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Погребняк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Олена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Альбертівна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Назва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дисертаційної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роботи</w:t>
      </w:r>
      <w:r w:rsidRPr="00892E89">
        <w:rPr>
          <w:rFonts w:ascii="Verdana" w:hAnsi="Verdana"/>
          <w:color w:val="000000"/>
          <w:shd w:val="clear" w:color="auto" w:fill="FFFFFF"/>
        </w:rPr>
        <w:t>: "</w:t>
      </w:r>
      <w:r w:rsidRPr="00892E89">
        <w:rPr>
          <w:rFonts w:ascii="Verdana" w:hAnsi="Verdana" w:hint="eastAsia"/>
          <w:color w:val="000000"/>
          <w:shd w:val="clear" w:color="auto" w:fill="FFFFFF"/>
        </w:rPr>
        <w:t>Модус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прозі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кінця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початку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століття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типологія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жанрологія</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p>
    <w:p w:rsidR="00892E89" w:rsidRPr="00892E89" w:rsidRDefault="00892E89" w:rsidP="00892E89">
      <w:pPr>
        <w:rPr>
          <w:rFonts w:ascii="Verdana" w:hAnsi="Verdana"/>
          <w:color w:val="000000"/>
          <w:shd w:val="clear" w:color="auto" w:fill="FFFFFF"/>
        </w:rPr>
      </w:pPr>
    </w:p>
    <w:p w:rsidR="00892E89" w:rsidRPr="00892E89" w:rsidRDefault="00892E89" w:rsidP="00892E89">
      <w:pPr>
        <w:rPr>
          <w:rFonts w:ascii="Verdana" w:hAnsi="Verdana"/>
          <w:color w:val="000000"/>
          <w:shd w:val="clear" w:color="auto" w:fill="FFFFFF"/>
        </w:rPr>
      </w:pP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МІНІСТЕРСТВО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ОСВІТИ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НАУКИ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УКРАЇНИ</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КИЇВСЬКИЙ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НАЦІОНАЛЬНИЙ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УНІВЕРСИТЕТ</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ІМЕНІ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ТАРАСА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ШЕВЧЕНКА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правах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рукопису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Погребняк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Олена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Альбертівна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УДК</w:t>
      </w:r>
      <w:r w:rsidRPr="00892E89">
        <w:rPr>
          <w:rFonts w:ascii="Verdana" w:hAnsi="Verdana"/>
          <w:color w:val="000000"/>
          <w:shd w:val="clear" w:color="auto" w:fill="FFFFFF"/>
        </w:rPr>
        <w:t>: 821.162.3-3.091(477)</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МОДУС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ПРОЗІ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КІНЦЯ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ПОЧАТКУ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СТОЛІТТЯ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ТИПОЛОГІЯ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ЖАНРОЛОГІЯ</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 xml:space="preserve">10.01.05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порівняльне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літературознавство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Дисертація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здобуття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наукового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ступеня</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кандидата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філологічних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наук</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Науковий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керівник</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доктор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філологічних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наук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професор</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Наєнко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Михайло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Кузьмович</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КИЇВ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2015</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2</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ЗМІСТ</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ВСТУП</w:t>
      </w:r>
      <w:r w:rsidRPr="00892E89">
        <w:rPr>
          <w:rFonts w:ascii="Verdana" w:hAnsi="Verdana"/>
          <w:color w:val="000000"/>
          <w:shd w:val="clear" w:color="auto" w:fill="FFFFFF"/>
        </w:rPr>
        <w:t xml:space="preserve"> 4</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РОЗДІЛ</w:t>
      </w:r>
      <w:r w:rsidRPr="00892E89">
        <w:rPr>
          <w:rFonts w:ascii="Verdana" w:hAnsi="Verdana"/>
          <w:color w:val="000000"/>
          <w:shd w:val="clear" w:color="auto" w:fill="FFFFFF"/>
        </w:rPr>
        <w:t xml:space="preserve"> 1. </w:t>
      </w:r>
      <w:r w:rsidRPr="00892E89">
        <w:rPr>
          <w:rFonts w:ascii="Verdana" w:hAnsi="Verdana" w:hint="eastAsia"/>
          <w:color w:val="000000"/>
          <w:shd w:val="clear" w:color="auto" w:fill="FFFFFF"/>
        </w:rPr>
        <w:t>ОБРАЗ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КАНОНІ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КУЛЬТУРНО</w:t>
      </w:r>
      <w:r w:rsidRPr="00892E89">
        <w:rPr>
          <w:rFonts w:ascii="Verdana" w:hAnsi="Verdana"/>
          <w:color w:val="000000"/>
          <w:shd w:val="clear" w:color="auto" w:fill="FFFFFF"/>
        </w:rPr>
        <w:t>-</w:t>
      </w:r>
      <w:r w:rsidRPr="00892E89">
        <w:rPr>
          <w:rFonts w:ascii="Verdana" w:hAnsi="Verdana" w:hint="eastAsia"/>
          <w:color w:val="000000"/>
          <w:shd w:val="clear" w:color="auto" w:fill="FFFFFF"/>
        </w:rPr>
        <w:t>ІСТОРИЧНОМУ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КОНТЕКСТІ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ПОЛОВИНИ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w:t>
      </w:r>
      <w:r w:rsidRPr="00892E89">
        <w:rPr>
          <w:rFonts w:ascii="Verdana" w:hAnsi="Verdana"/>
          <w:color w:val="000000"/>
          <w:shd w:val="clear" w:color="auto" w:fill="FFFFFF"/>
        </w:rPr>
        <w:t>. 19</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 xml:space="preserve">1.1. </w:t>
      </w:r>
      <w:r w:rsidRPr="00892E89">
        <w:rPr>
          <w:rFonts w:ascii="Verdana" w:hAnsi="Verdana" w:hint="eastAsia"/>
          <w:color w:val="000000"/>
          <w:shd w:val="clear" w:color="auto" w:fill="FFFFFF"/>
        </w:rPr>
        <w:t>Наукова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рецепція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україніки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світлі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традицій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вітчизняного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літературознавства</w:t>
      </w:r>
      <w:r w:rsidRPr="00892E89">
        <w:rPr>
          <w:rFonts w:ascii="Verdana" w:hAnsi="Verdana"/>
          <w:color w:val="000000"/>
          <w:shd w:val="clear" w:color="auto" w:fill="FFFFFF"/>
        </w:rPr>
        <w:t xml:space="preserve"> 19</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 xml:space="preserve">1.2. </w:t>
      </w:r>
      <w:r w:rsidRPr="00892E89">
        <w:rPr>
          <w:rFonts w:ascii="Verdana" w:hAnsi="Verdana" w:hint="eastAsia"/>
          <w:color w:val="000000"/>
          <w:shd w:val="clear" w:color="auto" w:fill="FFFFFF"/>
        </w:rPr>
        <w:t>Топос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Галичини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романі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Пригоди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бравого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вояки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Швейка</w:t>
      </w:r>
      <w:r w:rsidRPr="00892E89">
        <w:rPr>
          <w:rFonts w:ascii="Verdana" w:hAnsi="Verdana" w:hint="eastAsi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Гашека</w:t>
      </w:r>
      <w:r w:rsidRPr="00892E89">
        <w:rPr>
          <w:rFonts w:ascii="Verdana" w:hAnsi="Verdana"/>
          <w:color w:val="000000"/>
          <w:shd w:val="clear" w:color="auto" w:fill="FFFFFF"/>
        </w:rPr>
        <w:t xml:space="preserve"> 26</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 xml:space="preserve">1.3. </w:t>
      </w:r>
      <w:r w:rsidRPr="00892E89">
        <w:rPr>
          <w:rFonts w:ascii="Verdana" w:hAnsi="Verdana" w:hint="eastAsia"/>
          <w:color w:val="000000"/>
          <w:shd w:val="clear" w:color="auto" w:fill="FFFFFF"/>
        </w:rPr>
        <w:t>Проблематика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Підкарпатської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Русі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міжвоєнній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прозі</w:t>
      </w:r>
      <w:r w:rsidRPr="00892E89">
        <w:rPr>
          <w:rFonts w:ascii="Verdana" w:hAnsi="Verdana"/>
          <w:color w:val="000000"/>
          <w:shd w:val="clear" w:color="auto" w:fill="FFFFFF"/>
        </w:rPr>
        <w:t xml:space="preserve"> 35</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 xml:space="preserve">1.3.1. </w:t>
      </w:r>
      <w:r w:rsidRPr="00892E89">
        <w:rPr>
          <w:rFonts w:ascii="Verdana" w:hAnsi="Verdana" w:hint="eastAsia"/>
          <w:color w:val="000000"/>
          <w:shd w:val="clear" w:color="auto" w:fill="FFFFFF"/>
        </w:rPr>
        <w:t>Образи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верховинців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Чапека</w:t>
      </w:r>
      <w:r w:rsidRPr="00892E89">
        <w:rPr>
          <w:rFonts w:ascii="Verdana" w:hAnsi="Verdana"/>
          <w:color w:val="000000"/>
          <w:shd w:val="clear" w:color="auto" w:fill="FFFFFF"/>
        </w:rPr>
        <w:t xml:space="preserve"> 38</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 xml:space="preserve">1.3.2.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Закарпатська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трилогія</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Івана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Ольбрахта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імагологічному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прочитанні</w:t>
      </w:r>
      <w:r w:rsidRPr="00892E89">
        <w:rPr>
          <w:rFonts w:ascii="Verdana" w:hAnsi="Verdana"/>
          <w:color w:val="000000"/>
          <w:shd w:val="clear" w:color="auto" w:fill="FFFFFF"/>
        </w:rPr>
        <w:t xml:space="preserve"> 43</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 xml:space="preserve">1.3.3. </w:t>
      </w:r>
      <w:r w:rsidRPr="00892E89">
        <w:rPr>
          <w:rFonts w:ascii="Verdana" w:hAnsi="Verdana" w:hint="eastAsia"/>
          <w:color w:val="000000"/>
          <w:shd w:val="clear" w:color="auto" w:fill="FFFFFF"/>
        </w:rPr>
        <w:t>Інтерпретація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мотивів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романі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Ванчури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Останній</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суд</w:t>
      </w:r>
      <w:r w:rsidRPr="00892E89">
        <w:rPr>
          <w:rFonts w:ascii="Verdana" w:hAnsi="Verdana" w:hint="eastAsia"/>
          <w:color w:val="000000"/>
          <w:shd w:val="clear" w:color="auto" w:fill="FFFFFF"/>
        </w:rPr>
        <w:t>»</w:t>
      </w:r>
      <w:r w:rsidRPr="00892E89">
        <w:rPr>
          <w:rFonts w:ascii="Verdana" w:hAnsi="Verdana"/>
          <w:color w:val="000000"/>
          <w:shd w:val="clear" w:color="auto" w:fill="FFFFFF"/>
        </w:rPr>
        <w:t>. 53</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 xml:space="preserve">1.4. </w:t>
      </w:r>
      <w:r w:rsidRPr="00892E89">
        <w:rPr>
          <w:rFonts w:ascii="Verdana" w:hAnsi="Verdana" w:hint="eastAsia"/>
          <w:color w:val="000000"/>
          <w:shd w:val="clear" w:color="auto" w:fill="FFFFFF"/>
        </w:rPr>
        <w:t>Жанр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балади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україніці</w:t>
      </w:r>
      <w:r w:rsidRPr="00892E89">
        <w:rPr>
          <w:rFonts w:ascii="Verdana" w:hAnsi="Verdana"/>
          <w:color w:val="000000"/>
          <w:shd w:val="clear" w:color="auto" w:fill="FFFFFF"/>
        </w:rPr>
        <w:t xml:space="preserve"> 30-</w:t>
      </w:r>
      <w:r w:rsidRPr="00892E89">
        <w:rPr>
          <w:rFonts w:ascii="Verdana" w:hAnsi="Verdana" w:hint="eastAsia"/>
          <w:color w:val="000000"/>
          <w:shd w:val="clear" w:color="auto" w:fill="FFFFFF"/>
        </w:rPr>
        <w:t>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міжвидові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трансформації</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модальність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етнообразів</w:t>
      </w:r>
      <w:r w:rsidRPr="00892E89">
        <w:rPr>
          <w:rFonts w:ascii="Verdana" w:hAnsi="Verdana"/>
          <w:color w:val="000000"/>
          <w:shd w:val="clear" w:color="auto" w:fill="FFFFFF"/>
        </w:rPr>
        <w:t xml:space="preserve"> 59</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Висновки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розділу</w:t>
      </w:r>
      <w:r w:rsidRPr="00892E89">
        <w:rPr>
          <w:rFonts w:ascii="Verdana" w:hAnsi="Verdana"/>
          <w:color w:val="000000"/>
          <w:shd w:val="clear" w:color="auto" w:fill="FFFFFF"/>
        </w:rPr>
        <w:t xml:space="preserve"> 1 75</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РОЗДІЛ</w:t>
      </w:r>
      <w:r w:rsidRPr="00892E89">
        <w:rPr>
          <w:rFonts w:ascii="Verdana" w:hAnsi="Verdana"/>
          <w:color w:val="000000"/>
          <w:shd w:val="clear" w:color="auto" w:fill="FFFFFF"/>
        </w:rPr>
        <w:t xml:space="preserve"> 2. </w:t>
      </w:r>
      <w:r w:rsidRPr="00892E89">
        <w:rPr>
          <w:rFonts w:ascii="Verdana" w:hAnsi="Verdana" w:hint="eastAsia"/>
          <w:color w:val="000000"/>
          <w:shd w:val="clear" w:color="auto" w:fill="FFFFFF"/>
        </w:rPr>
        <w:t>ФЕНОМЕН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ВОЛИНСЬКИХ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ЧЕХІВ</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СУЧАСНІЙ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ЧЕСЬКІЙ</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ЛІТЕРАТУРІ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ДИСКУРС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НАЦІОНАЛЬНОЇ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ІДЕНТИЧНОСТІ</w:t>
      </w:r>
      <w:r w:rsidRPr="00892E89">
        <w:rPr>
          <w:rFonts w:ascii="Verdana" w:hAnsi="Verdana"/>
          <w:color w:val="000000"/>
          <w:shd w:val="clear" w:color="auto" w:fill="FFFFFF"/>
        </w:rPr>
        <w:t xml:space="preserve"> 77</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 xml:space="preserve">2.1. </w:t>
      </w:r>
      <w:r w:rsidRPr="00892E89">
        <w:rPr>
          <w:rFonts w:ascii="Verdana" w:hAnsi="Verdana" w:hint="eastAsia"/>
          <w:color w:val="000000"/>
          <w:shd w:val="clear" w:color="auto" w:fill="FFFFFF"/>
        </w:rPr>
        <w:t>Переселення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чехів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Волинь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історико</w:t>
      </w:r>
      <w:r w:rsidRPr="00892E89">
        <w:rPr>
          <w:rFonts w:ascii="Verdana" w:hAnsi="Verdana"/>
          <w:color w:val="000000"/>
          <w:shd w:val="clear" w:color="auto" w:fill="FFFFFF"/>
        </w:rPr>
        <w:t>-</w:t>
      </w:r>
      <w:r w:rsidRPr="00892E89">
        <w:rPr>
          <w:rFonts w:ascii="Verdana" w:hAnsi="Verdana" w:hint="eastAsia"/>
          <w:color w:val="000000"/>
          <w:shd w:val="clear" w:color="auto" w:fill="FFFFFF"/>
        </w:rPr>
        <w:t>теоретичному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висвітленні</w:t>
      </w:r>
      <w:r w:rsidRPr="00892E89">
        <w:rPr>
          <w:rFonts w:ascii="Verdana" w:hAnsi="Verdana"/>
          <w:color w:val="000000"/>
          <w:shd w:val="clear" w:color="auto" w:fill="FFFFFF"/>
        </w:rPr>
        <w:t xml:space="preserve"> 78</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 xml:space="preserve">2.2. </w:t>
      </w:r>
      <w:r w:rsidRPr="00892E89">
        <w:rPr>
          <w:rFonts w:ascii="Verdana" w:hAnsi="Verdana" w:hint="eastAsia"/>
          <w:color w:val="000000"/>
          <w:shd w:val="clear" w:color="auto" w:fill="FFFFFF"/>
        </w:rPr>
        <w:t>Поетикальні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жанрові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особливості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Волинських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хронік</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95</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 xml:space="preserve">2.3. </w:t>
      </w:r>
      <w:r w:rsidRPr="00892E89">
        <w:rPr>
          <w:rFonts w:ascii="Verdana" w:hAnsi="Verdana" w:hint="eastAsia"/>
          <w:color w:val="000000"/>
          <w:shd w:val="clear" w:color="auto" w:fill="FFFFFF"/>
        </w:rPr>
        <w:t>Опозиція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чехи</w:t>
      </w:r>
      <w:r w:rsidRPr="00892E89">
        <w:rPr>
          <w:rFonts w:ascii="Verdana" w:hAnsi="Verdana"/>
          <w:color w:val="000000"/>
          <w:shd w:val="clear" w:color="auto" w:fill="FFFFFF"/>
        </w:rPr>
        <w:t>-</w:t>
      </w:r>
      <w:r w:rsidRPr="00892E89">
        <w:rPr>
          <w:rFonts w:ascii="Verdana" w:hAnsi="Verdana" w:hint="eastAsia"/>
          <w:color w:val="000000"/>
          <w:shd w:val="clear" w:color="auto" w:fill="FFFFFF"/>
        </w:rPr>
        <w:t>українці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Родинній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хроніці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волинських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чехів</w:t>
      </w:r>
      <w:r w:rsidRPr="00892E89">
        <w:rPr>
          <w:rFonts w:ascii="Verdana" w:hAnsi="Verdana" w:hint="eastAsi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Кшіцової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Вацуліка………………………………………………………………</w:t>
      </w:r>
      <w:r w:rsidRPr="00892E89">
        <w:rPr>
          <w:rFonts w:ascii="Verdana" w:hAnsi="Verdana"/>
          <w:color w:val="000000"/>
          <w:shd w:val="clear" w:color="auto" w:fill="FFFFFF"/>
        </w:rPr>
        <w:t>105</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 xml:space="preserve">2.4. </w:t>
      </w:r>
      <w:r w:rsidRPr="00892E89">
        <w:rPr>
          <w:rFonts w:ascii="Verdana" w:hAnsi="Verdana" w:hint="eastAsia"/>
          <w:color w:val="000000"/>
          <w:shd w:val="clear" w:color="auto" w:fill="FFFFFF"/>
        </w:rPr>
        <w:t>Біфокальна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оптика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Оліча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родинній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сазі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Волинський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телескоп</w:t>
      </w:r>
      <w:r w:rsidRPr="00892E89">
        <w:rPr>
          <w:rFonts w:ascii="Verdana" w:hAnsi="Verdana" w:hint="eastAsia"/>
          <w:color w:val="000000"/>
          <w:shd w:val="clear" w:color="auto" w:fill="FFFFFF"/>
        </w:rPr>
        <w:t>»</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дистанція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іронічний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модус…………………………………………………………</w:t>
      </w:r>
      <w:r w:rsidRPr="00892E89">
        <w:rPr>
          <w:rFonts w:ascii="Verdana" w:hAnsi="Verdana"/>
          <w:color w:val="000000"/>
          <w:shd w:val="clear" w:color="auto" w:fill="FFFFFF"/>
        </w:rPr>
        <w:t>....114</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Висновки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розділу</w:t>
      </w:r>
      <w:r w:rsidRPr="00892E89">
        <w:rPr>
          <w:rFonts w:ascii="Verdana" w:hAnsi="Verdana"/>
          <w:color w:val="000000"/>
          <w:shd w:val="clear" w:color="auto" w:fill="FFFFFF"/>
        </w:rPr>
        <w:t xml:space="preserve"> 2</w:t>
      </w:r>
      <w:r w:rsidRPr="00892E89">
        <w:rPr>
          <w:rFonts w:ascii="Verdana" w:hAnsi="Verdana" w:hint="eastAsia"/>
          <w:color w:val="000000"/>
          <w:shd w:val="clear" w:color="auto" w:fill="FFFFFF"/>
        </w:rPr>
        <w:t>……………………………………………………………</w:t>
      </w:r>
      <w:r w:rsidRPr="00892E89">
        <w:rPr>
          <w:rFonts w:ascii="Verdana" w:hAnsi="Verdana"/>
          <w:color w:val="000000"/>
          <w:shd w:val="clear" w:color="auto" w:fill="FFFFFF"/>
        </w:rPr>
        <w:t>.134</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3</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РОЗДІЛ</w:t>
      </w:r>
      <w:r w:rsidRPr="00892E89">
        <w:rPr>
          <w:rFonts w:ascii="Verdana" w:hAnsi="Verdana"/>
          <w:color w:val="000000"/>
          <w:shd w:val="clear" w:color="auto" w:fill="FFFFFF"/>
        </w:rPr>
        <w:t xml:space="preserve"> 3. </w:t>
      </w:r>
      <w:r w:rsidRPr="00892E89">
        <w:rPr>
          <w:rFonts w:ascii="Verdana" w:hAnsi="Verdana" w:hint="eastAsia"/>
          <w:color w:val="000000"/>
          <w:shd w:val="clear" w:color="auto" w:fill="FFFFFF"/>
        </w:rPr>
        <w:t>УКРАЇНСЬКА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ПАРАДИГМА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СУЧАСНОЇ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ЖІНОЧОЇ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ПРОЗИ…………………………………………………………………………………</w:t>
      </w:r>
      <w:r w:rsidRPr="00892E89">
        <w:rPr>
          <w:rFonts w:ascii="Verdana" w:hAnsi="Verdana"/>
          <w:color w:val="000000"/>
          <w:shd w:val="clear" w:color="auto" w:fill="FFFFFF"/>
        </w:rPr>
        <w:t>..135</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 xml:space="preserve">3.1. </w:t>
      </w:r>
      <w:r w:rsidRPr="00892E89">
        <w:rPr>
          <w:rFonts w:ascii="Verdana" w:hAnsi="Verdana" w:hint="eastAsia"/>
          <w:color w:val="000000"/>
          <w:shd w:val="clear" w:color="auto" w:fill="FFFFFF"/>
        </w:rPr>
        <w:t>Художнє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осмислення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географічного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жіночій</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прозі……………………………………………………………………………………</w:t>
      </w:r>
      <w:r w:rsidRPr="00892E89">
        <w:rPr>
          <w:rFonts w:ascii="Verdana" w:hAnsi="Verdana"/>
          <w:color w:val="000000"/>
          <w:shd w:val="clear" w:color="auto" w:fill="FFFFFF"/>
        </w:rPr>
        <w:t>.135</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 xml:space="preserve">3.2. </w:t>
      </w:r>
      <w:r w:rsidRPr="00892E89">
        <w:rPr>
          <w:rFonts w:ascii="Verdana" w:hAnsi="Verdana" w:hint="eastAsia"/>
          <w:color w:val="000000"/>
          <w:shd w:val="clear" w:color="auto" w:fill="FFFFFF"/>
        </w:rPr>
        <w:t>Екзистенційні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виміри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україніки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Стрийової……………………………</w:t>
      </w:r>
      <w:r w:rsidRPr="00892E89">
        <w:rPr>
          <w:rFonts w:ascii="Verdana" w:hAnsi="Verdana"/>
          <w:color w:val="000000"/>
          <w:shd w:val="clear" w:color="auto" w:fill="FFFFFF"/>
        </w:rPr>
        <w:t>.153</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 xml:space="preserve">3.3. </w:t>
      </w:r>
      <w:r w:rsidRPr="00892E89">
        <w:rPr>
          <w:rFonts w:ascii="Verdana" w:hAnsi="Verdana" w:hint="eastAsia"/>
          <w:color w:val="000000"/>
          <w:shd w:val="clear" w:color="auto" w:fill="FFFFFF"/>
        </w:rPr>
        <w:t>Стратегії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національної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особистісної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ідентичності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героїв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романі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Крісеової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Котячі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життя</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w:t>
      </w:r>
      <w:r w:rsidRPr="00892E89">
        <w:rPr>
          <w:rFonts w:ascii="Verdana" w:hAnsi="Verdana"/>
          <w:color w:val="000000"/>
          <w:shd w:val="clear" w:color="auto" w:fill="FFFFFF"/>
        </w:rPr>
        <w:t>...161</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 xml:space="preserve">3.4.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Інші</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українці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Гулової…………………………………………………</w:t>
      </w:r>
      <w:r w:rsidRPr="00892E89">
        <w:rPr>
          <w:rFonts w:ascii="Verdana" w:hAnsi="Verdana"/>
          <w:color w:val="000000"/>
          <w:shd w:val="clear" w:color="auto" w:fill="FFFFFF"/>
        </w:rPr>
        <w:t>..180</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Висновки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розділу</w:t>
      </w:r>
      <w:r w:rsidRPr="00892E89">
        <w:rPr>
          <w:rFonts w:ascii="Verdana" w:hAnsi="Verdana"/>
          <w:color w:val="000000"/>
          <w:shd w:val="clear" w:color="auto" w:fill="FFFFFF"/>
        </w:rPr>
        <w:t xml:space="preserve"> 3</w:t>
      </w:r>
      <w:r w:rsidRPr="00892E89">
        <w:rPr>
          <w:rFonts w:ascii="Verdana" w:hAnsi="Verdana" w:hint="eastAsia"/>
          <w:color w:val="000000"/>
          <w:shd w:val="clear" w:color="auto" w:fill="FFFFFF"/>
        </w:rPr>
        <w:t>……………………………………………………………</w:t>
      </w:r>
      <w:r w:rsidRPr="00892E89">
        <w:rPr>
          <w:rFonts w:ascii="Verdana" w:hAnsi="Verdana"/>
          <w:color w:val="000000"/>
          <w:shd w:val="clear" w:color="auto" w:fill="FFFFFF"/>
        </w:rPr>
        <w:t>.185</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ВИСНОВКИ……………………………………………………………………………</w:t>
      </w:r>
      <w:r w:rsidRPr="00892E89">
        <w:rPr>
          <w:rFonts w:ascii="Verdana" w:hAnsi="Verdana"/>
          <w:color w:val="000000"/>
          <w:shd w:val="clear" w:color="auto" w:fill="FFFFFF"/>
        </w:rPr>
        <w:t>.187</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СПИСОК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ВИКОРИСТАНОЇ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ЛІТЕРАТУРИ……………………………</w:t>
      </w:r>
      <w:r w:rsidRPr="00892E89">
        <w:rPr>
          <w:rFonts w:ascii="Verdana" w:hAnsi="Verdana"/>
          <w:color w:val="000000"/>
          <w:shd w:val="clear" w:color="auto" w:fill="FFFFFF"/>
        </w:rPr>
        <w:t>..</w:t>
      </w:r>
      <w:r w:rsidRPr="00892E89">
        <w:rPr>
          <w:rFonts w:ascii="Verdana" w:hAnsi="Verdana" w:hint="eastAsia"/>
          <w:color w:val="000000"/>
          <w:shd w:val="clear" w:color="auto" w:fill="FFFFFF"/>
        </w:rPr>
        <w:t>…………</w:t>
      </w:r>
      <w:r w:rsidRPr="00892E89">
        <w:rPr>
          <w:rFonts w:ascii="Verdana" w:hAnsi="Verdana"/>
          <w:color w:val="000000"/>
          <w:shd w:val="clear" w:color="auto" w:fill="FFFFFF"/>
        </w:rPr>
        <w:t>...199</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4</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ВСТУП</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Сучасні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гуманітарні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орієнтовані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нову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наукову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парадигму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якій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концептуалізація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світу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представлена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характеристиках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суб’єктивного</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модусного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етнічного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виражених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лінгвістичними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засобами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оприявлених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чистій</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художній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формі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Розглядаючи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модус</w:t>
      </w:r>
      <w:r w:rsidRPr="00892E89">
        <w:rPr>
          <w:rFonts w:ascii="Verdana" w:hAnsi="Verdana"/>
          <w:color w:val="000000"/>
          <w:shd w:val="clear" w:color="auto" w:fill="FFFFFF"/>
        </w:rPr>
        <w:t xml:space="preserve"> (modus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лат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міра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спосіб</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як</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дискурсивну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категорію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що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фіксує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тексті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результат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пізнавального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процесу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мовця</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спрямованого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іншу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ситуацію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що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стала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об’єктом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авторської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референції</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рефлексії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аксіології</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[108, </w:t>
      </w:r>
      <w:r w:rsidRPr="00892E89">
        <w:rPr>
          <w:rFonts w:ascii="Verdana" w:hAnsi="Verdana" w:hint="eastAsia"/>
          <w:color w:val="000000"/>
          <w:shd w:val="clear" w:color="auto" w:fill="FFFFFF"/>
        </w:rPr>
        <w:t>с</w:t>
      </w:r>
      <w:r w:rsidRPr="00892E89">
        <w:rPr>
          <w:rFonts w:ascii="Verdana" w:hAnsi="Verdana"/>
          <w:color w:val="000000"/>
          <w:shd w:val="clear" w:color="auto" w:fill="FFFFFF"/>
        </w:rPr>
        <w:t xml:space="preserve">. 19], </w:t>
      </w:r>
      <w:r w:rsidRPr="00892E89">
        <w:rPr>
          <w:rFonts w:ascii="Verdana" w:hAnsi="Verdana" w:hint="eastAsia"/>
          <w:color w:val="000000"/>
          <w:shd w:val="clear" w:color="auto" w:fill="FFFFFF"/>
        </w:rPr>
        <w:t>можемо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говорити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відтворення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засобами</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літератури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іншого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етносу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чужого</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народу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культури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модусу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що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формується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суспільній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масовій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свідомості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результаті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комплексної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взаємодіі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реальністю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частиною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історичні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міфи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ЗМІ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здебільшого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цю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реальність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створюють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Мистецтво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пізнає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світ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вдивляючись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нього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корегуючи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знання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допомогою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типізування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надання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більшої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меншої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виразності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певним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рисам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але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будь</w:t>
      </w:r>
      <w:r w:rsidRPr="00892E89">
        <w:rPr>
          <w:rFonts w:ascii="Verdana" w:hAnsi="Verdana"/>
          <w:color w:val="000000"/>
          <w:shd w:val="clear" w:color="auto" w:fill="FFFFFF"/>
        </w:rPr>
        <w:t>-</w:t>
      </w:r>
      <w:r w:rsidRPr="00892E89">
        <w:rPr>
          <w:rFonts w:ascii="Verdana" w:hAnsi="Verdana" w:hint="eastAsia"/>
          <w:color w:val="000000"/>
          <w:shd w:val="clear" w:color="auto" w:fill="FFFFFF"/>
        </w:rPr>
        <w:t>якому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разі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пізнається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відображається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сам</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ізольований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предмет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ставлення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нього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що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утворює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новий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духовноестетичний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світ</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[56, </w:t>
      </w:r>
      <w:r w:rsidRPr="00892E89">
        <w:rPr>
          <w:rFonts w:ascii="Verdana" w:hAnsi="Verdana" w:hint="eastAsia"/>
          <w:color w:val="000000"/>
          <w:shd w:val="clear" w:color="auto" w:fill="FFFFFF"/>
        </w:rPr>
        <w:t>с</w:t>
      </w:r>
      <w:r w:rsidRPr="00892E89">
        <w:rPr>
          <w:rFonts w:ascii="Verdana" w:hAnsi="Verdana"/>
          <w:color w:val="000000"/>
          <w:shd w:val="clear" w:color="auto" w:fill="FFFFFF"/>
        </w:rPr>
        <w:t xml:space="preserve">. 192]. </w:t>
      </w:r>
      <w:r w:rsidRPr="00892E89">
        <w:rPr>
          <w:rFonts w:ascii="Verdana" w:hAnsi="Verdana" w:hint="eastAsia"/>
          <w:color w:val="000000"/>
          <w:shd w:val="clear" w:color="auto" w:fill="FFFFFF"/>
        </w:rPr>
        <w:t>Відтак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модальність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художньому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є</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однією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фундаментальних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категорій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мистецтва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загалом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оскільки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випливає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самої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природи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естетичної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діяльності</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Українські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мотиви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творчості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письменників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з’являються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різних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причин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здебільшого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вони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пов’язані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історичними</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обставинами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контексті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знаходимо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точки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перетину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національних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екзистенцій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перші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десятиліття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під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час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Першої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світової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війни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визвольних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змагань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народу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незалежність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1917-</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 xml:space="preserve">1920 </w:t>
      </w:r>
      <w:r w:rsidRPr="00892E89">
        <w:rPr>
          <w:rFonts w:ascii="Verdana" w:hAnsi="Verdana" w:hint="eastAsia"/>
          <w:color w:val="000000"/>
          <w:shd w:val="clear" w:color="auto" w:fill="FFFFFF"/>
        </w:rPr>
        <w:t>рр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w:t>
      </w:r>
      <w:r w:rsidRPr="00892E89">
        <w:rPr>
          <w:rFonts w:ascii="Verdana" w:hAnsi="Verdana"/>
          <w:color w:val="000000"/>
          <w:shd w:val="clear" w:color="auto" w:fill="FFFFFF"/>
        </w:rPr>
        <w:t>-</w:t>
      </w:r>
      <w:r w:rsidRPr="00892E89">
        <w:rPr>
          <w:rFonts w:ascii="Verdana" w:hAnsi="Verdana" w:hint="eastAsia"/>
          <w:color w:val="000000"/>
          <w:shd w:val="clear" w:color="auto" w:fill="FFFFFF"/>
        </w:rPr>
        <w:t>українські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взаємини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політиці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культурі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були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особливо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дружніми</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Після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розпаду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Австро</w:t>
      </w:r>
      <w:r w:rsidRPr="00892E89">
        <w:rPr>
          <w:rFonts w:ascii="Verdana" w:hAnsi="Verdana"/>
          <w:color w:val="000000"/>
          <w:shd w:val="clear" w:color="auto" w:fill="FFFFFF"/>
        </w:rPr>
        <w:t>-</w:t>
      </w:r>
      <w:r w:rsidRPr="00892E89">
        <w:rPr>
          <w:rFonts w:ascii="Verdana" w:hAnsi="Verdana" w:hint="eastAsia"/>
          <w:color w:val="000000"/>
          <w:shd w:val="clear" w:color="auto" w:fill="FFFFFF"/>
        </w:rPr>
        <w:t>Угорської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імперії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Чехословацька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Республіка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чолі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першим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президентом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Томашем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Масариком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розумінням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поставилася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українських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емігрантів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надавши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притулок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право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освіти</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мистецтва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Див</w:t>
      </w:r>
      <w:r w:rsidRPr="00892E89">
        <w:rPr>
          <w:rFonts w:ascii="Verdana" w:hAnsi="Verdana"/>
          <w:color w:val="000000"/>
          <w:shd w:val="clear" w:color="auto" w:fill="FFFFFF"/>
        </w:rPr>
        <w:t xml:space="preserve">.: [62; 124; 182; 183]). </w:t>
      </w:r>
      <w:r w:rsidRPr="00892E89">
        <w:rPr>
          <w:rFonts w:ascii="Verdana" w:hAnsi="Verdana" w:hint="eastAsia"/>
          <w:color w:val="000000"/>
          <w:shd w:val="clear" w:color="auto" w:fill="FFFFFF"/>
        </w:rPr>
        <w:t>Слід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зазначити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що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громадськість</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здебільшого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прихильністю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сприйняла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емігрантів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прагненням</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5</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зберегти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власну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національну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культурну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ідентичність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певна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симпатія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існувала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також</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межах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поширеної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колах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інтелігенції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ідеї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званого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наївного</w:t>
      </w:r>
      <w:r w:rsidRPr="00892E89">
        <w:rPr>
          <w:rFonts w:ascii="Verdana" w:hAnsi="Verdana" w:hint="eastAsi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панславізму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Відтак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Прага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довгі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стала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осередком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укріплення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української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духовності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свободи</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Модус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формувався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каноні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тогочасному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культурно</w:t>
      </w:r>
      <w:r w:rsidRPr="00892E89">
        <w:rPr>
          <w:rFonts w:ascii="Verdana" w:hAnsi="Verdana"/>
          <w:color w:val="000000"/>
          <w:shd w:val="clear" w:color="auto" w:fill="FFFFFF"/>
        </w:rPr>
        <w:t>-</w:t>
      </w:r>
      <w:r w:rsidRPr="00892E89">
        <w:rPr>
          <w:rFonts w:ascii="Verdana" w:hAnsi="Verdana" w:hint="eastAsia"/>
          <w:color w:val="000000"/>
          <w:shd w:val="clear" w:color="auto" w:fill="FFFFFF"/>
        </w:rPr>
        <w:t>історичному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контексті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тлі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розгорнутої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освітянської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культурницької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громадської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діяльності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політичної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еміграції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20-</w:t>
      </w:r>
      <w:r w:rsidRPr="00892E89">
        <w:rPr>
          <w:rFonts w:ascii="Verdana" w:hAnsi="Verdana" w:hint="eastAsia"/>
          <w:color w:val="000000"/>
          <w:shd w:val="clear" w:color="auto" w:fill="FFFFFF"/>
        </w:rPr>
        <w:t>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30-</w:t>
      </w:r>
      <w:r w:rsidRPr="00892E89">
        <w:rPr>
          <w:rFonts w:ascii="Verdana" w:hAnsi="Verdana" w:hint="eastAsia"/>
          <w:color w:val="000000"/>
          <w:shd w:val="clear" w:color="auto" w:fill="FFFFFF"/>
        </w:rPr>
        <w:t>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Окрім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політичних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емігрантів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Чехословаччини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західної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прибували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студенти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сезонні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робітники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етнічні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українці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належали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національної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меншини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однак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зазвичай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демонстрували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активне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прагнення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інтеграції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домінантне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суспільне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середовище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українця</w:t>
      </w:r>
      <w:r w:rsidRPr="00892E89">
        <w:rPr>
          <w:rFonts w:ascii="Verdana" w:hAnsi="Verdana"/>
          <w:color w:val="000000"/>
          <w:shd w:val="clear" w:color="auto" w:fill="FFFFFF"/>
        </w:rPr>
        <w:t>/</w:t>
      </w:r>
      <w:r w:rsidRPr="00892E89">
        <w:rPr>
          <w:rFonts w:ascii="Verdana" w:hAnsi="Verdana" w:hint="eastAsia"/>
          <w:color w:val="000000"/>
          <w:shd w:val="clear" w:color="auto" w:fill="FFFFFF"/>
        </w:rPr>
        <w:t>русина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етнонім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русини</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найчастіше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вживався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позначення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корінного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населення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краю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свідомості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чеських</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обивателів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часто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пов’язувався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романтикою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традиційного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життя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сільської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людини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своєрідною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архаїчною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ідилією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лоні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первозданної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природи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що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також</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імпонувало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чехам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Чималу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роль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відігравав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релігійний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складник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русини</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сповідували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основному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греко</w:t>
      </w:r>
      <w:r w:rsidRPr="00892E89">
        <w:rPr>
          <w:rFonts w:ascii="Verdana" w:hAnsi="Verdana"/>
          <w:color w:val="000000"/>
          <w:shd w:val="clear" w:color="auto" w:fill="FFFFFF"/>
        </w:rPr>
        <w:t>-</w:t>
      </w:r>
      <w:r w:rsidRPr="00892E89">
        <w:rPr>
          <w:rFonts w:ascii="Verdana" w:hAnsi="Verdana" w:hint="eastAsia"/>
          <w:color w:val="000000"/>
          <w:shd w:val="clear" w:color="auto" w:fill="FFFFFF"/>
        </w:rPr>
        <w:t>католицизм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що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підсилювало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створене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позитивне</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враження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них</w:t>
      </w:r>
      <w:r w:rsidRPr="00892E89">
        <w:rPr>
          <w:rFonts w:ascii="Verdana" w:hAnsi="Verdana"/>
          <w:color w:val="000000"/>
          <w:shd w:val="clear" w:color="auto" w:fill="FFFFFF"/>
        </w:rPr>
        <w:t xml:space="preserve"> [62, </w:t>
      </w:r>
      <w:r w:rsidRPr="00892E89">
        <w:rPr>
          <w:rFonts w:ascii="Verdana" w:hAnsi="Verdana" w:hint="eastAsia"/>
          <w:color w:val="000000"/>
          <w:shd w:val="clear" w:color="auto" w:fill="FFFFFF"/>
        </w:rPr>
        <w:t>с</w:t>
      </w:r>
      <w:r w:rsidRPr="00892E89">
        <w:rPr>
          <w:rFonts w:ascii="Verdana" w:hAnsi="Verdana"/>
          <w:color w:val="000000"/>
          <w:shd w:val="clear" w:color="auto" w:fill="FFFFFF"/>
        </w:rPr>
        <w:t>. 47-52].</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Суттєвим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чинником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піднесення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уваги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проблематики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стало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входження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складу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Першої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Чехословацької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Республіки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вересня</w:t>
      </w:r>
      <w:r w:rsidRPr="00892E89">
        <w:rPr>
          <w:rFonts w:ascii="Verdana" w:hAnsi="Verdana"/>
          <w:color w:val="000000"/>
          <w:shd w:val="clear" w:color="auto" w:fill="FFFFFF"/>
        </w:rPr>
        <w:t xml:space="preserve"> 1919 </w:t>
      </w:r>
      <w:r w:rsidRPr="00892E89">
        <w:rPr>
          <w:rFonts w:ascii="Verdana" w:hAnsi="Verdana" w:hint="eastAsia"/>
          <w:color w:val="000000"/>
          <w:shd w:val="clear" w:color="auto" w:fill="FFFFFF"/>
        </w:rPr>
        <w:t>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жовтня</w:t>
      </w:r>
      <w:r w:rsidRPr="00892E89">
        <w:rPr>
          <w:rFonts w:ascii="Verdana" w:hAnsi="Verdana"/>
          <w:color w:val="000000"/>
          <w:shd w:val="clear" w:color="auto" w:fill="FFFFFF"/>
        </w:rPr>
        <w:t xml:space="preserve"> 1938 </w:t>
      </w:r>
      <w:r w:rsidRPr="00892E89">
        <w:rPr>
          <w:rFonts w:ascii="Verdana" w:hAnsi="Verdana" w:hint="eastAsia"/>
          <w:color w:val="000000"/>
          <w:shd w:val="clear" w:color="auto" w:fill="FFFFFF"/>
        </w:rPr>
        <w:t>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нинішнього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Закарпаття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регіону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відомого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історії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Підкарпатська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Русь</w:t>
      </w:r>
      <w:r w:rsidRPr="00892E89">
        <w:rPr>
          <w:rFonts w:ascii="Verdana" w:hAnsi="Verdana"/>
          <w:color w:val="000000"/>
          <w:shd w:val="clear" w:color="auto" w:fill="FFFFFF"/>
        </w:rPr>
        <w:t xml:space="preserve"> [57, </w:t>
      </w:r>
      <w:r w:rsidRPr="00892E89">
        <w:rPr>
          <w:rFonts w:ascii="Verdana" w:hAnsi="Verdana" w:hint="eastAsia"/>
          <w:color w:val="000000"/>
          <w:shd w:val="clear" w:color="auto" w:fill="FFFFFF"/>
        </w:rPr>
        <w:t>с</w:t>
      </w:r>
      <w:r w:rsidRPr="00892E89">
        <w:rPr>
          <w:rFonts w:ascii="Verdana" w:hAnsi="Verdana"/>
          <w:color w:val="000000"/>
          <w:shd w:val="clear" w:color="auto" w:fill="FFFFFF"/>
        </w:rPr>
        <w:t xml:space="preserve">. 15-19, </w:t>
      </w:r>
      <w:r w:rsidRPr="00892E89">
        <w:rPr>
          <w:rFonts w:ascii="Verdana" w:hAnsi="Verdana" w:hint="eastAsia"/>
          <w:color w:val="000000"/>
          <w:shd w:val="clear" w:color="auto" w:fill="FFFFFF"/>
        </w:rPr>
        <w:t>с</w:t>
      </w:r>
      <w:r w:rsidRPr="00892E89">
        <w:rPr>
          <w:rFonts w:ascii="Verdana" w:hAnsi="Verdana"/>
          <w:color w:val="000000"/>
          <w:shd w:val="clear" w:color="auto" w:fill="FFFFFF"/>
        </w:rPr>
        <w:t xml:space="preserve">. 55-59].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тридцятих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роках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саме</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сьогоднішнє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Закарпаття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стає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джерелом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натхнення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місцем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справжнього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паломництва</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журналістів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письменників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політиків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мистецької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еліти</w:t>
      </w:r>
      <w:r w:rsidRPr="00892E89">
        <w:rPr>
          <w:rFonts w:ascii="Verdana" w:hAnsi="Verdana"/>
          <w:color w:val="000000"/>
          <w:shd w:val="clear" w:color="auto" w:fill="FFFFFF"/>
        </w:rPr>
        <w:t xml:space="preserve"> [202]. </w:t>
      </w:r>
      <w:r w:rsidRPr="00892E89">
        <w:rPr>
          <w:rFonts w:ascii="Verdana" w:hAnsi="Verdana" w:hint="eastAsia"/>
          <w:color w:val="000000"/>
          <w:shd w:val="clear" w:color="auto" w:fill="FFFFFF"/>
        </w:rPr>
        <w:t>Підкарпатська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Русь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відігравала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міжвоєнному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культурному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контексті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роль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Орієнту</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екзотичної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казкової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хоч</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вписувалась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центральноєвропейську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цивілізаційну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парадигму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захоплювала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своєю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загадковістю</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таємничістю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іншістю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зв’язку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цим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необхідно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відзначити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формування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чехословацькому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суспільстві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певного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окремого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дискурсу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українськості</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частиною</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якого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були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численні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що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відтворювали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дійсність</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художніми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засобами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конструюючи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w:t>
      </w:r>
      <w:r w:rsidRPr="00892E89">
        <w:rPr>
          <w:rFonts w:ascii="Verdana" w:hAnsi="Verdana"/>
          <w:color w:val="000000"/>
          <w:shd w:val="clear" w:color="auto" w:fill="FFFFFF"/>
        </w:rPr>
        <w:t>-</w:t>
      </w:r>
      <w:r w:rsidRPr="00892E89">
        <w:rPr>
          <w:rFonts w:ascii="Verdana" w:hAnsi="Verdana" w:hint="eastAsia"/>
          <w:color w:val="000000"/>
          <w:shd w:val="clear" w:color="auto" w:fill="FFFFFF"/>
        </w:rPr>
        <w:t>імідж</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іншої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культури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тим</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6</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самим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сприяли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або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перешкоджали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розвитку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міжнаціональних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міжлітературних</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контактів</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Сучасні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літературознавчі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числі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імагологічні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студії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ґрунтуються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принципі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відповідальності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автора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Іншого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продукується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Згідно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концепцією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Наливайка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творці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Іншого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тобто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автори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зі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своєю</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суб’єктивністю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своєю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культурою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ментальністю</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стоять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нього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інкорпоруються</w:t>
      </w:r>
      <w:r w:rsidRPr="00892E89">
        <w:rPr>
          <w:rFonts w:ascii="Verdana" w:hAnsi="Verdana"/>
          <w:color w:val="000000"/>
          <w:shd w:val="clear" w:color="auto" w:fill="FFFFFF"/>
        </w:rPr>
        <w:t xml:space="preserve"> [97, </w:t>
      </w:r>
      <w:r w:rsidRPr="00892E89">
        <w:rPr>
          <w:rFonts w:ascii="Verdana" w:hAnsi="Verdana" w:hint="eastAsia"/>
          <w:color w:val="000000"/>
          <w:shd w:val="clear" w:color="auto" w:fill="FFFFFF"/>
        </w:rPr>
        <w:t>с</w:t>
      </w:r>
      <w:r w:rsidRPr="00892E89">
        <w:rPr>
          <w:rFonts w:ascii="Verdana" w:hAnsi="Verdana"/>
          <w:color w:val="000000"/>
          <w:shd w:val="clear" w:color="auto" w:fill="FFFFFF"/>
        </w:rPr>
        <w:t xml:space="preserve">. 95]. </w:t>
      </w:r>
      <w:r w:rsidRPr="00892E89">
        <w:rPr>
          <w:rFonts w:ascii="Verdana" w:hAnsi="Verdana" w:hint="eastAsia"/>
          <w:color w:val="000000"/>
          <w:shd w:val="clear" w:color="auto" w:fill="FFFFFF"/>
        </w:rPr>
        <w:t>Такої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точки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зору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дотримуються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інші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провідні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вітчизняні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зарубіжні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теоретики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Бахтін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Будний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Ковалів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Пажо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вбачаючи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завдання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кожного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художнього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щоб</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подати</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об’єктивну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картину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змальовуваної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дійсності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формі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суб’єктивно</w:t>
      </w:r>
      <w:r w:rsidRPr="00892E89">
        <w:rPr>
          <w:rFonts w:ascii="Verdana" w:hAnsi="Verdana"/>
          <w:color w:val="000000"/>
          <w:shd w:val="clear" w:color="auto" w:fill="FFFFFF"/>
        </w:rPr>
        <w:t>-</w:t>
      </w:r>
      <w:r w:rsidRPr="00892E89">
        <w:rPr>
          <w:rFonts w:ascii="Verdana" w:hAnsi="Verdana" w:hint="eastAsia"/>
          <w:color w:val="000000"/>
          <w:shd w:val="clear" w:color="auto" w:fill="FFFFFF"/>
        </w:rPr>
        <w:t>емоційного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сприйняття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тобто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такою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бачить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емоційно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переживає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автор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Міра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суб’єктивності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хоча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завжди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наявна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художньому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може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бути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ньому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більшою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або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меншою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залежності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способу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світосприйняття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митця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тих</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художніх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принципів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сповідує</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[39, c. 100]. </w:t>
      </w:r>
      <w:r w:rsidRPr="00892E89">
        <w:rPr>
          <w:rFonts w:ascii="Verdana" w:hAnsi="Verdana" w:hint="eastAsia"/>
          <w:color w:val="000000"/>
          <w:shd w:val="clear" w:color="auto" w:fill="FFFFFF"/>
        </w:rPr>
        <w:t>Таким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чином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сукупність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реально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існуючих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географічних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історичних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етнокультурних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антропологічних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властивостей</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українців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відтворюється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дзеркалі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творчої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свідомості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митця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втілюється</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конкретний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модальність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неминуче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опиняється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зоні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відповідальності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автора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тексту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першотворця</w:t>
      </w:r>
      <w:r w:rsidRPr="00892E89">
        <w:rPr>
          <w:rFonts w:ascii="Verdana" w:hAnsi="Verdana"/>
          <w:color w:val="000000"/>
          <w:shd w:val="clear" w:color="auto" w:fill="FFFFFF"/>
        </w:rPr>
        <w:t>-</w:t>
      </w:r>
      <w:r w:rsidRPr="00892E89">
        <w:rPr>
          <w:rFonts w:ascii="Verdana" w:hAnsi="Verdana" w:hint="eastAsia"/>
          <w:color w:val="000000"/>
          <w:shd w:val="clear" w:color="auto" w:fill="FFFFFF"/>
        </w:rPr>
        <w:t>Деміурга</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Окремі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художні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міжвоєнної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доби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виразно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наявний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український</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модус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увійшли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золотого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фонду</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Це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роман</w:t>
      </w:r>
      <w:r w:rsidRPr="00892E89">
        <w:rPr>
          <w:rFonts w:ascii="Verdana" w:hAnsi="Verdana"/>
          <w:color w:val="000000"/>
          <w:shd w:val="clear" w:color="auto" w:fill="FFFFFF"/>
        </w:rPr>
        <w:t>-</w:t>
      </w:r>
      <w:r w:rsidRPr="00892E89">
        <w:rPr>
          <w:rFonts w:ascii="Verdana" w:hAnsi="Verdana" w:hint="eastAsia"/>
          <w:color w:val="000000"/>
          <w:shd w:val="clear" w:color="auto" w:fill="FFFFFF"/>
        </w:rPr>
        <w:t>епопея</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Гашека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чотирьох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частинах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Пригоди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бравого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вояки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Швейка</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Osudy dobr</w:t>
      </w:r>
      <w:r w:rsidRPr="00892E89">
        <w:rPr>
          <w:rFonts w:ascii="Verdana" w:hAnsi="Verdana" w:hint="eastAsia"/>
          <w:color w:val="000000"/>
          <w:shd w:val="clear" w:color="auto" w:fill="FFFFFF"/>
        </w:rPr>
        <w:t>é</w:t>
      </w:r>
      <w:r w:rsidRPr="00892E89">
        <w:rPr>
          <w:rFonts w:ascii="Verdana" w:hAnsi="Verdana"/>
          <w:color w:val="000000"/>
          <w:shd w:val="clear" w:color="auto" w:fill="FFFFFF"/>
        </w:rPr>
        <w:t>ho</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voj</w:t>
      </w:r>
      <w:r w:rsidRPr="00892E89">
        <w:rPr>
          <w:rFonts w:ascii="Verdana" w:hAnsi="Verdana" w:hint="eastAsia"/>
          <w:color w:val="000000"/>
          <w:shd w:val="clear" w:color="auto" w:fill="FFFFFF"/>
        </w:rPr>
        <w:t>á</w:t>
      </w:r>
      <w:r w:rsidRPr="00892E89">
        <w:rPr>
          <w:rFonts w:ascii="Verdana" w:hAnsi="Verdana"/>
          <w:color w:val="000000"/>
          <w:shd w:val="clear" w:color="auto" w:fill="FFFFFF"/>
        </w:rPr>
        <w:t xml:space="preserve">ka </w:t>
      </w:r>
      <w:r w:rsidRPr="00892E89">
        <w:rPr>
          <w:rFonts w:ascii="Verdana" w:hAnsi="Verdana" w:hint="eastAsia"/>
          <w:color w:val="000000"/>
          <w:shd w:val="clear" w:color="auto" w:fill="FFFFFF"/>
        </w:rPr>
        <w:t>Š</w:t>
      </w:r>
      <w:r w:rsidRPr="00892E89">
        <w:rPr>
          <w:rFonts w:ascii="Verdana" w:hAnsi="Verdana"/>
          <w:color w:val="000000"/>
          <w:shd w:val="clear" w:color="auto" w:fill="FFFFFF"/>
        </w:rPr>
        <w:t>vejka za sv</w:t>
      </w:r>
      <w:r w:rsidRPr="00892E89">
        <w:rPr>
          <w:rFonts w:ascii="Verdana" w:hAnsi="Verdana" w:hint="eastAsia"/>
          <w:color w:val="000000"/>
          <w:shd w:val="clear" w:color="auto" w:fill="FFFFFF"/>
        </w:rPr>
        <w:t>ě</w:t>
      </w:r>
      <w:r w:rsidRPr="00892E89">
        <w:rPr>
          <w:rFonts w:ascii="Verdana" w:hAnsi="Verdana"/>
          <w:color w:val="000000"/>
          <w:shd w:val="clear" w:color="auto" w:fill="FFFFFF"/>
        </w:rPr>
        <w:t>tov</w:t>
      </w:r>
      <w:r w:rsidRPr="00892E89">
        <w:rPr>
          <w:rFonts w:ascii="Verdana" w:hAnsi="Verdana" w:hint="eastAsia"/>
          <w:color w:val="000000"/>
          <w:shd w:val="clear" w:color="auto" w:fill="FFFFFF"/>
        </w:rPr>
        <w:t>é</w:t>
      </w:r>
      <w:r w:rsidRPr="00892E89">
        <w:rPr>
          <w:rFonts w:ascii="Verdana" w:hAnsi="Verdana"/>
          <w:color w:val="000000"/>
          <w:shd w:val="clear" w:color="auto" w:fill="FFFFFF"/>
        </w:rPr>
        <w:t xml:space="preserve"> v</w:t>
      </w:r>
      <w:r w:rsidRPr="00892E89">
        <w:rPr>
          <w:rFonts w:ascii="Verdana" w:hAnsi="Verdana" w:hint="eastAsia"/>
          <w:color w:val="000000"/>
          <w:shd w:val="clear" w:color="auto" w:fill="FFFFFF"/>
        </w:rPr>
        <w:t>á</w:t>
      </w:r>
      <w:r w:rsidRPr="00892E89">
        <w:rPr>
          <w:rFonts w:ascii="Verdana" w:hAnsi="Verdana"/>
          <w:color w:val="000000"/>
          <w:shd w:val="clear" w:color="auto" w:fill="FFFFFF"/>
        </w:rPr>
        <w:t>lky</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1921-1923) [41], </w:t>
      </w:r>
      <w:r w:rsidRPr="00892E89">
        <w:rPr>
          <w:rFonts w:ascii="Verdana" w:hAnsi="Verdana" w:hint="eastAsia"/>
          <w:color w:val="000000"/>
          <w:shd w:val="clear" w:color="auto" w:fill="FFFFFF"/>
        </w:rPr>
        <w:t>роман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Ванчури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Останній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суд</w:t>
      </w:r>
      <w:r w:rsidRPr="00892E89">
        <w:rPr>
          <w:rFonts w:ascii="Verdana" w:hAnsi="Verdana" w:hint="eastAsi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w:t>
      </w:r>
      <w:r w:rsidRPr="00892E89">
        <w:rPr>
          <w:rFonts w:ascii="Verdana" w:hAnsi="Verdana" w:hint="eastAsia"/>
          <w:color w:val="000000"/>
          <w:shd w:val="clear" w:color="auto" w:fill="FFFFFF"/>
        </w:rPr>
        <w:t>«</w:t>
      </w:r>
      <w:r w:rsidRPr="00892E89">
        <w:rPr>
          <w:rFonts w:ascii="Verdana" w:hAnsi="Verdana"/>
          <w:color w:val="000000"/>
          <w:shd w:val="clear" w:color="auto" w:fill="FFFFFF"/>
        </w:rPr>
        <w:t>Posledn</w:t>
      </w:r>
      <w:r w:rsidRPr="00892E89">
        <w:rPr>
          <w:rFonts w:ascii="Verdana" w:hAnsi="Verdana" w:hint="eastAsia"/>
          <w:color w:val="000000"/>
          <w:shd w:val="clear" w:color="auto" w:fill="FFFFFF"/>
        </w:rPr>
        <w:t>í</w:t>
      </w:r>
      <w:r w:rsidRPr="00892E89">
        <w:rPr>
          <w:rFonts w:ascii="Verdana" w:hAnsi="Verdana"/>
          <w:color w:val="000000"/>
          <w:shd w:val="clear" w:color="auto" w:fill="FFFFFF"/>
        </w:rPr>
        <w:t xml:space="preserve"> soud</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1929) [255], </w:t>
      </w:r>
      <w:r w:rsidRPr="00892E89">
        <w:rPr>
          <w:rFonts w:ascii="Verdana" w:hAnsi="Verdana" w:hint="eastAsia"/>
          <w:color w:val="000000"/>
          <w:shd w:val="clear" w:color="auto" w:fill="FFFFFF"/>
        </w:rPr>
        <w:t>оповідання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Чапека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Балада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Юрая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Чупа</w:t>
      </w:r>
      <w:r w:rsidRPr="00892E89">
        <w:rPr>
          <w:rFonts w:ascii="Verdana" w:hAnsi="Verdana" w:hint="eastAsi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Balada o Juraji </w:t>
      </w:r>
      <w:r w:rsidRPr="00892E89">
        <w:rPr>
          <w:rFonts w:ascii="Verdana" w:hAnsi="Verdana" w:hint="eastAsia"/>
          <w:color w:val="000000"/>
          <w:shd w:val="clear" w:color="auto" w:fill="FFFFFF"/>
        </w:rPr>
        <w:t>Č</w:t>
      </w:r>
      <w:r w:rsidRPr="00892E89">
        <w:rPr>
          <w:rFonts w:ascii="Verdana" w:hAnsi="Verdana"/>
          <w:color w:val="000000"/>
          <w:shd w:val="clear" w:color="auto" w:fill="FFFFFF"/>
        </w:rPr>
        <w:t>upovi</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1929) [185]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перший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роман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ноетичної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трилогії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Гордубал</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Hordub</w:t>
      </w:r>
      <w:r w:rsidRPr="00892E89">
        <w:rPr>
          <w:rFonts w:ascii="Verdana" w:hAnsi="Verdana" w:hint="eastAsia"/>
          <w:color w:val="000000"/>
          <w:shd w:val="clear" w:color="auto" w:fill="FFFFFF"/>
        </w:rPr>
        <w:t>а</w:t>
      </w:r>
      <w:r w:rsidRPr="00892E89">
        <w:rPr>
          <w:rFonts w:ascii="Verdana" w:hAnsi="Verdana"/>
          <w:color w:val="000000"/>
          <w:shd w:val="clear" w:color="auto" w:fill="FFFFFF"/>
        </w:rPr>
        <w:t>l</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1933) [186]; </w:t>
      </w:r>
      <w:r w:rsidRPr="00892E89">
        <w:rPr>
          <w:rFonts w:ascii="Verdana" w:hAnsi="Verdana" w:hint="eastAsia"/>
          <w:color w:val="000000"/>
          <w:shd w:val="clear" w:color="auto" w:fill="FFFFFF"/>
        </w:rPr>
        <w:t>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також</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Закарпатська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трилогія</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Івана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Ольбрахта</w:t>
      </w:r>
      <w:r w:rsidRPr="00892E89">
        <w:rPr>
          <w:rFonts w:ascii="Verdana" w:hAnsi="Verdana"/>
          <w:color w:val="000000"/>
          <w:shd w:val="clear" w:color="auto" w:fill="FFFFFF"/>
        </w:rPr>
        <w:t xml:space="preserve"> [111], </w:t>
      </w:r>
      <w:r w:rsidRPr="00892E89">
        <w:rPr>
          <w:rFonts w:ascii="Verdana" w:hAnsi="Verdana" w:hint="eastAsia"/>
          <w:color w:val="000000"/>
          <w:shd w:val="clear" w:color="auto" w:fill="FFFFFF"/>
        </w:rPr>
        <w:t>що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складається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книги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репортажів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Гори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століття</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Hory a</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stalet</w:t>
      </w:r>
      <w:r w:rsidRPr="00892E89">
        <w:rPr>
          <w:rFonts w:ascii="Verdana" w:hAnsi="Verdana" w:hint="eastAsia"/>
          <w:color w:val="000000"/>
          <w:shd w:val="clear" w:color="auto" w:fill="FFFFFF"/>
        </w:rPr>
        <w:t>í»</w:t>
      </w:r>
      <w:r w:rsidRPr="00892E89">
        <w:rPr>
          <w:rFonts w:ascii="Verdana" w:hAnsi="Verdana"/>
          <w:color w:val="000000"/>
          <w:shd w:val="clear" w:color="auto" w:fill="FFFFFF"/>
        </w:rPr>
        <w:t xml:space="preserve">, 1935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доповнене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видання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попередньої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книги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Zem</w:t>
      </w:r>
      <w:r w:rsidRPr="00892E89">
        <w:rPr>
          <w:rFonts w:ascii="Verdana" w:hAnsi="Verdana" w:hint="eastAsia"/>
          <w:color w:val="000000"/>
          <w:shd w:val="clear" w:color="auto" w:fill="FFFFFF"/>
        </w:rPr>
        <w:t>ě</w:t>
      </w:r>
      <w:r w:rsidRPr="00892E89">
        <w:rPr>
          <w:rFonts w:ascii="Verdana" w:hAnsi="Verdana"/>
          <w:color w:val="000000"/>
          <w:shd w:val="clear" w:color="auto" w:fill="FFFFFF"/>
        </w:rPr>
        <w:t xml:space="preserve"> beze jm</w:t>
      </w:r>
      <w:r w:rsidRPr="00892E89">
        <w:rPr>
          <w:rFonts w:ascii="Verdana" w:hAnsi="Verdana" w:hint="eastAsia"/>
          <w:color w:val="000000"/>
          <w:shd w:val="clear" w:color="auto" w:fill="FFFFFF"/>
        </w:rPr>
        <w:t>é</w:t>
      </w:r>
      <w:r w:rsidRPr="00892E89">
        <w:rPr>
          <w:rFonts w:ascii="Verdana" w:hAnsi="Verdana"/>
          <w:color w:val="000000"/>
          <w:shd w:val="clear" w:color="auto" w:fill="FFFFFF"/>
        </w:rPr>
        <w:t>na</w:t>
      </w:r>
      <w:r w:rsidRPr="00892E89">
        <w:rPr>
          <w:rFonts w:ascii="Verdana" w:hAnsi="Verdana" w:hint="eastAsia"/>
          <w:color w:val="000000"/>
          <w:shd w:val="clear" w:color="auto" w:fill="FFFFFF"/>
        </w:rPr>
        <w:t>»</w:t>
      </w:r>
      <w:r w:rsidRPr="00892E89">
        <w:rPr>
          <w:rFonts w:ascii="Verdana" w:hAnsi="Verdana"/>
          <w:color w:val="000000"/>
          <w:shd w:val="clear" w:color="auto" w:fill="FFFFFF"/>
        </w:rPr>
        <w:t>, 1932),</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роману</w:t>
      </w:r>
      <w:r w:rsidRPr="00892E89">
        <w:rPr>
          <w:rFonts w:ascii="Verdana" w:hAnsi="Verdana"/>
          <w:color w:val="000000"/>
          <w:shd w:val="clear" w:color="auto" w:fill="FFFFFF"/>
        </w:rPr>
        <w:t>-</w:t>
      </w:r>
      <w:r w:rsidRPr="00892E89">
        <w:rPr>
          <w:rFonts w:ascii="Verdana" w:hAnsi="Verdana" w:hint="eastAsia"/>
          <w:color w:val="000000"/>
          <w:shd w:val="clear" w:color="auto" w:fill="FFFFFF"/>
        </w:rPr>
        <w:t>балади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Микола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Шугай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розбійник</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Nikola </w:t>
      </w:r>
      <w:r w:rsidRPr="00892E89">
        <w:rPr>
          <w:rFonts w:ascii="Verdana" w:hAnsi="Verdana" w:hint="eastAsia"/>
          <w:color w:val="000000"/>
          <w:shd w:val="clear" w:color="auto" w:fill="FFFFFF"/>
        </w:rPr>
        <w:t>Š</w:t>
      </w:r>
      <w:r w:rsidRPr="00892E89">
        <w:rPr>
          <w:rFonts w:ascii="Verdana" w:hAnsi="Verdana"/>
          <w:color w:val="000000"/>
          <w:shd w:val="clear" w:color="auto" w:fill="FFFFFF"/>
        </w:rPr>
        <w:t>uhaj loupe</w:t>
      </w:r>
      <w:r w:rsidRPr="00892E89">
        <w:rPr>
          <w:rFonts w:ascii="Verdana" w:hAnsi="Verdana" w:hint="eastAsia"/>
          <w:color w:val="000000"/>
          <w:shd w:val="clear" w:color="auto" w:fill="FFFFFF"/>
        </w:rPr>
        <w:t>ž</w:t>
      </w:r>
      <w:r w:rsidRPr="00892E89">
        <w:rPr>
          <w:rFonts w:ascii="Verdana" w:hAnsi="Verdana"/>
          <w:color w:val="000000"/>
          <w:shd w:val="clear" w:color="auto" w:fill="FFFFFF"/>
        </w:rPr>
        <w:t>n</w:t>
      </w:r>
      <w:r w:rsidRPr="00892E89">
        <w:rPr>
          <w:rFonts w:ascii="Verdana" w:hAnsi="Verdana" w:hint="eastAsia"/>
          <w:color w:val="000000"/>
          <w:shd w:val="clear" w:color="auto" w:fill="FFFFFF"/>
        </w:rPr>
        <w:t>í</w:t>
      </w:r>
      <w:r w:rsidRPr="00892E89">
        <w:rPr>
          <w:rFonts w:ascii="Verdana" w:hAnsi="Verdana"/>
          <w:color w:val="000000"/>
          <w:shd w:val="clear" w:color="auto" w:fill="FFFFFF"/>
        </w:rPr>
        <w:t>k</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1933) </w:t>
      </w:r>
      <w:r w:rsidRPr="00892E89">
        <w:rPr>
          <w:rFonts w:ascii="Verdana" w:hAnsi="Verdana" w:hint="eastAsia"/>
          <w:color w:val="000000"/>
          <w:shd w:val="clear" w:color="auto" w:fill="FFFFFF"/>
        </w:rPr>
        <w:t>та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циклу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оповідань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Голет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долині</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Golet v </w:t>
      </w:r>
      <w:r w:rsidRPr="00892E89">
        <w:rPr>
          <w:rFonts w:ascii="Verdana" w:hAnsi="Verdana" w:hint="eastAsia"/>
          <w:color w:val="000000"/>
          <w:shd w:val="clear" w:color="auto" w:fill="FFFFFF"/>
        </w:rPr>
        <w:t>ú</w:t>
      </w:r>
      <w:r w:rsidRPr="00892E89">
        <w:rPr>
          <w:rFonts w:ascii="Verdana" w:hAnsi="Verdana"/>
          <w:color w:val="000000"/>
          <w:shd w:val="clear" w:color="auto" w:fill="FFFFFF"/>
        </w:rPr>
        <w:t>dol</w:t>
      </w:r>
      <w:r w:rsidRPr="00892E89">
        <w:rPr>
          <w:rFonts w:ascii="Verdana" w:hAnsi="Verdana" w:hint="eastAsia"/>
          <w:color w:val="000000"/>
          <w:shd w:val="clear" w:color="auto" w:fill="FFFFFF"/>
        </w:rPr>
        <w:t>í»</w:t>
      </w:r>
      <w:r w:rsidRPr="00892E89">
        <w:rPr>
          <w:rFonts w:ascii="Verdana" w:hAnsi="Verdana"/>
          <w:color w:val="000000"/>
          <w:shd w:val="clear" w:color="auto" w:fill="FFFFFF"/>
        </w:rPr>
        <w:t xml:space="preserve">, 1937). </w:t>
      </w:r>
      <w:r w:rsidRPr="00892E89">
        <w:rPr>
          <w:rFonts w:ascii="Verdana" w:hAnsi="Verdana" w:hint="eastAsia"/>
          <w:color w:val="000000"/>
          <w:shd w:val="clear" w:color="auto" w:fill="FFFFFF"/>
        </w:rPr>
        <w:t>Видатних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чеських</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письменників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котрі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зверталися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тематики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цей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період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пов’язує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не</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7</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лише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одна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епоха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одна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національна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традиція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материнської</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мала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свої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витоки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слов’янському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національному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відродженні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ХІХ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але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європейський</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культурний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контекст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спільні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гуманістичні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ідеали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розуміння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людської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екзистенції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як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відкритого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питання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повага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унікальності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кожної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особистості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права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бути</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Іншою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Позачасова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модальність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названих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зумовлена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статусом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внутрішнього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суб’єктивного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авторського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я</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відносно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зовнішнього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об’єктивного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світу</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способом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цілісного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духовного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самовизначення</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[28, </w:t>
      </w:r>
      <w:r w:rsidRPr="00892E89">
        <w:rPr>
          <w:rFonts w:ascii="Verdana" w:hAnsi="Verdana" w:hint="eastAsia"/>
          <w:color w:val="000000"/>
          <w:shd w:val="clear" w:color="auto" w:fill="FFFFFF"/>
        </w:rPr>
        <w:t>с</w:t>
      </w:r>
      <w:r w:rsidRPr="00892E89">
        <w:rPr>
          <w:rFonts w:ascii="Verdana" w:hAnsi="Verdana"/>
          <w:color w:val="000000"/>
          <w:shd w:val="clear" w:color="auto" w:fill="FFFFFF"/>
        </w:rPr>
        <w:t>. 55],</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що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визначає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естетичну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позицію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кожного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авторів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екзистенційні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позиції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умовних</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героїв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відтак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актуалізує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перцепцію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зворотню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естетичну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реакцію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читачів</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Після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відокремлення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Закарпаття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Чехословаччини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возз’єднання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Радянською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1946 </w:t>
      </w:r>
      <w:r w:rsidRPr="00892E89">
        <w:rPr>
          <w:rFonts w:ascii="Verdana" w:hAnsi="Verdana" w:hint="eastAsia"/>
          <w:color w:val="000000"/>
          <w:shd w:val="clear" w:color="auto" w:fill="FFFFFF"/>
        </w:rPr>
        <w:t>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топос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Підкарпатської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Русі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опиняється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поза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сферою</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зацікавлень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інтелектуальних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кіл</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проблематика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кілька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десятиліть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випадає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орбіти</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тематичного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спектру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художньої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Виняток</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становлять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поодинокі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другорядних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письменників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переважно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автобіографічного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характеру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такі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нариси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природу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Комарка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Полювання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Карпатах</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Lovy v Karpatech</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1942); </w:t>
      </w:r>
      <w:r w:rsidRPr="00892E89">
        <w:rPr>
          <w:rFonts w:ascii="Verdana" w:hAnsi="Verdana" w:hint="eastAsia"/>
          <w:color w:val="000000"/>
          <w:shd w:val="clear" w:color="auto" w:fill="FFFFFF"/>
        </w:rPr>
        <w:t>романи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Томечка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Марко</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Marko</w:t>
      </w:r>
      <w:r w:rsidRPr="00892E89">
        <w:rPr>
          <w:rFonts w:ascii="Verdana" w:hAnsi="Verdana" w:hint="eastAsia"/>
          <w:color w:val="000000"/>
          <w:shd w:val="clear" w:color="auto" w:fill="FFFFFF"/>
        </w:rPr>
        <w:t>»</w:t>
      </w:r>
      <w:r w:rsidRPr="00892E89">
        <w:rPr>
          <w:rFonts w:ascii="Verdana" w:hAnsi="Verdana"/>
          <w:color w:val="000000"/>
          <w:shd w:val="clear" w:color="auto" w:fill="FFFFFF"/>
        </w:rPr>
        <w:t>, 1967),</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Між</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двома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пострілами</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Mezi dv</w:t>
      </w:r>
      <w:r w:rsidRPr="00892E89">
        <w:rPr>
          <w:rFonts w:ascii="Verdana" w:hAnsi="Verdana" w:hint="eastAsia"/>
          <w:color w:val="000000"/>
          <w:shd w:val="clear" w:color="auto" w:fill="FFFFFF"/>
        </w:rPr>
        <w:t>ě</w:t>
      </w:r>
      <w:r w:rsidRPr="00892E89">
        <w:rPr>
          <w:rFonts w:ascii="Verdana" w:hAnsi="Verdana"/>
          <w:color w:val="000000"/>
          <w:shd w:val="clear" w:color="auto" w:fill="FFFFFF"/>
        </w:rPr>
        <w:t>ma v</w:t>
      </w:r>
      <w:r w:rsidRPr="00892E89">
        <w:rPr>
          <w:rFonts w:ascii="Verdana" w:hAnsi="Verdana" w:hint="eastAsia"/>
          <w:color w:val="000000"/>
          <w:shd w:val="clear" w:color="auto" w:fill="FFFFFF"/>
        </w:rPr>
        <w:t>ý</w:t>
      </w:r>
      <w:r w:rsidRPr="00892E89">
        <w:rPr>
          <w:rFonts w:ascii="Verdana" w:hAnsi="Verdana"/>
          <w:color w:val="000000"/>
          <w:shd w:val="clear" w:color="auto" w:fill="FFFFFF"/>
        </w:rPr>
        <w:t>st</w:t>
      </w:r>
      <w:r w:rsidRPr="00892E89">
        <w:rPr>
          <w:rFonts w:ascii="Verdana" w:hAnsi="Verdana" w:hint="eastAsia"/>
          <w:color w:val="000000"/>
          <w:shd w:val="clear" w:color="auto" w:fill="FFFFFF"/>
        </w:rPr>
        <w:t>ř</w:t>
      </w:r>
      <w:r w:rsidRPr="00892E89">
        <w:rPr>
          <w:rFonts w:ascii="Verdana" w:hAnsi="Verdana"/>
          <w:color w:val="000000"/>
          <w:shd w:val="clear" w:color="auto" w:fill="FFFFFF"/>
        </w:rPr>
        <w:t>ely</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1972), </w:t>
      </w:r>
      <w:r w:rsidRPr="00892E89">
        <w:rPr>
          <w:rFonts w:ascii="Verdana" w:hAnsi="Verdana" w:hint="eastAsia"/>
          <w:color w:val="000000"/>
          <w:shd w:val="clear" w:color="auto" w:fill="FFFFFF"/>
        </w:rPr>
        <w:t>твори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для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дітей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Спілки</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Казки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гір</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Poh</w:t>
      </w:r>
      <w:r w:rsidRPr="00892E89">
        <w:rPr>
          <w:rFonts w:ascii="Verdana" w:hAnsi="Verdana" w:hint="eastAsia"/>
          <w:color w:val="000000"/>
          <w:shd w:val="clear" w:color="auto" w:fill="FFFFFF"/>
        </w:rPr>
        <w:t>á</w:t>
      </w:r>
      <w:r w:rsidRPr="00892E89">
        <w:rPr>
          <w:rFonts w:ascii="Verdana" w:hAnsi="Verdana"/>
          <w:color w:val="000000"/>
          <w:shd w:val="clear" w:color="auto" w:fill="FFFFFF"/>
        </w:rPr>
        <w:t>dky z hor</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1955),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Веселі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казки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чарівних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гір</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Vesel</w:t>
      </w:r>
      <w:r w:rsidRPr="00892E89">
        <w:rPr>
          <w:rFonts w:ascii="Verdana" w:hAnsi="Verdana" w:hint="eastAsia"/>
          <w:color w:val="000000"/>
          <w:shd w:val="clear" w:color="auto" w:fill="FFFFFF"/>
        </w:rPr>
        <w:t>é</w:t>
      </w:r>
      <w:r w:rsidRPr="00892E89">
        <w:rPr>
          <w:rFonts w:ascii="Verdana" w:hAnsi="Verdana"/>
          <w:color w:val="000000"/>
          <w:shd w:val="clear" w:color="auto" w:fill="FFFFFF"/>
        </w:rPr>
        <w:t xml:space="preserve"> poh</w:t>
      </w:r>
      <w:r w:rsidRPr="00892E89">
        <w:rPr>
          <w:rFonts w:ascii="Verdana" w:hAnsi="Verdana" w:hint="eastAsia"/>
          <w:color w:val="000000"/>
          <w:shd w:val="clear" w:color="auto" w:fill="FFFFFF"/>
        </w:rPr>
        <w:t>á</w:t>
      </w:r>
      <w:r w:rsidRPr="00892E89">
        <w:rPr>
          <w:rFonts w:ascii="Verdana" w:hAnsi="Verdana"/>
          <w:color w:val="000000"/>
          <w:shd w:val="clear" w:color="auto" w:fill="FFFFFF"/>
        </w:rPr>
        <w:t>dky</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z kouzeln</w:t>
      </w:r>
      <w:r w:rsidRPr="00892E89">
        <w:rPr>
          <w:rFonts w:ascii="Verdana" w:hAnsi="Verdana" w:hint="eastAsia"/>
          <w:color w:val="000000"/>
          <w:shd w:val="clear" w:color="auto" w:fill="FFFFFF"/>
        </w:rPr>
        <w:t>ý</w:t>
      </w:r>
      <w:r w:rsidRPr="00892E89">
        <w:rPr>
          <w:rFonts w:ascii="Verdana" w:hAnsi="Verdana"/>
          <w:color w:val="000000"/>
          <w:shd w:val="clear" w:color="auto" w:fill="FFFFFF"/>
        </w:rPr>
        <w:t>ch hor</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1960), </w:t>
      </w:r>
      <w:r w:rsidRPr="00892E89">
        <w:rPr>
          <w:rFonts w:ascii="Verdana" w:hAnsi="Verdana" w:hint="eastAsia"/>
          <w:color w:val="000000"/>
          <w:shd w:val="clear" w:color="auto" w:fill="FFFFFF"/>
        </w:rPr>
        <w:t>збірка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поезій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Горжеца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Хліб</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столі</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Chleb na stole</w:t>
      </w:r>
      <w:r w:rsidRPr="00892E89">
        <w:rPr>
          <w:rFonts w:ascii="Verdana" w:hAnsi="Verdana" w:hint="eastAsia"/>
          <w:color w:val="000000"/>
          <w:shd w:val="clear" w:color="auto" w:fill="FFFFFF"/>
        </w:rPr>
        <w:t>»</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 xml:space="preserve">1998)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Відродження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інтересу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тематики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відбувається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після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Другої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світової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війни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пов’язане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хвилею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репатріації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мешканців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локальних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етнічних</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спільнот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зокрема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волинських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чехів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території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нинішньої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наступною</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адаптацією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старій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батьківщині</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Більшість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репатріантів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народилися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уже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Україні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тож</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саме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їхня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доля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екзистенційні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проблеми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набутий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життєвий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досвід</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стає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матеріалом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центральною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темою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новітньої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україніки</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Переселення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чехів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Волинь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60-70-</w:t>
      </w:r>
      <w:r w:rsidRPr="00892E89">
        <w:rPr>
          <w:rFonts w:ascii="Verdana" w:hAnsi="Verdana" w:hint="eastAsia"/>
          <w:color w:val="000000"/>
          <w:shd w:val="clear" w:color="auto" w:fill="FFFFFF"/>
        </w:rPr>
        <w:t>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рр</w:t>
      </w:r>
      <w:r w:rsidRPr="00892E89">
        <w:rPr>
          <w:rFonts w:ascii="Verdana" w:hAnsi="Verdana"/>
          <w:color w:val="000000"/>
          <w:shd w:val="clear" w:color="auto" w:fill="FFFFFF"/>
        </w:rPr>
        <w:t xml:space="preserve">. XIX </w:t>
      </w:r>
      <w:r w:rsidRPr="00892E89">
        <w:rPr>
          <w:rFonts w:ascii="Verdana" w:hAnsi="Verdana" w:hint="eastAsia"/>
          <w:color w:val="000000"/>
          <w:shd w:val="clear" w:color="auto" w:fill="FFFFFF"/>
        </w:rPr>
        <w:t>ст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носило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масовий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характер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стало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унікальною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сторінкою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нашої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спільної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історії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цих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віддалених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західних</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рубежах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Російської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імперії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чеськими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родинами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були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засновані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десятки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поселень</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Тоді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безпосередні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господарські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культурні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контакти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вступили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тисячі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українців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8</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чехів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ці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контакти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тривали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протягом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життя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кількох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поколінь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практично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r w:rsidRPr="00892E89">
        <w:rPr>
          <w:rFonts w:ascii="Verdana" w:hAnsi="Verdana"/>
          <w:color w:val="000000"/>
          <w:shd w:val="clear" w:color="auto" w:fill="FFFFFF"/>
        </w:rPr>
        <w:t xml:space="preserve"> 90-</w:t>
      </w:r>
      <w:r w:rsidRPr="00892E89">
        <w:rPr>
          <w:rFonts w:ascii="Verdana" w:hAnsi="Verdana" w:hint="eastAsia"/>
          <w:color w:val="000000"/>
          <w:shd w:val="clear" w:color="auto" w:fill="FFFFFF"/>
        </w:rPr>
        <w:t>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рр</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ХХ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після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чорнобильської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катастрофи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переважна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більшість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жителів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двох</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останніх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компактних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w:t>
      </w:r>
      <w:r w:rsidRPr="00892E89">
        <w:rPr>
          <w:rFonts w:ascii="Verdana" w:hAnsi="Verdana"/>
          <w:color w:val="000000"/>
          <w:shd w:val="clear" w:color="auto" w:fill="FFFFFF"/>
        </w:rPr>
        <w:t>-</w:t>
      </w:r>
      <w:r w:rsidRPr="00892E89">
        <w:rPr>
          <w:rFonts w:ascii="Verdana" w:hAnsi="Verdana" w:hint="eastAsia"/>
          <w:color w:val="000000"/>
          <w:shd w:val="clear" w:color="auto" w:fill="FFFFFF"/>
        </w:rPr>
        <w:t>волинських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поселень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півночі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Житомирської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області</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w:t>
      </w:r>
      <w:r w:rsidRPr="00892E89">
        <w:rPr>
          <w:rFonts w:ascii="Verdana" w:hAnsi="Verdana" w:hint="eastAsia"/>
          <w:color w:val="000000"/>
          <w:shd w:val="clear" w:color="auto" w:fill="FFFFFF"/>
        </w:rPr>
        <w:t>Малинівка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Мала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Зубівщина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вирішила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повернутися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батьківщину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предків</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Художні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присвячені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історичному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минулому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народу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зокрема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таким</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болючим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сторінкам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еміграція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рееміграція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стали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помітним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складником</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чеської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прози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кінця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початку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утім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перекладалися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українською</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мовою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привертали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уваги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вітчизняних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літературознавців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тексти</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сучасних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письменників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відстані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майже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століття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завершення</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епохи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еміграції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Волинь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намагалися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осмислити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шляхи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усвідомлення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підтримання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етнічної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ідентичності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кількох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поколінь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емігрантів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артикулювати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зафіксувати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чеську</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домінанту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ментальності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культури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способу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життя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спільноти</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покликані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реконструювати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столітні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регіональні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міфи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оприявити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новітню</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ментальну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географічну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художню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візію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сфері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нарації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Неодмінним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атрибутом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важливим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складником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цієї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візії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Волині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місцевих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мешканців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уособленого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Іншого</w:t>
      </w:r>
      <w:r w:rsidRPr="00892E89">
        <w:rPr>
          <w:rFonts w:ascii="Verdana" w:hAnsi="Verdana"/>
          <w:color w:val="000000"/>
          <w:shd w:val="clear" w:color="auto" w:fill="FFFFFF"/>
        </w:rPr>
        <w:t>-</w:t>
      </w:r>
      <w:r w:rsidRPr="00892E89">
        <w:rPr>
          <w:rFonts w:ascii="Verdana" w:hAnsi="Verdana" w:hint="eastAsia"/>
          <w:color w:val="000000"/>
          <w:shd w:val="clear" w:color="auto" w:fill="FFFFFF"/>
        </w:rPr>
        <w:t>Чужого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без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однак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немислимий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власний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Гетерогенність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дискурсу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Іншого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викликає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сучасних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філософських</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антропологічних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мистецтвознавчих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студіях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неабиякий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інтерес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що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засвідчують</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численні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ґрунтовні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праці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фундаментальні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монографії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конференції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наукові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школи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Україні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світі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слід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віднести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зокрема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праці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теорії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ментальності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Кримського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Поповича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інших</w:t>
      </w:r>
      <w:r w:rsidRPr="00892E89">
        <w:rPr>
          <w:rFonts w:ascii="Verdana" w:hAnsi="Verdana"/>
          <w:color w:val="000000"/>
          <w:shd w:val="clear" w:color="auto" w:fill="FFFFFF"/>
        </w:rPr>
        <w:t xml:space="preserve"> [138]; </w:t>
      </w:r>
      <w:r w:rsidRPr="00892E89">
        <w:rPr>
          <w:rFonts w:ascii="Verdana" w:hAnsi="Verdana" w:hint="eastAsia"/>
          <w:color w:val="000000"/>
          <w:shd w:val="clear" w:color="auto" w:fill="FFFFFF"/>
        </w:rPr>
        <w:t>роботи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французьких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Артог</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Ж</w:t>
      </w:r>
      <w:r w:rsidRPr="00892E89">
        <w:rPr>
          <w:rFonts w:ascii="Verdana" w:hAnsi="Verdana"/>
          <w:color w:val="000000"/>
          <w:shd w:val="clear" w:color="auto" w:fill="FFFFFF"/>
        </w:rPr>
        <w:t>.-</w:t>
      </w:r>
      <w:r w:rsidRPr="00892E89">
        <w:rPr>
          <w:rFonts w:ascii="Verdana" w:hAnsi="Verdana" w:hint="eastAsia"/>
          <w:color w:val="000000"/>
          <w:shd w:val="clear" w:color="auto" w:fill="FFFFFF"/>
        </w:rPr>
        <w:t>П</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Вернан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німецьких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Демант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Тімпе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учених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присвячені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імагологічному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дискурсу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античній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новітні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антиколоніальні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постколоніальні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неоколоніальні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соціологічні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літературознавчі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студії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Грабович</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Грицак</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Луцький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Павлишин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Томпсон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Шкандрій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Піднесенню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інтересу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сучасної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імагології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сприяли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фундаментальні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праці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Будного</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Ільницького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Наливайка</w:t>
      </w:r>
      <w:r w:rsidRPr="00892E89">
        <w:rPr>
          <w:rFonts w:ascii="Verdana" w:hAnsi="Verdana"/>
          <w:color w:val="000000"/>
          <w:shd w:val="clear" w:color="auto" w:fill="FFFFFF"/>
        </w:rPr>
        <w:t xml:space="preserve"> [22; 23; 97; 98], </w:t>
      </w:r>
      <w:r w:rsidRPr="00892E89">
        <w:rPr>
          <w:rFonts w:ascii="Verdana" w:hAnsi="Verdana" w:hint="eastAsia"/>
          <w:color w:val="000000"/>
          <w:shd w:val="clear" w:color="auto" w:fill="FFFFFF"/>
        </w:rPr>
        <w:t>що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стали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вагомим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теоретичним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практичним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внеском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розвиток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Вивченню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філософії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взаємин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Іншим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сфері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транскультурноії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комунікації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спрямовані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сучасні</w:t>
      </w:r>
      <w:r w:rsidRPr="00892E89">
        <w:rPr>
          <w:rFonts w:ascii="Verdana" w:hAnsi="Verdana"/>
          <w:color w:val="000000"/>
          <w:shd w:val="clear" w:color="auto" w:fill="FFFFFF"/>
        </w:rPr>
        <w:t xml:space="preserve"> border studies (</w:t>
      </w:r>
      <w:r w:rsidRPr="00892E89">
        <w:rPr>
          <w:rFonts w:ascii="Verdana" w:hAnsi="Verdana" w:hint="eastAsia"/>
          <w:color w:val="000000"/>
          <w:shd w:val="clear" w:color="auto" w:fill="FFFFFF"/>
        </w:rPr>
        <w:t>дослідження</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проблематики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прикордоння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числі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польське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кресознавство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Брацка</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9</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Веретюк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Довжок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Нахлік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Радишевський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Сухомлинов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Ульяш</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Масштабні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спрямовані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вивчення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опис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рецепцію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Іншого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національних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здійснює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серійне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видання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Studia Imagologica</w:t>
      </w:r>
      <w:r w:rsidRPr="00892E89">
        <w:rPr>
          <w:rFonts w:ascii="Verdana" w:hAnsi="Verdana" w:hint="eastAsi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w:t>
      </w:r>
      <w:r w:rsidRPr="00892E89">
        <w:rPr>
          <w:rFonts w:ascii="Verdana" w:hAnsi="Verdana" w:hint="eastAsia"/>
          <w:color w:val="000000"/>
          <w:shd w:val="clear" w:color="auto" w:fill="FFFFFF"/>
        </w:rPr>
        <w:t>Амстердам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очолюють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Дизеринк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Лірсен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виходить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науковий</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періодичний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збірник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Літературна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компаративістика</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якими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працює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Інститут</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літератури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Шевченка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Інституті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філології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Київського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національного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університету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імені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Тараса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Шевченка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випускаються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збірники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праць</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Компаративні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слов’янських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Літературознавчі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студії</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Філологічні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семінари</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інші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порушуються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актуальні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питання</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сучасного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літературознавства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числі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дискурсивна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етнокультурна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алтерна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проблематика</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Проблеми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еволюції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національного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дискурсу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міжетнічних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взаємин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внутрішньокультурних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процесів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поліетнічному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середовищі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роль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значення</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історичних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подій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долі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окремої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особистості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вплив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пам’яті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усвідомлення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збереження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ідентичності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відношення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ідентичності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іншості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дедалі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частіше</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розглядаються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сучасній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гуманітаристиці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матеріалі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спогадів</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Українська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парадигма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зокрема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присвячена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тематиці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волинських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чехів</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складалася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переважно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мемуаристики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есеїстики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подорожніх</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нарисів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регіональних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родинних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хронік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оповідань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кількох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романів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формувалася</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своєрідної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взаємодії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історичних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географічних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соціальних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ідеологічних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інших</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чинників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зазвичай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набувала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художнього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втілення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оповідних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жанрах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де</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центром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уваги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життя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особистий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досвід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індивіда</w:t>
      </w:r>
      <w:r w:rsidRPr="00892E89">
        <w:rPr>
          <w:rFonts w:ascii="Verdana" w:hAnsi="Verdana"/>
          <w:color w:val="000000"/>
          <w:shd w:val="clear" w:color="auto" w:fill="FFFFFF"/>
        </w:rPr>
        <w:t>-</w:t>
      </w:r>
      <w:r w:rsidRPr="00892E89">
        <w:rPr>
          <w:rFonts w:ascii="Verdana" w:hAnsi="Verdana" w:hint="eastAsia"/>
          <w:color w:val="000000"/>
          <w:shd w:val="clear" w:color="auto" w:fill="FFFFFF"/>
        </w:rPr>
        <w:t>автора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Це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проза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що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реконструйовувала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цілісність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перехідної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культурної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епохи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історичному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досвіді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переселенців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самим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торуючи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шлях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для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пошуків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вибудови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гуманістичного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наповнення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ідентичності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здебільшого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автобіографічного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характеру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посиленою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увагою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унікальності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людської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особистості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повсякденного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життя</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орієнтацій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форм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поведінки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межах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певного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визначеного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світопростору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Ключові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мотиви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еміграція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чехів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землі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збереження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національної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ідентичності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умовах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існування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межах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іншого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хоча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історично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близького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етносу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шлях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невідоме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повернення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туга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міфологізованою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батьківщиною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яка</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10</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видається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далеким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загубленим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раєм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пошук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героями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місця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світі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ідеальної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домівки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ускладнена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самоідентифікація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просторова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внутрішня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відчуженість</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зустрічі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культур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Модус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цих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представлений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різножанровими</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авторськими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наративами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варіюється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сентиментально</w:t>
      </w:r>
      <w:r w:rsidRPr="00892E89">
        <w:rPr>
          <w:rFonts w:ascii="Verdana" w:hAnsi="Verdana"/>
          <w:color w:val="000000"/>
          <w:shd w:val="clear" w:color="auto" w:fill="FFFFFF"/>
        </w:rPr>
        <w:t>-</w:t>
      </w:r>
      <w:r w:rsidRPr="00892E89">
        <w:rPr>
          <w:rFonts w:ascii="Verdana" w:hAnsi="Verdana" w:hint="eastAsia"/>
          <w:color w:val="000000"/>
          <w:shd w:val="clear" w:color="auto" w:fill="FFFFFF"/>
        </w:rPr>
        <w:t>ідеалізованої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оповідісповіді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казкову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країну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однаково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важливі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люди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рослини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тварини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увесь</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спектр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природнього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Зарецька</w:t>
      </w:r>
      <w:r w:rsidRPr="00892E89">
        <w:rPr>
          <w:rFonts w:ascii="Verdana" w:hAnsi="Verdana"/>
          <w:color w:val="000000"/>
          <w:shd w:val="clear" w:color="auto" w:fill="FFFFFF"/>
        </w:rPr>
        <w:t>-</w:t>
      </w:r>
      <w:r w:rsidRPr="00892E89">
        <w:rPr>
          <w:rFonts w:ascii="Verdana" w:hAnsi="Verdana" w:hint="eastAsia"/>
          <w:color w:val="000000"/>
          <w:shd w:val="clear" w:color="auto" w:fill="FFFFFF"/>
        </w:rPr>
        <w:t>Суха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Сіль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волинської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землі</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w:t>
      </w:r>
      <w:r w:rsidRPr="00892E89">
        <w:rPr>
          <w:rFonts w:ascii="Verdana" w:hAnsi="Verdana"/>
          <w:color w:val="000000"/>
          <w:shd w:val="clear" w:color="auto" w:fill="FFFFFF"/>
        </w:rPr>
        <w:t>S</w:t>
      </w:r>
      <w:r w:rsidRPr="00892E89">
        <w:rPr>
          <w:rFonts w:ascii="Verdana" w:hAnsi="Verdana" w:hint="eastAsia"/>
          <w:color w:val="000000"/>
          <w:shd w:val="clear" w:color="auto" w:fill="FFFFFF"/>
        </w:rPr>
        <w:t>ů</w:t>
      </w:r>
      <w:r w:rsidRPr="00892E89">
        <w:rPr>
          <w:rFonts w:ascii="Verdana" w:hAnsi="Verdana"/>
          <w:color w:val="000000"/>
          <w:shd w:val="clear" w:color="auto" w:fill="FFFFFF"/>
        </w:rPr>
        <w:t>l Voly</w:t>
      </w:r>
      <w:r w:rsidRPr="00892E89">
        <w:rPr>
          <w:rFonts w:ascii="Verdana" w:hAnsi="Verdana" w:hint="eastAsia"/>
          <w:color w:val="000000"/>
          <w:shd w:val="clear" w:color="auto" w:fill="FFFFFF"/>
        </w:rPr>
        <w:t>ň</w:t>
      </w:r>
      <w:r w:rsidRPr="00892E89">
        <w:rPr>
          <w:rFonts w:ascii="Verdana" w:hAnsi="Verdana"/>
          <w:color w:val="000000"/>
          <w:shd w:val="clear" w:color="auto" w:fill="FFFFFF"/>
        </w:rPr>
        <w:t>sk</w:t>
      </w:r>
      <w:r w:rsidRPr="00892E89">
        <w:rPr>
          <w:rFonts w:ascii="Verdana" w:hAnsi="Verdana" w:hint="eastAsia"/>
          <w:color w:val="000000"/>
          <w:shd w:val="clear" w:color="auto" w:fill="FFFFFF"/>
        </w:rPr>
        <w:t>é</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zem</w:t>
      </w:r>
      <w:r w:rsidRPr="00892E89">
        <w:rPr>
          <w:rFonts w:ascii="Verdana" w:hAnsi="Verdana" w:hint="eastAsia"/>
          <w:color w:val="000000"/>
          <w:shd w:val="clear" w:color="auto" w:fill="FFFFFF"/>
        </w:rPr>
        <w:t>ě»</w:t>
      </w:r>
      <w:r w:rsidRPr="00892E89">
        <w:rPr>
          <w:rFonts w:ascii="Verdana" w:hAnsi="Verdana"/>
          <w:color w:val="000000"/>
          <w:shd w:val="clear" w:color="auto" w:fill="FFFFFF"/>
        </w:rPr>
        <w:t xml:space="preserve">, 1995 [256]; </w:t>
      </w: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Стрийова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Над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рівниною</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w:t>
      </w:r>
      <w:r w:rsidRPr="00892E89">
        <w:rPr>
          <w:rFonts w:ascii="Verdana" w:hAnsi="Verdana"/>
          <w:color w:val="000000"/>
          <w:shd w:val="clear" w:color="auto" w:fill="FFFFFF"/>
        </w:rPr>
        <w:t>Nad rovinou</w:t>
      </w:r>
      <w:r w:rsidRPr="00892E89">
        <w:rPr>
          <w:rFonts w:ascii="Verdana" w:hAnsi="Verdana" w:hint="eastAsia"/>
          <w:color w:val="000000"/>
          <w:shd w:val="clear" w:color="auto" w:fill="FFFFFF"/>
        </w:rPr>
        <w:t>»</w:t>
      </w:r>
      <w:r w:rsidRPr="00892E89">
        <w:rPr>
          <w:rFonts w:ascii="Verdana" w:hAnsi="Verdana"/>
          <w:color w:val="000000"/>
          <w:shd w:val="clear" w:color="auto" w:fill="FFFFFF"/>
        </w:rPr>
        <w:t>, 1982 [252],</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Мовчи</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w:t>
      </w:r>
      <w:r w:rsidRPr="00892E89">
        <w:rPr>
          <w:rFonts w:ascii="Verdana" w:hAnsi="Verdana"/>
          <w:color w:val="000000"/>
          <w:shd w:val="clear" w:color="auto" w:fill="FFFFFF"/>
        </w:rPr>
        <w:t>Ml</w:t>
      </w:r>
      <w:r w:rsidRPr="00892E89">
        <w:rPr>
          <w:rFonts w:ascii="Verdana" w:hAnsi="Verdana" w:hint="eastAsia"/>
          <w:color w:val="000000"/>
          <w:shd w:val="clear" w:color="auto" w:fill="FFFFFF"/>
        </w:rPr>
        <w:t>č»</w:t>
      </w:r>
      <w:r w:rsidRPr="00892E89">
        <w:rPr>
          <w:rFonts w:ascii="Verdana" w:hAnsi="Verdana"/>
          <w:color w:val="000000"/>
          <w:shd w:val="clear" w:color="auto" w:fill="FFFFFF"/>
        </w:rPr>
        <w:t xml:space="preserve">, 2006 [250]), </w:t>
      </w:r>
      <w:r w:rsidRPr="00892E89">
        <w:rPr>
          <w:rFonts w:ascii="Verdana" w:hAnsi="Verdana" w:hint="eastAsia"/>
          <w:color w:val="000000"/>
          <w:shd w:val="clear" w:color="auto" w:fill="FFFFFF"/>
        </w:rPr>
        <w:t>через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дискурс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пам’яті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поколінь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специфіку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хронотопів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сімейній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хроніці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Кшіцова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Вацулік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Родинна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хроніка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Волинських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чехів</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w:t>
      </w:r>
      <w:r w:rsidRPr="00892E89">
        <w:rPr>
          <w:rFonts w:ascii="Verdana" w:hAnsi="Verdana"/>
          <w:color w:val="000000"/>
          <w:shd w:val="clear" w:color="auto" w:fill="FFFFFF"/>
        </w:rPr>
        <w:t>Rodinn</w:t>
      </w:r>
      <w:r w:rsidRPr="00892E89">
        <w:rPr>
          <w:rFonts w:ascii="Verdana" w:hAnsi="Verdana" w:hint="eastAsia"/>
          <w:color w:val="000000"/>
          <w:shd w:val="clear" w:color="auto" w:fill="FFFFFF"/>
        </w:rPr>
        <w:t>á</w:t>
      </w:r>
      <w:r w:rsidRPr="00892E89">
        <w:rPr>
          <w:rFonts w:ascii="Verdana" w:hAnsi="Verdana"/>
          <w:color w:val="000000"/>
          <w:shd w:val="clear" w:color="auto" w:fill="FFFFFF"/>
        </w:rPr>
        <w:t xml:space="preserve"> kronika voly</w:t>
      </w:r>
      <w:r w:rsidRPr="00892E89">
        <w:rPr>
          <w:rFonts w:ascii="Verdana" w:hAnsi="Verdana" w:hint="eastAsia"/>
          <w:color w:val="000000"/>
          <w:shd w:val="clear" w:color="auto" w:fill="FFFFFF"/>
        </w:rPr>
        <w:t>ň</w:t>
      </w:r>
      <w:r w:rsidRPr="00892E89">
        <w:rPr>
          <w:rFonts w:ascii="Verdana" w:hAnsi="Verdana"/>
          <w:color w:val="000000"/>
          <w:shd w:val="clear" w:color="auto" w:fill="FFFFFF"/>
        </w:rPr>
        <w:t>sk</w:t>
      </w:r>
      <w:r w:rsidRPr="00892E89">
        <w:rPr>
          <w:rFonts w:ascii="Verdana" w:hAnsi="Verdana" w:hint="eastAsia"/>
          <w:color w:val="000000"/>
          <w:shd w:val="clear" w:color="auto" w:fill="FFFFFF"/>
        </w:rPr>
        <w:t>ý</w:t>
      </w:r>
      <w:r w:rsidRPr="00892E89">
        <w:rPr>
          <w:rFonts w:ascii="Verdana" w:hAnsi="Verdana"/>
          <w:color w:val="000000"/>
          <w:shd w:val="clear" w:color="auto" w:fill="FFFFFF"/>
        </w:rPr>
        <w:t xml:space="preserve">ch </w:t>
      </w:r>
      <w:r w:rsidRPr="00892E89">
        <w:rPr>
          <w:rFonts w:ascii="Verdana" w:hAnsi="Verdana" w:hint="eastAsia"/>
          <w:color w:val="000000"/>
          <w:shd w:val="clear" w:color="auto" w:fill="FFFFFF"/>
        </w:rPr>
        <w:t>Č</w:t>
      </w:r>
      <w:r w:rsidRPr="00892E89">
        <w:rPr>
          <w:rFonts w:ascii="Verdana" w:hAnsi="Verdana"/>
          <w:color w:val="000000"/>
          <w:shd w:val="clear" w:color="auto" w:fill="FFFFFF"/>
        </w:rPr>
        <w:t>ech</w:t>
      </w:r>
      <w:r w:rsidRPr="00892E89">
        <w:rPr>
          <w:rFonts w:ascii="Verdana" w:hAnsi="Verdana" w:hint="eastAsia"/>
          <w:color w:val="000000"/>
          <w:shd w:val="clear" w:color="auto" w:fill="FFFFFF"/>
        </w:rPr>
        <w:t>ů»</w:t>
      </w:r>
      <w:r w:rsidRPr="00892E89">
        <w:rPr>
          <w:rFonts w:ascii="Verdana" w:hAnsi="Verdana"/>
          <w:color w:val="000000"/>
          <w:shd w:val="clear" w:color="auto" w:fill="FFFFFF"/>
        </w:rPr>
        <w:t xml:space="preserve">, 2006 [228]), </w:t>
      </w:r>
      <w:r w:rsidRPr="00892E89">
        <w:rPr>
          <w:rFonts w:ascii="Verdana" w:hAnsi="Verdana" w:hint="eastAsia"/>
          <w:color w:val="000000"/>
          <w:shd w:val="clear" w:color="auto" w:fill="FFFFFF"/>
        </w:rPr>
        <w:t>романі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генерацій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Оліч</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Волинський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телескоп</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w:t>
      </w:r>
      <w:r w:rsidRPr="00892E89">
        <w:rPr>
          <w:rFonts w:ascii="Verdana" w:hAnsi="Verdana"/>
          <w:color w:val="000000"/>
          <w:shd w:val="clear" w:color="auto" w:fill="FFFFFF"/>
        </w:rPr>
        <w:t>Voly</w:t>
      </w:r>
      <w:r w:rsidRPr="00892E89">
        <w:rPr>
          <w:rFonts w:ascii="Verdana" w:hAnsi="Verdana" w:hint="eastAsia"/>
          <w:color w:val="000000"/>
          <w:shd w:val="clear" w:color="auto" w:fill="FFFFFF"/>
        </w:rPr>
        <w:t>ň</w:t>
      </w:r>
      <w:r w:rsidRPr="00892E89">
        <w:rPr>
          <w:rFonts w:ascii="Verdana" w:hAnsi="Verdana"/>
          <w:color w:val="000000"/>
          <w:shd w:val="clear" w:color="auto" w:fill="FFFFFF"/>
        </w:rPr>
        <w:t>sk</w:t>
      </w:r>
      <w:r w:rsidRPr="00892E89">
        <w:rPr>
          <w:rFonts w:ascii="Verdana" w:hAnsi="Verdana" w:hint="eastAsia"/>
          <w:color w:val="000000"/>
          <w:shd w:val="clear" w:color="auto" w:fill="FFFFFF"/>
        </w:rPr>
        <w:t>ý</w:t>
      </w:r>
      <w:r w:rsidRPr="00892E89">
        <w:rPr>
          <w:rFonts w:ascii="Verdana" w:hAnsi="Verdana"/>
          <w:color w:val="000000"/>
          <w:shd w:val="clear" w:color="auto" w:fill="FFFFFF"/>
        </w:rPr>
        <w:t xml:space="preserve"> dalekohled</w:t>
      </w:r>
      <w:r w:rsidRPr="00892E89">
        <w:rPr>
          <w:rFonts w:ascii="Verdana" w:hAnsi="Verdana" w:hint="eastAsia"/>
          <w:color w:val="000000"/>
          <w:shd w:val="clear" w:color="auto" w:fill="FFFFFF"/>
        </w:rPr>
        <w:t>»</w:t>
      </w:r>
      <w:r w:rsidRPr="00892E89">
        <w:rPr>
          <w:rFonts w:ascii="Verdana" w:hAnsi="Verdana"/>
          <w:color w:val="000000"/>
          <w:shd w:val="clear" w:color="auto" w:fill="FFFFFF"/>
        </w:rPr>
        <w:t>, 2006 [240]),</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мемуарах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Єлінек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Пускай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хліб</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воді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спогади</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w:t>
      </w:r>
      <w:r w:rsidRPr="00892E89">
        <w:rPr>
          <w:rFonts w:ascii="Verdana" w:hAnsi="Verdana"/>
          <w:color w:val="000000"/>
          <w:shd w:val="clear" w:color="auto" w:fill="FFFFFF"/>
        </w:rPr>
        <w:t>Pou</w:t>
      </w:r>
      <w:r w:rsidRPr="00892E89">
        <w:rPr>
          <w:rFonts w:ascii="Verdana" w:hAnsi="Verdana" w:hint="eastAsia"/>
          <w:color w:val="000000"/>
          <w:shd w:val="clear" w:color="auto" w:fill="FFFFFF"/>
        </w:rPr>
        <w:t>š</w:t>
      </w:r>
      <w:r w:rsidRPr="00892E89">
        <w:rPr>
          <w:rFonts w:ascii="Verdana" w:hAnsi="Verdana"/>
          <w:color w:val="000000"/>
          <w:shd w:val="clear" w:color="auto" w:fill="FFFFFF"/>
        </w:rPr>
        <w:t>t</w:t>
      </w:r>
      <w:r w:rsidRPr="00892E89">
        <w:rPr>
          <w:rFonts w:ascii="Verdana" w:hAnsi="Verdana" w:hint="eastAsia"/>
          <w:color w:val="000000"/>
          <w:shd w:val="clear" w:color="auto" w:fill="FFFFFF"/>
        </w:rPr>
        <w:t>ě</w:t>
      </w:r>
      <w:r w:rsidRPr="00892E89">
        <w:rPr>
          <w:rFonts w:ascii="Verdana" w:hAnsi="Verdana"/>
          <w:color w:val="000000"/>
          <w:shd w:val="clear" w:color="auto" w:fill="FFFFFF"/>
        </w:rPr>
        <w:t>j chl</w:t>
      </w:r>
      <w:r w:rsidRPr="00892E89">
        <w:rPr>
          <w:rFonts w:ascii="Verdana" w:hAnsi="Verdana" w:hint="eastAsia"/>
          <w:color w:val="000000"/>
          <w:shd w:val="clear" w:color="auto" w:fill="FFFFFF"/>
        </w:rPr>
        <w:t>é</w:t>
      </w:r>
      <w:r w:rsidRPr="00892E89">
        <w:rPr>
          <w:rFonts w:ascii="Verdana" w:hAnsi="Verdana"/>
          <w:color w:val="000000"/>
          <w:shd w:val="clear" w:color="auto" w:fill="FFFFFF"/>
        </w:rPr>
        <w:t>b sv</w:t>
      </w:r>
      <w:r w:rsidRPr="00892E89">
        <w:rPr>
          <w:rFonts w:ascii="Verdana" w:hAnsi="Verdana" w:hint="eastAsia"/>
          <w:color w:val="000000"/>
          <w:shd w:val="clear" w:color="auto" w:fill="FFFFFF"/>
        </w:rPr>
        <w:t>ů</w:t>
      </w:r>
      <w:r w:rsidRPr="00892E89">
        <w:rPr>
          <w:rFonts w:ascii="Verdana" w:hAnsi="Verdana"/>
          <w:color w:val="000000"/>
          <w:shd w:val="clear" w:color="auto" w:fill="FFFFFF"/>
        </w:rPr>
        <w:t>j po</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vod</w:t>
      </w:r>
      <w:r w:rsidRPr="00892E89">
        <w:rPr>
          <w:rFonts w:ascii="Verdana" w:hAnsi="Verdana" w:hint="eastAsia"/>
          <w:color w:val="000000"/>
          <w:shd w:val="clear" w:color="auto" w:fill="FFFFFF"/>
        </w:rPr>
        <w:t>ě</w:t>
      </w:r>
      <w:r w:rsidRPr="00892E89">
        <w:rPr>
          <w:rFonts w:ascii="Verdana" w:hAnsi="Verdana"/>
          <w:color w:val="000000"/>
          <w:shd w:val="clear" w:color="auto" w:fill="FFFFFF"/>
        </w:rPr>
        <w:t>. M</w:t>
      </w:r>
      <w:r w:rsidRPr="00892E89">
        <w:rPr>
          <w:rFonts w:ascii="Verdana" w:hAnsi="Verdana" w:hint="eastAsia"/>
          <w:color w:val="000000"/>
          <w:shd w:val="clear" w:color="auto" w:fill="FFFFFF"/>
        </w:rPr>
        <w:t>é</w:t>
      </w:r>
      <w:r w:rsidRPr="00892E89">
        <w:rPr>
          <w:rFonts w:ascii="Verdana" w:hAnsi="Verdana"/>
          <w:color w:val="000000"/>
          <w:shd w:val="clear" w:color="auto" w:fill="FFFFFF"/>
        </w:rPr>
        <w:t xml:space="preserve"> vzpom</w:t>
      </w:r>
      <w:r w:rsidRPr="00892E89">
        <w:rPr>
          <w:rFonts w:ascii="Verdana" w:hAnsi="Verdana" w:hint="eastAsia"/>
          <w:color w:val="000000"/>
          <w:shd w:val="clear" w:color="auto" w:fill="FFFFFF"/>
        </w:rPr>
        <w:t>í</w:t>
      </w:r>
      <w:r w:rsidRPr="00892E89">
        <w:rPr>
          <w:rFonts w:ascii="Verdana" w:hAnsi="Verdana"/>
          <w:color w:val="000000"/>
          <w:shd w:val="clear" w:color="auto" w:fill="FFFFFF"/>
        </w:rPr>
        <w:t>nky</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2003 [221]), </w:t>
      </w:r>
      <w:r w:rsidRPr="00892E89">
        <w:rPr>
          <w:rFonts w:ascii="Verdana" w:hAnsi="Verdana" w:hint="eastAsia"/>
          <w:color w:val="000000"/>
          <w:shd w:val="clear" w:color="auto" w:fill="FFFFFF"/>
        </w:rPr>
        <w:t>екзистенційній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новелі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Стрийова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Кімнатка</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w:t>
      </w:r>
      <w:r w:rsidRPr="00892E89">
        <w:rPr>
          <w:rFonts w:ascii="Verdana" w:hAnsi="Verdana"/>
          <w:color w:val="000000"/>
          <w:shd w:val="clear" w:color="auto" w:fill="FFFFFF"/>
        </w:rPr>
        <w:t>Pokojik</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2009 [251]), </w:t>
      </w:r>
      <w:r w:rsidRPr="00892E89">
        <w:rPr>
          <w:rFonts w:ascii="Verdana" w:hAnsi="Verdana" w:hint="eastAsia"/>
          <w:color w:val="000000"/>
          <w:shd w:val="clear" w:color="auto" w:fill="FFFFFF"/>
        </w:rPr>
        <w:t>до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багатопланового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історичного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роману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долі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двох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героїнь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матері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доньки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невіддільні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Долі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трагічної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історії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війн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Чорнобильської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катастрофи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спустошеності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радянських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часів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Крісеова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Котячі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життя</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w:t>
      </w:r>
      <w:r w:rsidRPr="00892E89">
        <w:rPr>
          <w:rFonts w:ascii="Verdana" w:hAnsi="Verdana"/>
          <w:color w:val="000000"/>
          <w:shd w:val="clear" w:color="auto" w:fill="FFFFFF"/>
        </w:rPr>
        <w:t>Ko</w:t>
      </w:r>
      <w:r w:rsidRPr="00892E89">
        <w:rPr>
          <w:rFonts w:ascii="Verdana" w:hAnsi="Verdana" w:hint="eastAsia"/>
          <w:color w:val="000000"/>
          <w:shd w:val="clear" w:color="auto" w:fill="FFFFFF"/>
        </w:rPr>
        <w:t>č</w:t>
      </w:r>
      <w:r w:rsidRPr="00892E89">
        <w:rPr>
          <w:rFonts w:ascii="Verdana" w:hAnsi="Verdana" w:hint="eastAsia"/>
          <w:color w:val="000000"/>
          <w:shd w:val="clear" w:color="auto" w:fill="FFFFFF"/>
        </w:rPr>
        <w:t>і</w:t>
      </w:r>
      <w:r w:rsidRPr="00892E89">
        <w:rPr>
          <w:rFonts w:ascii="Verdana" w:hAnsi="Verdana" w:hint="eastAsia"/>
          <w:color w:val="000000"/>
          <w:shd w:val="clear" w:color="auto" w:fill="FFFFFF"/>
        </w:rPr>
        <w:t>čí</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ž</w:t>
      </w:r>
      <w:r w:rsidRPr="00892E89">
        <w:rPr>
          <w:rFonts w:ascii="Verdana" w:hAnsi="Verdana"/>
          <w:color w:val="000000"/>
          <w:shd w:val="clear" w:color="auto" w:fill="FFFFFF"/>
        </w:rPr>
        <w:t>ivoty</w:t>
      </w:r>
      <w:r w:rsidRPr="00892E89">
        <w:rPr>
          <w:rFonts w:ascii="Verdana" w:hAnsi="Verdana" w:hint="eastAsia"/>
          <w:color w:val="000000"/>
          <w:shd w:val="clear" w:color="auto" w:fill="FFFFFF"/>
        </w:rPr>
        <w:t>»</w:t>
      </w:r>
      <w:r w:rsidRPr="00892E89">
        <w:rPr>
          <w:rFonts w:ascii="Verdana" w:hAnsi="Verdana"/>
          <w:color w:val="000000"/>
          <w:shd w:val="clear" w:color="auto" w:fill="FFFFFF"/>
        </w:rPr>
        <w:t>, 1997 [227]).</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Цілісний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конгломерат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текстів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що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створювався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зрізі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цілого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спектру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культурних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упливів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перехідний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період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зміни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поетики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доби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актуалізації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аспектів</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пов’язаних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рецептивними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стратегіями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став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особливим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явищем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чеській</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літературі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кінця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початку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потребує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серйозного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наукового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художнього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аналізу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однак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залишалося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поза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сферою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зацікавлень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українських</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літературознавців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Універсальним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інструментом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котрий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вертикально</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пронизує</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усі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жанри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уможливлює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членовану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багатовимірну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характеристику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часопростору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образної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системи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твору</w:t>
      </w:r>
      <w:r w:rsidRPr="00892E89">
        <w:rPr>
          <w:rFonts w:ascii="Verdana" w:hAnsi="Verdana"/>
          <w:color w:val="000000"/>
          <w:shd w:val="clear" w:color="auto" w:fill="FFFFFF"/>
        </w:rPr>
        <w:t xml:space="preserve"> [246, </w:t>
      </w:r>
      <w:r w:rsidRPr="00892E89">
        <w:rPr>
          <w:rFonts w:ascii="Verdana" w:hAnsi="Verdana" w:hint="eastAsia"/>
          <w:color w:val="000000"/>
          <w:shd w:val="clear" w:color="auto" w:fill="FFFFFF"/>
        </w:rPr>
        <w:t>с</w:t>
      </w:r>
      <w:r w:rsidRPr="00892E89">
        <w:rPr>
          <w:rFonts w:ascii="Verdana" w:hAnsi="Verdana"/>
          <w:color w:val="000000"/>
          <w:shd w:val="clear" w:color="auto" w:fill="FFFFFF"/>
        </w:rPr>
        <w:t xml:space="preserve">. 33] </w:t>
      </w:r>
      <w:r w:rsidRPr="00892E89">
        <w:rPr>
          <w:rFonts w:ascii="Verdana" w:hAnsi="Verdana" w:hint="eastAsia"/>
          <w:color w:val="000000"/>
          <w:shd w:val="clear" w:color="auto" w:fill="FFFFFF"/>
        </w:rPr>
        <w:t>вважається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модус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Оскільки</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модус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метакатегорія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занурена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текст</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об’єднує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різні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суб’єктивні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категорії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ілюструє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взаємозв’язок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також</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релятивізує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огляду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мовця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соціальні</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психологічні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культурні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чинники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комунікації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характеризує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реальність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або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ірреальність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відношень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дійсності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погляду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автора</w:t>
      </w:r>
      <w:r w:rsidRPr="00892E89">
        <w:rPr>
          <w:rFonts w:ascii="Verdana" w:hAnsi="Verdana"/>
          <w:color w:val="000000"/>
          <w:shd w:val="clear" w:color="auto" w:fill="FFFFFF"/>
        </w:rPr>
        <w:t>-</w:t>
      </w:r>
      <w:r w:rsidRPr="00892E89">
        <w:rPr>
          <w:rFonts w:ascii="Verdana" w:hAnsi="Verdana" w:hint="eastAsia"/>
          <w:color w:val="000000"/>
          <w:shd w:val="clear" w:color="auto" w:fill="FFFFFF"/>
        </w:rPr>
        <w:t>мовця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пов’язується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оцінністю</w:t>
      </w:r>
      <w:r w:rsidRPr="00892E89">
        <w:rPr>
          <w:rFonts w:ascii="Verdana" w:hAnsi="Verdana"/>
          <w:color w:val="000000"/>
          <w:shd w:val="clear" w:color="auto" w:fill="FFFFFF"/>
        </w:rPr>
        <w:t xml:space="preserve"> [108, c. 20], </w:t>
      </w:r>
      <w:r w:rsidRPr="00892E89">
        <w:rPr>
          <w:rFonts w:ascii="Verdana" w:hAnsi="Verdana" w:hint="eastAsia"/>
          <w:color w:val="000000"/>
          <w:shd w:val="clear" w:color="auto" w:fill="FFFFFF"/>
        </w:rPr>
        <w:t>що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визначає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позитивне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негативне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або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нейтральне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ставлення</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11</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творця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тексту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ситуацій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топосів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подій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стали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об’єктом</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художнього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осмислення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Базове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естетичне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поняття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модусу</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введене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сучасне</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літературознавство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Фрайєм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хоча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розмежовував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загальноестетичні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типи</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художності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жанри</w:t>
      </w:r>
      <w:r w:rsidRPr="00892E89">
        <w:rPr>
          <w:rFonts w:ascii="Verdana" w:hAnsi="Verdana"/>
          <w:color w:val="000000"/>
          <w:shd w:val="clear" w:color="auto" w:fill="FFFFFF"/>
        </w:rPr>
        <w:t xml:space="preserve">) [28, </w:t>
      </w:r>
      <w:r w:rsidRPr="00892E89">
        <w:rPr>
          <w:rFonts w:ascii="Verdana" w:hAnsi="Verdana" w:hint="eastAsia"/>
          <w:color w:val="000000"/>
          <w:shd w:val="clear" w:color="auto" w:fill="FFFFFF"/>
        </w:rPr>
        <w:t>с</w:t>
      </w:r>
      <w:r w:rsidRPr="00892E89">
        <w:rPr>
          <w:rFonts w:ascii="Verdana" w:hAnsi="Verdana"/>
          <w:color w:val="000000"/>
          <w:shd w:val="clear" w:color="auto" w:fill="FFFFFF"/>
        </w:rPr>
        <w:t xml:space="preserve">. 53], </w:t>
      </w:r>
      <w:r w:rsidRPr="00892E89">
        <w:rPr>
          <w:rFonts w:ascii="Verdana" w:hAnsi="Verdana" w:hint="eastAsia"/>
          <w:color w:val="000000"/>
          <w:shd w:val="clear" w:color="auto" w:fill="FFFFFF"/>
        </w:rPr>
        <w:t>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концептом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гетерогенного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характеру</w:t>
      </w:r>
      <w:r w:rsidRPr="00892E89">
        <w:rPr>
          <w:rFonts w:ascii="Verdana" w:hAnsi="Verdana" w:hint="eastAsi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 xml:space="preserve">[246, </w:t>
      </w:r>
      <w:r w:rsidRPr="00892E89">
        <w:rPr>
          <w:rFonts w:ascii="Verdana" w:hAnsi="Verdana" w:hint="eastAsia"/>
          <w:color w:val="000000"/>
          <w:shd w:val="clear" w:color="auto" w:fill="FFFFFF"/>
        </w:rPr>
        <w:t>с</w:t>
      </w:r>
      <w:r w:rsidRPr="00892E89">
        <w:rPr>
          <w:rFonts w:ascii="Verdana" w:hAnsi="Verdana"/>
          <w:color w:val="000000"/>
          <w:shd w:val="clear" w:color="auto" w:fill="FFFFFF"/>
        </w:rPr>
        <w:t xml:space="preserve">. 39]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залучення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дає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змогу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конкретизувати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субстанціональні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особливості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бінарних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дихотоміях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w:t>
      </w:r>
      <w:r w:rsidRPr="00892E89">
        <w:rPr>
          <w:rFonts w:ascii="Verdana" w:hAnsi="Verdana"/>
          <w:color w:val="000000"/>
          <w:shd w:val="clear" w:color="auto" w:fill="FFFFFF"/>
        </w:rPr>
        <w:t>-</w:t>
      </w:r>
      <w:r w:rsidRPr="00892E89">
        <w:rPr>
          <w:rFonts w:ascii="Verdana" w:hAnsi="Verdana" w:hint="eastAsia"/>
          <w:color w:val="000000"/>
          <w:shd w:val="clear" w:color="auto" w:fill="FFFFFF"/>
        </w:rPr>
        <w:t>Інший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Свій</w:t>
      </w:r>
      <w:r w:rsidRPr="00892E89">
        <w:rPr>
          <w:rFonts w:ascii="Verdana" w:hAnsi="Verdana"/>
          <w:color w:val="000000"/>
          <w:shd w:val="clear" w:color="auto" w:fill="FFFFFF"/>
        </w:rPr>
        <w:t>-</w:t>
      </w:r>
      <w:r w:rsidRPr="00892E89">
        <w:rPr>
          <w:rFonts w:ascii="Verdana" w:hAnsi="Verdana" w:hint="eastAsia"/>
          <w:color w:val="000000"/>
          <w:shd w:val="clear" w:color="auto" w:fill="FFFFFF"/>
        </w:rPr>
        <w:t>Чужий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чех</w:t>
      </w:r>
      <w:r w:rsidRPr="00892E89">
        <w:rPr>
          <w:rFonts w:ascii="Verdana" w:hAnsi="Verdana"/>
          <w:color w:val="000000"/>
          <w:shd w:val="clear" w:color="auto" w:fill="FFFFFF"/>
        </w:rPr>
        <w:t>-</w:t>
      </w:r>
      <w:r w:rsidRPr="00892E89">
        <w:rPr>
          <w:rFonts w:ascii="Verdana" w:hAnsi="Verdana" w:hint="eastAsia"/>
          <w:color w:val="000000"/>
          <w:shd w:val="clear" w:color="auto" w:fill="FFFFFF"/>
        </w:rPr>
        <w:t>українець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чітко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окреслити</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характер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межі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кожного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індивідуально</w:t>
      </w:r>
      <w:r w:rsidRPr="00892E89">
        <w:rPr>
          <w:rFonts w:ascii="Verdana" w:hAnsi="Verdana"/>
          <w:color w:val="000000"/>
          <w:shd w:val="clear" w:color="auto" w:fill="FFFFFF"/>
        </w:rPr>
        <w:t>-</w:t>
      </w:r>
      <w:r w:rsidRPr="00892E89">
        <w:rPr>
          <w:rFonts w:ascii="Verdana" w:hAnsi="Verdana" w:hint="eastAsia"/>
          <w:color w:val="000000"/>
          <w:shd w:val="clear" w:color="auto" w:fill="FFFFFF"/>
        </w:rPr>
        <w:t>авторського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встановити</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типологічні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збіги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між</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ними</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Таким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чином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назріла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потреба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осмислити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структурувати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систематизувати</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літературні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факти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побутування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українців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прозі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кінця</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ХХ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початку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виявити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особливості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ментального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сприйняття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художнього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прочитання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межах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сучасного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w:t>
      </w:r>
      <w:r w:rsidRPr="00892E89">
        <w:rPr>
          <w:rFonts w:ascii="Verdana" w:hAnsi="Verdana"/>
          <w:color w:val="000000"/>
          <w:shd w:val="clear" w:color="auto" w:fill="FFFFFF"/>
        </w:rPr>
        <w:t>-</w:t>
      </w:r>
      <w:r w:rsidRPr="00892E89">
        <w:rPr>
          <w:rFonts w:ascii="Verdana" w:hAnsi="Verdana" w:hint="eastAsia"/>
          <w:color w:val="000000"/>
          <w:shd w:val="clear" w:color="auto" w:fill="FFFFFF"/>
        </w:rPr>
        <w:t>українського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культурно</w:t>
      </w:r>
      <w:r w:rsidRPr="00892E89">
        <w:rPr>
          <w:rFonts w:ascii="Verdana" w:hAnsi="Verdana"/>
          <w:color w:val="000000"/>
          <w:shd w:val="clear" w:color="auto" w:fill="FFFFFF"/>
        </w:rPr>
        <w:t>-</w:t>
      </w:r>
      <w:r w:rsidRPr="00892E89">
        <w:rPr>
          <w:rFonts w:ascii="Verdana" w:hAnsi="Verdana" w:hint="eastAsia"/>
          <w:color w:val="000000"/>
          <w:shd w:val="clear" w:color="auto" w:fill="FFFFFF"/>
        </w:rPr>
        <w:t>історичного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контексту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з’ясувати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сукупність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факторів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визначальних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для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рецепції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перцепції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цих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окреслити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літературознавчу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парадигму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дослідження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проблеми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річищі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сучасних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методологічних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засад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Це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сприятиме</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цілісній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репрезентації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явища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попри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розрізненість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окремих</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стильових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авторських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інтерпретацій</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Необхідність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такого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підкріплюється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відсутністю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дисертаційних</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робіт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хоча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загалом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сьогодні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відбувається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піднесення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інтересу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ідинтетної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імагологічної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проблематики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Засновки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розробки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проблеми</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національної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ідентичності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літературознавстві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слід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пов’язувати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працею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Андрусів</w:t>
      </w:r>
      <w:r w:rsidRPr="00892E89">
        <w:rPr>
          <w:rFonts w:ascii="Verdana" w:hAnsi="Verdana"/>
          <w:color w:val="000000"/>
          <w:shd w:val="clear" w:color="auto" w:fill="FFFFFF"/>
        </w:rPr>
        <w:t xml:space="preserve"> [2].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авторка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співвідносить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предмет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львівський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текст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історичною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ідеологічною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проблематикою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Літературна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площина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розглядається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переважно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ілюстрація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загальнокультурного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семіозису</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Згодом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підходи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Андрусів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найпослідовніше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розвинуто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роботі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Оляндер</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Ідеться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вивчення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волинського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регіону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культурологічного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історичнохронотопного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тексту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гіпертексту</w:t>
      </w:r>
      <w:r w:rsidRPr="00892E89">
        <w:rPr>
          <w:rFonts w:ascii="Verdana" w:hAnsi="Verdana"/>
          <w:color w:val="000000"/>
          <w:shd w:val="clear" w:color="auto" w:fill="FFFFFF"/>
        </w:rPr>
        <w:t>)</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[110], </w:t>
      </w:r>
      <w:r w:rsidRPr="00892E89">
        <w:rPr>
          <w:rFonts w:ascii="Verdana" w:hAnsi="Verdana" w:hint="eastAsia"/>
          <w:color w:val="000000"/>
          <w:shd w:val="clear" w:color="auto" w:fill="FFFFFF"/>
        </w:rPr>
        <w:t>тобто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семантичну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зв’язність</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згрупованість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текстів</w:t>
      </w:r>
      <w:r w:rsidRPr="00892E89">
        <w:rPr>
          <w:rFonts w:ascii="Verdana" w:hAnsi="Verdana"/>
          <w:color w:val="000000"/>
          <w:shd w:val="clear" w:color="auto" w:fill="FFFFFF"/>
        </w:rPr>
        <w:t>-</w:t>
      </w:r>
      <w:r w:rsidRPr="00892E89">
        <w:rPr>
          <w:rFonts w:ascii="Verdana" w:hAnsi="Verdana" w:hint="eastAsia"/>
          <w:color w:val="000000"/>
          <w:shd w:val="clear" w:color="auto" w:fill="FFFFFF"/>
        </w:rPr>
        <w:t>варіантів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довкола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певного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ядра</w:t>
      </w:r>
      <w:r w:rsidRPr="00892E89">
        <w:rPr>
          <w:rFonts w:ascii="Verdana" w:hAnsi="Verdana"/>
          <w:color w:val="000000"/>
          <w:shd w:val="clear" w:color="auto" w:fill="FFFFFF"/>
        </w:rPr>
        <w:t>-</w:t>
      </w:r>
      <w:r w:rsidRPr="00892E89">
        <w:rPr>
          <w:rFonts w:ascii="Verdana" w:hAnsi="Verdana" w:hint="eastAsia"/>
          <w:color w:val="000000"/>
          <w:shd w:val="clear" w:color="auto" w:fill="FFFFFF"/>
        </w:rPr>
        <w:t>локусу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Рецепції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чеського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поетичного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авангарду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присвячена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дисертація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Забіяки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Дослідженням</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концептів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Своє</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Чуже</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болгарській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ХІХ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займається</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12</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Охотна</w:t>
      </w:r>
      <w:r w:rsidRPr="00892E89">
        <w:rPr>
          <w:rFonts w:ascii="Verdana" w:hAnsi="Verdana"/>
          <w:color w:val="000000"/>
          <w:shd w:val="clear" w:color="auto" w:fill="FFFFFF"/>
        </w:rPr>
        <w:t xml:space="preserve"> [115], </w:t>
      </w:r>
      <w:r w:rsidRPr="00892E89">
        <w:rPr>
          <w:rFonts w:ascii="Verdana" w:hAnsi="Verdana" w:hint="eastAsia"/>
          <w:color w:val="000000"/>
          <w:shd w:val="clear" w:color="auto" w:fill="FFFFFF"/>
        </w:rPr>
        <w:t>літературі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польсько</w:t>
      </w:r>
      <w:r w:rsidRPr="00892E89">
        <w:rPr>
          <w:rFonts w:ascii="Verdana" w:hAnsi="Verdana"/>
          <w:color w:val="000000"/>
          <w:shd w:val="clear" w:color="auto" w:fill="FFFFFF"/>
        </w:rPr>
        <w:t>-</w:t>
      </w:r>
      <w:r w:rsidRPr="00892E89">
        <w:rPr>
          <w:rFonts w:ascii="Verdana" w:hAnsi="Verdana" w:hint="eastAsia"/>
          <w:color w:val="000000"/>
          <w:shd w:val="clear" w:color="auto" w:fill="FFFFFF"/>
        </w:rPr>
        <w:t>українського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пограниччя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функціонуванню</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образів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українців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повоєнній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польській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прозі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присвячені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дослідження</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славістів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Радишевського</w:t>
      </w:r>
      <w:r w:rsidRPr="00892E89">
        <w:rPr>
          <w:rFonts w:ascii="Verdana" w:hAnsi="Verdana"/>
          <w:color w:val="000000"/>
          <w:shd w:val="clear" w:color="auto" w:fill="FFFFFF"/>
        </w:rPr>
        <w:t xml:space="preserve"> [143], </w:t>
      </w:r>
      <w:r w:rsidRPr="00892E89">
        <w:rPr>
          <w:rFonts w:ascii="Verdana" w:hAnsi="Verdana" w:hint="eastAsia"/>
          <w:color w:val="000000"/>
          <w:shd w:val="clear" w:color="auto" w:fill="FFFFFF"/>
        </w:rPr>
        <w:t>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Довжок</w:t>
      </w:r>
      <w:r w:rsidRPr="00892E89">
        <w:rPr>
          <w:rFonts w:ascii="Verdana" w:hAnsi="Verdana"/>
          <w:color w:val="000000"/>
          <w:shd w:val="clear" w:color="auto" w:fill="FFFFFF"/>
        </w:rPr>
        <w:t xml:space="preserve"> [52; 53], </w:t>
      </w: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Брацкої</w:t>
      </w:r>
      <w:r w:rsidRPr="00892E89">
        <w:rPr>
          <w:rFonts w:ascii="Verdana" w:hAnsi="Verdana"/>
          <w:color w:val="000000"/>
          <w:shd w:val="clear" w:color="auto" w:fill="FFFFFF"/>
        </w:rPr>
        <w:t xml:space="preserve"> [19; 20], </w:t>
      </w:r>
      <w:r w:rsidRPr="00892E89">
        <w:rPr>
          <w:rFonts w:ascii="Verdana" w:hAnsi="Verdana" w:hint="eastAsia"/>
          <w:color w:val="000000"/>
          <w:shd w:val="clear" w:color="auto" w:fill="FFFFFF"/>
        </w:rPr>
        <w:t>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Вознюк</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 xml:space="preserve">[32; 33]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Рецепція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південних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слов’ян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предметом</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наукового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зацікавлення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Дзюби</w:t>
      </w:r>
      <w:r w:rsidRPr="00892E89">
        <w:rPr>
          <w:rFonts w:ascii="Verdana" w:hAnsi="Verdana"/>
          <w:color w:val="000000"/>
          <w:shd w:val="clear" w:color="auto" w:fill="FFFFFF"/>
        </w:rPr>
        <w:t>-</w:t>
      </w:r>
      <w:r w:rsidRPr="00892E89">
        <w:rPr>
          <w:rFonts w:ascii="Verdana" w:hAnsi="Verdana" w:hint="eastAsia"/>
          <w:color w:val="000000"/>
          <w:shd w:val="clear" w:color="auto" w:fill="FFFFFF"/>
        </w:rPr>
        <w:t>Погребняк</w:t>
      </w:r>
      <w:r w:rsidRPr="00892E89">
        <w:rPr>
          <w:rFonts w:ascii="Verdana" w:hAnsi="Verdana"/>
          <w:color w:val="000000"/>
          <w:shd w:val="clear" w:color="auto" w:fill="FFFFFF"/>
        </w:rPr>
        <w:t xml:space="preserve"> [48].</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Серед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науковців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котрі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намагалися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з’ясувати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причини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закономірності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формування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негативного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Чужого</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зокрема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українця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соціокультурному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просторі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Ресубліки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варто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згадати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передусім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дослідниківсоціологів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Дрбоглава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Мусіла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місце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громади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чеському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суспільстві</w:t>
      </w:r>
      <w:r w:rsidRPr="00892E89">
        <w:rPr>
          <w:rFonts w:ascii="Verdana" w:hAnsi="Verdana"/>
          <w:color w:val="000000"/>
          <w:shd w:val="clear" w:color="auto" w:fill="FFFFFF"/>
        </w:rPr>
        <w:t xml:space="preserve">) [238]; </w:t>
      </w: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Кніжака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Єжека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Брода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рівень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ксенофобії</w:t>
      </w:r>
      <w:r w:rsidRPr="00892E89">
        <w:rPr>
          <w:rFonts w:ascii="Verdana" w:hAnsi="Verdana"/>
          <w:color w:val="000000"/>
          <w:shd w:val="clear" w:color="auto" w:fill="FFFFFF"/>
        </w:rPr>
        <w:t>) [222],</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Лудека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w:t>
      </w:r>
      <w:r w:rsidRPr="00892E89">
        <w:rPr>
          <w:rFonts w:ascii="Verdana" w:hAnsi="Verdana"/>
          <w:color w:val="000000"/>
          <w:shd w:val="clear" w:color="auto" w:fill="FFFFFF"/>
        </w:rPr>
        <w:t>-</w:t>
      </w:r>
      <w:r w:rsidRPr="00892E89">
        <w:rPr>
          <w:rFonts w:ascii="Verdana" w:hAnsi="Verdana" w:hint="eastAsia"/>
          <w:color w:val="000000"/>
          <w:shd w:val="clear" w:color="auto" w:fill="FFFFFF"/>
        </w:rPr>
        <w:t>українські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міжетнічні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взаємини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Волині</w:t>
      </w:r>
      <w:r w:rsidRPr="00892E89">
        <w:rPr>
          <w:rFonts w:ascii="Verdana" w:hAnsi="Verdana"/>
          <w:color w:val="000000"/>
          <w:shd w:val="clear" w:color="auto" w:fill="FFFFFF"/>
        </w:rPr>
        <w:t>) [231; 232];</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Біттнерову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формування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Чужого</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українця</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території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Республіки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проблеми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адаптації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волинських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чехів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Чехії</w:t>
      </w:r>
      <w:r w:rsidRPr="00892E89">
        <w:rPr>
          <w:rFonts w:ascii="Verdana" w:hAnsi="Verdana"/>
          <w:color w:val="000000"/>
          <w:shd w:val="clear" w:color="auto" w:fill="FFFFFF"/>
        </w:rPr>
        <w:t xml:space="preserve">) [201].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останні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десятиріччя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ця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проблема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активно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порушується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працях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українських</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гуманітаріїв</w:t>
      </w:r>
      <w:r w:rsidRPr="00892E89">
        <w:rPr>
          <w:rFonts w:ascii="Verdana" w:hAnsi="Verdana"/>
          <w:color w:val="000000"/>
          <w:shd w:val="clear" w:color="auto" w:fill="FFFFFF"/>
        </w:rPr>
        <w:t xml:space="preserve"> [67; 68; 69]. </w:t>
      </w:r>
      <w:r w:rsidRPr="00892E89">
        <w:rPr>
          <w:rFonts w:ascii="Verdana" w:hAnsi="Verdana" w:hint="eastAsia"/>
          <w:color w:val="000000"/>
          <w:shd w:val="clear" w:color="auto" w:fill="FFFFFF"/>
        </w:rPr>
        <w:t>Модальність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середньовічної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ренесансної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європейському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контексті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досліджував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Наливайко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Учений</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звертає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увагу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сприйняття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що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складався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реципієнтів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змінювався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протягом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століть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ступінь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повноти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ідентичності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Цей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складний</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історико</w:t>
      </w:r>
      <w:r w:rsidRPr="00892E89">
        <w:rPr>
          <w:rFonts w:ascii="Verdana" w:hAnsi="Verdana"/>
          <w:color w:val="000000"/>
          <w:shd w:val="clear" w:color="auto" w:fill="FFFFFF"/>
        </w:rPr>
        <w:t>-</w:t>
      </w:r>
      <w:r w:rsidRPr="00892E89">
        <w:rPr>
          <w:rFonts w:ascii="Verdana" w:hAnsi="Verdana" w:hint="eastAsia"/>
          <w:color w:val="000000"/>
          <w:shd w:val="clear" w:color="auto" w:fill="FFFFFF"/>
        </w:rPr>
        <w:t>літературний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процес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висвітлюється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автором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великому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фактичному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матеріалі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тяглістю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парадигмами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етапами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особливостями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змінами</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породжуваними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w:t>
      </w:r>
      <w:r w:rsidRPr="00892E89">
        <w:rPr>
          <w:rFonts w:ascii="Verdana" w:hAnsi="Verdana"/>
          <w:color w:val="000000"/>
          <w:shd w:val="clear" w:color="auto" w:fill="FFFFFF"/>
        </w:rPr>
        <w:t>'</w:t>
      </w:r>
      <w:r w:rsidRPr="00892E89">
        <w:rPr>
          <w:rFonts w:ascii="Verdana" w:hAnsi="Verdana" w:hint="eastAsia"/>
          <w:color w:val="000000"/>
          <w:shd w:val="clear" w:color="auto" w:fill="FFFFFF"/>
        </w:rPr>
        <w:t>єктом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рецепції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суб</w:t>
      </w:r>
      <w:r w:rsidRPr="00892E89">
        <w:rPr>
          <w:rFonts w:ascii="Verdana" w:hAnsi="Verdana"/>
          <w:color w:val="000000"/>
          <w:shd w:val="clear" w:color="auto" w:fill="FFFFFF"/>
        </w:rPr>
        <w:t>'</w:t>
      </w:r>
      <w:r w:rsidRPr="00892E89">
        <w:rPr>
          <w:rFonts w:ascii="Verdana" w:hAnsi="Verdana" w:hint="eastAsia"/>
          <w:color w:val="000000"/>
          <w:shd w:val="clear" w:color="auto" w:fill="FFFFFF"/>
        </w:rPr>
        <w:t>єктами</w:t>
      </w:r>
      <w:r w:rsidRPr="00892E89">
        <w:rPr>
          <w:rFonts w:ascii="Verdana" w:hAnsi="Verdana"/>
          <w:color w:val="000000"/>
          <w:shd w:val="clear" w:color="auto" w:fill="FFFFFF"/>
        </w:rPr>
        <w:t xml:space="preserve"> [98]. </w:t>
      </w:r>
      <w:r w:rsidRPr="00892E89">
        <w:rPr>
          <w:rFonts w:ascii="Verdana" w:hAnsi="Verdana" w:hint="eastAsia"/>
          <w:color w:val="000000"/>
          <w:shd w:val="clear" w:color="auto" w:fill="FFFFFF"/>
        </w:rPr>
        <w:t>До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літератури</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саме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виразно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постає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модус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зверталися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часу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Шевченко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Франко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наших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сучасників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такими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дослідженнями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займалися</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Житник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Копистянська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Мельниченко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Мовчанюк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Моторний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Моторний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Сиваченко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Однак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сфера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зацікавлень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богемістів</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стосувалася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передовсім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ХІХ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початку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або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міжлітературних</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взаємозв’язків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Натомість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досліджень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присвячених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проблемам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художньої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рецепції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українців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прозі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імагологічому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річищі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інтерпретації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українських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мотивів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половини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початку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літературі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періоду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нових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художніх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форм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усе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ще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бракує</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13</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Істотною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проблемою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новітнього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порівняльного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літературознавства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залишається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потреба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деконструкції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фатальних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антагонізмів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w:t>
      </w:r>
      <w:r w:rsidRPr="00892E89">
        <w:rPr>
          <w:rFonts w:ascii="Verdana" w:hAnsi="Verdana"/>
          <w:color w:val="000000"/>
          <w:shd w:val="clear" w:color="auto" w:fill="FFFFFF"/>
        </w:rPr>
        <w:t>-</w:t>
      </w:r>
      <w:r w:rsidRPr="00892E89">
        <w:rPr>
          <w:rFonts w:ascii="Verdana" w:hAnsi="Verdana" w:hint="eastAsia"/>
          <w:color w:val="000000"/>
          <w:shd w:val="clear" w:color="auto" w:fill="FFFFFF"/>
        </w:rPr>
        <w:t>Інший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Свій</w:t>
      </w:r>
      <w:r w:rsidRPr="00892E89">
        <w:rPr>
          <w:rFonts w:ascii="Verdana" w:hAnsi="Verdana"/>
          <w:color w:val="000000"/>
          <w:shd w:val="clear" w:color="auto" w:fill="FFFFFF"/>
        </w:rPr>
        <w:t>-</w:t>
      </w:r>
      <w:r w:rsidRPr="00892E89">
        <w:rPr>
          <w:rFonts w:ascii="Verdana" w:hAnsi="Verdana" w:hint="eastAsia"/>
          <w:color w:val="000000"/>
          <w:shd w:val="clear" w:color="auto" w:fill="FFFFFF"/>
        </w:rPr>
        <w:t>Чужий</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художніх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текстах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поява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надзвичайна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тривкість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викликана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колоніальною</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спадщиною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минулих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століть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неоколоніальною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політикою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суспільним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контекстом</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сьогодення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блокуванням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голосу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слабшого</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Іншого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культурному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мас</w:t>
      </w:r>
      <w:r w:rsidRPr="00892E89">
        <w:rPr>
          <w:rFonts w:ascii="Verdana" w:hAnsi="Verdana"/>
          <w:color w:val="000000"/>
          <w:shd w:val="clear" w:color="auto" w:fill="FFFFFF"/>
        </w:rPr>
        <w:t>-</w:t>
      </w:r>
      <w:r w:rsidRPr="00892E89">
        <w:rPr>
          <w:rFonts w:ascii="Verdana" w:hAnsi="Verdana" w:hint="eastAsia"/>
          <w:color w:val="000000"/>
          <w:shd w:val="clear" w:color="auto" w:fill="FFFFFF"/>
        </w:rPr>
        <w:t>медійному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просторі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сучасному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мультикультурному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суспільстві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дискусія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важливість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подолання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етноцентричних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конотацій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міжнаціональному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діалозі</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можливість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почути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зрозуміти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Іншого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продукує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нові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етичні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орієнтири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тлі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загострення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міжетнічних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конфліктів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сучасній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політичній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мапі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світу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одного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боку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також</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наростаючої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інтернаціоналізації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культурних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економічних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відносин</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другого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такий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діалог</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набуває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основоположного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значення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отже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зумовлює</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актуальність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такого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типу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наукових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розвідок</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Крім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актуальність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зумовлюється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потужними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процесами</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міграцій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геополітичних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трансформацій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Центрально</w:t>
      </w:r>
      <w:r w:rsidRPr="00892E89">
        <w:rPr>
          <w:rFonts w:ascii="Verdana" w:hAnsi="Verdana"/>
          <w:color w:val="000000"/>
          <w:shd w:val="clear" w:color="auto" w:fill="FFFFFF"/>
        </w:rPr>
        <w:t>-</w:t>
      </w:r>
      <w:r w:rsidRPr="00892E89">
        <w:rPr>
          <w:rFonts w:ascii="Verdana" w:hAnsi="Verdana" w:hint="eastAsia"/>
          <w:color w:val="000000"/>
          <w:shd w:val="clear" w:color="auto" w:fill="FFFFFF"/>
        </w:rPr>
        <w:t>Східній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Європі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де</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питання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розвитку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традицій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національних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культур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пошук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особистістю</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власного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місця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колі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інонаціональних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суспільних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культурних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структур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вкотре</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стало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часі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відсутністю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вітчизняному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літературознавстві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дисертаційних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робіт</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присвячених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вивченню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сучасної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лише</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впроваджують</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реалії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соціокультурний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контекст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чеського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сьогодення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органічно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використовують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цей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матеріал</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для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постановки</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філософської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проблеми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збереження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людиною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своєї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національної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ідентичності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умовах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існування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межах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іншого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хоча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історично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близького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етносу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що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нею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переймається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загалом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європейське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суспільство</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Зв’язок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роботи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науковими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програмами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планами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темами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Тема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дослідження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пов’язана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науковою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проблематикою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Інституту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філології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Київського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національного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університету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імені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Тараса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Шевченка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плановою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науковою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темою</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Мови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народів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світу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взаємодія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самобутність</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(11</w:t>
      </w:r>
      <w:r w:rsidRPr="00892E89">
        <w:rPr>
          <w:rFonts w:ascii="Verdana" w:hAnsi="Verdana" w:hint="eastAsia"/>
          <w:color w:val="000000"/>
          <w:shd w:val="clear" w:color="auto" w:fill="FFFFFF"/>
        </w:rPr>
        <w:t>БФ</w:t>
      </w:r>
      <w:r w:rsidRPr="00892E89">
        <w:rPr>
          <w:rFonts w:ascii="Verdana" w:hAnsi="Verdana"/>
          <w:color w:val="000000"/>
          <w:shd w:val="clear" w:color="auto" w:fill="FFFFFF"/>
        </w:rPr>
        <w:t>044-01),</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зокрема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підтемою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Актуальні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проблеми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слов’янського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літературознавства</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над</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виконанням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працює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кафедра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слов’янської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філології</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14</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Тема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дисертації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затверджена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Вченою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радою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Інституту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філології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Київського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національного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університету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імені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Тараса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Шевченка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протокол</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2 </w:t>
      </w:r>
      <w:r w:rsidRPr="00892E89">
        <w:rPr>
          <w:rFonts w:ascii="Verdana" w:hAnsi="Verdana" w:hint="eastAsia"/>
          <w:color w:val="000000"/>
          <w:shd w:val="clear" w:color="auto" w:fill="FFFFFF"/>
        </w:rPr>
        <w:t>від</w:t>
      </w:r>
      <w:r w:rsidRPr="00892E89">
        <w:rPr>
          <w:rFonts w:ascii="Verdana" w:hAnsi="Verdana"/>
          <w:color w:val="000000"/>
          <w:shd w:val="clear" w:color="auto" w:fill="FFFFFF"/>
        </w:rPr>
        <w:t xml:space="preserve"> 26 </w:t>
      </w:r>
      <w:r w:rsidRPr="00892E89">
        <w:rPr>
          <w:rFonts w:ascii="Verdana" w:hAnsi="Verdana" w:hint="eastAsia"/>
          <w:color w:val="000000"/>
          <w:shd w:val="clear" w:color="auto" w:fill="FFFFFF"/>
        </w:rPr>
        <w:t>вересня</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 xml:space="preserve">2011 </w:t>
      </w:r>
      <w:r w:rsidRPr="00892E89">
        <w:rPr>
          <w:rFonts w:ascii="Verdana" w:hAnsi="Verdana" w:hint="eastAsia"/>
          <w:color w:val="000000"/>
          <w:shd w:val="clear" w:color="auto" w:fill="FFFFFF"/>
        </w:rPr>
        <w:t>року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Уточнену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редакцію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затверджено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Вченою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радою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Інституту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філології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Київського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національного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університету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імені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Тараса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Шевченка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протокол</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8 </w:t>
      </w:r>
      <w:r w:rsidRPr="00892E89">
        <w:rPr>
          <w:rFonts w:ascii="Verdana" w:hAnsi="Verdana" w:hint="eastAsia"/>
          <w:color w:val="000000"/>
          <w:shd w:val="clear" w:color="auto" w:fill="FFFFFF"/>
        </w:rPr>
        <w:t>від</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 xml:space="preserve">28 </w:t>
      </w:r>
      <w:r w:rsidRPr="00892E89">
        <w:rPr>
          <w:rFonts w:ascii="Verdana" w:hAnsi="Verdana" w:hint="eastAsia"/>
          <w:color w:val="000000"/>
          <w:shd w:val="clear" w:color="auto" w:fill="FFFFFF"/>
        </w:rPr>
        <w:t>квітня</w:t>
      </w:r>
      <w:r w:rsidRPr="00892E89">
        <w:rPr>
          <w:rFonts w:ascii="Verdana" w:hAnsi="Verdana"/>
          <w:color w:val="000000"/>
          <w:shd w:val="clear" w:color="auto" w:fill="FFFFFF"/>
        </w:rPr>
        <w:t xml:space="preserve"> 2015 </w:t>
      </w:r>
      <w:r w:rsidRPr="00892E89">
        <w:rPr>
          <w:rFonts w:ascii="Verdana" w:hAnsi="Verdana" w:hint="eastAsia"/>
          <w:color w:val="000000"/>
          <w:shd w:val="clear" w:color="auto" w:fill="FFFFFF"/>
        </w:rPr>
        <w:t>року</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Метою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визначення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поглиблений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аналіз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поетикальних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моделей</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функціонування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модусу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прозі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w:t>
      </w:r>
      <w:r w:rsidRPr="00892E89">
        <w:rPr>
          <w:rFonts w:ascii="Verdana" w:hAnsi="Verdana"/>
          <w:color w:val="000000"/>
          <w:shd w:val="clear" w:color="auto" w:fill="FFFFFF"/>
        </w:rPr>
        <w:t>-</w:t>
      </w:r>
      <w:r w:rsidRPr="00892E89">
        <w:rPr>
          <w:rFonts w:ascii="Verdana" w:hAnsi="Verdana" w:hint="eastAsia"/>
          <w:color w:val="000000"/>
          <w:shd w:val="clear" w:color="auto" w:fill="FFFFFF"/>
        </w:rPr>
        <w:t>ХХІ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століть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парадигмі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сучасного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літературознавства</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Для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реалізації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цієї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мети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дисертації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були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поставлені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такі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завдання</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простежити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історію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художньої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рецепції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половини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дослідити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засоби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прийоми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конструювання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історично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пов’язаних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із</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Україною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топосів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Галичина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Закарпаття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динаміку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розвитку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контексті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домінантних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художньо</w:t>
      </w:r>
      <w:r w:rsidRPr="00892E89">
        <w:rPr>
          <w:rFonts w:ascii="Verdana" w:hAnsi="Verdana"/>
          <w:color w:val="000000"/>
          <w:shd w:val="clear" w:color="auto" w:fill="FFFFFF"/>
        </w:rPr>
        <w:t>-</w:t>
      </w:r>
      <w:r w:rsidRPr="00892E89">
        <w:rPr>
          <w:rFonts w:ascii="Verdana" w:hAnsi="Verdana" w:hint="eastAsia"/>
          <w:color w:val="000000"/>
          <w:shd w:val="clear" w:color="auto" w:fill="FFFFFF"/>
        </w:rPr>
        <w:t>стильових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течій</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виокремити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поетичні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типологічні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домінанти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україніки</w:t>
      </w:r>
      <w:r w:rsidRPr="00892E89">
        <w:rPr>
          <w:rFonts w:ascii="Verdana" w:hAnsi="Verdana" w:hint="eastAsi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міжвоєнного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двадцятиліття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межах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міжвидових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жанрових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трансформацій</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з’ясувати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історичні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передумови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обставини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особливості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еміграції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терени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сучасної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об’єктивних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чинників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формування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художньої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парадигми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аналізованих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жанрового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розмаїття</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показати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відтворення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засобами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національної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ідентичності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переселенців</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проаналізувати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наративні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стратегії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розбудови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українців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чеській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жіночій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прозі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дослідити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роль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котру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відігравали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творчості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письменниць</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такі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важливі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дискурси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автобіографічність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колективна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пам’ять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також</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сучасний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ідеологічний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соціокультурний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контекст</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зіставити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принципи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функціонування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варіанти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модусу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міжвоєнній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сучасній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напрацювати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епістемологічний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матеріал</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для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розширення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категоріального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апарату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порівняльного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літературознавства</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Об’єкт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проза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кінця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початку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століть</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об’єднана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мотивами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спільного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історичного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досвіду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українців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чехів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що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стала</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15</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помітним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явищем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сучасному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процесі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мала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проза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Стрийової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цикли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оповідань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Над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рівниною</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w:t>
      </w:r>
      <w:r w:rsidRPr="00892E89">
        <w:rPr>
          <w:rFonts w:ascii="Verdana" w:hAnsi="Verdana"/>
          <w:color w:val="000000"/>
          <w:shd w:val="clear" w:color="auto" w:fill="FFFFFF"/>
        </w:rPr>
        <w:t>Nad rovinou</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(1982),</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Мовчи</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w:t>
      </w:r>
      <w:r w:rsidRPr="00892E89">
        <w:rPr>
          <w:rFonts w:ascii="Verdana" w:hAnsi="Verdana"/>
          <w:color w:val="000000"/>
          <w:shd w:val="clear" w:color="auto" w:fill="FFFFFF"/>
        </w:rPr>
        <w:t>Ml</w:t>
      </w:r>
      <w:r w:rsidRPr="00892E89">
        <w:rPr>
          <w:rFonts w:ascii="Verdana" w:hAnsi="Verdana" w:hint="eastAsia"/>
          <w:color w:val="000000"/>
          <w:shd w:val="clear" w:color="auto" w:fill="FFFFFF"/>
        </w:rPr>
        <w:t>č»</w:t>
      </w:r>
      <w:r w:rsidRPr="00892E89">
        <w:rPr>
          <w:rFonts w:ascii="Verdana" w:hAnsi="Verdana"/>
          <w:color w:val="000000"/>
          <w:shd w:val="clear" w:color="auto" w:fill="FFFFFF"/>
        </w:rPr>
        <w:t xml:space="preserve"> (2006), </w:t>
      </w:r>
      <w:r w:rsidRPr="00892E89">
        <w:rPr>
          <w:rFonts w:ascii="Verdana" w:hAnsi="Verdana" w:hint="eastAsia"/>
          <w:color w:val="000000"/>
          <w:shd w:val="clear" w:color="auto" w:fill="FFFFFF"/>
        </w:rPr>
        <w:t>новела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Кімнатка</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w:t>
      </w:r>
      <w:r w:rsidRPr="00892E89">
        <w:rPr>
          <w:rFonts w:ascii="Verdana" w:hAnsi="Verdana"/>
          <w:color w:val="000000"/>
          <w:shd w:val="clear" w:color="auto" w:fill="FFFFFF"/>
        </w:rPr>
        <w:t>Pokojik</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(2009)); </w:t>
      </w:r>
      <w:r w:rsidRPr="00892E89">
        <w:rPr>
          <w:rFonts w:ascii="Verdana" w:hAnsi="Verdana" w:hint="eastAsia"/>
          <w:color w:val="000000"/>
          <w:shd w:val="clear" w:color="auto" w:fill="FFFFFF"/>
        </w:rPr>
        <w:t>збірка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оповідань</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Зарецької</w:t>
      </w:r>
      <w:r w:rsidRPr="00892E89">
        <w:rPr>
          <w:rFonts w:ascii="Verdana" w:hAnsi="Verdana"/>
          <w:color w:val="000000"/>
          <w:shd w:val="clear" w:color="auto" w:fill="FFFFFF"/>
        </w:rPr>
        <w:t>-</w:t>
      </w:r>
      <w:r w:rsidRPr="00892E89">
        <w:rPr>
          <w:rFonts w:ascii="Verdana" w:hAnsi="Verdana" w:hint="eastAsia"/>
          <w:color w:val="000000"/>
          <w:shd w:val="clear" w:color="auto" w:fill="FFFFFF"/>
        </w:rPr>
        <w:t>Сухої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Сіль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волинської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землі</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w:t>
      </w:r>
      <w:r w:rsidRPr="00892E89">
        <w:rPr>
          <w:rFonts w:ascii="Verdana" w:hAnsi="Verdana"/>
          <w:color w:val="000000"/>
          <w:shd w:val="clear" w:color="auto" w:fill="FFFFFF"/>
        </w:rPr>
        <w:t>S</w:t>
      </w:r>
      <w:r w:rsidRPr="00892E89">
        <w:rPr>
          <w:rFonts w:ascii="Verdana" w:hAnsi="Verdana" w:hint="eastAsia"/>
          <w:color w:val="000000"/>
          <w:shd w:val="clear" w:color="auto" w:fill="FFFFFF"/>
        </w:rPr>
        <w:t>ů</w:t>
      </w:r>
      <w:r w:rsidRPr="00892E89">
        <w:rPr>
          <w:rFonts w:ascii="Verdana" w:hAnsi="Verdana"/>
          <w:color w:val="000000"/>
          <w:shd w:val="clear" w:color="auto" w:fill="FFFFFF"/>
        </w:rPr>
        <w:t>l Voly</w:t>
      </w:r>
      <w:r w:rsidRPr="00892E89">
        <w:rPr>
          <w:rFonts w:ascii="Verdana" w:hAnsi="Verdana" w:hint="eastAsia"/>
          <w:color w:val="000000"/>
          <w:shd w:val="clear" w:color="auto" w:fill="FFFFFF"/>
        </w:rPr>
        <w:t>ň</w:t>
      </w:r>
      <w:r w:rsidRPr="00892E89">
        <w:rPr>
          <w:rFonts w:ascii="Verdana" w:hAnsi="Verdana"/>
          <w:color w:val="000000"/>
          <w:shd w:val="clear" w:color="auto" w:fill="FFFFFF"/>
        </w:rPr>
        <w:t>sk</w:t>
      </w:r>
      <w:r w:rsidRPr="00892E89">
        <w:rPr>
          <w:rFonts w:ascii="Verdana" w:hAnsi="Verdana" w:hint="eastAsia"/>
          <w:color w:val="000000"/>
          <w:shd w:val="clear" w:color="auto" w:fill="FFFFFF"/>
        </w:rPr>
        <w:t>é</w:t>
      </w:r>
      <w:r w:rsidRPr="00892E89">
        <w:rPr>
          <w:rFonts w:ascii="Verdana" w:hAnsi="Verdana"/>
          <w:color w:val="000000"/>
          <w:shd w:val="clear" w:color="auto" w:fill="FFFFFF"/>
        </w:rPr>
        <w:t xml:space="preserve"> zem</w:t>
      </w:r>
      <w:r w:rsidRPr="00892E89">
        <w:rPr>
          <w:rFonts w:ascii="Verdana" w:hAnsi="Verdana" w:hint="eastAsia"/>
          <w:color w:val="000000"/>
          <w:shd w:val="clear" w:color="auto" w:fill="FFFFFF"/>
        </w:rPr>
        <w:t>ě»</w:t>
      </w:r>
      <w:r w:rsidRPr="00892E89">
        <w:rPr>
          <w:rFonts w:ascii="Verdana" w:hAnsi="Verdana"/>
          <w:color w:val="000000"/>
          <w:shd w:val="clear" w:color="auto" w:fill="FFFFFF"/>
        </w:rPr>
        <w:t xml:space="preserve"> (1995); </w:t>
      </w:r>
      <w:r w:rsidRPr="00892E89">
        <w:rPr>
          <w:rFonts w:ascii="Verdana" w:hAnsi="Verdana" w:hint="eastAsia"/>
          <w:color w:val="000000"/>
          <w:shd w:val="clear" w:color="auto" w:fill="FFFFFF"/>
        </w:rPr>
        <w:t>роман</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Крісеової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Котячі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життя</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w:t>
      </w:r>
      <w:r w:rsidRPr="00892E89">
        <w:rPr>
          <w:rFonts w:ascii="Verdana" w:hAnsi="Verdana"/>
          <w:color w:val="000000"/>
          <w:shd w:val="clear" w:color="auto" w:fill="FFFFFF"/>
        </w:rPr>
        <w:t>Ko</w:t>
      </w:r>
      <w:r w:rsidRPr="00892E89">
        <w:rPr>
          <w:rFonts w:ascii="Verdana" w:hAnsi="Verdana" w:hint="eastAsia"/>
          <w:color w:val="000000"/>
          <w:shd w:val="clear" w:color="auto" w:fill="FFFFFF"/>
        </w:rPr>
        <w:t>č</w:t>
      </w:r>
      <w:r w:rsidRPr="00892E89">
        <w:rPr>
          <w:rFonts w:ascii="Verdana" w:hAnsi="Verdana" w:hint="eastAsia"/>
          <w:color w:val="000000"/>
          <w:shd w:val="clear" w:color="auto" w:fill="FFFFFF"/>
        </w:rPr>
        <w:t>і</w:t>
      </w:r>
      <w:r w:rsidRPr="00892E89">
        <w:rPr>
          <w:rFonts w:ascii="Verdana" w:hAnsi="Verdana" w:hint="eastAsia"/>
          <w:color w:val="000000"/>
          <w:shd w:val="clear" w:color="auto" w:fill="FFFFFF"/>
        </w:rPr>
        <w:t>čí</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ž</w:t>
      </w:r>
      <w:r w:rsidRPr="00892E89">
        <w:rPr>
          <w:rFonts w:ascii="Verdana" w:hAnsi="Verdana"/>
          <w:color w:val="000000"/>
          <w:shd w:val="clear" w:color="auto" w:fill="FFFFFF"/>
        </w:rPr>
        <w:t>ivoty</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(1997); </w:t>
      </w:r>
      <w:r w:rsidRPr="00892E89">
        <w:rPr>
          <w:rFonts w:ascii="Verdana" w:hAnsi="Verdana" w:hint="eastAsia"/>
          <w:color w:val="000000"/>
          <w:shd w:val="clear" w:color="auto" w:fill="FFFFFF"/>
        </w:rPr>
        <w:t>мемуари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Єлінека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Пускай</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хліб</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воді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спогади</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w:t>
      </w:r>
      <w:r w:rsidRPr="00892E89">
        <w:rPr>
          <w:rFonts w:ascii="Verdana" w:hAnsi="Verdana"/>
          <w:color w:val="000000"/>
          <w:shd w:val="clear" w:color="auto" w:fill="FFFFFF"/>
        </w:rPr>
        <w:t>Pou</w:t>
      </w:r>
      <w:r w:rsidRPr="00892E89">
        <w:rPr>
          <w:rFonts w:ascii="Verdana" w:hAnsi="Verdana" w:hint="eastAsia"/>
          <w:color w:val="000000"/>
          <w:shd w:val="clear" w:color="auto" w:fill="FFFFFF"/>
        </w:rPr>
        <w:t>š</w:t>
      </w:r>
      <w:r w:rsidRPr="00892E89">
        <w:rPr>
          <w:rFonts w:ascii="Verdana" w:hAnsi="Verdana"/>
          <w:color w:val="000000"/>
          <w:shd w:val="clear" w:color="auto" w:fill="FFFFFF"/>
        </w:rPr>
        <w:t>t</w:t>
      </w:r>
      <w:r w:rsidRPr="00892E89">
        <w:rPr>
          <w:rFonts w:ascii="Verdana" w:hAnsi="Verdana" w:hint="eastAsia"/>
          <w:color w:val="000000"/>
          <w:shd w:val="clear" w:color="auto" w:fill="FFFFFF"/>
        </w:rPr>
        <w:t>ě</w:t>
      </w:r>
      <w:r w:rsidRPr="00892E89">
        <w:rPr>
          <w:rFonts w:ascii="Verdana" w:hAnsi="Verdana"/>
          <w:color w:val="000000"/>
          <w:shd w:val="clear" w:color="auto" w:fill="FFFFFF"/>
        </w:rPr>
        <w:t>j chl</w:t>
      </w:r>
      <w:r w:rsidRPr="00892E89">
        <w:rPr>
          <w:rFonts w:ascii="Verdana" w:hAnsi="Verdana" w:hint="eastAsia"/>
          <w:color w:val="000000"/>
          <w:shd w:val="clear" w:color="auto" w:fill="FFFFFF"/>
        </w:rPr>
        <w:t>é</w:t>
      </w:r>
      <w:r w:rsidRPr="00892E89">
        <w:rPr>
          <w:rFonts w:ascii="Verdana" w:hAnsi="Verdana"/>
          <w:color w:val="000000"/>
          <w:shd w:val="clear" w:color="auto" w:fill="FFFFFF"/>
        </w:rPr>
        <w:t>b sv</w:t>
      </w:r>
      <w:r w:rsidRPr="00892E89">
        <w:rPr>
          <w:rFonts w:ascii="Verdana" w:hAnsi="Verdana" w:hint="eastAsia"/>
          <w:color w:val="000000"/>
          <w:shd w:val="clear" w:color="auto" w:fill="FFFFFF"/>
        </w:rPr>
        <w:t>ů</w:t>
      </w:r>
      <w:r w:rsidRPr="00892E89">
        <w:rPr>
          <w:rFonts w:ascii="Verdana" w:hAnsi="Verdana"/>
          <w:color w:val="000000"/>
          <w:shd w:val="clear" w:color="auto" w:fill="FFFFFF"/>
        </w:rPr>
        <w:t>j po vod</w:t>
      </w:r>
      <w:r w:rsidRPr="00892E89">
        <w:rPr>
          <w:rFonts w:ascii="Verdana" w:hAnsi="Verdana" w:hint="eastAsia"/>
          <w:color w:val="000000"/>
          <w:shd w:val="clear" w:color="auto" w:fill="FFFFFF"/>
        </w:rPr>
        <w:t>ě</w:t>
      </w:r>
      <w:r w:rsidRPr="00892E89">
        <w:rPr>
          <w:rFonts w:ascii="Verdana" w:hAnsi="Verdana"/>
          <w:color w:val="000000"/>
          <w:shd w:val="clear" w:color="auto" w:fill="FFFFFF"/>
        </w:rPr>
        <w:t>. M</w:t>
      </w:r>
      <w:r w:rsidRPr="00892E89">
        <w:rPr>
          <w:rFonts w:ascii="Verdana" w:hAnsi="Verdana" w:hint="eastAsia"/>
          <w:color w:val="000000"/>
          <w:shd w:val="clear" w:color="auto" w:fill="FFFFFF"/>
        </w:rPr>
        <w:t>é</w:t>
      </w:r>
      <w:r w:rsidRPr="00892E89">
        <w:rPr>
          <w:rFonts w:ascii="Verdana" w:hAnsi="Verdana"/>
          <w:color w:val="000000"/>
          <w:shd w:val="clear" w:color="auto" w:fill="FFFFFF"/>
        </w:rPr>
        <w:t xml:space="preserve"> vzpom</w:t>
      </w:r>
      <w:r w:rsidRPr="00892E89">
        <w:rPr>
          <w:rFonts w:ascii="Verdana" w:hAnsi="Verdana" w:hint="eastAsia"/>
          <w:color w:val="000000"/>
          <w:shd w:val="clear" w:color="auto" w:fill="FFFFFF"/>
        </w:rPr>
        <w:t>í</w:t>
      </w:r>
      <w:r w:rsidRPr="00892E89">
        <w:rPr>
          <w:rFonts w:ascii="Verdana" w:hAnsi="Verdana"/>
          <w:color w:val="000000"/>
          <w:shd w:val="clear" w:color="auto" w:fill="FFFFFF"/>
        </w:rPr>
        <w:t>nky</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(2003);</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родинна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сага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Оліча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Волинський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телескоп</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w:t>
      </w:r>
      <w:r w:rsidRPr="00892E89">
        <w:rPr>
          <w:rFonts w:ascii="Verdana" w:hAnsi="Verdana"/>
          <w:color w:val="000000"/>
          <w:shd w:val="clear" w:color="auto" w:fill="FFFFFF"/>
        </w:rPr>
        <w:t>Voly</w:t>
      </w:r>
      <w:r w:rsidRPr="00892E89">
        <w:rPr>
          <w:rFonts w:ascii="Verdana" w:hAnsi="Verdana" w:hint="eastAsia"/>
          <w:color w:val="000000"/>
          <w:shd w:val="clear" w:color="auto" w:fill="FFFFFF"/>
        </w:rPr>
        <w:t>ň</w:t>
      </w:r>
      <w:r w:rsidRPr="00892E89">
        <w:rPr>
          <w:rFonts w:ascii="Verdana" w:hAnsi="Verdana"/>
          <w:color w:val="000000"/>
          <w:shd w:val="clear" w:color="auto" w:fill="FFFFFF"/>
        </w:rPr>
        <w:t>sk</w:t>
      </w:r>
      <w:r w:rsidRPr="00892E89">
        <w:rPr>
          <w:rFonts w:ascii="Verdana" w:hAnsi="Verdana" w:hint="eastAsia"/>
          <w:color w:val="000000"/>
          <w:shd w:val="clear" w:color="auto" w:fill="FFFFFF"/>
        </w:rPr>
        <w:t>ý</w:t>
      </w:r>
      <w:r w:rsidRPr="00892E89">
        <w:rPr>
          <w:rFonts w:ascii="Verdana" w:hAnsi="Verdana"/>
          <w:color w:val="000000"/>
          <w:shd w:val="clear" w:color="auto" w:fill="FFFFFF"/>
        </w:rPr>
        <w:t xml:space="preserve"> dalekohled</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(2006);</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сімейна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хроніка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Кшіцової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Вацуліка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Родинна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хроніка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Волинських</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чехів</w:t>
      </w:r>
      <w:r w:rsidRPr="00892E89">
        <w:rPr>
          <w:rFonts w:ascii="Verdana" w:hAnsi="Verdana" w:hint="eastAsia"/>
          <w:color w:val="000000"/>
          <w:shd w:val="clear" w:color="auto" w:fill="FFFFFF"/>
        </w:rPr>
        <w:t>»</w:t>
      </w:r>
      <w:r w:rsidRPr="00892E89">
        <w:rPr>
          <w:rFonts w:ascii="Verdana" w:hAnsi="Verdana"/>
          <w:color w:val="000000"/>
          <w:shd w:val="clear" w:color="auto" w:fill="FFFFFF"/>
        </w:rPr>
        <w:t>/</w:t>
      </w:r>
      <w:r w:rsidRPr="00892E89">
        <w:rPr>
          <w:rFonts w:ascii="Verdana" w:hAnsi="Verdana" w:hint="eastAsia"/>
          <w:color w:val="000000"/>
          <w:shd w:val="clear" w:color="auto" w:fill="FFFFFF"/>
        </w:rPr>
        <w:t>«</w:t>
      </w:r>
      <w:r w:rsidRPr="00892E89">
        <w:rPr>
          <w:rFonts w:ascii="Verdana" w:hAnsi="Verdana"/>
          <w:color w:val="000000"/>
          <w:shd w:val="clear" w:color="auto" w:fill="FFFFFF"/>
        </w:rPr>
        <w:t>Rodinn</w:t>
      </w:r>
      <w:r w:rsidRPr="00892E89">
        <w:rPr>
          <w:rFonts w:ascii="Verdana" w:hAnsi="Verdana" w:hint="eastAsia"/>
          <w:color w:val="000000"/>
          <w:shd w:val="clear" w:color="auto" w:fill="FFFFFF"/>
        </w:rPr>
        <w:t>á</w:t>
      </w:r>
      <w:r w:rsidRPr="00892E89">
        <w:rPr>
          <w:rFonts w:ascii="Verdana" w:hAnsi="Verdana"/>
          <w:color w:val="000000"/>
          <w:shd w:val="clear" w:color="auto" w:fill="FFFFFF"/>
        </w:rPr>
        <w:t xml:space="preserve"> kronika voly</w:t>
      </w:r>
      <w:r w:rsidRPr="00892E89">
        <w:rPr>
          <w:rFonts w:ascii="Verdana" w:hAnsi="Verdana" w:hint="eastAsia"/>
          <w:color w:val="000000"/>
          <w:shd w:val="clear" w:color="auto" w:fill="FFFFFF"/>
        </w:rPr>
        <w:t>ň</w:t>
      </w:r>
      <w:r w:rsidRPr="00892E89">
        <w:rPr>
          <w:rFonts w:ascii="Verdana" w:hAnsi="Verdana"/>
          <w:color w:val="000000"/>
          <w:shd w:val="clear" w:color="auto" w:fill="FFFFFF"/>
        </w:rPr>
        <w:t>sk</w:t>
      </w:r>
      <w:r w:rsidRPr="00892E89">
        <w:rPr>
          <w:rFonts w:ascii="Verdana" w:hAnsi="Verdana" w:hint="eastAsia"/>
          <w:color w:val="000000"/>
          <w:shd w:val="clear" w:color="auto" w:fill="FFFFFF"/>
        </w:rPr>
        <w:t>ý</w:t>
      </w:r>
      <w:r w:rsidRPr="00892E89">
        <w:rPr>
          <w:rFonts w:ascii="Verdana" w:hAnsi="Verdana"/>
          <w:color w:val="000000"/>
          <w:shd w:val="clear" w:color="auto" w:fill="FFFFFF"/>
        </w:rPr>
        <w:t xml:space="preserve">ch </w:t>
      </w:r>
      <w:r w:rsidRPr="00892E89">
        <w:rPr>
          <w:rFonts w:ascii="Verdana" w:hAnsi="Verdana" w:hint="eastAsia"/>
          <w:color w:val="000000"/>
          <w:shd w:val="clear" w:color="auto" w:fill="FFFFFF"/>
        </w:rPr>
        <w:t>Č</w:t>
      </w:r>
      <w:r w:rsidRPr="00892E89">
        <w:rPr>
          <w:rFonts w:ascii="Verdana" w:hAnsi="Verdana"/>
          <w:color w:val="000000"/>
          <w:shd w:val="clear" w:color="auto" w:fill="FFFFFF"/>
        </w:rPr>
        <w:t>ech</w:t>
      </w:r>
      <w:r w:rsidRPr="00892E89">
        <w:rPr>
          <w:rFonts w:ascii="Verdana" w:hAnsi="Verdana" w:hint="eastAsia"/>
          <w:color w:val="000000"/>
          <w:shd w:val="clear" w:color="auto" w:fill="FFFFFF"/>
        </w:rPr>
        <w:t>ů»</w:t>
      </w:r>
      <w:r w:rsidRPr="00892E89">
        <w:rPr>
          <w:rFonts w:ascii="Verdana" w:hAnsi="Verdana"/>
          <w:color w:val="000000"/>
          <w:shd w:val="clear" w:color="auto" w:fill="FFFFFF"/>
        </w:rPr>
        <w:t xml:space="preserve"> (2006); </w:t>
      </w:r>
      <w:r w:rsidRPr="00892E89">
        <w:rPr>
          <w:rFonts w:ascii="Verdana" w:hAnsi="Verdana" w:hint="eastAsia"/>
          <w:color w:val="000000"/>
          <w:shd w:val="clear" w:color="auto" w:fill="FFFFFF"/>
        </w:rPr>
        <w:t>роман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Гулової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Чехія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земля</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обітована</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«Č</w:t>
      </w:r>
      <w:r w:rsidRPr="00892E89">
        <w:rPr>
          <w:rFonts w:ascii="Verdana" w:hAnsi="Verdana"/>
          <w:color w:val="000000"/>
          <w:shd w:val="clear" w:color="auto" w:fill="FFFFFF"/>
        </w:rPr>
        <w:t>echy, zem</w:t>
      </w:r>
      <w:r w:rsidRPr="00892E89">
        <w:rPr>
          <w:rFonts w:ascii="Verdana" w:hAnsi="Verdana" w:hint="eastAsia"/>
          <w:color w:val="000000"/>
          <w:shd w:val="clear" w:color="auto" w:fill="FFFFFF"/>
        </w:rPr>
        <w:t>ě</w:t>
      </w:r>
      <w:r w:rsidRPr="00892E89">
        <w:rPr>
          <w:rFonts w:ascii="Verdana" w:hAnsi="Verdana"/>
          <w:color w:val="000000"/>
          <w:shd w:val="clear" w:color="auto" w:fill="FFFFFF"/>
        </w:rPr>
        <w:t xml:space="preserve"> zasl</w:t>
      </w:r>
      <w:r w:rsidRPr="00892E89">
        <w:rPr>
          <w:rFonts w:ascii="Verdana" w:hAnsi="Verdana" w:hint="eastAsia"/>
          <w:color w:val="000000"/>
          <w:shd w:val="clear" w:color="auto" w:fill="FFFFFF"/>
        </w:rPr>
        <w:t>í</w:t>
      </w:r>
      <w:r w:rsidRPr="00892E89">
        <w:rPr>
          <w:rFonts w:ascii="Verdana" w:hAnsi="Verdana"/>
          <w:color w:val="000000"/>
          <w:shd w:val="clear" w:color="auto" w:fill="FFFFFF"/>
        </w:rPr>
        <w:t>ben</w:t>
      </w:r>
      <w:r w:rsidRPr="00892E89">
        <w:rPr>
          <w:rFonts w:ascii="Verdana" w:hAnsi="Verdana" w:hint="eastAsia"/>
          <w:color w:val="000000"/>
          <w:shd w:val="clear" w:color="auto" w:fill="FFFFFF"/>
        </w:rPr>
        <w:t>á»</w:t>
      </w:r>
      <w:r w:rsidRPr="00892E89">
        <w:rPr>
          <w:rFonts w:ascii="Verdana" w:hAnsi="Verdana"/>
          <w:color w:val="000000"/>
          <w:shd w:val="clear" w:color="auto" w:fill="FFFFFF"/>
        </w:rPr>
        <w:t xml:space="preserve"> (2012). </w:t>
      </w:r>
      <w:r w:rsidRPr="00892E89">
        <w:rPr>
          <w:rFonts w:ascii="Verdana" w:hAnsi="Verdana" w:hint="eastAsia"/>
          <w:color w:val="000000"/>
          <w:shd w:val="clear" w:color="auto" w:fill="FFFFFF"/>
        </w:rPr>
        <w:t>Для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з’ясування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тяглості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літературноісторичної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традиції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україніки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роботі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розглянуто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також</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такі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класичні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художні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роман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Гашека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Пригоди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бравого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вояки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Швейка</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w:t>
      </w:r>
      <w:r w:rsidRPr="00892E89">
        <w:rPr>
          <w:rFonts w:ascii="Verdana" w:hAnsi="Verdana"/>
          <w:color w:val="000000"/>
          <w:shd w:val="clear" w:color="auto" w:fill="FFFFFF"/>
        </w:rPr>
        <w:t>Osudy</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dobr</w:t>
      </w:r>
      <w:r w:rsidRPr="00892E89">
        <w:rPr>
          <w:rFonts w:ascii="Verdana" w:hAnsi="Verdana" w:hint="eastAsia"/>
          <w:color w:val="000000"/>
          <w:shd w:val="clear" w:color="auto" w:fill="FFFFFF"/>
        </w:rPr>
        <w:t>é</w:t>
      </w:r>
      <w:r w:rsidRPr="00892E89">
        <w:rPr>
          <w:rFonts w:ascii="Verdana" w:hAnsi="Verdana"/>
          <w:color w:val="000000"/>
          <w:shd w:val="clear" w:color="auto" w:fill="FFFFFF"/>
        </w:rPr>
        <w:t>ho voj</w:t>
      </w:r>
      <w:r w:rsidRPr="00892E89">
        <w:rPr>
          <w:rFonts w:ascii="Verdana" w:hAnsi="Verdana" w:hint="eastAsia"/>
          <w:color w:val="000000"/>
          <w:shd w:val="clear" w:color="auto" w:fill="FFFFFF"/>
        </w:rPr>
        <w:t>á</w:t>
      </w:r>
      <w:r w:rsidRPr="00892E89">
        <w:rPr>
          <w:rFonts w:ascii="Verdana" w:hAnsi="Verdana"/>
          <w:color w:val="000000"/>
          <w:shd w:val="clear" w:color="auto" w:fill="FFFFFF"/>
        </w:rPr>
        <w:t xml:space="preserve">ka </w:t>
      </w:r>
      <w:r w:rsidRPr="00892E89">
        <w:rPr>
          <w:rFonts w:ascii="Verdana" w:hAnsi="Verdana" w:hint="eastAsia"/>
          <w:color w:val="000000"/>
          <w:shd w:val="clear" w:color="auto" w:fill="FFFFFF"/>
        </w:rPr>
        <w:t>Š</w:t>
      </w:r>
      <w:r w:rsidRPr="00892E89">
        <w:rPr>
          <w:rFonts w:ascii="Verdana" w:hAnsi="Verdana"/>
          <w:color w:val="000000"/>
          <w:shd w:val="clear" w:color="auto" w:fill="FFFFFF"/>
        </w:rPr>
        <w:t>vejka za sv</w:t>
      </w:r>
      <w:r w:rsidRPr="00892E89">
        <w:rPr>
          <w:rFonts w:ascii="Verdana" w:hAnsi="Verdana" w:hint="eastAsia"/>
          <w:color w:val="000000"/>
          <w:shd w:val="clear" w:color="auto" w:fill="FFFFFF"/>
        </w:rPr>
        <w:t>ě</w:t>
      </w:r>
      <w:r w:rsidRPr="00892E89">
        <w:rPr>
          <w:rFonts w:ascii="Verdana" w:hAnsi="Verdana"/>
          <w:color w:val="000000"/>
          <w:shd w:val="clear" w:color="auto" w:fill="FFFFFF"/>
        </w:rPr>
        <w:t>tov</w:t>
      </w:r>
      <w:r w:rsidRPr="00892E89">
        <w:rPr>
          <w:rFonts w:ascii="Verdana" w:hAnsi="Verdana" w:hint="eastAsia"/>
          <w:color w:val="000000"/>
          <w:shd w:val="clear" w:color="auto" w:fill="FFFFFF"/>
        </w:rPr>
        <w:t>é</w:t>
      </w:r>
      <w:r w:rsidRPr="00892E89">
        <w:rPr>
          <w:rFonts w:ascii="Verdana" w:hAnsi="Verdana"/>
          <w:color w:val="000000"/>
          <w:shd w:val="clear" w:color="auto" w:fill="FFFFFF"/>
        </w:rPr>
        <w:t xml:space="preserve"> v</w:t>
      </w:r>
      <w:r w:rsidRPr="00892E89">
        <w:rPr>
          <w:rFonts w:ascii="Verdana" w:hAnsi="Verdana" w:hint="eastAsia"/>
          <w:color w:val="000000"/>
          <w:shd w:val="clear" w:color="auto" w:fill="FFFFFF"/>
        </w:rPr>
        <w:t>á</w:t>
      </w:r>
      <w:r w:rsidRPr="00892E89">
        <w:rPr>
          <w:rFonts w:ascii="Verdana" w:hAnsi="Verdana"/>
          <w:color w:val="000000"/>
          <w:shd w:val="clear" w:color="auto" w:fill="FFFFFF"/>
        </w:rPr>
        <w:t>lky</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(1921-1923), </w:t>
      </w:r>
      <w:r w:rsidRPr="00892E89">
        <w:rPr>
          <w:rFonts w:ascii="Verdana" w:hAnsi="Verdana" w:hint="eastAsia"/>
          <w:color w:val="000000"/>
          <w:shd w:val="clear" w:color="auto" w:fill="FFFFFF"/>
        </w:rPr>
        <w:t>твори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Чапека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оповідання</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Балада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Юрая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Чупа</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Balada o Juraji </w:t>
      </w:r>
      <w:r w:rsidRPr="00892E89">
        <w:rPr>
          <w:rFonts w:ascii="Verdana" w:hAnsi="Verdana" w:hint="eastAsia"/>
          <w:color w:val="000000"/>
          <w:shd w:val="clear" w:color="auto" w:fill="FFFFFF"/>
        </w:rPr>
        <w:t>Č</w:t>
      </w:r>
      <w:r w:rsidRPr="00892E89">
        <w:rPr>
          <w:rFonts w:ascii="Verdana" w:hAnsi="Verdana"/>
          <w:color w:val="000000"/>
          <w:shd w:val="clear" w:color="auto" w:fill="FFFFFF"/>
        </w:rPr>
        <w:t>upovi</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(1929), </w:t>
      </w:r>
      <w:r w:rsidRPr="00892E89">
        <w:rPr>
          <w:rFonts w:ascii="Verdana" w:hAnsi="Verdana" w:hint="eastAsia"/>
          <w:color w:val="000000"/>
          <w:shd w:val="clear" w:color="auto" w:fill="FFFFFF"/>
        </w:rPr>
        <w:t>роман</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Гордубал</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w:t>
      </w:r>
      <w:r w:rsidRPr="00892E89">
        <w:rPr>
          <w:rFonts w:ascii="Verdana" w:hAnsi="Verdana"/>
          <w:color w:val="000000"/>
          <w:shd w:val="clear" w:color="auto" w:fill="FFFFFF"/>
        </w:rPr>
        <w:t>Hordub</w:t>
      </w:r>
      <w:r w:rsidRPr="00892E89">
        <w:rPr>
          <w:rFonts w:ascii="Verdana" w:hAnsi="Verdana" w:hint="eastAsia"/>
          <w:color w:val="000000"/>
          <w:shd w:val="clear" w:color="auto" w:fill="FFFFFF"/>
        </w:rPr>
        <w:t>а</w:t>
      </w:r>
      <w:r w:rsidRPr="00892E89">
        <w:rPr>
          <w:rFonts w:ascii="Verdana" w:hAnsi="Verdana"/>
          <w:color w:val="000000"/>
          <w:shd w:val="clear" w:color="auto" w:fill="FFFFFF"/>
        </w:rPr>
        <w:t>l</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(1933)),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Ванчури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роман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Останній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суд</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w:t>
      </w:r>
      <w:r w:rsidRPr="00892E89">
        <w:rPr>
          <w:rFonts w:ascii="Verdana" w:hAnsi="Verdana"/>
          <w:color w:val="000000"/>
          <w:shd w:val="clear" w:color="auto" w:fill="FFFFFF"/>
        </w:rPr>
        <w:t>Posledn</w:t>
      </w:r>
      <w:r w:rsidRPr="00892E89">
        <w:rPr>
          <w:rFonts w:ascii="Verdana" w:hAnsi="Verdana" w:hint="eastAsia"/>
          <w:color w:val="000000"/>
          <w:shd w:val="clear" w:color="auto" w:fill="FFFFFF"/>
        </w:rPr>
        <w:t>í</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soud</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(1929), </w:t>
      </w:r>
      <w:r w:rsidRPr="00892E89">
        <w:rPr>
          <w:rFonts w:ascii="Verdana" w:hAnsi="Verdana" w:hint="eastAsia"/>
          <w:color w:val="000000"/>
          <w:shd w:val="clear" w:color="auto" w:fill="FFFFFF"/>
        </w:rPr>
        <w:t>кінобалада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Марійка</w:t>
      </w:r>
      <w:r w:rsidRPr="00892E89">
        <w:rPr>
          <w:rFonts w:ascii="Verdana" w:hAnsi="Verdana"/>
          <w:color w:val="000000"/>
          <w:shd w:val="clear" w:color="auto" w:fill="FFFFFF"/>
        </w:rPr>
        <w:t>-</w:t>
      </w:r>
      <w:r w:rsidRPr="00892E89">
        <w:rPr>
          <w:rFonts w:ascii="Verdana" w:hAnsi="Verdana" w:hint="eastAsia"/>
          <w:color w:val="000000"/>
          <w:shd w:val="clear" w:color="auto" w:fill="FFFFFF"/>
        </w:rPr>
        <w:t>невірниця</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w:t>
      </w:r>
      <w:r w:rsidRPr="00892E89">
        <w:rPr>
          <w:rFonts w:ascii="Verdana" w:hAnsi="Verdana"/>
          <w:color w:val="000000"/>
          <w:shd w:val="clear" w:color="auto" w:fill="FFFFFF"/>
        </w:rPr>
        <w:t>Marijka-nev</w:t>
      </w:r>
      <w:r w:rsidRPr="00892E89">
        <w:rPr>
          <w:rFonts w:ascii="Verdana" w:hAnsi="Verdana" w:hint="eastAsia"/>
          <w:color w:val="000000"/>
          <w:shd w:val="clear" w:color="auto" w:fill="FFFFFF"/>
        </w:rPr>
        <w:t>ě</w:t>
      </w:r>
      <w:r w:rsidRPr="00892E89">
        <w:rPr>
          <w:rFonts w:ascii="Verdana" w:hAnsi="Verdana"/>
          <w:color w:val="000000"/>
          <w:shd w:val="clear" w:color="auto" w:fill="FFFFFF"/>
        </w:rPr>
        <w:t>rnice</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(1934)),</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Закарпатська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трилогія</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Івана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Ольбрахта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Гори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століття</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w:t>
      </w:r>
      <w:r w:rsidRPr="00892E89">
        <w:rPr>
          <w:rFonts w:ascii="Verdana" w:hAnsi="Verdana"/>
          <w:color w:val="000000"/>
          <w:shd w:val="clear" w:color="auto" w:fill="FFFFFF"/>
        </w:rPr>
        <w:t>Hory a stalet</w:t>
      </w:r>
      <w:r w:rsidRPr="00892E89">
        <w:rPr>
          <w:rFonts w:ascii="Verdana" w:hAnsi="Verdana" w:hint="eastAsia"/>
          <w:color w:val="000000"/>
          <w:shd w:val="clear" w:color="auto" w:fill="FFFFFF"/>
        </w:rPr>
        <w:t>í»</w:t>
      </w:r>
      <w:r w:rsidRPr="00892E89">
        <w:rPr>
          <w:rFonts w:ascii="Verdana" w:hAnsi="Verdana"/>
          <w:color w:val="000000"/>
          <w:shd w:val="clear" w:color="auto" w:fill="FFFFFF"/>
        </w:rPr>
        <w:t xml:space="preserve"> (1935),</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Микола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Шугай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розбійник</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Nikola </w:t>
      </w:r>
      <w:r w:rsidRPr="00892E89">
        <w:rPr>
          <w:rFonts w:ascii="Verdana" w:hAnsi="Verdana" w:hint="eastAsia"/>
          <w:color w:val="000000"/>
          <w:shd w:val="clear" w:color="auto" w:fill="FFFFFF"/>
        </w:rPr>
        <w:t>Š</w:t>
      </w:r>
      <w:r w:rsidRPr="00892E89">
        <w:rPr>
          <w:rFonts w:ascii="Verdana" w:hAnsi="Verdana"/>
          <w:color w:val="000000"/>
          <w:shd w:val="clear" w:color="auto" w:fill="FFFFFF"/>
        </w:rPr>
        <w:t>uhaj loupe</w:t>
      </w:r>
      <w:r w:rsidRPr="00892E89">
        <w:rPr>
          <w:rFonts w:ascii="Verdana" w:hAnsi="Verdana" w:hint="eastAsia"/>
          <w:color w:val="000000"/>
          <w:shd w:val="clear" w:color="auto" w:fill="FFFFFF"/>
        </w:rPr>
        <w:t>ž</w:t>
      </w:r>
      <w:r w:rsidRPr="00892E89">
        <w:rPr>
          <w:rFonts w:ascii="Verdana" w:hAnsi="Verdana"/>
          <w:color w:val="000000"/>
          <w:shd w:val="clear" w:color="auto" w:fill="FFFFFF"/>
        </w:rPr>
        <w:t>n</w:t>
      </w:r>
      <w:r w:rsidRPr="00892E89">
        <w:rPr>
          <w:rFonts w:ascii="Verdana" w:hAnsi="Verdana" w:hint="eastAsia"/>
          <w:color w:val="000000"/>
          <w:shd w:val="clear" w:color="auto" w:fill="FFFFFF"/>
        </w:rPr>
        <w:t>í</w:t>
      </w:r>
      <w:r w:rsidRPr="00892E89">
        <w:rPr>
          <w:rFonts w:ascii="Verdana" w:hAnsi="Verdana"/>
          <w:color w:val="000000"/>
          <w:shd w:val="clear" w:color="auto" w:fill="FFFFFF"/>
        </w:rPr>
        <w:t>k</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(1933),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Голет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долині</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Golet v </w:t>
      </w:r>
      <w:r w:rsidRPr="00892E89">
        <w:rPr>
          <w:rFonts w:ascii="Verdana" w:hAnsi="Verdana" w:hint="eastAsia"/>
          <w:color w:val="000000"/>
          <w:shd w:val="clear" w:color="auto" w:fill="FFFFFF"/>
        </w:rPr>
        <w:t>ú</w:t>
      </w:r>
      <w:r w:rsidRPr="00892E89">
        <w:rPr>
          <w:rFonts w:ascii="Verdana" w:hAnsi="Verdana"/>
          <w:color w:val="000000"/>
          <w:shd w:val="clear" w:color="auto" w:fill="FFFFFF"/>
        </w:rPr>
        <w:t>dol</w:t>
      </w:r>
      <w:r w:rsidRPr="00892E89">
        <w:rPr>
          <w:rFonts w:ascii="Verdana" w:hAnsi="Verdana" w:hint="eastAsia"/>
          <w:color w:val="000000"/>
          <w:shd w:val="clear" w:color="auto" w:fill="FFFFFF"/>
        </w:rPr>
        <w:t>í»</w:t>
      </w:r>
      <w:r w:rsidRPr="00892E89">
        <w:rPr>
          <w:rFonts w:ascii="Verdana" w:hAnsi="Verdana"/>
          <w:color w:val="000000"/>
          <w:shd w:val="clear" w:color="auto" w:fill="FFFFFF"/>
        </w:rPr>
        <w:t xml:space="preserve"> (1937)).</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Предмет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дисертаційної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праці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особливості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художнього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втілення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модусу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сучасній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прозі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динаміка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перетворень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жанрові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модифікації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типологічні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закономірності</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Теоретико</w:t>
      </w:r>
      <w:r w:rsidRPr="00892E89">
        <w:rPr>
          <w:rFonts w:ascii="Verdana" w:hAnsi="Verdana"/>
          <w:color w:val="000000"/>
          <w:shd w:val="clear" w:color="auto" w:fill="FFFFFF"/>
        </w:rPr>
        <w:t>-</w:t>
      </w:r>
      <w:r w:rsidRPr="00892E89">
        <w:rPr>
          <w:rFonts w:ascii="Verdana" w:hAnsi="Verdana" w:hint="eastAsia"/>
          <w:color w:val="000000"/>
          <w:shd w:val="clear" w:color="auto" w:fill="FFFFFF"/>
        </w:rPr>
        <w:t>методологічною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базою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філософські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праці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Бубера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w:t>
      </w:r>
      <w:r w:rsidRPr="00892E89">
        <w:rPr>
          <w:rFonts w:ascii="Verdana" w:hAnsi="Verdana"/>
          <w:color w:val="000000"/>
          <w:shd w:val="clear" w:color="auto" w:fill="FFFFFF"/>
        </w:rPr>
        <w:t>.-</w:t>
      </w:r>
      <w:r w:rsidRPr="00892E89">
        <w:rPr>
          <w:rFonts w:ascii="Verdana" w:hAnsi="Verdana" w:hint="eastAsia"/>
          <w:color w:val="000000"/>
          <w:shd w:val="clear" w:color="auto" w:fill="FFFFFF"/>
        </w:rPr>
        <w:t>Ґ</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Ґадамера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Гуссерля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Левінаса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Рікера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основі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здобутків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теоретиків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національних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студій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Андерсон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Геллнер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Грох</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Сміт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проаналізовано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процеси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формування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збереження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національної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ідентичності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народом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еміграції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віддзеркалення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засобами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художньої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літератури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Важливим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теоретичним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підґрунтям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стали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також</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наукові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розвідки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постколоніалізму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зокрема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праці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Бгабги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Гундорової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Лейтон</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Павлишина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Рябчука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Саїда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Сахні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Ґ</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Співак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Томпсон</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16</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Шкандрія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Для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аналізу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дискурсу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Іншого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використано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засадничі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імагологічні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дослідження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Артога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Арутюнової</w:t>
      </w:r>
      <w:r w:rsidRPr="00892E89">
        <w:rPr>
          <w:rFonts w:ascii="Verdana" w:hAnsi="Verdana"/>
          <w:color w:val="000000"/>
          <w:shd w:val="clear" w:color="auto" w:fill="FFFFFF"/>
        </w:rPr>
        <w:t>-</w:t>
      </w:r>
      <w:r w:rsidRPr="00892E89">
        <w:rPr>
          <w:rFonts w:ascii="Verdana" w:hAnsi="Verdana" w:hint="eastAsia"/>
          <w:color w:val="000000"/>
          <w:shd w:val="clear" w:color="auto" w:fill="FFFFFF"/>
        </w:rPr>
        <w:t>Фіданян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Вальденфельса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Дизерінка</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Лірсена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Наливайка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w:t>
      </w:r>
      <w:r w:rsidRPr="00892E89">
        <w:rPr>
          <w:rFonts w:ascii="Verdana" w:hAnsi="Verdana"/>
          <w:color w:val="000000"/>
          <w:shd w:val="clear" w:color="auto" w:fill="FFFFFF"/>
        </w:rPr>
        <w:t>. -</w:t>
      </w:r>
      <w:r w:rsidRPr="00892E89">
        <w:rPr>
          <w:rFonts w:ascii="Verdana" w:hAnsi="Verdana" w:hint="eastAsia"/>
          <w:color w:val="000000"/>
          <w:shd w:val="clear" w:color="auto" w:fill="FFFFFF"/>
        </w:rPr>
        <w:t>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Пажо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Ц</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Тодорова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Також</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рецепція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Іншого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є</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об’єктом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працях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Будного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Грицик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Денисової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Кас’янова</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Кристевої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Прожогіної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Хорєва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Шукурова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Яніва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Аналіз</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вибраних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жіночих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текстів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ґрунтується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феміністичних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гендерних</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літературознавчих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студіях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вітчизняних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Агеєва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Варикаша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Гундорова</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Зборовська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Павличко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зарубіжних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учених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Бовуар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Вулф</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Л</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Ірігарай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Крістева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Сіксу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Шовалтер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Серед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праць</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загальнометодологічного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характеру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що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становлять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теоретичну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основу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дисертації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наукові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розробки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Бахтіна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Барта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Годрової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Копистянської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Коваліва</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Лотмана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Мукаржовського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Наєнка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Поспішіла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Рудякова</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Г</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Сиваченко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Топорова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Хватіка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Чижевського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Методи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дисертації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застосовано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комплекс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традиційних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новітніх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літературознавчих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методів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саме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компаративний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історикотипологічний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текстуальний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контекстуальний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рецептивний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аналітичноописовий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елементи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імагологічного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біографічного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феноменологічного</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психологічного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соціологічного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методів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роботі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також</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застосовано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загальнонаукові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методи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спостереження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опис</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систематизація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класифікація</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узагальнення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Лише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такий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комплексний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аналіз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дискурсу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чеській</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літературі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уможливив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художніх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явищ</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лише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різних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періодів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але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різної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естетичної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ваги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різного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генологічного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походження</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Наукова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новизна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дисертаційної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праці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полягає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що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вперше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вітчизняному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літературознавстві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саме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богемістиці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наукового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обігу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вводяться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художні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тексти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раніше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були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об’єктом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фахового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дослідження</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w:t>
      </w:r>
      <w:r w:rsidRPr="00892E89">
        <w:rPr>
          <w:rFonts w:ascii="Verdana" w:hAnsi="Verdana" w:hint="eastAsia"/>
          <w:color w:val="000000"/>
          <w:shd w:val="clear" w:color="auto" w:fill="FFFFFF"/>
        </w:rPr>
        <w:t>твори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Кшіцової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Вацуліка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Стрийової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Зарецької</w:t>
      </w:r>
      <w:r w:rsidRPr="00892E89">
        <w:rPr>
          <w:rFonts w:ascii="Verdana" w:hAnsi="Verdana"/>
          <w:color w:val="000000"/>
          <w:shd w:val="clear" w:color="auto" w:fill="FFFFFF"/>
        </w:rPr>
        <w:t>-</w:t>
      </w:r>
      <w:r w:rsidRPr="00892E89">
        <w:rPr>
          <w:rFonts w:ascii="Verdana" w:hAnsi="Verdana" w:hint="eastAsia"/>
          <w:color w:val="000000"/>
          <w:shd w:val="clear" w:color="auto" w:fill="FFFFFF"/>
        </w:rPr>
        <w:t>Сухої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Оліча</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Єлінека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Крісеової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Гулової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творчий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доробок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відомих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чеських</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письменників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половини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аналізується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крізь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призму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модусу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дискурсу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Іншого</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актуалізовано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оновлено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типологічну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структуру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довоєнної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україніки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визначено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основні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формотворчі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чинники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етапи</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17</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встановлено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типологічні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жанрові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закономірності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визначальні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для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модальності</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образу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аналізованих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обґрунтовано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ідею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спадкоємності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традицій</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чеського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канону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з’ясовані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наслідки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втрати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запропоновано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цілісну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концепцію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літературно</w:t>
      </w:r>
      <w:r w:rsidRPr="00892E89">
        <w:rPr>
          <w:rFonts w:ascii="Verdana" w:hAnsi="Verdana"/>
          <w:color w:val="000000"/>
          <w:shd w:val="clear" w:color="auto" w:fill="FFFFFF"/>
        </w:rPr>
        <w:t>-</w:t>
      </w:r>
      <w:r w:rsidRPr="00892E89">
        <w:rPr>
          <w:rFonts w:ascii="Verdana" w:hAnsi="Verdana" w:hint="eastAsia"/>
          <w:color w:val="000000"/>
          <w:shd w:val="clear" w:color="auto" w:fill="FFFFFF"/>
        </w:rPr>
        <w:t>художньої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україніки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початку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урахуванням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сучасних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підходів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типологізації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явищ</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Теоретичне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значення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дисертаційної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праці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полягає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що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її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результати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є</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певним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внеском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новітнє</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славістичне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літературознавство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компаративістику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наукового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обігу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вводяться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були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фокусі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уваги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фахівців</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умотивовано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появу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домінантних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мотивів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жанрів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образів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контексті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визначальних</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естетичних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парадигм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кризового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характеру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доби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результати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дослідження</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ґрунтуються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зіставленні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w:t>
      </w:r>
      <w:r w:rsidRPr="00892E89">
        <w:rPr>
          <w:rFonts w:ascii="Verdana" w:hAnsi="Verdana"/>
          <w:color w:val="000000"/>
          <w:shd w:val="clear" w:color="auto" w:fill="FFFFFF"/>
        </w:rPr>
        <w:t>-</w:t>
      </w:r>
      <w:r w:rsidRPr="00892E89">
        <w:rPr>
          <w:rFonts w:ascii="Verdana" w:hAnsi="Verdana" w:hint="eastAsia"/>
          <w:color w:val="000000"/>
          <w:shd w:val="clear" w:color="auto" w:fill="FFFFFF"/>
        </w:rPr>
        <w:t>ХХІ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синхронії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діахронії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імагологічних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підходах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деконструкції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Інакшості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текстах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з’ясовано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причини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наслідки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втрати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канону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аналізованих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текстах</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запропоновано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концепцію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розвитку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літературно</w:t>
      </w:r>
      <w:r w:rsidRPr="00892E89">
        <w:rPr>
          <w:rFonts w:ascii="Verdana" w:hAnsi="Verdana"/>
          <w:color w:val="000000"/>
          <w:shd w:val="clear" w:color="auto" w:fill="FFFFFF"/>
        </w:rPr>
        <w:t>-</w:t>
      </w:r>
      <w:r w:rsidRPr="00892E89">
        <w:rPr>
          <w:rFonts w:ascii="Verdana" w:hAnsi="Verdana" w:hint="eastAsia"/>
          <w:color w:val="000000"/>
          <w:shd w:val="clear" w:color="auto" w:fill="FFFFFF"/>
        </w:rPr>
        <w:t>художньої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україніки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початку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ХХІ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Практична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цінність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зумовлена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тим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що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матеріали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дисертаційної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роботи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можуть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бути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використані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підготовці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університетських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нормативних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спеціальних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курсів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укладанні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хрестоматій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посібників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порівняльного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літературознавства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історії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культури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країнознавчих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дисциплін</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етноімагології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філологічних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історичних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культурологічних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факультетах</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Особистий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внесок</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здобувача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Усі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результати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наукового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дослідження</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отримані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авторкою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особисто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Цитати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оригінальних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чеських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художніх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творів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що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ілюструють</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основні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теоретичні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положення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праці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не</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перекладені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українською</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мовою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подано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власному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перекладі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дисертантки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Наукові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статті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темою</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дисертаційного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дослідження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написано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без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співавторства</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Апробація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результатів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дисертації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Основні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положення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результати</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дослідження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обговорювалися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засіданнях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кафедри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слов’янської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філології</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Інституту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філології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Київського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національного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університету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імені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Тараса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Шевченка</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всеукраїнських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міжнародних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наукових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конференціях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Міжнародній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науковій</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конференції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color w:val="000000"/>
          <w:shd w:val="clear" w:color="auto" w:fill="FFFFFF"/>
        </w:rPr>
        <w:t>170-</w:t>
      </w:r>
      <w:r w:rsidRPr="00892E89">
        <w:rPr>
          <w:rFonts w:ascii="Verdana" w:hAnsi="Verdana" w:hint="eastAsia"/>
          <w:color w:val="000000"/>
          <w:shd w:val="clear" w:color="auto" w:fill="FFFFFF"/>
        </w:rPr>
        <w:t>річчя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кафедри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слов’янської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філології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Київського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національного</w:t>
      </w:r>
    </w:p>
    <w:p w:rsidR="00892E89" w:rsidRPr="00892E89" w:rsidRDefault="00892E89" w:rsidP="00892E89">
      <w:pPr>
        <w:rPr>
          <w:rFonts w:ascii="Verdana" w:hAnsi="Verdana"/>
          <w:color w:val="000000"/>
          <w:shd w:val="clear" w:color="auto" w:fill="FFFFFF"/>
        </w:rPr>
      </w:pPr>
      <w:r w:rsidRPr="00892E89">
        <w:rPr>
          <w:rFonts w:ascii="Verdana" w:hAnsi="Verdana"/>
          <w:color w:val="000000"/>
          <w:shd w:val="clear" w:color="auto" w:fill="FFFFFF"/>
        </w:rPr>
        <w:t>18</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університету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імені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Тараса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Шевченка</w:t>
      </w:r>
      <w:r w:rsidRPr="00892E89">
        <w:rPr>
          <w:rFonts w:ascii="Verdana" w:hAnsi="Verdana"/>
          <w:color w:val="000000"/>
          <w:shd w:val="clear" w:color="auto" w:fill="FFFFFF"/>
        </w:rPr>
        <w:t xml:space="preserve"> (25-28 </w:t>
      </w:r>
      <w:r w:rsidRPr="00892E89">
        <w:rPr>
          <w:rFonts w:ascii="Verdana" w:hAnsi="Verdana" w:hint="eastAsia"/>
          <w:color w:val="000000"/>
          <w:shd w:val="clear" w:color="auto" w:fill="FFFFFF"/>
        </w:rPr>
        <w:t>вересня</w:t>
      </w:r>
      <w:r w:rsidRPr="00892E89">
        <w:rPr>
          <w:rFonts w:ascii="Verdana" w:hAnsi="Verdana"/>
          <w:color w:val="000000"/>
          <w:shd w:val="clear" w:color="auto" w:fill="FFFFFF"/>
        </w:rPr>
        <w:t xml:space="preserve"> 2012 </w:t>
      </w:r>
      <w:r w:rsidRPr="00892E89">
        <w:rPr>
          <w:rFonts w:ascii="Verdana" w:hAnsi="Verdana" w:hint="eastAsia"/>
          <w:color w:val="000000"/>
          <w:shd w:val="clear" w:color="auto" w:fill="FFFFFF"/>
        </w:rPr>
        <w:t>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Київ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Міжнародній</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науковій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конференції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Мови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глобалізованому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світі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взаємодія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самобутність</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(18 </w:t>
      </w:r>
      <w:r w:rsidRPr="00892E89">
        <w:rPr>
          <w:rFonts w:ascii="Verdana" w:hAnsi="Verdana" w:hint="eastAsia"/>
          <w:color w:val="000000"/>
          <w:shd w:val="clear" w:color="auto" w:fill="FFFFFF"/>
        </w:rPr>
        <w:t>жовтня</w:t>
      </w:r>
      <w:r w:rsidRPr="00892E89">
        <w:rPr>
          <w:rFonts w:ascii="Verdana" w:hAnsi="Verdana"/>
          <w:color w:val="000000"/>
          <w:shd w:val="clear" w:color="auto" w:fill="FFFFFF"/>
        </w:rPr>
        <w:t xml:space="preserve"> 2012 </w:t>
      </w:r>
      <w:r w:rsidRPr="00892E89">
        <w:rPr>
          <w:rFonts w:ascii="Verdana" w:hAnsi="Verdana" w:hint="eastAsia"/>
          <w:color w:val="000000"/>
          <w:shd w:val="clear" w:color="auto" w:fill="FFFFFF"/>
        </w:rPr>
        <w:t>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Київ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щорічних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Міжнародних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славістичних</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читаннях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присвячених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пам’яті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академіка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Булаховського</w:t>
      </w:r>
      <w:r w:rsidRPr="00892E89">
        <w:rPr>
          <w:rFonts w:ascii="Verdana" w:hAnsi="Verdana"/>
          <w:color w:val="000000"/>
          <w:shd w:val="clear" w:color="auto" w:fill="FFFFFF"/>
        </w:rPr>
        <w:t xml:space="preserve"> (19 </w:t>
      </w:r>
      <w:r w:rsidRPr="00892E89">
        <w:rPr>
          <w:rFonts w:ascii="Verdana" w:hAnsi="Verdana" w:hint="eastAsia"/>
          <w:color w:val="000000"/>
          <w:shd w:val="clear" w:color="auto" w:fill="FFFFFF"/>
        </w:rPr>
        <w:t>квітня</w:t>
      </w:r>
      <w:r w:rsidRPr="00892E89">
        <w:rPr>
          <w:rFonts w:ascii="Verdana" w:hAnsi="Verdana"/>
          <w:color w:val="000000"/>
          <w:shd w:val="clear" w:color="auto" w:fill="FFFFFF"/>
        </w:rPr>
        <w:t xml:space="preserve"> 2013 </w:t>
      </w:r>
      <w:r w:rsidRPr="00892E89">
        <w:rPr>
          <w:rFonts w:ascii="Verdana" w:hAnsi="Verdana" w:hint="eastAsia"/>
          <w:color w:val="000000"/>
          <w:shd w:val="clear" w:color="auto" w:fill="FFFFFF"/>
        </w:rPr>
        <w:t>р</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Київ</w:t>
      </w:r>
      <w:r w:rsidRPr="00892E89">
        <w:rPr>
          <w:rFonts w:ascii="Verdana" w:hAnsi="Verdana"/>
          <w:color w:val="000000"/>
          <w:shd w:val="clear" w:color="auto" w:fill="FFFFFF"/>
        </w:rPr>
        <w:t xml:space="preserve">; 25 </w:t>
      </w:r>
      <w:r w:rsidRPr="00892E89">
        <w:rPr>
          <w:rFonts w:ascii="Verdana" w:hAnsi="Verdana" w:hint="eastAsia"/>
          <w:color w:val="000000"/>
          <w:shd w:val="clear" w:color="auto" w:fill="FFFFFF"/>
        </w:rPr>
        <w:t>квітня</w:t>
      </w:r>
      <w:r w:rsidRPr="00892E89">
        <w:rPr>
          <w:rFonts w:ascii="Verdana" w:hAnsi="Verdana"/>
          <w:color w:val="000000"/>
          <w:shd w:val="clear" w:color="auto" w:fill="FFFFFF"/>
        </w:rPr>
        <w:t xml:space="preserve"> 2014 </w:t>
      </w:r>
      <w:r w:rsidRPr="00892E89">
        <w:rPr>
          <w:rFonts w:ascii="Verdana" w:hAnsi="Verdana" w:hint="eastAsia"/>
          <w:color w:val="000000"/>
          <w:shd w:val="clear" w:color="auto" w:fill="FFFFFF"/>
        </w:rPr>
        <w:t>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Київ</w:t>
      </w:r>
      <w:r w:rsidRPr="00892E89">
        <w:rPr>
          <w:rFonts w:ascii="Verdana" w:hAnsi="Verdana"/>
          <w:color w:val="000000"/>
          <w:shd w:val="clear" w:color="auto" w:fill="FFFFFF"/>
        </w:rPr>
        <w:t xml:space="preserve">; 24 </w:t>
      </w:r>
      <w:r w:rsidRPr="00892E89">
        <w:rPr>
          <w:rFonts w:ascii="Verdana" w:hAnsi="Verdana" w:hint="eastAsia"/>
          <w:color w:val="000000"/>
          <w:shd w:val="clear" w:color="auto" w:fill="FFFFFF"/>
        </w:rPr>
        <w:t>квітня</w:t>
      </w:r>
      <w:r w:rsidRPr="00892E89">
        <w:rPr>
          <w:rFonts w:ascii="Verdana" w:hAnsi="Verdana"/>
          <w:color w:val="000000"/>
          <w:shd w:val="clear" w:color="auto" w:fill="FFFFFF"/>
        </w:rPr>
        <w:t xml:space="preserve"> 2015 </w:t>
      </w:r>
      <w:r w:rsidRPr="00892E89">
        <w:rPr>
          <w:rFonts w:ascii="Verdana" w:hAnsi="Verdana" w:hint="eastAsia"/>
          <w:color w:val="000000"/>
          <w:shd w:val="clear" w:color="auto" w:fill="FFFFFF"/>
        </w:rPr>
        <w:t>року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Київ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Сьомих</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Всеукраїнських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наукових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фольклористичних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читаннях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присвячених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професору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Лідії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Дунаєвській</w:t>
      </w:r>
      <w:r w:rsidRPr="00892E89">
        <w:rPr>
          <w:rFonts w:ascii="Verdana" w:hAnsi="Verdana"/>
          <w:color w:val="000000"/>
          <w:shd w:val="clear" w:color="auto" w:fill="FFFFFF"/>
        </w:rPr>
        <w:t xml:space="preserve"> (8 </w:t>
      </w:r>
      <w:r w:rsidRPr="00892E89">
        <w:rPr>
          <w:rFonts w:ascii="Verdana" w:hAnsi="Verdana" w:hint="eastAsia"/>
          <w:color w:val="000000"/>
          <w:shd w:val="clear" w:color="auto" w:fill="FFFFFF"/>
        </w:rPr>
        <w:t>червня</w:t>
      </w:r>
      <w:r w:rsidRPr="00892E89">
        <w:rPr>
          <w:rFonts w:ascii="Verdana" w:hAnsi="Verdana"/>
          <w:color w:val="000000"/>
          <w:shd w:val="clear" w:color="auto" w:fill="FFFFFF"/>
        </w:rPr>
        <w:t xml:space="preserve"> 2013 </w:t>
      </w:r>
      <w:r w:rsidRPr="00892E89">
        <w:rPr>
          <w:rFonts w:ascii="Verdana" w:hAnsi="Verdana" w:hint="eastAsia"/>
          <w:color w:val="000000"/>
          <w:shd w:val="clear" w:color="auto" w:fill="FFFFFF"/>
        </w:rPr>
        <w:t>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Київ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Х</w:t>
      </w:r>
      <w:r w:rsidRPr="00892E89">
        <w:rPr>
          <w:rFonts w:ascii="Verdana" w:hAnsi="Verdana"/>
          <w:color w:val="000000"/>
          <w:shd w:val="clear" w:color="auto" w:fill="FFFFFF"/>
        </w:rPr>
        <w:t>X</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I </w:t>
      </w:r>
      <w:r w:rsidRPr="00892E89">
        <w:rPr>
          <w:rFonts w:ascii="Verdana" w:hAnsi="Verdana" w:hint="eastAsia"/>
          <w:color w:val="000000"/>
          <w:shd w:val="clear" w:color="auto" w:fill="FFFFFF"/>
        </w:rPr>
        <w:t>Міжнародній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науковій</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конференції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МОВА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КУЛЬТУРА</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імені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Сергія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Бураго</w:t>
      </w:r>
      <w:r w:rsidRPr="00892E89">
        <w:rPr>
          <w:rFonts w:ascii="Verdana" w:hAnsi="Verdana"/>
          <w:color w:val="000000"/>
          <w:shd w:val="clear" w:color="auto" w:fill="FFFFFF"/>
        </w:rPr>
        <w:t xml:space="preserve"> (24-27 </w:t>
      </w:r>
      <w:r w:rsidRPr="00892E89">
        <w:rPr>
          <w:rFonts w:ascii="Verdana" w:hAnsi="Verdana" w:hint="eastAsia"/>
          <w:color w:val="000000"/>
          <w:shd w:val="clear" w:color="auto" w:fill="FFFFFF"/>
        </w:rPr>
        <w:t>червня</w:t>
      </w:r>
      <w:r w:rsidRPr="00892E89">
        <w:rPr>
          <w:rFonts w:ascii="Verdana" w:hAnsi="Verdana"/>
          <w:color w:val="000000"/>
          <w:shd w:val="clear" w:color="auto" w:fill="FFFFFF"/>
        </w:rPr>
        <w:t xml:space="preserve"> 2013 </w:t>
      </w:r>
      <w:r w:rsidRPr="00892E89">
        <w:rPr>
          <w:rFonts w:ascii="Verdana" w:hAnsi="Verdana" w:hint="eastAsia"/>
          <w:color w:val="000000"/>
          <w:shd w:val="clear" w:color="auto" w:fill="FFFFFF"/>
        </w:rPr>
        <w:t>р</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Київ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Міжнародній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науковій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конференції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Етнознакові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функції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культури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мова</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література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фольклор</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(17 </w:t>
      </w:r>
      <w:r w:rsidRPr="00892E89">
        <w:rPr>
          <w:rFonts w:ascii="Verdana" w:hAnsi="Verdana" w:hint="eastAsia"/>
          <w:color w:val="000000"/>
          <w:shd w:val="clear" w:color="auto" w:fill="FFFFFF"/>
        </w:rPr>
        <w:t>жовтня</w:t>
      </w:r>
      <w:r w:rsidRPr="00892E89">
        <w:rPr>
          <w:rFonts w:ascii="Verdana" w:hAnsi="Verdana"/>
          <w:color w:val="000000"/>
          <w:shd w:val="clear" w:color="auto" w:fill="FFFFFF"/>
        </w:rPr>
        <w:t xml:space="preserve"> 2013 </w:t>
      </w:r>
      <w:r w:rsidRPr="00892E89">
        <w:rPr>
          <w:rFonts w:ascii="Verdana" w:hAnsi="Verdana" w:hint="eastAsia"/>
          <w:color w:val="000000"/>
          <w:shd w:val="clear" w:color="auto" w:fill="FFFFFF"/>
        </w:rPr>
        <w:t>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Київ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Всеукраїнській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науковій</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конференції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участю</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молодих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учених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r w:rsidRPr="00892E89">
        <w:rPr>
          <w:rFonts w:ascii="Verdana" w:hAnsi="Verdana" w:hint="eastAsia"/>
          <w:color w:val="000000"/>
          <w:shd w:val="clear" w:color="auto" w:fill="FFFFFF"/>
        </w:rPr>
        <w:t>Філологічна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наука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інформаційному</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суспільстві</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(10 </w:t>
      </w:r>
      <w:r w:rsidRPr="00892E89">
        <w:rPr>
          <w:rFonts w:ascii="Verdana" w:hAnsi="Verdana" w:hint="eastAsia"/>
          <w:color w:val="000000"/>
          <w:shd w:val="clear" w:color="auto" w:fill="FFFFFF"/>
        </w:rPr>
        <w:t>квітня</w:t>
      </w:r>
      <w:r w:rsidRPr="00892E89">
        <w:rPr>
          <w:rFonts w:ascii="Verdana" w:hAnsi="Verdana"/>
          <w:color w:val="000000"/>
          <w:shd w:val="clear" w:color="auto" w:fill="FFFFFF"/>
        </w:rPr>
        <w:t xml:space="preserve"> 2014 </w:t>
      </w:r>
      <w:r w:rsidRPr="00892E89">
        <w:rPr>
          <w:rFonts w:ascii="Verdana" w:hAnsi="Verdana" w:hint="eastAsia"/>
          <w:color w:val="000000"/>
          <w:shd w:val="clear" w:color="auto" w:fill="FFFFFF"/>
        </w:rPr>
        <w:t>р</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Київ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ін</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Публікації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Основні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теоретичні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положення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результати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дисертаційного</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дослідження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висвітлено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10 </w:t>
      </w:r>
      <w:r w:rsidRPr="00892E89">
        <w:rPr>
          <w:rFonts w:ascii="Verdana" w:hAnsi="Verdana" w:hint="eastAsia"/>
          <w:color w:val="000000"/>
          <w:shd w:val="clear" w:color="auto" w:fill="FFFFFF"/>
        </w:rPr>
        <w:t>публікаціях</w:t>
      </w:r>
      <w:r w:rsidRPr="00892E89">
        <w:rPr>
          <w:rFonts w:ascii="Verdana" w:hAnsi="Verdana"/>
          <w:color w:val="000000"/>
          <w:shd w:val="clear" w:color="auto" w:fill="FFFFFF"/>
        </w:rPr>
        <w:t xml:space="preserve">, 9 </w:t>
      </w:r>
      <w:r w:rsidRPr="00892E89">
        <w:rPr>
          <w:rFonts w:ascii="Verdana" w:hAnsi="Verdana" w:hint="eastAsia"/>
          <w:color w:val="000000"/>
          <w:shd w:val="clear" w:color="auto" w:fill="FFFFFF"/>
        </w:rPr>
        <w:t>із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надруковані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вітчизняних</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фахових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виданнях</w:t>
      </w:r>
      <w:r w:rsidRPr="00892E89">
        <w:rPr>
          <w:rFonts w:ascii="Verdana" w:hAnsi="Verdana"/>
          <w:color w:val="000000"/>
          <w:shd w:val="clear" w:color="auto" w:fill="FFFFFF"/>
        </w:rPr>
        <w:t xml:space="preserve">, 1 </w:t>
      </w:r>
      <w:r w:rsidRPr="00892E89">
        <w:rPr>
          <w:rFonts w:ascii="Verdana" w:hAnsi="Verdana" w:hint="eastAsia"/>
          <w:color w:val="000000"/>
          <w:shd w:val="clear" w:color="auto" w:fill="FFFFFF"/>
        </w:rPr>
        <w:t>–</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міжнародному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фаховому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періодичному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виданні</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Структура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дисертації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Праця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складається</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зі</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вступу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трьох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розділів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підрозділами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загальних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висновків</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та</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списку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використаної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літератури</w:t>
      </w:r>
      <w:r w:rsidRPr="00892E89">
        <w:rPr>
          <w:rFonts w:ascii="Verdana" w:hAnsi="Verdana"/>
          <w:color w:val="000000"/>
          <w:shd w:val="clear" w:color="auto" w:fill="FFFFFF"/>
        </w:rPr>
        <w:t xml:space="preserve"> (256 </w:t>
      </w:r>
      <w:r w:rsidRPr="00892E89">
        <w:rPr>
          <w:rFonts w:ascii="Verdana" w:hAnsi="Verdana" w:hint="eastAsia"/>
          <w:color w:val="000000"/>
          <w:shd w:val="clear" w:color="auto" w:fill="FFFFFF"/>
        </w:rPr>
        <w:t>позицій</w:t>
      </w:r>
      <w:r w:rsidRPr="00892E89">
        <w:rPr>
          <w:rFonts w:ascii="Verdana" w:hAnsi="Verdana"/>
          <w:color w:val="000000"/>
          <w:shd w:val="clear" w:color="auto" w:fill="FFFFFF"/>
        </w:rPr>
        <w:t>).</w:t>
      </w:r>
    </w:p>
    <w:p w:rsidR="00892E89" w:rsidRPr="00892E89" w:rsidRDefault="00892E89" w:rsidP="00892E89">
      <w:pPr>
        <w:rPr>
          <w:rFonts w:ascii="Verdana" w:hAnsi="Verdana"/>
          <w:color w:val="000000"/>
          <w:shd w:val="clear" w:color="auto" w:fill="FFFFFF"/>
        </w:rPr>
      </w:pPr>
      <w:r w:rsidRPr="00892E89">
        <w:rPr>
          <w:rFonts w:ascii="Verdana" w:hAnsi="Verdana" w:hint="eastAsia"/>
          <w:color w:val="000000"/>
          <w:shd w:val="clear" w:color="auto" w:fill="FFFFFF"/>
        </w:rPr>
        <w:t>Загальний</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обсяг</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дисертації</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становить</w:t>
      </w:r>
      <w:r w:rsidRPr="00892E89">
        <w:rPr>
          <w:rFonts w:ascii="Verdana" w:hAnsi="Verdana"/>
          <w:color w:val="000000"/>
          <w:shd w:val="clear" w:color="auto" w:fill="FFFFFF"/>
        </w:rPr>
        <w:t xml:space="preserve"> 223 </w:t>
      </w:r>
      <w:r w:rsidRPr="00892E89">
        <w:rPr>
          <w:rFonts w:ascii="Verdana" w:hAnsi="Verdana" w:hint="eastAsia"/>
          <w:color w:val="000000"/>
          <w:shd w:val="clear" w:color="auto" w:fill="FFFFFF"/>
        </w:rPr>
        <w:t>сторінки</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із</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яких</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основного</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тексту</w:t>
      </w:r>
      <w:r w:rsidRPr="00892E89">
        <w:rPr>
          <w:rFonts w:ascii="Verdana" w:hAnsi="Verdana"/>
          <w:color w:val="000000"/>
          <w:shd w:val="clear" w:color="auto" w:fill="FFFFFF"/>
        </w:rPr>
        <w:t xml:space="preserve"> </w:t>
      </w:r>
      <w:r w:rsidRPr="00892E89">
        <w:rPr>
          <w:rFonts w:ascii="Verdana" w:hAnsi="Verdana" w:hint="eastAsia"/>
          <w:color w:val="000000"/>
          <w:shd w:val="clear" w:color="auto" w:fill="FFFFFF"/>
        </w:rPr>
        <w:t>–</w:t>
      </w:r>
    </w:p>
    <w:p w:rsidR="006E04F3" w:rsidRDefault="00892E89" w:rsidP="00892E89">
      <w:pPr>
        <w:rPr>
          <w:rFonts w:ascii="Verdana" w:hAnsi="Verdana"/>
          <w:color w:val="000000"/>
          <w:shd w:val="clear" w:color="auto" w:fill="FFFFFF"/>
        </w:rPr>
      </w:pPr>
      <w:r w:rsidRPr="00892E89">
        <w:rPr>
          <w:rFonts w:ascii="Verdana" w:hAnsi="Verdana"/>
          <w:color w:val="000000"/>
          <w:shd w:val="clear" w:color="auto" w:fill="FFFFFF"/>
        </w:rPr>
        <w:t xml:space="preserve">198 </w:t>
      </w:r>
      <w:r w:rsidRPr="00892E89">
        <w:rPr>
          <w:rFonts w:ascii="Verdana" w:hAnsi="Verdana" w:hint="eastAsia"/>
          <w:color w:val="000000"/>
          <w:shd w:val="clear" w:color="auto" w:fill="FFFFFF"/>
        </w:rPr>
        <w:t>сторінок</w:t>
      </w:r>
      <w:r w:rsidRPr="00892E89">
        <w:rPr>
          <w:rFonts w:ascii="Verdana" w:hAnsi="Verdana"/>
          <w:color w:val="000000"/>
          <w:shd w:val="clear" w:color="auto" w:fill="FFFFFF"/>
        </w:rPr>
        <w:t>.</w:t>
      </w:r>
    </w:p>
    <w:p w:rsidR="00892E89" w:rsidRDefault="00892E89" w:rsidP="00892E89">
      <w:pPr>
        <w:rPr>
          <w:rFonts w:ascii="Verdana" w:hAnsi="Verdana"/>
          <w:color w:val="000000"/>
          <w:shd w:val="clear" w:color="auto" w:fill="FFFFFF"/>
        </w:rPr>
      </w:pPr>
    </w:p>
    <w:p w:rsidR="00892E89" w:rsidRDefault="00892E89" w:rsidP="00892E89">
      <w:pPr>
        <w:rPr>
          <w:rFonts w:ascii="Verdana" w:hAnsi="Verdana"/>
          <w:color w:val="000000"/>
          <w:shd w:val="clear" w:color="auto" w:fill="FFFFFF"/>
        </w:rPr>
      </w:pPr>
    </w:p>
    <w:p w:rsidR="00892E89" w:rsidRDefault="00892E89" w:rsidP="00892E89">
      <w:pPr>
        <w:rPr>
          <w:rFonts w:ascii="Verdana" w:hAnsi="Verdana"/>
          <w:color w:val="000000"/>
          <w:shd w:val="clear" w:color="auto" w:fill="FFFFFF"/>
        </w:rPr>
      </w:pPr>
    </w:p>
    <w:p w:rsidR="00892E89" w:rsidRDefault="00892E89" w:rsidP="00892E89">
      <w:r>
        <w:rPr>
          <w:rFonts w:hint="eastAsia"/>
        </w:rPr>
        <w:t>ВИСНОВКИ</w:t>
      </w:r>
    </w:p>
    <w:p w:rsidR="00892E89" w:rsidRDefault="00892E89" w:rsidP="00892E89">
      <w:r>
        <w:rPr>
          <w:rFonts w:hint="eastAsia"/>
        </w:rPr>
        <w:t>У</w:t>
      </w:r>
      <w:r>
        <w:t></w:t>
      </w:r>
      <w:r>
        <w:rPr>
          <w:rFonts w:hint="eastAsia"/>
        </w:rPr>
        <w:t>дисертаційній</w:t>
      </w:r>
      <w:r>
        <w:t></w:t>
      </w:r>
      <w:r>
        <w:rPr>
          <w:rFonts w:hint="eastAsia"/>
        </w:rPr>
        <w:t>роботі</w:t>
      </w:r>
      <w:r>
        <w:t></w:t>
      </w:r>
      <w:r>
        <w:rPr>
          <w:rFonts w:hint="eastAsia"/>
        </w:rPr>
        <w:t>досліджено</w:t>
      </w:r>
      <w:r>
        <w:t></w:t>
      </w:r>
      <w:r>
        <w:rPr>
          <w:rFonts w:hint="eastAsia"/>
        </w:rPr>
        <w:t>модус</w:t>
      </w:r>
      <w:r>
        <w:t></w:t>
      </w:r>
      <w:r>
        <w:rPr>
          <w:rFonts w:hint="eastAsia"/>
        </w:rPr>
        <w:t>України</w:t>
      </w:r>
      <w:r>
        <w:t></w:t>
      </w:r>
      <w:r>
        <w:rPr>
          <w:rFonts w:hint="eastAsia"/>
        </w:rPr>
        <w:t>як</w:t>
      </w:r>
      <w:r>
        <w:t></w:t>
      </w:r>
      <w:r>
        <w:rPr>
          <w:rFonts w:hint="eastAsia"/>
        </w:rPr>
        <w:t>маркер</w:t>
      </w:r>
      <w:r>
        <w:t></w:t>
      </w:r>
      <w:r>
        <w:rPr>
          <w:rFonts w:hint="eastAsia"/>
        </w:rPr>
        <w:t>географічної</w:t>
      </w:r>
    </w:p>
    <w:p w:rsidR="00892E89" w:rsidRDefault="00892E89" w:rsidP="00892E89">
      <w:r>
        <w:rPr>
          <w:rFonts w:hint="eastAsia"/>
        </w:rPr>
        <w:t>території</w:t>
      </w:r>
      <w:r>
        <w:t></w:t>
      </w:r>
      <w:r>
        <w:rPr>
          <w:rFonts w:hint="eastAsia"/>
        </w:rPr>
        <w:t>та</w:t>
      </w:r>
      <w:r>
        <w:t></w:t>
      </w:r>
      <w:r>
        <w:rPr>
          <w:rFonts w:hint="eastAsia"/>
        </w:rPr>
        <w:t>ментальної</w:t>
      </w:r>
      <w:r>
        <w:t></w:t>
      </w:r>
      <w:r>
        <w:rPr>
          <w:rFonts w:hint="eastAsia"/>
        </w:rPr>
        <w:t>категорії</w:t>
      </w:r>
      <w:r>
        <w:t></w:t>
      </w:r>
      <w:r>
        <w:rPr>
          <w:rFonts w:hint="eastAsia"/>
        </w:rPr>
        <w:t>Іншості</w:t>
      </w:r>
      <w:r>
        <w:t></w:t>
      </w:r>
      <w:r>
        <w:rPr>
          <w:rFonts w:hint="eastAsia"/>
        </w:rPr>
        <w:t>в</w:t>
      </w:r>
      <w:r>
        <w:t></w:t>
      </w:r>
      <w:r>
        <w:rPr>
          <w:rFonts w:hint="eastAsia"/>
        </w:rPr>
        <w:t>сучасній</w:t>
      </w:r>
      <w:r>
        <w:t></w:t>
      </w:r>
      <w:r>
        <w:rPr>
          <w:rFonts w:hint="eastAsia"/>
        </w:rPr>
        <w:t>чеській</w:t>
      </w:r>
      <w:r>
        <w:t></w:t>
      </w:r>
      <w:r>
        <w:rPr>
          <w:rFonts w:hint="eastAsia"/>
        </w:rPr>
        <w:t>літературі</w:t>
      </w:r>
      <w:r>
        <w:t></w:t>
      </w:r>
      <w:r>
        <w:t></w:t>
      </w:r>
      <w:r>
        <w:rPr>
          <w:rFonts w:hint="eastAsia"/>
        </w:rPr>
        <w:t>своєрідне</w:t>
      </w:r>
    </w:p>
    <w:p w:rsidR="00892E89" w:rsidRDefault="00892E89" w:rsidP="00892E89">
      <w:r>
        <w:rPr>
          <w:rFonts w:hint="eastAsia"/>
        </w:rPr>
        <w:t>унікальне</w:t>
      </w:r>
      <w:r>
        <w:t></w:t>
      </w:r>
      <w:r>
        <w:rPr>
          <w:rFonts w:hint="eastAsia"/>
        </w:rPr>
        <w:t>явище</w:t>
      </w:r>
      <w:r>
        <w:t></w:t>
      </w:r>
      <w:r>
        <w:t></w:t>
      </w:r>
      <w:r>
        <w:rPr>
          <w:rFonts w:hint="eastAsia"/>
        </w:rPr>
        <w:t>обриси</w:t>
      </w:r>
      <w:r>
        <w:t></w:t>
      </w:r>
      <w:r>
        <w:rPr>
          <w:rFonts w:hint="eastAsia"/>
        </w:rPr>
        <w:t>якого</w:t>
      </w:r>
      <w:r>
        <w:t></w:t>
      </w:r>
      <w:r>
        <w:rPr>
          <w:rFonts w:hint="eastAsia"/>
        </w:rPr>
        <w:t>окреслюються</w:t>
      </w:r>
      <w:r>
        <w:t></w:t>
      </w:r>
      <w:r>
        <w:rPr>
          <w:rFonts w:hint="eastAsia"/>
        </w:rPr>
        <w:t>в</w:t>
      </w:r>
      <w:r>
        <w:t></w:t>
      </w:r>
      <w:r>
        <w:rPr>
          <w:rFonts w:hint="eastAsia"/>
        </w:rPr>
        <w:t>конотаційному</w:t>
      </w:r>
      <w:r>
        <w:t></w:t>
      </w:r>
      <w:r>
        <w:rPr>
          <w:rFonts w:hint="eastAsia"/>
        </w:rPr>
        <w:t>полі</w:t>
      </w:r>
      <w:r>
        <w:t></w:t>
      </w:r>
      <w:r>
        <w:rPr>
          <w:rFonts w:hint="eastAsia"/>
        </w:rPr>
        <w:t>між</w:t>
      </w:r>
    </w:p>
    <w:p w:rsidR="00892E89" w:rsidRDefault="00892E89" w:rsidP="00892E89">
      <w:r>
        <w:rPr>
          <w:rFonts w:hint="eastAsia"/>
        </w:rPr>
        <w:t>автообразом</w:t>
      </w:r>
      <w:r>
        <w:t></w:t>
      </w:r>
      <w:r>
        <w:t></w:t>
      </w:r>
      <w:r>
        <w:rPr>
          <w:rFonts w:hint="eastAsia"/>
        </w:rPr>
        <w:t>гетерообразом</w:t>
      </w:r>
      <w:r>
        <w:t></w:t>
      </w:r>
      <w:r>
        <w:rPr>
          <w:rFonts w:hint="eastAsia"/>
        </w:rPr>
        <w:t>та</w:t>
      </w:r>
      <w:r>
        <w:t></w:t>
      </w:r>
      <w:r>
        <w:rPr>
          <w:rFonts w:hint="eastAsia"/>
        </w:rPr>
        <w:t>стереотипом</w:t>
      </w:r>
      <w:r>
        <w:t></w:t>
      </w:r>
      <w:r>
        <w:t></w:t>
      </w:r>
      <w:r>
        <w:rPr>
          <w:rFonts w:hint="eastAsia"/>
        </w:rPr>
        <w:t>значення</w:t>
      </w:r>
      <w:r>
        <w:t></w:t>
      </w:r>
      <w:r>
        <w:rPr>
          <w:rFonts w:hint="eastAsia"/>
        </w:rPr>
        <w:t>яких</w:t>
      </w:r>
      <w:r>
        <w:t></w:t>
      </w:r>
      <w:r>
        <w:rPr>
          <w:rFonts w:hint="eastAsia"/>
        </w:rPr>
        <w:t>взаємно</w:t>
      </w:r>
    </w:p>
    <w:p w:rsidR="00892E89" w:rsidRDefault="00892E89" w:rsidP="00892E89">
      <w:r>
        <w:rPr>
          <w:rFonts w:hint="eastAsia"/>
        </w:rPr>
        <w:t>віддзеркалюються</w:t>
      </w:r>
      <w:r>
        <w:t></w:t>
      </w:r>
    </w:p>
    <w:p w:rsidR="00892E89" w:rsidRDefault="00892E89" w:rsidP="00892E89">
      <w:r>
        <w:rPr>
          <w:rFonts w:hint="eastAsia"/>
        </w:rPr>
        <w:t>З’ясовано</w:t>
      </w:r>
      <w:r>
        <w:t></w:t>
      </w:r>
      <w:r>
        <w:t></w:t>
      </w:r>
      <w:r>
        <w:rPr>
          <w:rFonts w:hint="eastAsia"/>
        </w:rPr>
        <w:t>що</w:t>
      </w:r>
      <w:r>
        <w:t></w:t>
      </w:r>
      <w:r>
        <w:rPr>
          <w:rFonts w:hint="eastAsia"/>
        </w:rPr>
        <w:t>цілісний</w:t>
      </w:r>
      <w:r>
        <w:t></w:t>
      </w:r>
      <w:r>
        <w:rPr>
          <w:rFonts w:hint="eastAsia"/>
        </w:rPr>
        <w:t>образ</w:t>
      </w:r>
      <w:r>
        <w:t></w:t>
      </w:r>
      <w:r>
        <w:rPr>
          <w:rFonts w:hint="eastAsia"/>
        </w:rPr>
        <w:t>України</w:t>
      </w:r>
      <w:r>
        <w:t></w:t>
      </w:r>
      <w:r>
        <w:rPr>
          <w:rFonts w:hint="eastAsia"/>
        </w:rPr>
        <w:t>складався</w:t>
      </w:r>
      <w:r>
        <w:t></w:t>
      </w:r>
      <w:r>
        <w:rPr>
          <w:rFonts w:hint="eastAsia"/>
        </w:rPr>
        <w:t>у</w:t>
      </w:r>
      <w:r>
        <w:t></w:t>
      </w:r>
      <w:r>
        <w:rPr>
          <w:rFonts w:hint="eastAsia"/>
        </w:rPr>
        <w:t>сучасній</w:t>
      </w:r>
      <w:r>
        <w:t></w:t>
      </w:r>
      <w:r>
        <w:rPr>
          <w:rFonts w:hint="eastAsia"/>
        </w:rPr>
        <w:t>чеській</w:t>
      </w:r>
      <w:r>
        <w:t></w:t>
      </w:r>
      <w:r>
        <w:rPr>
          <w:rFonts w:hint="eastAsia"/>
        </w:rPr>
        <w:t>літературі</w:t>
      </w:r>
    </w:p>
    <w:p w:rsidR="00892E89" w:rsidRDefault="00892E89" w:rsidP="00892E89">
      <w:r>
        <w:rPr>
          <w:rFonts w:hint="eastAsia"/>
        </w:rPr>
        <w:t>із</w:t>
      </w:r>
      <w:r>
        <w:t></w:t>
      </w:r>
      <w:r>
        <w:rPr>
          <w:rFonts w:hint="eastAsia"/>
        </w:rPr>
        <w:t>сукупності</w:t>
      </w:r>
      <w:r>
        <w:t></w:t>
      </w:r>
      <w:r>
        <w:rPr>
          <w:rFonts w:hint="eastAsia"/>
        </w:rPr>
        <w:t>ментальних</w:t>
      </w:r>
      <w:r>
        <w:t></w:t>
      </w:r>
      <w:r>
        <w:rPr>
          <w:rFonts w:hint="eastAsia"/>
        </w:rPr>
        <w:t>рефлексій</w:t>
      </w:r>
      <w:r>
        <w:t></w:t>
      </w:r>
      <w:r>
        <w:rPr>
          <w:rFonts w:hint="eastAsia"/>
        </w:rPr>
        <w:t>та</w:t>
      </w:r>
      <w:r>
        <w:t></w:t>
      </w:r>
      <w:r>
        <w:rPr>
          <w:rFonts w:hint="eastAsia"/>
        </w:rPr>
        <w:t>естетичних</w:t>
      </w:r>
      <w:r>
        <w:t></w:t>
      </w:r>
      <w:r>
        <w:rPr>
          <w:rFonts w:hint="eastAsia"/>
        </w:rPr>
        <w:t>віддзеркалень</w:t>
      </w:r>
      <w:r>
        <w:t></w:t>
      </w:r>
      <w:r>
        <w:rPr>
          <w:rFonts w:hint="eastAsia"/>
        </w:rPr>
        <w:t>спільного</w:t>
      </w:r>
    </w:p>
    <w:p w:rsidR="00892E89" w:rsidRDefault="00892E89" w:rsidP="00892E89">
      <w:r>
        <w:rPr>
          <w:rFonts w:hint="eastAsia"/>
        </w:rPr>
        <w:t>історичного</w:t>
      </w:r>
      <w:r>
        <w:t></w:t>
      </w:r>
      <w:r>
        <w:rPr>
          <w:rFonts w:hint="eastAsia"/>
        </w:rPr>
        <w:t>досвіду</w:t>
      </w:r>
      <w:r>
        <w:t></w:t>
      </w:r>
      <w:r>
        <w:rPr>
          <w:rFonts w:hint="eastAsia"/>
        </w:rPr>
        <w:t>у</w:t>
      </w:r>
      <w:r>
        <w:t></w:t>
      </w:r>
      <w:r>
        <w:rPr>
          <w:rFonts w:hint="eastAsia"/>
        </w:rPr>
        <w:t>вузлових</w:t>
      </w:r>
      <w:r>
        <w:t></w:t>
      </w:r>
      <w:r>
        <w:rPr>
          <w:rFonts w:hint="eastAsia"/>
        </w:rPr>
        <w:t>локусах</w:t>
      </w:r>
      <w:r>
        <w:t></w:t>
      </w:r>
      <w:r>
        <w:rPr>
          <w:rFonts w:hint="eastAsia"/>
        </w:rPr>
        <w:t>на</w:t>
      </w:r>
      <w:r>
        <w:t></w:t>
      </w:r>
      <w:r>
        <w:rPr>
          <w:rFonts w:hint="eastAsia"/>
        </w:rPr>
        <w:t>перетині</w:t>
      </w:r>
      <w:r>
        <w:t></w:t>
      </w:r>
      <w:r>
        <w:rPr>
          <w:rFonts w:hint="eastAsia"/>
        </w:rPr>
        <w:t>українсько</w:t>
      </w:r>
      <w:r>
        <w:t></w:t>
      </w:r>
      <w:r>
        <w:rPr>
          <w:rFonts w:hint="eastAsia"/>
        </w:rPr>
        <w:t>чеської</w:t>
      </w:r>
      <w:r>
        <w:t></w:t>
      </w:r>
      <w:r>
        <w:rPr>
          <w:rFonts w:hint="eastAsia"/>
        </w:rPr>
        <w:t>національної</w:t>
      </w:r>
    </w:p>
    <w:p w:rsidR="00892E89" w:rsidRDefault="00892E89" w:rsidP="00892E89">
      <w:r>
        <w:rPr>
          <w:rFonts w:hint="eastAsia"/>
        </w:rPr>
        <w:t>екзистенції</w:t>
      </w:r>
      <w:r>
        <w:t></w:t>
      </w:r>
      <w:r>
        <w:t></w:t>
      </w:r>
      <w:r>
        <w:rPr>
          <w:rFonts w:hint="eastAsia"/>
        </w:rPr>
        <w:t>а</w:t>
      </w:r>
      <w:r>
        <w:t></w:t>
      </w:r>
      <w:r>
        <w:rPr>
          <w:rFonts w:hint="eastAsia"/>
        </w:rPr>
        <w:t>саме</w:t>
      </w:r>
      <w:r>
        <w:t></w:t>
      </w:r>
      <w:r>
        <w:t></w:t>
      </w:r>
      <w:r>
        <w:rPr>
          <w:rFonts w:hint="eastAsia"/>
        </w:rPr>
        <w:t>в</w:t>
      </w:r>
      <w:r>
        <w:t></w:t>
      </w:r>
      <w:r>
        <w:rPr>
          <w:rFonts w:hint="eastAsia"/>
        </w:rPr>
        <w:t>Галичині</w:t>
      </w:r>
      <w:r>
        <w:t></w:t>
      </w:r>
      <w:r>
        <w:rPr>
          <w:rFonts w:hint="eastAsia"/>
        </w:rPr>
        <w:t>часів</w:t>
      </w:r>
      <w:r>
        <w:t></w:t>
      </w:r>
      <w:r>
        <w:rPr>
          <w:rFonts w:hint="eastAsia"/>
        </w:rPr>
        <w:t>Першої</w:t>
      </w:r>
      <w:r>
        <w:t></w:t>
      </w:r>
      <w:r>
        <w:rPr>
          <w:rFonts w:hint="eastAsia"/>
        </w:rPr>
        <w:t>світової</w:t>
      </w:r>
      <w:r>
        <w:t></w:t>
      </w:r>
      <w:r>
        <w:rPr>
          <w:rFonts w:hint="eastAsia"/>
        </w:rPr>
        <w:t>війни</w:t>
      </w:r>
      <w:r>
        <w:t></w:t>
      </w:r>
      <w:r>
        <w:t></w:t>
      </w:r>
      <w:r>
        <w:t></w:t>
      </w:r>
      <w:r>
        <w:rPr>
          <w:rFonts w:hint="eastAsia"/>
        </w:rPr>
        <w:t>Пригоди</w:t>
      </w:r>
      <w:r>
        <w:t></w:t>
      </w:r>
      <w:r>
        <w:rPr>
          <w:rFonts w:hint="eastAsia"/>
        </w:rPr>
        <w:t>бравого</w:t>
      </w:r>
      <w:r>
        <w:t></w:t>
      </w:r>
      <w:r>
        <w:rPr>
          <w:rFonts w:hint="eastAsia"/>
        </w:rPr>
        <w:t>вояки</w:t>
      </w:r>
    </w:p>
    <w:p w:rsidR="00892E89" w:rsidRDefault="00892E89" w:rsidP="00892E89">
      <w:r>
        <w:rPr>
          <w:rFonts w:hint="eastAsia"/>
        </w:rPr>
        <w:t>Швейка</w:t>
      </w:r>
      <w:r>
        <w:t></w:t>
      </w:r>
      <w:r>
        <w:t></w:t>
      </w:r>
      <w:r>
        <w:rPr>
          <w:rFonts w:hint="eastAsia"/>
        </w:rPr>
        <w:t>Я</w:t>
      </w:r>
      <w:r>
        <w:t></w:t>
      </w:r>
      <w:r>
        <w:t></w:t>
      </w:r>
      <w:r>
        <w:rPr>
          <w:rFonts w:hint="eastAsia"/>
        </w:rPr>
        <w:t>Гашека</w:t>
      </w:r>
      <w:r>
        <w:t></w:t>
      </w:r>
      <w:r>
        <w:t></w:t>
      </w:r>
      <w:r>
        <w:t></w:t>
      </w:r>
      <w:r>
        <w:rPr>
          <w:rFonts w:hint="eastAsia"/>
        </w:rPr>
        <w:t>у</w:t>
      </w:r>
      <w:r>
        <w:t></w:t>
      </w:r>
      <w:r>
        <w:rPr>
          <w:rFonts w:hint="eastAsia"/>
        </w:rPr>
        <w:t>міжвоєнному</w:t>
      </w:r>
      <w:r>
        <w:t></w:t>
      </w:r>
      <w:r>
        <w:rPr>
          <w:rFonts w:hint="eastAsia"/>
        </w:rPr>
        <w:t>Закарпатті</w:t>
      </w:r>
      <w:r>
        <w:t></w:t>
      </w:r>
      <w:r>
        <w:t></w:t>
      </w:r>
      <w:r>
        <w:t></w:t>
      </w:r>
      <w:r>
        <w:rPr>
          <w:rFonts w:hint="eastAsia"/>
        </w:rPr>
        <w:t>Закарпатська</w:t>
      </w:r>
      <w:r>
        <w:t></w:t>
      </w:r>
      <w:r>
        <w:rPr>
          <w:rFonts w:hint="eastAsia"/>
        </w:rPr>
        <w:t>трилогія</w:t>
      </w:r>
      <w:r>
        <w:t></w:t>
      </w:r>
      <w:r>
        <w:t></w:t>
      </w:r>
      <w:r>
        <w:rPr>
          <w:rFonts w:hint="eastAsia"/>
        </w:rPr>
        <w:t>Івана</w:t>
      </w:r>
    </w:p>
    <w:p w:rsidR="00892E89" w:rsidRDefault="00892E89" w:rsidP="00892E89">
      <w:r>
        <w:rPr>
          <w:rFonts w:hint="eastAsia"/>
        </w:rPr>
        <w:t>Ольбрахта</w:t>
      </w:r>
      <w:r>
        <w:t></w:t>
      </w:r>
      <w:r>
        <w:t></w:t>
      </w:r>
      <w:r>
        <w:rPr>
          <w:rFonts w:hint="eastAsia"/>
        </w:rPr>
        <w:t>твори</w:t>
      </w:r>
      <w:r>
        <w:t></w:t>
      </w:r>
      <w:r>
        <w:rPr>
          <w:rFonts w:hint="eastAsia"/>
        </w:rPr>
        <w:t>К</w:t>
      </w:r>
      <w:r>
        <w:t></w:t>
      </w:r>
      <w:r>
        <w:t></w:t>
      </w:r>
      <w:r>
        <w:rPr>
          <w:rFonts w:hint="eastAsia"/>
        </w:rPr>
        <w:t>Чапека</w:t>
      </w:r>
      <w:r>
        <w:t></w:t>
      </w:r>
      <w:r>
        <w:t></w:t>
      </w:r>
      <w:r>
        <w:rPr>
          <w:rFonts w:hint="eastAsia"/>
        </w:rPr>
        <w:t>В</w:t>
      </w:r>
      <w:r>
        <w:t></w:t>
      </w:r>
      <w:r>
        <w:t></w:t>
      </w:r>
      <w:r>
        <w:rPr>
          <w:rFonts w:hint="eastAsia"/>
        </w:rPr>
        <w:t>Ванчури</w:t>
      </w:r>
      <w:r>
        <w:t></w:t>
      </w:r>
      <w:r>
        <w:t></w:t>
      </w:r>
      <w:r>
        <w:t></w:t>
      </w:r>
      <w:r>
        <w:rPr>
          <w:rFonts w:hint="eastAsia"/>
        </w:rPr>
        <w:t>на</w:t>
      </w:r>
      <w:r>
        <w:t></w:t>
      </w:r>
      <w:r>
        <w:rPr>
          <w:rFonts w:hint="eastAsia"/>
        </w:rPr>
        <w:t>Волині</w:t>
      </w:r>
      <w:r>
        <w:t></w:t>
      </w:r>
      <w:r>
        <w:rPr>
          <w:rFonts w:hint="eastAsia"/>
        </w:rPr>
        <w:t>кінця</w:t>
      </w:r>
      <w:r>
        <w:t></w:t>
      </w:r>
      <w:r>
        <w:rPr>
          <w:rFonts w:hint="eastAsia"/>
        </w:rPr>
        <w:t>ХІХ</w:t>
      </w:r>
      <w:r>
        <w:t></w:t>
      </w:r>
      <w:r>
        <w:rPr>
          <w:rFonts w:hint="eastAsia"/>
        </w:rPr>
        <w:t>–</w:t>
      </w:r>
      <w:r>
        <w:t></w:t>
      </w:r>
      <w:r>
        <w:rPr>
          <w:rFonts w:hint="eastAsia"/>
        </w:rPr>
        <w:t>І</w:t>
      </w:r>
      <w:r>
        <w:t></w:t>
      </w:r>
      <w:r>
        <w:rPr>
          <w:rFonts w:hint="eastAsia"/>
        </w:rPr>
        <w:t>половини</w:t>
      </w:r>
      <w:r>
        <w:t></w:t>
      </w:r>
      <w:r>
        <w:rPr>
          <w:rFonts w:hint="eastAsia"/>
        </w:rPr>
        <w:t>ХХ</w:t>
      </w:r>
      <w:r>
        <w:t></w:t>
      </w:r>
      <w:r>
        <w:rPr>
          <w:rFonts w:hint="eastAsia"/>
        </w:rPr>
        <w:t>ст</w:t>
      </w:r>
      <w:r>
        <w:t></w:t>
      </w:r>
    </w:p>
    <w:p w:rsidR="00892E89" w:rsidRDefault="00892E89" w:rsidP="00892E89">
      <w:r>
        <w:t></w:t>
      </w:r>
      <w:r>
        <w:t></w:t>
      </w:r>
      <w:r>
        <w:rPr>
          <w:rFonts w:hint="eastAsia"/>
        </w:rPr>
        <w:t>Волинські</w:t>
      </w:r>
      <w:r>
        <w:t></w:t>
      </w:r>
      <w:r>
        <w:rPr>
          <w:rFonts w:hint="eastAsia"/>
        </w:rPr>
        <w:t>хроніки</w:t>
      </w:r>
      <w:r>
        <w:t></w:t>
      </w:r>
      <w:r>
        <w:t></w:t>
      </w:r>
      <w:r>
        <w:t></w:t>
      </w:r>
      <w:r>
        <w:rPr>
          <w:rFonts w:hint="eastAsia"/>
        </w:rPr>
        <w:t>жіноча</w:t>
      </w:r>
      <w:r>
        <w:t></w:t>
      </w:r>
      <w:r>
        <w:rPr>
          <w:rFonts w:hint="eastAsia"/>
        </w:rPr>
        <w:t>проза</w:t>
      </w:r>
      <w:r>
        <w:t></w:t>
      </w:r>
      <w:r>
        <w:t></w:t>
      </w:r>
      <w:r>
        <w:t></w:t>
      </w:r>
      <w:r>
        <w:rPr>
          <w:rFonts w:hint="eastAsia"/>
        </w:rPr>
        <w:t>а</w:t>
      </w:r>
      <w:r>
        <w:t></w:t>
      </w:r>
      <w:r>
        <w:rPr>
          <w:rFonts w:hint="eastAsia"/>
        </w:rPr>
        <w:t>також</w:t>
      </w:r>
      <w:r>
        <w:t></w:t>
      </w:r>
      <w:r>
        <w:rPr>
          <w:rFonts w:hint="eastAsia"/>
        </w:rPr>
        <w:t>у</w:t>
      </w:r>
      <w:r>
        <w:t></w:t>
      </w:r>
      <w:r>
        <w:rPr>
          <w:rFonts w:hint="eastAsia"/>
        </w:rPr>
        <w:t>місцях</w:t>
      </w:r>
      <w:r>
        <w:t></w:t>
      </w:r>
      <w:r>
        <w:rPr>
          <w:rFonts w:hint="eastAsia"/>
        </w:rPr>
        <w:t>трудової</w:t>
      </w:r>
      <w:r>
        <w:t></w:t>
      </w:r>
      <w:r>
        <w:rPr>
          <w:rFonts w:hint="eastAsia"/>
        </w:rPr>
        <w:t>міграції</w:t>
      </w:r>
      <w:r>
        <w:t></w:t>
      </w:r>
      <w:r>
        <w:rPr>
          <w:rFonts w:hint="eastAsia"/>
        </w:rPr>
        <w:t>українців</w:t>
      </w:r>
    </w:p>
    <w:p w:rsidR="00892E89" w:rsidRDefault="00892E89" w:rsidP="00892E89">
      <w:r>
        <w:rPr>
          <w:rFonts w:hint="eastAsia"/>
        </w:rPr>
        <w:t>ХХІ</w:t>
      </w:r>
      <w:r>
        <w:t></w:t>
      </w:r>
      <w:r>
        <w:rPr>
          <w:rFonts w:hint="eastAsia"/>
        </w:rPr>
        <w:t>ст</w:t>
      </w:r>
      <w:r>
        <w:t></w:t>
      </w:r>
      <w:r>
        <w:t></w:t>
      </w:r>
      <w:r>
        <w:t></w:t>
      </w:r>
      <w:r>
        <w:rPr>
          <w:rFonts w:hint="eastAsia"/>
        </w:rPr>
        <w:t>роман</w:t>
      </w:r>
      <w:r>
        <w:t></w:t>
      </w:r>
      <w:r>
        <w:rPr>
          <w:rFonts w:hint="eastAsia"/>
        </w:rPr>
        <w:t>П</w:t>
      </w:r>
      <w:r>
        <w:t></w:t>
      </w:r>
      <w:r>
        <w:t></w:t>
      </w:r>
      <w:r>
        <w:rPr>
          <w:rFonts w:hint="eastAsia"/>
        </w:rPr>
        <w:t>Гулової</w:t>
      </w:r>
      <w:r>
        <w:t></w:t>
      </w:r>
      <w:r>
        <w:t></w:t>
      </w:r>
    </w:p>
    <w:p w:rsidR="00892E89" w:rsidRDefault="00892E89" w:rsidP="00892E89">
      <w:r>
        <w:rPr>
          <w:rFonts w:hint="eastAsia"/>
        </w:rPr>
        <w:t>Вивчення</w:t>
      </w:r>
      <w:r>
        <w:t></w:t>
      </w:r>
      <w:r>
        <w:rPr>
          <w:rFonts w:hint="eastAsia"/>
        </w:rPr>
        <w:t>критичної</w:t>
      </w:r>
      <w:r>
        <w:t></w:t>
      </w:r>
      <w:r>
        <w:rPr>
          <w:rFonts w:hint="eastAsia"/>
        </w:rPr>
        <w:t>рецепції</w:t>
      </w:r>
      <w:r>
        <w:t></w:t>
      </w:r>
      <w:r>
        <w:rPr>
          <w:rFonts w:hint="eastAsia"/>
        </w:rPr>
        <w:t>художнього</w:t>
      </w:r>
      <w:r>
        <w:t></w:t>
      </w:r>
      <w:r>
        <w:rPr>
          <w:rFonts w:hint="eastAsia"/>
        </w:rPr>
        <w:t>образу</w:t>
      </w:r>
      <w:r>
        <w:t></w:t>
      </w:r>
      <w:r>
        <w:rPr>
          <w:rFonts w:hint="eastAsia"/>
        </w:rPr>
        <w:t>України</w:t>
      </w:r>
      <w:r>
        <w:t></w:t>
      </w:r>
      <w:r>
        <w:rPr>
          <w:rFonts w:hint="eastAsia"/>
        </w:rPr>
        <w:t>в</w:t>
      </w:r>
      <w:r>
        <w:t></w:t>
      </w:r>
      <w:r>
        <w:rPr>
          <w:rFonts w:hint="eastAsia"/>
        </w:rPr>
        <w:t>українському</w:t>
      </w:r>
      <w:r>
        <w:t></w:t>
      </w:r>
      <w:r>
        <w:rPr>
          <w:rFonts w:hint="eastAsia"/>
        </w:rPr>
        <w:t>та</w:t>
      </w:r>
    </w:p>
    <w:p w:rsidR="00892E89" w:rsidRDefault="00892E89" w:rsidP="00892E89">
      <w:r>
        <w:rPr>
          <w:rFonts w:hint="eastAsia"/>
        </w:rPr>
        <w:t>чеському</w:t>
      </w:r>
      <w:r>
        <w:t></w:t>
      </w:r>
      <w:r>
        <w:rPr>
          <w:rFonts w:hint="eastAsia"/>
        </w:rPr>
        <w:t>літературознавстві</w:t>
      </w:r>
      <w:r>
        <w:t></w:t>
      </w:r>
      <w:r>
        <w:rPr>
          <w:rFonts w:hint="eastAsia"/>
        </w:rPr>
        <w:t>ХХ</w:t>
      </w:r>
      <w:r>
        <w:t></w:t>
      </w:r>
      <w:r>
        <w:rPr>
          <w:rFonts w:hint="eastAsia"/>
        </w:rPr>
        <w:t>–</w:t>
      </w:r>
      <w:r>
        <w:t></w:t>
      </w:r>
      <w:r>
        <w:rPr>
          <w:rFonts w:hint="eastAsia"/>
        </w:rPr>
        <w:t>початку</w:t>
      </w:r>
      <w:r>
        <w:t></w:t>
      </w:r>
      <w:r>
        <w:rPr>
          <w:rFonts w:hint="eastAsia"/>
        </w:rPr>
        <w:t>ХХІ</w:t>
      </w:r>
      <w:r>
        <w:t></w:t>
      </w:r>
      <w:r>
        <w:rPr>
          <w:rFonts w:hint="eastAsia"/>
        </w:rPr>
        <w:t>ст</w:t>
      </w:r>
      <w:r>
        <w:t></w:t>
      </w:r>
      <w:r>
        <w:t></w:t>
      </w:r>
      <w:r>
        <w:rPr>
          <w:rFonts w:hint="eastAsia"/>
        </w:rPr>
        <w:t>засвідчило</w:t>
      </w:r>
      <w:r>
        <w:t></w:t>
      </w:r>
      <w:r>
        <w:rPr>
          <w:rFonts w:hint="eastAsia"/>
        </w:rPr>
        <w:t>переважно</w:t>
      </w:r>
    </w:p>
    <w:p w:rsidR="00892E89" w:rsidRDefault="00892E89" w:rsidP="00892E89">
      <w:r>
        <w:rPr>
          <w:rFonts w:hint="eastAsia"/>
        </w:rPr>
        <w:t>спорадичний</w:t>
      </w:r>
      <w:r>
        <w:t></w:t>
      </w:r>
      <w:r>
        <w:rPr>
          <w:rFonts w:hint="eastAsia"/>
        </w:rPr>
        <w:t>характер</w:t>
      </w:r>
      <w:r>
        <w:t></w:t>
      </w:r>
      <w:r>
        <w:rPr>
          <w:rFonts w:hint="eastAsia"/>
        </w:rPr>
        <w:t>зацікавлення</w:t>
      </w:r>
      <w:r>
        <w:t></w:t>
      </w:r>
      <w:r>
        <w:rPr>
          <w:rFonts w:hint="eastAsia"/>
        </w:rPr>
        <w:t>науковців</w:t>
      </w:r>
      <w:r>
        <w:t></w:t>
      </w:r>
      <w:r>
        <w:rPr>
          <w:rFonts w:hint="eastAsia"/>
        </w:rPr>
        <w:t>проблемою</w:t>
      </w:r>
      <w:r>
        <w:t></w:t>
      </w:r>
      <w:r>
        <w:t></w:t>
      </w:r>
      <w:r>
        <w:rPr>
          <w:rFonts w:hint="eastAsia"/>
        </w:rPr>
        <w:t>не</w:t>
      </w:r>
      <w:r>
        <w:t></w:t>
      </w:r>
      <w:r>
        <w:rPr>
          <w:rFonts w:hint="eastAsia"/>
        </w:rPr>
        <w:t>достатній</w:t>
      </w:r>
      <w:r>
        <w:t></w:t>
      </w:r>
      <w:r>
        <w:rPr>
          <w:rFonts w:hint="eastAsia"/>
        </w:rPr>
        <w:t>для</w:t>
      </w:r>
    </w:p>
    <w:p w:rsidR="00892E89" w:rsidRDefault="00892E89" w:rsidP="00892E89">
      <w:r>
        <w:rPr>
          <w:rFonts w:hint="eastAsia"/>
        </w:rPr>
        <w:t>цілісного</w:t>
      </w:r>
      <w:r>
        <w:t></w:t>
      </w:r>
      <w:r>
        <w:rPr>
          <w:rFonts w:hint="eastAsia"/>
        </w:rPr>
        <w:t>посутнього</w:t>
      </w:r>
      <w:r>
        <w:t></w:t>
      </w:r>
      <w:r>
        <w:rPr>
          <w:rFonts w:hint="eastAsia"/>
        </w:rPr>
        <w:t>відображення</w:t>
      </w:r>
      <w:r>
        <w:t></w:t>
      </w:r>
      <w:r>
        <w:rPr>
          <w:rFonts w:hint="eastAsia"/>
        </w:rPr>
        <w:t>її</w:t>
      </w:r>
      <w:r>
        <w:t></w:t>
      </w:r>
      <w:r>
        <w:rPr>
          <w:rFonts w:hint="eastAsia"/>
        </w:rPr>
        <w:t>повноти</w:t>
      </w:r>
      <w:r>
        <w:t></w:t>
      </w:r>
      <w:r>
        <w:rPr>
          <w:rFonts w:hint="eastAsia"/>
        </w:rPr>
        <w:t>в</w:t>
      </w:r>
      <w:r>
        <w:t></w:t>
      </w:r>
      <w:r>
        <w:rPr>
          <w:rFonts w:hint="eastAsia"/>
        </w:rPr>
        <w:t>історії</w:t>
      </w:r>
      <w:r>
        <w:t></w:t>
      </w:r>
      <w:r>
        <w:rPr>
          <w:rFonts w:hint="eastAsia"/>
        </w:rPr>
        <w:t>сучасної</w:t>
      </w:r>
      <w:r>
        <w:t></w:t>
      </w:r>
      <w:r>
        <w:rPr>
          <w:rFonts w:hint="eastAsia"/>
        </w:rPr>
        <w:t>чеської</w:t>
      </w:r>
      <w:r>
        <w:t></w:t>
      </w:r>
      <w:r>
        <w:rPr>
          <w:rFonts w:hint="eastAsia"/>
        </w:rPr>
        <w:t>літератури</w:t>
      </w:r>
      <w:r>
        <w:t></w:t>
      </w:r>
    </w:p>
    <w:p w:rsidR="00892E89" w:rsidRDefault="00892E89" w:rsidP="00892E89">
      <w:r>
        <w:rPr>
          <w:rFonts w:hint="eastAsia"/>
        </w:rPr>
        <w:t>Так</w:t>
      </w:r>
      <w:r>
        <w:t></w:t>
      </w:r>
      <w:r>
        <w:t></w:t>
      </w:r>
      <w:r>
        <w:rPr>
          <w:rFonts w:hint="eastAsia"/>
        </w:rPr>
        <w:t>попри</w:t>
      </w:r>
      <w:r>
        <w:t></w:t>
      </w:r>
      <w:r>
        <w:rPr>
          <w:rFonts w:hint="eastAsia"/>
        </w:rPr>
        <w:t>тривалу</w:t>
      </w:r>
      <w:r>
        <w:t></w:t>
      </w:r>
      <w:r>
        <w:rPr>
          <w:rFonts w:hint="eastAsia"/>
        </w:rPr>
        <w:t>та</w:t>
      </w:r>
      <w:r>
        <w:t></w:t>
      </w:r>
      <w:r>
        <w:rPr>
          <w:rFonts w:hint="eastAsia"/>
        </w:rPr>
        <w:t>різнопланову</w:t>
      </w:r>
      <w:r>
        <w:t></w:t>
      </w:r>
      <w:r>
        <w:rPr>
          <w:rFonts w:hint="eastAsia"/>
        </w:rPr>
        <w:t>традицію</w:t>
      </w:r>
      <w:r>
        <w:t></w:t>
      </w:r>
      <w:r>
        <w:rPr>
          <w:rFonts w:hint="eastAsia"/>
        </w:rPr>
        <w:t>гашекознавства</w:t>
      </w:r>
      <w:r>
        <w:t></w:t>
      </w:r>
      <w:r>
        <w:rPr>
          <w:rFonts w:hint="eastAsia"/>
        </w:rPr>
        <w:t>в</w:t>
      </w:r>
      <w:r>
        <w:t></w:t>
      </w:r>
      <w:r>
        <w:rPr>
          <w:rFonts w:hint="eastAsia"/>
        </w:rPr>
        <w:t>українській</w:t>
      </w:r>
    </w:p>
    <w:p w:rsidR="00892E89" w:rsidRDefault="00892E89" w:rsidP="00892E89">
      <w:r>
        <w:rPr>
          <w:rFonts w:hint="eastAsia"/>
        </w:rPr>
        <w:t>літературознавчій</w:t>
      </w:r>
      <w:r>
        <w:t></w:t>
      </w:r>
      <w:r>
        <w:rPr>
          <w:rFonts w:hint="eastAsia"/>
        </w:rPr>
        <w:t>богемістиці</w:t>
      </w:r>
      <w:r>
        <w:t></w:t>
      </w:r>
      <w:r>
        <w:t></w:t>
      </w:r>
      <w:r>
        <w:rPr>
          <w:rFonts w:hint="eastAsia"/>
        </w:rPr>
        <w:t>роботи</w:t>
      </w:r>
      <w:r>
        <w:t></w:t>
      </w:r>
      <w:r>
        <w:rPr>
          <w:rFonts w:hint="eastAsia"/>
        </w:rPr>
        <w:t>А</w:t>
      </w:r>
      <w:r>
        <w:t></w:t>
      </w:r>
      <w:r>
        <w:t></w:t>
      </w:r>
      <w:r>
        <w:rPr>
          <w:rFonts w:hint="eastAsia"/>
        </w:rPr>
        <w:t>Волкова</w:t>
      </w:r>
      <w:r>
        <w:t></w:t>
      </w:r>
      <w:r>
        <w:t></w:t>
      </w:r>
      <w:r>
        <w:rPr>
          <w:rFonts w:hint="eastAsia"/>
        </w:rPr>
        <w:t>І</w:t>
      </w:r>
      <w:r>
        <w:t></w:t>
      </w:r>
      <w:r>
        <w:t></w:t>
      </w:r>
      <w:r>
        <w:rPr>
          <w:rFonts w:hint="eastAsia"/>
        </w:rPr>
        <w:t>Мельниченка</w:t>
      </w:r>
      <w:r>
        <w:t></w:t>
      </w:r>
      <w:r>
        <w:t></w:t>
      </w:r>
      <w:r>
        <w:rPr>
          <w:rFonts w:hint="eastAsia"/>
        </w:rPr>
        <w:t>Г</w:t>
      </w:r>
      <w:r>
        <w:t></w:t>
      </w:r>
      <w:r>
        <w:t></w:t>
      </w:r>
      <w:r>
        <w:rPr>
          <w:rFonts w:hint="eastAsia"/>
        </w:rPr>
        <w:t>Сиваченко</w:t>
      </w:r>
      <w:r>
        <w:t></w:t>
      </w:r>
    </w:p>
    <w:p w:rsidR="00892E89" w:rsidRDefault="00892E89" w:rsidP="00892E89">
      <w:r>
        <w:rPr>
          <w:rFonts w:hint="eastAsia"/>
        </w:rPr>
        <w:t>В</w:t>
      </w:r>
      <w:r>
        <w:t></w:t>
      </w:r>
      <w:r>
        <w:t></w:t>
      </w:r>
      <w:r>
        <w:rPr>
          <w:rFonts w:hint="eastAsia"/>
        </w:rPr>
        <w:t>Шевчука</w:t>
      </w:r>
      <w:r>
        <w:t></w:t>
      </w:r>
      <w:r>
        <w:rPr>
          <w:rFonts w:hint="eastAsia"/>
        </w:rPr>
        <w:t>та</w:t>
      </w:r>
      <w:r>
        <w:t></w:t>
      </w:r>
      <w:r>
        <w:rPr>
          <w:rFonts w:hint="eastAsia"/>
        </w:rPr>
        <w:t>ін</w:t>
      </w:r>
      <w:r>
        <w:t></w:t>
      </w:r>
      <w:r>
        <w:t></w:t>
      </w:r>
      <w:r>
        <w:t></w:t>
      </w:r>
      <w:r>
        <w:t></w:t>
      </w:r>
      <w:r>
        <w:rPr>
          <w:rFonts w:hint="eastAsia"/>
        </w:rPr>
        <w:t>модальність</w:t>
      </w:r>
      <w:r>
        <w:t></w:t>
      </w:r>
      <w:r>
        <w:rPr>
          <w:rFonts w:hint="eastAsia"/>
        </w:rPr>
        <w:t>образів</w:t>
      </w:r>
      <w:r>
        <w:t></w:t>
      </w:r>
      <w:r>
        <w:rPr>
          <w:rFonts w:hint="eastAsia"/>
        </w:rPr>
        <w:t>українців</w:t>
      </w:r>
      <w:r>
        <w:t></w:t>
      </w:r>
      <w:r>
        <w:rPr>
          <w:rFonts w:hint="eastAsia"/>
        </w:rPr>
        <w:t>у</w:t>
      </w:r>
      <w:r>
        <w:t></w:t>
      </w:r>
      <w:r>
        <w:rPr>
          <w:rFonts w:hint="eastAsia"/>
        </w:rPr>
        <w:t>романі</w:t>
      </w:r>
      <w:r>
        <w:t></w:t>
      </w:r>
      <w:r>
        <w:t></w:t>
      </w:r>
      <w:r>
        <w:rPr>
          <w:rFonts w:hint="eastAsia"/>
        </w:rPr>
        <w:t>Пригоди</w:t>
      </w:r>
      <w:r>
        <w:t></w:t>
      </w:r>
      <w:r>
        <w:rPr>
          <w:rFonts w:hint="eastAsia"/>
        </w:rPr>
        <w:t>бравого</w:t>
      </w:r>
      <w:r>
        <w:t></w:t>
      </w:r>
      <w:r>
        <w:rPr>
          <w:rFonts w:hint="eastAsia"/>
        </w:rPr>
        <w:t>вояки</w:t>
      </w:r>
    </w:p>
    <w:p w:rsidR="00892E89" w:rsidRDefault="00892E89" w:rsidP="00892E89">
      <w:r>
        <w:rPr>
          <w:rFonts w:hint="eastAsia"/>
        </w:rPr>
        <w:t>Швейка</w:t>
      </w:r>
      <w:r>
        <w:t></w:t>
      </w:r>
      <w:r>
        <w:t></w:t>
      </w:r>
      <w:r>
        <w:rPr>
          <w:rFonts w:hint="eastAsia"/>
        </w:rPr>
        <w:t>досі</w:t>
      </w:r>
      <w:r>
        <w:t></w:t>
      </w:r>
      <w:r>
        <w:rPr>
          <w:rFonts w:hint="eastAsia"/>
        </w:rPr>
        <w:t>залишалася</w:t>
      </w:r>
      <w:r>
        <w:t></w:t>
      </w:r>
      <w:r>
        <w:rPr>
          <w:rFonts w:hint="eastAsia"/>
        </w:rPr>
        <w:t>поза</w:t>
      </w:r>
      <w:r>
        <w:t></w:t>
      </w:r>
      <w:r>
        <w:rPr>
          <w:rFonts w:hint="eastAsia"/>
        </w:rPr>
        <w:t>увагою</w:t>
      </w:r>
      <w:r>
        <w:t></w:t>
      </w:r>
      <w:r>
        <w:rPr>
          <w:rFonts w:hint="eastAsia"/>
        </w:rPr>
        <w:t>вітчизняних</w:t>
      </w:r>
      <w:r>
        <w:t></w:t>
      </w:r>
      <w:r>
        <w:rPr>
          <w:rFonts w:hint="eastAsia"/>
        </w:rPr>
        <w:t>науковців</w:t>
      </w:r>
      <w:r>
        <w:t></w:t>
      </w:r>
      <w:r>
        <w:t></w:t>
      </w:r>
      <w:r>
        <w:rPr>
          <w:rFonts w:hint="eastAsia"/>
        </w:rPr>
        <w:t>а</w:t>
      </w:r>
      <w:r>
        <w:t></w:t>
      </w:r>
      <w:r>
        <w:rPr>
          <w:rFonts w:hint="eastAsia"/>
        </w:rPr>
        <w:t>присвячені</w:t>
      </w:r>
    </w:p>
    <w:p w:rsidR="00892E89" w:rsidRDefault="00892E89" w:rsidP="00892E89">
      <w:r>
        <w:rPr>
          <w:rFonts w:hint="eastAsia"/>
        </w:rPr>
        <w:t>українській</w:t>
      </w:r>
      <w:r>
        <w:t></w:t>
      </w:r>
      <w:r>
        <w:rPr>
          <w:rFonts w:hint="eastAsia"/>
        </w:rPr>
        <w:t>тематиці</w:t>
      </w:r>
      <w:r>
        <w:t></w:t>
      </w:r>
      <w:r>
        <w:rPr>
          <w:rFonts w:hint="eastAsia"/>
        </w:rPr>
        <w:t>твори</w:t>
      </w:r>
      <w:r>
        <w:t></w:t>
      </w:r>
      <w:r>
        <w:rPr>
          <w:rFonts w:hint="eastAsia"/>
        </w:rPr>
        <w:t>таких</w:t>
      </w:r>
      <w:r>
        <w:t></w:t>
      </w:r>
      <w:r>
        <w:rPr>
          <w:rFonts w:hint="eastAsia"/>
        </w:rPr>
        <w:t>класиків</w:t>
      </w:r>
      <w:r>
        <w:t></w:t>
      </w:r>
      <w:r>
        <w:rPr>
          <w:rFonts w:hint="eastAsia"/>
        </w:rPr>
        <w:t>чеської</w:t>
      </w:r>
      <w:r>
        <w:t></w:t>
      </w:r>
      <w:r>
        <w:rPr>
          <w:rFonts w:hint="eastAsia"/>
        </w:rPr>
        <w:t>літератури</w:t>
      </w:r>
      <w:r>
        <w:t></w:t>
      </w:r>
      <w:r>
        <w:rPr>
          <w:rFonts w:hint="eastAsia"/>
        </w:rPr>
        <w:t>І</w:t>
      </w:r>
      <w:r>
        <w:t></w:t>
      </w:r>
      <w:r>
        <w:rPr>
          <w:rFonts w:hint="eastAsia"/>
        </w:rPr>
        <w:t>половини</w:t>
      </w:r>
      <w:r>
        <w:t></w:t>
      </w:r>
      <w:r>
        <w:rPr>
          <w:rFonts w:hint="eastAsia"/>
        </w:rPr>
        <w:t>ХХ</w:t>
      </w:r>
      <w:r>
        <w:t></w:t>
      </w:r>
      <w:r>
        <w:rPr>
          <w:rFonts w:hint="eastAsia"/>
        </w:rPr>
        <w:t>ст</w:t>
      </w:r>
      <w:r>
        <w:t></w:t>
      </w:r>
      <w:r>
        <w:t></w:t>
      </w:r>
      <w:r>
        <w:t></w:t>
      </w:r>
      <w:r>
        <w:rPr>
          <w:rFonts w:hint="eastAsia"/>
        </w:rPr>
        <w:t>як</w:t>
      </w:r>
    </w:p>
    <w:p w:rsidR="00892E89" w:rsidRDefault="00892E89" w:rsidP="00892E89">
      <w:r>
        <w:rPr>
          <w:rFonts w:hint="eastAsia"/>
        </w:rPr>
        <w:t>Іван</w:t>
      </w:r>
      <w:r>
        <w:t></w:t>
      </w:r>
      <w:r>
        <w:rPr>
          <w:rFonts w:hint="eastAsia"/>
        </w:rPr>
        <w:t>Ольбрахт</w:t>
      </w:r>
      <w:r>
        <w:t></w:t>
      </w:r>
      <w:r>
        <w:t></w:t>
      </w:r>
      <w:r>
        <w:rPr>
          <w:rFonts w:hint="eastAsia"/>
        </w:rPr>
        <w:t>К</w:t>
      </w:r>
      <w:r>
        <w:t></w:t>
      </w:r>
      <w:r>
        <w:t></w:t>
      </w:r>
      <w:r>
        <w:rPr>
          <w:rFonts w:hint="eastAsia"/>
        </w:rPr>
        <w:t>Чапек</w:t>
      </w:r>
      <w:r>
        <w:t></w:t>
      </w:r>
      <w:r>
        <w:t></w:t>
      </w:r>
      <w:r>
        <w:rPr>
          <w:rFonts w:hint="eastAsia"/>
        </w:rPr>
        <w:t>В</w:t>
      </w:r>
      <w:r>
        <w:t></w:t>
      </w:r>
      <w:r>
        <w:t></w:t>
      </w:r>
      <w:r>
        <w:rPr>
          <w:rFonts w:hint="eastAsia"/>
        </w:rPr>
        <w:t>Ванчура</w:t>
      </w:r>
      <w:r>
        <w:t></w:t>
      </w:r>
      <w:r>
        <w:rPr>
          <w:rFonts w:hint="eastAsia"/>
        </w:rPr>
        <w:t>ще</w:t>
      </w:r>
      <w:r>
        <w:t></w:t>
      </w:r>
      <w:r>
        <w:rPr>
          <w:rFonts w:hint="eastAsia"/>
        </w:rPr>
        <w:t>не</w:t>
      </w:r>
      <w:r>
        <w:t></w:t>
      </w:r>
      <w:r>
        <w:rPr>
          <w:rFonts w:hint="eastAsia"/>
        </w:rPr>
        <w:t>було</w:t>
      </w:r>
      <w:r>
        <w:t></w:t>
      </w:r>
      <w:r>
        <w:rPr>
          <w:rFonts w:hint="eastAsia"/>
        </w:rPr>
        <w:t>аналізовано</w:t>
      </w:r>
      <w:r>
        <w:t></w:t>
      </w:r>
      <w:r>
        <w:rPr>
          <w:rFonts w:hint="eastAsia"/>
        </w:rPr>
        <w:t>крізь</w:t>
      </w:r>
      <w:r>
        <w:t></w:t>
      </w:r>
      <w:r>
        <w:rPr>
          <w:rFonts w:hint="eastAsia"/>
        </w:rPr>
        <w:t>призму</w:t>
      </w:r>
      <w:r>
        <w:t></w:t>
      </w:r>
      <w:r>
        <w:rPr>
          <w:rFonts w:hint="eastAsia"/>
        </w:rPr>
        <w:t>дискурсу</w:t>
      </w:r>
    </w:p>
    <w:p w:rsidR="00892E89" w:rsidRDefault="00892E89" w:rsidP="00892E89">
      <w:r>
        <w:rPr>
          <w:rFonts w:hint="eastAsia"/>
        </w:rPr>
        <w:t>українця</w:t>
      </w:r>
      <w:r>
        <w:t></w:t>
      </w:r>
      <w:r>
        <w:rPr>
          <w:rFonts w:hint="eastAsia"/>
        </w:rPr>
        <w:t>як</w:t>
      </w:r>
      <w:r>
        <w:t></w:t>
      </w:r>
      <w:r>
        <w:rPr>
          <w:rFonts w:hint="eastAsia"/>
        </w:rPr>
        <w:t>Іншого</w:t>
      </w:r>
      <w:r>
        <w:t></w:t>
      </w:r>
      <w:r>
        <w:rPr>
          <w:rFonts w:hint="eastAsia"/>
        </w:rPr>
        <w:t>у</w:t>
      </w:r>
      <w:r>
        <w:t></w:t>
      </w:r>
      <w:r>
        <w:rPr>
          <w:rFonts w:hint="eastAsia"/>
        </w:rPr>
        <w:t>них</w:t>
      </w:r>
      <w:r>
        <w:t></w:t>
      </w:r>
      <w:r>
        <w:t></w:t>
      </w:r>
      <w:r>
        <w:rPr>
          <w:rFonts w:hint="eastAsia"/>
        </w:rPr>
        <w:t>що</w:t>
      </w:r>
      <w:r>
        <w:t></w:t>
      </w:r>
      <w:r>
        <w:rPr>
          <w:rFonts w:hint="eastAsia"/>
        </w:rPr>
        <w:t>й</w:t>
      </w:r>
      <w:r>
        <w:t></w:t>
      </w:r>
      <w:r>
        <w:rPr>
          <w:rFonts w:hint="eastAsia"/>
        </w:rPr>
        <w:t>спонукало</w:t>
      </w:r>
      <w:r>
        <w:t></w:t>
      </w:r>
      <w:r>
        <w:rPr>
          <w:rFonts w:hint="eastAsia"/>
        </w:rPr>
        <w:t>до</w:t>
      </w:r>
      <w:r>
        <w:t></w:t>
      </w:r>
      <w:r>
        <w:rPr>
          <w:rFonts w:hint="eastAsia"/>
        </w:rPr>
        <w:t>перегляду</w:t>
      </w:r>
      <w:r>
        <w:t></w:t>
      </w:r>
      <w:r>
        <w:rPr>
          <w:rFonts w:hint="eastAsia"/>
        </w:rPr>
        <w:t>традиційних</w:t>
      </w:r>
      <w:r>
        <w:t></w:t>
      </w:r>
      <w:r>
        <w:rPr>
          <w:rFonts w:hint="eastAsia"/>
        </w:rPr>
        <w:t>моделей</w:t>
      </w:r>
    </w:p>
    <w:p w:rsidR="00892E89" w:rsidRDefault="00892E89" w:rsidP="00892E89">
      <w:r>
        <w:rPr>
          <w:rFonts w:hint="eastAsia"/>
        </w:rPr>
        <w:t>літературознавчої</w:t>
      </w:r>
      <w:r>
        <w:t></w:t>
      </w:r>
      <w:r>
        <w:rPr>
          <w:rFonts w:hint="eastAsia"/>
        </w:rPr>
        <w:t>інтерпретації</w:t>
      </w:r>
      <w:r>
        <w:t></w:t>
      </w:r>
      <w:r>
        <w:rPr>
          <w:rFonts w:hint="eastAsia"/>
        </w:rPr>
        <w:t>цих</w:t>
      </w:r>
      <w:r>
        <w:t></w:t>
      </w:r>
      <w:r>
        <w:rPr>
          <w:rFonts w:hint="eastAsia"/>
        </w:rPr>
        <w:t>творів</w:t>
      </w:r>
      <w:r>
        <w:t></w:t>
      </w:r>
      <w:r>
        <w:rPr>
          <w:rFonts w:hint="eastAsia"/>
        </w:rPr>
        <w:t>та</w:t>
      </w:r>
      <w:r>
        <w:t></w:t>
      </w:r>
      <w:r>
        <w:rPr>
          <w:rFonts w:hint="eastAsia"/>
        </w:rPr>
        <w:t>їх</w:t>
      </w:r>
      <w:r>
        <w:t></w:t>
      </w:r>
      <w:r>
        <w:rPr>
          <w:rFonts w:hint="eastAsia"/>
        </w:rPr>
        <w:t>перепрочитання</w:t>
      </w:r>
      <w:r>
        <w:t></w:t>
      </w:r>
      <w:r>
        <w:rPr>
          <w:rFonts w:hint="eastAsia"/>
        </w:rPr>
        <w:t>в</w:t>
      </w:r>
      <w:r>
        <w:t></w:t>
      </w:r>
      <w:r>
        <w:rPr>
          <w:rFonts w:hint="eastAsia"/>
        </w:rPr>
        <w:t>річищі</w:t>
      </w:r>
      <w:r>
        <w:t></w:t>
      </w:r>
      <w:r>
        <w:rPr>
          <w:rFonts w:hint="eastAsia"/>
        </w:rPr>
        <w:t>новітніх</w:t>
      </w:r>
    </w:p>
    <w:p w:rsidR="00892E89" w:rsidRDefault="00892E89" w:rsidP="00892E89">
      <w:r>
        <w:rPr>
          <w:rFonts w:hint="eastAsia"/>
        </w:rPr>
        <w:t>методологічних</w:t>
      </w:r>
      <w:r>
        <w:t></w:t>
      </w:r>
      <w:r>
        <w:rPr>
          <w:rFonts w:hint="eastAsia"/>
        </w:rPr>
        <w:t>засад</w:t>
      </w:r>
      <w:r>
        <w:t></w:t>
      </w:r>
      <w:r>
        <w:t></w:t>
      </w:r>
      <w:r>
        <w:rPr>
          <w:rFonts w:hint="eastAsia"/>
        </w:rPr>
        <w:t>Констатується</w:t>
      </w:r>
      <w:r>
        <w:t></w:t>
      </w:r>
      <w:r>
        <w:rPr>
          <w:rFonts w:hint="eastAsia"/>
        </w:rPr>
        <w:t>також</w:t>
      </w:r>
      <w:r>
        <w:t></w:t>
      </w:r>
      <w:r>
        <w:rPr>
          <w:rFonts w:hint="eastAsia"/>
        </w:rPr>
        <w:t>відсутність</w:t>
      </w:r>
      <w:r>
        <w:t></w:t>
      </w:r>
      <w:r>
        <w:rPr>
          <w:rFonts w:hint="eastAsia"/>
        </w:rPr>
        <w:t>дисертаційних</w:t>
      </w:r>
      <w:r>
        <w:t></w:t>
      </w:r>
      <w:r>
        <w:rPr>
          <w:rFonts w:hint="eastAsia"/>
        </w:rPr>
        <w:t>робіт</w:t>
      </w:r>
      <w:r>
        <w:t></w:t>
      </w:r>
      <w:r>
        <w:rPr>
          <w:rFonts w:hint="eastAsia"/>
        </w:rPr>
        <w:t>і</w:t>
      </w:r>
    </w:p>
    <w:p w:rsidR="00892E89" w:rsidRDefault="00892E89" w:rsidP="00892E89">
      <w:r>
        <w:rPr>
          <w:rFonts w:hint="eastAsia"/>
        </w:rPr>
        <w:t>наукових</w:t>
      </w:r>
      <w:r>
        <w:t></w:t>
      </w:r>
      <w:r>
        <w:rPr>
          <w:rFonts w:hint="eastAsia"/>
        </w:rPr>
        <w:t>розвідок</w:t>
      </w:r>
      <w:r>
        <w:t></w:t>
      </w:r>
      <w:r>
        <w:t></w:t>
      </w:r>
      <w:r>
        <w:rPr>
          <w:rFonts w:hint="eastAsia"/>
        </w:rPr>
        <w:t>присвячених</w:t>
      </w:r>
      <w:r>
        <w:t></w:t>
      </w:r>
      <w:r>
        <w:rPr>
          <w:rFonts w:hint="eastAsia"/>
        </w:rPr>
        <w:t>студіюванню</w:t>
      </w:r>
      <w:r>
        <w:t></w:t>
      </w:r>
      <w:r>
        <w:rPr>
          <w:rFonts w:hint="eastAsia"/>
        </w:rPr>
        <w:t>повоєнної</w:t>
      </w:r>
      <w:r>
        <w:t></w:t>
      </w:r>
      <w:r>
        <w:rPr>
          <w:rFonts w:hint="eastAsia"/>
        </w:rPr>
        <w:t>і</w:t>
      </w:r>
      <w:r>
        <w:t></w:t>
      </w:r>
      <w:r>
        <w:rPr>
          <w:rFonts w:hint="eastAsia"/>
        </w:rPr>
        <w:t>новітньої</w:t>
      </w:r>
      <w:r>
        <w:t></w:t>
      </w:r>
      <w:r>
        <w:rPr>
          <w:rFonts w:hint="eastAsia"/>
        </w:rPr>
        <w:t>чеської</w:t>
      </w:r>
    </w:p>
    <w:p w:rsidR="00892E89" w:rsidRDefault="00892E89" w:rsidP="00892E89">
      <w:r>
        <w:rPr>
          <w:rFonts w:hint="eastAsia"/>
        </w:rPr>
        <w:t>літературної</w:t>
      </w:r>
      <w:r>
        <w:t></w:t>
      </w:r>
      <w:r>
        <w:rPr>
          <w:rFonts w:hint="eastAsia"/>
        </w:rPr>
        <w:t>україніки</w:t>
      </w:r>
      <w:r>
        <w:t></w:t>
      </w:r>
    </w:p>
    <w:p w:rsidR="00892E89" w:rsidRDefault="00892E89" w:rsidP="00892E89">
      <w:r>
        <w:t></w:t>
      </w:r>
      <w:r>
        <w:t></w:t>
      </w:r>
      <w:r>
        <w:t></w:t>
      </w:r>
    </w:p>
    <w:p w:rsidR="00892E89" w:rsidRDefault="00892E89" w:rsidP="00892E89">
      <w:r>
        <w:rPr>
          <w:rFonts w:hint="eastAsia"/>
        </w:rPr>
        <w:t>Рецепція</w:t>
      </w:r>
      <w:r>
        <w:t></w:t>
      </w:r>
      <w:r>
        <w:rPr>
          <w:rFonts w:hint="eastAsia"/>
        </w:rPr>
        <w:t>України</w:t>
      </w:r>
      <w:r>
        <w:t></w:t>
      </w:r>
      <w:r>
        <w:rPr>
          <w:rFonts w:hint="eastAsia"/>
        </w:rPr>
        <w:t>та</w:t>
      </w:r>
      <w:r>
        <w:t></w:t>
      </w:r>
      <w:r>
        <w:rPr>
          <w:rFonts w:hint="eastAsia"/>
        </w:rPr>
        <w:t>відповідний</w:t>
      </w:r>
      <w:r>
        <w:t></w:t>
      </w:r>
      <w:r>
        <w:rPr>
          <w:rFonts w:hint="eastAsia"/>
        </w:rPr>
        <w:t>іманентний</w:t>
      </w:r>
      <w:r>
        <w:t></w:t>
      </w:r>
      <w:r>
        <w:rPr>
          <w:rFonts w:hint="eastAsia"/>
        </w:rPr>
        <w:t>образ</w:t>
      </w:r>
      <w:r>
        <w:t></w:t>
      </w:r>
      <w:r>
        <w:t></w:t>
      </w:r>
      <w:r>
        <w:rPr>
          <w:rFonts w:hint="eastAsia"/>
        </w:rPr>
        <w:t>який</w:t>
      </w:r>
      <w:r>
        <w:t></w:t>
      </w:r>
      <w:r>
        <w:rPr>
          <w:rFonts w:hint="eastAsia"/>
        </w:rPr>
        <w:t>можемо</w:t>
      </w:r>
      <w:r>
        <w:t></w:t>
      </w:r>
      <w:r>
        <w:rPr>
          <w:rFonts w:hint="eastAsia"/>
        </w:rPr>
        <w:t>простежити</w:t>
      </w:r>
    </w:p>
    <w:p w:rsidR="00892E89" w:rsidRDefault="00892E89" w:rsidP="00892E89">
      <w:r>
        <w:rPr>
          <w:rFonts w:hint="eastAsia"/>
        </w:rPr>
        <w:t>за</w:t>
      </w:r>
      <w:r>
        <w:t></w:t>
      </w:r>
      <w:r>
        <w:rPr>
          <w:rFonts w:hint="eastAsia"/>
        </w:rPr>
        <w:t>гносеологічною</w:t>
      </w:r>
      <w:r>
        <w:t></w:t>
      </w:r>
      <w:r>
        <w:rPr>
          <w:rFonts w:hint="eastAsia"/>
        </w:rPr>
        <w:t>трикатегорійною</w:t>
      </w:r>
      <w:r>
        <w:t></w:t>
      </w:r>
      <w:r>
        <w:rPr>
          <w:rFonts w:hint="eastAsia"/>
        </w:rPr>
        <w:t>віссю</w:t>
      </w:r>
      <w:r>
        <w:t></w:t>
      </w:r>
      <w:r>
        <w:rPr>
          <w:rFonts w:hint="eastAsia"/>
        </w:rPr>
        <w:t>автор</w:t>
      </w:r>
      <w:r>
        <w:t></w:t>
      </w:r>
      <w:r>
        <w:rPr>
          <w:rFonts w:hint="eastAsia"/>
        </w:rPr>
        <w:t>герой</w:t>
      </w:r>
      <w:r>
        <w:t></w:t>
      </w:r>
      <w:r>
        <w:rPr>
          <w:rFonts w:hint="eastAsia"/>
        </w:rPr>
        <w:t>читач</w:t>
      </w:r>
      <w:r>
        <w:t></w:t>
      </w:r>
      <w:r>
        <w:t></w:t>
      </w:r>
      <w:r>
        <w:rPr>
          <w:rFonts w:hint="eastAsia"/>
        </w:rPr>
        <w:t>у</w:t>
      </w:r>
      <w:r>
        <w:t></w:t>
      </w:r>
      <w:r>
        <w:rPr>
          <w:rFonts w:hint="eastAsia"/>
        </w:rPr>
        <w:t>сучасній</w:t>
      </w:r>
      <w:r>
        <w:t></w:t>
      </w:r>
      <w:r>
        <w:rPr>
          <w:rFonts w:hint="eastAsia"/>
        </w:rPr>
        <w:t>чеській</w:t>
      </w:r>
    </w:p>
    <w:p w:rsidR="00892E89" w:rsidRDefault="00892E89" w:rsidP="00892E89">
      <w:r>
        <w:rPr>
          <w:rFonts w:hint="eastAsia"/>
        </w:rPr>
        <w:t>літературі</w:t>
      </w:r>
      <w:r>
        <w:t></w:t>
      </w:r>
      <w:r>
        <w:rPr>
          <w:rFonts w:hint="eastAsia"/>
        </w:rPr>
        <w:t>формувалися</w:t>
      </w:r>
      <w:r>
        <w:t></w:t>
      </w:r>
      <w:r>
        <w:rPr>
          <w:rFonts w:hint="eastAsia"/>
        </w:rPr>
        <w:t>протягом</w:t>
      </w:r>
      <w:r>
        <w:t></w:t>
      </w:r>
      <w:r>
        <w:rPr>
          <w:rFonts w:hint="eastAsia"/>
        </w:rPr>
        <w:t>кількох</w:t>
      </w:r>
      <w:r>
        <w:t></w:t>
      </w:r>
      <w:r>
        <w:rPr>
          <w:rFonts w:hint="eastAsia"/>
        </w:rPr>
        <w:t>етапів</w:t>
      </w:r>
      <w:r>
        <w:t></w:t>
      </w:r>
      <w:r>
        <w:rPr>
          <w:rFonts w:hint="eastAsia"/>
        </w:rPr>
        <w:t>шляхом</w:t>
      </w:r>
      <w:r>
        <w:t></w:t>
      </w:r>
      <w:r>
        <w:rPr>
          <w:rFonts w:hint="eastAsia"/>
        </w:rPr>
        <w:t>складної</w:t>
      </w:r>
      <w:r>
        <w:t></w:t>
      </w:r>
      <w:r>
        <w:rPr>
          <w:rFonts w:hint="eastAsia"/>
        </w:rPr>
        <w:t>взаємодії</w:t>
      </w:r>
    </w:p>
    <w:p w:rsidR="00892E89" w:rsidRDefault="00892E89" w:rsidP="00892E89">
      <w:r>
        <w:rPr>
          <w:rFonts w:hint="eastAsia"/>
        </w:rPr>
        <w:t>комплексу</w:t>
      </w:r>
      <w:r>
        <w:t></w:t>
      </w:r>
      <w:r>
        <w:rPr>
          <w:rFonts w:hint="eastAsia"/>
        </w:rPr>
        <w:t>взаємопов’язаних</w:t>
      </w:r>
      <w:r>
        <w:t></w:t>
      </w:r>
      <w:r>
        <w:rPr>
          <w:rFonts w:hint="eastAsia"/>
        </w:rPr>
        <w:t>чинників</w:t>
      </w:r>
      <w:r>
        <w:t></w:t>
      </w:r>
      <w:r>
        <w:t></w:t>
      </w:r>
      <w:r>
        <w:rPr>
          <w:rFonts w:hint="eastAsia"/>
        </w:rPr>
        <w:t>найсуттєвішими</w:t>
      </w:r>
      <w:r>
        <w:t></w:t>
      </w:r>
      <w:r>
        <w:rPr>
          <w:rFonts w:hint="eastAsia"/>
        </w:rPr>
        <w:t>серед</w:t>
      </w:r>
      <w:r>
        <w:t></w:t>
      </w:r>
      <w:r>
        <w:rPr>
          <w:rFonts w:hint="eastAsia"/>
        </w:rPr>
        <w:t>яких</w:t>
      </w:r>
      <w:r>
        <w:t></w:t>
      </w:r>
      <w:r>
        <w:rPr>
          <w:rFonts w:hint="eastAsia"/>
        </w:rPr>
        <w:t>можна</w:t>
      </w:r>
      <w:r>
        <w:t></w:t>
      </w:r>
      <w:r>
        <w:rPr>
          <w:rFonts w:hint="eastAsia"/>
        </w:rPr>
        <w:t>вважати</w:t>
      </w:r>
    </w:p>
    <w:p w:rsidR="00892E89" w:rsidRDefault="00892E89" w:rsidP="00892E89">
      <w:r>
        <w:rPr>
          <w:rFonts w:hint="eastAsia"/>
        </w:rPr>
        <w:t>естетичні</w:t>
      </w:r>
      <w:r>
        <w:t></w:t>
      </w:r>
      <w:r>
        <w:rPr>
          <w:rFonts w:hint="eastAsia"/>
        </w:rPr>
        <w:t>вподобання</w:t>
      </w:r>
      <w:r>
        <w:t></w:t>
      </w:r>
      <w:r>
        <w:t></w:t>
      </w:r>
      <w:r>
        <w:rPr>
          <w:rFonts w:hint="eastAsia"/>
        </w:rPr>
        <w:t>громадянську</w:t>
      </w:r>
      <w:r>
        <w:t></w:t>
      </w:r>
      <w:r>
        <w:rPr>
          <w:rFonts w:hint="eastAsia"/>
        </w:rPr>
        <w:t>позицію</w:t>
      </w:r>
      <w:r>
        <w:t></w:t>
      </w:r>
      <w:r>
        <w:t></w:t>
      </w:r>
      <w:r>
        <w:rPr>
          <w:rFonts w:hint="eastAsia"/>
        </w:rPr>
        <w:t>міру</w:t>
      </w:r>
      <w:r>
        <w:t></w:t>
      </w:r>
      <w:r>
        <w:rPr>
          <w:rFonts w:hint="eastAsia"/>
        </w:rPr>
        <w:t>таланту</w:t>
      </w:r>
      <w:r>
        <w:t></w:t>
      </w:r>
      <w:r>
        <w:t></w:t>
      </w:r>
      <w:r>
        <w:rPr>
          <w:rFonts w:hint="eastAsia"/>
        </w:rPr>
        <w:t>психологічні</w:t>
      </w:r>
    </w:p>
    <w:p w:rsidR="00892E89" w:rsidRDefault="00892E89" w:rsidP="00892E89">
      <w:r>
        <w:rPr>
          <w:rFonts w:hint="eastAsia"/>
        </w:rPr>
        <w:t>особливості</w:t>
      </w:r>
      <w:r>
        <w:t></w:t>
      </w:r>
      <w:r>
        <w:rPr>
          <w:rFonts w:hint="eastAsia"/>
        </w:rPr>
        <w:t>і</w:t>
      </w:r>
      <w:r>
        <w:t></w:t>
      </w:r>
      <w:r>
        <w:rPr>
          <w:rFonts w:hint="eastAsia"/>
        </w:rPr>
        <w:t>тип</w:t>
      </w:r>
      <w:r>
        <w:t></w:t>
      </w:r>
      <w:r>
        <w:rPr>
          <w:rFonts w:hint="eastAsia"/>
        </w:rPr>
        <w:t>світобачення</w:t>
      </w:r>
      <w:r>
        <w:t></w:t>
      </w:r>
      <w:r>
        <w:rPr>
          <w:rFonts w:hint="eastAsia"/>
        </w:rPr>
        <w:t>автора</w:t>
      </w:r>
      <w:r>
        <w:t></w:t>
      </w:r>
      <w:r>
        <w:t></w:t>
      </w:r>
      <w:r>
        <w:rPr>
          <w:rFonts w:hint="eastAsia"/>
        </w:rPr>
        <w:t>а</w:t>
      </w:r>
      <w:r>
        <w:t></w:t>
      </w:r>
      <w:r>
        <w:rPr>
          <w:rFonts w:hint="eastAsia"/>
        </w:rPr>
        <w:t>також</w:t>
      </w:r>
      <w:r>
        <w:t></w:t>
      </w:r>
      <w:r>
        <w:rPr>
          <w:rFonts w:hint="eastAsia"/>
        </w:rPr>
        <w:t>існуючу</w:t>
      </w:r>
      <w:r>
        <w:t></w:t>
      </w:r>
      <w:r>
        <w:rPr>
          <w:rFonts w:hint="eastAsia"/>
        </w:rPr>
        <w:t>літературну</w:t>
      </w:r>
      <w:r>
        <w:t></w:t>
      </w:r>
      <w:r>
        <w:rPr>
          <w:rFonts w:hint="eastAsia"/>
        </w:rPr>
        <w:t>традицію</w:t>
      </w:r>
      <w:r>
        <w:t></w:t>
      </w:r>
      <w:r>
        <w:rPr>
          <w:rFonts w:hint="eastAsia"/>
        </w:rPr>
        <w:t>та</w:t>
      </w:r>
    </w:p>
    <w:p w:rsidR="00892E89" w:rsidRDefault="00892E89" w:rsidP="00892E89">
      <w:r>
        <w:rPr>
          <w:rFonts w:hint="eastAsia"/>
        </w:rPr>
        <w:t>соціально</w:t>
      </w:r>
      <w:r>
        <w:t></w:t>
      </w:r>
      <w:r>
        <w:rPr>
          <w:rFonts w:hint="eastAsia"/>
        </w:rPr>
        <w:t>історичний</w:t>
      </w:r>
      <w:r>
        <w:t></w:t>
      </w:r>
      <w:r>
        <w:rPr>
          <w:rFonts w:hint="eastAsia"/>
        </w:rPr>
        <w:t>суспільний</w:t>
      </w:r>
      <w:r>
        <w:t></w:t>
      </w:r>
      <w:r>
        <w:rPr>
          <w:rFonts w:hint="eastAsia"/>
        </w:rPr>
        <w:t>контекст</w:t>
      </w:r>
      <w:r>
        <w:t></w:t>
      </w:r>
      <w:r>
        <w:t></w:t>
      </w:r>
      <w:r>
        <w:rPr>
          <w:rFonts w:hint="eastAsia"/>
        </w:rPr>
        <w:t>у</w:t>
      </w:r>
      <w:r>
        <w:t></w:t>
      </w:r>
      <w:r>
        <w:rPr>
          <w:rFonts w:hint="eastAsia"/>
        </w:rPr>
        <w:t>лоні</w:t>
      </w:r>
      <w:r>
        <w:t></w:t>
      </w:r>
      <w:r>
        <w:rPr>
          <w:rFonts w:hint="eastAsia"/>
        </w:rPr>
        <w:t>яких</w:t>
      </w:r>
      <w:r>
        <w:t></w:t>
      </w:r>
      <w:r>
        <w:rPr>
          <w:rFonts w:hint="eastAsia"/>
        </w:rPr>
        <w:t>виникали</w:t>
      </w:r>
      <w:r>
        <w:t></w:t>
      </w:r>
      <w:r>
        <w:rPr>
          <w:rFonts w:hint="eastAsia"/>
        </w:rPr>
        <w:t>художні</w:t>
      </w:r>
      <w:r>
        <w:t></w:t>
      </w:r>
      <w:r>
        <w:rPr>
          <w:rFonts w:hint="eastAsia"/>
        </w:rPr>
        <w:t>твори</w:t>
      </w:r>
      <w:r>
        <w:t></w:t>
      </w:r>
    </w:p>
    <w:p w:rsidR="00892E89" w:rsidRDefault="00892E89" w:rsidP="00892E89">
      <w:r>
        <w:rPr>
          <w:rFonts w:hint="eastAsia"/>
        </w:rPr>
        <w:t>Загальний</w:t>
      </w:r>
      <w:r>
        <w:t></w:t>
      </w:r>
      <w:r>
        <w:rPr>
          <w:rFonts w:hint="eastAsia"/>
        </w:rPr>
        <w:t>огляд</w:t>
      </w:r>
      <w:r>
        <w:t></w:t>
      </w:r>
      <w:r>
        <w:rPr>
          <w:rFonts w:hint="eastAsia"/>
        </w:rPr>
        <w:t>історії</w:t>
      </w:r>
      <w:r>
        <w:t></w:t>
      </w:r>
      <w:r>
        <w:rPr>
          <w:rFonts w:hint="eastAsia"/>
        </w:rPr>
        <w:t>чеської</w:t>
      </w:r>
      <w:r>
        <w:t></w:t>
      </w:r>
      <w:r>
        <w:rPr>
          <w:rFonts w:hint="eastAsia"/>
        </w:rPr>
        <w:t>літератури</w:t>
      </w:r>
      <w:r>
        <w:t></w:t>
      </w:r>
      <w:r>
        <w:rPr>
          <w:rFonts w:hint="eastAsia"/>
        </w:rPr>
        <w:t>І</w:t>
      </w:r>
      <w:r>
        <w:t></w:t>
      </w:r>
      <w:r>
        <w:rPr>
          <w:rFonts w:hint="eastAsia"/>
        </w:rPr>
        <w:t>половини</w:t>
      </w:r>
      <w:r>
        <w:t></w:t>
      </w:r>
      <w:r>
        <w:rPr>
          <w:rFonts w:hint="eastAsia"/>
        </w:rPr>
        <w:t>ХХ</w:t>
      </w:r>
      <w:r>
        <w:t></w:t>
      </w:r>
      <w:r>
        <w:rPr>
          <w:rFonts w:hint="eastAsia"/>
        </w:rPr>
        <w:t>ст</w:t>
      </w:r>
      <w:r>
        <w:t></w:t>
      </w:r>
      <w:r>
        <w:t></w:t>
      </w:r>
      <w:r>
        <w:rPr>
          <w:rFonts w:hint="eastAsia"/>
        </w:rPr>
        <w:t>підтвердив</w:t>
      </w:r>
      <w:r>
        <w:t></w:t>
      </w:r>
      <w:r>
        <w:rPr>
          <w:rFonts w:hint="eastAsia"/>
        </w:rPr>
        <w:t>наявність</w:t>
      </w:r>
    </w:p>
    <w:p w:rsidR="00892E89" w:rsidRDefault="00892E89" w:rsidP="00892E89">
      <w:r>
        <w:rPr>
          <w:rFonts w:hint="eastAsia"/>
        </w:rPr>
        <w:t>двох</w:t>
      </w:r>
      <w:r>
        <w:t></w:t>
      </w:r>
      <w:r>
        <w:rPr>
          <w:rFonts w:hint="eastAsia"/>
        </w:rPr>
        <w:t>магістральних</w:t>
      </w:r>
      <w:r>
        <w:t></w:t>
      </w:r>
      <w:r>
        <w:rPr>
          <w:rFonts w:hint="eastAsia"/>
        </w:rPr>
        <w:t>тематичних</w:t>
      </w:r>
      <w:r>
        <w:t></w:t>
      </w:r>
      <w:r>
        <w:rPr>
          <w:rFonts w:hint="eastAsia"/>
        </w:rPr>
        <w:t>напрямків</w:t>
      </w:r>
      <w:r>
        <w:t></w:t>
      </w:r>
      <w:r>
        <w:rPr>
          <w:rFonts w:hint="eastAsia"/>
        </w:rPr>
        <w:t>чеської</w:t>
      </w:r>
      <w:r>
        <w:t></w:t>
      </w:r>
      <w:r>
        <w:rPr>
          <w:rFonts w:hint="eastAsia"/>
        </w:rPr>
        <w:t>літературної</w:t>
      </w:r>
      <w:r>
        <w:t></w:t>
      </w:r>
      <w:r>
        <w:rPr>
          <w:rFonts w:hint="eastAsia"/>
        </w:rPr>
        <w:t>україніки</w:t>
      </w:r>
      <w:r>
        <w:t></w:t>
      </w:r>
      <w:r>
        <w:rPr>
          <w:rFonts w:hint="eastAsia"/>
        </w:rPr>
        <w:t>цього</w:t>
      </w:r>
    </w:p>
    <w:p w:rsidR="00892E89" w:rsidRDefault="00892E89" w:rsidP="00892E89">
      <w:r>
        <w:rPr>
          <w:rFonts w:hint="eastAsia"/>
        </w:rPr>
        <w:t>періоду</w:t>
      </w:r>
      <w:r>
        <w:t></w:t>
      </w:r>
      <w:r>
        <w:t></w:t>
      </w:r>
      <w:r>
        <w:rPr>
          <w:rFonts w:hint="eastAsia"/>
        </w:rPr>
        <w:t>репрезентованих</w:t>
      </w:r>
      <w:r>
        <w:t></w:t>
      </w:r>
      <w:r>
        <w:rPr>
          <w:rFonts w:hint="eastAsia"/>
        </w:rPr>
        <w:t>семантично</w:t>
      </w:r>
      <w:r>
        <w:t></w:t>
      </w:r>
      <w:r>
        <w:rPr>
          <w:rFonts w:hint="eastAsia"/>
        </w:rPr>
        <w:t>потужними</w:t>
      </w:r>
      <w:r>
        <w:t></w:t>
      </w:r>
      <w:r>
        <w:rPr>
          <w:rFonts w:hint="eastAsia"/>
        </w:rPr>
        <w:t>топосами</w:t>
      </w:r>
      <w:r>
        <w:t></w:t>
      </w:r>
      <w:r>
        <w:rPr>
          <w:rFonts w:hint="eastAsia"/>
        </w:rPr>
        <w:t>Галичини</w:t>
      </w:r>
      <w:r>
        <w:t></w:t>
      </w:r>
      <w:r>
        <w:rPr>
          <w:rFonts w:hint="eastAsia"/>
        </w:rPr>
        <w:t>та</w:t>
      </w:r>
    </w:p>
    <w:p w:rsidR="00892E89" w:rsidRDefault="00892E89" w:rsidP="00892E89">
      <w:r>
        <w:rPr>
          <w:rFonts w:hint="eastAsia"/>
        </w:rPr>
        <w:t>Підкарпатської</w:t>
      </w:r>
      <w:r>
        <w:t></w:t>
      </w:r>
      <w:r>
        <w:rPr>
          <w:rFonts w:hint="eastAsia"/>
        </w:rPr>
        <w:t>Русі</w:t>
      </w:r>
      <w:r>
        <w:t></w:t>
      </w:r>
      <w:r>
        <w:t></w:t>
      </w:r>
      <w:r>
        <w:rPr>
          <w:rFonts w:hint="eastAsia"/>
        </w:rPr>
        <w:t>Закарпаття</w:t>
      </w:r>
      <w:r>
        <w:t></w:t>
      </w:r>
      <w:r>
        <w:t></w:t>
      </w:r>
      <w:r>
        <w:t></w:t>
      </w:r>
      <w:r>
        <w:rPr>
          <w:rFonts w:hint="eastAsia"/>
        </w:rPr>
        <w:t>У</w:t>
      </w:r>
      <w:r>
        <w:t></w:t>
      </w:r>
      <w:r>
        <w:rPr>
          <w:rFonts w:hint="eastAsia"/>
        </w:rPr>
        <w:t>естетичному</w:t>
      </w:r>
      <w:r>
        <w:t></w:t>
      </w:r>
      <w:r>
        <w:rPr>
          <w:rFonts w:hint="eastAsia"/>
        </w:rPr>
        <w:t>осягненні</w:t>
      </w:r>
      <w:r>
        <w:t></w:t>
      </w:r>
      <w:r>
        <w:rPr>
          <w:rFonts w:hint="eastAsia"/>
        </w:rPr>
        <w:t>топосу</w:t>
      </w:r>
      <w:r>
        <w:t></w:t>
      </w:r>
      <w:r>
        <w:rPr>
          <w:rFonts w:hint="eastAsia"/>
        </w:rPr>
        <w:t>Галичини</w:t>
      </w:r>
      <w:r>
        <w:t></w:t>
      </w:r>
      <w:r>
        <w:t></w:t>
      </w:r>
      <w:r>
        <w:rPr>
          <w:rFonts w:hint="eastAsia"/>
        </w:rPr>
        <w:t>роман</w:t>
      </w:r>
    </w:p>
    <w:p w:rsidR="00892E89" w:rsidRDefault="00892E89" w:rsidP="00892E89">
      <w:r>
        <w:rPr>
          <w:rFonts w:hint="eastAsia"/>
        </w:rPr>
        <w:t>Я</w:t>
      </w:r>
      <w:r>
        <w:t></w:t>
      </w:r>
      <w:r>
        <w:t></w:t>
      </w:r>
      <w:r>
        <w:rPr>
          <w:rFonts w:hint="eastAsia"/>
        </w:rPr>
        <w:t>Гашека</w:t>
      </w:r>
      <w:r>
        <w:t></w:t>
      </w:r>
      <w:r>
        <w:t></w:t>
      </w:r>
      <w:r>
        <w:rPr>
          <w:rFonts w:hint="eastAsia"/>
        </w:rPr>
        <w:t>домінує</w:t>
      </w:r>
      <w:r>
        <w:t></w:t>
      </w:r>
      <w:r>
        <w:rPr>
          <w:rFonts w:hint="eastAsia"/>
        </w:rPr>
        <w:t>антивоєнний</w:t>
      </w:r>
      <w:r>
        <w:t></w:t>
      </w:r>
      <w:r>
        <w:rPr>
          <w:rFonts w:hint="eastAsia"/>
        </w:rPr>
        <w:t>дискурс</w:t>
      </w:r>
      <w:r>
        <w:t></w:t>
      </w:r>
      <w:r>
        <w:t></w:t>
      </w:r>
      <w:r>
        <w:rPr>
          <w:rFonts w:hint="eastAsia"/>
        </w:rPr>
        <w:t>тоді</w:t>
      </w:r>
      <w:r>
        <w:t></w:t>
      </w:r>
      <w:r>
        <w:rPr>
          <w:rFonts w:hint="eastAsia"/>
        </w:rPr>
        <w:t>як</w:t>
      </w:r>
      <w:r>
        <w:t></w:t>
      </w:r>
      <w:r>
        <w:rPr>
          <w:rFonts w:hint="eastAsia"/>
        </w:rPr>
        <w:t>топос</w:t>
      </w:r>
      <w:r>
        <w:t></w:t>
      </w:r>
      <w:r>
        <w:rPr>
          <w:rFonts w:hint="eastAsia"/>
        </w:rPr>
        <w:t>Підкарпатської</w:t>
      </w:r>
      <w:r>
        <w:t></w:t>
      </w:r>
      <w:r>
        <w:rPr>
          <w:rFonts w:hint="eastAsia"/>
        </w:rPr>
        <w:t>Русі</w:t>
      </w:r>
      <w:r>
        <w:t></w:t>
      </w:r>
    </w:p>
    <w:p w:rsidR="00892E89" w:rsidRDefault="00892E89" w:rsidP="00892E89">
      <w:r>
        <w:rPr>
          <w:rFonts w:hint="eastAsia"/>
        </w:rPr>
        <w:t>основного</w:t>
      </w:r>
      <w:r>
        <w:t></w:t>
      </w:r>
      <w:r>
        <w:rPr>
          <w:rFonts w:hint="eastAsia"/>
        </w:rPr>
        <w:t>напрямку</w:t>
      </w:r>
      <w:r>
        <w:t></w:t>
      </w:r>
      <w:r>
        <w:rPr>
          <w:rFonts w:hint="eastAsia"/>
        </w:rPr>
        <w:t>літературної</w:t>
      </w:r>
      <w:r>
        <w:t></w:t>
      </w:r>
      <w:r>
        <w:rPr>
          <w:rFonts w:hint="eastAsia"/>
        </w:rPr>
        <w:t>україніки</w:t>
      </w:r>
      <w:r>
        <w:t></w:t>
      </w:r>
      <w:r>
        <w:rPr>
          <w:rFonts w:hint="eastAsia"/>
        </w:rPr>
        <w:t>цього</w:t>
      </w:r>
      <w:r>
        <w:t></w:t>
      </w:r>
      <w:r>
        <w:rPr>
          <w:rFonts w:hint="eastAsia"/>
        </w:rPr>
        <w:t>періоду</w:t>
      </w:r>
      <w:r>
        <w:t></w:t>
      </w:r>
      <w:r>
        <w:t></w:t>
      </w:r>
      <w:r>
        <w:rPr>
          <w:rFonts w:hint="eastAsia"/>
        </w:rPr>
        <w:t>реалізується</w:t>
      </w:r>
      <w:r>
        <w:t></w:t>
      </w:r>
      <w:r>
        <w:rPr>
          <w:rFonts w:hint="eastAsia"/>
        </w:rPr>
        <w:t>шляхом</w:t>
      </w:r>
    </w:p>
    <w:p w:rsidR="00892E89" w:rsidRDefault="00892E89" w:rsidP="00892E89">
      <w:r>
        <w:rPr>
          <w:rFonts w:hint="eastAsia"/>
        </w:rPr>
        <w:t>своєрідної</w:t>
      </w:r>
      <w:r>
        <w:t></w:t>
      </w:r>
      <w:r>
        <w:rPr>
          <w:rFonts w:hint="eastAsia"/>
        </w:rPr>
        <w:t>стильової</w:t>
      </w:r>
      <w:r>
        <w:t></w:t>
      </w:r>
      <w:r>
        <w:rPr>
          <w:rFonts w:hint="eastAsia"/>
        </w:rPr>
        <w:t>контамінації</w:t>
      </w:r>
      <w:r>
        <w:t></w:t>
      </w:r>
      <w:r>
        <w:rPr>
          <w:rFonts w:hint="eastAsia"/>
        </w:rPr>
        <w:t>дискурсу</w:t>
      </w:r>
      <w:r>
        <w:t></w:t>
      </w:r>
      <w:r>
        <w:rPr>
          <w:rFonts w:hint="eastAsia"/>
        </w:rPr>
        <w:t>екзотизму</w:t>
      </w:r>
      <w:r>
        <w:t></w:t>
      </w:r>
      <w:r>
        <w:rPr>
          <w:rFonts w:hint="eastAsia"/>
        </w:rPr>
        <w:t>та</w:t>
      </w:r>
      <w:r>
        <w:t></w:t>
      </w:r>
      <w:r>
        <w:rPr>
          <w:rFonts w:hint="eastAsia"/>
        </w:rPr>
        <w:t>антиколоніальних</w:t>
      </w:r>
    </w:p>
    <w:p w:rsidR="00892E89" w:rsidRDefault="00892E89" w:rsidP="00892E89">
      <w:r>
        <w:rPr>
          <w:rFonts w:hint="eastAsia"/>
        </w:rPr>
        <w:t>тенденцій</w:t>
      </w:r>
      <w:r>
        <w:t></w:t>
      </w:r>
      <w:r>
        <w:t></w:t>
      </w:r>
      <w:r>
        <w:rPr>
          <w:rFonts w:hint="eastAsia"/>
        </w:rPr>
        <w:t>Виявлено</w:t>
      </w:r>
      <w:r>
        <w:t></w:t>
      </w:r>
      <w:r>
        <w:rPr>
          <w:rFonts w:hint="eastAsia"/>
        </w:rPr>
        <w:t>високу</w:t>
      </w:r>
      <w:r>
        <w:t></w:t>
      </w:r>
      <w:r>
        <w:rPr>
          <w:rFonts w:hint="eastAsia"/>
        </w:rPr>
        <w:t>продуктивність</w:t>
      </w:r>
      <w:r>
        <w:t></w:t>
      </w:r>
      <w:r>
        <w:rPr>
          <w:rFonts w:hint="eastAsia"/>
        </w:rPr>
        <w:t>таких</w:t>
      </w:r>
      <w:r>
        <w:t></w:t>
      </w:r>
      <w:r>
        <w:rPr>
          <w:rFonts w:hint="eastAsia"/>
        </w:rPr>
        <w:t>художньо</w:t>
      </w:r>
      <w:r>
        <w:t></w:t>
      </w:r>
      <w:r>
        <w:rPr>
          <w:rFonts w:hint="eastAsia"/>
        </w:rPr>
        <w:t>документальних</w:t>
      </w:r>
    </w:p>
    <w:p w:rsidR="00892E89" w:rsidRDefault="00892E89" w:rsidP="00892E89">
      <w:r>
        <w:rPr>
          <w:rFonts w:hint="eastAsia"/>
        </w:rPr>
        <w:t>жанрів</w:t>
      </w:r>
      <w:r>
        <w:t></w:t>
      </w:r>
      <w:r>
        <w:rPr>
          <w:rFonts w:hint="eastAsia"/>
        </w:rPr>
        <w:t>чеської</w:t>
      </w:r>
      <w:r>
        <w:t></w:t>
      </w:r>
      <w:r>
        <w:rPr>
          <w:rFonts w:hint="eastAsia"/>
        </w:rPr>
        <w:t>україніки</w:t>
      </w:r>
      <w:r>
        <w:t></w:t>
      </w:r>
      <w:r>
        <w:rPr>
          <w:rFonts w:hint="eastAsia"/>
        </w:rPr>
        <w:t>міжвоєнного</w:t>
      </w:r>
      <w:r>
        <w:t></w:t>
      </w:r>
      <w:r>
        <w:rPr>
          <w:rFonts w:hint="eastAsia"/>
        </w:rPr>
        <w:t>двадцятиліття</w:t>
      </w:r>
      <w:r>
        <w:t></w:t>
      </w:r>
      <w:r>
        <w:t></w:t>
      </w:r>
      <w:r>
        <w:rPr>
          <w:rFonts w:hint="eastAsia"/>
        </w:rPr>
        <w:t>як</w:t>
      </w:r>
      <w:r>
        <w:t></w:t>
      </w:r>
      <w:r>
        <w:rPr>
          <w:rFonts w:hint="eastAsia"/>
        </w:rPr>
        <w:t>нариси</w:t>
      </w:r>
      <w:r>
        <w:t></w:t>
      </w:r>
      <w:r>
        <w:t></w:t>
      </w:r>
      <w:r>
        <w:rPr>
          <w:rFonts w:hint="eastAsia"/>
        </w:rPr>
        <w:t>репортажі</w:t>
      </w:r>
    </w:p>
    <w:p w:rsidR="00892E89" w:rsidRDefault="00892E89" w:rsidP="00892E89">
      <w:r>
        <w:t></w:t>
      </w:r>
      <w:r>
        <w:rPr>
          <w:rFonts w:hint="eastAsia"/>
        </w:rPr>
        <w:t>В</w:t>
      </w:r>
      <w:r>
        <w:t></w:t>
      </w:r>
      <w:r>
        <w:t></w:t>
      </w:r>
      <w:r>
        <w:rPr>
          <w:rFonts w:hint="eastAsia"/>
        </w:rPr>
        <w:t>Борко</w:t>
      </w:r>
      <w:r>
        <w:t></w:t>
      </w:r>
      <w:r>
        <w:t></w:t>
      </w:r>
      <w:r>
        <w:rPr>
          <w:rFonts w:hint="eastAsia"/>
        </w:rPr>
        <w:t>Я</w:t>
      </w:r>
      <w:r>
        <w:t></w:t>
      </w:r>
      <w:r>
        <w:t></w:t>
      </w:r>
      <w:r>
        <w:rPr>
          <w:rFonts w:hint="eastAsia"/>
        </w:rPr>
        <w:t>Врба</w:t>
      </w:r>
      <w:r>
        <w:t></w:t>
      </w:r>
      <w:r>
        <w:t></w:t>
      </w:r>
      <w:r>
        <w:rPr>
          <w:rFonts w:hint="eastAsia"/>
        </w:rPr>
        <w:t>Р</w:t>
      </w:r>
      <w:r>
        <w:t></w:t>
      </w:r>
      <w:r>
        <w:t></w:t>
      </w:r>
      <w:r>
        <w:rPr>
          <w:rFonts w:hint="eastAsia"/>
        </w:rPr>
        <w:t>Гавел</w:t>
      </w:r>
      <w:r>
        <w:t></w:t>
      </w:r>
      <w:r>
        <w:t></w:t>
      </w:r>
      <w:r>
        <w:rPr>
          <w:rFonts w:hint="eastAsia"/>
        </w:rPr>
        <w:t>В</w:t>
      </w:r>
      <w:r>
        <w:t></w:t>
      </w:r>
      <w:r>
        <w:t></w:t>
      </w:r>
      <w:r>
        <w:rPr>
          <w:rFonts w:hint="eastAsia"/>
        </w:rPr>
        <w:t>Каня</w:t>
      </w:r>
      <w:r>
        <w:t></w:t>
      </w:r>
      <w:r>
        <w:t></w:t>
      </w:r>
      <w:r>
        <w:rPr>
          <w:rFonts w:hint="eastAsia"/>
        </w:rPr>
        <w:t>С</w:t>
      </w:r>
      <w:r>
        <w:t></w:t>
      </w:r>
      <w:r>
        <w:t></w:t>
      </w:r>
      <w:r>
        <w:rPr>
          <w:rFonts w:hint="eastAsia"/>
        </w:rPr>
        <w:t>К</w:t>
      </w:r>
      <w:r>
        <w:t></w:t>
      </w:r>
      <w:r>
        <w:t></w:t>
      </w:r>
      <w:r>
        <w:rPr>
          <w:rFonts w:hint="eastAsia"/>
        </w:rPr>
        <w:t>Нейман</w:t>
      </w:r>
      <w:r>
        <w:t></w:t>
      </w:r>
      <w:r>
        <w:t></w:t>
      </w:r>
      <w:r>
        <w:rPr>
          <w:rFonts w:hint="eastAsia"/>
        </w:rPr>
        <w:t>Іван</w:t>
      </w:r>
      <w:r>
        <w:t></w:t>
      </w:r>
      <w:r>
        <w:rPr>
          <w:rFonts w:hint="eastAsia"/>
        </w:rPr>
        <w:t>Ольбрахт</w:t>
      </w:r>
      <w:r>
        <w:t></w:t>
      </w:r>
      <w:r>
        <w:t></w:t>
      </w:r>
      <w:r>
        <w:rPr>
          <w:rFonts w:hint="eastAsia"/>
        </w:rPr>
        <w:t>Ф</w:t>
      </w:r>
      <w:r>
        <w:t></w:t>
      </w:r>
      <w:r>
        <w:t></w:t>
      </w:r>
      <w:r>
        <w:rPr>
          <w:rFonts w:hint="eastAsia"/>
        </w:rPr>
        <w:t>Скацелік</w:t>
      </w:r>
      <w:r>
        <w:t></w:t>
      </w:r>
    </w:p>
    <w:p w:rsidR="00892E89" w:rsidRDefault="00892E89" w:rsidP="00892E89">
      <w:r>
        <w:rPr>
          <w:rFonts w:hint="eastAsia"/>
        </w:rPr>
        <w:t>Я</w:t>
      </w:r>
      <w:r>
        <w:t></w:t>
      </w:r>
      <w:r>
        <w:t></w:t>
      </w:r>
      <w:r>
        <w:rPr>
          <w:rFonts w:hint="eastAsia"/>
        </w:rPr>
        <w:t>Томечек</w:t>
      </w:r>
      <w:r>
        <w:t></w:t>
      </w:r>
      <w:r>
        <w:t></w:t>
      </w:r>
      <w:r>
        <w:t></w:t>
      </w:r>
      <w:r>
        <w:rPr>
          <w:rFonts w:hint="eastAsia"/>
        </w:rPr>
        <w:t>белетристики</w:t>
      </w:r>
      <w:r>
        <w:t></w:t>
      </w:r>
      <w:r>
        <w:t></w:t>
      </w:r>
      <w:r>
        <w:rPr>
          <w:rFonts w:hint="eastAsia"/>
        </w:rPr>
        <w:t>зокрема</w:t>
      </w:r>
      <w:r>
        <w:t></w:t>
      </w:r>
      <w:r>
        <w:rPr>
          <w:rFonts w:hint="eastAsia"/>
        </w:rPr>
        <w:t>роману</w:t>
      </w:r>
      <w:r>
        <w:t></w:t>
      </w:r>
      <w:r>
        <w:t></w:t>
      </w:r>
      <w:r>
        <w:rPr>
          <w:rFonts w:hint="eastAsia"/>
        </w:rPr>
        <w:t>В</w:t>
      </w:r>
      <w:r>
        <w:t></w:t>
      </w:r>
      <w:r>
        <w:t></w:t>
      </w:r>
      <w:r>
        <w:rPr>
          <w:rFonts w:hint="eastAsia"/>
        </w:rPr>
        <w:t>Ванчура</w:t>
      </w:r>
      <w:r>
        <w:t></w:t>
      </w:r>
      <w:r>
        <w:t></w:t>
      </w:r>
      <w:r>
        <w:rPr>
          <w:rFonts w:hint="eastAsia"/>
        </w:rPr>
        <w:t>Я</w:t>
      </w:r>
      <w:r>
        <w:t></w:t>
      </w:r>
      <w:r>
        <w:t></w:t>
      </w:r>
      <w:r>
        <w:rPr>
          <w:rFonts w:hint="eastAsia"/>
        </w:rPr>
        <w:t>Врба</w:t>
      </w:r>
      <w:r>
        <w:t></w:t>
      </w:r>
      <w:r>
        <w:t></w:t>
      </w:r>
      <w:r>
        <w:rPr>
          <w:rFonts w:hint="eastAsia"/>
        </w:rPr>
        <w:t>З</w:t>
      </w:r>
      <w:r>
        <w:t></w:t>
      </w:r>
      <w:r>
        <w:t></w:t>
      </w:r>
      <w:r>
        <w:rPr>
          <w:rFonts w:hint="eastAsia"/>
        </w:rPr>
        <w:t>М</w:t>
      </w:r>
      <w:r>
        <w:t></w:t>
      </w:r>
      <w:r>
        <w:t></w:t>
      </w:r>
      <w:r>
        <w:rPr>
          <w:rFonts w:hint="eastAsia"/>
        </w:rPr>
        <w:t>Кудея</w:t>
      </w:r>
      <w:r>
        <w:t></w:t>
      </w:r>
    </w:p>
    <w:p w:rsidR="00892E89" w:rsidRDefault="00892E89" w:rsidP="00892E89">
      <w:r>
        <w:rPr>
          <w:rFonts w:hint="eastAsia"/>
        </w:rPr>
        <w:t>Ї</w:t>
      </w:r>
      <w:r>
        <w:t></w:t>
      </w:r>
      <w:r>
        <w:t></w:t>
      </w:r>
      <w:r>
        <w:rPr>
          <w:rFonts w:hint="eastAsia"/>
        </w:rPr>
        <w:t>Марек</w:t>
      </w:r>
      <w:r>
        <w:t></w:t>
      </w:r>
      <w:r>
        <w:t></w:t>
      </w:r>
      <w:r>
        <w:rPr>
          <w:rFonts w:hint="eastAsia"/>
        </w:rPr>
        <w:t>Іван</w:t>
      </w:r>
      <w:r>
        <w:t></w:t>
      </w:r>
      <w:r>
        <w:rPr>
          <w:rFonts w:hint="eastAsia"/>
        </w:rPr>
        <w:t>Ольбрахт</w:t>
      </w:r>
      <w:r>
        <w:t></w:t>
      </w:r>
      <w:r>
        <w:t></w:t>
      </w:r>
      <w:r>
        <w:rPr>
          <w:rFonts w:hint="eastAsia"/>
        </w:rPr>
        <w:t>К</w:t>
      </w:r>
      <w:r>
        <w:t></w:t>
      </w:r>
      <w:r>
        <w:t></w:t>
      </w:r>
      <w:r>
        <w:rPr>
          <w:rFonts w:hint="eastAsia"/>
        </w:rPr>
        <w:t>Чапек</w:t>
      </w:r>
      <w:r>
        <w:t></w:t>
      </w:r>
      <w:r>
        <w:t></w:t>
      </w:r>
      <w:r>
        <w:t></w:t>
      </w:r>
      <w:r>
        <w:rPr>
          <w:rFonts w:hint="eastAsia"/>
        </w:rPr>
        <w:t>повісті</w:t>
      </w:r>
      <w:r>
        <w:t></w:t>
      </w:r>
      <w:r>
        <w:rPr>
          <w:rFonts w:hint="eastAsia"/>
        </w:rPr>
        <w:t>та</w:t>
      </w:r>
      <w:r>
        <w:t></w:t>
      </w:r>
      <w:r>
        <w:rPr>
          <w:rFonts w:hint="eastAsia"/>
        </w:rPr>
        <w:t>оповідання</w:t>
      </w:r>
      <w:r>
        <w:t></w:t>
      </w:r>
      <w:r>
        <w:t></w:t>
      </w:r>
      <w:r>
        <w:rPr>
          <w:rFonts w:hint="eastAsia"/>
        </w:rPr>
        <w:t>А</w:t>
      </w:r>
      <w:r>
        <w:t></w:t>
      </w:r>
      <w:r>
        <w:t></w:t>
      </w:r>
      <w:r>
        <w:rPr>
          <w:rFonts w:hint="eastAsia"/>
        </w:rPr>
        <w:t>Бртнікова</w:t>
      </w:r>
      <w:r>
        <w:t></w:t>
      </w:r>
      <w:r>
        <w:rPr>
          <w:rFonts w:hint="eastAsia"/>
        </w:rPr>
        <w:t>Петржікова</w:t>
      </w:r>
      <w:r>
        <w:t></w:t>
      </w:r>
    </w:p>
    <w:p w:rsidR="00892E89" w:rsidRDefault="00892E89" w:rsidP="00892E89">
      <w:r>
        <w:rPr>
          <w:rFonts w:hint="eastAsia"/>
        </w:rPr>
        <w:t>Я</w:t>
      </w:r>
      <w:r>
        <w:t></w:t>
      </w:r>
      <w:r>
        <w:t></w:t>
      </w:r>
      <w:r>
        <w:rPr>
          <w:rFonts w:hint="eastAsia"/>
        </w:rPr>
        <w:t>Дюрих</w:t>
      </w:r>
      <w:r>
        <w:t></w:t>
      </w:r>
      <w:r>
        <w:t></w:t>
      </w:r>
      <w:r>
        <w:rPr>
          <w:rFonts w:hint="eastAsia"/>
        </w:rPr>
        <w:t>К</w:t>
      </w:r>
      <w:r>
        <w:t></w:t>
      </w:r>
      <w:r>
        <w:t></w:t>
      </w:r>
      <w:r>
        <w:rPr>
          <w:rFonts w:hint="eastAsia"/>
        </w:rPr>
        <w:t>Чапек</w:t>
      </w:r>
      <w:r>
        <w:t></w:t>
      </w:r>
      <w:r>
        <w:t></w:t>
      </w:r>
      <w:r>
        <w:t></w:t>
      </w:r>
      <w:r>
        <w:rPr>
          <w:rFonts w:hint="eastAsia"/>
        </w:rPr>
        <w:t>поезії</w:t>
      </w:r>
      <w:r>
        <w:t></w:t>
      </w:r>
      <w:r>
        <w:t></w:t>
      </w:r>
      <w:r>
        <w:rPr>
          <w:rFonts w:hint="eastAsia"/>
        </w:rPr>
        <w:t>Я</w:t>
      </w:r>
      <w:r>
        <w:t></w:t>
      </w:r>
      <w:r>
        <w:t></w:t>
      </w:r>
      <w:r>
        <w:rPr>
          <w:rFonts w:hint="eastAsia"/>
        </w:rPr>
        <w:t>Затлоукал</w:t>
      </w:r>
      <w:r>
        <w:t></w:t>
      </w:r>
      <w:r>
        <w:t></w:t>
      </w:r>
      <w:r>
        <w:rPr>
          <w:rFonts w:hint="eastAsia"/>
        </w:rPr>
        <w:t>С</w:t>
      </w:r>
      <w:r>
        <w:t></w:t>
      </w:r>
      <w:r>
        <w:t></w:t>
      </w:r>
      <w:r>
        <w:rPr>
          <w:rFonts w:hint="eastAsia"/>
        </w:rPr>
        <w:t>К</w:t>
      </w:r>
      <w:r>
        <w:t></w:t>
      </w:r>
      <w:r>
        <w:t></w:t>
      </w:r>
      <w:r>
        <w:rPr>
          <w:rFonts w:hint="eastAsia"/>
        </w:rPr>
        <w:t>Нейман</w:t>
      </w:r>
      <w:r>
        <w:t></w:t>
      </w:r>
      <w:r>
        <w:t></w:t>
      </w:r>
      <w:r>
        <w:t></w:t>
      </w:r>
      <w:r>
        <w:rPr>
          <w:rFonts w:hint="eastAsia"/>
        </w:rPr>
        <w:t>З</w:t>
      </w:r>
      <w:r>
        <w:t></w:t>
      </w:r>
      <w:r>
        <w:rPr>
          <w:rFonts w:hint="eastAsia"/>
        </w:rPr>
        <w:t>поміж</w:t>
      </w:r>
      <w:r>
        <w:t></w:t>
      </w:r>
      <w:r>
        <w:rPr>
          <w:rFonts w:hint="eastAsia"/>
        </w:rPr>
        <w:t>масиву</w:t>
      </w:r>
      <w:r>
        <w:t></w:t>
      </w:r>
      <w:r>
        <w:rPr>
          <w:rFonts w:hint="eastAsia"/>
        </w:rPr>
        <w:t>чеської</w:t>
      </w:r>
    </w:p>
    <w:p w:rsidR="00892E89" w:rsidRDefault="00892E89" w:rsidP="00892E89">
      <w:r>
        <w:rPr>
          <w:rFonts w:hint="eastAsia"/>
        </w:rPr>
        <w:t>художньої</w:t>
      </w:r>
      <w:r>
        <w:t></w:t>
      </w:r>
      <w:r>
        <w:rPr>
          <w:rFonts w:hint="eastAsia"/>
        </w:rPr>
        <w:t>літератури</w:t>
      </w:r>
      <w:r>
        <w:t></w:t>
      </w:r>
      <w:r>
        <w:rPr>
          <w:rFonts w:hint="eastAsia"/>
        </w:rPr>
        <w:t>міжвоєнної</w:t>
      </w:r>
      <w:r>
        <w:t></w:t>
      </w:r>
      <w:r>
        <w:rPr>
          <w:rFonts w:hint="eastAsia"/>
        </w:rPr>
        <w:t>доби</w:t>
      </w:r>
      <w:r>
        <w:t></w:t>
      </w:r>
      <w:r>
        <w:t></w:t>
      </w:r>
      <w:r>
        <w:rPr>
          <w:rFonts w:hint="eastAsia"/>
        </w:rPr>
        <w:t>у</w:t>
      </w:r>
      <w:r>
        <w:t></w:t>
      </w:r>
      <w:r>
        <w:rPr>
          <w:rFonts w:hint="eastAsia"/>
        </w:rPr>
        <w:t>якій</w:t>
      </w:r>
      <w:r>
        <w:t></w:t>
      </w:r>
      <w:r>
        <w:rPr>
          <w:rFonts w:hint="eastAsia"/>
        </w:rPr>
        <w:t>побутують</w:t>
      </w:r>
      <w:r>
        <w:t></w:t>
      </w:r>
      <w:r>
        <w:rPr>
          <w:rFonts w:hint="eastAsia"/>
        </w:rPr>
        <w:t>топоси</w:t>
      </w:r>
      <w:r>
        <w:t></w:t>
      </w:r>
      <w:r>
        <w:rPr>
          <w:rFonts w:hint="eastAsia"/>
        </w:rPr>
        <w:t>та</w:t>
      </w:r>
      <w:r>
        <w:t></w:t>
      </w:r>
      <w:r>
        <w:rPr>
          <w:rFonts w:hint="eastAsia"/>
        </w:rPr>
        <w:t>образи</w:t>
      </w:r>
      <w:r>
        <w:t></w:t>
      </w:r>
      <w:r>
        <w:rPr>
          <w:rFonts w:hint="eastAsia"/>
        </w:rPr>
        <w:t>з</w:t>
      </w:r>
    </w:p>
    <w:p w:rsidR="00892E89" w:rsidRDefault="00892E89" w:rsidP="00892E89">
      <w:r>
        <w:rPr>
          <w:rFonts w:hint="eastAsia"/>
        </w:rPr>
        <w:t>Підкарпатської</w:t>
      </w:r>
      <w:r>
        <w:t></w:t>
      </w:r>
      <w:r>
        <w:rPr>
          <w:rFonts w:hint="eastAsia"/>
        </w:rPr>
        <w:t>Русі</w:t>
      </w:r>
      <w:r>
        <w:t></w:t>
      </w:r>
      <w:r>
        <w:t></w:t>
      </w:r>
      <w:r>
        <w:rPr>
          <w:rFonts w:hint="eastAsia"/>
        </w:rPr>
        <w:t>окреме</w:t>
      </w:r>
      <w:r>
        <w:t></w:t>
      </w:r>
      <w:r>
        <w:rPr>
          <w:rFonts w:hint="eastAsia"/>
        </w:rPr>
        <w:t>місце</w:t>
      </w:r>
      <w:r>
        <w:t></w:t>
      </w:r>
      <w:r>
        <w:rPr>
          <w:rFonts w:hint="eastAsia"/>
        </w:rPr>
        <w:t>посідають</w:t>
      </w:r>
      <w:r>
        <w:t></w:t>
      </w:r>
      <w:r>
        <w:rPr>
          <w:rFonts w:hint="eastAsia"/>
        </w:rPr>
        <w:t>твори</w:t>
      </w:r>
      <w:r>
        <w:t></w:t>
      </w:r>
      <w:r>
        <w:rPr>
          <w:rFonts w:hint="eastAsia"/>
        </w:rPr>
        <w:t>Івана</w:t>
      </w:r>
      <w:r>
        <w:t></w:t>
      </w:r>
      <w:r>
        <w:rPr>
          <w:rFonts w:hint="eastAsia"/>
        </w:rPr>
        <w:t>Ольбрахта</w:t>
      </w:r>
      <w:r>
        <w:t></w:t>
      </w:r>
      <w:r>
        <w:t></w:t>
      </w:r>
      <w:r>
        <w:t></w:t>
      </w:r>
      <w:r>
        <w:rPr>
          <w:rFonts w:hint="eastAsia"/>
        </w:rPr>
        <w:t>Закарпатська</w:t>
      </w:r>
    </w:p>
    <w:p w:rsidR="00892E89" w:rsidRDefault="00892E89" w:rsidP="00892E89">
      <w:r>
        <w:rPr>
          <w:rFonts w:hint="eastAsia"/>
        </w:rPr>
        <w:t>трилогія</w:t>
      </w:r>
      <w:r>
        <w:t></w:t>
      </w:r>
      <w:r>
        <w:t></w:t>
      </w:r>
      <w:r>
        <w:t></w:t>
      </w:r>
      <w:r>
        <w:t></w:t>
      </w:r>
      <w:r>
        <w:rPr>
          <w:rFonts w:hint="eastAsia"/>
        </w:rPr>
        <w:t>К</w:t>
      </w:r>
      <w:r>
        <w:t></w:t>
      </w:r>
      <w:r>
        <w:t></w:t>
      </w:r>
      <w:r>
        <w:rPr>
          <w:rFonts w:hint="eastAsia"/>
        </w:rPr>
        <w:t>Чапека</w:t>
      </w:r>
      <w:r>
        <w:t></w:t>
      </w:r>
      <w:r>
        <w:t></w:t>
      </w:r>
      <w:r>
        <w:rPr>
          <w:rFonts w:hint="eastAsia"/>
        </w:rPr>
        <w:t>оповідання</w:t>
      </w:r>
      <w:r>
        <w:t></w:t>
      </w:r>
      <w:r>
        <w:t></w:t>
      </w:r>
      <w:r>
        <w:rPr>
          <w:rFonts w:hint="eastAsia"/>
        </w:rPr>
        <w:t>Балада</w:t>
      </w:r>
      <w:r>
        <w:t></w:t>
      </w:r>
      <w:r>
        <w:rPr>
          <w:rFonts w:hint="eastAsia"/>
        </w:rPr>
        <w:t>про</w:t>
      </w:r>
      <w:r>
        <w:t></w:t>
      </w:r>
      <w:r>
        <w:rPr>
          <w:rFonts w:hint="eastAsia"/>
        </w:rPr>
        <w:t>Юрая</w:t>
      </w:r>
      <w:r>
        <w:t></w:t>
      </w:r>
      <w:r>
        <w:rPr>
          <w:rFonts w:hint="eastAsia"/>
        </w:rPr>
        <w:t>Чупа</w:t>
      </w:r>
      <w:r>
        <w:t></w:t>
      </w:r>
      <w:r>
        <w:t></w:t>
      </w:r>
      <w:r>
        <w:t></w:t>
      </w:r>
      <w:r>
        <w:rPr>
          <w:rFonts w:hint="eastAsia"/>
        </w:rPr>
        <w:t>роман</w:t>
      </w:r>
      <w:r>
        <w:t></w:t>
      </w:r>
      <w:r>
        <w:t></w:t>
      </w:r>
      <w:r>
        <w:rPr>
          <w:rFonts w:hint="eastAsia"/>
        </w:rPr>
        <w:t>Гордубал</w:t>
      </w:r>
      <w:r>
        <w:t></w:t>
      </w:r>
      <w:r>
        <w:t></w:t>
      </w:r>
      <w:r>
        <w:t></w:t>
      </w:r>
    </w:p>
    <w:p w:rsidR="00892E89" w:rsidRDefault="00892E89" w:rsidP="00892E89">
      <w:r>
        <w:rPr>
          <w:rFonts w:hint="eastAsia"/>
        </w:rPr>
        <w:t>В</w:t>
      </w:r>
      <w:r>
        <w:t></w:t>
      </w:r>
      <w:r>
        <w:t></w:t>
      </w:r>
      <w:r>
        <w:rPr>
          <w:rFonts w:hint="eastAsia"/>
        </w:rPr>
        <w:t>Ванчури</w:t>
      </w:r>
      <w:r>
        <w:t></w:t>
      </w:r>
      <w:r>
        <w:t></w:t>
      </w:r>
      <w:r>
        <w:rPr>
          <w:rFonts w:hint="eastAsia"/>
        </w:rPr>
        <w:t>роман</w:t>
      </w:r>
      <w:r>
        <w:t></w:t>
      </w:r>
      <w:r>
        <w:t></w:t>
      </w:r>
      <w:r>
        <w:rPr>
          <w:rFonts w:hint="eastAsia"/>
        </w:rPr>
        <w:t>Останній</w:t>
      </w:r>
      <w:r>
        <w:t></w:t>
      </w:r>
      <w:r>
        <w:rPr>
          <w:rFonts w:hint="eastAsia"/>
        </w:rPr>
        <w:t>суд</w:t>
      </w:r>
      <w:r>
        <w:t></w:t>
      </w:r>
      <w:r>
        <w:t></w:t>
      </w:r>
      <w:r>
        <w:t></w:t>
      </w:r>
      <w:r>
        <w:rPr>
          <w:rFonts w:hint="eastAsia"/>
        </w:rPr>
        <w:t>кінобалада</w:t>
      </w:r>
      <w:r>
        <w:t></w:t>
      </w:r>
      <w:r>
        <w:t></w:t>
      </w:r>
      <w:r>
        <w:rPr>
          <w:rFonts w:hint="eastAsia"/>
        </w:rPr>
        <w:t>Марійка</w:t>
      </w:r>
      <w:r>
        <w:t></w:t>
      </w:r>
      <w:r>
        <w:rPr>
          <w:rFonts w:hint="eastAsia"/>
        </w:rPr>
        <w:t>невірниця</w:t>
      </w:r>
      <w:r>
        <w:t></w:t>
      </w:r>
      <w:r>
        <w:t></w:t>
      </w:r>
      <w:r>
        <w:t></w:t>
      </w:r>
      <w:r>
        <w:rPr>
          <w:rFonts w:hint="eastAsia"/>
        </w:rPr>
        <w:t>як</w:t>
      </w:r>
      <w:r>
        <w:t></w:t>
      </w:r>
      <w:r>
        <w:rPr>
          <w:rFonts w:hint="eastAsia"/>
        </w:rPr>
        <w:t>такі</w:t>
      </w:r>
      <w:r>
        <w:t></w:t>
      </w:r>
      <w:r>
        <w:t></w:t>
      </w:r>
      <w:r>
        <w:rPr>
          <w:rFonts w:hint="eastAsia"/>
        </w:rPr>
        <w:t>що</w:t>
      </w:r>
    </w:p>
    <w:p w:rsidR="00892E89" w:rsidRDefault="00892E89" w:rsidP="00892E89">
      <w:r>
        <w:rPr>
          <w:rFonts w:hint="eastAsia"/>
        </w:rPr>
        <w:t>формують</w:t>
      </w:r>
      <w:r>
        <w:t></w:t>
      </w:r>
      <w:r>
        <w:rPr>
          <w:rFonts w:hint="eastAsia"/>
        </w:rPr>
        <w:t>модус</w:t>
      </w:r>
      <w:r>
        <w:t></w:t>
      </w:r>
      <w:r>
        <w:rPr>
          <w:rFonts w:hint="eastAsia"/>
        </w:rPr>
        <w:t>України</w:t>
      </w:r>
      <w:r>
        <w:t></w:t>
      </w:r>
      <w:r>
        <w:rPr>
          <w:rFonts w:hint="eastAsia"/>
        </w:rPr>
        <w:t>в</w:t>
      </w:r>
      <w:r>
        <w:t></w:t>
      </w:r>
      <w:r>
        <w:rPr>
          <w:rFonts w:hint="eastAsia"/>
        </w:rPr>
        <w:t>різних</w:t>
      </w:r>
      <w:r>
        <w:t></w:t>
      </w:r>
      <w:r>
        <w:rPr>
          <w:rFonts w:hint="eastAsia"/>
        </w:rPr>
        <w:t>сферах</w:t>
      </w:r>
      <w:r>
        <w:t></w:t>
      </w:r>
      <w:r>
        <w:rPr>
          <w:rFonts w:hint="eastAsia"/>
        </w:rPr>
        <w:t>мистецтва</w:t>
      </w:r>
      <w:r>
        <w:t></w:t>
      </w:r>
      <w:r>
        <w:t></w:t>
      </w:r>
      <w:r>
        <w:rPr>
          <w:rFonts w:hint="eastAsia"/>
        </w:rPr>
        <w:t>визначають</w:t>
      </w:r>
      <w:r>
        <w:t></w:t>
      </w:r>
      <w:r>
        <w:rPr>
          <w:rFonts w:hint="eastAsia"/>
        </w:rPr>
        <w:t>характер</w:t>
      </w:r>
      <w:r>
        <w:t></w:t>
      </w:r>
      <w:r>
        <w:rPr>
          <w:rFonts w:hint="eastAsia"/>
        </w:rPr>
        <w:t>його</w:t>
      </w:r>
    </w:p>
    <w:p w:rsidR="00892E89" w:rsidRDefault="00892E89" w:rsidP="00892E89">
      <w:r>
        <w:rPr>
          <w:rFonts w:hint="eastAsia"/>
        </w:rPr>
        <w:t>соціально</w:t>
      </w:r>
      <w:r>
        <w:t></w:t>
      </w:r>
      <w:r>
        <w:rPr>
          <w:rFonts w:hint="eastAsia"/>
        </w:rPr>
        <w:t>культурної</w:t>
      </w:r>
      <w:r>
        <w:t></w:t>
      </w:r>
      <w:r>
        <w:rPr>
          <w:rFonts w:hint="eastAsia"/>
        </w:rPr>
        <w:t>рецепції</w:t>
      </w:r>
      <w:r>
        <w:t></w:t>
      </w:r>
      <w:r>
        <w:rPr>
          <w:rFonts w:hint="eastAsia"/>
        </w:rPr>
        <w:t>в</w:t>
      </w:r>
      <w:r>
        <w:t></w:t>
      </w:r>
      <w:r>
        <w:rPr>
          <w:rFonts w:hint="eastAsia"/>
        </w:rPr>
        <w:t>синхронії</w:t>
      </w:r>
      <w:r>
        <w:t></w:t>
      </w:r>
      <w:r>
        <w:rPr>
          <w:rFonts w:hint="eastAsia"/>
        </w:rPr>
        <w:t>та</w:t>
      </w:r>
      <w:r>
        <w:t></w:t>
      </w:r>
      <w:r>
        <w:rPr>
          <w:rFonts w:hint="eastAsia"/>
        </w:rPr>
        <w:t>діахронії</w:t>
      </w:r>
      <w:r>
        <w:t></w:t>
      </w:r>
      <w:r>
        <w:t></w:t>
      </w:r>
      <w:r>
        <w:rPr>
          <w:rFonts w:hint="eastAsia"/>
        </w:rPr>
        <w:t>презентують</w:t>
      </w:r>
      <w:r>
        <w:t></w:t>
      </w:r>
      <w:r>
        <w:rPr>
          <w:rFonts w:hint="eastAsia"/>
        </w:rPr>
        <w:t>традицію</w:t>
      </w:r>
    </w:p>
    <w:p w:rsidR="00892E89" w:rsidRDefault="00892E89" w:rsidP="00892E89">
      <w:r>
        <w:rPr>
          <w:rFonts w:hint="eastAsia"/>
        </w:rPr>
        <w:t>чеського</w:t>
      </w:r>
      <w:r>
        <w:t></w:t>
      </w:r>
      <w:r>
        <w:rPr>
          <w:rFonts w:hint="eastAsia"/>
        </w:rPr>
        <w:t>літературного</w:t>
      </w:r>
      <w:r>
        <w:t></w:t>
      </w:r>
      <w:r>
        <w:rPr>
          <w:rFonts w:hint="eastAsia"/>
        </w:rPr>
        <w:t>канону</w:t>
      </w:r>
      <w:r>
        <w:t></w:t>
      </w:r>
      <w:r>
        <w:rPr>
          <w:rFonts w:hint="eastAsia"/>
        </w:rPr>
        <w:t>ХХ</w:t>
      </w:r>
      <w:r>
        <w:t></w:t>
      </w:r>
      <w:r>
        <w:rPr>
          <w:rFonts w:hint="eastAsia"/>
        </w:rPr>
        <w:t>ст</w:t>
      </w:r>
      <w:r>
        <w:t></w:t>
      </w:r>
      <w:r>
        <w:t></w:t>
      </w:r>
      <w:r>
        <w:rPr>
          <w:rFonts w:hint="eastAsia"/>
        </w:rPr>
        <w:t>У</w:t>
      </w:r>
      <w:r>
        <w:t></w:t>
      </w:r>
      <w:r>
        <w:rPr>
          <w:rFonts w:hint="eastAsia"/>
        </w:rPr>
        <w:t>процесі</w:t>
      </w:r>
      <w:r>
        <w:t></w:t>
      </w:r>
      <w:r>
        <w:rPr>
          <w:rFonts w:hint="eastAsia"/>
        </w:rPr>
        <w:t>вивчення</w:t>
      </w:r>
      <w:r>
        <w:t></w:t>
      </w:r>
      <w:r>
        <w:rPr>
          <w:rFonts w:hint="eastAsia"/>
        </w:rPr>
        <w:t>і</w:t>
      </w:r>
      <w:r>
        <w:t></w:t>
      </w:r>
      <w:r>
        <w:rPr>
          <w:rFonts w:hint="eastAsia"/>
        </w:rPr>
        <w:t>систематизації</w:t>
      </w:r>
    </w:p>
    <w:p w:rsidR="00892E89" w:rsidRDefault="00892E89" w:rsidP="00892E89">
      <w:r>
        <w:rPr>
          <w:rFonts w:hint="eastAsia"/>
        </w:rPr>
        <w:t>етнообразів</w:t>
      </w:r>
      <w:r>
        <w:t></w:t>
      </w:r>
      <w:r>
        <w:rPr>
          <w:rFonts w:hint="eastAsia"/>
        </w:rPr>
        <w:t>у</w:t>
      </w:r>
      <w:r>
        <w:t></w:t>
      </w:r>
      <w:r>
        <w:rPr>
          <w:rFonts w:hint="eastAsia"/>
        </w:rPr>
        <w:t>зазначених</w:t>
      </w:r>
      <w:r>
        <w:t></w:t>
      </w:r>
      <w:r>
        <w:rPr>
          <w:rFonts w:hint="eastAsia"/>
        </w:rPr>
        <w:t>творах</w:t>
      </w:r>
      <w:r>
        <w:t></w:t>
      </w:r>
      <w:r>
        <w:rPr>
          <w:rFonts w:hint="eastAsia"/>
        </w:rPr>
        <w:t>було</w:t>
      </w:r>
      <w:r>
        <w:t></w:t>
      </w:r>
      <w:r>
        <w:rPr>
          <w:rFonts w:hint="eastAsia"/>
        </w:rPr>
        <w:t>встановлено</w:t>
      </w:r>
      <w:r>
        <w:t></w:t>
      </w:r>
      <w:r>
        <w:rPr>
          <w:rFonts w:hint="eastAsia"/>
        </w:rPr>
        <w:t>ключові</w:t>
      </w:r>
      <w:r>
        <w:t></w:t>
      </w:r>
      <w:r>
        <w:rPr>
          <w:rFonts w:hint="eastAsia"/>
        </w:rPr>
        <w:t>параметри</w:t>
      </w:r>
      <w:r>
        <w:t></w:t>
      </w:r>
      <w:r>
        <w:rPr>
          <w:rFonts w:hint="eastAsia"/>
        </w:rPr>
        <w:t>топосів</w:t>
      </w:r>
      <w:r>
        <w:t></w:t>
      </w:r>
      <w:r>
        <w:rPr>
          <w:rFonts w:hint="eastAsia"/>
        </w:rPr>
        <w:t>і</w:t>
      </w:r>
    </w:p>
    <w:p w:rsidR="00892E89" w:rsidRDefault="00892E89" w:rsidP="00892E89">
      <w:r>
        <w:rPr>
          <w:rFonts w:hint="eastAsia"/>
        </w:rPr>
        <w:t>специфіку</w:t>
      </w:r>
      <w:r>
        <w:t></w:t>
      </w:r>
      <w:r>
        <w:rPr>
          <w:rFonts w:hint="eastAsia"/>
        </w:rPr>
        <w:t>хронотопів</w:t>
      </w:r>
      <w:r>
        <w:t></w:t>
      </w:r>
      <w:r>
        <w:rPr>
          <w:rFonts w:hint="eastAsia"/>
        </w:rPr>
        <w:t>як</w:t>
      </w:r>
      <w:r>
        <w:t></w:t>
      </w:r>
      <w:r>
        <w:rPr>
          <w:rFonts w:hint="eastAsia"/>
        </w:rPr>
        <w:t>визначальних</w:t>
      </w:r>
      <w:r>
        <w:t></w:t>
      </w:r>
      <w:r>
        <w:rPr>
          <w:rFonts w:hint="eastAsia"/>
        </w:rPr>
        <w:t>жанротворчих</w:t>
      </w:r>
      <w:r>
        <w:t></w:t>
      </w:r>
      <w:r>
        <w:rPr>
          <w:rFonts w:hint="eastAsia"/>
        </w:rPr>
        <w:t>чинників</w:t>
      </w:r>
      <w:r>
        <w:t></w:t>
      </w:r>
      <w:r>
        <w:t></w:t>
      </w:r>
      <w:r>
        <w:rPr>
          <w:rFonts w:hint="eastAsia"/>
        </w:rPr>
        <w:t>що</w:t>
      </w:r>
      <w:r>
        <w:t></w:t>
      </w:r>
      <w:r>
        <w:rPr>
          <w:rFonts w:hint="eastAsia"/>
        </w:rPr>
        <w:t>зумовлюють</w:t>
      </w:r>
    </w:p>
    <w:p w:rsidR="00892E89" w:rsidRDefault="00892E89" w:rsidP="00892E89">
      <w:r>
        <w:rPr>
          <w:rFonts w:hint="eastAsia"/>
        </w:rPr>
        <w:t>модальність</w:t>
      </w:r>
      <w:r>
        <w:t></w:t>
      </w:r>
      <w:r>
        <w:rPr>
          <w:rFonts w:hint="eastAsia"/>
        </w:rPr>
        <w:t>образів</w:t>
      </w:r>
      <w:r>
        <w:t></w:t>
      </w:r>
      <w:r>
        <w:rPr>
          <w:rFonts w:hint="eastAsia"/>
        </w:rPr>
        <w:t>українців</w:t>
      </w:r>
      <w:r>
        <w:t></w:t>
      </w:r>
      <w:r>
        <w:rPr>
          <w:rFonts w:hint="eastAsia"/>
        </w:rPr>
        <w:t>у</w:t>
      </w:r>
      <w:r>
        <w:t></w:t>
      </w:r>
      <w:r>
        <w:rPr>
          <w:rFonts w:hint="eastAsia"/>
        </w:rPr>
        <w:t>них</w:t>
      </w:r>
      <w:r>
        <w:t></w:t>
      </w:r>
    </w:p>
    <w:p w:rsidR="00892E89" w:rsidRDefault="00892E89" w:rsidP="00892E89">
      <w:r>
        <w:t></w:t>
      </w:r>
      <w:r>
        <w:t></w:t>
      </w:r>
      <w:r>
        <w:t></w:t>
      </w:r>
    </w:p>
    <w:p w:rsidR="00892E89" w:rsidRDefault="00892E89" w:rsidP="00892E89">
      <w:r>
        <w:rPr>
          <w:rFonts w:hint="eastAsia"/>
        </w:rPr>
        <w:t>Дослідження</w:t>
      </w:r>
      <w:r>
        <w:t></w:t>
      </w:r>
      <w:r>
        <w:rPr>
          <w:rFonts w:hint="eastAsia"/>
        </w:rPr>
        <w:t>топосу</w:t>
      </w:r>
      <w:r>
        <w:t></w:t>
      </w:r>
      <w:r>
        <w:rPr>
          <w:rFonts w:hint="eastAsia"/>
        </w:rPr>
        <w:t>Галичини</w:t>
      </w:r>
      <w:r>
        <w:t></w:t>
      </w:r>
      <w:r>
        <w:t></w:t>
      </w:r>
      <w:r>
        <w:rPr>
          <w:rFonts w:hint="eastAsia"/>
        </w:rPr>
        <w:t>Україна</w:t>
      </w:r>
      <w:r>
        <w:t></w:t>
      </w:r>
      <w:r>
        <w:t></w:t>
      </w:r>
      <w:r>
        <w:t></w:t>
      </w:r>
      <w:r>
        <w:t></w:t>
      </w:r>
      <w:r>
        <w:rPr>
          <w:rFonts w:hint="eastAsia"/>
        </w:rPr>
        <w:t>х</w:t>
      </w:r>
      <w:r>
        <w:t></w:t>
      </w:r>
      <w:r>
        <w:rPr>
          <w:rFonts w:hint="eastAsia"/>
        </w:rPr>
        <w:t>рр</w:t>
      </w:r>
      <w:r>
        <w:t></w:t>
      </w:r>
      <w:r>
        <w:t></w:t>
      </w:r>
      <w:r>
        <w:t></w:t>
      </w:r>
      <w:r>
        <w:rPr>
          <w:rFonts w:hint="eastAsia"/>
        </w:rPr>
        <w:t>у</w:t>
      </w:r>
      <w:r>
        <w:t></w:t>
      </w:r>
      <w:r>
        <w:rPr>
          <w:rFonts w:hint="eastAsia"/>
        </w:rPr>
        <w:t>сатиричному</w:t>
      </w:r>
      <w:r>
        <w:t></w:t>
      </w:r>
      <w:r>
        <w:rPr>
          <w:rFonts w:hint="eastAsia"/>
        </w:rPr>
        <w:t>романі</w:t>
      </w:r>
      <w:r>
        <w:t></w:t>
      </w:r>
      <w:r>
        <w:rPr>
          <w:rFonts w:hint="eastAsia"/>
        </w:rPr>
        <w:t>епопеї</w:t>
      </w:r>
    </w:p>
    <w:p w:rsidR="00892E89" w:rsidRDefault="00892E89" w:rsidP="00892E89">
      <w:r>
        <w:rPr>
          <w:rFonts w:hint="eastAsia"/>
        </w:rPr>
        <w:t>Я</w:t>
      </w:r>
      <w:r>
        <w:t></w:t>
      </w:r>
      <w:r>
        <w:t></w:t>
      </w:r>
      <w:r>
        <w:rPr>
          <w:rFonts w:hint="eastAsia"/>
        </w:rPr>
        <w:t>Гашека</w:t>
      </w:r>
      <w:r>
        <w:t></w:t>
      </w:r>
      <w:r>
        <w:rPr>
          <w:rFonts w:hint="eastAsia"/>
        </w:rPr>
        <w:t>шляхом</w:t>
      </w:r>
      <w:r>
        <w:t></w:t>
      </w:r>
      <w:r>
        <w:rPr>
          <w:rFonts w:hint="eastAsia"/>
        </w:rPr>
        <w:t>застосування</w:t>
      </w:r>
      <w:r>
        <w:t></w:t>
      </w:r>
      <w:r>
        <w:rPr>
          <w:rFonts w:hint="eastAsia"/>
        </w:rPr>
        <w:t>культурно</w:t>
      </w:r>
      <w:r>
        <w:t></w:t>
      </w:r>
      <w:r>
        <w:rPr>
          <w:rFonts w:hint="eastAsia"/>
        </w:rPr>
        <w:t>історичного</w:t>
      </w:r>
      <w:r>
        <w:t></w:t>
      </w:r>
      <w:r>
        <w:t></w:t>
      </w:r>
      <w:r>
        <w:rPr>
          <w:rFonts w:hint="eastAsia"/>
        </w:rPr>
        <w:t>текстуального</w:t>
      </w:r>
      <w:r>
        <w:t></w:t>
      </w:r>
      <w:r>
        <w:rPr>
          <w:rFonts w:hint="eastAsia"/>
        </w:rPr>
        <w:t>та</w:t>
      </w:r>
    </w:p>
    <w:p w:rsidR="00892E89" w:rsidRDefault="00892E89" w:rsidP="00892E89">
      <w:r>
        <w:rPr>
          <w:rFonts w:hint="eastAsia"/>
        </w:rPr>
        <w:t>імагологічного</w:t>
      </w:r>
      <w:r>
        <w:t></w:t>
      </w:r>
      <w:r>
        <w:rPr>
          <w:rFonts w:hint="eastAsia"/>
        </w:rPr>
        <w:t>методів</w:t>
      </w:r>
      <w:r>
        <w:t></w:t>
      </w:r>
      <w:r>
        <w:rPr>
          <w:rFonts w:hint="eastAsia"/>
        </w:rPr>
        <w:t>літературознавчого</w:t>
      </w:r>
      <w:r>
        <w:t></w:t>
      </w:r>
      <w:r>
        <w:rPr>
          <w:rFonts w:hint="eastAsia"/>
        </w:rPr>
        <w:t>аналізу</w:t>
      </w:r>
      <w:r>
        <w:t></w:t>
      </w:r>
      <w:r>
        <w:rPr>
          <w:rFonts w:hint="eastAsia"/>
        </w:rPr>
        <w:t>переконливо</w:t>
      </w:r>
      <w:r>
        <w:t></w:t>
      </w:r>
      <w:r>
        <w:rPr>
          <w:rFonts w:hint="eastAsia"/>
        </w:rPr>
        <w:t>доводить</w:t>
      </w:r>
      <w:r>
        <w:t></w:t>
      </w:r>
      <w:r>
        <w:rPr>
          <w:rFonts w:hint="eastAsia"/>
        </w:rPr>
        <w:t>його</w:t>
      </w:r>
    </w:p>
    <w:p w:rsidR="00892E89" w:rsidRDefault="00892E89" w:rsidP="00892E89">
      <w:r>
        <w:rPr>
          <w:rFonts w:hint="eastAsia"/>
        </w:rPr>
        <w:t>активну</w:t>
      </w:r>
      <w:r>
        <w:t></w:t>
      </w:r>
      <w:r>
        <w:rPr>
          <w:rFonts w:hint="eastAsia"/>
        </w:rPr>
        <w:t>антивоєнну</w:t>
      </w:r>
      <w:r>
        <w:t></w:t>
      </w:r>
      <w:r>
        <w:rPr>
          <w:rFonts w:hint="eastAsia"/>
        </w:rPr>
        <w:t>позицію</w:t>
      </w:r>
      <w:r>
        <w:t></w:t>
      </w:r>
      <w:r>
        <w:t></w:t>
      </w:r>
      <w:r>
        <w:rPr>
          <w:rFonts w:hint="eastAsia"/>
        </w:rPr>
        <w:t>глибоке</w:t>
      </w:r>
      <w:r>
        <w:t></w:t>
      </w:r>
      <w:r>
        <w:rPr>
          <w:rFonts w:hint="eastAsia"/>
        </w:rPr>
        <w:t>співчуття</w:t>
      </w:r>
      <w:r>
        <w:t></w:t>
      </w:r>
      <w:r>
        <w:rPr>
          <w:rFonts w:hint="eastAsia"/>
        </w:rPr>
        <w:t>до</w:t>
      </w:r>
      <w:r>
        <w:t></w:t>
      </w:r>
      <w:r>
        <w:rPr>
          <w:rFonts w:hint="eastAsia"/>
        </w:rPr>
        <w:t>трагедії</w:t>
      </w:r>
      <w:r>
        <w:t></w:t>
      </w:r>
      <w:r>
        <w:t></w:t>
      </w:r>
      <w:r>
        <w:rPr>
          <w:rFonts w:hint="eastAsia"/>
        </w:rPr>
        <w:t>що</w:t>
      </w:r>
      <w:r>
        <w:t></w:t>
      </w:r>
      <w:r>
        <w:rPr>
          <w:rFonts w:hint="eastAsia"/>
        </w:rPr>
        <w:t>спіткала</w:t>
      </w:r>
      <w:r>
        <w:t></w:t>
      </w:r>
      <w:r>
        <w:rPr>
          <w:rFonts w:hint="eastAsia"/>
        </w:rPr>
        <w:t>народ</w:t>
      </w:r>
    </w:p>
    <w:p w:rsidR="00892E89" w:rsidRDefault="00892E89" w:rsidP="00892E89">
      <w:r>
        <w:rPr>
          <w:rFonts w:hint="eastAsia"/>
        </w:rPr>
        <w:t>Галичини</w:t>
      </w:r>
      <w:r>
        <w:t></w:t>
      </w:r>
      <w:r>
        <w:rPr>
          <w:rFonts w:hint="eastAsia"/>
        </w:rPr>
        <w:t>в</w:t>
      </w:r>
      <w:r>
        <w:t></w:t>
      </w:r>
      <w:r>
        <w:rPr>
          <w:rFonts w:hint="eastAsia"/>
        </w:rPr>
        <w:t>Першій</w:t>
      </w:r>
      <w:r>
        <w:t></w:t>
      </w:r>
      <w:r>
        <w:rPr>
          <w:rFonts w:hint="eastAsia"/>
        </w:rPr>
        <w:t>світовій</w:t>
      </w:r>
      <w:r>
        <w:t></w:t>
      </w:r>
      <w:r>
        <w:rPr>
          <w:rFonts w:hint="eastAsia"/>
        </w:rPr>
        <w:t>війні</w:t>
      </w:r>
      <w:r>
        <w:t></w:t>
      </w:r>
      <w:r>
        <w:t></w:t>
      </w:r>
      <w:r>
        <w:rPr>
          <w:rFonts w:hint="eastAsia"/>
        </w:rPr>
        <w:t>Топос</w:t>
      </w:r>
      <w:r>
        <w:t></w:t>
      </w:r>
      <w:r>
        <w:rPr>
          <w:rFonts w:hint="eastAsia"/>
        </w:rPr>
        <w:t>української</w:t>
      </w:r>
      <w:r>
        <w:t></w:t>
      </w:r>
      <w:r>
        <w:rPr>
          <w:rFonts w:hint="eastAsia"/>
        </w:rPr>
        <w:t>Галичини</w:t>
      </w:r>
      <w:r>
        <w:t></w:t>
      </w:r>
      <w:r>
        <w:rPr>
          <w:rFonts w:hint="eastAsia"/>
        </w:rPr>
        <w:t>у</w:t>
      </w:r>
      <w:r>
        <w:t></w:t>
      </w:r>
      <w:r>
        <w:rPr>
          <w:rFonts w:hint="eastAsia"/>
        </w:rPr>
        <w:t>романі</w:t>
      </w:r>
      <w:r>
        <w:t></w:t>
      </w:r>
      <w:r>
        <w:rPr>
          <w:rFonts w:hint="eastAsia"/>
        </w:rPr>
        <w:t>Я</w:t>
      </w:r>
      <w:r>
        <w:t></w:t>
      </w:r>
      <w:r>
        <w:t></w:t>
      </w:r>
      <w:r>
        <w:rPr>
          <w:rFonts w:hint="eastAsia"/>
        </w:rPr>
        <w:t>Гашека</w:t>
      </w:r>
    </w:p>
    <w:p w:rsidR="00892E89" w:rsidRDefault="00892E89" w:rsidP="00892E89">
      <w:r>
        <w:rPr>
          <w:rFonts w:hint="eastAsia"/>
        </w:rPr>
        <w:t>конструюється</w:t>
      </w:r>
      <w:r>
        <w:t></w:t>
      </w:r>
      <w:r>
        <w:rPr>
          <w:rFonts w:hint="eastAsia"/>
        </w:rPr>
        <w:t>в</w:t>
      </w:r>
      <w:r>
        <w:t></w:t>
      </w:r>
      <w:r>
        <w:rPr>
          <w:rFonts w:hint="eastAsia"/>
        </w:rPr>
        <w:t>апокаліптичних</w:t>
      </w:r>
      <w:r>
        <w:t></w:t>
      </w:r>
      <w:r>
        <w:rPr>
          <w:rFonts w:hint="eastAsia"/>
        </w:rPr>
        <w:t>вимірах</w:t>
      </w:r>
      <w:r>
        <w:t></w:t>
      </w:r>
      <w:r>
        <w:rPr>
          <w:rFonts w:hint="eastAsia"/>
        </w:rPr>
        <w:t>як</w:t>
      </w:r>
      <w:r>
        <w:t></w:t>
      </w:r>
      <w:r>
        <w:rPr>
          <w:rFonts w:hint="eastAsia"/>
        </w:rPr>
        <w:t>арена</w:t>
      </w:r>
      <w:r>
        <w:t></w:t>
      </w:r>
      <w:r>
        <w:rPr>
          <w:rFonts w:hint="eastAsia"/>
        </w:rPr>
        <w:t>антигуманних</w:t>
      </w:r>
      <w:r>
        <w:t></w:t>
      </w:r>
      <w:r>
        <w:rPr>
          <w:rFonts w:hint="eastAsia"/>
        </w:rPr>
        <w:t>та</w:t>
      </w:r>
      <w:r>
        <w:t></w:t>
      </w:r>
      <w:r>
        <w:rPr>
          <w:rFonts w:hint="eastAsia"/>
        </w:rPr>
        <w:t>протиприродних</w:t>
      </w:r>
    </w:p>
    <w:p w:rsidR="00892E89" w:rsidRDefault="00892E89" w:rsidP="00892E89">
      <w:r>
        <w:rPr>
          <w:rFonts w:hint="eastAsia"/>
        </w:rPr>
        <w:t>міждержавних</w:t>
      </w:r>
      <w:r>
        <w:t></w:t>
      </w:r>
      <w:r>
        <w:rPr>
          <w:rFonts w:hint="eastAsia"/>
        </w:rPr>
        <w:t>і</w:t>
      </w:r>
      <w:r>
        <w:t></w:t>
      </w:r>
      <w:r>
        <w:rPr>
          <w:rFonts w:hint="eastAsia"/>
        </w:rPr>
        <w:t>міжетнічних</w:t>
      </w:r>
      <w:r>
        <w:t></w:t>
      </w:r>
      <w:r>
        <w:rPr>
          <w:rFonts w:hint="eastAsia"/>
        </w:rPr>
        <w:t>протистоянь</w:t>
      </w:r>
      <w:r>
        <w:t></w:t>
      </w:r>
      <w:r>
        <w:t></w:t>
      </w:r>
      <w:r>
        <w:rPr>
          <w:rFonts w:hint="eastAsia"/>
        </w:rPr>
        <w:t>що</w:t>
      </w:r>
      <w:r>
        <w:t></w:t>
      </w:r>
      <w:r>
        <w:rPr>
          <w:rFonts w:hint="eastAsia"/>
        </w:rPr>
        <w:t>призвели</w:t>
      </w:r>
      <w:r>
        <w:t></w:t>
      </w:r>
      <w:r>
        <w:rPr>
          <w:rFonts w:hint="eastAsia"/>
        </w:rPr>
        <w:t>до</w:t>
      </w:r>
      <w:r>
        <w:t></w:t>
      </w:r>
      <w:r>
        <w:rPr>
          <w:rFonts w:hint="eastAsia"/>
        </w:rPr>
        <w:t>глобальних</w:t>
      </w:r>
      <w:r>
        <w:t></w:t>
      </w:r>
      <w:r>
        <w:rPr>
          <w:rFonts w:hint="eastAsia"/>
        </w:rPr>
        <w:t>руйнівних</w:t>
      </w:r>
    </w:p>
    <w:p w:rsidR="00892E89" w:rsidRDefault="00892E89" w:rsidP="00892E89">
      <w:r>
        <w:rPr>
          <w:rFonts w:hint="eastAsia"/>
        </w:rPr>
        <w:t>наслідків</w:t>
      </w:r>
      <w:r>
        <w:t></w:t>
      </w:r>
      <w:r>
        <w:rPr>
          <w:rFonts w:hint="eastAsia"/>
        </w:rPr>
        <w:t>у</w:t>
      </w:r>
      <w:r>
        <w:t></w:t>
      </w:r>
      <w:r>
        <w:rPr>
          <w:rFonts w:hint="eastAsia"/>
        </w:rPr>
        <w:t>житті</w:t>
      </w:r>
      <w:r>
        <w:t></w:t>
      </w:r>
      <w:r>
        <w:t></w:t>
      </w:r>
      <w:r>
        <w:rPr>
          <w:rFonts w:hint="eastAsia"/>
        </w:rPr>
        <w:t>маленьких</w:t>
      </w:r>
      <w:r>
        <w:t></w:t>
      </w:r>
      <w:r>
        <w:t></w:t>
      </w:r>
      <w:r>
        <w:rPr>
          <w:rFonts w:hint="eastAsia"/>
        </w:rPr>
        <w:t>людей</w:t>
      </w:r>
      <w:r>
        <w:t></w:t>
      </w:r>
      <w:r>
        <w:rPr>
          <w:rFonts w:hint="eastAsia"/>
        </w:rPr>
        <w:t>різних</w:t>
      </w:r>
      <w:r>
        <w:t></w:t>
      </w:r>
      <w:r>
        <w:rPr>
          <w:rFonts w:hint="eastAsia"/>
        </w:rPr>
        <w:t>національностей</w:t>
      </w:r>
      <w:r>
        <w:t></w:t>
      </w:r>
      <w:r>
        <w:t></w:t>
      </w:r>
      <w:r>
        <w:rPr>
          <w:rFonts w:hint="eastAsia"/>
        </w:rPr>
        <w:t>Моделюючи</w:t>
      </w:r>
      <w:r>
        <w:t></w:t>
      </w:r>
      <w:r>
        <w:rPr>
          <w:rFonts w:hint="eastAsia"/>
        </w:rPr>
        <w:t>образи</w:t>
      </w:r>
    </w:p>
    <w:p w:rsidR="00892E89" w:rsidRDefault="00892E89" w:rsidP="00892E89">
      <w:r>
        <w:rPr>
          <w:rFonts w:hint="eastAsia"/>
        </w:rPr>
        <w:t>українських</w:t>
      </w:r>
      <w:r>
        <w:t></w:t>
      </w:r>
      <w:r>
        <w:rPr>
          <w:rFonts w:hint="eastAsia"/>
        </w:rPr>
        <w:t>селян</w:t>
      </w:r>
      <w:r>
        <w:t></w:t>
      </w:r>
      <w:r>
        <w:t></w:t>
      </w:r>
      <w:r>
        <w:rPr>
          <w:rFonts w:hint="eastAsia"/>
        </w:rPr>
        <w:t>письменник</w:t>
      </w:r>
      <w:r>
        <w:t></w:t>
      </w:r>
      <w:r>
        <w:rPr>
          <w:rFonts w:hint="eastAsia"/>
        </w:rPr>
        <w:t>демонструє</w:t>
      </w:r>
      <w:r>
        <w:t></w:t>
      </w:r>
      <w:r>
        <w:rPr>
          <w:rFonts w:hint="eastAsia"/>
        </w:rPr>
        <w:t>тонкий</w:t>
      </w:r>
      <w:r>
        <w:t></w:t>
      </w:r>
      <w:r>
        <w:rPr>
          <w:rFonts w:hint="eastAsia"/>
        </w:rPr>
        <w:t>паралелізм</w:t>
      </w:r>
      <w:r>
        <w:t></w:t>
      </w:r>
      <w:r>
        <w:rPr>
          <w:rFonts w:hint="eastAsia"/>
        </w:rPr>
        <w:t>у</w:t>
      </w:r>
      <w:r>
        <w:t></w:t>
      </w:r>
      <w:r>
        <w:rPr>
          <w:rFonts w:hint="eastAsia"/>
        </w:rPr>
        <w:t>зображенні</w:t>
      </w:r>
    </w:p>
    <w:p w:rsidR="00892E89" w:rsidRDefault="00892E89" w:rsidP="00892E89">
      <w:r>
        <w:rPr>
          <w:rFonts w:hint="eastAsia"/>
        </w:rPr>
        <w:t>подібного</w:t>
      </w:r>
      <w:r>
        <w:t></w:t>
      </w:r>
      <w:r>
        <w:rPr>
          <w:rFonts w:hint="eastAsia"/>
        </w:rPr>
        <w:t>характеру</w:t>
      </w:r>
      <w:r>
        <w:t></w:t>
      </w:r>
      <w:r>
        <w:rPr>
          <w:rFonts w:hint="eastAsia"/>
        </w:rPr>
        <w:t>історичної</w:t>
      </w:r>
      <w:r>
        <w:t></w:t>
      </w:r>
      <w:r>
        <w:rPr>
          <w:rFonts w:hint="eastAsia"/>
        </w:rPr>
        <w:t>ситуації</w:t>
      </w:r>
      <w:r>
        <w:t></w:t>
      </w:r>
      <w:r>
        <w:rPr>
          <w:rFonts w:hint="eastAsia"/>
        </w:rPr>
        <w:t>чехів</w:t>
      </w:r>
      <w:r>
        <w:t></w:t>
      </w:r>
      <w:r>
        <w:rPr>
          <w:rFonts w:hint="eastAsia"/>
        </w:rPr>
        <w:t>та</w:t>
      </w:r>
      <w:r>
        <w:t></w:t>
      </w:r>
      <w:r>
        <w:rPr>
          <w:rFonts w:hint="eastAsia"/>
        </w:rPr>
        <w:t>українців</w:t>
      </w:r>
      <w:r>
        <w:t></w:t>
      </w:r>
      <w:r>
        <w:t></w:t>
      </w:r>
      <w:r>
        <w:rPr>
          <w:rFonts w:hint="eastAsia"/>
        </w:rPr>
        <w:t>іронічне</w:t>
      </w:r>
      <w:r>
        <w:t></w:t>
      </w:r>
      <w:r>
        <w:rPr>
          <w:rFonts w:hint="eastAsia"/>
        </w:rPr>
        <w:t>нюансування</w:t>
      </w:r>
    </w:p>
    <w:p w:rsidR="00892E89" w:rsidRDefault="00892E89" w:rsidP="00892E89">
      <w:r>
        <w:rPr>
          <w:rFonts w:hint="eastAsia"/>
        </w:rPr>
        <w:t>міжетнічних</w:t>
      </w:r>
      <w:r>
        <w:t></w:t>
      </w:r>
      <w:r>
        <w:rPr>
          <w:rFonts w:hint="eastAsia"/>
        </w:rPr>
        <w:t>конфліктів</w:t>
      </w:r>
      <w:r>
        <w:t></w:t>
      </w:r>
      <w:r>
        <w:t></w:t>
      </w:r>
      <w:r>
        <w:rPr>
          <w:rFonts w:hint="eastAsia"/>
        </w:rPr>
        <w:t>українці</w:t>
      </w:r>
      <w:r>
        <w:t></w:t>
      </w:r>
      <w:r>
        <w:rPr>
          <w:rFonts w:hint="eastAsia"/>
        </w:rPr>
        <w:t>–</w:t>
      </w:r>
      <w:r>
        <w:t></w:t>
      </w:r>
      <w:r>
        <w:rPr>
          <w:rFonts w:hint="eastAsia"/>
        </w:rPr>
        <w:t>поляки</w:t>
      </w:r>
      <w:r>
        <w:t></w:t>
      </w:r>
      <w:r>
        <w:t></w:t>
      </w:r>
      <w:r>
        <w:rPr>
          <w:rFonts w:hint="eastAsia"/>
        </w:rPr>
        <w:t>українці</w:t>
      </w:r>
      <w:r>
        <w:t></w:t>
      </w:r>
      <w:r>
        <w:rPr>
          <w:rFonts w:hint="eastAsia"/>
        </w:rPr>
        <w:t>–</w:t>
      </w:r>
      <w:r>
        <w:t></w:t>
      </w:r>
      <w:r>
        <w:rPr>
          <w:rFonts w:hint="eastAsia"/>
        </w:rPr>
        <w:t>росіяни</w:t>
      </w:r>
      <w:r>
        <w:t></w:t>
      </w:r>
      <w:r>
        <w:t></w:t>
      </w:r>
      <w:r>
        <w:rPr>
          <w:rFonts w:hint="eastAsia"/>
        </w:rPr>
        <w:t>українці</w:t>
      </w:r>
      <w:r>
        <w:t></w:t>
      </w:r>
      <w:r>
        <w:rPr>
          <w:rFonts w:hint="eastAsia"/>
        </w:rPr>
        <w:t>–</w:t>
      </w:r>
      <w:r>
        <w:t></w:t>
      </w:r>
      <w:r>
        <w:rPr>
          <w:rFonts w:hint="eastAsia"/>
        </w:rPr>
        <w:t>мадяри</w:t>
      </w:r>
      <w:r>
        <w:t></w:t>
      </w:r>
      <w:r>
        <w:t></w:t>
      </w:r>
      <w:r>
        <w:rPr>
          <w:rFonts w:hint="eastAsia"/>
        </w:rPr>
        <w:t>у</w:t>
      </w:r>
    </w:p>
    <w:p w:rsidR="00892E89" w:rsidRDefault="00892E89" w:rsidP="00892E89">
      <w:r>
        <w:rPr>
          <w:rFonts w:hint="eastAsia"/>
        </w:rPr>
        <w:t>довоєнній</w:t>
      </w:r>
      <w:r>
        <w:t></w:t>
      </w:r>
      <w:r>
        <w:rPr>
          <w:rFonts w:hint="eastAsia"/>
        </w:rPr>
        <w:t>та</w:t>
      </w:r>
      <w:r>
        <w:t></w:t>
      </w:r>
      <w:r>
        <w:rPr>
          <w:rFonts w:hint="eastAsia"/>
        </w:rPr>
        <w:t>втягнутій</w:t>
      </w:r>
      <w:r>
        <w:t></w:t>
      </w:r>
      <w:r>
        <w:rPr>
          <w:rFonts w:hint="eastAsia"/>
        </w:rPr>
        <w:t>у</w:t>
      </w:r>
      <w:r>
        <w:t></w:t>
      </w:r>
      <w:r>
        <w:rPr>
          <w:rFonts w:hint="eastAsia"/>
        </w:rPr>
        <w:t>вир</w:t>
      </w:r>
      <w:r>
        <w:t></w:t>
      </w:r>
      <w:r>
        <w:rPr>
          <w:rFonts w:hint="eastAsia"/>
        </w:rPr>
        <w:t>війни</w:t>
      </w:r>
      <w:r>
        <w:t></w:t>
      </w:r>
      <w:r>
        <w:rPr>
          <w:rFonts w:hint="eastAsia"/>
        </w:rPr>
        <w:t>Галичині</w:t>
      </w:r>
      <w:r>
        <w:t></w:t>
      </w:r>
      <w:r>
        <w:t></w:t>
      </w:r>
      <w:r>
        <w:rPr>
          <w:rFonts w:hint="eastAsia"/>
        </w:rPr>
        <w:t>Універсалізм</w:t>
      </w:r>
      <w:r>
        <w:t></w:t>
      </w:r>
      <w:r>
        <w:rPr>
          <w:rFonts w:hint="eastAsia"/>
        </w:rPr>
        <w:t>та</w:t>
      </w:r>
      <w:r>
        <w:t></w:t>
      </w:r>
      <w:r>
        <w:rPr>
          <w:rFonts w:hint="eastAsia"/>
        </w:rPr>
        <w:t>гуманістичний</w:t>
      </w:r>
      <w:r>
        <w:t></w:t>
      </w:r>
      <w:r>
        <w:rPr>
          <w:rFonts w:hint="eastAsia"/>
        </w:rPr>
        <w:t>пафос</w:t>
      </w:r>
    </w:p>
    <w:p w:rsidR="00892E89" w:rsidRDefault="00892E89" w:rsidP="00892E89">
      <w:r>
        <w:rPr>
          <w:rFonts w:hint="eastAsia"/>
        </w:rPr>
        <w:t>образів</w:t>
      </w:r>
      <w:r>
        <w:t></w:t>
      </w:r>
      <w:r>
        <w:rPr>
          <w:rFonts w:hint="eastAsia"/>
        </w:rPr>
        <w:t>українських</w:t>
      </w:r>
      <w:r>
        <w:t></w:t>
      </w:r>
      <w:r>
        <w:rPr>
          <w:rFonts w:hint="eastAsia"/>
        </w:rPr>
        <w:t>селян</w:t>
      </w:r>
      <w:r>
        <w:t></w:t>
      </w:r>
      <w:r>
        <w:rPr>
          <w:rFonts w:hint="eastAsia"/>
        </w:rPr>
        <w:t>актуалізовано</w:t>
      </w:r>
      <w:r>
        <w:t></w:t>
      </w:r>
      <w:r>
        <w:rPr>
          <w:rFonts w:hint="eastAsia"/>
        </w:rPr>
        <w:t>шляхом</w:t>
      </w:r>
      <w:r>
        <w:t></w:t>
      </w:r>
      <w:r>
        <w:rPr>
          <w:rFonts w:hint="eastAsia"/>
        </w:rPr>
        <w:t>застосування</w:t>
      </w:r>
      <w:r>
        <w:t></w:t>
      </w:r>
      <w:r>
        <w:rPr>
          <w:rFonts w:hint="eastAsia"/>
        </w:rPr>
        <w:t>таких</w:t>
      </w:r>
      <w:r>
        <w:t></w:t>
      </w:r>
      <w:r>
        <w:rPr>
          <w:rFonts w:hint="eastAsia"/>
        </w:rPr>
        <w:t>стилістичних</w:t>
      </w:r>
    </w:p>
    <w:p w:rsidR="00892E89" w:rsidRDefault="00892E89" w:rsidP="00892E89">
      <w:r>
        <w:rPr>
          <w:rFonts w:hint="eastAsia"/>
        </w:rPr>
        <w:t>прийомів</w:t>
      </w:r>
      <w:r>
        <w:t></w:t>
      </w:r>
      <w:r>
        <w:t></w:t>
      </w:r>
      <w:r>
        <w:rPr>
          <w:rFonts w:hint="eastAsia"/>
        </w:rPr>
        <w:t>як</w:t>
      </w:r>
      <w:r>
        <w:t></w:t>
      </w:r>
      <w:r>
        <w:rPr>
          <w:rFonts w:hint="eastAsia"/>
        </w:rPr>
        <w:t>реалістичне</w:t>
      </w:r>
      <w:r>
        <w:t></w:t>
      </w:r>
      <w:r>
        <w:rPr>
          <w:rFonts w:hint="eastAsia"/>
        </w:rPr>
        <w:t>документування</w:t>
      </w:r>
      <w:r>
        <w:t></w:t>
      </w:r>
      <w:r>
        <w:rPr>
          <w:rFonts w:hint="eastAsia"/>
        </w:rPr>
        <w:t>військових</w:t>
      </w:r>
      <w:r>
        <w:t></w:t>
      </w:r>
      <w:r>
        <w:rPr>
          <w:rFonts w:hint="eastAsia"/>
        </w:rPr>
        <w:t>злочинів</w:t>
      </w:r>
      <w:r>
        <w:t></w:t>
      </w:r>
      <w:r>
        <w:rPr>
          <w:rFonts w:hint="eastAsia"/>
        </w:rPr>
        <w:t>проти</w:t>
      </w:r>
      <w:r>
        <w:t></w:t>
      </w:r>
      <w:r>
        <w:rPr>
          <w:rFonts w:hint="eastAsia"/>
        </w:rPr>
        <w:t>людяності</w:t>
      </w:r>
      <w:r>
        <w:t></w:t>
      </w:r>
    </w:p>
    <w:p w:rsidR="00892E89" w:rsidRDefault="00892E89" w:rsidP="00892E89">
      <w:r>
        <w:rPr>
          <w:rFonts w:hint="eastAsia"/>
        </w:rPr>
        <w:t>іронія</w:t>
      </w:r>
      <w:r>
        <w:t></w:t>
      </w:r>
      <w:r>
        <w:t></w:t>
      </w:r>
      <w:r>
        <w:rPr>
          <w:rFonts w:hint="eastAsia"/>
        </w:rPr>
        <w:t>доброзичливий</w:t>
      </w:r>
      <w:r>
        <w:t></w:t>
      </w:r>
      <w:r>
        <w:rPr>
          <w:rFonts w:hint="eastAsia"/>
        </w:rPr>
        <w:t>гумор</w:t>
      </w:r>
      <w:r>
        <w:t></w:t>
      </w:r>
      <w:r>
        <w:t></w:t>
      </w:r>
      <w:r>
        <w:rPr>
          <w:rFonts w:hint="eastAsia"/>
        </w:rPr>
        <w:t>тоді</w:t>
      </w:r>
      <w:r>
        <w:t></w:t>
      </w:r>
      <w:r>
        <w:rPr>
          <w:rFonts w:hint="eastAsia"/>
        </w:rPr>
        <w:t>як</w:t>
      </w:r>
      <w:r>
        <w:t></w:t>
      </w:r>
      <w:r>
        <w:rPr>
          <w:rFonts w:hint="eastAsia"/>
        </w:rPr>
        <w:t>образи</w:t>
      </w:r>
      <w:r>
        <w:t></w:t>
      </w:r>
      <w:r>
        <w:rPr>
          <w:rFonts w:hint="eastAsia"/>
        </w:rPr>
        <w:t>воєначальників</w:t>
      </w:r>
      <w:r>
        <w:t></w:t>
      </w:r>
      <w:r>
        <w:t></w:t>
      </w:r>
      <w:r>
        <w:rPr>
          <w:rFonts w:hint="eastAsia"/>
        </w:rPr>
        <w:t>державних</w:t>
      </w:r>
      <w:r>
        <w:t></w:t>
      </w:r>
      <w:r>
        <w:rPr>
          <w:rFonts w:hint="eastAsia"/>
        </w:rPr>
        <w:t>та</w:t>
      </w:r>
    </w:p>
    <w:p w:rsidR="00892E89" w:rsidRDefault="00892E89" w:rsidP="00892E89">
      <w:r>
        <w:rPr>
          <w:rFonts w:hint="eastAsia"/>
        </w:rPr>
        <w:t>церковних</w:t>
      </w:r>
      <w:r>
        <w:t></w:t>
      </w:r>
      <w:r>
        <w:rPr>
          <w:rFonts w:hint="eastAsia"/>
        </w:rPr>
        <w:t>діячів</w:t>
      </w:r>
      <w:r>
        <w:t></w:t>
      </w:r>
      <w:r>
        <w:t></w:t>
      </w:r>
      <w:r>
        <w:rPr>
          <w:rFonts w:hint="eastAsia"/>
        </w:rPr>
        <w:t>що</w:t>
      </w:r>
      <w:r>
        <w:t></w:t>
      </w:r>
      <w:r>
        <w:rPr>
          <w:rFonts w:hint="eastAsia"/>
        </w:rPr>
        <w:t>уособлюють</w:t>
      </w:r>
      <w:r>
        <w:t></w:t>
      </w:r>
      <w:r>
        <w:rPr>
          <w:rFonts w:hint="eastAsia"/>
        </w:rPr>
        <w:t>чужість</w:t>
      </w:r>
      <w:r>
        <w:t></w:t>
      </w:r>
      <w:r>
        <w:t></w:t>
      </w:r>
      <w:r>
        <w:rPr>
          <w:rFonts w:hint="eastAsia"/>
        </w:rPr>
        <w:t>ворожість</w:t>
      </w:r>
      <w:r>
        <w:t></w:t>
      </w:r>
      <w:r>
        <w:t></w:t>
      </w:r>
      <w:r>
        <w:rPr>
          <w:rFonts w:hint="eastAsia"/>
        </w:rPr>
        <w:t>жорстокість</w:t>
      </w:r>
      <w:r>
        <w:t></w:t>
      </w:r>
      <w:r>
        <w:t></w:t>
      </w:r>
      <w:r>
        <w:rPr>
          <w:rFonts w:hint="eastAsia"/>
        </w:rPr>
        <w:t>безпринципність</w:t>
      </w:r>
    </w:p>
    <w:p w:rsidR="00892E89" w:rsidRDefault="00892E89" w:rsidP="00892E89">
      <w:r>
        <w:rPr>
          <w:rFonts w:hint="eastAsia"/>
        </w:rPr>
        <w:t>моделюються</w:t>
      </w:r>
      <w:r>
        <w:t></w:t>
      </w:r>
      <w:r>
        <w:rPr>
          <w:rFonts w:hint="eastAsia"/>
        </w:rPr>
        <w:t>за</w:t>
      </w:r>
      <w:r>
        <w:t></w:t>
      </w:r>
      <w:r>
        <w:rPr>
          <w:rFonts w:hint="eastAsia"/>
        </w:rPr>
        <w:t>допомогою</w:t>
      </w:r>
      <w:r>
        <w:t></w:t>
      </w:r>
      <w:r>
        <w:rPr>
          <w:rFonts w:hint="eastAsia"/>
        </w:rPr>
        <w:t>гротеску</w:t>
      </w:r>
      <w:r>
        <w:t></w:t>
      </w:r>
      <w:r>
        <w:t></w:t>
      </w:r>
      <w:r>
        <w:rPr>
          <w:rFonts w:hint="eastAsia"/>
        </w:rPr>
        <w:t>протиставлення</w:t>
      </w:r>
      <w:r>
        <w:t></w:t>
      </w:r>
      <w:r>
        <w:t></w:t>
      </w:r>
      <w:r>
        <w:rPr>
          <w:rFonts w:hint="eastAsia"/>
        </w:rPr>
        <w:t>абсурду</w:t>
      </w:r>
      <w:r>
        <w:t></w:t>
      </w:r>
    </w:p>
    <w:p w:rsidR="00892E89" w:rsidRDefault="00892E89" w:rsidP="00892E89">
      <w:r>
        <w:rPr>
          <w:rFonts w:hint="eastAsia"/>
        </w:rPr>
        <w:t>Топос</w:t>
      </w:r>
      <w:r>
        <w:t></w:t>
      </w:r>
      <w:r>
        <w:rPr>
          <w:rFonts w:hint="eastAsia"/>
        </w:rPr>
        <w:t>Підкарпатської</w:t>
      </w:r>
      <w:r>
        <w:t></w:t>
      </w:r>
      <w:r>
        <w:rPr>
          <w:rFonts w:hint="eastAsia"/>
        </w:rPr>
        <w:t>Русі</w:t>
      </w:r>
      <w:r>
        <w:t></w:t>
      </w:r>
      <w:r>
        <w:rPr>
          <w:rFonts w:hint="eastAsia"/>
        </w:rPr>
        <w:t>в</w:t>
      </w:r>
      <w:r>
        <w:t></w:t>
      </w:r>
      <w:r>
        <w:rPr>
          <w:rFonts w:hint="eastAsia"/>
        </w:rPr>
        <w:t>міжвоєнній</w:t>
      </w:r>
      <w:r>
        <w:t></w:t>
      </w:r>
      <w:r>
        <w:rPr>
          <w:rFonts w:hint="eastAsia"/>
        </w:rPr>
        <w:t>чеській</w:t>
      </w:r>
      <w:r>
        <w:t></w:t>
      </w:r>
      <w:r>
        <w:rPr>
          <w:rFonts w:hint="eastAsia"/>
        </w:rPr>
        <w:t>прозі</w:t>
      </w:r>
      <w:r>
        <w:t></w:t>
      </w:r>
      <w:r>
        <w:t></w:t>
      </w:r>
      <w:r>
        <w:t></w:t>
      </w:r>
      <w:r>
        <w:t></w:t>
      </w:r>
      <w:r>
        <w:rPr>
          <w:rFonts w:hint="eastAsia"/>
        </w:rPr>
        <w:t>х</w:t>
      </w:r>
      <w:r>
        <w:t></w:t>
      </w:r>
      <w:r>
        <w:rPr>
          <w:rFonts w:hint="eastAsia"/>
        </w:rPr>
        <w:t>рр</w:t>
      </w:r>
      <w:r>
        <w:t></w:t>
      </w:r>
      <w:r>
        <w:t></w:t>
      </w:r>
      <w:r>
        <w:rPr>
          <w:rFonts w:hint="eastAsia"/>
        </w:rPr>
        <w:t>як</w:t>
      </w:r>
      <w:r>
        <w:t></w:t>
      </w:r>
      <w:r>
        <w:rPr>
          <w:rFonts w:hint="eastAsia"/>
        </w:rPr>
        <w:t>частина</w:t>
      </w:r>
    </w:p>
    <w:p w:rsidR="00892E89" w:rsidRDefault="00892E89" w:rsidP="00892E89">
      <w:r>
        <w:rPr>
          <w:rFonts w:hint="eastAsia"/>
        </w:rPr>
        <w:t>загального</w:t>
      </w:r>
      <w:r>
        <w:t></w:t>
      </w:r>
      <w:r>
        <w:rPr>
          <w:rFonts w:hint="eastAsia"/>
        </w:rPr>
        <w:t>образу</w:t>
      </w:r>
      <w:r>
        <w:t></w:t>
      </w:r>
      <w:r>
        <w:rPr>
          <w:rFonts w:hint="eastAsia"/>
        </w:rPr>
        <w:t>України</w:t>
      </w:r>
      <w:r>
        <w:t></w:t>
      </w:r>
      <w:r>
        <w:rPr>
          <w:rFonts w:hint="eastAsia"/>
        </w:rPr>
        <w:t>переважно</w:t>
      </w:r>
      <w:r>
        <w:t></w:t>
      </w:r>
      <w:r>
        <w:rPr>
          <w:rFonts w:hint="eastAsia"/>
        </w:rPr>
        <w:t>витворюється</w:t>
      </w:r>
      <w:r>
        <w:t></w:t>
      </w:r>
      <w:r>
        <w:rPr>
          <w:rFonts w:hint="eastAsia"/>
        </w:rPr>
        <w:t>в</w:t>
      </w:r>
      <w:r>
        <w:t></w:t>
      </w:r>
      <w:r>
        <w:rPr>
          <w:rFonts w:hint="eastAsia"/>
        </w:rPr>
        <w:t>конститутивних</w:t>
      </w:r>
      <w:r>
        <w:t></w:t>
      </w:r>
      <w:r>
        <w:rPr>
          <w:rFonts w:hint="eastAsia"/>
        </w:rPr>
        <w:t>вимірах</w:t>
      </w:r>
    </w:p>
    <w:p w:rsidR="00892E89" w:rsidRDefault="00892E89" w:rsidP="00892E89">
      <w:r>
        <w:rPr>
          <w:rFonts w:hint="eastAsia"/>
        </w:rPr>
        <w:t>дискурсу</w:t>
      </w:r>
      <w:r>
        <w:t></w:t>
      </w:r>
      <w:r>
        <w:rPr>
          <w:rFonts w:hint="eastAsia"/>
        </w:rPr>
        <w:t>екзотизму</w:t>
      </w:r>
      <w:r>
        <w:t></w:t>
      </w:r>
      <w:r>
        <w:t></w:t>
      </w:r>
      <w:r>
        <w:rPr>
          <w:rFonts w:hint="eastAsia"/>
        </w:rPr>
        <w:t>де</w:t>
      </w:r>
      <w:r>
        <w:t></w:t>
      </w:r>
      <w:r>
        <w:rPr>
          <w:rFonts w:hint="eastAsia"/>
        </w:rPr>
        <w:t>регіональне</w:t>
      </w:r>
      <w:r>
        <w:t></w:t>
      </w:r>
      <w:r>
        <w:rPr>
          <w:rFonts w:hint="eastAsia"/>
        </w:rPr>
        <w:t>українське</w:t>
      </w:r>
      <w:r>
        <w:t></w:t>
      </w:r>
      <w:r>
        <w:rPr>
          <w:rFonts w:hint="eastAsia"/>
        </w:rPr>
        <w:t>Чуже</w:t>
      </w:r>
      <w:r>
        <w:t></w:t>
      </w:r>
      <w:r>
        <w:rPr>
          <w:rFonts w:hint="eastAsia"/>
        </w:rPr>
        <w:t>асоціюється</w:t>
      </w:r>
      <w:r>
        <w:t></w:t>
      </w:r>
      <w:r>
        <w:rPr>
          <w:rFonts w:hint="eastAsia"/>
        </w:rPr>
        <w:t>з</w:t>
      </w:r>
      <w:r>
        <w:t></w:t>
      </w:r>
      <w:r>
        <w:rPr>
          <w:rFonts w:hint="eastAsia"/>
        </w:rPr>
        <w:t>дикунством</w:t>
      </w:r>
      <w:r>
        <w:t></w:t>
      </w:r>
    </w:p>
    <w:p w:rsidR="00892E89" w:rsidRDefault="00892E89" w:rsidP="00892E89">
      <w:r>
        <w:rPr>
          <w:rFonts w:hint="eastAsia"/>
        </w:rPr>
        <w:t>примітивністю</w:t>
      </w:r>
      <w:r>
        <w:t></w:t>
      </w:r>
      <w:r>
        <w:t></w:t>
      </w:r>
      <w:r>
        <w:rPr>
          <w:rFonts w:hint="eastAsia"/>
        </w:rPr>
        <w:t>відсталістю</w:t>
      </w:r>
      <w:r>
        <w:t></w:t>
      </w:r>
      <w:r>
        <w:t></w:t>
      </w:r>
      <w:r>
        <w:rPr>
          <w:rFonts w:hint="eastAsia"/>
        </w:rPr>
        <w:t>ізольованістю</w:t>
      </w:r>
      <w:r>
        <w:t></w:t>
      </w:r>
      <w:r>
        <w:t></w:t>
      </w:r>
      <w:r>
        <w:rPr>
          <w:rFonts w:hint="eastAsia"/>
        </w:rPr>
        <w:t>архаїчністю</w:t>
      </w:r>
      <w:r>
        <w:t></w:t>
      </w:r>
      <w:r>
        <w:t></w:t>
      </w:r>
      <w:r>
        <w:rPr>
          <w:rFonts w:hint="eastAsia"/>
        </w:rPr>
        <w:t>перебуває</w:t>
      </w:r>
      <w:r>
        <w:t></w:t>
      </w:r>
      <w:r>
        <w:rPr>
          <w:rFonts w:hint="eastAsia"/>
        </w:rPr>
        <w:t>на</w:t>
      </w:r>
      <w:r>
        <w:t></w:t>
      </w:r>
      <w:r>
        <w:rPr>
          <w:rFonts w:hint="eastAsia"/>
        </w:rPr>
        <w:t>маргінесі</w:t>
      </w:r>
    </w:p>
    <w:p w:rsidR="00892E89" w:rsidRDefault="00892E89" w:rsidP="00892E89">
      <w:r>
        <w:rPr>
          <w:rFonts w:hint="eastAsia"/>
        </w:rPr>
        <w:t>ширшого</w:t>
      </w:r>
      <w:r>
        <w:t></w:t>
      </w:r>
      <w:r>
        <w:rPr>
          <w:rFonts w:hint="eastAsia"/>
        </w:rPr>
        <w:t>геополітичного</w:t>
      </w:r>
      <w:r>
        <w:t></w:t>
      </w:r>
      <w:r>
        <w:rPr>
          <w:rFonts w:hint="eastAsia"/>
        </w:rPr>
        <w:t>та</w:t>
      </w:r>
      <w:r>
        <w:t></w:t>
      </w:r>
      <w:r>
        <w:rPr>
          <w:rFonts w:hint="eastAsia"/>
        </w:rPr>
        <w:t>культурно</w:t>
      </w:r>
      <w:r>
        <w:t></w:t>
      </w:r>
      <w:r>
        <w:rPr>
          <w:rFonts w:hint="eastAsia"/>
        </w:rPr>
        <w:t>історичного</w:t>
      </w:r>
      <w:r>
        <w:t></w:t>
      </w:r>
      <w:r>
        <w:rPr>
          <w:rFonts w:hint="eastAsia"/>
        </w:rPr>
        <w:t>простору</w:t>
      </w:r>
      <w:r>
        <w:t></w:t>
      </w:r>
      <w:r>
        <w:rPr>
          <w:rFonts w:hint="eastAsia"/>
        </w:rPr>
        <w:t>цивілізованого</w:t>
      </w:r>
      <w:r>
        <w:t></w:t>
      </w:r>
      <w:r>
        <w:rPr>
          <w:rFonts w:hint="eastAsia"/>
        </w:rPr>
        <w:t>світу</w:t>
      </w:r>
      <w:r>
        <w:t></w:t>
      </w:r>
    </w:p>
    <w:p w:rsidR="00892E89" w:rsidRDefault="00892E89" w:rsidP="00892E89">
      <w:r>
        <w:rPr>
          <w:rFonts w:hint="eastAsia"/>
        </w:rPr>
        <w:t>Натомість</w:t>
      </w:r>
      <w:r>
        <w:t></w:t>
      </w:r>
      <w:r>
        <w:rPr>
          <w:rFonts w:hint="eastAsia"/>
        </w:rPr>
        <w:t>чеське</w:t>
      </w:r>
      <w:r>
        <w:t></w:t>
      </w:r>
      <w:r>
        <w:rPr>
          <w:rFonts w:hint="eastAsia"/>
        </w:rPr>
        <w:t>Своє</w:t>
      </w:r>
      <w:r>
        <w:t></w:t>
      </w:r>
      <w:r>
        <w:rPr>
          <w:rFonts w:hint="eastAsia"/>
        </w:rPr>
        <w:t>постає</w:t>
      </w:r>
      <w:r>
        <w:t></w:t>
      </w:r>
      <w:r>
        <w:rPr>
          <w:rFonts w:hint="eastAsia"/>
        </w:rPr>
        <w:t>частиною</w:t>
      </w:r>
      <w:r>
        <w:t></w:t>
      </w:r>
      <w:r>
        <w:rPr>
          <w:rFonts w:hint="eastAsia"/>
        </w:rPr>
        <w:t>економічно</w:t>
      </w:r>
      <w:r>
        <w:t></w:t>
      </w:r>
      <w:r>
        <w:rPr>
          <w:rFonts w:hint="eastAsia"/>
        </w:rPr>
        <w:t>й</w:t>
      </w:r>
      <w:r>
        <w:t></w:t>
      </w:r>
      <w:r>
        <w:rPr>
          <w:rFonts w:hint="eastAsia"/>
        </w:rPr>
        <w:t>технічно</w:t>
      </w:r>
      <w:r>
        <w:t></w:t>
      </w:r>
      <w:r>
        <w:rPr>
          <w:rFonts w:hint="eastAsia"/>
        </w:rPr>
        <w:t>розвиненого</w:t>
      </w:r>
    </w:p>
    <w:p w:rsidR="00892E89" w:rsidRDefault="00892E89" w:rsidP="00892E89">
      <w:r>
        <w:rPr>
          <w:rFonts w:hint="eastAsia"/>
        </w:rPr>
        <w:t>універсуму</w:t>
      </w:r>
      <w:r>
        <w:t></w:t>
      </w:r>
      <w:r>
        <w:t></w:t>
      </w:r>
      <w:r>
        <w:rPr>
          <w:rFonts w:hint="eastAsia"/>
        </w:rPr>
        <w:t>Докладне</w:t>
      </w:r>
      <w:r>
        <w:t></w:t>
      </w:r>
      <w:r>
        <w:rPr>
          <w:rFonts w:hint="eastAsia"/>
        </w:rPr>
        <w:t>дослідження</w:t>
      </w:r>
      <w:r>
        <w:t></w:t>
      </w:r>
      <w:r>
        <w:rPr>
          <w:rFonts w:hint="eastAsia"/>
        </w:rPr>
        <w:t>доробку</w:t>
      </w:r>
      <w:r>
        <w:t></w:t>
      </w:r>
      <w:r>
        <w:rPr>
          <w:rFonts w:hint="eastAsia"/>
        </w:rPr>
        <w:t>найбільш</w:t>
      </w:r>
      <w:r>
        <w:t></w:t>
      </w:r>
      <w:r>
        <w:rPr>
          <w:rFonts w:hint="eastAsia"/>
        </w:rPr>
        <w:t>репрезентативних</w:t>
      </w:r>
    </w:p>
    <w:p w:rsidR="00892E89" w:rsidRDefault="00892E89" w:rsidP="00892E89">
      <w:r>
        <w:rPr>
          <w:rFonts w:hint="eastAsia"/>
        </w:rPr>
        <w:t>представників</w:t>
      </w:r>
      <w:r>
        <w:t></w:t>
      </w:r>
      <w:r>
        <w:t></w:t>
      </w:r>
      <w:r>
        <w:rPr>
          <w:rFonts w:hint="eastAsia"/>
        </w:rPr>
        <w:t>українського</w:t>
      </w:r>
      <w:r>
        <w:t></w:t>
      </w:r>
      <w:r>
        <w:t></w:t>
      </w:r>
      <w:r>
        <w:rPr>
          <w:rFonts w:hint="eastAsia"/>
        </w:rPr>
        <w:t>напряму</w:t>
      </w:r>
      <w:r>
        <w:t></w:t>
      </w:r>
      <w:r>
        <w:rPr>
          <w:rFonts w:hint="eastAsia"/>
        </w:rPr>
        <w:t>цього</w:t>
      </w:r>
      <w:r>
        <w:t></w:t>
      </w:r>
      <w:r>
        <w:rPr>
          <w:rFonts w:hint="eastAsia"/>
        </w:rPr>
        <w:t>періоду</w:t>
      </w:r>
      <w:r>
        <w:t></w:t>
      </w:r>
      <w:r>
        <w:rPr>
          <w:rFonts w:hint="eastAsia"/>
        </w:rPr>
        <w:t>виявило</w:t>
      </w:r>
      <w:r>
        <w:t></w:t>
      </w:r>
      <w:r>
        <w:rPr>
          <w:rFonts w:hint="eastAsia"/>
        </w:rPr>
        <w:t>суттєві</w:t>
      </w:r>
      <w:r>
        <w:t></w:t>
      </w:r>
      <w:r>
        <w:rPr>
          <w:rFonts w:hint="eastAsia"/>
        </w:rPr>
        <w:t>розбіжності</w:t>
      </w:r>
      <w:r>
        <w:t></w:t>
      </w:r>
      <w:r>
        <w:rPr>
          <w:rFonts w:hint="eastAsia"/>
        </w:rPr>
        <w:t>в</w:t>
      </w:r>
    </w:p>
    <w:p w:rsidR="00892E89" w:rsidRDefault="00892E89" w:rsidP="00892E89">
      <w:r>
        <w:rPr>
          <w:rFonts w:hint="eastAsia"/>
        </w:rPr>
        <w:t>підходах</w:t>
      </w:r>
      <w:r>
        <w:t></w:t>
      </w:r>
      <w:r>
        <w:rPr>
          <w:rFonts w:hint="eastAsia"/>
        </w:rPr>
        <w:t>та</w:t>
      </w:r>
      <w:r>
        <w:t></w:t>
      </w:r>
      <w:r>
        <w:rPr>
          <w:rFonts w:hint="eastAsia"/>
        </w:rPr>
        <w:t>способах</w:t>
      </w:r>
      <w:r>
        <w:t></w:t>
      </w:r>
      <w:r>
        <w:rPr>
          <w:rFonts w:hint="eastAsia"/>
        </w:rPr>
        <w:t>художнього</w:t>
      </w:r>
      <w:r>
        <w:t></w:t>
      </w:r>
      <w:r>
        <w:rPr>
          <w:rFonts w:hint="eastAsia"/>
        </w:rPr>
        <w:t>осягнення</w:t>
      </w:r>
      <w:r>
        <w:t></w:t>
      </w:r>
      <w:r>
        <w:rPr>
          <w:rFonts w:hint="eastAsia"/>
        </w:rPr>
        <w:t>української</w:t>
      </w:r>
      <w:r>
        <w:t></w:t>
      </w:r>
      <w:r>
        <w:rPr>
          <w:rFonts w:hint="eastAsia"/>
        </w:rPr>
        <w:t>дійсності</w:t>
      </w:r>
      <w:r>
        <w:t></w:t>
      </w:r>
      <w:r>
        <w:rPr>
          <w:rFonts w:hint="eastAsia"/>
        </w:rPr>
        <w:t>Івана</w:t>
      </w:r>
      <w:r>
        <w:t></w:t>
      </w:r>
      <w:r>
        <w:rPr>
          <w:rFonts w:hint="eastAsia"/>
        </w:rPr>
        <w:t>Ольбрахта</w:t>
      </w:r>
      <w:r>
        <w:t></w:t>
      </w:r>
    </w:p>
    <w:p w:rsidR="00892E89" w:rsidRDefault="00892E89" w:rsidP="00892E89">
      <w:r>
        <w:rPr>
          <w:rFonts w:hint="eastAsia"/>
        </w:rPr>
        <w:t>К</w:t>
      </w:r>
      <w:r>
        <w:t></w:t>
      </w:r>
      <w:r>
        <w:t></w:t>
      </w:r>
      <w:r>
        <w:rPr>
          <w:rFonts w:hint="eastAsia"/>
        </w:rPr>
        <w:t>Чапека</w:t>
      </w:r>
      <w:r>
        <w:t></w:t>
      </w:r>
      <w:r>
        <w:rPr>
          <w:rFonts w:hint="eastAsia"/>
        </w:rPr>
        <w:t>та</w:t>
      </w:r>
      <w:r>
        <w:t></w:t>
      </w:r>
      <w:r>
        <w:rPr>
          <w:rFonts w:hint="eastAsia"/>
        </w:rPr>
        <w:t>В</w:t>
      </w:r>
      <w:r>
        <w:t></w:t>
      </w:r>
      <w:r>
        <w:t></w:t>
      </w:r>
      <w:r>
        <w:rPr>
          <w:rFonts w:hint="eastAsia"/>
        </w:rPr>
        <w:t>Ванчури</w:t>
      </w:r>
      <w:r>
        <w:t></w:t>
      </w:r>
      <w:r>
        <w:rPr>
          <w:rFonts w:hint="eastAsia"/>
        </w:rPr>
        <w:t>на</w:t>
      </w:r>
      <w:r>
        <w:t></w:t>
      </w:r>
      <w:r>
        <w:rPr>
          <w:rFonts w:hint="eastAsia"/>
        </w:rPr>
        <w:t>тлі</w:t>
      </w:r>
      <w:r>
        <w:t></w:t>
      </w:r>
      <w:r>
        <w:rPr>
          <w:rFonts w:hint="eastAsia"/>
        </w:rPr>
        <w:t>загального</w:t>
      </w:r>
      <w:r>
        <w:t></w:t>
      </w:r>
      <w:r>
        <w:rPr>
          <w:rFonts w:hint="eastAsia"/>
        </w:rPr>
        <w:t>дискурсу</w:t>
      </w:r>
      <w:r>
        <w:t></w:t>
      </w:r>
      <w:r>
        <w:t></w:t>
      </w:r>
      <w:r>
        <w:rPr>
          <w:rFonts w:hint="eastAsia"/>
        </w:rPr>
        <w:t>зумовлені</w:t>
      </w:r>
      <w:r>
        <w:t></w:t>
      </w:r>
      <w:r>
        <w:rPr>
          <w:rFonts w:hint="eastAsia"/>
        </w:rPr>
        <w:t>специфікою</w:t>
      </w:r>
    </w:p>
    <w:p w:rsidR="00892E89" w:rsidRDefault="00892E89" w:rsidP="00892E89">
      <w:r>
        <w:rPr>
          <w:rFonts w:hint="eastAsia"/>
        </w:rPr>
        <w:t>світобачення</w:t>
      </w:r>
      <w:r>
        <w:t></w:t>
      </w:r>
      <w:r>
        <w:rPr>
          <w:rFonts w:hint="eastAsia"/>
        </w:rPr>
        <w:t>та</w:t>
      </w:r>
      <w:r>
        <w:t></w:t>
      </w:r>
      <w:r>
        <w:rPr>
          <w:rFonts w:hint="eastAsia"/>
        </w:rPr>
        <w:t>ідіостилів</w:t>
      </w:r>
      <w:r>
        <w:t></w:t>
      </w:r>
      <w:r>
        <w:rPr>
          <w:rFonts w:hint="eastAsia"/>
        </w:rPr>
        <w:t>письменників</w:t>
      </w:r>
      <w:r>
        <w:t></w:t>
      </w:r>
      <w:r>
        <w:t></w:t>
      </w:r>
      <w:r>
        <w:rPr>
          <w:rFonts w:hint="eastAsia"/>
        </w:rPr>
        <w:t>осібністю</w:t>
      </w:r>
      <w:r>
        <w:t></w:t>
      </w:r>
      <w:r>
        <w:rPr>
          <w:rFonts w:hint="eastAsia"/>
        </w:rPr>
        <w:t>кожного</w:t>
      </w:r>
      <w:r>
        <w:t></w:t>
      </w:r>
      <w:r>
        <w:rPr>
          <w:rFonts w:hint="eastAsia"/>
        </w:rPr>
        <w:t>мистецького</w:t>
      </w:r>
      <w:r>
        <w:t></w:t>
      </w:r>
      <w:r>
        <w:rPr>
          <w:rFonts w:hint="eastAsia"/>
        </w:rPr>
        <w:t>коду</w:t>
      </w:r>
      <w:r>
        <w:t></w:t>
      </w:r>
      <w:r>
        <w:rPr>
          <w:rFonts w:hint="eastAsia"/>
        </w:rPr>
        <w:t>і</w:t>
      </w:r>
    </w:p>
    <w:p w:rsidR="00892E89" w:rsidRDefault="00892E89" w:rsidP="00892E89">
      <w:r>
        <w:rPr>
          <w:rFonts w:hint="eastAsia"/>
        </w:rPr>
        <w:t>спільністю</w:t>
      </w:r>
      <w:r>
        <w:t></w:t>
      </w:r>
      <w:r>
        <w:rPr>
          <w:rFonts w:hint="eastAsia"/>
        </w:rPr>
        <w:t>жанротворчих</w:t>
      </w:r>
      <w:r>
        <w:t></w:t>
      </w:r>
      <w:r>
        <w:rPr>
          <w:rFonts w:hint="eastAsia"/>
        </w:rPr>
        <w:t>чинників</w:t>
      </w:r>
      <w:r>
        <w:t></w:t>
      </w:r>
      <w:r>
        <w:t></w:t>
      </w:r>
      <w:r>
        <w:rPr>
          <w:rFonts w:hint="eastAsia"/>
        </w:rPr>
        <w:t>Встановлено</w:t>
      </w:r>
      <w:r>
        <w:t></w:t>
      </w:r>
      <w:r>
        <w:rPr>
          <w:rFonts w:hint="eastAsia"/>
        </w:rPr>
        <w:t>відповідність</w:t>
      </w:r>
      <w:r>
        <w:t></w:t>
      </w:r>
      <w:r>
        <w:rPr>
          <w:rFonts w:hint="eastAsia"/>
        </w:rPr>
        <w:t>між</w:t>
      </w:r>
      <w:r>
        <w:t></w:t>
      </w:r>
      <w:r>
        <w:rPr>
          <w:rFonts w:hint="eastAsia"/>
        </w:rPr>
        <w:t>ідеологічними</w:t>
      </w:r>
    </w:p>
    <w:p w:rsidR="00892E89" w:rsidRDefault="00892E89" w:rsidP="00892E89">
      <w:r>
        <w:t></w:t>
      </w:r>
      <w:r>
        <w:t></w:t>
      </w:r>
      <w:r>
        <w:t></w:t>
      </w:r>
    </w:p>
    <w:p w:rsidR="00892E89" w:rsidRDefault="00892E89" w:rsidP="00892E89">
      <w:r>
        <w:rPr>
          <w:rFonts w:hint="eastAsia"/>
        </w:rPr>
        <w:t>та</w:t>
      </w:r>
      <w:r>
        <w:t></w:t>
      </w:r>
      <w:r>
        <w:rPr>
          <w:rFonts w:hint="eastAsia"/>
        </w:rPr>
        <w:t>естетичними</w:t>
      </w:r>
      <w:r>
        <w:t></w:t>
      </w:r>
      <w:r>
        <w:rPr>
          <w:rFonts w:hint="eastAsia"/>
        </w:rPr>
        <w:t>позиціями</w:t>
      </w:r>
      <w:r>
        <w:t></w:t>
      </w:r>
      <w:r>
        <w:t></w:t>
      </w:r>
      <w:r>
        <w:rPr>
          <w:rFonts w:hint="eastAsia"/>
        </w:rPr>
        <w:t>які</w:t>
      </w:r>
      <w:r>
        <w:t></w:t>
      </w:r>
      <w:r>
        <w:rPr>
          <w:rFonts w:hint="eastAsia"/>
        </w:rPr>
        <w:t>обстоювали</w:t>
      </w:r>
      <w:r>
        <w:t></w:t>
      </w:r>
      <w:r>
        <w:rPr>
          <w:rFonts w:hint="eastAsia"/>
        </w:rPr>
        <w:t>письменники</w:t>
      </w:r>
      <w:r>
        <w:t></w:t>
      </w:r>
      <w:r>
        <w:t></w:t>
      </w:r>
      <w:r>
        <w:rPr>
          <w:rFonts w:hint="eastAsia"/>
        </w:rPr>
        <w:t>та</w:t>
      </w:r>
      <w:r>
        <w:t></w:t>
      </w:r>
      <w:r>
        <w:rPr>
          <w:rFonts w:hint="eastAsia"/>
        </w:rPr>
        <w:t>модальністю</w:t>
      </w:r>
    </w:p>
    <w:p w:rsidR="00892E89" w:rsidRDefault="00892E89" w:rsidP="00892E89">
      <w:r>
        <w:rPr>
          <w:rFonts w:hint="eastAsia"/>
        </w:rPr>
        <w:t>індивідуально</w:t>
      </w:r>
      <w:r>
        <w:t></w:t>
      </w:r>
      <w:r>
        <w:rPr>
          <w:rFonts w:hint="eastAsia"/>
        </w:rPr>
        <w:t>авторських</w:t>
      </w:r>
      <w:r>
        <w:t></w:t>
      </w:r>
      <w:r>
        <w:rPr>
          <w:rFonts w:hint="eastAsia"/>
        </w:rPr>
        <w:t>образів</w:t>
      </w:r>
      <w:r>
        <w:t></w:t>
      </w:r>
      <w:r>
        <w:rPr>
          <w:rFonts w:hint="eastAsia"/>
        </w:rPr>
        <w:t>у</w:t>
      </w:r>
      <w:r>
        <w:t></w:t>
      </w:r>
      <w:r>
        <w:rPr>
          <w:rFonts w:hint="eastAsia"/>
        </w:rPr>
        <w:t>їх</w:t>
      </w:r>
      <w:r>
        <w:t></w:t>
      </w:r>
      <w:r>
        <w:rPr>
          <w:rFonts w:hint="eastAsia"/>
        </w:rPr>
        <w:t>творах</w:t>
      </w:r>
      <w:r>
        <w:t></w:t>
      </w:r>
    </w:p>
    <w:p w:rsidR="00892E89" w:rsidRDefault="00892E89" w:rsidP="00892E89">
      <w:r>
        <w:rPr>
          <w:rFonts w:hint="eastAsia"/>
        </w:rPr>
        <w:t>Головні</w:t>
      </w:r>
      <w:r>
        <w:t></w:t>
      </w:r>
      <w:r>
        <w:rPr>
          <w:rFonts w:hint="eastAsia"/>
        </w:rPr>
        <w:t>герої</w:t>
      </w:r>
      <w:r>
        <w:t></w:t>
      </w:r>
      <w:r>
        <w:rPr>
          <w:rFonts w:hint="eastAsia"/>
        </w:rPr>
        <w:t>у</w:t>
      </w:r>
      <w:r>
        <w:t></w:t>
      </w:r>
      <w:r>
        <w:rPr>
          <w:rFonts w:hint="eastAsia"/>
        </w:rPr>
        <w:t>філософській</w:t>
      </w:r>
      <w:r>
        <w:t></w:t>
      </w:r>
      <w:r>
        <w:rPr>
          <w:rFonts w:hint="eastAsia"/>
        </w:rPr>
        <w:t>притчі</w:t>
      </w:r>
      <w:r>
        <w:t></w:t>
      </w:r>
      <w:r>
        <w:t></w:t>
      </w:r>
      <w:r>
        <w:rPr>
          <w:rFonts w:hint="eastAsia"/>
        </w:rPr>
        <w:t>Балада</w:t>
      </w:r>
      <w:r>
        <w:t></w:t>
      </w:r>
      <w:r>
        <w:rPr>
          <w:rFonts w:hint="eastAsia"/>
        </w:rPr>
        <w:t>про</w:t>
      </w:r>
      <w:r>
        <w:t></w:t>
      </w:r>
      <w:r>
        <w:rPr>
          <w:rFonts w:hint="eastAsia"/>
        </w:rPr>
        <w:t>Юрая</w:t>
      </w:r>
      <w:r>
        <w:t></w:t>
      </w:r>
      <w:r>
        <w:rPr>
          <w:rFonts w:hint="eastAsia"/>
        </w:rPr>
        <w:t>Чупа</w:t>
      </w:r>
      <w:r>
        <w:t></w:t>
      </w:r>
      <w:r>
        <w:t></w:t>
      </w:r>
      <w:r>
        <w:rPr>
          <w:rFonts w:hint="eastAsia"/>
        </w:rPr>
        <w:t>і</w:t>
      </w:r>
      <w:r>
        <w:t></w:t>
      </w:r>
      <w:r>
        <w:rPr>
          <w:rFonts w:hint="eastAsia"/>
        </w:rPr>
        <w:t>романі</w:t>
      </w:r>
    </w:p>
    <w:p w:rsidR="00892E89" w:rsidRDefault="00892E89" w:rsidP="00892E89">
      <w:r>
        <w:t></w:t>
      </w:r>
      <w:r>
        <w:rPr>
          <w:rFonts w:hint="eastAsia"/>
        </w:rPr>
        <w:t>Гордубал</w:t>
      </w:r>
      <w:r>
        <w:t></w:t>
      </w:r>
      <w:r>
        <w:t></w:t>
      </w:r>
      <w:r>
        <w:rPr>
          <w:rFonts w:hint="eastAsia"/>
        </w:rPr>
        <w:t>К</w:t>
      </w:r>
      <w:r>
        <w:t></w:t>
      </w:r>
      <w:r>
        <w:t></w:t>
      </w:r>
      <w:r>
        <w:rPr>
          <w:rFonts w:hint="eastAsia"/>
        </w:rPr>
        <w:t>Чапека</w:t>
      </w:r>
      <w:r>
        <w:t></w:t>
      </w:r>
      <w:r>
        <w:rPr>
          <w:rFonts w:hint="eastAsia"/>
        </w:rPr>
        <w:t>–</w:t>
      </w:r>
      <w:r>
        <w:t></w:t>
      </w:r>
      <w:r>
        <w:rPr>
          <w:rFonts w:hint="eastAsia"/>
        </w:rPr>
        <w:t>горяни</w:t>
      </w:r>
      <w:r>
        <w:t></w:t>
      </w:r>
      <w:r>
        <w:rPr>
          <w:rFonts w:hint="eastAsia"/>
        </w:rPr>
        <w:t>українці</w:t>
      </w:r>
      <w:r>
        <w:t></w:t>
      </w:r>
      <w:r>
        <w:t></w:t>
      </w:r>
      <w:r>
        <w:rPr>
          <w:rFonts w:hint="eastAsia"/>
        </w:rPr>
        <w:t>Це</w:t>
      </w:r>
      <w:r>
        <w:t></w:t>
      </w:r>
      <w:r>
        <w:t></w:t>
      </w:r>
      <w:r>
        <w:rPr>
          <w:rFonts w:hint="eastAsia"/>
        </w:rPr>
        <w:t>божі</w:t>
      </w:r>
      <w:r>
        <w:t></w:t>
      </w:r>
      <w:r>
        <w:rPr>
          <w:rFonts w:hint="eastAsia"/>
        </w:rPr>
        <w:t>люди</w:t>
      </w:r>
      <w:r>
        <w:t></w:t>
      </w:r>
      <w:r>
        <w:t></w:t>
      </w:r>
      <w:r>
        <w:t></w:t>
      </w:r>
      <w:r>
        <w:rPr>
          <w:rFonts w:hint="eastAsia"/>
        </w:rPr>
        <w:t>чистота</w:t>
      </w:r>
      <w:r>
        <w:t></w:t>
      </w:r>
      <w:r>
        <w:rPr>
          <w:rFonts w:hint="eastAsia"/>
        </w:rPr>
        <w:t>душі</w:t>
      </w:r>
      <w:r>
        <w:t></w:t>
      </w:r>
      <w:r>
        <w:rPr>
          <w:rFonts w:hint="eastAsia"/>
        </w:rPr>
        <w:t>яких</w:t>
      </w:r>
      <w:r>
        <w:t></w:t>
      </w:r>
    </w:p>
    <w:p w:rsidR="00892E89" w:rsidRDefault="00892E89" w:rsidP="00892E89">
      <w:r>
        <w:rPr>
          <w:rFonts w:hint="eastAsia"/>
        </w:rPr>
        <w:t>незіпсутість</w:t>
      </w:r>
      <w:r>
        <w:t></w:t>
      </w:r>
      <w:r>
        <w:rPr>
          <w:rFonts w:hint="eastAsia"/>
        </w:rPr>
        <w:t>цивілізацією</w:t>
      </w:r>
      <w:r>
        <w:t></w:t>
      </w:r>
      <w:r>
        <w:t></w:t>
      </w:r>
      <w:r>
        <w:rPr>
          <w:rFonts w:hint="eastAsia"/>
        </w:rPr>
        <w:t>морально</w:t>
      </w:r>
      <w:r>
        <w:t></w:t>
      </w:r>
      <w:r>
        <w:rPr>
          <w:rFonts w:hint="eastAsia"/>
        </w:rPr>
        <w:t>етична</w:t>
      </w:r>
      <w:r>
        <w:t></w:t>
      </w:r>
      <w:r>
        <w:rPr>
          <w:rFonts w:hint="eastAsia"/>
        </w:rPr>
        <w:t>вмотивованість</w:t>
      </w:r>
      <w:r>
        <w:t></w:t>
      </w:r>
      <w:r>
        <w:rPr>
          <w:rFonts w:hint="eastAsia"/>
        </w:rPr>
        <w:t>учинків</w:t>
      </w:r>
      <w:r>
        <w:t></w:t>
      </w:r>
      <w:r>
        <w:rPr>
          <w:rFonts w:hint="eastAsia"/>
        </w:rPr>
        <w:t>актуалізує</w:t>
      </w:r>
    </w:p>
    <w:p w:rsidR="00892E89" w:rsidRDefault="00892E89" w:rsidP="00892E89">
      <w:r>
        <w:rPr>
          <w:rFonts w:hint="eastAsia"/>
        </w:rPr>
        <w:t>містично</w:t>
      </w:r>
      <w:r>
        <w:t></w:t>
      </w:r>
      <w:r>
        <w:rPr>
          <w:rFonts w:hint="eastAsia"/>
        </w:rPr>
        <w:t>релігійний</w:t>
      </w:r>
      <w:r>
        <w:t></w:t>
      </w:r>
      <w:r>
        <w:rPr>
          <w:rFonts w:hint="eastAsia"/>
        </w:rPr>
        <w:t>інтертекст</w:t>
      </w:r>
      <w:r>
        <w:t></w:t>
      </w:r>
      <w:r>
        <w:rPr>
          <w:rFonts w:hint="eastAsia"/>
        </w:rPr>
        <w:t>та</w:t>
      </w:r>
      <w:r>
        <w:t></w:t>
      </w:r>
      <w:r>
        <w:rPr>
          <w:rFonts w:hint="eastAsia"/>
        </w:rPr>
        <w:t>зумовлює</w:t>
      </w:r>
      <w:r>
        <w:t></w:t>
      </w:r>
      <w:r>
        <w:rPr>
          <w:rFonts w:hint="eastAsia"/>
        </w:rPr>
        <w:t>метафізичний</w:t>
      </w:r>
      <w:r>
        <w:t></w:t>
      </w:r>
      <w:r>
        <w:rPr>
          <w:rFonts w:hint="eastAsia"/>
        </w:rPr>
        <w:t>характер</w:t>
      </w:r>
      <w:r>
        <w:t></w:t>
      </w:r>
      <w:r>
        <w:rPr>
          <w:rFonts w:hint="eastAsia"/>
        </w:rPr>
        <w:t>топосу</w:t>
      </w:r>
    </w:p>
    <w:p w:rsidR="00892E89" w:rsidRDefault="00892E89" w:rsidP="00892E89">
      <w:r>
        <w:rPr>
          <w:rFonts w:hint="eastAsia"/>
        </w:rPr>
        <w:t>Підкарпатської</w:t>
      </w:r>
      <w:r>
        <w:t></w:t>
      </w:r>
      <w:r>
        <w:rPr>
          <w:rFonts w:hint="eastAsia"/>
        </w:rPr>
        <w:t>Русі</w:t>
      </w:r>
      <w:r>
        <w:t></w:t>
      </w:r>
      <w:r>
        <w:rPr>
          <w:rFonts w:hint="eastAsia"/>
        </w:rPr>
        <w:t>у</w:t>
      </w:r>
      <w:r>
        <w:t></w:t>
      </w:r>
      <w:r>
        <w:rPr>
          <w:rFonts w:hint="eastAsia"/>
        </w:rPr>
        <w:t>творах</w:t>
      </w:r>
      <w:r>
        <w:t></w:t>
      </w:r>
      <w:r>
        <w:t></w:t>
      </w:r>
      <w:r>
        <w:rPr>
          <w:rFonts w:hint="eastAsia"/>
        </w:rPr>
        <w:t>В</w:t>
      </w:r>
      <w:r>
        <w:t></w:t>
      </w:r>
      <w:r>
        <w:rPr>
          <w:rFonts w:hint="eastAsia"/>
        </w:rPr>
        <w:t>усій</w:t>
      </w:r>
      <w:r>
        <w:t></w:t>
      </w:r>
      <w:r>
        <w:t></w:t>
      </w:r>
      <w:r>
        <w:rPr>
          <w:rFonts w:hint="eastAsia"/>
        </w:rPr>
        <w:t>Закарпатській</w:t>
      </w:r>
      <w:r>
        <w:t></w:t>
      </w:r>
      <w:r>
        <w:rPr>
          <w:rFonts w:hint="eastAsia"/>
        </w:rPr>
        <w:t>трилогії</w:t>
      </w:r>
      <w:r>
        <w:t></w:t>
      </w:r>
      <w:r>
        <w:t></w:t>
      </w:r>
      <w:r>
        <w:rPr>
          <w:rFonts w:hint="eastAsia"/>
        </w:rPr>
        <w:t>Івана</w:t>
      </w:r>
      <w:r>
        <w:t></w:t>
      </w:r>
      <w:r>
        <w:rPr>
          <w:rFonts w:hint="eastAsia"/>
        </w:rPr>
        <w:t>Ольбрахта</w:t>
      </w:r>
      <w:r>
        <w:t></w:t>
      </w:r>
      <w:r>
        <w:rPr>
          <w:rFonts w:hint="eastAsia"/>
        </w:rPr>
        <w:t>і</w:t>
      </w:r>
      <w:r>
        <w:t></w:t>
      </w:r>
      <w:r>
        <w:rPr>
          <w:rFonts w:hint="eastAsia"/>
        </w:rPr>
        <w:t>в</w:t>
      </w:r>
    </w:p>
    <w:p w:rsidR="00892E89" w:rsidRDefault="00892E89" w:rsidP="00892E89">
      <w:r>
        <w:rPr>
          <w:rFonts w:hint="eastAsia"/>
        </w:rPr>
        <w:t>романі</w:t>
      </w:r>
      <w:r>
        <w:t></w:t>
      </w:r>
      <w:r>
        <w:rPr>
          <w:rFonts w:hint="eastAsia"/>
        </w:rPr>
        <w:t>баладі</w:t>
      </w:r>
      <w:r>
        <w:t></w:t>
      </w:r>
      <w:r>
        <w:t></w:t>
      </w:r>
      <w:r>
        <w:rPr>
          <w:rFonts w:hint="eastAsia"/>
        </w:rPr>
        <w:t>Микола</w:t>
      </w:r>
      <w:r>
        <w:t></w:t>
      </w:r>
      <w:r>
        <w:rPr>
          <w:rFonts w:hint="eastAsia"/>
        </w:rPr>
        <w:t>Шугай</w:t>
      </w:r>
      <w:r>
        <w:t></w:t>
      </w:r>
      <w:r>
        <w:t></w:t>
      </w:r>
      <w:r>
        <w:rPr>
          <w:rFonts w:hint="eastAsia"/>
        </w:rPr>
        <w:t>розбійник</w:t>
      </w:r>
      <w:r>
        <w:t></w:t>
      </w:r>
      <w:r>
        <w:t></w:t>
      </w:r>
      <w:r>
        <w:rPr>
          <w:rFonts w:hint="eastAsia"/>
        </w:rPr>
        <w:t>зокрема</w:t>
      </w:r>
      <w:r>
        <w:t></w:t>
      </w:r>
      <w:r>
        <w:rPr>
          <w:rFonts w:hint="eastAsia"/>
        </w:rPr>
        <w:t>домінує</w:t>
      </w:r>
      <w:r>
        <w:t></w:t>
      </w:r>
      <w:r>
        <w:rPr>
          <w:rFonts w:hint="eastAsia"/>
        </w:rPr>
        <w:t>центральний</w:t>
      </w:r>
    </w:p>
    <w:p w:rsidR="00892E89" w:rsidRDefault="00892E89" w:rsidP="00892E89">
      <w:r>
        <w:rPr>
          <w:rFonts w:hint="eastAsia"/>
        </w:rPr>
        <w:t>пантеїстичний</w:t>
      </w:r>
      <w:r>
        <w:t></w:t>
      </w:r>
      <w:r>
        <w:rPr>
          <w:rFonts w:hint="eastAsia"/>
        </w:rPr>
        <w:t>міфологізований</w:t>
      </w:r>
      <w:r>
        <w:t></w:t>
      </w:r>
      <w:r>
        <w:rPr>
          <w:rFonts w:hint="eastAsia"/>
        </w:rPr>
        <w:t>образ</w:t>
      </w:r>
      <w:r>
        <w:t></w:t>
      </w:r>
      <w:r>
        <w:rPr>
          <w:rFonts w:hint="eastAsia"/>
        </w:rPr>
        <w:t>природи</w:t>
      </w:r>
      <w:r>
        <w:t></w:t>
      </w:r>
      <w:r>
        <w:t></w:t>
      </w:r>
      <w:r>
        <w:rPr>
          <w:rFonts w:hint="eastAsia"/>
        </w:rPr>
        <w:t>тоді</w:t>
      </w:r>
      <w:r>
        <w:t></w:t>
      </w:r>
      <w:r>
        <w:rPr>
          <w:rFonts w:hint="eastAsia"/>
        </w:rPr>
        <w:t>як</w:t>
      </w:r>
      <w:r>
        <w:t></w:t>
      </w:r>
      <w:r>
        <w:rPr>
          <w:rFonts w:hint="eastAsia"/>
        </w:rPr>
        <w:t>структурні</w:t>
      </w:r>
      <w:r>
        <w:t></w:t>
      </w:r>
      <w:r>
        <w:rPr>
          <w:rFonts w:hint="eastAsia"/>
        </w:rPr>
        <w:t>концепти</w:t>
      </w:r>
      <w:r>
        <w:t></w:t>
      </w:r>
      <w:r>
        <w:rPr>
          <w:rFonts w:hint="eastAsia"/>
        </w:rPr>
        <w:t>образів</w:t>
      </w:r>
    </w:p>
    <w:p w:rsidR="00892E89" w:rsidRDefault="00892E89" w:rsidP="00892E89">
      <w:r>
        <w:rPr>
          <w:rFonts w:hint="eastAsia"/>
        </w:rPr>
        <w:t>українських</w:t>
      </w:r>
      <w:r>
        <w:t></w:t>
      </w:r>
      <w:r>
        <w:rPr>
          <w:rFonts w:hint="eastAsia"/>
        </w:rPr>
        <w:t>селян</w:t>
      </w:r>
      <w:r>
        <w:t></w:t>
      </w:r>
      <w:r>
        <w:t></w:t>
      </w:r>
      <w:r>
        <w:rPr>
          <w:rFonts w:hint="eastAsia"/>
        </w:rPr>
        <w:t>підпорядкованих</w:t>
      </w:r>
      <w:r>
        <w:t></w:t>
      </w:r>
      <w:r>
        <w:rPr>
          <w:rFonts w:hint="eastAsia"/>
        </w:rPr>
        <w:t>панівному</w:t>
      </w:r>
      <w:r>
        <w:t></w:t>
      </w:r>
      <w:r>
        <w:rPr>
          <w:rFonts w:hint="eastAsia"/>
        </w:rPr>
        <w:t>природному</w:t>
      </w:r>
      <w:r>
        <w:t></w:t>
      </w:r>
      <w:r>
        <w:rPr>
          <w:rFonts w:hint="eastAsia"/>
        </w:rPr>
        <w:t>началу</w:t>
      </w:r>
      <w:r>
        <w:t></w:t>
      </w:r>
      <w:r>
        <w:t></w:t>
      </w:r>
      <w:r>
        <w:rPr>
          <w:rFonts w:hint="eastAsia"/>
        </w:rPr>
        <w:t>походять</w:t>
      </w:r>
      <w:r>
        <w:t></w:t>
      </w:r>
      <w:r>
        <w:rPr>
          <w:rFonts w:hint="eastAsia"/>
        </w:rPr>
        <w:t>із</w:t>
      </w:r>
    </w:p>
    <w:p w:rsidR="00892E89" w:rsidRDefault="00892E89" w:rsidP="00892E89">
      <w:r>
        <w:rPr>
          <w:rFonts w:hint="eastAsia"/>
        </w:rPr>
        <w:t>фольклорних</w:t>
      </w:r>
      <w:r>
        <w:t></w:t>
      </w:r>
      <w:r>
        <w:rPr>
          <w:rFonts w:hint="eastAsia"/>
        </w:rPr>
        <w:t>джерел</w:t>
      </w:r>
      <w:r>
        <w:t></w:t>
      </w:r>
      <w:r>
        <w:t></w:t>
      </w:r>
      <w:r>
        <w:rPr>
          <w:rFonts w:hint="eastAsia"/>
        </w:rPr>
        <w:t>Антропологічний</w:t>
      </w:r>
      <w:r>
        <w:t></w:t>
      </w:r>
      <w:r>
        <w:rPr>
          <w:rFonts w:hint="eastAsia"/>
        </w:rPr>
        <w:t>підхід</w:t>
      </w:r>
      <w:r>
        <w:t></w:t>
      </w:r>
      <w:r>
        <w:rPr>
          <w:rFonts w:hint="eastAsia"/>
        </w:rPr>
        <w:t>та</w:t>
      </w:r>
      <w:r>
        <w:t></w:t>
      </w:r>
      <w:r>
        <w:rPr>
          <w:rFonts w:hint="eastAsia"/>
        </w:rPr>
        <w:t>героїзація</w:t>
      </w:r>
      <w:r>
        <w:t></w:t>
      </w:r>
      <w:r>
        <w:rPr>
          <w:rFonts w:hint="eastAsia"/>
        </w:rPr>
        <w:t>характерів</w:t>
      </w:r>
      <w:r>
        <w:t></w:t>
      </w:r>
      <w:r>
        <w:rPr>
          <w:rFonts w:hint="eastAsia"/>
        </w:rPr>
        <w:t>у</w:t>
      </w:r>
      <w:r>
        <w:t></w:t>
      </w:r>
      <w:r>
        <w:rPr>
          <w:rFonts w:hint="eastAsia"/>
        </w:rPr>
        <w:t>романі</w:t>
      </w:r>
    </w:p>
    <w:p w:rsidR="00892E89" w:rsidRDefault="00892E89" w:rsidP="00892E89">
      <w:r>
        <w:rPr>
          <w:rFonts w:hint="eastAsia"/>
        </w:rPr>
        <w:t>В</w:t>
      </w:r>
      <w:r>
        <w:t></w:t>
      </w:r>
      <w:r>
        <w:t></w:t>
      </w:r>
      <w:r>
        <w:rPr>
          <w:rFonts w:hint="eastAsia"/>
        </w:rPr>
        <w:t>Ванчури</w:t>
      </w:r>
      <w:r>
        <w:t></w:t>
      </w:r>
      <w:r>
        <w:t></w:t>
      </w:r>
      <w:r>
        <w:rPr>
          <w:rFonts w:hint="eastAsia"/>
        </w:rPr>
        <w:t>Останній</w:t>
      </w:r>
      <w:r>
        <w:t></w:t>
      </w:r>
      <w:r>
        <w:rPr>
          <w:rFonts w:hint="eastAsia"/>
        </w:rPr>
        <w:t>суд</w:t>
      </w:r>
      <w:r>
        <w:t></w:t>
      </w:r>
      <w:r>
        <w:t></w:t>
      </w:r>
      <w:r>
        <w:rPr>
          <w:rFonts w:hint="eastAsia"/>
        </w:rPr>
        <w:t>засвідчили</w:t>
      </w:r>
      <w:r>
        <w:t></w:t>
      </w:r>
      <w:r>
        <w:rPr>
          <w:rFonts w:hint="eastAsia"/>
        </w:rPr>
        <w:t>ліро</w:t>
      </w:r>
      <w:r>
        <w:t></w:t>
      </w:r>
      <w:r>
        <w:rPr>
          <w:rFonts w:hint="eastAsia"/>
        </w:rPr>
        <w:t>епічний</w:t>
      </w:r>
      <w:r>
        <w:t></w:t>
      </w:r>
      <w:r>
        <w:rPr>
          <w:rFonts w:hint="eastAsia"/>
        </w:rPr>
        <w:t>код</w:t>
      </w:r>
      <w:r>
        <w:t></w:t>
      </w:r>
      <w:r>
        <w:rPr>
          <w:rFonts w:hint="eastAsia"/>
        </w:rPr>
        <w:t>прочитання</w:t>
      </w:r>
      <w:r>
        <w:t></w:t>
      </w:r>
      <w:r>
        <w:rPr>
          <w:rFonts w:hint="eastAsia"/>
        </w:rPr>
        <w:t>модусу</w:t>
      </w:r>
    </w:p>
    <w:p w:rsidR="00892E89" w:rsidRDefault="00892E89" w:rsidP="00892E89">
      <w:r>
        <w:rPr>
          <w:rFonts w:hint="eastAsia"/>
        </w:rPr>
        <w:t>України</w:t>
      </w:r>
      <w:r>
        <w:t></w:t>
      </w:r>
      <w:r>
        <w:t></w:t>
      </w:r>
      <w:r>
        <w:rPr>
          <w:rFonts w:hint="eastAsia"/>
        </w:rPr>
        <w:t>Філософічність</w:t>
      </w:r>
      <w:r>
        <w:t></w:t>
      </w:r>
      <w:r>
        <w:rPr>
          <w:rFonts w:hint="eastAsia"/>
        </w:rPr>
        <w:t>К</w:t>
      </w:r>
      <w:r>
        <w:t></w:t>
      </w:r>
      <w:r>
        <w:t></w:t>
      </w:r>
      <w:r>
        <w:rPr>
          <w:rFonts w:hint="eastAsia"/>
        </w:rPr>
        <w:t>Чапека</w:t>
      </w:r>
      <w:r>
        <w:t></w:t>
      </w:r>
      <w:r>
        <w:t></w:t>
      </w:r>
      <w:r>
        <w:rPr>
          <w:rFonts w:hint="eastAsia"/>
        </w:rPr>
        <w:t>неповторна</w:t>
      </w:r>
      <w:r>
        <w:t></w:t>
      </w:r>
      <w:r>
        <w:rPr>
          <w:rFonts w:hint="eastAsia"/>
        </w:rPr>
        <w:t>індивідуальність</w:t>
      </w:r>
      <w:r>
        <w:t></w:t>
      </w:r>
      <w:r>
        <w:rPr>
          <w:rFonts w:hint="eastAsia"/>
        </w:rPr>
        <w:t>художньої</w:t>
      </w:r>
      <w:r>
        <w:t></w:t>
      </w:r>
      <w:r>
        <w:rPr>
          <w:rFonts w:hint="eastAsia"/>
        </w:rPr>
        <w:t>манери</w:t>
      </w:r>
    </w:p>
    <w:p w:rsidR="00892E89" w:rsidRDefault="00892E89" w:rsidP="00892E89">
      <w:r>
        <w:rPr>
          <w:rFonts w:hint="eastAsia"/>
        </w:rPr>
        <w:t>В</w:t>
      </w:r>
      <w:r>
        <w:t></w:t>
      </w:r>
      <w:r>
        <w:t></w:t>
      </w:r>
      <w:r>
        <w:rPr>
          <w:rFonts w:hint="eastAsia"/>
        </w:rPr>
        <w:t>Ванчури</w:t>
      </w:r>
      <w:r>
        <w:t></w:t>
      </w:r>
      <w:r>
        <w:t></w:t>
      </w:r>
      <w:r>
        <w:rPr>
          <w:rFonts w:hint="eastAsia"/>
        </w:rPr>
        <w:t>глибоке</w:t>
      </w:r>
      <w:r>
        <w:t></w:t>
      </w:r>
      <w:r>
        <w:rPr>
          <w:rFonts w:hint="eastAsia"/>
        </w:rPr>
        <w:t>дослідження</w:t>
      </w:r>
      <w:r>
        <w:t></w:t>
      </w:r>
      <w:r>
        <w:rPr>
          <w:rFonts w:hint="eastAsia"/>
        </w:rPr>
        <w:t>матеріальної</w:t>
      </w:r>
      <w:r>
        <w:t></w:t>
      </w:r>
      <w:r>
        <w:rPr>
          <w:rFonts w:hint="eastAsia"/>
        </w:rPr>
        <w:t>і</w:t>
      </w:r>
      <w:r>
        <w:t></w:t>
      </w:r>
      <w:r>
        <w:rPr>
          <w:rFonts w:hint="eastAsia"/>
        </w:rPr>
        <w:t>духовної</w:t>
      </w:r>
      <w:r>
        <w:t></w:t>
      </w:r>
      <w:r>
        <w:rPr>
          <w:rFonts w:hint="eastAsia"/>
        </w:rPr>
        <w:t>культури</w:t>
      </w:r>
      <w:r>
        <w:t></w:t>
      </w:r>
      <w:r>
        <w:rPr>
          <w:rFonts w:hint="eastAsia"/>
        </w:rPr>
        <w:t>Закарпаття</w:t>
      </w:r>
      <w:r>
        <w:t></w:t>
      </w:r>
      <w:r>
        <w:rPr>
          <w:rFonts w:hint="eastAsia"/>
        </w:rPr>
        <w:t>Івана</w:t>
      </w:r>
    </w:p>
    <w:p w:rsidR="00892E89" w:rsidRDefault="00892E89" w:rsidP="00892E89">
      <w:r>
        <w:rPr>
          <w:rFonts w:hint="eastAsia"/>
        </w:rPr>
        <w:t>Ольбрахта</w:t>
      </w:r>
      <w:r>
        <w:t></w:t>
      </w:r>
      <w:r>
        <w:t></w:t>
      </w:r>
      <w:r>
        <w:rPr>
          <w:rFonts w:hint="eastAsia"/>
        </w:rPr>
        <w:t>накладаючись</w:t>
      </w:r>
      <w:r>
        <w:t></w:t>
      </w:r>
      <w:r>
        <w:rPr>
          <w:rFonts w:hint="eastAsia"/>
        </w:rPr>
        <w:t>на</w:t>
      </w:r>
      <w:r>
        <w:t></w:t>
      </w:r>
      <w:r>
        <w:rPr>
          <w:rFonts w:hint="eastAsia"/>
        </w:rPr>
        <w:t>морально</w:t>
      </w:r>
      <w:r>
        <w:t></w:t>
      </w:r>
      <w:r>
        <w:rPr>
          <w:rFonts w:hint="eastAsia"/>
        </w:rPr>
        <w:t>етичні</w:t>
      </w:r>
      <w:r>
        <w:t></w:t>
      </w:r>
      <w:r>
        <w:rPr>
          <w:rFonts w:hint="eastAsia"/>
        </w:rPr>
        <w:t>засади</w:t>
      </w:r>
      <w:r>
        <w:t></w:t>
      </w:r>
      <w:r>
        <w:rPr>
          <w:rFonts w:hint="eastAsia"/>
        </w:rPr>
        <w:t>світобачення</w:t>
      </w:r>
      <w:r>
        <w:t></w:t>
      </w:r>
      <w:r>
        <w:rPr>
          <w:rFonts w:hint="eastAsia"/>
        </w:rPr>
        <w:t>письменників</w:t>
      </w:r>
      <w:r>
        <w:t></w:t>
      </w:r>
    </w:p>
    <w:p w:rsidR="00892E89" w:rsidRDefault="00892E89" w:rsidP="00892E89">
      <w:r>
        <w:rPr>
          <w:rFonts w:hint="eastAsia"/>
        </w:rPr>
        <w:t>зумовили</w:t>
      </w:r>
      <w:r>
        <w:t></w:t>
      </w:r>
      <w:r>
        <w:rPr>
          <w:rFonts w:hint="eastAsia"/>
        </w:rPr>
        <w:t>підкреслену</w:t>
      </w:r>
      <w:r>
        <w:t></w:t>
      </w:r>
      <w:r>
        <w:rPr>
          <w:rFonts w:hint="eastAsia"/>
        </w:rPr>
        <w:t>діалогічність</w:t>
      </w:r>
      <w:r>
        <w:t></w:t>
      </w:r>
      <w:r>
        <w:rPr>
          <w:rFonts w:hint="eastAsia"/>
        </w:rPr>
        <w:t>образів</w:t>
      </w:r>
      <w:r>
        <w:t></w:t>
      </w:r>
      <w:r>
        <w:rPr>
          <w:rFonts w:hint="eastAsia"/>
        </w:rPr>
        <w:t>у</w:t>
      </w:r>
      <w:r>
        <w:t></w:t>
      </w:r>
      <w:r>
        <w:rPr>
          <w:rFonts w:hint="eastAsia"/>
        </w:rPr>
        <w:t>цих</w:t>
      </w:r>
      <w:r>
        <w:t></w:t>
      </w:r>
      <w:r>
        <w:rPr>
          <w:rFonts w:hint="eastAsia"/>
        </w:rPr>
        <w:t>творах</w:t>
      </w:r>
      <w:r>
        <w:t></w:t>
      </w:r>
      <w:r>
        <w:rPr>
          <w:rFonts w:hint="eastAsia"/>
        </w:rPr>
        <w:t>на</w:t>
      </w:r>
      <w:r>
        <w:t></w:t>
      </w:r>
      <w:r>
        <w:rPr>
          <w:rFonts w:hint="eastAsia"/>
        </w:rPr>
        <w:t>противагу</w:t>
      </w:r>
      <w:r>
        <w:t></w:t>
      </w:r>
      <w:r>
        <w:rPr>
          <w:rFonts w:hint="eastAsia"/>
        </w:rPr>
        <w:t>іноді</w:t>
      </w:r>
    </w:p>
    <w:p w:rsidR="00892E89" w:rsidRDefault="00892E89" w:rsidP="00892E89">
      <w:r>
        <w:rPr>
          <w:rFonts w:hint="eastAsia"/>
        </w:rPr>
        <w:t>притаманному</w:t>
      </w:r>
      <w:r>
        <w:t></w:t>
      </w:r>
      <w:r>
        <w:rPr>
          <w:rFonts w:hint="eastAsia"/>
        </w:rPr>
        <w:t>чеській</w:t>
      </w:r>
      <w:r>
        <w:t></w:t>
      </w:r>
      <w:r>
        <w:rPr>
          <w:rFonts w:hint="eastAsia"/>
        </w:rPr>
        <w:t>україніці</w:t>
      </w:r>
      <w:r>
        <w:t></w:t>
      </w:r>
      <w:r>
        <w:rPr>
          <w:rFonts w:hint="eastAsia"/>
        </w:rPr>
        <w:t>міжвоєнної</w:t>
      </w:r>
      <w:r>
        <w:t></w:t>
      </w:r>
      <w:r>
        <w:rPr>
          <w:rFonts w:hint="eastAsia"/>
        </w:rPr>
        <w:t>доби</w:t>
      </w:r>
      <w:r>
        <w:t></w:t>
      </w:r>
      <w:r>
        <w:rPr>
          <w:rFonts w:hint="eastAsia"/>
        </w:rPr>
        <w:t>увиразненню</w:t>
      </w:r>
      <w:r>
        <w:t></w:t>
      </w:r>
      <w:r>
        <w:rPr>
          <w:rFonts w:hint="eastAsia"/>
        </w:rPr>
        <w:t>чужості</w:t>
      </w:r>
      <w:r>
        <w:t></w:t>
      </w:r>
      <w:r>
        <w:t></w:t>
      </w:r>
      <w:r>
        <w:rPr>
          <w:rFonts w:hint="eastAsia"/>
        </w:rPr>
        <w:t>типова</w:t>
      </w:r>
    </w:p>
    <w:p w:rsidR="00892E89" w:rsidRDefault="00892E89" w:rsidP="00892E89">
      <w:r>
        <w:rPr>
          <w:rFonts w:hint="eastAsia"/>
        </w:rPr>
        <w:t>опозиція</w:t>
      </w:r>
      <w:r>
        <w:t></w:t>
      </w:r>
      <w:r>
        <w:rPr>
          <w:rFonts w:hint="eastAsia"/>
        </w:rPr>
        <w:t>Свій</w:t>
      </w:r>
      <w:r>
        <w:t></w:t>
      </w:r>
      <w:r>
        <w:rPr>
          <w:rFonts w:hint="eastAsia"/>
        </w:rPr>
        <w:t>Чужий</w:t>
      </w:r>
      <w:r>
        <w:t></w:t>
      </w:r>
      <w:r>
        <w:t></w:t>
      </w:r>
      <w:r>
        <w:rPr>
          <w:rFonts w:hint="eastAsia"/>
        </w:rPr>
        <w:t>у</w:t>
      </w:r>
      <w:r>
        <w:t></w:t>
      </w:r>
      <w:r>
        <w:rPr>
          <w:rFonts w:hint="eastAsia"/>
        </w:rPr>
        <w:t>характері</w:t>
      </w:r>
      <w:r>
        <w:t></w:t>
      </w:r>
      <w:r>
        <w:rPr>
          <w:rFonts w:hint="eastAsia"/>
        </w:rPr>
        <w:t>рецепції</w:t>
      </w:r>
      <w:r>
        <w:t></w:t>
      </w:r>
      <w:r>
        <w:rPr>
          <w:rFonts w:hint="eastAsia"/>
        </w:rPr>
        <w:t>України</w:t>
      </w:r>
      <w:r>
        <w:t></w:t>
      </w:r>
      <w:r>
        <w:t></w:t>
      </w:r>
      <w:r>
        <w:rPr>
          <w:rFonts w:hint="eastAsia"/>
        </w:rPr>
        <w:t>Образи</w:t>
      </w:r>
      <w:r>
        <w:t></w:t>
      </w:r>
      <w:r>
        <w:rPr>
          <w:rFonts w:hint="eastAsia"/>
        </w:rPr>
        <w:t>України</w:t>
      </w:r>
      <w:r>
        <w:t></w:t>
      </w:r>
      <w:r>
        <w:rPr>
          <w:rFonts w:hint="eastAsia"/>
        </w:rPr>
        <w:t>і</w:t>
      </w:r>
      <w:r>
        <w:t></w:t>
      </w:r>
      <w:r>
        <w:rPr>
          <w:rFonts w:hint="eastAsia"/>
        </w:rPr>
        <w:t>українців</w:t>
      </w:r>
      <w:r>
        <w:t></w:t>
      </w:r>
    </w:p>
    <w:p w:rsidR="00892E89" w:rsidRDefault="00892E89" w:rsidP="00892E89">
      <w:r>
        <w:rPr>
          <w:rFonts w:hint="eastAsia"/>
        </w:rPr>
        <w:t>створені</w:t>
      </w:r>
      <w:r>
        <w:t></w:t>
      </w:r>
      <w:r>
        <w:rPr>
          <w:rFonts w:hint="eastAsia"/>
        </w:rPr>
        <w:t>уявою</w:t>
      </w:r>
      <w:r>
        <w:t></w:t>
      </w:r>
      <w:r>
        <w:t></w:t>
      </w:r>
      <w:r>
        <w:rPr>
          <w:rFonts w:hint="eastAsia"/>
        </w:rPr>
        <w:t>талантом</w:t>
      </w:r>
      <w:r>
        <w:t></w:t>
      </w:r>
      <w:r>
        <w:rPr>
          <w:rFonts w:hint="eastAsia"/>
        </w:rPr>
        <w:t>та</w:t>
      </w:r>
      <w:r>
        <w:t></w:t>
      </w:r>
      <w:r>
        <w:rPr>
          <w:rFonts w:hint="eastAsia"/>
        </w:rPr>
        <w:t>життєвим</w:t>
      </w:r>
      <w:r>
        <w:t></w:t>
      </w:r>
      <w:r>
        <w:rPr>
          <w:rFonts w:hint="eastAsia"/>
        </w:rPr>
        <w:t>досвідом</w:t>
      </w:r>
      <w:r>
        <w:t></w:t>
      </w:r>
      <w:r>
        <w:rPr>
          <w:rFonts w:hint="eastAsia"/>
        </w:rPr>
        <w:t>Я</w:t>
      </w:r>
      <w:r>
        <w:t></w:t>
      </w:r>
      <w:r>
        <w:t></w:t>
      </w:r>
      <w:r>
        <w:rPr>
          <w:rFonts w:hint="eastAsia"/>
        </w:rPr>
        <w:t>Гашека</w:t>
      </w:r>
      <w:r>
        <w:t></w:t>
      </w:r>
      <w:r>
        <w:t></w:t>
      </w:r>
      <w:r>
        <w:rPr>
          <w:rFonts w:hint="eastAsia"/>
        </w:rPr>
        <w:t>В</w:t>
      </w:r>
      <w:r>
        <w:t></w:t>
      </w:r>
      <w:r>
        <w:t></w:t>
      </w:r>
      <w:r>
        <w:rPr>
          <w:rFonts w:hint="eastAsia"/>
        </w:rPr>
        <w:t>Ванчури</w:t>
      </w:r>
      <w:r>
        <w:t></w:t>
      </w:r>
      <w:r>
        <w:t></w:t>
      </w:r>
      <w:r>
        <w:rPr>
          <w:rFonts w:hint="eastAsia"/>
        </w:rPr>
        <w:t>Івана</w:t>
      </w:r>
    </w:p>
    <w:p w:rsidR="00892E89" w:rsidRDefault="00892E89" w:rsidP="00892E89">
      <w:r>
        <w:rPr>
          <w:rFonts w:hint="eastAsia"/>
        </w:rPr>
        <w:t>Ольбрахта</w:t>
      </w:r>
      <w:r>
        <w:t></w:t>
      </w:r>
      <w:r>
        <w:t></w:t>
      </w:r>
      <w:r>
        <w:rPr>
          <w:rFonts w:hint="eastAsia"/>
        </w:rPr>
        <w:t>К</w:t>
      </w:r>
      <w:r>
        <w:t></w:t>
      </w:r>
      <w:r>
        <w:t></w:t>
      </w:r>
      <w:r>
        <w:rPr>
          <w:rFonts w:hint="eastAsia"/>
        </w:rPr>
        <w:t>Чапека</w:t>
      </w:r>
      <w:r>
        <w:t></w:t>
      </w:r>
      <w:r>
        <w:rPr>
          <w:rFonts w:hint="eastAsia"/>
        </w:rPr>
        <w:t>–</w:t>
      </w:r>
      <w:r>
        <w:t></w:t>
      </w:r>
      <w:r>
        <w:rPr>
          <w:rFonts w:hint="eastAsia"/>
        </w:rPr>
        <w:t>це</w:t>
      </w:r>
      <w:r>
        <w:t></w:t>
      </w:r>
      <w:r>
        <w:rPr>
          <w:rFonts w:hint="eastAsia"/>
        </w:rPr>
        <w:t>позачасові</w:t>
      </w:r>
      <w:r>
        <w:t></w:t>
      </w:r>
      <w:r>
        <w:rPr>
          <w:rFonts w:hint="eastAsia"/>
        </w:rPr>
        <w:t>образи</w:t>
      </w:r>
      <w:r>
        <w:t></w:t>
      </w:r>
      <w:r>
        <w:t></w:t>
      </w:r>
      <w:r>
        <w:rPr>
          <w:rFonts w:hint="eastAsia"/>
        </w:rPr>
        <w:t>у</w:t>
      </w:r>
      <w:r>
        <w:t></w:t>
      </w:r>
      <w:r>
        <w:rPr>
          <w:rFonts w:hint="eastAsia"/>
        </w:rPr>
        <w:t>кожному</w:t>
      </w:r>
      <w:r>
        <w:t></w:t>
      </w:r>
      <w:r>
        <w:rPr>
          <w:rFonts w:hint="eastAsia"/>
        </w:rPr>
        <w:t>з</w:t>
      </w:r>
      <w:r>
        <w:t></w:t>
      </w:r>
      <w:r>
        <w:rPr>
          <w:rFonts w:hint="eastAsia"/>
        </w:rPr>
        <w:t>яких</w:t>
      </w:r>
      <w:r>
        <w:t></w:t>
      </w:r>
      <w:r>
        <w:rPr>
          <w:rFonts w:hint="eastAsia"/>
        </w:rPr>
        <w:t>–</w:t>
      </w:r>
      <w:r>
        <w:t></w:t>
      </w:r>
      <w:r>
        <w:rPr>
          <w:rFonts w:hint="eastAsia"/>
        </w:rPr>
        <w:t>звучання</w:t>
      </w:r>
    </w:p>
    <w:p w:rsidR="00892E89" w:rsidRDefault="00892E89" w:rsidP="00892E89">
      <w:r>
        <w:rPr>
          <w:rFonts w:hint="eastAsia"/>
        </w:rPr>
        <w:t>багатовимірного</w:t>
      </w:r>
      <w:r>
        <w:t></w:t>
      </w:r>
      <w:r>
        <w:rPr>
          <w:rFonts w:hint="eastAsia"/>
        </w:rPr>
        <w:t>світу</w:t>
      </w:r>
      <w:r>
        <w:t></w:t>
      </w:r>
      <w:r>
        <w:t></w:t>
      </w:r>
      <w:r>
        <w:rPr>
          <w:rFonts w:hint="eastAsia"/>
        </w:rPr>
        <w:t>де</w:t>
      </w:r>
      <w:r>
        <w:t></w:t>
      </w:r>
      <w:r>
        <w:rPr>
          <w:rFonts w:hint="eastAsia"/>
        </w:rPr>
        <w:t>Інший</w:t>
      </w:r>
      <w:r>
        <w:t></w:t>
      </w:r>
      <w:r>
        <w:rPr>
          <w:rFonts w:hint="eastAsia"/>
        </w:rPr>
        <w:t>безумовно</w:t>
      </w:r>
      <w:r>
        <w:t></w:t>
      </w:r>
      <w:r>
        <w:rPr>
          <w:rFonts w:hint="eastAsia"/>
        </w:rPr>
        <w:t>має</w:t>
      </w:r>
      <w:r>
        <w:t></w:t>
      </w:r>
      <w:r>
        <w:rPr>
          <w:rFonts w:hint="eastAsia"/>
        </w:rPr>
        <w:t>право</w:t>
      </w:r>
      <w:r>
        <w:t></w:t>
      </w:r>
      <w:r>
        <w:rPr>
          <w:rFonts w:hint="eastAsia"/>
        </w:rPr>
        <w:t>на</w:t>
      </w:r>
      <w:r>
        <w:t></w:t>
      </w:r>
      <w:r>
        <w:rPr>
          <w:rFonts w:hint="eastAsia"/>
        </w:rPr>
        <w:t>власний</w:t>
      </w:r>
      <w:r>
        <w:t></w:t>
      </w:r>
      <w:r>
        <w:rPr>
          <w:rFonts w:hint="eastAsia"/>
        </w:rPr>
        <w:t>голос</w:t>
      </w:r>
      <w:r>
        <w:t></w:t>
      </w:r>
      <w:r>
        <w:t></w:t>
      </w:r>
      <w:r>
        <w:rPr>
          <w:rFonts w:hint="eastAsia"/>
        </w:rPr>
        <w:t>співчуття</w:t>
      </w:r>
      <w:r>
        <w:t></w:t>
      </w:r>
      <w:r>
        <w:rPr>
          <w:rFonts w:hint="eastAsia"/>
        </w:rPr>
        <w:t>та</w:t>
      </w:r>
    </w:p>
    <w:p w:rsidR="00892E89" w:rsidRDefault="00892E89" w:rsidP="00892E89">
      <w:r>
        <w:rPr>
          <w:rFonts w:hint="eastAsia"/>
        </w:rPr>
        <w:t>порозуміння</w:t>
      </w:r>
      <w:r>
        <w:t></w:t>
      </w:r>
    </w:p>
    <w:p w:rsidR="00892E89" w:rsidRDefault="00892E89" w:rsidP="00892E89">
      <w:r>
        <w:rPr>
          <w:rFonts w:hint="eastAsia"/>
        </w:rPr>
        <w:t>Узагальнення</w:t>
      </w:r>
      <w:r>
        <w:t></w:t>
      </w:r>
      <w:r>
        <w:rPr>
          <w:rFonts w:hint="eastAsia"/>
        </w:rPr>
        <w:t>наукових</w:t>
      </w:r>
      <w:r>
        <w:t></w:t>
      </w:r>
      <w:r>
        <w:rPr>
          <w:rFonts w:hint="eastAsia"/>
        </w:rPr>
        <w:t>здобутків</w:t>
      </w:r>
      <w:r>
        <w:t></w:t>
      </w:r>
      <w:r>
        <w:rPr>
          <w:rFonts w:hint="eastAsia"/>
        </w:rPr>
        <w:t>дослідників</w:t>
      </w:r>
      <w:r>
        <w:t></w:t>
      </w:r>
      <w:r>
        <w:rPr>
          <w:rFonts w:hint="eastAsia"/>
        </w:rPr>
        <w:t>попередніх</w:t>
      </w:r>
      <w:r>
        <w:t></w:t>
      </w:r>
      <w:r>
        <w:rPr>
          <w:rFonts w:hint="eastAsia"/>
        </w:rPr>
        <w:t>років</w:t>
      </w:r>
      <w:r>
        <w:t></w:t>
      </w:r>
      <w:r>
        <w:t></w:t>
      </w:r>
      <w:r>
        <w:rPr>
          <w:rFonts w:hint="eastAsia"/>
        </w:rPr>
        <w:t>зокрема</w:t>
      </w:r>
    </w:p>
    <w:p w:rsidR="00892E89" w:rsidRDefault="00892E89" w:rsidP="00892E89">
      <w:r>
        <w:rPr>
          <w:rFonts w:hint="eastAsia"/>
        </w:rPr>
        <w:t>Н</w:t>
      </w:r>
      <w:r>
        <w:t></w:t>
      </w:r>
      <w:r>
        <w:t></w:t>
      </w:r>
      <w:r>
        <w:rPr>
          <w:rFonts w:hint="eastAsia"/>
        </w:rPr>
        <w:t>Копистянської</w:t>
      </w:r>
      <w:r>
        <w:t></w:t>
      </w:r>
      <w:r>
        <w:t></w:t>
      </w:r>
      <w:r>
        <w:rPr>
          <w:rFonts w:hint="eastAsia"/>
        </w:rPr>
        <w:t>Р</w:t>
      </w:r>
      <w:r>
        <w:t></w:t>
      </w:r>
      <w:r>
        <w:t></w:t>
      </w:r>
      <w:r>
        <w:rPr>
          <w:rFonts w:hint="eastAsia"/>
        </w:rPr>
        <w:t>Кузнєцової</w:t>
      </w:r>
      <w:r>
        <w:t></w:t>
      </w:r>
      <w:r>
        <w:t></w:t>
      </w:r>
      <w:r>
        <w:rPr>
          <w:rFonts w:hint="eastAsia"/>
        </w:rPr>
        <w:t>Я</w:t>
      </w:r>
      <w:r>
        <w:t></w:t>
      </w:r>
      <w:r>
        <w:t></w:t>
      </w:r>
      <w:r>
        <w:rPr>
          <w:rFonts w:hint="eastAsia"/>
        </w:rPr>
        <w:t>Мукаржовського</w:t>
      </w:r>
      <w:r>
        <w:t></w:t>
      </w:r>
      <w:r>
        <w:t></w:t>
      </w:r>
      <w:r>
        <w:rPr>
          <w:rFonts w:hint="eastAsia"/>
        </w:rPr>
        <w:t>М</w:t>
      </w:r>
      <w:r>
        <w:t></w:t>
      </w:r>
      <w:r>
        <w:t></w:t>
      </w:r>
      <w:r>
        <w:rPr>
          <w:rFonts w:hint="eastAsia"/>
        </w:rPr>
        <w:t>Чорнопиского</w:t>
      </w:r>
      <w:r>
        <w:t></w:t>
      </w:r>
      <w:r>
        <w:t></w:t>
      </w:r>
      <w:r>
        <w:rPr>
          <w:rFonts w:hint="eastAsia"/>
        </w:rPr>
        <w:t>Ф</w:t>
      </w:r>
      <w:r>
        <w:t></w:t>
      </w:r>
      <w:r>
        <w:t></w:t>
      </w:r>
      <w:r>
        <w:rPr>
          <w:rFonts w:hint="eastAsia"/>
        </w:rPr>
        <w:t>Шальди</w:t>
      </w:r>
      <w:r>
        <w:t></w:t>
      </w:r>
    </w:p>
    <w:p w:rsidR="00892E89" w:rsidRDefault="00892E89" w:rsidP="00892E89">
      <w:r>
        <w:rPr>
          <w:rFonts w:hint="eastAsia"/>
        </w:rPr>
        <w:t>та</w:t>
      </w:r>
      <w:r>
        <w:t></w:t>
      </w:r>
      <w:r>
        <w:rPr>
          <w:rFonts w:hint="eastAsia"/>
        </w:rPr>
        <w:t>ін</w:t>
      </w:r>
      <w:r>
        <w:t></w:t>
      </w:r>
      <w:r>
        <w:t></w:t>
      </w:r>
      <w:r>
        <w:t></w:t>
      </w:r>
      <w:r>
        <w:rPr>
          <w:rFonts w:hint="eastAsia"/>
        </w:rPr>
        <w:t>дало</w:t>
      </w:r>
      <w:r>
        <w:t></w:t>
      </w:r>
      <w:r>
        <w:rPr>
          <w:rFonts w:hint="eastAsia"/>
        </w:rPr>
        <w:t>змогу</w:t>
      </w:r>
      <w:r>
        <w:t></w:t>
      </w:r>
      <w:r>
        <w:rPr>
          <w:rFonts w:hint="eastAsia"/>
        </w:rPr>
        <w:t>сформулювати</w:t>
      </w:r>
      <w:r>
        <w:t></w:t>
      </w:r>
      <w:r>
        <w:rPr>
          <w:rFonts w:hint="eastAsia"/>
        </w:rPr>
        <w:t>висновок</w:t>
      </w:r>
      <w:r>
        <w:t></w:t>
      </w:r>
      <w:r>
        <w:rPr>
          <w:rFonts w:hint="eastAsia"/>
        </w:rPr>
        <w:t>про</w:t>
      </w:r>
      <w:r>
        <w:t></w:t>
      </w:r>
      <w:r>
        <w:rPr>
          <w:rFonts w:hint="eastAsia"/>
        </w:rPr>
        <w:t>закономірності</w:t>
      </w:r>
      <w:r>
        <w:t></w:t>
      </w:r>
      <w:r>
        <w:rPr>
          <w:rFonts w:hint="eastAsia"/>
        </w:rPr>
        <w:t>функціонування</w:t>
      </w:r>
    </w:p>
    <w:p w:rsidR="00892E89" w:rsidRDefault="00892E89" w:rsidP="00892E89">
      <w:r>
        <w:rPr>
          <w:rFonts w:hint="eastAsia"/>
        </w:rPr>
        <w:t>жанру</w:t>
      </w:r>
      <w:r>
        <w:t></w:t>
      </w:r>
      <w:r>
        <w:rPr>
          <w:rFonts w:hint="eastAsia"/>
        </w:rPr>
        <w:t>балади</w:t>
      </w:r>
      <w:r>
        <w:t></w:t>
      </w:r>
      <w:r>
        <w:rPr>
          <w:rFonts w:hint="eastAsia"/>
        </w:rPr>
        <w:t>в</w:t>
      </w:r>
      <w:r>
        <w:t></w:t>
      </w:r>
      <w:r>
        <w:rPr>
          <w:rFonts w:hint="eastAsia"/>
        </w:rPr>
        <w:t>літературі</w:t>
      </w:r>
      <w:r>
        <w:t></w:t>
      </w:r>
      <w:r>
        <w:rPr>
          <w:rFonts w:hint="eastAsia"/>
        </w:rPr>
        <w:t>та</w:t>
      </w:r>
      <w:r>
        <w:t></w:t>
      </w:r>
      <w:r>
        <w:rPr>
          <w:rFonts w:hint="eastAsia"/>
        </w:rPr>
        <w:t>кіномистецтві</w:t>
      </w:r>
      <w:r>
        <w:t></w:t>
      </w:r>
      <w:r>
        <w:rPr>
          <w:rFonts w:hint="eastAsia"/>
        </w:rPr>
        <w:t>Чехословаччини</w:t>
      </w:r>
      <w:r>
        <w:t></w:t>
      </w:r>
      <w:r>
        <w:t></w:t>
      </w:r>
      <w:r>
        <w:t></w:t>
      </w:r>
      <w:r>
        <w:t></w:t>
      </w:r>
      <w:r>
        <w:rPr>
          <w:rFonts w:hint="eastAsia"/>
        </w:rPr>
        <w:t>х</w:t>
      </w:r>
      <w:r>
        <w:t></w:t>
      </w:r>
      <w:r>
        <w:rPr>
          <w:rFonts w:hint="eastAsia"/>
        </w:rPr>
        <w:t>рр</w:t>
      </w:r>
      <w:r>
        <w:t></w:t>
      </w:r>
      <w:r>
        <w:t></w:t>
      </w:r>
      <w:r>
        <w:rPr>
          <w:rFonts w:hint="eastAsia"/>
        </w:rPr>
        <w:t>Популярність</w:t>
      </w:r>
    </w:p>
    <w:p w:rsidR="00892E89" w:rsidRDefault="00892E89" w:rsidP="00892E89">
      <w:r>
        <w:rPr>
          <w:rFonts w:hint="eastAsia"/>
        </w:rPr>
        <w:t>явища</w:t>
      </w:r>
      <w:r>
        <w:t></w:t>
      </w:r>
      <w:r>
        <w:t></w:t>
      </w:r>
      <w:r>
        <w:rPr>
          <w:rFonts w:hint="eastAsia"/>
        </w:rPr>
        <w:t>зумовлена</w:t>
      </w:r>
      <w:r>
        <w:t></w:t>
      </w:r>
      <w:r>
        <w:rPr>
          <w:rFonts w:hint="eastAsia"/>
        </w:rPr>
        <w:t>традиціями</w:t>
      </w:r>
      <w:r>
        <w:t></w:t>
      </w:r>
      <w:r>
        <w:rPr>
          <w:rFonts w:hint="eastAsia"/>
        </w:rPr>
        <w:t>чеського</w:t>
      </w:r>
      <w:r>
        <w:t></w:t>
      </w:r>
      <w:r>
        <w:rPr>
          <w:rFonts w:hint="eastAsia"/>
        </w:rPr>
        <w:t>письменства</w:t>
      </w:r>
      <w:r>
        <w:t></w:t>
      </w:r>
      <w:r>
        <w:rPr>
          <w:rFonts w:hint="eastAsia"/>
        </w:rPr>
        <w:t>попереднього</w:t>
      </w:r>
      <w:r>
        <w:t></w:t>
      </w:r>
      <w:r>
        <w:rPr>
          <w:rFonts w:hint="eastAsia"/>
        </w:rPr>
        <w:t>століття</w:t>
      </w:r>
      <w:r>
        <w:t></w:t>
      </w:r>
      <w:r>
        <w:t></w:t>
      </w:r>
      <w:r>
        <w:rPr>
          <w:rFonts w:hint="eastAsia"/>
        </w:rPr>
        <w:t>його</w:t>
      </w:r>
    </w:p>
    <w:p w:rsidR="00892E89" w:rsidRDefault="00892E89" w:rsidP="00892E89">
      <w:r>
        <w:rPr>
          <w:rFonts w:hint="eastAsia"/>
        </w:rPr>
        <w:t>суголосністю</w:t>
      </w:r>
      <w:r>
        <w:t></w:t>
      </w:r>
      <w:r>
        <w:rPr>
          <w:rFonts w:hint="eastAsia"/>
        </w:rPr>
        <w:t>із</w:t>
      </w:r>
      <w:r>
        <w:t></w:t>
      </w:r>
      <w:r>
        <w:rPr>
          <w:rFonts w:hint="eastAsia"/>
        </w:rPr>
        <w:t>розвитком</w:t>
      </w:r>
      <w:r>
        <w:t></w:t>
      </w:r>
      <w:r>
        <w:rPr>
          <w:rFonts w:hint="eastAsia"/>
        </w:rPr>
        <w:t>літературного</w:t>
      </w:r>
      <w:r>
        <w:t></w:t>
      </w:r>
      <w:r>
        <w:rPr>
          <w:rFonts w:hint="eastAsia"/>
        </w:rPr>
        <w:t>процесу</w:t>
      </w:r>
      <w:r>
        <w:t></w:t>
      </w:r>
      <w:r>
        <w:rPr>
          <w:rFonts w:hint="eastAsia"/>
        </w:rPr>
        <w:t>у</w:t>
      </w:r>
      <w:r>
        <w:t></w:t>
      </w:r>
      <w:r>
        <w:rPr>
          <w:rFonts w:hint="eastAsia"/>
        </w:rPr>
        <w:t>Чехословаччині</w:t>
      </w:r>
      <w:r>
        <w:t></w:t>
      </w:r>
      <w:r>
        <w:rPr>
          <w:rFonts w:hint="eastAsia"/>
        </w:rPr>
        <w:t>І</w:t>
      </w:r>
      <w:r>
        <w:t></w:t>
      </w:r>
      <w:r>
        <w:rPr>
          <w:rFonts w:hint="eastAsia"/>
        </w:rPr>
        <w:t>половини</w:t>
      </w:r>
    </w:p>
    <w:p w:rsidR="00892E89" w:rsidRDefault="00892E89" w:rsidP="00892E89">
      <w:r>
        <w:rPr>
          <w:rFonts w:hint="eastAsia"/>
        </w:rPr>
        <w:t>ХХ</w:t>
      </w:r>
      <w:r>
        <w:t></w:t>
      </w:r>
      <w:r>
        <w:rPr>
          <w:rFonts w:hint="eastAsia"/>
        </w:rPr>
        <w:t>ст</w:t>
      </w:r>
      <w:r>
        <w:t></w:t>
      </w:r>
      <w:r>
        <w:t></w:t>
      </w:r>
      <w:r>
        <w:t></w:t>
      </w:r>
      <w:r>
        <w:rPr>
          <w:rFonts w:hint="eastAsia"/>
        </w:rPr>
        <w:t>поетизм</w:t>
      </w:r>
      <w:r>
        <w:t></w:t>
      </w:r>
      <w:r>
        <w:t></w:t>
      </w:r>
      <w:r>
        <w:rPr>
          <w:rFonts w:hint="eastAsia"/>
        </w:rPr>
        <w:t>пролетарський</w:t>
      </w:r>
      <w:r>
        <w:t></w:t>
      </w:r>
      <w:r>
        <w:rPr>
          <w:rFonts w:hint="eastAsia"/>
        </w:rPr>
        <w:t>напрям</w:t>
      </w:r>
      <w:r>
        <w:t></w:t>
      </w:r>
      <w:r>
        <w:t></w:t>
      </w:r>
      <w:r>
        <w:rPr>
          <w:rFonts w:hint="eastAsia"/>
        </w:rPr>
        <w:t>і</w:t>
      </w:r>
      <w:r>
        <w:t></w:t>
      </w:r>
      <w:r>
        <w:rPr>
          <w:rFonts w:hint="eastAsia"/>
        </w:rPr>
        <w:t>європейського</w:t>
      </w:r>
      <w:r>
        <w:t></w:t>
      </w:r>
      <w:r>
        <w:rPr>
          <w:rFonts w:hint="eastAsia"/>
        </w:rPr>
        <w:t>мистецтва</w:t>
      </w:r>
      <w:r>
        <w:t></w:t>
      </w:r>
      <w:r>
        <w:rPr>
          <w:rFonts w:hint="eastAsia"/>
        </w:rPr>
        <w:t>загалом</w:t>
      </w:r>
    </w:p>
    <w:p w:rsidR="00892E89" w:rsidRDefault="00892E89" w:rsidP="00892E89">
      <w:r>
        <w:t></w:t>
      </w:r>
      <w:r>
        <w:rPr>
          <w:rFonts w:hint="eastAsia"/>
        </w:rPr>
        <w:t>антиколоніалізм</w:t>
      </w:r>
      <w:r>
        <w:t></w:t>
      </w:r>
      <w:r>
        <w:t></w:t>
      </w:r>
      <w:r>
        <w:rPr>
          <w:rFonts w:hint="eastAsia"/>
        </w:rPr>
        <w:t>авангардні</w:t>
      </w:r>
      <w:r>
        <w:t></w:t>
      </w:r>
      <w:r>
        <w:rPr>
          <w:rFonts w:hint="eastAsia"/>
        </w:rPr>
        <w:t>пошуки</w:t>
      </w:r>
      <w:r>
        <w:t></w:t>
      </w:r>
      <w:r>
        <w:rPr>
          <w:rFonts w:hint="eastAsia"/>
        </w:rPr>
        <w:t>у</w:t>
      </w:r>
      <w:r>
        <w:t></w:t>
      </w:r>
      <w:r>
        <w:rPr>
          <w:rFonts w:hint="eastAsia"/>
        </w:rPr>
        <w:t>царині</w:t>
      </w:r>
      <w:r>
        <w:t></w:t>
      </w:r>
      <w:r>
        <w:rPr>
          <w:rFonts w:hint="eastAsia"/>
        </w:rPr>
        <w:t>кіномистецтва</w:t>
      </w:r>
      <w:r>
        <w:t></w:t>
      </w:r>
      <w:r>
        <w:t></w:t>
      </w:r>
      <w:r>
        <w:t></w:t>
      </w:r>
      <w:r>
        <w:rPr>
          <w:rFonts w:hint="eastAsia"/>
        </w:rPr>
        <w:t>вплинула</w:t>
      </w:r>
      <w:r>
        <w:t></w:t>
      </w:r>
      <w:r>
        <w:rPr>
          <w:rFonts w:hint="eastAsia"/>
        </w:rPr>
        <w:t>на</w:t>
      </w:r>
    </w:p>
    <w:p w:rsidR="00892E89" w:rsidRDefault="00892E89" w:rsidP="00892E89">
      <w:r>
        <w:t></w:t>
      </w:r>
      <w:r>
        <w:t></w:t>
      </w:r>
      <w:r>
        <w:t></w:t>
      </w:r>
    </w:p>
    <w:p w:rsidR="00892E89" w:rsidRDefault="00892E89" w:rsidP="00892E89">
      <w:r>
        <w:rPr>
          <w:rFonts w:hint="eastAsia"/>
        </w:rPr>
        <w:t>генологічний</w:t>
      </w:r>
      <w:r>
        <w:t></w:t>
      </w:r>
      <w:r>
        <w:rPr>
          <w:rFonts w:hint="eastAsia"/>
        </w:rPr>
        <w:t>статус</w:t>
      </w:r>
      <w:r>
        <w:t></w:t>
      </w:r>
      <w:r>
        <w:rPr>
          <w:rFonts w:hint="eastAsia"/>
        </w:rPr>
        <w:t>чеської</w:t>
      </w:r>
      <w:r>
        <w:t></w:t>
      </w:r>
      <w:r>
        <w:rPr>
          <w:rFonts w:hint="eastAsia"/>
        </w:rPr>
        <w:t>україніки</w:t>
      </w:r>
      <w:r>
        <w:t></w:t>
      </w:r>
      <w:r>
        <w:rPr>
          <w:rFonts w:hint="eastAsia"/>
        </w:rPr>
        <w:t>цього</w:t>
      </w:r>
      <w:r>
        <w:t></w:t>
      </w:r>
      <w:r>
        <w:rPr>
          <w:rFonts w:hint="eastAsia"/>
        </w:rPr>
        <w:t>періоду</w:t>
      </w:r>
      <w:r>
        <w:t></w:t>
      </w:r>
      <w:r>
        <w:t></w:t>
      </w:r>
      <w:r>
        <w:rPr>
          <w:rFonts w:hint="eastAsia"/>
        </w:rPr>
        <w:t>Україна</w:t>
      </w:r>
      <w:r>
        <w:t></w:t>
      </w:r>
      <w:r>
        <w:rPr>
          <w:rFonts w:hint="eastAsia"/>
        </w:rPr>
        <w:t>в</w:t>
      </w:r>
      <w:r>
        <w:t></w:t>
      </w:r>
      <w:r>
        <w:rPr>
          <w:rFonts w:hint="eastAsia"/>
        </w:rPr>
        <w:t>кінобаладі</w:t>
      </w:r>
    </w:p>
    <w:p w:rsidR="00892E89" w:rsidRDefault="00892E89" w:rsidP="00892E89">
      <w:r>
        <w:t></w:t>
      </w:r>
      <w:r>
        <w:rPr>
          <w:rFonts w:hint="eastAsia"/>
        </w:rPr>
        <w:t>Марійка</w:t>
      </w:r>
      <w:r>
        <w:t></w:t>
      </w:r>
      <w:r>
        <w:rPr>
          <w:rFonts w:hint="eastAsia"/>
        </w:rPr>
        <w:t>невірниця</w:t>
      </w:r>
      <w:r>
        <w:t></w:t>
      </w:r>
      <w:r>
        <w:t></w:t>
      </w:r>
      <w:r>
        <w:t></w:t>
      </w:r>
      <w:r>
        <w:rPr>
          <w:rFonts w:hint="eastAsia"/>
        </w:rPr>
        <w:t>як</w:t>
      </w:r>
      <w:r>
        <w:t></w:t>
      </w:r>
      <w:r>
        <w:rPr>
          <w:rFonts w:hint="eastAsia"/>
        </w:rPr>
        <w:t>і</w:t>
      </w:r>
      <w:r>
        <w:t></w:t>
      </w:r>
      <w:r>
        <w:rPr>
          <w:rFonts w:hint="eastAsia"/>
        </w:rPr>
        <w:t>в</w:t>
      </w:r>
      <w:r>
        <w:t></w:t>
      </w:r>
      <w:r>
        <w:rPr>
          <w:rFonts w:hint="eastAsia"/>
        </w:rPr>
        <w:t>сучасних</w:t>
      </w:r>
      <w:r>
        <w:t></w:t>
      </w:r>
      <w:r>
        <w:rPr>
          <w:rFonts w:hint="eastAsia"/>
        </w:rPr>
        <w:t>екранних</w:t>
      </w:r>
      <w:r>
        <w:t></w:t>
      </w:r>
      <w:r>
        <w:rPr>
          <w:rFonts w:hint="eastAsia"/>
        </w:rPr>
        <w:t>та</w:t>
      </w:r>
      <w:r>
        <w:t></w:t>
      </w:r>
      <w:r>
        <w:rPr>
          <w:rFonts w:hint="eastAsia"/>
        </w:rPr>
        <w:t>драматичних</w:t>
      </w:r>
      <w:r>
        <w:t></w:t>
      </w:r>
      <w:r>
        <w:rPr>
          <w:rFonts w:hint="eastAsia"/>
        </w:rPr>
        <w:t>адаптаціях</w:t>
      </w:r>
      <w:r>
        <w:t></w:t>
      </w:r>
      <w:r>
        <w:rPr>
          <w:rFonts w:hint="eastAsia"/>
        </w:rPr>
        <w:t>роману</w:t>
      </w:r>
    </w:p>
    <w:p w:rsidR="00892E89" w:rsidRDefault="00892E89" w:rsidP="00892E89">
      <w:r>
        <w:rPr>
          <w:rFonts w:hint="eastAsia"/>
        </w:rPr>
        <w:t>Івана</w:t>
      </w:r>
      <w:r>
        <w:t></w:t>
      </w:r>
      <w:r>
        <w:rPr>
          <w:rFonts w:hint="eastAsia"/>
        </w:rPr>
        <w:t>Ольбрахта</w:t>
      </w:r>
      <w:r>
        <w:t></w:t>
      </w:r>
      <w:r>
        <w:t></w:t>
      </w:r>
      <w:r>
        <w:rPr>
          <w:rFonts w:hint="eastAsia"/>
        </w:rPr>
        <w:t>постає</w:t>
      </w:r>
      <w:r>
        <w:t></w:t>
      </w:r>
      <w:r>
        <w:rPr>
          <w:rFonts w:hint="eastAsia"/>
        </w:rPr>
        <w:t>оазою</w:t>
      </w:r>
      <w:r>
        <w:t></w:t>
      </w:r>
      <w:r>
        <w:rPr>
          <w:rFonts w:hint="eastAsia"/>
        </w:rPr>
        <w:t>гармонійного</w:t>
      </w:r>
      <w:r>
        <w:t></w:t>
      </w:r>
      <w:r>
        <w:rPr>
          <w:rFonts w:hint="eastAsia"/>
        </w:rPr>
        <w:t>співіснування</w:t>
      </w:r>
      <w:r>
        <w:t></w:t>
      </w:r>
      <w:r>
        <w:rPr>
          <w:rFonts w:hint="eastAsia"/>
        </w:rPr>
        <w:t>представників</w:t>
      </w:r>
      <w:r>
        <w:t></w:t>
      </w:r>
      <w:r>
        <w:rPr>
          <w:rFonts w:hint="eastAsia"/>
        </w:rPr>
        <w:t>різних</w:t>
      </w:r>
    </w:p>
    <w:p w:rsidR="00892E89" w:rsidRDefault="00892E89" w:rsidP="00892E89">
      <w:r>
        <w:rPr>
          <w:rFonts w:hint="eastAsia"/>
        </w:rPr>
        <w:t>етносів</w:t>
      </w:r>
      <w:r>
        <w:t></w:t>
      </w:r>
      <w:r>
        <w:t></w:t>
      </w:r>
      <w:r>
        <w:rPr>
          <w:rFonts w:hint="eastAsia"/>
        </w:rPr>
        <w:t>документалізм</w:t>
      </w:r>
      <w:r>
        <w:t></w:t>
      </w:r>
      <w:r>
        <w:rPr>
          <w:rFonts w:hint="eastAsia"/>
        </w:rPr>
        <w:t>твору</w:t>
      </w:r>
      <w:r>
        <w:t></w:t>
      </w:r>
      <w:r>
        <w:rPr>
          <w:rFonts w:hint="eastAsia"/>
        </w:rPr>
        <w:t>підкреслює</w:t>
      </w:r>
      <w:r>
        <w:t></w:t>
      </w:r>
      <w:r>
        <w:rPr>
          <w:rFonts w:hint="eastAsia"/>
        </w:rPr>
        <w:t>неповторність</w:t>
      </w:r>
      <w:r>
        <w:t></w:t>
      </w:r>
      <w:r>
        <w:rPr>
          <w:rFonts w:hint="eastAsia"/>
        </w:rPr>
        <w:t>місцевого</w:t>
      </w:r>
      <w:r>
        <w:t></w:t>
      </w:r>
      <w:r>
        <w:rPr>
          <w:rFonts w:hint="eastAsia"/>
        </w:rPr>
        <w:t>колориту</w:t>
      </w:r>
      <w:r>
        <w:t></w:t>
      </w:r>
    </w:p>
    <w:p w:rsidR="00892E89" w:rsidRDefault="00892E89" w:rsidP="00892E89">
      <w:r>
        <w:rPr>
          <w:rFonts w:hint="eastAsia"/>
        </w:rPr>
        <w:t>акцентується</w:t>
      </w:r>
      <w:r>
        <w:t></w:t>
      </w:r>
      <w:r>
        <w:rPr>
          <w:rFonts w:hint="eastAsia"/>
        </w:rPr>
        <w:t>природність</w:t>
      </w:r>
      <w:r>
        <w:t></w:t>
      </w:r>
      <w:r>
        <w:rPr>
          <w:rFonts w:hint="eastAsia"/>
        </w:rPr>
        <w:t>стосунків</w:t>
      </w:r>
      <w:r>
        <w:t></w:t>
      </w:r>
      <w:r>
        <w:t></w:t>
      </w:r>
      <w:r>
        <w:rPr>
          <w:rFonts w:hint="eastAsia"/>
        </w:rPr>
        <w:t>патріархальність</w:t>
      </w:r>
      <w:r>
        <w:t></w:t>
      </w:r>
      <w:r>
        <w:rPr>
          <w:rFonts w:hint="eastAsia"/>
        </w:rPr>
        <w:t>звичаїв</w:t>
      </w:r>
      <w:r>
        <w:t></w:t>
      </w:r>
    </w:p>
    <w:p w:rsidR="00892E89" w:rsidRDefault="00892E89" w:rsidP="00892E89">
      <w:r>
        <w:rPr>
          <w:rFonts w:hint="eastAsia"/>
        </w:rPr>
        <w:t>Характер</w:t>
      </w:r>
      <w:r>
        <w:t></w:t>
      </w:r>
      <w:r>
        <w:rPr>
          <w:rFonts w:hint="eastAsia"/>
        </w:rPr>
        <w:t>і</w:t>
      </w:r>
      <w:r>
        <w:t></w:t>
      </w:r>
      <w:r>
        <w:rPr>
          <w:rFonts w:hint="eastAsia"/>
        </w:rPr>
        <w:t>властивості</w:t>
      </w:r>
      <w:r>
        <w:t></w:t>
      </w:r>
      <w:r>
        <w:rPr>
          <w:rFonts w:hint="eastAsia"/>
        </w:rPr>
        <w:t>жанру</w:t>
      </w:r>
      <w:r>
        <w:t></w:t>
      </w:r>
      <w:r>
        <w:rPr>
          <w:rFonts w:hint="eastAsia"/>
        </w:rPr>
        <w:t>балади</w:t>
      </w:r>
      <w:r>
        <w:t></w:t>
      </w:r>
      <w:r>
        <w:t></w:t>
      </w:r>
      <w:r>
        <w:rPr>
          <w:rFonts w:hint="eastAsia"/>
        </w:rPr>
        <w:t>притаманні</w:t>
      </w:r>
      <w:r>
        <w:t></w:t>
      </w:r>
      <w:r>
        <w:rPr>
          <w:rFonts w:hint="eastAsia"/>
        </w:rPr>
        <w:t>оповіданню</w:t>
      </w:r>
      <w:r>
        <w:t></w:t>
      </w:r>
      <w:r>
        <w:t></w:t>
      </w:r>
      <w:r>
        <w:rPr>
          <w:rFonts w:hint="eastAsia"/>
        </w:rPr>
        <w:t>Балада</w:t>
      </w:r>
      <w:r>
        <w:t></w:t>
      </w:r>
      <w:r>
        <w:rPr>
          <w:rFonts w:hint="eastAsia"/>
        </w:rPr>
        <w:t>про</w:t>
      </w:r>
    </w:p>
    <w:p w:rsidR="00892E89" w:rsidRDefault="00892E89" w:rsidP="00892E89">
      <w:r>
        <w:rPr>
          <w:rFonts w:hint="eastAsia"/>
        </w:rPr>
        <w:t>Юрая</w:t>
      </w:r>
      <w:r>
        <w:t></w:t>
      </w:r>
      <w:r>
        <w:rPr>
          <w:rFonts w:hint="eastAsia"/>
        </w:rPr>
        <w:t>Чупа</w:t>
      </w:r>
      <w:r>
        <w:t></w:t>
      </w:r>
      <w:r>
        <w:t></w:t>
      </w:r>
      <w:r>
        <w:t></w:t>
      </w:r>
      <w:r>
        <w:rPr>
          <w:rFonts w:hint="eastAsia"/>
        </w:rPr>
        <w:t>романам</w:t>
      </w:r>
      <w:r>
        <w:t></w:t>
      </w:r>
      <w:r>
        <w:t></w:t>
      </w:r>
      <w:r>
        <w:rPr>
          <w:rFonts w:hint="eastAsia"/>
        </w:rPr>
        <w:t>Гордубал</w:t>
      </w:r>
      <w:r>
        <w:t></w:t>
      </w:r>
      <w:r>
        <w:t></w:t>
      </w:r>
      <w:r>
        <w:t></w:t>
      </w:r>
      <w:r>
        <w:t></w:t>
      </w:r>
      <w:r>
        <w:rPr>
          <w:rFonts w:hint="eastAsia"/>
        </w:rPr>
        <w:t>Микола</w:t>
      </w:r>
      <w:r>
        <w:t></w:t>
      </w:r>
      <w:r>
        <w:rPr>
          <w:rFonts w:hint="eastAsia"/>
        </w:rPr>
        <w:t>Шугай</w:t>
      </w:r>
      <w:r>
        <w:t></w:t>
      </w:r>
      <w:r>
        <w:t></w:t>
      </w:r>
      <w:r>
        <w:rPr>
          <w:rFonts w:hint="eastAsia"/>
        </w:rPr>
        <w:t>розбійник</w:t>
      </w:r>
      <w:r>
        <w:t></w:t>
      </w:r>
      <w:r>
        <w:t></w:t>
      </w:r>
      <w:r>
        <w:t></w:t>
      </w:r>
      <w:r>
        <w:t></w:t>
      </w:r>
      <w:r>
        <w:rPr>
          <w:rFonts w:hint="eastAsia"/>
        </w:rPr>
        <w:t>Останній</w:t>
      </w:r>
      <w:r>
        <w:t></w:t>
      </w:r>
      <w:r>
        <w:rPr>
          <w:rFonts w:hint="eastAsia"/>
        </w:rPr>
        <w:t>суд</w:t>
      </w:r>
      <w:r>
        <w:t></w:t>
      </w:r>
      <w:r>
        <w:t></w:t>
      </w:r>
    </w:p>
    <w:p w:rsidR="00892E89" w:rsidRDefault="00892E89" w:rsidP="00892E89">
      <w:r>
        <w:rPr>
          <w:rFonts w:hint="eastAsia"/>
        </w:rPr>
        <w:t>кінобаладі</w:t>
      </w:r>
      <w:r>
        <w:t></w:t>
      </w:r>
      <w:r>
        <w:t></w:t>
      </w:r>
      <w:r>
        <w:rPr>
          <w:rFonts w:hint="eastAsia"/>
        </w:rPr>
        <w:t>Марійка</w:t>
      </w:r>
      <w:r>
        <w:t></w:t>
      </w:r>
      <w:r>
        <w:rPr>
          <w:rFonts w:hint="eastAsia"/>
        </w:rPr>
        <w:t>невірниця</w:t>
      </w:r>
      <w:r>
        <w:t></w:t>
      </w:r>
      <w:r>
        <w:t></w:t>
      </w:r>
      <w:r>
        <w:rPr>
          <w:rFonts w:hint="eastAsia"/>
        </w:rPr>
        <w:t>сприяли</w:t>
      </w:r>
      <w:r>
        <w:t></w:t>
      </w:r>
      <w:r>
        <w:rPr>
          <w:rFonts w:hint="eastAsia"/>
        </w:rPr>
        <w:t>формуванню</w:t>
      </w:r>
      <w:r>
        <w:t></w:t>
      </w:r>
      <w:r>
        <w:rPr>
          <w:rFonts w:hint="eastAsia"/>
        </w:rPr>
        <w:t>особливого</w:t>
      </w:r>
      <w:r>
        <w:t></w:t>
      </w:r>
      <w:r>
        <w:rPr>
          <w:rFonts w:hint="eastAsia"/>
        </w:rPr>
        <w:t>модусу</w:t>
      </w:r>
      <w:r>
        <w:t></w:t>
      </w:r>
      <w:r>
        <w:rPr>
          <w:rFonts w:hint="eastAsia"/>
        </w:rPr>
        <w:t>України</w:t>
      </w:r>
      <w:r>
        <w:t></w:t>
      </w:r>
      <w:r>
        <w:rPr>
          <w:rFonts w:hint="eastAsia"/>
        </w:rPr>
        <w:t>в</w:t>
      </w:r>
    </w:p>
    <w:p w:rsidR="00892E89" w:rsidRDefault="00892E89" w:rsidP="00892E89">
      <w:r>
        <w:rPr>
          <w:rFonts w:hint="eastAsia"/>
        </w:rPr>
        <w:t>соціокультурному</w:t>
      </w:r>
      <w:r>
        <w:t></w:t>
      </w:r>
      <w:r>
        <w:rPr>
          <w:rFonts w:hint="eastAsia"/>
        </w:rPr>
        <w:t>просторі</w:t>
      </w:r>
      <w:r>
        <w:t></w:t>
      </w:r>
      <w:r>
        <w:rPr>
          <w:rFonts w:hint="eastAsia"/>
        </w:rPr>
        <w:t>Чехословаччини</w:t>
      </w:r>
      <w:r>
        <w:t></w:t>
      </w:r>
      <w:r>
        <w:rPr>
          <w:rFonts w:hint="eastAsia"/>
        </w:rPr>
        <w:t>цієї</w:t>
      </w:r>
      <w:r>
        <w:t></w:t>
      </w:r>
      <w:r>
        <w:rPr>
          <w:rFonts w:hint="eastAsia"/>
        </w:rPr>
        <w:t>доби</w:t>
      </w:r>
      <w:r>
        <w:t></w:t>
      </w:r>
      <w:r>
        <w:t></w:t>
      </w:r>
      <w:r>
        <w:rPr>
          <w:rFonts w:hint="eastAsia"/>
        </w:rPr>
        <w:t>зумовили</w:t>
      </w:r>
      <w:r>
        <w:t></w:t>
      </w:r>
      <w:r>
        <w:rPr>
          <w:rFonts w:hint="eastAsia"/>
        </w:rPr>
        <w:t>синхронне</w:t>
      </w:r>
    </w:p>
    <w:p w:rsidR="00892E89" w:rsidRDefault="00892E89" w:rsidP="00892E89">
      <w:r>
        <w:rPr>
          <w:rFonts w:hint="eastAsia"/>
        </w:rPr>
        <w:t>співіснування</w:t>
      </w:r>
      <w:r>
        <w:t></w:t>
      </w:r>
      <w:r>
        <w:rPr>
          <w:rFonts w:hint="eastAsia"/>
        </w:rPr>
        <w:t>та</w:t>
      </w:r>
      <w:r>
        <w:t></w:t>
      </w:r>
      <w:r>
        <w:rPr>
          <w:rFonts w:hint="eastAsia"/>
        </w:rPr>
        <w:t>взаємодію</w:t>
      </w:r>
      <w:r>
        <w:t></w:t>
      </w:r>
      <w:r>
        <w:rPr>
          <w:rFonts w:hint="eastAsia"/>
        </w:rPr>
        <w:t>подібних</w:t>
      </w:r>
      <w:r>
        <w:t></w:t>
      </w:r>
      <w:r>
        <w:rPr>
          <w:rFonts w:hint="eastAsia"/>
        </w:rPr>
        <w:t>за</w:t>
      </w:r>
      <w:r>
        <w:t></w:t>
      </w:r>
      <w:r>
        <w:rPr>
          <w:rFonts w:hint="eastAsia"/>
        </w:rPr>
        <w:t>модальністю</w:t>
      </w:r>
      <w:r>
        <w:t></w:t>
      </w:r>
      <w:r>
        <w:rPr>
          <w:rFonts w:hint="eastAsia"/>
        </w:rPr>
        <w:t>образів</w:t>
      </w:r>
      <w:r>
        <w:t></w:t>
      </w:r>
      <w:r>
        <w:rPr>
          <w:rFonts w:hint="eastAsia"/>
        </w:rPr>
        <w:t>у</w:t>
      </w:r>
      <w:r>
        <w:t></w:t>
      </w:r>
      <w:r>
        <w:rPr>
          <w:rFonts w:hint="eastAsia"/>
        </w:rPr>
        <w:t>літературних</w:t>
      </w:r>
      <w:r>
        <w:t></w:t>
      </w:r>
      <w:r>
        <w:rPr>
          <w:rFonts w:hint="eastAsia"/>
        </w:rPr>
        <w:t>та</w:t>
      </w:r>
      <w:r>
        <w:t></w:t>
      </w:r>
      <w:r>
        <w:rPr>
          <w:rFonts w:hint="eastAsia"/>
        </w:rPr>
        <w:t>кінотворах</w:t>
      </w:r>
      <w:r>
        <w:t></w:t>
      </w:r>
      <w:r>
        <w:rPr>
          <w:rFonts w:hint="eastAsia"/>
        </w:rPr>
        <w:t>баладного</w:t>
      </w:r>
      <w:r>
        <w:t></w:t>
      </w:r>
      <w:r>
        <w:rPr>
          <w:rFonts w:hint="eastAsia"/>
        </w:rPr>
        <w:t>характеру</w:t>
      </w:r>
      <w:r>
        <w:t></w:t>
      </w:r>
      <w:r>
        <w:t></w:t>
      </w:r>
      <w:r>
        <w:rPr>
          <w:rFonts w:hint="eastAsia"/>
        </w:rPr>
        <w:t>а</w:t>
      </w:r>
      <w:r>
        <w:t></w:t>
      </w:r>
      <w:r>
        <w:rPr>
          <w:rFonts w:hint="eastAsia"/>
        </w:rPr>
        <w:t>також</w:t>
      </w:r>
      <w:r>
        <w:t></w:t>
      </w:r>
      <w:r>
        <w:rPr>
          <w:rFonts w:hint="eastAsia"/>
        </w:rPr>
        <w:t>збереження</w:t>
      </w:r>
      <w:r>
        <w:t></w:t>
      </w:r>
      <w:r>
        <w:rPr>
          <w:rFonts w:hint="eastAsia"/>
        </w:rPr>
        <w:t>стабільного</w:t>
      </w:r>
      <w:r>
        <w:t></w:t>
      </w:r>
      <w:r>
        <w:rPr>
          <w:rFonts w:hint="eastAsia"/>
        </w:rPr>
        <w:t>характеру</w:t>
      </w:r>
      <w:r>
        <w:t></w:t>
      </w:r>
      <w:r>
        <w:rPr>
          <w:rFonts w:hint="eastAsia"/>
        </w:rPr>
        <w:t>цієї</w:t>
      </w:r>
    </w:p>
    <w:p w:rsidR="00892E89" w:rsidRDefault="00892E89" w:rsidP="00892E89">
      <w:r>
        <w:rPr>
          <w:rFonts w:hint="eastAsia"/>
        </w:rPr>
        <w:t>модальності</w:t>
      </w:r>
      <w:r>
        <w:t></w:t>
      </w:r>
      <w:r>
        <w:rPr>
          <w:rFonts w:hint="eastAsia"/>
        </w:rPr>
        <w:t>в</w:t>
      </w:r>
      <w:r>
        <w:t></w:t>
      </w:r>
      <w:r>
        <w:rPr>
          <w:rFonts w:hint="eastAsia"/>
        </w:rPr>
        <w:t>історичній</w:t>
      </w:r>
      <w:r>
        <w:t></w:t>
      </w:r>
      <w:r>
        <w:rPr>
          <w:rFonts w:hint="eastAsia"/>
        </w:rPr>
        <w:t>діахронії</w:t>
      </w:r>
      <w:r>
        <w:t></w:t>
      </w:r>
    </w:p>
    <w:p w:rsidR="00892E89" w:rsidRDefault="00892E89" w:rsidP="00892E89">
      <w:r>
        <w:rPr>
          <w:rFonts w:hint="eastAsia"/>
        </w:rPr>
        <w:t>У</w:t>
      </w:r>
      <w:r>
        <w:t></w:t>
      </w:r>
      <w:r>
        <w:rPr>
          <w:rFonts w:hint="eastAsia"/>
        </w:rPr>
        <w:t>ІІ</w:t>
      </w:r>
      <w:r>
        <w:t></w:t>
      </w:r>
      <w:r>
        <w:rPr>
          <w:rFonts w:hint="eastAsia"/>
        </w:rPr>
        <w:t>половині</w:t>
      </w:r>
      <w:r>
        <w:t></w:t>
      </w:r>
      <w:r>
        <w:rPr>
          <w:rFonts w:hint="eastAsia"/>
        </w:rPr>
        <w:t>ХХ</w:t>
      </w:r>
      <w:r>
        <w:t></w:t>
      </w:r>
      <w:r>
        <w:rPr>
          <w:rFonts w:hint="eastAsia"/>
        </w:rPr>
        <w:t>–</w:t>
      </w:r>
      <w:r>
        <w:t></w:t>
      </w:r>
      <w:r>
        <w:rPr>
          <w:rFonts w:hint="eastAsia"/>
        </w:rPr>
        <w:t>на</w:t>
      </w:r>
      <w:r>
        <w:t></w:t>
      </w:r>
      <w:r>
        <w:rPr>
          <w:rFonts w:hint="eastAsia"/>
        </w:rPr>
        <w:t>початку</w:t>
      </w:r>
      <w:r>
        <w:t></w:t>
      </w:r>
      <w:r>
        <w:rPr>
          <w:rFonts w:hint="eastAsia"/>
        </w:rPr>
        <w:t>ХХІ</w:t>
      </w:r>
      <w:r>
        <w:t></w:t>
      </w:r>
      <w:r>
        <w:rPr>
          <w:rFonts w:hint="eastAsia"/>
        </w:rPr>
        <w:t>ст</w:t>
      </w:r>
      <w:r>
        <w:t></w:t>
      </w:r>
      <w:r>
        <w:t></w:t>
      </w:r>
      <w:r>
        <w:rPr>
          <w:rFonts w:hint="eastAsia"/>
        </w:rPr>
        <w:t>історична</w:t>
      </w:r>
      <w:r>
        <w:t></w:t>
      </w:r>
      <w:r>
        <w:t></w:t>
      </w:r>
      <w:r>
        <w:rPr>
          <w:rFonts w:hint="eastAsia"/>
        </w:rPr>
        <w:t>соціально</w:t>
      </w:r>
      <w:r>
        <w:t></w:t>
      </w:r>
      <w:r>
        <w:rPr>
          <w:rFonts w:hint="eastAsia"/>
        </w:rPr>
        <w:t>політична</w:t>
      </w:r>
      <w:r>
        <w:t></w:t>
      </w:r>
      <w:r>
        <w:rPr>
          <w:rFonts w:hint="eastAsia"/>
        </w:rPr>
        <w:t>й</w:t>
      </w:r>
    </w:p>
    <w:p w:rsidR="00892E89" w:rsidRDefault="00892E89" w:rsidP="00892E89">
      <w:r>
        <w:rPr>
          <w:rFonts w:hint="eastAsia"/>
        </w:rPr>
        <w:t>міжкультурна</w:t>
      </w:r>
      <w:r>
        <w:t></w:t>
      </w:r>
      <w:r>
        <w:rPr>
          <w:rFonts w:hint="eastAsia"/>
        </w:rPr>
        <w:t>ситуація</w:t>
      </w:r>
      <w:r>
        <w:t></w:t>
      </w:r>
      <w:r>
        <w:rPr>
          <w:rFonts w:hint="eastAsia"/>
        </w:rPr>
        <w:t>в</w:t>
      </w:r>
      <w:r>
        <w:t></w:t>
      </w:r>
      <w:r>
        <w:rPr>
          <w:rFonts w:hint="eastAsia"/>
        </w:rPr>
        <w:t>українсько</w:t>
      </w:r>
      <w:r>
        <w:t></w:t>
      </w:r>
      <w:r>
        <w:rPr>
          <w:rFonts w:hint="eastAsia"/>
        </w:rPr>
        <w:t>чеських</w:t>
      </w:r>
      <w:r>
        <w:t></w:t>
      </w:r>
      <w:r>
        <w:rPr>
          <w:rFonts w:hint="eastAsia"/>
        </w:rPr>
        <w:t>взаєминах</w:t>
      </w:r>
      <w:r>
        <w:t></w:t>
      </w:r>
      <w:r>
        <w:rPr>
          <w:rFonts w:hint="eastAsia"/>
        </w:rPr>
        <w:t>зазнала</w:t>
      </w:r>
      <w:r>
        <w:t></w:t>
      </w:r>
      <w:r>
        <w:rPr>
          <w:rFonts w:hint="eastAsia"/>
        </w:rPr>
        <w:t>кардинальних</w:t>
      </w:r>
      <w:r>
        <w:t></w:t>
      </w:r>
      <w:r>
        <w:rPr>
          <w:rFonts w:hint="eastAsia"/>
        </w:rPr>
        <w:t>змін</w:t>
      </w:r>
      <w:r>
        <w:t></w:t>
      </w:r>
    </w:p>
    <w:p w:rsidR="00892E89" w:rsidRDefault="00892E89" w:rsidP="00892E89">
      <w:r>
        <w:rPr>
          <w:rFonts w:hint="eastAsia"/>
        </w:rPr>
        <w:t>що</w:t>
      </w:r>
      <w:r>
        <w:t></w:t>
      </w:r>
      <w:r>
        <w:rPr>
          <w:rFonts w:hint="eastAsia"/>
        </w:rPr>
        <w:t>вплинуло</w:t>
      </w:r>
      <w:r>
        <w:t></w:t>
      </w:r>
      <w:r>
        <w:rPr>
          <w:rFonts w:hint="eastAsia"/>
        </w:rPr>
        <w:t>на</w:t>
      </w:r>
      <w:r>
        <w:t></w:t>
      </w:r>
      <w:r>
        <w:rPr>
          <w:rFonts w:hint="eastAsia"/>
        </w:rPr>
        <w:t>структуру</w:t>
      </w:r>
      <w:r>
        <w:t></w:t>
      </w:r>
      <w:r>
        <w:rPr>
          <w:rFonts w:hint="eastAsia"/>
        </w:rPr>
        <w:t>національних</w:t>
      </w:r>
      <w:r>
        <w:t></w:t>
      </w:r>
      <w:r>
        <w:rPr>
          <w:rFonts w:hint="eastAsia"/>
        </w:rPr>
        <w:t>іміджів</w:t>
      </w:r>
      <w:r>
        <w:t></w:t>
      </w:r>
      <w:r>
        <w:t></w:t>
      </w:r>
      <w:r>
        <w:rPr>
          <w:rFonts w:hint="eastAsia"/>
        </w:rPr>
        <w:t>роль</w:t>
      </w:r>
      <w:r>
        <w:t></w:t>
      </w:r>
      <w:r>
        <w:rPr>
          <w:rFonts w:hint="eastAsia"/>
        </w:rPr>
        <w:t>цих</w:t>
      </w:r>
      <w:r>
        <w:t></w:t>
      </w:r>
      <w:r>
        <w:rPr>
          <w:rFonts w:hint="eastAsia"/>
        </w:rPr>
        <w:t>іміджів</w:t>
      </w:r>
      <w:r>
        <w:t></w:t>
      </w:r>
      <w:r>
        <w:rPr>
          <w:rFonts w:hint="eastAsia"/>
        </w:rPr>
        <w:t>у</w:t>
      </w:r>
    </w:p>
    <w:p w:rsidR="00892E89" w:rsidRDefault="00892E89" w:rsidP="00892E89">
      <w:r>
        <w:rPr>
          <w:rFonts w:hint="eastAsia"/>
        </w:rPr>
        <w:t>міжлітературному</w:t>
      </w:r>
      <w:r>
        <w:t></w:t>
      </w:r>
      <w:r>
        <w:rPr>
          <w:rFonts w:hint="eastAsia"/>
        </w:rPr>
        <w:t>діалозі</w:t>
      </w:r>
      <w:r>
        <w:t></w:t>
      </w:r>
      <w:r>
        <w:t></w:t>
      </w:r>
      <w:r>
        <w:rPr>
          <w:rFonts w:hint="eastAsia"/>
        </w:rPr>
        <w:t>отже</w:t>
      </w:r>
      <w:r>
        <w:t></w:t>
      </w:r>
      <w:r>
        <w:t></w:t>
      </w:r>
      <w:r>
        <w:rPr>
          <w:rFonts w:hint="eastAsia"/>
        </w:rPr>
        <w:t>і</w:t>
      </w:r>
      <w:r>
        <w:t></w:t>
      </w:r>
      <w:r>
        <w:rPr>
          <w:rFonts w:hint="eastAsia"/>
        </w:rPr>
        <w:t>на</w:t>
      </w:r>
      <w:r>
        <w:t></w:t>
      </w:r>
      <w:r>
        <w:rPr>
          <w:rFonts w:hint="eastAsia"/>
        </w:rPr>
        <w:t>модус</w:t>
      </w:r>
      <w:r>
        <w:t></w:t>
      </w:r>
      <w:r>
        <w:rPr>
          <w:rFonts w:hint="eastAsia"/>
        </w:rPr>
        <w:t>України</w:t>
      </w:r>
      <w:r>
        <w:t></w:t>
      </w:r>
      <w:r>
        <w:rPr>
          <w:rFonts w:hint="eastAsia"/>
        </w:rPr>
        <w:t>в</w:t>
      </w:r>
      <w:r>
        <w:t></w:t>
      </w:r>
      <w:r>
        <w:rPr>
          <w:rFonts w:hint="eastAsia"/>
        </w:rPr>
        <w:t>чеській</w:t>
      </w:r>
      <w:r>
        <w:t></w:t>
      </w:r>
      <w:r>
        <w:rPr>
          <w:rFonts w:hint="eastAsia"/>
        </w:rPr>
        <w:t>літературі</w:t>
      </w:r>
      <w:r>
        <w:t></w:t>
      </w:r>
      <w:r>
        <w:rPr>
          <w:rFonts w:hint="eastAsia"/>
        </w:rPr>
        <w:t>загалом</w:t>
      </w:r>
      <w:r>
        <w:t></w:t>
      </w:r>
    </w:p>
    <w:p w:rsidR="00892E89" w:rsidRDefault="00892E89" w:rsidP="00892E89">
      <w:r>
        <w:rPr>
          <w:rFonts w:hint="eastAsia"/>
        </w:rPr>
        <w:t>Уважний</w:t>
      </w:r>
      <w:r>
        <w:t></w:t>
      </w:r>
      <w:r>
        <w:rPr>
          <w:rFonts w:hint="eastAsia"/>
        </w:rPr>
        <w:t>огляд</w:t>
      </w:r>
      <w:r>
        <w:t></w:t>
      </w:r>
      <w:r>
        <w:rPr>
          <w:rFonts w:hint="eastAsia"/>
        </w:rPr>
        <w:t>повоєнної</w:t>
      </w:r>
      <w:r>
        <w:t></w:t>
      </w:r>
      <w:r>
        <w:rPr>
          <w:rFonts w:hint="eastAsia"/>
        </w:rPr>
        <w:t>чеської</w:t>
      </w:r>
      <w:r>
        <w:t></w:t>
      </w:r>
      <w:r>
        <w:rPr>
          <w:rFonts w:hint="eastAsia"/>
        </w:rPr>
        <w:t>літератури</w:t>
      </w:r>
      <w:r>
        <w:t></w:t>
      </w:r>
      <w:r>
        <w:rPr>
          <w:rFonts w:hint="eastAsia"/>
        </w:rPr>
        <w:t>дав</w:t>
      </w:r>
      <w:r>
        <w:t></w:t>
      </w:r>
      <w:r>
        <w:rPr>
          <w:rFonts w:hint="eastAsia"/>
        </w:rPr>
        <w:t>змогу</w:t>
      </w:r>
      <w:r>
        <w:t></w:t>
      </w:r>
      <w:r>
        <w:rPr>
          <w:rFonts w:hint="eastAsia"/>
        </w:rPr>
        <w:t>виявити</w:t>
      </w:r>
      <w:r>
        <w:t></w:t>
      </w:r>
      <w:r>
        <w:rPr>
          <w:rFonts w:hint="eastAsia"/>
        </w:rPr>
        <w:t>цілий</w:t>
      </w:r>
      <w:r>
        <w:t></w:t>
      </w:r>
      <w:r>
        <w:rPr>
          <w:rFonts w:hint="eastAsia"/>
        </w:rPr>
        <w:t>пласт</w:t>
      </w:r>
    </w:p>
    <w:p w:rsidR="00892E89" w:rsidRDefault="00892E89" w:rsidP="00892E89">
      <w:r>
        <w:rPr>
          <w:rFonts w:hint="eastAsia"/>
        </w:rPr>
        <w:t>художніх</w:t>
      </w:r>
      <w:r>
        <w:t></w:t>
      </w:r>
      <w:r>
        <w:rPr>
          <w:rFonts w:hint="eastAsia"/>
        </w:rPr>
        <w:t>текстів</w:t>
      </w:r>
      <w:r>
        <w:t></w:t>
      </w:r>
      <w:r>
        <w:rPr>
          <w:rFonts w:hint="eastAsia"/>
        </w:rPr>
        <w:t>різних</w:t>
      </w:r>
      <w:r>
        <w:t></w:t>
      </w:r>
      <w:r>
        <w:rPr>
          <w:rFonts w:hint="eastAsia"/>
        </w:rPr>
        <w:t>авторів</w:t>
      </w:r>
      <w:r>
        <w:t></w:t>
      </w:r>
      <w:r>
        <w:t></w:t>
      </w:r>
      <w:r>
        <w:rPr>
          <w:rFonts w:hint="eastAsia"/>
        </w:rPr>
        <w:t>у</w:t>
      </w:r>
      <w:r>
        <w:t></w:t>
      </w:r>
      <w:r>
        <w:rPr>
          <w:rFonts w:hint="eastAsia"/>
        </w:rPr>
        <w:t>яких</w:t>
      </w:r>
      <w:r>
        <w:t></w:t>
      </w:r>
      <w:r>
        <w:rPr>
          <w:rFonts w:hint="eastAsia"/>
        </w:rPr>
        <w:t>актуалізовано</w:t>
      </w:r>
      <w:r>
        <w:t></w:t>
      </w:r>
      <w:r>
        <w:rPr>
          <w:rFonts w:hint="eastAsia"/>
        </w:rPr>
        <w:t>україноцентричну</w:t>
      </w:r>
    </w:p>
    <w:p w:rsidR="00892E89" w:rsidRDefault="00892E89" w:rsidP="00892E89">
      <w:r>
        <w:rPr>
          <w:rFonts w:hint="eastAsia"/>
        </w:rPr>
        <w:t>проблематику</w:t>
      </w:r>
      <w:r>
        <w:t></w:t>
      </w:r>
      <w:r>
        <w:t></w:t>
      </w:r>
      <w:r>
        <w:rPr>
          <w:rFonts w:hint="eastAsia"/>
        </w:rPr>
        <w:t>пов’язану</w:t>
      </w:r>
      <w:r>
        <w:t></w:t>
      </w:r>
      <w:r>
        <w:rPr>
          <w:rFonts w:hint="eastAsia"/>
        </w:rPr>
        <w:t>з</w:t>
      </w:r>
      <w:r>
        <w:t></w:t>
      </w:r>
      <w:r>
        <w:rPr>
          <w:rFonts w:hint="eastAsia"/>
        </w:rPr>
        <w:t>осмисленням</w:t>
      </w:r>
      <w:r>
        <w:t></w:t>
      </w:r>
      <w:r>
        <w:rPr>
          <w:rFonts w:hint="eastAsia"/>
        </w:rPr>
        <w:t>історії</w:t>
      </w:r>
      <w:r>
        <w:t></w:t>
      </w:r>
      <w:r>
        <w:rPr>
          <w:rFonts w:hint="eastAsia"/>
        </w:rPr>
        <w:t>волинських</w:t>
      </w:r>
      <w:r>
        <w:t></w:t>
      </w:r>
      <w:r>
        <w:rPr>
          <w:rFonts w:hint="eastAsia"/>
        </w:rPr>
        <w:t>чехів</w:t>
      </w:r>
      <w:r>
        <w:t></w:t>
      </w:r>
      <w:r>
        <w:t></w:t>
      </w:r>
      <w:r>
        <w:rPr>
          <w:rFonts w:hint="eastAsia"/>
        </w:rPr>
        <w:t>Літературні</w:t>
      </w:r>
      <w:r>
        <w:t></w:t>
      </w:r>
      <w:r>
        <w:rPr>
          <w:rFonts w:hint="eastAsia"/>
        </w:rPr>
        <w:t>твори</w:t>
      </w:r>
    </w:p>
    <w:p w:rsidR="00892E89" w:rsidRDefault="00892E89" w:rsidP="00892E89">
      <w:r>
        <w:rPr>
          <w:rFonts w:hint="eastAsia"/>
        </w:rPr>
        <w:t>на</w:t>
      </w:r>
      <w:r>
        <w:t></w:t>
      </w:r>
      <w:r>
        <w:rPr>
          <w:rFonts w:hint="eastAsia"/>
        </w:rPr>
        <w:t>тему</w:t>
      </w:r>
      <w:r>
        <w:t></w:t>
      </w:r>
      <w:r>
        <w:rPr>
          <w:rFonts w:hint="eastAsia"/>
        </w:rPr>
        <w:t>чеської</w:t>
      </w:r>
      <w:r>
        <w:t></w:t>
      </w:r>
      <w:r>
        <w:rPr>
          <w:rFonts w:hint="eastAsia"/>
        </w:rPr>
        <w:t>еміграції</w:t>
      </w:r>
      <w:r>
        <w:t></w:t>
      </w:r>
      <w:r>
        <w:rPr>
          <w:rFonts w:hint="eastAsia"/>
        </w:rPr>
        <w:t>на</w:t>
      </w:r>
      <w:r>
        <w:t></w:t>
      </w:r>
      <w:r>
        <w:rPr>
          <w:rFonts w:hint="eastAsia"/>
        </w:rPr>
        <w:t>Волинь</w:t>
      </w:r>
      <w:r>
        <w:t></w:t>
      </w:r>
      <w:r>
        <w:rPr>
          <w:rFonts w:hint="eastAsia"/>
        </w:rPr>
        <w:t>та</w:t>
      </w:r>
      <w:r>
        <w:t></w:t>
      </w:r>
      <w:r>
        <w:rPr>
          <w:rFonts w:hint="eastAsia"/>
        </w:rPr>
        <w:t>збереження</w:t>
      </w:r>
      <w:r>
        <w:t></w:t>
      </w:r>
      <w:r>
        <w:rPr>
          <w:rFonts w:hint="eastAsia"/>
        </w:rPr>
        <w:t>в</w:t>
      </w:r>
      <w:r>
        <w:t></w:t>
      </w:r>
      <w:r>
        <w:rPr>
          <w:rFonts w:hint="eastAsia"/>
        </w:rPr>
        <w:t>таких</w:t>
      </w:r>
      <w:r>
        <w:t></w:t>
      </w:r>
      <w:r>
        <w:rPr>
          <w:rFonts w:hint="eastAsia"/>
        </w:rPr>
        <w:t>умовах</w:t>
      </w:r>
      <w:r>
        <w:t></w:t>
      </w:r>
      <w:r>
        <w:rPr>
          <w:rFonts w:hint="eastAsia"/>
        </w:rPr>
        <w:t>національної</w:t>
      </w:r>
    </w:p>
    <w:p w:rsidR="00892E89" w:rsidRDefault="00892E89" w:rsidP="00892E89">
      <w:r>
        <w:rPr>
          <w:rFonts w:hint="eastAsia"/>
        </w:rPr>
        <w:t>ідентичності</w:t>
      </w:r>
      <w:r>
        <w:t></w:t>
      </w:r>
      <w:r>
        <w:rPr>
          <w:rFonts w:hint="eastAsia"/>
        </w:rPr>
        <w:t>особистості</w:t>
      </w:r>
      <w:r>
        <w:t></w:t>
      </w:r>
      <w:r>
        <w:rPr>
          <w:rFonts w:hint="eastAsia"/>
        </w:rPr>
        <w:t>значно</w:t>
      </w:r>
      <w:r>
        <w:t></w:t>
      </w:r>
      <w:r>
        <w:rPr>
          <w:rFonts w:hint="eastAsia"/>
        </w:rPr>
        <w:t>поповнили</w:t>
      </w:r>
      <w:r>
        <w:t></w:t>
      </w:r>
      <w:r>
        <w:rPr>
          <w:rFonts w:hint="eastAsia"/>
        </w:rPr>
        <w:t>та</w:t>
      </w:r>
      <w:r>
        <w:t></w:t>
      </w:r>
      <w:r>
        <w:rPr>
          <w:rFonts w:hint="eastAsia"/>
        </w:rPr>
        <w:t>збагатили</w:t>
      </w:r>
      <w:r>
        <w:t></w:t>
      </w:r>
      <w:r>
        <w:rPr>
          <w:rFonts w:hint="eastAsia"/>
        </w:rPr>
        <w:t>художню</w:t>
      </w:r>
      <w:r>
        <w:t></w:t>
      </w:r>
      <w:r>
        <w:rPr>
          <w:rFonts w:hint="eastAsia"/>
        </w:rPr>
        <w:t>палітру</w:t>
      </w:r>
      <w:r>
        <w:t></w:t>
      </w:r>
      <w:r>
        <w:rPr>
          <w:rFonts w:hint="eastAsia"/>
        </w:rPr>
        <w:t>сучасної</w:t>
      </w:r>
    </w:p>
    <w:p w:rsidR="00892E89" w:rsidRDefault="00892E89" w:rsidP="00892E89">
      <w:r>
        <w:rPr>
          <w:rFonts w:hint="eastAsia"/>
        </w:rPr>
        <w:t>чеської</w:t>
      </w:r>
      <w:r>
        <w:t></w:t>
      </w:r>
      <w:r>
        <w:rPr>
          <w:rFonts w:hint="eastAsia"/>
        </w:rPr>
        <w:t>прози</w:t>
      </w:r>
      <w:r>
        <w:t></w:t>
      </w:r>
      <w:r>
        <w:t></w:t>
      </w:r>
      <w:r>
        <w:rPr>
          <w:rFonts w:hint="eastAsia"/>
        </w:rPr>
        <w:t>однак</w:t>
      </w:r>
      <w:r>
        <w:t></w:t>
      </w:r>
      <w:r>
        <w:rPr>
          <w:rFonts w:hint="eastAsia"/>
        </w:rPr>
        <w:t>досі</w:t>
      </w:r>
      <w:r>
        <w:t></w:t>
      </w:r>
      <w:r>
        <w:rPr>
          <w:rFonts w:hint="eastAsia"/>
        </w:rPr>
        <w:t>не</w:t>
      </w:r>
      <w:r>
        <w:t></w:t>
      </w:r>
      <w:r>
        <w:rPr>
          <w:rFonts w:hint="eastAsia"/>
        </w:rPr>
        <w:t>ставали</w:t>
      </w:r>
      <w:r>
        <w:t></w:t>
      </w:r>
      <w:r>
        <w:rPr>
          <w:rFonts w:hint="eastAsia"/>
        </w:rPr>
        <w:t>об’єктом</w:t>
      </w:r>
      <w:r>
        <w:t></w:t>
      </w:r>
      <w:r>
        <w:rPr>
          <w:rFonts w:hint="eastAsia"/>
        </w:rPr>
        <w:t>спеціального</w:t>
      </w:r>
      <w:r>
        <w:t></w:t>
      </w:r>
      <w:r>
        <w:rPr>
          <w:rFonts w:hint="eastAsia"/>
        </w:rPr>
        <w:t>наукового</w:t>
      </w:r>
      <w:r>
        <w:t></w:t>
      </w:r>
      <w:r>
        <w:rPr>
          <w:rFonts w:hint="eastAsia"/>
        </w:rPr>
        <w:t>аналізу</w:t>
      </w:r>
      <w:r>
        <w:t></w:t>
      </w:r>
    </w:p>
    <w:p w:rsidR="00892E89" w:rsidRDefault="00892E89" w:rsidP="00892E89">
      <w:r>
        <w:rPr>
          <w:rFonts w:hint="eastAsia"/>
        </w:rPr>
        <w:t>Шляхом</w:t>
      </w:r>
      <w:r>
        <w:t></w:t>
      </w:r>
      <w:r>
        <w:rPr>
          <w:rFonts w:hint="eastAsia"/>
        </w:rPr>
        <w:t>інтеграції</w:t>
      </w:r>
      <w:r>
        <w:t></w:t>
      </w:r>
      <w:r>
        <w:rPr>
          <w:rFonts w:hint="eastAsia"/>
        </w:rPr>
        <w:t>філософських</w:t>
      </w:r>
      <w:r>
        <w:t></w:t>
      </w:r>
      <w:r>
        <w:t></w:t>
      </w:r>
      <w:r>
        <w:rPr>
          <w:rFonts w:hint="eastAsia"/>
        </w:rPr>
        <w:t>культурно</w:t>
      </w:r>
      <w:r>
        <w:t></w:t>
      </w:r>
      <w:r>
        <w:rPr>
          <w:rFonts w:hint="eastAsia"/>
        </w:rPr>
        <w:t>історичних</w:t>
      </w:r>
      <w:r>
        <w:t></w:t>
      </w:r>
      <w:r>
        <w:rPr>
          <w:rFonts w:hint="eastAsia"/>
        </w:rPr>
        <w:t>та</w:t>
      </w:r>
      <w:r>
        <w:t></w:t>
      </w:r>
      <w:r>
        <w:rPr>
          <w:rFonts w:hint="eastAsia"/>
        </w:rPr>
        <w:t>соціологічних</w:t>
      </w:r>
      <w:r>
        <w:t></w:t>
      </w:r>
      <w:r>
        <w:rPr>
          <w:rFonts w:hint="eastAsia"/>
        </w:rPr>
        <w:t>підходів</w:t>
      </w:r>
    </w:p>
    <w:p w:rsidR="00892E89" w:rsidRDefault="00892E89" w:rsidP="00892E89">
      <w:r>
        <w:rPr>
          <w:rFonts w:hint="eastAsia"/>
        </w:rPr>
        <w:t>обґрунтовано</w:t>
      </w:r>
      <w:r>
        <w:t></w:t>
      </w:r>
      <w:r>
        <w:rPr>
          <w:rFonts w:hint="eastAsia"/>
        </w:rPr>
        <w:t>історичні</w:t>
      </w:r>
      <w:r>
        <w:t></w:t>
      </w:r>
      <w:r>
        <w:rPr>
          <w:rFonts w:hint="eastAsia"/>
        </w:rPr>
        <w:t>передумови</w:t>
      </w:r>
      <w:r>
        <w:t></w:t>
      </w:r>
      <w:r>
        <w:t></w:t>
      </w:r>
      <w:r>
        <w:rPr>
          <w:rFonts w:hint="eastAsia"/>
        </w:rPr>
        <w:t>обставини</w:t>
      </w:r>
      <w:r>
        <w:t></w:t>
      </w:r>
      <w:r>
        <w:rPr>
          <w:rFonts w:hint="eastAsia"/>
        </w:rPr>
        <w:t>та</w:t>
      </w:r>
      <w:r>
        <w:t></w:t>
      </w:r>
      <w:r>
        <w:rPr>
          <w:rFonts w:hint="eastAsia"/>
        </w:rPr>
        <w:t>особливості</w:t>
      </w:r>
      <w:r>
        <w:t></w:t>
      </w:r>
      <w:r>
        <w:rPr>
          <w:rFonts w:hint="eastAsia"/>
        </w:rPr>
        <w:t>чеської</w:t>
      </w:r>
      <w:r>
        <w:t></w:t>
      </w:r>
      <w:r>
        <w:rPr>
          <w:rFonts w:hint="eastAsia"/>
        </w:rPr>
        <w:t>еміграції</w:t>
      </w:r>
      <w:r>
        <w:t></w:t>
      </w:r>
      <w:r>
        <w:rPr>
          <w:rFonts w:hint="eastAsia"/>
        </w:rPr>
        <w:t>на</w:t>
      </w:r>
    </w:p>
    <w:p w:rsidR="00892E89" w:rsidRDefault="00892E89" w:rsidP="00892E89">
      <w:r>
        <w:rPr>
          <w:rFonts w:hint="eastAsia"/>
        </w:rPr>
        <w:t>терени</w:t>
      </w:r>
      <w:r>
        <w:t></w:t>
      </w:r>
      <w:r>
        <w:rPr>
          <w:rFonts w:hint="eastAsia"/>
        </w:rPr>
        <w:t>сучасної</w:t>
      </w:r>
      <w:r>
        <w:t></w:t>
      </w:r>
      <w:r>
        <w:rPr>
          <w:rFonts w:hint="eastAsia"/>
        </w:rPr>
        <w:t>України</w:t>
      </w:r>
      <w:r>
        <w:t></w:t>
      </w:r>
      <w:r>
        <w:rPr>
          <w:rFonts w:hint="eastAsia"/>
        </w:rPr>
        <w:t>та</w:t>
      </w:r>
      <w:r>
        <w:t></w:t>
      </w:r>
      <w:r>
        <w:rPr>
          <w:rFonts w:hint="eastAsia"/>
        </w:rPr>
        <w:t>наступної</w:t>
      </w:r>
      <w:r>
        <w:t></w:t>
      </w:r>
      <w:r>
        <w:rPr>
          <w:rFonts w:hint="eastAsia"/>
        </w:rPr>
        <w:t>рееміграції</w:t>
      </w:r>
      <w:r>
        <w:t></w:t>
      </w:r>
      <w:r>
        <w:rPr>
          <w:rFonts w:hint="eastAsia"/>
        </w:rPr>
        <w:t>на</w:t>
      </w:r>
      <w:r>
        <w:t></w:t>
      </w:r>
      <w:r>
        <w:rPr>
          <w:rFonts w:hint="eastAsia"/>
        </w:rPr>
        <w:t>історичну</w:t>
      </w:r>
      <w:r>
        <w:t></w:t>
      </w:r>
      <w:r>
        <w:rPr>
          <w:rFonts w:hint="eastAsia"/>
        </w:rPr>
        <w:t>батьківщину</w:t>
      </w:r>
      <w:r>
        <w:t></w:t>
      </w:r>
      <w:r>
        <w:rPr>
          <w:rFonts w:hint="eastAsia"/>
        </w:rPr>
        <w:t>як</w:t>
      </w:r>
    </w:p>
    <w:p w:rsidR="00892E89" w:rsidRDefault="00892E89" w:rsidP="00892E89">
      <w:r>
        <w:rPr>
          <w:rFonts w:hint="eastAsia"/>
        </w:rPr>
        <w:t>об’єктивних</w:t>
      </w:r>
      <w:r>
        <w:t></w:t>
      </w:r>
      <w:r>
        <w:rPr>
          <w:rFonts w:hint="eastAsia"/>
        </w:rPr>
        <w:t>чинників</w:t>
      </w:r>
      <w:r>
        <w:t></w:t>
      </w:r>
      <w:r>
        <w:rPr>
          <w:rFonts w:hint="eastAsia"/>
        </w:rPr>
        <w:t>формування</w:t>
      </w:r>
      <w:r>
        <w:t></w:t>
      </w:r>
      <w:r>
        <w:rPr>
          <w:rFonts w:hint="eastAsia"/>
        </w:rPr>
        <w:t>місткого</w:t>
      </w:r>
      <w:r>
        <w:t></w:t>
      </w:r>
      <w:r>
        <w:rPr>
          <w:rFonts w:hint="eastAsia"/>
        </w:rPr>
        <w:t>феномена</w:t>
      </w:r>
      <w:r>
        <w:t></w:t>
      </w:r>
      <w:r>
        <w:t></w:t>
      </w:r>
      <w:r>
        <w:rPr>
          <w:rFonts w:hint="eastAsia"/>
        </w:rPr>
        <w:t>волинських</w:t>
      </w:r>
      <w:r>
        <w:t></w:t>
      </w:r>
      <w:r>
        <w:rPr>
          <w:rFonts w:hint="eastAsia"/>
        </w:rPr>
        <w:t>чехів</w:t>
      </w:r>
      <w:r>
        <w:t></w:t>
      </w:r>
      <w:r>
        <w:t></w:t>
      </w:r>
      <w:r>
        <w:rPr>
          <w:rFonts w:hint="eastAsia"/>
        </w:rPr>
        <w:t>у</w:t>
      </w:r>
    </w:p>
    <w:p w:rsidR="00892E89" w:rsidRDefault="00892E89" w:rsidP="00892E89">
      <w:r>
        <w:rPr>
          <w:rFonts w:hint="eastAsia"/>
        </w:rPr>
        <w:t>сучасній</w:t>
      </w:r>
      <w:r>
        <w:t></w:t>
      </w:r>
      <w:r>
        <w:rPr>
          <w:rFonts w:hint="eastAsia"/>
        </w:rPr>
        <w:t>чеській</w:t>
      </w:r>
      <w:r>
        <w:t></w:t>
      </w:r>
      <w:r>
        <w:rPr>
          <w:rFonts w:hint="eastAsia"/>
        </w:rPr>
        <w:t>літературі</w:t>
      </w:r>
      <w:r>
        <w:t></w:t>
      </w:r>
      <w:r>
        <w:t></w:t>
      </w:r>
      <w:r>
        <w:rPr>
          <w:rFonts w:hint="eastAsia"/>
        </w:rPr>
        <w:t>його</w:t>
      </w:r>
      <w:r>
        <w:t></w:t>
      </w:r>
      <w:r>
        <w:rPr>
          <w:rFonts w:hint="eastAsia"/>
        </w:rPr>
        <w:t>генези</w:t>
      </w:r>
      <w:r>
        <w:t></w:t>
      </w:r>
      <w:r>
        <w:rPr>
          <w:rFonts w:hint="eastAsia"/>
        </w:rPr>
        <w:t>та</w:t>
      </w:r>
      <w:r>
        <w:t></w:t>
      </w:r>
      <w:r>
        <w:rPr>
          <w:rFonts w:hint="eastAsia"/>
        </w:rPr>
        <w:t>еволюції</w:t>
      </w:r>
      <w:r>
        <w:t></w:t>
      </w:r>
      <w:r>
        <w:t></w:t>
      </w:r>
      <w:r>
        <w:rPr>
          <w:rFonts w:hint="eastAsia"/>
        </w:rPr>
        <w:t>Окреслено</w:t>
      </w:r>
      <w:r>
        <w:t></w:t>
      </w:r>
      <w:r>
        <w:rPr>
          <w:rFonts w:hint="eastAsia"/>
        </w:rPr>
        <w:t>істориколітературні</w:t>
      </w:r>
      <w:r>
        <w:t></w:t>
      </w:r>
      <w:r>
        <w:t></w:t>
      </w:r>
      <w:r>
        <w:rPr>
          <w:rFonts w:hint="eastAsia"/>
        </w:rPr>
        <w:t>філософські</w:t>
      </w:r>
      <w:r>
        <w:t></w:t>
      </w:r>
      <w:r>
        <w:rPr>
          <w:rFonts w:hint="eastAsia"/>
        </w:rPr>
        <w:t>та</w:t>
      </w:r>
      <w:r>
        <w:t></w:t>
      </w:r>
      <w:r>
        <w:rPr>
          <w:rFonts w:hint="eastAsia"/>
        </w:rPr>
        <w:t>загальнотеоретичні</w:t>
      </w:r>
      <w:r>
        <w:t></w:t>
      </w:r>
      <w:r>
        <w:rPr>
          <w:rFonts w:hint="eastAsia"/>
        </w:rPr>
        <w:t>параметри</w:t>
      </w:r>
      <w:r>
        <w:t></w:t>
      </w:r>
      <w:r>
        <w:rPr>
          <w:rFonts w:hint="eastAsia"/>
        </w:rPr>
        <w:t>дослідження</w:t>
      </w:r>
      <w:r>
        <w:t></w:t>
      </w:r>
      <w:r>
        <w:rPr>
          <w:rFonts w:hint="eastAsia"/>
        </w:rPr>
        <w:t>заявленої</w:t>
      </w:r>
    </w:p>
    <w:p w:rsidR="00892E89" w:rsidRDefault="00892E89" w:rsidP="00892E89">
      <w:r>
        <w:rPr>
          <w:rFonts w:hint="eastAsia"/>
        </w:rPr>
        <w:t>проблеми</w:t>
      </w:r>
      <w:r>
        <w:t></w:t>
      </w:r>
      <w:r>
        <w:t></w:t>
      </w:r>
      <w:r>
        <w:rPr>
          <w:rFonts w:hint="eastAsia"/>
        </w:rPr>
        <w:t>З’ясовано</w:t>
      </w:r>
      <w:r>
        <w:t></w:t>
      </w:r>
      <w:r>
        <w:rPr>
          <w:rFonts w:hint="eastAsia"/>
        </w:rPr>
        <w:t>сутність</w:t>
      </w:r>
      <w:r>
        <w:t></w:t>
      </w:r>
      <w:r>
        <w:rPr>
          <w:rFonts w:hint="eastAsia"/>
        </w:rPr>
        <w:t>базових</w:t>
      </w:r>
      <w:r>
        <w:t></w:t>
      </w:r>
      <w:r>
        <w:rPr>
          <w:rFonts w:hint="eastAsia"/>
        </w:rPr>
        <w:t>для</w:t>
      </w:r>
      <w:r>
        <w:t></w:t>
      </w:r>
      <w:r>
        <w:rPr>
          <w:rFonts w:hint="eastAsia"/>
        </w:rPr>
        <w:t>вивчення</w:t>
      </w:r>
      <w:r>
        <w:t></w:t>
      </w:r>
      <w:r>
        <w:rPr>
          <w:rFonts w:hint="eastAsia"/>
        </w:rPr>
        <w:t>літературних</w:t>
      </w:r>
      <w:r>
        <w:t></w:t>
      </w:r>
      <w:r>
        <w:rPr>
          <w:rFonts w:hint="eastAsia"/>
        </w:rPr>
        <w:t>автообразів</w:t>
      </w:r>
      <w:r>
        <w:t></w:t>
      </w:r>
      <w:r>
        <w:t></w:t>
      </w:r>
      <w:r>
        <w:rPr>
          <w:rFonts w:hint="eastAsia"/>
        </w:rPr>
        <w:t>чехів</w:t>
      </w:r>
      <w:r>
        <w:t></w:t>
      </w:r>
    </w:p>
    <w:p w:rsidR="00892E89" w:rsidRDefault="00892E89" w:rsidP="00892E89">
      <w:r>
        <w:rPr>
          <w:rFonts w:hint="eastAsia"/>
        </w:rPr>
        <w:t>та</w:t>
      </w:r>
      <w:r>
        <w:t></w:t>
      </w:r>
      <w:r>
        <w:rPr>
          <w:rFonts w:hint="eastAsia"/>
        </w:rPr>
        <w:t>гетерообразів</w:t>
      </w:r>
      <w:r>
        <w:t></w:t>
      </w:r>
      <w:r>
        <w:t></w:t>
      </w:r>
      <w:r>
        <w:rPr>
          <w:rFonts w:hint="eastAsia"/>
        </w:rPr>
        <w:t>українців</w:t>
      </w:r>
      <w:r>
        <w:t></w:t>
      </w:r>
      <w:r>
        <w:t></w:t>
      </w:r>
      <w:r>
        <w:rPr>
          <w:rFonts w:hint="eastAsia"/>
        </w:rPr>
        <w:t>понять</w:t>
      </w:r>
      <w:r>
        <w:t></w:t>
      </w:r>
      <w:r>
        <w:t></w:t>
      </w:r>
      <w:r>
        <w:rPr>
          <w:rFonts w:hint="eastAsia"/>
        </w:rPr>
        <w:t>нація</w:t>
      </w:r>
      <w:r>
        <w:t></w:t>
      </w:r>
      <w:r>
        <w:t></w:t>
      </w:r>
      <w:r>
        <w:rPr>
          <w:rFonts w:hint="eastAsia"/>
        </w:rPr>
        <w:t>Б</w:t>
      </w:r>
      <w:r>
        <w:t></w:t>
      </w:r>
      <w:r>
        <w:t></w:t>
      </w:r>
      <w:r>
        <w:rPr>
          <w:rFonts w:hint="eastAsia"/>
        </w:rPr>
        <w:t>Андерсон</w:t>
      </w:r>
      <w:r>
        <w:t></w:t>
      </w:r>
      <w:r>
        <w:t></w:t>
      </w:r>
      <w:r>
        <w:rPr>
          <w:rFonts w:hint="eastAsia"/>
        </w:rPr>
        <w:t>Е</w:t>
      </w:r>
      <w:r>
        <w:t></w:t>
      </w:r>
      <w:r>
        <w:t></w:t>
      </w:r>
      <w:r>
        <w:rPr>
          <w:rFonts w:hint="eastAsia"/>
        </w:rPr>
        <w:t>Геллнер</w:t>
      </w:r>
      <w:r>
        <w:t></w:t>
      </w:r>
      <w:r>
        <w:t></w:t>
      </w:r>
      <w:r>
        <w:rPr>
          <w:rFonts w:hint="eastAsia"/>
        </w:rPr>
        <w:t>М</w:t>
      </w:r>
      <w:r>
        <w:t></w:t>
      </w:r>
      <w:r>
        <w:t></w:t>
      </w:r>
      <w:r>
        <w:rPr>
          <w:rFonts w:hint="eastAsia"/>
        </w:rPr>
        <w:t>Грох</w:t>
      </w:r>
      <w:r>
        <w:t></w:t>
      </w:r>
    </w:p>
    <w:p w:rsidR="00892E89" w:rsidRDefault="00892E89" w:rsidP="00892E89">
      <w:r>
        <w:t></w:t>
      </w:r>
      <w:r>
        <w:t></w:t>
      </w:r>
      <w:r>
        <w:t></w:t>
      </w:r>
    </w:p>
    <w:p w:rsidR="00892E89" w:rsidRDefault="00892E89" w:rsidP="00892E89">
      <w:r>
        <w:rPr>
          <w:rFonts w:hint="eastAsia"/>
        </w:rPr>
        <w:t>Е</w:t>
      </w:r>
      <w:r>
        <w:t></w:t>
      </w:r>
      <w:r>
        <w:t></w:t>
      </w:r>
      <w:r>
        <w:rPr>
          <w:rFonts w:hint="eastAsia"/>
        </w:rPr>
        <w:t>Сміт</w:t>
      </w:r>
      <w:r>
        <w:t></w:t>
      </w:r>
      <w:r>
        <w:t></w:t>
      </w:r>
      <w:r>
        <w:t></w:t>
      </w:r>
      <w:r>
        <w:rPr>
          <w:rFonts w:hint="eastAsia"/>
        </w:rPr>
        <w:t>ідентичність</w:t>
      </w:r>
      <w:r>
        <w:t></w:t>
      </w:r>
      <w:r>
        <w:rPr>
          <w:rFonts w:hint="eastAsia"/>
        </w:rPr>
        <w:t>та</w:t>
      </w:r>
      <w:r>
        <w:t></w:t>
      </w:r>
      <w:r>
        <w:rPr>
          <w:rFonts w:hint="eastAsia"/>
        </w:rPr>
        <w:t>етноідентичність</w:t>
      </w:r>
      <w:r>
        <w:t></w:t>
      </w:r>
      <w:r>
        <w:t></w:t>
      </w:r>
      <w:r>
        <w:rPr>
          <w:rFonts w:hint="eastAsia"/>
        </w:rPr>
        <w:t>П</w:t>
      </w:r>
      <w:r>
        <w:t></w:t>
      </w:r>
      <w:r>
        <w:t></w:t>
      </w:r>
      <w:r>
        <w:rPr>
          <w:rFonts w:hint="eastAsia"/>
        </w:rPr>
        <w:t>Гнатенко</w:t>
      </w:r>
      <w:r>
        <w:t></w:t>
      </w:r>
      <w:r>
        <w:t></w:t>
      </w:r>
      <w:r>
        <w:rPr>
          <w:rFonts w:hint="eastAsia"/>
        </w:rPr>
        <w:t>Л</w:t>
      </w:r>
      <w:r>
        <w:t></w:t>
      </w:r>
      <w:r>
        <w:t></w:t>
      </w:r>
      <w:r>
        <w:rPr>
          <w:rFonts w:hint="eastAsia"/>
        </w:rPr>
        <w:t>Нагорна</w:t>
      </w:r>
      <w:r>
        <w:t></w:t>
      </w:r>
      <w:r>
        <w:t></w:t>
      </w:r>
      <w:r>
        <w:t></w:t>
      </w:r>
      <w:r>
        <w:rPr>
          <w:rFonts w:hint="eastAsia"/>
        </w:rPr>
        <w:t>чужість</w:t>
      </w:r>
      <w:r>
        <w:t></w:t>
      </w:r>
      <w:r>
        <w:t></w:t>
      </w:r>
      <w:r>
        <w:rPr>
          <w:rFonts w:hint="eastAsia"/>
        </w:rPr>
        <w:t>діалог</w:t>
      </w:r>
    </w:p>
    <w:p w:rsidR="00892E89" w:rsidRDefault="00892E89" w:rsidP="00892E89">
      <w:r>
        <w:t></w:t>
      </w:r>
      <w:r>
        <w:rPr>
          <w:rFonts w:hint="eastAsia"/>
        </w:rPr>
        <w:t>М</w:t>
      </w:r>
      <w:r>
        <w:t></w:t>
      </w:r>
      <w:r>
        <w:t></w:t>
      </w:r>
      <w:r>
        <w:rPr>
          <w:rFonts w:hint="eastAsia"/>
        </w:rPr>
        <w:t>Бахтін</w:t>
      </w:r>
      <w:r>
        <w:t></w:t>
      </w:r>
      <w:r>
        <w:t></w:t>
      </w:r>
      <w:r>
        <w:rPr>
          <w:rFonts w:hint="eastAsia"/>
        </w:rPr>
        <w:t>М</w:t>
      </w:r>
      <w:r>
        <w:t></w:t>
      </w:r>
      <w:r>
        <w:t></w:t>
      </w:r>
      <w:r>
        <w:rPr>
          <w:rFonts w:hint="eastAsia"/>
        </w:rPr>
        <w:t>Бубер</w:t>
      </w:r>
      <w:r>
        <w:t></w:t>
      </w:r>
      <w:r>
        <w:t></w:t>
      </w:r>
      <w:r>
        <w:rPr>
          <w:rFonts w:hint="eastAsia"/>
        </w:rPr>
        <w:t>Е</w:t>
      </w:r>
      <w:r>
        <w:t></w:t>
      </w:r>
      <w:r>
        <w:t></w:t>
      </w:r>
      <w:r>
        <w:rPr>
          <w:rFonts w:hint="eastAsia"/>
        </w:rPr>
        <w:t>Левінас</w:t>
      </w:r>
      <w:r>
        <w:t></w:t>
      </w:r>
      <w:r>
        <w:t></w:t>
      </w:r>
      <w:r>
        <w:t></w:t>
      </w:r>
      <w:r>
        <w:rPr>
          <w:rFonts w:hint="eastAsia"/>
        </w:rPr>
        <w:t>виокремлено</w:t>
      </w:r>
      <w:r>
        <w:t></w:t>
      </w:r>
      <w:r>
        <w:rPr>
          <w:rFonts w:hint="eastAsia"/>
        </w:rPr>
        <w:t>функції</w:t>
      </w:r>
      <w:r>
        <w:t></w:t>
      </w:r>
      <w:r>
        <w:rPr>
          <w:rFonts w:hint="eastAsia"/>
        </w:rPr>
        <w:t>стереотипів</w:t>
      </w:r>
      <w:r>
        <w:t></w:t>
      </w:r>
      <w:r>
        <w:rPr>
          <w:rFonts w:hint="eastAsia"/>
        </w:rPr>
        <w:t>у</w:t>
      </w:r>
      <w:r>
        <w:t></w:t>
      </w:r>
      <w:r>
        <w:rPr>
          <w:rFonts w:hint="eastAsia"/>
        </w:rPr>
        <w:t>моделюванні</w:t>
      </w:r>
    </w:p>
    <w:p w:rsidR="00892E89" w:rsidRDefault="00892E89" w:rsidP="00892E89">
      <w:r>
        <w:rPr>
          <w:rFonts w:hint="eastAsia"/>
        </w:rPr>
        <w:t>літературних</w:t>
      </w:r>
      <w:r>
        <w:t></w:t>
      </w:r>
      <w:r>
        <w:rPr>
          <w:rFonts w:hint="eastAsia"/>
        </w:rPr>
        <w:t>етнообразів</w:t>
      </w:r>
      <w:r>
        <w:t></w:t>
      </w:r>
      <w:r>
        <w:t></w:t>
      </w:r>
      <w:r>
        <w:rPr>
          <w:rFonts w:hint="eastAsia"/>
        </w:rPr>
        <w:t>В</w:t>
      </w:r>
      <w:r>
        <w:t></w:t>
      </w:r>
      <w:r>
        <w:t></w:t>
      </w:r>
      <w:r>
        <w:rPr>
          <w:rFonts w:hint="eastAsia"/>
        </w:rPr>
        <w:t>Будний</w:t>
      </w:r>
      <w:r>
        <w:t></w:t>
      </w:r>
      <w:r>
        <w:t></w:t>
      </w:r>
      <w:r>
        <w:rPr>
          <w:rFonts w:hint="eastAsia"/>
        </w:rPr>
        <w:t>Д</w:t>
      </w:r>
      <w:r>
        <w:t></w:t>
      </w:r>
      <w:r>
        <w:t></w:t>
      </w:r>
      <w:r>
        <w:rPr>
          <w:rFonts w:hint="eastAsia"/>
        </w:rPr>
        <w:t>Наливайко</w:t>
      </w:r>
      <w:r>
        <w:t></w:t>
      </w:r>
      <w:r>
        <w:t></w:t>
      </w:r>
      <w:r>
        <w:rPr>
          <w:rFonts w:hint="eastAsia"/>
        </w:rPr>
        <w:t>Д</w:t>
      </w:r>
      <w:r>
        <w:t></w:t>
      </w:r>
      <w:r>
        <w:t></w:t>
      </w:r>
      <w:r>
        <w:rPr>
          <w:rFonts w:hint="eastAsia"/>
        </w:rPr>
        <w:t>А</w:t>
      </w:r>
      <w:r>
        <w:t></w:t>
      </w:r>
      <w:r>
        <w:t></w:t>
      </w:r>
      <w:r>
        <w:rPr>
          <w:rFonts w:hint="eastAsia"/>
        </w:rPr>
        <w:t>Пажо</w:t>
      </w:r>
      <w:r>
        <w:t></w:t>
      </w:r>
      <w:r>
        <w:t></w:t>
      </w:r>
      <w:r>
        <w:t></w:t>
      </w:r>
      <w:r>
        <w:rPr>
          <w:rFonts w:hint="eastAsia"/>
        </w:rPr>
        <w:t>На</w:t>
      </w:r>
      <w:r>
        <w:t></w:t>
      </w:r>
      <w:r>
        <w:rPr>
          <w:rFonts w:hint="eastAsia"/>
        </w:rPr>
        <w:t>основі</w:t>
      </w:r>
      <w:r>
        <w:t></w:t>
      </w:r>
      <w:r>
        <w:rPr>
          <w:rFonts w:hint="eastAsia"/>
        </w:rPr>
        <w:t>праць</w:t>
      </w:r>
    </w:p>
    <w:p w:rsidR="00892E89" w:rsidRDefault="00892E89" w:rsidP="00892E89">
      <w:r>
        <w:rPr>
          <w:rFonts w:hint="eastAsia"/>
        </w:rPr>
        <w:t>теоретиків</w:t>
      </w:r>
      <w:r>
        <w:t></w:t>
      </w:r>
      <w:r>
        <w:rPr>
          <w:rFonts w:hint="eastAsia"/>
        </w:rPr>
        <w:t>постколоніальної</w:t>
      </w:r>
      <w:r>
        <w:t></w:t>
      </w:r>
      <w:r>
        <w:rPr>
          <w:rFonts w:hint="eastAsia"/>
        </w:rPr>
        <w:t>критики</w:t>
      </w:r>
      <w:r>
        <w:t></w:t>
      </w:r>
      <w:r>
        <w:t></w:t>
      </w:r>
      <w:r>
        <w:rPr>
          <w:rFonts w:hint="eastAsia"/>
        </w:rPr>
        <w:t>М</w:t>
      </w:r>
      <w:r>
        <w:t></w:t>
      </w:r>
      <w:r>
        <w:t></w:t>
      </w:r>
      <w:r>
        <w:rPr>
          <w:rFonts w:hint="eastAsia"/>
        </w:rPr>
        <w:t>Рябчук</w:t>
      </w:r>
      <w:r>
        <w:t></w:t>
      </w:r>
      <w:r>
        <w:t></w:t>
      </w:r>
      <w:r>
        <w:rPr>
          <w:rFonts w:hint="eastAsia"/>
        </w:rPr>
        <w:t>Е</w:t>
      </w:r>
      <w:r>
        <w:t></w:t>
      </w:r>
      <w:r>
        <w:t></w:t>
      </w:r>
      <w:r>
        <w:rPr>
          <w:rFonts w:hint="eastAsia"/>
        </w:rPr>
        <w:t>Саїд</w:t>
      </w:r>
      <w:r>
        <w:t></w:t>
      </w:r>
      <w:r>
        <w:t></w:t>
      </w:r>
      <w:r>
        <w:rPr>
          <w:rFonts w:hint="eastAsia"/>
        </w:rPr>
        <w:t>Ґ</w:t>
      </w:r>
      <w:r>
        <w:t></w:t>
      </w:r>
      <w:r>
        <w:t></w:t>
      </w:r>
      <w:r>
        <w:rPr>
          <w:rFonts w:hint="eastAsia"/>
        </w:rPr>
        <w:t>Ч</w:t>
      </w:r>
      <w:r>
        <w:t></w:t>
      </w:r>
      <w:r>
        <w:t></w:t>
      </w:r>
      <w:r>
        <w:rPr>
          <w:rFonts w:hint="eastAsia"/>
        </w:rPr>
        <w:t>Співак</w:t>
      </w:r>
      <w:r>
        <w:t></w:t>
      </w:r>
      <w:r>
        <w:t></w:t>
      </w:r>
      <w:r>
        <w:rPr>
          <w:rFonts w:hint="eastAsia"/>
        </w:rPr>
        <w:t>Е</w:t>
      </w:r>
      <w:r>
        <w:t></w:t>
      </w:r>
      <w:r>
        <w:t></w:t>
      </w:r>
      <w:r>
        <w:rPr>
          <w:rFonts w:hint="eastAsia"/>
        </w:rPr>
        <w:t>Томпсон</w:t>
      </w:r>
      <w:r>
        <w:t></w:t>
      </w:r>
    </w:p>
    <w:p w:rsidR="00892E89" w:rsidRDefault="00892E89" w:rsidP="00892E89">
      <w:r>
        <w:rPr>
          <w:rFonts w:hint="eastAsia"/>
        </w:rPr>
        <w:t>простежено</w:t>
      </w:r>
      <w:r>
        <w:t></w:t>
      </w:r>
      <w:r>
        <w:rPr>
          <w:rFonts w:hint="eastAsia"/>
        </w:rPr>
        <w:t>притаманну</w:t>
      </w:r>
      <w:r>
        <w:t></w:t>
      </w:r>
      <w:r>
        <w:rPr>
          <w:rFonts w:hint="eastAsia"/>
        </w:rPr>
        <w:t>імперіалістичному</w:t>
      </w:r>
      <w:r>
        <w:t></w:t>
      </w:r>
      <w:r>
        <w:rPr>
          <w:rFonts w:hint="eastAsia"/>
        </w:rPr>
        <w:t>мисленню</w:t>
      </w:r>
      <w:r>
        <w:t></w:t>
      </w:r>
      <w:r>
        <w:rPr>
          <w:rFonts w:hint="eastAsia"/>
        </w:rPr>
        <w:t>тенденцію</w:t>
      </w:r>
      <w:r>
        <w:t></w:t>
      </w:r>
      <w:r>
        <w:rPr>
          <w:rFonts w:hint="eastAsia"/>
        </w:rPr>
        <w:t>до</w:t>
      </w:r>
    </w:p>
    <w:p w:rsidR="00892E89" w:rsidRDefault="00892E89" w:rsidP="00892E89">
      <w:r>
        <w:rPr>
          <w:rFonts w:hint="eastAsia"/>
        </w:rPr>
        <w:t>підпорядкування</w:t>
      </w:r>
      <w:r>
        <w:t></w:t>
      </w:r>
      <w:r>
        <w:t></w:t>
      </w:r>
      <w:r>
        <w:rPr>
          <w:rFonts w:hint="eastAsia"/>
        </w:rPr>
        <w:t>клішування</w:t>
      </w:r>
      <w:r>
        <w:t></w:t>
      </w:r>
      <w:r>
        <w:rPr>
          <w:rFonts w:hint="eastAsia"/>
        </w:rPr>
        <w:t>та</w:t>
      </w:r>
      <w:r>
        <w:t></w:t>
      </w:r>
      <w:r>
        <w:rPr>
          <w:rFonts w:hint="eastAsia"/>
        </w:rPr>
        <w:t>уніфікації</w:t>
      </w:r>
      <w:r>
        <w:t></w:t>
      </w:r>
      <w:r>
        <w:rPr>
          <w:rFonts w:hint="eastAsia"/>
        </w:rPr>
        <w:t>образу</w:t>
      </w:r>
      <w:r>
        <w:t></w:t>
      </w:r>
      <w:r>
        <w:rPr>
          <w:rFonts w:hint="eastAsia"/>
        </w:rPr>
        <w:t>Іншого</w:t>
      </w:r>
      <w:r>
        <w:t></w:t>
      </w:r>
      <w:r>
        <w:rPr>
          <w:rFonts w:hint="eastAsia"/>
        </w:rPr>
        <w:t>в</w:t>
      </w:r>
      <w:r>
        <w:t></w:t>
      </w:r>
      <w:r>
        <w:rPr>
          <w:rFonts w:hint="eastAsia"/>
        </w:rPr>
        <w:t>імперському</w:t>
      </w:r>
    </w:p>
    <w:p w:rsidR="00892E89" w:rsidRDefault="00892E89" w:rsidP="00892E89">
      <w:r>
        <w:rPr>
          <w:rFonts w:hint="eastAsia"/>
        </w:rPr>
        <w:t>культурному</w:t>
      </w:r>
      <w:r>
        <w:t></w:t>
      </w:r>
      <w:r>
        <w:rPr>
          <w:rFonts w:hint="eastAsia"/>
        </w:rPr>
        <w:t>просторі</w:t>
      </w:r>
      <w:r>
        <w:t></w:t>
      </w:r>
      <w:r>
        <w:rPr>
          <w:rFonts w:hint="eastAsia"/>
        </w:rPr>
        <w:t>та</w:t>
      </w:r>
      <w:r>
        <w:t></w:t>
      </w:r>
      <w:r>
        <w:rPr>
          <w:rFonts w:hint="eastAsia"/>
        </w:rPr>
        <w:t>літературних</w:t>
      </w:r>
      <w:r>
        <w:t></w:t>
      </w:r>
      <w:r>
        <w:rPr>
          <w:rFonts w:hint="eastAsia"/>
        </w:rPr>
        <w:t>творах</w:t>
      </w:r>
      <w:r>
        <w:t></w:t>
      </w:r>
      <w:r>
        <w:t></w:t>
      </w:r>
      <w:r>
        <w:rPr>
          <w:rFonts w:hint="eastAsia"/>
        </w:rPr>
        <w:t>стереотипність</w:t>
      </w:r>
      <w:r>
        <w:t></w:t>
      </w:r>
      <w:r>
        <w:rPr>
          <w:rFonts w:hint="eastAsia"/>
        </w:rPr>
        <w:t>сприйняття</w:t>
      </w:r>
      <w:r>
        <w:t></w:t>
      </w:r>
      <w:r>
        <w:rPr>
          <w:rFonts w:hint="eastAsia"/>
        </w:rPr>
        <w:t>якого</w:t>
      </w:r>
      <w:r>
        <w:t></w:t>
      </w:r>
    </w:p>
    <w:p w:rsidR="00892E89" w:rsidRDefault="00892E89" w:rsidP="00892E89">
      <w:r>
        <w:rPr>
          <w:rFonts w:hint="eastAsia"/>
        </w:rPr>
        <w:t>зазвичай</w:t>
      </w:r>
      <w:r>
        <w:t></w:t>
      </w:r>
      <w:r>
        <w:t></w:t>
      </w:r>
      <w:r>
        <w:rPr>
          <w:rFonts w:hint="eastAsia"/>
        </w:rPr>
        <w:t>спрощує</w:t>
      </w:r>
      <w:r>
        <w:t></w:t>
      </w:r>
      <w:r>
        <w:t></w:t>
      </w:r>
      <w:r>
        <w:rPr>
          <w:rFonts w:hint="eastAsia"/>
        </w:rPr>
        <w:t>узагальнює</w:t>
      </w:r>
      <w:r>
        <w:t></w:t>
      </w:r>
      <w:r>
        <w:t></w:t>
      </w:r>
      <w:r>
        <w:rPr>
          <w:rFonts w:hint="eastAsia"/>
        </w:rPr>
        <w:t>примітивізує</w:t>
      </w:r>
      <w:r>
        <w:t></w:t>
      </w:r>
      <w:r>
        <w:rPr>
          <w:rFonts w:hint="eastAsia"/>
        </w:rPr>
        <w:t>і</w:t>
      </w:r>
      <w:r>
        <w:t></w:t>
      </w:r>
      <w:r>
        <w:rPr>
          <w:rFonts w:hint="eastAsia"/>
        </w:rPr>
        <w:t>наділяє</w:t>
      </w:r>
      <w:r>
        <w:t></w:t>
      </w:r>
      <w:r>
        <w:rPr>
          <w:rFonts w:hint="eastAsia"/>
        </w:rPr>
        <w:t>негативно</w:t>
      </w:r>
      <w:r>
        <w:t></w:t>
      </w:r>
      <w:r>
        <w:rPr>
          <w:rFonts w:hint="eastAsia"/>
        </w:rPr>
        <w:t>маркованою</w:t>
      </w:r>
    </w:p>
    <w:p w:rsidR="00892E89" w:rsidRDefault="00892E89" w:rsidP="00892E89">
      <w:r>
        <w:rPr>
          <w:rFonts w:hint="eastAsia"/>
        </w:rPr>
        <w:t>конотацією</w:t>
      </w:r>
      <w:r>
        <w:t></w:t>
      </w:r>
      <w:r>
        <w:rPr>
          <w:rFonts w:hint="eastAsia"/>
        </w:rPr>
        <w:t>етнічного</w:t>
      </w:r>
      <w:r>
        <w:t></w:t>
      </w:r>
      <w:r>
        <w:rPr>
          <w:rFonts w:hint="eastAsia"/>
        </w:rPr>
        <w:t>Іншого</w:t>
      </w:r>
      <w:r>
        <w:t></w:t>
      </w:r>
      <w:r>
        <w:t></w:t>
      </w:r>
      <w:r>
        <w:rPr>
          <w:rFonts w:hint="eastAsia"/>
        </w:rPr>
        <w:t>його</w:t>
      </w:r>
      <w:r>
        <w:t></w:t>
      </w:r>
      <w:r>
        <w:rPr>
          <w:rFonts w:hint="eastAsia"/>
        </w:rPr>
        <w:t>світопростір</w:t>
      </w:r>
      <w:r>
        <w:t></w:t>
      </w:r>
      <w:r>
        <w:t></w:t>
      </w:r>
      <w:r>
        <w:rPr>
          <w:rFonts w:hint="eastAsia"/>
        </w:rPr>
        <w:t>зовнішність</w:t>
      </w:r>
      <w:r>
        <w:t></w:t>
      </w:r>
      <w:r>
        <w:t></w:t>
      </w:r>
      <w:r>
        <w:rPr>
          <w:rFonts w:hint="eastAsia"/>
        </w:rPr>
        <w:t>спосіб</w:t>
      </w:r>
      <w:r>
        <w:t></w:t>
      </w:r>
      <w:r>
        <w:rPr>
          <w:rFonts w:hint="eastAsia"/>
        </w:rPr>
        <w:t>життя</w:t>
      </w:r>
      <w:r>
        <w:t></w:t>
      </w:r>
    </w:p>
    <w:p w:rsidR="00892E89" w:rsidRDefault="00892E89" w:rsidP="00892E89">
      <w:r>
        <w:rPr>
          <w:rFonts w:hint="eastAsia"/>
        </w:rPr>
        <w:t>побутові</w:t>
      </w:r>
      <w:r>
        <w:t></w:t>
      </w:r>
      <w:r>
        <w:rPr>
          <w:rFonts w:hint="eastAsia"/>
        </w:rPr>
        <w:t>та</w:t>
      </w:r>
      <w:r>
        <w:t></w:t>
      </w:r>
      <w:r>
        <w:rPr>
          <w:rFonts w:hint="eastAsia"/>
        </w:rPr>
        <w:t>релігійні</w:t>
      </w:r>
      <w:r>
        <w:t></w:t>
      </w:r>
      <w:r>
        <w:rPr>
          <w:rFonts w:hint="eastAsia"/>
        </w:rPr>
        <w:t>звичаї</w:t>
      </w:r>
      <w:r>
        <w:t></w:t>
      </w:r>
      <w:r>
        <w:t></w:t>
      </w:r>
      <w:r>
        <w:rPr>
          <w:rFonts w:hint="eastAsia"/>
        </w:rPr>
        <w:t>культурні</w:t>
      </w:r>
      <w:r>
        <w:t></w:t>
      </w:r>
      <w:r>
        <w:rPr>
          <w:rFonts w:hint="eastAsia"/>
        </w:rPr>
        <w:t>традиції</w:t>
      </w:r>
      <w:r>
        <w:t></w:t>
      </w:r>
    </w:p>
    <w:p w:rsidR="00892E89" w:rsidRDefault="00892E89" w:rsidP="00892E89">
      <w:r>
        <w:rPr>
          <w:rFonts w:hint="eastAsia"/>
        </w:rPr>
        <w:t>Студіювання</w:t>
      </w:r>
      <w:r>
        <w:t></w:t>
      </w:r>
      <w:r>
        <w:rPr>
          <w:rFonts w:hint="eastAsia"/>
        </w:rPr>
        <w:t>модусу</w:t>
      </w:r>
      <w:r>
        <w:t></w:t>
      </w:r>
      <w:r>
        <w:rPr>
          <w:rFonts w:hint="eastAsia"/>
        </w:rPr>
        <w:t>України</w:t>
      </w:r>
      <w:r>
        <w:t></w:t>
      </w:r>
      <w:r>
        <w:rPr>
          <w:rFonts w:hint="eastAsia"/>
        </w:rPr>
        <w:t>в</w:t>
      </w:r>
      <w:r>
        <w:t></w:t>
      </w:r>
      <w:r>
        <w:rPr>
          <w:rFonts w:hint="eastAsia"/>
        </w:rPr>
        <w:t>чеській</w:t>
      </w:r>
      <w:r>
        <w:t></w:t>
      </w:r>
      <w:r>
        <w:rPr>
          <w:rFonts w:hint="eastAsia"/>
        </w:rPr>
        <w:t>літературі</w:t>
      </w:r>
      <w:r>
        <w:t></w:t>
      </w:r>
      <w:r>
        <w:rPr>
          <w:rFonts w:hint="eastAsia"/>
        </w:rPr>
        <w:t>другої</w:t>
      </w:r>
      <w:r>
        <w:t></w:t>
      </w:r>
      <w:r>
        <w:rPr>
          <w:rFonts w:hint="eastAsia"/>
        </w:rPr>
        <w:t>половини</w:t>
      </w:r>
      <w:r>
        <w:t></w:t>
      </w:r>
      <w:r>
        <w:rPr>
          <w:rFonts w:hint="eastAsia"/>
        </w:rPr>
        <w:t>ХХ</w:t>
      </w:r>
      <w:r>
        <w:t></w:t>
      </w:r>
      <w:r>
        <w:rPr>
          <w:rFonts w:hint="eastAsia"/>
        </w:rPr>
        <w:t>–</w:t>
      </w:r>
    </w:p>
    <w:p w:rsidR="00892E89" w:rsidRDefault="00892E89" w:rsidP="00892E89">
      <w:r>
        <w:rPr>
          <w:rFonts w:hint="eastAsia"/>
        </w:rPr>
        <w:t>початку</w:t>
      </w:r>
      <w:r>
        <w:t></w:t>
      </w:r>
      <w:r>
        <w:rPr>
          <w:rFonts w:hint="eastAsia"/>
        </w:rPr>
        <w:t>ХХІ</w:t>
      </w:r>
      <w:r>
        <w:t></w:t>
      </w:r>
      <w:r>
        <w:rPr>
          <w:rFonts w:hint="eastAsia"/>
        </w:rPr>
        <w:t>ст</w:t>
      </w:r>
      <w:r>
        <w:t></w:t>
      </w:r>
      <w:r>
        <w:t></w:t>
      </w:r>
      <w:r>
        <w:rPr>
          <w:rFonts w:hint="eastAsia"/>
        </w:rPr>
        <w:t>показало</w:t>
      </w:r>
      <w:r>
        <w:t></w:t>
      </w:r>
      <w:r>
        <w:rPr>
          <w:rFonts w:hint="eastAsia"/>
        </w:rPr>
        <w:t>закономірні</w:t>
      </w:r>
      <w:r>
        <w:t></w:t>
      </w:r>
      <w:r>
        <w:rPr>
          <w:rFonts w:hint="eastAsia"/>
        </w:rPr>
        <w:t>зміни</w:t>
      </w:r>
      <w:r>
        <w:t></w:t>
      </w:r>
      <w:r>
        <w:rPr>
          <w:rFonts w:hint="eastAsia"/>
        </w:rPr>
        <w:t>її</w:t>
      </w:r>
      <w:r>
        <w:t></w:t>
      </w:r>
      <w:r>
        <w:rPr>
          <w:rFonts w:hint="eastAsia"/>
        </w:rPr>
        <w:t>жанрової</w:t>
      </w:r>
      <w:r>
        <w:t></w:t>
      </w:r>
      <w:r>
        <w:rPr>
          <w:rFonts w:hint="eastAsia"/>
        </w:rPr>
        <w:t>парадигми</w:t>
      </w:r>
      <w:r>
        <w:t></w:t>
      </w:r>
      <w:r>
        <w:t></w:t>
      </w:r>
      <w:r>
        <w:rPr>
          <w:rFonts w:hint="eastAsia"/>
        </w:rPr>
        <w:t>обумовлені</w:t>
      </w:r>
    </w:p>
    <w:p w:rsidR="00892E89" w:rsidRDefault="00892E89" w:rsidP="00892E89">
      <w:r>
        <w:rPr>
          <w:rFonts w:hint="eastAsia"/>
        </w:rPr>
        <w:t>історичними</w:t>
      </w:r>
      <w:r>
        <w:t></w:t>
      </w:r>
      <w:r>
        <w:rPr>
          <w:rFonts w:hint="eastAsia"/>
        </w:rPr>
        <w:t>процесами</w:t>
      </w:r>
      <w:r>
        <w:t></w:t>
      </w:r>
      <w:r>
        <w:rPr>
          <w:rFonts w:hint="eastAsia"/>
        </w:rPr>
        <w:t>та</w:t>
      </w:r>
      <w:r>
        <w:t></w:t>
      </w:r>
      <w:r>
        <w:rPr>
          <w:rFonts w:hint="eastAsia"/>
        </w:rPr>
        <w:t>поступом</w:t>
      </w:r>
      <w:r>
        <w:t></w:t>
      </w:r>
      <w:r>
        <w:rPr>
          <w:rFonts w:hint="eastAsia"/>
        </w:rPr>
        <w:t>європейського</w:t>
      </w:r>
      <w:r>
        <w:t></w:t>
      </w:r>
      <w:r>
        <w:rPr>
          <w:rFonts w:hint="eastAsia"/>
        </w:rPr>
        <w:t>мистецтва</w:t>
      </w:r>
      <w:r>
        <w:t></w:t>
      </w:r>
      <w:r>
        <w:rPr>
          <w:rFonts w:hint="eastAsia"/>
        </w:rPr>
        <w:t>загалом</w:t>
      </w:r>
      <w:r>
        <w:t></w:t>
      </w:r>
      <w:r>
        <w:t></w:t>
      </w:r>
      <w:r>
        <w:rPr>
          <w:rFonts w:hint="eastAsia"/>
        </w:rPr>
        <w:t>Серед</w:t>
      </w:r>
    </w:p>
    <w:p w:rsidR="00892E89" w:rsidRDefault="00892E89" w:rsidP="00892E89">
      <w:r>
        <w:rPr>
          <w:rFonts w:hint="eastAsia"/>
        </w:rPr>
        <w:t>літературних</w:t>
      </w:r>
      <w:r>
        <w:t></w:t>
      </w:r>
      <w:r>
        <w:rPr>
          <w:rFonts w:hint="eastAsia"/>
        </w:rPr>
        <w:t>художніх</w:t>
      </w:r>
      <w:r>
        <w:t></w:t>
      </w:r>
      <w:r>
        <w:rPr>
          <w:rFonts w:hint="eastAsia"/>
        </w:rPr>
        <w:t>жанрів</w:t>
      </w:r>
      <w:r>
        <w:t></w:t>
      </w:r>
      <w:r>
        <w:t></w:t>
      </w:r>
      <w:r>
        <w:rPr>
          <w:rFonts w:hint="eastAsia"/>
        </w:rPr>
        <w:t>які</w:t>
      </w:r>
      <w:r>
        <w:t></w:t>
      </w:r>
      <w:r>
        <w:rPr>
          <w:rFonts w:hint="eastAsia"/>
        </w:rPr>
        <w:t>фіксують</w:t>
      </w:r>
      <w:r>
        <w:t></w:t>
      </w:r>
      <w:r>
        <w:rPr>
          <w:rFonts w:hint="eastAsia"/>
        </w:rPr>
        <w:t>і</w:t>
      </w:r>
      <w:r>
        <w:t></w:t>
      </w:r>
      <w:r>
        <w:rPr>
          <w:rFonts w:hint="eastAsia"/>
        </w:rPr>
        <w:t>поширюють</w:t>
      </w:r>
      <w:r>
        <w:t></w:t>
      </w:r>
      <w:r>
        <w:rPr>
          <w:rFonts w:hint="eastAsia"/>
        </w:rPr>
        <w:t>етнокультурні</w:t>
      </w:r>
      <w:r>
        <w:t></w:t>
      </w:r>
      <w:r>
        <w:rPr>
          <w:rFonts w:hint="eastAsia"/>
        </w:rPr>
        <w:t>образи</w:t>
      </w:r>
    </w:p>
    <w:p w:rsidR="00892E89" w:rsidRDefault="00892E89" w:rsidP="00892E89">
      <w:r>
        <w:rPr>
          <w:rFonts w:hint="eastAsia"/>
        </w:rPr>
        <w:t>українців</w:t>
      </w:r>
      <w:r>
        <w:t></w:t>
      </w:r>
      <w:r>
        <w:rPr>
          <w:rFonts w:hint="eastAsia"/>
        </w:rPr>
        <w:t>Інших</w:t>
      </w:r>
      <w:r>
        <w:t></w:t>
      </w:r>
      <w:r>
        <w:t></w:t>
      </w:r>
      <w:r>
        <w:rPr>
          <w:rFonts w:hint="eastAsia"/>
        </w:rPr>
        <w:t>впливаючи</w:t>
      </w:r>
      <w:r>
        <w:t></w:t>
      </w:r>
      <w:r>
        <w:rPr>
          <w:rFonts w:hint="eastAsia"/>
        </w:rPr>
        <w:t>на</w:t>
      </w:r>
      <w:r>
        <w:t></w:t>
      </w:r>
      <w:r>
        <w:rPr>
          <w:rFonts w:hint="eastAsia"/>
        </w:rPr>
        <w:t>формування</w:t>
      </w:r>
      <w:r>
        <w:t></w:t>
      </w:r>
      <w:r>
        <w:rPr>
          <w:rFonts w:hint="eastAsia"/>
        </w:rPr>
        <w:t>певної</w:t>
      </w:r>
      <w:r>
        <w:t></w:t>
      </w:r>
      <w:r>
        <w:rPr>
          <w:rFonts w:hint="eastAsia"/>
        </w:rPr>
        <w:t>матриці</w:t>
      </w:r>
      <w:r>
        <w:t></w:t>
      </w:r>
      <w:r>
        <w:rPr>
          <w:rFonts w:hint="eastAsia"/>
        </w:rPr>
        <w:t>моделі</w:t>
      </w:r>
      <w:r>
        <w:t></w:t>
      </w:r>
      <w:r>
        <w:rPr>
          <w:rFonts w:hint="eastAsia"/>
        </w:rPr>
        <w:t>міжкультурного</w:t>
      </w:r>
    </w:p>
    <w:p w:rsidR="00892E89" w:rsidRDefault="00892E89" w:rsidP="00892E89">
      <w:r>
        <w:rPr>
          <w:rFonts w:hint="eastAsia"/>
        </w:rPr>
        <w:t>спілкування</w:t>
      </w:r>
      <w:r>
        <w:t></w:t>
      </w:r>
      <w:r>
        <w:rPr>
          <w:rFonts w:hint="eastAsia"/>
        </w:rPr>
        <w:t>взаємопізнання</w:t>
      </w:r>
      <w:r>
        <w:t></w:t>
      </w:r>
      <w:r>
        <w:t></w:t>
      </w:r>
      <w:r>
        <w:rPr>
          <w:rFonts w:hint="eastAsia"/>
        </w:rPr>
        <w:t>найпродуктивнішими</w:t>
      </w:r>
      <w:r>
        <w:t></w:t>
      </w:r>
      <w:r>
        <w:rPr>
          <w:rFonts w:hint="eastAsia"/>
        </w:rPr>
        <w:t>виявилися</w:t>
      </w:r>
      <w:r>
        <w:t></w:t>
      </w:r>
      <w:r>
        <w:rPr>
          <w:rFonts w:hint="eastAsia"/>
        </w:rPr>
        <w:t>такі</w:t>
      </w:r>
      <w:r>
        <w:t></w:t>
      </w:r>
      <w:r>
        <w:t></w:t>
      </w:r>
      <w:r>
        <w:rPr>
          <w:rFonts w:hint="eastAsia"/>
        </w:rPr>
        <w:t>регіональні</w:t>
      </w:r>
      <w:r>
        <w:t></w:t>
      </w:r>
      <w:r>
        <w:rPr>
          <w:rFonts w:hint="eastAsia"/>
        </w:rPr>
        <w:t>та</w:t>
      </w:r>
    </w:p>
    <w:p w:rsidR="00892E89" w:rsidRDefault="00892E89" w:rsidP="00892E89">
      <w:r>
        <w:rPr>
          <w:rFonts w:hint="eastAsia"/>
        </w:rPr>
        <w:t>сімейні</w:t>
      </w:r>
      <w:r>
        <w:t></w:t>
      </w:r>
      <w:r>
        <w:rPr>
          <w:rFonts w:hint="eastAsia"/>
        </w:rPr>
        <w:t>хроніки</w:t>
      </w:r>
      <w:r>
        <w:t></w:t>
      </w:r>
      <w:r>
        <w:t></w:t>
      </w:r>
      <w:r>
        <w:rPr>
          <w:rFonts w:hint="eastAsia"/>
        </w:rPr>
        <w:t>мемуари</w:t>
      </w:r>
      <w:r>
        <w:t></w:t>
      </w:r>
      <w:r>
        <w:t></w:t>
      </w:r>
      <w:r>
        <w:rPr>
          <w:rFonts w:hint="eastAsia"/>
        </w:rPr>
        <w:t>у</w:t>
      </w:r>
      <w:r>
        <w:t></w:t>
      </w:r>
      <w:r>
        <w:rPr>
          <w:rFonts w:hint="eastAsia"/>
        </w:rPr>
        <w:t>яких</w:t>
      </w:r>
      <w:r>
        <w:t></w:t>
      </w:r>
      <w:r>
        <w:rPr>
          <w:rFonts w:hint="eastAsia"/>
        </w:rPr>
        <w:t>основною</w:t>
      </w:r>
      <w:r>
        <w:t></w:t>
      </w:r>
      <w:r>
        <w:rPr>
          <w:rFonts w:hint="eastAsia"/>
        </w:rPr>
        <w:t>художньою</w:t>
      </w:r>
      <w:r>
        <w:t></w:t>
      </w:r>
      <w:r>
        <w:rPr>
          <w:rFonts w:hint="eastAsia"/>
        </w:rPr>
        <w:t>стратегією</w:t>
      </w:r>
      <w:r>
        <w:t></w:t>
      </w:r>
      <w:r>
        <w:rPr>
          <w:rFonts w:hint="eastAsia"/>
        </w:rPr>
        <w:t>стає</w:t>
      </w:r>
      <w:r>
        <w:t></w:t>
      </w:r>
      <w:r>
        <w:rPr>
          <w:rFonts w:hint="eastAsia"/>
        </w:rPr>
        <w:t>дискурс</w:t>
      </w:r>
    </w:p>
    <w:p w:rsidR="00892E89" w:rsidRDefault="00892E89" w:rsidP="00892E89">
      <w:r>
        <w:rPr>
          <w:rFonts w:hint="eastAsia"/>
        </w:rPr>
        <w:t>свідчення</w:t>
      </w:r>
      <w:r>
        <w:t></w:t>
      </w:r>
      <w:r>
        <w:t></w:t>
      </w:r>
      <w:r>
        <w:rPr>
          <w:rFonts w:hint="eastAsia"/>
        </w:rPr>
        <w:t>документалізм</w:t>
      </w:r>
      <w:r>
        <w:t></w:t>
      </w:r>
      <w:r>
        <w:rPr>
          <w:rFonts w:hint="eastAsia"/>
        </w:rPr>
        <w:t>та</w:t>
      </w:r>
      <w:r>
        <w:t></w:t>
      </w:r>
      <w:r>
        <w:rPr>
          <w:rFonts w:hint="eastAsia"/>
        </w:rPr>
        <w:t>автобіографізм</w:t>
      </w:r>
      <w:r>
        <w:t></w:t>
      </w:r>
      <w:r>
        <w:t></w:t>
      </w:r>
      <w:r>
        <w:rPr>
          <w:rFonts w:hint="eastAsia"/>
        </w:rPr>
        <w:t>Д</w:t>
      </w:r>
      <w:r>
        <w:t></w:t>
      </w:r>
      <w:r>
        <w:t></w:t>
      </w:r>
      <w:r>
        <w:rPr>
          <w:rFonts w:hint="eastAsia"/>
        </w:rPr>
        <w:t>Кшіцова</w:t>
      </w:r>
      <w:r>
        <w:t></w:t>
      </w:r>
      <w:r>
        <w:t></w:t>
      </w:r>
      <w:r>
        <w:rPr>
          <w:rFonts w:hint="eastAsia"/>
        </w:rPr>
        <w:t>Я</w:t>
      </w:r>
      <w:r>
        <w:t></w:t>
      </w:r>
      <w:r>
        <w:t></w:t>
      </w:r>
      <w:r>
        <w:rPr>
          <w:rFonts w:hint="eastAsia"/>
        </w:rPr>
        <w:t>Вацулік</w:t>
      </w:r>
      <w:r>
        <w:t></w:t>
      </w:r>
      <w:r>
        <w:t></w:t>
      </w:r>
      <w:r>
        <w:rPr>
          <w:rFonts w:hint="eastAsia"/>
        </w:rPr>
        <w:t>Ї</w:t>
      </w:r>
      <w:r>
        <w:t></w:t>
      </w:r>
      <w:r>
        <w:t></w:t>
      </w:r>
      <w:r>
        <w:rPr>
          <w:rFonts w:hint="eastAsia"/>
        </w:rPr>
        <w:t>Оліч</w:t>
      </w:r>
      <w:r>
        <w:t></w:t>
      </w:r>
    </w:p>
    <w:p w:rsidR="00892E89" w:rsidRDefault="00892E89" w:rsidP="00892E89">
      <w:r>
        <w:rPr>
          <w:rFonts w:hint="eastAsia"/>
        </w:rPr>
        <w:t>Я</w:t>
      </w:r>
      <w:r>
        <w:t></w:t>
      </w:r>
      <w:r>
        <w:t></w:t>
      </w:r>
      <w:r>
        <w:rPr>
          <w:rFonts w:hint="eastAsia"/>
        </w:rPr>
        <w:t>Єлінек</w:t>
      </w:r>
      <w:r>
        <w:t></w:t>
      </w:r>
      <w:r>
        <w:t></w:t>
      </w:r>
      <w:r>
        <w:t></w:t>
      </w:r>
      <w:r>
        <w:t></w:t>
      </w:r>
      <w:r>
        <w:rPr>
          <w:rFonts w:hint="eastAsia"/>
        </w:rPr>
        <w:t>жіночі</w:t>
      </w:r>
      <w:r>
        <w:t></w:t>
      </w:r>
      <w:r>
        <w:t></w:t>
      </w:r>
      <w:r>
        <w:rPr>
          <w:rFonts w:hint="eastAsia"/>
        </w:rPr>
        <w:t>оповідання</w:t>
      </w:r>
      <w:r>
        <w:t></w:t>
      </w:r>
      <w:r>
        <w:rPr>
          <w:rFonts w:hint="eastAsia"/>
        </w:rPr>
        <w:t>і</w:t>
      </w:r>
      <w:r>
        <w:t></w:t>
      </w:r>
      <w:r>
        <w:rPr>
          <w:rFonts w:hint="eastAsia"/>
        </w:rPr>
        <w:t>новели</w:t>
      </w:r>
      <w:r>
        <w:t></w:t>
      </w:r>
      <w:r>
        <w:t></w:t>
      </w:r>
      <w:r>
        <w:rPr>
          <w:rFonts w:hint="eastAsia"/>
        </w:rPr>
        <w:t>обмеженість</w:t>
      </w:r>
      <w:r>
        <w:t></w:t>
      </w:r>
      <w:r>
        <w:rPr>
          <w:rFonts w:hint="eastAsia"/>
        </w:rPr>
        <w:t>короткої</w:t>
      </w:r>
      <w:r>
        <w:t></w:t>
      </w:r>
      <w:r>
        <w:rPr>
          <w:rFonts w:hint="eastAsia"/>
        </w:rPr>
        <w:t>форми</w:t>
      </w:r>
      <w:r>
        <w:t></w:t>
      </w:r>
      <w:r>
        <w:rPr>
          <w:rFonts w:hint="eastAsia"/>
        </w:rPr>
        <w:t>яких</w:t>
      </w:r>
    </w:p>
    <w:p w:rsidR="00892E89" w:rsidRDefault="00892E89" w:rsidP="00892E89">
      <w:r>
        <w:rPr>
          <w:rFonts w:hint="eastAsia"/>
        </w:rPr>
        <w:t>компенсується</w:t>
      </w:r>
      <w:r>
        <w:t></w:t>
      </w:r>
      <w:r>
        <w:rPr>
          <w:rFonts w:hint="eastAsia"/>
        </w:rPr>
        <w:t>наголошеним</w:t>
      </w:r>
      <w:r>
        <w:t></w:t>
      </w:r>
      <w:r>
        <w:rPr>
          <w:rFonts w:hint="eastAsia"/>
        </w:rPr>
        <w:t>ліризмом</w:t>
      </w:r>
      <w:r>
        <w:t></w:t>
      </w:r>
      <w:r>
        <w:t></w:t>
      </w:r>
      <w:r>
        <w:rPr>
          <w:rFonts w:hint="eastAsia"/>
        </w:rPr>
        <w:t>емоційністю</w:t>
      </w:r>
      <w:r>
        <w:t></w:t>
      </w:r>
      <w:r>
        <w:t></w:t>
      </w:r>
      <w:r>
        <w:rPr>
          <w:rFonts w:hint="eastAsia"/>
        </w:rPr>
        <w:t>психологізмом</w:t>
      </w:r>
      <w:r>
        <w:t></w:t>
      </w:r>
      <w:r>
        <w:t></w:t>
      </w:r>
      <w:r>
        <w:rPr>
          <w:rFonts w:hint="eastAsia"/>
        </w:rPr>
        <w:t>потужним</w:t>
      </w:r>
    </w:p>
    <w:p w:rsidR="00892E89" w:rsidRDefault="00892E89" w:rsidP="00892E89">
      <w:r>
        <w:rPr>
          <w:rFonts w:hint="eastAsia"/>
        </w:rPr>
        <w:t>інтуїтивним</w:t>
      </w:r>
      <w:r>
        <w:t></w:t>
      </w:r>
      <w:r>
        <w:rPr>
          <w:rFonts w:hint="eastAsia"/>
        </w:rPr>
        <w:t>первнем</w:t>
      </w:r>
      <w:r>
        <w:t></w:t>
      </w:r>
      <w:r>
        <w:t></w:t>
      </w:r>
      <w:r>
        <w:rPr>
          <w:rFonts w:hint="eastAsia"/>
        </w:rPr>
        <w:t>М</w:t>
      </w:r>
      <w:r>
        <w:t></w:t>
      </w:r>
      <w:r>
        <w:t></w:t>
      </w:r>
      <w:r>
        <w:rPr>
          <w:rFonts w:hint="eastAsia"/>
        </w:rPr>
        <w:t>Стрийова</w:t>
      </w:r>
      <w:r>
        <w:t></w:t>
      </w:r>
      <w:r>
        <w:t></w:t>
      </w:r>
      <w:r>
        <w:rPr>
          <w:rFonts w:hint="eastAsia"/>
        </w:rPr>
        <w:t>Ї</w:t>
      </w:r>
      <w:r>
        <w:t></w:t>
      </w:r>
      <w:r>
        <w:t></w:t>
      </w:r>
      <w:r>
        <w:rPr>
          <w:rFonts w:hint="eastAsia"/>
        </w:rPr>
        <w:t>Зарецька</w:t>
      </w:r>
      <w:r>
        <w:t></w:t>
      </w:r>
      <w:r>
        <w:rPr>
          <w:rFonts w:hint="eastAsia"/>
        </w:rPr>
        <w:t>Суха</w:t>
      </w:r>
      <w:r>
        <w:t></w:t>
      </w:r>
      <w:r>
        <w:t></w:t>
      </w:r>
      <w:r>
        <w:t></w:t>
      </w:r>
      <w:r>
        <w:rPr>
          <w:rFonts w:hint="eastAsia"/>
        </w:rPr>
        <w:t>історичний</w:t>
      </w:r>
      <w:r>
        <w:t></w:t>
      </w:r>
      <w:r>
        <w:rPr>
          <w:rFonts w:hint="eastAsia"/>
        </w:rPr>
        <w:t>або</w:t>
      </w:r>
      <w:r>
        <w:t></w:t>
      </w:r>
      <w:r>
        <w:rPr>
          <w:rFonts w:hint="eastAsia"/>
        </w:rPr>
        <w:t>ідеологічний</w:t>
      </w:r>
    </w:p>
    <w:p w:rsidR="00892E89" w:rsidRDefault="00892E89" w:rsidP="00892E89">
      <w:r>
        <w:rPr>
          <w:rFonts w:hint="eastAsia"/>
        </w:rPr>
        <w:t>роман</w:t>
      </w:r>
      <w:r>
        <w:t></w:t>
      </w:r>
      <w:r>
        <w:t></w:t>
      </w:r>
      <w:r>
        <w:rPr>
          <w:rFonts w:hint="eastAsia"/>
        </w:rPr>
        <w:t>Е</w:t>
      </w:r>
      <w:r>
        <w:t></w:t>
      </w:r>
      <w:r>
        <w:t></w:t>
      </w:r>
      <w:r>
        <w:rPr>
          <w:rFonts w:hint="eastAsia"/>
        </w:rPr>
        <w:t>Крісеова</w:t>
      </w:r>
      <w:r>
        <w:t></w:t>
      </w:r>
      <w:r>
        <w:t></w:t>
      </w:r>
      <w:r>
        <w:rPr>
          <w:rFonts w:hint="eastAsia"/>
        </w:rPr>
        <w:t>П</w:t>
      </w:r>
      <w:r>
        <w:t></w:t>
      </w:r>
      <w:r>
        <w:t></w:t>
      </w:r>
      <w:r>
        <w:rPr>
          <w:rFonts w:hint="eastAsia"/>
        </w:rPr>
        <w:t>Гулова</w:t>
      </w:r>
      <w:r>
        <w:t></w:t>
      </w:r>
      <w:r>
        <w:t></w:t>
      </w:r>
      <w:r>
        <w:t></w:t>
      </w:r>
      <w:r>
        <w:rPr>
          <w:rFonts w:hint="eastAsia"/>
        </w:rPr>
        <w:t>з</w:t>
      </w:r>
      <w:r>
        <w:t></w:t>
      </w:r>
      <w:r>
        <w:rPr>
          <w:rFonts w:hint="eastAsia"/>
        </w:rPr>
        <w:t>підкресленою</w:t>
      </w:r>
      <w:r>
        <w:t></w:t>
      </w:r>
      <w:r>
        <w:rPr>
          <w:rFonts w:hint="eastAsia"/>
        </w:rPr>
        <w:t>увагою</w:t>
      </w:r>
      <w:r>
        <w:t></w:t>
      </w:r>
      <w:r>
        <w:rPr>
          <w:rFonts w:hint="eastAsia"/>
        </w:rPr>
        <w:t>до</w:t>
      </w:r>
      <w:r>
        <w:t></w:t>
      </w:r>
      <w:r>
        <w:rPr>
          <w:rFonts w:hint="eastAsia"/>
        </w:rPr>
        <w:t>проблеми</w:t>
      </w:r>
      <w:r>
        <w:t></w:t>
      </w:r>
      <w:r>
        <w:rPr>
          <w:rFonts w:hint="eastAsia"/>
        </w:rPr>
        <w:t>ускладненої</w:t>
      </w:r>
    </w:p>
    <w:p w:rsidR="00892E89" w:rsidRDefault="00892E89" w:rsidP="00892E89">
      <w:r>
        <w:rPr>
          <w:rFonts w:hint="eastAsia"/>
        </w:rPr>
        <w:t>особистісної</w:t>
      </w:r>
      <w:r>
        <w:t></w:t>
      </w:r>
      <w:r>
        <w:rPr>
          <w:rFonts w:hint="eastAsia"/>
        </w:rPr>
        <w:t>і</w:t>
      </w:r>
      <w:r>
        <w:t></w:t>
      </w:r>
      <w:r>
        <w:rPr>
          <w:rFonts w:hint="eastAsia"/>
        </w:rPr>
        <w:t>національної</w:t>
      </w:r>
      <w:r>
        <w:t></w:t>
      </w:r>
      <w:r>
        <w:rPr>
          <w:rFonts w:hint="eastAsia"/>
        </w:rPr>
        <w:t>ідентифікації</w:t>
      </w:r>
      <w:r>
        <w:t></w:t>
      </w:r>
      <w:r>
        <w:rPr>
          <w:rFonts w:hint="eastAsia"/>
        </w:rPr>
        <w:t>жінки</w:t>
      </w:r>
      <w:r>
        <w:t></w:t>
      </w:r>
      <w:r>
        <w:rPr>
          <w:rFonts w:hint="eastAsia"/>
        </w:rPr>
        <w:t>на</w:t>
      </w:r>
      <w:r>
        <w:t></w:t>
      </w:r>
      <w:r>
        <w:rPr>
          <w:rFonts w:hint="eastAsia"/>
        </w:rPr>
        <w:t>еміграції</w:t>
      </w:r>
      <w:r>
        <w:t></w:t>
      </w:r>
      <w:r>
        <w:t></w:t>
      </w:r>
      <w:r>
        <w:rPr>
          <w:rFonts w:hint="eastAsia"/>
        </w:rPr>
        <w:t>Поглиблений</w:t>
      </w:r>
      <w:r>
        <w:t></w:t>
      </w:r>
      <w:r>
        <w:rPr>
          <w:rFonts w:hint="eastAsia"/>
        </w:rPr>
        <w:t>аналіз</w:t>
      </w:r>
    </w:p>
    <w:p w:rsidR="00892E89" w:rsidRDefault="00892E89" w:rsidP="00892E89">
      <w:r>
        <w:t></w:t>
      </w:r>
      <w:r>
        <w:rPr>
          <w:rFonts w:hint="eastAsia"/>
        </w:rPr>
        <w:t>Волинських</w:t>
      </w:r>
      <w:r>
        <w:t></w:t>
      </w:r>
      <w:r>
        <w:rPr>
          <w:rFonts w:hint="eastAsia"/>
        </w:rPr>
        <w:t>хронік</w:t>
      </w:r>
      <w:r>
        <w:t></w:t>
      </w:r>
      <w:r>
        <w:t></w:t>
      </w:r>
      <w:r>
        <w:t></w:t>
      </w:r>
      <w:r>
        <w:rPr>
          <w:rFonts w:hint="eastAsia"/>
        </w:rPr>
        <w:t>творів</w:t>
      </w:r>
      <w:r>
        <w:t></w:t>
      </w:r>
      <w:r>
        <w:rPr>
          <w:rFonts w:hint="eastAsia"/>
        </w:rPr>
        <w:t>Ї</w:t>
      </w:r>
      <w:r>
        <w:t></w:t>
      </w:r>
      <w:r>
        <w:t></w:t>
      </w:r>
      <w:r>
        <w:rPr>
          <w:rFonts w:hint="eastAsia"/>
        </w:rPr>
        <w:t>Оліча</w:t>
      </w:r>
      <w:r>
        <w:t></w:t>
      </w:r>
      <w:r>
        <w:t></w:t>
      </w:r>
      <w:r>
        <w:rPr>
          <w:rFonts w:hint="eastAsia"/>
        </w:rPr>
        <w:t>Я</w:t>
      </w:r>
      <w:r>
        <w:t></w:t>
      </w:r>
      <w:r>
        <w:t></w:t>
      </w:r>
      <w:r>
        <w:rPr>
          <w:rFonts w:hint="eastAsia"/>
        </w:rPr>
        <w:t>Єлінека</w:t>
      </w:r>
      <w:r>
        <w:t></w:t>
      </w:r>
      <w:r>
        <w:t></w:t>
      </w:r>
      <w:r>
        <w:rPr>
          <w:rFonts w:hint="eastAsia"/>
        </w:rPr>
        <w:t>М</w:t>
      </w:r>
      <w:r>
        <w:t></w:t>
      </w:r>
      <w:r>
        <w:t></w:t>
      </w:r>
      <w:r>
        <w:rPr>
          <w:rFonts w:hint="eastAsia"/>
        </w:rPr>
        <w:t>Стрийової</w:t>
      </w:r>
      <w:r>
        <w:t></w:t>
      </w:r>
      <w:r>
        <w:t></w:t>
      </w:r>
      <w:r>
        <w:rPr>
          <w:rFonts w:hint="eastAsia"/>
        </w:rPr>
        <w:t>Е</w:t>
      </w:r>
      <w:r>
        <w:t></w:t>
      </w:r>
      <w:r>
        <w:t></w:t>
      </w:r>
      <w:r>
        <w:rPr>
          <w:rFonts w:hint="eastAsia"/>
        </w:rPr>
        <w:t>Крісеової</w:t>
      </w:r>
      <w:r>
        <w:t></w:t>
      </w:r>
    </w:p>
    <w:p w:rsidR="00892E89" w:rsidRDefault="00892E89" w:rsidP="00892E89">
      <w:r>
        <w:rPr>
          <w:rFonts w:hint="eastAsia"/>
        </w:rPr>
        <w:t>Ї</w:t>
      </w:r>
      <w:r>
        <w:t></w:t>
      </w:r>
      <w:r>
        <w:t></w:t>
      </w:r>
      <w:r>
        <w:rPr>
          <w:rFonts w:hint="eastAsia"/>
        </w:rPr>
        <w:t>Зарецької</w:t>
      </w:r>
      <w:r>
        <w:t></w:t>
      </w:r>
      <w:r>
        <w:rPr>
          <w:rFonts w:hint="eastAsia"/>
        </w:rPr>
        <w:t>Сухої</w:t>
      </w:r>
      <w:r>
        <w:t></w:t>
      </w:r>
      <w:r>
        <w:t></w:t>
      </w:r>
      <w:r>
        <w:rPr>
          <w:rFonts w:hint="eastAsia"/>
        </w:rPr>
        <w:t>П</w:t>
      </w:r>
      <w:r>
        <w:t></w:t>
      </w:r>
      <w:r>
        <w:t></w:t>
      </w:r>
      <w:r>
        <w:rPr>
          <w:rFonts w:hint="eastAsia"/>
        </w:rPr>
        <w:t>Гулової</w:t>
      </w:r>
      <w:r>
        <w:t></w:t>
      </w:r>
      <w:r>
        <w:rPr>
          <w:rFonts w:hint="eastAsia"/>
        </w:rPr>
        <w:t>уможливив</w:t>
      </w:r>
      <w:r>
        <w:t></w:t>
      </w:r>
      <w:r>
        <w:rPr>
          <w:rFonts w:hint="eastAsia"/>
        </w:rPr>
        <w:t>їх</w:t>
      </w:r>
      <w:r>
        <w:t></w:t>
      </w:r>
      <w:r>
        <w:rPr>
          <w:rFonts w:hint="eastAsia"/>
        </w:rPr>
        <w:t>комплексне</w:t>
      </w:r>
      <w:r>
        <w:t></w:t>
      </w:r>
      <w:r>
        <w:rPr>
          <w:rFonts w:hint="eastAsia"/>
        </w:rPr>
        <w:t>системне</w:t>
      </w:r>
      <w:r>
        <w:t></w:t>
      </w:r>
      <w:r>
        <w:rPr>
          <w:rFonts w:hint="eastAsia"/>
        </w:rPr>
        <w:t>впорядкування</w:t>
      </w:r>
    </w:p>
    <w:p w:rsidR="00892E89" w:rsidRDefault="00892E89" w:rsidP="00892E89">
      <w:r>
        <w:rPr>
          <w:rFonts w:hint="eastAsia"/>
        </w:rPr>
        <w:t>через</w:t>
      </w:r>
      <w:r>
        <w:t></w:t>
      </w:r>
      <w:r>
        <w:rPr>
          <w:rFonts w:hint="eastAsia"/>
        </w:rPr>
        <w:t>визначення</w:t>
      </w:r>
      <w:r>
        <w:t></w:t>
      </w:r>
      <w:r>
        <w:rPr>
          <w:rFonts w:hint="eastAsia"/>
        </w:rPr>
        <w:t>наративних</w:t>
      </w:r>
      <w:r>
        <w:t></w:t>
      </w:r>
      <w:r>
        <w:rPr>
          <w:rFonts w:hint="eastAsia"/>
        </w:rPr>
        <w:t>авторських</w:t>
      </w:r>
      <w:r>
        <w:t></w:t>
      </w:r>
      <w:r>
        <w:rPr>
          <w:rFonts w:hint="eastAsia"/>
        </w:rPr>
        <w:t>стратегій</w:t>
      </w:r>
      <w:r>
        <w:t></w:t>
      </w:r>
      <w:r>
        <w:t></w:t>
      </w:r>
      <w:r>
        <w:rPr>
          <w:rFonts w:hint="eastAsia"/>
        </w:rPr>
        <w:t>поетикальних</w:t>
      </w:r>
      <w:r>
        <w:t></w:t>
      </w:r>
      <w:r>
        <w:t></w:t>
      </w:r>
      <w:r>
        <w:rPr>
          <w:rFonts w:hint="eastAsia"/>
        </w:rPr>
        <w:t>образотвірних</w:t>
      </w:r>
      <w:r>
        <w:t></w:t>
      </w:r>
      <w:r>
        <w:rPr>
          <w:rFonts w:hint="eastAsia"/>
        </w:rPr>
        <w:t>та</w:t>
      </w:r>
    </w:p>
    <w:p w:rsidR="00892E89" w:rsidRDefault="00892E89" w:rsidP="00892E89">
      <w:r>
        <w:rPr>
          <w:rFonts w:hint="eastAsia"/>
        </w:rPr>
        <w:t>жанрових</w:t>
      </w:r>
      <w:r>
        <w:t></w:t>
      </w:r>
      <w:r>
        <w:rPr>
          <w:rFonts w:hint="eastAsia"/>
        </w:rPr>
        <w:t>домінант</w:t>
      </w:r>
      <w:r>
        <w:t></w:t>
      </w:r>
      <w:r>
        <w:t></w:t>
      </w:r>
      <w:r>
        <w:rPr>
          <w:rFonts w:hint="eastAsia"/>
        </w:rPr>
        <w:t>Обраний</w:t>
      </w:r>
      <w:r>
        <w:t></w:t>
      </w:r>
      <w:r>
        <w:rPr>
          <w:rFonts w:hint="eastAsia"/>
        </w:rPr>
        <w:t>у</w:t>
      </w:r>
      <w:r>
        <w:t></w:t>
      </w:r>
      <w:r>
        <w:rPr>
          <w:rFonts w:hint="eastAsia"/>
        </w:rPr>
        <w:t>праці</w:t>
      </w:r>
      <w:r>
        <w:t></w:t>
      </w:r>
      <w:r>
        <w:rPr>
          <w:rFonts w:hint="eastAsia"/>
        </w:rPr>
        <w:t>підхід</w:t>
      </w:r>
      <w:r>
        <w:t></w:t>
      </w:r>
      <w:r>
        <w:rPr>
          <w:rFonts w:hint="eastAsia"/>
        </w:rPr>
        <w:t>до</w:t>
      </w:r>
      <w:r>
        <w:t></w:t>
      </w:r>
      <w:r>
        <w:rPr>
          <w:rFonts w:hint="eastAsia"/>
        </w:rPr>
        <w:t>відчитання</w:t>
      </w:r>
      <w:r>
        <w:t></w:t>
      </w:r>
      <w:r>
        <w:rPr>
          <w:rFonts w:hint="eastAsia"/>
        </w:rPr>
        <w:t>дискурсу</w:t>
      </w:r>
      <w:r>
        <w:t></w:t>
      </w:r>
      <w:r>
        <w:rPr>
          <w:rFonts w:hint="eastAsia"/>
        </w:rPr>
        <w:t>України</w:t>
      </w:r>
    </w:p>
    <w:p w:rsidR="00892E89" w:rsidRDefault="00892E89" w:rsidP="00892E89">
      <w:r>
        <w:rPr>
          <w:rFonts w:hint="eastAsia"/>
        </w:rPr>
        <w:t>спрямований</w:t>
      </w:r>
      <w:r>
        <w:t></w:t>
      </w:r>
      <w:r>
        <w:rPr>
          <w:rFonts w:hint="eastAsia"/>
        </w:rPr>
        <w:t>на</w:t>
      </w:r>
      <w:r>
        <w:t></w:t>
      </w:r>
      <w:r>
        <w:rPr>
          <w:rFonts w:hint="eastAsia"/>
        </w:rPr>
        <w:t>вивчення</w:t>
      </w:r>
      <w:r>
        <w:t></w:t>
      </w:r>
      <w:r>
        <w:rPr>
          <w:rFonts w:hint="eastAsia"/>
        </w:rPr>
        <w:t>цієї</w:t>
      </w:r>
      <w:r>
        <w:t></w:t>
      </w:r>
      <w:r>
        <w:rPr>
          <w:rFonts w:hint="eastAsia"/>
        </w:rPr>
        <w:t>прози</w:t>
      </w:r>
      <w:r>
        <w:t></w:t>
      </w:r>
      <w:r>
        <w:rPr>
          <w:rFonts w:hint="eastAsia"/>
        </w:rPr>
        <w:t>у</w:t>
      </w:r>
      <w:r>
        <w:t></w:t>
      </w:r>
      <w:r>
        <w:rPr>
          <w:rFonts w:hint="eastAsia"/>
        </w:rPr>
        <w:t>ключових</w:t>
      </w:r>
      <w:r>
        <w:t></w:t>
      </w:r>
      <w:r>
        <w:rPr>
          <w:rFonts w:hint="eastAsia"/>
        </w:rPr>
        <w:t>для</w:t>
      </w:r>
      <w:r>
        <w:t></w:t>
      </w:r>
      <w:r>
        <w:rPr>
          <w:rFonts w:hint="eastAsia"/>
        </w:rPr>
        <w:t>неї</w:t>
      </w:r>
      <w:r>
        <w:t></w:t>
      </w:r>
      <w:r>
        <w:rPr>
          <w:rFonts w:hint="eastAsia"/>
        </w:rPr>
        <w:t>параметрах</w:t>
      </w:r>
      <w:r>
        <w:t></w:t>
      </w:r>
      <w:r>
        <w:t></w:t>
      </w:r>
      <w:r>
        <w:rPr>
          <w:rFonts w:hint="eastAsia"/>
        </w:rPr>
        <w:t>а</w:t>
      </w:r>
      <w:r>
        <w:t></w:t>
      </w:r>
      <w:r>
        <w:rPr>
          <w:rFonts w:hint="eastAsia"/>
        </w:rPr>
        <w:t>саме</w:t>
      </w:r>
      <w:r>
        <w:t></w:t>
      </w:r>
    </w:p>
    <w:p w:rsidR="00892E89" w:rsidRDefault="00892E89" w:rsidP="00892E89">
      <w:r>
        <w:rPr>
          <w:rFonts w:hint="eastAsia"/>
        </w:rPr>
        <w:t>актуалізація</w:t>
      </w:r>
      <w:r>
        <w:t></w:t>
      </w:r>
      <w:r>
        <w:rPr>
          <w:rFonts w:hint="eastAsia"/>
        </w:rPr>
        <w:t>опозиційних</w:t>
      </w:r>
      <w:r>
        <w:t></w:t>
      </w:r>
      <w:r>
        <w:rPr>
          <w:rFonts w:hint="eastAsia"/>
        </w:rPr>
        <w:t>категорій</w:t>
      </w:r>
      <w:r>
        <w:t></w:t>
      </w:r>
      <w:r>
        <w:rPr>
          <w:rFonts w:hint="eastAsia"/>
        </w:rPr>
        <w:t>Свій</w:t>
      </w:r>
      <w:r>
        <w:t></w:t>
      </w:r>
      <w:r>
        <w:rPr>
          <w:rFonts w:hint="eastAsia"/>
        </w:rPr>
        <w:t>Чужий</w:t>
      </w:r>
      <w:r>
        <w:t></w:t>
      </w:r>
      <w:r>
        <w:rPr>
          <w:rFonts w:hint="eastAsia"/>
        </w:rPr>
        <w:t>у</w:t>
      </w:r>
      <w:r>
        <w:t></w:t>
      </w:r>
      <w:r>
        <w:rPr>
          <w:rFonts w:hint="eastAsia"/>
        </w:rPr>
        <w:t>моделюванні</w:t>
      </w:r>
      <w:r>
        <w:t></w:t>
      </w:r>
      <w:r>
        <w:rPr>
          <w:rFonts w:hint="eastAsia"/>
        </w:rPr>
        <w:t>часопросторових</w:t>
      </w:r>
    </w:p>
    <w:p w:rsidR="00892E89" w:rsidRDefault="00892E89" w:rsidP="00892E89">
      <w:r>
        <w:t></w:t>
      </w:r>
      <w:r>
        <w:t></w:t>
      </w:r>
      <w:r>
        <w:t></w:t>
      </w:r>
    </w:p>
    <w:p w:rsidR="00892E89" w:rsidRDefault="00892E89" w:rsidP="00892E89">
      <w:r>
        <w:rPr>
          <w:rFonts w:hint="eastAsia"/>
        </w:rPr>
        <w:t>координат</w:t>
      </w:r>
      <w:r>
        <w:t></w:t>
      </w:r>
      <w:r>
        <w:rPr>
          <w:rFonts w:hint="eastAsia"/>
        </w:rPr>
        <w:t>тексту</w:t>
      </w:r>
      <w:r>
        <w:t></w:t>
      </w:r>
      <w:r>
        <w:t></w:t>
      </w:r>
      <w:r>
        <w:rPr>
          <w:rFonts w:hint="eastAsia"/>
        </w:rPr>
        <w:t>проблематика</w:t>
      </w:r>
      <w:r>
        <w:t></w:t>
      </w:r>
      <w:r>
        <w:rPr>
          <w:rFonts w:hint="eastAsia"/>
        </w:rPr>
        <w:t>функціоналізації</w:t>
      </w:r>
      <w:r>
        <w:t></w:t>
      </w:r>
      <w:r>
        <w:rPr>
          <w:rFonts w:hint="eastAsia"/>
        </w:rPr>
        <w:t>етноідентичності</w:t>
      </w:r>
      <w:r>
        <w:t></w:t>
      </w:r>
      <w:r>
        <w:t></w:t>
      </w:r>
      <w:r>
        <w:rPr>
          <w:rFonts w:hint="eastAsia"/>
        </w:rPr>
        <w:t>колективної</w:t>
      </w:r>
      <w:r>
        <w:t></w:t>
      </w:r>
      <w:r>
        <w:rPr>
          <w:rFonts w:hint="eastAsia"/>
        </w:rPr>
        <w:t>та</w:t>
      </w:r>
    </w:p>
    <w:p w:rsidR="00892E89" w:rsidRDefault="00892E89" w:rsidP="00892E89">
      <w:r>
        <w:rPr>
          <w:rFonts w:hint="eastAsia"/>
        </w:rPr>
        <w:t>індивідуальної</w:t>
      </w:r>
      <w:r>
        <w:t></w:t>
      </w:r>
      <w:r>
        <w:rPr>
          <w:rFonts w:hint="eastAsia"/>
        </w:rPr>
        <w:t>пам’яті</w:t>
      </w:r>
      <w:r>
        <w:t></w:t>
      </w:r>
      <w:r>
        <w:t></w:t>
      </w:r>
      <w:r>
        <w:rPr>
          <w:rFonts w:hint="eastAsia"/>
        </w:rPr>
        <w:t>світоглядна</w:t>
      </w:r>
      <w:r>
        <w:t></w:t>
      </w:r>
      <w:r>
        <w:rPr>
          <w:rFonts w:hint="eastAsia"/>
        </w:rPr>
        <w:t>суспільна</w:t>
      </w:r>
      <w:r>
        <w:t></w:t>
      </w:r>
      <w:r>
        <w:rPr>
          <w:rFonts w:hint="eastAsia"/>
        </w:rPr>
        <w:t>парадигма</w:t>
      </w:r>
      <w:r>
        <w:t></w:t>
      </w:r>
      <w:r>
        <w:rPr>
          <w:rFonts w:hint="eastAsia"/>
        </w:rPr>
        <w:t>епохи</w:t>
      </w:r>
      <w:r>
        <w:t></w:t>
      </w:r>
    </w:p>
    <w:p w:rsidR="00892E89" w:rsidRDefault="00892E89" w:rsidP="00892E89">
      <w:r>
        <w:rPr>
          <w:rFonts w:hint="eastAsia"/>
        </w:rPr>
        <w:t>Віддзеркалення</w:t>
      </w:r>
      <w:r>
        <w:t></w:t>
      </w:r>
      <w:r>
        <w:rPr>
          <w:rFonts w:hint="eastAsia"/>
        </w:rPr>
        <w:t>ідентичнісних</w:t>
      </w:r>
      <w:r>
        <w:t></w:t>
      </w:r>
      <w:r>
        <w:rPr>
          <w:rFonts w:hint="eastAsia"/>
        </w:rPr>
        <w:t>конфліктів</w:t>
      </w:r>
      <w:r>
        <w:t></w:t>
      </w:r>
      <w:r>
        <w:t></w:t>
      </w:r>
      <w:r>
        <w:rPr>
          <w:rFonts w:hint="eastAsia"/>
        </w:rPr>
        <w:t>ускладненого</w:t>
      </w:r>
      <w:r>
        <w:t></w:t>
      </w:r>
      <w:r>
        <w:rPr>
          <w:rFonts w:hint="eastAsia"/>
        </w:rPr>
        <w:t>розуміння</w:t>
      </w:r>
      <w:r>
        <w:t></w:t>
      </w:r>
      <w:r>
        <w:rPr>
          <w:rFonts w:hint="eastAsia"/>
        </w:rPr>
        <w:t>та</w:t>
      </w:r>
    </w:p>
    <w:p w:rsidR="00892E89" w:rsidRDefault="00892E89" w:rsidP="00892E89">
      <w:r>
        <w:rPr>
          <w:rFonts w:hint="eastAsia"/>
        </w:rPr>
        <w:t>сприйняття</w:t>
      </w:r>
      <w:r>
        <w:t></w:t>
      </w:r>
      <w:r>
        <w:rPr>
          <w:rFonts w:hint="eastAsia"/>
        </w:rPr>
        <w:t>Іншого</w:t>
      </w:r>
      <w:r>
        <w:t></w:t>
      </w:r>
      <w:r>
        <w:rPr>
          <w:rFonts w:hint="eastAsia"/>
        </w:rPr>
        <w:t>набуває</w:t>
      </w:r>
      <w:r>
        <w:t></w:t>
      </w:r>
      <w:r>
        <w:rPr>
          <w:rFonts w:hint="eastAsia"/>
        </w:rPr>
        <w:t>особливого</w:t>
      </w:r>
      <w:r>
        <w:t></w:t>
      </w:r>
      <w:r>
        <w:rPr>
          <w:rFonts w:hint="eastAsia"/>
        </w:rPr>
        <w:t>статусу</w:t>
      </w:r>
      <w:r>
        <w:t></w:t>
      </w:r>
      <w:r>
        <w:rPr>
          <w:rFonts w:hint="eastAsia"/>
        </w:rPr>
        <w:t>та</w:t>
      </w:r>
      <w:r>
        <w:t></w:t>
      </w:r>
      <w:r>
        <w:rPr>
          <w:rFonts w:hint="eastAsia"/>
        </w:rPr>
        <w:t>гостроти</w:t>
      </w:r>
      <w:r>
        <w:t></w:t>
      </w:r>
      <w:r>
        <w:t></w:t>
      </w:r>
      <w:r>
        <w:rPr>
          <w:rFonts w:hint="eastAsia"/>
        </w:rPr>
        <w:t>коли</w:t>
      </w:r>
      <w:r>
        <w:t></w:t>
      </w:r>
      <w:r>
        <w:rPr>
          <w:rFonts w:hint="eastAsia"/>
        </w:rPr>
        <w:t>йдеться</w:t>
      </w:r>
      <w:r>
        <w:t></w:t>
      </w:r>
      <w:r>
        <w:rPr>
          <w:rFonts w:hint="eastAsia"/>
        </w:rPr>
        <w:t>про</w:t>
      </w:r>
    </w:p>
    <w:p w:rsidR="00892E89" w:rsidRDefault="00892E89" w:rsidP="00892E89">
      <w:r>
        <w:rPr>
          <w:rFonts w:hint="eastAsia"/>
        </w:rPr>
        <w:t>літературу</w:t>
      </w:r>
      <w:r>
        <w:t></w:t>
      </w:r>
      <w:r>
        <w:rPr>
          <w:rFonts w:hint="eastAsia"/>
        </w:rPr>
        <w:t>з</w:t>
      </w:r>
      <w:r>
        <w:t></w:t>
      </w:r>
      <w:r>
        <w:rPr>
          <w:rFonts w:hint="eastAsia"/>
        </w:rPr>
        <w:t>тематикою</w:t>
      </w:r>
      <w:r>
        <w:t></w:t>
      </w:r>
      <w:r>
        <w:rPr>
          <w:rFonts w:hint="eastAsia"/>
        </w:rPr>
        <w:t>екзистенційного</w:t>
      </w:r>
      <w:r>
        <w:t></w:t>
      </w:r>
      <w:r>
        <w:rPr>
          <w:rFonts w:hint="eastAsia"/>
        </w:rPr>
        <w:t>проживання</w:t>
      </w:r>
      <w:r>
        <w:t></w:t>
      </w:r>
      <w:r>
        <w:rPr>
          <w:rFonts w:hint="eastAsia"/>
        </w:rPr>
        <w:t>особистості</w:t>
      </w:r>
      <w:r>
        <w:t></w:t>
      </w:r>
      <w:r>
        <w:t></w:t>
      </w:r>
      <w:r>
        <w:rPr>
          <w:rFonts w:hint="eastAsia"/>
        </w:rPr>
        <w:t>або</w:t>
      </w:r>
      <w:r>
        <w:t></w:t>
      </w:r>
      <w:r>
        <w:rPr>
          <w:rFonts w:hint="eastAsia"/>
        </w:rPr>
        <w:t>етнічної</w:t>
      </w:r>
    </w:p>
    <w:p w:rsidR="00892E89" w:rsidRDefault="00892E89" w:rsidP="00892E89">
      <w:r>
        <w:rPr>
          <w:rFonts w:hint="eastAsia"/>
        </w:rPr>
        <w:t>спільноти</w:t>
      </w:r>
      <w:r>
        <w:t></w:t>
      </w:r>
      <w:r>
        <w:t></w:t>
      </w:r>
      <w:r>
        <w:rPr>
          <w:rFonts w:hint="eastAsia"/>
        </w:rPr>
        <w:t>в</w:t>
      </w:r>
      <w:r>
        <w:t></w:t>
      </w:r>
      <w:r>
        <w:rPr>
          <w:rFonts w:hint="eastAsia"/>
        </w:rPr>
        <w:t>умовах</w:t>
      </w:r>
      <w:r>
        <w:t></w:t>
      </w:r>
      <w:r>
        <w:rPr>
          <w:rFonts w:hint="eastAsia"/>
        </w:rPr>
        <w:t>еміграції</w:t>
      </w:r>
      <w:r>
        <w:t></w:t>
      </w:r>
      <w:r>
        <w:rPr>
          <w:rFonts w:hint="eastAsia"/>
        </w:rPr>
        <w:t>у</w:t>
      </w:r>
      <w:r>
        <w:t></w:t>
      </w:r>
      <w:r>
        <w:rPr>
          <w:rFonts w:hint="eastAsia"/>
        </w:rPr>
        <w:t>прикордонних</w:t>
      </w:r>
      <w:r>
        <w:t></w:t>
      </w:r>
      <w:r>
        <w:rPr>
          <w:rFonts w:hint="eastAsia"/>
        </w:rPr>
        <w:t>районах</w:t>
      </w:r>
      <w:r>
        <w:t></w:t>
      </w:r>
      <w:r>
        <w:t></w:t>
      </w:r>
      <w:r>
        <w:rPr>
          <w:rFonts w:hint="eastAsia"/>
        </w:rPr>
        <w:t>Інший</w:t>
      </w:r>
      <w:r>
        <w:t></w:t>
      </w:r>
      <w:r>
        <w:t></w:t>
      </w:r>
      <w:r>
        <w:rPr>
          <w:rFonts w:hint="eastAsia"/>
        </w:rPr>
        <w:t>інша</w:t>
      </w:r>
      <w:r>
        <w:t></w:t>
      </w:r>
      <w:r>
        <w:rPr>
          <w:rFonts w:hint="eastAsia"/>
        </w:rPr>
        <w:t>культура</w:t>
      </w:r>
      <w:r>
        <w:t></w:t>
      </w:r>
    </w:p>
    <w:p w:rsidR="00892E89" w:rsidRDefault="00892E89" w:rsidP="00892E89">
      <w:r>
        <w:rPr>
          <w:rFonts w:hint="eastAsia"/>
        </w:rPr>
        <w:t>розташовані</w:t>
      </w:r>
      <w:r>
        <w:t></w:t>
      </w:r>
      <w:r>
        <w:rPr>
          <w:rFonts w:hint="eastAsia"/>
        </w:rPr>
        <w:t>на</w:t>
      </w:r>
      <w:r>
        <w:t></w:t>
      </w:r>
      <w:r>
        <w:rPr>
          <w:rFonts w:hint="eastAsia"/>
        </w:rPr>
        <w:t>крайній</w:t>
      </w:r>
      <w:r>
        <w:t></w:t>
      </w:r>
      <w:r>
        <w:rPr>
          <w:rFonts w:hint="eastAsia"/>
        </w:rPr>
        <w:t>межі</w:t>
      </w:r>
      <w:r>
        <w:t></w:t>
      </w:r>
      <w:r>
        <w:rPr>
          <w:rFonts w:hint="eastAsia"/>
        </w:rPr>
        <w:t>Власного</w:t>
      </w:r>
      <w:r>
        <w:t></w:t>
      </w:r>
      <w:r>
        <w:t></w:t>
      </w:r>
      <w:r>
        <w:rPr>
          <w:rFonts w:hint="eastAsia"/>
        </w:rPr>
        <w:t>наділяються</w:t>
      </w:r>
      <w:r>
        <w:t></w:t>
      </w:r>
      <w:r>
        <w:rPr>
          <w:rFonts w:hint="eastAsia"/>
        </w:rPr>
        <w:t>ворожими</w:t>
      </w:r>
      <w:r>
        <w:t></w:t>
      </w:r>
      <w:r>
        <w:t></w:t>
      </w:r>
      <w:r>
        <w:rPr>
          <w:rFonts w:hint="eastAsia"/>
        </w:rPr>
        <w:t>а</w:t>
      </w:r>
      <w:r>
        <w:t></w:t>
      </w:r>
      <w:r>
        <w:rPr>
          <w:rFonts w:hint="eastAsia"/>
        </w:rPr>
        <w:t>інколи</w:t>
      </w:r>
      <w:r>
        <w:t></w:t>
      </w:r>
      <w:r>
        <w:rPr>
          <w:rFonts w:hint="eastAsia"/>
        </w:rPr>
        <w:t>навіть</w:t>
      </w:r>
    </w:p>
    <w:p w:rsidR="00892E89" w:rsidRDefault="00892E89" w:rsidP="00892E89">
      <w:r>
        <w:rPr>
          <w:rFonts w:hint="eastAsia"/>
        </w:rPr>
        <w:t>агресивно</w:t>
      </w:r>
      <w:r>
        <w:t></w:t>
      </w:r>
      <w:r>
        <w:rPr>
          <w:rFonts w:hint="eastAsia"/>
        </w:rPr>
        <w:t>іраціональними</w:t>
      </w:r>
      <w:r>
        <w:t></w:t>
      </w:r>
      <w:r>
        <w:rPr>
          <w:rFonts w:hint="eastAsia"/>
        </w:rPr>
        <w:t>характеристиками</w:t>
      </w:r>
      <w:r>
        <w:t></w:t>
      </w:r>
      <w:r>
        <w:t></w:t>
      </w:r>
      <w:r>
        <w:rPr>
          <w:rFonts w:hint="eastAsia"/>
        </w:rPr>
        <w:t>Образ</w:t>
      </w:r>
      <w:r>
        <w:t></w:t>
      </w:r>
      <w:r>
        <w:rPr>
          <w:rFonts w:hint="eastAsia"/>
        </w:rPr>
        <w:t>України</w:t>
      </w:r>
      <w:r>
        <w:t></w:t>
      </w:r>
      <w:r>
        <w:rPr>
          <w:rFonts w:hint="eastAsia"/>
        </w:rPr>
        <w:t>бачиться</w:t>
      </w:r>
      <w:r>
        <w:t></w:t>
      </w:r>
      <w:r>
        <w:rPr>
          <w:rFonts w:hint="eastAsia"/>
        </w:rPr>
        <w:t>з</w:t>
      </w:r>
      <w:r>
        <w:t></w:t>
      </w:r>
      <w:r>
        <w:rPr>
          <w:rFonts w:hint="eastAsia"/>
        </w:rPr>
        <w:t>кількох</w:t>
      </w:r>
    </w:p>
    <w:p w:rsidR="00892E89" w:rsidRDefault="00892E89" w:rsidP="00892E89">
      <w:r>
        <w:rPr>
          <w:rFonts w:hint="eastAsia"/>
        </w:rPr>
        <w:t>ракурсів</w:t>
      </w:r>
      <w:r>
        <w:t></w:t>
      </w:r>
      <w:r>
        <w:t></w:t>
      </w:r>
      <w:r>
        <w:rPr>
          <w:rFonts w:hint="eastAsia"/>
        </w:rPr>
        <w:t>у</w:t>
      </w:r>
      <w:r>
        <w:t></w:t>
      </w:r>
      <w:r>
        <w:rPr>
          <w:rFonts w:hint="eastAsia"/>
        </w:rPr>
        <w:t>оптиці</w:t>
      </w:r>
      <w:r>
        <w:t></w:t>
      </w:r>
      <w:r>
        <w:rPr>
          <w:rFonts w:hint="eastAsia"/>
        </w:rPr>
        <w:t>власного</w:t>
      </w:r>
      <w:r>
        <w:t></w:t>
      </w:r>
      <w:r>
        <w:rPr>
          <w:rFonts w:hint="eastAsia"/>
        </w:rPr>
        <w:t>щоденника</w:t>
      </w:r>
      <w:r>
        <w:t></w:t>
      </w:r>
      <w:r>
        <w:t></w:t>
      </w:r>
      <w:r>
        <w:rPr>
          <w:rFonts w:hint="eastAsia"/>
        </w:rPr>
        <w:t>Я</w:t>
      </w:r>
      <w:r>
        <w:t></w:t>
      </w:r>
      <w:r>
        <w:t></w:t>
      </w:r>
      <w:r>
        <w:rPr>
          <w:rFonts w:hint="eastAsia"/>
        </w:rPr>
        <w:t>Єлінек</w:t>
      </w:r>
      <w:r>
        <w:t></w:t>
      </w:r>
      <w:r>
        <w:t></w:t>
      </w:r>
      <w:r>
        <w:t></w:t>
      </w:r>
      <w:r>
        <w:rPr>
          <w:rFonts w:hint="eastAsia"/>
        </w:rPr>
        <w:t>хронології</w:t>
      </w:r>
      <w:r>
        <w:t></w:t>
      </w:r>
      <w:r>
        <w:rPr>
          <w:rFonts w:hint="eastAsia"/>
        </w:rPr>
        <w:t>свого</w:t>
      </w:r>
      <w:r>
        <w:t></w:t>
      </w:r>
      <w:r>
        <w:rPr>
          <w:rFonts w:hint="eastAsia"/>
        </w:rPr>
        <w:t>роду</w:t>
      </w:r>
    </w:p>
    <w:p w:rsidR="00892E89" w:rsidRDefault="00892E89" w:rsidP="00892E89">
      <w:r>
        <w:t></w:t>
      </w:r>
      <w:r>
        <w:rPr>
          <w:rFonts w:hint="eastAsia"/>
        </w:rPr>
        <w:t>Д</w:t>
      </w:r>
      <w:r>
        <w:t></w:t>
      </w:r>
      <w:r>
        <w:t></w:t>
      </w:r>
      <w:r>
        <w:rPr>
          <w:rFonts w:hint="eastAsia"/>
        </w:rPr>
        <w:t>Кшіцова</w:t>
      </w:r>
      <w:r>
        <w:t></w:t>
      </w:r>
      <w:r>
        <w:t></w:t>
      </w:r>
      <w:r>
        <w:rPr>
          <w:rFonts w:hint="eastAsia"/>
        </w:rPr>
        <w:t>Я</w:t>
      </w:r>
      <w:r>
        <w:t></w:t>
      </w:r>
      <w:r>
        <w:t></w:t>
      </w:r>
      <w:r>
        <w:rPr>
          <w:rFonts w:hint="eastAsia"/>
        </w:rPr>
        <w:t>Вацулік</w:t>
      </w:r>
      <w:r>
        <w:t></w:t>
      </w:r>
      <w:r>
        <w:t></w:t>
      </w:r>
      <w:r>
        <w:t></w:t>
      </w:r>
      <w:r>
        <w:rPr>
          <w:rFonts w:hint="eastAsia"/>
        </w:rPr>
        <w:t>у</w:t>
      </w:r>
      <w:r>
        <w:t></w:t>
      </w:r>
      <w:r>
        <w:rPr>
          <w:rFonts w:hint="eastAsia"/>
        </w:rPr>
        <w:t>перспективі</w:t>
      </w:r>
      <w:r>
        <w:t></w:t>
      </w:r>
      <w:r>
        <w:rPr>
          <w:rFonts w:hint="eastAsia"/>
        </w:rPr>
        <w:t>надособистісного</w:t>
      </w:r>
      <w:r>
        <w:t></w:t>
      </w:r>
      <w:r>
        <w:t></w:t>
      </w:r>
      <w:r>
        <w:rPr>
          <w:rFonts w:hint="eastAsia"/>
        </w:rPr>
        <w:t>нейтрального</w:t>
      </w:r>
      <w:r>
        <w:t></w:t>
      </w:r>
      <w:r>
        <w:rPr>
          <w:rFonts w:hint="eastAsia"/>
        </w:rPr>
        <w:t>оповідача</w:t>
      </w:r>
    </w:p>
    <w:p w:rsidR="00892E89" w:rsidRDefault="00892E89" w:rsidP="00892E89">
      <w:r>
        <w:t></w:t>
      </w:r>
      <w:r>
        <w:rPr>
          <w:rFonts w:hint="eastAsia"/>
        </w:rPr>
        <w:t>Ї</w:t>
      </w:r>
      <w:r>
        <w:t></w:t>
      </w:r>
      <w:r>
        <w:t></w:t>
      </w:r>
      <w:r>
        <w:rPr>
          <w:rFonts w:hint="eastAsia"/>
        </w:rPr>
        <w:t>Оліч</w:t>
      </w:r>
      <w:r>
        <w:t></w:t>
      </w:r>
      <w:r>
        <w:t></w:t>
      </w:r>
      <w:r>
        <w:t></w:t>
      </w:r>
      <w:r>
        <w:rPr>
          <w:rFonts w:hint="eastAsia"/>
        </w:rPr>
        <w:t>частково</w:t>
      </w:r>
      <w:r>
        <w:t></w:t>
      </w:r>
      <w:r>
        <w:rPr>
          <w:rFonts w:hint="eastAsia"/>
        </w:rPr>
        <w:t>оприявлений</w:t>
      </w:r>
      <w:r>
        <w:t></w:t>
      </w:r>
      <w:r>
        <w:rPr>
          <w:rFonts w:hint="eastAsia"/>
        </w:rPr>
        <w:t>індивідуальний</w:t>
      </w:r>
      <w:r>
        <w:t></w:t>
      </w:r>
      <w:r>
        <w:rPr>
          <w:rFonts w:hint="eastAsia"/>
        </w:rPr>
        <w:t>час</w:t>
      </w:r>
      <w:r>
        <w:t></w:t>
      </w:r>
      <w:r>
        <w:rPr>
          <w:rFonts w:hint="eastAsia"/>
        </w:rPr>
        <w:t>якого</w:t>
      </w:r>
      <w:r>
        <w:t></w:t>
      </w:r>
      <w:r>
        <w:rPr>
          <w:rFonts w:hint="eastAsia"/>
        </w:rPr>
        <w:t>характеризується</w:t>
      </w:r>
      <w:r>
        <w:t></w:t>
      </w:r>
      <w:r>
        <w:rPr>
          <w:rFonts w:hint="eastAsia"/>
        </w:rPr>
        <w:t>не</w:t>
      </w:r>
      <w:r>
        <w:t></w:t>
      </w:r>
      <w:r>
        <w:rPr>
          <w:rFonts w:hint="eastAsia"/>
        </w:rPr>
        <w:t>лише</w:t>
      </w:r>
    </w:p>
    <w:p w:rsidR="00892E89" w:rsidRDefault="00892E89" w:rsidP="00892E89">
      <w:r>
        <w:rPr>
          <w:rFonts w:hint="eastAsia"/>
        </w:rPr>
        <w:t>внутрішньою</w:t>
      </w:r>
      <w:r>
        <w:t></w:t>
      </w:r>
      <w:r>
        <w:rPr>
          <w:rFonts w:hint="eastAsia"/>
        </w:rPr>
        <w:t>пов’язаністю</w:t>
      </w:r>
      <w:r>
        <w:t></w:t>
      </w:r>
      <w:r>
        <w:t></w:t>
      </w:r>
      <w:r>
        <w:rPr>
          <w:rFonts w:hint="eastAsia"/>
        </w:rPr>
        <w:t>а</w:t>
      </w:r>
      <w:r>
        <w:t></w:t>
      </w:r>
      <w:r>
        <w:rPr>
          <w:rFonts w:hint="eastAsia"/>
        </w:rPr>
        <w:t>й</w:t>
      </w:r>
      <w:r>
        <w:t></w:t>
      </w:r>
      <w:r>
        <w:rPr>
          <w:rFonts w:hint="eastAsia"/>
        </w:rPr>
        <w:t>зовнішньою</w:t>
      </w:r>
      <w:r>
        <w:t></w:t>
      </w:r>
      <w:r>
        <w:t></w:t>
      </w:r>
      <w:r>
        <w:rPr>
          <w:rFonts w:hint="eastAsia"/>
        </w:rPr>
        <w:t>Він</w:t>
      </w:r>
      <w:r>
        <w:t></w:t>
      </w:r>
      <w:r>
        <w:rPr>
          <w:rFonts w:hint="eastAsia"/>
        </w:rPr>
        <w:t>набуває</w:t>
      </w:r>
      <w:r>
        <w:t></w:t>
      </w:r>
      <w:r>
        <w:rPr>
          <w:rFonts w:hint="eastAsia"/>
        </w:rPr>
        <w:t>надіндивідуальних</w:t>
      </w:r>
    </w:p>
    <w:p w:rsidR="00892E89" w:rsidRDefault="00892E89" w:rsidP="00892E89">
      <w:r>
        <w:rPr>
          <w:rFonts w:hint="eastAsia"/>
        </w:rPr>
        <w:t>масштабів</w:t>
      </w:r>
      <w:r>
        <w:t></w:t>
      </w:r>
      <w:r>
        <w:t></w:t>
      </w:r>
      <w:r>
        <w:rPr>
          <w:rFonts w:hint="eastAsia"/>
        </w:rPr>
        <w:t>тісно</w:t>
      </w:r>
      <w:r>
        <w:t></w:t>
      </w:r>
      <w:r>
        <w:rPr>
          <w:rFonts w:hint="eastAsia"/>
        </w:rPr>
        <w:t>переплітається</w:t>
      </w:r>
      <w:r>
        <w:t></w:t>
      </w:r>
      <w:r>
        <w:rPr>
          <w:rFonts w:hint="eastAsia"/>
        </w:rPr>
        <w:t>з</w:t>
      </w:r>
      <w:r>
        <w:t></w:t>
      </w:r>
      <w:r>
        <w:rPr>
          <w:rFonts w:hint="eastAsia"/>
        </w:rPr>
        <w:t>часом</w:t>
      </w:r>
      <w:r>
        <w:t></w:t>
      </w:r>
      <w:r>
        <w:rPr>
          <w:rFonts w:hint="eastAsia"/>
        </w:rPr>
        <w:t>предків</w:t>
      </w:r>
      <w:r>
        <w:t></w:t>
      </w:r>
      <w:r>
        <w:t></w:t>
      </w:r>
      <w:r>
        <w:rPr>
          <w:rFonts w:hint="eastAsia"/>
        </w:rPr>
        <w:t>людей</w:t>
      </w:r>
      <w:r>
        <w:t></w:t>
      </w:r>
      <w:r>
        <w:rPr>
          <w:rFonts w:hint="eastAsia"/>
        </w:rPr>
        <w:t>зі</w:t>
      </w:r>
      <w:r>
        <w:t></w:t>
      </w:r>
      <w:r>
        <w:rPr>
          <w:rFonts w:hint="eastAsia"/>
        </w:rPr>
        <w:t>спільною</w:t>
      </w:r>
      <w:r>
        <w:t></w:t>
      </w:r>
      <w:r>
        <w:rPr>
          <w:rFonts w:hint="eastAsia"/>
        </w:rPr>
        <w:t>життєвою</w:t>
      </w:r>
    </w:p>
    <w:p w:rsidR="00892E89" w:rsidRDefault="00892E89" w:rsidP="00892E89">
      <w:r>
        <w:rPr>
          <w:rFonts w:hint="eastAsia"/>
        </w:rPr>
        <w:t>долею</w:t>
      </w:r>
      <w:r>
        <w:t></w:t>
      </w:r>
      <w:r>
        <w:t></w:t>
      </w:r>
      <w:r>
        <w:rPr>
          <w:rFonts w:hint="eastAsia"/>
        </w:rPr>
        <w:t>волинських</w:t>
      </w:r>
      <w:r>
        <w:t></w:t>
      </w:r>
      <w:r>
        <w:rPr>
          <w:rFonts w:hint="eastAsia"/>
        </w:rPr>
        <w:t>чехів</w:t>
      </w:r>
      <w:r>
        <w:t></w:t>
      </w:r>
      <w:r>
        <w:t></w:t>
      </w:r>
      <w:r>
        <w:t></w:t>
      </w:r>
      <w:r>
        <w:rPr>
          <w:rFonts w:hint="eastAsia"/>
        </w:rPr>
        <w:t>часом</w:t>
      </w:r>
      <w:r>
        <w:t></w:t>
      </w:r>
      <w:r>
        <w:rPr>
          <w:rFonts w:hint="eastAsia"/>
        </w:rPr>
        <w:t>живих</w:t>
      </w:r>
      <w:r>
        <w:t></w:t>
      </w:r>
      <w:r>
        <w:rPr>
          <w:rFonts w:hint="eastAsia"/>
        </w:rPr>
        <w:t>та</w:t>
      </w:r>
      <w:r>
        <w:t></w:t>
      </w:r>
      <w:r>
        <w:rPr>
          <w:rFonts w:hint="eastAsia"/>
        </w:rPr>
        <w:t>часом</w:t>
      </w:r>
      <w:r>
        <w:t></w:t>
      </w:r>
      <w:r>
        <w:rPr>
          <w:rFonts w:hint="eastAsia"/>
        </w:rPr>
        <w:t>мертвих</w:t>
      </w:r>
      <w:r>
        <w:t></w:t>
      </w:r>
      <w:r>
        <w:t></w:t>
      </w:r>
      <w:r>
        <w:rPr>
          <w:rFonts w:hint="eastAsia"/>
        </w:rPr>
        <w:t>характеризується</w:t>
      </w:r>
    </w:p>
    <w:p w:rsidR="00892E89" w:rsidRDefault="00892E89" w:rsidP="00892E89">
      <w:r>
        <w:rPr>
          <w:rFonts w:hint="eastAsia"/>
        </w:rPr>
        <w:t>втручанням</w:t>
      </w:r>
      <w:r>
        <w:t></w:t>
      </w:r>
      <w:r>
        <w:rPr>
          <w:rFonts w:hint="eastAsia"/>
        </w:rPr>
        <w:t>та</w:t>
      </w:r>
      <w:r>
        <w:t></w:t>
      </w:r>
      <w:r>
        <w:rPr>
          <w:rFonts w:hint="eastAsia"/>
        </w:rPr>
        <w:t>зануренням</w:t>
      </w:r>
      <w:r>
        <w:t></w:t>
      </w:r>
      <w:r>
        <w:rPr>
          <w:rFonts w:hint="eastAsia"/>
        </w:rPr>
        <w:t>авторського</w:t>
      </w:r>
      <w:r>
        <w:t></w:t>
      </w:r>
      <w:r>
        <w:rPr>
          <w:rFonts w:hint="eastAsia"/>
        </w:rPr>
        <w:t>суб’єкта</w:t>
      </w:r>
      <w:r>
        <w:t></w:t>
      </w:r>
      <w:r>
        <w:rPr>
          <w:rFonts w:hint="eastAsia"/>
        </w:rPr>
        <w:t>до</w:t>
      </w:r>
      <w:r>
        <w:t></w:t>
      </w:r>
      <w:r>
        <w:rPr>
          <w:rFonts w:hint="eastAsia"/>
        </w:rPr>
        <w:t>просторово</w:t>
      </w:r>
      <w:r>
        <w:t></w:t>
      </w:r>
      <w:r>
        <w:rPr>
          <w:rFonts w:hint="eastAsia"/>
        </w:rPr>
        <w:t>та</w:t>
      </w:r>
      <w:r>
        <w:t></w:t>
      </w:r>
      <w:r>
        <w:rPr>
          <w:rFonts w:hint="eastAsia"/>
        </w:rPr>
        <w:t>хронологічно</w:t>
      </w:r>
    </w:p>
    <w:p w:rsidR="00892E89" w:rsidRDefault="00892E89" w:rsidP="00892E89">
      <w:r>
        <w:rPr>
          <w:rFonts w:hint="eastAsia"/>
        </w:rPr>
        <w:t>поширених</w:t>
      </w:r>
      <w:r>
        <w:t></w:t>
      </w:r>
      <w:r>
        <w:rPr>
          <w:rFonts w:hint="eastAsia"/>
        </w:rPr>
        <w:t>структур</w:t>
      </w:r>
      <w:r>
        <w:t></w:t>
      </w:r>
      <w:r>
        <w:rPr>
          <w:rFonts w:hint="eastAsia"/>
        </w:rPr>
        <w:t>–</w:t>
      </w:r>
      <w:r>
        <w:t></w:t>
      </w:r>
      <w:r>
        <w:rPr>
          <w:rFonts w:hint="eastAsia"/>
        </w:rPr>
        <w:t>часу</w:t>
      </w:r>
      <w:r>
        <w:t></w:t>
      </w:r>
      <w:r>
        <w:rPr>
          <w:rFonts w:hint="eastAsia"/>
        </w:rPr>
        <w:t>роду</w:t>
      </w:r>
      <w:r>
        <w:t></w:t>
      </w:r>
      <w:r>
        <w:t></w:t>
      </w:r>
      <w:r>
        <w:rPr>
          <w:rFonts w:hint="eastAsia"/>
        </w:rPr>
        <w:t>національної</w:t>
      </w:r>
      <w:r>
        <w:t></w:t>
      </w:r>
      <w:r>
        <w:rPr>
          <w:rFonts w:hint="eastAsia"/>
        </w:rPr>
        <w:t>спільноти</w:t>
      </w:r>
      <w:r>
        <w:t></w:t>
      </w:r>
      <w:r>
        <w:t></w:t>
      </w:r>
      <w:r>
        <w:rPr>
          <w:rFonts w:hint="eastAsia"/>
        </w:rPr>
        <w:t>країни</w:t>
      </w:r>
      <w:r>
        <w:t></w:t>
      </w:r>
      <w:r>
        <w:t></w:t>
      </w:r>
      <w:r>
        <w:rPr>
          <w:rFonts w:hint="eastAsia"/>
        </w:rPr>
        <w:t>міста</w:t>
      </w:r>
      <w:r>
        <w:t></w:t>
      </w:r>
      <w:r>
        <w:t></w:t>
      </w:r>
      <w:r>
        <w:rPr>
          <w:rFonts w:hint="eastAsia"/>
        </w:rPr>
        <w:t>часу</w:t>
      </w:r>
    </w:p>
    <w:p w:rsidR="00892E89" w:rsidRDefault="00892E89" w:rsidP="00892E89">
      <w:r>
        <w:rPr>
          <w:rFonts w:hint="eastAsia"/>
        </w:rPr>
        <w:t>біологічного</w:t>
      </w:r>
      <w:r>
        <w:t></w:t>
      </w:r>
      <w:r>
        <w:rPr>
          <w:rFonts w:hint="eastAsia"/>
        </w:rPr>
        <w:t>та</w:t>
      </w:r>
      <w:r>
        <w:t></w:t>
      </w:r>
      <w:r>
        <w:rPr>
          <w:rFonts w:hint="eastAsia"/>
        </w:rPr>
        <w:t>космічного</w:t>
      </w:r>
      <w:r>
        <w:t></w:t>
      </w:r>
      <w:r>
        <w:t></w:t>
      </w:r>
      <w:r>
        <w:rPr>
          <w:rFonts w:hint="eastAsia"/>
        </w:rPr>
        <w:t>Лише</w:t>
      </w:r>
      <w:r>
        <w:t></w:t>
      </w:r>
      <w:r>
        <w:rPr>
          <w:rFonts w:hint="eastAsia"/>
        </w:rPr>
        <w:t>так</w:t>
      </w:r>
      <w:r>
        <w:t></w:t>
      </w:r>
      <w:r>
        <w:rPr>
          <w:rFonts w:hint="eastAsia"/>
        </w:rPr>
        <w:t>встановлюється</w:t>
      </w:r>
      <w:r>
        <w:t></w:t>
      </w:r>
      <w:r>
        <w:rPr>
          <w:rFonts w:hint="eastAsia"/>
        </w:rPr>
        <w:t>ідентичність</w:t>
      </w:r>
      <w:r>
        <w:t></w:t>
      </w:r>
      <w:r>
        <w:rPr>
          <w:rFonts w:hint="eastAsia"/>
        </w:rPr>
        <w:t>суб’єкта</w:t>
      </w:r>
      <w:r>
        <w:t></w:t>
      </w:r>
      <w:r>
        <w:rPr>
          <w:rFonts w:hint="eastAsia"/>
        </w:rPr>
        <w:t>нарації</w:t>
      </w:r>
      <w:r>
        <w:t></w:t>
      </w:r>
    </w:p>
    <w:p w:rsidR="00892E89" w:rsidRDefault="00892E89" w:rsidP="00892E89">
      <w:r>
        <w:rPr>
          <w:rFonts w:hint="eastAsia"/>
        </w:rPr>
        <w:t>акцентується</w:t>
      </w:r>
      <w:r>
        <w:t></w:t>
      </w:r>
      <w:r>
        <w:rPr>
          <w:rFonts w:hint="eastAsia"/>
        </w:rPr>
        <w:t>його</w:t>
      </w:r>
      <w:r>
        <w:t></w:t>
      </w:r>
      <w:r>
        <w:rPr>
          <w:rFonts w:hint="eastAsia"/>
        </w:rPr>
        <w:t>етнонаціональний</w:t>
      </w:r>
      <w:r>
        <w:t></w:t>
      </w:r>
      <w:r>
        <w:rPr>
          <w:rFonts w:hint="eastAsia"/>
        </w:rPr>
        <w:t>первень</w:t>
      </w:r>
      <w:r>
        <w:t></w:t>
      </w:r>
      <w:r>
        <w:t></w:t>
      </w:r>
      <w:r>
        <w:rPr>
          <w:rFonts w:hint="eastAsia"/>
        </w:rPr>
        <w:t>Хронікальний</w:t>
      </w:r>
      <w:r>
        <w:t></w:t>
      </w:r>
      <w:r>
        <w:rPr>
          <w:rFonts w:hint="eastAsia"/>
        </w:rPr>
        <w:t>час</w:t>
      </w:r>
      <w:r>
        <w:t></w:t>
      </w:r>
      <w:r>
        <w:rPr>
          <w:rFonts w:hint="eastAsia"/>
        </w:rPr>
        <w:t>унаслідок</w:t>
      </w:r>
      <w:r>
        <w:t></w:t>
      </w:r>
      <w:r>
        <w:rPr>
          <w:rFonts w:hint="eastAsia"/>
        </w:rPr>
        <w:t>такої</w:t>
      </w:r>
    </w:p>
    <w:p w:rsidR="00892E89" w:rsidRDefault="00892E89" w:rsidP="00892E89">
      <w:r>
        <w:rPr>
          <w:rFonts w:hint="eastAsia"/>
        </w:rPr>
        <w:t>багатоаспектності</w:t>
      </w:r>
      <w:r>
        <w:t></w:t>
      </w:r>
      <w:r>
        <w:rPr>
          <w:rFonts w:hint="eastAsia"/>
        </w:rPr>
        <w:t>в</w:t>
      </w:r>
      <w:r>
        <w:t></w:t>
      </w:r>
      <w:r>
        <w:rPr>
          <w:rFonts w:hint="eastAsia"/>
        </w:rPr>
        <w:t>зображенні</w:t>
      </w:r>
      <w:r>
        <w:t></w:t>
      </w:r>
      <w:r>
        <w:rPr>
          <w:rFonts w:hint="eastAsia"/>
        </w:rPr>
        <w:t>героїв</w:t>
      </w:r>
      <w:r>
        <w:t></w:t>
      </w:r>
      <w:r>
        <w:rPr>
          <w:rFonts w:hint="eastAsia"/>
        </w:rPr>
        <w:t>стає</w:t>
      </w:r>
      <w:r>
        <w:t></w:t>
      </w:r>
      <w:r>
        <w:rPr>
          <w:rFonts w:hint="eastAsia"/>
        </w:rPr>
        <w:t>структурною</w:t>
      </w:r>
      <w:r>
        <w:t></w:t>
      </w:r>
      <w:r>
        <w:rPr>
          <w:rFonts w:hint="eastAsia"/>
        </w:rPr>
        <w:t>складовою</w:t>
      </w:r>
      <w:r>
        <w:t></w:t>
      </w:r>
      <w:r>
        <w:rPr>
          <w:rFonts w:hint="eastAsia"/>
        </w:rPr>
        <w:t>твору</w:t>
      </w:r>
      <w:r>
        <w:t></w:t>
      </w:r>
    </w:p>
    <w:p w:rsidR="00892E89" w:rsidRDefault="00892E89" w:rsidP="00892E89">
      <w:r>
        <w:rPr>
          <w:rFonts w:hint="eastAsia"/>
        </w:rPr>
        <w:t>Ретроспективне</w:t>
      </w:r>
      <w:r>
        <w:t></w:t>
      </w:r>
      <w:r>
        <w:rPr>
          <w:rFonts w:hint="eastAsia"/>
        </w:rPr>
        <w:t>структурування</w:t>
      </w:r>
      <w:r>
        <w:t></w:t>
      </w:r>
      <w:r>
        <w:rPr>
          <w:rFonts w:hint="eastAsia"/>
        </w:rPr>
        <w:t>простору</w:t>
      </w:r>
      <w:r>
        <w:t></w:t>
      </w:r>
      <w:r>
        <w:rPr>
          <w:rFonts w:hint="eastAsia"/>
        </w:rPr>
        <w:t>спогадів</w:t>
      </w:r>
      <w:r>
        <w:t></w:t>
      </w:r>
      <w:r>
        <w:rPr>
          <w:rFonts w:hint="eastAsia"/>
        </w:rPr>
        <w:t>на</w:t>
      </w:r>
      <w:r>
        <w:t></w:t>
      </w:r>
      <w:r>
        <w:rPr>
          <w:rFonts w:hint="eastAsia"/>
        </w:rPr>
        <w:t>територію</w:t>
      </w:r>
      <w:r>
        <w:t></w:t>
      </w:r>
      <w:r>
        <w:rPr>
          <w:rFonts w:hint="eastAsia"/>
        </w:rPr>
        <w:t>Чехії</w:t>
      </w:r>
      <w:r>
        <w:t></w:t>
      </w:r>
      <w:r>
        <w:rPr>
          <w:rFonts w:hint="eastAsia"/>
        </w:rPr>
        <w:t>та</w:t>
      </w:r>
      <w:r>
        <w:t></w:t>
      </w:r>
      <w:r>
        <w:rPr>
          <w:rFonts w:hint="eastAsia"/>
        </w:rPr>
        <w:t>Волині</w:t>
      </w:r>
      <w:r>
        <w:t></w:t>
      </w:r>
    </w:p>
    <w:p w:rsidR="00892E89" w:rsidRDefault="00892E89" w:rsidP="00892E89">
      <w:r>
        <w:rPr>
          <w:rFonts w:hint="eastAsia"/>
        </w:rPr>
        <w:t>бінарні</w:t>
      </w:r>
      <w:r>
        <w:t></w:t>
      </w:r>
      <w:r>
        <w:rPr>
          <w:rFonts w:hint="eastAsia"/>
        </w:rPr>
        <w:t>семантичні</w:t>
      </w:r>
      <w:r>
        <w:t></w:t>
      </w:r>
      <w:r>
        <w:rPr>
          <w:rFonts w:hint="eastAsia"/>
        </w:rPr>
        <w:t>опозиції</w:t>
      </w:r>
      <w:r>
        <w:t></w:t>
      </w:r>
      <w:r>
        <w:rPr>
          <w:rFonts w:hint="eastAsia"/>
        </w:rPr>
        <w:t>Своє</w:t>
      </w:r>
      <w:r>
        <w:t></w:t>
      </w:r>
      <w:r>
        <w:rPr>
          <w:rFonts w:hint="eastAsia"/>
        </w:rPr>
        <w:t>Чуже</w:t>
      </w:r>
      <w:r>
        <w:t></w:t>
      </w:r>
      <w:r>
        <w:t></w:t>
      </w:r>
      <w:r>
        <w:rPr>
          <w:rFonts w:hint="eastAsia"/>
        </w:rPr>
        <w:t>рай</w:t>
      </w:r>
      <w:r>
        <w:t></w:t>
      </w:r>
      <w:r>
        <w:rPr>
          <w:rFonts w:hint="eastAsia"/>
        </w:rPr>
        <w:t>пекло</w:t>
      </w:r>
      <w:r>
        <w:t></w:t>
      </w:r>
      <w:r>
        <w:t></w:t>
      </w:r>
      <w:r>
        <w:rPr>
          <w:rFonts w:hint="eastAsia"/>
        </w:rPr>
        <w:t>чехи</w:t>
      </w:r>
      <w:r>
        <w:t></w:t>
      </w:r>
      <w:r>
        <w:rPr>
          <w:rFonts w:hint="eastAsia"/>
        </w:rPr>
        <w:t>українці</w:t>
      </w:r>
      <w:r>
        <w:t></w:t>
      </w:r>
      <w:r>
        <w:rPr>
          <w:rFonts w:hint="eastAsia"/>
        </w:rPr>
        <w:t>визначають</w:t>
      </w:r>
    </w:p>
    <w:p w:rsidR="00892E89" w:rsidRDefault="00892E89" w:rsidP="00892E89">
      <w:r>
        <w:rPr>
          <w:rFonts w:hint="eastAsia"/>
        </w:rPr>
        <w:t>параметри</w:t>
      </w:r>
      <w:r>
        <w:t></w:t>
      </w:r>
      <w:r>
        <w:rPr>
          <w:rFonts w:hint="eastAsia"/>
        </w:rPr>
        <w:t>реалізації</w:t>
      </w:r>
      <w:r>
        <w:t></w:t>
      </w:r>
      <w:r>
        <w:rPr>
          <w:rFonts w:hint="eastAsia"/>
        </w:rPr>
        <w:t>ключових</w:t>
      </w:r>
      <w:r>
        <w:t></w:t>
      </w:r>
      <w:r>
        <w:rPr>
          <w:rFonts w:hint="eastAsia"/>
        </w:rPr>
        <w:t>образів</w:t>
      </w:r>
      <w:r>
        <w:t></w:t>
      </w:r>
      <w:r>
        <w:rPr>
          <w:rFonts w:hint="eastAsia"/>
        </w:rPr>
        <w:t>у</w:t>
      </w:r>
      <w:r>
        <w:t></w:t>
      </w:r>
      <w:r>
        <w:rPr>
          <w:rFonts w:hint="eastAsia"/>
        </w:rPr>
        <w:t>більшості</w:t>
      </w:r>
      <w:r>
        <w:t></w:t>
      </w:r>
      <w:r>
        <w:t></w:t>
      </w:r>
      <w:r>
        <w:rPr>
          <w:rFonts w:hint="eastAsia"/>
        </w:rPr>
        <w:t>Волинських</w:t>
      </w:r>
      <w:r>
        <w:t></w:t>
      </w:r>
      <w:r>
        <w:rPr>
          <w:rFonts w:hint="eastAsia"/>
        </w:rPr>
        <w:t>хронік</w:t>
      </w:r>
      <w:r>
        <w:t></w:t>
      </w:r>
      <w:r>
        <w:t></w:t>
      </w:r>
      <w:r>
        <w:t></w:t>
      </w:r>
      <w:r>
        <w:rPr>
          <w:rFonts w:hint="eastAsia"/>
        </w:rPr>
        <w:t>однак</w:t>
      </w:r>
      <w:r>
        <w:t></w:t>
      </w:r>
      <w:r>
        <w:rPr>
          <w:rFonts w:hint="eastAsia"/>
        </w:rPr>
        <w:t>така</w:t>
      </w:r>
    </w:p>
    <w:p w:rsidR="00892E89" w:rsidRDefault="00892E89" w:rsidP="00892E89">
      <w:r>
        <w:rPr>
          <w:rFonts w:hint="eastAsia"/>
        </w:rPr>
        <w:t>притаманна</w:t>
      </w:r>
      <w:r>
        <w:t></w:t>
      </w:r>
      <w:r>
        <w:rPr>
          <w:rFonts w:hint="eastAsia"/>
        </w:rPr>
        <w:t>хронікальному</w:t>
      </w:r>
      <w:r>
        <w:t></w:t>
      </w:r>
      <w:r>
        <w:rPr>
          <w:rFonts w:hint="eastAsia"/>
        </w:rPr>
        <w:t>мисленню</w:t>
      </w:r>
      <w:r>
        <w:t></w:t>
      </w:r>
      <w:r>
        <w:t></w:t>
      </w:r>
      <w:r>
        <w:rPr>
          <w:rFonts w:hint="eastAsia"/>
        </w:rPr>
        <w:t>абсолютизація</w:t>
      </w:r>
      <w:r>
        <w:t></w:t>
      </w:r>
      <w:r>
        <w:rPr>
          <w:rFonts w:hint="eastAsia"/>
        </w:rPr>
        <w:t>двополюсності</w:t>
      </w:r>
      <w:r>
        <w:t></w:t>
      </w:r>
      <w:r>
        <w:t></w:t>
      </w:r>
      <w:r>
        <w:t></w:t>
      </w:r>
      <w:r>
        <w:t></w:t>
      </w:r>
      <w:r>
        <w:t></w:t>
      </w:r>
      <w:r>
        <w:t></w:t>
      </w:r>
      <w:r>
        <w:t></w:t>
      </w:r>
      <w:r>
        <w:rPr>
          <w:rFonts w:hint="eastAsia"/>
        </w:rPr>
        <w:t>с</w:t>
      </w:r>
      <w:r>
        <w:t></w:t>
      </w:r>
      <w:r>
        <w:t></w:t>
      </w:r>
      <w:r>
        <w:t></w:t>
      </w:r>
      <w:r>
        <w:t></w:t>
      </w:r>
      <w:r>
        <w:t></w:t>
      </w:r>
      <w:r>
        <w:t></w:t>
      </w:r>
    </w:p>
    <w:p w:rsidR="00892E89" w:rsidRDefault="00892E89" w:rsidP="00892E89">
      <w:r>
        <w:rPr>
          <w:rFonts w:hint="eastAsia"/>
        </w:rPr>
        <w:t>неминуче</w:t>
      </w:r>
      <w:r>
        <w:t></w:t>
      </w:r>
      <w:r>
        <w:rPr>
          <w:rFonts w:hint="eastAsia"/>
        </w:rPr>
        <w:t>призводить</w:t>
      </w:r>
      <w:r>
        <w:t></w:t>
      </w:r>
      <w:r>
        <w:rPr>
          <w:rFonts w:hint="eastAsia"/>
        </w:rPr>
        <w:t>до</w:t>
      </w:r>
      <w:r>
        <w:t></w:t>
      </w:r>
      <w:r>
        <w:rPr>
          <w:rFonts w:hint="eastAsia"/>
        </w:rPr>
        <w:t>збіднення</w:t>
      </w:r>
      <w:r>
        <w:t></w:t>
      </w:r>
      <w:r>
        <w:t></w:t>
      </w:r>
      <w:r>
        <w:rPr>
          <w:rFonts w:hint="eastAsia"/>
        </w:rPr>
        <w:t>спрощення</w:t>
      </w:r>
      <w:r>
        <w:t></w:t>
      </w:r>
      <w:r>
        <w:t></w:t>
      </w:r>
      <w:r>
        <w:rPr>
          <w:rFonts w:hint="eastAsia"/>
        </w:rPr>
        <w:t>схематизації</w:t>
      </w:r>
      <w:r>
        <w:t></w:t>
      </w:r>
      <w:r>
        <w:rPr>
          <w:rFonts w:hint="eastAsia"/>
        </w:rPr>
        <w:t>образів</w:t>
      </w:r>
      <w:r>
        <w:t></w:t>
      </w:r>
      <w:r>
        <w:rPr>
          <w:rFonts w:hint="eastAsia"/>
        </w:rPr>
        <w:t>України</w:t>
      </w:r>
      <w:r>
        <w:t></w:t>
      </w:r>
      <w:r>
        <w:rPr>
          <w:rFonts w:hint="eastAsia"/>
        </w:rPr>
        <w:t>та</w:t>
      </w:r>
    </w:p>
    <w:p w:rsidR="00892E89" w:rsidRDefault="00892E89" w:rsidP="00892E89">
      <w:r>
        <w:rPr>
          <w:rFonts w:hint="eastAsia"/>
        </w:rPr>
        <w:t>українців</w:t>
      </w:r>
      <w:r>
        <w:t></w:t>
      </w:r>
      <w:r>
        <w:rPr>
          <w:rFonts w:hint="eastAsia"/>
        </w:rPr>
        <w:t>у</w:t>
      </w:r>
      <w:r>
        <w:t></w:t>
      </w:r>
      <w:r>
        <w:rPr>
          <w:rFonts w:hint="eastAsia"/>
        </w:rPr>
        <w:t>аналізованих</w:t>
      </w:r>
      <w:r>
        <w:t></w:t>
      </w:r>
      <w:r>
        <w:rPr>
          <w:rFonts w:hint="eastAsia"/>
        </w:rPr>
        <w:t>творах</w:t>
      </w:r>
      <w:r>
        <w:t></w:t>
      </w:r>
      <w:r>
        <w:t></w:t>
      </w:r>
      <w:r>
        <w:rPr>
          <w:rFonts w:hint="eastAsia"/>
        </w:rPr>
        <w:t>Суб’єктивна</w:t>
      </w:r>
      <w:r>
        <w:t></w:t>
      </w:r>
      <w:r>
        <w:rPr>
          <w:rFonts w:hint="eastAsia"/>
        </w:rPr>
        <w:t>відмова</w:t>
      </w:r>
      <w:r>
        <w:t></w:t>
      </w:r>
      <w:r>
        <w:rPr>
          <w:rFonts w:hint="eastAsia"/>
        </w:rPr>
        <w:t>надати</w:t>
      </w:r>
      <w:r>
        <w:t></w:t>
      </w:r>
      <w:r>
        <w:rPr>
          <w:rFonts w:hint="eastAsia"/>
        </w:rPr>
        <w:t>корінному</w:t>
      </w:r>
      <w:r>
        <w:t></w:t>
      </w:r>
      <w:r>
        <w:rPr>
          <w:rFonts w:hint="eastAsia"/>
        </w:rPr>
        <w:t>населенню</w:t>
      </w:r>
    </w:p>
    <w:p w:rsidR="00892E89" w:rsidRDefault="00892E89" w:rsidP="00892E89">
      <w:r>
        <w:rPr>
          <w:rFonts w:hint="eastAsia"/>
        </w:rPr>
        <w:t>право</w:t>
      </w:r>
      <w:r>
        <w:t></w:t>
      </w:r>
      <w:r>
        <w:rPr>
          <w:rFonts w:hint="eastAsia"/>
        </w:rPr>
        <w:t>власного</w:t>
      </w:r>
      <w:r>
        <w:t></w:t>
      </w:r>
      <w:r>
        <w:rPr>
          <w:rFonts w:hint="eastAsia"/>
        </w:rPr>
        <w:t>голосу</w:t>
      </w:r>
      <w:r>
        <w:t></w:t>
      </w:r>
      <w:r>
        <w:t></w:t>
      </w:r>
      <w:r>
        <w:rPr>
          <w:rFonts w:hint="eastAsia"/>
        </w:rPr>
        <w:t>створення</w:t>
      </w:r>
      <w:r>
        <w:t></w:t>
      </w:r>
      <w:r>
        <w:rPr>
          <w:rFonts w:hint="eastAsia"/>
        </w:rPr>
        <w:t>колективного</w:t>
      </w:r>
      <w:r>
        <w:t></w:t>
      </w:r>
      <w:r>
        <w:rPr>
          <w:rFonts w:hint="eastAsia"/>
        </w:rPr>
        <w:t>безликого</w:t>
      </w:r>
      <w:r>
        <w:t></w:t>
      </w:r>
      <w:r>
        <w:rPr>
          <w:rFonts w:hint="eastAsia"/>
        </w:rPr>
        <w:t>стереотипу</w:t>
      </w:r>
      <w:r>
        <w:t></w:t>
      </w:r>
      <w:r>
        <w:rPr>
          <w:rFonts w:hint="eastAsia"/>
        </w:rPr>
        <w:t>українців</w:t>
      </w:r>
      <w:r>
        <w:t></w:t>
      </w:r>
      <w:r>
        <w:rPr>
          <w:rFonts w:hint="eastAsia"/>
        </w:rPr>
        <w:t>як</w:t>
      </w:r>
    </w:p>
    <w:p w:rsidR="00892E89" w:rsidRDefault="00892E89" w:rsidP="00892E89">
      <w:r>
        <w:rPr>
          <w:rFonts w:hint="eastAsia"/>
        </w:rPr>
        <w:t>економічно</w:t>
      </w:r>
      <w:r>
        <w:t></w:t>
      </w:r>
      <w:r>
        <w:rPr>
          <w:rFonts w:hint="eastAsia"/>
        </w:rPr>
        <w:t>відсталих</w:t>
      </w:r>
      <w:r>
        <w:t></w:t>
      </w:r>
      <w:r>
        <w:t></w:t>
      </w:r>
      <w:r>
        <w:rPr>
          <w:rFonts w:hint="eastAsia"/>
        </w:rPr>
        <w:t>неосвічених</w:t>
      </w:r>
      <w:r>
        <w:t></w:t>
      </w:r>
      <w:r>
        <w:t></w:t>
      </w:r>
      <w:r>
        <w:rPr>
          <w:rFonts w:hint="eastAsia"/>
        </w:rPr>
        <w:t>брудних</w:t>
      </w:r>
      <w:r>
        <w:t></w:t>
      </w:r>
      <w:r>
        <w:t></w:t>
      </w:r>
      <w:r>
        <w:rPr>
          <w:rFonts w:hint="eastAsia"/>
        </w:rPr>
        <w:t>злодійкуватих</w:t>
      </w:r>
      <w:r>
        <w:t></w:t>
      </w:r>
      <w:r>
        <w:rPr>
          <w:rFonts w:hint="eastAsia"/>
        </w:rPr>
        <w:t>п’яниць</w:t>
      </w:r>
      <w:r>
        <w:t></w:t>
      </w:r>
      <w:r>
        <w:rPr>
          <w:rFonts w:hint="eastAsia"/>
        </w:rPr>
        <w:t>і</w:t>
      </w:r>
      <w:r>
        <w:t></w:t>
      </w:r>
      <w:r>
        <w:rPr>
          <w:rFonts w:hint="eastAsia"/>
        </w:rPr>
        <w:t>ледарів</w:t>
      </w:r>
    </w:p>
    <w:p w:rsidR="00892E89" w:rsidRDefault="00892E89" w:rsidP="00892E89">
      <w:r>
        <w:rPr>
          <w:rFonts w:hint="eastAsia"/>
        </w:rPr>
        <w:t>спостерігається</w:t>
      </w:r>
      <w:r>
        <w:t></w:t>
      </w:r>
      <w:r>
        <w:rPr>
          <w:rFonts w:hint="eastAsia"/>
        </w:rPr>
        <w:t>в</w:t>
      </w:r>
      <w:r>
        <w:t></w:t>
      </w:r>
      <w:r>
        <w:rPr>
          <w:rFonts w:hint="eastAsia"/>
        </w:rPr>
        <w:t>кожній</w:t>
      </w:r>
      <w:r>
        <w:t></w:t>
      </w:r>
      <w:r>
        <w:rPr>
          <w:rFonts w:hint="eastAsia"/>
        </w:rPr>
        <w:t>з</w:t>
      </w:r>
      <w:r>
        <w:t></w:t>
      </w:r>
      <w:r>
        <w:t></w:t>
      </w:r>
      <w:r>
        <w:rPr>
          <w:rFonts w:hint="eastAsia"/>
        </w:rPr>
        <w:t>Волинських</w:t>
      </w:r>
      <w:r>
        <w:t></w:t>
      </w:r>
      <w:r>
        <w:rPr>
          <w:rFonts w:hint="eastAsia"/>
        </w:rPr>
        <w:t>хронік</w:t>
      </w:r>
      <w:r>
        <w:t></w:t>
      </w:r>
      <w:r>
        <w:t></w:t>
      </w:r>
      <w:r>
        <w:t></w:t>
      </w:r>
      <w:r>
        <w:rPr>
          <w:rFonts w:hint="eastAsia"/>
        </w:rPr>
        <w:t>зокрема</w:t>
      </w:r>
      <w:r>
        <w:t></w:t>
      </w:r>
      <w:r>
        <w:rPr>
          <w:rFonts w:hint="eastAsia"/>
        </w:rPr>
        <w:t>в</w:t>
      </w:r>
      <w:r>
        <w:t></w:t>
      </w:r>
      <w:r>
        <w:t></w:t>
      </w:r>
      <w:r>
        <w:rPr>
          <w:rFonts w:hint="eastAsia"/>
        </w:rPr>
        <w:t>Родинній</w:t>
      </w:r>
      <w:r>
        <w:t></w:t>
      </w:r>
      <w:r>
        <w:rPr>
          <w:rFonts w:hint="eastAsia"/>
        </w:rPr>
        <w:t>хроніці</w:t>
      </w:r>
    </w:p>
    <w:p w:rsidR="00892E89" w:rsidRDefault="00892E89" w:rsidP="00892E89">
      <w:r>
        <w:rPr>
          <w:rFonts w:hint="eastAsia"/>
        </w:rPr>
        <w:t>волинських</w:t>
      </w:r>
      <w:r>
        <w:t></w:t>
      </w:r>
      <w:r>
        <w:rPr>
          <w:rFonts w:hint="eastAsia"/>
        </w:rPr>
        <w:t>чехів</w:t>
      </w:r>
      <w:r>
        <w:t></w:t>
      </w:r>
      <w:r>
        <w:t></w:t>
      </w:r>
      <w:r>
        <w:rPr>
          <w:rFonts w:hint="eastAsia"/>
        </w:rPr>
        <w:t>Д</w:t>
      </w:r>
      <w:r>
        <w:t></w:t>
      </w:r>
      <w:r>
        <w:t></w:t>
      </w:r>
      <w:r>
        <w:rPr>
          <w:rFonts w:hint="eastAsia"/>
        </w:rPr>
        <w:t>Кшіцової</w:t>
      </w:r>
      <w:r>
        <w:t></w:t>
      </w:r>
      <w:r>
        <w:rPr>
          <w:rFonts w:hint="eastAsia"/>
        </w:rPr>
        <w:t>та</w:t>
      </w:r>
      <w:r>
        <w:t></w:t>
      </w:r>
      <w:r>
        <w:rPr>
          <w:rFonts w:hint="eastAsia"/>
        </w:rPr>
        <w:t>Я</w:t>
      </w:r>
      <w:r>
        <w:t></w:t>
      </w:r>
      <w:r>
        <w:t></w:t>
      </w:r>
      <w:r>
        <w:rPr>
          <w:rFonts w:hint="eastAsia"/>
        </w:rPr>
        <w:t>Вацуліка</w:t>
      </w:r>
      <w:r>
        <w:t></w:t>
      </w:r>
      <w:r>
        <w:t></w:t>
      </w:r>
      <w:r>
        <w:rPr>
          <w:rFonts w:hint="eastAsia"/>
        </w:rPr>
        <w:t>романі</w:t>
      </w:r>
      <w:r>
        <w:t></w:t>
      </w:r>
      <w:r>
        <w:rPr>
          <w:rFonts w:hint="eastAsia"/>
        </w:rPr>
        <w:t>генерацій</w:t>
      </w:r>
      <w:r>
        <w:t></w:t>
      </w:r>
      <w:r>
        <w:rPr>
          <w:rFonts w:hint="eastAsia"/>
        </w:rPr>
        <w:t>Ї</w:t>
      </w:r>
      <w:r>
        <w:t></w:t>
      </w:r>
      <w:r>
        <w:t></w:t>
      </w:r>
      <w:r>
        <w:rPr>
          <w:rFonts w:hint="eastAsia"/>
        </w:rPr>
        <w:t>Оліча</w:t>
      </w:r>
    </w:p>
    <w:p w:rsidR="00892E89" w:rsidRDefault="00892E89" w:rsidP="00892E89">
      <w:r>
        <w:t></w:t>
      </w:r>
      <w:r>
        <w:rPr>
          <w:rFonts w:hint="eastAsia"/>
        </w:rPr>
        <w:t>Волинський</w:t>
      </w:r>
      <w:r>
        <w:t></w:t>
      </w:r>
      <w:r>
        <w:rPr>
          <w:rFonts w:hint="eastAsia"/>
        </w:rPr>
        <w:t>телескоп</w:t>
      </w:r>
      <w:r>
        <w:t></w:t>
      </w:r>
      <w:r>
        <w:t></w:t>
      </w:r>
      <w:r>
        <w:t></w:t>
      </w:r>
      <w:r>
        <w:rPr>
          <w:rFonts w:hint="eastAsia"/>
        </w:rPr>
        <w:t>а</w:t>
      </w:r>
      <w:r>
        <w:t></w:t>
      </w:r>
      <w:r>
        <w:rPr>
          <w:rFonts w:hint="eastAsia"/>
        </w:rPr>
        <w:t>також</w:t>
      </w:r>
      <w:r>
        <w:t></w:t>
      </w:r>
      <w:r>
        <w:rPr>
          <w:rFonts w:hint="eastAsia"/>
        </w:rPr>
        <w:t>у</w:t>
      </w:r>
      <w:r>
        <w:t></w:t>
      </w:r>
      <w:r>
        <w:rPr>
          <w:rFonts w:hint="eastAsia"/>
        </w:rPr>
        <w:t>романі</w:t>
      </w:r>
      <w:r>
        <w:t></w:t>
      </w:r>
      <w:r>
        <w:rPr>
          <w:rFonts w:hint="eastAsia"/>
        </w:rPr>
        <w:t>Е</w:t>
      </w:r>
      <w:r>
        <w:t></w:t>
      </w:r>
      <w:r>
        <w:t></w:t>
      </w:r>
      <w:r>
        <w:rPr>
          <w:rFonts w:hint="eastAsia"/>
        </w:rPr>
        <w:t>Крісеової</w:t>
      </w:r>
      <w:r>
        <w:t></w:t>
      </w:r>
      <w:r>
        <w:t></w:t>
      </w:r>
      <w:r>
        <w:rPr>
          <w:rFonts w:hint="eastAsia"/>
        </w:rPr>
        <w:t>Котячі</w:t>
      </w:r>
      <w:r>
        <w:t></w:t>
      </w:r>
      <w:r>
        <w:rPr>
          <w:rFonts w:hint="eastAsia"/>
        </w:rPr>
        <w:t>життя</w:t>
      </w:r>
      <w:r>
        <w:t></w:t>
      </w:r>
      <w:r>
        <w:t></w:t>
      </w:r>
      <w:r>
        <w:t></w:t>
      </w:r>
      <w:r>
        <w:rPr>
          <w:rFonts w:hint="eastAsia"/>
        </w:rPr>
        <w:t>Негативні</w:t>
      </w:r>
    </w:p>
    <w:p w:rsidR="00892E89" w:rsidRDefault="00892E89" w:rsidP="00892E89">
      <w:r>
        <w:t></w:t>
      </w:r>
      <w:r>
        <w:t></w:t>
      </w:r>
      <w:r>
        <w:t></w:t>
      </w:r>
    </w:p>
    <w:p w:rsidR="00892E89" w:rsidRDefault="00892E89" w:rsidP="00892E89">
      <w:r>
        <w:rPr>
          <w:rFonts w:hint="eastAsia"/>
        </w:rPr>
        <w:t>образи</w:t>
      </w:r>
      <w:r>
        <w:t></w:t>
      </w:r>
      <w:r>
        <w:rPr>
          <w:rFonts w:hint="eastAsia"/>
        </w:rPr>
        <w:t>українців</w:t>
      </w:r>
      <w:r>
        <w:t></w:t>
      </w:r>
      <w:r>
        <w:rPr>
          <w:rFonts w:hint="eastAsia"/>
        </w:rPr>
        <w:t>Чужих</w:t>
      </w:r>
      <w:r>
        <w:t></w:t>
      </w:r>
      <w:r>
        <w:rPr>
          <w:rFonts w:hint="eastAsia"/>
        </w:rPr>
        <w:t>у</w:t>
      </w:r>
      <w:r>
        <w:t></w:t>
      </w:r>
      <w:r>
        <w:rPr>
          <w:rFonts w:hint="eastAsia"/>
        </w:rPr>
        <w:t>цих</w:t>
      </w:r>
      <w:r>
        <w:t></w:t>
      </w:r>
      <w:r>
        <w:rPr>
          <w:rFonts w:hint="eastAsia"/>
        </w:rPr>
        <w:t>творах</w:t>
      </w:r>
      <w:r>
        <w:t></w:t>
      </w:r>
      <w:r>
        <w:rPr>
          <w:rFonts w:hint="eastAsia"/>
        </w:rPr>
        <w:t>стають</w:t>
      </w:r>
      <w:r>
        <w:t></w:t>
      </w:r>
      <w:r>
        <w:rPr>
          <w:rFonts w:hint="eastAsia"/>
        </w:rPr>
        <w:t>потужним</w:t>
      </w:r>
      <w:r>
        <w:t></w:t>
      </w:r>
      <w:r>
        <w:rPr>
          <w:rFonts w:hint="eastAsia"/>
        </w:rPr>
        <w:t>джерелом</w:t>
      </w:r>
      <w:r>
        <w:t></w:t>
      </w:r>
      <w:r>
        <w:rPr>
          <w:rFonts w:hint="eastAsia"/>
        </w:rPr>
        <w:t>соціальної</w:t>
      </w:r>
    </w:p>
    <w:p w:rsidR="00892E89" w:rsidRDefault="00892E89" w:rsidP="00892E89">
      <w:r>
        <w:rPr>
          <w:rFonts w:hint="eastAsia"/>
        </w:rPr>
        <w:t>енергії</w:t>
      </w:r>
      <w:r>
        <w:t></w:t>
      </w:r>
      <w:r>
        <w:t></w:t>
      </w:r>
      <w:r>
        <w:rPr>
          <w:rFonts w:hint="eastAsia"/>
        </w:rPr>
        <w:t>здатної</w:t>
      </w:r>
      <w:r>
        <w:t></w:t>
      </w:r>
      <w:r>
        <w:rPr>
          <w:rFonts w:hint="eastAsia"/>
        </w:rPr>
        <w:t>протистояти</w:t>
      </w:r>
      <w:r>
        <w:t></w:t>
      </w:r>
      <w:r>
        <w:rPr>
          <w:rFonts w:hint="eastAsia"/>
        </w:rPr>
        <w:t>зовнішнім</w:t>
      </w:r>
      <w:r>
        <w:t></w:t>
      </w:r>
      <w:r>
        <w:rPr>
          <w:rFonts w:hint="eastAsia"/>
        </w:rPr>
        <w:t>асимілятивним</w:t>
      </w:r>
      <w:r>
        <w:t></w:t>
      </w:r>
      <w:r>
        <w:rPr>
          <w:rFonts w:hint="eastAsia"/>
        </w:rPr>
        <w:t>упливам</w:t>
      </w:r>
      <w:r>
        <w:t></w:t>
      </w:r>
      <w:r>
        <w:t></w:t>
      </w:r>
      <w:r>
        <w:rPr>
          <w:rFonts w:hint="eastAsia"/>
        </w:rPr>
        <w:t>зокрема</w:t>
      </w:r>
      <w:r>
        <w:t></w:t>
      </w:r>
      <w:r>
        <w:rPr>
          <w:rFonts w:hint="eastAsia"/>
        </w:rPr>
        <w:t>культурнорелігійному</w:t>
      </w:r>
      <w:r>
        <w:t></w:t>
      </w:r>
      <w:r>
        <w:rPr>
          <w:rFonts w:hint="eastAsia"/>
        </w:rPr>
        <w:t>тиску</w:t>
      </w:r>
      <w:r>
        <w:t></w:t>
      </w:r>
      <w:r>
        <w:rPr>
          <w:rFonts w:hint="eastAsia"/>
        </w:rPr>
        <w:t>метрополії</w:t>
      </w:r>
      <w:r>
        <w:t></w:t>
      </w:r>
      <w:r>
        <w:t></w:t>
      </w:r>
      <w:r>
        <w:rPr>
          <w:rFonts w:hint="eastAsia"/>
        </w:rPr>
        <w:t>виконують</w:t>
      </w:r>
      <w:r>
        <w:t></w:t>
      </w:r>
      <w:r>
        <w:rPr>
          <w:rFonts w:hint="eastAsia"/>
        </w:rPr>
        <w:t>функцію</w:t>
      </w:r>
      <w:r>
        <w:t></w:t>
      </w:r>
      <w:r>
        <w:rPr>
          <w:rFonts w:hint="eastAsia"/>
        </w:rPr>
        <w:t>виправдання</w:t>
      </w:r>
      <w:r>
        <w:t></w:t>
      </w:r>
      <w:r>
        <w:rPr>
          <w:rFonts w:hint="eastAsia"/>
        </w:rPr>
        <w:t>власної</w:t>
      </w:r>
    </w:p>
    <w:p w:rsidR="00892E89" w:rsidRDefault="00892E89" w:rsidP="00892E89">
      <w:r>
        <w:rPr>
          <w:rFonts w:hint="eastAsia"/>
        </w:rPr>
        <w:t>винятковості</w:t>
      </w:r>
      <w:r>
        <w:t></w:t>
      </w:r>
      <w:r>
        <w:t></w:t>
      </w:r>
      <w:r>
        <w:rPr>
          <w:rFonts w:hint="eastAsia"/>
        </w:rPr>
        <w:t>власної</w:t>
      </w:r>
      <w:r>
        <w:t></w:t>
      </w:r>
      <w:r>
        <w:rPr>
          <w:rFonts w:hint="eastAsia"/>
        </w:rPr>
        <w:t>переваги</w:t>
      </w:r>
      <w:r>
        <w:t></w:t>
      </w:r>
      <w:r>
        <w:rPr>
          <w:rFonts w:hint="eastAsia"/>
        </w:rPr>
        <w:t>та</w:t>
      </w:r>
      <w:r>
        <w:t></w:t>
      </w:r>
      <w:r>
        <w:t></w:t>
      </w:r>
      <w:r>
        <w:rPr>
          <w:rFonts w:hint="eastAsia"/>
        </w:rPr>
        <w:t>як</w:t>
      </w:r>
      <w:r>
        <w:t></w:t>
      </w:r>
      <w:r>
        <w:rPr>
          <w:rFonts w:hint="eastAsia"/>
        </w:rPr>
        <w:t>наслідок</w:t>
      </w:r>
      <w:r>
        <w:t></w:t>
      </w:r>
      <w:r>
        <w:t></w:t>
      </w:r>
      <w:r>
        <w:rPr>
          <w:rFonts w:hint="eastAsia"/>
        </w:rPr>
        <w:t>сприяють</w:t>
      </w:r>
      <w:r>
        <w:t></w:t>
      </w:r>
      <w:r>
        <w:rPr>
          <w:rFonts w:hint="eastAsia"/>
        </w:rPr>
        <w:t>збереженню</w:t>
      </w:r>
      <w:r>
        <w:t></w:t>
      </w:r>
      <w:r>
        <w:rPr>
          <w:rFonts w:hint="eastAsia"/>
        </w:rPr>
        <w:t>національної</w:t>
      </w:r>
    </w:p>
    <w:p w:rsidR="00892E89" w:rsidRDefault="00892E89" w:rsidP="00892E89">
      <w:r>
        <w:rPr>
          <w:rFonts w:hint="eastAsia"/>
        </w:rPr>
        <w:t>ідентичності</w:t>
      </w:r>
      <w:r>
        <w:t></w:t>
      </w:r>
      <w:r>
        <w:rPr>
          <w:rFonts w:hint="eastAsia"/>
        </w:rPr>
        <w:t>та</w:t>
      </w:r>
      <w:r>
        <w:t></w:t>
      </w:r>
      <w:r>
        <w:rPr>
          <w:rFonts w:hint="eastAsia"/>
        </w:rPr>
        <w:t>етнічної</w:t>
      </w:r>
      <w:r>
        <w:t></w:t>
      </w:r>
      <w:r>
        <w:rPr>
          <w:rFonts w:hint="eastAsia"/>
        </w:rPr>
        <w:t>монолітності</w:t>
      </w:r>
      <w:r>
        <w:t></w:t>
      </w:r>
      <w:r>
        <w:rPr>
          <w:rFonts w:hint="eastAsia"/>
        </w:rPr>
        <w:t>в</w:t>
      </w:r>
      <w:r>
        <w:t></w:t>
      </w:r>
      <w:r>
        <w:rPr>
          <w:rFonts w:hint="eastAsia"/>
        </w:rPr>
        <w:t>межах</w:t>
      </w:r>
      <w:r>
        <w:t></w:t>
      </w:r>
      <w:r>
        <w:rPr>
          <w:rFonts w:hint="eastAsia"/>
        </w:rPr>
        <w:t>власної</w:t>
      </w:r>
      <w:r>
        <w:t></w:t>
      </w:r>
      <w:r>
        <w:rPr>
          <w:rFonts w:hint="eastAsia"/>
        </w:rPr>
        <w:t>групи</w:t>
      </w:r>
      <w:r>
        <w:t></w:t>
      </w:r>
    </w:p>
    <w:p w:rsidR="00892E89" w:rsidRDefault="00892E89" w:rsidP="00892E89">
      <w:r>
        <w:rPr>
          <w:rFonts w:hint="eastAsia"/>
        </w:rPr>
        <w:t>Відтак</w:t>
      </w:r>
      <w:r>
        <w:t></w:t>
      </w:r>
      <w:r>
        <w:rPr>
          <w:rFonts w:hint="eastAsia"/>
        </w:rPr>
        <w:t>ключовим</w:t>
      </w:r>
      <w:r>
        <w:t></w:t>
      </w:r>
      <w:r>
        <w:rPr>
          <w:rFonts w:hint="eastAsia"/>
        </w:rPr>
        <w:t>принципом</w:t>
      </w:r>
      <w:r>
        <w:t></w:t>
      </w:r>
      <w:r>
        <w:rPr>
          <w:rFonts w:hint="eastAsia"/>
        </w:rPr>
        <w:t>відтворення</w:t>
      </w:r>
      <w:r>
        <w:t></w:t>
      </w:r>
      <w:r>
        <w:rPr>
          <w:rFonts w:hint="eastAsia"/>
        </w:rPr>
        <w:t>механізмів</w:t>
      </w:r>
      <w:r>
        <w:t></w:t>
      </w:r>
      <w:r>
        <w:rPr>
          <w:rFonts w:hint="eastAsia"/>
        </w:rPr>
        <w:t>збереження</w:t>
      </w:r>
      <w:r>
        <w:t></w:t>
      </w:r>
      <w:r>
        <w:rPr>
          <w:rFonts w:hint="eastAsia"/>
        </w:rPr>
        <w:t>національної</w:t>
      </w:r>
    </w:p>
    <w:p w:rsidR="00892E89" w:rsidRDefault="00892E89" w:rsidP="00892E89">
      <w:r>
        <w:rPr>
          <w:rFonts w:hint="eastAsia"/>
        </w:rPr>
        <w:t>ідентичності</w:t>
      </w:r>
      <w:r>
        <w:t></w:t>
      </w:r>
      <w:r>
        <w:rPr>
          <w:rFonts w:hint="eastAsia"/>
        </w:rPr>
        <w:t>спільнотою</w:t>
      </w:r>
      <w:r>
        <w:t></w:t>
      </w:r>
      <w:r>
        <w:rPr>
          <w:rFonts w:hint="eastAsia"/>
        </w:rPr>
        <w:t>волинських</w:t>
      </w:r>
      <w:r>
        <w:t></w:t>
      </w:r>
      <w:r>
        <w:rPr>
          <w:rFonts w:hint="eastAsia"/>
        </w:rPr>
        <w:t>чехів</w:t>
      </w:r>
      <w:r>
        <w:t></w:t>
      </w:r>
      <w:r>
        <w:rPr>
          <w:rFonts w:hint="eastAsia"/>
        </w:rPr>
        <w:t>в</w:t>
      </w:r>
      <w:r>
        <w:t></w:t>
      </w:r>
      <w:r>
        <w:rPr>
          <w:rFonts w:hint="eastAsia"/>
        </w:rPr>
        <w:t>умовах</w:t>
      </w:r>
      <w:r>
        <w:t></w:t>
      </w:r>
      <w:r>
        <w:rPr>
          <w:rFonts w:hint="eastAsia"/>
        </w:rPr>
        <w:t>еміграції</w:t>
      </w:r>
      <w:r>
        <w:t></w:t>
      </w:r>
      <w:r>
        <w:rPr>
          <w:rFonts w:hint="eastAsia"/>
        </w:rPr>
        <w:t>засобами</w:t>
      </w:r>
      <w:r>
        <w:t></w:t>
      </w:r>
      <w:r>
        <w:rPr>
          <w:rFonts w:hint="eastAsia"/>
        </w:rPr>
        <w:t>літератури</w:t>
      </w:r>
    </w:p>
    <w:p w:rsidR="00892E89" w:rsidRDefault="00892E89" w:rsidP="00892E89">
      <w:r>
        <w:rPr>
          <w:rFonts w:hint="eastAsia"/>
        </w:rPr>
        <w:t>стає</w:t>
      </w:r>
      <w:r>
        <w:t></w:t>
      </w:r>
      <w:r>
        <w:rPr>
          <w:rFonts w:hint="eastAsia"/>
        </w:rPr>
        <w:t>колоніальний</w:t>
      </w:r>
      <w:r>
        <w:t></w:t>
      </w:r>
      <w:r>
        <w:rPr>
          <w:rFonts w:hint="eastAsia"/>
        </w:rPr>
        <w:t>дискурс</w:t>
      </w:r>
      <w:r>
        <w:t></w:t>
      </w:r>
      <w:r>
        <w:rPr>
          <w:rFonts w:hint="eastAsia"/>
        </w:rPr>
        <w:t>наративізації</w:t>
      </w:r>
      <w:r>
        <w:t></w:t>
      </w:r>
      <w:r>
        <w:rPr>
          <w:rFonts w:hint="eastAsia"/>
        </w:rPr>
        <w:t>особистого</w:t>
      </w:r>
      <w:r>
        <w:t></w:t>
      </w:r>
      <w:r>
        <w:rPr>
          <w:rFonts w:hint="eastAsia"/>
        </w:rPr>
        <w:t>досвіду</w:t>
      </w:r>
      <w:r>
        <w:t></w:t>
      </w:r>
      <w:r>
        <w:rPr>
          <w:rFonts w:hint="eastAsia"/>
        </w:rPr>
        <w:t>авторів</w:t>
      </w:r>
      <w:r>
        <w:t></w:t>
      </w:r>
      <w:r>
        <w:t></w:t>
      </w:r>
      <w:r>
        <w:rPr>
          <w:rFonts w:hint="eastAsia"/>
        </w:rPr>
        <w:t>Волинських</w:t>
      </w:r>
    </w:p>
    <w:p w:rsidR="00892E89" w:rsidRDefault="00892E89" w:rsidP="00892E89">
      <w:r>
        <w:rPr>
          <w:rFonts w:hint="eastAsia"/>
        </w:rPr>
        <w:t>хронік</w:t>
      </w:r>
      <w:r>
        <w:t></w:t>
      </w:r>
      <w:r>
        <w:t></w:t>
      </w:r>
      <w:r>
        <w:t></w:t>
      </w:r>
      <w:r>
        <w:rPr>
          <w:rFonts w:hint="eastAsia"/>
        </w:rPr>
        <w:t>що</w:t>
      </w:r>
      <w:r>
        <w:t></w:t>
      </w:r>
      <w:r>
        <w:rPr>
          <w:rFonts w:hint="eastAsia"/>
        </w:rPr>
        <w:t>викликає</w:t>
      </w:r>
      <w:r>
        <w:t></w:t>
      </w:r>
      <w:r>
        <w:rPr>
          <w:rFonts w:hint="eastAsia"/>
        </w:rPr>
        <w:t>зцілювальний</w:t>
      </w:r>
      <w:r>
        <w:t></w:t>
      </w:r>
      <w:r>
        <w:rPr>
          <w:rFonts w:hint="eastAsia"/>
        </w:rPr>
        <w:t>ефект</w:t>
      </w:r>
      <w:r>
        <w:t></w:t>
      </w:r>
      <w:r>
        <w:t></w:t>
      </w:r>
      <w:r>
        <w:rPr>
          <w:rFonts w:hint="eastAsia"/>
        </w:rPr>
        <w:t>унаочнює</w:t>
      </w:r>
      <w:r>
        <w:t></w:t>
      </w:r>
      <w:r>
        <w:rPr>
          <w:rFonts w:hint="eastAsia"/>
        </w:rPr>
        <w:t>пам’ять</w:t>
      </w:r>
      <w:r>
        <w:t></w:t>
      </w:r>
      <w:r>
        <w:rPr>
          <w:rFonts w:hint="eastAsia"/>
        </w:rPr>
        <w:t>про</w:t>
      </w:r>
      <w:r>
        <w:t></w:t>
      </w:r>
      <w:r>
        <w:rPr>
          <w:rFonts w:hint="eastAsia"/>
        </w:rPr>
        <w:t>індивідуальне</w:t>
      </w:r>
      <w:r>
        <w:t></w:t>
      </w:r>
      <w:r>
        <w:rPr>
          <w:rFonts w:hint="eastAsia"/>
        </w:rPr>
        <w:t>та</w:t>
      </w:r>
    </w:p>
    <w:p w:rsidR="00892E89" w:rsidRDefault="00892E89" w:rsidP="00892E89">
      <w:r>
        <w:rPr>
          <w:rFonts w:hint="eastAsia"/>
        </w:rPr>
        <w:t>колективне</w:t>
      </w:r>
      <w:r>
        <w:t></w:t>
      </w:r>
      <w:r>
        <w:rPr>
          <w:rFonts w:hint="eastAsia"/>
        </w:rPr>
        <w:t>минуле</w:t>
      </w:r>
      <w:r>
        <w:t></w:t>
      </w:r>
      <w:r>
        <w:rPr>
          <w:rFonts w:hint="eastAsia"/>
        </w:rPr>
        <w:t>етногрупи</w:t>
      </w:r>
      <w:r>
        <w:t></w:t>
      </w:r>
      <w:r>
        <w:t></w:t>
      </w:r>
      <w:r>
        <w:rPr>
          <w:rFonts w:hint="eastAsia"/>
        </w:rPr>
        <w:t>з</w:t>
      </w:r>
      <w:r>
        <w:t></w:t>
      </w:r>
      <w:r>
        <w:rPr>
          <w:rFonts w:hint="eastAsia"/>
        </w:rPr>
        <w:t>якою</w:t>
      </w:r>
      <w:r>
        <w:t></w:t>
      </w:r>
      <w:r>
        <w:rPr>
          <w:rFonts w:hint="eastAsia"/>
        </w:rPr>
        <w:t>вони</w:t>
      </w:r>
      <w:r>
        <w:t></w:t>
      </w:r>
      <w:r>
        <w:rPr>
          <w:rFonts w:hint="eastAsia"/>
        </w:rPr>
        <w:t>себе</w:t>
      </w:r>
      <w:r>
        <w:t></w:t>
      </w:r>
      <w:r>
        <w:rPr>
          <w:rFonts w:hint="eastAsia"/>
        </w:rPr>
        <w:t>ототожнюють</w:t>
      </w:r>
      <w:r>
        <w:t></w:t>
      </w:r>
      <w:r>
        <w:t></w:t>
      </w:r>
      <w:r>
        <w:rPr>
          <w:rFonts w:hint="eastAsia"/>
        </w:rPr>
        <w:t>Виняток</w:t>
      </w:r>
      <w:r>
        <w:t></w:t>
      </w:r>
      <w:r>
        <w:rPr>
          <w:rFonts w:hint="eastAsia"/>
        </w:rPr>
        <w:t>становлять</w:t>
      </w:r>
    </w:p>
    <w:p w:rsidR="00892E89" w:rsidRDefault="00892E89" w:rsidP="00892E89">
      <w:r>
        <w:rPr>
          <w:rFonts w:hint="eastAsia"/>
        </w:rPr>
        <w:t>мемуари</w:t>
      </w:r>
      <w:r>
        <w:t></w:t>
      </w:r>
      <w:r>
        <w:rPr>
          <w:rFonts w:hint="eastAsia"/>
        </w:rPr>
        <w:t>священика</w:t>
      </w:r>
      <w:r>
        <w:t></w:t>
      </w:r>
      <w:r>
        <w:rPr>
          <w:rFonts w:hint="eastAsia"/>
        </w:rPr>
        <w:t>Я</w:t>
      </w:r>
      <w:r>
        <w:t></w:t>
      </w:r>
      <w:r>
        <w:t></w:t>
      </w:r>
      <w:r>
        <w:rPr>
          <w:rFonts w:hint="eastAsia"/>
        </w:rPr>
        <w:t>Єлінека</w:t>
      </w:r>
      <w:r>
        <w:t></w:t>
      </w:r>
      <w:r>
        <w:t></w:t>
      </w:r>
      <w:r>
        <w:rPr>
          <w:rFonts w:hint="eastAsia"/>
        </w:rPr>
        <w:t>життєвий</w:t>
      </w:r>
      <w:r>
        <w:t></w:t>
      </w:r>
      <w:r>
        <w:rPr>
          <w:rFonts w:hint="eastAsia"/>
        </w:rPr>
        <w:t>подвиг</w:t>
      </w:r>
      <w:r>
        <w:t></w:t>
      </w:r>
      <w:r>
        <w:rPr>
          <w:rFonts w:hint="eastAsia"/>
        </w:rPr>
        <w:t>якого</w:t>
      </w:r>
      <w:r>
        <w:t></w:t>
      </w:r>
      <w:r>
        <w:t></w:t>
      </w:r>
      <w:r>
        <w:rPr>
          <w:rFonts w:hint="eastAsia"/>
        </w:rPr>
        <w:t>особлива</w:t>
      </w:r>
      <w:r>
        <w:t></w:t>
      </w:r>
      <w:r>
        <w:rPr>
          <w:rFonts w:hint="eastAsia"/>
        </w:rPr>
        <w:t>чутливість</w:t>
      </w:r>
      <w:r>
        <w:t></w:t>
      </w:r>
      <w:r>
        <w:rPr>
          <w:rFonts w:hint="eastAsia"/>
        </w:rPr>
        <w:t>до</w:t>
      </w:r>
    </w:p>
    <w:p w:rsidR="00892E89" w:rsidRDefault="00892E89" w:rsidP="00892E89">
      <w:r>
        <w:rPr>
          <w:rFonts w:hint="eastAsia"/>
        </w:rPr>
        <w:t>людського</w:t>
      </w:r>
      <w:r>
        <w:t></w:t>
      </w:r>
      <w:r>
        <w:rPr>
          <w:rFonts w:hint="eastAsia"/>
        </w:rPr>
        <w:t>горя</w:t>
      </w:r>
      <w:r>
        <w:t></w:t>
      </w:r>
      <w:r>
        <w:t></w:t>
      </w:r>
      <w:r>
        <w:rPr>
          <w:rFonts w:hint="eastAsia"/>
        </w:rPr>
        <w:t>християнська</w:t>
      </w:r>
      <w:r>
        <w:t></w:t>
      </w:r>
      <w:r>
        <w:rPr>
          <w:rFonts w:hint="eastAsia"/>
        </w:rPr>
        <w:t>позиція</w:t>
      </w:r>
      <w:r>
        <w:t></w:t>
      </w:r>
      <w:r>
        <w:rPr>
          <w:rFonts w:hint="eastAsia"/>
        </w:rPr>
        <w:t>зумовили</w:t>
      </w:r>
      <w:r>
        <w:t></w:t>
      </w:r>
      <w:r>
        <w:rPr>
          <w:rFonts w:hint="eastAsia"/>
        </w:rPr>
        <w:t>персоналізований</w:t>
      </w:r>
      <w:r>
        <w:t></w:t>
      </w:r>
      <w:r>
        <w:rPr>
          <w:rFonts w:hint="eastAsia"/>
        </w:rPr>
        <w:t>діалогічний</w:t>
      </w:r>
    </w:p>
    <w:p w:rsidR="00892E89" w:rsidRDefault="00892E89" w:rsidP="00892E89">
      <w:r>
        <w:rPr>
          <w:rFonts w:hint="eastAsia"/>
        </w:rPr>
        <w:t>характер</w:t>
      </w:r>
      <w:r>
        <w:t></w:t>
      </w:r>
      <w:r>
        <w:rPr>
          <w:rFonts w:hint="eastAsia"/>
        </w:rPr>
        <w:t>образів</w:t>
      </w:r>
      <w:r>
        <w:t></w:t>
      </w:r>
      <w:r>
        <w:rPr>
          <w:rFonts w:hint="eastAsia"/>
        </w:rPr>
        <w:t>та</w:t>
      </w:r>
      <w:r>
        <w:t></w:t>
      </w:r>
      <w:r>
        <w:rPr>
          <w:rFonts w:hint="eastAsia"/>
        </w:rPr>
        <w:t>есхатологічні</w:t>
      </w:r>
      <w:r>
        <w:t></w:t>
      </w:r>
      <w:r>
        <w:rPr>
          <w:rFonts w:hint="eastAsia"/>
        </w:rPr>
        <w:t>виміри</w:t>
      </w:r>
      <w:r>
        <w:t></w:t>
      </w:r>
      <w:r>
        <w:rPr>
          <w:rFonts w:hint="eastAsia"/>
        </w:rPr>
        <w:t>художнього</w:t>
      </w:r>
      <w:r>
        <w:t></w:t>
      </w:r>
      <w:r>
        <w:rPr>
          <w:rFonts w:hint="eastAsia"/>
        </w:rPr>
        <w:t>осмислення</w:t>
      </w:r>
      <w:r>
        <w:t></w:t>
      </w:r>
      <w:r>
        <w:rPr>
          <w:rFonts w:hint="eastAsia"/>
        </w:rPr>
        <w:t>кривавих</w:t>
      </w:r>
    </w:p>
    <w:p w:rsidR="00892E89" w:rsidRDefault="00892E89" w:rsidP="00892E89">
      <w:r>
        <w:rPr>
          <w:rFonts w:hint="eastAsia"/>
        </w:rPr>
        <w:t>конфліктів</w:t>
      </w:r>
      <w:r>
        <w:t></w:t>
      </w:r>
      <w:r>
        <w:rPr>
          <w:rFonts w:hint="eastAsia"/>
        </w:rPr>
        <w:t>на</w:t>
      </w:r>
      <w:r>
        <w:t></w:t>
      </w:r>
      <w:r>
        <w:rPr>
          <w:rFonts w:hint="eastAsia"/>
        </w:rPr>
        <w:t>Волині</w:t>
      </w:r>
      <w:r>
        <w:t></w:t>
      </w:r>
      <w:r>
        <w:rPr>
          <w:rFonts w:hint="eastAsia"/>
        </w:rPr>
        <w:t>часів</w:t>
      </w:r>
      <w:r>
        <w:t></w:t>
      </w:r>
      <w:r>
        <w:rPr>
          <w:rFonts w:hint="eastAsia"/>
        </w:rPr>
        <w:t>Другої</w:t>
      </w:r>
      <w:r>
        <w:t></w:t>
      </w:r>
      <w:r>
        <w:rPr>
          <w:rFonts w:hint="eastAsia"/>
        </w:rPr>
        <w:t>світової</w:t>
      </w:r>
      <w:r>
        <w:t></w:t>
      </w:r>
      <w:r>
        <w:rPr>
          <w:rFonts w:hint="eastAsia"/>
        </w:rPr>
        <w:t>війни</w:t>
      </w:r>
      <w:r>
        <w:t></w:t>
      </w:r>
      <w:r>
        <w:rPr>
          <w:rFonts w:hint="eastAsia"/>
        </w:rPr>
        <w:t>в</w:t>
      </w:r>
      <w:r>
        <w:t></w:t>
      </w:r>
      <w:r>
        <w:rPr>
          <w:rFonts w:hint="eastAsia"/>
        </w:rPr>
        <w:t>оптиці</w:t>
      </w:r>
      <w:r>
        <w:t></w:t>
      </w:r>
      <w:r>
        <w:rPr>
          <w:rFonts w:hint="eastAsia"/>
        </w:rPr>
        <w:t>власного</w:t>
      </w:r>
      <w:r>
        <w:t></w:t>
      </w:r>
      <w:r>
        <w:rPr>
          <w:rFonts w:hint="eastAsia"/>
        </w:rPr>
        <w:t>щоденника</w:t>
      </w:r>
      <w:r>
        <w:t></w:t>
      </w:r>
    </w:p>
    <w:p w:rsidR="00892E89" w:rsidRDefault="00892E89" w:rsidP="00892E89">
      <w:r>
        <w:rPr>
          <w:rFonts w:hint="eastAsia"/>
        </w:rPr>
        <w:t>Комплексне</w:t>
      </w:r>
      <w:r>
        <w:t></w:t>
      </w:r>
      <w:r>
        <w:rPr>
          <w:rFonts w:hint="eastAsia"/>
        </w:rPr>
        <w:t>студіювання</w:t>
      </w:r>
      <w:r>
        <w:t></w:t>
      </w:r>
      <w:r>
        <w:rPr>
          <w:rFonts w:hint="eastAsia"/>
        </w:rPr>
        <w:t>авторських</w:t>
      </w:r>
      <w:r>
        <w:t></w:t>
      </w:r>
      <w:r>
        <w:rPr>
          <w:rFonts w:hint="eastAsia"/>
        </w:rPr>
        <w:t>стратегій</w:t>
      </w:r>
      <w:r>
        <w:t></w:t>
      </w:r>
      <w:r>
        <w:rPr>
          <w:rFonts w:hint="eastAsia"/>
        </w:rPr>
        <w:t>розбудови</w:t>
      </w:r>
      <w:r>
        <w:t></w:t>
      </w:r>
      <w:r>
        <w:rPr>
          <w:rFonts w:hint="eastAsia"/>
        </w:rPr>
        <w:t>образів</w:t>
      </w:r>
      <w:r>
        <w:t></w:t>
      </w:r>
      <w:r>
        <w:rPr>
          <w:rFonts w:hint="eastAsia"/>
        </w:rPr>
        <w:t>України</w:t>
      </w:r>
      <w:r>
        <w:t></w:t>
      </w:r>
      <w:r>
        <w:rPr>
          <w:rFonts w:hint="eastAsia"/>
        </w:rPr>
        <w:t>та</w:t>
      </w:r>
    </w:p>
    <w:p w:rsidR="00892E89" w:rsidRDefault="00892E89" w:rsidP="00892E89">
      <w:r>
        <w:rPr>
          <w:rFonts w:hint="eastAsia"/>
        </w:rPr>
        <w:t>українців</w:t>
      </w:r>
      <w:r>
        <w:t></w:t>
      </w:r>
      <w:r>
        <w:rPr>
          <w:rFonts w:hint="eastAsia"/>
        </w:rPr>
        <w:t>у</w:t>
      </w:r>
      <w:r>
        <w:t></w:t>
      </w:r>
      <w:r>
        <w:rPr>
          <w:rFonts w:hint="eastAsia"/>
        </w:rPr>
        <w:t>творах</w:t>
      </w:r>
      <w:r>
        <w:t></w:t>
      </w:r>
      <w:r>
        <w:t></w:t>
      </w:r>
      <w:r>
        <w:rPr>
          <w:rFonts w:hint="eastAsia"/>
        </w:rPr>
        <w:t>згрупованих</w:t>
      </w:r>
      <w:r>
        <w:t></w:t>
      </w:r>
      <w:r>
        <w:rPr>
          <w:rFonts w:hint="eastAsia"/>
        </w:rPr>
        <w:t>довкола</w:t>
      </w:r>
      <w:r>
        <w:t></w:t>
      </w:r>
      <w:r>
        <w:rPr>
          <w:rFonts w:hint="eastAsia"/>
        </w:rPr>
        <w:t>жіночого</w:t>
      </w:r>
      <w:r>
        <w:t></w:t>
      </w:r>
      <w:r>
        <w:rPr>
          <w:rFonts w:hint="eastAsia"/>
        </w:rPr>
        <w:t>начала</w:t>
      </w:r>
      <w:r>
        <w:t></w:t>
      </w:r>
      <w:r>
        <w:rPr>
          <w:rFonts w:hint="eastAsia"/>
        </w:rPr>
        <w:t>як</w:t>
      </w:r>
      <w:r>
        <w:t></w:t>
      </w:r>
      <w:r>
        <w:rPr>
          <w:rFonts w:hint="eastAsia"/>
        </w:rPr>
        <w:t>домінантної</w:t>
      </w:r>
      <w:r>
        <w:t></w:t>
      </w:r>
      <w:r>
        <w:rPr>
          <w:rFonts w:hint="eastAsia"/>
        </w:rPr>
        <w:t>ознаки</w:t>
      </w:r>
    </w:p>
    <w:p w:rsidR="00892E89" w:rsidRDefault="00892E89" w:rsidP="00892E89">
      <w:r>
        <w:rPr>
          <w:rFonts w:hint="eastAsia"/>
        </w:rPr>
        <w:t>суб’єкту</w:t>
      </w:r>
      <w:r>
        <w:t></w:t>
      </w:r>
      <w:r>
        <w:rPr>
          <w:rFonts w:hint="eastAsia"/>
        </w:rPr>
        <w:t>та</w:t>
      </w:r>
      <w:r>
        <w:t></w:t>
      </w:r>
      <w:r>
        <w:rPr>
          <w:rFonts w:hint="eastAsia"/>
        </w:rPr>
        <w:t>об’єкту</w:t>
      </w:r>
      <w:r>
        <w:t></w:t>
      </w:r>
      <w:r>
        <w:rPr>
          <w:rFonts w:hint="eastAsia"/>
        </w:rPr>
        <w:t>нарації</w:t>
      </w:r>
      <w:r>
        <w:t></w:t>
      </w:r>
      <w:r>
        <w:t></w:t>
      </w:r>
      <w:r>
        <w:rPr>
          <w:rFonts w:hint="eastAsia"/>
        </w:rPr>
        <w:t>засвідчило</w:t>
      </w:r>
      <w:r>
        <w:t></w:t>
      </w:r>
      <w:r>
        <w:rPr>
          <w:rFonts w:hint="eastAsia"/>
        </w:rPr>
        <w:t>низку</w:t>
      </w:r>
      <w:r>
        <w:t></w:t>
      </w:r>
      <w:r>
        <w:rPr>
          <w:rFonts w:hint="eastAsia"/>
        </w:rPr>
        <w:t>типологічних</w:t>
      </w:r>
      <w:r>
        <w:t></w:t>
      </w:r>
      <w:r>
        <w:rPr>
          <w:rFonts w:hint="eastAsia"/>
        </w:rPr>
        <w:t>збігів</w:t>
      </w:r>
      <w:r>
        <w:t></w:t>
      </w:r>
      <w:r>
        <w:rPr>
          <w:rFonts w:hint="eastAsia"/>
        </w:rPr>
        <w:t>у</w:t>
      </w:r>
      <w:r>
        <w:t></w:t>
      </w:r>
      <w:r>
        <w:rPr>
          <w:rFonts w:hint="eastAsia"/>
        </w:rPr>
        <w:t>них</w:t>
      </w:r>
      <w:r>
        <w:t></w:t>
      </w:r>
      <w:r>
        <w:t></w:t>
      </w:r>
      <w:r>
        <w:rPr>
          <w:rFonts w:hint="eastAsia"/>
        </w:rPr>
        <w:t>У</w:t>
      </w:r>
    </w:p>
    <w:p w:rsidR="00892E89" w:rsidRDefault="00892E89" w:rsidP="00892E89">
      <w:r>
        <w:rPr>
          <w:rFonts w:hint="eastAsia"/>
        </w:rPr>
        <w:t>оповіданнях</w:t>
      </w:r>
      <w:r>
        <w:t></w:t>
      </w:r>
      <w:r>
        <w:rPr>
          <w:rFonts w:hint="eastAsia"/>
        </w:rPr>
        <w:t>і</w:t>
      </w:r>
      <w:r>
        <w:t></w:t>
      </w:r>
      <w:r>
        <w:rPr>
          <w:rFonts w:hint="eastAsia"/>
        </w:rPr>
        <w:t>новелах</w:t>
      </w:r>
      <w:r>
        <w:t></w:t>
      </w:r>
      <w:r>
        <w:rPr>
          <w:rFonts w:hint="eastAsia"/>
        </w:rPr>
        <w:t>Ї</w:t>
      </w:r>
      <w:r>
        <w:t></w:t>
      </w:r>
      <w:r>
        <w:t></w:t>
      </w:r>
      <w:r>
        <w:rPr>
          <w:rFonts w:hint="eastAsia"/>
        </w:rPr>
        <w:t>Зарецької</w:t>
      </w:r>
      <w:r>
        <w:t></w:t>
      </w:r>
      <w:r>
        <w:rPr>
          <w:rFonts w:hint="eastAsia"/>
        </w:rPr>
        <w:t>Сухої</w:t>
      </w:r>
      <w:r>
        <w:t></w:t>
      </w:r>
      <w:r>
        <w:rPr>
          <w:rFonts w:hint="eastAsia"/>
        </w:rPr>
        <w:t>та</w:t>
      </w:r>
      <w:r>
        <w:t></w:t>
      </w:r>
      <w:r>
        <w:rPr>
          <w:rFonts w:hint="eastAsia"/>
        </w:rPr>
        <w:t>М</w:t>
      </w:r>
      <w:r>
        <w:t></w:t>
      </w:r>
      <w:r>
        <w:t></w:t>
      </w:r>
      <w:r>
        <w:rPr>
          <w:rFonts w:hint="eastAsia"/>
        </w:rPr>
        <w:t>Стрийової</w:t>
      </w:r>
      <w:r>
        <w:t></w:t>
      </w:r>
      <w:r>
        <w:t></w:t>
      </w:r>
      <w:r>
        <w:rPr>
          <w:rFonts w:hint="eastAsia"/>
        </w:rPr>
        <w:t>романі</w:t>
      </w:r>
      <w:r>
        <w:t></w:t>
      </w:r>
      <w:r>
        <w:rPr>
          <w:rFonts w:hint="eastAsia"/>
        </w:rPr>
        <w:t>Е</w:t>
      </w:r>
      <w:r>
        <w:t></w:t>
      </w:r>
      <w:r>
        <w:t></w:t>
      </w:r>
      <w:r>
        <w:rPr>
          <w:rFonts w:hint="eastAsia"/>
        </w:rPr>
        <w:t>Крісеової</w:t>
      </w:r>
    </w:p>
    <w:p w:rsidR="00892E89" w:rsidRDefault="00892E89" w:rsidP="00892E89">
      <w:r>
        <w:rPr>
          <w:rFonts w:hint="eastAsia"/>
        </w:rPr>
        <w:t>намагання</w:t>
      </w:r>
      <w:r>
        <w:t></w:t>
      </w:r>
      <w:r>
        <w:rPr>
          <w:rFonts w:hint="eastAsia"/>
        </w:rPr>
        <w:t>несхематично</w:t>
      </w:r>
      <w:r>
        <w:t></w:t>
      </w:r>
      <w:r>
        <w:rPr>
          <w:rFonts w:hint="eastAsia"/>
        </w:rPr>
        <w:t>та</w:t>
      </w:r>
      <w:r>
        <w:t></w:t>
      </w:r>
      <w:r>
        <w:rPr>
          <w:rFonts w:hint="eastAsia"/>
        </w:rPr>
        <w:t>об’єктивно</w:t>
      </w:r>
      <w:r>
        <w:t></w:t>
      </w:r>
      <w:r>
        <w:rPr>
          <w:rFonts w:hint="eastAsia"/>
        </w:rPr>
        <w:t>зобразити</w:t>
      </w:r>
      <w:r>
        <w:t></w:t>
      </w:r>
      <w:r>
        <w:rPr>
          <w:rFonts w:hint="eastAsia"/>
        </w:rPr>
        <w:t>воєнні</w:t>
      </w:r>
      <w:r>
        <w:t></w:t>
      </w:r>
      <w:r>
        <w:rPr>
          <w:rFonts w:hint="eastAsia"/>
        </w:rPr>
        <w:t>та</w:t>
      </w:r>
      <w:r>
        <w:t></w:t>
      </w:r>
      <w:r>
        <w:rPr>
          <w:rFonts w:hint="eastAsia"/>
        </w:rPr>
        <w:t>перші</w:t>
      </w:r>
      <w:r>
        <w:t></w:t>
      </w:r>
      <w:r>
        <w:rPr>
          <w:rFonts w:hint="eastAsia"/>
        </w:rPr>
        <w:t>повоєнні</w:t>
      </w:r>
      <w:r>
        <w:t></w:t>
      </w:r>
      <w:r>
        <w:rPr>
          <w:rFonts w:hint="eastAsia"/>
        </w:rPr>
        <w:t>роки</w:t>
      </w:r>
      <w:r>
        <w:t></w:t>
      </w:r>
      <w:r>
        <w:rPr>
          <w:rFonts w:hint="eastAsia"/>
        </w:rPr>
        <w:t>в</w:t>
      </w:r>
    </w:p>
    <w:p w:rsidR="00892E89" w:rsidRDefault="00892E89" w:rsidP="00892E89">
      <w:r>
        <w:rPr>
          <w:rFonts w:hint="eastAsia"/>
        </w:rPr>
        <w:t>житті</w:t>
      </w:r>
      <w:r>
        <w:t></w:t>
      </w:r>
      <w:r>
        <w:rPr>
          <w:rFonts w:hint="eastAsia"/>
        </w:rPr>
        <w:t>героїнь</w:t>
      </w:r>
      <w:r>
        <w:t></w:t>
      </w:r>
      <w:r>
        <w:rPr>
          <w:rFonts w:hint="eastAsia"/>
        </w:rPr>
        <w:t>жінок</w:t>
      </w:r>
      <w:r>
        <w:t></w:t>
      </w:r>
      <w:r>
        <w:rPr>
          <w:rFonts w:hint="eastAsia"/>
        </w:rPr>
        <w:t>виросли</w:t>
      </w:r>
      <w:r>
        <w:t></w:t>
      </w:r>
      <w:r>
        <w:rPr>
          <w:rFonts w:hint="eastAsia"/>
        </w:rPr>
        <w:t>до</w:t>
      </w:r>
      <w:r>
        <w:t></w:t>
      </w:r>
      <w:r>
        <w:rPr>
          <w:rFonts w:hint="eastAsia"/>
        </w:rPr>
        <w:t>нових</w:t>
      </w:r>
      <w:r>
        <w:t></w:t>
      </w:r>
      <w:r>
        <w:rPr>
          <w:rFonts w:hint="eastAsia"/>
        </w:rPr>
        <w:t>пропорцій</w:t>
      </w:r>
      <w:r>
        <w:t></w:t>
      </w:r>
      <w:r>
        <w:t></w:t>
      </w:r>
      <w:r>
        <w:rPr>
          <w:rFonts w:hint="eastAsia"/>
        </w:rPr>
        <w:t>ґрунтованих</w:t>
      </w:r>
      <w:r>
        <w:t></w:t>
      </w:r>
      <w:r>
        <w:rPr>
          <w:rFonts w:hint="eastAsia"/>
        </w:rPr>
        <w:t>на</w:t>
      </w:r>
      <w:r>
        <w:t></w:t>
      </w:r>
      <w:r>
        <w:rPr>
          <w:rFonts w:hint="eastAsia"/>
        </w:rPr>
        <w:t>пошуках</w:t>
      </w:r>
    </w:p>
    <w:p w:rsidR="00892E89" w:rsidRDefault="00892E89" w:rsidP="00892E89">
      <w:r>
        <w:rPr>
          <w:rFonts w:hint="eastAsia"/>
        </w:rPr>
        <w:t>ідентичності</w:t>
      </w:r>
      <w:r>
        <w:t></w:t>
      </w:r>
      <w:r>
        <w:rPr>
          <w:rFonts w:hint="eastAsia"/>
        </w:rPr>
        <w:t>в</w:t>
      </w:r>
      <w:r>
        <w:t></w:t>
      </w:r>
      <w:r>
        <w:rPr>
          <w:rFonts w:hint="eastAsia"/>
        </w:rPr>
        <w:t>середовищі</w:t>
      </w:r>
      <w:r>
        <w:t></w:t>
      </w:r>
      <w:r>
        <w:rPr>
          <w:rFonts w:hint="eastAsia"/>
        </w:rPr>
        <w:t>еміграції</w:t>
      </w:r>
      <w:r>
        <w:t></w:t>
      </w:r>
      <w:r>
        <w:t></w:t>
      </w:r>
      <w:r>
        <w:rPr>
          <w:rFonts w:hint="eastAsia"/>
        </w:rPr>
        <w:t>проживання</w:t>
      </w:r>
      <w:r>
        <w:t></w:t>
      </w:r>
      <w:r>
        <w:rPr>
          <w:rFonts w:hint="eastAsia"/>
        </w:rPr>
        <w:t>особистого</w:t>
      </w:r>
      <w:r>
        <w:t></w:t>
      </w:r>
      <w:r>
        <w:rPr>
          <w:rFonts w:hint="eastAsia"/>
        </w:rPr>
        <w:t>досвіду</w:t>
      </w:r>
      <w:r>
        <w:t></w:t>
      </w:r>
      <w:r>
        <w:rPr>
          <w:rFonts w:hint="eastAsia"/>
        </w:rPr>
        <w:t>поміж</w:t>
      </w:r>
    </w:p>
    <w:p w:rsidR="00892E89" w:rsidRDefault="00892E89" w:rsidP="00892E89">
      <w:r>
        <w:rPr>
          <w:rFonts w:hint="eastAsia"/>
        </w:rPr>
        <w:t>представників</w:t>
      </w:r>
      <w:r>
        <w:t></w:t>
      </w:r>
      <w:r>
        <w:rPr>
          <w:rFonts w:hint="eastAsia"/>
        </w:rPr>
        <w:t>національної</w:t>
      </w:r>
      <w:r>
        <w:t></w:t>
      </w:r>
      <w:r>
        <w:rPr>
          <w:rFonts w:hint="eastAsia"/>
        </w:rPr>
        <w:t>меншини</w:t>
      </w:r>
      <w:r>
        <w:t></w:t>
      </w:r>
      <w:r>
        <w:rPr>
          <w:rFonts w:hint="eastAsia"/>
        </w:rPr>
        <w:t>на</w:t>
      </w:r>
      <w:r>
        <w:t></w:t>
      </w:r>
      <w:r>
        <w:rPr>
          <w:rFonts w:hint="eastAsia"/>
        </w:rPr>
        <w:t>чужій</w:t>
      </w:r>
      <w:r>
        <w:t></w:t>
      </w:r>
      <w:r>
        <w:rPr>
          <w:rFonts w:hint="eastAsia"/>
        </w:rPr>
        <w:t>території</w:t>
      </w:r>
      <w:r>
        <w:t></w:t>
      </w:r>
      <w:r>
        <w:t></w:t>
      </w:r>
      <w:r>
        <w:rPr>
          <w:rFonts w:hint="eastAsia"/>
        </w:rPr>
        <w:t>актуалізованого</w:t>
      </w:r>
      <w:r>
        <w:t></w:t>
      </w:r>
      <w:r>
        <w:rPr>
          <w:rFonts w:hint="eastAsia"/>
        </w:rPr>
        <w:t>у</w:t>
      </w:r>
      <w:r>
        <w:t></w:t>
      </w:r>
      <w:r>
        <w:rPr>
          <w:rFonts w:hint="eastAsia"/>
        </w:rPr>
        <w:t>межах</w:t>
      </w:r>
    </w:p>
    <w:p w:rsidR="00892E89" w:rsidRDefault="00892E89" w:rsidP="00892E89">
      <w:r>
        <w:rPr>
          <w:rFonts w:hint="eastAsia"/>
        </w:rPr>
        <w:t>дихотомії</w:t>
      </w:r>
      <w:r>
        <w:t></w:t>
      </w:r>
      <w:r>
        <w:t></w:t>
      </w:r>
      <w:r>
        <w:rPr>
          <w:rFonts w:hint="eastAsia"/>
        </w:rPr>
        <w:t>вій</w:t>
      </w:r>
      <w:r>
        <w:t></w:t>
      </w:r>
      <w:r>
        <w:rPr>
          <w:rFonts w:hint="eastAsia"/>
        </w:rPr>
        <w:t>Чужий</w:t>
      </w:r>
      <w:r>
        <w:t></w:t>
      </w:r>
      <w:r>
        <w:t></w:t>
      </w:r>
      <w:r>
        <w:rPr>
          <w:rFonts w:hint="eastAsia"/>
        </w:rPr>
        <w:t>Це</w:t>
      </w:r>
      <w:r>
        <w:t></w:t>
      </w:r>
      <w:r>
        <w:rPr>
          <w:rFonts w:hint="eastAsia"/>
        </w:rPr>
        <w:t>передбачає</w:t>
      </w:r>
      <w:r>
        <w:t></w:t>
      </w:r>
      <w:r>
        <w:rPr>
          <w:rFonts w:hint="eastAsia"/>
        </w:rPr>
        <w:t>ідентифікацію</w:t>
      </w:r>
      <w:r>
        <w:t></w:t>
      </w:r>
      <w:r>
        <w:rPr>
          <w:rFonts w:hint="eastAsia"/>
        </w:rPr>
        <w:t>об’єкту</w:t>
      </w:r>
      <w:r>
        <w:t></w:t>
      </w:r>
      <w:r>
        <w:rPr>
          <w:rFonts w:hint="eastAsia"/>
        </w:rPr>
        <w:t>нарації</w:t>
      </w:r>
      <w:r>
        <w:t></w:t>
      </w:r>
      <w:r>
        <w:rPr>
          <w:rFonts w:hint="eastAsia"/>
        </w:rPr>
        <w:t>в</w:t>
      </w:r>
      <w:r>
        <w:t></w:t>
      </w:r>
      <w:r>
        <w:rPr>
          <w:rFonts w:hint="eastAsia"/>
        </w:rPr>
        <w:t>конкретному</w:t>
      </w:r>
    </w:p>
    <w:p w:rsidR="00892E89" w:rsidRDefault="00892E89" w:rsidP="00892E89">
      <w:r>
        <w:rPr>
          <w:rFonts w:hint="eastAsia"/>
        </w:rPr>
        <w:t>локусі</w:t>
      </w:r>
      <w:r>
        <w:t></w:t>
      </w:r>
      <w:r>
        <w:t></w:t>
      </w:r>
      <w:r>
        <w:rPr>
          <w:rFonts w:hint="eastAsia"/>
        </w:rPr>
        <w:t>Кнєгиньки</w:t>
      </w:r>
      <w:r>
        <w:t></w:t>
      </w:r>
      <w:r>
        <w:t></w:t>
      </w:r>
      <w:r>
        <w:rPr>
          <w:rFonts w:hint="eastAsia"/>
        </w:rPr>
        <w:t>Дубно</w:t>
      </w:r>
      <w:r>
        <w:t></w:t>
      </w:r>
      <w:r>
        <w:t></w:t>
      </w:r>
      <w:r>
        <w:rPr>
          <w:rFonts w:hint="eastAsia"/>
        </w:rPr>
        <w:t>Луцьк</w:t>
      </w:r>
      <w:r>
        <w:t></w:t>
      </w:r>
      <w:r>
        <w:t></w:t>
      </w:r>
      <w:r>
        <w:rPr>
          <w:rFonts w:hint="eastAsia"/>
        </w:rPr>
        <w:t>Ковель</w:t>
      </w:r>
      <w:r>
        <w:t></w:t>
      </w:r>
      <w:r>
        <w:rPr>
          <w:rFonts w:hint="eastAsia"/>
        </w:rPr>
        <w:t>у</w:t>
      </w:r>
      <w:r>
        <w:t></w:t>
      </w:r>
      <w:r>
        <w:rPr>
          <w:rFonts w:hint="eastAsia"/>
        </w:rPr>
        <w:t>малій</w:t>
      </w:r>
      <w:r>
        <w:t></w:t>
      </w:r>
      <w:r>
        <w:rPr>
          <w:rFonts w:hint="eastAsia"/>
        </w:rPr>
        <w:t>прозі</w:t>
      </w:r>
      <w:r>
        <w:t></w:t>
      </w:r>
      <w:r>
        <w:rPr>
          <w:rFonts w:hint="eastAsia"/>
        </w:rPr>
        <w:t>Ї</w:t>
      </w:r>
      <w:r>
        <w:t></w:t>
      </w:r>
      <w:r>
        <w:t></w:t>
      </w:r>
      <w:r>
        <w:rPr>
          <w:rFonts w:hint="eastAsia"/>
        </w:rPr>
        <w:t>Зарецької</w:t>
      </w:r>
      <w:r>
        <w:t></w:t>
      </w:r>
      <w:r>
        <w:rPr>
          <w:rFonts w:hint="eastAsia"/>
        </w:rPr>
        <w:t>Сухої</w:t>
      </w:r>
      <w:r>
        <w:t></w:t>
      </w:r>
    </w:p>
    <w:p w:rsidR="00892E89" w:rsidRDefault="00892E89" w:rsidP="00892E89">
      <w:r>
        <w:rPr>
          <w:rFonts w:hint="eastAsia"/>
        </w:rPr>
        <w:t>Кременець</w:t>
      </w:r>
      <w:r>
        <w:t></w:t>
      </w:r>
      <w:r>
        <w:rPr>
          <w:rFonts w:hint="eastAsia"/>
        </w:rPr>
        <w:t>у</w:t>
      </w:r>
      <w:r>
        <w:t></w:t>
      </w:r>
      <w:r>
        <w:t></w:t>
      </w:r>
      <w:r>
        <w:rPr>
          <w:rFonts w:hint="eastAsia"/>
        </w:rPr>
        <w:t>Котячих</w:t>
      </w:r>
      <w:r>
        <w:t></w:t>
      </w:r>
      <w:r>
        <w:rPr>
          <w:rFonts w:hint="eastAsia"/>
        </w:rPr>
        <w:t>життях</w:t>
      </w:r>
      <w:r>
        <w:t></w:t>
      </w:r>
      <w:r>
        <w:t></w:t>
      </w:r>
      <w:r>
        <w:rPr>
          <w:rFonts w:hint="eastAsia"/>
        </w:rPr>
        <w:t>Е</w:t>
      </w:r>
      <w:r>
        <w:t></w:t>
      </w:r>
      <w:r>
        <w:t></w:t>
      </w:r>
      <w:r>
        <w:rPr>
          <w:rFonts w:hint="eastAsia"/>
        </w:rPr>
        <w:t>Крісеової</w:t>
      </w:r>
      <w:r>
        <w:t></w:t>
      </w:r>
      <w:r>
        <w:t></w:t>
      </w:r>
      <w:r>
        <w:rPr>
          <w:rFonts w:hint="eastAsia"/>
        </w:rPr>
        <w:t>волинські</w:t>
      </w:r>
      <w:r>
        <w:t></w:t>
      </w:r>
      <w:r>
        <w:rPr>
          <w:rFonts w:hint="eastAsia"/>
        </w:rPr>
        <w:t>села</w:t>
      </w:r>
      <w:r>
        <w:t></w:t>
      </w:r>
      <w:r>
        <w:rPr>
          <w:rFonts w:hint="eastAsia"/>
        </w:rPr>
        <w:t>Дембровка</w:t>
      </w:r>
      <w:r>
        <w:t></w:t>
      </w:r>
      <w:r>
        <w:t></w:t>
      </w:r>
      <w:r>
        <w:rPr>
          <w:rFonts w:hint="eastAsia"/>
        </w:rPr>
        <w:t>Грушвиця</w:t>
      </w:r>
      <w:r>
        <w:t></w:t>
      </w:r>
    </w:p>
    <w:p w:rsidR="00892E89" w:rsidRDefault="00892E89" w:rsidP="00892E89">
      <w:r>
        <w:rPr>
          <w:rFonts w:hint="eastAsia"/>
        </w:rPr>
        <w:t>Омелянщина</w:t>
      </w:r>
      <w:r>
        <w:t></w:t>
      </w:r>
      <w:r>
        <w:rPr>
          <w:rFonts w:hint="eastAsia"/>
        </w:rPr>
        <w:t>в</w:t>
      </w:r>
      <w:r>
        <w:t></w:t>
      </w:r>
      <w:r>
        <w:rPr>
          <w:rFonts w:hint="eastAsia"/>
        </w:rPr>
        <w:t>оповіданнях</w:t>
      </w:r>
      <w:r>
        <w:t></w:t>
      </w:r>
      <w:r>
        <w:rPr>
          <w:rFonts w:hint="eastAsia"/>
        </w:rPr>
        <w:t>та</w:t>
      </w:r>
      <w:r>
        <w:t></w:t>
      </w:r>
      <w:r>
        <w:rPr>
          <w:rFonts w:hint="eastAsia"/>
        </w:rPr>
        <w:t>новелах</w:t>
      </w:r>
      <w:r>
        <w:t></w:t>
      </w:r>
      <w:r>
        <w:rPr>
          <w:rFonts w:hint="eastAsia"/>
        </w:rPr>
        <w:t>М</w:t>
      </w:r>
      <w:r>
        <w:t></w:t>
      </w:r>
      <w:r>
        <w:t></w:t>
      </w:r>
      <w:r>
        <w:rPr>
          <w:rFonts w:hint="eastAsia"/>
        </w:rPr>
        <w:t>Стрийової</w:t>
      </w:r>
      <w:r>
        <w:t></w:t>
      </w:r>
      <w:r>
        <w:t></w:t>
      </w:r>
      <w:r>
        <w:t></w:t>
      </w:r>
      <w:r>
        <w:rPr>
          <w:rFonts w:hint="eastAsia"/>
        </w:rPr>
        <w:t>Територіально</w:t>
      </w:r>
      <w:r>
        <w:t></w:t>
      </w:r>
      <w:r>
        <w:rPr>
          <w:rFonts w:hint="eastAsia"/>
        </w:rPr>
        <w:t>визначений</w:t>
      </w:r>
    </w:p>
    <w:p w:rsidR="00892E89" w:rsidRDefault="00892E89" w:rsidP="00892E89">
      <w:r>
        <w:rPr>
          <w:rFonts w:hint="eastAsia"/>
        </w:rPr>
        <w:t>простір</w:t>
      </w:r>
      <w:r>
        <w:t></w:t>
      </w:r>
      <w:r>
        <w:rPr>
          <w:rFonts w:hint="eastAsia"/>
        </w:rPr>
        <w:t>у</w:t>
      </w:r>
      <w:r>
        <w:t></w:t>
      </w:r>
      <w:r>
        <w:rPr>
          <w:rFonts w:hint="eastAsia"/>
        </w:rPr>
        <w:t>фізичному</w:t>
      </w:r>
      <w:r>
        <w:t></w:t>
      </w:r>
      <w:r>
        <w:rPr>
          <w:rFonts w:hint="eastAsia"/>
        </w:rPr>
        <w:t>та</w:t>
      </w:r>
      <w:r>
        <w:t></w:t>
      </w:r>
      <w:r>
        <w:rPr>
          <w:rFonts w:hint="eastAsia"/>
        </w:rPr>
        <w:t>географічному</w:t>
      </w:r>
      <w:r>
        <w:t></w:t>
      </w:r>
      <w:r>
        <w:rPr>
          <w:rFonts w:hint="eastAsia"/>
        </w:rPr>
        <w:t>розумінні</w:t>
      </w:r>
      <w:r>
        <w:t></w:t>
      </w:r>
      <w:r>
        <w:rPr>
          <w:rFonts w:hint="eastAsia"/>
        </w:rPr>
        <w:t>перетворюється</w:t>
      </w:r>
      <w:r>
        <w:t></w:t>
      </w:r>
      <w:r>
        <w:rPr>
          <w:rFonts w:hint="eastAsia"/>
        </w:rPr>
        <w:t>на</w:t>
      </w:r>
      <w:r>
        <w:t></w:t>
      </w:r>
      <w:r>
        <w:rPr>
          <w:rFonts w:hint="eastAsia"/>
        </w:rPr>
        <w:t>ментальну</w:t>
      </w:r>
    </w:p>
    <w:p w:rsidR="00892E89" w:rsidRDefault="00892E89" w:rsidP="00892E89">
      <w:r>
        <w:rPr>
          <w:rFonts w:hint="eastAsia"/>
        </w:rPr>
        <w:t>категорію</w:t>
      </w:r>
      <w:r>
        <w:t></w:t>
      </w:r>
      <w:r>
        <w:t></w:t>
      </w:r>
      <w:r>
        <w:rPr>
          <w:rFonts w:hint="eastAsia"/>
        </w:rPr>
        <w:t>що</w:t>
      </w:r>
      <w:r>
        <w:t></w:t>
      </w:r>
      <w:r>
        <w:rPr>
          <w:rFonts w:hint="eastAsia"/>
        </w:rPr>
        <w:t>набуває</w:t>
      </w:r>
      <w:r>
        <w:t></w:t>
      </w:r>
      <w:r>
        <w:rPr>
          <w:rFonts w:hint="eastAsia"/>
        </w:rPr>
        <w:t>форми</w:t>
      </w:r>
      <w:r>
        <w:t></w:t>
      </w:r>
      <w:r>
        <w:rPr>
          <w:rFonts w:hint="eastAsia"/>
        </w:rPr>
        <w:t>та</w:t>
      </w:r>
      <w:r>
        <w:t></w:t>
      </w:r>
      <w:r>
        <w:rPr>
          <w:rFonts w:hint="eastAsia"/>
        </w:rPr>
        <w:t>змісту</w:t>
      </w:r>
      <w:r>
        <w:t></w:t>
      </w:r>
      <w:r>
        <w:rPr>
          <w:rFonts w:hint="eastAsia"/>
        </w:rPr>
        <w:t>залежно</w:t>
      </w:r>
      <w:r>
        <w:t></w:t>
      </w:r>
      <w:r>
        <w:rPr>
          <w:rFonts w:hint="eastAsia"/>
        </w:rPr>
        <w:t>від</w:t>
      </w:r>
      <w:r>
        <w:t></w:t>
      </w:r>
      <w:r>
        <w:rPr>
          <w:rFonts w:hint="eastAsia"/>
        </w:rPr>
        <w:t>того</w:t>
      </w:r>
      <w:r>
        <w:t></w:t>
      </w:r>
      <w:r>
        <w:t></w:t>
      </w:r>
      <w:r>
        <w:rPr>
          <w:rFonts w:hint="eastAsia"/>
        </w:rPr>
        <w:t>якими</w:t>
      </w:r>
      <w:r>
        <w:t></w:t>
      </w:r>
      <w:r>
        <w:rPr>
          <w:rFonts w:hint="eastAsia"/>
        </w:rPr>
        <w:t>міметичними</w:t>
      </w:r>
    </w:p>
    <w:p w:rsidR="00892E89" w:rsidRDefault="00892E89" w:rsidP="00892E89">
      <w:r>
        <w:rPr>
          <w:rFonts w:hint="eastAsia"/>
        </w:rPr>
        <w:t>уявленнями</w:t>
      </w:r>
      <w:r>
        <w:t></w:t>
      </w:r>
      <w:r>
        <w:rPr>
          <w:rFonts w:hint="eastAsia"/>
        </w:rPr>
        <w:t>він</w:t>
      </w:r>
      <w:r>
        <w:t></w:t>
      </w:r>
      <w:r>
        <w:rPr>
          <w:rFonts w:hint="eastAsia"/>
        </w:rPr>
        <w:t>конфігурується</w:t>
      </w:r>
      <w:r>
        <w:t></w:t>
      </w:r>
      <w:r>
        <w:t></w:t>
      </w:r>
      <w:r>
        <w:rPr>
          <w:rFonts w:hint="eastAsia"/>
        </w:rPr>
        <w:t>які</w:t>
      </w:r>
      <w:r>
        <w:t></w:t>
      </w:r>
      <w:r>
        <w:rPr>
          <w:rFonts w:hint="eastAsia"/>
        </w:rPr>
        <w:t>семантичні</w:t>
      </w:r>
      <w:r>
        <w:t></w:t>
      </w:r>
      <w:r>
        <w:rPr>
          <w:rFonts w:hint="eastAsia"/>
        </w:rPr>
        <w:t>конотації</w:t>
      </w:r>
      <w:r>
        <w:t></w:t>
      </w:r>
      <w:r>
        <w:rPr>
          <w:rFonts w:hint="eastAsia"/>
        </w:rPr>
        <w:t>його</w:t>
      </w:r>
      <w:r>
        <w:t></w:t>
      </w:r>
      <w:r>
        <w:rPr>
          <w:rFonts w:hint="eastAsia"/>
        </w:rPr>
        <w:t>супроводжують</w:t>
      </w:r>
      <w:r>
        <w:t></w:t>
      </w:r>
    </w:p>
    <w:p w:rsidR="00892E89" w:rsidRDefault="00892E89" w:rsidP="00892E89">
      <w:r>
        <w:rPr>
          <w:rFonts w:hint="eastAsia"/>
        </w:rPr>
        <w:t>Простір</w:t>
      </w:r>
      <w:r>
        <w:t></w:t>
      </w:r>
      <w:r>
        <w:rPr>
          <w:rFonts w:hint="eastAsia"/>
        </w:rPr>
        <w:t>українських</w:t>
      </w:r>
      <w:r>
        <w:t></w:t>
      </w:r>
      <w:r>
        <w:rPr>
          <w:rFonts w:hint="eastAsia"/>
        </w:rPr>
        <w:t>містечок</w:t>
      </w:r>
      <w:r>
        <w:t></w:t>
      </w:r>
      <w:r>
        <w:rPr>
          <w:rFonts w:hint="eastAsia"/>
        </w:rPr>
        <w:t>і</w:t>
      </w:r>
      <w:r>
        <w:t></w:t>
      </w:r>
      <w:r>
        <w:rPr>
          <w:rFonts w:hint="eastAsia"/>
        </w:rPr>
        <w:t>сіл</w:t>
      </w:r>
      <w:r>
        <w:t></w:t>
      </w:r>
      <w:r>
        <w:rPr>
          <w:rFonts w:hint="eastAsia"/>
        </w:rPr>
        <w:t>стає</w:t>
      </w:r>
      <w:r>
        <w:t></w:t>
      </w:r>
      <w:r>
        <w:rPr>
          <w:rFonts w:hint="eastAsia"/>
        </w:rPr>
        <w:t>у</w:t>
      </w:r>
      <w:r>
        <w:t></w:t>
      </w:r>
      <w:r>
        <w:rPr>
          <w:rFonts w:hint="eastAsia"/>
        </w:rPr>
        <w:t>художніх</w:t>
      </w:r>
      <w:r>
        <w:t></w:t>
      </w:r>
      <w:r>
        <w:rPr>
          <w:rFonts w:hint="eastAsia"/>
        </w:rPr>
        <w:t>творах</w:t>
      </w:r>
      <w:r>
        <w:t></w:t>
      </w:r>
      <w:r>
        <w:rPr>
          <w:rFonts w:hint="eastAsia"/>
        </w:rPr>
        <w:t>соціальним</w:t>
      </w:r>
      <w:r>
        <w:t></w:t>
      </w:r>
      <w:r>
        <w:rPr>
          <w:rFonts w:hint="eastAsia"/>
        </w:rPr>
        <w:t>конструктом</w:t>
      </w:r>
      <w:r>
        <w:t></w:t>
      </w:r>
    </w:p>
    <w:p w:rsidR="00892E89" w:rsidRDefault="00892E89" w:rsidP="00892E89">
      <w:r>
        <w:t></w:t>
      </w:r>
      <w:r>
        <w:t></w:t>
      </w:r>
      <w:r>
        <w:t></w:t>
      </w:r>
    </w:p>
    <w:p w:rsidR="00892E89" w:rsidRDefault="00892E89" w:rsidP="00892E89">
      <w:r>
        <w:rPr>
          <w:rFonts w:hint="eastAsia"/>
        </w:rPr>
        <w:t>а</w:t>
      </w:r>
      <w:r>
        <w:t></w:t>
      </w:r>
      <w:r>
        <w:rPr>
          <w:rFonts w:hint="eastAsia"/>
        </w:rPr>
        <w:t>не</w:t>
      </w:r>
      <w:r>
        <w:t></w:t>
      </w:r>
      <w:r>
        <w:rPr>
          <w:rFonts w:hint="eastAsia"/>
        </w:rPr>
        <w:t>автономним</w:t>
      </w:r>
      <w:r>
        <w:t></w:t>
      </w:r>
      <w:r>
        <w:rPr>
          <w:rFonts w:hint="eastAsia"/>
        </w:rPr>
        <w:t>середовищем</w:t>
      </w:r>
      <w:r>
        <w:t></w:t>
      </w:r>
      <w:r>
        <w:t></w:t>
      </w:r>
      <w:r>
        <w:rPr>
          <w:rFonts w:hint="eastAsia"/>
        </w:rPr>
        <w:t>до</w:t>
      </w:r>
      <w:r>
        <w:t></w:t>
      </w:r>
      <w:r>
        <w:rPr>
          <w:rFonts w:hint="eastAsia"/>
        </w:rPr>
        <w:t>якого</w:t>
      </w:r>
      <w:r>
        <w:t></w:t>
      </w:r>
      <w:r>
        <w:rPr>
          <w:rFonts w:hint="eastAsia"/>
        </w:rPr>
        <w:t>належить</w:t>
      </w:r>
      <w:r>
        <w:t></w:t>
      </w:r>
      <w:r>
        <w:rPr>
          <w:rFonts w:hint="eastAsia"/>
        </w:rPr>
        <w:t>особа</w:t>
      </w:r>
      <w:r>
        <w:t></w:t>
      </w:r>
      <w:r>
        <w:rPr>
          <w:rFonts w:hint="eastAsia"/>
        </w:rPr>
        <w:t>чи</w:t>
      </w:r>
      <w:r>
        <w:t></w:t>
      </w:r>
      <w:r>
        <w:rPr>
          <w:rFonts w:hint="eastAsia"/>
        </w:rPr>
        <w:t>група</w:t>
      </w:r>
      <w:r>
        <w:t></w:t>
      </w:r>
      <w:r>
        <w:rPr>
          <w:rFonts w:hint="eastAsia"/>
        </w:rPr>
        <w:t>осіб</w:t>
      </w:r>
      <w:r>
        <w:t></w:t>
      </w:r>
      <w:r>
        <w:t></w:t>
      </w:r>
      <w:r>
        <w:rPr>
          <w:rFonts w:hint="eastAsia"/>
        </w:rPr>
        <w:t>і</w:t>
      </w:r>
      <w:r>
        <w:t></w:t>
      </w:r>
      <w:r>
        <w:rPr>
          <w:rFonts w:hint="eastAsia"/>
        </w:rPr>
        <w:t>в</w:t>
      </w:r>
      <w:r>
        <w:t></w:t>
      </w:r>
      <w:r>
        <w:rPr>
          <w:rFonts w:hint="eastAsia"/>
        </w:rPr>
        <w:t>якому</w:t>
      </w:r>
    </w:p>
    <w:p w:rsidR="00892E89" w:rsidRDefault="00892E89" w:rsidP="00892E89">
      <w:r>
        <w:rPr>
          <w:rFonts w:hint="eastAsia"/>
        </w:rPr>
        <w:t>реалізує</w:t>
      </w:r>
      <w:r>
        <w:t></w:t>
      </w:r>
      <w:r>
        <w:rPr>
          <w:rFonts w:hint="eastAsia"/>
        </w:rPr>
        <w:t>свої</w:t>
      </w:r>
      <w:r>
        <w:t></w:t>
      </w:r>
      <w:r>
        <w:t></w:t>
      </w:r>
      <w:r>
        <w:rPr>
          <w:rFonts w:hint="eastAsia"/>
        </w:rPr>
        <w:t>детерміновані</w:t>
      </w:r>
      <w:r>
        <w:t></w:t>
      </w:r>
      <w:r>
        <w:rPr>
          <w:rFonts w:hint="eastAsia"/>
        </w:rPr>
        <w:t>заданими</w:t>
      </w:r>
      <w:r>
        <w:t></w:t>
      </w:r>
      <w:r>
        <w:rPr>
          <w:rFonts w:hint="eastAsia"/>
        </w:rPr>
        <w:t>параметрами</w:t>
      </w:r>
      <w:r>
        <w:t></w:t>
      </w:r>
      <w:r>
        <w:rPr>
          <w:rFonts w:hint="eastAsia"/>
        </w:rPr>
        <w:t>соціальні</w:t>
      </w:r>
      <w:r>
        <w:t></w:t>
      </w:r>
      <w:r>
        <w:rPr>
          <w:rFonts w:hint="eastAsia"/>
        </w:rPr>
        <w:t>інтеракції</w:t>
      </w:r>
      <w:r>
        <w:t></w:t>
      </w:r>
      <w:r>
        <w:t></w:t>
      </w:r>
      <w:r>
        <w:t></w:t>
      </w:r>
      <w:r>
        <w:t></w:t>
      </w:r>
      <w:r>
        <w:t></w:t>
      </w:r>
      <w:r>
        <w:t></w:t>
      </w:r>
      <w:r>
        <w:t></w:t>
      </w:r>
      <w:r>
        <w:rPr>
          <w:rFonts w:hint="eastAsia"/>
        </w:rPr>
        <w:t>с</w:t>
      </w:r>
      <w:r>
        <w:t></w:t>
      </w:r>
      <w:r>
        <w:t></w:t>
      </w:r>
      <w:r>
        <w:t></w:t>
      </w:r>
      <w:r>
        <w:t></w:t>
      </w:r>
      <w:r>
        <w:t></w:t>
      </w:r>
      <w:r>
        <w:t></w:t>
      </w:r>
      <w:r>
        <w:t></w:t>
      </w:r>
    </w:p>
    <w:p w:rsidR="00892E89" w:rsidRDefault="00892E89" w:rsidP="00892E89">
      <w:r>
        <w:rPr>
          <w:rFonts w:hint="eastAsia"/>
        </w:rPr>
        <w:t>Центральні</w:t>
      </w:r>
      <w:r>
        <w:t></w:t>
      </w:r>
      <w:r>
        <w:rPr>
          <w:rFonts w:hint="eastAsia"/>
        </w:rPr>
        <w:t>герої</w:t>
      </w:r>
      <w:r>
        <w:t></w:t>
      </w:r>
      <w:r>
        <w:rPr>
          <w:rFonts w:hint="eastAsia"/>
        </w:rPr>
        <w:t>прагнуть</w:t>
      </w:r>
      <w:r>
        <w:t></w:t>
      </w:r>
      <w:r>
        <w:rPr>
          <w:rFonts w:hint="eastAsia"/>
        </w:rPr>
        <w:t>до</w:t>
      </w:r>
      <w:r>
        <w:t></w:t>
      </w:r>
      <w:r>
        <w:rPr>
          <w:rFonts w:hint="eastAsia"/>
        </w:rPr>
        <w:t>самовизначення</w:t>
      </w:r>
      <w:r>
        <w:t></w:t>
      </w:r>
      <w:r>
        <w:rPr>
          <w:rFonts w:hint="eastAsia"/>
        </w:rPr>
        <w:t>через</w:t>
      </w:r>
      <w:r>
        <w:t></w:t>
      </w:r>
      <w:r>
        <w:rPr>
          <w:rFonts w:hint="eastAsia"/>
        </w:rPr>
        <w:t>співвіднесення</w:t>
      </w:r>
      <w:r>
        <w:t></w:t>
      </w:r>
      <w:r>
        <w:rPr>
          <w:rFonts w:hint="eastAsia"/>
        </w:rPr>
        <w:t>з</w:t>
      </w:r>
      <w:r>
        <w:t></w:t>
      </w:r>
      <w:r>
        <w:rPr>
          <w:rFonts w:hint="eastAsia"/>
        </w:rPr>
        <w:t>оточенням</w:t>
      </w:r>
      <w:r>
        <w:t></w:t>
      </w:r>
    </w:p>
    <w:p w:rsidR="00892E89" w:rsidRDefault="00892E89" w:rsidP="00892E89">
      <w:r>
        <w:rPr>
          <w:rFonts w:hint="eastAsia"/>
        </w:rPr>
        <w:t>широким</w:t>
      </w:r>
      <w:r>
        <w:t></w:t>
      </w:r>
      <w:r>
        <w:rPr>
          <w:rFonts w:hint="eastAsia"/>
        </w:rPr>
        <w:t>–</w:t>
      </w:r>
      <w:r>
        <w:t></w:t>
      </w:r>
      <w:r>
        <w:rPr>
          <w:rFonts w:hint="eastAsia"/>
        </w:rPr>
        <w:t>сусіди</w:t>
      </w:r>
      <w:r>
        <w:t></w:t>
      </w:r>
      <w:r>
        <w:rPr>
          <w:rFonts w:hint="eastAsia"/>
        </w:rPr>
        <w:t>українці</w:t>
      </w:r>
      <w:r>
        <w:t></w:t>
      </w:r>
      <w:r>
        <w:t></w:t>
      </w:r>
      <w:r>
        <w:rPr>
          <w:rFonts w:hint="eastAsia"/>
        </w:rPr>
        <w:t>росіяни</w:t>
      </w:r>
      <w:r>
        <w:t></w:t>
      </w:r>
      <w:r>
        <w:t></w:t>
      </w:r>
      <w:r>
        <w:rPr>
          <w:rFonts w:hint="eastAsia"/>
        </w:rPr>
        <w:t>поляки</w:t>
      </w:r>
      <w:r>
        <w:t></w:t>
      </w:r>
      <w:r>
        <w:t></w:t>
      </w:r>
      <w:r>
        <w:rPr>
          <w:rFonts w:hint="eastAsia"/>
        </w:rPr>
        <w:t>євреї</w:t>
      </w:r>
      <w:r>
        <w:t></w:t>
      </w:r>
      <w:r>
        <w:t></w:t>
      </w:r>
      <w:r>
        <w:rPr>
          <w:rFonts w:hint="eastAsia"/>
        </w:rPr>
        <w:t>та</w:t>
      </w:r>
      <w:r>
        <w:t></w:t>
      </w:r>
      <w:r>
        <w:rPr>
          <w:rFonts w:hint="eastAsia"/>
        </w:rPr>
        <w:t>вузьким</w:t>
      </w:r>
      <w:r>
        <w:t></w:t>
      </w:r>
      <w:r>
        <w:rPr>
          <w:rFonts w:hint="eastAsia"/>
        </w:rPr>
        <w:t>–</w:t>
      </w:r>
      <w:r>
        <w:t></w:t>
      </w:r>
      <w:r>
        <w:rPr>
          <w:rFonts w:hint="eastAsia"/>
        </w:rPr>
        <w:t>чеська</w:t>
      </w:r>
      <w:r>
        <w:t></w:t>
      </w:r>
      <w:r>
        <w:rPr>
          <w:rFonts w:hint="eastAsia"/>
        </w:rPr>
        <w:t>родина</w:t>
      </w:r>
      <w:r>
        <w:t></w:t>
      </w:r>
    </w:p>
    <w:p w:rsidR="00892E89" w:rsidRDefault="00892E89" w:rsidP="00892E89">
      <w:r>
        <w:rPr>
          <w:rFonts w:hint="eastAsia"/>
        </w:rPr>
        <w:t>громада</w:t>
      </w:r>
      <w:r>
        <w:t></w:t>
      </w:r>
      <w:r>
        <w:t></w:t>
      </w:r>
      <w:r>
        <w:rPr>
          <w:rFonts w:hint="eastAsia"/>
        </w:rPr>
        <w:t>Однак</w:t>
      </w:r>
      <w:r>
        <w:t></w:t>
      </w:r>
      <w:r>
        <w:rPr>
          <w:rFonts w:hint="eastAsia"/>
        </w:rPr>
        <w:t>домінантною</w:t>
      </w:r>
      <w:r>
        <w:t></w:t>
      </w:r>
      <w:r>
        <w:rPr>
          <w:rFonts w:hint="eastAsia"/>
        </w:rPr>
        <w:t>рисою</w:t>
      </w:r>
      <w:r>
        <w:t></w:t>
      </w:r>
      <w:r>
        <w:rPr>
          <w:rFonts w:hint="eastAsia"/>
        </w:rPr>
        <w:t>жіночої</w:t>
      </w:r>
      <w:r>
        <w:t></w:t>
      </w:r>
      <w:r>
        <w:rPr>
          <w:rFonts w:hint="eastAsia"/>
        </w:rPr>
        <w:t>прози</w:t>
      </w:r>
      <w:r>
        <w:t></w:t>
      </w:r>
      <w:r>
        <w:rPr>
          <w:rFonts w:hint="eastAsia"/>
        </w:rPr>
        <w:t>залишається</w:t>
      </w:r>
      <w:r>
        <w:t></w:t>
      </w:r>
      <w:r>
        <w:rPr>
          <w:rFonts w:hint="eastAsia"/>
        </w:rPr>
        <w:t>зазвичай</w:t>
      </w:r>
    </w:p>
    <w:p w:rsidR="00892E89" w:rsidRDefault="00892E89" w:rsidP="00892E89">
      <w:r>
        <w:rPr>
          <w:rFonts w:hint="eastAsia"/>
        </w:rPr>
        <w:t>самопрезентація</w:t>
      </w:r>
      <w:r>
        <w:t></w:t>
      </w:r>
      <w:r>
        <w:rPr>
          <w:rFonts w:hint="eastAsia"/>
        </w:rPr>
        <w:t>та</w:t>
      </w:r>
      <w:r>
        <w:t></w:t>
      </w:r>
      <w:r>
        <w:rPr>
          <w:rFonts w:hint="eastAsia"/>
        </w:rPr>
        <w:t>самодослідження</w:t>
      </w:r>
      <w:r>
        <w:t></w:t>
      </w:r>
      <w:r>
        <w:rPr>
          <w:rFonts w:hint="eastAsia"/>
        </w:rPr>
        <w:t>жінки</w:t>
      </w:r>
      <w:r>
        <w:t></w:t>
      </w:r>
      <w:r>
        <w:rPr>
          <w:rFonts w:hint="eastAsia"/>
        </w:rPr>
        <w:t>в</w:t>
      </w:r>
      <w:r>
        <w:t></w:t>
      </w:r>
      <w:r>
        <w:rPr>
          <w:rFonts w:hint="eastAsia"/>
        </w:rPr>
        <w:t>якості</w:t>
      </w:r>
      <w:r>
        <w:t></w:t>
      </w:r>
      <w:r>
        <w:rPr>
          <w:rFonts w:hint="eastAsia"/>
        </w:rPr>
        <w:t>суб’єкта</w:t>
      </w:r>
      <w:r>
        <w:t></w:t>
      </w:r>
      <w:r>
        <w:t></w:t>
      </w:r>
      <w:r>
        <w:rPr>
          <w:rFonts w:hint="eastAsia"/>
        </w:rPr>
        <w:t>реабілітація</w:t>
      </w:r>
      <w:r>
        <w:t></w:t>
      </w:r>
      <w:r>
        <w:rPr>
          <w:rFonts w:hint="eastAsia"/>
        </w:rPr>
        <w:t>власної</w:t>
      </w:r>
    </w:p>
    <w:p w:rsidR="00892E89" w:rsidRDefault="00892E89" w:rsidP="00892E89">
      <w:r>
        <w:rPr>
          <w:rFonts w:hint="eastAsia"/>
        </w:rPr>
        <w:t>фемінності</w:t>
      </w:r>
      <w:r>
        <w:t></w:t>
      </w:r>
      <w:r>
        <w:t></w:t>
      </w:r>
      <w:r>
        <w:t></w:t>
      </w:r>
      <w:r>
        <w:t></w:t>
      </w:r>
      <w:r>
        <w:t></w:t>
      </w:r>
      <w:r>
        <w:t></w:t>
      </w:r>
      <w:r>
        <w:t></w:t>
      </w:r>
      <w:r>
        <w:t></w:t>
      </w:r>
      <w:r>
        <w:rPr>
          <w:rFonts w:hint="eastAsia"/>
        </w:rPr>
        <w:t>відтак</w:t>
      </w:r>
      <w:r>
        <w:t></w:t>
      </w:r>
      <w:r>
        <w:rPr>
          <w:rFonts w:hint="eastAsia"/>
        </w:rPr>
        <w:t>у</w:t>
      </w:r>
      <w:r>
        <w:t></w:t>
      </w:r>
      <w:r>
        <w:rPr>
          <w:rFonts w:hint="eastAsia"/>
        </w:rPr>
        <w:t>центрі</w:t>
      </w:r>
      <w:r>
        <w:t></w:t>
      </w:r>
      <w:r>
        <w:rPr>
          <w:rFonts w:hint="eastAsia"/>
        </w:rPr>
        <w:t>оповіді</w:t>
      </w:r>
      <w:r>
        <w:t></w:t>
      </w:r>
      <w:r>
        <w:rPr>
          <w:rFonts w:hint="eastAsia"/>
        </w:rPr>
        <w:t>авторок</w:t>
      </w:r>
      <w:r>
        <w:t></w:t>
      </w:r>
      <w:r>
        <w:rPr>
          <w:rFonts w:hint="eastAsia"/>
        </w:rPr>
        <w:t>міститься</w:t>
      </w:r>
      <w:r>
        <w:t></w:t>
      </w:r>
      <w:r>
        <w:rPr>
          <w:rFonts w:hint="eastAsia"/>
        </w:rPr>
        <w:t>переважно</w:t>
      </w:r>
      <w:r>
        <w:t></w:t>
      </w:r>
      <w:r>
        <w:rPr>
          <w:rFonts w:hint="eastAsia"/>
        </w:rPr>
        <w:t>внутрішній</w:t>
      </w:r>
    </w:p>
    <w:p w:rsidR="00892E89" w:rsidRDefault="00892E89" w:rsidP="00892E89">
      <w:r>
        <w:rPr>
          <w:rFonts w:hint="eastAsia"/>
        </w:rPr>
        <w:t>світ</w:t>
      </w:r>
      <w:r>
        <w:t></w:t>
      </w:r>
      <w:r>
        <w:rPr>
          <w:rFonts w:hint="eastAsia"/>
        </w:rPr>
        <w:t>героїні</w:t>
      </w:r>
      <w:r>
        <w:t></w:t>
      </w:r>
      <w:r>
        <w:t></w:t>
      </w:r>
      <w:r>
        <w:rPr>
          <w:rFonts w:hint="eastAsia"/>
        </w:rPr>
        <w:t>а</w:t>
      </w:r>
      <w:r>
        <w:t></w:t>
      </w:r>
      <w:r>
        <w:rPr>
          <w:rFonts w:hint="eastAsia"/>
        </w:rPr>
        <w:t>не</w:t>
      </w:r>
      <w:r>
        <w:t></w:t>
      </w:r>
      <w:r>
        <w:rPr>
          <w:rFonts w:hint="eastAsia"/>
        </w:rPr>
        <w:t>процес</w:t>
      </w:r>
      <w:r>
        <w:t></w:t>
      </w:r>
      <w:r>
        <w:rPr>
          <w:rFonts w:hint="eastAsia"/>
        </w:rPr>
        <w:t>пізнання</w:t>
      </w:r>
      <w:r>
        <w:t></w:t>
      </w:r>
      <w:r>
        <w:rPr>
          <w:rFonts w:hint="eastAsia"/>
        </w:rPr>
        <w:t>Іншого</w:t>
      </w:r>
      <w:r>
        <w:t></w:t>
      </w:r>
      <w:r>
        <w:rPr>
          <w:rFonts w:hint="eastAsia"/>
        </w:rPr>
        <w:t>як</w:t>
      </w:r>
      <w:r>
        <w:t></w:t>
      </w:r>
      <w:r>
        <w:rPr>
          <w:rFonts w:hint="eastAsia"/>
        </w:rPr>
        <w:t>такого</w:t>
      </w:r>
      <w:r>
        <w:t></w:t>
      </w:r>
      <w:r>
        <w:t></w:t>
      </w:r>
      <w:r>
        <w:rPr>
          <w:rFonts w:hint="eastAsia"/>
        </w:rPr>
        <w:t>що</w:t>
      </w:r>
      <w:r>
        <w:t></w:t>
      </w:r>
      <w:r>
        <w:rPr>
          <w:rFonts w:hint="eastAsia"/>
        </w:rPr>
        <w:t>належить</w:t>
      </w:r>
      <w:r>
        <w:t></w:t>
      </w:r>
      <w:r>
        <w:rPr>
          <w:rFonts w:hint="eastAsia"/>
        </w:rPr>
        <w:t>світові</w:t>
      </w:r>
    </w:p>
    <w:p w:rsidR="00892E89" w:rsidRDefault="00892E89" w:rsidP="00892E89">
      <w:r>
        <w:rPr>
          <w:rFonts w:hint="eastAsia"/>
        </w:rPr>
        <w:t>зовнішньому</w:t>
      </w:r>
      <w:r>
        <w:t></w:t>
      </w:r>
      <w:r>
        <w:t></w:t>
      </w:r>
      <w:r>
        <w:rPr>
          <w:rFonts w:hint="eastAsia"/>
        </w:rPr>
        <w:t>Українська</w:t>
      </w:r>
      <w:r>
        <w:t></w:t>
      </w:r>
      <w:r>
        <w:rPr>
          <w:rFonts w:hint="eastAsia"/>
        </w:rPr>
        <w:t>історія</w:t>
      </w:r>
      <w:r>
        <w:t></w:t>
      </w:r>
      <w:r>
        <w:t></w:t>
      </w:r>
      <w:r>
        <w:rPr>
          <w:rFonts w:hint="eastAsia"/>
        </w:rPr>
        <w:t>географія</w:t>
      </w:r>
      <w:r>
        <w:t></w:t>
      </w:r>
      <w:r>
        <w:rPr>
          <w:rFonts w:hint="eastAsia"/>
        </w:rPr>
        <w:t>та</w:t>
      </w:r>
      <w:r>
        <w:t></w:t>
      </w:r>
      <w:r>
        <w:rPr>
          <w:rFonts w:hint="eastAsia"/>
        </w:rPr>
        <w:t>політика</w:t>
      </w:r>
      <w:r>
        <w:t></w:t>
      </w:r>
      <w:r>
        <w:rPr>
          <w:rFonts w:hint="eastAsia"/>
        </w:rPr>
        <w:t>залишаються</w:t>
      </w:r>
      <w:r>
        <w:t></w:t>
      </w:r>
      <w:r>
        <w:rPr>
          <w:rFonts w:hint="eastAsia"/>
        </w:rPr>
        <w:t>здебільшого</w:t>
      </w:r>
    </w:p>
    <w:p w:rsidR="00892E89" w:rsidRDefault="00892E89" w:rsidP="00892E89">
      <w:r>
        <w:rPr>
          <w:rFonts w:hint="eastAsia"/>
        </w:rPr>
        <w:t>вторинними</w:t>
      </w:r>
      <w:r>
        <w:t></w:t>
      </w:r>
      <w:r>
        <w:rPr>
          <w:rFonts w:hint="eastAsia"/>
        </w:rPr>
        <w:t>щодо</w:t>
      </w:r>
      <w:r>
        <w:t></w:t>
      </w:r>
      <w:r>
        <w:rPr>
          <w:rFonts w:hint="eastAsia"/>
        </w:rPr>
        <w:t>центрального</w:t>
      </w:r>
      <w:r>
        <w:t></w:t>
      </w:r>
      <w:r>
        <w:rPr>
          <w:rFonts w:hint="eastAsia"/>
        </w:rPr>
        <w:t>об’єкта</w:t>
      </w:r>
      <w:r>
        <w:t></w:t>
      </w:r>
      <w:r>
        <w:rPr>
          <w:rFonts w:hint="eastAsia"/>
        </w:rPr>
        <w:t>авторської</w:t>
      </w:r>
      <w:r>
        <w:t></w:t>
      </w:r>
      <w:r>
        <w:rPr>
          <w:rFonts w:hint="eastAsia"/>
        </w:rPr>
        <w:t>уваги</w:t>
      </w:r>
      <w:r>
        <w:t></w:t>
      </w:r>
      <w:r>
        <w:t></w:t>
      </w:r>
      <w:r>
        <w:rPr>
          <w:rFonts w:hint="eastAsia"/>
        </w:rPr>
        <w:t>слугують</w:t>
      </w:r>
      <w:r>
        <w:t></w:t>
      </w:r>
      <w:r>
        <w:rPr>
          <w:rFonts w:hint="eastAsia"/>
        </w:rPr>
        <w:t>найчастіше</w:t>
      </w:r>
    </w:p>
    <w:p w:rsidR="00892E89" w:rsidRDefault="00892E89" w:rsidP="00892E89">
      <w:r>
        <w:rPr>
          <w:rFonts w:hint="eastAsia"/>
        </w:rPr>
        <w:t>рухомою</w:t>
      </w:r>
      <w:r>
        <w:t></w:t>
      </w:r>
      <w:r>
        <w:t></w:t>
      </w:r>
      <w:r>
        <w:rPr>
          <w:rFonts w:hint="eastAsia"/>
        </w:rPr>
        <w:t>Ї</w:t>
      </w:r>
      <w:r>
        <w:t></w:t>
      </w:r>
      <w:r>
        <w:t></w:t>
      </w:r>
      <w:r>
        <w:rPr>
          <w:rFonts w:hint="eastAsia"/>
        </w:rPr>
        <w:t>Зарецька</w:t>
      </w:r>
      <w:r>
        <w:t></w:t>
      </w:r>
      <w:r>
        <w:rPr>
          <w:rFonts w:hint="eastAsia"/>
        </w:rPr>
        <w:t>Суха</w:t>
      </w:r>
      <w:r>
        <w:t></w:t>
      </w:r>
      <w:r>
        <w:t></w:t>
      </w:r>
      <w:r>
        <w:t></w:t>
      </w:r>
      <w:r>
        <w:rPr>
          <w:rFonts w:hint="eastAsia"/>
        </w:rPr>
        <w:t>або</w:t>
      </w:r>
      <w:r>
        <w:t></w:t>
      </w:r>
      <w:r>
        <w:rPr>
          <w:rFonts w:hint="eastAsia"/>
        </w:rPr>
        <w:t>статичною</w:t>
      </w:r>
      <w:r>
        <w:t></w:t>
      </w:r>
      <w:r>
        <w:t></w:t>
      </w:r>
      <w:r>
        <w:rPr>
          <w:rFonts w:hint="eastAsia"/>
        </w:rPr>
        <w:t>Е</w:t>
      </w:r>
      <w:r>
        <w:t></w:t>
      </w:r>
      <w:r>
        <w:t></w:t>
      </w:r>
      <w:r>
        <w:rPr>
          <w:rFonts w:hint="eastAsia"/>
        </w:rPr>
        <w:t>Крісеова</w:t>
      </w:r>
      <w:r>
        <w:t></w:t>
      </w:r>
      <w:r>
        <w:t></w:t>
      </w:r>
      <w:r>
        <w:rPr>
          <w:rFonts w:hint="eastAsia"/>
        </w:rPr>
        <w:t>декорацією</w:t>
      </w:r>
      <w:r>
        <w:t></w:t>
      </w:r>
      <w:r>
        <w:rPr>
          <w:rFonts w:hint="eastAsia"/>
        </w:rPr>
        <w:t>стосовно</w:t>
      </w:r>
    </w:p>
    <w:p w:rsidR="00892E89" w:rsidRDefault="00892E89" w:rsidP="00892E89">
      <w:r>
        <w:rPr>
          <w:rFonts w:hint="eastAsia"/>
        </w:rPr>
        <w:t>основних</w:t>
      </w:r>
      <w:r>
        <w:t></w:t>
      </w:r>
      <w:r>
        <w:rPr>
          <w:rFonts w:hint="eastAsia"/>
        </w:rPr>
        <w:t>подій</w:t>
      </w:r>
      <w:r>
        <w:t></w:t>
      </w:r>
      <w:r>
        <w:rPr>
          <w:rFonts w:hint="eastAsia"/>
        </w:rPr>
        <w:t>у</w:t>
      </w:r>
      <w:r>
        <w:t></w:t>
      </w:r>
      <w:r>
        <w:rPr>
          <w:rFonts w:hint="eastAsia"/>
        </w:rPr>
        <w:t>творі</w:t>
      </w:r>
      <w:r>
        <w:t></w:t>
      </w:r>
      <w:r>
        <w:t></w:t>
      </w:r>
      <w:r>
        <w:rPr>
          <w:rFonts w:hint="eastAsia"/>
        </w:rPr>
        <w:t>Натомість</w:t>
      </w:r>
      <w:r>
        <w:t></w:t>
      </w:r>
      <w:r>
        <w:rPr>
          <w:rFonts w:hint="eastAsia"/>
        </w:rPr>
        <w:t>у</w:t>
      </w:r>
      <w:r>
        <w:t></w:t>
      </w:r>
      <w:r>
        <w:rPr>
          <w:rFonts w:hint="eastAsia"/>
        </w:rPr>
        <w:t>М</w:t>
      </w:r>
      <w:r>
        <w:t></w:t>
      </w:r>
      <w:r>
        <w:t></w:t>
      </w:r>
      <w:r>
        <w:rPr>
          <w:rFonts w:hint="eastAsia"/>
        </w:rPr>
        <w:t>Стрийової</w:t>
      </w:r>
      <w:r>
        <w:t></w:t>
      </w:r>
      <w:r>
        <w:rPr>
          <w:rFonts w:hint="eastAsia"/>
        </w:rPr>
        <w:t>художньо</w:t>
      </w:r>
      <w:r>
        <w:t></w:t>
      </w:r>
      <w:r>
        <w:rPr>
          <w:rFonts w:hint="eastAsia"/>
        </w:rPr>
        <w:t>географічний</w:t>
      </w:r>
      <w:r>
        <w:t></w:t>
      </w:r>
      <w:r>
        <w:rPr>
          <w:rFonts w:hint="eastAsia"/>
        </w:rPr>
        <w:t>образ</w:t>
      </w:r>
    </w:p>
    <w:p w:rsidR="00892E89" w:rsidRDefault="00892E89" w:rsidP="00892E89">
      <w:r>
        <w:rPr>
          <w:rFonts w:hint="eastAsia"/>
        </w:rPr>
        <w:t>України</w:t>
      </w:r>
      <w:r>
        <w:t></w:t>
      </w:r>
      <w:r>
        <w:rPr>
          <w:rFonts w:hint="eastAsia"/>
        </w:rPr>
        <w:t>набуває</w:t>
      </w:r>
      <w:r>
        <w:t></w:t>
      </w:r>
      <w:r>
        <w:rPr>
          <w:rFonts w:hint="eastAsia"/>
        </w:rPr>
        <w:t>екзистенційних</w:t>
      </w:r>
      <w:r>
        <w:t></w:t>
      </w:r>
      <w:r>
        <w:rPr>
          <w:rFonts w:hint="eastAsia"/>
        </w:rPr>
        <w:t>вимірів</w:t>
      </w:r>
      <w:r>
        <w:t></w:t>
      </w:r>
      <w:r>
        <w:t></w:t>
      </w:r>
      <w:r>
        <w:rPr>
          <w:rFonts w:hint="eastAsia"/>
        </w:rPr>
        <w:t>стає</w:t>
      </w:r>
      <w:r>
        <w:t></w:t>
      </w:r>
      <w:r>
        <w:rPr>
          <w:rFonts w:hint="eastAsia"/>
        </w:rPr>
        <w:t>ключем</w:t>
      </w:r>
      <w:r>
        <w:t></w:t>
      </w:r>
      <w:r>
        <w:rPr>
          <w:rFonts w:hint="eastAsia"/>
        </w:rPr>
        <w:t>до</w:t>
      </w:r>
      <w:r>
        <w:t></w:t>
      </w:r>
      <w:r>
        <w:rPr>
          <w:rFonts w:hint="eastAsia"/>
        </w:rPr>
        <w:t>усвідомлення</w:t>
      </w:r>
      <w:r>
        <w:t></w:t>
      </w:r>
      <w:r>
        <w:rPr>
          <w:rFonts w:hint="eastAsia"/>
        </w:rPr>
        <w:t>кармічних</w:t>
      </w:r>
    </w:p>
    <w:p w:rsidR="00892E89" w:rsidRDefault="00892E89" w:rsidP="00892E89">
      <w:r>
        <w:rPr>
          <w:rFonts w:hint="eastAsia"/>
        </w:rPr>
        <w:t>знаків</w:t>
      </w:r>
      <w:r>
        <w:t></w:t>
      </w:r>
      <w:r>
        <w:t></w:t>
      </w:r>
      <w:r>
        <w:rPr>
          <w:rFonts w:hint="eastAsia"/>
        </w:rPr>
        <w:t>оживлення</w:t>
      </w:r>
      <w:r>
        <w:t></w:t>
      </w:r>
      <w:r>
        <w:rPr>
          <w:rFonts w:hint="eastAsia"/>
        </w:rPr>
        <w:t>генетичної</w:t>
      </w:r>
      <w:r>
        <w:t></w:t>
      </w:r>
      <w:r>
        <w:rPr>
          <w:rFonts w:hint="eastAsia"/>
        </w:rPr>
        <w:t>пам’яті</w:t>
      </w:r>
      <w:r>
        <w:t></w:t>
      </w:r>
      <w:r>
        <w:t></w:t>
      </w:r>
      <w:r>
        <w:rPr>
          <w:rFonts w:hint="eastAsia"/>
        </w:rPr>
        <w:t>символом</w:t>
      </w:r>
      <w:r>
        <w:t></w:t>
      </w:r>
      <w:r>
        <w:rPr>
          <w:rFonts w:hint="eastAsia"/>
        </w:rPr>
        <w:t>приреченості</w:t>
      </w:r>
      <w:r>
        <w:t></w:t>
      </w:r>
      <w:r>
        <w:t></w:t>
      </w:r>
      <w:r>
        <w:rPr>
          <w:rFonts w:hint="eastAsia"/>
        </w:rPr>
        <w:t>втраченого</w:t>
      </w:r>
      <w:r>
        <w:t></w:t>
      </w:r>
      <w:r>
        <w:rPr>
          <w:rFonts w:hint="eastAsia"/>
        </w:rPr>
        <w:t>дому</w:t>
      </w:r>
      <w:r>
        <w:t></w:t>
      </w:r>
    </w:p>
    <w:p w:rsidR="00892E89" w:rsidRDefault="00892E89" w:rsidP="00892E89">
      <w:r>
        <w:rPr>
          <w:rFonts w:hint="eastAsia"/>
        </w:rPr>
        <w:t>дитинства</w:t>
      </w:r>
      <w:r>
        <w:t></w:t>
      </w:r>
      <w:r>
        <w:t></w:t>
      </w:r>
      <w:r>
        <w:rPr>
          <w:rFonts w:hint="eastAsia"/>
        </w:rPr>
        <w:t>загубленої</w:t>
      </w:r>
      <w:r>
        <w:t></w:t>
      </w:r>
      <w:r>
        <w:rPr>
          <w:rFonts w:hint="eastAsia"/>
        </w:rPr>
        <w:t>долі</w:t>
      </w:r>
      <w:r>
        <w:t></w:t>
      </w:r>
    </w:p>
    <w:p w:rsidR="00892E89" w:rsidRDefault="00892E89" w:rsidP="00892E89">
      <w:r>
        <w:rPr>
          <w:rFonts w:hint="eastAsia"/>
        </w:rPr>
        <w:t>Аналіз</w:t>
      </w:r>
      <w:r>
        <w:t></w:t>
      </w:r>
      <w:r>
        <w:rPr>
          <w:rFonts w:hint="eastAsia"/>
        </w:rPr>
        <w:t>роману</w:t>
      </w:r>
      <w:r>
        <w:t></w:t>
      </w:r>
      <w:r>
        <w:rPr>
          <w:rFonts w:hint="eastAsia"/>
        </w:rPr>
        <w:t>Е</w:t>
      </w:r>
      <w:r>
        <w:t></w:t>
      </w:r>
      <w:r>
        <w:t></w:t>
      </w:r>
      <w:r>
        <w:rPr>
          <w:rFonts w:hint="eastAsia"/>
        </w:rPr>
        <w:t>Крісеової</w:t>
      </w:r>
      <w:r>
        <w:t></w:t>
      </w:r>
      <w:r>
        <w:t></w:t>
      </w:r>
      <w:r>
        <w:rPr>
          <w:rFonts w:hint="eastAsia"/>
        </w:rPr>
        <w:t>Котячі</w:t>
      </w:r>
      <w:r>
        <w:t></w:t>
      </w:r>
      <w:r>
        <w:rPr>
          <w:rFonts w:hint="eastAsia"/>
        </w:rPr>
        <w:t>життя</w:t>
      </w:r>
      <w:r>
        <w:t></w:t>
      </w:r>
      <w:r>
        <w:t></w:t>
      </w:r>
      <w:r>
        <w:rPr>
          <w:rFonts w:hint="eastAsia"/>
        </w:rPr>
        <w:t>дав</w:t>
      </w:r>
      <w:r>
        <w:t></w:t>
      </w:r>
      <w:r>
        <w:rPr>
          <w:rFonts w:hint="eastAsia"/>
        </w:rPr>
        <w:t>змогу</w:t>
      </w:r>
      <w:r>
        <w:t></w:t>
      </w:r>
      <w:r>
        <w:rPr>
          <w:rFonts w:hint="eastAsia"/>
        </w:rPr>
        <w:t>зробити</w:t>
      </w:r>
      <w:r>
        <w:t></w:t>
      </w:r>
      <w:r>
        <w:rPr>
          <w:rFonts w:hint="eastAsia"/>
        </w:rPr>
        <w:t>висновок</w:t>
      </w:r>
      <w:r>
        <w:t></w:t>
      </w:r>
      <w:r>
        <w:rPr>
          <w:rFonts w:hint="eastAsia"/>
        </w:rPr>
        <w:t>про</w:t>
      </w:r>
    </w:p>
    <w:p w:rsidR="00892E89" w:rsidRDefault="00892E89" w:rsidP="00892E89">
      <w:r>
        <w:rPr>
          <w:rFonts w:hint="eastAsia"/>
        </w:rPr>
        <w:t>художню</w:t>
      </w:r>
      <w:r>
        <w:t></w:t>
      </w:r>
      <w:r>
        <w:rPr>
          <w:rFonts w:hint="eastAsia"/>
        </w:rPr>
        <w:t>вагомість</w:t>
      </w:r>
      <w:r>
        <w:t></w:t>
      </w:r>
      <w:r>
        <w:rPr>
          <w:rFonts w:hint="eastAsia"/>
        </w:rPr>
        <w:t>дихотомії</w:t>
      </w:r>
      <w:r>
        <w:t></w:t>
      </w:r>
      <w:r>
        <w:t></w:t>
      </w:r>
      <w:r>
        <w:rPr>
          <w:rFonts w:hint="eastAsia"/>
        </w:rPr>
        <w:t>Я</w:t>
      </w:r>
      <w:r>
        <w:t></w:t>
      </w:r>
      <w:r>
        <w:rPr>
          <w:rFonts w:hint="eastAsia"/>
        </w:rPr>
        <w:t>Інший</w:t>
      </w:r>
      <w:r>
        <w:t></w:t>
      </w:r>
      <w:r>
        <w:t></w:t>
      </w:r>
      <w:r>
        <w:rPr>
          <w:rFonts w:hint="eastAsia"/>
        </w:rPr>
        <w:t>у</w:t>
      </w:r>
      <w:r>
        <w:t></w:t>
      </w:r>
      <w:r>
        <w:rPr>
          <w:rFonts w:hint="eastAsia"/>
        </w:rPr>
        <w:t>річищі</w:t>
      </w:r>
      <w:r>
        <w:t></w:t>
      </w:r>
      <w:r>
        <w:rPr>
          <w:rFonts w:hint="eastAsia"/>
        </w:rPr>
        <w:t>авторських</w:t>
      </w:r>
      <w:r>
        <w:t></w:t>
      </w:r>
      <w:r>
        <w:rPr>
          <w:rFonts w:hint="eastAsia"/>
        </w:rPr>
        <w:t>ідинтетних</w:t>
      </w:r>
      <w:r>
        <w:t></w:t>
      </w:r>
      <w:r>
        <w:rPr>
          <w:rFonts w:hint="eastAsia"/>
        </w:rPr>
        <w:t>стратегій</w:t>
      </w:r>
      <w:r>
        <w:t></w:t>
      </w:r>
    </w:p>
    <w:p w:rsidR="00892E89" w:rsidRDefault="00892E89" w:rsidP="00892E89">
      <w:r>
        <w:rPr>
          <w:rFonts w:hint="eastAsia"/>
        </w:rPr>
        <w:t>У</w:t>
      </w:r>
      <w:r>
        <w:t></w:t>
      </w:r>
      <w:r>
        <w:rPr>
          <w:rFonts w:hint="eastAsia"/>
        </w:rPr>
        <w:t>розширеному</w:t>
      </w:r>
      <w:r>
        <w:t></w:t>
      </w:r>
      <w:r>
        <w:rPr>
          <w:rFonts w:hint="eastAsia"/>
        </w:rPr>
        <w:t>контексті</w:t>
      </w:r>
      <w:r>
        <w:t></w:t>
      </w:r>
      <w:r>
        <w:rPr>
          <w:rFonts w:hint="eastAsia"/>
        </w:rPr>
        <w:t>наративних</w:t>
      </w:r>
      <w:r>
        <w:t></w:t>
      </w:r>
      <w:r>
        <w:rPr>
          <w:rFonts w:hint="eastAsia"/>
        </w:rPr>
        <w:t>моделей</w:t>
      </w:r>
      <w:r>
        <w:t></w:t>
      </w:r>
      <w:r>
        <w:t></w:t>
      </w:r>
      <w:r>
        <w:rPr>
          <w:rFonts w:hint="eastAsia"/>
        </w:rPr>
        <w:t>які</w:t>
      </w:r>
      <w:r>
        <w:t></w:t>
      </w:r>
      <w:r>
        <w:rPr>
          <w:rFonts w:hint="eastAsia"/>
        </w:rPr>
        <w:t>зображають</w:t>
      </w:r>
      <w:r>
        <w:t></w:t>
      </w:r>
      <w:r>
        <w:rPr>
          <w:rFonts w:hint="eastAsia"/>
        </w:rPr>
        <w:t>ідинтетну</w:t>
      </w:r>
      <w:r>
        <w:t></w:t>
      </w:r>
      <w:r>
        <w:rPr>
          <w:rFonts w:hint="eastAsia"/>
        </w:rPr>
        <w:t>кризу</w:t>
      </w:r>
    </w:p>
    <w:p w:rsidR="00892E89" w:rsidRDefault="00892E89" w:rsidP="00892E89">
      <w:r>
        <w:rPr>
          <w:rFonts w:hint="eastAsia"/>
        </w:rPr>
        <w:t>обох</w:t>
      </w:r>
      <w:r>
        <w:t></w:t>
      </w:r>
      <w:r>
        <w:rPr>
          <w:rFonts w:hint="eastAsia"/>
        </w:rPr>
        <w:t>героїнь</w:t>
      </w:r>
      <w:r>
        <w:t></w:t>
      </w:r>
      <w:r>
        <w:t></w:t>
      </w:r>
      <w:r>
        <w:rPr>
          <w:rFonts w:hint="eastAsia"/>
        </w:rPr>
        <w:t>утруднена</w:t>
      </w:r>
      <w:r>
        <w:t></w:t>
      </w:r>
      <w:r>
        <w:rPr>
          <w:rFonts w:hint="eastAsia"/>
        </w:rPr>
        <w:t>самоідентифікація</w:t>
      </w:r>
      <w:r>
        <w:t></w:t>
      </w:r>
      <w:r>
        <w:rPr>
          <w:rFonts w:hint="eastAsia"/>
        </w:rPr>
        <w:t>матері</w:t>
      </w:r>
      <w:r>
        <w:t></w:t>
      </w:r>
      <w:r>
        <w:rPr>
          <w:rFonts w:hint="eastAsia"/>
        </w:rPr>
        <w:t>через</w:t>
      </w:r>
      <w:r>
        <w:t></w:t>
      </w:r>
      <w:r>
        <w:rPr>
          <w:rFonts w:hint="eastAsia"/>
        </w:rPr>
        <w:t>дитячу</w:t>
      </w:r>
      <w:r>
        <w:t></w:t>
      </w:r>
      <w:r>
        <w:rPr>
          <w:rFonts w:hint="eastAsia"/>
        </w:rPr>
        <w:t>травму</w:t>
      </w:r>
      <w:r>
        <w:t></w:t>
      </w:r>
    </w:p>
    <w:p w:rsidR="00892E89" w:rsidRDefault="00892E89" w:rsidP="00892E89">
      <w:r>
        <w:rPr>
          <w:rFonts w:hint="eastAsia"/>
        </w:rPr>
        <w:t>диференціація</w:t>
      </w:r>
      <w:r>
        <w:t></w:t>
      </w:r>
      <w:r>
        <w:rPr>
          <w:rFonts w:hint="eastAsia"/>
        </w:rPr>
        <w:t>особистісного</w:t>
      </w:r>
      <w:r>
        <w:t></w:t>
      </w:r>
      <w:r>
        <w:rPr>
          <w:rFonts w:hint="eastAsia"/>
        </w:rPr>
        <w:t>сприйняття</w:t>
      </w:r>
      <w:r>
        <w:t></w:t>
      </w:r>
      <w:r>
        <w:rPr>
          <w:rFonts w:hint="eastAsia"/>
        </w:rPr>
        <w:t>післявоєнної</w:t>
      </w:r>
      <w:r>
        <w:t></w:t>
      </w:r>
      <w:r>
        <w:rPr>
          <w:rFonts w:hint="eastAsia"/>
        </w:rPr>
        <w:t>ситуації</w:t>
      </w:r>
      <w:r>
        <w:t></w:t>
      </w:r>
      <w:r>
        <w:rPr>
          <w:rFonts w:hint="eastAsia"/>
        </w:rPr>
        <w:t>вибору</w:t>
      </w:r>
      <w:r>
        <w:t></w:t>
      </w:r>
      <w:r>
        <w:rPr>
          <w:rFonts w:hint="eastAsia"/>
        </w:rPr>
        <w:t>батьківщини</w:t>
      </w:r>
      <w:r>
        <w:t></w:t>
      </w:r>
    </w:p>
    <w:p w:rsidR="00892E89" w:rsidRDefault="00892E89" w:rsidP="00892E89">
      <w:r>
        <w:rPr>
          <w:rFonts w:hint="eastAsia"/>
        </w:rPr>
        <w:t>усвідомлення</w:t>
      </w:r>
      <w:r>
        <w:t></w:t>
      </w:r>
      <w:r>
        <w:rPr>
          <w:rFonts w:hint="eastAsia"/>
        </w:rPr>
        <w:t>землі</w:t>
      </w:r>
      <w:r>
        <w:t></w:t>
      </w:r>
      <w:r>
        <w:rPr>
          <w:rFonts w:hint="eastAsia"/>
        </w:rPr>
        <w:t>свого</w:t>
      </w:r>
      <w:r>
        <w:t></w:t>
      </w:r>
      <w:r>
        <w:rPr>
          <w:rFonts w:hint="eastAsia"/>
        </w:rPr>
        <w:t>дитинства</w:t>
      </w:r>
      <w:r>
        <w:t></w:t>
      </w:r>
      <w:r>
        <w:rPr>
          <w:rFonts w:hint="eastAsia"/>
        </w:rPr>
        <w:t>як</w:t>
      </w:r>
      <w:r>
        <w:t></w:t>
      </w:r>
      <w:r>
        <w:rPr>
          <w:rFonts w:hint="eastAsia"/>
        </w:rPr>
        <w:t>неприйнятної</w:t>
      </w:r>
      <w:r>
        <w:t></w:t>
      </w:r>
      <w:r>
        <w:rPr>
          <w:rFonts w:hint="eastAsia"/>
        </w:rPr>
        <w:t>чужини</w:t>
      </w:r>
      <w:r>
        <w:t></w:t>
      </w:r>
      <w:r>
        <w:rPr>
          <w:rFonts w:hint="eastAsia"/>
        </w:rPr>
        <w:t>для</w:t>
      </w:r>
      <w:r>
        <w:t></w:t>
      </w:r>
      <w:r>
        <w:rPr>
          <w:rFonts w:hint="eastAsia"/>
        </w:rPr>
        <w:t>матері</w:t>
      </w:r>
      <w:r>
        <w:t></w:t>
      </w:r>
      <w:r>
        <w:rPr>
          <w:rFonts w:hint="eastAsia"/>
        </w:rPr>
        <w:t>та</w:t>
      </w:r>
      <w:r>
        <w:t></w:t>
      </w:r>
      <w:r>
        <w:rPr>
          <w:rFonts w:hint="eastAsia"/>
        </w:rPr>
        <w:t>доньки</w:t>
      </w:r>
      <w:r>
        <w:t></w:t>
      </w:r>
    </w:p>
    <w:p w:rsidR="00892E89" w:rsidRDefault="00892E89" w:rsidP="00892E89">
      <w:r>
        <w:rPr>
          <w:rFonts w:hint="eastAsia"/>
        </w:rPr>
        <w:t>виокремлено</w:t>
      </w:r>
      <w:r>
        <w:t></w:t>
      </w:r>
      <w:r>
        <w:rPr>
          <w:rFonts w:hint="eastAsia"/>
        </w:rPr>
        <w:t>концепти</w:t>
      </w:r>
      <w:r>
        <w:t></w:t>
      </w:r>
      <w:r>
        <w:t></w:t>
      </w:r>
      <w:r>
        <w:rPr>
          <w:rFonts w:hint="eastAsia"/>
        </w:rPr>
        <w:t>національної</w:t>
      </w:r>
      <w:r>
        <w:t></w:t>
      </w:r>
      <w:r>
        <w:t></w:t>
      </w:r>
      <w:r>
        <w:rPr>
          <w:rFonts w:hint="eastAsia"/>
        </w:rPr>
        <w:t>та</w:t>
      </w:r>
      <w:r>
        <w:t></w:t>
      </w:r>
      <w:r>
        <w:t></w:t>
      </w:r>
      <w:r>
        <w:rPr>
          <w:rFonts w:hint="eastAsia"/>
        </w:rPr>
        <w:t>особистісної</w:t>
      </w:r>
      <w:r>
        <w:t></w:t>
      </w:r>
      <w:r>
        <w:t></w:t>
      </w:r>
      <w:r>
        <w:rPr>
          <w:rFonts w:hint="eastAsia"/>
        </w:rPr>
        <w:t>ідентичностей</w:t>
      </w:r>
      <w:r>
        <w:t></w:t>
      </w:r>
      <w:r>
        <w:rPr>
          <w:rFonts w:hint="eastAsia"/>
        </w:rPr>
        <w:t>як</w:t>
      </w:r>
    </w:p>
    <w:p w:rsidR="00892E89" w:rsidRDefault="00892E89" w:rsidP="00892E89">
      <w:r>
        <w:rPr>
          <w:rFonts w:hint="eastAsia"/>
        </w:rPr>
        <w:t>визначальні</w:t>
      </w:r>
      <w:r>
        <w:t></w:t>
      </w:r>
      <w:r>
        <w:rPr>
          <w:rFonts w:hint="eastAsia"/>
        </w:rPr>
        <w:t>у</w:t>
      </w:r>
      <w:r>
        <w:t></w:t>
      </w:r>
      <w:r>
        <w:rPr>
          <w:rFonts w:hint="eastAsia"/>
        </w:rPr>
        <w:t>трактуванні</w:t>
      </w:r>
      <w:r>
        <w:t></w:t>
      </w:r>
      <w:r>
        <w:rPr>
          <w:rFonts w:hint="eastAsia"/>
        </w:rPr>
        <w:t>образів</w:t>
      </w:r>
      <w:r>
        <w:t></w:t>
      </w:r>
      <w:r>
        <w:rPr>
          <w:rFonts w:hint="eastAsia"/>
        </w:rPr>
        <w:t>головних</w:t>
      </w:r>
      <w:r>
        <w:t></w:t>
      </w:r>
      <w:r>
        <w:rPr>
          <w:rFonts w:hint="eastAsia"/>
        </w:rPr>
        <w:t>героїв</w:t>
      </w:r>
      <w:r>
        <w:t></w:t>
      </w:r>
      <w:r>
        <w:rPr>
          <w:rFonts w:hint="eastAsia"/>
        </w:rPr>
        <w:t>роману</w:t>
      </w:r>
      <w:r>
        <w:t></w:t>
      </w:r>
      <w:r>
        <w:t></w:t>
      </w:r>
      <w:r>
        <w:rPr>
          <w:rFonts w:hint="eastAsia"/>
        </w:rPr>
        <w:t>Ці</w:t>
      </w:r>
      <w:r>
        <w:t></w:t>
      </w:r>
      <w:r>
        <w:rPr>
          <w:rFonts w:hint="eastAsia"/>
        </w:rPr>
        <w:t>концепти</w:t>
      </w:r>
      <w:r>
        <w:t></w:t>
      </w:r>
      <w:r>
        <w:rPr>
          <w:rFonts w:hint="eastAsia"/>
        </w:rPr>
        <w:t>мають</w:t>
      </w:r>
    </w:p>
    <w:p w:rsidR="00892E89" w:rsidRDefault="00892E89" w:rsidP="00892E89">
      <w:r>
        <w:rPr>
          <w:rFonts w:hint="eastAsia"/>
        </w:rPr>
        <w:t>кілька</w:t>
      </w:r>
      <w:r>
        <w:t></w:t>
      </w:r>
      <w:r>
        <w:rPr>
          <w:rFonts w:hint="eastAsia"/>
        </w:rPr>
        <w:t>проекцій</w:t>
      </w:r>
      <w:r>
        <w:t></w:t>
      </w:r>
      <w:r>
        <w:rPr>
          <w:rFonts w:hint="eastAsia"/>
        </w:rPr>
        <w:t>–</w:t>
      </w:r>
      <w:r>
        <w:t></w:t>
      </w:r>
      <w:r>
        <w:rPr>
          <w:rFonts w:hint="eastAsia"/>
        </w:rPr>
        <w:t>вони</w:t>
      </w:r>
      <w:r>
        <w:t></w:t>
      </w:r>
      <w:r>
        <w:rPr>
          <w:rFonts w:hint="eastAsia"/>
        </w:rPr>
        <w:t>функціонують</w:t>
      </w:r>
      <w:r>
        <w:t></w:t>
      </w:r>
      <w:r>
        <w:rPr>
          <w:rFonts w:hint="eastAsia"/>
        </w:rPr>
        <w:t>у</w:t>
      </w:r>
      <w:r>
        <w:t></w:t>
      </w:r>
      <w:r>
        <w:rPr>
          <w:rFonts w:hint="eastAsia"/>
        </w:rPr>
        <w:t>системі</w:t>
      </w:r>
      <w:r>
        <w:t></w:t>
      </w:r>
      <w:r>
        <w:rPr>
          <w:rFonts w:hint="eastAsia"/>
        </w:rPr>
        <w:t>внутрішньої</w:t>
      </w:r>
      <w:r>
        <w:t></w:t>
      </w:r>
      <w:r>
        <w:rPr>
          <w:rFonts w:hint="eastAsia"/>
        </w:rPr>
        <w:t>структури</w:t>
      </w:r>
      <w:r>
        <w:t></w:t>
      </w:r>
      <w:r>
        <w:rPr>
          <w:rFonts w:hint="eastAsia"/>
        </w:rPr>
        <w:t>твору</w:t>
      </w:r>
      <w:r>
        <w:t></w:t>
      </w:r>
      <w:r>
        <w:rPr>
          <w:rFonts w:hint="eastAsia"/>
        </w:rPr>
        <w:t>та</w:t>
      </w:r>
    </w:p>
    <w:p w:rsidR="00892E89" w:rsidRDefault="00892E89" w:rsidP="00892E89">
      <w:r>
        <w:rPr>
          <w:rFonts w:hint="eastAsia"/>
        </w:rPr>
        <w:t>поетики</w:t>
      </w:r>
      <w:r>
        <w:t></w:t>
      </w:r>
      <w:r>
        <w:rPr>
          <w:rFonts w:hint="eastAsia"/>
        </w:rPr>
        <w:t>образів</w:t>
      </w:r>
      <w:r>
        <w:t></w:t>
      </w:r>
      <w:r>
        <w:t></w:t>
      </w:r>
      <w:r>
        <w:rPr>
          <w:rFonts w:hint="eastAsia"/>
        </w:rPr>
        <w:t>в</w:t>
      </w:r>
      <w:r>
        <w:t></w:t>
      </w:r>
      <w:r>
        <w:rPr>
          <w:rFonts w:hint="eastAsia"/>
        </w:rPr>
        <w:t>опозиційних</w:t>
      </w:r>
      <w:r>
        <w:t></w:t>
      </w:r>
      <w:r>
        <w:rPr>
          <w:rFonts w:hint="eastAsia"/>
        </w:rPr>
        <w:t>стосунках</w:t>
      </w:r>
      <w:r>
        <w:t></w:t>
      </w:r>
      <w:r>
        <w:rPr>
          <w:rFonts w:hint="eastAsia"/>
        </w:rPr>
        <w:t>Свого</w:t>
      </w:r>
      <w:r>
        <w:t></w:t>
      </w:r>
      <w:r>
        <w:rPr>
          <w:rFonts w:hint="eastAsia"/>
        </w:rPr>
        <w:t>та</w:t>
      </w:r>
      <w:r>
        <w:t></w:t>
      </w:r>
      <w:r>
        <w:rPr>
          <w:rFonts w:hint="eastAsia"/>
        </w:rPr>
        <w:t>Чужого</w:t>
      </w:r>
      <w:r>
        <w:t></w:t>
      </w:r>
      <w:r>
        <w:t></w:t>
      </w:r>
      <w:r>
        <w:rPr>
          <w:rFonts w:hint="eastAsia"/>
        </w:rPr>
        <w:t>визначають</w:t>
      </w:r>
      <w:r>
        <w:t></w:t>
      </w:r>
      <w:r>
        <w:rPr>
          <w:rFonts w:hint="eastAsia"/>
        </w:rPr>
        <w:t>параметри</w:t>
      </w:r>
    </w:p>
    <w:p w:rsidR="00892E89" w:rsidRDefault="00892E89" w:rsidP="00892E89">
      <w:r>
        <w:rPr>
          <w:rFonts w:hint="eastAsia"/>
        </w:rPr>
        <w:t>хронотопу</w:t>
      </w:r>
      <w:r>
        <w:t></w:t>
      </w:r>
      <w:r>
        <w:rPr>
          <w:rFonts w:hint="eastAsia"/>
        </w:rPr>
        <w:t>та</w:t>
      </w:r>
      <w:r>
        <w:t></w:t>
      </w:r>
      <w:r>
        <w:rPr>
          <w:rFonts w:hint="eastAsia"/>
        </w:rPr>
        <w:t>також</w:t>
      </w:r>
      <w:r>
        <w:t></w:t>
      </w:r>
      <w:r>
        <w:rPr>
          <w:rFonts w:hint="eastAsia"/>
        </w:rPr>
        <w:t>прочитуються</w:t>
      </w:r>
      <w:r>
        <w:t></w:t>
      </w:r>
      <w:r>
        <w:rPr>
          <w:rFonts w:hint="eastAsia"/>
        </w:rPr>
        <w:t>в</w:t>
      </w:r>
      <w:r>
        <w:t></w:t>
      </w:r>
      <w:r>
        <w:rPr>
          <w:rFonts w:hint="eastAsia"/>
        </w:rPr>
        <w:t>багатозначному</w:t>
      </w:r>
      <w:r>
        <w:t></w:t>
      </w:r>
      <w:r>
        <w:rPr>
          <w:rFonts w:hint="eastAsia"/>
        </w:rPr>
        <w:t>модусі</w:t>
      </w:r>
      <w:r>
        <w:t></w:t>
      </w:r>
      <w:r>
        <w:rPr>
          <w:rFonts w:hint="eastAsia"/>
        </w:rPr>
        <w:t>України</w:t>
      </w:r>
      <w:r>
        <w:t></w:t>
      </w:r>
      <w:r>
        <w:rPr>
          <w:rFonts w:hint="eastAsia"/>
        </w:rPr>
        <w:t>як</w:t>
      </w:r>
      <w:r>
        <w:t></w:t>
      </w:r>
      <w:r>
        <w:rPr>
          <w:rFonts w:hint="eastAsia"/>
        </w:rPr>
        <w:t>території</w:t>
      </w:r>
    </w:p>
    <w:p w:rsidR="00892E89" w:rsidRDefault="00892E89" w:rsidP="00892E89">
      <w:r>
        <w:rPr>
          <w:rFonts w:hint="eastAsia"/>
        </w:rPr>
        <w:t>Іншості</w:t>
      </w:r>
      <w:r>
        <w:t></w:t>
      </w:r>
    </w:p>
    <w:p w:rsidR="00892E89" w:rsidRDefault="00892E89" w:rsidP="00892E89">
      <w:r>
        <w:rPr>
          <w:rFonts w:hint="eastAsia"/>
        </w:rPr>
        <w:t>Межі</w:t>
      </w:r>
      <w:r>
        <w:t></w:t>
      </w:r>
      <w:r>
        <w:rPr>
          <w:rFonts w:hint="eastAsia"/>
        </w:rPr>
        <w:t>традиційних</w:t>
      </w:r>
      <w:r>
        <w:t></w:t>
      </w:r>
      <w:r>
        <w:rPr>
          <w:rFonts w:hint="eastAsia"/>
        </w:rPr>
        <w:t>жанрів</w:t>
      </w:r>
      <w:r>
        <w:t></w:t>
      </w:r>
      <w:r>
        <w:rPr>
          <w:rFonts w:hint="eastAsia"/>
        </w:rPr>
        <w:t>жіночої</w:t>
      </w:r>
      <w:r>
        <w:t></w:t>
      </w:r>
      <w:r>
        <w:rPr>
          <w:rFonts w:hint="eastAsia"/>
        </w:rPr>
        <w:t>прози</w:t>
      </w:r>
      <w:r>
        <w:t></w:t>
      </w:r>
      <w:r>
        <w:rPr>
          <w:rFonts w:hint="eastAsia"/>
        </w:rPr>
        <w:t>і</w:t>
      </w:r>
      <w:r>
        <w:t></w:t>
      </w:r>
      <w:r>
        <w:rPr>
          <w:rFonts w:hint="eastAsia"/>
        </w:rPr>
        <w:t>звичного</w:t>
      </w:r>
      <w:r>
        <w:t></w:t>
      </w:r>
      <w:r>
        <w:rPr>
          <w:rFonts w:hint="eastAsia"/>
        </w:rPr>
        <w:t>ідеологічного</w:t>
      </w:r>
      <w:r>
        <w:t></w:t>
      </w:r>
      <w:r>
        <w:rPr>
          <w:rFonts w:hint="eastAsia"/>
        </w:rPr>
        <w:t>дискурсу</w:t>
      </w:r>
    </w:p>
    <w:p w:rsidR="00892E89" w:rsidRDefault="00892E89" w:rsidP="00892E89">
      <w:r>
        <w:rPr>
          <w:rFonts w:hint="eastAsia"/>
        </w:rPr>
        <w:t>руйнує</w:t>
      </w:r>
      <w:r>
        <w:t></w:t>
      </w:r>
      <w:r>
        <w:rPr>
          <w:rFonts w:hint="eastAsia"/>
        </w:rPr>
        <w:t>сучасна</w:t>
      </w:r>
      <w:r>
        <w:t></w:t>
      </w:r>
      <w:r>
        <w:rPr>
          <w:rFonts w:hint="eastAsia"/>
        </w:rPr>
        <w:t>чеська</w:t>
      </w:r>
      <w:r>
        <w:t></w:t>
      </w:r>
      <w:r>
        <w:rPr>
          <w:rFonts w:hint="eastAsia"/>
        </w:rPr>
        <w:t>письменниця</w:t>
      </w:r>
      <w:r>
        <w:t></w:t>
      </w:r>
      <w:r>
        <w:rPr>
          <w:rFonts w:hint="eastAsia"/>
        </w:rPr>
        <w:t>П</w:t>
      </w:r>
      <w:r>
        <w:t></w:t>
      </w:r>
      <w:r>
        <w:t></w:t>
      </w:r>
      <w:r>
        <w:rPr>
          <w:rFonts w:hint="eastAsia"/>
        </w:rPr>
        <w:t>Гулова</w:t>
      </w:r>
      <w:r>
        <w:t></w:t>
      </w:r>
      <w:r>
        <w:t></w:t>
      </w:r>
      <w:r>
        <w:rPr>
          <w:rFonts w:hint="eastAsia"/>
        </w:rPr>
        <w:t>У</w:t>
      </w:r>
      <w:r>
        <w:t></w:t>
      </w:r>
      <w:r>
        <w:rPr>
          <w:rFonts w:hint="eastAsia"/>
        </w:rPr>
        <w:t>романі</w:t>
      </w:r>
      <w:r>
        <w:t></w:t>
      </w:r>
      <w:r>
        <w:t></w:t>
      </w:r>
      <w:r>
        <w:rPr>
          <w:rFonts w:hint="eastAsia"/>
        </w:rPr>
        <w:t>Чехія</w:t>
      </w:r>
      <w:r>
        <w:t></w:t>
      </w:r>
      <w:r>
        <w:t></w:t>
      </w:r>
      <w:r>
        <w:rPr>
          <w:rFonts w:hint="eastAsia"/>
        </w:rPr>
        <w:t>земля</w:t>
      </w:r>
      <w:r>
        <w:t></w:t>
      </w:r>
      <w:r>
        <w:rPr>
          <w:rFonts w:hint="eastAsia"/>
        </w:rPr>
        <w:t>обітована</w:t>
      </w:r>
      <w:r>
        <w:t></w:t>
      </w:r>
    </w:p>
    <w:p w:rsidR="00892E89" w:rsidRDefault="00892E89" w:rsidP="00892E89">
      <w:r>
        <w:rPr>
          <w:rFonts w:hint="eastAsia"/>
        </w:rPr>
        <w:t>порушується</w:t>
      </w:r>
      <w:r>
        <w:t></w:t>
      </w:r>
      <w:r>
        <w:rPr>
          <w:rFonts w:hint="eastAsia"/>
        </w:rPr>
        <w:t>актуальна</w:t>
      </w:r>
      <w:r>
        <w:t></w:t>
      </w:r>
      <w:r>
        <w:rPr>
          <w:rFonts w:hint="eastAsia"/>
        </w:rPr>
        <w:t>в</w:t>
      </w:r>
      <w:r>
        <w:t></w:t>
      </w:r>
      <w:r>
        <w:rPr>
          <w:rFonts w:hint="eastAsia"/>
        </w:rPr>
        <w:t>контексті</w:t>
      </w:r>
      <w:r>
        <w:t></w:t>
      </w:r>
      <w:r>
        <w:rPr>
          <w:rFonts w:hint="eastAsia"/>
        </w:rPr>
        <w:t>сучасних</w:t>
      </w:r>
      <w:r>
        <w:t></w:t>
      </w:r>
      <w:r>
        <w:rPr>
          <w:rFonts w:hint="eastAsia"/>
        </w:rPr>
        <w:t>українсько</w:t>
      </w:r>
      <w:r>
        <w:t></w:t>
      </w:r>
      <w:r>
        <w:rPr>
          <w:rFonts w:hint="eastAsia"/>
        </w:rPr>
        <w:t>чеських</w:t>
      </w:r>
      <w:r>
        <w:t></w:t>
      </w:r>
      <w:r>
        <w:rPr>
          <w:rFonts w:hint="eastAsia"/>
        </w:rPr>
        <w:t>взаємин</w:t>
      </w:r>
    </w:p>
    <w:p w:rsidR="00892E89" w:rsidRDefault="00892E89" w:rsidP="00892E89">
      <w:r>
        <w:t></w:t>
      </w:r>
      <w:r>
        <w:t></w:t>
      </w:r>
      <w:r>
        <w:t></w:t>
      </w:r>
    </w:p>
    <w:p w:rsidR="00892E89" w:rsidRDefault="00892E89" w:rsidP="00892E89">
      <w:r>
        <w:rPr>
          <w:rFonts w:hint="eastAsia"/>
        </w:rPr>
        <w:t>проблематика</w:t>
      </w:r>
      <w:r>
        <w:t></w:t>
      </w:r>
      <w:r>
        <w:rPr>
          <w:rFonts w:hint="eastAsia"/>
        </w:rPr>
        <w:t>українських</w:t>
      </w:r>
      <w:r>
        <w:t></w:t>
      </w:r>
      <w:r>
        <w:rPr>
          <w:rFonts w:hint="eastAsia"/>
        </w:rPr>
        <w:t>заробітчан</w:t>
      </w:r>
      <w:r>
        <w:t></w:t>
      </w:r>
      <w:r>
        <w:rPr>
          <w:rFonts w:hint="eastAsia"/>
        </w:rPr>
        <w:t>у</w:t>
      </w:r>
      <w:r>
        <w:t></w:t>
      </w:r>
      <w:r>
        <w:rPr>
          <w:rFonts w:hint="eastAsia"/>
        </w:rPr>
        <w:t>Чехії</w:t>
      </w:r>
      <w:r>
        <w:t></w:t>
      </w:r>
      <w:r>
        <w:t></w:t>
      </w:r>
      <w:r>
        <w:rPr>
          <w:rFonts w:hint="eastAsia"/>
        </w:rPr>
        <w:t>Образ</w:t>
      </w:r>
      <w:r>
        <w:t></w:t>
      </w:r>
      <w:r>
        <w:rPr>
          <w:rFonts w:hint="eastAsia"/>
        </w:rPr>
        <w:t>головної</w:t>
      </w:r>
      <w:r>
        <w:t></w:t>
      </w:r>
      <w:r>
        <w:rPr>
          <w:rFonts w:hint="eastAsia"/>
        </w:rPr>
        <w:t>героїні</w:t>
      </w:r>
      <w:r>
        <w:t></w:t>
      </w:r>
      <w:r>
        <w:t></w:t>
      </w:r>
      <w:r>
        <w:rPr>
          <w:rFonts w:hint="eastAsia"/>
        </w:rPr>
        <w:t>українки</w:t>
      </w:r>
    </w:p>
    <w:p w:rsidR="00892E89" w:rsidRDefault="00892E89" w:rsidP="00892E89">
      <w:r>
        <w:rPr>
          <w:rFonts w:hint="eastAsia"/>
        </w:rPr>
        <w:t>Ольги</w:t>
      </w:r>
      <w:r>
        <w:t></w:t>
      </w:r>
      <w:r>
        <w:t></w:t>
      </w:r>
      <w:r>
        <w:rPr>
          <w:rFonts w:hint="eastAsia"/>
        </w:rPr>
        <w:t>авторка</w:t>
      </w:r>
      <w:r>
        <w:t></w:t>
      </w:r>
      <w:r>
        <w:rPr>
          <w:rFonts w:hint="eastAsia"/>
        </w:rPr>
        <w:t>реалізує</w:t>
      </w:r>
      <w:r>
        <w:t></w:t>
      </w:r>
      <w:r>
        <w:rPr>
          <w:rFonts w:hint="eastAsia"/>
        </w:rPr>
        <w:t>в</w:t>
      </w:r>
      <w:r>
        <w:t></w:t>
      </w:r>
      <w:r>
        <w:rPr>
          <w:rFonts w:hint="eastAsia"/>
        </w:rPr>
        <w:t>постмодерній</w:t>
      </w:r>
      <w:r>
        <w:t></w:t>
      </w:r>
      <w:r>
        <w:rPr>
          <w:rFonts w:hint="eastAsia"/>
        </w:rPr>
        <w:t>стилістиці</w:t>
      </w:r>
      <w:r>
        <w:t></w:t>
      </w:r>
      <w:r>
        <w:t></w:t>
      </w:r>
      <w:r>
        <w:rPr>
          <w:rFonts w:hint="eastAsia"/>
        </w:rPr>
        <w:t>руйнуючи</w:t>
      </w:r>
      <w:r>
        <w:t></w:t>
      </w:r>
      <w:r>
        <w:rPr>
          <w:rFonts w:hint="eastAsia"/>
        </w:rPr>
        <w:t>усталені</w:t>
      </w:r>
      <w:r>
        <w:t></w:t>
      </w:r>
      <w:r>
        <w:rPr>
          <w:rFonts w:hint="eastAsia"/>
        </w:rPr>
        <w:t>стереотипи</w:t>
      </w:r>
      <w:r>
        <w:t></w:t>
      </w:r>
    </w:p>
    <w:p w:rsidR="00892E89" w:rsidRDefault="00892E89" w:rsidP="00892E89">
      <w:r>
        <w:rPr>
          <w:rFonts w:hint="eastAsia"/>
        </w:rPr>
        <w:t>наголошена</w:t>
      </w:r>
      <w:r>
        <w:t></w:t>
      </w:r>
      <w:r>
        <w:rPr>
          <w:rFonts w:hint="eastAsia"/>
        </w:rPr>
        <w:t>парадоксальність</w:t>
      </w:r>
      <w:r>
        <w:t></w:t>
      </w:r>
      <w:r>
        <w:rPr>
          <w:rFonts w:hint="eastAsia"/>
        </w:rPr>
        <w:t>яких</w:t>
      </w:r>
      <w:r>
        <w:t></w:t>
      </w:r>
      <w:r>
        <w:rPr>
          <w:rFonts w:hint="eastAsia"/>
        </w:rPr>
        <w:t>стає</w:t>
      </w:r>
      <w:r>
        <w:t></w:t>
      </w:r>
      <w:r>
        <w:rPr>
          <w:rFonts w:hint="eastAsia"/>
        </w:rPr>
        <w:t>ключем</w:t>
      </w:r>
      <w:r>
        <w:t></w:t>
      </w:r>
      <w:r>
        <w:rPr>
          <w:rFonts w:hint="eastAsia"/>
        </w:rPr>
        <w:t>до</w:t>
      </w:r>
      <w:r>
        <w:t></w:t>
      </w:r>
      <w:r>
        <w:rPr>
          <w:rFonts w:hint="eastAsia"/>
        </w:rPr>
        <w:t>адекватного</w:t>
      </w:r>
      <w:r>
        <w:t></w:t>
      </w:r>
      <w:r>
        <w:rPr>
          <w:rFonts w:hint="eastAsia"/>
        </w:rPr>
        <w:t>сприйняття</w:t>
      </w:r>
      <w:r>
        <w:t></w:t>
      </w:r>
      <w:r>
        <w:rPr>
          <w:rFonts w:hint="eastAsia"/>
        </w:rPr>
        <w:t>етнічних</w:t>
      </w:r>
    </w:p>
    <w:p w:rsidR="00892E89" w:rsidRDefault="00892E89" w:rsidP="00892E89">
      <w:r>
        <w:rPr>
          <w:rFonts w:hint="eastAsia"/>
        </w:rPr>
        <w:t>Інших</w:t>
      </w:r>
      <w:r>
        <w:t></w:t>
      </w:r>
      <w:r>
        <w:rPr>
          <w:rFonts w:hint="eastAsia"/>
        </w:rPr>
        <w:t>у</w:t>
      </w:r>
      <w:r>
        <w:t></w:t>
      </w:r>
      <w:r>
        <w:rPr>
          <w:rFonts w:hint="eastAsia"/>
        </w:rPr>
        <w:t>соціокультурному</w:t>
      </w:r>
      <w:r>
        <w:t></w:t>
      </w:r>
      <w:r>
        <w:rPr>
          <w:rFonts w:hint="eastAsia"/>
        </w:rPr>
        <w:t>просторі</w:t>
      </w:r>
      <w:r>
        <w:t></w:t>
      </w:r>
      <w:r>
        <w:rPr>
          <w:rFonts w:hint="eastAsia"/>
        </w:rPr>
        <w:t>Чехії</w:t>
      </w:r>
      <w:r>
        <w:t></w:t>
      </w:r>
      <w:r>
        <w:rPr>
          <w:rFonts w:hint="eastAsia"/>
        </w:rPr>
        <w:t>початку</w:t>
      </w:r>
      <w:r>
        <w:t></w:t>
      </w:r>
      <w:r>
        <w:rPr>
          <w:rFonts w:hint="eastAsia"/>
        </w:rPr>
        <w:t>ХХІ</w:t>
      </w:r>
      <w:r>
        <w:t></w:t>
      </w:r>
      <w:r>
        <w:rPr>
          <w:rFonts w:hint="eastAsia"/>
        </w:rPr>
        <w:t>ст</w:t>
      </w:r>
      <w:r>
        <w:t></w:t>
      </w:r>
    </w:p>
    <w:p w:rsidR="00892E89" w:rsidRDefault="00892E89" w:rsidP="00892E89">
      <w:r>
        <w:rPr>
          <w:rFonts w:hint="eastAsia"/>
        </w:rPr>
        <w:t>Панорама</w:t>
      </w:r>
      <w:r>
        <w:t></w:t>
      </w:r>
      <w:r>
        <w:rPr>
          <w:rFonts w:hint="eastAsia"/>
        </w:rPr>
        <w:t>різновекторних</w:t>
      </w:r>
      <w:r>
        <w:t></w:t>
      </w:r>
      <w:r>
        <w:rPr>
          <w:rFonts w:hint="eastAsia"/>
        </w:rPr>
        <w:t>та</w:t>
      </w:r>
      <w:r>
        <w:t></w:t>
      </w:r>
      <w:r>
        <w:rPr>
          <w:rFonts w:hint="eastAsia"/>
        </w:rPr>
        <w:t>суголосних</w:t>
      </w:r>
      <w:r>
        <w:t></w:t>
      </w:r>
      <w:r>
        <w:rPr>
          <w:rFonts w:hint="eastAsia"/>
        </w:rPr>
        <w:t>за</w:t>
      </w:r>
      <w:r>
        <w:t></w:t>
      </w:r>
      <w:r>
        <w:rPr>
          <w:rFonts w:hint="eastAsia"/>
        </w:rPr>
        <w:t>модальністю</w:t>
      </w:r>
      <w:r>
        <w:t></w:t>
      </w:r>
      <w:r>
        <w:rPr>
          <w:rFonts w:hint="eastAsia"/>
        </w:rPr>
        <w:t>образів</w:t>
      </w:r>
      <w:r>
        <w:t></w:t>
      </w:r>
      <w:r>
        <w:rPr>
          <w:rFonts w:hint="eastAsia"/>
        </w:rPr>
        <w:t>України</w:t>
      </w:r>
    </w:p>
    <w:p w:rsidR="00892E89" w:rsidRDefault="00892E89" w:rsidP="00892E89">
      <w:r>
        <w:rPr>
          <w:rFonts w:hint="eastAsia"/>
        </w:rPr>
        <w:t>поставала</w:t>
      </w:r>
      <w:r>
        <w:t></w:t>
      </w:r>
      <w:r>
        <w:rPr>
          <w:rFonts w:hint="eastAsia"/>
        </w:rPr>
        <w:t>в</w:t>
      </w:r>
      <w:r>
        <w:t></w:t>
      </w:r>
      <w:r>
        <w:rPr>
          <w:rFonts w:hint="eastAsia"/>
        </w:rPr>
        <w:t>сучасній</w:t>
      </w:r>
      <w:r>
        <w:t></w:t>
      </w:r>
      <w:r>
        <w:rPr>
          <w:rFonts w:hint="eastAsia"/>
        </w:rPr>
        <w:t>чеській</w:t>
      </w:r>
      <w:r>
        <w:t></w:t>
      </w:r>
      <w:r>
        <w:rPr>
          <w:rFonts w:hint="eastAsia"/>
        </w:rPr>
        <w:t>літературі</w:t>
      </w:r>
      <w:r>
        <w:t></w:t>
      </w:r>
      <w:r>
        <w:rPr>
          <w:rFonts w:hint="eastAsia"/>
        </w:rPr>
        <w:t>через</w:t>
      </w:r>
      <w:r>
        <w:t></w:t>
      </w:r>
      <w:r>
        <w:rPr>
          <w:rFonts w:hint="eastAsia"/>
        </w:rPr>
        <w:t>актуалізацію</w:t>
      </w:r>
      <w:r>
        <w:t></w:t>
      </w:r>
      <w:r>
        <w:rPr>
          <w:rFonts w:hint="eastAsia"/>
        </w:rPr>
        <w:t>окремих</w:t>
      </w:r>
      <w:r>
        <w:t></w:t>
      </w:r>
      <w:r>
        <w:rPr>
          <w:rFonts w:hint="eastAsia"/>
        </w:rPr>
        <w:t>аспектів</w:t>
      </w:r>
      <w:r>
        <w:t></w:t>
      </w:r>
      <w:r>
        <w:rPr>
          <w:rFonts w:hint="eastAsia"/>
        </w:rPr>
        <w:t>чеськоукраїнських</w:t>
      </w:r>
      <w:r>
        <w:t></w:t>
      </w:r>
      <w:r>
        <w:rPr>
          <w:rFonts w:hint="eastAsia"/>
        </w:rPr>
        <w:t>контактів</w:t>
      </w:r>
      <w:r>
        <w:t></w:t>
      </w:r>
      <w:r>
        <w:rPr>
          <w:rFonts w:hint="eastAsia"/>
        </w:rPr>
        <w:t>у</w:t>
      </w:r>
      <w:r>
        <w:t></w:t>
      </w:r>
      <w:r>
        <w:rPr>
          <w:rFonts w:hint="eastAsia"/>
        </w:rPr>
        <w:t>художніх</w:t>
      </w:r>
      <w:r>
        <w:t></w:t>
      </w:r>
      <w:r>
        <w:rPr>
          <w:rFonts w:hint="eastAsia"/>
        </w:rPr>
        <w:t>явищах</w:t>
      </w:r>
      <w:r>
        <w:t></w:t>
      </w:r>
      <w:r>
        <w:rPr>
          <w:rFonts w:hint="eastAsia"/>
        </w:rPr>
        <w:t>відмінних</w:t>
      </w:r>
      <w:r>
        <w:t></w:t>
      </w:r>
      <w:r>
        <w:rPr>
          <w:rFonts w:hint="eastAsia"/>
        </w:rPr>
        <w:t>жанрів</w:t>
      </w:r>
      <w:r>
        <w:t></w:t>
      </w:r>
      <w:r>
        <w:rPr>
          <w:rFonts w:hint="eastAsia"/>
        </w:rPr>
        <w:t>і</w:t>
      </w:r>
      <w:r>
        <w:t></w:t>
      </w:r>
      <w:r>
        <w:rPr>
          <w:rFonts w:hint="eastAsia"/>
        </w:rPr>
        <w:t>різних</w:t>
      </w:r>
      <w:r>
        <w:t></w:t>
      </w:r>
      <w:r>
        <w:rPr>
          <w:rFonts w:hint="eastAsia"/>
        </w:rPr>
        <w:t>історичних</w:t>
      </w:r>
      <w:r>
        <w:t></w:t>
      </w:r>
      <w:r>
        <w:rPr>
          <w:rFonts w:hint="eastAsia"/>
        </w:rPr>
        <w:t>та</w:t>
      </w:r>
    </w:p>
    <w:p w:rsidR="00892E89" w:rsidRDefault="00892E89" w:rsidP="00892E89">
      <w:r>
        <w:rPr>
          <w:rFonts w:hint="eastAsia"/>
        </w:rPr>
        <w:t>стильових</w:t>
      </w:r>
      <w:r>
        <w:t></w:t>
      </w:r>
      <w:r>
        <w:rPr>
          <w:rFonts w:hint="eastAsia"/>
        </w:rPr>
        <w:t>періодів</w:t>
      </w:r>
      <w:r>
        <w:t></w:t>
      </w:r>
      <w:r>
        <w:rPr>
          <w:rFonts w:hint="eastAsia"/>
        </w:rPr>
        <w:t>у</w:t>
      </w:r>
      <w:r>
        <w:t></w:t>
      </w:r>
      <w:r>
        <w:rPr>
          <w:rFonts w:hint="eastAsia"/>
        </w:rPr>
        <w:t>європейській</w:t>
      </w:r>
      <w:r>
        <w:t></w:t>
      </w:r>
      <w:r>
        <w:rPr>
          <w:rFonts w:hint="eastAsia"/>
        </w:rPr>
        <w:t>літературі</w:t>
      </w:r>
      <w:r>
        <w:t></w:t>
      </w:r>
      <w:r>
        <w:t></w:t>
      </w:r>
      <w:r>
        <w:rPr>
          <w:rFonts w:hint="eastAsia"/>
        </w:rPr>
        <w:t>Здійснюючи</w:t>
      </w:r>
      <w:r>
        <w:t></w:t>
      </w:r>
      <w:r>
        <w:rPr>
          <w:rFonts w:hint="eastAsia"/>
        </w:rPr>
        <w:t>систематизацію</w:t>
      </w:r>
    </w:p>
    <w:p w:rsidR="00892E89" w:rsidRDefault="00892E89" w:rsidP="00892E89">
      <w:r>
        <w:rPr>
          <w:rFonts w:hint="eastAsia"/>
        </w:rPr>
        <w:t>принципів</w:t>
      </w:r>
      <w:r>
        <w:t></w:t>
      </w:r>
      <w:r>
        <w:rPr>
          <w:rFonts w:hint="eastAsia"/>
        </w:rPr>
        <w:t>функціонування</w:t>
      </w:r>
      <w:r>
        <w:t></w:t>
      </w:r>
      <w:r>
        <w:rPr>
          <w:rFonts w:hint="eastAsia"/>
        </w:rPr>
        <w:t>і</w:t>
      </w:r>
      <w:r>
        <w:t></w:t>
      </w:r>
      <w:r>
        <w:rPr>
          <w:rFonts w:hint="eastAsia"/>
        </w:rPr>
        <w:t>варіантів</w:t>
      </w:r>
      <w:r>
        <w:t></w:t>
      </w:r>
      <w:r>
        <w:rPr>
          <w:rFonts w:hint="eastAsia"/>
        </w:rPr>
        <w:t>модусу</w:t>
      </w:r>
      <w:r>
        <w:t></w:t>
      </w:r>
      <w:r>
        <w:rPr>
          <w:rFonts w:hint="eastAsia"/>
        </w:rPr>
        <w:t>України</w:t>
      </w:r>
      <w:r>
        <w:t></w:t>
      </w:r>
      <w:r>
        <w:rPr>
          <w:rFonts w:hint="eastAsia"/>
        </w:rPr>
        <w:t>в</w:t>
      </w:r>
      <w:r>
        <w:t></w:t>
      </w:r>
      <w:r>
        <w:rPr>
          <w:rFonts w:hint="eastAsia"/>
        </w:rPr>
        <w:t>міжвоєнній</w:t>
      </w:r>
      <w:r>
        <w:t></w:t>
      </w:r>
      <w:r>
        <w:rPr>
          <w:rFonts w:hint="eastAsia"/>
        </w:rPr>
        <w:t>та</w:t>
      </w:r>
      <w:r>
        <w:t></w:t>
      </w:r>
      <w:r>
        <w:rPr>
          <w:rFonts w:hint="eastAsia"/>
        </w:rPr>
        <w:t>сучасній</w:t>
      </w:r>
    </w:p>
    <w:p w:rsidR="00892E89" w:rsidRDefault="00892E89" w:rsidP="00892E89">
      <w:r>
        <w:rPr>
          <w:rFonts w:hint="eastAsia"/>
        </w:rPr>
        <w:t>чеській</w:t>
      </w:r>
      <w:r>
        <w:t></w:t>
      </w:r>
      <w:r>
        <w:rPr>
          <w:rFonts w:hint="eastAsia"/>
        </w:rPr>
        <w:t>літературі</w:t>
      </w:r>
      <w:r>
        <w:t></w:t>
      </w:r>
      <w:r>
        <w:t></w:t>
      </w:r>
      <w:r>
        <w:rPr>
          <w:rFonts w:hint="eastAsia"/>
        </w:rPr>
        <w:t>доцільним</w:t>
      </w:r>
      <w:r>
        <w:t></w:t>
      </w:r>
      <w:r>
        <w:rPr>
          <w:rFonts w:hint="eastAsia"/>
        </w:rPr>
        <w:t>були</w:t>
      </w:r>
      <w:r>
        <w:t></w:t>
      </w:r>
      <w:r>
        <w:rPr>
          <w:rFonts w:hint="eastAsia"/>
        </w:rPr>
        <w:t>порівняння</w:t>
      </w:r>
      <w:r>
        <w:t></w:t>
      </w:r>
      <w:r>
        <w:rPr>
          <w:rFonts w:hint="eastAsia"/>
        </w:rPr>
        <w:t>творів</w:t>
      </w:r>
      <w:r>
        <w:t></w:t>
      </w:r>
      <w:r>
        <w:rPr>
          <w:rFonts w:hint="eastAsia"/>
        </w:rPr>
        <w:t>окремих</w:t>
      </w:r>
      <w:r>
        <w:t></w:t>
      </w:r>
      <w:r>
        <w:rPr>
          <w:rFonts w:hint="eastAsia"/>
        </w:rPr>
        <w:t>авторів</w:t>
      </w:r>
      <w:r>
        <w:t></w:t>
      </w:r>
      <w:r>
        <w:rPr>
          <w:rFonts w:hint="eastAsia"/>
        </w:rPr>
        <w:t>у</w:t>
      </w:r>
      <w:r>
        <w:t></w:t>
      </w:r>
      <w:r>
        <w:rPr>
          <w:rFonts w:hint="eastAsia"/>
        </w:rPr>
        <w:t>межах</w:t>
      </w:r>
    </w:p>
    <w:p w:rsidR="00892E89" w:rsidRDefault="00892E89" w:rsidP="00892E89">
      <w:r>
        <w:rPr>
          <w:rFonts w:hint="eastAsia"/>
        </w:rPr>
        <w:t>певного</w:t>
      </w:r>
      <w:r>
        <w:t></w:t>
      </w:r>
      <w:r>
        <w:rPr>
          <w:rFonts w:hint="eastAsia"/>
        </w:rPr>
        <w:t>жанру</w:t>
      </w:r>
      <w:r>
        <w:t></w:t>
      </w:r>
      <w:r>
        <w:t></w:t>
      </w:r>
      <w:r>
        <w:rPr>
          <w:rFonts w:hint="eastAsia"/>
        </w:rPr>
        <w:t>балади</w:t>
      </w:r>
      <w:r>
        <w:t></w:t>
      </w:r>
      <w:r>
        <w:rPr>
          <w:rFonts w:hint="eastAsia"/>
        </w:rPr>
        <w:t>К</w:t>
      </w:r>
      <w:r>
        <w:t></w:t>
      </w:r>
      <w:r>
        <w:t></w:t>
      </w:r>
      <w:r>
        <w:rPr>
          <w:rFonts w:hint="eastAsia"/>
        </w:rPr>
        <w:t>Чапека</w:t>
      </w:r>
      <w:r>
        <w:t></w:t>
      </w:r>
      <w:r>
        <w:t></w:t>
      </w:r>
      <w:r>
        <w:rPr>
          <w:rFonts w:hint="eastAsia"/>
        </w:rPr>
        <w:t>Івана</w:t>
      </w:r>
      <w:r>
        <w:t></w:t>
      </w:r>
      <w:r>
        <w:rPr>
          <w:rFonts w:hint="eastAsia"/>
        </w:rPr>
        <w:t>Ольбрахта</w:t>
      </w:r>
      <w:r>
        <w:t></w:t>
      </w:r>
      <w:r>
        <w:t></w:t>
      </w:r>
      <w:r>
        <w:rPr>
          <w:rFonts w:hint="eastAsia"/>
        </w:rPr>
        <w:t>В</w:t>
      </w:r>
      <w:r>
        <w:t></w:t>
      </w:r>
      <w:r>
        <w:t></w:t>
      </w:r>
      <w:r>
        <w:rPr>
          <w:rFonts w:hint="eastAsia"/>
        </w:rPr>
        <w:t>Ванчури</w:t>
      </w:r>
      <w:r>
        <w:t></w:t>
      </w:r>
      <w:r>
        <w:t></w:t>
      </w:r>
      <w:r>
        <w:rPr>
          <w:rFonts w:hint="eastAsia"/>
        </w:rPr>
        <w:t>хроніки</w:t>
      </w:r>
    </w:p>
    <w:p w:rsidR="00892E89" w:rsidRDefault="00892E89" w:rsidP="00892E89">
      <w:r>
        <w:rPr>
          <w:rFonts w:hint="eastAsia"/>
        </w:rPr>
        <w:t>Д</w:t>
      </w:r>
      <w:r>
        <w:t></w:t>
      </w:r>
      <w:r>
        <w:t></w:t>
      </w:r>
      <w:r>
        <w:rPr>
          <w:rFonts w:hint="eastAsia"/>
        </w:rPr>
        <w:t>Кшіцової</w:t>
      </w:r>
      <w:r>
        <w:t></w:t>
      </w:r>
      <w:r>
        <w:t></w:t>
      </w:r>
      <w:r>
        <w:rPr>
          <w:rFonts w:hint="eastAsia"/>
        </w:rPr>
        <w:t>Я</w:t>
      </w:r>
      <w:r>
        <w:t></w:t>
      </w:r>
      <w:r>
        <w:t></w:t>
      </w:r>
      <w:r>
        <w:rPr>
          <w:rFonts w:hint="eastAsia"/>
        </w:rPr>
        <w:t>Вацуліка</w:t>
      </w:r>
      <w:r>
        <w:t></w:t>
      </w:r>
      <w:r>
        <w:t></w:t>
      </w:r>
      <w:r>
        <w:rPr>
          <w:rFonts w:hint="eastAsia"/>
        </w:rPr>
        <w:t>Ї</w:t>
      </w:r>
      <w:r>
        <w:t></w:t>
      </w:r>
      <w:r>
        <w:t></w:t>
      </w:r>
      <w:r>
        <w:rPr>
          <w:rFonts w:hint="eastAsia"/>
        </w:rPr>
        <w:t>Оліча</w:t>
      </w:r>
      <w:r>
        <w:t></w:t>
      </w:r>
      <w:r>
        <w:rPr>
          <w:rFonts w:hint="eastAsia"/>
        </w:rPr>
        <w:t>і</w:t>
      </w:r>
      <w:r>
        <w:t></w:t>
      </w:r>
      <w:r>
        <w:rPr>
          <w:rFonts w:hint="eastAsia"/>
        </w:rPr>
        <w:t>мемуари</w:t>
      </w:r>
      <w:r>
        <w:t></w:t>
      </w:r>
      <w:r>
        <w:rPr>
          <w:rFonts w:hint="eastAsia"/>
        </w:rPr>
        <w:t>Я</w:t>
      </w:r>
      <w:r>
        <w:t></w:t>
      </w:r>
      <w:r>
        <w:t></w:t>
      </w:r>
      <w:r>
        <w:rPr>
          <w:rFonts w:hint="eastAsia"/>
        </w:rPr>
        <w:t>Єлінека</w:t>
      </w:r>
      <w:r>
        <w:t></w:t>
      </w:r>
      <w:r>
        <w:t></w:t>
      </w:r>
      <w:r>
        <w:rPr>
          <w:rFonts w:hint="eastAsia"/>
        </w:rPr>
        <w:t>жіноча</w:t>
      </w:r>
      <w:r>
        <w:t></w:t>
      </w:r>
      <w:r>
        <w:rPr>
          <w:rFonts w:hint="eastAsia"/>
        </w:rPr>
        <w:t>проза</w:t>
      </w:r>
      <w:r>
        <w:t></w:t>
      </w:r>
      <w:r>
        <w:rPr>
          <w:rFonts w:hint="eastAsia"/>
        </w:rPr>
        <w:t>М</w:t>
      </w:r>
      <w:r>
        <w:t></w:t>
      </w:r>
      <w:r>
        <w:t></w:t>
      </w:r>
      <w:r>
        <w:rPr>
          <w:rFonts w:hint="eastAsia"/>
        </w:rPr>
        <w:t>Стрийової</w:t>
      </w:r>
      <w:r>
        <w:t></w:t>
      </w:r>
    </w:p>
    <w:p w:rsidR="00892E89" w:rsidRDefault="00892E89" w:rsidP="00892E89">
      <w:r>
        <w:rPr>
          <w:rFonts w:hint="eastAsia"/>
        </w:rPr>
        <w:t>Ї</w:t>
      </w:r>
      <w:r>
        <w:t></w:t>
      </w:r>
      <w:r>
        <w:t></w:t>
      </w:r>
      <w:r>
        <w:rPr>
          <w:rFonts w:hint="eastAsia"/>
        </w:rPr>
        <w:t>Зарецької</w:t>
      </w:r>
      <w:r>
        <w:t></w:t>
      </w:r>
      <w:r>
        <w:rPr>
          <w:rFonts w:hint="eastAsia"/>
        </w:rPr>
        <w:t>Сухої</w:t>
      </w:r>
      <w:r>
        <w:t></w:t>
      </w:r>
      <w:r>
        <w:t></w:t>
      </w:r>
      <w:r>
        <w:rPr>
          <w:rFonts w:hint="eastAsia"/>
        </w:rPr>
        <w:t>Е</w:t>
      </w:r>
      <w:r>
        <w:t></w:t>
      </w:r>
      <w:r>
        <w:t></w:t>
      </w:r>
      <w:r>
        <w:rPr>
          <w:rFonts w:hint="eastAsia"/>
        </w:rPr>
        <w:t>Крісеової</w:t>
      </w:r>
      <w:r>
        <w:t></w:t>
      </w:r>
      <w:r>
        <w:t></w:t>
      </w:r>
      <w:r>
        <w:rPr>
          <w:rFonts w:hint="eastAsia"/>
        </w:rPr>
        <w:t>П</w:t>
      </w:r>
      <w:r>
        <w:t></w:t>
      </w:r>
      <w:r>
        <w:t></w:t>
      </w:r>
      <w:r>
        <w:rPr>
          <w:rFonts w:hint="eastAsia"/>
        </w:rPr>
        <w:t>Гулової</w:t>
      </w:r>
      <w:r>
        <w:t></w:t>
      </w:r>
      <w:r>
        <w:t></w:t>
      </w:r>
      <w:r>
        <w:t></w:t>
      </w:r>
      <w:r>
        <w:rPr>
          <w:rFonts w:hint="eastAsia"/>
        </w:rPr>
        <w:t>спостереження</w:t>
      </w:r>
      <w:r>
        <w:t></w:t>
      </w:r>
      <w:r>
        <w:rPr>
          <w:rFonts w:hint="eastAsia"/>
        </w:rPr>
        <w:t>модифікацій</w:t>
      </w:r>
      <w:r>
        <w:t></w:t>
      </w:r>
      <w:r>
        <w:rPr>
          <w:rFonts w:hint="eastAsia"/>
        </w:rPr>
        <w:t>образу</w:t>
      </w:r>
    </w:p>
    <w:p w:rsidR="00892E89" w:rsidRDefault="00892E89" w:rsidP="00892E89">
      <w:r>
        <w:rPr>
          <w:rFonts w:hint="eastAsia"/>
        </w:rPr>
        <w:t>України</w:t>
      </w:r>
      <w:r>
        <w:t></w:t>
      </w:r>
      <w:r>
        <w:rPr>
          <w:rFonts w:hint="eastAsia"/>
        </w:rPr>
        <w:t>одного</w:t>
      </w:r>
      <w:r>
        <w:t></w:t>
      </w:r>
      <w:r>
        <w:rPr>
          <w:rFonts w:hint="eastAsia"/>
        </w:rPr>
        <w:t>автора</w:t>
      </w:r>
      <w:r>
        <w:t></w:t>
      </w:r>
      <w:r>
        <w:rPr>
          <w:rFonts w:hint="eastAsia"/>
        </w:rPr>
        <w:t>та</w:t>
      </w:r>
      <w:r>
        <w:t></w:t>
      </w:r>
      <w:r>
        <w:rPr>
          <w:rFonts w:hint="eastAsia"/>
        </w:rPr>
        <w:t>трансформації</w:t>
      </w:r>
      <w:r>
        <w:t></w:t>
      </w:r>
      <w:r>
        <w:rPr>
          <w:rFonts w:hint="eastAsia"/>
        </w:rPr>
        <w:t>його</w:t>
      </w:r>
      <w:r>
        <w:t></w:t>
      </w:r>
      <w:r>
        <w:rPr>
          <w:rFonts w:hint="eastAsia"/>
        </w:rPr>
        <w:t>модальності</w:t>
      </w:r>
      <w:r>
        <w:t></w:t>
      </w:r>
      <w:r>
        <w:rPr>
          <w:rFonts w:hint="eastAsia"/>
        </w:rPr>
        <w:t>в</w:t>
      </w:r>
      <w:r>
        <w:t></w:t>
      </w:r>
      <w:r>
        <w:rPr>
          <w:rFonts w:hint="eastAsia"/>
        </w:rPr>
        <w:t>часі</w:t>
      </w:r>
      <w:r>
        <w:t></w:t>
      </w:r>
      <w:r>
        <w:t></w:t>
      </w:r>
      <w:r>
        <w:rPr>
          <w:rFonts w:hint="eastAsia"/>
        </w:rPr>
        <w:t>творчість</w:t>
      </w:r>
      <w:r>
        <w:t></w:t>
      </w:r>
      <w:r>
        <w:rPr>
          <w:rFonts w:hint="eastAsia"/>
        </w:rPr>
        <w:t>Івана</w:t>
      </w:r>
    </w:p>
    <w:p w:rsidR="00892E89" w:rsidRDefault="00892E89" w:rsidP="00892E89">
      <w:r>
        <w:rPr>
          <w:rFonts w:hint="eastAsia"/>
        </w:rPr>
        <w:t>Ольбрахта</w:t>
      </w:r>
      <w:r>
        <w:t></w:t>
      </w:r>
      <w:r>
        <w:t></w:t>
      </w:r>
      <w:r>
        <w:t></w:t>
      </w:r>
      <w:r>
        <w:rPr>
          <w:rFonts w:hint="eastAsia"/>
        </w:rPr>
        <w:t>виявлення</w:t>
      </w:r>
      <w:r>
        <w:t></w:t>
      </w:r>
      <w:r>
        <w:rPr>
          <w:rFonts w:hint="eastAsia"/>
        </w:rPr>
        <w:t>спільних</w:t>
      </w:r>
      <w:r>
        <w:t></w:t>
      </w:r>
      <w:r>
        <w:rPr>
          <w:rFonts w:hint="eastAsia"/>
        </w:rPr>
        <w:t>та</w:t>
      </w:r>
      <w:r>
        <w:t></w:t>
      </w:r>
      <w:r>
        <w:rPr>
          <w:rFonts w:hint="eastAsia"/>
        </w:rPr>
        <w:t>відмінних</w:t>
      </w:r>
      <w:r>
        <w:t></w:t>
      </w:r>
      <w:r>
        <w:rPr>
          <w:rFonts w:hint="eastAsia"/>
        </w:rPr>
        <w:t>рис</w:t>
      </w:r>
      <w:r>
        <w:t></w:t>
      </w:r>
      <w:r>
        <w:rPr>
          <w:rFonts w:hint="eastAsia"/>
        </w:rPr>
        <w:t>у</w:t>
      </w:r>
      <w:r>
        <w:t></w:t>
      </w:r>
      <w:r>
        <w:rPr>
          <w:rFonts w:hint="eastAsia"/>
        </w:rPr>
        <w:t>поетиці</w:t>
      </w:r>
      <w:r>
        <w:t></w:t>
      </w:r>
      <w:r>
        <w:rPr>
          <w:rFonts w:hint="eastAsia"/>
        </w:rPr>
        <w:t>письменниць</w:t>
      </w:r>
      <w:r>
        <w:t></w:t>
      </w:r>
      <w:r>
        <w:rPr>
          <w:rFonts w:hint="eastAsia"/>
        </w:rPr>
        <w:t>жінок</w:t>
      </w:r>
    </w:p>
    <w:p w:rsidR="00892E89" w:rsidRDefault="00892E89" w:rsidP="00892E89">
      <w:r>
        <w:rPr>
          <w:rFonts w:hint="eastAsia"/>
        </w:rPr>
        <w:t>різних</w:t>
      </w:r>
      <w:r>
        <w:t></w:t>
      </w:r>
      <w:r>
        <w:rPr>
          <w:rFonts w:hint="eastAsia"/>
        </w:rPr>
        <w:t>поколінь</w:t>
      </w:r>
      <w:r>
        <w:t></w:t>
      </w:r>
      <w:r>
        <w:t></w:t>
      </w:r>
      <w:r>
        <w:rPr>
          <w:rFonts w:hint="eastAsia"/>
        </w:rPr>
        <w:t>Було</w:t>
      </w:r>
      <w:r>
        <w:t></w:t>
      </w:r>
      <w:r>
        <w:rPr>
          <w:rFonts w:hint="eastAsia"/>
        </w:rPr>
        <w:t>враховано</w:t>
      </w:r>
      <w:r>
        <w:t></w:t>
      </w:r>
      <w:r>
        <w:rPr>
          <w:rFonts w:hint="eastAsia"/>
        </w:rPr>
        <w:t>як</w:t>
      </w:r>
      <w:r>
        <w:t></w:t>
      </w:r>
      <w:r>
        <w:rPr>
          <w:rFonts w:hint="eastAsia"/>
        </w:rPr>
        <w:t>соціально</w:t>
      </w:r>
      <w:r>
        <w:t></w:t>
      </w:r>
      <w:r>
        <w:rPr>
          <w:rFonts w:hint="eastAsia"/>
        </w:rPr>
        <w:t>історичний</w:t>
      </w:r>
      <w:r>
        <w:t></w:t>
      </w:r>
      <w:r>
        <w:rPr>
          <w:rFonts w:hint="eastAsia"/>
        </w:rPr>
        <w:t>контекст</w:t>
      </w:r>
      <w:r>
        <w:t></w:t>
      </w:r>
      <w:r>
        <w:rPr>
          <w:rFonts w:hint="eastAsia"/>
        </w:rPr>
        <w:t>появи</w:t>
      </w:r>
    </w:p>
    <w:p w:rsidR="00892E89" w:rsidRDefault="00892E89" w:rsidP="00892E89">
      <w:r>
        <w:rPr>
          <w:rFonts w:hint="eastAsia"/>
        </w:rPr>
        <w:t>досліджуваних</w:t>
      </w:r>
      <w:r>
        <w:t></w:t>
      </w:r>
      <w:r>
        <w:rPr>
          <w:rFonts w:hint="eastAsia"/>
        </w:rPr>
        <w:t>творів</w:t>
      </w:r>
      <w:r>
        <w:t></w:t>
      </w:r>
      <w:r>
        <w:t></w:t>
      </w:r>
      <w:r>
        <w:rPr>
          <w:rFonts w:hint="eastAsia"/>
        </w:rPr>
        <w:t>так</w:t>
      </w:r>
      <w:r>
        <w:t></w:t>
      </w:r>
      <w:r>
        <w:rPr>
          <w:rFonts w:hint="eastAsia"/>
        </w:rPr>
        <w:t>і</w:t>
      </w:r>
      <w:r>
        <w:t></w:t>
      </w:r>
      <w:r>
        <w:rPr>
          <w:rFonts w:hint="eastAsia"/>
        </w:rPr>
        <w:t>індивідуально</w:t>
      </w:r>
      <w:r>
        <w:t></w:t>
      </w:r>
      <w:r>
        <w:rPr>
          <w:rFonts w:hint="eastAsia"/>
        </w:rPr>
        <w:t>стильові</w:t>
      </w:r>
      <w:r>
        <w:t></w:t>
      </w:r>
      <w:r>
        <w:rPr>
          <w:rFonts w:hint="eastAsia"/>
        </w:rPr>
        <w:t>манери</w:t>
      </w:r>
      <w:r>
        <w:t></w:t>
      </w:r>
      <w:r>
        <w:rPr>
          <w:rFonts w:hint="eastAsia"/>
        </w:rPr>
        <w:t>письменників</w:t>
      </w:r>
      <w:r>
        <w:t></w:t>
      </w:r>
    </w:p>
    <w:p w:rsidR="00892E89" w:rsidRDefault="00892E89" w:rsidP="00892E89">
      <w:r>
        <w:rPr>
          <w:rFonts w:hint="eastAsia"/>
        </w:rPr>
        <w:t>притаманний</w:t>
      </w:r>
      <w:r>
        <w:t></w:t>
      </w:r>
      <w:r>
        <w:rPr>
          <w:rFonts w:hint="eastAsia"/>
        </w:rPr>
        <w:t>їм</w:t>
      </w:r>
      <w:r>
        <w:t></w:t>
      </w:r>
      <w:r>
        <w:rPr>
          <w:rFonts w:hint="eastAsia"/>
        </w:rPr>
        <w:t>тип</w:t>
      </w:r>
      <w:r>
        <w:t></w:t>
      </w:r>
      <w:r>
        <w:rPr>
          <w:rFonts w:hint="eastAsia"/>
        </w:rPr>
        <w:t>світобачення</w:t>
      </w:r>
      <w:r>
        <w:t></w:t>
      </w:r>
      <w:r>
        <w:t></w:t>
      </w:r>
      <w:r>
        <w:rPr>
          <w:rFonts w:hint="eastAsia"/>
        </w:rPr>
        <w:t>характер</w:t>
      </w:r>
      <w:r>
        <w:t></w:t>
      </w:r>
      <w:r>
        <w:rPr>
          <w:rFonts w:hint="eastAsia"/>
        </w:rPr>
        <w:t>творчості</w:t>
      </w:r>
      <w:r>
        <w:t></w:t>
      </w:r>
      <w:r>
        <w:rPr>
          <w:rFonts w:hint="eastAsia"/>
        </w:rPr>
        <w:t>загалом</w:t>
      </w:r>
      <w:r>
        <w:t></w:t>
      </w:r>
      <w:r>
        <w:t></w:t>
      </w:r>
      <w:r>
        <w:rPr>
          <w:rFonts w:hint="eastAsia"/>
        </w:rPr>
        <w:t>їхній</w:t>
      </w:r>
      <w:r>
        <w:t></w:t>
      </w:r>
      <w:r>
        <w:rPr>
          <w:rFonts w:hint="eastAsia"/>
        </w:rPr>
        <w:t>внесок</w:t>
      </w:r>
      <w:r>
        <w:t></w:t>
      </w:r>
      <w:r>
        <w:rPr>
          <w:rFonts w:hint="eastAsia"/>
        </w:rPr>
        <w:t>в</w:t>
      </w:r>
    </w:p>
    <w:p w:rsidR="00892E89" w:rsidRDefault="00892E89" w:rsidP="00892E89">
      <w:r>
        <w:rPr>
          <w:rFonts w:hint="eastAsia"/>
        </w:rPr>
        <w:t>історію</w:t>
      </w:r>
      <w:r>
        <w:t></w:t>
      </w:r>
      <w:r>
        <w:rPr>
          <w:rFonts w:hint="eastAsia"/>
        </w:rPr>
        <w:t>чеської</w:t>
      </w:r>
      <w:r>
        <w:t></w:t>
      </w:r>
      <w:r>
        <w:rPr>
          <w:rFonts w:hint="eastAsia"/>
        </w:rPr>
        <w:t>літератури</w:t>
      </w:r>
      <w:r>
        <w:t></w:t>
      </w:r>
    </w:p>
    <w:p w:rsidR="00892E89" w:rsidRDefault="00892E89" w:rsidP="00892E89">
      <w:r>
        <w:rPr>
          <w:rFonts w:hint="eastAsia"/>
        </w:rPr>
        <w:t>Вивчення</w:t>
      </w:r>
      <w:r>
        <w:t></w:t>
      </w:r>
      <w:r>
        <w:rPr>
          <w:rFonts w:hint="eastAsia"/>
        </w:rPr>
        <w:t>етапів</w:t>
      </w:r>
      <w:r>
        <w:t></w:t>
      </w:r>
      <w:r>
        <w:rPr>
          <w:rFonts w:hint="eastAsia"/>
        </w:rPr>
        <w:t>становлення</w:t>
      </w:r>
      <w:r>
        <w:t></w:t>
      </w:r>
      <w:r>
        <w:rPr>
          <w:rFonts w:hint="eastAsia"/>
        </w:rPr>
        <w:t>чеської</w:t>
      </w:r>
      <w:r>
        <w:t></w:t>
      </w:r>
      <w:r>
        <w:rPr>
          <w:rFonts w:hint="eastAsia"/>
        </w:rPr>
        <w:t>літературної</w:t>
      </w:r>
      <w:r>
        <w:t></w:t>
      </w:r>
      <w:r>
        <w:rPr>
          <w:rFonts w:hint="eastAsia"/>
        </w:rPr>
        <w:t>україніки</w:t>
      </w:r>
      <w:r>
        <w:t></w:t>
      </w:r>
      <w:r>
        <w:rPr>
          <w:rFonts w:hint="eastAsia"/>
        </w:rPr>
        <w:t>переконливо</w:t>
      </w:r>
    </w:p>
    <w:p w:rsidR="00892E89" w:rsidRDefault="00892E89" w:rsidP="00892E89">
      <w:r>
        <w:rPr>
          <w:rFonts w:hint="eastAsia"/>
        </w:rPr>
        <w:t>демонструє</w:t>
      </w:r>
      <w:r>
        <w:t></w:t>
      </w:r>
      <w:r>
        <w:rPr>
          <w:rFonts w:hint="eastAsia"/>
        </w:rPr>
        <w:t>спадковість</w:t>
      </w:r>
      <w:r>
        <w:t></w:t>
      </w:r>
      <w:r>
        <w:rPr>
          <w:rFonts w:hint="eastAsia"/>
        </w:rPr>
        <w:t>традицій</w:t>
      </w:r>
      <w:r>
        <w:t></w:t>
      </w:r>
      <w:r>
        <w:rPr>
          <w:rFonts w:hint="eastAsia"/>
        </w:rPr>
        <w:t>літературного</w:t>
      </w:r>
      <w:r>
        <w:t></w:t>
      </w:r>
      <w:r>
        <w:rPr>
          <w:rFonts w:hint="eastAsia"/>
        </w:rPr>
        <w:t>канону</w:t>
      </w:r>
      <w:r>
        <w:t></w:t>
      </w:r>
      <w:r>
        <w:t></w:t>
      </w:r>
      <w:r>
        <w:rPr>
          <w:rFonts w:hint="eastAsia"/>
        </w:rPr>
        <w:t>роман</w:t>
      </w:r>
      <w:r>
        <w:t></w:t>
      </w:r>
      <w:r>
        <w:rPr>
          <w:rFonts w:hint="eastAsia"/>
        </w:rPr>
        <w:t>П</w:t>
      </w:r>
      <w:r>
        <w:t></w:t>
      </w:r>
      <w:r>
        <w:t></w:t>
      </w:r>
      <w:r>
        <w:rPr>
          <w:rFonts w:hint="eastAsia"/>
        </w:rPr>
        <w:t>Гулової</w:t>
      </w:r>
      <w:r>
        <w:t></w:t>
      </w:r>
      <w:r>
        <w:t></w:t>
      </w:r>
      <w:r>
        <w:rPr>
          <w:rFonts w:hint="eastAsia"/>
        </w:rPr>
        <w:t>і</w:t>
      </w:r>
      <w:r>
        <w:t></w:t>
      </w:r>
      <w:r>
        <w:rPr>
          <w:rFonts w:hint="eastAsia"/>
        </w:rPr>
        <w:t>прикрі</w:t>
      </w:r>
    </w:p>
    <w:p w:rsidR="00892E89" w:rsidRDefault="00892E89" w:rsidP="00892E89">
      <w:r>
        <w:rPr>
          <w:rFonts w:hint="eastAsia"/>
        </w:rPr>
        <w:t>наслідки</w:t>
      </w:r>
      <w:r>
        <w:t></w:t>
      </w:r>
      <w:r>
        <w:rPr>
          <w:rFonts w:hint="eastAsia"/>
        </w:rPr>
        <w:t>їх</w:t>
      </w:r>
      <w:r>
        <w:t></w:t>
      </w:r>
      <w:r>
        <w:rPr>
          <w:rFonts w:hint="eastAsia"/>
        </w:rPr>
        <w:t>переривання</w:t>
      </w:r>
      <w:r>
        <w:t></w:t>
      </w:r>
      <w:r>
        <w:t></w:t>
      </w:r>
      <w:r>
        <w:t></w:t>
      </w:r>
      <w:r>
        <w:rPr>
          <w:rFonts w:hint="eastAsia"/>
        </w:rPr>
        <w:t>Волинські</w:t>
      </w:r>
      <w:r>
        <w:t></w:t>
      </w:r>
      <w:r>
        <w:rPr>
          <w:rFonts w:hint="eastAsia"/>
        </w:rPr>
        <w:t>хроніки</w:t>
      </w:r>
      <w:r>
        <w:t></w:t>
      </w:r>
      <w:r>
        <w:t></w:t>
      </w:r>
      <w:r>
        <w:t></w:t>
      </w:r>
      <w:r>
        <w:rPr>
          <w:rFonts w:hint="eastAsia"/>
        </w:rPr>
        <w:t>роман</w:t>
      </w:r>
      <w:r>
        <w:t></w:t>
      </w:r>
      <w:r>
        <w:rPr>
          <w:rFonts w:hint="eastAsia"/>
        </w:rPr>
        <w:t>Е</w:t>
      </w:r>
      <w:r>
        <w:t></w:t>
      </w:r>
      <w:r>
        <w:t></w:t>
      </w:r>
      <w:r>
        <w:rPr>
          <w:rFonts w:hint="eastAsia"/>
        </w:rPr>
        <w:t>Крісеової</w:t>
      </w:r>
      <w:r>
        <w:t></w:t>
      </w:r>
      <w:r>
        <w:t></w:t>
      </w:r>
      <w:r>
        <w:t></w:t>
      </w:r>
      <w:r>
        <w:rPr>
          <w:rFonts w:hint="eastAsia"/>
        </w:rPr>
        <w:t>Якщо</w:t>
      </w:r>
      <w:r>
        <w:t></w:t>
      </w:r>
      <w:r>
        <w:rPr>
          <w:rFonts w:hint="eastAsia"/>
        </w:rPr>
        <w:t>у</w:t>
      </w:r>
      <w:r>
        <w:t></w:t>
      </w:r>
      <w:r>
        <w:rPr>
          <w:rFonts w:hint="eastAsia"/>
        </w:rPr>
        <w:t>творах</w:t>
      </w:r>
    </w:p>
    <w:p w:rsidR="00892E89" w:rsidRDefault="00892E89" w:rsidP="00892E89">
      <w:r>
        <w:rPr>
          <w:rFonts w:hint="eastAsia"/>
        </w:rPr>
        <w:t>Я</w:t>
      </w:r>
      <w:r>
        <w:t></w:t>
      </w:r>
      <w:r>
        <w:t></w:t>
      </w:r>
      <w:r>
        <w:rPr>
          <w:rFonts w:hint="eastAsia"/>
        </w:rPr>
        <w:t>Гашека</w:t>
      </w:r>
      <w:r>
        <w:t></w:t>
      </w:r>
      <w:r>
        <w:t></w:t>
      </w:r>
      <w:r>
        <w:rPr>
          <w:rFonts w:hint="eastAsia"/>
        </w:rPr>
        <w:t>Івана</w:t>
      </w:r>
      <w:r>
        <w:t></w:t>
      </w:r>
      <w:r>
        <w:rPr>
          <w:rFonts w:hint="eastAsia"/>
        </w:rPr>
        <w:t>Ольбрахта</w:t>
      </w:r>
      <w:r>
        <w:t></w:t>
      </w:r>
      <w:r>
        <w:t></w:t>
      </w:r>
      <w:r>
        <w:rPr>
          <w:rFonts w:hint="eastAsia"/>
        </w:rPr>
        <w:t>К</w:t>
      </w:r>
      <w:r>
        <w:t></w:t>
      </w:r>
      <w:r>
        <w:t></w:t>
      </w:r>
      <w:r>
        <w:rPr>
          <w:rFonts w:hint="eastAsia"/>
        </w:rPr>
        <w:t>Чапека</w:t>
      </w:r>
      <w:r>
        <w:t></w:t>
      </w:r>
      <w:r>
        <w:t></w:t>
      </w:r>
      <w:r>
        <w:rPr>
          <w:rFonts w:hint="eastAsia"/>
        </w:rPr>
        <w:t>В</w:t>
      </w:r>
      <w:r>
        <w:t></w:t>
      </w:r>
      <w:r>
        <w:t></w:t>
      </w:r>
      <w:r>
        <w:rPr>
          <w:rFonts w:hint="eastAsia"/>
        </w:rPr>
        <w:t>Ванчури</w:t>
      </w:r>
      <w:r>
        <w:t></w:t>
      </w:r>
      <w:r>
        <w:t></w:t>
      </w:r>
      <w:r>
        <w:rPr>
          <w:rFonts w:hint="eastAsia"/>
        </w:rPr>
        <w:t>П</w:t>
      </w:r>
      <w:r>
        <w:t></w:t>
      </w:r>
      <w:r>
        <w:t></w:t>
      </w:r>
      <w:r>
        <w:rPr>
          <w:rFonts w:hint="eastAsia"/>
        </w:rPr>
        <w:t>Гулової</w:t>
      </w:r>
      <w:r>
        <w:t></w:t>
      </w:r>
      <w:r>
        <w:rPr>
          <w:rFonts w:hint="eastAsia"/>
        </w:rPr>
        <w:t>індивідуальне</w:t>
      </w:r>
    </w:p>
    <w:p w:rsidR="00892E89" w:rsidRDefault="00892E89" w:rsidP="00892E89">
      <w:r>
        <w:rPr>
          <w:rFonts w:hint="eastAsia"/>
        </w:rPr>
        <w:t>проживання</w:t>
      </w:r>
      <w:r>
        <w:t></w:t>
      </w:r>
      <w:r>
        <w:rPr>
          <w:rFonts w:hint="eastAsia"/>
        </w:rPr>
        <w:t>героєм</w:t>
      </w:r>
      <w:r>
        <w:t></w:t>
      </w:r>
      <w:r>
        <w:rPr>
          <w:rFonts w:hint="eastAsia"/>
        </w:rPr>
        <w:t>художнього</w:t>
      </w:r>
      <w:r>
        <w:t></w:t>
      </w:r>
      <w:r>
        <w:rPr>
          <w:rFonts w:hint="eastAsia"/>
        </w:rPr>
        <w:t>часопростору</w:t>
      </w:r>
      <w:r>
        <w:t></w:t>
      </w:r>
      <w:r>
        <w:rPr>
          <w:rFonts w:hint="eastAsia"/>
        </w:rPr>
        <w:t>опосередковане</w:t>
      </w:r>
      <w:r>
        <w:t></w:t>
      </w:r>
      <w:r>
        <w:rPr>
          <w:rFonts w:hint="eastAsia"/>
        </w:rPr>
        <w:t>гуманістичним</w:t>
      </w:r>
    </w:p>
    <w:p w:rsidR="00892E89" w:rsidRDefault="00892E89" w:rsidP="00892E89">
      <w:r>
        <w:rPr>
          <w:rFonts w:hint="eastAsia"/>
        </w:rPr>
        <w:t>авторським</w:t>
      </w:r>
      <w:r>
        <w:t></w:t>
      </w:r>
      <w:r>
        <w:rPr>
          <w:rFonts w:hint="eastAsia"/>
        </w:rPr>
        <w:t>первнем</w:t>
      </w:r>
      <w:r>
        <w:t></w:t>
      </w:r>
      <w:r>
        <w:t></w:t>
      </w:r>
      <w:r>
        <w:rPr>
          <w:rFonts w:hint="eastAsia"/>
        </w:rPr>
        <w:t>структурою</w:t>
      </w:r>
      <w:r>
        <w:t></w:t>
      </w:r>
      <w:r>
        <w:rPr>
          <w:rFonts w:hint="eastAsia"/>
        </w:rPr>
        <w:t>та</w:t>
      </w:r>
      <w:r>
        <w:t></w:t>
      </w:r>
      <w:r>
        <w:rPr>
          <w:rFonts w:hint="eastAsia"/>
        </w:rPr>
        <w:t>змістом</w:t>
      </w:r>
      <w:r>
        <w:t></w:t>
      </w:r>
      <w:r>
        <w:rPr>
          <w:rFonts w:hint="eastAsia"/>
        </w:rPr>
        <w:t>фабули</w:t>
      </w:r>
      <w:r>
        <w:t></w:t>
      </w:r>
      <w:r>
        <w:t></w:t>
      </w:r>
      <w:r>
        <w:rPr>
          <w:rFonts w:hint="eastAsia"/>
        </w:rPr>
        <w:t>викінченою</w:t>
      </w:r>
      <w:r>
        <w:t></w:t>
      </w:r>
      <w:r>
        <w:rPr>
          <w:rFonts w:hint="eastAsia"/>
        </w:rPr>
        <w:t>жанровою</w:t>
      </w:r>
    </w:p>
    <w:p w:rsidR="00892E89" w:rsidRDefault="00892E89" w:rsidP="00892E89">
      <w:r>
        <w:rPr>
          <w:rFonts w:hint="eastAsia"/>
        </w:rPr>
        <w:t>формою</w:t>
      </w:r>
      <w:r>
        <w:t></w:t>
      </w:r>
      <w:r>
        <w:t></w:t>
      </w:r>
      <w:r>
        <w:rPr>
          <w:rFonts w:hint="eastAsia"/>
        </w:rPr>
        <w:t>то</w:t>
      </w:r>
      <w:r>
        <w:t></w:t>
      </w:r>
      <w:r>
        <w:rPr>
          <w:rFonts w:hint="eastAsia"/>
        </w:rPr>
        <w:t>в</w:t>
      </w:r>
      <w:r>
        <w:t></w:t>
      </w:r>
      <w:r>
        <w:t></w:t>
      </w:r>
      <w:r>
        <w:rPr>
          <w:rFonts w:hint="eastAsia"/>
        </w:rPr>
        <w:t>Родинній</w:t>
      </w:r>
      <w:r>
        <w:t></w:t>
      </w:r>
      <w:r>
        <w:rPr>
          <w:rFonts w:hint="eastAsia"/>
        </w:rPr>
        <w:t>хроніці</w:t>
      </w:r>
      <w:r>
        <w:t></w:t>
      </w:r>
      <w:r>
        <w:rPr>
          <w:rFonts w:hint="eastAsia"/>
        </w:rPr>
        <w:t>волинських</w:t>
      </w:r>
      <w:r>
        <w:t></w:t>
      </w:r>
      <w:r>
        <w:rPr>
          <w:rFonts w:hint="eastAsia"/>
        </w:rPr>
        <w:t>чехів</w:t>
      </w:r>
      <w:r>
        <w:t></w:t>
      </w:r>
      <w:r>
        <w:t></w:t>
      </w:r>
      <w:r>
        <w:rPr>
          <w:rFonts w:hint="eastAsia"/>
        </w:rPr>
        <w:t>Д</w:t>
      </w:r>
      <w:r>
        <w:t></w:t>
      </w:r>
      <w:r>
        <w:t></w:t>
      </w:r>
      <w:r>
        <w:rPr>
          <w:rFonts w:hint="eastAsia"/>
        </w:rPr>
        <w:t>Кшіцової</w:t>
      </w:r>
      <w:r>
        <w:t></w:t>
      </w:r>
      <w:r>
        <w:rPr>
          <w:rFonts w:hint="eastAsia"/>
        </w:rPr>
        <w:t>та</w:t>
      </w:r>
      <w:r>
        <w:t></w:t>
      </w:r>
      <w:r>
        <w:rPr>
          <w:rFonts w:hint="eastAsia"/>
        </w:rPr>
        <w:t>Я</w:t>
      </w:r>
      <w:r>
        <w:t></w:t>
      </w:r>
      <w:r>
        <w:t></w:t>
      </w:r>
      <w:r>
        <w:rPr>
          <w:rFonts w:hint="eastAsia"/>
        </w:rPr>
        <w:t>Вацуліка</w:t>
      </w:r>
      <w:r>
        <w:t></w:t>
      </w:r>
      <w:r>
        <w:t></w:t>
      </w:r>
      <w:r>
        <w:rPr>
          <w:rFonts w:hint="eastAsia"/>
        </w:rPr>
        <w:t>в</w:t>
      </w:r>
    </w:p>
    <w:p w:rsidR="00892E89" w:rsidRDefault="00892E89" w:rsidP="00892E89">
      <w:r>
        <w:rPr>
          <w:rFonts w:hint="eastAsia"/>
        </w:rPr>
        <w:t>романах</w:t>
      </w:r>
      <w:r>
        <w:t></w:t>
      </w:r>
      <w:r>
        <w:rPr>
          <w:rFonts w:hint="eastAsia"/>
        </w:rPr>
        <w:t>Ї</w:t>
      </w:r>
      <w:r>
        <w:t></w:t>
      </w:r>
      <w:r>
        <w:t></w:t>
      </w:r>
      <w:r>
        <w:rPr>
          <w:rFonts w:hint="eastAsia"/>
        </w:rPr>
        <w:t>Оліча</w:t>
      </w:r>
      <w:r>
        <w:t></w:t>
      </w:r>
      <w:r>
        <w:rPr>
          <w:rFonts w:hint="eastAsia"/>
        </w:rPr>
        <w:t>та</w:t>
      </w:r>
      <w:r>
        <w:t></w:t>
      </w:r>
      <w:r>
        <w:rPr>
          <w:rFonts w:hint="eastAsia"/>
        </w:rPr>
        <w:t>Е</w:t>
      </w:r>
      <w:r>
        <w:t></w:t>
      </w:r>
      <w:r>
        <w:t></w:t>
      </w:r>
      <w:r>
        <w:rPr>
          <w:rFonts w:hint="eastAsia"/>
        </w:rPr>
        <w:t>Крісеової</w:t>
      </w:r>
      <w:r>
        <w:t></w:t>
      </w:r>
      <w:r>
        <w:t></w:t>
      </w:r>
      <w:r>
        <w:rPr>
          <w:rFonts w:hint="eastAsia"/>
        </w:rPr>
        <w:t>навпаки</w:t>
      </w:r>
      <w:r>
        <w:t></w:t>
      </w:r>
      <w:r>
        <w:t></w:t>
      </w:r>
      <w:r>
        <w:rPr>
          <w:rFonts w:hint="eastAsia"/>
        </w:rPr>
        <w:t>помітне</w:t>
      </w:r>
      <w:r>
        <w:t></w:t>
      </w:r>
      <w:r>
        <w:rPr>
          <w:rFonts w:hint="eastAsia"/>
        </w:rPr>
        <w:t>прагнення</w:t>
      </w:r>
      <w:r>
        <w:t></w:t>
      </w:r>
      <w:r>
        <w:rPr>
          <w:rFonts w:hint="eastAsia"/>
        </w:rPr>
        <w:t>представити</w:t>
      </w:r>
    </w:p>
    <w:p w:rsidR="00892E89" w:rsidRDefault="00892E89" w:rsidP="00892E89">
      <w:r>
        <w:rPr>
          <w:rFonts w:hint="eastAsia"/>
        </w:rPr>
        <w:t>індивідуальний</w:t>
      </w:r>
      <w:r>
        <w:t></w:t>
      </w:r>
      <w:r>
        <w:rPr>
          <w:rFonts w:hint="eastAsia"/>
        </w:rPr>
        <w:t>досвід</w:t>
      </w:r>
      <w:r>
        <w:t></w:t>
      </w:r>
      <w:r>
        <w:rPr>
          <w:rFonts w:hint="eastAsia"/>
        </w:rPr>
        <w:t>та</w:t>
      </w:r>
      <w:r>
        <w:t></w:t>
      </w:r>
      <w:r>
        <w:rPr>
          <w:rFonts w:hint="eastAsia"/>
        </w:rPr>
        <w:t>авторську</w:t>
      </w:r>
      <w:r>
        <w:t></w:t>
      </w:r>
      <w:r>
        <w:rPr>
          <w:rFonts w:hint="eastAsia"/>
        </w:rPr>
        <w:t>позицію</w:t>
      </w:r>
      <w:r>
        <w:t></w:t>
      </w:r>
      <w:r>
        <w:rPr>
          <w:rFonts w:hint="eastAsia"/>
        </w:rPr>
        <w:t>за</w:t>
      </w:r>
      <w:r>
        <w:t></w:t>
      </w:r>
      <w:r>
        <w:rPr>
          <w:rFonts w:hint="eastAsia"/>
        </w:rPr>
        <w:t>допомогою</w:t>
      </w:r>
      <w:r>
        <w:t></w:t>
      </w:r>
      <w:r>
        <w:rPr>
          <w:rFonts w:hint="eastAsia"/>
        </w:rPr>
        <w:t>методів</w:t>
      </w:r>
      <w:r>
        <w:t></w:t>
      </w:r>
      <w:r>
        <w:t></w:t>
      </w:r>
      <w:r>
        <w:rPr>
          <w:rFonts w:hint="eastAsia"/>
        </w:rPr>
        <w:t>які</w:t>
      </w:r>
      <w:r>
        <w:t></w:t>
      </w:r>
      <w:r>
        <w:rPr>
          <w:rFonts w:hint="eastAsia"/>
        </w:rPr>
        <w:t>цілковито</w:t>
      </w:r>
    </w:p>
    <w:p w:rsidR="00892E89" w:rsidRDefault="00892E89" w:rsidP="00892E89">
      <w:r>
        <w:rPr>
          <w:rFonts w:hint="eastAsia"/>
        </w:rPr>
        <w:t>притлумлюють</w:t>
      </w:r>
      <w:r>
        <w:t></w:t>
      </w:r>
      <w:r>
        <w:rPr>
          <w:rFonts w:hint="eastAsia"/>
        </w:rPr>
        <w:t>центральний</w:t>
      </w:r>
      <w:r>
        <w:t></w:t>
      </w:r>
      <w:r>
        <w:rPr>
          <w:rFonts w:hint="eastAsia"/>
        </w:rPr>
        <w:t>суб’єкт</w:t>
      </w:r>
      <w:r>
        <w:t></w:t>
      </w:r>
      <w:r>
        <w:rPr>
          <w:rFonts w:hint="eastAsia"/>
        </w:rPr>
        <w:t>оповіді</w:t>
      </w:r>
      <w:r>
        <w:t></w:t>
      </w:r>
      <w:r>
        <w:t></w:t>
      </w:r>
      <w:r>
        <w:rPr>
          <w:rFonts w:hint="eastAsia"/>
        </w:rPr>
        <w:t>виражають</w:t>
      </w:r>
      <w:r>
        <w:t></w:t>
      </w:r>
      <w:r>
        <w:rPr>
          <w:rFonts w:hint="eastAsia"/>
        </w:rPr>
        <w:t>узагальнений</w:t>
      </w:r>
      <w:r>
        <w:t></w:t>
      </w:r>
    </w:p>
    <w:p w:rsidR="00892E89" w:rsidRDefault="00892E89" w:rsidP="00892E89">
      <w:r>
        <w:rPr>
          <w:rFonts w:hint="eastAsia"/>
        </w:rPr>
        <w:t>стереотипний</w:t>
      </w:r>
      <w:r>
        <w:t></w:t>
      </w:r>
      <w:r>
        <w:t></w:t>
      </w:r>
      <w:r>
        <w:rPr>
          <w:rFonts w:hint="eastAsia"/>
        </w:rPr>
        <w:t>ідеологічно</w:t>
      </w:r>
      <w:r>
        <w:t></w:t>
      </w:r>
      <w:r>
        <w:rPr>
          <w:rFonts w:hint="eastAsia"/>
        </w:rPr>
        <w:t>маркований</w:t>
      </w:r>
      <w:r>
        <w:t></w:t>
      </w:r>
      <w:r>
        <w:rPr>
          <w:rFonts w:hint="eastAsia"/>
        </w:rPr>
        <w:t>дискурс</w:t>
      </w:r>
      <w:r>
        <w:t></w:t>
      </w:r>
      <w:r>
        <w:t></w:t>
      </w:r>
      <w:r>
        <w:rPr>
          <w:rFonts w:hint="eastAsia"/>
        </w:rPr>
        <w:t>Особливого</w:t>
      </w:r>
      <w:r>
        <w:t></w:t>
      </w:r>
      <w:r>
        <w:rPr>
          <w:rFonts w:hint="eastAsia"/>
        </w:rPr>
        <w:t>значення</w:t>
      </w:r>
      <w:r>
        <w:t></w:t>
      </w:r>
      <w:r>
        <w:rPr>
          <w:rFonts w:hint="eastAsia"/>
        </w:rPr>
        <w:t>суб’єктивне</w:t>
      </w:r>
    </w:p>
    <w:p w:rsidR="00892E89" w:rsidRDefault="00892E89" w:rsidP="00892E89">
      <w:r>
        <w:t></w:t>
      </w:r>
      <w:r>
        <w:t></w:t>
      </w:r>
      <w:r>
        <w:t></w:t>
      </w:r>
    </w:p>
    <w:p w:rsidR="00892E89" w:rsidRDefault="00892E89" w:rsidP="00892E89">
      <w:r>
        <w:rPr>
          <w:rFonts w:hint="eastAsia"/>
        </w:rPr>
        <w:t>авторське</w:t>
      </w:r>
      <w:r>
        <w:t></w:t>
      </w:r>
      <w:r>
        <w:rPr>
          <w:rFonts w:hint="eastAsia"/>
        </w:rPr>
        <w:t>начало</w:t>
      </w:r>
      <w:r>
        <w:t></w:t>
      </w:r>
      <w:r>
        <w:rPr>
          <w:rFonts w:hint="eastAsia"/>
        </w:rPr>
        <w:t>набуває</w:t>
      </w:r>
      <w:r>
        <w:t></w:t>
      </w:r>
      <w:r>
        <w:rPr>
          <w:rFonts w:hint="eastAsia"/>
        </w:rPr>
        <w:t>в</w:t>
      </w:r>
      <w:r>
        <w:t></w:t>
      </w:r>
      <w:r>
        <w:rPr>
          <w:rFonts w:hint="eastAsia"/>
        </w:rPr>
        <w:t>постмодерному</w:t>
      </w:r>
      <w:r>
        <w:t></w:t>
      </w:r>
      <w:r>
        <w:rPr>
          <w:rFonts w:hint="eastAsia"/>
        </w:rPr>
        <w:t>романі</w:t>
      </w:r>
      <w:r>
        <w:t></w:t>
      </w:r>
      <w:r>
        <w:t></w:t>
      </w:r>
      <w:r>
        <w:rPr>
          <w:rFonts w:hint="eastAsia"/>
        </w:rPr>
        <w:t>впливаючи</w:t>
      </w:r>
      <w:r>
        <w:t></w:t>
      </w:r>
      <w:r>
        <w:rPr>
          <w:rFonts w:hint="eastAsia"/>
        </w:rPr>
        <w:t>на</w:t>
      </w:r>
      <w:r>
        <w:t></w:t>
      </w:r>
      <w:r>
        <w:rPr>
          <w:rFonts w:hint="eastAsia"/>
        </w:rPr>
        <w:t>модус</w:t>
      </w:r>
      <w:r>
        <w:t></w:t>
      </w:r>
      <w:r>
        <w:rPr>
          <w:rFonts w:hint="eastAsia"/>
        </w:rPr>
        <w:t>і</w:t>
      </w:r>
      <w:r>
        <w:t></w:t>
      </w:r>
      <w:r>
        <w:rPr>
          <w:rFonts w:hint="eastAsia"/>
        </w:rPr>
        <w:t>динаміку</w:t>
      </w:r>
    </w:p>
    <w:p w:rsidR="00892E89" w:rsidRDefault="00892E89" w:rsidP="00892E89">
      <w:r>
        <w:rPr>
          <w:rFonts w:hint="eastAsia"/>
        </w:rPr>
        <w:t>нарації</w:t>
      </w:r>
      <w:r>
        <w:t></w:t>
      </w:r>
      <w:r>
        <w:t></w:t>
      </w:r>
      <w:r>
        <w:rPr>
          <w:rFonts w:hint="eastAsia"/>
        </w:rPr>
        <w:t>просторові</w:t>
      </w:r>
      <w:r>
        <w:t></w:t>
      </w:r>
      <w:r>
        <w:rPr>
          <w:rFonts w:hint="eastAsia"/>
        </w:rPr>
        <w:t>характеристики</w:t>
      </w:r>
      <w:r>
        <w:t></w:t>
      </w:r>
      <w:r>
        <w:rPr>
          <w:rFonts w:hint="eastAsia"/>
        </w:rPr>
        <w:t>хронотопів</w:t>
      </w:r>
      <w:r>
        <w:t></w:t>
      </w:r>
      <w:r>
        <w:t></w:t>
      </w:r>
      <w:r>
        <w:rPr>
          <w:rFonts w:hint="eastAsia"/>
        </w:rPr>
        <w:t>Амбівалентність</w:t>
      </w:r>
      <w:r>
        <w:t></w:t>
      </w:r>
      <w:r>
        <w:rPr>
          <w:rFonts w:hint="eastAsia"/>
        </w:rPr>
        <w:t>художнього</w:t>
      </w:r>
    </w:p>
    <w:p w:rsidR="00892E89" w:rsidRDefault="00892E89" w:rsidP="00892E89">
      <w:r>
        <w:rPr>
          <w:rFonts w:hint="eastAsia"/>
        </w:rPr>
        <w:t>простору</w:t>
      </w:r>
      <w:r>
        <w:t></w:t>
      </w:r>
      <w:r>
        <w:rPr>
          <w:rFonts w:hint="eastAsia"/>
        </w:rPr>
        <w:t>Волині</w:t>
      </w:r>
      <w:r>
        <w:t></w:t>
      </w:r>
      <w:r>
        <w:rPr>
          <w:rFonts w:hint="eastAsia"/>
        </w:rPr>
        <w:t>в</w:t>
      </w:r>
      <w:r>
        <w:t></w:t>
      </w:r>
      <w:r>
        <w:rPr>
          <w:rFonts w:hint="eastAsia"/>
        </w:rPr>
        <w:t>романах</w:t>
      </w:r>
      <w:r>
        <w:t></w:t>
      </w:r>
      <w:r>
        <w:rPr>
          <w:rFonts w:hint="eastAsia"/>
        </w:rPr>
        <w:t>Е</w:t>
      </w:r>
      <w:r>
        <w:t></w:t>
      </w:r>
      <w:r>
        <w:t></w:t>
      </w:r>
      <w:r>
        <w:rPr>
          <w:rFonts w:hint="eastAsia"/>
        </w:rPr>
        <w:t>Крісеової</w:t>
      </w:r>
      <w:r>
        <w:t></w:t>
      </w:r>
      <w:r>
        <w:rPr>
          <w:rFonts w:hint="eastAsia"/>
        </w:rPr>
        <w:t>та</w:t>
      </w:r>
      <w:r>
        <w:t></w:t>
      </w:r>
      <w:r>
        <w:rPr>
          <w:rFonts w:hint="eastAsia"/>
        </w:rPr>
        <w:t>Ї</w:t>
      </w:r>
      <w:r>
        <w:t></w:t>
      </w:r>
      <w:r>
        <w:t></w:t>
      </w:r>
      <w:r>
        <w:rPr>
          <w:rFonts w:hint="eastAsia"/>
        </w:rPr>
        <w:t>Оліча</w:t>
      </w:r>
      <w:r>
        <w:t></w:t>
      </w:r>
      <w:r>
        <w:t></w:t>
      </w:r>
      <w:r>
        <w:rPr>
          <w:rFonts w:hint="eastAsia"/>
        </w:rPr>
        <w:t>на</w:t>
      </w:r>
      <w:r>
        <w:t></w:t>
      </w:r>
      <w:r>
        <w:rPr>
          <w:rFonts w:hint="eastAsia"/>
        </w:rPr>
        <w:t>відміну</w:t>
      </w:r>
      <w:r>
        <w:t></w:t>
      </w:r>
      <w:r>
        <w:rPr>
          <w:rFonts w:hint="eastAsia"/>
        </w:rPr>
        <w:t>від</w:t>
      </w:r>
      <w:r>
        <w:t></w:t>
      </w:r>
      <w:r>
        <w:rPr>
          <w:rFonts w:hint="eastAsia"/>
        </w:rPr>
        <w:t>історичної</w:t>
      </w:r>
    </w:p>
    <w:p w:rsidR="00892E89" w:rsidRDefault="00892E89" w:rsidP="00892E89">
      <w:r>
        <w:t></w:t>
      </w:r>
      <w:r>
        <w:rPr>
          <w:rFonts w:hint="eastAsia"/>
        </w:rPr>
        <w:t>Родинної</w:t>
      </w:r>
      <w:r>
        <w:t></w:t>
      </w:r>
      <w:r>
        <w:rPr>
          <w:rFonts w:hint="eastAsia"/>
        </w:rPr>
        <w:t>хроніки</w:t>
      </w:r>
      <w:r>
        <w:t></w:t>
      </w:r>
      <w:r>
        <w:rPr>
          <w:rFonts w:hint="eastAsia"/>
        </w:rPr>
        <w:t>волинських</w:t>
      </w:r>
      <w:r>
        <w:t></w:t>
      </w:r>
      <w:r>
        <w:rPr>
          <w:rFonts w:hint="eastAsia"/>
        </w:rPr>
        <w:t>чехів</w:t>
      </w:r>
      <w:r>
        <w:t></w:t>
      </w:r>
      <w:r>
        <w:t></w:t>
      </w:r>
      <w:r>
        <w:t></w:t>
      </w:r>
      <w:r>
        <w:rPr>
          <w:rFonts w:hint="eastAsia"/>
        </w:rPr>
        <w:t>урізноманітнюється</w:t>
      </w:r>
      <w:r>
        <w:t></w:t>
      </w:r>
      <w:r>
        <w:rPr>
          <w:rFonts w:hint="eastAsia"/>
        </w:rPr>
        <w:t>подвійною</w:t>
      </w:r>
      <w:r>
        <w:t></w:t>
      </w:r>
      <w:r>
        <w:rPr>
          <w:rFonts w:hint="eastAsia"/>
        </w:rPr>
        <w:t>модальністю</w:t>
      </w:r>
    </w:p>
    <w:p w:rsidR="00892E89" w:rsidRDefault="00892E89" w:rsidP="00892E89">
      <w:r>
        <w:rPr>
          <w:rFonts w:hint="eastAsia"/>
        </w:rPr>
        <w:t>хронотопу</w:t>
      </w:r>
      <w:r>
        <w:t></w:t>
      </w:r>
      <w:r>
        <w:rPr>
          <w:rFonts w:hint="eastAsia"/>
        </w:rPr>
        <w:t>і</w:t>
      </w:r>
      <w:r>
        <w:t></w:t>
      </w:r>
      <w:r>
        <w:rPr>
          <w:rFonts w:hint="eastAsia"/>
        </w:rPr>
        <w:t>етнообразів</w:t>
      </w:r>
      <w:r>
        <w:t></w:t>
      </w:r>
      <w:r>
        <w:t></w:t>
      </w:r>
      <w:r>
        <w:rPr>
          <w:rFonts w:hint="eastAsia"/>
        </w:rPr>
        <w:t>У</w:t>
      </w:r>
      <w:r>
        <w:t></w:t>
      </w:r>
      <w:r>
        <w:rPr>
          <w:rFonts w:hint="eastAsia"/>
        </w:rPr>
        <w:t>романі</w:t>
      </w:r>
      <w:r>
        <w:t></w:t>
      </w:r>
      <w:r>
        <w:t></w:t>
      </w:r>
      <w:r>
        <w:rPr>
          <w:rFonts w:hint="eastAsia"/>
        </w:rPr>
        <w:t>Котячі</w:t>
      </w:r>
      <w:r>
        <w:t></w:t>
      </w:r>
      <w:r>
        <w:rPr>
          <w:rFonts w:hint="eastAsia"/>
        </w:rPr>
        <w:t>життя</w:t>
      </w:r>
      <w:r>
        <w:t></w:t>
      </w:r>
      <w:r>
        <w:t></w:t>
      </w:r>
      <w:r>
        <w:rPr>
          <w:rFonts w:hint="eastAsia"/>
        </w:rPr>
        <w:t>міфологічний</w:t>
      </w:r>
      <w:r>
        <w:t></w:t>
      </w:r>
      <w:r>
        <w:rPr>
          <w:rFonts w:hint="eastAsia"/>
        </w:rPr>
        <w:t>статус</w:t>
      </w:r>
      <w:r>
        <w:t></w:t>
      </w:r>
      <w:r>
        <w:rPr>
          <w:rFonts w:hint="eastAsia"/>
        </w:rPr>
        <w:t>Волині</w:t>
      </w:r>
      <w:r>
        <w:t></w:t>
      </w:r>
      <w:r>
        <w:rPr>
          <w:rFonts w:hint="eastAsia"/>
        </w:rPr>
        <w:t>часів</w:t>
      </w:r>
    </w:p>
    <w:p w:rsidR="00892E89" w:rsidRDefault="00892E89" w:rsidP="00892E89">
      <w:r>
        <w:rPr>
          <w:rFonts w:hint="eastAsia"/>
        </w:rPr>
        <w:t>приходу</w:t>
      </w:r>
      <w:r>
        <w:t></w:t>
      </w:r>
      <w:r>
        <w:rPr>
          <w:rFonts w:hint="eastAsia"/>
        </w:rPr>
        <w:t>першопоселенців</w:t>
      </w:r>
      <w:r>
        <w:t></w:t>
      </w:r>
      <w:r>
        <w:rPr>
          <w:rFonts w:hint="eastAsia"/>
        </w:rPr>
        <w:t>змінюється</w:t>
      </w:r>
      <w:r>
        <w:t></w:t>
      </w:r>
      <w:r>
        <w:rPr>
          <w:rFonts w:hint="eastAsia"/>
        </w:rPr>
        <w:t>ірраціональною</w:t>
      </w:r>
      <w:r>
        <w:t></w:t>
      </w:r>
      <w:r>
        <w:rPr>
          <w:rFonts w:hint="eastAsia"/>
        </w:rPr>
        <w:t>демонізацією</w:t>
      </w:r>
      <w:r>
        <w:t></w:t>
      </w:r>
      <w:r>
        <w:rPr>
          <w:rFonts w:hint="eastAsia"/>
        </w:rPr>
        <w:t>всього</w:t>
      </w:r>
    </w:p>
    <w:p w:rsidR="00892E89" w:rsidRDefault="00892E89" w:rsidP="00892E89">
      <w:r>
        <w:rPr>
          <w:rFonts w:hint="eastAsia"/>
        </w:rPr>
        <w:t>українського</w:t>
      </w:r>
      <w:r>
        <w:t></w:t>
      </w:r>
      <w:r>
        <w:rPr>
          <w:rFonts w:hint="eastAsia"/>
        </w:rPr>
        <w:t>у</w:t>
      </w:r>
      <w:r>
        <w:t></w:t>
      </w:r>
      <w:r>
        <w:rPr>
          <w:rFonts w:hint="eastAsia"/>
        </w:rPr>
        <w:t>ХХ</w:t>
      </w:r>
      <w:r>
        <w:t></w:t>
      </w:r>
      <w:r>
        <w:rPr>
          <w:rFonts w:hint="eastAsia"/>
        </w:rPr>
        <w:t>ст</w:t>
      </w:r>
      <w:r>
        <w:t></w:t>
      </w:r>
      <w:r>
        <w:t></w:t>
      </w:r>
      <w:r>
        <w:t></w:t>
      </w:r>
      <w:r>
        <w:rPr>
          <w:rFonts w:hint="eastAsia"/>
        </w:rPr>
        <w:t>а</w:t>
      </w:r>
      <w:r>
        <w:t></w:t>
      </w:r>
      <w:r>
        <w:rPr>
          <w:rFonts w:hint="eastAsia"/>
        </w:rPr>
        <w:t>іронічний</w:t>
      </w:r>
      <w:r>
        <w:t></w:t>
      </w:r>
      <w:r>
        <w:rPr>
          <w:rFonts w:hint="eastAsia"/>
        </w:rPr>
        <w:t>модус</w:t>
      </w:r>
      <w:r>
        <w:t></w:t>
      </w:r>
      <w:r>
        <w:t></w:t>
      </w:r>
      <w:r>
        <w:rPr>
          <w:rFonts w:hint="eastAsia"/>
        </w:rPr>
        <w:t>українобачення</w:t>
      </w:r>
      <w:r>
        <w:t></w:t>
      </w:r>
      <w:r>
        <w:t></w:t>
      </w:r>
      <w:r>
        <w:rPr>
          <w:rFonts w:hint="eastAsia"/>
        </w:rPr>
        <w:t>у</w:t>
      </w:r>
      <w:r>
        <w:t></w:t>
      </w:r>
      <w:r>
        <w:t></w:t>
      </w:r>
      <w:r>
        <w:rPr>
          <w:rFonts w:hint="eastAsia"/>
        </w:rPr>
        <w:t>Волинському</w:t>
      </w:r>
    </w:p>
    <w:p w:rsidR="00892E89" w:rsidRDefault="00892E89" w:rsidP="00892E89">
      <w:r>
        <w:rPr>
          <w:rFonts w:hint="eastAsia"/>
        </w:rPr>
        <w:t>телескопі</w:t>
      </w:r>
      <w:r>
        <w:t></w:t>
      </w:r>
      <w:r>
        <w:t></w:t>
      </w:r>
      <w:r>
        <w:rPr>
          <w:rFonts w:hint="eastAsia"/>
        </w:rPr>
        <w:t>поступово</w:t>
      </w:r>
      <w:r>
        <w:t></w:t>
      </w:r>
      <w:r>
        <w:rPr>
          <w:rFonts w:hint="eastAsia"/>
        </w:rPr>
        <w:t>трансформується</w:t>
      </w:r>
      <w:r>
        <w:t></w:t>
      </w:r>
      <w:r>
        <w:rPr>
          <w:rFonts w:hint="eastAsia"/>
        </w:rPr>
        <w:t>в</w:t>
      </w:r>
      <w:r>
        <w:t></w:t>
      </w:r>
      <w:r>
        <w:rPr>
          <w:rFonts w:hint="eastAsia"/>
        </w:rPr>
        <w:t>апокаліптичний</w:t>
      </w:r>
      <w:r>
        <w:t></w:t>
      </w:r>
      <w:r>
        <w:t></w:t>
      </w:r>
      <w:r>
        <w:rPr>
          <w:rFonts w:hint="eastAsia"/>
        </w:rPr>
        <w:t>притаманний</w:t>
      </w:r>
      <w:r>
        <w:t></w:t>
      </w:r>
      <w:r>
        <w:rPr>
          <w:rFonts w:hint="eastAsia"/>
        </w:rPr>
        <w:t>Волині</w:t>
      </w:r>
    </w:p>
    <w:p w:rsidR="00892E89" w:rsidRDefault="00892E89" w:rsidP="00892E89">
      <w:r>
        <w:rPr>
          <w:rFonts w:hint="eastAsia"/>
        </w:rPr>
        <w:t>періоду</w:t>
      </w:r>
      <w:r>
        <w:t></w:t>
      </w:r>
      <w:r>
        <w:rPr>
          <w:rFonts w:hint="eastAsia"/>
        </w:rPr>
        <w:t>Другої</w:t>
      </w:r>
      <w:r>
        <w:t></w:t>
      </w:r>
      <w:r>
        <w:rPr>
          <w:rFonts w:hint="eastAsia"/>
        </w:rPr>
        <w:t>світової</w:t>
      </w:r>
      <w:r>
        <w:t></w:t>
      </w:r>
      <w:r>
        <w:rPr>
          <w:rFonts w:hint="eastAsia"/>
        </w:rPr>
        <w:t>війни</w:t>
      </w:r>
      <w:r>
        <w:t></w:t>
      </w:r>
      <w:r>
        <w:rPr>
          <w:rFonts w:hint="eastAsia"/>
        </w:rPr>
        <w:t>та</w:t>
      </w:r>
      <w:r>
        <w:t></w:t>
      </w:r>
      <w:r>
        <w:rPr>
          <w:rFonts w:hint="eastAsia"/>
        </w:rPr>
        <w:t>повоєнної</w:t>
      </w:r>
      <w:r>
        <w:t></w:t>
      </w:r>
      <w:r>
        <w:rPr>
          <w:rFonts w:hint="eastAsia"/>
        </w:rPr>
        <w:t>доби</w:t>
      </w:r>
      <w:r>
        <w:t></w:t>
      </w:r>
      <w:r>
        <w:t></w:t>
      </w:r>
      <w:r>
        <w:rPr>
          <w:rFonts w:hint="eastAsia"/>
        </w:rPr>
        <w:t>Пасажі</w:t>
      </w:r>
      <w:r>
        <w:t></w:t>
      </w:r>
      <w:r>
        <w:rPr>
          <w:rFonts w:hint="eastAsia"/>
        </w:rPr>
        <w:t>та</w:t>
      </w:r>
      <w:r>
        <w:t></w:t>
      </w:r>
      <w:r>
        <w:rPr>
          <w:rFonts w:hint="eastAsia"/>
        </w:rPr>
        <w:t>зауваги</w:t>
      </w:r>
      <w:r>
        <w:t></w:t>
      </w:r>
      <w:r>
        <w:rPr>
          <w:rFonts w:hint="eastAsia"/>
        </w:rPr>
        <w:t>в</w:t>
      </w:r>
      <w:r>
        <w:t></w:t>
      </w:r>
      <w:r>
        <w:rPr>
          <w:rFonts w:hint="eastAsia"/>
        </w:rPr>
        <w:t>обох</w:t>
      </w:r>
      <w:r>
        <w:t></w:t>
      </w:r>
      <w:r>
        <w:rPr>
          <w:rFonts w:hint="eastAsia"/>
        </w:rPr>
        <w:t>романах</w:t>
      </w:r>
      <w:r>
        <w:t></w:t>
      </w:r>
      <w:r>
        <w:rPr>
          <w:rFonts w:hint="eastAsia"/>
        </w:rPr>
        <w:t>і</w:t>
      </w:r>
    </w:p>
    <w:p w:rsidR="00892E89" w:rsidRDefault="00892E89" w:rsidP="00892E89">
      <w:r>
        <w:t></w:t>
      </w:r>
      <w:r>
        <w:rPr>
          <w:rFonts w:hint="eastAsia"/>
        </w:rPr>
        <w:t>Волинських</w:t>
      </w:r>
      <w:r>
        <w:t></w:t>
      </w:r>
      <w:r>
        <w:rPr>
          <w:rFonts w:hint="eastAsia"/>
        </w:rPr>
        <w:t>хроніках</w:t>
      </w:r>
      <w:r>
        <w:t></w:t>
      </w:r>
      <w:r>
        <w:t></w:t>
      </w:r>
      <w:r>
        <w:t></w:t>
      </w:r>
      <w:r>
        <w:rPr>
          <w:rFonts w:hint="eastAsia"/>
        </w:rPr>
        <w:t>що</w:t>
      </w:r>
      <w:r>
        <w:t></w:t>
      </w:r>
      <w:r>
        <w:rPr>
          <w:rFonts w:hint="eastAsia"/>
        </w:rPr>
        <w:t>прямо</w:t>
      </w:r>
      <w:r>
        <w:t></w:t>
      </w:r>
      <w:r>
        <w:rPr>
          <w:rFonts w:hint="eastAsia"/>
        </w:rPr>
        <w:t>стосуються</w:t>
      </w:r>
      <w:r>
        <w:t></w:t>
      </w:r>
      <w:r>
        <w:rPr>
          <w:rFonts w:hint="eastAsia"/>
        </w:rPr>
        <w:t>українського</w:t>
      </w:r>
      <w:r>
        <w:t></w:t>
      </w:r>
      <w:r>
        <w:rPr>
          <w:rFonts w:hint="eastAsia"/>
        </w:rPr>
        <w:t>етносу</w:t>
      </w:r>
      <w:r>
        <w:t></w:t>
      </w:r>
      <w:r>
        <w:rPr>
          <w:rFonts w:hint="eastAsia"/>
        </w:rPr>
        <w:t>на</w:t>
      </w:r>
      <w:r>
        <w:t></w:t>
      </w:r>
      <w:r>
        <w:rPr>
          <w:rFonts w:hint="eastAsia"/>
        </w:rPr>
        <w:t>Волині</w:t>
      </w:r>
      <w:r>
        <w:t></w:t>
      </w:r>
    </w:p>
    <w:p w:rsidR="00892E89" w:rsidRDefault="00892E89" w:rsidP="00892E89">
      <w:r>
        <w:rPr>
          <w:rFonts w:hint="eastAsia"/>
        </w:rPr>
        <w:t>стають</w:t>
      </w:r>
      <w:r>
        <w:t></w:t>
      </w:r>
      <w:r>
        <w:rPr>
          <w:rFonts w:hint="eastAsia"/>
        </w:rPr>
        <w:t>проекцією</w:t>
      </w:r>
      <w:r>
        <w:t></w:t>
      </w:r>
      <w:r>
        <w:rPr>
          <w:rFonts w:hint="eastAsia"/>
        </w:rPr>
        <w:t>так</w:t>
      </w:r>
      <w:r>
        <w:t></w:t>
      </w:r>
      <w:r>
        <w:rPr>
          <w:rFonts w:hint="eastAsia"/>
        </w:rPr>
        <w:t>званої</w:t>
      </w:r>
      <w:r>
        <w:t></w:t>
      </w:r>
      <w:r>
        <w:t></w:t>
      </w:r>
      <w:r>
        <w:rPr>
          <w:rFonts w:hint="eastAsia"/>
        </w:rPr>
        <w:t>колективної</w:t>
      </w:r>
      <w:r>
        <w:t></w:t>
      </w:r>
      <w:r>
        <w:rPr>
          <w:rFonts w:hint="eastAsia"/>
        </w:rPr>
        <w:t>тіні</w:t>
      </w:r>
      <w:r>
        <w:t></w:t>
      </w:r>
      <w:r>
        <w:t></w:t>
      </w:r>
      <w:r>
        <w:t></w:t>
      </w:r>
      <w:r>
        <w:rPr>
          <w:rFonts w:hint="eastAsia"/>
        </w:rPr>
        <w:t>накинутої</w:t>
      </w:r>
      <w:r>
        <w:t></w:t>
      </w:r>
      <w:r>
        <w:rPr>
          <w:rFonts w:hint="eastAsia"/>
        </w:rPr>
        <w:t>колонізаторами</w:t>
      </w:r>
    </w:p>
    <w:p w:rsidR="00892E89" w:rsidRDefault="00892E89" w:rsidP="00892E89">
      <w:r>
        <w:rPr>
          <w:rFonts w:hint="eastAsia"/>
        </w:rPr>
        <w:t>домінуючих</w:t>
      </w:r>
      <w:r>
        <w:t></w:t>
      </w:r>
      <w:r>
        <w:rPr>
          <w:rFonts w:hint="eastAsia"/>
        </w:rPr>
        <w:t>там</w:t>
      </w:r>
      <w:r>
        <w:t></w:t>
      </w:r>
      <w:r>
        <w:rPr>
          <w:rFonts w:hint="eastAsia"/>
        </w:rPr>
        <w:t>у</w:t>
      </w:r>
      <w:r>
        <w:t></w:t>
      </w:r>
      <w:r>
        <w:rPr>
          <w:rFonts w:hint="eastAsia"/>
        </w:rPr>
        <w:t>ХІХ</w:t>
      </w:r>
      <w:r>
        <w:t></w:t>
      </w:r>
      <w:r>
        <w:rPr>
          <w:rFonts w:hint="eastAsia"/>
        </w:rPr>
        <w:t>ХХ</w:t>
      </w:r>
      <w:r>
        <w:t></w:t>
      </w:r>
      <w:r>
        <w:rPr>
          <w:rFonts w:hint="eastAsia"/>
        </w:rPr>
        <w:t>ст</w:t>
      </w:r>
      <w:r>
        <w:t></w:t>
      </w:r>
      <w:r>
        <w:t></w:t>
      </w:r>
      <w:r>
        <w:rPr>
          <w:rFonts w:hint="eastAsia"/>
        </w:rPr>
        <w:t>культур</w:t>
      </w:r>
      <w:r>
        <w:t></w:t>
      </w:r>
      <w:r>
        <w:rPr>
          <w:rFonts w:hint="eastAsia"/>
        </w:rPr>
        <w:t>–</w:t>
      </w:r>
      <w:r>
        <w:t></w:t>
      </w:r>
      <w:r>
        <w:rPr>
          <w:rFonts w:hint="eastAsia"/>
        </w:rPr>
        <w:t>польської</w:t>
      </w:r>
      <w:r>
        <w:t></w:t>
      </w:r>
      <w:r>
        <w:t></w:t>
      </w:r>
      <w:r>
        <w:rPr>
          <w:rFonts w:hint="eastAsia"/>
        </w:rPr>
        <w:t>російської</w:t>
      </w:r>
      <w:r>
        <w:t></w:t>
      </w:r>
      <w:r>
        <w:t></w:t>
      </w:r>
      <w:r>
        <w:rPr>
          <w:rFonts w:hint="eastAsia"/>
        </w:rPr>
        <w:t>радянської</w:t>
      </w:r>
      <w:r>
        <w:t></w:t>
      </w:r>
      <w:r>
        <w:t></w:t>
      </w:r>
      <w:r>
        <w:rPr>
          <w:rFonts w:hint="eastAsia"/>
        </w:rPr>
        <w:t>що</w:t>
      </w:r>
    </w:p>
    <w:p w:rsidR="00892E89" w:rsidRDefault="00892E89" w:rsidP="00892E89">
      <w:r>
        <w:rPr>
          <w:rFonts w:hint="eastAsia"/>
        </w:rPr>
        <w:t>впродовж</w:t>
      </w:r>
      <w:r>
        <w:t></w:t>
      </w:r>
      <w:r>
        <w:rPr>
          <w:rFonts w:hint="eastAsia"/>
        </w:rPr>
        <w:t>тривалого</w:t>
      </w:r>
      <w:r>
        <w:t></w:t>
      </w:r>
      <w:r>
        <w:rPr>
          <w:rFonts w:hint="eastAsia"/>
        </w:rPr>
        <w:t>часу</w:t>
      </w:r>
      <w:r>
        <w:t></w:t>
      </w:r>
      <w:r>
        <w:rPr>
          <w:rFonts w:hint="eastAsia"/>
        </w:rPr>
        <w:t>плекали</w:t>
      </w:r>
      <w:r>
        <w:t></w:t>
      </w:r>
      <w:r>
        <w:rPr>
          <w:rFonts w:hint="eastAsia"/>
        </w:rPr>
        <w:t>негативні</w:t>
      </w:r>
      <w:r>
        <w:t></w:t>
      </w:r>
      <w:r>
        <w:rPr>
          <w:rFonts w:hint="eastAsia"/>
        </w:rPr>
        <w:t>стереотипи</w:t>
      </w:r>
      <w:r>
        <w:t></w:t>
      </w:r>
      <w:r>
        <w:rPr>
          <w:rFonts w:hint="eastAsia"/>
        </w:rPr>
        <w:t>українців</w:t>
      </w:r>
      <w:r>
        <w:t></w:t>
      </w:r>
      <w:r>
        <w:rPr>
          <w:rFonts w:hint="eastAsia"/>
        </w:rPr>
        <w:t>як</w:t>
      </w:r>
      <w:r>
        <w:t></w:t>
      </w:r>
      <w:r>
        <w:rPr>
          <w:rFonts w:hint="eastAsia"/>
        </w:rPr>
        <w:t>неотесаних</w:t>
      </w:r>
    </w:p>
    <w:p w:rsidR="00892E89" w:rsidRDefault="00892E89" w:rsidP="00892E89">
      <w:r>
        <w:rPr>
          <w:rFonts w:hint="eastAsia"/>
        </w:rPr>
        <w:t>варварів</w:t>
      </w:r>
      <w:r>
        <w:t></w:t>
      </w:r>
      <w:r>
        <w:t></w:t>
      </w:r>
      <w:r>
        <w:rPr>
          <w:rFonts w:hint="eastAsia"/>
        </w:rPr>
        <w:t>котрих</w:t>
      </w:r>
      <w:r>
        <w:t></w:t>
      </w:r>
      <w:r>
        <w:rPr>
          <w:rFonts w:hint="eastAsia"/>
        </w:rPr>
        <w:t>не</w:t>
      </w:r>
      <w:r>
        <w:t></w:t>
      </w:r>
      <w:r>
        <w:rPr>
          <w:rFonts w:hint="eastAsia"/>
        </w:rPr>
        <w:t>торкнулася</w:t>
      </w:r>
      <w:r>
        <w:t></w:t>
      </w:r>
      <w:r>
        <w:rPr>
          <w:rFonts w:hint="eastAsia"/>
        </w:rPr>
        <w:t>цивілізація</w:t>
      </w:r>
      <w:r>
        <w:t></w:t>
      </w:r>
      <w:r>
        <w:t></w:t>
      </w:r>
      <w:r>
        <w:rPr>
          <w:rFonts w:hint="eastAsia"/>
        </w:rPr>
        <w:t>за</w:t>
      </w:r>
      <w:r>
        <w:t></w:t>
      </w:r>
      <w:r>
        <w:rPr>
          <w:rFonts w:hint="eastAsia"/>
        </w:rPr>
        <w:t>М</w:t>
      </w:r>
      <w:r>
        <w:t></w:t>
      </w:r>
      <w:r>
        <w:t></w:t>
      </w:r>
      <w:r>
        <w:rPr>
          <w:rFonts w:hint="eastAsia"/>
        </w:rPr>
        <w:t>Рябчуком</w:t>
      </w:r>
      <w:r>
        <w:t></w:t>
      </w:r>
      <w:r>
        <w:t></w:t>
      </w:r>
    </w:p>
    <w:p w:rsidR="00892E89" w:rsidRDefault="00892E89" w:rsidP="00892E89">
      <w:r>
        <w:rPr>
          <w:rFonts w:hint="eastAsia"/>
        </w:rPr>
        <w:t>У</w:t>
      </w:r>
      <w:r>
        <w:t></w:t>
      </w:r>
      <w:r>
        <w:rPr>
          <w:rFonts w:hint="eastAsia"/>
        </w:rPr>
        <w:t>більшості</w:t>
      </w:r>
      <w:r>
        <w:t></w:t>
      </w:r>
      <w:r>
        <w:rPr>
          <w:rFonts w:hint="eastAsia"/>
        </w:rPr>
        <w:t>письменників</w:t>
      </w:r>
      <w:r>
        <w:t></w:t>
      </w:r>
      <w:r>
        <w:rPr>
          <w:rFonts w:hint="eastAsia"/>
        </w:rPr>
        <w:t>ІІ</w:t>
      </w:r>
      <w:r>
        <w:t></w:t>
      </w:r>
      <w:r>
        <w:rPr>
          <w:rFonts w:hint="eastAsia"/>
        </w:rPr>
        <w:t>половини</w:t>
      </w:r>
      <w:r>
        <w:t></w:t>
      </w:r>
      <w:r>
        <w:rPr>
          <w:rFonts w:hint="eastAsia"/>
        </w:rPr>
        <w:t>ХХ</w:t>
      </w:r>
      <w:r>
        <w:t></w:t>
      </w:r>
      <w:r>
        <w:rPr>
          <w:rFonts w:hint="eastAsia"/>
        </w:rPr>
        <w:t>ст</w:t>
      </w:r>
      <w:r>
        <w:t></w:t>
      </w:r>
      <w:r>
        <w:t></w:t>
      </w:r>
      <w:r>
        <w:rPr>
          <w:rFonts w:hint="eastAsia"/>
        </w:rPr>
        <w:t>образ</w:t>
      </w:r>
      <w:r>
        <w:t></w:t>
      </w:r>
      <w:r>
        <w:rPr>
          <w:rFonts w:hint="eastAsia"/>
        </w:rPr>
        <w:t>України</w:t>
      </w:r>
      <w:r>
        <w:t></w:t>
      </w:r>
      <w:r>
        <w:rPr>
          <w:rFonts w:hint="eastAsia"/>
        </w:rPr>
        <w:t>й</w:t>
      </w:r>
      <w:r>
        <w:t></w:t>
      </w:r>
      <w:r>
        <w:rPr>
          <w:rFonts w:hint="eastAsia"/>
        </w:rPr>
        <w:t>українців</w:t>
      </w:r>
    </w:p>
    <w:p w:rsidR="00892E89" w:rsidRDefault="00892E89" w:rsidP="00892E89">
      <w:r>
        <w:rPr>
          <w:rFonts w:hint="eastAsia"/>
        </w:rPr>
        <w:t>далекий</w:t>
      </w:r>
      <w:r>
        <w:t></w:t>
      </w:r>
      <w:r>
        <w:rPr>
          <w:rFonts w:hint="eastAsia"/>
        </w:rPr>
        <w:t>від</w:t>
      </w:r>
      <w:r>
        <w:t></w:t>
      </w:r>
      <w:r>
        <w:rPr>
          <w:rFonts w:hint="eastAsia"/>
        </w:rPr>
        <w:t>ідилічності</w:t>
      </w:r>
      <w:r>
        <w:t></w:t>
      </w:r>
      <w:r>
        <w:t></w:t>
      </w:r>
      <w:r>
        <w:rPr>
          <w:rFonts w:hint="eastAsia"/>
        </w:rPr>
        <w:t>однак</w:t>
      </w:r>
      <w:r>
        <w:t></w:t>
      </w:r>
      <w:r>
        <w:rPr>
          <w:rFonts w:hint="eastAsia"/>
        </w:rPr>
        <w:t>він</w:t>
      </w:r>
      <w:r>
        <w:t></w:t>
      </w:r>
      <w:r>
        <w:rPr>
          <w:rFonts w:hint="eastAsia"/>
        </w:rPr>
        <w:t>набуває</w:t>
      </w:r>
      <w:r>
        <w:t></w:t>
      </w:r>
      <w:r>
        <w:rPr>
          <w:rFonts w:hint="eastAsia"/>
        </w:rPr>
        <w:t>принципово</w:t>
      </w:r>
      <w:r>
        <w:t></w:t>
      </w:r>
      <w:r>
        <w:rPr>
          <w:rFonts w:hint="eastAsia"/>
        </w:rPr>
        <w:t>відмінного</w:t>
      </w:r>
      <w:r>
        <w:t></w:t>
      </w:r>
      <w:r>
        <w:rPr>
          <w:rFonts w:hint="eastAsia"/>
        </w:rPr>
        <w:t>звучання</w:t>
      </w:r>
      <w:r>
        <w:t></w:t>
      </w:r>
      <w:r>
        <w:rPr>
          <w:rFonts w:hint="eastAsia"/>
        </w:rPr>
        <w:t>в</w:t>
      </w:r>
    </w:p>
    <w:p w:rsidR="00892E89" w:rsidRDefault="00892E89" w:rsidP="00892E89">
      <w:r>
        <w:rPr>
          <w:rFonts w:hint="eastAsia"/>
        </w:rPr>
        <w:t>автофікціональній</w:t>
      </w:r>
      <w:r>
        <w:t></w:t>
      </w:r>
      <w:r>
        <w:rPr>
          <w:rFonts w:hint="eastAsia"/>
        </w:rPr>
        <w:t>прозі</w:t>
      </w:r>
      <w:r>
        <w:t></w:t>
      </w:r>
      <w:r>
        <w:rPr>
          <w:rFonts w:hint="eastAsia"/>
        </w:rPr>
        <w:t>М</w:t>
      </w:r>
      <w:r>
        <w:t></w:t>
      </w:r>
      <w:r>
        <w:t></w:t>
      </w:r>
      <w:r>
        <w:rPr>
          <w:rFonts w:hint="eastAsia"/>
        </w:rPr>
        <w:t>Стрийової</w:t>
      </w:r>
      <w:r>
        <w:t></w:t>
      </w:r>
      <w:r>
        <w:t></w:t>
      </w:r>
      <w:r>
        <w:rPr>
          <w:rFonts w:hint="eastAsia"/>
        </w:rPr>
        <w:t>Ї</w:t>
      </w:r>
      <w:r>
        <w:t></w:t>
      </w:r>
      <w:r>
        <w:t></w:t>
      </w:r>
      <w:r>
        <w:rPr>
          <w:rFonts w:hint="eastAsia"/>
        </w:rPr>
        <w:t>Зарецької</w:t>
      </w:r>
      <w:r>
        <w:t></w:t>
      </w:r>
      <w:r>
        <w:rPr>
          <w:rFonts w:hint="eastAsia"/>
        </w:rPr>
        <w:t>Сухої</w:t>
      </w:r>
      <w:r>
        <w:t></w:t>
      </w:r>
      <w:r>
        <w:t></w:t>
      </w:r>
      <w:r>
        <w:rPr>
          <w:rFonts w:hint="eastAsia"/>
        </w:rPr>
        <w:t>Я</w:t>
      </w:r>
      <w:r>
        <w:t></w:t>
      </w:r>
      <w:r>
        <w:t></w:t>
      </w:r>
      <w:r>
        <w:rPr>
          <w:rFonts w:hint="eastAsia"/>
        </w:rPr>
        <w:t>Єлінека</w:t>
      </w:r>
      <w:r>
        <w:t></w:t>
      </w:r>
      <w:r>
        <w:t></w:t>
      </w:r>
      <w:r>
        <w:rPr>
          <w:rFonts w:hint="eastAsia"/>
        </w:rPr>
        <w:t>тексти</w:t>
      </w:r>
      <w:r>
        <w:t></w:t>
      </w:r>
      <w:r>
        <w:rPr>
          <w:rFonts w:hint="eastAsia"/>
        </w:rPr>
        <w:t>яких</w:t>
      </w:r>
    </w:p>
    <w:p w:rsidR="00892E89" w:rsidRDefault="00892E89" w:rsidP="00892E89">
      <w:r>
        <w:rPr>
          <w:rFonts w:hint="eastAsia"/>
        </w:rPr>
        <w:t>справляють</w:t>
      </w:r>
      <w:r>
        <w:t></w:t>
      </w:r>
      <w:r>
        <w:rPr>
          <w:rFonts w:hint="eastAsia"/>
        </w:rPr>
        <w:t>інакше</w:t>
      </w:r>
      <w:r>
        <w:t></w:t>
      </w:r>
      <w:r>
        <w:rPr>
          <w:rFonts w:hint="eastAsia"/>
        </w:rPr>
        <w:t>враження</w:t>
      </w:r>
      <w:r>
        <w:t></w:t>
      </w:r>
      <w:r>
        <w:t></w:t>
      </w:r>
      <w:r>
        <w:rPr>
          <w:rFonts w:hint="eastAsia"/>
        </w:rPr>
        <w:t>Зумовлений</w:t>
      </w:r>
      <w:r>
        <w:t></w:t>
      </w:r>
      <w:r>
        <w:rPr>
          <w:rFonts w:hint="eastAsia"/>
        </w:rPr>
        <w:t>поглибленим</w:t>
      </w:r>
      <w:r>
        <w:t></w:t>
      </w:r>
      <w:r>
        <w:rPr>
          <w:rFonts w:hint="eastAsia"/>
        </w:rPr>
        <w:t>психологізмом</w:t>
      </w:r>
      <w:r>
        <w:t></w:t>
      </w:r>
      <w:r>
        <w:rPr>
          <w:rFonts w:hint="eastAsia"/>
        </w:rPr>
        <w:t>творчості</w:t>
      </w:r>
    </w:p>
    <w:p w:rsidR="00892E89" w:rsidRDefault="00892E89" w:rsidP="00892E89">
      <w:r>
        <w:rPr>
          <w:rFonts w:hint="eastAsia"/>
        </w:rPr>
        <w:t>М</w:t>
      </w:r>
      <w:r>
        <w:t></w:t>
      </w:r>
      <w:r>
        <w:t></w:t>
      </w:r>
      <w:r>
        <w:rPr>
          <w:rFonts w:hint="eastAsia"/>
        </w:rPr>
        <w:t>Стрийової</w:t>
      </w:r>
      <w:r>
        <w:t></w:t>
      </w:r>
      <w:r>
        <w:t></w:t>
      </w:r>
      <w:r>
        <w:rPr>
          <w:rFonts w:hint="eastAsia"/>
        </w:rPr>
        <w:t>її</w:t>
      </w:r>
      <w:r>
        <w:t></w:t>
      </w:r>
      <w:r>
        <w:rPr>
          <w:rFonts w:hint="eastAsia"/>
        </w:rPr>
        <w:t>художньо</w:t>
      </w:r>
      <w:r>
        <w:t></w:t>
      </w:r>
      <w:r>
        <w:rPr>
          <w:rFonts w:hint="eastAsia"/>
        </w:rPr>
        <w:t>стильовими</w:t>
      </w:r>
      <w:r>
        <w:t></w:t>
      </w:r>
      <w:r>
        <w:rPr>
          <w:rFonts w:hint="eastAsia"/>
        </w:rPr>
        <w:t>домінантами</w:t>
      </w:r>
      <w:r>
        <w:t></w:t>
      </w:r>
      <w:r>
        <w:rPr>
          <w:rFonts w:hint="eastAsia"/>
        </w:rPr>
        <w:t>та</w:t>
      </w:r>
      <w:r>
        <w:t></w:t>
      </w:r>
      <w:r>
        <w:rPr>
          <w:rFonts w:hint="eastAsia"/>
        </w:rPr>
        <w:t>автобіографічністю</w:t>
      </w:r>
      <w:r>
        <w:t></w:t>
      </w:r>
    </w:p>
    <w:p w:rsidR="00892E89" w:rsidRDefault="00892E89" w:rsidP="00892E89">
      <w:r>
        <w:rPr>
          <w:rFonts w:hint="eastAsia"/>
        </w:rPr>
        <w:t>синтезом</w:t>
      </w:r>
      <w:r>
        <w:t></w:t>
      </w:r>
      <w:r>
        <w:rPr>
          <w:rFonts w:hint="eastAsia"/>
        </w:rPr>
        <w:t>свідомого</w:t>
      </w:r>
      <w:r>
        <w:t></w:t>
      </w:r>
      <w:r>
        <w:rPr>
          <w:rFonts w:hint="eastAsia"/>
        </w:rPr>
        <w:t>й</w:t>
      </w:r>
      <w:r>
        <w:t></w:t>
      </w:r>
      <w:r>
        <w:rPr>
          <w:rFonts w:hint="eastAsia"/>
        </w:rPr>
        <w:t>несвідомого</w:t>
      </w:r>
      <w:r>
        <w:t></w:t>
      </w:r>
      <w:r>
        <w:rPr>
          <w:rFonts w:hint="eastAsia"/>
        </w:rPr>
        <w:t>у</w:t>
      </w:r>
      <w:r>
        <w:t></w:t>
      </w:r>
      <w:r>
        <w:rPr>
          <w:rFonts w:hint="eastAsia"/>
        </w:rPr>
        <w:t>текстах</w:t>
      </w:r>
      <w:r>
        <w:t></w:t>
      </w:r>
      <w:r>
        <w:rPr>
          <w:rFonts w:hint="eastAsia"/>
        </w:rPr>
        <w:t>письменниці</w:t>
      </w:r>
      <w:r>
        <w:t></w:t>
      </w:r>
      <w:r>
        <w:t></w:t>
      </w:r>
      <w:r>
        <w:rPr>
          <w:rFonts w:hint="eastAsia"/>
        </w:rPr>
        <w:t>образ</w:t>
      </w:r>
      <w:r>
        <w:t></w:t>
      </w:r>
      <w:r>
        <w:rPr>
          <w:rFonts w:hint="eastAsia"/>
        </w:rPr>
        <w:t>України</w:t>
      </w:r>
      <w:r>
        <w:t></w:t>
      </w:r>
      <w:r>
        <w:rPr>
          <w:rFonts w:hint="eastAsia"/>
        </w:rPr>
        <w:t>цілісно</w:t>
      </w:r>
    </w:p>
    <w:p w:rsidR="00892E89" w:rsidRDefault="00892E89" w:rsidP="00892E89">
      <w:r>
        <w:rPr>
          <w:rFonts w:hint="eastAsia"/>
        </w:rPr>
        <w:t>репрезентує</w:t>
      </w:r>
      <w:r>
        <w:t></w:t>
      </w:r>
      <w:r>
        <w:rPr>
          <w:rFonts w:hint="eastAsia"/>
        </w:rPr>
        <w:t>вагомість</w:t>
      </w:r>
      <w:r>
        <w:t></w:t>
      </w:r>
      <w:r>
        <w:rPr>
          <w:rFonts w:hint="eastAsia"/>
        </w:rPr>
        <w:t>її</w:t>
      </w:r>
      <w:r>
        <w:t></w:t>
      </w:r>
      <w:r>
        <w:rPr>
          <w:rFonts w:hint="eastAsia"/>
        </w:rPr>
        <w:t>творчого</w:t>
      </w:r>
      <w:r>
        <w:t></w:t>
      </w:r>
      <w:r>
        <w:rPr>
          <w:rFonts w:hint="eastAsia"/>
        </w:rPr>
        <w:t>доробку</w:t>
      </w:r>
      <w:r>
        <w:t></w:t>
      </w:r>
      <w:r>
        <w:rPr>
          <w:rFonts w:hint="eastAsia"/>
        </w:rPr>
        <w:t>у</w:t>
      </w:r>
      <w:r>
        <w:t></w:t>
      </w:r>
      <w:r>
        <w:rPr>
          <w:rFonts w:hint="eastAsia"/>
        </w:rPr>
        <w:t>контексті</w:t>
      </w:r>
      <w:r>
        <w:t></w:t>
      </w:r>
      <w:r>
        <w:rPr>
          <w:rFonts w:hint="eastAsia"/>
        </w:rPr>
        <w:t>історії</w:t>
      </w:r>
      <w:r>
        <w:t></w:t>
      </w:r>
      <w:r>
        <w:rPr>
          <w:rFonts w:hint="eastAsia"/>
        </w:rPr>
        <w:t>чеської</w:t>
      </w:r>
      <w:r>
        <w:t></w:t>
      </w:r>
      <w:r>
        <w:rPr>
          <w:rFonts w:hint="eastAsia"/>
        </w:rPr>
        <w:t>літератури</w:t>
      </w:r>
    </w:p>
    <w:p w:rsidR="00892E89" w:rsidRDefault="00892E89" w:rsidP="00892E89">
      <w:r>
        <w:rPr>
          <w:rFonts w:hint="eastAsia"/>
        </w:rPr>
        <w:t>ІІ</w:t>
      </w:r>
      <w:r>
        <w:t></w:t>
      </w:r>
      <w:r>
        <w:rPr>
          <w:rFonts w:hint="eastAsia"/>
        </w:rPr>
        <w:t>половини</w:t>
      </w:r>
      <w:r>
        <w:t></w:t>
      </w:r>
      <w:r>
        <w:rPr>
          <w:rFonts w:hint="eastAsia"/>
        </w:rPr>
        <w:t>ХХ</w:t>
      </w:r>
      <w:r>
        <w:t></w:t>
      </w:r>
      <w:r>
        <w:rPr>
          <w:rFonts w:hint="eastAsia"/>
        </w:rPr>
        <w:t>ст</w:t>
      </w:r>
      <w:r>
        <w:t></w:t>
      </w:r>
      <w:r>
        <w:t></w:t>
      </w:r>
      <w:r>
        <w:t></w:t>
      </w:r>
      <w:r>
        <w:rPr>
          <w:rFonts w:hint="eastAsia"/>
        </w:rPr>
        <w:t>адже</w:t>
      </w:r>
      <w:r>
        <w:t></w:t>
      </w:r>
      <w:r>
        <w:t></w:t>
      </w:r>
      <w:r>
        <w:rPr>
          <w:rFonts w:hint="eastAsia"/>
        </w:rPr>
        <w:t>на</w:t>
      </w:r>
      <w:r>
        <w:t></w:t>
      </w:r>
      <w:r>
        <w:rPr>
          <w:rFonts w:hint="eastAsia"/>
        </w:rPr>
        <w:t>думку</w:t>
      </w:r>
      <w:r>
        <w:t></w:t>
      </w:r>
      <w:r>
        <w:rPr>
          <w:rFonts w:hint="eastAsia"/>
        </w:rPr>
        <w:t>В</w:t>
      </w:r>
      <w:r>
        <w:t></w:t>
      </w:r>
      <w:r>
        <w:t></w:t>
      </w:r>
      <w:r>
        <w:rPr>
          <w:rFonts w:hint="eastAsia"/>
        </w:rPr>
        <w:t>Будного</w:t>
      </w:r>
      <w:r>
        <w:t></w:t>
      </w:r>
      <w:r>
        <w:t></w:t>
      </w:r>
      <w:r>
        <w:t></w:t>
      </w:r>
      <w:r>
        <w:t></w:t>
      </w:r>
      <w:r>
        <w:t></w:t>
      </w:r>
      <w:r>
        <w:t></w:t>
      </w:r>
      <w:r>
        <w:t></w:t>
      </w:r>
      <w:r>
        <w:rPr>
          <w:rFonts w:hint="eastAsia"/>
        </w:rPr>
        <w:t>земля</w:t>
      </w:r>
      <w:r>
        <w:t></w:t>
      </w:r>
      <w:r>
        <w:rPr>
          <w:rFonts w:hint="eastAsia"/>
        </w:rPr>
        <w:t>іншої</w:t>
      </w:r>
      <w:r>
        <w:t></w:t>
      </w:r>
      <w:r>
        <w:rPr>
          <w:rFonts w:hint="eastAsia"/>
        </w:rPr>
        <w:t>етнокультури</w:t>
      </w:r>
      <w:r>
        <w:t></w:t>
      </w:r>
      <w:r>
        <w:t></w:t>
      </w:r>
      <w:r>
        <w:rPr>
          <w:rFonts w:hint="eastAsia"/>
        </w:rPr>
        <w:t>в</w:t>
      </w:r>
      <w:r>
        <w:t></w:t>
      </w:r>
      <w:r>
        <w:rPr>
          <w:rFonts w:hint="eastAsia"/>
        </w:rPr>
        <w:t>лоні</w:t>
      </w:r>
    </w:p>
    <w:p w:rsidR="00892E89" w:rsidRDefault="00892E89" w:rsidP="00892E89">
      <w:r>
        <w:rPr>
          <w:rFonts w:hint="eastAsia"/>
        </w:rPr>
        <w:t>якої</w:t>
      </w:r>
      <w:r>
        <w:t></w:t>
      </w:r>
      <w:r>
        <w:rPr>
          <w:rFonts w:hint="eastAsia"/>
        </w:rPr>
        <w:t>народився</w:t>
      </w:r>
      <w:r>
        <w:t></w:t>
      </w:r>
      <w:r>
        <w:rPr>
          <w:rFonts w:hint="eastAsia"/>
        </w:rPr>
        <w:t>митець</w:t>
      </w:r>
      <w:r>
        <w:t></w:t>
      </w:r>
      <w:r>
        <w:rPr>
          <w:rFonts w:hint="eastAsia"/>
        </w:rPr>
        <w:t>або</w:t>
      </w:r>
      <w:r>
        <w:t></w:t>
      </w:r>
      <w:r>
        <w:rPr>
          <w:rFonts w:hint="eastAsia"/>
        </w:rPr>
        <w:t>ж</w:t>
      </w:r>
      <w:r>
        <w:t></w:t>
      </w:r>
      <w:r>
        <w:rPr>
          <w:rFonts w:hint="eastAsia"/>
        </w:rPr>
        <w:t>яка</w:t>
      </w:r>
      <w:r>
        <w:t></w:t>
      </w:r>
      <w:r>
        <w:rPr>
          <w:rFonts w:hint="eastAsia"/>
        </w:rPr>
        <w:t>стала</w:t>
      </w:r>
      <w:r>
        <w:t></w:t>
      </w:r>
      <w:r>
        <w:rPr>
          <w:rFonts w:hint="eastAsia"/>
        </w:rPr>
        <w:t>для</w:t>
      </w:r>
      <w:r>
        <w:t></w:t>
      </w:r>
      <w:r>
        <w:rPr>
          <w:rFonts w:hint="eastAsia"/>
        </w:rPr>
        <w:t>нього</w:t>
      </w:r>
      <w:r>
        <w:t></w:t>
      </w:r>
      <w:r>
        <w:rPr>
          <w:rFonts w:hint="eastAsia"/>
        </w:rPr>
        <w:t>домом</w:t>
      </w:r>
      <w:r>
        <w:t></w:t>
      </w:r>
      <w:r>
        <w:rPr>
          <w:rFonts w:hint="eastAsia"/>
        </w:rPr>
        <w:t>за</w:t>
      </w:r>
      <w:r>
        <w:t></w:t>
      </w:r>
      <w:r>
        <w:rPr>
          <w:rFonts w:hint="eastAsia"/>
        </w:rPr>
        <w:t>його</w:t>
      </w:r>
      <w:r>
        <w:t></w:t>
      </w:r>
      <w:r>
        <w:rPr>
          <w:rFonts w:hint="eastAsia"/>
        </w:rPr>
        <w:t>власним</w:t>
      </w:r>
      <w:r>
        <w:t></w:t>
      </w:r>
      <w:r>
        <w:rPr>
          <w:rFonts w:hint="eastAsia"/>
        </w:rPr>
        <w:t>вибором</w:t>
      </w:r>
      <w:r>
        <w:t></w:t>
      </w:r>
      <w:r>
        <w:rPr>
          <w:rFonts w:hint="eastAsia"/>
        </w:rPr>
        <w:t>чи</w:t>
      </w:r>
    </w:p>
    <w:p w:rsidR="00892E89" w:rsidRDefault="00892E89" w:rsidP="00892E89">
      <w:r>
        <w:rPr>
          <w:rFonts w:hint="eastAsia"/>
        </w:rPr>
        <w:t>поневолі</w:t>
      </w:r>
      <w:r>
        <w:t></w:t>
      </w:r>
      <w:r>
        <w:t></w:t>
      </w:r>
      <w:r>
        <w:rPr>
          <w:rFonts w:hint="eastAsia"/>
        </w:rPr>
        <w:t>наснажує</w:t>
      </w:r>
      <w:r>
        <w:t></w:t>
      </w:r>
      <w:r>
        <w:rPr>
          <w:rFonts w:hint="eastAsia"/>
        </w:rPr>
        <w:t>творчість</w:t>
      </w:r>
      <w:r>
        <w:t></w:t>
      </w:r>
      <w:r>
        <w:rPr>
          <w:rFonts w:hint="eastAsia"/>
        </w:rPr>
        <w:t>глибшим</w:t>
      </w:r>
      <w:r>
        <w:t></w:t>
      </w:r>
      <w:r>
        <w:rPr>
          <w:rFonts w:hint="eastAsia"/>
        </w:rPr>
        <w:t>і</w:t>
      </w:r>
      <w:r>
        <w:t></w:t>
      </w:r>
      <w:r>
        <w:rPr>
          <w:rFonts w:hint="eastAsia"/>
        </w:rPr>
        <w:t>різнобічнішим</w:t>
      </w:r>
      <w:r>
        <w:t></w:t>
      </w:r>
      <w:r>
        <w:rPr>
          <w:rFonts w:hint="eastAsia"/>
        </w:rPr>
        <w:t>інтертекстом</w:t>
      </w:r>
      <w:r>
        <w:t></w:t>
      </w:r>
      <w:r>
        <w:t></w:t>
      </w:r>
      <w:r>
        <w:rPr>
          <w:rFonts w:hint="eastAsia"/>
        </w:rPr>
        <w:t>аніж</w:t>
      </w:r>
    </w:p>
    <w:p w:rsidR="00892E89" w:rsidRDefault="00892E89" w:rsidP="00892E89">
      <w:r>
        <w:rPr>
          <w:rFonts w:hint="eastAsia"/>
        </w:rPr>
        <w:t>чужоземна</w:t>
      </w:r>
      <w:r>
        <w:t></w:t>
      </w:r>
      <w:r>
        <w:rPr>
          <w:rFonts w:hint="eastAsia"/>
        </w:rPr>
        <w:t>тематика</w:t>
      </w:r>
      <w:r>
        <w:t></w:t>
      </w:r>
      <w:r>
        <w:t></w:t>
      </w:r>
      <w:r>
        <w:rPr>
          <w:rFonts w:hint="eastAsia"/>
        </w:rPr>
        <w:t>навіяна</w:t>
      </w:r>
      <w:r>
        <w:t></w:t>
      </w:r>
      <w:r>
        <w:rPr>
          <w:rFonts w:hint="eastAsia"/>
        </w:rPr>
        <w:t>мандрівничими</w:t>
      </w:r>
      <w:r>
        <w:t></w:t>
      </w:r>
      <w:r>
        <w:rPr>
          <w:rFonts w:hint="eastAsia"/>
        </w:rPr>
        <w:t>враженнями</w:t>
      </w:r>
      <w:r>
        <w:t></w:t>
      </w:r>
      <w:r>
        <w:rPr>
          <w:rFonts w:hint="eastAsia"/>
        </w:rPr>
        <w:t>чи</w:t>
      </w:r>
      <w:r>
        <w:t></w:t>
      </w:r>
      <w:r>
        <w:rPr>
          <w:rFonts w:hint="eastAsia"/>
        </w:rPr>
        <w:t>літературними</w:t>
      </w:r>
    </w:p>
    <w:p w:rsidR="00892E89" w:rsidRDefault="00892E89" w:rsidP="00892E89">
      <w:r>
        <w:rPr>
          <w:rFonts w:hint="eastAsia"/>
        </w:rPr>
        <w:t>ремінісценціями</w:t>
      </w:r>
      <w:r>
        <w:t></w:t>
      </w:r>
      <w:r>
        <w:t></w:t>
      </w:r>
      <w:r>
        <w:t></w:t>
      </w:r>
      <w:r>
        <w:t></w:t>
      </w:r>
      <w:r>
        <w:t></w:t>
      </w:r>
      <w:r>
        <w:t></w:t>
      </w:r>
      <w:r>
        <w:t></w:t>
      </w:r>
      <w:r>
        <w:rPr>
          <w:rFonts w:hint="eastAsia"/>
        </w:rPr>
        <w:t>с</w:t>
      </w:r>
      <w:r>
        <w:t></w:t>
      </w:r>
      <w:r>
        <w:t></w:t>
      </w:r>
      <w:r>
        <w:t></w:t>
      </w:r>
      <w:r>
        <w:t></w:t>
      </w:r>
      <w:r>
        <w:t></w:t>
      </w:r>
      <w:r>
        <w:t></w:t>
      </w:r>
      <w:r>
        <w:t></w:t>
      </w:r>
      <w:r>
        <w:t></w:t>
      </w:r>
      <w:r>
        <w:rPr>
          <w:rFonts w:hint="eastAsia"/>
        </w:rPr>
        <w:t>Жанрова</w:t>
      </w:r>
      <w:r>
        <w:t></w:t>
      </w:r>
      <w:r>
        <w:rPr>
          <w:rFonts w:hint="eastAsia"/>
        </w:rPr>
        <w:t>специфіка</w:t>
      </w:r>
      <w:r>
        <w:t></w:t>
      </w:r>
      <w:r>
        <w:rPr>
          <w:rFonts w:hint="eastAsia"/>
        </w:rPr>
        <w:t>малої</w:t>
      </w:r>
      <w:r>
        <w:t></w:t>
      </w:r>
      <w:r>
        <w:rPr>
          <w:rFonts w:hint="eastAsia"/>
        </w:rPr>
        <w:t>прози</w:t>
      </w:r>
      <w:r>
        <w:t></w:t>
      </w:r>
      <w:r>
        <w:rPr>
          <w:rFonts w:hint="eastAsia"/>
        </w:rPr>
        <w:t>волинської</w:t>
      </w:r>
      <w:r>
        <w:t></w:t>
      </w:r>
      <w:r>
        <w:rPr>
          <w:rFonts w:hint="eastAsia"/>
        </w:rPr>
        <w:t>чешки</w:t>
      </w:r>
    </w:p>
    <w:p w:rsidR="00892E89" w:rsidRDefault="00892E89" w:rsidP="00892E89">
      <w:r>
        <w:rPr>
          <w:rFonts w:hint="eastAsia"/>
        </w:rPr>
        <w:t>Ї</w:t>
      </w:r>
      <w:r>
        <w:t></w:t>
      </w:r>
      <w:r>
        <w:t></w:t>
      </w:r>
      <w:r>
        <w:rPr>
          <w:rFonts w:hint="eastAsia"/>
        </w:rPr>
        <w:t>Зарецької</w:t>
      </w:r>
      <w:r>
        <w:t></w:t>
      </w:r>
      <w:r>
        <w:rPr>
          <w:rFonts w:hint="eastAsia"/>
        </w:rPr>
        <w:t>Сухої</w:t>
      </w:r>
      <w:r>
        <w:t></w:t>
      </w:r>
      <w:r>
        <w:t></w:t>
      </w:r>
      <w:r>
        <w:rPr>
          <w:rFonts w:hint="eastAsia"/>
        </w:rPr>
        <w:t>Сіль</w:t>
      </w:r>
      <w:r>
        <w:t></w:t>
      </w:r>
      <w:r>
        <w:rPr>
          <w:rFonts w:hint="eastAsia"/>
        </w:rPr>
        <w:t>волинської</w:t>
      </w:r>
      <w:r>
        <w:t></w:t>
      </w:r>
      <w:r>
        <w:rPr>
          <w:rFonts w:hint="eastAsia"/>
        </w:rPr>
        <w:t>землі</w:t>
      </w:r>
      <w:r>
        <w:t></w:t>
      </w:r>
      <w:r>
        <w:t></w:t>
      </w:r>
      <w:r>
        <w:rPr>
          <w:rFonts w:hint="eastAsia"/>
        </w:rPr>
        <w:t>диктує</w:t>
      </w:r>
      <w:r>
        <w:t></w:t>
      </w:r>
      <w:r>
        <w:rPr>
          <w:rFonts w:hint="eastAsia"/>
        </w:rPr>
        <w:t>сентиментально</w:t>
      </w:r>
      <w:r>
        <w:t></w:t>
      </w:r>
      <w:r>
        <w:rPr>
          <w:rFonts w:hint="eastAsia"/>
        </w:rPr>
        <w:t>пасторальний</w:t>
      </w:r>
      <w:r>
        <w:t></w:t>
      </w:r>
    </w:p>
    <w:p w:rsidR="00892E89" w:rsidRDefault="00892E89" w:rsidP="00892E89">
      <w:r>
        <w:rPr>
          <w:rFonts w:hint="eastAsia"/>
        </w:rPr>
        <w:t>ліричний</w:t>
      </w:r>
      <w:r>
        <w:t></w:t>
      </w:r>
      <w:r>
        <w:t></w:t>
      </w:r>
      <w:r>
        <w:rPr>
          <w:rFonts w:hint="eastAsia"/>
        </w:rPr>
        <w:t>ідилічний</w:t>
      </w:r>
      <w:r>
        <w:t></w:t>
      </w:r>
      <w:r>
        <w:rPr>
          <w:rFonts w:hint="eastAsia"/>
        </w:rPr>
        <w:t>модус</w:t>
      </w:r>
      <w:r>
        <w:t></w:t>
      </w:r>
      <w:r>
        <w:rPr>
          <w:rFonts w:hint="eastAsia"/>
        </w:rPr>
        <w:t>України</w:t>
      </w:r>
      <w:r>
        <w:t></w:t>
      </w:r>
      <w:r>
        <w:rPr>
          <w:rFonts w:hint="eastAsia"/>
        </w:rPr>
        <w:t>у</w:t>
      </w:r>
      <w:r>
        <w:t></w:t>
      </w:r>
      <w:r>
        <w:rPr>
          <w:rFonts w:hint="eastAsia"/>
        </w:rPr>
        <w:t>її</w:t>
      </w:r>
      <w:r>
        <w:t></w:t>
      </w:r>
      <w:r>
        <w:rPr>
          <w:rFonts w:hint="eastAsia"/>
        </w:rPr>
        <w:t>творах</w:t>
      </w:r>
      <w:r>
        <w:t></w:t>
      </w:r>
      <w:r>
        <w:t></w:t>
      </w:r>
      <w:r>
        <w:rPr>
          <w:rFonts w:hint="eastAsia"/>
        </w:rPr>
        <w:t>Мемуари</w:t>
      </w:r>
      <w:r>
        <w:t></w:t>
      </w:r>
      <w:r>
        <w:rPr>
          <w:rFonts w:hint="eastAsia"/>
        </w:rPr>
        <w:t>Я</w:t>
      </w:r>
      <w:r>
        <w:t></w:t>
      </w:r>
      <w:r>
        <w:t></w:t>
      </w:r>
      <w:r>
        <w:rPr>
          <w:rFonts w:hint="eastAsia"/>
        </w:rPr>
        <w:t>Єлінека</w:t>
      </w:r>
      <w:r>
        <w:t></w:t>
      </w:r>
      <w:r>
        <w:rPr>
          <w:rFonts w:hint="eastAsia"/>
        </w:rPr>
        <w:t>оприявнюють</w:t>
      </w:r>
    </w:p>
    <w:p w:rsidR="00892E89" w:rsidRDefault="00892E89" w:rsidP="00892E89">
      <w:r>
        <w:rPr>
          <w:rFonts w:hint="eastAsia"/>
        </w:rPr>
        <w:t>метафізичні</w:t>
      </w:r>
      <w:r>
        <w:t></w:t>
      </w:r>
      <w:r>
        <w:rPr>
          <w:rFonts w:hint="eastAsia"/>
        </w:rPr>
        <w:t>левінасівські</w:t>
      </w:r>
      <w:r>
        <w:t></w:t>
      </w:r>
      <w:r>
        <w:rPr>
          <w:rFonts w:hint="eastAsia"/>
        </w:rPr>
        <w:t>виміри</w:t>
      </w:r>
      <w:r>
        <w:t></w:t>
      </w:r>
      <w:r>
        <w:rPr>
          <w:rFonts w:hint="eastAsia"/>
        </w:rPr>
        <w:t>його</w:t>
      </w:r>
      <w:r>
        <w:t></w:t>
      </w:r>
      <w:r>
        <w:rPr>
          <w:rFonts w:hint="eastAsia"/>
        </w:rPr>
        <w:t>України</w:t>
      </w:r>
      <w:r>
        <w:t></w:t>
      </w:r>
      <w:r>
        <w:t></w:t>
      </w:r>
      <w:r>
        <w:rPr>
          <w:rFonts w:hint="eastAsia"/>
        </w:rPr>
        <w:t>де</w:t>
      </w:r>
      <w:r>
        <w:t></w:t>
      </w:r>
      <w:r>
        <w:rPr>
          <w:rFonts w:hint="eastAsia"/>
        </w:rPr>
        <w:t>кожен</w:t>
      </w:r>
      <w:r>
        <w:t></w:t>
      </w:r>
      <w:r>
        <w:rPr>
          <w:rFonts w:hint="eastAsia"/>
        </w:rPr>
        <w:t>має</w:t>
      </w:r>
      <w:r>
        <w:t></w:t>
      </w:r>
      <w:r>
        <w:rPr>
          <w:rFonts w:hint="eastAsia"/>
        </w:rPr>
        <w:t>право</w:t>
      </w:r>
      <w:r>
        <w:t></w:t>
      </w:r>
      <w:r>
        <w:rPr>
          <w:rFonts w:hint="eastAsia"/>
        </w:rPr>
        <w:t>на</w:t>
      </w:r>
      <w:r>
        <w:t></w:t>
      </w:r>
      <w:r>
        <w:rPr>
          <w:rFonts w:hint="eastAsia"/>
        </w:rPr>
        <w:t>милосердя</w:t>
      </w:r>
      <w:r>
        <w:t></w:t>
      </w:r>
      <w:r>
        <w:rPr>
          <w:rFonts w:hint="eastAsia"/>
        </w:rPr>
        <w:t>і</w:t>
      </w:r>
    </w:p>
    <w:p w:rsidR="00892E89" w:rsidRDefault="00892E89" w:rsidP="00892E89">
      <w:r>
        <w:rPr>
          <w:rFonts w:hint="eastAsia"/>
        </w:rPr>
        <w:t>відпущення</w:t>
      </w:r>
      <w:r>
        <w:t></w:t>
      </w:r>
      <w:r>
        <w:rPr>
          <w:rFonts w:hint="eastAsia"/>
        </w:rPr>
        <w:t>гріхів</w:t>
      </w:r>
      <w:r>
        <w:t></w:t>
      </w:r>
      <w:r>
        <w:t></w:t>
      </w:r>
      <w:r>
        <w:rPr>
          <w:rFonts w:hint="eastAsia"/>
        </w:rPr>
        <w:t>право</w:t>
      </w:r>
      <w:r>
        <w:t></w:t>
      </w:r>
      <w:r>
        <w:rPr>
          <w:rFonts w:hint="eastAsia"/>
        </w:rPr>
        <w:t>бути</w:t>
      </w:r>
      <w:r>
        <w:t></w:t>
      </w:r>
      <w:r>
        <w:rPr>
          <w:rFonts w:hint="eastAsia"/>
        </w:rPr>
        <w:t>почутим</w:t>
      </w:r>
      <w:r>
        <w:t></w:t>
      </w:r>
      <w:r>
        <w:rPr>
          <w:rFonts w:hint="eastAsia"/>
        </w:rPr>
        <w:t>і</w:t>
      </w:r>
      <w:r>
        <w:t></w:t>
      </w:r>
      <w:r>
        <w:rPr>
          <w:rFonts w:hint="eastAsia"/>
        </w:rPr>
        <w:t>врятованим</w:t>
      </w:r>
      <w:r>
        <w:t></w:t>
      </w:r>
      <w:r>
        <w:t></w:t>
      </w:r>
      <w:r>
        <w:rPr>
          <w:rFonts w:hint="eastAsia"/>
        </w:rPr>
        <w:t>Імагологічна</w:t>
      </w:r>
      <w:r>
        <w:t></w:t>
      </w:r>
      <w:r>
        <w:rPr>
          <w:rFonts w:hint="eastAsia"/>
        </w:rPr>
        <w:t>палітра</w:t>
      </w:r>
      <w:r>
        <w:t></w:t>
      </w:r>
      <w:r>
        <w:rPr>
          <w:rFonts w:hint="eastAsia"/>
        </w:rPr>
        <w:t>письма</w:t>
      </w:r>
    </w:p>
    <w:p w:rsidR="00892E89" w:rsidRDefault="00892E89" w:rsidP="00892E89">
      <w:r>
        <w:t></w:t>
      </w:r>
      <w:r>
        <w:t></w:t>
      </w:r>
      <w:r>
        <w:t></w:t>
      </w:r>
    </w:p>
    <w:p w:rsidR="00892E89" w:rsidRDefault="00892E89" w:rsidP="00892E89">
      <w:r>
        <w:rPr>
          <w:rFonts w:hint="eastAsia"/>
        </w:rPr>
        <w:t>цих</w:t>
      </w:r>
      <w:r>
        <w:t></w:t>
      </w:r>
      <w:r>
        <w:rPr>
          <w:rFonts w:hint="eastAsia"/>
        </w:rPr>
        <w:t>письменників</w:t>
      </w:r>
      <w:r>
        <w:t></w:t>
      </w:r>
      <w:r>
        <w:rPr>
          <w:rFonts w:hint="eastAsia"/>
        </w:rPr>
        <w:t>ширша</w:t>
      </w:r>
      <w:r>
        <w:t></w:t>
      </w:r>
      <w:r>
        <w:t></w:t>
      </w:r>
      <w:r>
        <w:rPr>
          <w:rFonts w:hint="eastAsia"/>
        </w:rPr>
        <w:t>багатогранніша</w:t>
      </w:r>
      <w:r>
        <w:t></w:t>
      </w:r>
      <w:r>
        <w:t></w:t>
      </w:r>
      <w:r>
        <w:rPr>
          <w:rFonts w:hint="eastAsia"/>
        </w:rPr>
        <w:t>адже</w:t>
      </w:r>
      <w:r>
        <w:t></w:t>
      </w:r>
      <w:r>
        <w:rPr>
          <w:rFonts w:hint="eastAsia"/>
        </w:rPr>
        <w:t>йдеться</w:t>
      </w:r>
      <w:r>
        <w:t></w:t>
      </w:r>
      <w:r>
        <w:rPr>
          <w:rFonts w:hint="eastAsia"/>
        </w:rPr>
        <w:t>про</w:t>
      </w:r>
      <w:r>
        <w:t></w:t>
      </w:r>
      <w:r>
        <w:rPr>
          <w:rFonts w:hint="eastAsia"/>
        </w:rPr>
        <w:t>твори</w:t>
      </w:r>
    </w:p>
    <w:p w:rsidR="00892E89" w:rsidRDefault="00892E89" w:rsidP="00892E89">
      <w:r>
        <w:rPr>
          <w:rFonts w:hint="eastAsia"/>
        </w:rPr>
        <w:t>автобіографічного</w:t>
      </w:r>
      <w:r>
        <w:t></w:t>
      </w:r>
      <w:r>
        <w:rPr>
          <w:rFonts w:hint="eastAsia"/>
        </w:rPr>
        <w:t>характеру</w:t>
      </w:r>
      <w:r>
        <w:t></w:t>
      </w:r>
      <w:r>
        <w:t></w:t>
      </w:r>
      <w:r>
        <w:rPr>
          <w:rFonts w:hint="eastAsia"/>
        </w:rPr>
        <w:t>в</w:t>
      </w:r>
      <w:r>
        <w:t></w:t>
      </w:r>
      <w:r>
        <w:rPr>
          <w:rFonts w:hint="eastAsia"/>
        </w:rPr>
        <w:t>яких</w:t>
      </w:r>
      <w:r>
        <w:t></w:t>
      </w:r>
      <w:r>
        <w:rPr>
          <w:rFonts w:hint="eastAsia"/>
        </w:rPr>
        <w:t>автор</w:t>
      </w:r>
      <w:r>
        <w:t></w:t>
      </w:r>
      <w:r>
        <w:rPr>
          <w:rFonts w:hint="eastAsia"/>
        </w:rPr>
        <w:t>відштовхується</w:t>
      </w:r>
      <w:r>
        <w:t></w:t>
      </w:r>
      <w:r>
        <w:rPr>
          <w:rFonts w:hint="eastAsia"/>
        </w:rPr>
        <w:t>від</w:t>
      </w:r>
      <w:r>
        <w:t></w:t>
      </w:r>
      <w:r>
        <w:rPr>
          <w:rFonts w:hint="eastAsia"/>
        </w:rPr>
        <w:t>фактографічної</w:t>
      </w:r>
    </w:p>
    <w:p w:rsidR="00892E89" w:rsidRDefault="00892E89" w:rsidP="00892E89">
      <w:r>
        <w:rPr>
          <w:rFonts w:hint="eastAsia"/>
        </w:rPr>
        <w:t>правди</w:t>
      </w:r>
      <w:r>
        <w:t></w:t>
      </w:r>
      <w:r>
        <w:t></w:t>
      </w:r>
      <w:r>
        <w:rPr>
          <w:rFonts w:hint="eastAsia"/>
        </w:rPr>
        <w:t>близької</w:t>
      </w:r>
      <w:r>
        <w:t></w:t>
      </w:r>
      <w:r>
        <w:rPr>
          <w:rFonts w:hint="eastAsia"/>
        </w:rPr>
        <w:t>досвіду</w:t>
      </w:r>
      <w:r>
        <w:t></w:t>
      </w:r>
      <w:r>
        <w:rPr>
          <w:rFonts w:hint="eastAsia"/>
        </w:rPr>
        <w:t>реальної</w:t>
      </w:r>
      <w:r>
        <w:t></w:t>
      </w:r>
      <w:r>
        <w:rPr>
          <w:rFonts w:hint="eastAsia"/>
        </w:rPr>
        <w:t>людини</w:t>
      </w:r>
      <w:r>
        <w:t></w:t>
      </w:r>
      <w:r>
        <w:t></w:t>
      </w:r>
      <w:r>
        <w:rPr>
          <w:rFonts w:hint="eastAsia"/>
        </w:rPr>
        <w:t>що</w:t>
      </w:r>
      <w:r>
        <w:t></w:t>
      </w:r>
      <w:r>
        <w:rPr>
          <w:rFonts w:hint="eastAsia"/>
        </w:rPr>
        <w:t>намагається</w:t>
      </w:r>
      <w:r>
        <w:t></w:t>
      </w:r>
      <w:r>
        <w:rPr>
          <w:rFonts w:hint="eastAsia"/>
        </w:rPr>
        <w:t>оголити</w:t>
      </w:r>
      <w:r>
        <w:t></w:t>
      </w:r>
      <w:r>
        <w:t></w:t>
      </w:r>
      <w:r>
        <w:rPr>
          <w:rFonts w:hint="eastAsia"/>
        </w:rPr>
        <w:t>а</w:t>
      </w:r>
      <w:r>
        <w:t></w:t>
      </w:r>
      <w:r>
        <w:rPr>
          <w:rFonts w:hint="eastAsia"/>
        </w:rPr>
        <w:t>не</w:t>
      </w:r>
      <w:r>
        <w:t></w:t>
      </w:r>
      <w:r>
        <w:rPr>
          <w:rFonts w:hint="eastAsia"/>
        </w:rPr>
        <w:t>приховати</w:t>
      </w:r>
    </w:p>
    <w:p w:rsidR="00892E89" w:rsidRDefault="00892E89" w:rsidP="00892E89">
      <w:r>
        <w:rPr>
          <w:rFonts w:hint="eastAsia"/>
        </w:rPr>
        <w:t>свою</w:t>
      </w:r>
      <w:r>
        <w:t></w:t>
      </w:r>
      <w:r>
        <w:rPr>
          <w:rFonts w:hint="eastAsia"/>
        </w:rPr>
        <w:t>сутність</w:t>
      </w:r>
      <w:r>
        <w:t></w:t>
      </w:r>
      <w:r>
        <w:t></w:t>
      </w:r>
      <w:r>
        <w:rPr>
          <w:rFonts w:hint="eastAsia"/>
        </w:rPr>
        <w:t>прагне</w:t>
      </w:r>
      <w:r>
        <w:t></w:t>
      </w:r>
      <w:r>
        <w:rPr>
          <w:rFonts w:hint="eastAsia"/>
        </w:rPr>
        <w:t>дістатися</w:t>
      </w:r>
      <w:r>
        <w:t></w:t>
      </w:r>
      <w:r>
        <w:rPr>
          <w:rFonts w:hint="eastAsia"/>
        </w:rPr>
        <w:t>її</w:t>
      </w:r>
      <w:r>
        <w:t></w:t>
      </w:r>
      <w:r>
        <w:rPr>
          <w:rFonts w:hint="eastAsia"/>
        </w:rPr>
        <w:t>екзистенційного</w:t>
      </w:r>
      <w:r>
        <w:t></w:t>
      </w:r>
      <w:r>
        <w:rPr>
          <w:rFonts w:hint="eastAsia"/>
        </w:rPr>
        <w:t>та</w:t>
      </w:r>
      <w:r>
        <w:t></w:t>
      </w:r>
      <w:r>
        <w:rPr>
          <w:rFonts w:hint="eastAsia"/>
        </w:rPr>
        <w:t>культурного</w:t>
      </w:r>
      <w:r>
        <w:t></w:t>
      </w:r>
      <w:r>
        <w:rPr>
          <w:rFonts w:hint="eastAsia"/>
        </w:rPr>
        <w:t>ядра</w:t>
      </w:r>
      <w:r>
        <w:t></w:t>
      </w:r>
    </w:p>
    <w:p w:rsidR="00892E89" w:rsidRDefault="00892E89" w:rsidP="00892E89">
      <w:r>
        <w:rPr>
          <w:rFonts w:hint="eastAsia"/>
        </w:rPr>
        <w:t>артикулювати</w:t>
      </w:r>
      <w:r>
        <w:t></w:t>
      </w:r>
      <w:r>
        <w:rPr>
          <w:rFonts w:hint="eastAsia"/>
        </w:rPr>
        <w:t>свою</w:t>
      </w:r>
      <w:r>
        <w:t></w:t>
      </w:r>
      <w:r>
        <w:rPr>
          <w:rFonts w:hint="eastAsia"/>
        </w:rPr>
        <w:t>ідентичність</w:t>
      </w:r>
      <w:r>
        <w:t></w:t>
      </w:r>
      <w:r>
        <w:t></w:t>
      </w:r>
      <w:r>
        <w:rPr>
          <w:rFonts w:hint="eastAsia"/>
        </w:rPr>
        <w:t>загальнолюдську</w:t>
      </w:r>
      <w:r>
        <w:t></w:t>
      </w:r>
      <w:r>
        <w:rPr>
          <w:rFonts w:hint="eastAsia"/>
        </w:rPr>
        <w:t>та</w:t>
      </w:r>
      <w:r>
        <w:t></w:t>
      </w:r>
      <w:r>
        <w:rPr>
          <w:rFonts w:hint="eastAsia"/>
        </w:rPr>
        <w:t>національну</w:t>
      </w:r>
      <w:r>
        <w:t></w:t>
      </w:r>
    </w:p>
    <w:p w:rsidR="00892E89" w:rsidRDefault="00892E89" w:rsidP="00892E89">
      <w:r>
        <w:rPr>
          <w:rFonts w:hint="eastAsia"/>
        </w:rPr>
        <w:t>Прочитання</w:t>
      </w:r>
      <w:r>
        <w:t></w:t>
      </w:r>
      <w:r>
        <w:rPr>
          <w:rFonts w:hint="eastAsia"/>
        </w:rPr>
        <w:t>зазначених</w:t>
      </w:r>
      <w:r>
        <w:t></w:t>
      </w:r>
      <w:r>
        <w:rPr>
          <w:rFonts w:hint="eastAsia"/>
        </w:rPr>
        <w:t>творів</w:t>
      </w:r>
      <w:r>
        <w:t></w:t>
      </w:r>
      <w:r>
        <w:rPr>
          <w:rFonts w:hint="eastAsia"/>
        </w:rPr>
        <w:t>у</w:t>
      </w:r>
      <w:r>
        <w:t></w:t>
      </w:r>
      <w:r>
        <w:rPr>
          <w:rFonts w:hint="eastAsia"/>
        </w:rPr>
        <w:t>ключі</w:t>
      </w:r>
      <w:r>
        <w:t></w:t>
      </w:r>
      <w:r>
        <w:rPr>
          <w:rFonts w:hint="eastAsia"/>
        </w:rPr>
        <w:t>мультикультурної</w:t>
      </w:r>
      <w:r>
        <w:t></w:t>
      </w:r>
      <w:r>
        <w:rPr>
          <w:rFonts w:hint="eastAsia"/>
        </w:rPr>
        <w:t>методології</w:t>
      </w:r>
      <w:r>
        <w:t></w:t>
      </w:r>
      <w:r>
        <w:rPr>
          <w:rFonts w:hint="eastAsia"/>
        </w:rPr>
        <w:t>із</w:t>
      </w:r>
    </w:p>
    <w:p w:rsidR="00892E89" w:rsidRDefault="00892E89" w:rsidP="00892E89">
      <w:r>
        <w:rPr>
          <w:rFonts w:hint="eastAsia"/>
        </w:rPr>
        <w:t>застосуванням</w:t>
      </w:r>
      <w:r>
        <w:t></w:t>
      </w:r>
      <w:r>
        <w:rPr>
          <w:rFonts w:hint="eastAsia"/>
        </w:rPr>
        <w:t>історико</w:t>
      </w:r>
      <w:r>
        <w:t></w:t>
      </w:r>
      <w:r>
        <w:rPr>
          <w:rFonts w:hint="eastAsia"/>
        </w:rPr>
        <w:t>типологічного</w:t>
      </w:r>
      <w:r>
        <w:t></w:t>
      </w:r>
      <w:r>
        <w:t></w:t>
      </w:r>
      <w:r>
        <w:rPr>
          <w:rFonts w:hint="eastAsia"/>
        </w:rPr>
        <w:t>феноменологічного</w:t>
      </w:r>
      <w:r>
        <w:t></w:t>
      </w:r>
      <w:r>
        <w:t></w:t>
      </w:r>
      <w:r>
        <w:rPr>
          <w:rFonts w:hint="eastAsia"/>
        </w:rPr>
        <w:t>соціологічного</w:t>
      </w:r>
      <w:r>
        <w:t></w:t>
      </w:r>
    </w:p>
    <w:p w:rsidR="00892E89" w:rsidRDefault="00892E89" w:rsidP="00892E89">
      <w:r>
        <w:rPr>
          <w:rFonts w:hint="eastAsia"/>
        </w:rPr>
        <w:t>біографічного</w:t>
      </w:r>
      <w:r>
        <w:t></w:t>
      </w:r>
      <w:r>
        <w:t></w:t>
      </w:r>
      <w:r>
        <w:rPr>
          <w:rFonts w:hint="eastAsia"/>
        </w:rPr>
        <w:t>імагологічного</w:t>
      </w:r>
      <w:r>
        <w:t></w:t>
      </w:r>
      <w:r>
        <w:rPr>
          <w:rFonts w:hint="eastAsia"/>
        </w:rPr>
        <w:t>та</w:t>
      </w:r>
      <w:r>
        <w:t></w:t>
      </w:r>
      <w:r>
        <w:rPr>
          <w:rFonts w:hint="eastAsia"/>
        </w:rPr>
        <w:t>частково</w:t>
      </w:r>
      <w:r>
        <w:t></w:t>
      </w:r>
      <w:r>
        <w:rPr>
          <w:rFonts w:hint="eastAsia"/>
        </w:rPr>
        <w:t>рецептивного</w:t>
      </w:r>
      <w:r>
        <w:t></w:t>
      </w:r>
      <w:r>
        <w:rPr>
          <w:rFonts w:hint="eastAsia"/>
        </w:rPr>
        <w:t>підходів</w:t>
      </w:r>
      <w:r>
        <w:t></w:t>
      </w:r>
      <w:r>
        <w:rPr>
          <w:rFonts w:hint="eastAsia"/>
        </w:rPr>
        <w:t>дали</w:t>
      </w:r>
      <w:r>
        <w:t></w:t>
      </w:r>
      <w:r>
        <w:rPr>
          <w:rFonts w:hint="eastAsia"/>
        </w:rPr>
        <w:t>змогу</w:t>
      </w:r>
    </w:p>
    <w:p w:rsidR="00892E89" w:rsidRDefault="00892E89" w:rsidP="00892E89">
      <w:r>
        <w:rPr>
          <w:rFonts w:hint="eastAsia"/>
        </w:rPr>
        <w:t>розкрити</w:t>
      </w:r>
      <w:r>
        <w:t></w:t>
      </w:r>
      <w:r>
        <w:rPr>
          <w:rFonts w:hint="eastAsia"/>
        </w:rPr>
        <w:t>та</w:t>
      </w:r>
      <w:r>
        <w:t></w:t>
      </w:r>
      <w:r>
        <w:rPr>
          <w:rFonts w:hint="eastAsia"/>
        </w:rPr>
        <w:t>оприявити</w:t>
      </w:r>
      <w:r>
        <w:t></w:t>
      </w:r>
      <w:r>
        <w:rPr>
          <w:rFonts w:hint="eastAsia"/>
        </w:rPr>
        <w:t>специфіку</w:t>
      </w:r>
      <w:r>
        <w:t></w:t>
      </w:r>
      <w:r>
        <w:rPr>
          <w:rFonts w:hint="eastAsia"/>
        </w:rPr>
        <w:t>авторських</w:t>
      </w:r>
      <w:r>
        <w:t></w:t>
      </w:r>
      <w:r>
        <w:rPr>
          <w:rFonts w:hint="eastAsia"/>
        </w:rPr>
        <w:t>дискурсів</w:t>
      </w:r>
      <w:r>
        <w:t></w:t>
      </w:r>
      <w:r>
        <w:t></w:t>
      </w:r>
      <w:r>
        <w:rPr>
          <w:rFonts w:hint="eastAsia"/>
        </w:rPr>
        <w:t>іноетнокультурного</w:t>
      </w:r>
    </w:p>
    <w:p w:rsidR="00892E89" w:rsidRDefault="00892E89" w:rsidP="00892E89">
      <w:r>
        <w:rPr>
          <w:rFonts w:hint="eastAsia"/>
        </w:rPr>
        <w:t>контексту</w:t>
      </w:r>
      <w:r>
        <w:t></w:t>
      </w:r>
      <w:r>
        <w:t></w:t>
      </w:r>
      <w:r>
        <w:rPr>
          <w:rFonts w:hint="eastAsia"/>
        </w:rPr>
        <w:t>естетичної</w:t>
      </w:r>
      <w:r>
        <w:t></w:t>
      </w:r>
      <w:r>
        <w:rPr>
          <w:rFonts w:hint="eastAsia"/>
        </w:rPr>
        <w:t>рецепції</w:t>
      </w:r>
      <w:r>
        <w:t></w:t>
      </w:r>
      <w:r>
        <w:rPr>
          <w:rFonts w:hint="eastAsia"/>
        </w:rPr>
        <w:t>культурного</w:t>
      </w:r>
      <w:r>
        <w:t></w:t>
      </w:r>
      <w:r>
        <w:rPr>
          <w:rFonts w:hint="eastAsia"/>
        </w:rPr>
        <w:t>діалогу</w:t>
      </w:r>
      <w:r>
        <w:t></w:t>
      </w:r>
      <w:r>
        <w:rPr>
          <w:rFonts w:hint="eastAsia"/>
        </w:rPr>
        <w:t>Я</w:t>
      </w:r>
      <w:r>
        <w:t></w:t>
      </w:r>
      <w:r>
        <w:rPr>
          <w:rFonts w:hint="eastAsia"/>
        </w:rPr>
        <w:t>з</w:t>
      </w:r>
      <w:r>
        <w:t></w:t>
      </w:r>
      <w:r>
        <w:rPr>
          <w:rFonts w:hint="eastAsia"/>
        </w:rPr>
        <w:t>Іншим</w:t>
      </w:r>
      <w:r>
        <w:t></w:t>
      </w:r>
      <w:r>
        <w:rPr>
          <w:rFonts w:hint="eastAsia"/>
        </w:rPr>
        <w:t>та</w:t>
      </w:r>
      <w:r>
        <w:t></w:t>
      </w:r>
      <w:r>
        <w:rPr>
          <w:rFonts w:hint="eastAsia"/>
        </w:rPr>
        <w:t>її</w:t>
      </w:r>
      <w:r>
        <w:t></w:t>
      </w:r>
      <w:r>
        <w:rPr>
          <w:rFonts w:hint="eastAsia"/>
        </w:rPr>
        <w:t>авторської</w:t>
      </w:r>
    </w:p>
    <w:p w:rsidR="00892E89" w:rsidRDefault="00892E89" w:rsidP="00892E89">
      <w:r>
        <w:rPr>
          <w:rFonts w:hint="eastAsia"/>
        </w:rPr>
        <w:t>імплікації</w:t>
      </w:r>
      <w:r>
        <w:t></w:t>
      </w:r>
      <w:r>
        <w:rPr>
          <w:rFonts w:hint="eastAsia"/>
        </w:rPr>
        <w:t>в</w:t>
      </w:r>
      <w:r>
        <w:t></w:t>
      </w:r>
      <w:r>
        <w:rPr>
          <w:rFonts w:hint="eastAsia"/>
        </w:rPr>
        <w:t>художньому</w:t>
      </w:r>
      <w:r>
        <w:t></w:t>
      </w:r>
      <w:r>
        <w:rPr>
          <w:rFonts w:hint="eastAsia"/>
        </w:rPr>
        <w:t>тексті</w:t>
      </w:r>
      <w:r>
        <w:t></w:t>
      </w:r>
    </w:p>
    <w:p w:rsidR="00892E89" w:rsidRDefault="00892E89" w:rsidP="00892E89">
      <w:r>
        <w:rPr>
          <w:rFonts w:hint="eastAsia"/>
        </w:rPr>
        <w:t>Простежена</w:t>
      </w:r>
      <w:r>
        <w:t></w:t>
      </w:r>
      <w:r>
        <w:rPr>
          <w:rFonts w:hint="eastAsia"/>
        </w:rPr>
        <w:t>в</w:t>
      </w:r>
      <w:r>
        <w:t></w:t>
      </w:r>
      <w:r>
        <w:rPr>
          <w:rFonts w:hint="eastAsia"/>
        </w:rPr>
        <w:t>дисертації</w:t>
      </w:r>
      <w:r>
        <w:t></w:t>
      </w:r>
      <w:r>
        <w:rPr>
          <w:rFonts w:hint="eastAsia"/>
        </w:rPr>
        <w:t>ситуація</w:t>
      </w:r>
      <w:r>
        <w:t></w:t>
      </w:r>
      <w:r>
        <w:rPr>
          <w:rFonts w:hint="eastAsia"/>
        </w:rPr>
        <w:t>історико</w:t>
      </w:r>
      <w:r>
        <w:t></w:t>
      </w:r>
      <w:r>
        <w:rPr>
          <w:rFonts w:hint="eastAsia"/>
        </w:rPr>
        <w:t>літературного</w:t>
      </w:r>
      <w:r>
        <w:t></w:t>
      </w:r>
      <w:r>
        <w:rPr>
          <w:rFonts w:hint="eastAsia"/>
        </w:rPr>
        <w:t>дискурсу</w:t>
      </w:r>
    </w:p>
    <w:p w:rsidR="00892E89" w:rsidRDefault="00892E89" w:rsidP="00892E89">
      <w:r>
        <w:rPr>
          <w:rFonts w:hint="eastAsia"/>
        </w:rPr>
        <w:t>відображає</w:t>
      </w:r>
      <w:r>
        <w:t></w:t>
      </w:r>
      <w:r>
        <w:rPr>
          <w:rFonts w:hint="eastAsia"/>
        </w:rPr>
        <w:t>загальнотеоретичний</w:t>
      </w:r>
      <w:r>
        <w:t></w:t>
      </w:r>
      <w:r>
        <w:rPr>
          <w:rFonts w:hint="eastAsia"/>
        </w:rPr>
        <w:t>підхід</w:t>
      </w:r>
      <w:r>
        <w:t></w:t>
      </w:r>
      <w:r>
        <w:rPr>
          <w:rFonts w:hint="eastAsia"/>
        </w:rPr>
        <w:t>до</w:t>
      </w:r>
      <w:r>
        <w:t></w:t>
      </w:r>
      <w:r>
        <w:rPr>
          <w:rFonts w:hint="eastAsia"/>
        </w:rPr>
        <w:t>вивчення</w:t>
      </w:r>
      <w:r>
        <w:t></w:t>
      </w:r>
      <w:r>
        <w:rPr>
          <w:rFonts w:hint="eastAsia"/>
        </w:rPr>
        <w:t>модусу</w:t>
      </w:r>
      <w:r>
        <w:t></w:t>
      </w:r>
      <w:r>
        <w:rPr>
          <w:rFonts w:hint="eastAsia"/>
        </w:rPr>
        <w:t>України</w:t>
      </w:r>
      <w:r>
        <w:t></w:t>
      </w:r>
      <w:r>
        <w:rPr>
          <w:rFonts w:hint="eastAsia"/>
        </w:rPr>
        <w:t>в</w:t>
      </w:r>
      <w:r>
        <w:t></w:t>
      </w:r>
      <w:r>
        <w:rPr>
          <w:rFonts w:hint="eastAsia"/>
        </w:rPr>
        <w:t>чеській</w:t>
      </w:r>
    </w:p>
    <w:p w:rsidR="00892E89" w:rsidRDefault="00892E89" w:rsidP="00892E89">
      <w:r>
        <w:rPr>
          <w:rFonts w:hint="eastAsia"/>
        </w:rPr>
        <w:t>літературі</w:t>
      </w:r>
      <w:r>
        <w:t></w:t>
      </w:r>
      <w:r>
        <w:rPr>
          <w:rFonts w:hint="eastAsia"/>
        </w:rPr>
        <w:t>як</w:t>
      </w:r>
      <w:r>
        <w:t></w:t>
      </w:r>
      <w:r>
        <w:rPr>
          <w:rFonts w:hint="eastAsia"/>
        </w:rPr>
        <w:t>важливій</w:t>
      </w:r>
      <w:r>
        <w:t></w:t>
      </w:r>
      <w:r>
        <w:rPr>
          <w:rFonts w:hint="eastAsia"/>
        </w:rPr>
        <w:t>сфері</w:t>
      </w:r>
      <w:r>
        <w:t></w:t>
      </w:r>
      <w:r>
        <w:rPr>
          <w:rFonts w:hint="eastAsia"/>
        </w:rPr>
        <w:t>естетичного</w:t>
      </w:r>
      <w:r>
        <w:t></w:t>
      </w:r>
      <w:r>
        <w:rPr>
          <w:rFonts w:hint="eastAsia"/>
        </w:rPr>
        <w:t>та</w:t>
      </w:r>
      <w:r>
        <w:t></w:t>
      </w:r>
      <w:r>
        <w:rPr>
          <w:rFonts w:hint="eastAsia"/>
        </w:rPr>
        <w:t>ідеологічного</w:t>
      </w:r>
      <w:r>
        <w:t></w:t>
      </w:r>
      <w:r>
        <w:rPr>
          <w:rFonts w:hint="eastAsia"/>
        </w:rPr>
        <w:t>впливу</w:t>
      </w:r>
      <w:r>
        <w:t></w:t>
      </w:r>
      <w:r>
        <w:rPr>
          <w:rFonts w:hint="eastAsia"/>
        </w:rPr>
        <w:t>на</w:t>
      </w:r>
      <w:r>
        <w:t></w:t>
      </w:r>
      <w:r>
        <w:rPr>
          <w:rFonts w:hint="eastAsia"/>
        </w:rPr>
        <w:t>соціальнокультурний</w:t>
      </w:r>
      <w:r>
        <w:t></w:t>
      </w:r>
      <w:r>
        <w:rPr>
          <w:rFonts w:hint="eastAsia"/>
        </w:rPr>
        <w:t>контекст</w:t>
      </w:r>
      <w:r>
        <w:t></w:t>
      </w:r>
      <w:r>
        <w:rPr>
          <w:rFonts w:hint="eastAsia"/>
        </w:rPr>
        <w:t>чесько</w:t>
      </w:r>
      <w:r>
        <w:t></w:t>
      </w:r>
      <w:r>
        <w:rPr>
          <w:rFonts w:hint="eastAsia"/>
        </w:rPr>
        <w:t>українських</w:t>
      </w:r>
      <w:r>
        <w:t></w:t>
      </w:r>
      <w:r>
        <w:rPr>
          <w:rFonts w:hint="eastAsia"/>
        </w:rPr>
        <w:t>зв’язків</w:t>
      </w:r>
      <w:r>
        <w:t></w:t>
      </w:r>
      <w:r>
        <w:rPr>
          <w:rFonts w:hint="eastAsia"/>
        </w:rPr>
        <w:t>сьогодення</w:t>
      </w:r>
      <w:r>
        <w:t></w:t>
      </w:r>
      <w:r>
        <w:t></w:t>
      </w:r>
      <w:r>
        <w:rPr>
          <w:rFonts w:hint="eastAsia"/>
        </w:rPr>
        <w:t>утім</w:t>
      </w:r>
      <w:r>
        <w:t></w:t>
      </w:r>
      <w:r>
        <w:rPr>
          <w:rFonts w:hint="eastAsia"/>
        </w:rPr>
        <w:t>поява</w:t>
      </w:r>
      <w:r>
        <w:t></w:t>
      </w:r>
      <w:r>
        <w:rPr>
          <w:rFonts w:hint="eastAsia"/>
        </w:rPr>
        <w:t>нових</w:t>
      </w:r>
    </w:p>
    <w:p w:rsidR="00892E89" w:rsidRDefault="00892E89" w:rsidP="00892E89">
      <w:r>
        <w:rPr>
          <w:rFonts w:hint="eastAsia"/>
        </w:rPr>
        <w:t>художніх</w:t>
      </w:r>
      <w:r>
        <w:t></w:t>
      </w:r>
      <w:r>
        <w:rPr>
          <w:rFonts w:hint="eastAsia"/>
        </w:rPr>
        <w:t>творів</w:t>
      </w:r>
      <w:r>
        <w:t></w:t>
      </w:r>
      <w:r>
        <w:t></w:t>
      </w:r>
      <w:r>
        <w:rPr>
          <w:rFonts w:hint="eastAsia"/>
        </w:rPr>
        <w:t>таких</w:t>
      </w:r>
      <w:r>
        <w:t></w:t>
      </w:r>
      <w:r>
        <w:rPr>
          <w:rFonts w:hint="eastAsia"/>
        </w:rPr>
        <w:t>як</w:t>
      </w:r>
      <w:r>
        <w:t></w:t>
      </w:r>
      <w:r>
        <w:rPr>
          <w:rFonts w:hint="eastAsia"/>
        </w:rPr>
        <w:t>цикл</w:t>
      </w:r>
      <w:r>
        <w:t></w:t>
      </w:r>
      <w:r>
        <w:rPr>
          <w:rFonts w:hint="eastAsia"/>
        </w:rPr>
        <w:t>подорожніх</w:t>
      </w:r>
      <w:r>
        <w:t></w:t>
      </w:r>
      <w:r>
        <w:rPr>
          <w:rFonts w:hint="eastAsia"/>
        </w:rPr>
        <w:t>нарисів</w:t>
      </w:r>
      <w:r>
        <w:t></w:t>
      </w:r>
      <w:r>
        <w:rPr>
          <w:rFonts w:hint="eastAsia"/>
        </w:rPr>
        <w:t>М</w:t>
      </w:r>
      <w:r>
        <w:t></w:t>
      </w:r>
      <w:r>
        <w:t></w:t>
      </w:r>
      <w:r>
        <w:rPr>
          <w:rFonts w:hint="eastAsia"/>
        </w:rPr>
        <w:t>Голцової</w:t>
      </w:r>
      <w:r>
        <w:t></w:t>
      </w:r>
      <w:r>
        <w:t></w:t>
      </w:r>
      <w:r>
        <w:rPr>
          <w:rFonts w:hint="eastAsia"/>
        </w:rPr>
        <w:t>Люди</w:t>
      </w:r>
      <w:r>
        <w:t></w:t>
      </w:r>
      <w:r>
        <w:t></w:t>
      </w:r>
      <w:r>
        <w:t></w:t>
      </w:r>
      <w:r>
        <w:t></w:t>
      </w:r>
      <w:r>
        <w:t></w:t>
      </w:r>
      <w:r>
        <w:t></w:t>
      </w:r>
      <w:r>
        <w:t></w:t>
      </w:r>
      <w:r>
        <w:t></w:t>
      </w:r>
      <w:r>
        <w:t></w:t>
      </w:r>
      <w:r>
        <w:t></w:t>
      </w:r>
    </w:p>
    <w:p w:rsidR="00892E89" w:rsidRDefault="00892E89" w:rsidP="00892E89">
      <w:r>
        <w:t></w:t>
      </w:r>
      <w:r>
        <w:t></w:t>
      </w:r>
      <w:r>
        <w:t></w:t>
      </w:r>
      <w:r>
        <w:t></w:t>
      </w:r>
      <w:r>
        <w:t></w:t>
      </w:r>
      <w:r>
        <w:t></w:t>
      </w:r>
      <w:r>
        <w:t></w:t>
      </w:r>
      <w:r>
        <w:t></w:t>
      </w:r>
      <w:r>
        <w:rPr>
          <w:rFonts w:hint="eastAsia"/>
        </w:rPr>
        <w:t>роман</w:t>
      </w:r>
      <w:r>
        <w:t></w:t>
      </w:r>
      <w:r>
        <w:rPr>
          <w:rFonts w:hint="eastAsia"/>
        </w:rPr>
        <w:t>епопея</w:t>
      </w:r>
      <w:r>
        <w:t></w:t>
      </w:r>
      <w:r>
        <w:rPr>
          <w:rFonts w:hint="eastAsia"/>
        </w:rPr>
        <w:t>П</w:t>
      </w:r>
      <w:r>
        <w:t></w:t>
      </w:r>
      <w:r>
        <w:t></w:t>
      </w:r>
      <w:r>
        <w:rPr>
          <w:rFonts w:hint="eastAsia"/>
        </w:rPr>
        <w:t>Брича</w:t>
      </w:r>
      <w:r>
        <w:t></w:t>
      </w:r>
      <w:r>
        <w:t></w:t>
      </w:r>
      <w:r>
        <w:rPr>
          <w:rFonts w:hint="eastAsia"/>
        </w:rPr>
        <w:t>Патріархату</w:t>
      </w:r>
      <w:r>
        <w:t></w:t>
      </w:r>
      <w:r>
        <w:rPr>
          <w:rFonts w:hint="eastAsia"/>
        </w:rPr>
        <w:t>давно</w:t>
      </w:r>
      <w:r>
        <w:t></w:t>
      </w:r>
      <w:r>
        <w:rPr>
          <w:rFonts w:hint="eastAsia"/>
        </w:rPr>
        <w:t>минула</w:t>
      </w:r>
      <w:r>
        <w:t></w:t>
      </w:r>
      <w:r>
        <w:rPr>
          <w:rFonts w:hint="eastAsia"/>
        </w:rPr>
        <w:t>слава</w:t>
      </w:r>
      <w:r>
        <w:t></w:t>
      </w:r>
      <w:r>
        <w:t></w:t>
      </w:r>
      <w:r>
        <w:t></w:t>
      </w:r>
      <w:r>
        <w:t></w:t>
      </w:r>
      <w:r>
        <w:t></w:t>
      </w:r>
      <w:r>
        <w:t></w:t>
      </w:r>
      <w:r>
        <w:t></w:t>
      </w:r>
      <w:r>
        <w:t></w:t>
      </w:r>
      <w:r>
        <w:t></w:t>
      </w:r>
      <w:r>
        <w:t></w:t>
      </w:r>
      <w:r>
        <w:t></w:t>
      </w:r>
      <w:r>
        <w:t></w:t>
      </w:r>
      <w:r>
        <w:t></w:t>
      </w:r>
      <w:r>
        <w:t></w:t>
      </w:r>
      <w:r>
        <w:t></w:t>
      </w:r>
      <w:r>
        <w:t></w:t>
      </w:r>
      <w:r>
        <w:t></w:t>
      </w:r>
    </w:p>
    <w:p w:rsidR="00892E89" w:rsidRDefault="00892E89" w:rsidP="00892E89">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та</w:t>
      </w:r>
      <w:r>
        <w:t></w:t>
      </w:r>
      <w:r>
        <w:rPr>
          <w:rFonts w:hint="eastAsia"/>
        </w:rPr>
        <w:t>ін</w:t>
      </w:r>
      <w:r>
        <w:t></w:t>
      </w:r>
      <w:r>
        <w:t></w:t>
      </w:r>
      <w:r>
        <w:t></w:t>
      </w:r>
      <w:r>
        <w:rPr>
          <w:rFonts w:hint="eastAsia"/>
        </w:rPr>
        <w:t>визначає</w:t>
      </w:r>
      <w:r>
        <w:t></w:t>
      </w:r>
      <w:r>
        <w:rPr>
          <w:rFonts w:hint="eastAsia"/>
        </w:rPr>
        <w:t>перспективи</w:t>
      </w:r>
      <w:r>
        <w:t></w:t>
      </w:r>
      <w:r>
        <w:rPr>
          <w:rFonts w:hint="eastAsia"/>
        </w:rPr>
        <w:t>подальших</w:t>
      </w:r>
      <w:r>
        <w:t></w:t>
      </w:r>
      <w:r>
        <w:rPr>
          <w:rFonts w:hint="eastAsia"/>
        </w:rPr>
        <w:t>наукових</w:t>
      </w:r>
    </w:p>
    <w:p w:rsidR="00892E89" w:rsidRPr="00892E89" w:rsidRDefault="00892E89" w:rsidP="00892E89">
      <w:r>
        <w:rPr>
          <w:rFonts w:hint="eastAsia"/>
        </w:rPr>
        <w:t>пошуків</w:t>
      </w:r>
      <w:r>
        <w:t></w:t>
      </w:r>
      <w:r>
        <w:rPr>
          <w:rFonts w:hint="eastAsia"/>
        </w:rPr>
        <w:t>та</w:t>
      </w:r>
      <w:r>
        <w:t></w:t>
      </w:r>
      <w:r>
        <w:rPr>
          <w:rFonts w:hint="eastAsia"/>
        </w:rPr>
        <w:t>різноаспектного</w:t>
      </w:r>
      <w:r>
        <w:t></w:t>
      </w:r>
      <w:r>
        <w:rPr>
          <w:rFonts w:hint="eastAsia"/>
        </w:rPr>
        <w:t>вивчення</w:t>
      </w:r>
      <w:r>
        <w:t></w:t>
      </w:r>
      <w:r>
        <w:rPr>
          <w:rFonts w:hint="eastAsia"/>
        </w:rPr>
        <w:t>порушеної</w:t>
      </w:r>
      <w:r>
        <w:t></w:t>
      </w:r>
      <w:r>
        <w:rPr>
          <w:rFonts w:hint="eastAsia"/>
        </w:rPr>
        <w:t>проблеми</w:t>
      </w:r>
      <w:r>
        <w:t></w:t>
      </w:r>
    </w:p>
    <w:sectPr w:rsidR="00892E89" w:rsidRPr="00892E89"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58D" w:rsidRDefault="0087258D">
      <w:pPr>
        <w:spacing w:after="0" w:line="240" w:lineRule="auto"/>
      </w:pPr>
      <w:r>
        <w:separator/>
      </w:r>
    </w:p>
  </w:endnote>
  <w:endnote w:type="continuationSeparator" w:id="0">
    <w:p w:rsidR="0087258D" w:rsidRDefault="00872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Default="0087258D">
    <w:pPr>
      <w:rPr>
        <w:sz w:val="2"/>
        <w:szCs w:val="2"/>
      </w:rPr>
    </w:pPr>
    <w:r w:rsidRPr="009E35A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87258D" w:rsidRDefault="0087258D">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Default="0087258D">
    <w:pPr>
      <w:rPr>
        <w:sz w:val="2"/>
        <w:szCs w:val="2"/>
      </w:rPr>
    </w:pPr>
    <w:r w:rsidRPr="009E35A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87258D" w:rsidRDefault="0087258D">
                <w:pPr>
                  <w:spacing w:line="240" w:lineRule="auto"/>
                </w:pPr>
                <w:fldSimple w:instr=" PAGE \* MERGEFORMAT ">
                  <w:r w:rsidR="00892E89" w:rsidRPr="00892E89">
                    <w:rPr>
                      <w:rStyle w:val="afffff9"/>
                      <w:noProof/>
                    </w:rPr>
                    <w:t>45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58D" w:rsidRDefault="0087258D"/>
    <w:p w:rsidR="0087258D" w:rsidRDefault="0087258D"/>
    <w:p w:rsidR="0087258D" w:rsidRDefault="0087258D"/>
    <w:p w:rsidR="0087258D" w:rsidRDefault="0087258D"/>
    <w:p w:rsidR="0087258D" w:rsidRDefault="0087258D"/>
    <w:p w:rsidR="0087258D" w:rsidRDefault="0087258D"/>
    <w:p w:rsidR="0087258D" w:rsidRDefault="0087258D">
      <w:pPr>
        <w:rPr>
          <w:sz w:val="2"/>
          <w:szCs w:val="2"/>
        </w:rPr>
      </w:pPr>
      <w:r w:rsidRPr="009E35A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87258D" w:rsidRDefault="0087258D">
                  <w:pPr>
                    <w:spacing w:line="240" w:lineRule="auto"/>
                  </w:pPr>
                  <w:fldSimple w:instr=" PAGE \* MERGEFORMAT ">
                    <w:r w:rsidRPr="009040D4">
                      <w:rPr>
                        <w:rStyle w:val="afffff9"/>
                        <w:b w:val="0"/>
                        <w:bCs w:val="0"/>
                        <w:noProof/>
                      </w:rPr>
                      <w:t>16</w:t>
                    </w:r>
                  </w:fldSimple>
                </w:p>
              </w:txbxContent>
            </v:textbox>
            <w10:wrap anchorx="page" anchory="page"/>
          </v:shape>
        </w:pict>
      </w:r>
    </w:p>
    <w:p w:rsidR="0087258D" w:rsidRDefault="0087258D"/>
    <w:p w:rsidR="0087258D" w:rsidRDefault="0087258D"/>
    <w:p w:rsidR="0087258D" w:rsidRDefault="0087258D">
      <w:pPr>
        <w:rPr>
          <w:sz w:val="2"/>
          <w:szCs w:val="2"/>
        </w:rPr>
      </w:pPr>
      <w:r w:rsidRPr="009E35A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87258D" w:rsidRDefault="0087258D"/>
                <w:p w:rsidR="0087258D" w:rsidRDefault="0087258D">
                  <w:pPr>
                    <w:pStyle w:val="1ffffff7"/>
                    <w:spacing w:line="240" w:lineRule="auto"/>
                  </w:pPr>
                  <w:fldSimple w:instr=" PAGE \* MERGEFORMAT ">
                    <w:r w:rsidRPr="009040D4">
                      <w:rPr>
                        <w:rStyle w:val="3b"/>
                        <w:noProof/>
                      </w:rPr>
                      <w:t>16</w:t>
                    </w:r>
                  </w:fldSimple>
                </w:p>
              </w:txbxContent>
            </v:textbox>
            <w10:wrap anchorx="page" anchory="page"/>
          </v:shape>
        </w:pict>
      </w:r>
    </w:p>
    <w:p w:rsidR="0087258D" w:rsidRDefault="0087258D"/>
    <w:p w:rsidR="0087258D" w:rsidRDefault="0087258D">
      <w:pPr>
        <w:rPr>
          <w:sz w:val="2"/>
          <w:szCs w:val="2"/>
        </w:rPr>
      </w:pPr>
    </w:p>
    <w:p w:rsidR="0087258D" w:rsidRDefault="0087258D"/>
    <w:p w:rsidR="0087258D" w:rsidRDefault="0087258D">
      <w:pPr>
        <w:spacing w:after="0" w:line="240" w:lineRule="auto"/>
      </w:pPr>
    </w:p>
  </w:footnote>
  <w:footnote w:type="continuationSeparator" w:id="0">
    <w:p w:rsidR="0087258D" w:rsidRDefault="00872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Pr="005856C0" w:rsidRDefault="0087258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6EF"/>
    <w:multiLevelType w:val="multilevel"/>
    <w:tmpl w:val="A412C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0">
    <w:nsid w:val="2099562D"/>
    <w:multiLevelType w:val="multilevel"/>
    <w:tmpl w:val="8BFEF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3AD6092"/>
    <w:multiLevelType w:val="multilevel"/>
    <w:tmpl w:val="204C8B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70D4CF8"/>
    <w:multiLevelType w:val="multilevel"/>
    <w:tmpl w:val="FB964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1D15D6A"/>
    <w:multiLevelType w:val="multilevel"/>
    <w:tmpl w:val="CCA09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A76524A"/>
    <w:multiLevelType w:val="multilevel"/>
    <w:tmpl w:val="4B464B7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FA65911"/>
    <w:multiLevelType w:val="multilevel"/>
    <w:tmpl w:val="74A45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88">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7FB486D"/>
    <w:multiLevelType w:val="multilevel"/>
    <w:tmpl w:val="5E8A2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2"/>
  </w:num>
  <w:num w:numId="8">
    <w:abstractNumId w:val="80"/>
  </w:num>
  <w:num w:numId="9">
    <w:abstractNumId w:val="89"/>
  </w:num>
  <w:num w:numId="10">
    <w:abstractNumId w:val="86"/>
  </w:num>
  <w:num w:numId="11">
    <w:abstractNumId w:val="84"/>
  </w:num>
  <w:num w:numId="12">
    <w:abstractNumId w:val="73"/>
  </w:num>
  <w:num w:numId="13">
    <w:abstractNumId w:val="8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52"/>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9282D-10B7-4498-BC4A-8C468A83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9000</Words>
  <Characters>51301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60181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2022-05-13T17:08:00Z</dcterms:created>
  <dcterms:modified xsi:type="dcterms:W3CDTF">2022-05-13T17:16:00Z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