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A92D" w14:textId="77777777" w:rsidR="00146F98" w:rsidRDefault="00146F98" w:rsidP="00146F98">
      <w:r>
        <w:rPr>
          <w:rFonts w:hint="eastAsia"/>
        </w:rPr>
        <w:t>ФГБОУ</w:t>
      </w:r>
      <w:r>
        <w:t xml:space="preserve"> </w:t>
      </w:r>
      <w:r>
        <w:rPr>
          <w:rFonts w:hint="eastAsia"/>
        </w:rPr>
        <w:t>ВПО</w:t>
      </w:r>
      <w:r>
        <w:t xml:space="preserve"> </w:t>
      </w:r>
      <w:r>
        <w:rPr>
          <w:rFonts w:hint="eastAsia"/>
        </w:rPr>
        <w:t>«</w:t>
      </w:r>
      <w:r>
        <w:rPr>
          <w:rFonts w:hint="eastAsia"/>
        </w:rPr>
        <w:t>Ульяновская</w:t>
      </w:r>
      <w:r>
        <w:t xml:space="preserve"> </w:t>
      </w:r>
      <w:r>
        <w:rPr>
          <w:rFonts w:hint="eastAsia"/>
        </w:rPr>
        <w:t>государственная</w:t>
      </w:r>
      <w:r>
        <w:t xml:space="preserve"> </w:t>
      </w:r>
      <w:r>
        <w:rPr>
          <w:rFonts w:hint="eastAsia"/>
        </w:rPr>
        <w:t>сельскохозяйственная</w:t>
      </w:r>
      <w:r>
        <w:t xml:space="preserve"> </w:t>
      </w:r>
      <w:r>
        <w:rPr>
          <w:rFonts w:hint="eastAsia"/>
        </w:rPr>
        <w:t>академия</w:t>
      </w:r>
      <w:r>
        <w:t xml:space="preserve"> </w:t>
      </w:r>
      <w:r>
        <w:rPr>
          <w:rFonts w:hint="eastAsia"/>
        </w:rPr>
        <w:t>им</w:t>
      </w:r>
      <w:r>
        <w:t xml:space="preserve">. </w:t>
      </w:r>
      <w:r>
        <w:rPr>
          <w:rFonts w:hint="eastAsia"/>
        </w:rPr>
        <w:t>П</w:t>
      </w:r>
      <w:r>
        <w:t>.</w:t>
      </w:r>
      <w:r>
        <w:rPr>
          <w:rFonts w:hint="eastAsia"/>
        </w:rPr>
        <w:t>А</w:t>
      </w:r>
      <w:r>
        <w:t>.</w:t>
      </w:r>
      <w:r>
        <w:rPr>
          <w:rFonts w:hint="eastAsia"/>
        </w:rPr>
        <w:t>Столыпина</w:t>
      </w:r>
      <w:r>
        <w:rPr>
          <w:rFonts w:hint="eastAsia"/>
        </w:rPr>
        <w:t>»</w:t>
      </w:r>
    </w:p>
    <w:p w14:paraId="68EAE715" w14:textId="77777777" w:rsidR="00146F98" w:rsidRDefault="00146F98" w:rsidP="00146F98">
      <w:r>
        <w:t>04201355687</w:t>
      </w:r>
    </w:p>
    <w:p w14:paraId="16AFF243" w14:textId="77777777" w:rsidR="00146F98" w:rsidRDefault="00146F98" w:rsidP="00146F98">
      <w:r>
        <w:rPr>
          <w:rFonts w:hint="eastAsia"/>
        </w:rPr>
        <w:t>Барт</w:t>
      </w:r>
      <w:r>
        <w:t xml:space="preserve"> </w:t>
      </w:r>
      <w:r>
        <w:rPr>
          <w:rFonts w:hint="eastAsia"/>
        </w:rPr>
        <w:t>Наталья</w:t>
      </w:r>
      <w:r>
        <w:t xml:space="preserve"> </w:t>
      </w:r>
      <w:r>
        <w:rPr>
          <w:rFonts w:hint="eastAsia"/>
        </w:rPr>
        <w:t>Геннадьевна</w:t>
      </w:r>
    </w:p>
    <w:p w14:paraId="76EDC1D0" w14:textId="77777777" w:rsidR="00146F98" w:rsidRDefault="00146F98" w:rsidP="00146F98">
      <w:r>
        <w:rPr>
          <w:rFonts w:hint="eastAsia"/>
        </w:rPr>
        <w:t>БИОТЕХНОЛОГИЧЕСКИЕ</w:t>
      </w:r>
      <w:r>
        <w:t xml:space="preserve"> </w:t>
      </w:r>
      <w:r>
        <w:rPr>
          <w:rFonts w:hint="eastAsia"/>
        </w:rPr>
        <w:t>АСПЕКТЫ</w:t>
      </w:r>
      <w:r>
        <w:t xml:space="preserve"> </w:t>
      </w:r>
      <w:r>
        <w:rPr>
          <w:rFonts w:hint="eastAsia"/>
        </w:rPr>
        <w:t>РАЗРАБОТКИ</w:t>
      </w:r>
      <w:r>
        <w:t xml:space="preserve"> </w:t>
      </w:r>
      <w:r>
        <w:rPr>
          <w:rFonts w:hint="eastAsia"/>
        </w:rPr>
        <w:t>ФАГОВОГО</w:t>
      </w:r>
      <w:r>
        <w:t xml:space="preserve"> </w:t>
      </w:r>
      <w:r>
        <w:rPr>
          <w:rFonts w:hint="eastAsia"/>
        </w:rPr>
        <w:t>ПРЕПАРАТА</w:t>
      </w:r>
      <w:r>
        <w:t xml:space="preserve"> </w:t>
      </w:r>
      <w:r>
        <w:rPr>
          <w:rFonts w:hint="eastAsia"/>
        </w:rPr>
        <w:t>ДЛЯ</w:t>
      </w:r>
      <w:r>
        <w:t xml:space="preserve"> </w:t>
      </w:r>
      <w:r>
        <w:rPr>
          <w:rFonts w:hint="eastAsia"/>
        </w:rPr>
        <w:t>ИНДИКАЦИИ</w:t>
      </w:r>
      <w:r>
        <w:t xml:space="preserve"> </w:t>
      </w:r>
      <w:r>
        <w:rPr>
          <w:rFonts w:hint="eastAsia"/>
        </w:rPr>
        <w:t>И</w:t>
      </w:r>
      <w:r>
        <w:t xml:space="preserve"> </w:t>
      </w:r>
      <w:r>
        <w:rPr>
          <w:rFonts w:hint="eastAsia"/>
        </w:rPr>
        <w:t>ИДЕНТИФИКАЦИИ</w:t>
      </w:r>
    </w:p>
    <w:p w14:paraId="1A3141B9" w14:textId="77777777" w:rsidR="00146F98" w:rsidRDefault="00146F98" w:rsidP="00146F98">
      <w:r>
        <w:rPr>
          <w:rFonts w:hint="eastAsia"/>
        </w:rPr>
        <w:t>БАКТЕРИЙ</w:t>
      </w:r>
      <w:r>
        <w:t xml:space="preserve"> </w:t>
      </w:r>
      <w:r>
        <w:rPr>
          <w:rFonts w:hint="eastAsia"/>
        </w:rPr>
        <w:t>РОДА</w:t>
      </w:r>
      <w:r>
        <w:t xml:space="preserve"> PROVIDENCIA</w:t>
      </w:r>
    </w:p>
    <w:p w14:paraId="6EB3251B" w14:textId="77777777" w:rsidR="00146F98" w:rsidRDefault="00146F98" w:rsidP="00146F98">
      <w:r>
        <w:rPr>
          <w:rFonts w:hint="eastAsia"/>
        </w:rPr>
        <w:t>на</w:t>
      </w:r>
      <w:r>
        <w:t xml:space="preserve"> </w:t>
      </w:r>
      <w:r>
        <w:rPr>
          <w:rFonts w:hint="eastAsia"/>
        </w:rPr>
        <w:t>правах</w:t>
      </w:r>
      <w:r>
        <w:t xml:space="preserve"> </w:t>
      </w:r>
      <w:r>
        <w:rPr>
          <w:rFonts w:hint="eastAsia"/>
        </w:rPr>
        <w:t>рукописи</w:t>
      </w:r>
    </w:p>
    <w:p w14:paraId="69A360E9" w14:textId="77777777" w:rsidR="00146F98" w:rsidRDefault="00146F98" w:rsidP="00146F98">
      <w:r>
        <w:t xml:space="preserve"> </w:t>
      </w:r>
    </w:p>
    <w:p w14:paraId="3BC9BE42" w14:textId="77777777" w:rsidR="00146F98" w:rsidRDefault="00146F98" w:rsidP="00146F98">
      <w:r>
        <w:t xml:space="preserve">03.01.06 - </w:t>
      </w:r>
      <w:r>
        <w:rPr>
          <w:rFonts w:hint="eastAsia"/>
        </w:rPr>
        <w:t>биотехнология</w:t>
      </w:r>
      <w:r>
        <w:t xml:space="preserve"> (</w:t>
      </w:r>
      <w:r>
        <w:rPr>
          <w:rFonts w:hint="eastAsia"/>
        </w:rPr>
        <w:t>в</w:t>
      </w:r>
      <w:r>
        <w:t xml:space="preserve"> </w:t>
      </w:r>
      <w:r>
        <w:rPr>
          <w:rFonts w:hint="eastAsia"/>
        </w:rPr>
        <w:t>том</w:t>
      </w:r>
      <w:r>
        <w:t xml:space="preserve"> </w:t>
      </w:r>
      <w:r>
        <w:rPr>
          <w:rFonts w:hint="eastAsia"/>
        </w:rPr>
        <w:t>числе</w:t>
      </w:r>
      <w:r>
        <w:t xml:space="preserve"> </w:t>
      </w:r>
      <w:r>
        <w:rPr>
          <w:rFonts w:hint="eastAsia"/>
        </w:rPr>
        <w:t>бионанотехнологии</w:t>
      </w:r>
      <w:r>
        <w:t xml:space="preserve">) 03.02.03 - </w:t>
      </w:r>
      <w:r>
        <w:rPr>
          <w:rFonts w:hint="eastAsia"/>
        </w:rPr>
        <w:t>микробиология</w:t>
      </w:r>
    </w:p>
    <w:p w14:paraId="4594CE3B" w14:textId="77777777" w:rsidR="00146F98" w:rsidRDefault="00146F98" w:rsidP="00146F98">
      <w:r>
        <w:rPr>
          <w:rFonts w:hint="eastAsia"/>
        </w:rPr>
        <w:t>диссертация</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биологических</w:t>
      </w:r>
      <w:r>
        <w:t xml:space="preserve"> </w:t>
      </w:r>
      <w:r>
        <w:rPr>
          <w:rFonts w:hint="eastAsia"/>
        </w:rPr>
        <w:t>наук</w:t>
      </w:r>
    </w:p>
    <w:p w14:paraId="78B8889E" w14:textId="77777777" w:rsidR="00146F98" w:rsidRDefault="00146F98" w:rsidP="00146F98">
      <w:r>
        <w:rPr>
          <w:rFonts w:hint="eastAsia"/>
        </w:rPr>
        <w:t>Научные</w:t>
      </w:r>
      <w:r>
        <w:t xml:space="preserve"> </w:t>
      </w:r>
      <w:r>
        <w:rPr>
          <w:rFonts w:hint="eastAsia"/>
        </w:rPr>
        <w:t>руководители</w:t>
      </w:r>
      <w:r>
        <w:t xml:space="preserve">: </w:t>
      </w:r>
      <w:r>
        <w:rPr>
          <w:rFonts w:hint="eastAsia"/>
        </w:rPr>
        <w:t>доктор</w:t>
      </w:r>
      <w:r>
        <w:t xml:space="preserve"> </w:t>
      </w:r>
      <w:r>
        <w:rPr>
          <w:rFonts w:hint="eastAsia"/>
        </w:rPr>
        <w:t>биологических</w:t>
      </w:r>
      <w:r>
        <w:t xml:space="preserve"> </w:t>
      </w:r>
      <w:r>
        <w:rPr>
          <w:rFonts w:hint="eastAsia"/>
        </w:rPr>
        <w:t>наук</w:t>
      </w:r>
      <w:r>
        <w:t xml:space="preserve">, </w:t>
      </w:r>
      <w:r>
        <w:rPr>
          <w:rFonts w:hint="eastAsia"/>
        </w:rPr>
        <w:t>профессор</w:t>
      </w:r>
      <w:r>
        <w:t xml:space="preserve"> </w:t>
      </w:r>
      <w:r>
        <w:rPr>
          <w:rFonts w:hint="eastAsia"/>
        </w:rPr>
        <w:t>Золотухин</w:t>
      </w:r>
      <w:r>
        <w:t xml:space="preserve"> </w:t>
      </w:r>
      <w:r>
        <w:rPr>
          <w:rFonts w:hint="eastAsia"/>
        </w:rPr>
        <w:t>С</w:t>
      </w:r>
      <w:r>
        <w:t>.</w:t>
      </w:r>
      <w:r>
        <w:rPr>
          <w:rFonts w:hint="eastAsia"/>
        </w:rPr>
        <w:t>Н</w:t>
      </w:r>
      <w:r>
        <w:t xml:space="preserve">. </w:t>
      </w:r>
      <w:r>
        <w:rPr>
          <w:rFonts w:hint="eastAsia"/>
        </w:rPr>
        <w:t>доктор</w:t>
      </w:r>
      <w:r>
        <w:t xml:space="preserve"> </w:t>
      </w:r>
      <w:r>
        <w:rPr>
          <w:rFonts w:hint="eastAsia"/>
        </w:rPr>
        <w:t>биологических</w:t>
      </w:r>
      <w:r>
        <w:t xml:space="preserve"> </w:t>
      </w:r>
      <w:r>
        <w:rPr>
          <w:rFonts w:hint="eastAsia"/>
        </w:rPr>
        <w:t>наук</w:t>
      </w:r>
      <w:r>
        <w:t xml:space="preserve">, </w:t>
      </w:r>
      <w:r>
        <w:rPr>
          <w:rFonts w:hint="eastAsia"/>
        </w:rPr>
        <w:t>профессор</w:t>
      </w:r>
      <w:r>
        <w:t xml:space="preserve"> </w:t>
      </w:r>
      <w:r>
        <w:rPr>
          <w:rFonts w:hint="eastAsia"/>
        </w:rPr>
        <w:t>Васильев</w:t>
      </w:r>
      <w:r>
        <w:t xml:space="preserve"> </w:t>
      </w:r>
      <w:r>
        <w:rPr>
          <w:rFonts w:hint="eastAsia"/>
        </w:rPr>
        <w:t>Д</w:t>
      </w:r>
      <w:r>
        <w:t>.</w:t>
      </w:r>
      <w:r>
        <w:rPr>
          <w:rFonts w:hint="eastAsia"/>
        </w:rPr>
        <w:t>А</w:t>
      </w:r>
      <w:r>
        <w:t>.</w:t>
      </w:r>
    </w:p>
    <w:p w14:paraId="5A5E17C6" w14:textId="77777777" w:rsidR="00146F98" w:rsidRDefault="00146F98" w:rsidP="00146F98">
      <w:r>
        <w:rPr>
          <w:rFonts w:hint="eastAsia"/>
        </w:rPr>
        <w:t>Ульяновск</w:t>
      </w:r>
      <w:r>
        <w:t xml:space="preserve"> - 2012 </w:t>
      </w:r>
    </w:p>
    <w:p w14:paraId="66C2E2DD" w14:textId="77777777" w:rsidR="00146F98" w:rsidRDefault="00146F98" w:rsidP="00146F98">
      <w:r>
        <w:rPr>
          <w:rFonts w:hint="eastAsia"/>
        </w:rPr>
        <w:t>СОДЕРЖАНИЕ</w:t>
      </w:r>
    </w:p>
    <w:p w14:paraId="5D86339E" w14:textId="77777777" w:rsidR="00146F98" w:rsidRDefault="00146F98" w:rsidP="00146F98">
      <w:r>
        <w:rPr>
          <w:rFonts w:hint="eastAsia"/>
        </w:rPr>
        <w:t>Список</w:t>
      </w:r>
      <w:r>
        <w:t xml:space="preserve"> </w:t>
      </w:r>
      <w:r>
        <w:rPr>
          <w:rFonts w:hint="eastAsia"/>
        </w:rPr>
        <w:t>условных</w:t>
      </w:r>
      <w:r>
        <w:t xml:space="preserve"> </w:t>
      </w:r>
      <w:r>
        <w:rPr>
          <w:rFonts w:hint="eastAsia"/>
        </w:rPr>
        <w:t>сокращений</w:t>
      </w:r>
      <w:r>
        <w:tab/>
        <w:t>4</w:t>
      </w:r>
    </w:p>
    <w:p w14:paraId="00770D7E" w14:textId="77777777" w:rsidR="00146F98" w:rsidRDefault="00146F98" w:rsidP="00146F98">
      <w:r>
        <w:rPr>
          <w:rFonts w:hint="eastAsia"/>
        </w:rPr>
        <w:t>ВВЕДЕНИЕ</w:t>
      </w:r>
      <w:r>
        <w:tab/>
        <w:t>5</w:t>
      </w:r>
    </w:p>
    <w:p w14:paraId="724D4D1F" w14:textId="77777777" w:rsidR="00146F98" w:rsidRDefault="00146F98" w:rsidP="00146F98">
      <w:r>
        <w:t>1.</w:t>
      </w:r>
      <w:r>
        <w:tab/>
      </w:r>
      <w:r>
        <w:rPr>
          <w:rFonts w:hint="eastAsia"/>
        </w:rPr>
        <w:t>ОБЗОР</w:t>
      </w:r>
      <w:r>
        <w:t xml:space="preserve"> </w:t>
      </w:r>
      <w:r>
        <w:rPr>
          <w:rFonts w:hint="eastAsia"/>
        </w:rPr>
        <w:t>ЛИТЕРАТУРЫ</w:t>
      </w:r>
      <w:r>
        <w:tab/>
        <w:t>12</w:t>
      </w:r>
    </w:p>
    <w:p w14:paraId="1A94A0DE" w14:textId="77777777" w:rsidR="00146F98" w:rsidRDefault="00146F98" w:rsidP="00146F98">
      <w:r>
        <w:t>1.1.</w:t>
      </w:r>
      <w:r>
        <w:tab/>
      </w:r>
      <w:r>
        <w:rPr>
          <w:rFonts w:hint="eastAsia"/>
        </w:rPr>
        <w:t>История</w:t>
      </w:r>
      <w:r>
        <w:t xml:space="preserve"> </w:t>
      </w:r>
      <w:r>
        <w:rPr>
          <w:rFonts w:hint="eastAsia"/>
        </w:rPr>
        <w:t>открытия</w:t>
      </w:r>
      <w:r>
        <w:t xml:space="preserve"> </w:t>
      </w:r>
      <w:r>
        <w:rPr>
          <w:rFonts w:hint="eastAsia"/>
        </w:rPr>
        <w:t>и</w:t>
      </w:r>
      <w:r>
        <w:t xml:space="preserve"> </w:t>
      </w:r>
      <w:r>
        <w:rPr>
          <w:rFonts w:hint="eastAsia"/>
        </w:rPr>
        <w:t>токсономическая</w:t>
      </w:r>
      <w:r>
        <w:t xml:space="preserve"> </w:t>
      </w:r>
      <w:r>
        <w:rPr>
          <w:rFonts w:hint="eastAsia"/>
        </w:rPr>
        <w:t>характеристика</w:t>
      </w:r>
    </w:p>
    <w:p w14:paraId="52EC1460" w14:textId="77777777" w:rsidR="00146F98" w:rsidRDefault="00146F98" w:rsidP="00146F98">
      <w:r>
        <w:rPr>
          <w:rFonts w:hint="eastAsia"/>
        </w:rPr>
        <w:t>бактерий</w:t>
      </w:r>
      <w:r>
        <w:t xml:space="preserve"> </w:t>
      </w:r>
      <w:r>
        <w:rPr>
          <w:rFonts w:hint="eastAsia"/>
        </w:rPr>
        <w:t>рода</w:t>
      </w:r>
      <w:r>
        <w:t xml:space="preserve"> Providencia</w:t>
      </w:r>
      <w:r>
        <w:tab/>
        <w:t>12</w:t>
      </w:r>
    </w:p>
    <w:p w14:paraId="45D69BC3" w14:textId="77777777" w:rsidR="00146F98" w:rsidRDefault="00146F98" w:rsidP="00146F98">
      <w:r>
        <w:t>1.2.</w:t>
      </w:r>
      <w:r>
        <w:tab/>
      </w:r>
      <w:r>
        <w:rPr>
          <w:rFonts w:hint="eastAsia"/>
        </w:rPr>
        <w:t>Биологические</w:t>
      </w:r>
      <w:r>
        <w:t xml:space="preserve"> </w:t>
      </w:r>
      <w:r>
        <w:rPr>
          <w:rFonts w:hint="eastAsia"/>
        </w:rPr>
        <w:t>свойства</w:t>
      </w:r>
      <w:r>
        <w:t xml:space="preserve"> </w:t>
      </w:r>
      <w:r>
        <w:rPr>
          <w:rFonts w:hint="eastAsia"/>
        </w:rPr>
        <w:t>бактерий</w:t>
      </w:r>
      <w:r>
        <w:t xml:space="preserve"> </w:t>
      </w:r>
      <w:r>
        <w:rPr>
          <w:rFonts w:hint="eastAsia"/>
        </w:rPr>
        <w:t>рода</w:t>
      </w:r>
      <w:r>
        <w:t xml:space="preserve"> Providencia</w:t>
      </w:r>
      <w:r>
        <w:tab/>
        <w:t>14</w:t>
      </w:r>
    </w:p>
    <w:p w14:paraId="55226F77" w14:textId="77777777" w:rsidR="00146F98" w:rsidRDefault="00146F98" w:rsidP="00146F98">
      <w:r>
        <w:t>1.2.1.</w:t>
      </w:r>
      <w:r>
        <w:tab/>
      </w:r>
      <w:r>
        <w:rPr>
          <w:rFonts w:hint="eastAsia"/>
        </w:rPr>
        <w:t>Морфология</w:t>
      </w:r>
      <w:r>
        <w:tab/>
        <w:t>14</w:t>
      </w:r>
    </w:p>
    <w:p w14:paraId="251B0A17" w14:textId="77777777" w:rsidR="00146F98" w:rsidRDefault="00146F98" w:rsidP="00146F98">
      <w:r>
        <w:t>1.2.2.</w:t>
      </w:r>
      <w:r>
        <w:tab/>
      </w:r>
      <w:r>
        <w:rPr>
          <w:rFonts w:hint="eastAsia"/>
        </w:rPr>
        <w:t>Культуральные</w:t>
      </w:r>
      <w:r>
        <w:t xml:space="preserve"> </w:t>
      </w:r>
      <w:r>
        <w:rPr>
          <w:rFonts w:hint="eastAsia"/>
        </w:rPr>
        <w:t>свойства</w:t>
      </w:r>
      <w:r>
        <w:tab/>
        <w:t>14</w:t>
      </w:r>
    </w:p>
    <w:p w14:paraId="195ED060" w14:textId="77777777" w:rsidR="00146F98" w:rsidRDefault="00146F98" w:rsidP="00146F98">
      <w:r>
        <w:t>1.2.3.</w:t>
      </w:r>
      <w:r>
        <w:tab/>
      </w:r>
      <w:r>
        <w:rPr>
          <w:rFonts w:hint="eastAsia"/>
        </w:rPr>
        <w:t>Биохимические</w:t>
      </w:r>
      <w:r>
        <w:t xml:space="preserve"> </w:t>
      </w:r>
      <w:r>
        <w:rPr>
          <w:rFonts w:hint="eastAsia"/>
        </w:rPr>
        <w:t>свойства</w:t>
      </w:r>
      <w:r>
        <w:tab/>
        <w:t>15</w:t>
      </w:r>
    </w:p>
    <w:p w14:paraId="656CB94E" w14:textId="77777777" w:rsidR="00146F98" w:rsidRDefault="00146F98" w:rsidP="00146F98">
      <w:r>
        <w:t>1.2.4.</w:t>
      </w:r>
      <w:r>
        <w:tab/>
      </w:r>
      <w:r>
        <w:rPr>
          <w:rFonts w:hint="eastAsia"/>
        </w:rPr>
        <w:t>Антигенная</w:t>
      </w:r>
      <w:r>
        <w:t xml:space="preserve"> </w:t>
      </w:r>
      <w:r>
        <w:rPr>
          <w:rFonts w:hint="eastAsia"/>
        </w:rPr>
        <w:t>структура</w:t>
      </w:r>
      <w:r>
        <w:t xml:space="preserve"> </w:t>
      </w:r>
      <w:r>
        <w:rPr>
          <w:rFonts w:hint="eastAsia"/>
        </w:rPr>
        <w:t>и</w:t>
      </w:r>
      <w:r>
        <w:t xml:space="preserve"> </w:t>
      </w:r>
      <w:r>
        <w:rPr>
          <w:rFonts w:hint="eastAsia"/>
        </w:rPr>
        <w:t>серологическая</w:t>
      </w:r>
      <w:r>
        <w:t xml:space="preserve"> </w:t>
      </w:r>
      <w:r>
        <w:rPr>
          <w:rFonts w:hint="eastAsia"/>
        </w:rPr>
        <w:t>идентификация</w:t>
      </w:r>
      <w:r>
        <w:tab/>
        <w:t>17</w:t>
      </w:r>
    </w:p>
    <w:p w14:paraId="170DDBA7" w14:textId="77777777" w:rsidR="00146F98" w:rsidRDefault="00146F98" w:rsidP="00146F98">
      <w:r>
        <w:t>1.2.5.</w:t>
      </w:r>
      <w:r>
        <w:tab/>
      </w:r>
      <w:r>
        <w:rPr>
          <w:rFonts w:hint="eastAsia"/>
        </w:rPr>
        <w:t>Патогенность</w:t>
      </w:r>
      <w:r>
        <w:tab/>
        <w:t>18</w:t>
      </w:r>
    </w:p>
    <w:p w14:paraId="09B041E1" w14:textId="77777777" w:rsidR="00146F98" w:rsidRDefault="00146F98" w:rsidP="00146F98">
      <w:r>
        <w:t>1.2.6.</w:t>
      </w:r>
      <w:r>
        <w:tab/>
      </w:r>
      <w:r>
        <w:rPr>
          <w:rFonts w:hint="eastAsia"/>
        </w:rPr>
        <w:t>Резервуар</w:t>
      </w:r>
      <w:r>
        <w:t xml:space="preserve"> </w:t>
      </w:r>
      <w:r>
        <w:rPr>
          <w:rFonts w:hint="eastAsia"/>
        </w:rPr>
        <w:t>и</w:t>
      </w:r>
      <w:r>
        <w:t xml:space="preserve"> </w:t>
      </w:r>
      <w:r>
        <w:rPr>
          <w:rFonts w:hint="eastAsia"/>
        </w:rPr>
        <w:t>распространение</w:t>
      </w:r>
      <w:r>
        <w:t xml:space="preserve"> </w:t>
      </w:r>
      <w:r>
        <w:rPr>
          <w:rFonts w:hint="eastAsia"/>
        </w:rPr>
        <w:t>инфекционного</w:t>
      </w:r>
      <w:r>
        <w:t xml:space="preserve"> </w:t>
      </w:r>
      <w:r>
        <w:rPr>
          <w:rFonts w:hint="eastAsia"/>
        </w:rPr>
        <w:t>агента</w:t>
      </w:r>
      <w:r>
        <w:tab/>
        <w:t>20</w:t>
      </w:r>
    </w:p>
    <w:p w14:paraId="49DC0EA8" w14:textId="77777777" w:rsidR="00146F98" w:rsidRDefault="00146F98" w:rsidP="00146F98">
      <w:r>
        <w:lastRenderedPageBreak/>
        <w:t>1.2.7.</w:t>
      </w:r>
      <w:r>
        <w:tab/>
      </w:r>
      <w:r>
        <w:rPr>
          <w:rFonts w:hint="eastAsia"/>
        </w:rPr>
        <w:t>Устойчивость</w:t>
      </w:r>
      <w:r>
        <w:t xml:space="preserve"> </w:t>
      </w:r>
      <w:r>
        <w:rPr>
          <w:rFonts w:hint="eastAsia"/>
        </w:rPr>
        <w:t>к</w:t>
      </w:r>
      <w:r>
        <w:t xml:space="preserve"> </w:t>
      </w:r>
      <w:r>
        <w:rPr>
          <w:rFonts w:hint="eastAsia"/>
        </w:rPr>
        <w:t>физико</w:t>
      </w:r>
      <w:r>
        <w:t>-</w:t>
      </w:r>
      <w:r>
        <w:rPr>
          <w:rFonts w:hint="eastAsia"/>
        </w:rPr>
        <w:t>химическим</w:t>
      </w:r>
      <w:r>
        <w:t xml:space="preserve"> </w:t>
      </w:r>
      <w:r>
        <w:rPr>
          <w:rFonts w:hint="eastAsia"/>
        </w:rPr>
        <w:t>факторам</w:t>
      </w:r>
      <w:r>
        <w:tab/>
        <w:t>24</w:t>
      </w:r>
    </w:p>
    <w:p w14:paraId="1A2B2C88" w14:textId="77777777" w:rsidR="00146F98" w:rsidRDefault="00146F98" w:rsidP="00146F98">
      <w:r>
        <w:t>1.3.</w:t>
      </w:r>
      <w:r>
        <w:tab/>
      </w:r>
      <w:r>
        <w:rPr>
          <w:rFonts w:hint="eastAsia"/>
        </w:rPr>
        <w:t>Лабораторная</w:t>
      </w:r>
      <w:r>
        <w:t xml:space="preserve"> </w:t>
      </w:r>
      <w:r>
        <w:rPr>
          <w:rFonts w:hint="eastAsia"/>
        </w:rPr>
        <w:t>идентификация</w:t>
      </w:r>
      <w:r>
        <w:t xml:space="preserve"> </w:t>
      </w:r>
      <w:r>
        <w:rPr>
          <w:rFonts w:hint="eastAsia"/>
        </w:rPr>
        <w:t>бактерий</w:t>
      </w:r>
      <w:r>
        <w:t xml:space="preserve"> </w:t>
      </w:r>
      <w:r>
        <w:rPr>
          <w:rFonts w:hint="eastAsia"/>
        </w:rPr>
        <w:t>рода</w:t>
      </w:r>
      <w:r>
        <w:t xml:space="preserve"> Providencia</w:t>
      </w:r>
      <w:r>
        <w:tab/>
        <w:t>25</w:t>
      </w:r>
    </w:p>
    <w:p w14:paraId="05582DA9" w14:textId="77777777" w:rsidR="00146F98" w:rsidRDefault="00146F98" w:rsidP="00146F98">
      <w:r>
        <w:t>1.4.</w:t>
      </w:r>
      <w:r>
        <w:tab/>
      </w:r>
      <w:r>
        <w:rPr>
          <w:rFonts w:hint="eastAsia"/>
        </w:rPr>
        <w:t>Бактериофаги</w:t>
      </w:r>
      <w:r>
        <w:t xml:space="preserve"> </w:t>
      </w:r>
      <w:r>
        <w:rPr>
          <w:rFonts w:hint="eastAsia"/>
        </w:rPr>
        <w:t>и</w:t>
      </w:r>
      <w:r>
        <w:t xml:space="preserve"> </w:t>
      </w:r>
      <w:r>
        <w:rPr>
          <w:rFonts w:hint="eastAsia"/>
        </w:rPr>
        <w:t>их</w:t>
      </w:r>
      <w:r>
        <w:t xml:space="preserve"> </w:t>
      </w:r>
      <w:r>
        <w:rPr>
          <w:rFonts w:hint="eastAsia"/>
        </w:rPr>
        <w:t>применение</w:t>
      </w:r>
      <w:r>
        <w:t xml:space="preserve"> </w:t>
      </w:r>
      <w:r>
        <w:rPr>
          <w:rFonts w:hint="eastAsia"/>
        </w:rPr>
        <w:t>в</w:t>
      </w:r>
      <w:r>
        <w:t xml:space="preserve"> </w:t>
      </w:r>
      <w:r>
        <w:rPr>
          <w:rFonts w:hint="eastAsia"/>
        </w:rPr>
        <w:t>лабораторной</w:t>
      </w:r>
      <w:r>
        <w:t xml:space="preserve"> </w:t>
      </w:r>
      <w:r>
        <w:rPr>
          <w:rFonts w:hint="eastAsia"/>
        </w:rPr>
        <w:t>практике</w:t>
      </w:r>
      <w:r>
        <w:tab/>
        <w:t>29</w:t>
      </w:r>
    </w:p>
    <w:p w14:paraId="22DC4E1D" w14:textId="77777777" w:rsidR="00146F98" w:rsidRDefault="00146F98" w:rsidP="00146F98">
      <w:r>
        <w:t>1.4.1.</w:t>
      </w:r>
      <w:r>
        <w:tab/>
      </w:r>
      <w:r>
        <w:rPr>
          <w:rFonts w:hint="eastAsia"/>
        </w:rPr>
        <w:t>Взаимодействие</w:t>
      </w:r>
      <w:r>
        <w:t xml:space="preserve"> </w:t>
      </w:r>
      <w:r>
        <w:rPr>
          <w:rFonts w:hint="eastAsia"/>
        </w:rPr>
        <w:t>бактериофагов</w:t>
      </w:r>
      <w:r>
        <w:t xml:space="preserve"> </w:t>
      </w:r>
      <w:r>
        <w:rPr>
          <w:rFonts w:hint="eastAsia"/>
        </w:rPr>
        <w:t>с</w:t>
      </w:r>
      <w:r>
        <w:t xml:space="preserve"> </w:t>
      </w:r>
      <w:r>
        <w:rPr>
          <w:rFonts w:hint="eastAsia"/>
        </w:rPr>
        <w:t>клеткой</w:t>
      </w:r>
      <w:r>
        <w:t>-</w:t>
      </w:r>
      <w:r>
        <w:rPr>
          <w:rFonts w:hint="eastAsia"/>
        </w:rPr>
        <w:t>хозяином</w:t>
      </w:r>
      <w:r>
        <w:tab/>
        <w:t>29</w:t>
      </w:r>
    </w:p>
    <w:p w14:paraId="78AD7E55" w14:textId="77777777" w:rsidR="00146F98" w:rsidRDefault="00146F98" w:rsidP="00146F98">
      <w:r>
        <w:t>1.4.2.</w:t>
      </w:r>
      <w:r>
        <w:tab/>
      </w:r>
      <w:r>
        <w:rPr>
          <w:rFonts w:hint="eastAsia"/>
        </w:rPr>
        <w:t>Фагоидентификация</w:t>
      </w:r>
      <w:r>
        <w:t xml:space="preserve"> </w:t>
      </w:r>
      <w:r>
        <w:rPr>
          <w:rFonts w:hint="eastAsia"/>
        </w:rPr>
        <w:t>бактерий</w:t>
      </w:r>
      <w:r>
        <w:t xml:space="preserve"> </w:t>
      </w:r>
      <w:r>
        <w:rPr>
          <w:rFonts w:hint="eastAsia"/>
        </w:rPr>
        <w:t>и</w:t>
      </w:r>
      <w:r>
        <w:t xml:space="preserve"> </w:t>
      </w:r>
      <w:r>
        <w:rPr>
          <w:rFonts w:hint="eastAsia"/>
        </w:rPr>
        <w:t>фаготипирование</w:t>
      </w:r>
      <w:r>
        <w:tab/>
        <w:t>32</w:t>
      </w:r>
    </w:p>
    <w:p w14:paraId="32D46DE1" w14:textId="77777777" w:rsidR="00146F98" w:rsidRDefault="00146F98" w:rsidP="00146F98">
      <w:r>
        <w:t>1.4.3.</w:t>
      </w:r>
      <w:r>
        <w:tab/>
      </w:r>
      <w:r>
        <w:rPr>
          <w:rFonts w:hint="eastAsia"/>
        </w:rPr>
        <w:t>Реакция</w:t>
      </w:r>
      <w:r>
        <w:t xml:space="preserve"> </w:t>
      </w:r>
      <w:r>
        <w:rPr>
          <w:rFonts w:hint="eastAsia"/>
        </w:rPr>
        <w:t>нарастания</w:t>
      </w:r>
      <w:r>
        <w:t xml:space="preserve"> </w:t>
      </w:r>
      <w:r>
        <w:rPr>
          <w:rFonts w:hint="eastAsia"/>
        </w:rPr>
        <w:t>титра</w:t>
      </w:r>
      <w:r>
        <w:t xml:space="preserve"> </w:t>
      </w:r>
      <w:r>
        <w:rPr>
          <w:rFonts w:hint="eastAsia"/>
        </w:rPr>
        <w:t>фага</w:t>
      </w:r>
      <w:r>
        <w:t xml:space="preserve"> (</w:t>
      </w:r>
      <w:r>
        <w:rPr>
          <w:rFonts w:hint="eastAsia"/>
        </w:rPr>
        <w:t>РНФ</w:t>
      </w:r>
      <w:r>
        <w:t>)</w:t>
      </w:r>
      <w:r>
        <w:tab/>
        <w:t>37</w:t>
      </w:r>
    </w:p>
    <w:p w14:paraId="1A8812E7" w14:textId="77777777" w:rsidR="00146F98" w:rsidRDefault="00146F98" w:rsidP="00146F98">
      <w:r>
        <w:t>2.</w:t>
      </w:r>
      <w:r>
        <w:tab/>
      </w:r>
      <w:r>
        <w:rPr>
          <w:rFonts w:hint="eastAsia"/>
        </w:rPr>
        <w:t>СОБСТВЕННЫЕ</w:t>
      </w:r>
      <w:r>
        <w:t xml:space="preserve"> </w:t>
      </w:r>
      <w:r>
        <w:rPr>
          <w:rFonts w:hint="eastAsia"/>
        </w:rPr>
        <w:t>ИССЛЕДОВАНИЯ</w:t>
      </w:r>
      <w:r>
        <w:tab/>
        <w:t>43</w:t>
      </w:r>
    </w:p>
    <w:p w14:paraId="7149EA4D" w14:textId="77777777" w:rsidR="00146F98" w:rsidRDefault="00146F98" w:rsidP="00146F98">
      <w:r>
        <w:t>2.1.</w:t>
      </w:r>
      <w:r>
        <w:tab/>
      </w:r>
      <w:r>
        <w:rPr>
          <w:rFonts w:hint="eastAsia"/>
        </w:rPr>
        <w:t>Объект</w:t>
      </w:r>
      <w:r>
        <w:t xml:space="preserve">, </w:t>
      </w:r>
      <w:r>
        <w:rPr>
          <w:rFonts w:hint="eastAsia"/>
        </w:rPr>
        <w:t>материалы</w:t>
      </w:r>
      <w:r>
        <w:t xml:space="preserve"> </w:t>
      </w:r>
      <w:r>
        <w:rPr>
          <w:rFonts w:hint="eastAsia"/>
        </w:rPr>
        <w:t>и</w:t>
      </w:r>
      <w:r>
        <w:t xml:space="preserve"> </w:t>
      </w:r>
      <w:r>
        <w:rPr>
          <w:rFonts w:hint="eastAsia"/>
        </w:rPr>
        <w:t>методы</w:t>
      </w:r>
      <w:r>
        <w:tab/>
        <w:t>43</w:t>
      </w:r>
    </w:p>
    <w:p w14:paraId="3BAE89A1" w14:textId="77777777" w:rsidR="00146F98" w:rsidRDefault="00146F98" w:rsidP="00146F98">
      <w:r>
        <w:t xml:space="preserve">2.1.1. </w:t>
      </w:r>
      <w:r>
        <w:rPr>
          <w:rFonts w:hint="eastAsia"/>
        </w:rPr>
        <w:t>Материалы</w:t>
      </w:r>
      <w:r>
        <w:tab/>
        <w:t>43</w:t>
      </w:r>
    </w:p>
    <w:p w14:paraId="31E2B07E" w14:textId="77777777" w:rsidR="00146F98" w:rsidRDefault="00146F98" w:rsidP="00146F98">
      <w:r>
        <w:t xml:space="preserve">2.1.1. </w:t>
      </w:r>
      <w:r>
        <w:rPr>
          <w:rFonts w:hint="eastAsia"/>
        </w:rPr>
        <w:t>Методы</w:t>
      </w:r>
      <w:r>
        <w:tab/>
        <w:t>47</w:t>
      </w:r>
    </w:p>
    <w:p w14:paraId="6099A4CB" w14:textId="77777777" w:rsidR="00146F98" w:rsidRDefault="00146F98" w:rsidP="00146F98">
      <w:r>
        <w:t>2.2.</w:t>
      </w:r>
      <w:r>
        <w:tab/>
      </w:r>
      <w:r>
        <w:rPr>
          <w:rFonts w:hint="eastAsia"/>
        </w:rPr>
        <w:t>Результаты</w:t>
      </w:r>
      <w:r>
        <w:t xml:space="preserve"> </w:t>
      </w:r>
      <w:r>
        <w:rPr>
          <w:rFonts w:hint="eastAsia"/>
        </w:rPr>
        <w:t>собственных</w:t>
      </w:r>
      <w:r>
        <w:t xml:space="preserve"> </w:t>
      </w:r>
      <w:r>
        <w:rPr>
          <w:rFonts w:hint="eastAsia"/>
        </w:rPr>
        <w:t>исследований</w:t>
      </w:r>
      <w:r>
        <w:tab/>
        <w:t>48</w:t>
      </w:r>
    </w:p>
    <w:p w14:paraId="0153E37B" w14:textId="77777777" w:rsidR="00146F98" w:rsidRDefault="00146F98" w:rsidP="00146F98">
      <w:r>
        <w:t>2.2.1.</w:t>
      </w:r>
      <w:r>
        <w:tab/>
      </w:r>
      <w:r>
        <w:rPr>
          <w:rFonts w:hint="eastAsia"/>
        </w:rPr>
        <w:t>Выделение</w:t>
      </w:r>
      <w:r>
        <w:t xml:space="preserve"> </w:t>
      </w:r>
      <w:r>
        <w:rPr>
          <w:rFonts w:hint="eastAsia"/>
        </w:rPr>
        <w:t>бактерий</w:t>
      </w:r>
      <w:r>
        <w:t xml:space="preserve"> </w:t>
      </w:r>
      <w:r>
        <w:rPr>
          <w:rFonts w:hint="eastAsia"/>
        </w:rPr>
        <w:t>рода</w:t>
      </w:r>
      <w:r>
        <w:t xml:space="preserve"> Providencia </w:t>
      </w:r>
      <w:r>
        <w:rPr>
          <w:rFonts w:hint="eastAsia"/>
        </w:rPr>
        <w:t>из</w:t>
      </w:r>
      <w:r>
        <w:t xml:space="preserve"> </w:t>
      </w:r>
      <w:r>
        <w:rPr>
          <w:rFonts w:hint="eastAsia"/>
        </w:rPr>
        <w:t>объектов</w:t>
      </w:r>
      <w:r>
        <w:t xml:space="preserve"> </w:t>
      </w:r>
      <w:r>
        <w:rPr>
          <w:rFonts w:hint="eastAsia"/>
        </w:rPr>
        <w:t>ветеринарного</w:t>
      </w:r>
      <w:r>
        <w:t xml:space="preserve"> </w:t>
      </w:r>
      <w:r>
        <w:rPr>
          <w:rFonts w:hint="eastAsia"/>
        </w:rPr>
        <w:t>надзора</w:t>
      </w:r>
      <w:r>
        <w:t xml:space="preserve"> </w:t>
      </w:r>
      <w:r>
        <w:rPr>
          <w:rFonts w:hint="eastAsia"/>
        </w:rPr>
        <w:t>и</w:t>
      </w:r>
      <w:r>
        <w:t xml:space="preserve"> </w:t>
      </w:r>
      <w:r>
        <w:rPr>
          <w:rFonts w:hint="eastAsia"/>
        </w:rPr>
        <w:t>патологического</w:t>
      </w:r>
      <w:r>
        <w:t xml:space="preserve"> </w:t>
      </w:r>
      <w:r>
        <w:rPr>
          <w:rFonts w:hint="eastAsia"/>
        </w:rPr>
        <w:t>материала</w:t>
      </w:r>
      <w:r>
        <w:tab/>
        <w:t>48</w:t>
      </w:r>
    </w:p>
    <w:p w14:paraId="0A4A9019" w14:textId="77777777" w:rsidR="00146F98" w:rsidRDefault="00146F98" w:rsidP="00146F98">
      <w:r>
        <w:t>2.2.2.</w:t>
      </w:r>
      <w:r>
        <w:tab/>
      </w:r>
      <w:r>
        <w:rPr>
          <w:rFonts w:hint="eastAsia"/>
        </w:rPr>
        <w:t>Выделение</w:t>
      </w:r>
      <w:r>
        <w:t xml:space="preserve"> </w:t>
      </w:r>
      <w:r>
        <w:rPr>
          <w:rFonts w:hint="eastAsia"/>
        </w:rPr>
        <w:t>бактериофагов</w:t>
      </w:r>
      <w:r>
        <w:t xml:space="preserve"> Providencia</w:t>
      </w:r>
    </w:p>
    <w:p w14:paraId="6986BB37" w14:textId="77777777" w:rsidR="00146F98" w:rsidRDefault="00146F98" w:rsidP="00146F98">
      <w:r>
        <w:rPr>
          <w:rFonts w:hint="eastAsia"/>
        </w:rPr>
        <w:t>и</w:t>
      </w:r>
      <w:r>
        <w:t xml:space="preserve"> </w:t>
      </w:r>
      <w:r>
        <w:rPr>
          <w:rFonts w:hint="eastAsia"/>
        </w:rPr>
        <w:t>селекция</w:t>
      </w:r>
      <w:r>
        <w:t xml:space="preserve"> </w:t>
      </w:r>
      <w:r>
        <w:rPr>
          <w:rFonts w:hint="eastAsia"/>
        </w:rPr>
        <w:t>клонов</w:t>
      </w:r>
      <w:r>
        <w:t xml:space="preserve"> </w:t>
      </w:r>
      <w:r>
        <w:rPr>
          <w:rFonts w:hint="eastAsia"/>
        </w:rPr>
        <w:t>фагов</w:t>
      </w:r>
      <w:r>
        <w:tab/>
        <w:t>52</w:t>
      </w:r>
    </w:p>
    <w:p w14:paraId="70C911CB" w14:textId="77777777" w:rsidR="00146F98" w:rsidRDefault="00146F98" w:rsidP="00146F98">
      <w:r>
        <w:t>2.2.3.</w:t>
      </w:r>
      <w:r>
        <w:tab/>
      </w:r>
      <w:r>
        <w:rPr>
          <w:rFonts w:hint="eastAsia"/>
        </w:rPr>
        <w:t>Характеристика</w:t>
      </w:r>
      <w:r>
        <w:t xml:space="preserve"> </w:t>
      </w:r>
      <w:r>
        <w:rPr>
          <w:rFonts w:hint="eastAsia"/>
        </w:rPr>
        <w:t>фагов</w:t>
      </w:r>
      <w:r>
        <w:t xml:space="preserve"> </w:t>
      </w:r>
      <w:r>
        <w:rPr>
          <w:rFonts w:hint="eastAsia"/>
        </w:rPr>
        <w:t>бактерий</w:t>
      </w:r>
      <w:r>
        <w:t xml:space="preserve"> </w:t>
      </w:r>
      <w:r>
        <w:rPr>
          <w:rFonts w:hint="eastAsia"/>
        </w:rPr>
        <w:t>рода</w:t>
      </w:r>
      <w:r>
        <w:t xml:space="preserve"> Providencia</w:t>
      </w:r>
      <w:r>
        <w:tab/>
        <w:t>58</w:t>
      </w:r>
    </w:p>
    <w:p w14:paraId="6CBC94FA" w14:textId="77777777" w:rsidR="00146F98" w:rsidRDefault="00146F98" w:rsidP="00146F98">
      <w:r>
        <w:t>2.2.3.1.</w:t>
      </w:r>
      <w:r>
        <w:tab/>
      </w:r>
      <w:r>
        <w:rPr>
          <w:rFonts w:hint="eastAsia"/>
        </w:rPr>
        <w:t>Морфология</w:t>
      </w:r>
      <w:r>
        <w:t xml:space="preserve"> </w:t>
      </w:r>
      <w:r>
        <w:rPr>
          <w:rFonts w:hint="eastAsia"/>
        </w:rPr>
        <w:t>негативных</w:t>
      </w:r>
      <w:r>
        <w:t xml:space="preserve"> </w:t>
      </w:r>
      <w:r>
        <w:rPr>
          <w:rFonts w:hint="eastAsia"/>
        </w:rPr>
        <w:t>колоний</w:t>
      </w:r>
      <w:r>
        <w:tab/>
        <w:t>58</w:t>
      </w:r>
    </w:p>
    <w:p w14:paraId="19AC1AF5" w14:textId="77777777" w:rsidR="00146F98" w:rsidRDefault="00146F98" w:rsidP="00146F98">
      <w:r>
        <w:t>2.2.3.2.</w:t>
      </w:r>
      <w:r>
        <w:tab/>
      </w:r>
      <w:r>
        <w:rPr>
          <w:rFonts w:hint="eastAsia"/>
        </w:rPr>
        <w:t>Литическая</w:t>
      </w:r>
      <w:r>
        <w:t xml:space="preserve"> </w:t>
      </w:r>
      <w:r>
        <w:rPr>
          <w:rFonts w:hint="eastAsia"/>
        </w:rPr>
        <w:t>активность</w:t>
      </w:r>
      <w:r>
        <w:t xml:space="preserve"> </w:t>
      </w:r>
      <w:r>
        <w:rPr>
          <w:rFonts w:hint="eastAsia"/>
        </w:rPr>
        <w:t>бактериофагов</w:t>
      </w:r>
      <w:r>
        <w:t xml:space="preserve"> Providencia</w:t>
      </w:r>
      <w:r>
        <w:tab/>
        <w:t>60</w:t>
      </w:r>
    </w:p>
    <w:p w14:paraId="7A92DE46" w14:textId="77777777" w:rsidR="00146F98" w:rsidRDefault="00146F98" w:rsidP="00146F98">
      <w:r>
        <w:t>2.2.3.3.</w:t>
      </w:r>
      <w:r>
        <w:tab/>
      </w:r>
      <w:r>
        <w:rPr>
          <w:rFonts w:hint="eastAsia"/>
        </w:rPr>
        <w:t>Спектр</w:t>
      </w:r>
      <w:r>
        <w:t xml:space="preserve"> </w:t>
      </w:r>
      <w:r>
        <w:rPr>
          <w:rFonts w:hint="eastAsia"/>
        </w:rPr>
        <w:t>литической</w:t>
      </w:r>
      <w:r>
        <w:t xml:space="preserve"> </w:t>
      </w:r>
      <w:r>
        <w:rPr>
          <w:rFonts w:hint="eastAsia"/>
        </w:rPr>
        <w:t>активности</w:t>
      </w:r>
      <w:r>
        <w:t xml:space="preserve"> </w:t>
      </w:r>
      <w:r>
        <w:rPr>
          <w:rFonts w:hint="eastAsia"/>
        </w:rPr>
        <w:t>бактериофагов</w:t>
      </w:r>
      <w:r>
        <w:t xml:space="preserve"> Providencia</w:t>
      </w:r>
      <w:r>
        <w:tab/>
        <w:t>63</w:t>
      </w:r>
    </w:p>
    <w:p w14:paraId="6F662940" w14:textId="77777777" w:rsidR="00146F98" w:rsidRDefault="00146F98" w:rsidP="00146F98">
      <w:r>
        <w:t>2.2.3.4.</w:t>
      </w:r>
      <w:r>
        <w:tab/>
      </w:r>
      <w:r>
        <w:rPr>
          <w:rFonts w:hint="eastAsia"/>
        </w:rPr>
        <w:t>Специфичность</w:t>
      </w:r>
      <w:r>
        <w:t xml:space="preserve"> </w:t>
      </w:r>
      <w:r>
        <w:rPr>
          <w:rFonts w:hint="eastAsia"/>
        </w:rPr>
        <w:t>действия</w:t>
      </w:r>
      <w:r>
        <w:t xml:space="preserve"> </w:t>
      </w:r>
      <w:r>
        <w:rPr>
          <w:rFonts w:hint="eastAsia"/>
        </w:rPr>
        <w:t>бактериофагов</w:t>
      </w:r>
      <w:r>
        <w:t xml:space="preserve"> </w:t>
      </w:r>
      <w:r>
        <w:rPr>
          <w:rFonts w:hint="eastAsia"/>
        </w:rPr>
        <w:t>рода</w:t>
      </w:r>
      <w:r>
        <w:t xml:space="preserve"> Providencia</w:t>
      </w:r>
      <w:r>
        <w:tab/>
        <w:t>66</w:t>
      </w:r>
    </w:p>
    <w:p w14:paraId="3D4965F9" w14:textId="77777777" w:rsidR="00146F98" w:rsidRDefault="00146F98" w:rsidP="00146F98">
      <w:r>
        <w:t>2.2.3.5.</w:t>
      </w:r>
      <w:r>
        <w:tab/>
      </w:r>
      <w:r>
        <w:rPr>
          <w:rFonts w:hint="eastAsia"/>
        </w:rPr>
        <w:t>Температурная</w:t>
      </w:r>
      <w:r>
        <w:t xml:space="preserve"> </w:t>
      </w:r>
      <w:r>
        <w:rPr>
          <w:rFonts w:hint="eastAsia"/>
        </w:rPr>
        <w:t>устойчивость</w:t>
      </w:r>
      <w:r>
        <w:t xml:space="preserve"> </w:t>
      </w:r>
      <w:r>
        <w:rPr>
          <w:rFonts w:hint="eastAsia"/>
        </w:rPr>
        <w:t>бактериофагов</w:t>
      </w:r>
    </w:p>
    <w:p w14:paraId="43D9E6AF" w14:textId="77777777" w:rsidR="00146F98" w:rsidRDefault="00146F98" w:rsidP="00146F98">
      <w:r>
        <w:rPr>
          <w:rFonts w:hint="eastAsia"/>
        </w:rPr>
        <w:t>рода</w:t>
      </w:r>
      <w:r>
        <w:t xml:space="preserve"> Providencia</w:t>
      </w:r>
      <w:r>
        <w:tab/>
        <w:t>67</w:t>
      </w:r>
    </w:p>
    <w:p w14:paraId="1973B0A0" w14:textId="77777777" w:rsidR="00146F98" w:rsidRDefault="00146F98" w:rsidP="00146F98">
      <w:r>
        <w:t>2.2.3.6.</w:t>
      </w:r>
      <w:r>
        <w:tab/>
      </w:r>
      <w:r>
        <w:rPr>
          <w:rFonts w:hint="eastAsia"/>
        </w:rPr>
        <w:t>Устойчивость</w:t>
      </w:r>
      <w:r>
        <w:t xml:space="preserve"> </w:t>
      </w:r>
      <w:r>
        <w:rPr>
          <w:rFonts w:hint="eastAsia"/>
        </w:rPr>
        <w:t>бактериофагов</w:t>
      </w:r>
      <w:r>
        <w:t xml:space="preserve"> </w:t>
      </w:r>
      <w:r>
        <w:rPr>
          <w:rFonts w:hint="eastAsia"/>
        </w:rPr>
        <w:t>рода</w:t>
      </w:r>
      <w:r>
        <w:t xml:space="preserve"> Providencia</w:t>
      </w:r>
    </w:p>
    <w:p w14:paraId="064BB6EE" w14:textId="77777777" w:rsidR="00146F98" w:rsidRDefault="00146F98" w:rsidP="00146F98">
      <w:r>
        <w:rPr>
          <w:rFonts w:hint="eastAsia"/>
        </w:rPr>
        <w:t>к</w:t>
      </w:r>
      <w:r>
        <w:t xml:space="preserve"> </w:t>
      </w:r>
      <w:r>
        <w:rPr>
          <w:rFonts w:hint="eastAsia"/>
        </w:rPr>
        <w:t>воздействию</w:t>
      </w:r>
      <w:r>
        <w:t xml:space="preserve"> </w:t>
      </w:r>
      <w:r>
        <w:rPr>
          <w:rFonts w:hint="eastAsia"/>
        </w:rPr>
        <w:t>хлороформа</w:t>
      </w:r>
      <w:r>
        <w:tab/>
        <w:t>69</w:t>
      </w:r>
    </w:p>
    <w:p w14:paraId="21B582E8" w14:textId="77777777" w:rsidR="00146F98" w:rsidRDefault="00146F98" w:rsidP="00146F98">
      <w:r>
        <w:t>2.3.</w:t>
      </w:r>
      <w:r>
        <w:tab/>
      </w:r>
      <w:r>
        <w:rPr>
          <w:rFonts w:hint="eastAsia"/>
        </w:rPr>
        <w:t>Разработка</w:t>
      </w:r>
      <w:r>
        <w:t xml:space="preserve"> </w:t>
      </w:r>
      <w:r>
        <w:rPr>
          <w:rFonts w:hint="eastAsia"/>
        </w:rPr>
        <w:t>технологических</w:t>
      </w:r>
      <w:r>
        <w:t xml:space="preserve"> </w:t>
      </w:r>
      <w:r>
        <w:rPr>
          <w:rFonts w:hint="eastAsia"/>
        </w:rPr>
        <w:t>параметров</w:t>
      </w:r>
      <w:r>
        <w:t xml:space="preserve"> </w:t>
      </w:r>
      <w:r>
        <w:rPr>
          <w:rFonts w:hint="eastAsia"/>
        </w:rPr>
        <w:t>изг</w:t>
      </w:r>
      <w:r>
        <w:rPr>
          <w:rFonts w:hint="eastAsia"/>
        </w:rPr>
        <w:lastRenderedPageBreak/>
        <w:t>отовления</w:t>
      </w:r>
      <w:r>
        <w:t xml:space="preserve"> </w:t>
      </w:r>
      <w:r>
        <w:rPr>
          <w:rFonts w:hint="eastAsia"/>
        </w:rPr>
        <w:t>и</w:t>
      </w:r>
      <w:r>
        <w:t xml:space="preserve"> </w:t>
      </w:r>
      <w:r>
        <w:rPr>
          <w:rFonts w:hint="eastAsia"/>
        </w:rPr>
        <w:t>контроля</w:t>
      </w:r>
    </w:p>
    <w:p w14:paraId="4B6BCBD5" w14:textId="77777777" w:rsidR="00146F98" w:rsidRDefault="00146F98" w:rsidP="00146F98">
      <w:r>
        <w:rPr>
          <w:rFonts w:hint="eastAsia"/>
        </w:rPr>
        <w:t>индикаторных</w:t>
      </w:r>
      <w:r>
        <w:t xml:space="preserve"> </w:t>
      </w:r>
      <w:r>
        <w:rPr>
          <w:rFonts w:hint="eastAsia"/>
        </w:rPr>
        <w:t>фагов</w:t>
      </w:r>
      <w:r>
        <w:t xml:space="preserve"> Providencia</w:t>
      </w:r>
      <w:r>
        <w:tab/>
        <w:t>70</w:t>
      </w:r>
    </w:p>
    <w:p w14:paraId="01778426" w14:textId="77777777" w:rsidR="00146F98" w:rsidRDefault="00146F98" w:rsidP="00146F98">
      <w:r>
        <w:t>2.4.</w:t>
      </w:r>
      <w:r>
        <w:tab/>
      </w:r>
      <w:r>
        <w:rPr>
          <w:rFonts w:hint="eastAsia"/>
        </w:rPr>
        <w:t>Разработка</w:t>
      </w:r>
      <w:r>
        <w:t xml:space="preserve"> </w:t>
      </w:r>
      <w:r>
        <w:rPr>
          <w:rFonts w:hint="eastAsia"/>
        </w:rPr>
        <w:t>схемы</w:t>
      </w:r>
      <w:r>
        <w:t xml:space="preserve"> </w:t>
      </w:r>
      <w:r>
        <w:rPr>
          <w:rFonts w:hint="eastAsia"/>
        </w:rPr>
        <w:t>ускоренной</w:t>
      </w:r>
      <w:r>
        <w:t xml:space="preserve"> </w:t>
      </w:r>
      <w:r>
        <w:rPr>
          <w:rFonts w:hint="eastAsia"/>
        </w:rPr>
        <w:t>идентификации</w:t>
      </w:r>
      <w:r>
        <w:t xml:space="preserve"> </w:t>
      </w:r>
      <w:r>
        <w:rPr>
          <w:rFonts w:hint="eastAsia"/>
        </w:rPr>
        <w:t>бактерий</w:t>
      </w:r>
      <w:r>
        <w:t xml:space="preserve"> </w:t>
      </w:r>
      <w:r>
        <w:rPr>
          <w:rFonts w:hint="eastAsia"/>
        </w:rPr>
        <w:t>рода</w:t>
      </w:r>
    </w:p>
    <w:p w14:paraId="61154A25" w14:textId="77777777" w:rsidR="00146F98" w:rsidRDefault="00146F98" w:rsidP="00146F98">
      <w:r>
        <w:t>Providencia</w:t>
      </w:r>
      <w:r>
        <w:tab/>
        <w:t>80</w:t>
      </w:r>
    </w:p>
    <w:p w14:paraId="08CA4AF5" w14:textId="77777777" w:rsidR="00146F98" w:rsidRDefault="00146F98" w:rsidP="00146F98">
      <w:r>
        <w:t>2.5.</w:t>
      </w:r>
      <w:r>
        <w:tab/>
      </w:r>
      <w:r>
        <w:rPr>
          <w:rFonts w:hint="eastAsia"/>
        </w:rPr>
        <w:t>Разработка</w:t>
      </w:r>
      <w:r>
        <w:t xml:space="preserve"> </w:t>
      </w:r>
      <w:r>
        <w:rPr>
          <w:rFonts w:hint="eastAsia"/>
        </w:rPr>
        <w:t>оптимальных</w:t>
      </w:r>
      <w:r>
        <w:t xml:space="preserve"> </w:t>
      </w:r>
      <w:r>
        <w:rPr>
          <w:rFonts w:hint="eastAsia"/>
        </w:rPr>
        <w:t>условий</w:t>
      </w:r>
      <w:r>
        <w:t xml:space="preserve"> </w:t>
      </w:r>
      <w:r>
        <w:rPr>
          <w:rFonts w:hint="eastAsia"/>
        </w:rPr>
        <w:t>постановки</w:t>
      </w:r>
      <w:r>
        <w:t xml:space="preserve"> </w:t>
      </w:r>
      <w:r>
        <w:rPr>
          <w:rFonts w:hint="eastAsia"/>
        </w:rPr>
        <w:t>РНФ</w:t>
      </w:r>
      <w:r>
        <w:tab/>
        <w:t>85</w:t>
      </w:r>
    </w:p>
    <w:p w14:paraId="53AA4BF4" w14:textId="77777777" w:rsidR="00146F98" w:rsidRDefault="00146F98" w:rsidP="00146F98">
      <w:r>
        <w:t>2.5.1.</w:t>
      </w:r>
      <w:r>
        <w:tab/>
      </w:r>
      <w:r>
        <w:rPr>
          <w:rFonts w:hint="eastAsia"/>
        </w:rPr>
        <w:t>Определение</w:t>
      </w:r>
      <w:r>
        <w:t xml:space="preserve"> </w:t>
      </w:r>
      <w:r>
        <w:rPr>
          <w:rFonts w:hint="eastAsia"/>
        </w:rPr>
        <w:t>количественного</w:t>
      </w:r>
      <w:r>
        <w:t xml:space="preserve"> </w:t>
      </w:r>
      <w:r>
        <w:rPr>
          <w:rFonts w:hint="eastAsia"/>
        </w:rPr>
        <w:t>показателя</w:t>
      </w:r>
      <w:r>
        <w:t xml:space="preserve"> </w:t>
      </w:r>
      <w:r>
        <w:rPr>
          <w:rFonts w:hint="eastAsia"/>
        </w:rPr>
        <w:t>РНФ</w:t>
      </w:r>
      <w:r>
        <w:t>,</w:t>
      </w:r>
    </w:p>
    <w:p w14:paraId="4730BD43" w14:textId="77777777" w:rsidR="00146F98" w:rsidRDefault="00146F98" w:rsidP="00146F98">
      <w:r>
        <w:rPr>
          <w:rFonts w:hint="eastAsia"/>
        </w:rPr>
        <w:t>имеющего</w:t>
      </w:r>
      <w:r>
        <w:t xml:space="preserve"> </w:t>
      </w:r>
      <w:r>
        <w:rPr>
          <w:rFonts w:hint="eastAsia"/>
        </w:rPr>
        <w:t>диагностическое</w:t>
      </w:r>
      <w:r>
        <w:t xml:space="preserve"> </w:t>
      </w:r>
      <w:r>
        <w:rPr>
          <w:rFonts w:hint="eastAsia"/>
        </w:rPr>
        <w:t>значение</w:t>
      </w:r>
      <w:r>
        <w:tab/>
        <w:t>85</w:t>
      </w:r>
    </w:p>
    <w:p w14:paraId="33D98337" w14:textId="77777777" w:rsidR="00146F98" w:rsidRDefault="00146F98" w:rsidP="00146F98">
      <w:r>
        <w:t>2.5.2.</w:t>
      </w:r>
      <w:r>
        <w:tab/>
      </w:r>
      <w:r>
        <w:rPr>
          <w:rFonts w:hint="eastAsia"/>
        </w:rPr>
        <w:t>Установление</w:t>
      </w:r>
      <w:r>
        <w:t xml:space="preserve"> </w:t>
      </w:r>
      <w:r>
        <w:rPr>
          <w:rFonts w:hint="eastAsia"/>
        </w:rPr>
        <w:t>оптимального</w:t>
      </w:r>
      <w:r>
        <w:t xml:space="preserve"> </w:t>
      </w:r>
      <w:r>
        <w:rPr>
          <w:rFonts w:hint="eastAsia"/>
        </w:rPr>
        <w:t>времени</w:t>
      </w:r>
      <w:r>
        <w:t xml:space="preserve">, </w:t>
      </w:r>
      <w:r>
        <w:rPr>
          <w:rFonts w:hint="eastAsia"/>
        </w:rPr>
        <w:t>обеспечивающее</w:t>
      </w:r>
      <w:r>
        <w:t xml:space="preserve"> </w:t>
      </w:r>
      <w:r>
        <w:rPr>
          <w:rFonts w:hint="eastAsia"/>
        </w:rPr>
        <w:t>наиболее</w:t>
      </w:r>
      <w:r>
        <w:t xml:space="preserve"> </w:t>
      </w:r>
      <w:r>
        <w:rPr>
          <w:rFonts w:hint="eastAsia"/>
        </w:rPr>
        <w:t>полноценное</w:t>
      </w:r>
      <w:r>
        <w:t xml:space="preserve"> </w:t>
      </w:r>
      <w:r>
        <w:rPr>
          <w:rFonts w:hint="eastAsia"/>
        </w:rPr>
        <w:t>взаимодействие</w:t>
      </w:r>
      <w:r>
        <w:t xml:space="preserve"> </w:t>
      </w:r>
      <w:r>
        <w:rPr>
          <w:rFonts w:hint="eastAsia"/>
        </w:rPr>
        <w:t>фага</w:t>
      </w:r>
      <w:r>
        <w:t xml:space="preserve"> </w:t>
      </w:r>
      <w:r>
        <w:rPr>
          <w:rFonts w:hint="eastAsia"/>
        </w:rPr>
        <w:t>с</w:t>
      </w:r>
      <w:r>
        <w:t xml:space="preserve"> </w:t>
      </w:r>
      <w:r>
        <w:rPr>
          <w:rFonts w:hint="eastAsia"/>
        </w:rPr>
        <w:t>бактериями</w:t>
      </w:r>
      <w:r>
        <w:tab/>
        <w:t>88</w:t>
      </w:r>
    </w:p>
    <w:p w14:paraId="3A8BA095" w14:textId="77777777" w:rsidR="00146F98" w:rsidRDefault="00146F98" w:rsidP="00146F98">
      <w:r>
        <w:t>2.5.3.</w:t>
      </w:r>
      <w:r>
        <w:tab/>
      </w:r>
      <w:r>
        <w:rPr>
          <w:rFonts w:hint="eastAsia"/>
        </w:rPr>
        <w:t>Разработка</w:t>
      </w:r>
      <w:r>
        <w:t xml:space="preserve"> </w:t>
      </w:r>
      <w:r>
        <w:rPr>
          <w:rFonts w:hint="eastAsia"/>
        </w:rPr>
        <w:t>схемы</w:t>
      </w:r>
      <w:r>
        <w:t xml:space="preserve"> </w:t>
      </w:r>
      <w:r>
        <w:rPr>
          <w:rFonts w:hint="eastAsia"/>
        </w:rPr>
        <w:t>постановки</w:t>
      </w:r>
      <w:r>
        <w:t xml:space="preserve"> </w:t>
      </w:r>
      <w:r>
        <w:rPr>
          <w:rFonts w:hint="eastAsia"/>
        </w:rPr>
        <w:t>РНФ</w:t>
      </w:r>
      <w:r>
        <w:t xml:space="preserve"> </w:t>
      </w:r>
      <w:r>
        <w:rPr>
          <w:rFonts w:hint="eastAsia"/>
        </w:rPr>
        <w:t>для</w:t>
      </w:r>
      <w:r>
        <w:t xml:space="preserve"> </w:t>
      </w:r>
      <w:r>
        <w:rPr>
          <w:rFonts w:hint="eastAsia"/>
        </w:rPr>
        <w:t>индикации</w:t>
      </w:r>
    </w:p>
    <w:p w14:paraId="199C5889" w14:textId="77777777" w:rsidR="00146F98" w:rsidRDefault="00146F98" w:rsidP="00146F98">
      <w:r>
        <w:rPr>
          <w:rFonts w:hint="eastAsia"/>
        </w:rPr>
        <w:t>бактерий</w:t>
      </w:r>
      <w:r>
        <w:t xml:space="preserve"> </w:t>
      </w:r>
      <w:r>
        <w:rPr>
          <w:rFonts w:hint="eastAsia"/>
        </w:rPr>
        <w:t>рода</w:t>
      </w:r>
      <w:r>
        <w:t xml:space="preserve"> Providencia </w:t>
      </w:r>
      <w:r>
        <w:rPr>
          <w:rFonts w:hint="eastAsia"/>
        </w:rPr>
        <w:t>в</w:t>
      </w:r>
      <w:r>
        <w:t xml:space="preserve"> </w:t>
      </w:r>
      <w:r>
        <w:rPr>
          <w:rFonts w:hint="eastAsia"/>
        </w:rPr>
        <w:t>объектах</w:t>
      </w:r>
      <w:r>
        <w:t xml:space="preserve"> </w:t>
      </w:r>
      <w:r>
        <w:rPr>
          <w:rFonts w:hint="eastAsia"/>
        </w:rPr>
        <w:t>ветеринарного</w:t>
      </w:r>
      <w:r>
        <w:t xml:space="preserve"> </w:t>
      </w:r>
      <w:r>
        <w:rPr>
          <w:rFonts w:hint="eastAsia"/>
        </w:rPr>
        <w:t>надзора</w:t>
      </w:r>
      <w:r>
        <w:tab/>
        <w:t>92</w:t>
      </w:r>
    </w:p>
    <w:p w14:paraId="1DFD4288" w14:textId="77777777" w:rsidR="00146F98" w:rsidRDefault="00146F98" w:rsidP="00146F98">
      <w:r>
        <w:tab/>
      </w:r>
      <w:r>
        <w:rPr>
          <w:rFonts w:hint="eastAsia"/>
        </w:rPr>
        <w:t>Исследование</w:t>
      </w:r>
      <w:r>
        <w:t xml:space="preserve"> </w:t>
      </w:r>
      <w:r>
        <w:rPr>
          <w:rFonts w:hint="eastAsia"/>
        </w:rPr>
        <w:t>водопроводной</w:t>
      </w:r>
      <w:r>
        <w:t xml:space="preserve"> </w:t>
      </w:r>
      <w:r>
        <w:rPr>
          <w:rFonts w:hint="eastAsia"/>
        </w:rPr>
        <w:t>воды</w:t>
      </w:r>
      <w:r>
        <w:t xml:space="preserve">, </w:t>
      </w:r>
      <w:r>
        <w:rPr>
          <w:rFonts w:hint="eastAsia"/>
        </w:rPr>
        <w:t>контаминированной</w:t>
      </w:r>
      <w:r>
        <w:t xml:space="preserve"> </w:t>
      </w:r>
      <w:r>
        <w:rPr>
          <w:rFonts w:hint="eastAsia"/>
        </w:rPr>
        <w:t>бактериями</w:t>
      </w:r>
      <w:r>
        <w:t xml:space="preserve"> </w:t>
      </w:r>
      <w:r>
        <w:rPr>
          <w:rFonts w:hint="eastAsia"/>
        </w:rPr>
        <w:t>рода</w:t>
      </w:r>
      <w:r>
        <w:t xml:space="preserve"> Providencia </w:t>
      </w:r>
      <w:r>
        <w:rPr>
          <w:rFonts w:hint="eastAsia"/>
        </w:rPr>
        <w:t>с</w:t>
      </w:r>
      <w:r>
        <w:t xml:space="preserve"> </w:t>
      </w:r>
      <w:r>
        <w:rPr>
          <w:rFonts w:hint="eastAsia"/>
        </w:rPr>
        <w:t>помощью</w:t>
      </w:r>
      <w:r>
        <w:t xml:space="preserve"> </w:t>
      </w:r>
      <w:r>
        <w:rPr>
          <w:rFonts w:hint="eastAsia"/>
        </w:rPr>
        <w:t>РНФ</w:t>
      </w:r>
      <w:r>
        <w:tab/>
        <w:t>92</w:t>
      </w:r>
    </w:p>
    <w:p w14:paraId="17EE2F2E" w14:textId="77777777" w:rsidR="00146F98" w:rsidRDefault="00146F98" w:rsidP="00146F98">
      <w:r>
        <w:tab/>
      </w:r>
      <w:r>
        <w:rPr>
          <w:rFonts w:hint="eastAsia"/>
        </w:rPr>
        <w:t>Исследование</w:t>
      </w:r>
      <w:r>
        <w:t xml:space="preserve"> </w:t>
      </w:r>
      <w:r>
        <w:rPr>
          <w:rFonts w:hint="eastAsia"/>
        </w:rPr>
        <w:t>комбикорма</w:t>
      </w:r>
      <w:r>
        <w:t xml:space="preserve">, </w:t>
      </w:r>
      <w:r>
        <w:rPr>
          <w:rFonts w:hint="eastAsia"/>
        </w:rPr>
        <w:t>контаминированного</w:t>
      </w:r>
      <w:r>
        <w:t xml:space="preserve"> </w:t>
      </w:r>
      <w:r>
        <w:rPr>
          <w:rFonts w:hint="eastAsia"/>
        </w:rPr>
        <w:t>бактериями</w:t>
      </w:r>
      <w:r>
        <w:t xml:space="preserve"> </w:t>
      </w:r>
      <w:r>
        <w:rPr>
          <w:rFonts w:hint="eastAsia"/>
        </w:rPr>
        <w:t>рода</w:t>
      </w:r>
      <w:r>
        <w:t xml:space="preserve"> Providencia </w:t>
      </w:r>
      <w:r>
        <w:rPr>
          <w:rFonts w:hint="eastAsia"/>
        </w:rPr>
        <w:t>с</w:t>
      </w:r>
      <w:r>
        <w:t xml:space="preserve"> </w:t>
      </w:r>
      <w:r>
        <w:rPr>
          <w:rFonts w:hint="eastAsia"/>
        </w:rPr>
        <w:t>помощью</w:t>
      </w:r>
      <w:r>
        <w:t xml:space="preserve"> </w:t>
      </w:r>
      <w:r>
        <w:rPr>
          <w:rFonts w:hint="eastAsia"/>
        </w:rPr>
        <w:t>РНФ</w:t>
      </w:r>
      <w:r>
        <w:tab/>
        <w:t>94</w:t>
      </w:r>
    </w:p>
    <w:p w14:paraId="2794AE09" w14:textId="77777777" w:rsidR="00146F98" w:rsidRDefault="00146F98" w:rsidP="00146F98">
      <w:r>
        <w:tab/>
      </w:r>
      <w:r>
        <w:rPr>
          <w:rFonts w:hint="eastAsia"/>
        </w:rPr>
        <w:t>Исследование</w:t>
      </w:r>
      <w:r>
        <w:t xml:space="preserve"> </w:t>
      </w:r>
      <w:r>
        <w:rPr>
          <w:rFonts w:hint="eastAsia"/>
        </w:rPr>
        <w:t>фекалий</w:t>
      </w:r>
      <w:r>
        <w:t xml:space="preserve">, </w:t>
      </w:r>
      <w:r>
        <w:rPr>
          <w:rFonts w:hint="eastAsia"/>
        </w:rPr>
        <w:t>контаминированных</w:t>
      </w:r>
      <w:r>
        <w:t xml:space="preserve"> </w:t>
      </w:r>
      <w:r>
        <w:rPr>
          <w:rFonts w:hint="eastAsia"/>
        </w:rPr>
        <w:t>бактериями</w:t>
      </w:r>
    </w:p>
    <w:p w14:paraId="0DE55D33" w14:textId="77777777" w:rsidR="00146F98" w:rsidRDefault="00146F98" w:rsidP="00146F98">
      <w:r>
        <w:rPr>
          <w:rFonts w:hint="eastAsia"/>
        </w:rPr>
        <w:t>рода</w:t>
      </w:r>
      <w:r>
        <w:t xml:space="preserve"> Providencia </w:t>
      </w:r>
      <w:r>
        <w:rPr>
          <w:rFonts w:hint="eastAsia"/>
        </w:rPr>
        <w:t>с</w:t>
      </w:r>
      <w:r>
        <w:t xml:space="preserve"> </w:t>
      </w:r>
      <w:r>
        <w:rPr>
          <w:rFonts w:hint="eastAsia"/>
        </w:rPr>
        <w:t>помощью</w:t>
      </w:r>
      <w:r>
        <w:t xml:space="preserve"> </w:t>
      </w:r>
      <w:r>
        <w:rPr>
          <w:rFonts w:hint="eastAsia"/>
        </w:rPr>
        <w:t>РНФ</w:t>
      </w:r>
      <w:r>
        <w:tab/>
        <w:t>95</w:t>
      </w:r>
    </w:p>
    <w:p w14:paraId="33351D68" w14:textId="77777777" w:rsidR="00146F98" w:rsidRDefault="00146F98" w:rsidP="00146F98">
      <w:r>
        <w:tab/>
      </w:r>
      <w:r>
        <w:rPr>
          <w:rFonts w:hint="eastAsia"/>
        </w:rPr>
        <w:t>Исследование</w:t>
      </w:r>
      <w:r>
        <w:t xml:space="preserve"> </w:t>
      </w:r>
      <w:r>
        <w:rPr>
          <w:rFonts w:hint="eastAsia"/>
        </w:rPr>
        <w:t>мяса</w:t>
      </w:r>
      <w:r>
        <w:t xml:space="preserve">, </w:t>
      </w:r>
      <w:r>
        <w:rPr>
          <w:rFonts w:hint="eastAsia"/>
        </w:rPr>
        <w:t>контаминированного</w:t>
      </w:r>
      <w:r>
        <w:t xml:space="preserve"> </w:t>
      </w:r>
      <w:r>
        <w:rPr>
          <w:rFonts w:hint="eastAsia"/>
        </w:rPr>
        <w:t>бактериями</w:t>
      </w:r>
    </w:p>
    <w:p w14:paraId="17B5FB3F" w14:textId="77777777" w:rsidR="00146F98" w:rsidRDefault="00146F98" w:rsidP="00146F98">
      <w:r>
        <w:rPr>
          <w:rFonts w:hint="eastAsia"/>
        </w:rPr>
        <w:t>рода</w:t>
      </w:r>
      <w:r>
        <w:t xml:space="preserve"> Providencia </w:t>
      </w:r>
      <w:r>
        <w:rPr>
          <w:rFonts w:hint="eastAsia"/>
        </w:rPr>
        <w:t>с</w:t>
      </w:r>
      <w:r>
        <w:t xml:space="preserve"> </w:t>
      </w:r>
      <w:r>
        <w:rPr>
          <w:rFonts w:hint="eastAsia"/>
        </w:rPr>
        <w:t>помощью</w:t>
      </w:r>
      <w:r>
        <w:t xml:space="preserve"> </w:t>
      </w:r>
      <w:r>
        <w:rPr>
          <w:rFonts w:hint="eastAsia"/>
        </w:rPr>
        <w:t>РНФ</w:t>
      </w:r>
      <w:r>
        <w:tab/>
        <w:t>97</w:t>
      </w:r>
    </w:p>
    <w:p w14:paraId="3B7458E8" w14:textId="77777777" w:rsidR="00146F98" w:rsidRDefault="00146F98" w:rsidP="00146F98">
      <w:r>
        <w:tab/>
      </w:r>
      <w:r>
        <w:rPr>
          <w:rFonts w:hint="eastAsia"/>
        </w:rPr>
        <w:t>Исследование</w:t>
      </w:r>
      <w:r>
        <w:t xml:space="preserve"> </w:t>
      </w:r>
      <w:r>
        <w:rPr>
          <w:rFonts w:hint="eastAsia"/>
        </w:rPr>
        <w:t>фекалий</w:t>
      </w:r>
      <w:r>
        <w:t xml:space="preserve"> </w:t>
      </w:r>
      <w:r>
        <w:rPr>
          <w:rFonts w:hint="eastAsia"/>
        </w:rPr>
        <w:t>больных</w:t>
      </w:r>
      <w:r>
        <w:t xml:space="preserve"> </w:t>
      </w:r>
      <w:r>
        <w:rPr>
          <w:rFonts w:hint="eastAsia"/>
        </w:rPr>
        <w:t>диареей</w:t>
      </w:r>
      <w:r>
        <w:t xml:space="preserve"> </w:t>
      </w:r>
      <w:r>
        <w:rPr>
          <w:rFonts w:hint="eastAsia"/>
        </w:rPr>
        <w:t>телят</w:t>
      </w:r>
      <w:r>
        <w:t xml:space="preserve"> </w:t>
      </w:r>
      <w:r>
        <w:rPr>
          <w:rFonts w:hint="eastAsia"/>
        </w:rPr>
        <w:t>на</w:t>
      </w:r>
      <w:r>
        <w:t xml:space="preserve"> </w:t>
      </w:r>
      <w:r>
        <w:rPr>
          <w:rFonts w:hint="eastAsia"/>
        </w:rPr>
        <w:t>присутствие</w:t>
      </w:r>
      <w:r>
        <w:t xml:space="preserve"> </w:t>
      </w:r>
      <w:r>
        <w:rPr>
          <w:rFonts w:hint="eastAsia"/>
        </w:rPr>
        <w:t>бактерий</w:t>
      </w:r>
      <w:r>
        <w:t xml:space="preserve"> Providencia </w:t>
      </w:r>
      <w:r>
        <w:rPr>
          <w:rFonts w:hint="eastAsia"/>
        </w:rPr>
        <w:t>с</w:t>
      </w:r>
      <w:r>
        <w:t xml:space="preserve"> </w:t>
      </w:r>
      <w:r>
        <w:rPr>
          <w:rFonts w:hint="eastAsia"/>
        </w:rPr>
        <w:t>использованием</w:t>
      </w:r>
      <w:r>
        <w:t xml:space="preserve"> </w:t>
      </w:r>
      <w:r>
        <w:rPr>
          <w:rFonts w:hint="eastAsia"/>
        </w:rPr>
        <w:t>РНФ</w:t>
      </w:r>
      <w:r>
        <w:tab/>
        <w:t>99</w:t>
      </w:r>
    </w:p>
    <w:p w14:paraId="79839EE2" w14:textId="77777777" w:rsidR="00146F98" w:rsidRDefault="00146F98" w:rsidP="00146F98">
      <w:r>
        <w:rPr>
          <w:rFonts w:hint="eastAsia"/>
        </w:rPr>
        <w:t>Заключение</w:t>
      </w:r>
      <w:r>
        <w:tab/>
        <w:t>107</w:t>
      </w:r>
    </w:p>
    <w:p w14:paraId="497345CD" w14:textId="77777777" w:rsidR="00146F98" w:rsidRDefault="00146F98" w:rsidP="00146F98">
      <w:r>
        <w:rPr>
          <w:rFonts w:hint="eastAsia"/>
        </w:rPr>
        <w:t>Выводы</w:t>
      </w:r>
      <w:r>
        <w:tab/>
        <w:t>114</w:t>
      </w:r>
    </w:p>
    <w:p w14:paraId="6649B37F" w14:textId="77777777" w:rsidR="00146F98" w:rsidRDefault="00146F98" w:rsidP="00146F98">
      <w:r>
        <w:rPr>
          <w:rFonts w:hint="eastAsia"/>
        </w:rPr>
        <w:t>Практические</w:t>
      </w:r>
      <w:r>
        <w:t xml:space="preserve"> </w:t>
      </w:r>
      <w:r>
        <w:rPr>
          <w:rFonts w:hint="eastAsia"/>
        </w:rPr>
        <w:t>предложения</w:t>
      </w:r>
      <w:r>
        <w:tab/>
        <w:t>115</w:t>
      </w:r>
    </w:p>
    <w:p w14:paraId="3477E9CD" w14:textId="77777777" w:rsidR="00146F98" w:rsidRDefault="00146F98" w:rsidP="00146F98">
      <w:r>
        <w:rPr>
          <w:rFonts w:hint="eastAsia"/>
        </w:rPr>
        <w:t>Список</w:t>
      </w:r>
      <w:r>
        <w:t xml:space="preserve"> </w:t>
      </w:r>
      <w:r>
        <w:rPr>
          <w:rFonts w:hint="eastAsia"/>
        </w:rPr>
        <w:t>использованных</w:t>
      </w:r>
      <w:r>
        <w:t xml:space="preserve"> </w:t>
      </w:r>
      <w:r>
        <w:rPr>
          <w:rFonts w:hint="eastAsia"/>
        </w:rPr>
        <w:t>литературных</w:t>
      </w:r>
      <w:r>
        <w:t xml:space="preserve"> </w:t>
      </w:r>
      <w:r>
        <w:rPr>
          <w:rFonts w:hint="eastAsia"/>
        </w:rPr>
        <w:t>источников</w:t>
      </w:r>
      <w:r>
        <w:tab/>
        <w:t>116</w:t>
      </w:r>
    </w:p>
    <w:p w14:paraId="77512F11" w14:textId="77777777" w:rsidR="00146F98" w:rsidRDefault="00146F98" w:rsidP="00146F98">
      <w:r>
        <w:rPr>
          <w:rFonts w:hint="eastAsia"/>
        </w:rPr>
        <w:t>Приложения</w:t>
      </w:r>
      <w:r>
        <w:tab/>
        <w:t>140</w:t>
      </w:r>
    </w:p>
    <w:p w14:paraId="09C8541B" w14:textId="29D39DAC" w:rsidR="00D97271" w:rsidRDefault="00D97271" w:rsidP="00146F98"/>
    <w:p w14:paraId="1B34763E" w14:textId="77777777" w:rsidR="00146F98" w:rsidRDefault="00146F98" w:rsidP="00146F98"/>
    <w:p w14:paraId="5BA188E8" w14:textId="77777777" w:rsidR="00146F98" w:rsidRDefault="00146F98" w:rsidP="00146F98"/>
    <w:p w14:paraId="2647EEB9" w14:textId="77777777" w:rsidR="00146F98" w:rsidRDefault="00146F98" w:rsidP="00146F98">
      <w:r>
        <w:rPr>
          <w:rFonts w:hint="eastAsia"/>
        </w:rPr>
        <w:t>Выводы</w:t>
      </w:r>
    </w:p>
    <w:p w14:paraId="309E0467" w14:textId="77777777" w:rsidR="00146F98" w:rsidRDefault="00146F98" w:rsidP="00146F98">
      <w:r>
        <w:t>1.</w:t>
      </w:r>
      <w:r>
        <w:tab/>
      </w:r>
      <w:r>
        <w:rPr>
          <w:rFonts w:hint="eastAsia"/>
        </w:rPr>
        <w:t>В</w:t>
      </w:r>
      <w:r>
        <w:t xml:space="preserve"> </w:t>
      </w:r>
      <w:r>
        <w:rPr>
          <w:rFonts w:hint="eastAsia"/>
        </w:rPr>
        <w:t>объектах</w:t>
      </w:r>
      <w:r>
        <w:t xml:space="preserve"> </w:t>
      </w:r>
      <w:r>
        <w:rPr>
          <w:rFonts w:hint="eastAsia"/>
        </w:rPr>
        <w:t>ветеринарного</w:t>
      </w:r>
      <w:r>
        <w:t xml:space="preserve"> </w:t>
      </w:r>
      <w:r>
        <w:rPr>
          <w:rFonts w:hint="eastAsia"/>
        </w:rPr>
        <w:t>надзора</w:t>
      </w:r>
      <w:r>
        <w:t xml:space="preserve"> </w:t>
      </w:r>
      <w:r>
        <w:rPr>
          <w:rFonts w:hint="eastAsia"/>
        </w:rPr>
        <w:t>и</w:t>
      </w:r>
      <w:r>
        <w:t xml:space="preserve"> </w:t>
      </w:r>
      <w:r>
        <w:rPr>
          <w:rFonts w:hint="eastAsia"/>
        </w:rPr>
        <w:t>патологическом</w:t>
      </w:r>
      <w:r>
        <w:t xml:space="preserve"> </w:t>
      </w:r>
      <w:r>
        <w:rPr>
          <w:rFonts w:hint="eastAsia"/>
        </w:rPr>
        <w:t>материале</w:t>
      </w:r>
      <w:r>
        <w:t xml:space="preserve"> Providencia </w:t>
      </w:r>
      <w:r>
        <w:rPr>
          <w:rFonts w:hint="eastAsia"/>
        </w:rPr>
        <w:t>обнаружены</w:t>
      </w:r>
      <w:r>
        <w:t xml:space="preserve"> </w:t>
      </w:r>
      <w:r>
        <w:rPr>
          <w:rFonts w:hint="eastAsia"/>
        </w:rPr>
        <w:t>в</w:t>
      </w:r>
      <w:r>
        <w:t xml:space="preserve"> 8 </w:t>
      </w:r>
      <w:r>
        <w:rPr>
          <w:rFonts w:hint="eastAsia"/>
        </w:rPr>
        <w:t>из</w:t>
      </w:r>
      <w:r>
        <w:t xml:space="preserve"> 18 </w:t>
      </w:r>
      <w:r>
        <w:rPr>
          <w:rFonts w:hint="eastAsia"/>
        </w:rPr>
        <w:t>хозяйств</w:t>
      </w:r>
      <w:r>
        <w:t xml:space="preserve">, </w:t>
      </w:r>
      <w:r>
        <w:rPr>
          <w:rFonts w:hint="eastAsia"/>
        </w:rPr>
        <w:t>неблагополучных</w:t>
      </w:r>
      <w:r>
        <w:t xml:space="preserve"> </w:t>
      </w:r>
      <w:r>
        <w:rPr>
          <w:rFonts w:hint="eastAsia"/>
        </w:rPr>
        <w:t>по</w:t>
      </w:r>
      <w:r>
        <w:t xml:space="preserve"> </w:t>
      </w:r>
      <w:r>
        <w:rPr>
          <w:rFonts w:hint="eastAsia"/>
        </w:rPr>
        <w:t>желудочно</w:t>
      </w:r>
      <w:r>
        <w:t xml:space="preserve">- </w:t>
      </w:r>
      <w:r>
        <w:rPr>
          <w:rFonts w:hint="eastAsia"/>
        </w:rPr>
        <w:t>кишечным</w:t>
      </w:r>
      <w:r>
        <w:t xml:space="preserve"> </w:t>
      </w:r>
      <w:r>
        <w:rPr>
          <w:rFonts w:hint="eastAsia"/>
        </w:rPr>
        <w:t>заболеваниям</w:t>
      </w:r>
      <w:r>
        <w:t xml:space="preserve"> </w:t>
      </w:r>
      <w:r>
        <w:rPr>
          <w:rFonts w:hint="eastAsia"/>
        </w:rPr>
        <w:t>молодняка</w:t>
      </w:r>
      <w:r>
        <w:t xml:space="preserve"> </w:t>
      </w:r>
      <w:r>
        <w:rPr>
          <w:rFonts w:hint="eastAsia"/>
        </w:rPr>
        <w:t>животных</w:t>
      </w:r>
      <w:r>
        <w:t xml:space="preserve">. </w:t>
      </w:r>
      <w:r>
        <w:rPr>
          <w:rFonts w:hint="eastAsia"/>
        </w:rPr>
        <w:t>Изолировано</w:t>
      </w:r>
      <w:r>
        <w:t xml:space="preserve"> </w:t>
      </w:r>
      <w:r>
        <w:rPr>
          <w:rFonts w:hint="eastAsia"/>
        </w:rPr>
        <w:t>и</w:t>
      </w:r>
      <w:r>
        <w:t xml:space="preserve"> </w:t>
      </w:r>
      <w:r>
        <w:rPr>
          <w:rFonts w:hint="eastAsia"/>
        </w:rPr>
        <w:t>идентифицировано</w:t>
      </w:r>
      <w:r>
        <w:t xml:space="preserve"> 26 </w:t>
      </w:r>
      <w:r>
        <w:rPr>
          <w:rFonts w:hint="eastAsia"/>
        </w:rPr>
        <w:t>штаммов</w:t>
      </w:r>
      <w:r>
        <w:t xml:space="preserve"> Providencia rettgeri.</w:t>
      </w:r>
    </w:p>
    <w:p w14:paraId="391BAB0D" w14:textId="77777777" w:rsidR="00146F98" w:rsidRDefault="00146F98" w:rsidP="00146F98">
      <w:r>
        <w:t>2.</w:t>
      </w:r>
      <w:r>
        <w:tab/>
      </w:r>
      <w:r>
        <w:rPr>
          <w:rFonts w:hint="eastAsia"/>
        </w:rPr>
        <w:t>Из</w:t>
      </w:r>
      <w:r>
        <w:t xml:space="preserve"> 120 </w:t>
      </w:r>
      <w:r>
        <w:rPr>
          <w:rFonts w:hint="eastAsia"/>
        </w:rPr>
        <w:t>проб</w:t>
      </w:r>
      <w:r>
        <w:t xml:space="preserve"> </w:t>
      </w:r>
      <w:r>
        <w:rPr>
          <w:rFonts w:hint="eastAsia"/>
        </w:rPr>
        <w:t>объектов</w:t>
      </w:r>
      <w:r>
        <w:t xml:space="preserve"> </w:t>
      </w:r>
      <w:r>
        <w:rPr>
          <w:rFonts w:hint="eastAsia"/>
        </w:rPr>
        <w:t>внешней</w:t>
      </w:r>
      <w:r>
        <w:t xml:space="preserve"> </w:t>
      </w:r>
      <w:r>
        <w:rPr>
          <w:rFonts w:hint="eastAsia"/>
        </w:rPr>
        <w:t>среды</w:t>
      </w:r>
      <w:r>
        <w:t xml:space="preserve"> </w:t>
      </w:r>
      <w:r>
        <w:rPr>
          <w:rFonts w:hint="eastAsia"/>
        </w:rPr>
        <w:t>было</w:t>
      </w:r>
      <w:r>
        <w:t xml:space="preserve"> </w:t>
      </w:r>
      <w:r>
        <w:rPr>
          <w:rFonts w:hint="eastAsia"/>
        </w:rPr>
        <w:t>выделено</w:t>
      </w:r>
      <w:r>
        <w:t xml:space="preserve"> </w:t>
      </w:r>
      <w:r>
        <w:rPr>
          <w:rFonts w:hint="eastAsia"/>
        </w:rPr>
        <w:t>и</w:t>
      </w:r>
      <w:r>
        <w:t xml:space="preserve"> </w:t>
      </w:r>
      <w:r>
        <w:rPr>
          <w:rFonts w:hint="eastAsia"/>
        </w:rPr>
        <w:t>селекционировано</w:t>
      </w:r>
      <w:r>
        <w:t xml:space="preserve"> 14 </w:t>
      </w:r>
      <w:r>
        <w:rPr>
          <w:rFonts w:hint="eastAsia"/>
        </w:rPr>
        <w:t>бактериофагов</w:t>
      </w:r>
      <w:r>
        <w:t xml:space="preserve">, </w:t>
      </w:r>
      <w:r>
        <w:rPr>
          <w:rFonts w:hint="eastAsia"/>
        </w:rPr>
        <w:t>активных</w:t>
      </w:r>
      <w:r>
        <w:t xml:space="preserve"> </w:t>
      </w:r>
      <w:r>
        <w:rPr>
          <w:rFonts w:hint="eastAsia"/>
        </w:rPr>
        <w:t>в</w:t>
      </w:r>
      <w:r>
        <w:t xml:space="preserve"> </w:t>
      </w:r>
      <w:r>
        <w:rPr>
          <w:rFonts w:hint="eastAsia"/>
        </w:rPr>
        <w:t>отношении</w:t>
      </w:r>
      <w:r>
        <w:t xml:space="preserve"> </w:t>
      </w:r>
      <w:r>
        <w:rPr>
          <w:rFonts w:hint="eastAsia"/>
        </w:rPr>
        <w:t>бактерий</w:t>
      </w:r>
      <w:r>
        <w:t xml:space="preserve"> </w:t>
      </w:r>
      <w:r>
        <w:rPr>
          <w:rFonts w:hint="eastAsia"/>
        </w:rPr>
        <w:t>рода</w:t>
      </w:r>
      <w:r>
        <w:t xml:space="preserve"> Providencia.</w:t>
      </w:r>
    </w:p>
    <w:p w14:paraId="757DDE12" w14:textId="77777777" w:rsidR="00146F98" w:rsidRDefault="00146F98" w:rsidP="00146F98">
      <w:r>
        <w:t>3.</w:t>
      </w:r>
      <w:r>
        <w:tab/>
      </w:r>
      <w:r>
        <w:rPr>
          <w:rFonts w:hint="eastAsia"/>
        </w:rPr>
        <w:t>Выделенные</w:t>
      </w:r>
      <w:r>
        <w:t xml:space="preserve"> </w:t>
      </w:r>
      <w:r>
        <w:rPr>
          <w:rFonts w:hint="eastAsia"/>
        </w:rPr>
        <w:t>фаги</w:t>
      </w:r>
      <w:r>
        <w:t xml:space="preserve"> </w:t>
      </w:r>
      <w:r>
        <w:rPr>
          <w:rFonts w:hint="eastAsia"/>
        </w:rPr>
        <w:t>имеют</w:t>
      </w:r>
      <w:r>
        <w:t xml:space="preserve"> </w:t>
      </w:r>
      <w:r>
        <w:rPr>
          <w:rFonts w:hint="eastAsia"/>
        </w:rPr>
        <w:t>литическую</w:t>
      </w:r>
      <w:r>
        <w:t xml:space="preserve"> </w:t>
      </w:r>
      <w:r>
        <w:rPr>
          <w:rFonts w:hint="eastAsia"/>
        </w:rPr>
        <w:t>активность</w:t>
      </w:r>
      <w:r>
        <w:t xml:space="preserve"> </w:t>
      </w:r>
      <w:r>
        <w:rPr>
          <w:rFonts w:hint="eastAsia"/>
        </w:rPr>
        <w:t>от</w:t>
      </w:r>
      <w:r>
        <w:t xml:space="preserve"> 10"5 </w:t>
      </w:r>
      <w:r>
        <w:rPr>
          <w:rFonts w:hint="eastAsia"/>
        </w:rPr>
        <w:t>до</w:t>
      </w:r>
      <w:r>
        <w:t xml:space="preserve"> 10"10 </w:t>
      </w:r>
      <w:r>
        <w:rPr>
          <w:rFonts w:hint="eastAsia"/>
        </w:rPr>
        <w:t>по</w:t>
      </w:r>
      <w:r>
        <w:t xml:space="preserve"> </w:t>
      </w:r>
      <w:r>
        <w:rPr>
          <w:rFonts w:hint="eastAsia"/>
        </w:rPr>
        <w:t>Аппельману</w:t>
      </w:r>
      <w:r>
        <w:t xml:space="preserve"> </w:t>
      </w:r>
      <w:r>
        <w:rPr>
          <w:rFonts w:hint="eastAsia"/>
        </w:rPr>
        <w:t>и</w:t>
      </w:r>
      <w:r>
        <w:t xml:space="preserve"> </w:t>
      </w:r>
      <w:r>
        <w:rPr>
          <w:rFonts w:hint="eastAsia"/>
        </w:rPr>
        <w:t>от</w:t>
      </w:r>
      <w:r>
        <w:t xml:space="preserve"> 4,2 </w:t>
      </w:r>
      <w:r>
        <w:rPr>
          <w:rFonts w:hint="eastAsia"/>
        </w:rPr>
        <w:t>х</w:t>
      </w:r>
      <w:r>
        <w:t xml:space="preserve"> 107 </w:t>
      </w:r>
      <w:r>
        <w:rPr>
          <w:rFonts w:hint="eastAsia"/>
        </w:rPr>
        <w:t>±</w:t>
      </w:r>
      <w:r>
        <w:t xml:space="preserve"> 0,1 </w:t>
      </w:r>
      <w:r>
        <w:rPr>
          <w:rFonts w:hint="eastAsia"/>
        </w:rPr>
        <w:t>х</w:t>
      </w:r>
      <w:r>
        <w:t xml:space="preserve"> 107 </w:t>
      </w:r>
      <w:r>
        <w:rPr>
          <w:rFonts w:hint="eastAsia"/>
        </w:rPr>
        <w:t>до</w:t>
      </w:r>
      <w:r>
        <w:t xml:space="preserve"> 8,3 </w:t>
      </w:r>
      <w:r>
        <w:rPr>
          <w:rFonts w:hint="eastAsia"/>
        </w:rPr>
        <w:t>х</w:t>
      </w:r>
      <w:r>
        <w:t xml:space="preserve"> 109 </w:t>
      </w:r>
      <w:r>
        <w:rPr>
          <w:rFonts w:hint="eastAsia"/>
        </w:rPr>
        <w:t>±</w:t>
      </w:r>
      <w:r>
        <w:t xml:space="preserve"> 0,2 </w:t>
      </w:r>
      <w:r>
        <w:rPr>
          <w:rFonts w:hint="eastAsia"/>
        </w:rPr>
        <w:t>х</w:t>
      </w:r>
      <w:r>
        <w:t xml:space="preserve"> 109 </w:t>
      </w:r>
      <w:r>
        <w:rPr>
          <w:rFonts w:hint="eastAsia"/>
        </w:rPr>
        <w:t>фаговых</w:t>
      </w:r>
      <w:r>
        <w:t xml:space="preserve"> </w:t>
      </w:r>
      <w:r>
        <w:rPr>
          <w:rFonts w:hint="eastAsia"/>
        </w:rPr>
        <w:t>корпускул</w:t>
      </w:r>
      <w:r>
        <w:t xml:space="preserve"> </w:t>
      </w:r>
      <w:r>
        <w:rPr>
          <w:rFonts w:hint="eastAsia"/>
        </w:rPr>
        <w:t>в</w:t>
      </w:r>
      <w:r>
        <w:t xml:space="preserve"> 1 </w:t>
      </w:r>
      <w:r>
        <w:rPr>
          <w:rFonts w:hint="eastAsia"/>
        </w:rPr>
        <w:t>мл</w:t>
      </w:r>
      <w:r>
        <w:t xml:space="preserve"> </w:t>
      </w:r>
      <w:r>
        <w:rPr>
          <w:rFonts w:hint="eastAsia"/>
        </w:rPr>
        <w:t>по</w:t>
      </w:r>
      <w:r>
        <w:t xml:space="preserve"> </w:t>
      </w:r>
      <w:r>
        <w:rPr>
          <w:rFonts w:hint="eastAsia"/>
        </w:rPr>
        <w:t>Грациа</w:t>
      </w:r>
      <w:r>
        <w:t xml:space="preserve">. </w:t>
      </w:r>
      <w:r>
        <w:rPr>
          <w:rFonts w:hint="eastAsia"/>
        </w:rPr>
        <w:t>Установлено</w:t>
      </w:r>
      <w:r>
        <w:t xml:space="preserve">, </w:t>
      </w:r>
      <w:r>
        <w:rPr>
          <w:rFonts w:hint="eastAsia"/>
        </w:rPr>
        <w:t>что</w:t>
      </w:r>
      <w:r>
        <w:t xml:space="preserve"> </w:t>
      </w:r>
      <w:r>
        <w:rPr>
          <w:rFonts w:hint="eastAsia"/>
        </w:rPr>
        <w:t>два</w:t>
      </w:r>
      <w:r>
        <w:t xml:space="preserve"> </w:t>
      </w:r>
      <w:r>
        <w:rPr>
          <w:rFonts w:hint="eastAsia"/>
        </w:rPr>
        <w:t>бактериофага</w:t>
      </w:r>
      <w:r>
        <w:t xml:space="preserve"> </w:t>
      </w:r>
      <w:r>
        <w:rPr>
          <w:rFonts w:hint="eastAsia"/>
        </w:rPr>
        <w:t>отличались</w:t>
      </w:r>
      <w:r>
        <w:t xml:space="preserve"> </w:t>
      </w:r>
      <w:r>
        <w:rPr>
          <w:rFonts w:hint="eastAsia"/>
        </w:rPr>
        <w:t>широким</w:t>
      </w:r>
      <w:r>
        <w:t xml:space="preserve"> </w:t>
      </w:r>
      <w:r>
        <w:rPr>
          <w:rFonts w:hint="eastAsia"/>
        </w:rPr>
        <w:t>диапазоном</w:t>
      </w:r>
      <w:r>
        <w:t xml:space="preserve"> </w:t>
      </w:r>
      <w:r>
        <w:rPr>
          <w:rFonts w:hint="eastAsia"/>
        </w:rPr>
        <w:t>литической</w:t>
      </w:r>
      <w:r>
        <w:t xml:space="preserve"> </w:t>
      </w:r>
      <w:r>
        <w:rPr>
          <w:rFonts w:hint="eastAsia"/>
        </w:rPr>
        <w:t>активности</w:t>
      </w:r>
      <w:r>
        <w:t xml:space="preserve">: F-87 </w:t>
      </w:r>
      <w:r>
        <w:rPr>
          <w:rFonts w:hint="eastAsia"/>
        </w:rPr>
        <w:t>УГСХА</w:t>
      </w:r>
      <w:r>
        <w:t xml:space="preserve"> </w:t>
      </w:r>
      <w:r>
        <w:rPr>
          <w:rFonts w:hint="eastAsia"/>
        </w:rPr>
        <w:t>лизировал</w:t>
      </w:r>
      <w:r>
        <w:t xml:space="preserve"> 82,1 % </w:t>
      </w:r>
      <w:r>
        <w:rPr>
          <w:rFonts w:hint="eastAsia"/>
        </w:rPr>
        <w:t>штаммов</w:t>
      </w:r>
      <w:r>
        <w:t xml:space="preserve"> </w:t>
      </w:r>
      <w:r>
        <w:rPr>
          <w:rFonts w:hint="eastAsia"/>
        </w:rPr>
        <w:t>бактерий</w:t>
      </w:r>
      <w:r>
        <w:t xml:space="preserve"> </w:t>
      </w:r>
      <w:r>
        <w:rPr>
          <w:rFonts w:hint="eastAsia"/>
        </w:rPr>
        <w:t>рода</w:t>
      </w:r>
      <w:r>
        <w:t xml:space="preserve"> Providencia, F-67 </w:t>
      </w:r>
      <w:r>
        <w:rPr>
          <w:rFonts w:hint="eastAsia"/>
        </w:rPr>
        <w:t>УГСХА</w:t>
      </w:r>
      <w:r>
        <w:t xml:space="preserve"> - 85,7 %, </w:t>
      </w:r>
      <w:r>
        <w:rPr>
          <w:rFonts w:hint="eastAsia"/>
        </w:rPr>
        <w:t>а</w:t>
      </w:r>
      <w:r>
        <w:t xml:space="preserve"> </w:t>
      </w:r>
      <w:r>
        <w:rPr>
          <w:rFonts w:hint="eastAsia"/>
        </w:rPr>
        <w:t>в</w:t>
      </w:r>
      <w:r>
        <w:t xml:space="preserve"> </w:t>
      </w:r>
      <w:r>
        <w:rPr>
          <w:rFonts w:hint="eastAsia"/>
        </w:rPr>
        <w:t>сумме</w:t>
      </w:r>
      <w:r>
        <w:t xml:space="preserve"> </w:t>
      </w:r>
      <w:r>
        <w:rPr>
          <w:rFonts w:hint="eastAsia"/>
        </w:rPr>
        <w:t>фаги</w:t>
      </w:r>
      <w:r>
        <w:t xml:space="preserve"> </w:t>
      </w:r>
      <w:r>
        <w:rPr>
          <w:rFonts w:hint="eastAsia"/>
        </w:rPr>
        <w:t>лизировали</w:t>
      </w:r>
      <w:r>
        <w:t xml:space="preserve"> 96,4 % </w:t>
      </w:r>
      <w:r>
        <w:rPr>
          <w:rFonts w:hint="eastAsia"/>
        </w:rPr>
        <w:t>всех</w:t>
      </w:r>
      <w:r>
        <w:t xml:space="preserve"> </w:t>
      </w:r>
      <w:r>
        <w:rPr>
          <w:rFonts w:hint="eastAsia"/>
        </w:rPr>
        <w:t>исследованных</w:t>
      </w:r>
      <w:r>
        <w:t xml:space="preserve"> </w:t>
      </w:r>
      <w:r>
        <w:rPr>
          <w:rFonts w:hint="eastAsia"/>
        </w:rPr>
        <w:t>культур</w:t>
      </w:r>
      <w:r>
        <w:t xml:space="preserve">. </w:t>
      </w:r>
      <w:r>
        <w:rPr>
          <w:rFonts w:hint="eastAsia"/>
        </w:rPr>
        <w:t>Они</w:t>
      </w:r>
      <w:r>
        <w:t xml:space="preserve"> </w:t>
      </w:r>
      <w:r>
        <w:rPr>
          <w:rFonts w:hint="eastAsia"/>
        </w:rPr>
        <w:t>обладали</w:t>
      </w:r>
      <w:r>
        <w:t xml:space="preserve"> </w:t>
      </w:r>
      <w:r>
        <w:rPr>
          <w:rFonts w:hint="eastAsia"/>
        </w:rPr>
        <w:t>строгой</w:t>
      </w:r>
      <w:r>
        <w:t xml:space="preserve"> </w:t>
      </w:r>
      <w:r>
        <w:rPr>
          <w:rFonts w:hint="eastAsia"/>
        </w:rPr>
        <w:t>специфичностью</w:t>
      </w:r>
      <w:r>
        <w:t xml:space="preserve">: </w:t>
      </w:r>
      <w:r>
        <w:rPr>
          <w:rFonts w:hint="eastAsia"/>
        </w:rPr>
        <w:t>не</w:t>
      </w:r>
      <w:r>
        <w:t xml:space="preserve"> </w:t>
      </w:r>
      <w:r>
        <w:rPr>
          <w:rFonts w:hint="eastAsia"/>
        </w:rPr>
        <w:t>лизировали</w:t>
      </w:r>
      <w:r>
        <w:t xml:space="preserve"> </w:t>
      </w:r>
      <w:r>
        <w:rPr>
          <w:rFonts w:hint="eastAsia"/>
        </w:rPr>
        <w:t>бактерии</w:t>
      </w:r>
      <w:r>
        <w:t xml:space="preserve"> </w:t>
      </w:r>
      <w:r>
        <w:rPr>
          <w:rFonts w:hint="eastAsia"/>
        </w:rPr>
        <w:t>других</w:t>
      </w:r>
      <w:r>
        <w:t xml:space="preserve"> </w:t>
      </w:r>
      <w:r>
        <w:rPr>
          <w:rFonts w:hint="eastAsia"/>
        </w:rPr>
        <w:t>родов</w:t>
      </w:r>
      <w:r>
        <w:t xml:space="preserve"> </w:t>
      </w:r>
      <w:r>
        <w:rPr>
          <w:rFonts w:hint="eastAsia"/>
        </w:rPr>
        <w:t>и</w:t>
      </w:r>
      <w:r>
        <w:t xml:space="preserve"> </w:t>
      </w:r>
      <w:r>
        <w:rPr>
          <w:rFonts w:hint="eastAsia"/>
        </w:rPr>
        <w:t>семейств</w:t>
      </w:r>
      <w:r>
        <w:t>.</w:t>
      </w:r>
    </w:p>
    <w:p w14:paraId="78BD5C43" w14:textId="77777777" w:rsidR="00146F98" w:rsidRDefault="00146F98" w:rsidP="00146F98">
      <w:r>
        <w:t>4.</w:t>
      </w:r>
      <w:r>
        <w:tab/>
      </w:r>
      <w:r>
        <w:rPr>
          <w:rFonts w:hint="eastAsia"/>
        </w:rPr>
        <w:t>Разработанные</w:t>
      </w:r>
      <w:r>
        <w:t xml:space="preserve"> </w:t>
      </w:r>
      <w:r>
        <w:rPr>
          <w:rFonts w:hint="eastAsia"/>
        </w:rPr>
        <w:t>биотехнологические</w:t>
      </w:r>
      <w:r>
        <w:t xml:space="preserve"> </w:t>
      </w:r>
      <w:r>
        <w:rPr>
          <w:rFonts w:hint="eastAsia"/>
        </w:rPr>
        <w:t>параметры</w:t>
      </w:r>
      <w:r>
        <w:t xml:space="preserve"> </w:t>
      </w:r>
      <w:r>
        <w:rPr>
          <w:rFonts w:hint="eastAsia"/>
        </w:rPr>
        <w:t>изготовления</w:t>
      </w:r>
      <w:r>
        <w:t xml:space="preserve"> </w:t>
      </w:r>
      <w:r>
        <w:rPr>
          <w:rFonts w:hint="eastAsia"/>
        </w:rPr>
        <w:t>и</w:t>
      </w:r>
      <w:r>
        <w:t xml:space="preserve"> </w:t>
      </w:r>
      <w:r>
        <w:rPr>
          <w:rFonts w:hint="eastAsia"/>
        </w:rPr>
        <w:t>контроля</w:t>
      </w:r>
      <w:r>
        <w:t xml:space="preserve"> </w:t>
      </w:r>
      <w:r>
        <w:rPr>
          <w:rFonts w:hint="eastAsia"/>
        </w:rPr>
        <w:t>бактериофагов</w:t>
      </w:r>
      <w:r>
        <w:t xml:space="preserve"> Providencia </w:t>
      </w:r>
      <w:r>
        <w:rPr>
          <w:rFonts w:hint="eastAsia"/>
        </w:rPr>
        <w:t>позволяют</w:t>
      </w:r>
      <w:r>
        <w:t xml:space="preserve"> </w:t>
      </w:r>
      <w:r>
        <w:rPr>
          <w:rFonts w:hint="eastAsia"/>
        </w:rPr>
        <w:t>получить</w:t>
      </w:r>
      <w:r>
        <w:t xml:space="preserve"> </w:t>
      </w:r>
      <w:r>
        <w:rPr>
          <w:rFonts w:hint="eastAsia"/>
        </w:rPr>
        <w:t>специфический</w:t>
      </w:r>
      <w:r>
        <w:t xml:space="preserve"> </w:t>
      </w:r>
      <w:r>
        <w:rPr>
          <w:rFonts w:hint="eastAsia"/>
        </w:rPr>
        <w:t>диагностический</w:t>
      </w:r>
      <w:r>
        <w:t xml:space="preserve"> </w:t>
      </w:r>
      <w:r>
        <w:rPr>
          <w:rFonts w:hint="eastAsia"/>
        </w:rPr>
        <w:t>препарат</w:t>
      </w:r>
      <w:r>
        <w:t xml:space="preserve"> </w:t>
      </w:r>
      <w:r>
        <w:rPr>
          <w:rFonts w:hint="eastAsia"/>
        </w:rPr>
        <w:t>штаммов</w:t>
      </w:r>
      <w:r>
        <w:t xml:space="preserve"> F-87 </w:t>
      </w:r>
      <w:r>
        <w:rPr>
          <w:rFonts w:hint="eastAsia"/>
        </w:rPr>
        <w:t>УГСХА</w:t>
      </w:r>
      <w:r>
        <w:t xml:space="preserve"> </w:t>
      </w:r>
      <w:r>
        <w:rPr>
          <w:rFonts w:hint="eastAsia"/>
        </w:rPr>
        <w:t>и</w:t>
      </w:r>
      <w:r>
        <w:t xml:space="preserve"> F-67 </w:t>
      </w:r>
      <w:r>
        <w:rPr>
          <w:rFonts w:hint="eastAsia"/>
        </w:rPr>
        <w:t>УГСХА</w:t>
      </w:r>
      <w:r>
        <w:t xml:space="preserve"> </w:t>
      </w:r>
      <w:r>
        <w:rPr>
          <w:rFonts w:hint="eastAsia"/>
        </w:rPr>
        <w:t>с</w:t>
      </w:r>
      <w:r>
        <w:t xml:space="preserve"> </w:t>
      </w:r>
      <w:r>
        <w:rPr>
          <w:rFonts w:hint="eastAsia"/>
        </w:rPr>
        <w:t>высокой</w:t>
      </w:r>
      <w:r>
        <w:t xml:space="preserve"> </w:t>
      </w:r>
      <w:r>
        <w:rPr>
          <w:rFonts w:hint="eastAsia"/>
        </w:rPr>
        <w:t>литической</w:t>
      </w:r>
      <w:r>
        <w:t xml:space="preserve"> </w:t>
      </w:r>
      <w:r>
        <w:rPr>
          <w:rFonts w:hint="eastAsia"/>
        </w:rPr>
        <w:t>активностью</w:t>
      </w:r>
      <w:r>
        <w:t xml:space="preserve">. </w:t>
      </w:r>
      <w:r>
        <w:rPr>
          <w:rFonts w:hint="eastAsia"/>
        </w:rPr>
        <w:t>Разработанная</w:t>
      </w:r>
      <w:r>
        <w:t xml:space="preserve"> </w:t>
      </w:r>
      <w:r>
        <w:rPr>
          <w:rFonts w:hint="eastAsia"/>
        </w:rPr>
        <w:t>схема</w:t>
      </w:r>
      <w:r>
        <w:t xml:space="preserve"> </w:t>
      </w:r>
      <w:r>
        <w:rPr>
          <w:rFonts w:hint="eastAsia"/>
        </w:rPr>
        <w:t>с</w:t>
      </w:r>
      <w:r>
        <w:t xml:space="preserve"> </w:t>
      </w:r>
      <w:r>
        <w:rPr>
          <w:rFonts w:hint="eastAsia"/>
        </w:rPr>
        <w:t>применением</w:t>
      </w:r>
      <w:r>
        <w:t xml:space="preserve"> </w:t>
      </w:r>
      <w:r>
        <w:rPr>
          <w:rFonts w:hint="eastAsia"/>
        </w:rPr>
        <w:t>фагов</w:t>
      </w:r>
      <w:r>
        <w:t xml:space="preserve"> F-87 </w:t>
      </w:r>
      <w:r>
        <w:rPr>
          <w:rFonts w:hint="eastAsia"/>
        </w:rPr>
        <w:t>УГСХА</w:t>
      </w:r>
      <w:r>
        <w:t xml:space="preserve"> </w:t>
      </w:r>
      <w:r>
        <w:rPr>
          <w:rFonts w:hint="eastAsia"/>
        </w:rPr>
        <w:t>и</w:t>
      </w:r>
      <w:r>
        <w:t xml:space="preserve"> F-67 </w:t>
      </w:r>
      <w:r>
        <w:rPr>
          <w:rFonts w:hint="eastAsia"/>
        </w:rPr>
        <w:t>УГСХА</w:t>
      </w:r>
      <w:r>
        <w:t xml:space="preserve">, </w:t>
      </w:r>
      <w:r>
        <w:rPr>
          <w:rFonts w:hint="eastAsia"/>
        </w:rPr>
        <w:t>позволяет</w:t>
      </w:r>
      <w:r>
        <w:t xml:space="preserve"> </w:t>
      </w:r>
      <w:r>
        <w:rPr>
          <w:rFonts w:hint="eastAsia"/>
        </w:rPr>
        <w:t>выделить</w:t>
      </w:r>
      <w:r>
        <w:t xml:space="preserve"> </w:t>
      </w:r>
      <w:r>
        <w:rPr>
          <w:rFonts w:hint="eastAsia"/>
        </w:rPr>
        <w:t>и</w:t>
      </w:r>
      <w:r>
        <w:t xml:space="preserve"> </w:t>
      </w:r>
      <w:r>
        <w:rPr>
          <w:rFonts w:hint="eastAsia"/>
        </w:rPr>
        <w:t>идентифицировать</w:t>
      </w:r>
      <w:r>
        <w:t xml:space="preserve"> </w:t>
      </w:r>
      <w:r>
        <w:rPr>
          <w:rFonts w:hint="eastAsia"/>
        </w:rPr>
        <w:t>бактерии</w:t>
      </w:r>
      <w:r>
        <w:t xml:space="preserve"> </w:t>
      </w:r>
      <w:r>
        <w:rPr>
          <w:rFonts w:hint="eastAsia"/>
        </w:rPr>
        <w:t>рода</w:t>
      </w:r>
      <w:r>
        <w:t xml:space="preserve"> Providencia </w:t>
      </w:r>
      <w:r>
        <w:rPr>
          <w:rFonts w:hint="eastAsia"/>
        </w:rPr>
        <w:t>за</w:t>
      </w:r>
      <w:r>
        <w:t xml:space="preserve"> 48 </w:t>
      </w:r>
      <w:r>
        <w:rPr>
          <w:rFonts w:hint="eastAsia"/>
        </w:rPr>
        <w:t>часов</w:t>
      </w:r>
      <w:r>
        <w:t>.</w:t>
      </w:r>
    </w:p>
    <w:p w14:paraId="13895CC5" w14:textId="77777777" w:rsidR="00146F98" w:rsidRDefault="00146F98" w:rsidP="00146F98">
      <w:r>
        <w:t>5.</w:t>
      </w:r>
      <w:r>
        <w:tab/>
      </w:r>
      <w:r>
        <w:rPr>
          <w:rFonts w:hint="eastAsia"/>
        </w:rPr>
        <w:t>Штаммы</w:t>
      </w:r>
      <w:r>
        <w:t xml:space="preserve"> </w:t>
      </w:r>
      <w:r>
        <w:rPr>
          <w:rFonts w:hint="eastAsia"/>
        </w:rPr>
        <w:t>фагов</w:t>
      </w:r>
      <w:r>
        <w:t xml:space="preserve"> F-87 </w:t>
      </w:r>
      <w:r>
        <w:rPr>
          <w:rFonts w:hint="eastAsia"/>
        </w:rPr>
        <w:t>УГСХА</w:t>
      </w:r>
      <w:r>
        <w:t xml:space="preserve"> </w:t>
      </w:r>
      <w:r>
        <w:rPr>
          <w:rFonts w:hint="eastAsia"/>
        </w:rPr>
        <w:t>и</w:t>
      </w:r>
      <w:r>
        <w:t xml:space="preserve"> F-67 </w:t>
      </w:r>
      <w:r>
        <w:rPr>
          <w:rFonts w:hint="eastAsia"/>
        </w:rPr>
        <w:t>УГСХА</w:t>
      </w:r>
      <w:r>
        <w:t xml:space="preserve"> </w:t>
      </w:r>
      <w:r>
        <w:rPr>
          <w:rFonts w:hint="eastAsia"/>
        </w:rPr>
        <w:t>были</w:t>
      </w:r>
      <w:r>
        <w:t xml:space="preserve"> </w:t>
      </w:r>
      <w:r>
        <w:rPr>
          <w:rFonts w:hint="eastAsia"/>
        </w:rPr>
        <w:t>устойчивы</w:t>
      </w:r>
      <w:r>
        <w:t xml:space="preserve"> </w:t>
      </w:r>
      <w:r>
        <w:rPr>
          <w:rFonts w:hint="eastAsia"/>
        </w:rPr>
        <w:t>к</w:t>
      </w:r>
      <w:r>
        <w:t xml:space="preserve"> </w:t>
      </w:r>
      <w:r>
        <w:rPr>
          <w:rFonts w:hint="eastAsia"/>
        </w:rPr>
        <w:t>воздействию</w:t>
      </w:r>
      <w:r>
        <w:t xml:space="preserve"> </w:t>
      </w:r>
      <w:r>
        <w:rPr>
          <w:rFonts w:hint="eastAsia"/>
        </w:rPr>
        <w:t>высокой</w:t>
      </w:r>
      <w:r>
        <w:t xml:space="preserve"> </w:t>
      </w:r>
      <w:r>
        <w:rPr>
          <w:rFonts w:hint="eastAsia"/>
        </w:rPr>
        <w:t>температуры</w:t>
      </w:r>
      <w:r>
        <w:t xml:space="preserve">. </w:t>
      </w:r>
      <w:r>
        <w:rPr>
          <w:rFonts w:hint="eastAsia"/>
        </w:rPr>
        <w:t>Нижний</w:t>
      </w:r>
      <w:r>
        <w:t xml:space="preserve"> </w:t>
      </w:r>
      <w:r>
        <w:rPr>
          <w:rFonts w:hint="eastAsia"/>
        </w:rPr>
        <w:t>порог</w:t>
      </w:r>
      <w:r>
        <w:t xml:space="preserve"> </w:t>
      </w:r>
      <w:r>
        <w:rPr>
          <w:rFonts w:hint="eastAsia"/>
        </w:rPr>
        <w:t>термоинактивации</w:t>
      </w:r>
      <w:r>
        <w:t xml:space="preserve"> </w:t>
      </w:r>
      <w:r>
        <w:rPr>
          <w:rFonts w:hint="eastAsia"/>
        </w:rPr>
        <w:t>составляет</w:t>
      </w:r>
      <w:r>
        <w:t xml:space="preserve"> 67 </w:t>
      </w:r>
      <w:r>
        <w:rPr>
          <w:rFonts w:hint="eastAsia"/>
        </w:rPr>
        <w:t>°С</w:t>
      </w:r>
      <w:r>
        <w:t xml:space="preserve">, </w:t>
      </w:r>
      <w:r>
        <w:rPr>
          <w:rFonts w:hint="eastAsia"/>
        </w:rPr>
        <w:t>верхний</w:t>
      </w:r>
      <w:r>
        <w:t xml:space="preserve"> - 88</w:t>
      </w:r>
      <w:r>
        <w:rPr>
          <w:rFonts w:hint="eastAsia"/>
        </w:rPr>
        <w:t>°</w:t>
      </w:r>
      <w:r>
        <w:t xml:space="preserve"> </w:t>
      </w:r>
      <w:r>
        <w:rPr>
          <w:rFonts w:hint="eastAsia"/>
        </w:rPr>
        <w:t>С</w:t>
      </w:r>
      <w:r>
        <w:t xml:space="preserve">. </w:t>
      </w:r>
      <w:r>
        <w:rPr>
          <w:rFonts w:hint="eastAsia"/>
        </w:rPr>
        <w:t>Фаги</w:t>
      </w:r>
      <w:r>
        <w:t xml:space="preserve"> </w:t>
      </w:r>
      <w:r>
        <w:rPr>
          <w:rFonts w:hint="eastAsia"/>
        </w:rPr>
        <w:t>не</w:t>
      </w:r>
      <w:r>
        <w:t xml:space="preserve"> </w:t>
      </w:r>
      <w:r>
        <w:rPr>
          <w:rFonts w:hint="eastAsia"/>
        </w:rPr>
        <w:t>меняют</w:t>
      </w:r>
      <w:r>
        <w:t xml:space="preserve"> </w:t>
      </w:r>
      <w:r>
        <w:rPr>
          <w:rFonts w:hint="eastAsia"/>
        </w:rPr>
        <w:t>литической</w:t>
      </w:r>
      <w:r>
        <w:t xml:space="preserve"> </w:t>
      </w:r>
      <w:r>
        <w:rPr>
          <w:rFonts w:hint="eastAsia"/>
        </w:rPr>
        <w:t>активности</w:t>
      </w:r>
      <w:r>
        <w:t xml:space="preserve"> </w:t>
      </w:r>
      <w:r>
        <w:rPr>
          <w:rFonts w:hint="eastAsia"/>
        </w:rPr>
        <w:t>при</w:t>
      </w:r>
      <w:r>
        <w:t xml:space="preserve"> </w:t>
      </w:r>
      <w:r>
        <w:rPr>
          <w:rFonts w:hint="eastAsia"/>
        </w:rPr>
        <w:t>воздействии</w:t>
      </w:r>
      <w:r>
        <w:t xml:space="preserve"> </w:t>
      </w:r>
      <w:r>
        <w:rPr>
          <w:rFonts w:hint="eastAsia"/>
        </w:rPr>
        <w:t>хлороформа</w:t>
      </w:r>
      <w:r>
        <w:t xml:space="preserve"> </w:t>
      </w:r>
      <w:r>
        <w:rPr>
          <w:rFonts w:hint="eastAsia"/>
        </w:rPr>
        <w:t>в</w:t>
      </w:r>
      <w:r>
        <w:t xml:space="preserve"> </w:t>
      </w:r>
      <w:r>
        <w:rPr>
          <w:rFonts w:hint="eastAsia"/>
        </w:rPr>
        <w:t>течение</w:t>
      </w:r>
      <w:r>
        <w:t xml:space="preserve"> 40 </w:t>
      </w:r>
      <w:r>
        <w:rPr>
          <w:rFonts w:hint="eastAsia"/>
        </w:rPr>
        <w:t>минут</w:t>
      </w:r>
      <w:r>
        <w:t>.</w:t>
      </w:r>
    </w:p>
    <w:p w14:paraId="38F95A54" w14:textId="17B8B0BC" w:rsidR="00146F98" w:rsidRPr="00146F98" w:rsidRDefault="00146F98" w:rsidP="00146F98">
      <w:r>
        <w:t>6.</w:t>
      </w:r>
      <w:r>
        <w:tab/>
      </w:r>
      <w:r>
        <w:rPr>
          <w:rFonts w:hint="eastAsia"/>
        </w:rPr>
        <w:t>Разработанные</w:t>
      </w:r>
      <w:r>
        <w:t xml:space="preserve"> </w:t>
      </w:r>
      <w:r>
        <w:rPr>
          <w:rFonts w:hint="eastAsia"/>
        </w:rPr>
        <w:t>технологические</w:t>
      </w:r>
      <w:r>
        <w:t xml:space="preserve"> </w:t>
      </w:r>
      <w:r>
        <w:rPr>
          <w:rFonts w:hint="eastAsia"/>
        </w:rPr>
        <w:t>параметры</w:t>
      </w:r>
      <w:r>
        <w:t xml:space="preserve"> </w:t>
      </w:r>
      <w:r>
        <w:rPr>
          <w:rFonts w:hint="eastAsia"/>
        </w:rPr>
        <w:t>ускоренной</w:t>
      </w:r>
      <w:r>
        <w:t xml:space="preserve"> </w:t>
      </w:r>
      <w:r>
        <w:rPr>
          <w:rFonts w:hint="eastAsia"/>
        </w:rPr>
        <w:t>индикации</w:t>
      </w:r>
      <w:r>
        <w:t xml:space="preserve"> </w:t>
      </w:r>
      <w:r>
        <w:rPr>
          <w:rFonts w:hint="eastAsia"/>
        </w:rPr>
        <w:t>бактерий</w:t>
      </w:r>
      <w:r>
        <w:t xml:space="preserve"> </w:t>
      </w:r>
      <w:r>
        <w:rPr>
          <w:rFonts w:hint="eastAsia"/>
        </w:rPr>
        <w:t>рода</w:t>
      </w:r>
      <w:r>
        <w:t xml:space="preserve"> Providencia </w:t>
      </w:r>
      <w:r>
        <w:rPr>
          <w:rFonts w:hint="eastAsia"/>
        </w:rPr>
        <w:t>в</w:t>
      </w:r>
      <w:r>
        <w:t xml:space="preserve"> </w:t>
      </w:r>
      <w:r>
        <w:rPr>
          <w:rFonts w:hint="eastAsia"/>
        </w:rPr>
        <w:t>объектах</w:t>
      </w:r>
      <w:r>
        <w:t xml:space="preserve"> </w:t>
      </w:r>
      <w:r>
        <w:rPr>
          <w:rFonts w:hint="eastAsia"/>
        </w:rPr>
        <w:t>ветеринарного</w:t>
      </w:r>
      <w:r>
        <w:t xml:space="preserve"> </w:t>
      </w:r>
      <w:r>
        <w:rPr>
          <w:rFonts w:hint="eastAsia"/>
        </w:rPr>
        <w:t>надзора</w:t>
      </w:r>
      <w:r>
        <w:t xml:space="preserve"> </w:t>
      </w:r>
      <w:r>
        <w:rPr>
          <w:rFonts w:hint="eastAsia"/>
        </w:rPr>
        <w:t>и</w:t>
      </w:r>
      <w:r>
        <w:t xml:space="preserve"> </w:t>
      </w:r>
      <w:r>
        <w:rPr>
          <w:rFonts w:hint="eastAsia"/>
        </w:rPr>
        <w:t>в</w:t>
      </w:r>
      <w:r>
        <w:t xml:space="preserve"> </w:t>
      </w:r>
      <w:r>
        <w:rPr>
          <w:rFonts w:hint="eastAsia"/>
        </w:rPr>
        <w:t>патологическом</w:t>
      </w:r>
      <w:r>
        <w:t xml:space="preserve"> </w:t>
      </w:r>
      <w:r>
        <w:rPr>
          <w:rFonts w:hint="eastAsia"/>
        </w:rPr>
        <w:t>материале</w:t>
      </w:r>
      <w:r>
        <w:t xml:space="preserve"> </w:t>
      </w:r>
      <w:r>
        <w:rPr>
          <w:rFonts w:hint="eastAsia"/>
        </w:rPr>
        <w:t>с</w:t>
      </w:r>
      <w:r>
        <w:t xml:space="preserve"> </w:t>
      </w:r>
      <w:r>
        <w:rPr>
          <w:rFonts w:hint="eastAsia"/>
        </w:rPr>
        <w:t>помощью</w:t>
      </w:r>
      <w:r>
        <w:t xml:space="preserve"> </w:t>
      </w:r>
      <w:r>
        <w:rPr>
          <w:rFonts w:hint="eastAsia"/>
        </w:rPr>
        <w:t>РНФ</w:t>
      </w:r>
      <w:r>
        <w:t xml:space="preserve"> </w:t>
      </w:r>
      <w:r>
        <w:rPr>
          <w:rFonts w:hint="eastAsia"/>
        </w:rPr>
        <w:t>с</w:t>
      </w:r>
      <w:r>
        <w:t xml:space="preserve"> </w:t>
      </w:r>
      <w:r>
        <w:rPr>
          <w:rFonts w:hint="eastAsia"/>
        </w:rPr>
        <w:t>использованием</w:t>
      </w:r>
      <w:r>
        <w:t xml:space="preserve"> </w:t>
      </w:r>
      <w:r>
        <w:rPr>
          <w:rFonts w:hint="eastAsia"/>
        </w:rPr>
        <w:t>индикаторных</w:t>
      </w:r>
      <w:r>
        <w:t xml:space="preserve"> </w:t>
      </w:r>
      <w:r>
        <w:rPr>
          <w:rFonts w:hint="eastAsia"/>
        </w:rPr>
        <w:t>бактериофагов</w:t>
      </w:r>
      <w:r>
        <w:t xml:space="preserve"> (F-87 </w:t>
      </w:r>
      <w:r>
        <w:rPr>
          <w:rFonts w:hint="eastAsia"/>
        </w:rPr>
        <w:t>УГСХА</w:t>
      </w:r>
      <w:r>
        <w:t xml:space="preserve"> </w:t>
      </w:r>
      <w:r>
        <w:rPr>
          <w:rFonts w:hint="eastAsia"/>
        </w:rPr>
        <w:t>и</w:t>
      </w:r>
      <w:r>
        <w:t xml:space="preserve"> F-67 </w:t>
      </w:r>
      <w:r>
        <w:rPr>
          <w:rFonts w:hint="eastAsia"/>
        </w:rPr>
        <w:t>УГСХА</w:t>
      </w:r>
      <w:r>
        <w:t xml:space="preserve">), </w:t>
      </w:r>
      <w:r>
        <w:rPr>
          <w:rFonts w:hint="eastAsia"/>
        </w:rPr>
        <w:t>позволяют</w:t>
      </w:r>
      <w:r>
        <w:t xml:space="preserve"> </w:t>
      </w:r>
      <w:r>
        <w:rPr>
          <w:rFonts w:hint="eastAsia"/>
        </w:rPr>
        <w:t>обнаружить</w:t>
      </w:r>
      <w:r>
        <w:t xml:space="preserve"> </w:t>
      </w:r>
      <w:r>
        <w:rPr>
          <w:rFonts w:hint="eastAsia"/>
        </w:rPr>
        <w:t>бактерии</w:t>
      </w:r>
      <w:r>
        <w:t xml:space="preserve"> </w:t>
      </w:r>
      <w:r>
        <w:rPr>
          <w:rFonts w:hint="eastAsia"/>
        </w:rPr>
        <w:t>рода</w:t>
      </w:r>
      <w:r>
        <w:t xml:space="preserve"> Providencia </w:t>
      </w:r>
      <w:r>
        <w:rPr>
          <w:rFonts w:hint="eastAsia"/>
        </w:rPr>
        <w:t>в</w:t>
      </w:r>
      <w:r>
        <w:t xml:space="preserve"> </w:t>
      </w:r>
      <w:r>
        <w:rPr>
          <w:rFonts w:hint="eastAsia"/>
        </w:rPr>
        <w:t>концентрации</w:t>
      </w:r>
      <w:r>
        <w:t xml:space="preserve"> 103 </w:t>
      </w:r>
      <w:r>
        <w:rPr>
          <w:rFonts w:hint="eastAsia"/>
        </w:rPr>
        <w:t>м</w:t>
      </w:r>
      <w:r>
        <w:t>.</w:t>
      </w:r>
      <w:r>
        <w:rPr>
          <w:rFonts w:hint="eastAsia"/>
        </w:rPr>
        <w:t>к</w:t>
      </w:r>
      <w:r>
        <w:t>./</w:t>
      </w:r>
      <w:r>
        <w:rPr>
          <w:rFonts w:hint="eastAsia"/>
        </w:rPr>
        <w:t>мл</w:t>
      </w:r>
      <w:r>
        <w:t xml:space="preserve"> (</w:t>
      </w:r>
      <w:r>
        <w:rPr>
          <w:rFonts w:hint="eastAsia"/>
        </w:rPr>
        <w:t>г</w:t>
      </w:r>
      <w:r>
        <w:t xml:space="preserve">) </w:t>
      </w:r>
      <w:r>
        <w:rPr>
          <w:rFonts w:hint="eastAsia"/>
        </w:rPr>
        <w:t>исследуемого</w:t>
      </w:r>
      <w:r>
        <w:t xml:space="preserve"> </w:t>
      </w:r>
      <w:r>
        <w:rPr>
          <w:rFonts w:hint="eastAsia"/>
        </w:rPr>
        <w:t>субстрата</w:t>
      </w:r>
      <w:r>
        <w:t xml:space="preserve"> </w:t>
      </w:r>
      <w:r>
        <w:rPr>
          <w:rFonts w:hint="eastAsia"/>
        </w:rPr>
        <w:t>за</w:t>
      </w:r>
      <w:r>
        <w:t xml:space="preserve"> 18-22 </w:t>
      </w:r>
      <w:r>
        <w:rPr>
          <w:rFonts w:hint="eastAsia"/>
        </w:rPr>
        <w:t>часа</w:t>
      </w:r>
      <w:r>
        <w:t>.</w:t>
      </w:r>
    </w:p>
    <w:sectPr w:rsidR="00146F98" w:rsidRPr="00146F98" w:rsidSect="0007002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5C3F" w14:textId="77777777" w:rsidR="00070024" w:rsidRDefault="00070024">
      <w:pPr>
        <w:spacing w:after="0" w:line="240" w:lineRule="auto"/>
      </w:pPr>
      <w:r>
        <w:separator/>
      </w:r>
    </w:p>
  </w:endnote>
  <w:endnote w:type="continuationSeparator" w:id="0">
    <w:p w14:paraId="6FD62B6F" w14:textId="77777777" w:rsidR="00070024" w:rsidRDefault="0007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90FB" w14:textId="77777777" w:rsidR="00070024" w:rsidRDefault="00070024"/>
    <w:p w14:paraId="0326B81E" w14:textId="77777777" w:rsidR="00070024" w:rsidRDefault="00070024"/>
    <w:p w14:paraId="7F71FC95" w14:textId="77777777" w:rsidR="00070024" w:rsidRDefault="00070024"/>
    <w:p w14:paraId="52F3EE58" w14:textId="77777777" w:rsidR="00070024" w:rsidRDefault="00070024"/>
    <w:p w14:paraId="730B8D71" w14:textId="77777777" w:rsidR="00070024" w:rsidRDefault="00070024"/>
    <w:p w14:paraId="1D3E2256" w14:textId="77777777" w:rsidR="00070024" w:rsidRDefault="00070024"/>
    <w:p w14:paraId="73B80180" w14:textId="77777777" w:rsidR="00070024" w:rsidRDefault="0007002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DEBA7F6" wp14:editId="3497733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C18E" w14:textId="77777777" w:rsidR="00070024" w:rsidRDefault="0007002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EBA7F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894C18E" w14:textId="77777777" w:rsidR="00070024" w:rsidRDefault="0007002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51E778B" w14:textId="77777777" w:rsidR="00070024" w:rsidRDefault="00070024"/>
    <w:p w14:paraId="2CDD0D01" w14:textId="77777777" w:rsidR="00070024" w:rsidRDefault="00070024"/>
    <w:p w14:paraId="37489C6E" w14:textId="77777777" w:rsidR="00070024" w:rsidRDefault="0007002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12BDF92" wp14:editId="7B2CAEA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F38F3" w14:textId="77777777" w:rsidR="00070024" w:rsidRDefault="00070024"/>
                          <w:p w14:paraId="30188471" w14:textId="77777777" w:rsidR="00070024" w:rsidRDefault="0007002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2BDF9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05F38F3" w14:textId="77777777" w:rsidR="00070024" w:rsidRDefault="00070024"/>
                    <w:p w14:paraId="30188471" w14:textId="77777777" w:rsidR="00070024" w:rsidRDefault="0007002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7A60338" w14:textId="77777777" w:rsidR="00070024" w:rsidRDefault="00070024"/>
    <w:p w14:paraId="36D684B0" w14:textId="77777777" w:rsidR="00070024" w:rsidRDefault="00070024">
      <w:pPr>
        <w:rPr>
          <w:sz w:val="2"/>
          <w:szCs w:val="2"/>
        </w:rPr>
      </w:pPr>
    </w:p>
    <w:p w14:paraId="5EAD2BD4" w14:textId="77777777" w:rsidR="00070024" w:rsidRDefault="00070024"/>
    <w:p w14:paraId="34774054" w14:textId="77777777" w:rsidR="00070024" w:rsidRDefault="00070024">
      <w:pPr>
        <w:spacing w:after="0" w:line="240" w:lineRule="auto"/>
      </w:pPr>
    </w:p>
  </w:footnote>
  <w:footnote w:type="continuationSeparator" w:id="0">
    <w:p w14:paraId="322DC7CE" w14:textId="77777777" w:rsidR="00070024" w:rsidRDefault="00070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24"/>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16526</TotalTime>
  <Pages>4</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2530</cp:revision>
  <cp:lastPrinted>2009-02-06T05:36:00Z</cp:lastPrinted>
  <dcterms:created xsi:type="dcterms:W3CDTF">2024-04-09T10:20:00Z</dcterms:created>
  <dcterms:modified xsi:type="dcterms:W3CDTF">2024-04-29T09:16:00Z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