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EA" w:rsidRDefault="00FA17EA" w:rsidP="00FA17E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Прокопенко Денис Петрович</w:t>
      </w:r>
      <w:r>
        <w:rPr>
          <w:rFonts w:ascii="CIDFont+F4" w:hAnsi="CIDFont+F4" w:cs="CIDFont+F4"/>
          <w:kern w:val="0"/>
          <w:sz w:val="28"/>
          <w:szCs w:val="28"/>
          <w:lang w:eastAsia="ru-RU"/>
        </w:rPr>
        <w:t>, аспірант кафедри технічної механіки</w:t>
      </w:r>
    </w:p>
    <w:p w:rsidR="00FA17EA" w:rsidRDefault="00FA17EA" w:rsidP="00FA17E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Івано-Франківського національного технічного університету нафти і газу,</w:t>
      </w:r>
    </w:p>
    <w:p w:rsidR="00FA17EA" w:rsidRDefault="00FA17EA" w:rsidP="00FA17E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тема дисертації: «Аналіз і синтез механізмів з фрагментами</w:t>
      </w:r>
    </w:p>
    <w:p w:rsidR="00FA17EA" w:rsidRDefault="00FA17EA" w:rsidP="00FA17E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кінематичного ланцюга, які замкнені рухомими ланками»,</w:t>
      </w:r>
    </w:p>
    <w:p w:rsidR="00FA17EA" w:rsidRDefault="00FA17EA" w:rsidP="00FA17E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(131 – Прикладна механіка ). Спеціалізована вчена рада ДФ 20.052.011</w:t>
      </w:r>
    </w:p>
    <w:p w:rsidR="00FA17EA" w:rsidRDefault="00FA17EA" w:rsidP="00FA17E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в Івано-Франківському національному технічному університеті нафти і</w:t>
      </w:r>
    </w:p>
    <w:p w:rsidR="004A5337" w:rsidRPr="00FA17EA" w:rsidRDefault="00FA17EA" w:rsidP="00FA17EA">
      <w:r>
        <w:rPr>
          <w:rFonts w:ascii="CIDFont+F4" w:hAnsi="CIDFont+F4" w:cs="CIDFont+F4"/>
          <w:kern w:val="0"/>
          <w:sz w:val="28"/>
          <w:szCs w:val="28"/>
          <w:lang w:eastAsia="ru-RU"/>
        </w:rPr>
        <w:t>газу</w:t>
      </w:r>
    </w:p>
    <w:sectPr w:rsidR="004A5337" w:rsidRPr="00FA17E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C8" w:rsidRDefault="007973C8">
      <w:pPr>
        <w:spacing w:after="0" w:line="240" w:lineRule="auto"/>
      </w:pPr>
      <w:r>
        <w:separator/>
      </w:r>
    </w:p>
  </w:endnote>
  <w:endnote w:type="continuationSeparator" w:id="0">
    <w:p w:rsidR="007973C8" w:rsidRDefault="0079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973C8" w:rsidRDefault="00BA1C90">
                <w:pPr>
                  <w:spacing w:line="240" w:lineRule="auto"/>
                </w:pPr>
                <w:fldSimple w:instr=" PAGE \* MERGEFORMAT ">
                  <w:r w:rsidR="007973C8">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973C8" w:rsidRDefault="00BA1C90">
                <w:pPr>
                  <w:spacing w:line="240" w:lineRule="auto"/>
                </w:pPr>
                <w:fldSimple w:instr=" PAGE \* MERGEFORMAT ">
                  <w:r w:rsidR="00FA17EA" w:rsidRPr="00FA17E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C8" w:rsidRDefault="007973C8"/>
    <w:p w:rsidR="007973C8" w:rsidRDefault="007973C8"/>
    <w:p w:rsidR="007973C8" w:rsidRDefault="007973C8"/>
    <w:p w:rsidR="007973C8" w:rsidRDefault="007973C8"/>
    <w:p w:rsidR="007973C8" w:rsidRDefault="007973C8"/>
    <w:p w:rsidR="007973C8" w:rsidRDefault="007973C8"/>
    <w:p w:rsidR="007973C8" w:rsidRDefault="00BA1C90">
      <w:pPr>
        <w:rPr>
          <w:sz w:val="2"/>
          <w:szCs w:val="2"/>
        </w:rPr>
      </w:pPr>
      <w:r w:rsidRPr="00BA1C9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973C8" w:rsidRDefault="00BA1C90">
                  <w:pPr>
                    <w:spacing w:line="240" w:lineRule="auto"/>
                  </w:pPr>
                  <w:fldSimple w:instr=" PAGE \* MERGEFORMAT ">
                    <w:r w:rsidR="00EA6EA6" w:rsidRPr="00EA6EA6">
                      <w:rPr>
                        <w:rStyle w:val="afffff9"/>
                        <w:b w:val="0"/>
                        <w:bCs w:val="0"/>
                        <w:noProof/>
                      </w:rPr>
                      <w:t>7</w:t>
                    </w:r>
                  </w:fldSimple>
                </w:p>
              </w:txbxContent>
            </v:textbox>
            <w10:wrap anchorx="page" anchory="page"/>
          </v:shape>
        </w:pict>
      </w:r>
    </w:p>
    <w:p w:rsidR="007973C8" w:rsidRDefault="007973C8"/>
    <w:p w:rsidR="007973C8" w:rsidRDefault="007973C8"/>
    <w:p w:rsidR="007973C8" w:rsidRDefault="00BA1C90">
      <w:pPr>
        <w:rPr>
          <w:sz w:val="2"/>
          <w:szCs w:val="2"/>
        </w:rPr>
      </w:pPr>
      <w:r w:rsidRPr="00BA1C9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973C8" w:rsidRDefault="007973C8"/>
                <w:p w:rsidR="007973C8" w:rsidRDefault="00BA1C90">
                  <w:pPr>
                    <w:pStyle w:val="1ffffff7"/>
                    <w:spacing w:line="240" w:lineRule="auto"/>
                  </w:pPr>
                  <w:fldSimple w:instr=" PAGE \* MERGEFORMAT ">
                    <w:r w:rsidR="00EA6EA6" w:rsidRPr="00EA6EA6">
                      <w:rPr>
                        <w:rStyle w:val="3b"/>
                        <w:noProof/>
                      </w:rPr>
                      <w:t>7</w:t>
                    </w:r>
                  </w:fldSimple>
                </w:p>
              </w:txbxContent>
            </v:textbox>
            <w10:wrap anchorx="page" anchory="page"/>
          </v:shape>
        </w:pict>
      </w:r>
    </w:p>
    <w:p w:rsidR="007973C8" w:rsidRDefault="007973C8"/>
    <w:p w:rsidR="007973C8" w:rsidRDefault="007973C8">
      <w:pPr>
        <w:rPr>
          <w:sz w:val="2"/>
          <w:szCs w:val="2"/>
        </w:rPr>
      </w:pPr>
    </w:p>
    <w:p w:rsidR="007973C8" w:rsidRDefault="007973C8"/>
    <w:p w:rsidR="007973C8" w:rsidRDefault="007973C8">
      <w:pPr>
        <w:spacing w:after="0" w:line="240" w:lineRule="auto"/>
      </w:pPr>
    </w:p>
  </w:footnote>
  <w:footnote w:type="continuationSeparator" w:id="0">
    <w:p w:rsidR="007973C8" w:rsidRDefault="00797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p w:rsidR="007973C8" w:rsidRPr="005856C0" w:rsidRDefault="00DE4076" w:rsidP="005856C0">
    <w:pPr>
      <w:pStyle w:val="affffffff6"/>
      <w:jc w:val="center"/>
    </w:pPr>
    <w:r>
      <w:rPr>
        <w:rFonts w:ascii="Verdana" w:hAnsi="Verdana" w:cs="Verdana"/>
        <w:color w:val="FF0000"/>
      </w:rPr>
      <w:t>Для</w:t>
    </w:r>
    <w:r w:rsidR="007973C8">
      <w:rPr>
        <w:rFonts w:ascii="Verdana" w:hAnsi="Verdana" w:cs="Verdana"/>
        <w:color w:val="FF0000"/>
      </w:rPr>
      <w:t xml:space="preserve"> </w:t>
    </w:r>
    <w:r w:rsidR="007973C8"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7973C8" w:rsidRPr="00403FC6">
        <w:rPr>
          <w:rStyle w:val="a8"/>
          <w:rFonts w:ascii="Verdana" w:hAnsi="Verdana" w:cs="Verdana"/>
        </w:rPr>
        <w:t>http</w:t>
      </w:r>
      <w:r w:rsidR="007973C8" w:rsidRPr="00403FC6">
        <w:rPr>
          <w:rStyle w:val="a8"/>
          <w:rFonts w:ascii="Verdana" w:hAnsi="Verdana" w:cs="Verdana"/>
          <w:lang w:val="en-US"/>
        </w:rPr>
        <w:t>s</w:t>
      </w:r>
      <w:r w:rsidR="007973C8"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8A7B09"/>
    <w:multiLevelType w:val="multilevel"/>
    <w:tmpl w:val="AFD27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B01C01"/>
    <w:multiLevelType w:val="multilevel"/>
    <w:tmpl w:val="1C123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7942AD"/>
    <w:multiLevelType w:val="multilevel"/>
    <w:tmpl w:val="6AF0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987E2A"/>
    <w:multiLevelType w:val="multilevel"/>
    <w:tmpl w:val="BB4CE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E23326"/>
    <w:multiLevelType w:val="multilevel"/>
    <w:tmpl w:val="DEE22C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4">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17C46E80"/>
    <w:multiLevelType w:val="multilevel"/>
    <w:tmpl w:val="F52ACD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272B80"/>
    <w:multiLevelType w:val="multilevel"/>
    <w:tmpl w:val="FF004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B523D67"/>
    <w:multiLevelType w:val="multilevel"/>
    <w:tmpl w:val="BADAB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0980D5D"/>
    <w:multiLevelType w:val="multilevel"/>
    <w:tmpl w:val="B91AD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7414E7"/>
    <w:multiLevelType w:val="multilevel"/>
    <w:tmpl w:val="50CCF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2BA752DB"/>
    <w:multiLevelType w:val="multilevel"/>
    <w:tmpl w:val="C5968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29D69A5"/>
    <w:multiLevelType w:val="multilevel"/>
    <w:tmpl w:val="52B8DF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FF032F"/>
    <w:multiLevelType w:val="multilevel"/>
    <w:tmpl w:val="8C10C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3E904A0"/>
    <w:multiLevelType w:val="multilevel"/>
    <w:tmpl w:val="180CF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4912983"/>
    <w:multiLevelType w:val="multilevel"/>
    <w:tmpl w:val="70FC1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FE17A4"/>
    <w:multiLevelType w:val="multilevel"/>
    <w:tmpl w:val="2DBCF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C20B3D"/>
    <w:multiLevelType w:val="multilevel"/>
    <w:tmpl w:val="B6684B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1">
    <w:nsid w:val="54A1618A"/>
    <w:multiLevelType w:val="multilevel"/>
    <w:tmpl w:val="4B1CF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98918A9"/>
    <w:multiLevelType w:val="multilevel"/>
    <w:tmpl w:val="8EA02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7D287C"/>
    <w:multiLevelType w:val="multilevel"/>
    <w:tmpl w:val="970AD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C1742F"/>
    <w:multiLevelType w:val="multilevel"/>
    <w:tmpl w:val="1E9A4A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0904D20"/>
    <w:multiLevelType w:val="multilevel"/>
    <w:tmpl w:val="29A04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2D3C48"/>
    <w:multiLevelType w:val="multilevel"/>
    <w:tmpl w:val="9F203A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BA1F9A"/>
    <w:multiLevelType w:val="multilevel"/>
    <w:tmpl w:val="2B40B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042603"/>
    <w:multiLevelType w:val="multilevel"/>
    <w:tmpl w:val="02281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0">
    <w:nsid w:val="79743A74"/>
    <w:multiLevelType w:val="multilevel"/>
    <w:tmpl w:val="7A7EA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1"/>
  </w:num>
  <w:num w:numId="8">
    <w:abstractNumId w:val="110"/>
  </w:num>
  <w:num w:numId="9">
    <w:abstractNumId w:val="104"/>
  </w:num>
  <w:num w:numId="10">
    <w:abstractNumId w:val="92"/>
  </w:num>
  <w:num w:numId="11">
    <w:abstractNumId w:val="87"/>
  </w:num>
  <w:num w:numId="12">
    <w:abstractNumId w:val="71"/>
  </w:num>
  <w:num w:numId="13">
    <w:abstractNumId w:val="107"/>
  </w:num>
  <w:num w:numId="14">
    <w:abstractNumId w:val="85"/>
  </w:num>
  <w:num w:numId="15">
    <w:abstractNumId w:val="97"/>
  </w:num>
  <w:num w:numId="16">
    <w:abstractNumId w:val="76"/>
  </w:num>
  <w:num w:numId="17">
    <w:abstractNumId w:val="79"/>
  </w:num>
  <w:num w:numId="18">
    <w:abstractNumId w:val="102"/>
  </w:num>
  <w:num w:numId="19">
    <w:abstractNumId w:val="93"/>
  </w:num>
  <w:num w:numId="20">
    <w:abstractNumId w:val="108"/>
  </w:num>
  <w:num w:numId="21">
    <w:abstractNumId w:val="89"/>
  </w:num>
  <w:num w:numId="22">
    <w:abstractNumId w:val="88"/>
  </w:num>
  <w:num w:numId="23">
    <w:abstractNumId w:val="94"/>
  </w:num>
  <w:num w:numId="24">
    <w:abstractNumId w:val="91"/>
  </w:num>
  <w:num w:numId="25">
    <w:abstractNumId w:val="105"/>
  </w:num>
  <w:num w:numId="26">
    <w:abstractNumId w:val="72"/>
  </w:num>
  <w:num w:numId="27">
    <w:abstractNumId w:val="95"/>
  </w:num>
  <w:num w:numId="28">
    <w:abstractNumId w:val="101"/>
  </w:num>
  <w:num w:numId="29">
    <w:abstractNumId w:val="106"/>
  </w:num>
  <w:num w:numId="30">
    <w:abstractNumId w:val="86"/>
  </w:num>
  <w:num w:numId="31">
    <w:abstractNumId w:val="10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17042-4138-49ED-9A1E-837B809C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2021-11-10T10:19:00Z</dcterms:created>
  <dcterms:modified xsi:type="dcterms:W3CDTF">2021-11-10T10:21:00Z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