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6AAD39" w14:textId="6AE00A09" w:rsidR="008C5B68" w:rsidRPr="00A12EBF" w:rsidRDefault="00A12EBF" w:rsidP="00A12EBF">
      <w:r w:rsidRPr="00A12EBF">
        <w:rPr>
          <w:rFonts w:hint="eastAsia"/>
        </w:rPr>
        <w:t>Цигилик</w:t>
      </w:r>
      <w:r w:rsidRPr="00A12EBF">
        <w:t xml:space="preserve"> </w:t>
      </w:r>
      <w:r w:rsidRPr="00A12EBF">
        <w:rPr>
          <w:rFonts w:hint="eastAsia"/>
        </w:rPr>
        <w:t>Наталя</w:t>
      </w:r>
      <w:r w:rsidRPr="00A12EBF">
        <w:t xml:space="preserve"> </w:t>
      </w:r>
      <w:r w:rsidRPr="00A12EBF">
        <w:rPr>
          <w:rFonts w:hint="eastAsia"/>
        </w:rPr>
        <w:t>Валентинівна</w:t>
      </w:r>
      <w:r w:rsidRPr="00A12EBF">
        <w:t xml:space="preserve">, </w:t>
      </w:r>
      <w:r w:rsidRPr="00A12EBF">
        <w:rPr>
          <w:rFonts w:hint="eastAsia"/>
        </w:rPr>
        <w:t>доцент</w:t>
      </w:r>
      <w:r w:rsidRPr="00A12EBF">
        <w:t xml:space="preserve"> </w:t>
      </w:r>
      <w:r w:rsidRPr="00A12EBF">
        <w:rPr>
          <w:rFonts w:hint="eastAsia"/>
        </w:rPr>
        <w:t>кафедри</w:t>
      </w:r>
      <w:r w:rsidRPr="00A12EBF">
        <w:t xml:space="preserve"> </w:t>
      </w:r>
      <w:r w:rsidRPr="00A12EBF">
        <w:rPr>
          <w:rFonts w:hint="eastAsia"/>
        </w:rPr>
        <w:t>адміністративного</w:t>
      </w:r>
      <w:r w:rsidRPr="00A12EBF">
        <w:t xml:space="preserve"> </w:t>
      </w:r>
      <w:r w:rsidRPr="00A12EBF">
        <w:rPr>
          <w:rFonts w:hint="eastAsia"/>
        </w:rPr>
        <w:t>та</w:t>
      </w:r>
      <w:r w:rsidRPr="00A12EBF">
        <w:t xml:space="preserve"> </w:t>
      </w:r>
      <w:r w:rsidRPr="00A12EBF">
        <w:rPr>
          <w:rFonts w:hint="eastAsia"/>
        </w:rPr>
        <w:t>фінансового</w:t>
      </w:r>
      <w:r w:rsidRPr="00A12EBF">
        <w:t xml:space="preserve"> </w:t>
      </w:r>
      <w:r w:rsidRPr="00A12EBF">
        <w:rPr>
          <w:rFonts w:hint="eastAsia"/>
        </w:rPr>
        <w:t>менеджменту</w:t>
      </w:r>
      <w:r w:rsidRPr="00A12EBF">
        <w:t xml:space="preserve"> </w:t>
      </w:r>
      <w:r w:rsidRPr="00A12EBF">
        <w:rPr>
          <w:rFonts w:hint="eastAsia"/>
        </w:rPr>
        <w:t>Національного</w:t>
      </w:r>
      <w:r w:rsidRPr="00A12EBF">
        <w:t xml:space="preserve"> </w:t>
      </w:r>
      <w:r w:rsidRPr="00A12EBF">
        <w:rPr>
          <w:rFonts w:hint="eastAsia"/>
        </w:rPr>
        <w:t>університету</w:t>
      </w:r>
      <w:r w:rsidRPr="00A12EBF">
        <w:t xml:space="preserve"> </w:t>
      </w:r>
      <w:r w:rsidRPr="00A12EBF">
        <w:rPr>
          <w:rFonts w:hint="eastAsia"/>
        </w:rPr>
        <w:t>«</w:t>
      </w:r>
      <w:r w:rsidRPr="00A12EBF">
        <w:rPr>
          <w:rFonts w:hint="eastAsia"/>
        </w:rPr>
        <w:t>Львівська</w:t>
      </w:r>
      <w:r w:rsidRPr="00A12EBF">
        <w:t xml:space="preserve"> </w:t>
      </w:r>
      <w:r w:rsidRPr="00A12EBF">
        <w:rPr>
          <w:rFonts w:hint="eastAsia"/>
        </w:rPr>
        <w:t>політехніка</w:t>
      </w:r>
      <w:r w:rsidRPr="00A12EBF">
        <w:rPr>
          <w:rFonts w:hint="eastAsia"/>
        </w:rPr>
        <w:t>»</w:t>
      </w:r>
      <w:r w:rsidRPr="00A12EBF">
        <w:t xml:space="preserve">. </w:t>
      </w:r>
      <w:r w:rsidRPr="00A12EBF">
        <w:rPr>
          <w:rFonts w:hint="eastAsia"/>
        </w:rPr>
        <w:t>Назва</w:t>
      </w:r>
      <w:r w:rsidRPr="00A12EBF">
        <w:t xml:space="preserve"> </w:t>
      </w:r>
      <w:r w:rsidRPr="00A12EBF">
        <w:rPr>
          <w:rFonts w:hint="eastAsia"/>
        </w:rPr>
        <w:t>дисертації</w:t>
      </w:r>
      <w:r w:rsidRPr="00A12EBF">
        <w:t xml:space="preserve">: </w:t>
      </w:r>
      <w:r w:rsidRPr="00A12EBF">
        <w:rPr>
          <w:rFonts w:hint="eastAsia"/>
        </w:rPr>
        <w:t>«</w:t>
      </w:r>
      <w:r w:rsidRPr="00A12EBF">
        <w:rPr>
          <w:rFonts w:hint="eastAsia"/>
        </w:rPr>
        <w:t>Синергетичні</w:t>
      </w:r>
      <w:r w:rsidRPr="00A12EBF">
        <w:t xml:space="preserve"> </w:t>
      </w:r>
      <w:r w:rsidRPr="00A12EBF">
        <w:rPr>
          <w:rFonts w:hint="eastAsia"/>
        </w:rPr>
        <w:t>засади</w:t>
      </w:r>
      <w:r w:rsidRPr="00A12EBF">
        <w:t xml:space="preserve"> </w:t>
      </w:r>
      <w:r w:rsidRPr="00A12EBF">
        <w:rPr>
          <w:rFonts w:hint="eastAsia"/>
        </w:rPr>
        <w:t>розвитку</w:t>
      </w:r>
      <w:r w:rsidRPr="00A12EBF">
        <w:t xml:space="preserve"> </w:t>
      </w:r>
      <w:r w:rsidRPr="00A12EBF">
        <w:rPr>
          <w:rFonts w:hint="eastAsia"/>
        </w:rPr>
        <w:t>людських</w:t>
      </w:r>
      <w:r w:rsidRPr="00A12EBF">
        <w:t xml:space="preserve"> </w:t>
      </w:r>
      <w:r w:rsidRPr="00A12EBF">
        <w:rPr>
          <w:rFonts w:hint="eastAsia"/>
        </w:rPr>
        <w:t>ресурсів</w:t>
      </w:r>
      <w:r w:rsidRPr="00A12EBF">
        <w:t xml:space="preserve"> </w:t>
      </w:r>
      <w:r w:rsidRPr="00A12EBF">
        <w:rPr>
          <w:rFonts w:hint="eastAsia"/>
        </w:rPr>
        <w:t>в</w:t>
      </w:r>
      <w:r w:rsidRPr="00A12EBF">
        <w:t xml:space="preserve"> </w:t>
      </w:r>
      <w:r w:rsidRPr="00A12EBF">
        <w:rPr>
          <w:rFonts w:hint="eastAsia"/>
        </w:rPr>
        <w:t>публічному</w:t>
      </w:r>
      <w:r w:rsidRPr="00A12EBF">
        <w:t xml:space="preserve"> </w:t>
      </w:r>
      <w:r w:rsidRPr="00A12EBF">
        <w:rPr>
          <w:rFonts w:hint="eastAsia"/>
        </w:rPr>
        <w:t>управлінні</w:t>
      </w:r>
      <w:r w:rsidRPr="00A12EBF">
        <w:rPr>
          <w:rFonts w:hint="eastAsia"/>
        </w:rPr>
        <w:t>»</w:t>
      </w:r>
      <w:r w:rsidRPr="00A12EBF">
        <w:t xml:space="preserve">. </w:t>
      </w:r>
      <w:r w:rsidRPr="00A12EBF">
        <w:rPr>
          <w:rFonts w:hint="eastAsia"/>
        </w:rPr>
        <w:t>Шифр</w:t>
      </w:r>
      <w:r w:rsidRPr="00A12EBF">
        <w:t xml:space="preserve"> </w:t>
      </w:r>
      <w:r w:rsidRPr="00A12EBF">
        <w:rPr>
          <w:rFonts w:hint="eastAsia"/>
        </w:rPr>
        <w:t>та</w:t>
      </w:r>
      <w:r w:rsidRPr="00A12EBF">
        <w:t xml:space="preserve"> </w:t>
      </w:r>
      <w:r w:rsidRPr="00A12EBF">
        <w:rPr>
          <w:rFonts w:hint="eastAsia"/>
        </w:rPr>
        <w:t>назва</w:t>
      </w:r>
      <w:r w:rsidRPr="00A12EBF">
        <w:t xml:space="preserve"> </w:t>
      </w:r>
      <w:r w:rsidRPr="00A12EBF">
        <w:rPr>
          <w:rFonts w:hint="eastAsia"/>
        </w:rPr>
        <w:t>спеціальності</w:t>
      </w:r>
      <w:r w:rsidRPr="00A12EBF">
        <w:t xml:space="preserve"> ‒ 25.00.01 ‒ </w:t>
      </w:r>
      <w:r w:rsidRPr="00A12EBF">
        <w:rPr>
          <w:rFonts w:hint="eastAsia"/>
        </w:rPr>
        <w:t>теорія</w:t>
      </w:r>
      <w:r w:rsidRPr="00A12EBF">
        <w:t xml:space="preserve"> </w:t>
      </w:r>
      <w:r w:rsidRPr="00A12EBF">
        <w:rPr>
          <w:rFonts w:hint="eastAsia"/>
        </w:rPr>
        <w:t>та</w:t>
      </w:r>
      <w:r w:rsidRPr="00A12EBF">
        <w:t xml:space="preserve"> </w:t>
      </w:r>
      <w:r w:rsidRPr="00A12EBF">
        <w:rPr>
          <w:rFonts w:hint="eastAsia"/>
        </w:rPr>
        <w:t>історія</w:t>
      </w:r>
      <w:r w:rsidRPr="00A12EBF">
        <w:t xml:space="preserve"> </w:t>
      </w:r>
      <w:r w:rsidRPr="00A12EBF">
        <w:rPr>
          <w:rFonts w:hint="eastAsia"/>
        </w:rPr>
        <w:t>державного</w:t>
      </w:r>
      <w:r w:rsidRPr="00A12EBF">
        <w:t xml:space="preserve"> </w:t>
      </w:r>
      <w:r w:rsidRPr="00A12EBF">
        <w:rPr>
          <w:rFonts w:hint="eastAsia"/>
        </w:rPr>
        <w:t>управління</w:t>
      </w:r>
      <w:r w:rsidRPr="00A12EBF">
        <w:t xml:space="preserve">. </w:t>
      </w:r>
      <w:r w:rsidRPr="00A12EBF">
        <w:rPr>
          <w:rFonts w:hint="eastAsia"/>
        </w:rPr>
        <w:t>Спецрада</w:t>
      </w:r>
      <w:r w:rsidRPr="00A12EBF">
        <w:t xml:space="preserve"> </w:t>
      </w:r>
      <w:r w:rsidRPr="00A12EBF">
        <w:rPr>
          <w:rFonts w:hint="eastAsia"/>
        </w:rPr>
        <w:t>Д</w:t>
      </w:r>
      <w:r w:rsidRPr="00A12EBF">
        <w:t xml:space="preserve"> 35.052.27 </w:t>
      </w:r>
      <w:r w:rsidRPr="00A12EBF">
        <w:rPr>
          <w:rFonts w:hint="eastAsia"/>
        </w:rPr>
        <w:t>Національного</w:t>
      </w:r>
      <w:r w:rsidRPr="00A12EBF">
        <w:t xml:space="preserve"> </w:t>
      </w:r>
      <w:r w:rsidRPr="00A12EBF">
        <w:rPr>
          <w:rFonts w:hint="eastAsia"/>
        </w:rPr>
        <w:t>університету</w:t>
      </w:r>
      <w:r w:rsidRPr="00A12EBF">
        <w:t xml:space="preserve"> </w:t>
      </w:r>
      <w:r w:rsidRPr="00A12EBF">
        <w:rPr>
          <w:rFonts w:hint="eastAsia"/>
        </w:rPr>
        <w:t>«</w:t>
      </w:r>
      <w:r w:rsidRPr="00A12EBF">
        <w:rPr>
          <w:rFonts w:hint="eastAsia"/>
        </w:rPr>
        <w:t>Львівська</w:t>
      </w:r>
      <w:r w:rsidRPr="00A12EBF">
        <w:t xml:space="preserve"> </w:t>
      </w:r>
      <w:r w:rsidRPr="00A12EBF">
        <w:rPr>
          <w:rFonts w:hint="eastAsia"/>
        </w:rPr>
        <w:t>політехніка</w:t>
      </w:r>
      <w:r w:rsidRPr="00A12EBF">
        <w:rPr>
          <w:rFonts w:hint="eastAsia"/>
        </w:rPr>
        <w:t>»</w:t>
      </w:r>
      <w:r w:rsidRPr="00A12EBF">
        <w:t xml:space="preserve"> (79013, </w:t>
      </w:r>
      <w:r w:rsidRPr="00A12EBF">
        <w:rPr>
          <w:rFonts w:hint="eastAsia"/>
        </w:rPr>
        <w:t>м</w:t>
      </w:r>
      <w:r w:rsidRPr="00A12EBF">
        <w:t xml:space="preserve">. </w:t>
      </w:r>
      <w:r w:rsidRPr="00A12EBF">
        <w:rPr>
          <w:rFonts w:hint="eastAsia"/>
        </w:rPr>
        <w:t>Львів</w:t>
      </w:r>
      <w:r w:rsidRPr="00A12EBF">
        <w:t xml:space="preserve">, </w:t>
      </w:r>
      <w:r w:rsidRPr="00A12EBF">
        <w:rPr>
          <w:rFonts w:hint="eastAsia"/>
        </w:rPr>
        <w:t>вул</w:t>
      </w:r>
      <w:r w:rsidRPr="00A12EBF">
        <w:t xml:space="preserve">. </w:t>
      </w:r>
      <w:r w:rsidRPr="00A12EBF">
        <w:rPr>
          <w:rFonts w:hint="eastAsia"/>
        </w:rPr>
        <w:t>С</w:t>
      </w:r>
      <w:r w:rsidRPr="00A12EBF">
        <w:t xml:space="preserve">. </w:t>
      </w:r>
      <w:r w:rsidRPr="00A12EBF">
        <w:rPr>
          <w:rFonts w:hint="eastAsia"/>
        </w:rPr>
        <w:t>Бандери</w:t>
      </w:r>
      <w:r w:rsidRPr="00A12EBF">
        <w:t xml:space="preserve">, </w:t>
      </w:r>
      <w:r w:rsidRPr="00A12EBF">
        <w:rPr>
          <w:rFonts w:hint="eastAsia"/>
        </w:rPr>
        <w:t>тел</w:t>
      </w:r>
      <w:r w:rsidRPr="00A12EBF">
        <w:t xml:space="preserve">. (032)258-26-30). </w:t>
      </w:r>
      <w:r w:rsidRPr="00A12EBF">
        <w:rPr>
          <w:rFonts w:hint="eastAsia"/>
        </w:rPr>
        <w:t>Науковий</w:t>
      </w:r>
      <w:r w:rsidRPr="00A12EBF">
        <w:t xml:space="preserve"> </w:t>
      </w:r>
      <w:r w:rsidRPr="00A12EBF">
        <w:rPr>
          <w:rFonts w:hint="eastAsia"/>
        </w:rPr>
        <w:t>консультант</w:t>
      </w:r>
      <w:r w:rsidRPr="00A12EBF">
        <w:t xml:space="preserve">: </w:t>
      </w:r>
      <w:r w:rsidRPr="00A12EBF">
        <w:rPr>
          <w:rFonts w:hint="eastAsia"/>
        </w:rPr>
        <w:t>Подольчак</w:t>
      </w:r>
      <w:r w:rsidRPr="00A12EBF">
        <w:t xml:space="preserve"> </w:t>
      </w:r>
      <w:r w:rsidRPr="00A12EBF">
        <w:rPr>
          <w:rFonts w:hint="eastAsia"/>
        </w:rPr>
        <w:t>Назар</w:t>
      </w:r>
      <w:r w:rsidRPr="00A12EBF">
        <w:t xml:space="preserve"> </w:t>
      </w:r>
      <w:r w:rsidRPr="00A12EBF">
        <w:rPr>
          <w:rFonts w:hint="eastAsia"/>
        </w:rPr>
        <w:t>Юрійович</w:t>
      </w:r>
      <w:r w:rsidRPr="00A12EBF">
        <w:t xml:space="preserve">, </w:t>
      </w:r>
      <w:r w:rsidRPr="00A12EBF">
        <w:rPr>
          <w:rFonts w:hint="eastAsia"/>
        </w:rPr>
        <w:t>доктор</w:t>
      </w:r>
      <w:r w:rsidRPr="00A12EBF">
        <w:t xml:space="preserve"> </w:t>
      </w:r>
      <w:r w:rsidRPr="00A12EBF">
        <w:rPr>
          <w:rFonts w:hint="eastAsia"/>
        </w:rPr>
        <w:t>економічних</w:t>
      </w:r>
      <w:r w:rsidRPr="00A12EBF">
        <w:t xml:space="preserve"> </w:t>
      </w:r>
      <w:r w:rsidRPr="00A12EBF">
        <w:rPr>
          <w:rFonts w:hint="eastAsia"/>
        </w:rPr>
        <w:t>наук</w:t>
      </w:r>
      <w:r w:rsidRPr="00A12EBF">
        <w:t xml:space="preserve">, </w:t>
      </w:r>
      <w:r w:rsidRPr="00A12EBF">
        <w:rPr>
          <w:rFonts w:hint="eastAsia"/>
        </w:rPr>
        <w:t>професор</w:t>
      </w:r>
      <w:r w:rsidRPr="00A12EBF">
        <w:t xml:space="preserve">, </w:t>
      </w:r>
      <w:r w:rsidRPr="00A12EBF">
        <w:rPr>
          <w:rFonts w:hint="eastAsia"/>
        </w:rPr>
        <w:t>завідувач</w:t>
      </w:r>
      <w:r w:rsidRPr="00A12EBF">
        <w:t xml:space="preserve"> </w:t>
      </w:r>
      <w:r w:rsidRPr="00A12EBF">
        <w:rPr>
          <w:rFonts w:hint="eastAsia"/>
        </w:rPr>
        <w:t>кафедри</w:t>
      </w:r>
      <w:r w:rsidRPr="00A12EBF">
        <w:t xml:space="preserve"> </w:t>
      </w:r>
      <w:r w:rsidRPr="00A12EBF">
        <w:rPr>
          <w:rFonts w:hint="eastAsia"/>
        </w:rPr>
        <w:t>адміністративного</w:t>
      </w:r>
      <w:r w:rsidRPr="00A12EBF">
        <w:t xml:space="preserve"> </w:t>
      </w:r>
      <w:r w:rsidRPr="00A12EBF">
        <w:rPr>
          <w:rFonts w:hint="eastAsia"/>
        </w:rPr>
        <w:t>та</w:t>
      </w:r>
      <w:r w:rsidRPr="00A12EBF">
        <w:t xml:space="preserve"> </w:t>
      </w:r>
      <w:r w:rsidRPr="00A12EBF">
        <w:rPr>
          <w:rFonts w:hint="eastAsia"/>
        </w:rPr>
        <w:t>фінансового</w:t>
      </w:r>
      <w:r w:rsidRPr="00A12EBF">
        <w:t xml:space="preserve"> </w:t>
      </w:r>
      <w:r w:rsidRPr="00A12EBF">
        <w:rPr>
          <w:rFonts w:hint="eastAsia"/>
        </w:rPr>
        <w:t>менеджменту</w:t>
      </w:r>
      <w:r w:rsidRPr="00A12EBF">
        <w:t xml:space="preserve"> </w:t>
      </w:r>
      <w:r w:rsidRPr="00A12EBF">
        <w:rPr>
          <w:rFonts w:hint="eastAsia"/>
        </w:rPr>
        <w:t>Національного</w:t>
      </w:r>
      <w:r w:rsidRPr="00A12EBF">
        <w:t xml:space="preserve"> </w:t>
      </w:r>
      <w:r w:rsidRPr="00A12EBF">
        <w:rPr>
          <w:rFonts w:hint="eastAsia"/>
        </w:rPr>
        <w:t>університету</w:t>
      </w:r>
      <w:r w:rsidRPr="00A12EBF">
        <w:t xml:space="preserve"> </w:t>
      </w:r>
      <w:r w:rsidRPr="00A12EBF">
        <w:rPr>
          <w:rFonts w:hint="eastAsia"/>
        </w:rPr>
        <w:t>«</w:t>
      </w:r>
      <w:r w:rsidRPr="00A12EBF">
        <w:rPr>
          <w:rFonts w:hint="eastAsia"/>
        </w:rPr>
        <w:t>Львівська</w:t>
      </w:r>
      <w:r w:rsidRPr="00A12EBF">
        <w:t xml:space="preserve"> </w:t>
      </w:r>
      <w:r w:rsidRPr="00A12EBF">
        <w:rPr>
          <w:rFonts w:hint="eastAsia"/>
        </w:rPr>
        <w:t>політехніка</w:t>
      </w:r>
      <w:r w:rsidRPr="00A12EBF">
        <w:rPr>
          <w:rFonts w:hint="eastAsia"/>
        </w:rPr>
        <w:t>»</w:t>
      </w:r>
      <w:r w:rsidRPr="00A12EBF">
        <w:t xml:space="preserve">. </w:t>
      </w:r>
      <w:r w:rsidRPr="00A12EBF">
        <w:rPr>
          <w:rFonts w:hint="eastAsia"/>
        </w:rPr>
        <w:t>Опоненти</w:t>
      </w:r>
      <w:r w:rsidRPr="00A12EBF">
        <w:t xml:space="preserve">: </w:t>
      </w:r>
      <w:r w:rsidRPr="00A12EBF">
        <w:rPr>
          <w:rFonts w:hint="eastAsia"/>
        </w:rPr>
        <w:t>Пархоменко</w:t>
      </w:r>
      <w:r w:rsidRPr="00A12EBF">
        <w:t>-</w:t>
      </w:r>
      <w:r w:rsidRPr="00A12EBF">
        <w:rPr>
          <w:rFonts w:hint="eastAsia"/>
        </w:rPr>
        <w:t>Куцевіл</w:t>
      </w:r>
      <w:r w:rsidRPr="00A12EBF">
        <w:t xml:space="preserve"> </w:t>
      </w:r>
      <w:r w:rsidRPr="00A12EBF">
        <w:rPr>
          <w:rFonts w:hint="eastAsia"/>
        </w:rPr>
        <w:t>Оксана</w:t>
      </w:r>
      <w:r w:rsidRPr="00A12EBF">
        <w:t xml:space="preserve"> </w:t>
      </w:r>
      <w:r w:rsidRPr="00A12EBF">
        <w:rPr>
          <w:rFonts w:hint="eastAsia"/>
        </w:rPr>
        <w:t>Ігорівна</w:t>
      </w:r>
      <w:r w:rsidRPr="00A12EBF">
        <w:t xml:space="preserve">, </w:t>
      </w:r>
      <w:r w:rsidRPr="00A12EBF">
        <w:rPr>
          <w:rFonts w:hint="eastAsia"/>
        </w:rPr>
        <w:t>доктор</w:t>
      </w:r>
      <w:r w:rsidRPr="00A12EBF">
        <w:t xml:space="preserve"> </w:t>
      </w:r>
      <w:r w:rsidRPr="00A12EBF">
        <w:rPr>
          <w:rFonts w:hint="eastAsia"/>
        </w:rPr>
        <w:t>наук</w:t>
      </w:r>
      <w:r w:rsidRPr="00A12EBF">
        <w:t xml:space="preserve"> </w:t>
      </w:r>
      <w:r w:rsidRPr="00A12EBF">
        <w:rPr>
          <w:rFonts w:hint="eastAsia"/>
        </w:rPr>
        <w:t>з</w:t>
      </w:r>
      <w:r w:rsidRPr="00A12EBF">
        <w:t xml:space="preserve"> </w:t>
      </w:r>
      <w:r w:rsidRPr="00A12EBF">
        <w:rPr>
          <w:rFonts w:hint="eastAsia"/>
        </w:rPr>
        <w:t>державного</w:t>
      </w:r>
      <w:r w:rsidRPr="00A12EBF">
        <w:t xml:space="preserve"> </w:t>
      </w:r>
      <w:r w:rsidRPr="00A12EBF">
        <w:rPr>
          <w:rFonts w:hint="eastAsia"/>
        </w:rPr>
        <w:t>управління</w:t>
      </w:r>
      <w:r w:rsidRPr="00A12EBF">
        <w:t xml:space="preserve">, </w:t>
      </w:r>
      <w:r w:rsidRPr="00A12EBF">
        <w:rPr>
          <w:rFonts w:hint="eastAsia"/>
        </w:rPr>
        <w:t>професор</w:t>
      </w:r>
      <w:r w:rsidRPr="00A12EBF">
        <w:t xml:space="preserve">, </w:t>
      </w:r>
      <w:r w:rsidRPr="00A12EBF">
        <w:rPr>
          <w:rFonts w:hint="eastAsia"/>
        </w:rPr>
        <w:t>завідувач</w:t>
      </w:r>
      <w:r w:rsidRPr="00A12EBF">
        <w:t xml:space="preserve"> </w:t>
      </w:r>
      <w:r w:rsidRPr="00A12EBF">
        <w:rPr>
          <w:rFonts w:hint="eastAsia"/>
        </w:rPr>
        <w:t>кафедри</w:t>
      </w:r>
      <w:r w:rsidRPr="00A12EBF">
        <w:t xml:space="preserve"> </w:t>
      </w:r>
      <w:r w:rsidRPr="00A12EBF">
        <w:rPr>
          <w:rFonts w:hint="eastAsia"/>
        </w:rPr>
        <w:t>публічного</w:t>
      </w:r>
      <w:r w:rsidRPr="00A12EBF">
        <w:t xml:space="preserve"> </w:t>
      </w:r>
      <w:r w:rsidRPr="00A12EBF">
        <w:rPr>
          <w:rFonts w:hint="eastAsia"/>
        </w:rPr>
        <w:t>управління</w:t>
      </w:r>
      <w:r w:rsidRPr="00A12EBF">
        <w:t xml:space="preserve"> </w:t>
      </w:r>
      <w:r w:rsidRPr="00A12EBF">
        <w:rPr>
          <w:rFonts w:hint="eastAsia"/>
        </w:rPr>
        <w:t>та</w:t>
      </w:r>
      <w:r w:rsidRPr="00A12EBF">
        <w:t xml:space="preserve"> </w:t>
      </w:r>
      <w:r w:rsidRPr="00A12EBF">
        <w:rPr>
          <w:rFonts w:hint="eastAsia"/>
        </w:rPr>
        <w:t>адміністрування</w:t>
      </w:r>
      <w:r w:rsidRPr="00A12EBF">
        <w:t xml:space="preserve"> </w:t>
      </w:r>
      <w:r w:rsidRPr="00A12EBF">
        <w:rPr>
          <w:rFonts w:hint="eastAsia"/>
        </w:rPr>
        <w:t>Університету</w:t>
      </w:r>
      <w:r w:rsidRPr="00A12EBF">
        <w:t xml:space="preserve"> </w:t>
      </w:r>
      <w:r w:rsidRPr="00A12EBF">
        <w:rPr>
          <w:rFonts w:hint="eastAsia"/>
        </w:rPr>
        <w:t>Григорія</w:t>
      </w:r>
      <w:r w:rsidRPr="00A12EBF">
        <w:t xml:space="preserve"> </w:t>
      </w:r>
      <w:r w:rsidRPr="00A12EBF">
        <w:rPr>
          <w:rFonts w:hint="eastAsia"/>
        </w:rPr>
        <w:t>Сковороди</w:t>
      </w:r>
      <w:r w:rsidRPr="00A12EBF">
        <w:t xml:space="preserve"> </w:t>
      </w:r>
      <w:r w:rsidRPr="00A12EBF">
        <w:rPr>
          <w:rFonts w:hint="eastAsia"/>
        </w:rPr>
        <w:t>в</w:t>
      </w:r>
      <w:r w:rsidRPr="00A12EBF">
        <w:t xml:space="preserve"> </w:t>
      </w:r>
      <w:r w:rsidRPr="00A12EBF">
        <w:rPr>
          <w:rFonts w:hint="eastAsia"/>
        </w:rPr>
        <w:t>Переяславі</w:t>
      </w:r>
      <w:r w:rsidRPr="00A12EBF">
        <w:t xml:space="preserve">; </w:t>
      </w:r>
      <w:r w:rsidRPr="00A12EBF">
        <w:rPr>
          <w:rFonts w:hint="eastAsia"/>
        </w:rPr>
        <w:t>Акімов</w:t>
      </w:r>
      <w:r w:rsidRPr="00A12EBF">
        <w:t xml:space="preserve"> </w:t>
      </w:r>
      <w:r w:rsidRPr="00A12EBF">
        <w:rPr>
          <w:rFonts w:hint="eastAsia"/>
        </w:rPr>
        <w:t>Олександр</w:t>
      </w:r>
      <w:r w:rsidRPr="00A12EBF">
        <w:t xml:space="preserve"> </w:t>
      </w:r>
      <w:r w:rsidRPr="00A12EBF">
        <w:rPr>
          <w:rFonts w:hint="eastAsia"/>
        </w:rPr>
        <w:t>Олексійович</w:t>
      </w:r>
      <w:r w:rsidRPr="00A12EBF">
        <w:t xml:space="preserve">, </w:t>
      </w:r>
      <w:r w:rsidRPr="00A12EBF">
        <w:rPr>
          <w:rFonts w:hint="eastAsia"/>
        </w:rPr>
        <w:t>доктор</w:t>
      </w:r>
      <w:r w:rsidRPr="00A12EBF">
        <w:t xml:space="preserve"> </w:t>
      </w:r>
      <w:r w:rsidRPr="00A12EBF">
        <w:rPr>
          <w:rFonts w:hint="eastAsia"/>
        </w:rPr>
        <w:t>наук</w:t>
      </w:r>
      <w:r w:rsidRPr="00A12EBF">
        <w:t xml:space="preserve"> </w:t>
      </w:r>
      <w:r w:rsidRPr="00A12EBF">
        <w:rPr>
          <w:rFonts w:hint="eastAsia"/>
        </w:rPr>
        <w:t>з</w:t>
      </w:r>
      <w:r w:rsidRPr="00A12EBF">
        <w:t xml:space="preserve"> </w:t>
      </w:r>
      <w:r w:rsidRPr="00A12EBF">
        <w:rPr>
          <w:rFonts w:hint="eastAsia"/>
        </w:rPr>
        <w:t>державного</w:t>
      </w:r>
      <w:r w:rsidRPr="00A12EBF">
        <w:t xml:space="preserve">  </w:t>
      </w:r>
      <w:r w:rsidRPr="00A12EBF">
        <w:rPr>
          <w:rFonts w:hint="eastAsia"/>
        </w:rPr>
        <w:t>управління</w:t>
      </w:r>
      <w:r w:rsidRPr="00A12EBF">
        <w:t xml:space="preserve">, </w:t>
      </w:r>
      <w:r w:rsidRPr="00A12EBF">
        <w:rPr>
          <w:rFonts w:hint="eastAsia"/>
        </w:rPr>
        <w:t>професор</w:t>
      </w:r>
      <w:r w:rsidRPr="00A12EBF">
        <w:t xml:space="preserve">, </w:t>
      </w:r>
      <w:r w:rsidRPr="00A12EBF">
        <w:rPr>
          <w:rFonts w:hint="eastAsia"/>
        </w:rPr>
        <w:t>професор</w:t>
      </w:r>
      <w:r w:rsidRPr="00A12EBF">
        <w:t xml:space="preserve"> </w:t>
      </w:r>
      <w:r w:rsidRPr="00A12EBF">
        <w:rPr>
          <w:rFonts w:hint="eastAsia"/>
        </w:rPr>
        <w:t>кафедри</w:t>
      </w:r>
      <w:r w:rsidRPr="00A12EBF">
        <w:t xml:space="preserve"> </w:t>
      </w:r>
      <w:r w:rsidRPr="00A12EBF">
        <w:rPr>
          <w:rFonts w:hint="eastAsia"/>
        </w:rPr>
        <w:t>публічного</w:t>
      </w:r>
      <w:r w:rsidRPr="00A12EBF">
        <w:t xml:space="preserve"> </w:t>
      </w:r>
      <w:r w:rsidRPr="00A12EBF">
        <w:rPr>
          <w:rFonts w:hint="eastAsia"/>
        </w:rPr>
        <w:t>адміністрування</w:t>
      </w:r>
      <w:r w:rsidRPr="00A12EBF">
        <w:t xml:space="preserve"> </w:t>
      </w:r>
      <w:r w:rsidRPr="00A12EBF">
        <w:rPr>
          <w:rFonts w:hint="eastAsia"/>
        </w:rPr>
        <w:t>Міжрегіональної</w:t>
      </w:r>
      <w:r w:rsidRPr="00A12EBF">
        <w:t xml:space="preserve"> </w:t>
      </w:r>
      <w:r w:rsidRPr="00A12EBF">
        <w:rPr>
          <w:rFonts w:hint="eastAsia"/>
        </w:rPr>
        <w:t>Академії</w:t>
      </w:r>
      <w:r w:rsidRPr="00A12EBF">
        <w:t xml:space="preserve"> </w:t>
      </w:r>
      <w:r w:rsidRPr="00A12EBF">
        <w:rPr>
          <w:rFonts w:hint="eastAsia"/>
        </w:rPr>
        <w:t>управління</w:t>
      </w:r>
      <w:r w:rsidRPr="00A12EBF">
        <w:t xml:space="preserve"> </w:t>
      </w:r>
      <w:r w:rsidRPr="00A12EBF">
        <w:rPr>
          <w:rFonts w:hint="eastAsia"/>
        </w:rPr>
        <w:t>персоналом</w:t>
      </w:r>
      <w:r w:rsidRPr="00A12EBF">
        <w:t xml:space="preserve">; </w:t>
      </w:r>
      <w:r w:rsidRPr="00A12EBF">
        <w:rPr>
          <w:rFonts w:hint="eastAsia"/>
        </w:rPr>
        <w:t>Рачинський</w:t>
      </w:r>
      <w:r w:rsidRPr="00A12EBF">
        <w:t xml:space="preserve"> </w:t>
      </w:r>
      <w:r w:rsidRPr="00A12EBF">
        <w:rPr>
          <w:rFonts w:hint="eastAsia"/>
        </w:rPr>
        <w:t>Анатолій</w:t>
      </w:r>
      <w:r w:rsidRPr="00A12EBF">
        <w:t xml:space="preserve"> </w:t>
      </w:r>
      <w:r w:rsidRPr="00A12EBF">
        <w:rPr>
          <w:rFonts w:hint="eastAsia"/>
        </w:rPr>
        <w:t>Петрович</w:t>
      </w:r>
      <w:r w:rsidRPr="00A12EBF">
        <w:t xml:space="preserve">, </w:t>
      </w:r>
      <w:r w:rsidRPr="00A12EBF">
        <w:rPr>
          <w:rFonts w:hint="eastAsia"/>
        </w:rPr>
        <w:t>доктор</w:t>
      </w:r>
      <w:r w:rsidRPr="00A12EBF">
        <w:t xml:space="preserve"> </w:t>
      </w:r>
      <w:r w:rsidRPr="00A12EBF">
        <w:rPr>
          <w:rFonts w:hint="eastAsia"/>
        </w:rPr>
        <w:t>наук</w:t>
      </w:r>
      <w:r w:rsidRPr="00A12EBF">
        <w:t xml:space="preserve"> </w:t>
      </w:r>
      <w:r w:rsidRPr="00A12EBF">
        <w:rPr>
          <w:rFonts w:hint="eastAsia"/>
        </w:rPr>
        <w:t>з</w:t>
      </w:r>
      <w:r w:rsidRPr="00A12EBF">
        <w:t xml:space="preserve"> </w:t>
      </w:r>
      <w:r w:rsidRPr="00A12EBF">
        <w:rPr>
          <w:rFonts w:hint="eastAsia"/>
        </w:rPr>
        <w:t>державного</w:t>
      </w:r>
      <w:r w:rsidRPr="00A12EBF">
        <w:t xml:space="preserve"> </w:t>
      </w:r>
      <w:r w:rsidRPr="00A12EBF">
        <w:rPr>
          <w:rFonts w:hint="eastAsia"/>
        </w:rPr>
        <w:t>управління</w:t>
      </w:r>
      <w:r w:rsidRPr="00A12EBF">
        <w:t xml:space="preserve">, </w:t>
      </w:r>
      <w:r w:rsidRPr="00A12EBF">
        <w:rPr>
          <w:rFonts w:hint="eastAsia"/>
        </w:rPr>
        <w:t>професор</w:t>
      </w:r>
      <w:r w:rsidRPr="00A12EBF">
        <w:t xml:space="preserve">, </w:t>
      </w:r>
      <w:r w:rsidRPr="00A12EBF">
        <w:rPr>
          <w:rFonts w:hint="eastAsia"/>
        </w:rPr>
        <w:t>професор</w:t>
      </w:r>
      <w:r w:rsidRPr="00A12EBF">
        <w:t xml:space="preserve"> </w:t>
      </w:r>
      <w:r w:rsidRPr="00A12EBF">
        <w:rPr>
          <w:rFonts w:hint="eastAsia"/>
        </w:rPr>
        <w:t>кафедри</w:t>
      </w:r>
      <w:r w:rsidRPr="00A12EBF">
        <w:t xml:space="preserve"> </w:t>
      </w:r>
      <w:r w:rsidRPr="00A12EBF">
        <w:rPr>
          <w:rFonts w:hint="eastAsia"/>
        </w:rPr>
        <w:t>регіональної</w:t>
      </w:r>
      <w:r w:rsidRPr="00A12EBF">
        <w:t xml:space="preserve"> </w:t>
      </w:r>
      <w:r w:rsidRPr="00A12EBF">
        <w:rPr>
          <w:rFonts w:hint="eastAsia"/>
        </w:rPr>
        <w:t>політики</w:t>
      </w:r>
      <w:r w:rsidRPr="00A12EBF">
        <w:t xml:space="preserve"> </w:t>
      </w:r>
      <w:r w:rsidRPr="00A12EBF">
        <w:rPr>
          <w:rFonts w:hint="eastAsia"/>
        </w:rPr>
        <w:t>Київського</w:t>
      </w:r>
      <w:r w:rsidRPr="00A12EBF">
        <w:t xml:space="preserve"> </w:t>
      </w:r>
      <w:r w:rsidRPr="00A12EBF">
        <w:rPr>
          <w:rFonts w:hint="eastAsia"/>
        </w:rPr>
        <w:t>національного</w:t>
      </w:r>
      <w:r w:rsidRPr="00A12EBF">
        <w:t xml:space="preserve"> </w:t>
      </w:r>
      <w:r w:rsidRPr="00A12EBF">
        <w:rPr>
          <w:rFonts w:hint="eastAsia"/>
        </w:rPr>
        <w:t>університету</w:t>
      </w:r>
      <w:r w:rsidRPr="00A12EBF">
        <w:t xml:space="preserve"> </w:t>
      </w:r>
      <w:r w:rsidRPr="00A12EBF">
        <w:rPr>
          <w:rFonts w:hint="eastAsia"/>
        </w:rPr>
        <w:t>імені</w:t>
      </w:r>
      <w:r w:rsidRPr="00A12EBF">
        <w:t xml:space="preserve"> </w:t>
      </w:r>
      <w:r w:rsidRPr="00A12EBF">
        <w:rPr>
          <w:rFonts w:hint="eastAsia"/>
        </w:rPr>
        <w:t>Тараса</w:t>
      </w:r>
      <w:r w:rsidRPr="00A12EBF">
        <w:t xml:space="preserve"> </w:t>
      </w:r>
      <w:r w:rsidRPr="00A12EBF">
        <w:rPr>
          <w:rFonts w:hint="eastAsia"/>
        </w:rPr>
        <w:t>Шевченка</w:t>
      </w:r>
      <w:r w:rsidRPr="00A12EBF">
        <w:t xml:space="preserve">.  </w:t>
      </w:r>
    </w:p>
    <w:sectPr w:rsidR="008C5B68" w:rsidRPr="00A12EBF" w:rsidSect="00EF35D7">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CD3583" w14:textId="77777777" w:rsidR="00EF35D7" w:rsidRPr="00C66E52" w:rsidRDefault="00EF35D7">
      <w:pPr>
        <w:spacing w:after="0" w:line="240" w:lineRule="auto"/>
      </w:pPr>
      <w:r w:rsidRPr="00C66E52">
        <w:separator/>
      </w:r>
    </w:p>
  </w:endnote>
  <w:endnote w:type="continuationSeparator" w:id="0">
    <w:p w14:paraId="7AF1DA13" w14:textId="77777777" w:rsidR="00EF35D7" w:rsidRPr="00C66E52" w:rsidRDefault="00EF35D7">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91F7CF" w14:textId="77777777" w:rsidR="00EF35D7" w:rsidRPr="00C66E52" w:rsidRDefault="00EF35D7"/>
    <w:p w14:paraId="43DC99F7" w14:textId="77777777" w:rsidR="00EF35D7" w:rsidRPr="00C66E52" w:rsidRDefault="00EF35D7"/>
    <w:p w14:paraId="010B6370" w14:textId="77777777" w:rsidR="00EF35D7" w:rsidRPr="00C66E52" w:rsidRDefault="00EF35D7"/>
    <w:p w14:paraId="2CF276D6" w14:textId="77777777" w:rsidR="00EF35D7" w:rsidRPr="00C66E52" w:rsidRDefault="00EF35D7"/>
    <w:p w14:paraId="6CC5BD97" w14:textId="77777777" w:rsidR="00EF35D7" w:rsidRPr="00C66E52" w:rsidRDefault="00EF35D7"/>
    <w:p w14:paraId="79074AFE" w14:textId="77777777" w:rsidR="00EF35D7" w:rsidRPr="00C66E52" w:rsidRDefault="00EF35D7"/>
    <w:p w14:paraId="27D4E18B" w14:textId="77777777" w:rsidR="00EF35D7" w:rsidRPr="00C66E52" w:rsidRDefault="00EF35D7">
      <w:pPr>
        <w:rPr>
          <w:sz w:val="2"/>
          <w:szCs w:val="2"/>
        </w:rPr>
      </w:pPr>
      <w:r w:rsidRPr="00C66E52">
        <w:rPr>
          <w:sz w:val="24"/>
          <w:szCs w:val="24"/>
          <w:lang w:eastAsia="ru-RU"/>
        </w:rPr>
        <mc:AlternateContent>
          <mc:Choice Requires="wps">
            <w:drawing>
              <wp:anchor distT="0" distB="0" distL="63500" distR="63500" simplePos="0" relativeHeight="251659264" behindDoc="1" locked="0" layoutInCell="1" allowOverlap="1" wp14:anchorId="714B6BA7" wp14:editId="756DDCCD">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03AF3" w14:textId="77777777" w:rsidR="00EF35D7" w:rsidRPr="00C66E52" w:rsidRDefault="00EF35D7">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4B6BA7"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EF03AF3" w14:textId="77777777" w:rsidR="00EF35D7" w:rsidRPr="00C66E52" w:rsidRDefault="00EF35D7">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2CDD614C" w14:textId="77777777" w:rsidR="00EF35D7" w:rsidRPr="00C66E52" w:rsidRDefault="00EF35D7"/>
    <w:p w14:paraId="43EA653E" w14:textId="77777777" w:rsidR="00EF35D7" w:rsidRPr="00C66E52" w:rsidRDefault="00EF35D7"/>
    <w:p w14:paraId="123AE40D" w14:textId="77777777" w:rsidR="00EF35D7" w:rsidRPr="00C66E52" w:rsidRDefault="00EF35D7">
      <w:pPr>
        <w:rPr>
          <w:sz w:val="2"/>
          <w:szCs w:val="2"/>
        </w:rPr>
      </w:pPr>
      <w:r w:rsidRPr="00C66E52">
        <w:rPr>
          <w:sz w:val="24"/>
          <w:szCs w:val="24"/>
          <w:lang w:eastAsia="ru-RU"/>
        </w:rPr>
        <mc:AlternateContent>
          <mc:Choice Requires="wps">
            <w:drawing>
              <wp:anchor distT="0" distB="0" distL="63500" distR="63500" simplePos="0" relativeHeight="251660288" behindDoc="1" locked="0" layoutInCell="1" allowOverlap="1" wp14:anchorId="12BC9D7C" wp14:editId="68F25F02">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6C25B" w14:textId="77777777" w:rsidR="00EF35D7" w:rsidRPr="00C66E52" w:rsidRDefault="00EF35D7"/>
                          <w:p w14:paraId="751B0727" w14:textId="77777777" w:rsidR="00EF35D7" w:rsidRPr="00C66E52" w:rsidRDefault="00EF35D7">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BC9D7C"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5C6C25B" w14:textId="77777777" w:rsidR="00EF35D7" w:rsidRPr="00C66E52" w:rsidRDefault="00EF35D7"/>
                    <w:p w14:paraId="751B0727" w14:textId="77777777" w:rsidR="00EF35D7" w:rsidRPr="00C66E52" w:rsidRDefault="00EF35D7">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784B891B" w14:textId="77777777" w:rsidR="00EF35D7" w:rsidRPr="00C66E52" w:rsidRDefault="00EF35D7"/>
    <w:p w14:paraId="04D7CE78" w14:textId="77777777" w:rsidR="00EF35D7" w:rsidRPr="00C66E52" w:rsidRDefault="00EF35D7">
      <w:pPr>
        <w:rPr>
          <w:sz w:val="2"/>
          <w:szCs w:val="2"/>
        </w:rPr>
      </w:pPr>
    </w:p>
    <w:p w14:paraId="6618763B" w14:textId="77777777" w:rsidR="00EF35D7" w:rsidRPr="00C66E52" w:rsidRDefault="00EF35D7"/>
    <w:p w14:paraId="537CAED1" w14:textId="77777777" w:rsidR="00EF35D7" w:rsidRPr="00C66E52" w:rsidRDefault="00EF35D7">
      <w:pPr>
        <w:spacing w:after="0" w:line="240" w:lineRule="auto"/>
      </w:pPr>
    </w:p>
  </w:footnote>
  <w:footnote w:type="continuationSeparator" w:id="0">
    <w:p w14:paraId="1CC2F168" w14:textId="77777777" w:rsidR="00EF35D7" w:rsidRPr="00C66E52" w:rsidRDefault="00EF35D7">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4E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5D7"/>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20378</TotalTime>
  <Pages>1</Pages>
  <Words>177</Words>
  <Characters>1012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1187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3183</cp:revision>
  <cp:lastPrinted>2009-02-06T05:36:00Z</cp:lastPrinted>
  <dcterms:created xsi:type="dcterms:W3CDTF">2024-04-09T10:20:00Z</dcterms:created>
  <dcterms:modified xsi:type="dcterms:W3CDTF">2024-05-03T20:34:00Z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