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6AAD39" w14:textId="4649EF13" w:rsidR="008C5B68" w:rsidRPr="007D1699" w:rsidRDefault="007D1699" w:rsidP="007D1699">
      <w:r w:rsidRPr="007D1699">
        <w:rPr>
          <w:rFonts w:hint="eastAsia"/>
        </w:rPr>
        <w:t>Шандрик</w:t>
      </w:r>
      <w:r w:rsidRPr="007D1699">
        <w:t xml:space="preserve"> </w:t>
      </w:r>
      <w:r w:rsidRPr="007D1699">
        <w:rPr>
          <w:rFonts w:hint="eastAsia"/>
        </w:rPr>
        <w:t>В’ячеслав</w:t>
      </w:r>
      <w:r w:rsidRPr="007D1699">
        <w:t xml:space="preserve"> </w:t>
      </w:r>
      <w:r w:rsidRPr="007D1699">
        <w:rPr>
          <w:rFonts w:hint="eastAsia"/>
        </w:rPr>
        <w:t>Іванович</w:t>
      </w:r>
      <w:r w:rsidRPr="007D1699">
        <w:t xml:space="preserve">, </w:t>
      </w:r>
      <w:r w:rsidRPr="007D1699">
        <w:rPr>
          <w:rFonts w:hint="eastAsia"/>
        </w:rPr>
        <w:t>директор</w:t>
      </w:r>
      <w:r w:rsidRPr="007D1699">
        <w:t xml:space="preserve"> </w:t>
      </w:r>
      <w:r w:rsidRPr="007D1699">
        <w:rPr>
          <w:rFonts w:hint="eastAsia"/>
        </w:rPr>
        <w:t>ТОВ</w:t>
      </w:r>
      <w:r w:rsidRPr="007D1699">
        <w:t xml:space="preserve"> </w:t>
      </w:r>
      <w:r w:rsidRPr="007D1699">
        <w:rPr>
          <w:rFonts w:hint="eastAsia"/>
        </w:rPr>
        <w:t>«</w:t>
      </w:r>
      <w:r w:rsidRPr="007D1699">
        <w:rPr>
          <w:rFonts w:hint="eastAsia"/>
        </w:rPr>
        <w:t>В</w:t>
      </w:r>
      <w:r w:rsidRPr="007D1699">
        <w:t>.</w:t>
      </w:r>
      <w:r w:rsidRPr="007D1699">
        <w:rPr>
          <w:rFonts w:hint="eastAsia"/>
        </w:rPr>
        <w:t>С</w:t>
      </w:r>
      <w:r w:rsidRPr="007D1699">
        <w:t xml:space="preserve">. </w:t>
      </w:r>
      <w:r w:rsidRPr="007D1699">
        <w:rPr>
          <w:rFonts w:hint="eastAsia"/>
        </w:rPr>
        <w:t>ПРОЕКТ</w:t>
      </w:r>
      <w:r w:rsidRPr="007D1699">
        <w:rPr>
          <w:rFonts w:hint="eastAsia"/>
        </w:rPr>
        <w:t>»</w:t>
      </w:r>
      <w:r w:rsidRPr="007D1699">
        <w:t xml:space="preserve">. </w:t>
      </w:r>
      <w:r w:rsidRPr="007D1699">
        <w:rPr>
          <w:rFonts w:hint="eastAsia"/>
        </w:rPr>
        <w:t>Назва</w:t>
      </w:r>
      <w:r w:rsidRPr="007D1699">
        <w:t xml:space="preserve"> </w:t>
      </w:r>
      <w:r w:rsidRPr="007D1699">
        <w:rPr>
          <w:rFonts w:hint="eastAsia"/>
        </w:rPr>
        <w:t>дисертації</w:t>
      </w:r>
      <w:r w:rsidRPr="007D1699">
        <w:t xml:space="preserve">:  </w:t>
      </w:r>
      <w:r w:rsidRPr="007D1699">
        <w:rPr>
          <w:rFonts w:hint="eastAsia"/>
        </w:rPr>
        <w:t>«</w:t>
      </w:r>
      <w:r w:rsidRPr="007D1699">
        <w:rPr>
          <w:rFonts w:hint="eastAsia"/>
        </w:rPr>
        <w:t>Трансформація</w:t>
      </w:r>
      <w:r w:rsidRPr="007D1699">
        <w:t xml:space="preserve"> </w:t>
      </w:r>
      <w:r w:rsidRPr="007D1699">
        <w:rPr>
          <w:rFonts w:hint="eastAsia"/>
        </w:rPr>
        <w:t>публічного</w:t>
      </w:r>
      <w:r w:rsidRPr="007D1699">
        <w:t xml:space="preserve"> </w:t>
      </w:r>
      <w:r w:rsidRPr="007D1699">
        <w:rPr>
          <w:rFonts w:hint="eastAsia"/>
        </w:rPr>
        <w:t>управління</w:t>
      </w:r>
      <w:r w:rsidRPr="007D1699">
        <w:t xml:space="preserve"> </w:t>
      </w:r>
      <w:r w:rsidRPr="007D1699">
        <w:rPr>
          <w:rFonts w:hint="eastAsia"/>
        </w:rPr>
        <w:t>будівельною</w:t>
      </w:r>
      <w:r w:rsidRPr="007D1699">
        <w:t xml:space="preserve"> </w:t>
      </w:r>
      <w:r w:rsidRPr="007D1699">
        <w:rPr>
          <w:rFonts w:hint="eastAsia"/>
        </w:rPr>
        <w:t>галуззю</w:t>
      </w:r>
      <w:r w:rsidRPr="007D1699">
        <w:t xml:space="preserve"> </w:t>
      </w:r>
      <w:r w:rsidRPr="007D1699">
        <w:rPr>
          <w:rFonts w:hint="eastAsia"/>
        </w:rPr>
        <w:t>на</w:t>
      </w:r>
      <w:r w:rsidRPr="007D1699">
        <w:t xml:space="preserve"> </w:t>
      </w:r>
      <w:r w:rsidRPr="007D1699">
        <w:rPr>
          <w:rFonts w:hint="eastAsia"/>
        </w:rPr>
        <w:t>засадах</w:t>
      </w:r>
      <w:r w:rsidRPr="007D1699">
        <w:t xml:space="preserve"> </w:t>
      </w:r>
      <w:r w:rsidRPr="007D1699">
        <w:rPr>
          <w:rFonts w:hint="eastAsia"/>
        </w:rPr>
        <w:t>цифровізації</w:t>
      </w:r>
      <w:r w:rsidRPr="007D1699">
        <w:t xml:space="preserve">: </w:t>
      </w:r>
      <w:r w:rsidRPr="007D1699">
        <w:rPr>
          <w:rFonts w:hint="eastAsia"/>
        </w:rPr>
        <w:t>європейський</w:t>
      </w:r>
      <w:r w:rsidRPr="007D1699">
        <w:t xml:space="preserve"> </w:t>
      </w:r>
      <w:r w:rsidRPr="007D1699">
        <w:rPr>
          <w:rFonts w:hint="eastAsia"/>
        </w:rPr>
        <w:t>та</w:t>
      </w:r>
      <w:r w:rsidRPr="007D1699">
        <w:t xml:space="preserve"> </w:t>
      </w:r>
      <w:r w:rsidRPr="007D1699">
        <w:rPr>
          <w:rFonts w:hint="eastAsia"/>
        </w:rPr>
        <w:t>український</w:t>
      </w:r>
      <w:r w:rsidRPr="007D1699">
        <w:t xml:space="preserve"> </w:t>
      </w:r>
      <w:r w:rsidRPr="007D1699">
        <w:rPr>
          <w:rFonts w:hint="eastAsia"/>
        </w:rPr>
        <w:t>досвід</w:t>
      </w:r>
      <w:r w:rsidRPr="007D1699">
        <w:rPr>
          <w:rFonts w:hint="eastAsia"/>
        </w:rPr>
        <w:t>»</w:t>
      </w:r>
      <w:r w:rsidRPr="007D1699">
        <w:t xml:space="preserve">. </w:t>
      </w:r>
      <w:r w:rsidRPr="007D1699">
        <w:rPr>
          <w:rFonts w:hint="eastAsia"/>
        </w:rPr>
        <w:t>Шифр</w:t>
      </w:r>
      <w:r w:rsidRPr="007D1699">
        <w:t xml:space="preserve"> </w:t>
      </w:r>
      <w:r w:rsidRPr="007D1699">
        <w:rPr>
          <w:rFonts w:hint="eastAsia"/>
        </w:rPr>
        <w:t>та</w:t>
      </w:r>
      <w:r w:rsidRPr="007D1699">
        <w:t xml:space="preserve"> </w:t>
      </w:r>
      <w:r w:rsidRPr="007D1699">
        <w:rPr>
          <w:rFonts w:hint="eastAsia"/>
        </w:rPr>
        <w:t>назва</w:t>
      </w:r>
      <w:r w:rsidRPr="007D1699">
        <w:t xml:space="preserve"> </w:t>
      </w:r>
      <w:r w:rsidRPr="007D1699">
        <w:rPr>
          <w:rFonts w:hint="eastAsia"/>
        </w:rPr>
        <w:t>спеціальності</w:t>
      </w:r>
      <w:r w:rsidRPr="007D1699">
        <w:t xml:space="preserve"> </w:t>
      </w:r>
      <w:r w:rsidRPr="007D1699">
        <w:rPr>
          <w:rFonts w:hint="eastAsia"/>
        </w:rPr>
        <w:t>–</w:t>
      </w:r>
      <w:r w:rsidRPr="007D1699">
        <w:t xml:space="preserve"> 25.00.02 </w:t>
      </w:r>
      <w:r w:rsidRPr="007D1699">
        <w:rPr>
          <w:rFonts w:hint="eastAsia"/>
        </w:rPr>
        <w:t>«</w:t>
      </w:r>
      <w:r w:rsidRPr="007D1699">
        <w:rPr>
          <w:rFonts w:hint="eastAsia"/>
        </w:rPr>
        <w:t>Механізми</w:t>
      </w:r>
      <w:r w:rsidRPr="007D1699">
        <w:t xml:space="preserve"> </w:t>
      </w:r>
      <w:r w:rsidRPr="007D1699">
        <w:rPr>
          <w:rFonts w:hint="eastAsia"/>
        </w:rPr>
        <w:t>державного</w:t>
      </w:r>
      <w:r w:rsidRPr="007D1699">
        <w:t xml:space="preserve"> </w:t>
      </w:r>
      <w:r w:rsidRPr="007D1699">
        <w:rPr>
          <w:rFonts w:hint="eastAsia"/>
        </w:rPr>
        <w:t>управління</w:t>
      </w:r>
      <w:r w:rsidRPr="007D1699">
        <w:rPr>
          <w:rFonts w:hint="eastAsia"/>
        </w:rPr>
        <w:t>»</w:t>
      </w:r>
      <w:r w:rsidRPr="007D1699">
        <w:t xml:space="preserve">. </w:t>
      </w:r>
      <w:r w:rsidRPr="007D1699">
        <w:rPr>
          <w:rFonts w:hint="eastAsia"/>
        </w:rPr>
        <w:t>Докторська</w:t>
      </w:r>
      <w:r w:rsidRPr="007D1699">
        <w:t xml:space="preserve"> </w:t>
      </w:r>
      <w:r w:rsidRPr="007D1699">
        <w:rPr>
          <w:rFonts w:hint="eastAsia"/>
        </w:rPr>
        <w:t>рада</w:t>
      </w:r>
      <w:r w:rsidRPr="007D1699">
        <w:t xml:space="preserve"> </w:t>
      </w:r>
      <w:r w:rsidRPr="007D1699">
        <w:rPr>
          <w:rFonts w:hint="eastAsia"/>
        </w:rPr>
        <w:t>Д</w:t>
      </w:r>
      <w:r w:rsidRPr="007D1699">
        <w:t xml:space="preserve"> 26.062.20 </w:t>
      </w:r>
      <w:r w:rsidRPr="007D1699">
        <w:rPr>
          <w:rFonts w:hint="eastAsia"/>
        </w:rPr>
        <w:t>Національного</w:t>
      </w:r>
      <w:r w:rsidRPr="007D1699">
        <w:t xml:space="preserve"> </w:t>
      </w:r>
      <w:r w:rsidRPr="007D1699">
        <w:rPr>
          <w:rFonts w:hint="eastAsia"/>
        </w:rPr>
        <w:t>авіаційного</w:t>
      </w:r>
      <w:r w:rsidRPr="007D1699">
        <w:t xml:space="preserve"> </w:t>
      </w:r>
      <w:r w:rsidRPr="007D1699">
        <w:rPr>
          <w:rFonts w:hint="eastAsia"/>
        </w:rPr>
        <w:t>університету</w:t>
      </w:r>
      <w:r w:rsidRPr="007D1699">
        <w:t xml:space="preserve"> (</w:t>
      </w:r>
      <w:r w:rsidRPr="007D1699">
        <w:rPr>
          <w:rFonts w:hint="eastAsia"/>
        </w:rPr>
        <w:t>проспект</w:t>
      </w:r>
      <w:r w:rsidRPr="007D1699">
        <w:t xml:space="preserve"> </w:t>
      </w:r>
      <w:r w:rsidRPr="007D1699">
        <w:rPr>
          <w:rFonts w:hint="eastAsia"/>
        </w:rPr>
        <w:t>Любомира</w:t>
      </w:r>
      <w:r w:rsidRPr="007D1699">
        <w:t xml:space="preserve"> </w:t>
      </w:r>
      <w:r w:rsidRPr="007D1699">
        <w:rPr>
          <w:rFonts w:hint="eastAsia"/>
        </w:rPr>
        <w:t>Гузара</w:t>
      </w:r>
      <w:r w:rsidRPr="007D1699">
        <w:t xml:space="preserve">, 1, 03058, </w:t>
      </w:r>
      <w:r w:rsidRPr="007D1699">
        <w:rPr>
          <w:rFonts w:hint="eastAsia"/>
        </w:rPr>
        <w:t>м</w:t>
      </w:r>
      <w:r w:rsidRPr="007D1699">
        <w:t xml:space="preserve">. </w:t>
      </w:r>
      <w:r w:rsidRPr="007D1699">
        <w:rPr>
          <w:rFonts w:hint="eastAsia"/>
        </w:rPr>
        <w:t>Київ</w:t>
      </w:r>
      <w:r w:rsidRPr="007D1699">
        <w:t xml:space="preserve">, </w:t>
      </w:r>
      <w:r w:rsidRPr="007D1699">
        <w:rPr>
          <w:rFonts w:hint="eastAsia"/>
        </w:rPr>
        <w:t>тел</w:t>
      </w:r>
      <w:r w:rsidRPr="007D1699">
        <w:t xml:space="preserve">. (044) 406-79-01). </w:t>
      </w:r>
      <w:r w:rsidRPr="007D1699">
        <w:rPr>
          <w:rFonts w:hint="eastAsia"/>
        </w:rPr>
        <w:t>Науковий</w:t>
      </w:r>
      <w:r w:rsidRPr="007D1699">
        <w:t xml:space="preserve"> </w:t>
      </w:r>
      <w:r w:rsidRPr="007D1699">
        <w:rPr>
          <w:rFonts w:hint="eastAsia"/>
        </w:rPr>
        <w:t>консультант</w:t>
      </w:r>
      <w:r w:rsidRPr="007D1699">
        <w:t xml:space="preserve">: </w:t>
      </w:r>
      <w:r w:rsidRPr="007D1699">
        <w:rPr>
          <w:rFonts w:hint="eastAsia"/>
        </w:rPr>
        <w:t>Марушева</w:t>
      </w:r>
      <w:r w:rsidRPr="007D1699">
        <w:t xml:space="preserve"> </w:t>
      </w:r>
      <w:r w:rsidRPr="007D1699">
        <w:rPr>
          <w:rFonts w:hint="eastAsia"/>
        </w:rPr>
        <w:t>Олександра</w:t>
      </w:r>
      <w:r w:rsidRPr="007D1699">
        <w:t xml:space="preserve"> </w:t>
      </w:r>
      <w:r w:rsidRPr="007D1699">
        <w:rPr>
          <w:rFonts w:hint="eastAsia"/>
        </w:rPr>
        <w:t>Анатоліївна</w:t>
      </w:r>
      <w:r w:rsidRPr="007D1699">
        <w:t xml:space="preserve">, </w:t>
      </w:r>
      <w:r w:rsidRPr="007D1699">
        <w:rPr>
          <w:rFonts w:hint="eastAsia"/>
        </w:rPr>
        <w:t>доктор</w:t>
      </w:r>
      <w:r w:rsidRPr="007D1699">
        <w:t xml:space="preserve"> </w:t>
      </w:r>
      <w:r w:rsidRPr="007D1699">
        <w:rPr>
          <w:rFonts w:hint="eastAsia"/>
        </w:rPr>
        <w:t>наук</w:t>
      </w:r>
      <w:r w:rsidRPr="007D1699">
        <w:t xml:space="preserve"> </w:t>
      </w:r>
      <w:r w:rsidRPr="007D1699">
        <w:rPr>
          <w:rFonts w:hint="eastAsia"/>
        </w:rPr>
        <w:t>з</w:t>
      </w:r>
      <w:r w:rsidRPr="007D1699">
        <w:t xml:space="preserve"> </w:t>
      </w:r>
      <w:r w:rsidRPr="007D1699">
        <w:rPr>
          <w:rFonts w:hint="eastAsia"/>
        </w:rPr>
        <w:t>державного</w:t>
      </w:r>
      <w:r w:rsidRPr="007D1699">
        <w:t xml:space="preserve"> </w:t>
      </w:r>
      <w:r w:rsidRPr="007D1699">
        <w:rPr>
          <w:rFonts w:hint="eastAsia"/>
        </w:rPr>
        <w:t>управління</w:t>
      </w:r>
      <w:r w:rsidRPr="007D1699">
        <w:t xml:space="preserve">, </w:t>
      </w:r>
      <w:r w:rsidRPr="007D1699">
        <w:rPr>
          <w:rFonts w:hint="eastAsia"/>
        </w:rPr>
        <w:t>доцент</w:t>
      </w:r>
      <w:r w:rsidRPr="007D1699">
        <w:t xml:space="preserve">, </w:t>
      </w:r>
      <w:r w:rsidRPr="007D1699">
        <w:rPr>
          <w:rFonts w:hint="eastAsia"/>
        </w:rPr>
        <w:t>професор</w:t>
      </w:r>
      <w:r w:rsidRPr="007D1699">
        <w:t xml:space="preserve"> </w:t>
      </w:r>
      <w:r w:rsidRPr="007D1699">
        <w:rPr>
          <w:rFonts w:hint="eastAsia"/>
        </w:rPr>
        <w:t>кафедри</w:t>
      </w:r>
      <w:r w:rsidRPr="007D1699">
        <w:t xml:space="preserve"> </w:t>
      </w:r>
      <w:r w:rsidRPr="007D1699">
        <w:rPr>
          <w:rFonts w:hint="eastAsia"/>
        </w:rPr>
        <w:t>публічного</w:t>
      </w:r>
      <w:r w:rsidRPr="007D1699">
        <w:t xml:space="preserve"> </w:t>
      </w:r>
      <w:r w:rsidRPr="007D1699">
        <w:rPr>
          <w:rFonts w:hint="eastAsia"/>
        </w:rPr>
        <w:t>управління</w:t>
      </w:r>
      <w:r w:rsidRPr="007D1699">
        <w:t xml:space="preserve"> </w:t>
      </w:r>
      <w:r w:rsidRPr="007D1699">
        <w:rPr>
          <w:rFonts w:hint="eastAsia"/>
        </w:rPr>
        <w:t>та</w:t>
      </w:r>
      <w:r w:rsidRPr="007D1699">
        <w:t xml:space="preserve"> </w:t>
      </w:r>
      <w:r w:rsidRPr="007D1699">
        <w:rPr>
          <w:rFonts w:hint="eastAsia"/>
        </w:rPr>
        <w:t>адміністрування</w:t>
      </w:r>
      <w:r w:rsidRPr="007D1699">
        <w:t xml:space="preserve"> </w:t>
      </w:r>
      <w:r w:rsidRPr="007D1699">
        <w:rPr>
          <w:rFonts w:hint="eastAsia"/>
        </w:rPr>
        <w:t>Національного</w:t>
      </w:r>
      <w:r w:rsidRPr="007D1699">
        <w:t xml:space="preserve"> </w:t>
      </w:r>
      <w:r w:rsidRPr="007D1699">
        <w:rPr>
          <w:rFonts w:hint="eastAsia"/>
        </w:rPr>
        <w:t>авіаційного</w:t>
      </w:r>
      <w:r w:rsidRPr="007D1699">
        <w:t xml:space="preserve"> </w:t>
      </w:r>
      <w:r w:rsidRPr="007D1699">
        <w:rPr>
          <w:rFonts w:hint="eastAsia"/>
        </w:rPr>
        <w:t>університету</w:t>
      </w:r>
      <w:r w:rsidRPr="007D1699">
        <w:t xml:space="preserve">. </w:t>
      </w:r>
      <w:r w:rsidRPr="007D1699">
        <w:rPr>
          <w:rFonts w:hint="eastAsia"/>
        </w:rPr>
        <w:t>Опоненти</w:t>
      </w:r>
      <w:r w:rsidRPr="007D1699">
        <w:t xml:space="preserve">: </w:t>
      </w:r>
      <w:r w:rsidRPr="007D1699">
        <w:rPr>
          <w:rFonts w:hint="eastAsia"/>
        </w:rPr>
        <w:t>Драган</w:t>
      </w:r>
      <w:r w:rsidRPr="007D1699">
        <w:t xml:space="preserve"> </w:t>
      </w:r>
      <w:r w:rsidRPr="007D1699">
        <w:rPr>
          <w:rFonts w:hint="eastAsia"/>
        </w:rPr>
        <w:t>Ірина</w:t>
      </w:r>
      <w:r w:rsidRPr="007D1699">
        <w:t xml:space="preserve"> </w:t>
      </w:r>
      <w:r w:rsidRPr="007D1699">
        <w:rPr>
          <w:rFonts w:hint="eastAsia"/>
        </w:rPr>
        <w:t>Василівна</w:t>
      </w:r>
      <w:r w:rsidRPr="007D1699">
        <w:t xml:space="preserve">, </w:t>
      </w:r>
      <w:r w:rsidRPr="007D1699">
        <w:rPr>
          <w:rFonts w:hint="eastAsia"/>
        </w:rPr>
        <w:t>доктор</w:t>
      </w:r>
      <w:r w:rsidRPr="007D1699">
        <w:t xml:space="preserve"> </w:t>
      </w:r>
      <w:r w:rsidRPr="007D1699">
        <w:rPr>
          <w:rFonts w:hint="eastAsia"/>
        </w:rPr>
        <w:t>наук</w:t>
      </w:r>
      <w:r w:rsidRPr="007D1699">
        <w:t xml:space="preserve"> </w:t>
      </w:r>
      <w:r w:rsidRPr="007D1699">
        <w:rPr>
          <w:rFonts w:hint="eastAsia"/>
        </w:rPr>
        <w:t>з</w:t>
      </w:r>
      <w:r w:rsidRPr="007D1699">
        <w:t xml:space="preserve"> </w:t>
      </w:r>
      <w:r w:rsidRPr="007D1699">
        <w:rPr>
          <w:rFonts w:hint="eastAsia"/>
        </w:rPr>
        <w:t>державного</w:t>
      </w:r>
      <w:r w:rsidRPr="007D1699">
        <w:t xml:space="preserve"> </w:t>
      </w:r>
      <w:r w:rsidRPr="007D1699">
        <w:rPr>
          <w:rFonts w:hint="eastAsia"/>
        </w:rPr>
        <w:t>управління</w:t>
      </w:r>
      <w:r w:rsidRPr="007D1699">
        <w:t xml:space="preserve">, </w:t>
      </w:r>
      <w:r w:rsidRPr="007D1699">
        <w:rPr>
          <w:rFonts w:hint="eastAsia"/>
        </w:rPr>
        <w:t>старший</w:t>
      </w:r>
      <w:r w:rsidRPr="007D1699">
        <w:t xml:space="preserve"> </w:t>
      </w:r>
      <w:r w:rsidRPr="007D1699">
        <w:rPr>
          <w:rFonts w:hint="eastAsia"/>
        </w:rPr>
        <w:t>науковий</w:t>
      </w:r>
      <w:r w:rsidRPr="007D1699">
        <w:t xml:space="preserve"> </w:t>
      </w:r>
      <w:r w:rsidRPr="007D1699">
        <w:rPr>
          <w:rFonts w:hint="eastAsia"/>
        </w:rPr>
        <w:t>співробітник</w:t>
      </w:r>
      <w:r w:rsidRPr="007D1699">
        <w:t xml:space="preserve">, </w:t>
      </w:r>
      <w:r w:rsidRPr="007D1699">
        <w:rPr>
          <w:rFonts w:hint="eastAsia"/>
        </w:rPr>
        <w:t>старший</w:t>
      </w:r>
      <w:r w:rsidRPr="007D1699">
        <w:t xml:space="preserve"> </w:t>
      </w:r>
      <w:r w:rsidRPr="007D1699">
        <w:rPr>
          <w:rFonts w:hint="eastAsia"/>
        </w:rPr>
        <w:t>науковий</w:t>
      </w:r>
      <w:r w:rsidRPr="007D1699">
        <w:t xml:space="preserve"> </w:t>
      </w:r>
      <w:r w:rsidRPr="007D1699">
        <w:rPr>
          <w:rFonts w:hint="eastAsia"/>
        </w:rPr>
        <w:t>співробітник</w:t>
      </w:r>
      <w:r w:rsidRPr="007D1699">
        <w:t xml:space="preserve"> </w:t>
      </w:r>
      <w:r w:rsidRPr="007D1699">
        <w:rPr>
          <w:rFonts w:hint="eastAsia"/>
        </w:rPr>
        <w:t>відділу</w:t>
      </w:r>
      <w:r w:rsidRPr="007D1699">
        <w:t xml:space="preserve"> </w:t>
      </w:r>
      <w:r w:rsidRPr="007D1699">
        <w:rPr>
          <w:rFonts w:hint="eastAsia"/>
        </w:rPr>
        <w:t>методології</w:t>
      </w:r>
      <w:r w:rsidRPr="007D1699">
        <w:t xml:space="preserve"> </w:t>
      </w:r>
      <w:r w:rsidRPr="007D1699">
        <w:rPr>
          <w:rFonts w:hint="eastAsia"/>
        </w:rPr>
        <w:t>сталого</w:t>
      </w:r>
      <w:r w:rsidRPr="007D1699">
        <w:t xml:space="preserve"> </w:t>
      </w:r>
      <w:r w:rsidRPr="007D1699">
        <w:rPr>
          <w:rFonts w:hint="eastAsia"/>
        </w:rPr>
        <w:t>розвитку</w:t>
      </w:r>
      <w:r w:rsidRPr="007D1699">
        <w:t xml:space="preserve"> </w:t>
      </w:r>
      <w:r w:rsidRPr="007D1699">
        <w:rPr>
          <w:rFonts w:hint="eastAsia"/>
        </w:rPr>
        <w:t>Інституту</w:t>
      </w:r>
      <w:r w:rsidRPr="007D1699">
        <w:t xml:space="preserve"> </w:t>
      </w:r>
      <w:r w:rsidRPr="007D1699">
        <w:rPr>
          <w:rFonts w:hint="eastAsia"/>
        </w:rPr>
        <w:t>демографії</w:t>
      </w:r>
      <w:r w:rsidRPr="007D1699">
        <w:t xml:space="preserve"> </w:t>
      </w:r>
      <w:r w:rsidRPr="007D1699">
        <w:rPr>
          <w:rFonts w:hint="eastAsia"/>
        </w:rPr>
        <w:t>та</w:t>
      </w:r>
      <w:r w:rsidRPr="007D1699">
        <w:t xml:space="preserve"> </w:t>
      </w:r>
      <w:r w:rsidRPr="007D1699">
        <w:rPr>
          <w:rFonts w:hint="eastAsia"/>
        </w:rPr>
        <w:t>проблем</w:t>
      </w:r>
      <w:r w:rsidRPr="007D1699">
        <w:t xml:space="preserve"> </w:t>
      </w:r>
      <w:r w:rsidRPr="007D1699">
        <w:rPr>
          <w:rFonts w:hint="eastAsia"/>
        </w:rPr>
        <w:t>якості</w:t>
      </w:r>
      <w:r w:rsidRPr="007D1699">
        <w:t xml:space="preserve"> </w:t>
      </w:r>
      <w:r w:rsidRPr="007D1699">
        <w:rPr>
          <w:rFonts w:hint="eastAsia"/>
        </w:rPr>
        <w:t>життя</w:t>
      </w:r>
      <w:r w:rsidRPr="007D1699">
        <w:t xml:space="preserve">; </w:t>
      </w:r>
      <w:r w:rsidRPr="007D1699">
        <w:rPr>
          <w:rFonts w:hint="eastAsia"/>
        </w:rPr>
        <w:t>Шестаковська</w:t>
      </w:r>
      <w:r w:rsidRPr="007D1699">
        <w:t xml:space="preserve"> </w:t>
      </w:r>
      <w:r w:rsidRPr="007D1699">
        <w:rPr>
          <w:rFonts w:hint="eastAsia"/>
        </w:rPr>
        <w:t>Тетяна</w:t>
      </w:r>
      <w:r w:rsidRPr="007D1699">
        <w:t xml:space="preserve"> </w:t>
      </w:r>
      <w:r w:rsidRPr="007D1699">
        <w:rPr>
          <w:rFonts w:hint="eastAsia"/>
        </w:rPr>
        <w:t>Леонідівна</w:t>
      </w:r>
      <w:r w:rsidRPr="007D1699">
        <w:t xml:space="preserve">, </w:t>
      </w:r>
      <w:r w:rsidRPr="007D1699">
        <w:rPr>
          <w:rFonts w:hint="eastAsia"/>
        </w:rPr>
        <w:t>доктор</w:t>
      </w:r>
      <w:r w:rsidRPr="007D1699">
        <w:t xml:space="preserve"> </w:t>
      </w:r>
      <w:r w:rsidRPr="007D1699">
        <w:rPr>
          <w:rFonts w:hint="eastAsia"/>
        </w:rPr>
        <w:t>наук</w:t>
      </w:r>
      <w:r w:rsidRPr="007D1699">
        <w:t xml:space="preserve"> </w:t>
      </w:r>
      <w:r w:rsidRPr="007D1699">
        <w:rPr>
          <w:rFonts w:hint="eastAsia"/>
        </w:rPr>
        <w:t>з</w:t>
      </w:r>
      <w:r w:rsidRPr="007D1699">
        <w:t xml:space="preserve"> </w:t>
      </w:r>
      <w:r w:rsidRPr="007D1699">
        <w:rPr>
          <w:rFonts w:hint="eastAsia"/>
        </w:rPr>
        <w:t>державного</w:t>
      </w:r>
      <w:r w:rsidRPr="007D1699">
        <w:t xml:space="preserve"> </w:t>
      </w:r>
      <w:r w:rsidRPr="007D1699">
        <w:rPr>
          <w:rFonts w:hint="eastAsia"/>
        </w:rPr>
        <w:t>управління</w:t>
      </w:r>
      <w:r w:rsidRPr="007D1699">
        <w:t xml:space="preserve">, </w:t>
      </w:r>
      <w:r w:rsidRPr="007D1699">
        <w:rPr>
          <w:rFonts w:hint="eastAsia"/>
        </w:rPr>
        <w:t>доцент</w:t>
      </w:r>
      <w:r w:rsidRPr="007D1699">
        <w:t xml:space="preserve">, </w:t>
      </w:r>
      <w:r w:rsidRPr="007D1699">
        <w:rPr>
          <w:rFonts w:hint="eastAsia"/>
        </w:rPr>
        <w:t>ректор</w:t>
      </w:r>
      <w:r w:rsidRPr="007D1699">
        <w:t xml:space="preserve"> </w:t>
      </w:r>
      <w:r w:rsidRPr="007D1699">
        <w:rPr>
          <w:rFonts w:hint="eastAsia"/>
        </w:rPr>
        <w:t>Чернігівського</w:t>
      </w:r>
      <w:r w:rsidRPr="007D1699">
        <w:t xml:space="preserve"> </w:t>
      </w:r>
      <w:r w:rsidRPr="007D1699">
        <w:rPr>
          <w:rFonts w:hint="eastAsia"/>
        </w:rPr>
        <w:t>інституту</w:t>
      </w:r>
      <w:r w:rsidRPr="007D1699">
        <w:t xml:space="preserve"> </w:t>
      </w:r>
      <w:r w:rsidRPr="007D1699">
        <w:rPr>
          <w:rFonts w:hint="eastAsia"/>
        </w:rPr>
        <w:t>інформації</w:t>
      </w:r>
      <w:r w:rsidRPr="007D1699">
        <w:t xml:space="preserve">, </w:t>
      </w:r>
      <w:r w:rsidRPr="007D1699">
        <w:rPr>
          <w:rFonts w:hint="eastAsia"/>
        </w:rPr>
        <w:t>бізнесу</w:t>
      </w:r>
      <w:r w:rsidRPr="007D1699">
        <w:t xml:space="preserve"> </w:t>
      </w:r>
      <w:r w:rsidRPr="007D1699">
        <w:rPr>
          <w:rFonts w:hint="eastAsia"/>
        </w:rPr>
        <w:t>і</w:t>
      </w:r>
      <w:r w:rsidRPr="007D1699">
        <w:t xml:space="preserve"> </w:t>
      </w:r>
      <w:r w:rsidRPr="007D1699">
        <w:rPr>
          <w:rFonts w:hint="eastAsia"/>
        </w:rPr>
        <w:t>права</w:t>
      </w:r>
      <w:r w:rsidRPr="007D1699">
        <w:t xml:space="preserve"> </w:t>
      </w:r>
      <w:r w:rsidRPr="007D1699">
        <w:rPr>
          <w:rFonts w:hint="eastAsia"/>
        </w:rPr>
        <w:t>ЗВО</w:t>
      </w:r>
      <w:r w:rsidRPr="007D1699">
        <w:t xml:space="preserve"> </w:t>
      </w:r>
      <w:r w:rsidRPr="007D1699">
        <w:rPr>
          <w:rFonts w:hint="eastAsia"/>
        </w:rPr>
        <w:t>«</w:t>
      </w:r>
      <w:r w:rsidRPr="007D1699">
        <w:rPr>
          <w:rFonts w:hint="eastAsia"/>
        </w:rPr>
        <w:t>Міжнародний</w:t>
      </w:r>
      <w:r w:rsidRPr="007D1699">
        <w:t xml:space="preserve"> </w:t>
      </w:r>
      <w:r w:rsidRPr="007D1699">
        <w:rPr>
          <w:rFonts w:hint="eastAsia"/>
        </w:rPr>
        <w:t>науково</w:t>
      </w:r>
      <w:r w:rsidRPr="007D1699">
        <w:t>-</w:t>
      </w:r>
      <w:r w:rsidRPr="007D1699">
        <w:rPr>
          <w:rFonts w:hint="eastAsia"/>
        </w:rPr>
        <w:t>технічний</w:t>
      </w:r>
      <w:r w:rsidRPr="007D1699">
        <w:t xml:space="preserve"> </w:t>
      </w:r>
      <w:r w:rsidRPr="007D1699">
        <w:rPr>
          <w:rFonts w:hint="eastAsia"/>
        </w:rPr>
        <w:t>університет</w:t>
      </w:r>
      <w:r w:rsidRPr="007D1699">
        <w:t xml:space="preserve"> </w:t>
      </w:r>
      <w:r w:rsidRPr="007D1699">
        <w:rPr>
          <w:rFonts w:hint="eastAsia"/>
        </w:rPr>
        <w:t>імені</w:t>
      </w:r>
      <w:r w:rsidRPr="007D1699">
        <w:t xml:space="preserve"> </w:t>
      </w:r>
      <w:r w:rsidRPr="007D1699">
        <w:rPr>
          <w:rFonts w:hint="eastAsia"/>
        </w:rPr>
        <w:t>академіка</w:t>
      </w:r>
      <w:r w:rsidRPr="007D1699">
        <w:t xml:space="preserve"> </w:t>
      </w:r>
      <w:r w:rsidRPr="007D1699">
        <w:rPr>
          <w:rFonts w:hint="eastAsia"/>
        </w:rPr>
        <w:t>Юрія</w:t>
      </w:r>
      <w:r w:rsidRPr="007D1699">
        <w:t xml:space="preserve"> </w:t>
      </w:r>
      <w:r w:rsidRPr="007D1699">
        <w:rPr>
          <w:rFonts w:hint="eastAsia"/>
        </w:rPr>
        <w:t>Бугая</w:t>
      </w:r>
      <w:r w:rsidRPr="007D1699">
        <w:rPr>
          <w:rFonts w:hint="eastAsia"/>
        </w:rPr>
        <w:t>»</w:t>
      </w:r>
      <w:r w:rsidRPr="007D1699">
        <w:t xml:space="preserve">; </w:t>
      </w:r>
      <w:r w:rsidRPr="007D1699">
        <w:rPr>
          <w:rFonts w:hint="eastAsia"/>
        </w:rPr>
        <w:t>Бурик</w:t>
      </w:r>
      <w:r w:rsidRPr="007D1699">
        <w:t xml:space="preserve"> </w:t>
      </w:r>
      <w:r w:rsidRPr="007D1699">
        <w:rPr>
          <w:rFonts w:hint="eastAsia"/>
        </w:rPr>
        <w:t>Зоряна</w:t>
      </w:r>
      <w:r w:rsidRPr="007D1699">
        <w:t xml:space="preserve"> </w:t>
      </w:r>
      <w:r w:rsidRPr="007D1699">
        <w:rPr>
          <w:rFonts w:hint="eastAsia"/>
        </w:rPr>
        <w:t>Михайлівна</w:t>
      </w:r>
      <w:r w:rsidRPr="007D1699">
        <w:t xml:space="preserve">, </w:t>
      </w:r>
      <w:r w:rsidRPr="007D1699">
        <w:rPr>
          <w:rFonts w:hint="eastAsia"/>
        </w:rPr>
        <w:t>доктор</w:t>
      </w:r>
      <w:r w:rsidRPr="007D1699">
        <w:t xml:space="preserve"> </w:t>
      </w:r>
      <w:r w:rsidRPr="007D1699">
        <w:rPr>
          <w:rFonts w:hint="eastAsia"/>
        </w:rPr>
        <w:t>наук</w:t>
      </w:r>
      <w:r w:rsidRPr="007D1699">
        <w:t xml:space="preserve"> </w:t>
      </w:r>
      <w:r w:rsidRPr="007D1699">
        <w:rPr>
          <w:rFonts w:hint="eastAsia"/>
        </w:rPr>
        <w:t>з</w:t>
      </w:r>
      <w:r w:rsidRPr="007D1699">
        <w:t xml:space="preserve"> </w:t>
      </w:r>
      <w:r w:rsidRPr="007D1699">
        <w:rPr>
          <w:rFonts w:hint="eastAsia"/>
        </w:rPr>
        <w:t>державного</w:t>
      </w:r>
      <w:r w:rsidRPr="007D1699">
        <w:t xml:space="preserve"> </w:t>
      </w:r>
      <w:r w:rsidRPr="007D1699">
        <w:rPr>
          <w:rFonts w:hint="eastAsia"/>
        </w:rPr>
        <w:t>управління</w:t>
      </w:r>
      <w:r w:rsidRPr="007D1699">
        <w:t xml:space="preserve">, </w:t>
      </w:r>
      <w:r w:rsidRPr="007D1699">
        <w:rPr>
          <w:rFonts w:hint="eastAsia"/>
        </w:rPr>
        <w:t>професор</w:t>
      </w:r>
      <w:r w:rsidRPr="007D1699">
        <w:t xml:space="preserve">, </w:t>
      </w:r>
      <w:r w:rsidRPr="007D1699">
        <w:rPr>
          <w:rFonts w:hint="eastAsia"/>
        </w:rPr>
        <w:t>професор</w:t>
      </w:r>
      <w:r w:rsidRPr="007D1699">
        <w:t xml:space="preserve"> </w:t>
      </w:r>
      <w:r w:rsidRPr="007D1699">
        <w:rPr>
          <w:rFonts w:hint="eastAsia"/>
        </w:rPr>
        <w:t>кафедри</w:t>
      </w:r>
      <w:r w:rsidRPr="007D1699">
        <w:t xml:space="preserve"> </w:t>
      </w:r>
      <w:r w:rsidRPr="007D1699">
        <w:rPr>
          <w:rFonts w:hint="eastAsia"/>
        </w:rPr>
        <w:t>публічного</w:t>
      </w:r>
      <w:r w:rsidRPr="007D1699">
        <w:t xml:space="preserve"> </w:t>
      </w:r>
      <w:r w:rsidRPr="007D1699">
        <w:rPr>
          <w:rFonts w:hint="eastAsia"/>
        </w:rPr>
        <w:t>управління</w:t>
      </w:r>
      <w:r w:rsidRPr="007D1699">
        <w:t xml:space="preserve"> </w:t>
      </w:r>
      <w:r w:rsidRPr="007D1699">
        <w:rPr>
          <w:rFonts w:hint="eastAsia"/>
        </w:rPr>
        <w:t>та</w:t>
      </w:r>
      <w:r w:rsidRPr="007D1699">
        <w:t xml:space="preserve"> </w:t>
      </w:r>
      <w:r w:rsidRPr="007D1699">
        <w:rPr>
          <w:rFonts w:hint="eastAsia"/>
        </w:rPr>
        <w:t>адміністрування</w:t>
      </w:r>
      <w:r w:rsidRPr="007D1699">
        <w:t xml:space="preserve"> </w:t>
      </w:r>
      <w:r w:rsidRPr="007D1699">
        <w:rPr>
          <w:rFonts w:hint="eastAsia"/>
        </w:rPr>
        <w:t>Університету</w:t>
      </w:r>
      <w:r w:rsidRPr="007D1699">
        <w:t xml:space="preserve"> </w:t>
      </w:r>
      <w:r w:rsidRPr="007D1699">
        <w:rPr>
          <w:rFonts w:hint="eastAsia"/>
        </w:rPr>
        <w:t>Григорія</w:t>
      </w:r>
      <w:r w:rsidRPr="007D1699">
        <w:t xml:space="preserve"> </w:t>
      </w:r>
      <w:r w:rsidRPr="007D1699">
        <w:rPr>
          <w:rFonts w:hint="eastAsia"/>
        </w:rPr>
        <w:t>Сковороди</w:t>
      </w:r>
      <w:r w:rsidRPr="007D1699">
        <w:t xml:space="preserve"> </w:t>
      </w:r>
      <w:r w:rsidRPr="007D1699">
        <w:rPr>
          <w:rFonts w:hint="eastAsia"/>
        </w:rPr>
        <w:t>в</w:t>
      </w:r>
      <w:r w:rsidRPr="007D1699">
        <w:t xml:space="preserve"> </w:t>
      </w:r>
      <w:r w:rsidRPr="007D1699">
        <w:rPr>
          <w:rFonts w:hint="eastAsia"/>
        </w:rPr>
        <w:t>Переяславі</w:t>
      </w:r>
      <w:r w:rsidRPr="007D1699">
        <w:t>.</w:t>
      </w:r>
    </w:p>
    <w:sectPr w:rsidR="008C5B68" w:rsidRPr="007D1699" w:rsidSect="00E925B3">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C80080" w14:textId="77777777" w:rsidR="00E925B3" w:rsidRPr="00C66E52" w:rsidRDefault="00E925B3">
      <w:pPr>
        <w:spacing w:after="0" w:line="240" w:lineRule="auto"/>
      </w:pPr>
      <w:r w:rsidRPr="00C66E52">
        <w:separator/>
      </w:r>
    </w:p>
  </w:endnote>
  <w:endnote w:type="continuationSeparator" w:id="0">
    <w:p w14:paraId="73F46C41" w14:textId="77777777" w:rsidR="00E925B3" w:rsidRPr="00C66E52" w:rsidRDefault="00E925B3">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DB681B" w14:textId="77777777" w:rsidR="00E925B3" w:rsidRPr="00C66E52" w:rsidRDefault="00E925B3"/>
    <w:p w14:paraId="1D359C91" w14:textId="77777777" w:rsidR="00E925B3" w:rsidRPr="00C66E52" w:rsidRDefault="00E925B3"/>
    <w:p w14:paraId="2CC42877" w14:textId="77777777" w:rsidR="00E925B3" w:rsidRPr="00C66E52" w:rsidRDefault="00E925B3"/>
    <w:p w14:paraId="7C512323" w14:textId="77777777" w:rsidR="00E925B3" w:rsidRPr="00C66E52" w:rsidRDefault="00E925B3"/>
    <w:p w14:paraId="4FBDE19C" w14:textId="77777777" w:rsidR="00E925B3" w:rsidRPr="00C66E52" w:rsidRDefault="00E925B3"/>
    <w:p w14:paraId="42850D17" w14:textId="77777777" w:rsidR="00E925B3" w:rsidRPr="00C66E52" w:rsidRDefault="00E925B3"/>
    <w:p w14:paraId="05540905" w14:textId="77777777" w:rsidR="00E925B3" w:rsidRPr="00C66E52" w:rsidRDefault="00E925B3">
      <w:pPr>
        <w:rPr>
          <w:sz w:val="2"/>
          <w:szCs w:val="2"/>
        </w:rPr>
      </w:pPr>
      <w:r w:rsidRPr="00C66E52">
        <w:rPr>
          <w:sz w:val="24"/>
          <w:szCs w:val="24"/>
          <w:lang w:eastAsia="ru-RU"/>
        </w:rPr>
        <mc:AlternateContent>
          <mc:Choice Requires="wps">
            <w:drawing>
              <wp:anchor distT="0" distB="0" distL="63500" distR="63500" simplePos="0" relativeHeight="251659264" behindDoc="1" locked="0" layoutInCell="1" allowOverlap="1" wp14:anchorId="6328008F" wp14:editId="10AA4A57">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A80B1" w14:textId="77777777" w:rsidR="00E925B3" w:rsidRPr="00C66E52" w:rsidRDefault="00E925B3">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28008F"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BDA80B1" w14:textId="77777777" w:rsidR="00E925B3" w:rsidRPr="00C66E52" w:rsidRDefault="00E925B3">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03EABA3F" w14:textId="77777777" w:rsidR="00E925B3" w:rsidRPr="00C66E52" w:rsidRDefault="00E925B3"/>
    <w:p w14:paraId="5EF7A38E" w14:textId="77777777" w:rsidR="00E925B3" w:rsidRPr="00C66E52" w:rsidRDefault="00E925B3"/>
    <w:p w14:paraId="5D4A5FEB" w14:textId="77777777" w:rsidR="00E925B3" w:rsidRPr="00C66E52" w:rsidRDefault="00E925B3">
      <w:pPr>
        <w:rPr>
          <w:sz w:val="2"/>
          <w:szCs w:val="2"/>
        </w:rPr>
      </w:pPr>
      <w:r w:rsidRPr="00C66E52">
        <w:rPr>
          <w:sz w:val="24"/>
          <w:szCs w:val="24"/>
          <w:lang w:eastAsia="ru-RU"/>
        </w:rPr>
        <mc:AlternateContent>
          <mc:Choice Requires="wps">
            <w:drawing>
              <wp:anchor distT="0" distB="0" distL="63500" distR="63500" simplePos="0" relativeHeight="251660288" behindDoc="1" locked="0" layoutInCell="1" allowOverlap="1" wp14:anchorId="6FF29DA8" wp14:editId="49971CC2">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843ED" w14:textId="77777777" w:rsidR="00E925B3" w:rsidRPr="00C66E52" w:rsidRDefault="00E925B3"/>
                          <w:p w14:paraId="41F2AC2C" w14:textId="77777777" w:rsidR="00E925B3" w:rsidRPr="00C66E52" w:rsidRDefault="00E925B3">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F29DA8"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41843ED" w14:textId="77777777" w:rsidR="00E925B3" w:rsidRPr="00C66E52" w:rsidRDefault="00E925B3"/>
                    <w:p w14:paraId="41F2AC2C" w14:textId="77777777" w:rsidR="00E925B3" w:rsidRPr="00C66E52" w:rsidRDefault="00E925B3">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094E9257" w14:textId="77777777" w:rsidR="00E925B3" w:rsidRPr="00C66E52" w:rsidRDefault="00E925B3"/>
    <w:p w14:paraId="2650D086" w14:textId="77777777" w:rsidR="00E925B3" w:rsidRPr="00C66E52" w:rsidRDefault="00E925B3">
      <w:pPr>
        <w:rPr>
          <w:sz w:val="2"/>
          <w:szCs w:val="2"/>
        </w:rPr>
      </w:pPr>
    </w:p>
    <w:p w14:paraId="055C7202" w14:textId="77777777" w:rsidR="00E925B3" w:rsidRPr="00C66E52" w:rsidRDefault="00E925B3"/>
    <w:p w14:paraId="468E7B96" w14:textId="77777777" w:rsidR="00E925B3" w:rsidRPr="00C66E52" w:rsidRDefault="00E925B3">
      <w:pPr>
        <w:spacing w:after="0" w:line="240" w:lineRule="auto"/>
      </w:pPr>
    </w:p>
  </w:footnote>
  <w:footnote w:type="continuationSeparator" w:id="0">
    <w:p w14:paraId="6DDAAB07" w14:textId="77777777" w:rsidR="00E925B3" w:rsidRPr="00C66E52" w:rsidRDefault="00E925B3">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4E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5B3"/>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20379</TotalTime>
  <Pages>1</Pages>
  <Words>180</Words>
  <Characters>1026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1204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3184</cp:revision>
  <cp:lastPrinted>2009-02-06T05:36:00Z</cp:lastPrinted>
  <dcterms:created xsi:type="dcterms:W3CDTF">2024-04-09T10:20:00Z</dcterms:created>
  <dcterms:modified xsi:type="dcterms:W3CDTF">2024-05-03T20:35:00Z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