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721140" w:rsidRDefault="00721140" w:rsidP="00721140">
      <w:r w:rsidRPr="009E62F3">
        <w:rPr>
          <w:rFonts w:ascii="Times New Roman" w:hAnsi="Times New Roman" w:cs="Times New Roman"/>
          <w:b/>
          <w:sz w:val="24"/>
          <w:szCs w:val="24"/>
        </w:rPr>
        <w:t>Улічев Олександр Сергійович,</w:t>
      </w:r>
      <w:r w:rsidRPr="009E62F3">
        <w:rPr>
          <w:rFonts w:ascii="Times New Roman" w:hAnsi="Times New Roman" w:cs="Times New Roman"/>
          <w:sz w:val="24"/>
          <w:szCs w:val="24"/>
        </w:rPr>
        <w:t xml:space="preserve"> викладач кафедри кібербезпеки та програмного забезпечення Центральноукраїнського національного технічного університету. Назва дисертації: «Модель та методи поширення інформаційних впливів у соціальних мережах в умовах інформаційного протиборства». Шифр та назва спеціальності – 21.05.01 –«Інформаційна безпека держави». Спецрада Д 26.062.17 Національного авіаційного університету</w:t>
      </w:r>
    </w:p>
    <w:sectPr w:rsidR="00B97607" w:rsidRPr="0072114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721140" w:rsidRPr="0072114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8FDDC-544A-4E31-B2CA-4A7CEB63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cp:revision>
  <cp:lastPrinted>2009-02-06T05:36:00Z</cp:lastPrinted>
  <dcterms:created xsi:type="dcterms:W3CDTF">2021-05-22T21:02:00Z</dcterms:created>
  <dcterms:modified xsi:type="dcterms:W3CDTF">2021-05-25T15:11:00Z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