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86777" w14:textId="281EEA5B" w:rsidR="00774E94" w:rsidRDefault="00833B37" w:rsidP="00833B37">
      <w:pPr>
        <w:rPr>
          <w:lang w:val="ru-RU"/>
        </w:rPr>
      </w:pPr>
      <w:r w:rsidRPr="00833B37">
        <w:rPr>
          <w:rFonts w:hint="eastAsia"/>
        </w:rPr>
        <w:t>Дубинская</w:t>
      </w:r>
      <w:r w:rsidRPr="00833B37">
        <w:t xml:space="preserve"> </w:t>
      </w:r>
      <w:r w:rsidRPr="00833B37">
        <w:rPr>
          <w:rFonts w:hint="eastAsia"/>
        </w:rPr>
        <w:t>Анастасия</w:t>
      </w:r>
      <w:r w:rsidRPr="00833B37">
        <w:t xml:space="preserve"> </w:t>
      </w:r>
      <w:r w:rsidRPr="00833B37">
        <w:rPr>
          <w:rFonts w:hint="eastAsia"/>
        </w:rPr>
        <w:t>Дмитриевна</w:t>
      </w:r>
      <w:r>
        <w:rPr>
          <w:lang w:val="ru-RU"/>
        </w:rPr>
        <w:t xml:space="preserve"> </w:t>
      </w:r>
      <w:r w:rsidRPr="00833B37">
        <w:rPr>
          <w:rFonts w:hint="eastAsia"/>
          <w:lang w:val="ru-RU"/>
        </w:rPr>
        <w:t>Коррекция</w:t>
      </w:r>
      <w:r w:rsidRPr="00833B37">
        <w:rPr>
          <w:lang w:val="ru-RU"/>
        </w:rPr>
        <w:t xml:space="preserve"> </w:t>
      </w:r>
      <w:r w:rsidRPr="00833B37">
        <w:rPr>
          <w:rFonts w:hint="eastAsia"/>
          <w:lang w:val="ru-RU"/>
        </w:rPr>
        <w:t>психоэмоциональных</w:t>
      </w:r>
      <w:r w:rsidRPr="00833B37">
        <w:rPr>
          <w:lang w:val="ru-RU"/>
        </w:rPr>
        <w:t xml:space="preserve"> </w:t>
      </w:r>
      <w:r w:rsidRPr="00833B37">
        <w:rPr>
          <w:rFonts w:hint="eastAsia"/>
          <w:lang w:val="ru-RU"/>
        </w:rPr>
        <w:t>нарушений</w:t>
      </w:r>
      <w:r w:rsidRPr="00833B37">
        <w:rPr>
          <w:lang w:val="ru-RU"/>
        </w:rPr>
        <w:t xml:space="preserve"> </w:t>
      </w:r>
      <w:r w:rsidRPr="00833B37">
        <w:rPr>
          <w:rFonts w:hint="eastAsia"/>
          <w:lang w:val="ru-RU"/>
        </w:rPr>
        <w:t>методами</w:t>
      </w:r>
      <w:r w:rsidRPr="00833B37">
        <w:rPr>
          <w:lang w:val="ru-RU"/>
        </w:rPr>
        <w:t xml:space="preserve"> </w:t>
      </w:r>
      <w:r w:rsidRPr="00833B37">
        <w:rPr>
          <w:rFonts w:hint="eastAsia"/>
          <w:lang w:val="ru-RU"/>
        </w:rPr>
        <w:t>нейромышечной</w:t>
      </w:r>
      <w:r w:rsidRPr="00833B37">
        <w:rPr>
          <w:lang w:val="ru-RU"/>
        </w:rPr>
        <w:t xml:space="preserve"> </w:t>
      </w:r>
      <w:r w:rsidRPr="00833B37">
        <w:rPr>
          <w:rFonts w:hint="eastAsia"/>
          <w:lang w:val="ru-RU"/>
        </w:rPr>
        <w:t>релаксации</w:t>
      </w:r>
      <w:r w:rsidRPr="00833B37">
        <w:rPr>
          <w:lang w:val="ru-RU"/>
        </w:rPr>
        <w:t xml:space="preserve"> </w:t>
      </w:r>
      <w:r w:rsidRPr="00833B37">
        <w:rPr>
          <w:rFonts w:hint="eastAsia"/>
          <w:lang w:val="ru-RU"/>
        </w:rPr>
        <w:t>лица</w:t>
      </w:r>
    </w:p>
    <w:p w14:paraId="6C4F886D" w14:textId="77777777" w:rsidR="00833B37" w:rsidRPr="00833B37" w:rsidRDefault="00833B37" w:rsidP="00833B37">
      <w:pPr>
        <w:rPr>
          <w:lang w:val="ru-RU"/>
        </w:rPr>
      </w:pPr>
      <w:r w:rsidRPr="00833B37">
        <w:rPr>
          <w:rFonts w:hint="eastAsia"/>
          <w:lang w:val="ru-RU"/>
        </w:rPr>
        <w:t>ОГЛАВЛЕНИЕ</w:t>
      </w:r>
      <w:r w:rsidRPr="00833B37">
        <w:rPr>
          <w:lang w:val="ru-RU"/>
        </w:rPr>
        <w:t xml:space="preserve"> </w:t>
      </w:r>
      <w:r w:rsidRPr="00833B37">
        <w:rPr>
          <w:rFonts w:hint="eastAsia"/>
          <w:lang w:val="ru-RU"/>
        </w:rPr>
        <w:t>ДИССЕРТАЦИИ</w:t>
      </w:r>
    </w:p>
    <w:p w14:paraId="4231A2D3" w14:textId="77777777" w:rsidR="00833B37" w:rsidRPr="00833B37" w:rsidRDefault="00833B37" w:rsidP="00833B37">
      <w:pPr>
        <w:rPr>
          <w:lang w:val="ru-RU"/>
        </w:rPr>
      </w:pPr>
      <w:r w:rsidRPr="00833B37">
        <w:rPr>
          <w:rFonts w:hint="eastAsia"/>
          <w:lang w:val="ru-RU"/>
        </w:rPr>
        <w:t>кандидат</w:t>
      </w:r>
      <w:r w:rsidRPr="00833B37">
        <w:rPr>
          <w:lang w:val="ru-RU"/>
        </w:rPr>
        <w:t xml:space="preserve"> </w:t>
      </w:r>
      <w:r w:rsidRPr="00833B37">
        <w:rPr>
          <w:rFonts w:hint="eastAsia"/>
          <w:lang w:val="ru-RU"/>
        </w:rPr>
        <w:t>наук</w:t>
      </w:r>
      <w:r w:rsidRPr="00833B37">
        <w:rPr>
          <w:lang w:val="ru-RU"/>
        </w:rPr>
        <w:t xml:space="preserve"> </w:t>
      </w:r>
      <w:r w:rsidRPr="00833B37">
        <w:rPr>
          <w:rFonts w:hint="eastAsia"/>
          <w:lang w:val="ru-RU"/>
        </w:rPr>
        <w:t>Дубинская</w:t>
      </w:r>
      <w:r w:rsidRPr="00833B37">
        <w:rPr>
          <w:lang w:val="ru-RU"/>
        </w:rPr>
        <w:t xml:space="preserve"> </w:t>
      </w:r>
      <w:r w:rsidRPr="00833B37">
        <w:rPr>
          <w:rFonts w:hint="eastAsia"/>
          <w:lang w:val="ru-RU"/>
        </w:rPr>
        <w:t>Анастасия</w:t>
      </w:r>
      <w:r w:rsidRPr="00833B37">
        <w:rPr>
          <w:lang w:val="ru-RU"/>
        </w:rPr>
        <w:t xml:space="preserve"> </w:t>
      </w:r>
      <w:r w:rsidRPr="00833B37">
        <w:rPr>
          <w:rFonts w:hint="eastAsia"/>
          <w:lang w:val="ru-RU"/>
        </w:rPr>
        <w:t>Дмитриевна</w:t>
      </w:r>
    </w:p>
    <w:p w14:paraId="054061C8" w14:textId="77777777" w:rsidR="00833B37" w:rsidRPr="00833B37" w:rsidRDefault="00833B37" w:rsidP="00833B37">
      <w:pPr>
        <w:rPr>
          <w:lang w:val="ru-RU"/>
        </w:rPr>
      </w:pPr>
      <w:r w:rsidRPr="00833B37">
        <w:rPr>
          <w:rFonts w:hint="eastAsia"/>
          <w:lang w:val="ru-RU"/>
        </w:rPr>
        <w:t>ОГЛАВЛЕНИЕ</w:t>
      </w:r>
    </w:p>
    <w:p w14:paraId="11F3E311" w14:textId="77777777" w:rsidR="00833B37" w:rsidRPr="00833B37" w:rsidRDefault="00833B37" w:rsidP="00833B37">
      <w:pPr>
        <w:rPr>
          <w:lang w:val="ru-RU"/>
        </w:rPr>
      </w:pPr>
    </w:p>
    <w:p w14:paraId="545AB97F" w14:textId="77777777" w:rsidR="00833B37" w:rsidRPr="00833B37" w:rsidRDefault="00833B37" w:rsidP="00833B37">
      <w:pPr>
        <w:rPr>
          <w:lang w:val="ru-RU"/>
        </w:rPr>
      </w:pPr>
      <w:r w:rsidRPr="00833B37">
        <w:rPr>
          <w:rFonts w:hint="eastAsia"/>
          <w:lang w:val="ru-RU"/>
        </w:rPr>
        <w:t>ВВЕДЕНИЕ</w:t>
      </w:r>
    </w:p>
    <w:p w14:paraId="378B316D" w14:textId="77777777" w:rsidR="00833B37" w:rsidRPr="00833B37" w:rsidRDefault="00833B37" w:rsidP="00833B37">
      <w:pPr>
        <w:rPr>
          <w:lang w:val="ru-RU"/>
        </w:rPr>
      </w:pPr>
    </w:p>
    <w:p w14:paraId="71F3F8D6" w14:textId="77777777" w:rsidR="00833B37" w:rsidRPr="00833B37" w:rsidRDefault="00833B37" w:rsidP="00833B37">
      <w:pPr>
        <w:rPr>
          <w:lang w:val="ru-RU"/>
        </w:rPr>
      </w:pPr>
      <w:r w:rsidRPr="00833B37">
        <w:rPr>
          <w:rFonts w:hint="eastAsia"/>
          <w:lang w:val="ru-RU"/>
        </w:rPr>
        <w:t>ГЛАВА</w:t>
      </w:r>
      <w:r w:rsidRPr="00833B37">
        <w:rPr>
          <w:lang w:val="ru-RU"/>
        </w:rPr>
        <w:t xml:space="preserve"> I. </w:t>
      </w:r>
      <w:r w:rsidRPr="00833B37">
        <w:rPr>
          <w:rFonts w:hint="eastAsia"/>
          <w:lang w:val="ru-RU"/>
        </w:rPr>
        <w:t>ОБЗОР</w:t>
      </w:r>
      <w:r w:rsidRPr="00833B37">
        <w:rPr>
          <w:lang w:val="ru-RU"/>
        </w:rPr>
        <w:t xml:space="preserve"> </w:t>
      </w:r>
      <w:r w:rsidRPr="00833B37">
        <w:rPr>
          <w:rFonts w:hint="eastAsia"/>
          <w:lang w:val="ru-RU"/>
        </w:rPr>
        <w:t>ЛИТЕРАТУРЫ</w:t>
      </w:r>
    </w:p>
    <w:p w14:paraId="379E2C91" w14:textId="77777777" w:rsidR="00833B37" w:rsidRPr="00833B37" w:rsidRDefault="00833B37" w:rsidP="00833B37">
      <w:pPr>
        <w:rPr>
          <w:lang w:val="ru-RU"/>
        </w:rPr>
      </w:pPr>
    </w:p>
    <w:p w14:paraId="4A209636" w14:textId="77777777" w:rsidR="00833B37" w:rsidRPr="00833B37" w:rsidRDefault="00833B37" w:rsidP="00833B37">
      <w:pPr>
        <w:rPr>
          <w:lang w:val="ru-RU"/>
        </w:rPr>
      </w:pPr>
      <w:r w:rsidRPr="00833B37">
        <w:rPr>
          <w:lang w:val="ru-RU"/>
        </w:rPr>
        <w:t xml:space="preserve">1.1. </w:t>
      </w:r>
      <w:r w:rsidRPr="00833B37">
        <w:rPr>
          <w:rFonts w:hint="eastAsia"/>
          <w:lang w:val="ru-RU"/>
        </w:rPr>
        <w:t>Современные</w:t>
      </w:r>
      <w:r w:rsidRPr="00833B37">
        <w:rPr>
          <w:lang w:val="ru-RU"/>
        </w:rPr>
        <w:t xml:space="preserve"> </w:t>
      </w:r>
      <w:r w:rsidRPr="00833B37">
        <w:rPr>
          <w:rFonts w:hint="eastAsia"/>
          <w:lang w:val="ru-RU"/>
        </w:rPr>
        <w:t>представления</w:t>
      </w:r>
      <w:r w:rsidRPr="00833B37">
        <w:rPr>
          <w:lang w:val="ru-RU"/>
        </w:rPr>
        <w:t xml:space="preserve"> </w:t>
      </w:r>
      <w:r w:rsidRPr="00833B37">
        <w:rPr>
          <w:rFonts w:hint="eastAsia"/>
          <w:lang w:val="ru-RU"/>
        </w:rPr>
        <w:t>о</w:t>
      </w:r>
      <w:r w:rsidRPr="00833B37">
        <w:rPr>
          <w:lang w:val="ru-RU"/>
        </w:rPr>
        <w:t xml:space="preserve"> </w:t>
      </w:r>
      <w:r w:rsidRPr="00833B37">
        <w:rPr>
          <w:rFonts w:hint="eastAsia"/>
          <w:lang w:val="ru-RU"/>
        </w:rPr>
        <w:t>стрессе</w:t>
      </w:r>
      <w:r w:rsidRPr="00833B37">
        <w:rPr>
          <w:lang w:val="ru-RU"/>
        </w:rPr>
        <w:t xml:space="preserve"> </w:t>
      </w:r>
      <w:r w:rsidRPr="00833B37">
        <w:rPr>
          <w:rFonts w:hint="eastAsia"/>
          <w:lang w:val="ru-RU"/>
        </w:rPr>
        <w:t>и</w:t>
      </w:r>
      <w:r w:rsidRPr="00833B37">
        <w:rPr>
          <w:lang w:val="ru-RU"/>
        </w:rPr>
        <w:t xml:space="preserve"> </w:t>
      </w:r>
      <w:r w:rsidRPr="00833B37">
        <w:rPr>
          <w:rFonts w:hint="eastAsia"/>
          <w:lang w:val="ru-RU"/>
        </w:rPr>
        <w:t>его</w:t>
      </w:r>
      <w:r w:rsidRPr="00833B37">
        <w:rPr>
          <w:lang w:val="ru-RU"/>
        </w:rPr>
        <w:t xml:space="preserve"> </w:t>
      </w:r>
      <w:r w:rsidRPr="00833B37">
        <w:rPr>
          <w:rFonts w:hint="eastAsia"/>
          <w:lang w:val="ru-RU"/>
        </w:rPr>
        <w:t>влиянии</w:t>
      </w:r>
      <w:r w:rsidRPr="00833B37">
        <w:rPr>
          <w:lang w:val="ru-RU"/>
        </w:rPr>
        <w:t xml:space="preserve"> </w:t>
      </w:r>
      <w:r w:rsidRPr="00833B37">
        <w:rPr>
          <w:rFonts w:hint="eastAsia"/>
          <w:lang w:val="ru-RU"/>
        </w:rPr>
        <w:t>на</w:t>
      </w:r>
      <w:r w:rsidRPr="00833B37">
        <w:rPr>
          <w:lang w:val="ru-RU"/>
        </w:rPr>
        <w:t xml:space="preserve"> </w:t>
      </w:r>
      <w:r w:rsidRPr="00833B37">
        <w:rPr>
          <w:rFonts w:hint="eastAsia"/>
          <w:lang w:val="ru-RU"/>
        </w:rPr>
        <w:t>психическую</w:t>
      </w:r>
      <w:r w:rsidRPr="00833B37">
        <w:rPr>
          <w:lang w:val="ru-RU"/>
        </w:rPr>
        <w:t xml:space="preserve"> </w:t>
      </w:r>
      <w:r w:rsidRPr="00833B37">
        <w:rPr>
          <w:rFonts w:hint="eastAsia"/>
          <w:lang w:val="ru-RU"/>
        </w:rPr>
        <w:t>и</w:t>
      </w:r>
      <w:r w:rsidRPr="00833B37">
        <w:rPr>
          <w:lang w:val="ru-RU"/>
        </w:rPr>
        <w:t xml:space="preserve"> </w:t>
      </w:r>
      <w:r w:rsidRPr="00833B37">
        <w:rPr>
          <w:rFonts w:hint="eastAsia"/>
          <w:lang w:val="ru-RU"/>
        </w:rPr>
        <w:t>физиологическую</w:t>
      </w:r>
      <w:r w:rsidRPr="00833B37">
        <w:rPr>
          <w:lang w:val="ru-RU"/>
        </w:rPr>
        <w:t xml:space="preserve"> </w:t>
      </w:r>
      <w:r w:rsidRPr="00833B37">
        <w:rPr>
          <w:rFonts w:hint="eastAsia"/>
          <w:lang w:val="ru-RU"/>
        </w:rPr>
        <w:t>системы</w:t>
      </w:r>
      <w:r w:rsidRPr="00833B37">
        <w:rPr>
          <w:lang w:val="ru-RU"/>
        </w:rPr>
        <w:t xml:space="preserve"> </w:t>
      </w:r>
      <w:r w:rsidRPr="00833B37">
        <w:rPr>
          <w:rFonts w:hint="eastAsia"/>
          <w:lang w:val="ru-RU"/>
        </w:rPr>
        <w:t>организма</w:t>
      </w:r>
    </w:p>
    <w:p w14:paraId="5F2F5FCB" w14:textId="77777777" w:rsidR="00833B37" w:rsidRPr="00833B37" w:rsidRDefault="00833B37" w:rsidP="00833B37">
      <w:pPr>
        <w:rPr>
          <w:lang w:val="ru-RU"/>
        </w:rPr>
      </w:pPr>
    </w:p>
    <w:p w14:paraId="377AE835" w14:textId="77777777" w:rsidR="00833B37" w:rsidRPr="00833B37" w:rsidRDefault="00833B37" w:rsidP="00833B37">
      <w:pPr>
        <w:rPr>
          <w:lang w:val="ru-RU"/>
        </w:rPr>
      </w:pPr>
      <w:r w:rsidRPr="00833B37">
        <w:rPr>
          <w:lang w:val="ru-RU"/>
        </w:rPr>
        <w:t xml:space="preserve">1.2. </w:t>
      </w:r>
      <w:r w:rsidRPr="00833B37">
        <w:rPr>
          <w:rFonts w:hint="eastAsia"/>
          <w:lang w:val="ru-RU"/>
        </w:rPr>
        <w:t>Влияние</w:t>
      </w:r>
      <w:r w:rsidRPr="00833B37">
        <w:rPr>
          <w:lang w:val="ru-RU"/>
        </w:rPr>
        <w:t xml:space="preserve"> </w:t>
      </w:r>
      <w:r w:rsidRPr="00833B37">
        <w:rPr>
          <w:rFonts w:hint="eastAsia"/>
          <w:lang w:val="ru-RU"/>
        </w:rPr>
        <w:t>стресса</w:t>
      </w:r>
      <w:r w:rsidRPr="00833B37">
        <w:rPr>
          <w:lang w:val="ru-RU"/>
        </w:rPr>
        <w:t xml:space="preserve"> </w:t>
      </w:r>
      <w:r w:rsidRPr="00833B37">
        <w:rPr>
          <w:rFonts w:hint="eastAsia"/>
          <w:lang w:val="ru-RU"/>
        </w:rPr>
        <w:t>на</w:t>
      </w:r>
      <w:r w:rsidRPr="00833B37">
        <w:rPr>
          <w:lang w:val="ru-RU"/>
        </w:rPr>
        <w:t xml:space="preserve"> </w:t>
      </w:r>
      <w:r w:rsidRPr="00833B37">
        <w:rPr>
          <w:rFonts w:hint="eastAsia"/>
          <w:lang w:val="ru-RU"/>
        </w:rPr>
        <w:t>функциональное</w:t>
      </w:r>
      <w:r w:rsidRPr="00833B37">
        <w:rPr>
          <w:lang w:val="ru-RU"/>
        </w:rPr>
        <w:t xml:space="preserve"> </w:t>
      </w:r>
      <w:r w:rsidRPr="00833B37">
        <w:rPr>
          <w:rFonts w:hint="eastAsia"/>
          <w:lang w:val="ru-RU"/>
        </w:rPr>
        <w:t>состояние</w:t>
      </w:r>
      <w:r w:rsidRPr="00833B37">
        <w:rPr>
          <w:lang w:val="ru-RU"/>
        </w:rPr>
        <w:t xml:space="preserve"> </w:t>
      </w:r>
      <w:r w:rsidRPr="00833B37">
        <w:rPr>
          <w:rFonts w:hint="eastAsia"/>
          <w:lang w:val="ru-RU"/>
        </w:rPr>
        <w:t>скелетных</w:t>
      </w:r>
      <w:r w:rsidRPr="00833B37">
        <w:rPr>
          <w:lang w:val="ru-RU"/>
        </w:rPr>
        <w:t xml:space="preserve"> </w:t>
      </w:r>
      <w:r w:rsidRPr="00833B37">
        <w:rPr>
          <w:rFonts w:hint="eastAsia"/>
          <w:lang w:val="ru-RU"/>
        </w:rPr>
        <w:t>и</w:t>
      </w:r>
      <w:r w:rsidRPr="00833B37">
        <w:rPr>
          <w:lang w:val="ru-RU"/>
        </w:rPr>
        <w:t xml:space="preserve"> </w:t>
      </w:r>
      <w:r w:rsidRPr="00833B37">
        <w:rPr>
          <w:rFonts w:hint="eastAsia"/>
          <w:lang w:val="ru-RU"/>
        </w:rPr>
        <w:t>лицевых</w:t>
      </w:r>
      <w:r w:rsidRPr="00833B37">
        <w:rPr>
          <w:lang w:val="ru-RU"/>
        </w:rPr>
        <w:t xml:space="preserve"> </w:t>
      </w:r>
      <w:r w:rsidRPr="00833B37">
        <w:rPr>
          <w:rFonts w:hint="eastAsia"/>
          <w:lang w:val="ru-RU"/>
        </w:rPr>
        <w:t>мышц</w:t>
      </w:r>
    </w:p>
    <w:p w14:paraId="012AFD98" w14:textId="77777777" w:rsidR="00833B37" w:rsidRPr="00833B37" w:rsidRDefault="00833B37" w:rsidP="00833B37">
      <w:pPr>
        <w:rPr>
          <w:lang w:val="ru-RU"/>
        </w:rPr>
      </w:pPr>
    </w:p>
    <w:p w14:paraId="694F5681" w14:textId="77777777" w:rsidR="00833B37" w:rsidRPr="00833B37" w:rsidRDefault="00833B37" w:rsidP="00833B37">
      <w:pPr>
        <w:rPr>
          <w:lang w:val="ru-RU"/>
        </w:rPr>
      </w:pPr>
      <w:r w:rsidRPr="00833B37">
        <w:rPr>
          <w:lang w:val="ru-RU"/>
        </w:rPr>
        <w:t xml:space="preserve">1.3. </w:t>
      </w:r>
      <w:r w:rsidRPr="00833B37">
        <w:rPr>
          <w:rFonts w:hint="eastAsia"/>
          <w:lang w:val="ru-RU"/>
        </w:rPr>
        <w:t>Этапы</w:t>
      </w:r>
      <w:r w:rsidRPr="00833B37">
        <w:rPr>
          <w:lang w:val="ru-RU"/>
        </w:rPr>
        <w:t xml:space="preserve"> </w:t>
      </w:r>
      <w:r w:rsidRPr="00833B37">
        <w:rPr>
          <w:rFonts w:hint="eastAsia"/>
          <w:lang w:val="ru-RU"/>
        </w:rPr>
        <w:t>развития</w:t>
      </w:r>
      <w:r w:rsidRPr="00833B37">
        <w:rPr>
          <w:lang w:val="ru-RU"/>
        </w:rPr>
        <w:t xml:space="preserve"> </w:t>
      </w:r>
      <w:r w:rsidRPr="00833B37">
        <w:rPr>
          <w:rFonts w:hint="eastAsia"/>
          <w:lang w:val="ru-RU"/>
        </w:rPr>
        <w:t>научных</w:t>
      </w:r>
      <w:r w:rsidRPr="00833B37">
        <w:rPr>
          <w:lang w:val="ru-RU"/>
        </w:rPr>
        <w:t xml:space="preserve"> </w:t>
      </w:r>
      <w:r w:rsidRPr="00833B37">
        <w:rPr>
          <w:rFonts w:hint="eastAsia"/>
          <w:lang w:val="ru-RU"/>
        </w:rPr>
        <w:t>взглядов</w:t>
      </w:r>
      <w:r w:rsidRPr="00833B37">
        <w:rPr>
          <w:lang w:val="ru-RU"/>
        </w:rPr>
        <w:t xml:space="preserve"> </w:t>
      </w:r>
      <w:r w:rsidRPr="00833B37">
        <w:rPr>
          <w:rFonts w:hint="eastAsia"/>
          <w:lang w:val="ru-RU"/>
        </w:rPr>
        <w:t>на</w:t>
      </w:r>
      <w:r w:rsidRPr="00833B37">
        <w:rPr>
          <w:lang w:val="ru-RU"/>
        </w:rPr>
        <w:t xml:space="preserve"> </w:t>
      </w:r>
      <w:r w:rsidRPr="00833B37">
        <w:rPr>
          <w:rFonts w:hint="eastAsia"/>
          <w:lang w:val="ru-RU"/>
        </w:rPr>
        <w:t>механизм</w:t>
      </w:r>
      <w:r w:rsidRPr="00833B37">
        <w:rPr>
          <w:lang w:val="ru-RU"/>
        </w:rPr>
        <w:t xml:space="preserve"> </w:t>
      </w:r>
      <w:r w:rsidRPr="00833B37">
        <w:rPr>
          <w:rFonts w:hint="eastAsia"/>
          <w:lang w:val="ru-RU"/>
        </w:rPr>
        <w:t>лицевой</w:t>
      </w:r>
      <w:r w:rsidRPr="00833B37">
        <w:rPr>
          <w:lang w:val="ru-RU"/>
        </w:rPr>
        <w:t xml:space="preserve"> </w:t>
      </w:r>
      <w:r w:rsidRPr="00833B37">
        <w:rPr>
          <w:rFonts w:hint="eastAsia"/>
          <w:lang w:val="ru-RU"/>
        </w:rPr>
        <w:t>обратной</w:t>
      </w:r>
      <w:r w:rsidRPr="00833B37">
        <w:rPr>
          <w:lang w:val="ru-RU"/>
        </w:rPr>
        <w:t xml:space="preserve"> </w:t>
      </w:r>
      <w:r w:rsidRPr="00833B37">
        <w:rPr>
          <w:rFonts w:hint="eastAsia"/>
          <w:lang w:val="ru-RU"/>
        </w:rPr>
        <w:t>связи</w:t>
      </w:r>
    </w:p>
    <w:p w14:paraId="23B68C1A" w14:textId="77777777" w:rsidR="00833B37" w:rsidRPr="00833B37" w:rsidRDefault="00833B37" w:rsidP="00833B37">
      <w:pPr>
        <w:rPr>
          <w:lang w:val="ru-RU"/>
        </w:rPr>
      </w:pPr>
    </w:p>
    <w:p w14:paraId="2D297C57" w14:textId="77777777" w:rsidR="00833B37" w:rsidRPr="00833B37" w:rsidRDefault="00833B37" w:rsidP="00833B37">
      <w:pPr>
        <w:rPr>
          <w:lang w:val="ru-RU"/>
        </w:rPr>
      </w:pPr>
      <w:r w:rsidRPr="00833B37">
        <w:rPr>
          <w:lang w:val="ru-RU"/>
        </w:rPr>
        <w:t xml:space="preserve">1.4. </w:t>
      </w:r>
      <w:r w:rsidRPr="00833B37">
        <w:rPr>
          <w:rFonts w:hint="eastAsia"/>
          <w:lang w:val="ru-RU"/>
        </w:rPr>
        <w:t>Современные</w:t>
      </w:r>
      <w:r w:rsidRPr="00833B37">
        <w:rPr>
          <w:lang w:val="ru-RU"/>
        </w:rPr>
        <w:t xml:space="preserve"> </w:t>
      </w:r>
      <w:r w:rsidRPr="00833B37">
        <w:rPr>
          <w:rFonts w:hint="eastAsia"/>
          <w:lang w:val="ru-RU"/>
        </w:rPr>
        <w:t>психокоррекционные</w:t>
      </w:r>
      <w:r w:rsidRPr="00833B37">
        <w:rPr>
          <w:lang w:val="ru-RU"/>
        </w:rPr>
        <w:t xml:space="preserve"> </w:t>
      </w:r>
      <w:r w:rsidRPr="00833B37">
        <w:rPr>
          <w:rFonts w:hint="eastAsia"/>
          <w:lang w:val="ru-RU"/>
        </w:rPr>
        <w:t>методы</w:t>
      </w:r>
      <w:r w:rsidRPr="00833B37">
        <w:rPr>
          <w:lang w:val="ru-RU"/>
        </w:rPr>
        <w:t xml:space="preserve">, </w:t>
      </w:r>
      <w:r w:rsidRPr="00833B37">
        <w:rPr>
          <w:rFonts w:hint="eastAsia"/>
          <w:lang w:val="ru-RU"/>
        </w:rPr>
        <w:t>основанные</w:t>
      </w:r>
      <w:r w:rsidRPr="00833B37">
        <w:rPr>
          <w:lang w:val="ru-RU"/>
        </w:rPr>
        <w:t xml:space="preserve"> </w:t>
      </w:r>
      <w:r w:rsidRPr="00833B37">
        <w:rPr>
          <w:rFonts w:hint="eastAsia"/>
          <w:lang w:val="ru-RU"/>
        </w:rPr>
        <w:t>на</w:t>
      </w:r>
      <w:r w:rsidRPr="00833B37">
        <w:rPr>
          <w:lang w:val="ru-RU"/>
        </w:rPr>
        <w:t xml:space="preserve"> </w:t>
      </w:r>
      <w:r w:rsidRPr="00833B37">
        <w:rPr>
          <w:rFonts w:hint="eastAsia"/>
          <w:lang w:val="ru-RU"/>
        </w:rPr>
        <w:t>механизме</w:t>
      </w:r>
      <w:r w:rsidRPr="00833B37">
        <w:rPr>
          <w:lang w:val="ru-RU"/>
        </w:rPr>
        <w:t xml:space="preserve"> </w:t>
      </w:r>
      <w:r w:rsidRPr="00833B37">
        <w:rPr>
          <w:rFonts w:hint="eastAsia"/>
          <w:lang w:val="ru-RU"/>
        </w:rPr>
        <w:t>лицевой</w:t>
      </w:r>
      <w:r w:rsidRPr="00833B37">
        <w:rPr>
          <w:lang w:val="ru-RU"/>
        </w:rPr>
        <w:t xml:space="preserve"> </w:t>
      </w:r>
      <w:r w:rsidRPr="00833B37">
        <w:rPr>
          <w:rFonts w:hint="eastAsia"/>
          <w:lang w:val="ru-RU"/>
        </w:rPr>
        <w:t>обратной</w:t>
      </w:r>
      <w:r w:rsidRPr="00833B37">
        <w:rPr>
          <w:lang w:val="ru-RU"/>
        </w:rPr>
        <w:t xml:space="preserve"> </w:t>
      </w:r>
      <w:r w:rsidRPr="00833B37">
        <w:rPr>
          <w:rFonts w:hint="eastAsia"/>
          <w:lang w:val="ru-RU"/>
        </w:rPr>
        <w:t>связи</w:t>
      </w:r>
      <w:r w:rsidRPr="00833B37">
        <w:rPr>
          <w:lang w:val="ru-RU"/>
        </w:rPr>
        <w:t xml:space="preserve"> 29 </w:t>
      </w:r>
      <w:r w:rsidRPr="00833B37">
        <w:rPr>
          <w:rFonts w:hint="eastAsia"/>
          <w:lang w:val="ru-RU"/>
        </w:rPr>
        <w:t>ГЛАВА</w:t>
      </w:r>
      <w:r w:rsidRPr="00833B37">
        <w:rPr>
          <w:lang w:val="ru-RU"/>
        </w:rPr>
        <w:t xml:space="preserve"> II. </w:t>
      </w:r>
      <w:r w:rsidRPr="00833B37">
        <w:rPr>
          <w:rFonts w:hint="eastAsia"/>
          <w:lang w:val="ru-RU"/>
        </w:rPr>
        <w:t>МАТЕРИАЛ</w:t>
      </w:r>
      <w:r w:rsidRPr="00833B37">
        <w:rPr>
          <w:lang w:val="ru-RU"/>
        </w:rPr>
        <w:t xml:space="preserve"> </w:t>
      </w:r>
      <w:r w:rsidRPr="00833B37">
        <w:rPr>
          <w:rFonts w:hint="eastAsia"/>
          <w:lang w:val="ru-RU"/>
        </w:rPr>
        <w:t>И</w:t>
      </w:r>
      <w:r w:rsidRPr="00833B37">
        <w:rPr>
          <w:lang w:val="ru-RU"/>
        </w:rPr>
        <w:t xml:space="preserve"> </w:t>
      </w:r>
      <w:r w:rsidRPr="00833B37">
        <w:rPr>
          <w:rFonts w:hint="eastAsia"/>
          <w:lang w:val="ru-RU"/>
        </w:rPr>
        <w:t>МЕТОДЫ</w:t>
      </w:r>
      <w:r w:rsidRPr="00833B37">
        <w:rPr>
          <w:lang w:val="ru-RU"/>
        </w:rPr>
        <w:t xml:space="preserve"> </w:t>
      </w:r>
      <w:r w:rsidRPr="00833B37">
        <w:rPr>
          <w:rFonts w:hint="eastAsia"/>
          <w:lang w:val="ru-RU"/>
        </w:rPr>
        <w:t>ИССЛЕДОВАНИЯ</w:t>
      </w:r>
    </w:p>
    <w:p w14:paraId="2B93E69B" w14:textId="77777777" w:rsidR="00833B37" w:rsidRPr="00833B37" w:rsidRDefault="00833B37" w:rsidP="00833B37">
      <w:pPr>
        <w:rPr>
          <w:lang w:val="ru-RU"/>
        </w:rPr>
      </w:pPr>
    </w:p>
    <w:p w14:paraId="64028958" w14:textId="77777777" w:rsidR="00833B37" w:rsidRPr="00833B37" w:rsidRDefault="00833B37" w:rsidP="00833B37">
      <w:pPr>
        <w:rPr>
          <w:lang w:val="ru-RU"/>
        </w:rPr>
      </w:pPr>
      <w:r w:rsidRPr="00833B37">
        <w:rPr>
          <w:lang w:val="ru-RU"/>
        </w:rPr>
        <w:t xml:space="preserve">2.1. </w:t>
      </w:r>
      <w:r w:rsidRPr="00833B37">
        <w:rPr>
          <w:rFonts w:hint="eastAsia"/>
          <w:lang w:val="ru-RU"/>
        </w:rPr>
        <w:t>Материал</w:t>
      </w:r>
      <w:r w:rsidRPr="00833B37">
        <w:rPr>
          <w:lang w:val="ru-RU"/>
        </w:rPr>
        <w:t xml:space="preserve"> </w:t>
      </w:r>
      <w:r w:rsidRPr="00833B37">
        <w:rPr>
          <w:rFonts w:hint="eastAsia"/>
          <w:lang w:val="ru-RU"/>
        </w:rPr>
        <w:t>исследования</w:t>
      </w:r>
    </w:p>
    <w:p w14:paraId="505BE848" w14:textId="77777777" w:rsidR="00833B37" w:rsidRPr="00833B37" w:rsidRDefault="00833B37" w:rsidP="00833B37">
      <w:pPr>
        <w:rPr>
          <w:lang w:val="ru-RU"/>
        </w:rPr>
      </w:pPr>
    </w:p>
    <w:p w14:paraId="70EB00E6" w14:textId="77777777" w:rsidR="00833B37" w:rsidRPr="00833B37" w:rsidRDefault="00833B37" w:rsidP="00833B37">
      <w:pPr>
        <w:rPr>
          <w:lang w:val="ru-RU"/>
        </w:rPr>
      </w:pPr>
      <w:r w:rsidRPr="00833B37">
        <w:rPr>
          <w:lang w:val="ru-RU"/>
        </w:rPr>
        <w:t xml:space="preserve">2.2. </w:t>
      </w:r>
      <w:r w:rsidRPr="00833B37">
        <w:rPr>
          <w:rFonts w:hint="eastAsia"/>
          <w:lang w:val="ru-RU"/>
        </w:rPr>
        <w:t>Методики</w:t>
      </w:r>
      <w:r w:rsidRPr="00833B37">
        <w:rPr>
          <w:lang w:val="ru-RU"/>
        </w:rPr>
        <w:t xml:space="preserve"> </w:t>
      </w:r>
      <w:r w:rsidRPr="00833B37">
        <w:rPr>
          <w:rFonts w:hint="eastAsia"/>
          <w:lang w:val="ru-RU"/>
        </w:rPr>
        <w:t>коррекции</w:t>
      </w:r>
    </w:p>
    <w:p w14:paraId="028E633B" w14:textId="77777777" w:rsidR="00833B37" w:rsidRPr="00833B37" w:rsidRDefault="00833B37" w:rsidP="00833B37">
      <w:pPr>
        <w:rPr>
          <w:lang w:val="ru-RU"/>
        </w:rPr>
      </w:pPr>
    </w:p>
    <w:p w14:paraId="2B8182A9" w14:textId="77777777" w:rsidR="00833B37" w:rsidRPr="00833B37" w:rsidRDefault="00833B37" w:rsidP="00833B37">
      <w:pPr>
        <w:rPr>
          <w:lang w:val="ru-RU"/>
        </w:rPr>
      </w:pPr>
      <w:r w:rsidRPr="00833B37">
        <w:rPr>
          <w:lang w:val="ru-RU"/>
        </w:rPr>
        <w:t xml:space="preserve">2.3. </w:t>
      </w:r>
      <w:r w:rsidRPr="00833B37">
        <w:rPr>
          <w:rFonts w:hint="eastAsia"/>
          <w:lang w:val="ru-RU"/>
        </w:rPr>
        <w:t>Методы</w:t>
      </w:r>
      <w:r w:rsidRPr="00833B37">
        <w:rPr>
          <w:lang w:val="ru-RU"/>
        </w:rPr>
        <w:t xml:space="preserve"> </w:t>
      </w:r>
      <w:r w:rsidRPr="00833B37">
        <w:rPr>
          <w:rFonts w:hint="eastAsia"/>
          <w:lang w:val="ru-RU"/>
        </w:rPr>
        <w:t>исследования</w:t>
      </w:r>
    </w:p>
    <w:p w14:paraId="227E5807" w14:textId="77777777" w:rsidR="00833B37" w:rsidRPr="00833B37" w:rsidRDefault="00833B37" w:rsidP="00833B37">
      <w:pPr>
        <w:rPr>
          <w:lang w:val="ru-RU"/>
        </w:rPr>
      </w:pPr>
    </w:p>
    <w:p w14:paraId="6403CBB9" w14:textId="77777777" w:rsidR="00833B37" w:rsidRPr="00833B37" w:rsidRDefault="00833B37" w:rsidP="00833B37">
      <w:pPr>
        <w:rPr>
          <w:lang w:val="ru-RU"/>
        </w:rPr>
      </w:pPr>
      <w:r w:rsidRPr="00833B37">
        <w:rPr>
          <w:lang w:val="ru-RU"/>
        </w:rPr>
        <w:t xml:space="preserve">2.4. </w:t>
      </w:r>
      <w:r w:rsidRPr="00833B37">
        <w:rPr>
          <w:rFonts w:hint="eastAsia"/>
          <w:lang w:val="ru-RU"/>
        </w:rPr>
        <w:t>Статистическая</w:t>
      </w:r>
      <w:r w:rsidRPr="00833B37">
        <w:rPr>
          <w:lang w:val="ru-RU"/>
        </w:rPr>
        <w:t xml:space="preserve"> </w:t>
      </w:r>
      <w:r w:rsidRPr="00833B37">
        <w:rPr>
          <w:rFonts w:hint="eastAsia"/>
          <w:lang w:val="ru-RU"/>
        </w:rPr>
        <w:t>обработка</w:t>
      </w:r>
      <w:r w:rsidRPr="00833B37">
        <w:rPr>
          <w:lang w:val="ru-RU"/>
        </w:rPr>
        <w:t xml:space="preserve"> </w:t>
      </w:r>
      <w:r w:rsidRPr="00833B37">
        <w:rPr>
          <w:rFonts w:hint="eastAsia"/>
          <w:lang w:val="ru-RU"/>
        </w:rPr>
        <w:t>данных</w:t>
      </w:r>
      <w:r w:rsidRPr="00833B37">
        <w:rPr>
          <w:lang w:val="ru-RU"/>
        </w:rPr>
        <w:t xml:space="preserve"> 44 </w:t>
      </w:r>
      <w:r w:rsidRPr="00833B37">
        <w:rPr>
          <w:rFonts w:hint="eastAsia"/>
          <w:lang w:val="ru-RU"/>
        </w:rPr>
        <w:t>ГЛАВА</w:t>
      </w:r>
      <w:r w:rsidRPr="00833B37">
        <w:rPr>
          <w:lang w:val="ru-RU"/>
        </w:rPr>
        <w:t xml:space="preserve"> III. </w:t>
      </w:r>
      <w:r w:rsidRPr="00833B37">
        <w:rPr>
          <w:rFonts w:hint="eastAsia"/>
          <w:lang w:val="ru-RU"/>
        </w:rPr>
        <w:t>ИСХОДНЫЕ</w:t>
      </w:r>
      <w:r w:rsidRPr="00833B37">
        <w:rPr>
          <w:lang w:val="ru-RU"/>
        </w:rPr>
        <w:t xml:space="preserve"> </w:t>
      </w:r>
      <w:r w:rsidRPr="00833B37">
        <w:rPr>
          <w:rFonts w:hint="eastAsia"/>
          <w:lang w:val="ru-RU"/>
        </w:rPr>
        <w:t>ХАРАКТЕРИСТИКИ</w:t>
      </w:r>
      <w:r w:rsidRPr="00833B37">
        <w:rPr>
          <w:lang w:val="ru-RU"/>
        </w:rPr>
        <w:t xml:space="preserve"> </w:t>
      </w:r>
      <w:r w:rsidRPr="00833B37">
        <w:rPr>
          <w:rFonts w:hint="eastAsia"/>
          <w:lang w:val="ru-RU"/>
        </w:rPr>
        <w:t>ПСИХОФИЗИОЛОГИЧЕСКОГО</w:t>
      </w:r>
      <w:r w:rsidRPr="00833B37">
        <w:rPr>
          <w:lang w:val="ru-RU"/>
        </w:rPr>
        <w:t xml:space="preserve"> </w:t>
      </w:r>
      <w:r w:rsidRPr="00833B37">
        <w:rPr>
          <w:rFonts w:hint="eastAsia"/>
          <w:lang w:val="ru-RU"/>
        </w:rPr>
        <w:t>СОСТОЯНИЯ</w:t>
      </w:r>
      <w:r w:rsidRPr="00833B37">
        <w:rPr>
          <w:lang w:val="ru-RU"/>
        </w:rPr>
        <w:t xml:space="preserve"> </w:t>
      </w:r>
      <w:r w:rsidRPr="00833B37">
        <w:rPr>
          <w:rFonts w:hint="eastAsia"/>
          <w:lang w:val="ru-RU"/>
        </w:rPr>
        <w:t>ЖЕНЩИН</w:t>
      </w:r>
      <w:r w:rsidRPr="00833B37">
        <w:rPr>
          <w:lang w:val="ru-RU"/>
        </w:rPr>
        <w:t xml:space="preserve">, </w:t>
      </w:r>
      <w:r w:rsidRPr="00833B37">
        <w:rPr>
          <w:rFonts w:hint="eastAsia"/>
          <w:lang w:val="ru-RU"/>
        </w:rPr>
        <w:t>ОБРАТИВШИХСЯ</w:t>
      </w:r>
      <w:r w:rsidRPr="00833B37">
        <w:rPr>
          <w:lang w:val="ru-RU"/>
        </w:rPr>
        <w:t xml:space="preserve"> </w:t>
      </w:r>
      <w:r w:rsidRPr="00833B37">
        <w:rPr>
          <w:rFonts w:hint="eastAsia"/>
          <w:lang w:val="ru-RU"/>
        </w:rPr>
        <w:t>ЗА</w:t>
      </w:r>
      <w:r w:rsidRPr="00833B37">
        <w:rPr>
          <w:lang w:val="ru-RU"/>
        </w:rPr>
        <w:t xml:space="preserve"> </w:t>
      </w:r>
      <w:r w:rsidRPr="00833B37">
        <w:rPr>
          <w:rFonts w:hint="eastAsia"/>
          <w:lang w:val="ru-RU"/>
        </w:rPr>
        <w:t>КОСМЕТОЛОГИЧЕСКИМИ</w:t>
      </w:r>
      <w:r w:rsidRPr="00833B37">
        <w:rPr>
          <w:lang w:val="ru-RU"/>
        </w:rPr>
        <w:t xml:space="preserve"> </w:t>
      </w:r>
      <w:r w:rsidRPr="00833B37">
        <w:rPr>
          <w:rFonts w:hint="eastAsia"/>
          <w:lang w:val="ru-RU"/>
        </w:rPr>
        <w:t>УСЛУГАМИ</w:t>
      </w:r>
    </w:p>
    <w:p w14:paraId="00AB677B" w14:textId="77777777" w:rsidR="00833B37" w:rsidRPr="00833B37" w:rsidRDefault="00833B37" w:rsidP="00833B37">
      <w:pPr>
        <w:rPr>
          <w:lang w:val="ru-RU"/>
        </w:rPr>
      </w:pPr>
    </w:p>
    <w:p w14:paraId="4AAD830B" w14:textId="77777777" w:rsidR="00833B37" w:rsidRPr="00833B37" w:rsidRDefault="00833B37" w:rsidP="00833B37">
      <w:pPr>
        <w:rPr>
          <w:lang w:val="ru-RU"/>
        </w:rPr>
      </w:pPr>
      <w:r w:rsidRPr="00833B37">
        <w:rPr>
          <w:lang w:val="ru-RU"/>
        </w:rPr>
        <w:t xml:space="preserve">3.1. </w:t>
      </w:r>
      <w:r w:rsidRPr="00833B37">
        <w:rPr>
          <w:rFonts w:hint="eastAsia"/>
          <w:lang w:val="ru-RU"/>
        </w:rPr>
        <w:t>Оценка</w:t>
      </w:r>
      <w:r w:rsidRPr="00833B37">
        <w:rPr>
          <w:lang w:val="ru-RU"/>
        </w:rPr>
        <w:t xml:space="preserve"> </w:t>
      </w:r>
      <w:r w:rsidRPr="00833B37">
        <w:rPr>
          <w:rFonts w:hint="eastAsia"/>
          <w:lang w:val="ru-RU"/>
        </w:rPr>
        <w:t>частоты</w:t>
      </w:r>
      <w:r w:rsidRPr="00833B37">
        <w:rPr>
          <w:lang w:val="ru-RU"/>
        </w:rPr>
        <w:t xml:space="preserve"> </w:t>
      </w:r>
      <w:r w:rsidRPr="00833B37">
        <w:rPr>
          <w:rFonts w:hint="eastAsia"/>
          <w:lang w:val="ru-RU"/>
        </w:rPr>
        <w:t>и</w:t>
      </w:r>
      <w:r w:rsidRPr="00833B37">
        <w:rPr>
          <w:lang w:val="ru-RU"/>
        </w:rPr>
        <w:t xml:space="preserve"> </w:t>
      </w:r>
      <w:r w:rsidRPr="00833B37">
        <w:rPr>
          <w:rFonts w:hint="eastAsia"/>
          <w:lang w:val="ru-RU"/>
        </w:rPr>
        <w:t>выраженности</w:t>
      </w:r>
      <w:r w:rsidRPr="00833B37">
        <w:rPr>
          <w:lang w:val="ru-RU"/>
        </w:rPr>
        <w:t xml:space="preserve"> </w:t>
      </w:r>
      <w:r w:rsidRPr="00833B37">
        <w:rPr>
          <w:rFonts w:hint="eastAsia"/>
          <w:lang w:val="ru-RU"/>
        </w:rPr>
        <w:t>психоэмоциональных</w:t>
      </w:r>
      <w:r w:rsidRPr="00833B37">
        <w:rPr>
          <w:lang w:val="ru-RU"/>
        </w:rPr>
        <w:t xml:space="preserve"> </w:t>
      </w:r>
      <w:r w:rsidRPr="00833B37">
        <w:rPr>
          <w:rFonts w:hint="eastAsia"/>
          <w:lang w:val="ru-RU"/>
        </w:rPr>
        <w:t>нарушений</w:t>
      </w:r>
      <w:r w:rsidRPr="00833B37">
        <w:rPr>
          <w:lang w:val="ru-RU"/>
        </w:rPr>
        <w:t xml:space="preserve"> 46 3.1.2. </w:t>
      </w:r>
      <w:r w:rsidRPr="00833B37">
        <w:rPr>
          <w:rFonts w:hint="eastAsia"/>
          <w:lang w:val="ru-RU"/>
        </w:rPr>
        <w:t>Исходные</w:t>
      </w:r>
      <w:r w:rsidRPr="00833B37">
        <w:rPr>
          <w:lang w:val="ru-RU"/>
        </w:rPr>
        <w:t xml:space="preserve"> </w:t>
      </w:r>
      <w:r w:rsidRPr="00833B37">
        <w:rPr>
          <w:rFonts w:hint="eastAsia"/>
          <w:lang w:val="ru-RU"/>
        </w:rPr>
        <w:t>нейрофизиологические</w:t>
      </w:r>
      <w:r w:rsidRPr="00833B37">
        <w:rPr>
          <w:lang w:val="ru-RU"/>
        </w:rPr>
        <w:t xml:space="preserve"> </w:t>
      </w:r>
      <w:r w:rsidRPr="00833B37">
        <w:rPr>
          <w:rFonts w:hint="eastAsia"/>
          <w:lang w:val="ru-RU"/>
        </w:rPr>
        <w:t>и</w:t>
      </w:r>
      <w:r w:rsidRPr="00833B37">
        <w:rPr>
          <w:lang w:val="ru-RU"/>
        </w:rPr>
        <w:t xml:space="preserve"> </w:t>
      </w:r>
      <w:r w:rsidRPr="00833B37">
        <w:rPr>
          <w:rFonts w:hint="eastAsia"/>
          <w:lang w:val="ru-RU"/>
        </w:rPr>
        <w:t>функциональные</w:t>
      </w:r>
      <w:r w:rsidRPr="00833B37">
        <w:rPr>
          <w:lang w:val="ru-RU"/>
        </w:rPr>
        <w:t xml:space="preserve"> </w:t>
      </w:r>
      <w:r w:rsidRPr="00833B37">
        <w:rPr>
          <w:rFonts w:hint="eastAsia"/>
          <w:lang w:val="ru-RU"/>
        </w:rPr>
        <w:t>показатели</w:t>
      </w:r>
      <w:r w:rsidRPr="00833B37">
        <w:rPr>
          <w:lang w:val="ru-RU"/>
        </w:rPr>
        <w:t xml:space="preserve"> </w:t>
      </w:r>
      <w:r w:rsidRPr="00833B37">
        <w:rPr>
          <w:rFonts w:hint="eastAsia"/>
          <w:lang w:val="ru-RU"/>
        </w:rPr>
        <w:t>лицевых</w:t>
      </w:r>
      <w:r w:rsidRPr="00833B37">
        <w:rPr>
          <w:lang w:val="ru-RU"/>
        </w:rPr>
        <w:t xml:space="preserve"> </w:t>
      </w:r>
      <w:r w:rsidRPr="00833B37">
        <w:rPr>
          <w:rFonts w:hint="eastAsia"/>
          <w:lang w:val="ru-RU"/>
        </w:rPr>
        <w:t>мышц</w:t>
      </w:r>
    </w:p>
    <w:p w14:paraId="7D892106" w14:textId="77777777" w:rsidR="00833B37" w:rsidRPr="00833B37" w:rsidRDefault="00833B37" w:rsidP="00833B37">
      <w:pPr>
        <w:rPr>
          <w:lang w:val="ru-RU"/>
        </w:rPr>
      </w:pPr>
    </w:p>
    <w:p w14:paraId="10C4DB4B" w14:textId="77777777" w:rsidR="00833B37" w:rsidRPr="00833B37" w:rsidRDefault="00833B37" w:rsidP="00833B37">
      <w:pPr>
        <w:rPr>
          <w:lang w:val="ru-RU"/>
        </w:rPr>
      </w:pPr>
      <w:r w:rsidRPr="00833B37">
        <w:rPr>
          <w:lang w:val="ru-RU"/>
        </w:rPr>
        <w:t xml:space="preserve">3.2. </w:t>
      </w:r>
      <w:r w:rsidRPr="00833B37">
        <w:rPr>
          <w:rFonts w:hint="eastAsia"/>
          <w:lang w:val="ru-RU"/>
        </w:rPr>
        <w:t>Результаты</w:t>
      </w:r>
      <w:r w:rsidRPr="00833B37">
        <w:rPr>
          <w:lang w:val="ru-RU"/>
        </w:rPr>
        <w:t xml:space="preserve"> </w:t>
      </w:r>
      <w:r w:rsidRPr="00833B37">
        <w:rPr>
          <w:rFonts w:hint="eastAsia"/>
          <w:lang w:val="ru-RU"/>
        </w:rPr>
        <w:t>изучения</w:t>
      </w:r>
      <w:r w:rsidRPr="00833B37">
        <w:rPr>
          <w:lang w:val="ru-RU"/>
        </w:rPr>
        <w:t xml:space="preserve"> </w:t>
      </w:r>
      <w:r w:rsidRPr="00833B37">
        <w:rPr>
          <w:rFonts w:hint="eastAsia"/>
          <w:lang w:val="ru-RU"/>
        </w:rPr>
        <w:t>корреляционной</w:t>
      </w:r>
      <w:r w:rsidRPr="00833B37">
        <w:rPr>
          <w:lang w:val="ru-RU"/>
        </w:rPr>
        <w:t xml:space="preserve"> </w:t>
      </w:r>
      <w:r w:rsidRPr="00833B37">
        <w:rPr>
          <w:rFonts w:hint="eastAsia"/>
          <w:lang w:val="ru-RU"/>
        </w:rPr>
        <w:t>зависимости</w:t>
      </w:r>
      <w:r w:rsidRPr="00833B37">
        <w:rPr>
          <w:lang w:val="ru-RU"/>
        </w:rPr>
        <w:t xml:space="preserve"> </w:t>
      </w:r>
      <w:r w:rsidRPr="00833B37">
        <w:rPr>
          <w:rFonts w:hint="eastAsia"/>
          <w:lang w:val="ru-RU"/>
        </w:rPr>
        <w:t>между</w:t>
      </w:r>
      <w:r w:rsidRPr="00833B37">
        <w:rPr>
          <w:lang w:val="ru-RU"/>
        </w:rPr>
        <w:t xml:space="preserve"> </w:t>
      </w:r>
      <w:r w:rsidRPr="00833B37">
        <w:rPr>
          <w:rFonts w:hint="eastAsia"/>
          <w:lang w:val="ru-RU"/>
        </w:rPr>
        <w:t>психологическими</w:t>
      </w:r>
      <w:r w:rsidRPr="00833B37">
        <w:rPr>
          <w:lang w:val="ru-RU"/>
        </w:rPr>
        <w:t xml:space="preserve">, </w:t>
      </w:r>
      <w:r w:rsidRPr="00833B37">
        <w:rPr>
          <w:rFonts w:hint="eastAsia"/>
          <w:lang w:val="ru-RU"/>
        </w:rPr>
        <w:t>нейрофизиологическими</w:t>
      </w:r>
      <w:r w:rsidRPr="00833B37">
        <w:rPr>
          <w:lang w:val="ru-RU"/>
        </w:rPr>
        <w:t xml:space="preserve"> </w:t>
      </w:r>
      <w:r w:rsidRPr="00833B37">
        <w:rPr>
          <w:rFonts w:hint="eastAsia"/>
          <w:lang w:val="ru-RU"/>
        </w:rPr>
        <w:t>и</w:t>
      </w:r>
      <w:r w:rsidRPr="00833B37">
        <w:rPr>
          <w:lang w:val="ru-RU"/>
        </w:rPr>
        <w:t xml:space="preserve"> </w:t>
      </w:r>
      <w:r w:rsidRPr="00833B37">
        <w:rPr>
          <w:rFonts w:hint="eastAsia"/>
          <w:lang w:val="ru-RU"/>
        </w:rPr>
        <w:t>функциональными</w:t>
      </w:r>
      <w:r w:rsidRPr="00833B37">
        <w:rPr>
          <w:lang w:val="ru-RU"/>
        </w:rPr>
        <w:t xml:space="preserve"> </w:t>
      </w:r>
      <w:r w:rsidRPr="00833B37">
        <w:rPr>
          <w:rFonts w:hint="eastAsia"/>
          <w:lang w:val="ru-RU"/>
        </w:rPr>
        <w:t>показателями</w:t>
      </w:r>
    </w:p>
    <w:p w14:paraId="6B1D8650" w14:textId="77777777" w:rsidR="00833B37" w:rsidRPr="00833B37" w:rsidRDefault="00833B37" w:rsidP="00833B37">
      <w:pPr>
        <w:rPr>
          <w:lang w:val="ru-RU"/>
        </w:rPr>
      </w:pPr>
    </w:p>
    <w:p w14:paraId="66B6A27F" w14:textId="77777777" w:rsidR="00833B37" w:rsidRPr="00833B37" w:rsidRDefault="00833B37" w:rsidP="00833B37">
      <w:pPr>
        <w:rPr>
          <w:lang w:val="ru-RU"/>
        </w:rPr>
      </w:pPr>
      <w:r w:rsidRPr="00833B37">
        <w:rPr>
          <w:rFonts w:hint="eastAsia"/>
          <w:lang w:val="ru-RU"/>
        </w:rPr>
        <w:t>ГЛАВА</w:t>
      </w:r>
      <w:r w:rsidRPr="00833B37">
        <w:rPr>
          <w:lang w:val="ru-RU"/>
        </w:rPr>
        <w:t xml:space="preserve"> IV. </w:t>
      </w:r>
      <w:r w:rsidRPr="00833B37">
        <w:rPr>
          <w:rFonts w:hint="eastAsia"/>
          <w:lang w:val="ru-RU"/>
        </w:rPr>
        <w:t>РЕЗУЛЬТАТЫ</w:t>
      </w:r>
      <w:r w:rsidRPr="00833B37">
        <w:rPr>
          <w:lang w:val="ru-RU"/>
        </w:rPr>
        <w:t xml:space="preserve"> </w:t>
      </w:r>
      <w:r w:rsidRPr="00833B37">
        <w:rPr>
          <w:rFonts w:hint="eastAsia"/>
          <w:lang w:val="ru-RU"/>
        </w:rPr>
        <w:t>ВЛИЯНИЯ</w:t>
      </w:r>
      <w:r w:rsidRPr="00833B37">
        <w:rPr>
          <w:lang w:val="ru-RU"/>
        </w:rPr>
        <w:t xml:space="preserve"> </w:t>
      </w:r>
      <w:r w:rsidRPr="00833B37">
        <w:rPr>
          <w:rFonts w:hint="eastAsia"/>
          <w:lang w:val="ru-RU"/>
        </w:rPr>
        <w:t>РАЗЛИЧНЫХ</w:t>
      </w:r>
      <w:r w:rsidRPr="00833B37">
        <w:rPr>
          <w:lang w:val="ru-RU"/>
        </w:rPr>
        <w:t xml:space="preserve"> </w:t>
      </w:r>
      <w:r w:rsidRPr="00833B37">
        <w:rPr>
          <w:rFonts w:hint="eastAsia"/>
          <w:lang w:val="ru-RU"/>
        </w:rPr>
        <w:t>МЕТОДИК</w:t>
      </w:r>
      <w:r w:rsidRPr="00833B37">
        <w:rPr>
          <w:lang w:val="ru-RU"/>
        </w:rPr>
        <w:t xml:space="preserve"> </w:t>
      </w:r>
      <w:r w:rsidRPr="00833B37">
        <w:rPr>
          <w:rFonts w:hint="eastAsia"/>
          <w:lang w:val="ru-RU"/>
        </w:rPr>
        <w:t>МАССАЖА</w:t>
      </w:r>
      <w:r w:rsidRPr="00833B37">
        <w:rPr>
          <w:lang w:val="ru-RU"/>
        </w:rPr>
        <w:t xml:space="preserve"> </w:t>
      </w:r>
      <w:r w:rsidRPr="00833B37">
        <w:rPr>
          <w:rFonts w:hint="eastAsia"/>
          <w:lang w:val="ru-RU"/>
        </w:rPr>
        <w:t>НА</w:t>
      </w:r>
      <w:r w:rsidRPr="00833B37">
        <w:rPr>
          <w:lang w:val="ru-RU"/>
        </w:rPr>
        <w:t xml:space="preserve"> </w:t>
      </w:r>
      <w:r w:rsidRPr="00833B37">
        <w:rPr>
          <w:rFonts w:hint="eastAsia"/>
          <w:lang w:val="ru-RU"/>
        </w:rPr>
        <w:t>ПСИХОЭМОЦИОНАЛЬНОЕ</w:t>
      </w:r>
      <w:r w:rsidRPr="00833B37">
        <w:rPr>
          <w:lang w:val="ru-RU"/>
        </w:rPr>
        <w:t xml:space="preserve"> </w:t>
      </w:r>
      <w:r w:rsidRPr="00833B37">
        <w:rPr>
          <w:rFonts w:hint="eastAsia"/>
          <w:lang w:val="ru-RU"/>
        </w:rPr>
        <w:t>СОСТОЯНИЕ</w:t>
      </w:r>
      <w:r w:rsidRPr="00833B37">
        <w:rPr>
          <w:lang w:val="ru-RU"/>
        </w:rPr>
        <w:t xml:space="preserve"> </w:t>
      </w:r>
      <w:r w:rsidRPr="00833B37">
        <w:rPr>
          <w:rFonts w:hint="eastAsia"/>
          <w:lang w:val="ru-RU"/>
        </w:rPr>
        <w:t>ЖЕНЩИН</w:t>
      </w:r>
      <w:r w:rsidRPr="00833B37">
        <w:rPr>
          <w:lang w:val="ru-RU"/>
        </w:rPr>
        <w:t xml:space="preserve">, </w:t>
      </w:r>
      <w:r w:rsidRPr="00833B37">
        <w:rPr>
          <w:rFonts w:hint="eastAsia"/>
          <w:lang w:val="ru-RU"/>
        </w:rPr>
        <w:t>ОБРАТИВШИХСЯ</w:t>
      </w:r>
      <w:r w:rsidRPr="00833B37">
        <w:rPr>
          <w:lang w:val="ru-RU"/>
        </w:rPr>
        <w:t xml:space="preserve"> </w:t>
      </w:r>
      <w:r w:rsidRPr="00833B37">
        <w:rPr>
          <w:rFonts w:hint="eastAsia"/>
          <w:lang w:val="ru-RU"/>
        </w:rPr>
        <w:t>ЗА</w:t>
      </w:r>
      <w:r w:rsidRPr="00833B37">
        <w:rPr>
          <w:lang w:val="ru-RU"/>
        </w:rPr>
        <w:t xml:space="preserve"> </w:t>
      </w:r>
      <w:r w:rsidRPr="00833B37">
        <w:rPr>
          <w:rFonts w:hint="eastAsia"/>
          <w:lang w:val="ru-RU"/>
        </w:rPr>
        <w:t>КОСМЕТОЛОГИЧЕСКИМИ</w:t>
      </w:r>
    </w:p>
    <w:p w14:paraId="0784D0A9" w14:textId="77777777" w:rsidR="00833B37" w:rsidRPr="00833B37" w:rsidRDefault="00833B37" w:rsidP="00833B37">
      <w:pPr>
        <w:rPr>
          <w:lang w:val="ru-RU"/>
        </w:rPr>
      </w:pPr>
    </w:p>
    <w:p w14:paraId="0D4593CD" w14:textId="77777777" w:rsidR="00833B37" w:rsidRPr="00833B37" w:rsidRDefault="00833B37" w:rsidP="00833B37">
      <w:pPr>
        <w:rPr>
          <w:lang w:val="ru-RU"/>
        </w:rPr>
      </w:pPr>
      <w:r w:rsidRPr="00833B37">
        <w:rPr>
          <w:rFonts w:hint="eastAsia"/>
          <w:lang w:val="ru-RU"/>
        </w:rPr>
        <w:t>УСЛУГАМИ</w:t>
      </w:r>
    </w:p>
    <w:p w14:paraId="4143DFFC" w14:textId="77777777" w:rsidR="00833B37" w:rsidRPr="00833B37" w:rsidRDefault="00833B37" w:rsidP="00833B37">
      <w:pPr>
        <w:rPr>
          <w:lang w:val="ru-RU"/>
        </w:rPr>
      </w:pPr>
    </w:p>
    <w:p w14:paraId="63F4AF72" w14:textId="77777777" w:rsidR="00833B37" w:rsidRPr="00833B37" w:rsidRDefault="00833B37" w:rsidP="00833B37">
      <w:pPr>
        <w:rPr>
          <w:lang w:val="ru-RU"/>
        </w:rPr>
      </w:pPr>
      <w:r w:rsidRPr="00833B37">
        <w:rPr>
          <w:lang w:val="ru-RU"/>
        </w:rPr>
        <w:t xml:space="preserve">4.1. </w:t>
      </w:r>
      <w:r w:rsidRPr="00833B37">
        <w:rPr>
          <w:rFonts w:hint="eastAsia"/>
          <w:lang w:val="ru-RU"/>
        </w:rPr>
        <w:t>Результаты</w:t>
      </w:r>
      <w:r w:rsidRPr="00833B37">
        <w:rPr>
          <w:lang w:val="ru-RU"/>
        </w:rPr>
        <w:t xml:space="preserve"> </w:t>
      </w:r>
      <w:r w:rsidRPr="00833B37">
        <w:rPr>
          <w:rFonts w:hint="eastAsia"/>
          <w:lang w:val="ru-RU"/>
        </w:rPr>
        <w:t>применения</w:t>
      </w:r>
      <w:r w:rsidRPr="00833B37">
        <w:rPr>
          <w:lang w:val="ru-RU"/>
        </w:rPr>
        <w:t xml:space="preserve"> </w:t>
      </w:r>
      <w:r w:rsidRPr="00833B37">
        <w:rPr>
          <w:rFonts w:hint="eastAsia"/>
          <w:lang w:val="ru-RU"/>
        </w:rPr>
        <w:t>базовых</w:t>
      </w:r>
      <w:r w:rsidRPr="00833B37">
        <w:rPr>
          <w:lang w:val="ru-RU"/>
        </w:rPr>
        <w:t xml:space="preserve"> </w:t>
      </w:r>
      <w:r w:rsidRPr="00833B37">
        <w:rPr>
          <w:rFonts w:hint="eastAsia"/>
          <w:lang w:val="ru-RU"/>
        </w:rPr>
        <w:t>рекомендаций</w:t>
      </w:r>
      <w:r w:rsidRPr="00833B37">
        <w:rPr>
          <w:lang w:val="ru-RU"/>
        </w:rPr>
        <w:t xml:space="preserve"> </w:t>
      </w:r>
      <w:r w:rsidRPr="00833B37">
        <w:rPr>
          <w:rFonts w:hint="eastAsia"/>
          <w:lang w:val="ru-RU"/>
        </w:rPr>
        <w:t>по</w:t>
      </w:r>
      <w:r w:rsidRPr="00833B37">
        <w:rPr>
          <w:lang w:val="ru-RU"/>
        </w:rPr>
        <w:t xml:space="preserve"> </w:t>
      </w:r>
      <w:r w:rsidRPr="00833B37">
        <w:rPr>
          <w:rFonts w:hint="eastAsia"/>
          <w:lang w:val="ru-RU"/>
        </w:rPr>
        <w:t>здоровому</w:t>
      </w:r>
      <w:r w:rsidRPr="00833B37">
        <w:rPr>
          <w:lang w:val="ru-RU"/>
        </w:rPr>
        <w:t xml:space="preserve"> </w:t>
      </w:r>
      <w:r w:rsidRPr="00833B37">
        <w:rPr>
          <w:rFonts w:hint="eastAsia"/>
          <w:lang w:val="ru-RU"/>
        </w:rPr>
        <w:t>образу</w:t>
      </w:r>
      <w:r w:rsidRPr="00833B37">
        <w:rPr>
          <w:lang w:val="ru-RU"/>
        </w:rPr>
        <w:t xml:space="preserve"> </w:t>
      </w:r>
      <w:r w:rsidRPr="00833B37">
        <w:rPr>
          <w:rFonts w:hint="eastAsia"/>
          <w:lang w:val="ru-RU"/>
        </w:rPr>
        <w:t>жизни</w:t>
      </w:r>
      <w:r w:rsidRPr="00833B37">
        <w:rPr>
          <w:lang w:val="ru-RU"/>
        </w:rPr>
        <w:t xml:space="preserve"> </w:t>
      </w:r>
      <w:r w:rsidRPr="00833B37">
        <w:rPr>
          <w:rFonts w:hint="eastAsia"/>
          <w:lang w:val="ru-RU"/>
        </w:rPr>
        <w:t>и</w:t>
      </w:r>
      <w:r w:rsidRPr="00833B37">
        <w:rPr>
          <w:lang w:val="ru-RU"/>
        </w:rPr>
        <w:t xml:space="preserve"> </w:t>
      </w:r>
      <w:r w:rsidRPr="00833B37">
        <w:rPr>
          <w:rFonts w:hint="eastAsia"/>
          <w:lang w:val="ru-RU"/>
        </w:rPr>
        <w:t>эстетическому</w:t>
      </w:r>
      <w:r w:rsidRPr="00833B37">
        <w:rPr>
          <w:lang w:val="ru-RU"/>
        </w:rPr>
        <w:t xml:space="preserve"> </w:t>
      </w:r>
      <w:r w:rsidRPr="00833B37">
        <w:rPr>
          <w:rFonts w:hint="eastAsia"/>
          <w:lang w:val="ru-RU"/>
        </w:rPr>
        <w:t>уходу</w:t>
      </w:r>
      <w:r w:rsidRPr="00833B37">
        <w:rPr>
          <w:lang w:val="ru-RU"/>
        </w:rPr>
        <w:t xml:space="preserve"> </w:t>
      </w:r>
      <w:r w:rsidRPr="00833B37">
        <w:rPr>
          <w:rFonts w:hint="eastAsia"/>
          <w:lang w:val="ru-RU"/>
        </w:rPr>
        <w:t>за</w:t>
      </w:r>
      <w:r w:rsidRPr="00833B37">
        <w:rPr>
          <w:lang w:val="ru-RU"/>
        </w:rPr>
        <w:t xml:space="preserve"> </w:t>
      </w:r>
      <w:r w:rsidRPr="00833B37">
        <w:rPr>
          <w:rFonts w:hint="eastAsia"/>
          <w:lang w:val="ru-RU"/>
        </w:rPr>
        <w:t>лицом</w:t>
      </w:r>
    </w:p>
    <w:p w14:paraId="3CFB8DA5" w14:textId="77777777" w:rsidR="00833B37" w:rsidRPr="00833B37" w:rsidRDefault="00833B37" w:rsidP="00833B37">
      <w:pPr>
        <w:rPr>
          <w:lang w:val="ru-RU"/>
        </w:rPr>
      </w:pPr>
    </w:p>
    <w:p w14:paraId="1975B5A1" w14:textId="77777777" w:rsidR="00833B37" w:rsidRPr="00833B37" w:rsidRDefault="00833B37" w:rsidP="00833B37">
      <w:pPr>
        <w:rPr>
          <w:lang w:val="ru-RU"/>
        </w:rPr>
      </w:pPr>
      <w:r w:rsidRPr="00833B37">
        <w:rPr>
          <w:lang w:val="ru-RU"/>
        </w:rPr>
        <w:t xml:space="preserve">4.2. </w:t>
      </w:r>
      <w:r w:rsidRPr="00833B37">
        <w:rPr>
          <w:rFonts w:hint="eastAsia"/>
          <w:lang w:val="ru-RU"/>
        </w:rPr>
        <w:t>Результаты</w:t>
      </w:r>
      <w:r w:rsidRPr="00833B37">
        <w:rPr>
          <w:lang w:val="ru-RU"/>
        </w:rPr>
        <w:t xml:space="preserve"> </w:t>
      </w:r>
      <w:r w:rsidRPr="00833B37">
        <w:rPr>
          <w:rFonts w:hint="eastAsia"/>
          <w:lang w:val="ru-RU"/>
        </w:rPr>
        <w:t>применения</w:t>
      </w:r>
      <w:r w:rsidRPr="00833B37">
        <w:rPr>
          <w:lang w:val="ru-RU"/>
        </w:rPr>
        <w:t xml:space="preserve"> </w:t>
      </w:r>
      <w:r w:rsidRPr="00833B37">
        <w:rPr>
          <w:rFonts w:hint="eastAsia"/>
          <w:lang w:val="ru-RU"/>
        </w:rPr>
        <w:t>косметического</w:t>
      </w:r>
      <w:r w:rsidRPr="00833B37">
        <w:rPr>
          <w:lang w:val="ru-RU"/>
        </w:rPr>
        <w:t xml:space="preserve"> </w:t>
      </w:r>
      <w:r w:rsidRPr="00833B37">
        <w:rPr>
          <w:rFonts w:hint="eastAsia"/>
          <w:lang w:val="ru-RU"/>
        </w:rPr>
        <w:t>массажа</w:t>
      </w:r>
      <w:r w:rsidRPr="00833B37">
        <w:rPr>
          <w:lang w:val="ru-RU"/>
        </w:rPr>
        <w:t xml:space="preserve"> </w:t>
      </w:r>
      <w:r w:rsidRPr="00833B37">
        <w:rPr>
          <w:rFonts w:hint="eastAsia"/>
          <w:lang w:val="ru-RU"/>
        </w:rPr>
        <w:t>лица</w:t>
      </w:r>
    </w:p>
    <w:p w14:paraId="53C5AE4A" w14:textId="77777777" w:rsidR="00833B37" w:rsidRPr="00833B37" w:rsidRDefault="00833B37" w:rsidP="00833B37">
      <w:pPr>
        <w:rPr>
          <w:lang w:val="ru-RU"/>
        </w:rPr>
      </w:pPr>
    </w:p>
    <w:p w14:paraId="61BC2DB0" w14:textId="77777777" w:rsidR="00833B37" w:rsidRPr="00833B37" w:rsidRDefault="00833B37" w:rsidP="00833B37">
      <w:pPr>
        <w:rPr>
          <w:lang w:val="ru-RU"/>
        </w:rPr>
      </w:pPr>
      <w:r w:rsidRPr="00833B37">
        <w:rPr>
          <w:lang w:val="ru-RU"/>
        </w:rPr>
        <w:t xml:space="preserve">4.3. </w:t>
      </w:r>
      <w:r w:rsidRPr="00833B37">
        <w:rPr>
          <w:rFonts w:hint="eastAsia"/>
          <w:lang w:val="ru-RU"/>
        </w:rPr>
        <w:t>Результаты</w:t>
      </w:r>
      <w:r w:rsidRPr="00833B37">
        <w:rPr>
          <w:lang w:val="ru-RU"/>
        </w:rPr>
        <w:t xml:space="preserve"> </w:t>
      </w:r>
      <w:r w:rsidRPr="00833B37">
        <w:rPr>
          <w:rFonts w:hint="eastAsia"/>
          <w:lang w:val="ru-RU"/>
        </w:rPr>
        <w:t>применения</w:t>
      </w:r>
      <w:r w:rsidRPr="00833B37">
        <w:rPr>
          <w:lang w:val="ru-RU"/>
        </w:rPr>
        <w:t xml:space="preserve"> </w:t>
      </w:r>
      <w:r w:rsidRPr="00833B37">
        <w:rPr>
          <w:rFonts w:hint="eastAsia"/>
          <w:lang w:val="ru-RU"/>
        </w:rPr>
        <w:t>самомассажа</w:t>
      </w:r>
      <w:r w:rsidRPr="00833B37">
        <w:rPr>
          <w:lang w:val="ru-RU"/>
        </w:rPr>
        <w:t xml:space="preserve"> </w:t>
      </w:r>
      <w:r w:rsidRPr="00833B37">
        <w:rPr>
          <w:rFonts w:hint="eastAsia"/>
          <w:lang w:val="ru-RU"/>
        </w:rPr>
        <w:t>лица</w:t>
      </w:r>
      <w:r w:rsidRPr="00833B37">
        <w:rPr>
          <w:lang w:val="ru-RU"/>
        </w:rPr>
        <w:t xml:space="preserve"> </w:t>
      </w:r>
      <w:r w:rsidRPr="00833B37">
        <w:rPr>
          <w:rFonts w:hint="eastAsia"/>
          <w:lang w:val="ru-RU"/>
        </w:rPr>
        <w:t>и</w:t>
      </w:r>
      <w:r w:rsidRPr="00833B37">
        <w:rPr>
          <w:lang w:val="ru-RU"/>
        </w:rPr>
        <w:t xml:space="preserve"> </w:t>
      </w:r>
      <w:r w:rsidRPr="00833B37">
        <w:rPr>
          <w:rFonts w:hint="eastAsia"/>
          <w:lang w:val="ru-RU"/>
        </w:rPr>
        <w:t>шеи</w:t>
      </w:r>
    </w:p>
    <w:p w14:paraId="0B31ACDB" w14:textId="77777777" w:rsidR="00833B37" w:rsidRPr="00833B37" w:rsidRDefault="00833B37" w:rsidP="00833B37">
      <w:pPr>
        <w:rPr>
          <w:lang w:val="ru-RU"/>
        </w:rPr>
      </w:pPr>
    </w:p>
    <w:p w14:paraId="0BC100F7" w14:textId="77777777" w:rsidR="00833B37" w:rsidRPr="00833B37" w:rsidRDefault="00833B37" w:rsidP="00833B37">
      <w:pPr>
        <w:rPr>
          <w:lang w:val="ru-RU"/>
        </w:rPr>
      </w:pPr>
      <w:r w:rsidRPr="00833B37">
        <w:rPr>
          <w:lang w:val="ru-RU"/>
        </w:rPr>
        <w:t xml:space="preserve">4.4. </w:t>
      </w:r>
      <w:r w:rsidRPr="00833B37">
        <w:rPr>
          <w:rFonts w:hint="eastAsia"/>
          <w:lang w:val="ru-RU"/>
        </w:rPr>
        <w:t>Результаты</w:t>
      </w:r>
      <w:r w:rsidRPr="00833B37">
        <w:rPr>
          <w:lang w:val="ru-RU"/>
        </w:rPr>
        <w:t xml:space="preserve"> </w:t>
      </w:r>
      <w:r w:rsidRPr="00833B37">
        <w:rPr>
          <w:rFonts w:hint="eastAsia"/>
          <w:lang w:val="ru-RU"/>
        </w:rPr>
        <w:t>применения</w:t>
      </w:r>
      <w:r w:rsidRPr="00833B37">
        <w:rPr>
          <w:lang w:val="ru-RU"/>
        </w:rPr>
        <w:t xml:space="preserve"> </w:t>
      </w:r>
      <w:r w:rsidRPr="00833B37">
        <w:rPr>
          <w:rFonts w:hint="eastAsia"/>
          <w:lang w:val="ru-RU"/>
        </w:rPr>
        <w:t>миофасциального</w:t>
      </w:r>
      <w:r w:rsidRPr="00833B37">
        <w:rPr>
          <w:lang w:val="ru-RU"/>
        </w:rPr>
        <w:t xml:space="preserve"> </w:t>
      </w:r>
      <w:r w:rsidRPr="00833B37">
        <w:rPr>
          <w:rFonts w:hint="eastAsia"/>
          <w:lang w:val="ru-RU"/>
        </w:rPr>
        <w:t>массажа</w:t>
      </w:r>
      <w:r w:rsidRPr="00833B37">
        <w:rPr>
          <w:lang w:val="ru-RU"/>
        </w:rPr>
        <w:t xml:space="preserve"> </w:t>
      </w:r>
      <w:r w:rsidRPr="00833B37">
        <w:rPr>
          <w:rFonts w:hint="eastAsia"/>
          <w:lang w:val="ru-RU"/>
        </w:rPr>
        <w:t>лица</w:t>
      </w:r>
    </w:p>
    <w:p w14:paraId="064EA813" w14:textId="77777777" w:rsidR="00833B37" w:rsidRPr="00833B37" w:rsidRDefault="00833B37" w:rsidP="00833B37">
      <w:pPr>
        <w:rPr>
          <w:lang w:val="ru-RU"/>
        </w:rPr>
      </w:pPr>
    </w:p>
    <w:p w14:paraId="1292980D" w14:textId="77777777" w:rsidR="00833B37" w:rsidRPr="00833B37" w:rsidRDefault="00833B37" w:rsidP="00833B37">
      <w:pPr>
        <w:rPr>
          <w:lang w:val="ru-RU"/>
        </w:rPr>
      </w:pPr>
      <w:r w:rsidRPr="00833B37">
        <w:rPr>
          <w:lang w:val="ru-RU"/>
        </w:rPr>
        <w:t xml:space="preserve">4.5. </w:t>
      </w:r>
      <w:r w:rsidRPr="00833B37">
        <w:rPr>
          <w:rFonts w:hint="eastAsia"/>
          <w:lang w:val="ru-RU"/>
        </w:rPr>
        <w:t>Результаты</w:t>
      </w:r>
      <w:r w:rsidRPr="00833B37">
        <w:rPr>
          <w:lang w:val="ru-RU"/>
        </w:rPr>
        <w:t xml:space="preserve"> </w:t>
      </w:r>
      <w:r w:rsidRPr="00833B37">
        <w:rPr>
          <w:rFonts w:hint="eastAsia"/>
          <w:lang w:val="ru-RU"/>
        </w:rPr>
        <w:t>применения</w:t>
      </w:r>
      <w:r w:rsidRPr="00833B37">
        <w:rPr>
          <w:lang w:val="ru-RU"/>
        </w:rPr>
        <w:t xml:space="preserve"> </w:t>
      </w:r>
      <w:r w:rsidRPr="00833B37">
        <w:rPr>
          <w:rFonts w:hint="eastAsia"/>
          <w:lang w:val="ru-RU"/>
        </w:rPr>
        <w:t>комплекса</w:t>
      </w:r>
      <w:r w:rsidRPr="00833B37">
        <w:rPr>
          <w:lang w:val="ru-RU"/>
        </w:rPr>
        <w:t xml:space="preserve"> </w:t>
      </w:r>
      <w:r w:rsidRPr="00833B37">
        <w:rPr>
          <w:rFonts w:hint="eastAsia"/>
          <w:lang w:val="ru-RU"/>
        </w:rPr>
        <w:t>процедур</w:t>
      </w:r>
      <w:r w:rsidRPr="00833B37">
        <w:rPr>
          <w:lang w:val="ru-RU"/>
        </w:rPr>
        <w:t xml:space="preserve"> </w:t>
      </w:r>
      <w:r w:rsidRPr="00833B37">
        <w:rPr>
          <w:rFonts w:hint="eastAsia"/>
          <w:lang w:val="ru-RU"/>
        </w:rPr>
        <w:t>нейромышечной</w:t>
      </w:r>
      <w:r w:rsidRPr="00833B37">
        <w:rPr>
          <w:lang w:val="ru-RU"/>
        </w:rPr>
        <w:t xml:space="preserve"> </w:t>
      </w:r>
      <w:r w:rsidRPr="00833B37">
        <w:rPr>
          <w:rFonts w:hint="eastAsia"/>
          <w:lang w:val="ru-RU"/>
        </w:rPr>
        <w:t>релаксации</w:t>
      </w:r>
    </w:p>
    <w:p w14:paraId="1CDFF893" w14:textId="77777777" w:rsidR="00833B37" w:rsidRPr="00833B37" w:rsidRDefault="00833B37" w:rsidP="00833B37">
      <w:pPr>
        <w:rPr>
          <w:lang w:val="ru-RU"/>
        </w:rPr>
      </w:pPr>
    </w:p>
    <w:p w14:paraId="574FEEAD" w14:textId="77777777" w:rsidR="00833B37" w:rsidRPr="00833B37" w:rsidRDefault="00833B37" w:rsidP="00833B37">
      <w:pPr>
        <w:rPr>
          <w:lang w:val="ru-RU"/>
        </w:rPr>
      </w:pPr>
      <w:r w:rsidRPr="00833B37">
        <w:rPr>
          <w:lang w:val="ru-RU"/>
        </w:rPr>
        <w:t xml:space="preserve">4.6. </w:t>
      </w:r>
      <w:r w:rsidRPr="00833B37">
        <w:rPr>
          <w:rFonts w:hint="eastAsia"/>
          <w:lang w:val="ru-RU"/>
        </w:rPr>
        <w:t>Сравнительная</w:t>
      </w:r>
      <w:r w:rsidRPr="00833B37">
        <w:rPr>
          <w:lang w:val="ru-RU"/>
        </w:rPr>
        <w:t xml:space="preserve"> </w:t>
      </w:r>
      <w:r w:rsidRPr="00833B37">
        <w:rPr>
          <w:rFonts w:hint="eastAsia"/>
          <w:lang w:val="ru-RU"/>
        </w:rPr>
        <w:t>характеристика</w:t>
      </w:r>
      <w:r w:rsidRPr="00833B37">
        <w:rPr>
          <w:lang w:val="ru-RU"/>
        </w:rPr>
        <w:t xml:space="preserve"> </w:t>
      </w:r>
      <w:r w:rsidRPr="00833B37">
        <w:rPr>
          <w:rFonts w:hint="eastAsia"/>
          <w:lang w:val="ru-RU"/>
        </w:rPr>
        <w:t>эффективности</w:t>
      </w:r>
      <w:r w:rsidRPr="00833B37">
        <w:rPr>
          <w:lang w:val="ru-RU"/>
        </w:rPr>
        <w:t xml:space="preserve"> </w:t>
      </w:r>
      <w:r w:rsidRPr="00833B37">
        <w:rPr>
          <w:rFonts w:hint="eastAsia"/>
          <w:lang w:val="ru-RU"/>
        </w:rPr>
        <w:t>применяемых</w:t>
      </w:r>
      <w:r w:rsidRPr="00833B37">
        <w:rPr>
          <w:lang w:val="ru-RU"/>
        </w:rPr>
        <w:t xml:space="preserve"> </w:t>
      </w:r>
      <w:r w:rsidRPr="00833B37">
        <w:rPr>
          <w:rFonts w:hint="eastAsia"/>
          <w:lang w:val="ru-RU"/>
        </w:rPr>
        <w:t>методик</w:t>
      </w:r>
    </w:p>
    <w:p w14:paraId="3084436E" w14:textId="77777777" w:rsidR="00833B37" w:rsidRPr="00833B37" w:rsidRDefault="00833B37" w:rsidP="00833B37">
      <w:pPr>
        <w:rPr>
          <w:lang w:val="ru-RU"/>
        </w:rPr>
      </w:pPr>
    </w:p>
    <w:p w14:paraId="4755BC3B" w14:textId="5D1BB1F8" w:rsidR="00833B37" w:rsidRPr="00833B37" w:rsidRDefault="00833B37" w:rsidP="00833B37">
      <w:pPr>
        <w:rPr>
          <w:lang w:val="ru-RU"/>
        </w:rPr>
      </w:pPr>
      <w:r w:rsidRPr="00833B37">
        <w:rPr>
          <w:lang w:val="ru-RU"/>
        </w:rPr>
        <w:t xml:space="preserve">4.7. </w:t>
      </w:r>
      <w:r w:rsidRPr="00833B37">
        <w:rPr>
          <w:rFonts w:hint="eastAsia"/>
          <w:lang w:val="ru-RU"/>
        </w:rPr>
        <w:t>Отдаленные</w:t>
      </w:r>
      <w:r w:rsidRPr="00833B37">
        <w:rPr>
          <w:lang w:val="ru-RU"/>
        </w:rPr>
        <w:t xml:space="preserve"> </w:t>
      </w:r>
      <w:r w:rsidRPr="00833B37">
        <w:rPr>
          <w:rFonts w:hint="eastAsia"/>
          <w:lang w:val="ru-RU"/>
        </w:rPr>
        <w:t>результаты</w:t>
      </w:r>
      <w:r w:rsidRPr="00833B37">
        <w:rPr>
          <w:lang w:val="ru-RU"/>
        </w:rPr>
        <w:t xml:space="preserve"> </w:t>
      </w:r>
      <w:r w:rsidRPr="00833B37">
        <w:rPr>
          <w:rFonts w:hint="eastAsia"/>
          <w:lang w:val="ru-RU"/>
        </w:rPr>
        <w:t>применяемых</w:t>
      </w:r>
      <w:r w:rsidRPr="00833B37">
        <w:rPr>
          <w:lang w:val="ru-RU"/>
        </w:rPr>
        <w:t xml:space="preserve"> </w:t>
      </w:r>
      <w:r w:rsidRPr="00833B37">
        <w:rPr>
          <w:rFonts w:hint="eastAsia"/>
          <w:lang w:val="ru-RU"/>
        </w:rPr>
        <w:t>методик</w:t>
      </w:r>
      <w:r w:rsidRPr="00833B37">
        <w:rPr>
          <w:lang w:val="ru-RU"/>
        </w:rPr>
        <w:t xml:space="preserve"> 111 </w:t>
      </w:r>
      <w:r w:rsidRPr="00833B37">
        <w:rPr>
          <w:rFonts w:hint="eastAsia"/>
          <w:lang w:val="ru-RU"/>
        </w:rPr>
        <w:t>ЗАКЛЮЧЕНИЕ</w:t>
      </w:r>
      <w:r w:rsidRPr="00833B37">
        <w:rPr>
          <w:lang w:val="ru-RU"/>
        </w:rPr>
        <w:t xml:space="preserve"> 117 </w:t>
      </w:r>
      <w:r w:rsidRPr="00833B37">
        <w:rPr>
          <w:rFonts w:hint="eastAsia"/>
          <w:lang w:val="ru-RU"/>
        </w:rPr>
        <w:t>ВЫВОДЫ</w:t>
      </w:r>
      <w:r w:rsidRPr="00833B37">
        <w:rPr>
          <w:lang w:val="ru-RU"/>
        </w:rPr>
        <w:t xml:space="preserve"> 129 </w:t>
      </w:r>
      <w:r w:rsidRPr="00833B37">
        <w:rPr>
          <w:rFonts w:hint="eastAsia"/>
          <w:lang w:val="ru-RU"/>
        </w:rPr>
        <w:t>ПРАКТИЧЕСКИЕ</w:t>
      </w:r>
      <w:r w:rsidRPr="00833B37">
        <w:rPr>
          <w:lang w:val="ru-RU"/>
        </w:rPr>
        <w:t xml:space="preserve"> </w:t>
      </w:r>
      <w:r w:rsidRPr="00833B37">
        <w:rPr>
          <w:rFonts w:hint="eastAsia"/>
          <w:lang w:val="ru-RU"/>
        </w:rPr>
        <w:t>РЕКОМЕНДАЦИИ</w:t>
      </w:r>
      <w:r w:rsidRPr="00833B37">
        <w:rPr>
          <w:lang w:val="ru-RU"/>
        </w:rPr>
        <w:t xml:space="preserve"> 131 </w:t>
      </w:r>
      <w:r w:rsidRPr="00833B37">
        <w:rPr>
          <w:rFonts w:hint="eastAsia"/>
          <w:lang w:val="ru-RU"/>
        </w:rPr>
        <w:t>СПИСОК</w:t>
      </w:r>
      <w:r w:rsidRPr="00833B37">
        <w:rPr>
          <w:lang w:val="ru-RU"/>
        </w:rPr>
        <w:t xml:space="preserve"> </w:t>
      </w:r>
      <w:r w:rsidRPr="00833B37">
        <w:rPr>
          <w:rFonts w:hint="eastAsia"/>
          <w:lang w:val="ru-RU"/>
        </w:rPr>
        <w:t>ЛИТЕРАТУРЫ</w:t>
      </w:r>
    </w:p>
    <w:sectPr w:rsidR="00833B37" w:rsidRPr="00833B37" w:rsidSect="007A7EF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E07FF" w14:textId="77777777" w:rsidR="007A7EFE" w:rsidRPr="00C66E52" w:rsidRDefault="007A7EFE">
      <w:pPr>
        <w:spacing w:after="0" w:line="240" w:lineRule="auto"/>
      </w:pPr>
      <w:r w:rsidRPr="00C66E52">
        <w:separator/>
      </w:r>
    </w:p>
  </w:endnote>
  <w:endnote w:type="continuationSeparator" w:id="0">
    <w:p w14:paraId="7290E12C" w14:textId="77777777" w:rsidR="007A7EFE" w:rsidRPr="00C66E52" w:rsidRDefault="007A7EFE">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E7532" w14:textId="77777777" w:rsidR="007A7EFE" w:rsidRPr="00C66E52" w:rsidRDefault="007A7EFE"/>
    <w:p w14:paraId="3E62FF24" w14:textId="77777777" w:rsidR="007A7EFE" w:rsidRPr="00C66E52" w:rsidRDefault="007A7EFE"/>
    <w:p w14:paraId="76E2EB35" w14:textId="77777777" w:rsidR="007A7EFE" w:rsidRPr="00C66E52" w:rsidRDefault="007A7EFE"/>
    <w:p w14:paraId="7A663601" w14:textId="77777777" w:rsidR="007A7EFE" w:rsidRPr="00C66E52" w:rsidRDefault="007A7EFE"/>
    <w:p w14:paraId="3E32B7FA" w14:textId="77777777" w:rsidR="007A7EFE" w:rsidRPr="00C66E52" w:rsidRDefault="007A7EFE"/>
    <w:p w14:paraId="3AC8D626" w14:textId="77777777" w:rsidR="007A7EFE" w:rsidRPr="00C66E52" w:rsidRDefault="007A7EFE"/>
    <w:p w14:paraId="45CC51F6" w14:textId="77777777" w:rsidR="007A7EFE" w:rsidRPr="00C66E52" w:rsidRDefault="007A7EFE">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5DEDC81F" wp14:editId="06232DF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57723" w14:textId="77777777" w:rsidR="007A7EFE" w:rsidRPr="00C66E52" w:rsidRDefault="007A7EFE">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EDC81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9557723" w14:textId="77777777" w:rsidR="007A7EFE" w:rsidRPr="00C66E52" w:rsidRDefault="007A7EFE">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4A712242" w14:textId="77777777" w:rsidR="007A7EFE" w:rsidRPr="00C66E52" w:rsidRDefault="007A7EFE"/>
    <w:p w14:paraId="713C1A49" w14:textId="77777777" w:rsidR="007A7EFE" w:rsidRPr="00C66E52" w:rsidRDefault="007A7EFE"/>
    <w:p w14:paraId="29C95A55" w14:textId="77777777" w:rsidR="007A7EFE" w:rsidRPr="00C66E52" w:rsidRDefault="007A7EFE">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0EA85639" wp14:editId="6B00803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30720" w14:textId="77777777" w:rsidR="007A7EFE" w:rsidRPr="00C66E52" w:rsidRDefault="007A7EFE"/>
                          <w:p w14:paraId="5505516E" w14:textId="77777777" w:rsidR="007A7EFE" w:rsidRPr="00C66E52" w:rsidRDefault="007A7EFE">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A8563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0130720" w14:textId="77777777" w:rsidR="007A7EFE" w:rsidRPr="00C66E52" w:rsidRDefault="007A7EFE"/>
                    <w:p w14:paraId="5505516E" w14:textId="77777777" w:rsidR="007A7EFE" w:rsidRPr="00C66E52" w:rsidRDefault="007A7EFE">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2C9B3371" w14:textId="77777777" w:rsidR="007A7EFE" w:rsidRPr="00C66E52" w:rsidRDefault="007A7EFE"/>
    <w:p w14:paraId="5911313E" w14:textId="77777777" w:rsidR="007A7EFE" w:rsidRPr="00C66E52" w:rsidRDefault="007A7EFE">
      <w:pPr>
        <w:rPr>
          <w:sz w:val="2"/>
          <w:szCs w:val="2"/>
        </w:rPr>
      </w:pPr>
    </w:p>
    <w:p w14:paraId="039B0466" w14:textId="77777777" w:rsidR="007A7EFE" w:rsidRPr="00C66E52" w:rsidRDefault="007A7EFE"/>
    <w:p w14:paraId="6D046D9B" w14:textId="77777777" w:rsidR="007A7EFE" w:rsidRPr="00C66E52" w:rsidRDefault="007A7EFE">
      <w:pPr>
        <w:spacing w:after="0" w:line="240" w:lineRule="auto"/>
      </w:pPr>
    </w:p>
  </w:footnote>
  <w:footnote w:type="continuationSeparator" w:id="0">
    <w:p w14:paraId="09D016E0" w14:textId="77777777" w:rsidR="007A7EFE" w:rsidRPr="00C66E52" w:rsidRDefault="007A7EFE">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21810</TotalTime>
  <Pages>2</Pages>
  <Words>270</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3353</cp:revision>
  <cp:lastPrinted>2009-02-06T05:36:00Z</cp:lastPrinted>
  <dcterms:created xsi:type="dcterms:W3CDTF">2024-04-09T10:20:00Z</dcterms:created>
  <dcterms:modified xsi:type="dcterms:W3CDTF">2024-05-05T15:01:00Z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