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9FB0C" w14:textId="193D4241" w:rsidR="00463F2C" w:rsidRDefault="00D3162B" w:rsidP="00D3162B">
      <w:pPr>
        <w:rPr>
          <w:lang w:val="ru-RU"/>
        </w:rPr>
      </w:pPr>
      <w:proofErr w:type="spellStart"/>
      <w:r w:rsidRPr="00D3162B">
        <w:rPr>
          <w:rFonts w:hint="eastAsia"/>
          <w:lang w:val="ru-RU"/>
        </w:rPr>
        <w:t>Косенко</w:t>
      </w:r>
      <w:proofErr w:type="spellEnd"/>
      <w:r w:rsidRPr="00D3162B">
        <w:rPr>
          <w:lang w:val="ru-RU"/>
        </w:rPr>
        <w:t xml:space="preserve">, </w:t>
      </w:r>
      <w:proofErr w:type="spellStart"/>
      <w:r w:rsidRPr="00D3162B">
        <w:rPr>
          <w:rFonts w:hint="eastAsia"/>
          <w:lang w:val="ru-RU"/>
        </w:rPr>
        <w:t>Александр</w:t>
      </w:r>
      <w:proofErr w:type="spellEnd"/>
      <w:r w:rsidRPr="00D3162B">
        <w:rPr>
          <w:lang w:val="ru-RU"/>
        </w:rPr>
        <w:t xml:space="preserve"> </w:t>
      </w:r>
      <w:proofErr w:type="spellStart"/>
      <w:r w:rsidRPr="00D3162B">
        <w:rPr>
          <w:rFonts w:hint="eastAsia"/>
          <w:lang w:val="ru-RU"/>
        </w:rPr>
        <w:t>Александрович</w:t>
      </w:r>
      <w:proofErr w:type="spellEnd"/>
      <w:r>
        <w:rPr>
          <w:lang w:val="ru-RU"/>
        </w:rPr>
        <w:t xml:space="preserve"> </w:t>
      </w:r>
      <w:proofErr w:type="spellStart"/>
      <w:r w:rsidRPr="00D3162B">
        <w:rPr>
          <w:rFonts w:hint="eastAsia"/>
          <w:lang w:val="ru-RU"/>
        </w:rPr>
        <w:t>Научное</w:t>
      </w:r>
      <w:proofErr w:type="spellEnd"/>
      <w:r w:rsidRPr="00D3162B">
        <w:rPr>
          <w:lang w:val="ru-RU"/>
        </w:rPr>
        <w:t xml:space="preserve"> </w:t>
      </w:r>
      <w:proofErr w:type="spellStart"/>
      <w:r w:rsidRPr="00D3162B">
        <w:rPr>
          <w:rFonts w:hint="eastAsia"/>
          <w:lang w:val="ru-RU"/>
        </w:rPr>
        <w:t>обоснование</w:t>
      </w:r>
      <w:proofErr w:type="spellEnd"/>
      <w:r w:rsidRPr="00D3162B">
        <w:rPr>
          <w:lang w:val="ru-RU"/>
        </w:rPr>
        <w:t xml:space="preserve"> </w:t>
      </w:r>
      <w:proofErr w:type="spellStart"/>
      <w:r w:rsidRPr="00D3162B">
        <w:rPr>
          <w:rFonts w:hint="eastAsia"/>
          <w:lang w:val="ru-RU"/>
        </w:rPr>
        <w:t>модели</w:t>
      </w:r>
      <w:proofErr w:type="spellEnd"/>
      <w:r w:rsidRPr="00D3162B">
        <w:rPr>
          <w:lang w:val="ru-RU"/>
        </w:rPr>
        <w:t xml:space="preserve"> </w:t>
      </w:r>
      <w:proofErr w:type="spellStart"/>
      <w:r w:rsidRPr="00D3162B">
        <w:rPr>
          <w:rFonts w:hint="eastAsia"/>
          <w:lang w:val="ru-RU"/>
        </w:rPr>
        <w:t>управления</w:t>
      </w:r>
      <w:proofErr w:type="spellEnd"/>
      <w:r w:rsidRPr="00D3162B">
        <w:rPr>
          <w:lang w:val="ru-RU"/>
        </w:rPr>
        <w:t xml:space="preserve"> </w:t>
      </w:r>
      <w:proofErr w:type="spellStart"/>
      <w:r w:rsidRPr="00D3162B">
        <w:rPr>
          <w:rFonts w:hint="eastAsia"/>
          <w:lang w:val="ru-RU"/>
        </w:rPr>
        <w:t>процессом</w:t>
      </w:r>
      <w:proofErr w:type="spellEnd"/>
      <w:r w:rsidRPr="00D3162B">
        <w:rPr>
          <w:lang w:val="ru-RU"/>
        </w:rPr>
        <w:t xml:space="preserve"> </w:t>
      </w:r>
      <w:proofErr w:type="spellStart"/>
      <w:r w:rsidRPr="00D3162B">
        <w:rPr>
          <w:rFonts w:hint="eastAsia"/>
          <w:lang w:val="ru-RU"/>
        </w:rPr>
        <w:t>мотивирования</w:t>
      </w:r>
      <w:proofErr w:type="spellEnd"/>
      <w:r w:rsidRPr="00D3162B">
        <w:rPr>
          <w:lang w:val="ru-RU"/>
        </w:rPr>
        <w:t xml:space="preserve"> </w:t>
      </w:r>
      <w:proofErr w:type="spellStart"/>
      <w:r w:rsidRPr="00D3162B">
        <w:rPr>
          <w:rFonts w:hint="eastAsia"/>
          <w:lang w:val="ru-RU"/>
        </w:rPr>
        <w:t>врачебных</w:t>
      </w:r>
      <w:proofErr w:type="spellEnd"/>
      <w:r w:rsidRPr="00D3162B">
        <w:rPr>
          <w:lang w:val="ru-RU"/>
        </w:rPr>
        <w:t xml:space="preserve"> </w:t>
      </w:r>
      <w:proofErr w:type="spellStart"/>
      <w:r w:rsidRPr="00D3162B">
        <w:rPr>
          <w:rFonts w:hint="eastAsia"/>
          <w:lang w:val="ru-RU"/>
        </w:rPr>
        <w:t>кадров</w:t>
      </w:r>
      <w:proofErr w:type="spellEnd"/>
      <w:r w:rsidRPr="00D3162B">
        <w:rPr>
          <w:lang w:val="ru-RU"/>
        </w:rPr>
        <w:t xml:space="preserve"> </w:t>
      </w:r>
      <w:proofErr w:type="spellStart"/>
      <w:r w:rsidRPr="00D3162B">
        <w:rPr>
          <w:rFonts w:hint="eastAsia"/>
          <w:lang w:val="ru-RU"/>
        </w:rPr>
        <w:t>поликлиники</w:t>
      </w:r>
      <w:proofErr w:type="spellEnd"/>
    </w:p>
    <w:p w14:paraId="7B86AD73" w14:textId="77777777" w:rsidR="00D3162B" w:rsidRDefault="00D3162B" w:rsidP="00D3162B">
      <w:r>
        <w:rPr>
          <w:rFonts w:hint="eastAsia"/>
        </w:rPr>
        <w:t>ОГЛАВЛЕНИЕ</w:t>
      </w:r>
      <w:r>
        <w:t xml:space="preserve"> </w:t>
      </w:r>
      <w:r>
        <w:rPr>
          <w:rFonts w:hint="eastAsia"/>
        </w:rPr>
        <w:t>ДИССЕРТАЦИИ</w:t>
      </w:r>
    </w:p>
    <w:p w14:paraId="78B9204A" w14:textId="77777777" w:rsidR="00D3162B" w:rsidRDefault="00D3162B" w:rsidP="00D3162B">
      <w:proofErr w:type="spellStart"/>
      <w:r>
        <w:rPr>
          <w:rFonts w:hint="eastAsia"/>
        </w:rPr>
        <w:t>кандидат</w:t>
      </w:r>
      <w:proofErr w:type="spellEnd"/>
      <w:r>
        <w:t xml:space="preserve"> </w:t>
      </w:r>
      <w:proofErr w:type="spellStart"/>
      <w:r>
        <w:rPr>
          <w:rFonts w:hint="eastAsia"/>
        </w:rPr>
        <w:t>наук</w:t>
      </w:r>
      <w:proofErr w:type="spellEnd"/>
      <w:r>
        <w:t xml:space="preserve"> </w:t>
      </w:r>
      <w:proofErr w:type="spellStart"/>
      <w:r>
        <w:rPr>
          <w:rFonts w:hint="eastAsia"/>
        </w:rPr>
        <w:t>Косенко</w:t>
      </w:r>
      <w:proofErr w:type="spellEnd"/>
      <w:r>
        <w:t xml:space="preserve">, </w:t>
      </w:r>
      <w:proofErr w:type="spellStart"/>
      <w:r>
        <w:rPr>
          <w:rFonts w:hint="eastAsia"/>
        </w:rPr>
        <w:t>Александр</w:t>
      </w:r>
      <w:proofErr w:type="spellEnd"/>
      <w:r>
        <w:t xml:space="preserve"> </w:t>
      </w:r>
      <w:proofErr w:type="spellStart"/>
      <w:r>
        <w:rPr>
          <w:rFonts w:hint="eastAsia"/>
        </w:rPr>
        <w:t>Александрович</w:t>
      </w:r>
      <w:proofErr w:type="spellEnd"/>
    </w:p>
    <w:p w14:paraId="7118BF79" w14:textId="77777777" w:rsidR="00D3162B" w:rsidRDefault="00D3162B" w:rsidP="00D3162B">
      <w:r>
        <w:rPr>
          <w:rFonts w:hint="eastAsia"/>
        </w:rPr>
        <w:t>ОГЛАВЛЕНИЕ</w:t>
      </w:r>
    </w:p>
    <w:p w14:paraId="5D768A41" w14:textId="77777777" w:rsidR="00D3162B" w:rsidRDefault="00D3162B" w:rsidP="00D3162B"/>
    <w:p w14:paraId="27A2BED9" w14:textId="77777777" w:rsidR="00D3162B" w:rsidRDefault="00D3162B" w:rsidP="00D3162B">
      <w:r>
        <w:rPr>
          <w:rFonts w:hint="eastAsia"/>
        </w:rPr>
        <w:t>ВВЕДЕНИЕ</w:t>
      </w:r>
    </w:p>
    <w:p w14:paraId="29805F81" w14:textId="77777777" w:rsidR="00D3162B" w:rsidRDefault="00D3162B" w:rsidP="00D3162B"/>
    <w:p w14:paraId="3CDC9515" w14:textId="77777777" w:rsidR="00D3162B" w:rsidRDefault="00D3162B" w:rsidP="00D3162B">
      <w:r>
        <w:rPr>
          <w:rFonts w:hint="eastAsia"/>
        </w:rPr>
        <w:t>ГЛАВА</w:t>
      </w:r>
      <w:r>
        <w:t xml:space="preserve"> 1. </w:t>
      </w:r>
      <w:r>
        <w:rPr>
          <w:rFonts w:hint="eastAsia"/>
        </w:rPr>
        <w:t>СОВРЕМЕННЫЙ</w:t>
      </w:r>
      <w:r>
        <w:t xml:space="preserve"> </w:t>
      </w:r>
      <w:r>
        <w:rPr>
          <w:rFonts w:hint="eastAsia"/>
        </w:rPr>
        <w:t>ПОДХОД</w:t>
      </w:r>
      <w:r>
        <w:t xml:space="preserve"> </w:t>
      </w:r>
      <w:r>
        <w:rPr>
          <w:rFonts w:hint="eastAsia"/>
        </w:rPr>
        <w:t>К</w:t>
      </w:r>
      <w:r>
        <w:t xml:space="preserve"> </w:t>
      </w:r>
      <w:r>
        <w:rPr>
          <w:rFonts w:hint="eastAsia"/>
        </w:rPr>
        <w:t>УПРАВЛЕНИЮ</w:t>
      </w:r>
      <w:r>
        <w:t xml:space="preserve"> </w:t>
      </w:r>
      <w:r>
        <w:rPr>
          <w:rFonts w:hint="eastAsia"/>
        </w:rPr>
        <w:t>КАДРОВЫМИ</w:t>
      </w:r>
    </w:p>
    <w:p w14:paraId="75500976" w14:textId="77777777" w:rsidR="00D3162B" w:rsidRDefault="00D3162B" w:rsidP="00D3162B"/>
    <w:p w14:paraId="1A87F4F9" w14:textId="77777777" w:rsidR="00D3162B" w:rsidRDefault="00D3162B" w:rsidP="00D3162B">
      <w:r>
        <w:rPr>
          <w:rFonts w:hint="eastAsia"/>
        </w:rPr>
        <w:t>РЕСУРСАМИ</w:t>
      </w:r>
      <w:r>
        <w:t xml:space="preserve"> </w:t>
      </w:r>
      <w:r>
        <w:rPr>
          <w:rFonts w:hint="eastAsia"/>
        </w:rPr>
        <w:t>В</w:t>
      </w:r>
      <w:r>
        <w:t xml:space="preserve"> </w:t>
      </w:r>
      <w:r>
        <w:rPr>
          <w:rFonts w:hint="eastAsia"/>
        </w:rPr>
        <w:t>ЗДРАВООХРАНЕНИИ</w:t>
      </w:r>
      <w:r>
        <w:t xml:space="preserve"> (</w:t>
      </w:r>
      <w:r>
        <w:rPr>
          <w:rFonts w:hint="eastAsia"/>
        </w:rPr>
        <w:t>ОБЗОР</w:t>
      </w:r>
      <w:r>
        <w:t xml:space="preserve"> </w:t>
      </w:r>
      <w:r>
        <w:rPr>
          <w:rFonts w:hint="eastAsia"/>
        </w:rPr>
        <w:t>ЛИТЕРАТУРЫ</w:t>
      </w:r>
      <w:r>
        <w:t>)</w:t>
      </w:r>
    </w:p>
    <w:p w14:paraId="6CCDA6BB" w14:textId="77777777" w:rsidR="00D3162B" w:rsidRDefault="00D3162B" w:rsidP="00D3162B"/>
    <w:p w14:paraId="28824F91" w14:textId="77777777" w:rsidR="00D3162B" w:rsidRDefault="00D3162B" w:rsidP="00D3162B">
      <w:r>
        <w:rPr>
          <w:rFonts w:hint="eastAsia"/>
        </w:rPr>
        <w:t>ГЛАВА</w:t>
      </w:r>
      <w:r>
        <w:t xml:space="preserve"> 2. </w:t>
      </w:r>
      <w:r>
        <w:rPr>
          <w:rFonts w:hint="eastAsia"/>
        </w:rPr>
        <w:t>БАЗА</w:t>
      </w:r>
      <w:r>
        <w:t xml:space="preserve"> </w:t>
      </w:r>
      <w:r>
        <w:rPr>
          <w:rFonts w:hint="eastAsia"/>
        </w:rPr>
        <w:t>И</w:t>
      </w:r>
      <w:r>
        <w:t xml:space="preserve"> </w:t>
      </w:r>
      <w:r>
        <w:rPr>
          <w:rFonts w:hint="eastAsia"/>
        </w:rPr>
        <w:t>МЕТОДЫ</w:t>
      </w:r>
      <w:r>
        <w:t xml:space="preserve"> </w:t>
      </w:r>
      <w:r>
        <w:rPr>
          <w:rFonts w:hint="eastAsia"/>
        </w:rPr>
        <w:t>ИССЛЕДОВАНИЯ</w:t>
      </w:r>
    </w:p>
    <w:p w14:paraId="2A333C6D" w14:textId="77777777" w:rsidR="00D3162B" w:rsidRDefault="00D3162B" w:rsidP="00D3162B"/>
    <w:p w14:paraId="0AA1F7C5" w14:textId="77777777" w:rsidR="00D3162B" w:rsidRDefault="00D3162B" w:rsidP="00D3162B">
      <w:r>
        <w:rPr>
          <w:rFonts w:hint="eastAsia"/>
        </w:rPr>
        <w:t>ГЛАВА</w:t>
      </w:r>
      <w:r>
        <w:t xml:space="preserve"> 3. </w:t>
      </w:r>
      <w:r>
        <w:rPr>
          <w:rFonts w:hint="eastAsia"/>
        </w:rPr>
        <w:t>ОБЩАЯ</w:t>
      </w:r>
      <w:r>
        <w:t xml:space="preserve"> </w:t>
      </w:r>
      <w:r>
        <w:rPr>
          <w:rFonts w:hint="eastAsia"/>
        </w:rPr>
        <w:t>ДИАГНОСТИКА</w:t>
      </w:r>
      <w:r>
        <w:t xml:space="preserve"> </w:t>
      </w:r>
      <w:r>
        <w:rPr>
          <w:rFonts w:hint="eastAsia"/>
        </w:rPr>
        <w:t>ПРОБЛЕМ</w:t>
      </w:r>
      <w:r>
        <w:t xml:space="preserve"> </w:t>
      </w:r>
      <w:r>
        <w:rPr>
          <w:rFonts w:hint="eastAsia"/>
        </w:rPr>
        <w:t>МОТИВАЦИИ</w:t>
      </w:r>
    </w:p>
    <w:p w14:paraId="02AAEFB3" w14:textId="77777777" w:rsidR="00D3162B" w:rsidRDefault="00D3162B" w:rsidP="00D3162B"/>
    <w:p w14:paraId="72BA632B" w14:textId="77777777" w:rsidR="00D3162B" w:rsidRDefault="00D3162B" w:rsidP="00D3162B">
      <w:r>
        <w:t xml:space="preserve">3.1. </w:t>
      </w:r>
      <w:r>
        <w:rPr>
          <w:rFonts w:hint="eastAsia"/>
        </w:rPr>
        <w:t>ОСНОВНЫЕ</w:t>
      </w:r>
      <w:r>
        <w:t xml:space="preserve"> </w:t>
      </w:r>
      <w:r>
        <w:rPr>
          <w:rFonts w:hint="eastAsia"/>
        </w:rPr>
        <w:t>РЕЗУЛЬТАТЫ</w:t>
      </w:r>
      <w:r>
        <w:t xml:space="preserve"> </w:t>
      </w:r>
      <w:r>
        <w:rPr>
          <w:rFonts w:hint="eastAsia"/>
        </w:rPr>
        <w:t>ИЗУЧЕНИЯ</w:t>
      </w:r>
      <w:r>
        <w:t xml:space="preserve"> </w:t>
      </w:r>
      <w:r>
        <w:rPr>
          <w:rFonts w:hint="eastAsia"/>
        </w:rPr>
        <w:t>МОТИВАЦИОННОГО</w:t>
      </w:r>
      <w:r>
        <w:t xml:space="preserve"> </w:t>
      </w:r>
      <w:r>
        <w:rPr>
          <w:rFonts w:hint="eastAsia"/>
        </w:rPr>
        <w:t>ПРОФИЛЯ</w:t>
      </w:r>
      <w:r>
        <w:t xml:space="preserve"> </w:t>
      </w:r>
      <w:r>
        <w:rPr>
          <w:rFonts w:hint="eastAsia"/>
        </w:rPr>
        <w:t>ВРАЧЕЙ</w:t>
      </w:r>
      <w:r>
        <w:t xml:space="preserve"> </w:t>
      </w:r>
      <w:r>
        <w:rPr>
          <w:rFonts w:hint="eastAsia"/>
        </w:rPr>
        <w:t>И</w:t>
      </w:r>
      <w:r>
        <w:t xml:space="preserve"> </w:t>
      </w:r>
      <w:r>
        <w:rPr>
          <w:rFonts w:hint="eastAsia"/>
        </w:rPr>
        <w:t>РУКОВОДИТЕЛЕЙ</w:t>
      </w:r>
    </w:p>
    <w:p w14:paraId="737B4ADA" w14:textId="77777777" w:rsidR="00D3162B" w:rsidRDefault="00D3162B" w:rsidP="00D3162B"/>
    <w:p w14:paraId="5BF3830E" w14:textId="77777777" w:rsidR="00D3162B" w:rsidRDefault="00D3162B" w:rsidP="00D3162B">
      <w:r>
        <w:t xml:space="preserve">3.2. </w:t>
      </w:r>
      <w:r>
        <w:rPr>
          <w:rFonts w:hint="eastAsia"/>
        </w:rPr>
        <w:t>ОСНОВНЫЕ</w:t>
      </w:r>
      <w:r>
        <w:t xml:space="preserve"> </w:t>
      </w:r>
      <w:r>
        <w:rPr>
          <w:rFonts w:hint="eastAsia"/>
        </w:rPr>
        <w:t>РЕЗУЛЬТАТЫ</w:t>
      </w:r>
      <w:r>
        <w:t xml:space="preserve"> </w:t>
      </w:r>
      <w:r>
        <w:rPr>
          <w:rFonts w:hint="eastAsia"/>
        </w:rPr>
        <w:t>ИЗУЧЕНИЯ</w:t>
      </w:r>
      <w:r>
        <w:t xml:space="preserve"> </w:t>
      </w:r>
      <w:r>
        <w:rPr>
          <w:rFonts w:hint="eastAsia"/>
        </w:rPr>
        <w:t>СВОЙСТВ</w:t>
      </w:r>
      <w:r>
        <w:t xml:space="preserve"> </w:t>
      </w:r>
      <w:r>
        <w:rPr>
          <w:rFonts w:hint="eastAsia"/>
        </w:rPr>
        <w:t>ХАРАКТЕРА</w:t>
      </w:r>
      <w:r>
        <w:t xml:space="preserve"> </w:t>
      </w:r>
      <w:r>
        <w:rPr>
          <w:rFonts w:hint="eastAsia"/>
        </w:rPr>
        <w:t>И</w:t>
      </w:r>
      <w:r>
        <w:t xml:space="preserve"> </w:t>
      </w:r>
      <w:r>
        <w:rPr>
          <w:rFonts w:hint="eastAsia"/>
        </w:rPr>
        <w:t>ОСОБЕННОСТЕЙ</w:t>
      </w:r>
      <w:r>
        <w:t xml:space="preserve"> </w:t>
      </w:r>
      <w:r>
        <w:rPr>
          <w:rFonts w:hint="eastAsia"/>
        </w:rPr>
        <w:t>ЛИЧНОСТИ</w:t>
      </w:r>
      <w:r>
        <w:t xml:space="preserve"> </w:t>
      </w:r>
      <w:r>
        <w:rPr>
          <w:rFonts w:hint="eastAsia"/>
        </w:rPr>
        <w:t>УСПЕШНОГО</w:t>
      </w:r>
      <w:r>
        <w:t xml:space="preserve"> </w:t>
      </w:r>
      <w:r>
        <w:rPr>
          <w:rFonts w:hint="eastAsia"/>
        </w:rPr>
        <w:t>РУКОВОДИТЕЛЯ</w:t>
      </w:r>
    </w:p>
    <w:p w14:paraId="27F7A5A6" w14:textId="77777777" w:rsidR="00D3162B" w:rsidRDefault="00D3162B" w:rsidP="00D3162B"/>
    <w:p w14:paraId="629AAAEB" w14:textId="77777777" w:rsidR="00D3162B" w:rsidRDefault="00D3162B" w:rsidP="00D3162B">
      <w:r>
        <w:t xml:space="preserve">3.3. </w:t>
      </w:r>
      <w:r>
        <w:rPr>
          <w:rFonts w:hint="eastAsia"/>
        </w:rPr>
        <w:t>ИЗУЧЕНИЕ</w:t>
      </w:r>
      <w:r>
        <w:t xml:space="preserve"> </w:t>
      </w:r>
      <w:r>
        <w:rPr>
          <w:rFonts w:hint="eastAsia"/>
        </w:rPr>
        <w:t>СОСТОЯНИЯ</w:t>
      </w:r>
      <w:r>
        <w:t xml:space="preserve"> </w:t>
      </w:r>
      <w:r>
        <w:rPr>
          <w:rFonts w:hint="eastAsia"/>
        </w:rPr>
        <w:t>УДОВЛЕТВОРЕННОСТИ</w:t>
      </w:r>
      <w:r>
        <w:t xml:space="preserve"> </w:t>
      </w:r>
      <w:r>
        <w:rPr>
          <w:rFonts w:hint="eastAsia"/>
        </w:rPr>
        <w:t>ВРАЧЕЙ</w:t>
      </w:r>
      <w:r>
        <w:t xml:space="preserve"> </w:t>
      </w:r>
      <w:r>
        <w:rPr>
          <w:rFonts w:hint="eastAsia"/>
        </w:rPr>
        <w:t>ПРОФЕССИОНАЛЬНОЙ</w:t>
      </w:r>
      <w:r>
        <w:t xml:space="preserve"> </w:t>
      </w:r>
      <w:r>
        <w:rPr>
          <w:rFonts w:hint="eastAsia"/>
        </w:rPr>
        <w:t>ДЕЯТЕЛЬНОСТЬЮ</w:t>
      </w:r>
    </w:p>
    <w:p w14:paraId="629BDC80" w14:textId="77777777" w:rsidR="00D3162B" w:rsidRDefault="00D3162B" w:rsidP="00D3162B"/>
    <w:p w14:paraId="10670041" w14:textId="77777777" w:rsidR="00D3162B" w:rsidRDefault="00D3162B" w:rsidP="00D3162B">
      <w:r>
        <w:rPr>
          <w:rFonts w:hint="eastAsia"/>
        </w:rPr>
        <w:t>ГЛАВА</w:t>
      </w:r>
      <w:r>
        <w:t xml:space="preserve"> 4. </w:t>
      </w:r>
      <w:r>
        <w:rPr>
          <w:rFonts w:hint="eastAsia"/>
        </w:rPr>
        <w:t>НОРМИРОВАНИЕ</w:t>
      </w:r>
      <w:r>
        <w:t xml:space="preserve"> </w:t>
      </w:r>
      <w:r>
        <w:rPr>
          <w:rFonts w:hint="eastAsia"/>
        </w:rPr>
        <w:t>ТРУДА</w:t>
      </w:r>
      <w:r>
        <w:t xml:space="preserve"> </w:t>
      </w:r>
      <w:r>
        <w:rPr>
          <w:rFonts w:hint="eastAsia"/>
        </w:rPr>
        <w:t>КАК</w:t>
      </w:r>
      <w:r>
        <w:t xml:space="preserve"> </w:t>
      </w:r>
      <w:r>
        <w:rPr>
          <w:rFonts w:hint="eastAsia"/>
        </w:rPr>
        <w:t>ИНСТРУМЕНТ</w:t>
      </w:r>
    </w:p>
    <w:p w14:paraId="5A818AB7" w14:textId="77777777" w:rsidR="00D3162B" w:rsidRDefault="00D3162B" w:rsidP="00D3162B"/>
    <w:p w14:paraId="36B364CC" w14:textId="77777777" w:rsidR="00D3162B" w:rsidRDefault="00D3162B" w:rsidP="00D3162B">
      <w:r>
        <w:rPr>
          <w:rFonts w:hint="eastAsia"/>
        </w:rPr>
        <w:t>МОТИВИРОВАНИЯ</w:t>
      </w:r>
    </w:p>
    <w:p w14:paraId="1B2EC98B" w14:textId="77777777" w:rsidR="00D3162B" w:rsidRDefault="00D3162B" w:rsidP="00D3162B"/>
    <w:p w14:paraId="6CF68E65" w14:textId="77777777" w:rsidR="00D3162B" w:rsidRDefault="00D3162B" w:rsidP="00D3162B">
      <w:r>
        <w:rPr>
          <w:rFonts w:hint="eastAsia"/>
        </w:rPr>
        <w:t>ГЛАВА</w:t>
      </w:r>
      <w:r>
        <w:t xml:space="preserve"> 5. </w:t>
      </w:r>
      <w:r>
        <w:rPr>
          <w:rFonts w:hint="eastAsia"/>
        </w:rPr>
        <w:t>МОДЕЛЬ</w:t>
      </w:r>
      <w:r>
        <w:t xml:space="preserve"> </w:t>
      </w:r>
      <w:r>
        <w:rPr>
          <w:rFonts w:hint="eastAsia"/>
        </w:rPr>
        <w:t>УПРАВЛЕНИЯ</w:t>
      </w:r>
      <w:r>
        <w:t xml:space="preserve"> </w:t>
      </w:r>
      <w:r>
        <w:rPr>
          <w:rFonts w:hint="eastAsia"/>
        </w:rPr>
        <w:t>ПРОЦЕССОМ</w:t>
      </w:r>
      <w:r>
        <w:t xml:space="preserve"> </w:t>
      </w:r>
      <w:r>
        <w:rPr>
          <w:rFonts w:hint="eastAsia"/>
        </w:rPr>
        <w:t>МОТИВИРОВАНИЯ</w:t>
      </w:r>
    </w:p>
    <w:p w14:paraId="49C19BAC" w14:textId="77777777" w:rsidR="00D3162B" w:rsidRDefault="00D3162B" w:rsidP="00D3162B"/>
    <w:p w14:paraId="237DED61" w14:textId="77777777" w:rsidR="00D3162B" w:rsidRDefault="00D3162B" w:rsidP="00D3162B">
      <w:r>
        <w:rPr>
          <w:rFonts w:hint="eastAsia"/>
        </w:rPr>
        <w:t>ВРАЧЕБНЫХ</w:t>
      </w:r>
      <w:r>
        <w:t xml:space="preserve"> </w:t>
      </w:r>
      <w:r>
        <w:rPr>
          <w:rFonts w:hint="eastAsia"/>
        </w:rPr>
        <w:t>КАДРОВ</w:t>
      </w:r>
      <w:r>
        <w:t xml:space="preserve"> </w:t>
      </w:r>
      <w:r>
        <w:rPr>
          <w:rFonts w:hint="eastAsia"/>
        </w:rPr>
        <w:t>ПОЛИКЛИНИКИ</w:t>
      </w:r>
    </w:p>
    <w:p w14:paraId="31085830" w14:textId="77777777" w:rsidR="00D3162B" w:rsidRDefault="00D3162B" w:rsidP="00D3162B"/>
    <w:p w14:paraId="282BFAE3" w14:textId="77777777" w:rsidR="00D3162B" w:rsidRDefault="00D3162B" w:rsidP="00D3162B">
      <w:r>
        <w:rPr>
          <w:rFonts w:hint="eastAsia"/>
        </w:rPr>
        <w:t>ЗАКЛЮЧЕНИЕ</w:t>
      </w:r>
    </w:p>
    <w:p w14:paraId="3A449AF3" w14:textId="77777777" w:rsidR="00D3162B" w:rsidRDefault="00D3162B" w:rsidP="00D3162B"/>
    <w:p w14:paraId="74F936DD" w14:textId="77777777" w:rsidR="00D3162B" w:rsidRDefault="00D3162B" w:rsidP="00D3162B">
      <w:r>
        <w:rPr>
          <w:rFonts w:hint="eastAsia"/>
        </w:rPr>
        <w:t>ВЫВОДЫ</w:t>
      </w:r>
    </w:p>
    <w:p w14:paraId="17BAAD48" w14:textId="77777777" w:rsidR="00D3162B" w:rsidRDefault="00D3162B" w:rsidP="00D3162B"/>
    <w:p w14:paraId="6F965355" w14:textId="77777777" w:rsidR="00D3162B" w:rsidRDefault="00D3162B" w:rsidP="00D3162B">
      <w:r>
        <w:rPr>
          <w:rFonts w:hint="eastAsia"/>
        </w:rPr>
        <w:t>ПРАКТИЧЕСКИЕ</w:t>
      </w:r>
      <w:r>
        <w:t xml:space="preserve"> </w:t>
      </w:r>
      <w:r>
        <w:rPr>
          <w:rFonts w:hint="eastAsia"/>
        </w:rPr>
        <w:t>РЕКОМЕНДАЦИИ</w:t>
      </w:r>
    </w:p>
    <w:p w14:paraId="7507DC36" w14:textId="77777777" w:rsidR="00D3162B" w:rsidRDefault="00D3162B" w:rsidP="00D3162B"/>
    <w:p w14:paraId="4997F908" w14:textId="77777777" w:rsidR="00D3162B" w:rsidRDefault="00D3162B" w:rsidP="00D3162B">
      <w:r>
        <w:rPr>
          <w:rFonts w:hint="eastAsia"/>
        </w:rPr>
        <w:t>СПИСОК</w:t>
      </w:r>
      <w:r>
        <w:t xml:space="preserve"> </w:t>
      </w:r>
      <w:r>
        <w:rPr>
          <w:rFonts w:hint="eastAsia"/>
        </w:rPr>
        <w:t>ЛИТЕРАТУРЫ</w:t>
      </w:r>
    </w:p>
    <w:p w14:paraId="663973A8" w14:textId="77777777" w:rsidR="00D3162B" w:rsidRDefault="00D3162B" w:rsidP="00D3162B"/>
    <w:p w14:paraId="4516E65F" w14:textId="77777777" w:rsidR="00D3162B" w:rsidRDefault="00D3162B" w:rsidP="00D3162B">
      <w:r>
        <w:rPr>
          <w:rFonts w:hint="eastAsia"/>
        </w:rPr>
        <w:t>СПИСОК</w:t>
      </w:r>
      <w:r>
        <w:t xml:space="preserve"> </w:t>
      </w:r>
      <w:r>
        <w:rPr>
          <w:rFonts w:hint="eastAsia"/>
        </w:rPr>
        <w:t>СОКРАЩЕНИЙ</w:t>
      </w:r>
    </w:p>
    <w:p w14:paraId="1A90AB66" w14:textId="77777777" w:rsidR="00D3162B" w:rsidRDefault="00D3162B" w:rsidP="00D3162B"/>
    <w:p w14:paraId="3B0C1636" w14:textId="77777777" w:rsidR="00D3162B" w:rsidRDefault="00D3162B" w:rsidP="00D3162B">
      <w:r>
        <w:rPr>
          <w:rFonts w:hint="eastAsia"/>
        </w:rPr>
        <w:t>ПРИЛОЖЕНИЯ</w:t>
      </w:r>
    </w:p>
    <w:p w14:paraId="59BCEB42" w14:textId="77777777" w:rsidR="00D3162B" w:rsidRDefault="00D3162B" w:rsidP="00D3162B"/>
    <w:p w14:paraId="3F9A346B" w14:textId="77777777" w:rsidR="00D3162B" w:rsidRDefault="00D3162B" w:rsidP="00D3162B">
      <w:r>
        <w:rPr>
          <w:rFonts w:hint="eastAsia"/>
        </w:rPr>
        <w:t>ПРИЛОЖЕНИЕ</w:t>
      </w:r>
      <w:r>
        <w:t xml:space="preserve"> 1. </w:t>
      </w:r>
      <w:r>
        <w:rPr>
          <w:rFonts w:hint="eastAsia"/>
        </w:rPr>
        <w:t>КОМЛЕКТ</w:t>
      </w:r>
      <w:r>
        <w:t xml:space="preserve"> </w:t>
      </w:r>
      <w:r>
        <w:rPr>
          <w:rFonts w:hint="eastAsia"/>
        </w:rPr>
        <w:t>ПЕРВИЧНЫХ</w:t>
      </w:r>
      <w:r>
        <w:t xml:space="preserve"> </w:t>
      </w:r>
      <w:r>
        <w:rPr>
          <w:rFonts w:hint="eastAsia"/>
        </w:rPr>
        <w:t>ДОКУМЕНТОВ</w:t>
      </w:r>
      <w:r>
        <w:t xml:space="preserve"> </w:t>
      </w:r>
      <w:r>
        <w:rPr>
          <w:rFonts w:hint="eastAsia"/>
        </w:rPr>
        <w:t>ДЛЯ</w:t>
      </w:r>
    </w:p>
    <w:p w14:paraId="19D9C6DD" w14:textId="77777777" w:rsidR="00D3162B" w:rsidRDefault="00D3162B" w:rsidP="00D3162B"/>
    <w:p w14:paraId="52AEC588" w14:textId="77777777" w:rsidR="00D3162B" w:rsidRDefault="00D3162B" w:rsidP="00D3162B">
      <w:r>
        <w:rPr>
          <w:rFonts w:hint="eastAsia"/>
        </w:rPr>
        <w:t>ДИАГНОСТИКИ</w:t>
      </w:r>
      <w:r>
        <w:t xml:space="preserve"> </w:t>
      </w:r>
      <w:r>
        <w:rPr>
          <w:rFonts w:hint="eastAsia"/>
        </w:rPr>
        <w:t>ПРОБЛЕМ</w:t>
      </w:r>
      <w:r>
        <w:t xml:space="preserve"> </w:t>
      </w:r>
      <w:r>
        <w:rPr>
          <w:rFonts w:hint="eastAsia"/>
        </w:rPr>
        <w:t>МОТИВАЦИИ</w:t>
      </w:r>
      <w:r>
        <w:t xml:space="preserve"> </w:t>
      </w:r>
      <w:r>
        <w:rPr>
          <w:rFonts w:hint="eastAsia"/>
        </w:rPr>
        <w:t>ПЕРСОНАЛА</w:t>
      </w:r>
    </w:p>
    <w:p w14:paraId="15DCC38E" w14:textId="77777777" w:rsidR="00D3162B" w:rsidRDefault="00D3162B" w:rsidP="00D3162B"/>
    <w:p w14:paraId="5146ED8F" w14:textId="77777777" w:rsidR="00D3162B" w:rsidRDefault="00D3162B" w:rsidP="00D3162B">
      <w:r>
        <w:rPr>
          <w:rFonts w:hint="eastAsia"/>
        </w:rPr>
        <w:t>ПРИЛОЖЕНИЕ</w:t>
      </w:r>
      <w:r>
        <w:t xml:space="preserve"> 2 </w:t>
      </w:r>
      <w:r>
        <w:rPr>
          <w:rFonts w:hint="eastAsia"/>
        </w:rPr>
        <w:t>ОПРЕДЕЛЕНИЕ</w:t>
      </w:r>
      <w:r>
        <w:t xml:space="preserve"> </w:t>
      </w:r>
      <w:r>
        <w:rPr>
          <w:rFonts w:hint="eastAsia"/>
        </w:rPr>
        <w:t>РАСЧЕТНОЙ</w:t>
      </w:r>
      <w:r>
        <w:t xml:space="preserve"> </w:t>
      </w:r>
      <w:r>
        <w:rPr>
          <w:rFonts w:hint="eastAsia"/>
        </w:rPr>
        <w:t>НОРМЫ</w:t>
      </w:r>
      <w:r>
        <w:t xml:space="preserve"> </w:t>
      </w:r>
      <w:r>
        <w:rPr>
          <w:rFonts w:hint="eastAsia"/>
        </w:rPr>
        <w:t>ВРЕМЕНИ</w:t>
      </w:r>
      <w:r>
        <w:t xml:space="preserve"> </w:t>
      </w:r>
      <w:r>
        <w:rPr>
          <w:rFonts w:hint="eastAsia"/>
        </w:rPr>
        <w:t>НА</w:t>
      </w:r>
      <w:r>
        <w:t xml:space="preserve"> </w:t>
      </w:r>
      <w:r>
        <w:rPr>
          <w:rFonts w:hint="eastAsia"/>
        </w:rPr>
        <w:t>ОФОРМЛЕНИЕ</w:t>
      </w:r>
      <w:r>
        <w:t xml:space="preserve"> </w:t>
      </w:r>
      <w:r>
        <w:rPr>
          <w:rFonts w:hint="eastAsia"/>
        </w:rPr>
        <w:t>ДОКУМЕНТАЦИИ</w:t>
      </w:r>
      <w:r>
        <w:t xml:space="preserve"> </w:t>
      </w:r>
      <w:r>
        <w:rPr>
          <w:rFonts w:hint="eastAsia"/>
        </w:rPr>
        <w:t>ПО</w:t>
      </w:r>
      <w:r>
        <w:t xml:space="preserve"> </w:t>
      </w:r>
      <w:r>
        <w:rPr>
          <w:rFonts w:hint="eastAsia"/>
        </w:rPr>
        <w:t>МЕДИЦИНСКОЙ</w:t>
      </w:r>
    </w:p>
    <w:p w14:paraId="29147206" w14:textId="77777777" w:rsidR="00D3162B" w:rsidRDefault="00D3162B" w:rsidP="00D3162B"/>
    <w:p w14:paraId="12B5C1AA" w14:textId="10671950" w:rsidR="00D3162B" w:rsidRPr="00D3162B" w:rsidRDefault="00D3162B" w:rsidP="00D3162B">
      <w:r>
        <w:rPr>
          <w:rFonts w:hint="eastAsia"/>
        </w:rPr>
        <w:t>ЭКСПЕРТИЗЕ</w:t>
      </w:r>
      <w:r>
        <w:t xml:space="preserve"> </w:t>
      </w:r>
      <w:r>
        <w:rPr>
          <w:rFonts w:hint="eastAsia"/>
        </w:rPr>
        <w:t>ДЛЯ</w:t>
      </w:r>
      <w:r>
        <w:t xml:space="preserve"> </w:t>
      </w:r>
      <w:r>
        <w:rPr>
          <w:rFonts w:hint="eastAsia"/>
        </w:rPr>
        <w:t>ВРАЧА</w:t>
      </w:r>
    </w:p>
    <w:sectPr w:rsidR="00D3162B" w:rsidRPr="00D3162B" w:rsidSect="00CC01C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EF868D" w14:textId="77777777" w:rsidR="00CC01CF" w:rsidRPr="00C66E52" w:rsidRDefault="00CC01CF">
      <w:pPr>
        <w:spacing w:after="0" w:line="240" w:lineRule="auto"/>
      </w:pPr>
      <w:r w:rsidRPr="00C66E52">
        <w:separator/>
      </w:r>
    </w:p>
  </w:endnote>
  <w:endnote w:type="continuationSeparator" w:id="0">
    <w:p w14:paraId="62B39E7F" w14:textId="77777777" w:rsidR="00CC01CF" w:rsidRPr="00C66E52" w:rsidRDefault="00CC01CF">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8CB21" w14:textId="77777777" w:rsidR="00CC01CF" w:rsidRPr="00C66E52" w:rsidRDefault="00CC01CF"/>
    <w:p w14:paraId="0B25704E" w14:textId="77777777" w:rsidR="00CC01CF" w:rsidRPr="00C66E52" w:rsidRDefault="00CC01CF"/>
    <w:p w14:paraId="36522678" w14:textId="77777777" w:rsidR="00CC01CF" w:rsidRPr="00C66E52" w:rsidRDefault="00CC01CF"/>
    <w:p w14:paraId="089AA409" w14:textId="77777777" w:rsidR="00CC01CF" w:rsidRPr="00C66E52" w:rsidRDefault="00CC01CF"/>
    <w:p w14:paraId="2F93A9F6" w14:textId="77777777" w:rsidR="00CC01CF" w:rsidRPr="00C66E52" w:rsidRDefault="00CC01CF"/>
    <w:p w14:paraId="4EEC2127" w14:textId="77777777" w:rsidR="00CC01CF" w:rsidRPr="00C66E52" w:rsidRDefault="00CC01CF"/>
    <w:p w14:paraId="53C0A664" w14:textId="77777777" w:rsidR="00CC01CF" w:rsidRPr="00C66E52" w:rsidRDefault="00CC01CF">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587A214D" wp14:editId="605C60E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BEF9F" w14:textId="77777777" w:rsidR="00CC01CF" w:rsidRPr="00C66E52" w:rsidRDefault="00CC01CF">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7A214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13BEF9F" w14:textId="77777777" w:rsidR="00CC01CF" w:rsidRPr="00C66E52" w:rsidRDefault="00CC01CF">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20BC2046" w14:textId="77777777" w:rsidR="00CC01CF" w:rsidRPr="00C66E52" w:rsidRDefault="00CC01CF"/>
    <w:p w14:paraId="6C2EDE04" w14:textId="77777777" w:rsidR="00CC01CF" w:rsidRPr="00C66E52" w:rsidRDefault="00CC01CF"/>
    <w:p w14:paraId="5D082F52" w14:textId="77777777" w:rsidR="00CC01CF" w:rsidRPr="00C66E52" w:rsidRDefault="00CC01CF">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52FDBD1B" wp14:editId="6B4C8A1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9075D" w14:textId="77777777" w:rsidR="00CC01CF" w:rsidRPr="00C66E52" w:rsidRDefault="00CC01CF"/>
                          <w:p w14:paraId="200C61D0" w14:textId="77777777" w:rsidR="00CC01CF" w:rsidRPr="00C66E52" w:rsidRDefault="00CC01CF">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FDBD1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B29075D" w14:textId="77777777" w:rsidR="00CC01CF" w:rsidRPr="00C66E52" w:rsidRDefault="00CC01CF"/>
                    <w:p w14:paraId="200C61D0" w14:textId="77777777" w:rsidR="00CC01CF" w:rsidRPr="00C66E52" w:rsidRDefault="00CC01CF">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1E0C3DF9" w14:textId="77777777" w:rsidR="00CC01CF" w:rsidRPr="00C66E52" w:rsidRDefault="00CC01CF"/>
    <w:p w14:paraId="56B2437C" w14:textId="77777777" w:rsidR="00CC01CF" w:rsidRPr="00C66E52" w:rsidRDefault="00CC01CF">
      <w:pPr>
        <w:rPr>
          <w:sz w:val="2"/>
          <w:szCs w:val="2"/>
        </w:rPr>
      </w:pPr>
    </w:p>
    <w:p w14:paraId="0FD3D792" w14:textId="77777777" w:rsidR="00CC01CF" w:rsidRPr="00C66E52" w:rsidRDefault="00CC01CF"/>
    <w:p w14:paraId="4D01C89E" w14:textId="77777777" w:rsidR="00CC01CF" w:rsidRPr="00C66E52" w:rsidRDefault="00CC01CF">
      <w:pPr>
        <w:spacing w:after="0" w:line="240" w:lineRule="auto"/>
      </w:pPr>
    </w:p>
  </w:footnote>
  <w:footnote w:type="continuationSeparator" w:id="0">
    <w:p w14:paraId="7F53DFF3" w14:textId="77777777" w:rsidR="00CC01CF" w:rsidRPr="00C66E52" w:rsidRDefault="00CC01CF">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54"/>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9FE"/>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BE3"/>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BD9"/>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1CF"/>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25325</TotalTime>
  <Pages>2</Pages>
  <Words>164</Words>
  <Characters>937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3763</cp:revision>
  <cp:lastPrinted>2009-02-06T05:36:00Z</cp:lastPrinted>
  <dcterms:created xsi:type="dcterms:W3CDTF">2024-04-09T10:20:00Z</dcterms:created>
  <dcterms:modified xsi:type="dcterms:W3CDTF">2024-05-08T12:21:00Z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