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EE656" w14:textId="4BC1383A" w:rsidR="000E4728" w:rsidRDefault="00B82FB5" w:rsidP="00B82FB5">
      <w:pPr>
        <w:rPr>
          <w:lang w:val="ru-RU"/>
        </w:rPr>
      </w:pPr>
      <w:r w:rsidRPr="00B82FB5">
        <w:rPr>
          <w:rFonts w:hint="eastAsia"/>
        </w:rPr>
        <w:t>Ворошилова</w:t>
      </w:r>
      <w:r w:rsidRPr="00B82FB5">
        <w:t xml:space="preserve"> </w:t>
      </w:r>
      <w:r w:rsidRPr="00B82FB5">
        <w:rPr>
          <w:rFonts w:hint="eastAsia"/>
        </w:rPr>
        <w:t>Дарья</w:t>
      </w:r>
      <w:r w:rsidRPr="00B82FB5">
        <w:t xml:space="preserve"> </w:t>
      </w:r>
      <w:r w:rsidRPr="00B82FB5">
        <w:rPr>
          <w:rFonts w:hint="eastAsia"/>
        </w:rPr>
        <w:t>Николаевна</w:t>
      </w:r>
      <w:r>
        <w:rPr>
          <w:lang w:val="ru-RU"/>
        </w:rPr>
        <w:t xml:space="preserve"> </w:t>
      </w:r>
      <w:r w:rsidRPr="00B82FB5">
        <w:rPr>
          <w:rFonts w:hint="eastAsia"/>
          <w:lang w:val="ru-RU"/>
        </w:rPr>
        <w:t>Применение</w:t>
      </w:r>
      <w:r w:rsidRPr="00B82FB5">
        <w:rPr>
          <w:lang w:val="ru-RU"/>
        </w:rPr>
        <w:t xml:space="preserve"> </w:t>
      </w:r>
      <w:r w:rsidRPr="00B82FB5">
        <w:rPr>
          <w:rFonts w:hint="eastAsia"/>
          <w:lang w:val="ru-RU"/>
        </w:rPr>
        <w:t>усиленной</w:t>
      </w:r>
      <w:r w:rsidRPr="00B82FB5">
        <w:rPr>
          <w:lang w:val="ru-RU"/>
        </w:rPr>
        <w:t xml:space="preserve"> </w:t>
      </w:r>
      <w:r w:rsidRPr="00B82FB5">
        <w:rPr>
          <w:rFonts w:hint="eastAsia"/>
          <w:lang w:val="ru-RU"/>
        </w:rPr>
        <w:t>наружной</w:t>
      </w:r>
      <w:r w:rsidRPr="00B82FB5">
        <w:rPr>
          <w:lang w:val="ru-RU"/>
        </w:rPr>
        <w:t xml:space="preserve"> </w:t>
      </w:r>
      <w:r w:rsidRPr="00B82FB5">
        <w:rPr>
          <w:rFonts w:hint="eastAsia"/>
          <w:lang w:val="ru-RU"/>
        </w:rPr>
        <w:t>контрпульсации</w:t>
      </w:r>
      <w:r w:rsidRPr="00B82FB5">
        <w:rPr>
          <w:lang w:val="ru-RU"/>
        </w:rPr>
        <w:t xml:space="preserve"> </w:t>
      </w:r>
      <w:r w:rsidRPr="00B82FB5">
        <w:rPr>
          <w:rFonts w:hint="eastAsia"/>
          <w:lang w:val="ru-RU"/>
        </w:rPr>
        <w:t>в</w:t>
      </w:r>
      <w:r w:rsidRPr="00B82FB5">
        <w:rPr>
          <w:lang w:val="ru-RU"/>
        </w:rPr>
        <w:t xml:space="preserve"> </w:t>
      </w:r>
      <w:r w:rsidRPr="00B82FB5">
        <w:rPr>
          <w:rFonts w:hint="eastAsia"/>
          <w:lang w:val="ru-RU"/>
        </w:rPr>
        <w:t>комплексных</w:t>
      </w:r>
      <w:r w:rsidRPr="00B82FB5">
        <w:rPr>
          <w:lang w:val="ru-RU"/>
        </w:rPr>
        <w:t xml:space="preserve"> </w:t>
      </w:r>
      <w:r w:rsidRPr="00B82FB5">
        <w:rPr>
          <w:rFonts w:hint="eastAsia"/>
          <w:lang w:val="ru-RU"/>
        </w:rPr>
        <w:t>программах</w:t>
      </w:r>
      <w:r w:rsidRPr="00B82FB5">
        <w:rPr>
          <w:lang w:val="ru-RU"/>
        </w:rPr>
        <w:t xml:space="preserve"> </w:t>
      </w:r>
      <w:r w:rsidRPr="00B82FB5">
        <w:rPr>
          <w:rFonts w:hint="eastAsia"/>
          <w:lang w:val="ru-RU"/>
        </w:rPr>
        <w:t>реабилитации</w:t>
      </w:r>
      <w:r w:rsidRPr="00B82FB5">
        <w:rPr>
          <w:lang w:val="ru-RU"/>
        </w:rPr>
        <w:t xml:space="preserve"> </w:t>
      </w:r>
      <w:r w:rsidRPr="00B82FB5">
        <w:rPr>
          <w:rFonts w:hint="eastAsia"/>
          <w:lang w:val="ru-RU"/>
        </w:rPr>
        <w:t>больных</w:t>
      </w:r>
      <w:r w:rsidRPr="00B82FB5">
        <w:rPr>
          <w:lang w:val="ru-RU"/>
        </w:rPr>
        <w:t xml:space="preserve"> </w:t>
      </w:r>
      <w:r w:rsidRPr="00B82FB5">
        <w:rPr>
          <w:rFonts w:hint="eastAsia"/>
          <w:lang w:val="ru-RU"/>
        </w:rPr>
        <w:t>с</w:t>
      </w:r>
      <w:r w:rsidRPr="00B82FB5">
        <w:rPr>
          <w:lang w:val="ru-RU"/>
        </w:rPr>
        <w:t xml:space="preserve"> </w:t>
      </w:r>
      <w:r w:rsidRPr="00B82FB5">
        <w:rPr>
          <w:rFonts w:hint="eastAsia"/>
          <w:lang w:val="ru-RU"/>
        </w:rPr>
        <w:t>заболеваниями</w:t>
      </w:r>
      <w:r w:rsidRPr="00B82FB5">
        <w:rPr>
          <w:lang w:val="ru-RU"/>
        </w:rPr>
        <w:t xml:space="preserve"> </w:t>
      </w:r>
      <w:r w:rsidRPr="00B82FB5">
        <w:rPr>
          <w:rFonts w:hint="eastAsia"/>
          <w:lang w:val="ru-RU"/>
        </w:rPr>
        <w:t>артерий</w:t>
      </w:r>
      <w:r w:rsidRPr="00B82FB5">
        <w:rPr>
          <w:lang w:val="ru-RU"/>
        </w:rPr>
        <w:t xml:space="preserve"> </w:t>
      </w:r>
      <w:r w:rsidRPr="00B82FB5">
        <w:rPr>
          <w:rFonts w:hint="eastAsia"/>
          <w:lang w:val="ru-RU"/>
        </w:rPr>
        <w:t>нижних</w:t>
      </w:r>
      <w:r w:rsidRPr="00B82FB5">
        <w:rPr>
          <w:lang w:val="ru-RU"/>
        </w:rPr>
        <w:t xml:space="preserve"> </w:t>
      </w:r>
      <w:r w:rsidRPr="00B82FB5">
        <w:rPr>
          <w:rFonts w:hint="eastAsia"/>
          <w:lang w:val="ru-RU"/>
        </w:rPr>
        <w:t>конечностей</w:t>
      </w:r>
    </w:p>
    <w:p w14:paraId="05C27CBE" w14:textId="77777777" w:rsidR="00B82FB5" w:rsidRPr="00B82FB5" w:rsidRDefault="00B82FB5" w:rsidP="00B82FB5">
      <w:pPr>
        <w:rPr>
          <w:lang w:val="ru-RU"/>
        </w:rPr>
      </w:pPr>
      <w:r w:rsidRPr="00B82FB5">
        <w:rPr>
          <w:rFonts w:hint="eastAsia"/>
          <w:lang w:val="ru-RU"/>
        </w:rPr>
        <w:t>ОГЛАВЛЕНИЕ</w:t>
      </w:r>
      <w:r w:rsidRPr="00B82FB5">
        <w:rPr>
          <w:lang w:val="ru-RU"/>
        </w:rPr>
        <w:t xml:space="preserve"> </w:t>
      </w:r>
      <w:r w:rsidRPr="00B82FB5">
        <w:rPr>
          <w:rFonts w:hint="eastAsia"/>
          <w:lang w:val="ru-RU"/>
        </w:rPr>
        <w:t>ДИССЕРТАЦИИ</w:t>
      </w:r>
    </w:p>
    <w:p w14:paraId="11383AAD" w14:textId="77777777" w:rsidR="00B82FB5" w:rsidRPr="00B82FB5" w:rsidRDefault="00B82FB5" w:rsidP="00B82FB5">
      <w:pPr>
        <w:rPr>
          <w:lang w:val="ru-RU"/>
        </w:rPr>
      </w:pPr>
      <w:r w:rsidRPr="00B82FB5">
        <w:rPr>
          <w:rFonts w:hint="eastAsia"/>
          <w:lang w:val="ru-RU"/>
        </w:rPr>
        <w:t>кандидат</w:t>
      </w:r>
      <w:r w:rsidRPr="00B82FB5">
        <w:rPr>
          <w:lang w:val="ru-RU"/>
        </w:rPr>
        <w:t xml:space="preserve"> </w:t>
      </w:r>
      <w:r w:rsidRPr="00B82FB5">
        <w:rPr>
          <w:rFonts w:hint="eastAsia"/>
          <w:lang w:val="ru-RU"/>
        </w:rPr>
        <w:t>наук</w:t>
      </w:r>
      <w:r w:rsidRPr="00B82FB5">
        <w:rPr>
          <w:lang w:val="ru-RU"/>
        </w:rPr>
        <w:t xml:space="preserve"> </w:t>
      </w:r>
      <w:r w:rsidRPr="00B82FB5">
        <w:rPr>
          <w:rFonts w:hint="eastAsia"/>
          <w:lang w:val="ru-RU"/>
        </w:rPr>
        <w:t>Ворошилова</w:t>
      </w:r>
      <w:r w:rsidRPr="00B82FB5">
        <w:rPr>
          <w:lang w:val="ru-RU"/>
        </w:rPr>
        <w:t xml:space="preserve"> </w:t>
      </w:r>
      <w:r w:rsidRPr="00B82FB5">
        <w:rPr>
          <w:rFonts w:hint="eastAsia"/>
          <w:lang w:val="ru-RU"/>
        </w:rPr>
        <w:t>Дарья</w:t>
      </w:r>
      <w:r w:rsidRPr="00B82FB5">
        <w:rPr>
          <w:lang w:val="ru-RU"/>
        </w:rPr>
        <w:t xml:space="preserve"> </w:t>
      </w:r>
      <w:r w:rsidRPr="00B82FB5">
        <w:rPr>
          <w:rFonts w:hint="eastAsia"/>
          <w:lang w:val="ru-RU"/>
        </w:rPr>
        <w:t>Николаевна</w:t>
      </w:r>
    </w:p>
    <w:p w14:paraId="352FB46C" w14:textId="77777777" w:rsidR="00B82FB5" w:rsidRPr="00B82FB5" w:rsidRDefault="00B82FB5" w:rsidP="00B82FB5">
      <w:pPr>
        <w:rPr>
          <w:lang w:val="ru-RU"/>
        </w:rPr>
      </w:pPr>
      <w:r w:rsidRPr="00B82FB5">
        <w:rPr>
          <w:rFonts w:hint="eastAsia"/>
          <w:lang w:val="ru-RU"/>
        </w:rPr>
        <w:t>ВВЕДЕНИЕ</w:t>
      </w:r>
    </w:p>
    <w:p w14:paraId="02296835" w14:textId="77777777" w:rsidR="00B82FB5" w:rsidRPr="00B82FB5" w:rsidRDefault="00B82FB5" w:rsidP="00B82FB5">
      <w:pPr>
        <w:rPr>
          <w:lang w:val="ru-RU"/>
        </w:rPr>
      </w:pPr>
    </w:p>
    <w:p w14:paraId="098F6BFC" w14:textId="77777777" w:rsidR="00B82FB5" w:rsidRPr="00B82FB5" w:rsidRDefault="00B82FB5" w:rsidP="00B82FB5">
      <w:pPr>
        <w:rPr>
          <w:lang w:val="ru-RU"/>
        </w:rPr>
      </w:pPr>
      <w:r w:rsidRPr="00B82FB5">
        <w:rPr>
          <w:rFonts w:hint="eastAsia"/>
          <w:lang w:val="ru-RU"/>
        </w:rPr>
        <w:t>ГЛАВА</w:t>
      </w:r>
      <w:r w:rsidRPr="00B82FB5">
        <w:rPr>
          <w:lang w:val="ru-RU"/>
        </w:rPr>
        <w:t xml:space="preserve"> I. </w:t>
      </w:r>
      <w:r w:rsidRPr="00B82FB5">
        <w:rPr>
          <w:rFonts w:hint="eastAsia"/>
          <w:lang w:val="ru-RU"/>
        </w:rPr>
        <w:t>СОВРЕМЕННЫЕ</w:t>
      </w:r>
      <w:r w:rsidRPr="00B82FB5">
        <w:rPr>
          <w:lang w:val="ru-RU"/>
        </w:rPr>
        <w:t xml:space="preserve"> </w:t>
      </w:r>
      <w:r w:rsidRPr="00B82FB5">
        <w:rPr>
          <w:rFonts w:hint="eastAsia"/>
          <w:lang w:val="ru-RU"/>
        </w:rPr>
        <w:t>ПРЕДСТАВЛЕНИЯ</w:t>
      </w:r>
      <w:r w:rsidRPr="00B82FB5">
        <w:rPr>
          <w:lang w:val="ru-RU"/>
        </w:rPr>
        <w:t xml:space="preserve"> </w:t>
      </w:r>
      <w:r w:rsidRPr="00B82FB5">
        <w:rPr>
          <w:rFonts w:hint="eastAsia"/>
          <w:lang w:val="ru-RU"/>
        </w:rPr>
        <w:t>ОБ</w:t>
      </w:r>
      <w:r w:rsidRPr="00B82FB5">
        <w:rPr>
          <w:lang w:val="ru-RU"/>
        </w:rPr>
        <w:t xml:space="preserve"> </w:t>
      </w:r>
      <w:r w:rsidRPr="00B82FB5">
        <w:rPr>
          <w:rFonts w:hint="eastAsia"/>
          <w:lang w:val="ru-RU"/>
        </w:rPr>
        <w:t>ЭТИОЛОГИИ</w:t>
      </w:r>
      <w:r w:rsidRPr="00B82FB5">
        <w:rPr>
          <w:lang w:val="ru-RU"/>
        </w:rPr>
        <w:t xml:space="preserve">, </w:t>
      </w:r>
      <w:r w:rsidRPr="00B82FB5">
        <w:rPr>
          <w:rFonts w:hint="eastAsia"/>
          <w:lang w:val="ru-RU"/>
        </w:rPr>
        <w:t>ПАТОГЕНЕЗЕ</w:t>
      </w:r>
      <w:r w:rsidRPr="00B82FB5">
        <w:rPr>
          <w:lang w:val="ru-RU"/>
        </w:rPr>
        <w:t xml:space="preserve"> </w:t>
      </w:r>
      <w:r w:rsidRPr="00B82FB5">
        <w:rPr>
          <w:rFonts w:hint="eastAsia"/>
          <w:lang w:val="ru-RU"/>
        </w:rPr>
        <w:t>И</w:t>
      </w:r>
      <w:r w:rsidRPr="00B82FB5">
        <w:rPr>
          <w:lang w:val="ru-RU"/>
        </w:rPr>
        <w:t xml:space="preserve"> </w:t>
      </w:r>
      <w:r w:rsidRPr="00B82FB5">
        <w:rPr>
          <w:rFonts w:hint="eastAsia"/>
          <w:lang w:val="ru-RU"/>
        </w:rPr>
        <w:t>МЕТОДАХ</w:t>
      </w:r>
      <w:r w:rsidRPr="00B82FB5">
        <w:rPr>
          <w:lang w:val="ru-RU"/>
        </w:rPr>
        <w:t xml:space="preserve"> </w:t>
      </w:r>
      <w:r w:rsidRPr="00B82FB5">
        <w:rPr>
          <w:rFonts w:hint="eastAsia"/>
          <w:lang w:val="ru-RU"/>
        </w:rPr>
        <w:t>ЛЕЧЕНИЯ</w:t>
      </w:r>
      <w:r w:rsidRPr="00B82FB5">
        <w:rPr>
          <w:lang w:val="ru-RU"/>
        </w:rPr>
        <w:t xml:space="preserve"> </w:t>
      </w:r>
      <w:r w:rsidRPr="00B82FB5">
        <w:rPr>
          <w:rFonts w:hint="eastAsia"/>
          <w:lang w:val="ru-RU"/>
        </w:rPr>
        <w:t>ЗАБОЛЕВНИЙ</w:t>
      </w:r>
      <w:r w:rsidRPr="00B82FB5">
        <w:rPr>
          <w:lang w:val="ru-RU"/>
        </w:rPr>
        <w:t xml:space="preserve"> </w:t>
      </w:r>
      <w:r w:rsidRPr="00B82FB5">
        <w:rPr>
          <w:rFonts w:hint="eastAsia"/>
          <w:lang w:val="ru-RU"/>
        </w:rPr>
        <w:t>АРТЕРИЙ</w:t>
      </w:r>
    </w:p>
    <w:p w14:paraId="5E2E54E6" w14:textId="77777777" w:rsidR="00B82FB5" w:rsidRPr="00B82FB5" w:rsidRDefault="00B82FB5" w:rsidP="00B82FB5">
      <w:pPr>
        <w:rPr>
          <w:lang w:val="ru-RU"/>
        </w:rPr>
      </w:pPr>
    </w:p>
    <w:p w14:paraId="327BEEC9" w14:textId="77777777" w:rsidR="00B82FB5" w:rsidRPr="00B82FB5" w:rsidRDefault="00B82FB5" w:rsidP="00B82FB5">
      <w:pPr>
        <w:rPr>
          <w:lang w:val="ru-RU"/>
        </w:rPr>
      </w:pPr>
      <w:r w:rsidRPr="00B82FB5">
        <w:rPr>
          <w:rFonts w:hint="eastAsia"/>
          <w:lang w:val="ru-RU"/>
        </w:rPr>
        <w:t>НИЖНИХ</w:t>
      </w:r>
      <w:r w:rsidRPr="00B82FB5">
        <w:rPr>
          <w:lang w:val="ru-RU"/>
        </w:rPr>
        <w:t xml:space="preserve"> </w:t>
      </w:r>
      <w:r w:rsidRPr="00B82FB5">
        <w:rPr>
          <w:rFonts w:hint="eastAsia"/>
          <w:lang w:val="ru-RU"/>
        </w:rPr>
        <w:t>КОНЕЧНОСТЕЙ</w:t>
      </w:r>
    </w:p>
    <w:p w14:paraId="57846D82" w14:textId="77777777" w:rsidR="00B82FB5" w:rsidRPr="00B82FB5" w:rsidRDefault="00B82FB5" w:rsidP="00B82FB5">
      <w:pPr>
        <w:rPr>
          <w:lang w:val="ru-RU"/>
        </w:rPr>
      </w:pPr>
    </w:p>
    <w:p w14:paraId="0E6A01ED" w14:textId="77777777" w:rsidR="00B82FB5" w:rsidRPr="00B82FB5" w:rsidRDefault="00B82FB5" w:rsidP="00B82FB5">
      <w:pPr>
        <w:rPr>
          <w:lang w:val="ru-RU"/>
        </w:rPr>
      </w:pPr>
      <w:r w:rsidRPr="00B82FB5">
        <w:rPr>
          <w:lang w:val="ru-RU"/>
        </w:rPr>
        <w:t xml:space="preserve">1.1 </w:t>
      </w:r>
      <w:r w:rsidRPr="00B82FB5">
        <w:rPr>
          <w:rFonts w:hint="eastAsia"/>
          <w:lang w:val="ru-RU"/>
        </w:rPr>
        <w:t>Современные</w:t>
      </w:r>
      <w:r w:rsidRPr="00B82FB5">
        <w:rPr>
          <w:lang w:val="ru-RU"/>
        </w:rPr>
        <w:t xml:space="preserve"> </w:t>
      </w:r>
      <w:r w:rsidRPr="00B82FB5">
        <w:rPr>
          <w:rFonts w:hint="eastAsia"/>
          <w:lang w:val="ru-RU"/>
        </w:rPr>
        <w:t>представления</w:t>
      </w:r>
      <w:r w:rsidRPr="00B82FB5">
        <w:rPr>
          <w:lang w:val="ru-RU"/>
        </w:rPr>
        <w:t xml:space="preserve"> </w:t>
      </w:r>
      <w:r w:rsidRPr="00B82FB5">
        <w:rPr>
          <w:rFonts w:hint="eastAsia"/>
          <w:lang w:val="ru-RU"/>
        </w:rPr>
        <w:t>об</w:t>
      </w:r>
      <w:r w:rsidRPr="00B82FB5">
        <w:rPr>
          <w:lang w:val="ru-RU"/>
        </w:rPr>
        <w:t xml:space="preserve"> </w:t>
      </w:r>
      <w:r w:rsidRPr="00B82FB5">
        <w:rPr>
          <w:rFonts w:hint="eastAsia"/>
          <w:lang w:val="ru-RU"/>
        </w:rPr>
        <w:t>этиологии</w:t>
      </w:r>
      <w:r w:rsidRPr="00B82FB5">
        <w:rPr>
          <w:lang w:val="ru-RU"/>
        </w:rPr>
        <w:t xml:space="preserve">, </w:t>
      </w:r>
      <w:r w:rsidRPr="00B82FB5">
        <w:rPr>
          <w:rFonts w:hint="eastAsia"/>
          <w:lang w:val="ru-RU"/>
        </w:rPr>
        <w:t>патогенезе</w:t>
      </w:r>
      <w:r w:rsidRPr="00B82FB5">
        <w:rPr>
          <w:lang w:val="ru-RU"/>
        </w:rPr>
        <w:t xml:space="preserve">, </w:t>
      </w:r>
      <w:r w:rsidRPr="00B82FB5">
        <w:rPr>
          <w:rFonts w:hint="eastAsia"/>
          <w:lang w:val="ru-RU"/>
        </w:rPr>
        <w:t>классификации</w:t>
      </w:r>
      <w:r w:rsidRPr="00B82FB5">
        <w:rPr>
          <w:lang w:val="ru-RU"/>
        </w:rPr>
        <w:t xml:space="preserve"> </w:t>
      </w:r>
      <w:r w:rsidRPr="00B82FB5">
        <w:rPr>
          <w:rFonts w:hint="eastAsia"/>
          <w:lang w:val="ru-RU"/>
        </w:rPr>
        <w:t>заболеваний</w:t>
      </w:r>
      <w:r w:rsidRPr="00B82FB5">
        <w:rPr>
          <w:lang w:val="ru-RU"/>
        </w:rPr>
        <w:t xml:space="preserve"> </w:t>
      </w:r>
      <w:r w:rsidRPr="00B82FB5">
        <w:rPr>
          <w:rFonts w:hint="eastAsia"/>
          <w:lang w:val="ru-RU"/>
        </w:rPr>
        <w:t>артерий</w:t>
      </w:r>
      <w:r w:rsidRPr="00B82FB5">
        <w:rPr>
          <w:lang w:val="ru-RU"/>
        </w:rPr>
        <w:t xml:space="preserve"> </w:t>
      </w:r>
      <w:r w:rsidRPr="00B82FB5">
        <w:rPr>
          <w:rFonts w:hint="eastAsia"/>
          <w:lang w:val="ru-RU"/>
        </w:rPr>
        <w:t>нижних</w:t>
      </w:r>
      <w:r w:rsidRPr="00B82FB5">
        <w:rPr>
          <w:lang w:val="ru-RU"/>
        </w:rPr>
        <w:t xml:space="preserve"> </w:t>
      </w:r>
      <w:r w:rsidRPr="00B82FB5">
        <w:rPr>
          <w:rFonts w:hint="eastAsia"/>
          <w:lang w:val="ru-RU"/>
        </w:rPr>
        <w:t>конечностей</w:t>
      </w:r>
    </w:p>
    <w:p w14:paraId="13D89194" w14:textId="77777777" w:rsidR="00B82FB5" w:rsidRPr="00B82FB5" w:rsidRDefault="00B82FB5" w:rsidP="00B82FB5">
      <w:pPr>
        <w:rPr>
          <w:lang w:val="ru-RU"/>
        </w:rPr>
      </w:pPr>
    </w:p>
    <w:p w14:paraId="7655A23F" w14:textId="77777777" w:rsidR="00B82FB5" w:rsidRPr="00B82FB5" w:rsidRDefault="00B82FB5" w:rsidP="00B82FB5">
      <w:pPr>
        <w:rPr>
          <w:lang w:val="ru-RU"/>
        </w:rPr>
      </w:pPr>
      <w:r w:rsidRPr="00B82FB5">
        <w:rPr>
          <w:lang w:val="ru-RU"/>
        </w:rPr>
        <w:t xml:space="preserve">1.2 </w:t>
      </w:r>
      <w:r w:rsidRPr="00B82FB5">
        <w:rPr>
          <w:rFonts w:hint="eastAsia"/>
          <w:lang w:val="ru-RU"/>
        </w:rPr>
        <w:t>Современные</w:t>
      </w:r>
      <w:r w:rsidRPr="00B82FB5">
        <w:rPr>
          <w:lang w:val="ru-RU"/>
        </w:rPr>
        <w:t xml:space="preserve"> </w:t>
      </w:r>
      <w:r w:rsidRPr="00B82FB5">
        <w:rPr>
          <w:rFonts w:hint="eastAsia"/>
          <w:lang w:val="ru-RU"/>
        </w:rPr>
        <w:t>методы</w:t>
      </w:r>
      <w:r w:rsidRPr="00B82FB5">
        <w:rPr>
          <w:lang w:val="ru-RU"/>
        </w:rPr>
        <w:t xml:space="preserve"> </w:t>
      </w:r>
      <w:r w:rsidRPr="00B82FB5">
        <w:rPr>
          <w:rFonts w:hint="eastAsia"/>
          <w:lang w:val="ru-RU"/>
        </w:rPr>
        <w:t>лечения</w:t>
      </w:r>
      <w:r w:rsidRPr="00B82FB5">
        <w:rPr>
          <w:lang w:val="ru-RU"/>
        </w:rPr>
        <w:t xml:space="preserve"> </w:t>
      </w:r>
      <w:r w:rsidRPr="00B82FB5">
        <w:rPr>
          <w:rFonts w:hint="eastAsia"/>
          <w:lang w:val="ru-RU"/>
        </w:rPr>
        <w:t>пациентов</w:t>
      </w:r>
      <w:r w:rsidRPr="00B82FB5">
        <w:rPr>
          <w:lang w:val="ru-RU"/>
        </w:rPr>
        <w:t xml:space="preserve"> </w:t>
      </w:r>
      <w:r w:rsidRPr="00B82FB5">
        <w:rPr>
          <w:rFonts w:hint="eastAsia"/>
          <w:lang w:val="ru-RU"/>
        </w:rPr>
        <w:t>с</w:t>
      </w:r>
      <w:r w:rsidRPr="00B82FB5">
        <w:rPr>
          <w:lang w:val="ru-RU"/>
        </w:rPr>
        <w:t xml:space="preserve"> </w:t>
      </w:r>
      <w:r w:rsidRPr="00B82FB5">
        <w:rPr>
          <w:rFonts w:hint="eastAsia"/>
          <w:lang w:val="ru-RU"/>
        </w:rPr>
        <w:t>заболеваниями</w:t>
      </w:r>
      <w:r w:rsidRPr="00B82FB5">
        <w:rPr>
          <w:lang w:val="ru-RU"/>
        </w:rPr>
        <w:t xml:space="preserve"> </w:t>
      </w:r>
      <w:r w:rsidRPr="00B82FB5">
        <w:rPr>
          <w:rFonts w:hint="eastAsia"/>
          <w:lang w:val="ru-RU"/>
        </w:rPr>
        <w:t>артерий</w:t>
      </w:r>
      <w:r w:rsidRPr="00B82FB5">
        <w:rPr>
          <w:lang w:val="ru-RU"/>
        </w:rPr>
        <w:t xml:space="preserve"> </w:t>
      </w:r>
      <w:r w:rsidRPr="00B82FB5">
        <w:rPr>
          <w:rFonts w:hint="eastAsia"/>
          <w:lang w:val="ru-RU"/>
        </w:rPr>
        <w:t>нижних</w:t>
      </w:r>
      <w:r w:rsidRPr="00B82FB5">
        <w:rPr>
          <w:lang w:val="ru-RU"/>
        </w:rPr>
        <w:t xml:space="preserve"> </w:t>
      </w:r>
      <w:r w:rsidRPr="00B82FB5">
        <w:rPr>
          <w:rFonts w:hint="eastAsia"/>
          <w:lang w:val="ru-RU"/>
        </w:rPr>
        <w:t>конечностей</w:t>
      </w:r>
    </w:p>
    <w:p w14:paraId="4E3E2FAA" w14:textId="77777777" w:rsidR="00B82FB5" w:rsidRPr="00B82FB5" w:rsidRDefault="00B82FB5" w:rsidP="00B82FB5">
      <w:pPr>
        <w:rPr>
          <w:lang w:val="ru-RU"/>
        </w:rPr>
      </w:pPr>
    </w:p>
    <w:p w14:paraId="42B77270" w14:textId="77777777" w:rsidR="00B82FB5" w:rsidRPr="00B82FB5" w:rsidRDefault="00B82FB5" w:rsidP="00B82FB5">
      <w:pPr>
        <w:rPr>
          <w:lang w:val="ru-RU"/>
        </w:rPr>
      </w:pPr>
      <w:r w:rsidRPr="00B82FB5">
        <w:rPr>
          <w:lang w:val="ru-RU"/>
        </w:rPr>
        <w:t xml:space="preserve">1.2.1 </w:t>
      </w:r>
      <w:r w:rsidRPr="00B82FB5">
        <w:rPr>
          <w:rFonts w:hint="eastAsia"/>
          <w:lang w:val="ru-RU"/>
        </w:rPr>
        <w:t>Консервативные</w:t>
      </w:r>
      <w:r w:rsidRPr="00B82FB5">
        <w:rPr>
          <w:lang w:val="ru-RU"/>
        </w:rPr>
        <w:t xml:space="preserve"> </w:t>
      </w:r>
      <w:r w:rsidRPr="00B82FB5">
        <w:rPr>
          <w:rFonts w:hint="eastAsia"/>
          <w:lang w:val="ru-RU"/>
        </w:rPr>
        <w:t>методы</w:t>
      </w:r>
      <w:r w:rsidRPr="00B82FB5">
        <w:rPr>
          <w:lang w:val="ru-RU"/>
        </w:rPr>
        <w:t xml:space="preserve"> </w:t>
      </w:r>
      <w:r w:rsidRPr="00B82FB5">
        <w:rPr>
          <w:rFonts w:hint="eastAsia"/>
          <w:lang w:val="ru-RU"/>
        </w:rPr>
        <w:t>лечения</w:t>
      </w:r>
    </w:p>
    <w:p w14:paraId="12ADF8D3" w14:textId="77777777" w:rsidR="00B82FB5" w:rsidRPr="00B82FB5" w:rsidRDefault="00B82FB5" w:rsidP="00B82FB5">
      <w:pPr>
        <w:rPr>
          <w:lang w:val="ru-RU"/>
        </w:rPr>
      </w:pPr>
    </w:p>
    <w:p w14:paraId="372F6ABA" w14:textId="77777777" w:rsidR="00B82FB5" w:rsidRPr="00B82FB5" w:rsidRDefault="00B82FB5" w:rsidP="00B82FB5">
      <w:pPr>
        <w:rPr>
          <w:lang w:val="ru-RU"/>
        </w:rPr>
      </w:pPr>
      <w:r w:rsidRPr="00B82FB5">
        <w:rPr>
          <w:lang w:val="ru-RU"/>
        </w:rPr>
        <w:t xml:space="preserve">1.2.2. </w:t>
      </w:r>
      <w:r w:rsidRPr="00B82FB5">
        <w:rPr>
          <w:rFonts w:hint="eastAsia"/>
          <w:lang w:val="ru-RU"/>
        </w:rPr>
        <w:t>Хирургические</w:t>
      </w:r>
      <w:r w:rsidRPr="00B82FB5">
        <w:rPr>
          <w:lang w:val="ru-RU"/>
        </w:rPr>
        <w:t xml:space="preserve"> </w:t>
      </w:r>
      <w:r w:rsidRPr="00B82FB5">
        <w:rPr>
          <w:rFonts w:hint="eastAsia"/>
          <w:lang w:val="ru-RU"/>
        </w:rPr>
        <w:t>методы</w:t>
      </w:r>
      <w:r w:rsidRPr="00B82FB5">
        <w:rPr>
          <w:lang w:val="ru-RU"/>
        </w:rPr>
        <w:t xml:space="preserve"> </w:t>
      </w:r>
      <w:r w:rsidRPr="00B82FB5">
        <w:rPr>
          <w:rFonts w:hint="eastAsia"/>
          <w:lang w:val="ru-RU"/>
        </w:rPr>
        <w:t>лечения</w:t>
      </w:r>
    </w:p>
    <w:p w14:paraId="311E44A0" w14:textId="77777777" w:rsidR="00B82FB5" w:rsidRPr="00B82FB5" w:rsidRDefault="00B82FB5" w:rsidP="00B82FB5">
      <w:pPr>
        <w:rPr>
          <w:lang w:val="ru-RU"/>
        </w:rPr>
      </w:pPr>
    </w:p>
    <w:p w14:paraId="713B8CE8" w14:textId="77777777" w:rsidR="00B82FB5" w:rsidRPr="00B82FB5" w:rsidRDefault="00B82FB5" w:rsidP="00B82FB5">
      <w:pPr>
        <w:rPr>
          <w:lang w:val="ru-RU"/>
        </w:rPr>
      </w:pPr>
      <w:r w:rsidRPr="00B82FB5">
        <w:rPr>
          <w:lang w:val="ru-RU"/>
        </w:rPr>
        <w:t xml:space="preserve">1.2.3. </w:t>
      </w:r>
      <w:r w:rsidRPr="00B82FB5">
        <w:rPr>
          <w:rFonts w:hint="eastAsia"/>
          <w:lang w:val="ru-RU"/>
        </w:rPr>
        <w:t>Методы</w:t>
      </w:r>
      <w:r w:rsidRPr="00B82FB5">
        <w:rPr>
          <w:lang w:val="ru-RU"/>
        </w:rPr>
        <w:t xml:space="preserve"> </w:t>
      </w:r>
      <w:r w:rsidRPr="00B82FB5">
        <w:rPr>
          <w:rFonts w:hint="eastAsia"/>
          <w:lang w:val="ru-RU"/>
        </w:rPr>
        <w:t>физиобальнеотерапии</w:t>
      </w:r>
      <w:r w:rsidRPr="00B82FB5">
        <w:rPr>
          <w:lang w:val="ru-RU"/>
        </w:rPr>
        <w:t xml:space="preserve"> </w:t>
      </w:r>
      <w:r w:rsidRPr="00B82FB5">
        <w:rPr>
          <w:rFonts w:hint="eastAsia"/>
          <w:lang w:val="ru-RU"/>
        </w:rPr>
        <w:t>в</w:t>
      </w:r>
      <w:r w:rsidRPr="00B82FB5">
        <w:rPr>
          <w:lang w:val="ru-RU"/>
        </w:rPr>
        <w:t xml:space="preserve"> </w:t>
      </w:r>
      <w:r w:rsidRPr="00B82FB5">
        <w:rPr>
          <w:rFonts w:hint="eastAsia"/>
          <w:lang w:val="ru-RU"/>
        </w:rPr>
        <w:t>лечении</w:t>
      </w:r>
      <w:r w:rsidRPr="00B82FB5">
        <w:rPr>
          <w:lang w:val="ru-RU"/>
        </w:rPr>
        <w:t xml:space="preserve"> </w:t>
      </w:r>
      <w:r w:rsidRPr="00B82FB5">
        <w:rPr>
          <w:rFonts w:hint="eastAsia"/>
          <w:lang w:val="ru-RU"/>
        </w:rPr>
        <w:t>заболеваний</w:t>
      </w:r>
      <w:r w:rsidRPr="00B82FB5">
        <w:rPr>
          <w:lang w:val="ru-RU"/>
        </w:rPr>
        <w:t xml:space="preserve"> </w:t>
      </w:r>
      <w:r w:rsidRPr="00B82FB5">
        <w:rPr>
          <w:rFonts w:hint="eastAsia"/>
          <w:lang w:val="ru-RU"/>
        </w:rPr>
        <w:t>артерий</w:t>
      </w:r>
      <w:r w:rsidRPr="00B82FB5">
        <w:rPr>
          <w:lang w:val="ru-RU"/>
        </w:rPr>
        <w:t xml:space="preserve"> </w:t>
      </w:r>
      <w:r w:rsidRPr="00B82FB5">
        <w:rPr>
          <w:rFonts w:hint="eastAsia"/>
          <w:lang w:val="ru-RU"/>
        </w:rPr>
        <w:t>нижних</w:t>
      </w:r>
      <w:r w:rsidRPr="00B82FB5">
        <w:rPr>
          <w:lang w:val="ru-RU"/>
        </w:rPr>
        <w:t xml:space="preserve"> </w:t>
      </w:r>
      <w:r w:rsidRPr="00B82FB5">
        <w:rPr>
          <w:rFonts w:hint="eastAsia"/>
          <w:lang w:val="ru-RU"/>
        </w:rPr>
        <w:t>конечностей</w:t>
      </w:r>
    </w:p>
    <w:p w14:paraId="149997DF" w14:textId="77777777" w:rsidR="00B82FB5" w:rsidRPr="00B82FB5" w:rsidRDefault="00B82FB5" w:rsidP="00B82FB5">
      <w:pPr>
        <w:rPr>
          <w:lang w:val="ru-RU"/>
        </w:rPr>
      </w:pPr>
    </w:p>
    <w:p w14:paraId="6363F597" w14:textId="77777777" w:rsidR="00B82FB5" w:rsidRPr="00B82FB5" w:rsidRDefault="00B82FB5" w:rsidP="00B82FB5">
      <w:pPr>
        <w:rPr>
          <w:lang w:val="ru-RU"/>
        </w:rPr>
      </w:pPr>
      <w:r w:rsidRPr="00B82FB5">
        <w:rPr>
          <w:lang w:val="ru-RU"/>
        </w:rPr>
        <w:t xml:space="preserve">1.2.4 </w:t>
      </w:r>
      <w:r w:rsidRPr="00B82FB5">
        <w:rPr>
          <w:rFonts w:hint="eastAsia"/>
          <w:lang w:val="ru-RU"/>
        </w:rPr>
        <w:t>Применение</w:t>
      </w:r>
      <w:r w:rsidRPr="00B82FB5">
        <w:rPr>
          <w:lang w:val="ru-RU"/>
        </w:rPr>
        <w:t xml:space="preserve"> </w:t>
      </w:r>
      <w:r w:rsidRPr="00B82FB5">
        <w:rPr>
          <w:rFonts w:hint="eastAsia"/>
          <w:lang w:val="ru-RU"/>
        </w:rPr>
        <w:t>метода</w:t>
      </w:r>
      <w:r w:rsidRPr="00B82FB5">
        <w:rPr>
          <w:lang w:val="ru-RU"/>
        </w:rPr>
        <w:t xml:space="preserve"> </w:t>
      </w:r>
      <w:r w:rsidRPr="00B82FB5">
        <w:rPr>
          <w:rFonts w:hint="eastAsia"/>
          <w:lang w:val="ru-RU"/>
        </w:rPr>
        <w:t>усиленной</w:t>
      </w:r>
      <w:r w:rsidRPr="00B82FB5">
        <w:rPr>
          <w:lang w:val="ru-RU"/>
        </w:rPr>
        <w:t xml:space="preserve"> </w:t>
      </w:r>
      <w:r w:rsidRPr="00B82FB5">
        <w:rPr>
          <w:rFonts w:hint="eastAsia"/>
          <w:lang w:val="ru-RU"/>
        </w:rPr>
        <w:t>наружной</w:t>
      </w:r>
      <w:r w:rsidRPr="00B82FB5">
        <w:rPr>
          <w:lang w:val="ru-RU"/>
        </w:rPr>
        <w:t xml:space="preserve"> </w:t>
      </w:r>
      <w:r w:rsidRPr="00B82FB5">
        <w:rPr>
          <w:rFonts w:hint="eastAsia"/>
          <w:lang w:val="ru-RU"/>
        </w:rPr>
        <w:t>контрпульсации</w:t>
      </w:r>
      <w:r w:rsidRPr="00B82FB5">
        <w:rPr>
          <w:lang w:val="ru-RU"/>
        </w:rPr>
        <w:t xml:space="preserve"> </w:t>
      </w:r>
      <w:r w:rsidRPr="00B82FB5">
        <w:rPr>
          <w:rFonts w:hint="eastAsia"/>
          <w:lang w:val="ru-RU"/>
        </w:rPr>
        <w:t>в</w:t>
      </w:r>
    </w:p>
    <w:p w14:paraId="0CD188CF" w14:textId="77777777" w:rsidR="00B82FB5" w:rsidRPr="00B82FB5" w:rsidRDefault="00B82FB5" w:rsidP="00B82FB5">
      <w:pPr>
        <w:rPr>
          <w:lang w:val="ru-RU"/>
        </w:rPr>
      </w:pPr>
    </w:p>
    <w:p w14:paraId="5D7A36B4" w14:textId="77777777" w:rsidR="00B82FB5" w:rsidRPr="00B82FB5" w:rsidRDefault="00B82FB5" w:rsidP="00B82FB5">
      <w:pPr>
        <w:rPr>
          <w:lang w:val="ru-RU"/>
        </w:rPr>
      </w:pPr>
      <w:r w:rsidRPr="00B82FB5">
        <w:rPr>
          <w:rFonts w:hint="eastAsia"/>
          <w:lang w:val="ru-RU"/>
        </w:rPr>
        <w:t>лечении</w:t>
      </w:r>
      <w:r w:rsidRPr="00B82FB5">
        <w:rPr>
          <w:lang w:val="ru-RU"/>
        </w:rPr>
        <w:t xml:space="preserve"> </w:t>
      </w:r>
      <w:r w:rsidRPr="00B82FB5">
        <w:rPr>
          <w:rFonts w:hint="eastAsia"/>
          <w:lang w:val="ru-RU"/>
        </w:rPr>
        <w:t>сердечно</w:t>
      </w:r>
      <w:r w:rsidRPr="00B82FB5">
        <w:rPr>
          <w:lang w:val="ru-RU"/>
        </w:rPr>
        <w:t>-</w:t>
      </w:r>
      <w:r w:rsidRPr="00B82FB5">
        <w:rPr>
          <w:rFonts w:hint="eastAsia"/>
          <w:lang w:val="ru-RU"/>
        </w:rPr>
        <w:t>сосудистых</w:t>
      </w:r>
      <w:r w:rsidRPr="00B82FB5">
        <w:rPr>
          <w:lang w:val="ru-RU"/>
        </w:rPr>
        <w:t xml:space="preserve"> </w:t>
      </w:r>
      <w:r w:rsidRPr="00B82FB5">
        <w:rPr>
          <w:rFonts w:hint="eastAsia"/>
          <w:lang w:val="ru-RU"/>
        </w:rPr>
        <w:t>заболеваний</w:t>
      </w:r>
    </w:p>
    <w:p w14:paraId="34917880" w14:textId="77777777" w:rsidR="00B82FB5" w:rsidRPr="00B82FB5" w:rsidRDefault="00B82FB5" w:rsidP="00B82FB5">
      <w:pPr>
        <w:rPr>
          <w:lang w:val="ru-RU"/>
        </w:rPr>
      </w:pPr>
    </w:p>
    <w:p w14:paraId="4BC8898F" w14:textId="77777777" w:rsidR="00B82FB5" w:rsidRPr="00B82FB5" w:rsidRDefault="00B82FB5" w:rsidP="00B82FB5">
      <w:pPr>
        <w:rPr>
          <w:lang w:val="ru-RU"/>
        </w:rPr>
      </w:pPr>
      <w:r w:rsidRPr="00B82FB5">
        <w:rPr>
          <w:lang w:val="ru-RU"/>
        </w:rPr>
        <w:t xml:space="preserve">1.3 </w:t>
      </w:r>
      <w:r w:rsidRPr="00B82FB5">
        <w:rPr>
          <w:rFonts w:hint="eastAsia"/>
          <w:lang w:val="ru-RU"/>
        </w:rPr>
        <w:t>Заключение</w:t>
      </w:r>
      <w:r w:rsidRPr="00B82FB5">
        <w:rPr>
          <w:lang w:val="ru-RU"/>
        </w:rPr>
        <w:t xml:space="preserve"> </w:t>
      </w:r>
      <w:r w:rsidRPr="00B82FB5">
        <w:rPr>
          <w:rFonts w:hint="eastAsia"/>
          <w:lang w:val="ru-RU"/>
        </w:rPr>
        <w:t>по</w:t>
      </w:r>
      <w:r w:rsidRPr="00B82FB5">
        <w:rPr>
          <w:lang w:val="ru-RU"/>
        </w:rPr>
        <w:t xml:space="preserve"> </w:t>
      </w:r>
      <w:r w:rsidRPr="00B82FB5">
        <w:rPr>
          <w:rFonts w:hint="eastAsia"/>
          <w:lang w:val="ru-RU"/>
        </w:rPr>
        <w:t>литературному</w:t>
      </w:r>
      <w:r w:rsidRPr="00B82FB5">
        <w:rPr>
          <w:lang w:val="ru-RU"/>
        </w:rPr>
        <w:t xml:space="preserve"> </w:t>
      </w:r>
      <w:r w:rsidRPr="00B82FB5">
        <w:rPr>
          <w:rFonts w:hint="eastAsia"/>
          <w:lang w:val="ru-RU"/>
        </w:rPr>
        <w:t>обзору</w:t>
      </w:r>
    </w:p>
    <w:p w14:paraId="67522297" w14:textId="77777777" w:rsidR="00B82FB5" w:rsidRPr="00B82FB5" w:rsidRDefault="00B82FB5" w:rsidP="00B82FB5">
      <w:pPr>
        <w:rPr>
          <w:lang w:val="ru-RU"/>
        </w:rPr>
      </w:pPr>
    </w:p>
    <w:p w14:paraId="5505ED6B" w14:textId="77777777" w:rsidR="00B82FB5" w:rsidRPr="00B82FB5" w:rsidRDefault="00B82FB5" w:rsidP="00B82FB5">
      <w:pPr>
        <w:rPr>
          <w:lang w:val="ru-RU"/>
        </w:rPr>
      </w:pPr>
      <w:r w:rsidRPr="00B82FB5">
        <w:rPr>
          <w:rFonts w:hint="eastAsia"/>
          <w:lang w:val="ru-RU"/>
        </w:rPr>
        <w:lastRenderedPageBreak/>
        <w:t>ГЛАВА</w:t>
      </w:r>
      <w:r w:rsidRPr="00B82FB5">
        <w:rPr>
          <w:lang w:val="ru-RU"/>
        </w:rPr>
        <w:t xml:space="preserve"> II. </w:t>
      </w:r>
      <w:r w:rsidRPr="00B82FB5">
        <w:rPr>
          <w:rFonts w:hint="eastAsia"/>
          <w:lang w:val="ru-RU"/>
        </w:rPr>
        <w:t>МАТЕРИАЛ</w:t>
      </w:r>
      <w:r w:rsidRPr="00B82FB5">
        <w:rPr>
          <w:lang w:val="ru-RU"/>
        </w:rPr>
        <w:t xml:space="preserve"> </w:t>
      </w:r>
      <w:r w:rsidRPr="00B82FB5">
        <w:rPr>
          <w:rFonts w:hint="eastAsia"/>
          <w:lang w:val="ru-RU"/>
        </w:rPr>
        <w:t>И</w:t>
      </w:r>
      <w:r w:rsidRPr="00B82FB5">
        <w:rPr>
          <w:lang w:val="ru-RU"/>
        </w:rPr>
        <w:t xml:space="preserve"> </w:t>
      </w:r>
      <w:r w:rsidRPr="00B82FB5">
        <w:rPr>
          <w:rFonts w:hint="eastAsia"/>
          <w:lang w:val="ru-RU"/>
        </w:rPr>
        <w:t>МЕТОДЫ</w:t>
      </w:r>
      <w:r w:rsidRPr="00B82FB5">
        <w:rPr>
          <w:lang w:val="ru-RU"/>
        </w:rPr>
        <w:t xml:space="preserve"> </w:t>
      </w:r>
      <w:r w:rsidRPr="00B82FB5">
        <w:rPr>
          <w:rFonts w:hint="eastAsia"/>
          <w:lang w:val="ru-RU"/>
        </w:rPr>
        <w:t>ИССЛЕДОВАНИЯ</w:t>
      </w:r>
    </w:p>
    <w:p w14:paraId="5F7217A8" w14:textId="77777777" w:rsidR="00B82FB5" w:rsidRPr="00B82FB5" w:rsidRDefault="00B82FB5" w:rsidP="00B82FB5">
      <w:pPr>
        <w:rPr>
          <w:lang w:val="ru-RU"/>
        </w:rPr>
      </w:pPr>
    </w:p>
    <w:p w14:paraId="3702768D" w14:textId="77777777" w:rsidR="00B82FB5" w:rsidRPr="00B82FB5" w:rsidRDefault="00B82FB5" w:rsidP="00B82FB5">
      <w:pPr>
        <w:rPr>
          <w:lang w:val="ru-RU"/>
        </w:rPr>
      </w:pPr>
      <w:r w:rsidRPr="00B82FB5">
        <w:rPr>
          <w:lang w:val="ru-RU"/>
        </w:rPr>
        <w:t xml:space="preserve">2.1 </w:t>
      </w:r>
      <w:r w:rsidRPr="00B82FB5">
        <w:rPr>
          <w:rFonts w:hint="eastAsia"/>
          <w:lang w:val="ru-RU"/>
        </w:rPr>
        <w:t>Материал</w:t>
      </w:r>
      <w:r w:rsidRPr="00B82FB5">
        <w:rPr>
          <w:lang w:val="ru-RU"/>
        </w:rPr>
        <w:t xml:space="preserve"> </w:t>
      </w:r>
      <w:r w:rsidRPr="00B82FB5">
        <w:rPr>
          <w:rFonts w:hint="eastAsia"/>
          <w:lang w:val="ru-RU"/>
        </w:rPr>
        <w:t>исследования</w:t>
      </w:r>
    </w:p>
    <w:p w14:paraId="748AD5FD" w14:textId="77777777" w:rsidR="00B82FB5" w:rsidRPr="00B82FB5" w:rsidRDefault="00B82FB5" w:rsidP="00B82FB5">
      <w:pPr>
        <w:rPr>
          <w:lang w:val="ru-RU"/>
        </w:rPr>
      </w:pPr>
    </w:p>
    <w:p w14:paraId="0D4031CA" w14:textId="77777777" w:rsidR="00B82FB5" w:rsidRPr="00B82FB5" w:rsidRDefault="00B82FB5" w:rsidP="00B82FB5">
      <w:pPr>
        <w:rPr>
          <w:lang w:val="ru-RU"/>
        </w:rPr>
      </w:pPr>
      <w:r w:rsidRPr="00B82FB5">
        <w:rPr>
          <w:lang w:val="ru-RU"/>
        </w:rPr>
        <w:t xml:space="preserve">2.2. </w:t>
      </w:r>
      <w:r w:rsidRPr="00B82FB5">
        <w:rPr>
          <w:rFonts w:hint="eastAsia"/>
          <w:lang w:val="ru-RU"/>
        </w:rPr>
        <w:t>Методы</w:t>
      </w:r>
      <w:r w:rsidRPr="00B82FB5">
        <w:rPr>
          <w:lang w:val="ru-RU"/>
        </w:rPr>
        <w:t xml:space="preserve"> </w:t>
      </w:r>
      <w:r w:rsidRPr="00B82FB5">
        <w:rPr>
          <w:rFonts w:hint="eastAsia"/>
          <w:lang w:val="ru-RU"/>
        </w:rPr>
        <w:t>лечения</w:t>
      </w:r>
    </w:p>
    <w:p w14:paraId="72C2D4FE" w14:textId="77777777" w:rsidR="00B82FB5" w:rsidRPr="00B82FB5" w:rsidRDefault="00B82FB5" w:rsidP="00B82FB5">
      <w:pPr>
        <w:rPr>
          <w:lang w:val="ru-RU"/>
        </w:rPr>
      </w:pPr>
    </w:p>
    <w:p w14:paraId="37720079" w14:textId="77777777" w:rsidR="00B82FB5" w:rsidRPr="00B82FB5" w:rsidRDefault="00B82FB5" w:rsidP="00B82FB5">
      <w:pPr>
        <w:rPr>
          <w:lang w:val="ru-RU"/>
        </w:rPr>
      </w:pPr>
      <w:r w:rsidRPr="00B82FB5">
        <w:rPr>
          <w:lang w:val="ru-RU"/>
        </w:rPr>
        <w:t xml:space="preserve">2.3 </w:t>
      </w:r>
      <w:r w:rsidRPr="00B82FB5">
        <w:rPr>
          <w:rFonts w:hint="eastAsia"/>
          <w:lang w:val="ru-RU"/>
        </w:rPr>
        <w:t>Методы</w:t>
      </w:r>
      <w:r w:rsidRPr="00B82FB5">
        <w:rPr>
          <w:lang w:val="ru-RU"/>
        </w:rPr>
        <w:t xml:space="preserve"> </w:t>
      </w:r>
      <w:r w:rsidRPr="00B82FB5">
        <w:rPr>
          <w:rFonts w:hint="eastAsia"/>
          <w:lang w:val="ru-RU"/>
        </w:rPr>
        <w:t>исследования</w:t>
      </w:r>
    </w:p>
    <w:p w14:paraId="2B88E086" w14:textId="77777777" w:rsidR="00B82FB5" w:rsidRPr="00B82FB5" w:rsidRDefault="00B82FB5" w:rsidP="00B82FB5">
      <w:pPr>
        <w:rPr>
          <w:lang w:val="ru-RU"/>
        </w:rPr>
      </w:pPr>
    </w:p>
    <w:p w14:paraId="3D1A41DB" w14:textId="77777777" w:rsidR="00B82FB5" w:rsidRPr="00B82FB5" w:rsidRDefault="00B82FB5" w:rsidP="00B82FB5">
      <w:pPr>
        <w:rPr>
          <w:lang w:val="ru-RU"/>
        </w:rPr>
      </w:pPr>
      <w:r w:rsidRPr="00B82FB5">
        <w:rPr>
          <w:lang w:val="ru-RU"/>
        </w:rPr>
        <w:t xml:space="preserve">2.4. </w:t>
      </w:r>
      <w:r w:rsidRPr="00B82FB5">
        <w:rPr>
          <w:rFonts w:hint="eastAsia"/>
          <w:lang w:val="ru-RU"/>
        </w:rPr>
        <w:t>Статистическая</w:t>
      </w:r>
      <w:r w:rsidRPr="00B82FB5">
        <w:rPr>
          <w:lang w:val="ru-RU"/>
        </w:rPr>
        <w:t xml:space="preserve"> </w:t>
      </w:r>
      <w:r w:rsidRPr="00B82FB5">
        <w:rPr>
          <w:rFonts w:hint="eastAsia"/>
          <w:lang w:val="ru-RU"/>
        </w:rPr>
        <w:t>обработка</w:t>
      </w:r>
      <w:r w:rsidRPr="00B82FB5">
        <w:rPr>
          <w:lang w:val="ru-RU"/>
        </w:rPr>
        <w:t xml:space="preserve"> </w:t>
      </w:r>
      <w:r w:rsidRPr="00B82FB5">
        <w:rPr>
          <w:rFonts w:hint="eastAsia"/>
          <w:lang w:val="ru-RU"/>
        </w:rPr>
        <w:t>данных</w:t>
      </w:r>
    </w:p>
    <w:p w14:paraId="335D4BD8" w14:textId="77777777" w:rsidR="00B82FB5" w:rsidRPr="00B82FB5" w:rsidRDefault="00B82FB5" w:rsidP="00B82FB5">
      <w:pPr>
        <w:rPr>
          <w:lang w:val="ru-RU"/>
        </w:rPr>
      </w:pPr>
    </w:p>
    <w:p w14:paraId="1D337CC8" w14:textId="77777777" w:rsidR="00B82FB5" w:rsidRPr="00B82FB5" w:rsidRDefault="00B82FB5" w:rsidP="00B82FB5">
      <w:pPr>
        <w:rPr>
          <w:lang w:val="ru-RU"/>
        </w:rPr>
      </w:pPr>
      <w:r w:rsidRPr="00B82FB5">
        <w:rPr>
          <w:rFonts w:hint="eastAsia"/>
          <w:lang w:val="ru-RU"/>
        </w:rPr>
        <w:t>ГЛАВА</w:t>
      </w:r>
      <w:r w:rsidRPr="00B82FB5">
        <w:rPr>
          <w:lang w:val="ru-RU"/>
        </w:rPr>
        <w:t xml:space="preserve"> III. </w:t>
      </w:r>
      <w:r w:rsidRPr="00B82FB5">
        <w:rPr>
          <w:rFonts w:hint="eastAsia"/>
          <w:lang w:val="ru-RU"/>
        </w:rPr>
        <w:t>КЛИНИЧЕСКАЯ</w:t>
      </w:r>
      <w:r w:rsidRPr="00B82FB5">
        <w:rPr>
          <w:lang w:val="ru-RU"/>
        </w:rPr>
        <w:t xml:space="preserve"> </w:t>
      </w:r>
      <w:r w:rsidRPr="00B82FB5">
        <w:rPr>
          <w:rFonts w:hint="eastAsia"/>
          <w:lang w:val="ru-RU"/>
        </w:rPr>
        <w:t>ХАРАКТЕРИСТИКА</w:t>
      </w:r>
      <w:r w:rsidRPr="00B82FB5">
        <w:rPr>
          <w:lang w:val="ru-RU"/>
        </w:rPr>
        <w:t xml:space="preserve"> </w:t>
      </w:r>
      <w:r w:rsidRPr="00B82FB5">
        <w:rPr>
          <w:rFonts w:hint="eastAsia"/>
          <w:lang w:val="ru-RU"/>
        </w:rPr>
        <w:t>ОБСЛЕДУЕМЫХ</w:t>
      </w:r>
    </w:p>
    <w:p w14:paraId="5B46B9EE" w14:textId="77777777" w:rsidR="00B82FB5" w:rsidRPr="00B82FB5" w:rsidRDefault="00B82FB5" w:rsidP="00B82FB5">
      <w:pPr>
        <w:rPr>
          <w:lang w:val="ru-RU"/>
        </w:rPr>
      </w:pPr>
    </w:p>
    <w:p w14:paraId="4357BEEB" w14:textId="77777777" w:rsidR="00B82FB5" w:rsidRPr="00B82FB5" w:rsidRDefault="00B82FB5" w:rsidP="00B82FB5">
      <w:pPr>
        <w:rPr>
          <w:lang w:val="ru-RU"/>
        </w:rPr>
      </w:pPr>
      <w:r w:rsidRPr="00B82FB5">
        <w:rPr>
          <w:rFonts w:hint="eastAsia"/>
          <w:lang w:val="ru-RU"/>
        </w:rPr>
        <w:t>БОЛЬНЫХ</w:t>
      </w:r>
    </w:p>
    <w:p w14:paraId="184426F3" w14:textId="77777777" w:rsidR="00B82FB5" w:rsidRPr="00B82FB5" w:rsidRDefault="00B82FB5" w:rsidP="00B82FB5">
      <w:pPr>
        <w:rPr>
          <w:lang w:val="ru-RU"/>
        </w:rPr>
      </w:pPr>
    </w:p>
    <w:p w14:paraId="0996E922" w14:textId="77777777" w:rsidR="00B82FB5" w:rsidRPr="00B82FB5" w:rsidRDefault="00B82FB5" w:rsidP="00B82FB5">
      <w:pPr>
        <w:rPr>
          <w:lang w:val="ru-RU"/>
        </w:rPr>
      </w:pPr>
      <w:r w:rsidRPr="00B82FB5">
        <w:rPr>
          <w:lang w:val="ru-RU"/>
        </w:rPr>
        <w:t xml:space="preserve">3.1 </w:t>
      </w:r>
      <w:r w:rsidRPr="00B82FB5">
        <w:rPr>
          <w:rFonts w:hint="eastAsia"/>
          <w:lang w:val="ru-RU"/>
        </w:rPr>
        <w:t>Исходная</w:t>
      </w:r>
      <w:r w:rsidRPr="00B82FB5">
        <w:rPr>
          <w:lang w:val="ru-RU"/>
        </w:rPr>
        <w:t xml:space="preserve"> </w:t>
      </w:r>
      <w:r w:rsidRPr="00B82FB5">
        <w:rPr>
          <w:rFonts w:hint="eastAsia"/>
          <w:lang w:val="ru-RU"/>
        </w:rPr>
        <w:t>характеристика</w:t>
      </w:r>
      <w:r w:rsidRPr="00B82FB5">
        <w:rPr>
          <w:lang w:val="ru-RU"/>
        </w:rPr>
        <w:t xml:space="preserve"> </w:t>
      </w:r>
      <w:r w:rsidRPr="00B82FB5">
        <w:rPr>
          <w:rFonts w:hint="eastAsia"/>
          <w:lang w:val="ru-RU"/>
        </w:rPr>
        <w:t>клинико</w:t>
      </w:r>
      <w:r w:rsidRPr="00B82FB5">
        <w:rPr>
          <w:lang w:val="ru-RU"/>
        </w:rPr>
        <w:t>-</w:t>
      </w:r>
      <w:r w:rsidRPr="00B82FB5">
        <w:rPr>
          <w:rFonts w:hint="eastAsia"/>
          <w:lang w:val="ru-RU"/>
        </w:rPr>
        <w:t>функциональных</w:t>
      </w:r>
      <w:r w:rsidRPr="00B82FB5">
        <w:rPr>
          <w:lang w:val="ru-RU"/>
        </w:rPr>
        <w:t xml:space="preserve"> </w:t>
      </w:r>
      <w:r w:rsidRPr="00B82FB5">
        <w:rPr>
          <w:rFonts w:hint="eastAsia"/>
          <w:lang w:val="ru-RU"/>
        </w:rPr>
        <w:t>показателей</w:t>
      </w:r>
      <w:r w:rsidRPr="00B82FB5">
        <w:rPr>
          <w:lang w:val="ru-RU"/>
        </w:rPr>
        <w:t xml:space="preserve"> </w:t>
      </w:r>
      <w:r w:rsidRPr="00B82FB5">
        <w:rPr>
          <w:rFonts w:hint="eastAsia"/>
          <w:lang w:val="ru-RU"/>
        </w:rPr>
        <w:t>пациентов</w:t>
      </w:r>
      <w:r w:rsidRPr="00B82FB5">
        <w:rPr>
          <w:lang w:val="ru-RU"/>
        </w:rPr>
        <w:t xml:space="preserve"> </w:t>
      </w:r>
      <w:r w:rsidRPr="00B82FB5">
        <w:rPr>
          <w:rFonts w:hint="eastAsia"/>
          <w:lang w:val="ru-RU"/>
        </w:rPr>
        <w:t>с</w:t>
      </w:r>
      <w:r w:rsidRPr="00B82FB5">
        <w:rPr>
          <w:lang w:val="ru-RU"/>
        </w:rPr>
        <w:t xml:space="preserve"> </w:t>
      </w:r>
      <w:r w:rsidRPr="00B82FB5">
        <w:rPr>
          <w:rFonts w:hint="eastAsia"/>
          <w:lang w:val="ru-RU"/>
        </w:rPr>
        <w:t>заболеваниями</w:t>
      </w:r>
      <w:r w:rsidRPr="00B82FB5">
        <w:rPr>
          <w:lang w:val="ru-RU"/>
        </w:rPr>
        <w:t xml:space="preserve"> </w:t>
      </w:r>
      <w:r w:rsidRPr="00B82FB5">
        <w:rPr>
          <w:rFonts w:hint="eastAsia"/>
          <w:lang w:val="ru-RU"/>
        </w:rPr>
        <w:t>артерий</w:t>
      </w:r>
      <w:r w:rsidRPr="00B82FB5">
        <w:rPr>
          <w:lang w:val="ru-RU"/>
        </w:rPr>
        <w:t xml:space="preserve"> </w:t>
      </w:r>
      <w:r w:rsidRPr="00B82FB5">
        <w:rPr>
          <w:rFonts w:hint="eastAsia"/>
          <w:lang w:val="ru-RU"/>
        </w:rPr>
        <w:t>нижних</w:t>
      </w:r>
      <w:r w:rsidRPr="00B82FB5">
        <w:rPr>
          <w:lang w:val="ru-RU"/>
        </w:rPr>
        <w:t xml:space="preserve"> </w:t>
      </w:r>
      <w:r w:rsidRPr="00B82FB5">
        <w:rPr>
          <w:rFonts w:hint="eastAsia"/>
          <w:lang w:val="ru-RU"/>
        </w:rPr>
        <w:t>конечностей</w:t>
      </w:r>
    </w:p>
    <w:p w14:paraId="7D7A814F" w14:textId="77777777" w:rsidR="00B82FB5" w:rsidRPr="00B82FB5" w:rsidRDefault="00B82FB5" w:rsidP="00B82FB5">
      <w:pPr>
        <w:rPr>
          <w:lang w:val="ru-RU"/>
        </w:rPr>
      </w:pPr>
    </w:p>
    <w:p w14:paraId="5FBFAA3C" w14:textId="77777777" w:rsidR="00B82FB5" w:rsidRPr="00B82FB5" w:rsidRDefault="00B82FB5" w:rsidP="00B82FB5">
      <w:pPr>
        <w:rPr>
          <w:lang w:val="ru-RU"/>
        </w:rPr>
      </w:pPr>
      <w:r w:rsidRPr="00B82FB5">
        <w:rPr>
          <w:lang w:val="ru-RU"/>
        </w:rPr>
        <w:t xml:space="preserve">3.2 </w:t>
      </w:r>
      <w:r w:rsidRPr="00B82FB5">
        <w:rPr>
          <w:rFonts w:hint="eastAsia"/>
          <w:lang w:val="ru-RU"/>
        </w:rPr>
        <w:t>Исходные</w:t>
      </w:r>
      <w:r w:rsidRPr="00B82FB5">
        <w:rPr>
          <w:lang w:val="ru-RU"/>
        </w:rPr>
        <w:t xml:space="preserve"> </w:t>
      </w:r>
      <w:r w:rsidRPr="00B82FB5">
        <w:rPr>
          <w:rFonts w:hint="eastAsia"/>
          <w:lang w:val="ru-RU"/>
        </w:rPr>
        <w:t>показатели</w:t>
      </w:r>
      <w:r w:rsidRPr="00B82FB5">
        <w:rPr>
          <w:lang w:val="ru-RU"/>
        </w:rPr>
        <w:t xml:space="preserve"> </w:t>
      </w:r>
      <w:r w:rsidRPr="00B82FB5">
        <w:rPr>
          <w:rFonts w:hint="eastAsia"/>
          <w:lang w:val="ru-RU"/>
        </w:rPr>
        <w:t>физиологических</w:t>
      </w:r>
      <w:r w:rsidRPr="00B82FB5">
        <w:rPr>
          <w:lang w:val="ru-RU"/>
        </w:rPr>
        <w:t xml:space="preserve"> </w:t>
      </w:r>
      <w:r w:rsidRPr="00B82FB5">
        <w:rPr>
          <w:rFonts w:hint="eastAsia"/>
          <w:lang w:val="ru-RU"/>
        </w:rPr>
        <w:t>тестов</w:t>
      </w:r>
    </w:p>
    <w:p w14:paraId="56F2A76C" w14:textId="77777777" w:rsidR="00B82FB5" w:rsidRPr="00B82FB5" w:rsidRDefault="00B82FB5" w:rsidP="00B82FB5">
      <w:pPr>
        <w:rPr>
          <w:lang w:val="ru-RU"/>
        </w:rPr>
      </w:pPr>
    </w:p>
    <w:p w14:paraId="360DBC17" w14:textId="77777777" w:rsidR="00B82FB5" w:rsidRPr="00B82FB5" w:rsidRDefault="00B82FB5" w:rsidP="00B82FB5">
      <w:pPr>
        <w:rPr>
          <w:lang w:val="ru-RU"/>
        </w:rPr>
      </w:pPr>
      <w:r w:rsidRPr="00B82FB5">
        <w:rPr>
          <w:lang w:val="ru-RU"/>
        </w:rPr>
        <w:t xml:space="preserve">3.3 </w:t>
      </w:r>
      <w:r w:rsidRPr="00B82FB5">
        <w:rPr>
          <w:rFonts w:hint="eastAsia"/>
          <w:lang w:val="ru-RU"/>
        </w:rPr>
        <w:t>Исходные</w:t>
      </w:r>
      <w:r w:rsidRPr="00B82FB5">
        <w:rPr>
          <w:lang w:val="ru-RU"/>
        </w:rPr>
        <w:t xml:space="preserve"> </w:t>
      </w:r>
      <w:r w:rsidRPr="00B82FB5">
        <w:rPr>
          <w:rFonts w:hint="eastAsia"/>
          <w:lang w:val="ru-RU"/>
        </w:rPr>
        <w:t>показатели</w:t>
      </w:r>
      <w:r w:rsidRPr="00B82FB5">
        <w:rPr>
          <w:lang w:val="ru-RU"/>
        </w:rPr>
        <w:t xml:space="preserve"> </w:t>
      </w:r>
      <w:r w:rsidRPr="00B82FB5">
        <w:rPr>
          <w:rFonts w:hint="eastAsia"/>
          <w:lang w:val="ru-RU"/>
        </w:rPr>
        <w:t>вариабельности</w:t>
      </w:r>
      <w:r w:rsidRPr="00B82FB5">
        <w:rPr>
          <w:lang w:val="ru-RU"/>
        </w:rPr>
        <w:t xml:space="preserve"> </w:t>
      </w:r>
      <w:r w:rsidRPr="00B82FB5">
        <w:rPr>
          <w:rFonts w:hint="eastAsia"/>
          <w:lang w:val="ru-RU"/>
        </w:rPr>
        <w:t>сердечного</w:t>
      </w:r>
      <w:r w:rsidRPr="00B82FB5">
        <w:rPr>
          <w:lang w:val="ru-RU"/>
        </w:rPr>
        <w:t xml:space="preserve"> </w:t>
      </w:r>
      <w:r w:rsidRPr="00B82FB5">
        <w:rPr>
          <w:rFonts w:hint="eastAsia"/>
          <w:lang w:val="ru-RU"/>
        </w:rPr>
        <w:t>ритма</w:t>
      </w:r>
    </w:p>
    <w:p w14:paraId="47F5A0BC" w14:textId="77777777" w:rsidR="00B82FB5" w:rsidRPr="00B82FB5" w:rsidRDefault="00B82FB5" w:rsidP="00B82FB5">
      <w:pPr>
        <w:rPr>
          <w:lang w:val="ru-RU"/>
        </w:rPr>
      </w:pPr>
    </w:p>
    <w:p w14:paraId="35243918" w14:textId="77777777" w:rsidR="00B82FB5" w:rsidRPr="00B82FB5" w:rsidRDefault="00B82FB5" w:rsidP="00B82FB5">
      <w:pPr>
        <w:rPr>
          <w:lang w:val="ru-RU"/>
        </w:rPr>
      </w:pPr>
      <w:r w:rsidRPr="00B82FB5">
        <w:rPr>
          <w:lang w:val="ru-RU"/>
        </w:rPr>
        <w:t xml:space="preserve">3.4 </w:t>
      </w:r>
      <w:r w:rsidRPr="00B82FB5">
        <w:rPr>
          <w:rFonts w:hint="eastAsia"/>
          <w:lang w:val="ru-RU"/>
        </w:rPr>
        <w:t>Исходные</w:t>
      </w:r>
      <w:r w:rsidRPr="00B82FB5">
        <w:rPr>
          <w:lang w:val="ru-RU"/>
        </w:rPr>
        <w:t xml:space="preserve"> </w:t>
      </w:r>
      <w:r w:rsidRPr="00B82FB5">
        <w:rPr>
          <w:rFonts w:hint="eastAsia"/>
          <w:lang w:val="ru-RU"/>
        </w:rPr>
        <w:t>показатели</w:t>
      </w:r>
      <w:r w:rsidRPr="00B82FB5">
        <w:rPr>
          <w:lang w:val="ru-RU"/>
        </w:rPr>
        <w:t xml:space="preserve"> </w:t>
      </w:r>
      <w:r w:rsidRPr="00B82FB5">
        <w:rPr>
          <w:rFonts w:hint="eastAsia"/>
          <w:lang w:val="ru-RU"/>
        </w:rPr>
        <w:t>лазерной</w:t>
      </w:r>
      <w:r w:rsidRPr="00B82FB5">
        <w:rPr>
          <w:lang w:val="ru-RU"/>
        </w:rPr>
        <w:t xml:space="preserve"> </w:t>
      </w:r>
      <w:r w:rsidRPr="00B82FB5">
        <w:rPr>
          <w:rFonts w:hint="eastAsia"/>
          <w:lang w:val="ru-RU"/>
        </w:rPr>
        <w:t>допплеровской</w:t>
      </w:r>
      <w:r w:rsidRPr="00B82FB5">
        <w:rPr>
          <w:lang w:val="ru-RU"/>
        </w:rPr>
        <w:t xml:space="preserve"> </w:t>
      </w:r>
      <w:r w:rsidRPr="00B82FB5">
        <w:rPr>
          <w:rFonts w:hint="eastAsia"/>
          <w:lang w:val="ru-RU"/>
        </w:rPr>
        <w:t>флоуметрии</w:t>
      </w:r>
    </w:p>
    <w:p w14:paraId="49AF1DAB" w14:textId="77777777" w:rsidR="00B82FB5" w:rsidRPr="00B82FB5" w:rsidRDefault="00B82FB5" w:rsidP="00B82FB5">
      <w:pPr>
        <w:rPr>
          <w:lang w:val="ru-RU"/>
        </w:rPr>
      </w:pPr>
    </w:p>
    <w:p w14:paraId="5E11FBB1" w14:textId="77777777" w:rsidR="00B82FB5" w:rsidRPr="00B82FB5" w:rsidRDefault="00B82FB5" w:rsidP="00B82FB5">
      <w:pPr>
        <w:rPr>
          <w:lang w:val="ru-RU"/>
        </w:rPr>
      </w:pPr>
      <w:r w:rsidRPr="00B82FB5">
        <w:rPr>
          <w:lang w:val="ru-RU"/>
        </w:rPr>
        <w:t xml:space="preserve">3.5 </w:t>
      </w:r>
      <w:r w:rsidRPr="00B82FB5">
        <w:rPr>
          <w:rFonts w:hint="eastAsia"/>
          <w:lang w:val="ru-RU"/>
        </w:rPr>
        <w:t>Исходные</w:t>
      </w:r>
      <w:r w:rsidRPr="00B82FB5">
        <w:rPr>
          <w:lang w:val="ru-RU"/>
        </w:rPr>
        <w:t xml:space="preserve"> </w:t>
      </w:r>
      <w:r w:rsidRPr="00B82FB5">
        <w:rPr>
          <w:rFonts w:hint="eastAsia"/>
          <w:lang w:val="ru-RU"/>
        </w:rPr>
        <w:t>показатели</w:t>
      </w:r>
      <w:r w:rsidRPr="00B82FB5">
        <w:rPr>
          <w:lang w:val="ru-RU"/>
        </w:rPr>
        <w:t xml:space="preserve"> </w:t>
      </w:r>
      <w:r w:rsidRPr="00B82FB5">
        <w:rPr>
          <w:rFonts w:hint="eastAsia"/>
          <w:lang w:val="ru-RU"/>
        </w:rPr>
        <w:t>ультразвуковой</w:t>
      </w:r>
      <w:r w:rsidRPr="00B82FB5">
        <w:rPr>
          <w:lang w:val="ru-RU"/>
        </w:rPr>
        <w:t xml:space="preserve"> </w:t>
      </w:r>
      <w:r w:rsidRPr="00B82FB5">
        <w:rPr>
          <w:rFonts w:hint="eastAsia"/>
          <w:lang w:val="ru-RU"/>
        </w:rPr>
        <w:t>допплерографии</w:t>
      </w:r>
    </w:p>
    <w:p w14:paraId="72F19595" w14:textId="77777777" w:rsidR="00B82FB5" w:rsidRPr="00B82FB5" w:rsidRDefault="00B82FB5" w:rsidP="00B82FB5">
      <w:pPr>
        <w:rPr>
          <w:lang w:val="ru-RU"/>
        </w:rPr>
      </w:pPr>
    </w:p>
    <w:p w14:paraId="39045EA1" w14:textId="77777777" w:rsidR="00B82FB5" w:rsidRPr="00B82FB5" w:rsidRDefault="00B82FB5" w:rsidP="00B82FB5">
      <w:pPr>
        <w:rPr>
          <w:lang w:val="ru-RU"/>
        </w:rPr>
      </w:pPr>
      <w:r w:rsidRPr="00B82FB5">
        <w:rPr>
          <w:lang w:val="ru-RU"/>
        </w:rPr>
        <w:t xml:space="preserve">3.6 </w:t>
      </w:r>
      <w:r w:rsidRPr="00B82FB5">
        <w:rPr>
          <w:rFonts w:hint="eastAsia"/>
          <w:lang w:val="ru-RU"/>
        </w:rPr>
        <w:t>Исходные</w:t>
      </w:r>
      <w:r w:rsidRPr="00B82FB5">
        <w:rPr>
          <w:lang w:val="ru-RU"/>
        </w:rPr>
        <w:t xml:space="preserve"> </w:t>
      </w:r>
      <w:r w:rsidRPr="00B82FB5">
        <w:rPr>
          <w:rFonts w:hint="eastAsia"/>
          <w:lang w:val="ru-RU"/>
        </w:rPr>
        <w:t>показатели</w:t>
      </w:r>
      <w:r w:rsidRPr="00B82FB5">
        <w:rPr>
          <w:lang w:val="ru-RU"/>
        </w:rPr>
        <w:t xml:space="preserve"> </w:t>
      </w:r>
      <w:r w:rsidRPr="00B82FB5">
        <w:rPr>
          <w:rFonts w:hint="eastAsia"/>
          <w:lang w:val="ru-RU"/>
        </w:rPr>
        <w:t>реовазографии</w:t>
      </w:r>
    </w:p>
    <w:p w14:paraId="77AF16BC" w14:textId="77777777" w:rsidR="00B82FB5" w:rsidRPr="00B82FB5" w:rsidRDefault="00B82FB5" w:rsidP="00B82FB5">
      <w:pPr>
        <w:rPr>
          <w:lang w:val="ru-RU"/>
        </w:rPr>
      </w:pPr>
    </w:p>
    <w:p w14:paraId="130818BF" w14:textId="77777777" w:rsidR="00B82FB5" w:rsidRPr="00B82FB5" w:rsidRDefault="00B82FB5" w:rsidP="00B82FB5">
      <w:pPr>
        <w:rPr>
          <w:lang w:val="ru-RU"/>
        </w:rPr>
      </w:pPr>
      <w:r w:rsidRPr="00B82FB5">
        <w:rPr>
          <w:lang w:val="ru-RU"/>
        </w:rPr>
        <w:t xml:space="preserve">3.7 </w:t>
      </w:r>
      <w:r w:rsidRPr="00B82FB5">
        <w:rPr>
          <w:rFonts w:hint="eastAsia"/>
          <w:lang w:val="ru-RU"/>
        </w:rPr>
        <w:t>Исходные</w:t>
      </w:r>
      <w:r w:rsidRPr="00B82FB5">
        <w:rPr>
          <w:lang w:val="ru-RU"/>
        </w:rPr>
        <w:t xml:space="preserve"> </w:t>
      </w:r>
      <w:r w:rsidRPr="00B82FB5">
        <w:rPr>
          <w:rFonts w:hint="eastAsia"/>
          <w:lang w:val="ru-RU"/>
        </w:rPr>
        <w:t>показатели</w:t>
      </w:r>
      <w:r w:rsidRPr="00B82FB5">
        <w:rPr>
          <w:lang w:val="ru-RU"/>
        </w:rPr>
        <w:t xml:space="preserve"> </w:t>
      </w:r>
      <w:r w:rsidRPr="00B82FB5">
        <w:rPr>
          <w:rFonts w:hint="eastAsia"/>
          <w:lang w:val="ru-RU"/>
        </w:rPr>
        <w:t>эхокардиографии</w:t>
      </w:r>
    </w:p>
    <w:p w14:paraId="38AA00F9" w14:textId="77777777" w:rsidR="00B82FB5" w:rsidRPr="00B82FB5" w:rsidRDefault="00B82FB5" w:rsidP="00B82FB5">
      <w:pPr>
        <w:rPr>
          <w:lang w:val="ru-RU"/>
        </w:rPr>
      </w:pPr>
    </w:p>
    <w:p w14:paraId="6CF42307" w14:textId="77777777" w:rsidR="00B82FB5" w:rsidRPr="00B82FB5" w:rsidRDefault="00B82FB5" w:rsidP="00B82FB5">
      <w:pPr>
        <w:rPr>
          <w:lang w:val="ru-RU"/>
        </w:rPr>
      </w:pPr>
      <w:r w:rsidRPr="00B82FB5">
        <w:rPr>
          <w:lang w:val="ru-RU"/>
        </w:rPr>
        <w:t xml:space="preserve">3.8 </w:t>
      </w:r>
      <w:r w:rsidRPr="00B82FB5">
        <w:rPr>
          <w:rFonts w:hint="eastAsia"/>
          <w:lang w:val="ru-RU"/>
        </w:rPr>
        <w:t>Исходные</w:t>
      </w:r>
      <w:r w:rsidRPr="00B82FB5">
        <w:rPr>
          <w:lang w:val="ru-RU"/>
        </w:rPr>
        <w:t xml:space="preserve"> </w:t>
      </w:r>
      <w:r w:rsidRPr="00B82FB5">
        <w:rPr>
          <w:rFonts w:hint="eastAsia"/>
          <w:lang w:val="ru-RU"/>
        </w:rPr>
        <w:t>лабораторные</w:t>
      </w:r>
      <w:r w:rsidRPr="00B82FB5">
        <w:rPr>
          <w:lang w:val="ru-RU"/>
        </w:rPr>
        <w:t xml:space="preserve"> </w:t>
      </w:r>
      <w:r w:rsidRPr="00B82FB5">
        <w:rPr>
          <w:rFonts w:hint="eastAsia"/>
          <w:lang w:val="ru-RU"/>
        </w:rPr>
        <w:t>показатели</w:t>
      </w:r>
    </w:p>
    <w:p w14:paraId="6CF0A3D3" w14:textId="77777777" w:rsidR="00B82FB5" w:rsidRPr="00B82FB5" w:rsidRDefault="00B82FB5" w:rsidP="00B82FB5">
      <w:pPr>
        <w:rPr>
          <w:lang w:val="ru-RU"/>
        </w:rPr>
      </w:pPr>
    </w:p>
    <w:p w14:paraId="66C9BF39" w14:textId="77777777" w:rsidR="00B82FB5" w:rsidRPr="00B82FB5" w:rsidRDefault="00B82FB5" w:rsidP="00B82FB5">
      <w:pPr>
        <w:rPr>
          <w:lang w:val="ru-RU"/>
        </w:rPr>
      </w:pPr>
      <w:r w:rsidRPr="00B82FB5">
        <w:rPr>
          <w:lang w:val="ru-RU"/>
        </w:rPr>
        <w:t xml:space="preserve">3.9 </w:t>
      </w:r>
      <w:r w:rsidRPr="00B82FB5">
        <w:rPr>
          <w:rFonts w:hint="eastAsia"/>
          <w:lang w:val="ru-RU"/>
        </w:rPr>
        <w:t>Исходные</w:t>
      </w:r>
      <w:r w:rsidRPr="00B82FB5">
        <w:rPr>
          <w:lang w:val="ru-RU"/>
        </w:rPr>
        <w:t xml:space="preserve"> </w:t>
      </w:r>
      <w:r w:rsidRPr="00B82FB5">
        <w:rPr>
          <w:rFonts w:hint="eastAsia"/>
          <w:lang w:val="ru-RU"/>
        </w:rPr>
        <w:t>показатели</w:t>
      </w:r>
      <w:r w:rsidRPr="00B82FB5">
        <w:rPr>
          <w:lang w:val="ru-RU"/>
        </w:rPr>
        <w:t xml:space="preserve"> </w:t>
      </w:r>
      <w:r w:rsidRPr="00B82FB5">
        <w:rPr>
          <w:rFonts w:hint="eastAsia"/>
          <w:lang w:val="ru-RU"/>
        </w:rPr>
        <w:t>психоэмоционального</w:t>
      </w:r>
      <w:r w:rsidRPr="00B82FB5">
        <w:rPr>
          <w:lang w:val="ru-RU"/>
        </w:rPr>
        <w:t xml:space="preserve"> </w:t>
      </w:r>
      <w:r w:rsidRPr="00B82FB5">
        <w:rPr>
          <w:rFonts w:hint="eastAsia"/>
          <w:lang w:val="ru-RU"/>
        </w:rPr>
        <w:t>состояния</w:t>
      </w:r>
      <w:r w:rsidRPr="00B82FB5">
        <w:rPr>
          <w:lang w:val="ru-RU"/>
        </w:rPr>
        <w:t xml:space="preserve"> </w:t>
      </w:r>
      <w:r w:rsidRPr="00B82FB5">
        <w:rPr>
          <w:rFonts w:hint="eastAsia"/>
          <w:lang w:val="ru-RU"/>
        </w:rPr>
        <w:t>и</w:t>
      </w:r>
      <w:r w:rsidRPr="00B82FB5">
        <w:rPr>
          <w:lang w:val="ru-RU"/>
        </w:rPr>
        <w:t xml:space="preserve"> </w:t>
      </w:r>
      <w:r w:rsidRPr="00B82FB5">
        <w:rPr>
          <w:rFonts w:hint="eastAsia"/>
          <w:lang w:val="ru-RU"/>
        </w:rPr>
        <w:t>качества</w:t>
      </w:r>
      <w:r w:rsidRPr="00B82FB5">
        <w:rPr>
          <w:lang w:val="ru-RU"/>
        </w:rPr>
        <w:t xml:space="preserve"> </w:t>
      </w:r>
      <w:r w:rsidRPr="00B82FB5">
        <w:rPr>
          <w:rFonts w:hint="eastAsia"/>
          <w:lang w:val="ru-RU"/>
        </w:rPr>
        <w:t>жизни</w:t>
      </w:r>
      <w:r w:rsidRPr="00B82FB5">
        <w:rPr>
          <w:lang w:val="ru-RU"/>
        </w:rPr>
        <w:t xml:space="preserve"> </w:t>
      </w:r>
      <w:r w:rsidRPr="00B82FB5">
        <w:rPr>
          <w:rFonts w:hint="eastAsia"/>
          <w:lang w:val="ru-RU"/>
        </w:rPr>
        <w:t>обследуемых</w:t>
      </w:r>
      <w:r w:rsidRPr="00B82FB5">
        <w:rPr>
          <w:lang w:val="ru-RU"/>
        </w:rPr>
        <w:t xml:space="preserve"> </w:t>
      </w:r>
      <w:r w:rsidRPr="00B82FB5">
        <w:rPr>
          <w:rFonts w:hint="eastAsia"/>
          <w:lang w:val="ru-RU"/>
        </w:rPr>
        <w:t>больных</w:t>
      </w:r>
    </w:p>
    <w:p w14:paraId="64B9EB5C" w14:textId="77777777" w:rsidR="00B82FB5" w:rsidRPr="00B82FB5" w:rsidRDefault="00B82FB5" w:rsidP="00B82FB5">
      <w:pPr>
        <w:rPr>
          <w:lang w:val="ru-RU"/>
        </w:rPr>
      </w:pPr>
    </w:p>
    <w:p w14:paraId="4B8719B7" w14:textId="77777777" w:rsidR="00B82FB5" w:rsidRPr="00B82FB5" w:rsidRDefault="00B82FB5" w:rsidP="00B82FB5">
      <w:pPr>
        <w:rPr>
          <w:lang w:val="ru-RU"/>
        </w:rPr>
      </w:pPr>
      <w:r w:rsidRPr="00B82FB5">
        <w:rPr>
          <w:rFonts w:hint="eastAsia"/>
          <w:lang w:val="ru-RU"/>
        </w:rPr>
        <w:t>ГЛАВА</w:t>
      </w:r>
      <w:r w:rsidRPr="00B82FB5">
        <w:rPr>
          <w:lang w:val="ru-RU"/>
        </w:rPr>
        <w:t xml:space="preserve"> IV. </w:t>
      </w:r>
      <w:r w:rsidRPr="00B82FB5">
        <w:rPr>
          <w:rFonts w:hint="eastAsia"/>
          <w:lang w:val="ru-RU"/>
        </w:rPr>
        <w:t>РЕЗУЛЬТАТЫ</w:t>
      </w:r>
      <w:r w:rsidRPr="00B82FB5">
        <w:rPr>
          <w:lang w:val="ru-RU"/>
        </w:rPr>
        <w:t xml:space="preserve"> </w:t>
      </w:r>
      <w:r w:rsidRPr="00B82FB5">
        <w:rPr>
          <w:rFonts w:hint="eastAsia"/>
          <w:lang w:val="ru-RU"/>
        </w:rPr>
        <w:t>ПРИМЕНЕНИЯ</w:t>
      </w:r>
      <w:r w:rsidRPr="00B82FB5">
        <w:rPr>
          <w:lang w:val="ru-RU"/>
        </w:rPr>
        <w:t xml:space="preserve"> </w:t>
      </w:r>
      <w:r w:rsidRPr="00B82FB5">
        <w:rPr>
          <w:rFonts w:hint="eastAsia"/>
          <w:lang w:val="ru-RU"/>
        </w:rPr>
        <w:t>УСИЛЕННОЙ</w:t>
      </w:r>
      <w:r w:rsidRPr="00B82FB5">
        <w:rPr>
          <w:lang w:val="ru-RU"/>
        </w:rPr>
        <w:t xml:space="preserve"> </w:t>
      </w:r>
      <w:r w:rsidRPr="00B82FB5">
        <w:rPr>
          <w:rFonts w:hint="eastAsia"/>
          <w:lang w:val="ru-RU"/>
        </w:rPr>
        <w:t>НАРУЖНОЙ</w:t>
      </w:r>
      <w:r w:rsidRPr="00B82FB5">
        <w:rPr>
          <w:lang w:val="ru-RU"/>
        </w:rPr>
        <w:t xml:space="preserve"> </w:t>
      </w:r>
      <w:r w:rsidRPr="00B82FB5">
        <w:rPr>
          <w:rFonts w:hint="eastAsia"/>
          <w:lang w:val="ru-RU"/>
        </w:rPr>
        <w:t>КОНТРПУЛЬСАЦИИ</w:t>
      </w:r>
      <w:r w:rsidRPr="00B82FB5">
        <w:rPr>
          <w:lang w:val="ru-RU"/>
        </w:rPr>
        <w:t xml:space="preserve"> </w:t>
      </w:r>
      <w:r w:rsidRPr="00B82FB5">
        <w:rPr>
          <w:rFonts w:hint="eastAsia"/>
          <w:lang w:val="ru-RU"/>
        </w:rPr>
        <w:t>В</w:t>
      </w:r>
      <w:r w:rsidRPr="00B82FB5">
        <w:rPr>
          <w:lang w:val="ru-RU"/>
        </w:rPr>
        <w:t xml:space="preserve"> </w:t>
      </w:r>
      <w:r w:rsidRPr="00B82FB5">
        <w:rPr>
          <w:rFonts w:hint="eastAsia"/>
          <w:lang w:val="ru-RU"/>
        </w:rPr>
        <w:t>КОМПЛЕКСНОЙ</w:t>
      </w:r>
      <w:r w:rsidRPr="00B82FB5">
        <w:rPr>
          <w:lang w:val="ru-RU"/>
        </w:rPr>
        <w:t xml:space="preserve"> </w:t>
      </w:r>
      <w:r w:rsidRPr="00B82FB5">
        <w:rPr>
          <w:rFonts w:hint="eastAsia"/>
          <w:lang w:val="ru-RU"/>
        </w:rPr>
        <w:t>РЕАБИЛИТАЦИИ</w:t>
      </w:r>
      <w:r w:rsidRPr="00B82FB5">
        <w:rPr>
          <w:lang w:val="ru-RU"/>
        </w:rPr>
        <w:t xml:space="preserve"> </w:t>
      </w:r>
      <w:r w:rsidRPr="00B82FB5">
        <w:rPr>
          <w:rFonts w:hint="eastAsia"/>
          <w:lang w:val="ru-RU"/>
        </w:rPr>
        <w:t>БОЛЬНЫХ</w:t>
      </w:r>
      <w:r w:rsidRPr="00B82FB5">
        <w:rPr>
          <w:lang w:val="ru-RU"/>
        </w:rPr>
        <w:t xml:space="preserve"> </w:t>
      </w:r>
      <w:r w:rsidRPr="00B82FB5">
        <w:rPr>
          <w:rFonts w:hint="eastAsia"/>
          <w:lang w:val="ru-RU"/>
        </w:rPr>
        <w:t>С</w:t>
      </w:r>
      <w:r w:rsidRPr="00B82FB5">
        <w:rPr>
          <w:lang w:val="ru-RU"/>
        </w:rPr>
        <w:t xml:space="preserve"> </w:t>
      </w:r>
      <w:r w:rsidRPr="00B82FB5">
        <w:rPr>
          <w:rFonts w:hint="eastAsia"/>
          <w:lang w:val="ru-RU"/>
        </w:rPr>
        <w:t>ЗАБОЛЕВНИЯМИ</w:t>
      </w:r>
      <w:r w:rsidRPr="00B82FB5">
        <w:rPr>
          <w:lang w:val="ru-RU"/>
        </w:rPr>
        <w:t xml:space="preserve"> </w:t>
      </w:r>
      <w:r w:rsidRPr="00B82FB5">
        <w:rPr>
          <w:rFonts w:hint="eastAsia"/>
          <w:lang w:val="ru-RU"/>
        </w:rPr>
        <w:t>АРТЕРИЙ</w:t>
      </w:r>
    </w:p>
    <w:p w14:paraId="18F24D89" w14:textId="77777777" w:rsidR="00B82FB5" w:rsidRPr="00B82FB5" w:rsidRDefault="00B82FB5" w:rsidP="00B82FB5">
      <w:pPr>
        <w:rPr>
          <w:lang w:val="ru-RU"/>
        </w:rPr>
      </w:pPr>
    </w:p>
    <w:p w14:paraId="22954242" w14:textId="77777777" w:rsidR="00B82FB5" w:rsidRPr="00B82FB5" w:rsidRDefault="00B82FB5" w:rsidP="00B82FB5">
      <w:pPr>
        <w:rPr>
          <w:lang w:val="ru-RU"/>
        </w:rPr>
      </w:pPr>
      <w:r w:rsidRPr="00B82FB5">
        <w:rPr>
          <w:rFonts w:hint="eastAsia"/>
          <w:lang w:val="ru-RU"/>
        </w:rPr>
        <w:t>НИЖНИХ</w:t>
      </w:r>
      <w:r w:rsidRPr="00B82FB5">
        <w:rPr>
          <w:lang w:val="ru-RU"/>
        </w:rPr>
        <w:t xml:space="preserve"> </w:t>
      </w:r>
      <w:r w:rsidRPr="00B82FB5">
        <w:rPr>
          <w:rFonts w:hint="eastAsia"/>
          <w:lang w:val="ru-RU"/>
        </w:rPr>
        <w:t>КОНЕЧНОСТЕЙ</w:t>
      </w:r>
    </w:p>
    <w:p w14:paraId="531BAE60" w14:textId="77777777" w:rsidR="00B82FB5" w:rsidRPr="00B82FB5" w:rsidRDefault="00B82FB5" w:rsidP="00B82FB5">
      <w:pPr>
        <w:rPr>
          <w:lang w:val="ru-RU"/>
        </w:rPr>
      </w:pPr>
    </w:p>
    <w:p w14:paraId="67FD6EE4" w14:textId="77777777" w:rsidR="00B82FB5" w:rsidRPr="00B82FB5" w:rsidRDefault="00B82FB5" w:rsidP="00B82FB5">
      <w:pPr>
        <w:rPr>
          <w:lang w:val="ru-RU"/>
        </w:rPr>
      </w:pPr>
      <w:r w:rsidRPr="00B82FB5">
        <w:rPr>
          <w:lang w:val="ru-RU"/>
        </w:rPr>
        <w:t xml:space="preserve">4.1 </w:t>
      </w:r>
      <w:r w:rsidRPr="00B82FB5">
        <w:rPr>
          <w:rFonts w:hint="eastAsia"/>
          <w:lang w:val="ru-RU"/>
        </w:rPr>
        <w:t>Динамика</w:t>
      </w:r>
      <w:r w:rsidRPr="00B82FB5">
        <w:rPr>
          <w:lang w:val="ru-RU"/>
        </w:rPr>
        <w:t xml:space="preserve"> </w:t>
      </w:r>
      <w:r w:rsidRPr="00B82FB5">
        <w:rPr>
          <w:rFonts w:hint="eastAsia"/>
          <w:lang w:val="ru-RU"/>
        </w:rPr>
        <w:t>клинико</w:t>
      </w:r>
      <w:r w:rsidRPr="00B82FB5">
        <w:rPr>
          <w:lang w:val="ru-RU"/>
        </w:rPr>
        <w:t>-</w:t>
      </w:r>
      <w:r w:rsidRPr="00B82FB5">
        <w:rPr>
          <w:rFonts w:hint="eastAsia"/>
          <w:lang w:val="ru-RU"/>
        </w:rPr>
        <w:t>функциональных</w:t>
      </w:r>
      <w:r w:rsidRPr="00B82FB5">
        <w:rPr>
          <w:lang w:val="ru-RU"/>
        </w:rPr>
        <w:t xml:space="preserve"> </w:t>
      </w:r>
      <w:r w:rsidRPr="00B82FB5">
        <w:rPr>
          <w:rFonts w:hint="eastAsia"/>
          <w:lang w:val="ru-RU"/>
        </w:rPr>
        <w:t>показателей</w:t>
      </w:r>
      <w:r w:rsidRPr="00B82FB5">
        <w:rPr>
          <w:lang w:val="ru-RU"/>
        </w:rPr>
        <w:t xml:space="preserve"> </w:t>
      </w:r>
      <w:r w:rsidRPr="00B82FB5">
        <w:rPr>
          <w:rFonts w:hint="eastAsia"/>
          <w:lang w:val="ru-RU"/>
        </w:rPr>
        <w:t>пациентов</w:t>
      </w:r>
      <w:r w:rsidRPr="00B82FB5">
        <w:rPr>
          <w:lang w:val="ru-RU"/>
        </w:rPr>
        <w:t xml:space="preserve"> </w:t>
      </w:r>
      <w:r w:rsidRPr="00B82FB5">
        <w:rPr>
          <w:rFonts w:hint="eastAsia"/>
          <w:lang w:val="ru-RU"/>
        </w:rPr>
        <w:t>с</w:t>
      </w:r>
    </w:p>
    <w:p w14:paraId="00940EC1" w14:textId="77777777" w:rsidR="00B82FB5" w:rsidRPr="00B82FB5" w:rsidRDefault="00B82FB5" w:rsidP="00B82FB5">
      <w:pPr>
        <w:rPr>
          <w:lang w:val="ru-RU"/>
        </w:rPr>
      </w:pPr>
    </w:p>
    <w:p w14:paraId="4B06A122" w14:textId="77777777" w:rsidR="00B82FB5" w:rsidRPr="00B82FB5" w:rsidRDefault="00B82FB5" w:rsidP="00B82FB5">
      <w:pPr>
        <w:rPr>
          <w:lang w:val="ru-RU"/>
        </w:rPr>
      </w:pPr>
      <w:r w:rsidRPr="00B82FB5">
        <w:rPr>
          <w:rFonts w:hint="eastAsia"/>
          <w:lang w:val="ru-RU"/>
        </w:rPr>
        <w:t>заболеваниями</w:t>
      </w:r>
      <w:r w:rsidRPr="00B82FB5">
        <w:rPr>
          <w:lang w:val="ru-RU"/>
        </w:rPr>
        <w:t xml:space="preserve"> </w:t>
      </w:r>
      <w:r w:rsidRPr="00B82FB5">
        <w:rPr>
          <w:rFonts w:hint="eastAsia"/>
          <w:lang w:val="ru-RU"/>
        </w:rPr>
        <w:t>артерий</w:t>
      </w:r>
      <w:r w:rsidRPr="00B82FB5">
        <w:rPr>
          <w:lang w:val="ru-RU"/>
        </w:rPr>
        <w:t xml:space="preserve"> </w:t>
      </w:r>
      <w:r w:rsidRPr="00B82FB5">
        <w:rPr>
          <w:rFonts w:hint="eastAsia"/>
          <w:lang w:val="ru-RU"/>
        </w:rPr>
        <w:t>нижних</w:t>
      </w:r>
      <w:r w:rsidRPr="00B82FB5">
        <w:rPr>
          <w:lang w:val="ru-RU"/>
        </w:rPr>
        <w:t xml:space="preserve"> </w:t>
      </w:r>
      <w:r w:rsidRPr="00B82FB5">
        <w:rPr>
          <w:rFonts w:hint="eastAsia"/>
          <w:lang w:val="ru-RU"/>
        </w:rPr>
        <w:t>конечностей</w:t>
      </w:r>
    </w:p>
    <w:p w14:paraId="586076D5" w14:textId="77777777" w:rsidR="00B82FB5" w:rsidRPr="00B82FB5" w:rsidRDefault="00B82FB5" w:rsidP="00B82FB5">
      <w:pPr>
        <w:rPr>
          <w:lang w:val="ru-RU"/>
        </w:rPr>
      </w:pPr>
    </w:p>
    <w:p w14:paraId="07BBBAC0" w14:textId="77777777" w:rsidR="00B82FB5" w:rsidRPr="00B82FB5" w:rsidRDefault="00B82FB5" w:rsidP="00B82FB5">
      <w:pPr>
        <w:rPr>
          <w:lang w:val="ru-RU"/>
        </w:rPr>
      </w:pPr>
      <w:r w:rsidRPr="00B82FB5">
        <w:rPr>
          <w:lang w:val="ru-RU"/>
        </w:rPr>
        <w:t xml:space="preserve">4.2. </w:t>
      </w:r>
      <w:r w:rsidRPr="00B82FB5">
        <w:rPr>
          <w:rFonts w:hint="eastAsia"/>
          <w:lang w:val="ru-RU"/>
        </w:rPr>
        <w:t>Динамика</w:t>
      </w:r>
      <w:r w:rsidRPr="00B82FB5">
        <w:rPr>
          <w:lang w:val="ru-RU"/>
        </w:rPr>
        <w:t xml:space="preserve"> </w:t>
      </w:r>
      <w:r w:rsidRPr="00B82FB5">
        <w:rPr>
          <w:rFonts w:hint="eastAsia"/>
          <w:lang w:val="ru-RU"/>
        </w:rPr>
        <w:t>показателей</w:t>
      </w:r>
      <w:r w:rsidRPr="00B82FB5">
        <w:rPr>
          <w:lang w:val="ru-RU"/>
        </w:rPr>
        <w:t xml:space="preserve"> </w:t>
      </w:r>
      <w:r w:rsidRPr="00B82FB5">
        <w:rPr>
          <w:rFonts w:hint="eastAsia"/>
          <w:lang w:val="ru-RU"/>
        </w:rPr>
        <w:t>физиологических</w:t>
      </w:r>
      <w:r w:rsidRPr="00B82FB5">
        <w:rPr>
          <w:lang w:val="ru-RU"/>
        </w:rPr>
        <w:t xml:space="preserve"> </w:t>
      </w:r>
      <w:r w:rsidRPr="00B82FB5">
        <w:rPr>
          <w:rFonts w:hint="eastAsia"/>
          <w:lang w:val="ru-RU"/>
        </w:rPr>
        <w:t>тестов</w:t>
      </w:r>
    </w:p>
    <w:p w14:paraId="47F80468" w14:textId="77777777" w:rsidR="00B82FB5" w:rsidRPr="00B82FB5" w:rsidRDefault="00B82FB5" w:rsidP="00B82FB5">
      <w:pPr>
        <w:rPr>
          <w:lang w:val="ru-RU"/>
        </w:rPr>
      </w:pPr>
    </w:p>
    <w:p w14:paraId="10CDED84" w14:textId="77777777" w:rsidR="00B82FB5" w:rsidRPr="00B82FB5" w:rsidRDefault="00B82FB5" w:rsidP="00B82FB5">
      <w:pPr>
        <w:rPr>
          <w:lang w:val="ru-RU"/>
        </w:rPr>
      </w:pPr>
      <w:r w:rsidRPr="00B82FB5">
        <w:rPr>
          <w:lang w:val="ru-RU"/>
        </w:rPr>
        <w:t xml:space="preserve">4.3 </w:t>
      </w:r>
      <w:r w:rsidRPr="00B82FB5">
        <w:rPr>
          <w:rFonts w:hint="eastAsia"/>
          <w:lang w:val="ru-RU"/>
        </w:rPr>
        <w:t>Динамика</w:t>
      </w:r>
      <w:r w:rsidRPr="00B82FB5">
        <w:rPr>
          <w:lang w:val="ru-RU"/>
        </w:rPr>
        <w:t xml:space="preserve"> </w:t>
      </w:r>
      <w:r w:rsidRPr="00B82FB5">
        <w:rPr>
          <w:rFonts w:hint="eastAsia"/>
          <w:lang w:val="ru-RU"/>
        </w:rPr>
        <w:t>показателей</w:t>
      </w:r>
      <w:r w:rsidRPr="00B82FB5">
        <w:rPr>
          <w:lang w:val="ru-RU"/>
        </w:rPr>
        <w:t xml:space="preserve"> </w:t>
      </w:r>
      <w:r w:rsidRPr="00B82FB5">
        <w:rPr>
          <w:rFonts w:hint="eastAsia"/>
          <w:lang w:val="ru-RU"/>
        </w:rPr>
        <w:t>вариабельности</w:t>
      </w:r>
      <w:r w:rsidRPr="00B82FB5">
        <w:rPr>
          <w:lang w:val="ru-RU"/>
        </w:rPr>
        <w:t xml:space="preserve"> </w:t>
      </w:r>
      <w:r w:rsidRPr="00B82FB5">
        <w:rPr>
          <w:rFonts w:hint="eastAsia"/>
          <w:lang w:val="ru-RU"/>
        </w:rPr>
        <w:t>сердечного</w:t>
      </w:r>
      <w:r w:rsidRPr="00B82FB5">
        <w:rPr>
          <w:lang w:val="ru-RU"/>
        </w:rPr>
        <w:t xml:space="preserve"> </w:t>
      </w:r>
      <w:r w:rsidRPr="00B82FB5">
        <w:rPr>
          <w:rFonts w:hint="eastAsia"/>
          <w:lang w:val="ru-RU"/>
        </w:rPr>
        <w:t>ритма</w:t>
      </w:r>
    </w:p>
    <w:p w14:paraId="471D8B5D" w14:textId="77777777" w:rsidR="00B82FB5" w:rsidRPr="00B82FB5" w:rsidRDefault="00B82FB5" w:rsidP="00B82FB5">
      <w:pPr>
        <w:rPr>
          <w:lang w:val="ru-RU"/>
        </w:rPr>
      </w:pPr>
    </w:p>
    <w:p w14:paraId="53784148" w14:textId="77777777" w:rsidR="00B82FB5" w:rsidRPr="00B82FB5" w:rsidRDefault="00B82FB5" w:rsidP="00B82FB5">
      <w:pPr>
        <w:rPr>
          <w:lang w:val="ru-RU"/>
        </w:rPr>
      </w:pPr>
      <w:r w:rsidRPr="00B82FB5">
        <w:rPr>
          <w:lang w:val="ru-RU"/>
        </w:rPr>
        <w:t xml:space="preserve">4.4. </w:t>
      </w:r>
      <w:r w:rsidRPr="00B82FB5">
        <w:rPr>
          <w:rFonts w:hint="eastAsia"/>
          <w:lang w:val="ru-RU"/>
        </w:rPr>
        <w:t>Динамика</w:t>
      </w:r>
      <w:r w:rsidRPr="00B82FB5">
        <w:rPr>
          <w:lang w:val="ru-RU"/>
        </w:rPr>
        <w:t xml:space="preserve"> </w:t>
      </w:r>
      <w:r w:rsidRPr="00B82FB5">
        <w:rPr>
          <w:rFonts w:hint="eastAsia"/>
          <w:lang w:val="ru-RU"/>
        </w:rPr>
        <w:t>показателей</w:t>
      </w:r>
      <w:r w:rsidRPr="00B82FB5">
        <w:rPr>
          <w:lang w:val="ru-RU"/>
        </w:rPr>
        <w:t xml:space="preserve"> </w:t>
      </w:r>
      <w:r w:rsidRPr="00B82FB5">
        <w:rPr>
          <w:rFonts w:hint="eastAsia"/>
          <w:lang w:val="ru-RU"/>
        </w:rPr>
        <w:t>лазерной</w:t>
      </w:r>
      <w:r w:rsidRPr="00B82FB5">
        <w:rPr>
          <w:lang w:val="ru-RU"/>
        </w:rPr>
        <w:t xml:space="preserve"> </w:t>
      </w:r>
      <w:r w:rsidRPr="00B82FB5">
        <w:rPr>
          <w:rFonts w:hint="eastAsia"/>
          <w:lang w:val="ru-RU"/>
        </w:rPr>
        <w:t>допплеровской</w:t>
      </w:r>
      <w:r w:rsidRPr="00B82FB5">
        <w:rPr>
          <w:lang w:val="ru-RU"/>
        </w:rPr>
        <w:t xml:space="preserve"> </w:t>
      </w:r>
      <w:r w:rsidRPr="00B82FB5">
        <w:rPr>
          <w:rFonts w:hint="eastAsia"/>
          <w:lang w:val="ru-RU"/>
        </w:rPr>
        <w:t>флоуметрии</w:t>
      </w:r>
    </w:p>
    <w:p w14:paraId="476D4078" w14:textId="77777777" w:rsidR="00B82FB5" w:rsidRPr="00B82FB5" w:rsidRDefault="00B82FB5" w:rsidP="00B82FB5">
      <w:pPr>
        <w:rPr>
          <w:lang w:val="ru-RU"/>
        </w:rPr>
      </w:pPr>
    </w:p>
    <w:p w14:paraId="454F2937" w14:textId="77777777" w:rsidR="00B82FB5" w:rsidRPr="00B82FB5" w:rsidRDefault="00B82FB5" w:rsidP="00B82FB5">
      <w:pPr>
        <w:rPr>
          <w:lang w:val="ru-RU"/>
        </w:rPr>
      </w:pPr>
      <w:r w:rsidRPr="00B82FB5">
        <w:rPr>
          <w:lang w:val="ru-RU"/>
        </w:rPr>
        <w:t xml:space="preserve">4.5. </w:t>
      </w:r>
      <w:r w:rsidRPr="00B82FB5">
        <w:rPr>
          <w:rFonts w:hint="eastAsia"/>
          <w:lang w:val="ru-RU"/>
        </w:rPr>
        <w:t>Динамика</w:t>
      </w:r>
      <w:r w:rsidRPr="00B82FB5">
        <w:rPr>
          <w:lang w:val="ru-RU"/>
        </w:rPr>
        <w:t xml:space="preserve"> </w:t>
      </w:r>
      <w:r w:rsidRPr="00B82FB5">
        <w:rPr>
          <w:rFonts w:hint="eastAsia"/>
          <w:lang w:val="ru-RU"/>
        </w:rPr>
        <w:t>показателей</w:t>
      </w:r>
      <w:r w:rsidRPr="00B82FB5">
        <w:rPr>
          <w:lang w:val="ru-RU"/>
        </w:rPr>
        <w:t xml:space="preserve"> </w:t>
      </w:r>
      <w:r w:rsidRPr="00B82FB5">
        <w:rPr>
          <w:rFonts w:hint="eastAsia"/>
          <w:lang w:val="ru-RU"/>
        </w:rPr>
        <w:t>ультразвуковой</w:t>
      </w:r>
      <w:r w:rsidRPr="00B82FB5">
        <w:rPr>
          <w:lang w:val="ru-RU"/>
        </w:rPr>
        <w:t xml:space="preserve"> </w:t>
      </w:r>
      <w:r w:rsidRPr="00B82FB5">
        <w:rPr>
          <w:rFonts w:hint="eastAsia"/>
          <w:lang w:val="ru-RU"/>
        </w:rPr>
        <w:t>допплерографии</w:t>
      </w:r>
    </w:p>
    <w:p w14:paraId="08ECF2DC" w14:textId="77777777" w:rsidR="00B82FB5" w:rsidRPr="00B82FB5" w:rsidRDefault="00B82FB5" w:rsidP="00B82FB5">
      <w:pPr>
        <w:rPr>
          <w:lang w:val="ru-RU"/>
        </w:rPr>
      </w:pPr>
    </w:p>
    <w:p w14:paraId="052D872A" w14:textId="77777777" w:rsidR="00B82FB5" w:rsidRPr="00B82FB5" w:rsidRDefault="00B82FB5" w:rsidP="00B82FB5">
      <w:pPr>
        <w:rPr>
          <w:lang w:val="ru-RU"/>
        </w:rPr>
      </w:pPr>
      <w:r w:rsidRPr="00B82FB5">
        <w:rPr>
          <w:lang w:val="ru-RU"/>
        </w:rPr>
        <w:t xml:space="preserve">4.6. </w:t>
      </w:r>
      <w:r w:rsidRPr="00B82FB5">
        <w:rPr>
          <w:rFonts w:hint="eastAsia"/>
          <w:lang w:val="ru-RU"/>
        </w:rPr>
        <w:t>Динамика</w:t>
      </w:r>
      <w:r w:rsidRPr="00B82FB5">
        <w:rPr>
          <w:lang w:val="ru-RU"/>
        </w:rPr>
        <w:t xml:space="preserve"> </w:t>
      </w:r>
      <w:r w:rsidRPr="00B82FB5">
        <w:rPr>
          <w:rFonts w:hint="eastAsia"/>
          <w:lang w:val="ru-RU"/>
        </w:rPr>
        <w:t>показателей</w:t>
      </w:r>
      <w:r w:rsidRPr="00B82FB5">
        <w:rPr>
          <w:lang w:val="ru-RU"/>
        </w:rPr>
        <w:t xml:space="preserve"> </w:t>
      </w:r>
      <w:r w:rsidRPr="00B82FB5">
        <w:rPr>
          <w:rFonts w:hint="eastAsia"/>
          <w:lang w:val="ru-RU"/>
        </w:rPr>
        <w:t>реовазографии</w:t>
      </w:r>
    </w:p>
    <w:p w14:paraId="3EA7144D" w14:textId="77777777" w:rsidR="00B82FB5" w:rsidRPr="00B82FB5" w:rsidRDefault="00B82FB5" w:rsidP="00B82FB5">
      <w:pPr>
        <w:rPr>
          <w:lang w:val="ru-RU"/>
        </w:rPr>
      </w:pPr>
    </w:p>
    <w:p w14:paraId="2AC290BC" w14:textId="77777777" w:rsidR="00B82FB5" w:rsidRPr="00B82FB5" w:rsidRDefault="00B82FB5" w:rsidP="00B82FB5">
      <w:pPr>
        <w:rPr>
          <w:lang w:val="ru-RU"/>
        </w:rPr>
      </w:pPr>
      <w:r w:rsidRPr="00B82FB5">
        <w:rPr>
          <w:lang w:val="ru-RU"/>
        </w:rPr>
        <w:t xml:space="preserve">4.7 </w:t>
      </w:r>
      <w:r w:rsidRPr="00B82FB5">
        <w:rPr>
          <w:rFonts w:hint="eastAsia"/>
          <w:lang w:val="ru-RU"/>
        </w:rPr>
        <w:t>Динамика</w:t>
      </w:r>
      <w:r w:rsidRPr="00B82FB5">
        <w:rPr>
          <w:lang w:val="ru-RU"/>
        </w:rPr>
        <w:t xml:space="preserve"> </w:t>
      </w:r>
      <w:r w:rsidRPr="00B82FB5">
        <w:rPr>
          <w:rFonts w:hint="eastAsia"/>
          <w:lang w:val="ru-RU"/>
        </w:rPr>
        <w:t>показателей</w:t>
      </w:r>
      <w:r w:rsidRPr="00B82FB5">
        <w:rPr>
          <w:lang w:val="ru-RU"/>
        </w:rPr>
        <w:t xml:space="preserve"> </w:t>
      </w:r>
      <w:r w:rsidRPr="00B82FB5">
        <w:rPr>
          <w:rFonts w:hint="eastAsia"/>
          <w:lang w:val="ru-RU"/>
        </w:rPr>
        <w:t>эхокардиографии</w:t>
      </w:r>
    </w:p>
    <w:p w14:paraId="05375012" w14:textId="77777777" w:rsidR="00B82FB5" w:rsidRPr="00B82FB5" w:rsidRDefault="00B82FB5" w:rsidP="00B82FB5">
      <w:pPr>
        <w:rPr>
          <w:lang w:val="ru-RU"/>
        </w:rPr>
      </w:pPr>
    </w:p>
    <w:p w14:paraId="360778DD" w14:textId="77777777" w:rsidR="00B82FB5" w:rsidRPr="00B82FB5" w:rsidRDefault="00B82FB5" w:rsidP="00B82FB5">
      <w:pPr>
        <w:rPr>
          <w:lang w:val="ru-RU"/>
        </w:rPr>
      </w:pPr>
      <w:r w:rsidRPr="00B82FB5">
        <w:rPr>
          <w:lang w:val="ru-RU"/>
        </w:rPr>
        <w:t xml:space="preserve">4.8. </w:t>
      </w:r>
      <w:r w:rsidRPr="00B82FB5">
        <w:rPr>
          <w:rFonts w:hint="eastAsia"/>
          <w:lang w:val="ru-RU"/>
        </w:rPr>
        <w:t>Динамика</w:t>
      </w:r>
      <w:r w:rsidRPr="00B82FB5">
        <w:rPr>
          <w:lang w:val="ru-RU"/>
        </w:rPr>
        <w:t xml:space="preserve"> </w:t>
      </w:r>
      <w:r w:rsidRPr="00B82FB5">
        <w:rPr>
          <w:rFonts w:hint="eastAsia"/>
          <w:lang w:val="ru-RU"/>
        </w:rPr>
        <w:t>лабораторных</w:t>
      </w:r>
      <w:r w:rsidRPr="00B82FB5">
        <w:rPr>
          <w:lang w:val="ru-RU"/>
        </w:rPr>
        <w:t xml:space="preserve"> </w:t>
      </w:r>
      <w:r w:rsidRPr="00B82FB5">
        <w:rPr>
          <w:rFonts w:hint="eastAsia"/>
          <w:lang w:val="ru-RU"/>
        </w:rPr>
        <w:t>показателей</w:t>
      </w:r>
    </w:p>
    <w:p w14:paraId="57B48436" w14:textId="77777777" w:rsidR="00B82FB5" w:rsidRPr="00B82FB5" w:rsidRDefault="00B82FB5" w:rsidP="00B82FB5">
      <w:pPr>
        <w:rPr>
          <w:lang w:val="ru-RU"/>
        </w:rPr>
      </w:pPr>
    </w:p>
    <w:p w14:paraId="4340E1DC" w14:textId="77777777" w:rsidR="00B82FB5" w:rsidRPr="00B82FB5" w:rsidRDefault="00B82FB5" w:rsidP="00B82FB5">
      <w:pPr>
        <w:rPr>
          <w:lang w:val="ru-RU"/>
        </w:rPr>
      </w:pPr>
      <w:r w:rsidRPr="00B82FB5">
        <w:rPr>
          <w:lang w:val="ru-RU"/>
        </w:rPr>
        <w:t xml:space="preserve">4.9. </w:t>
      </w:r>
      <w:r w:rsidRPr="00B82FB5">
        <w:rPr>
          <w:rFonts w:hint="eastAsia"/>
          <w:lang w:val="ru-RU"/>
        </w:rPr>
        <w:t>Результаты</w:t>
      </w:r>
      <w:r w:rsidRPr="00B82FB5">
        <w:rPr>
          <w:lang w:val="ru-RU"/>
        </w:rPr>
        <w:t xml:space="preserve"> </w:t>
      </w:r>
      <w:r w:rsidRPr="00B82FB5">
        <w:rPr>
          <w:rFonts w:hint="eastAsia"/>
          <w:lang w:val="ru-RU"/>
        </w:rPr>
        <w:t>исследования</w:t>
      </w:r>
      <w:r w:rsidRPr="00B82FB5">
        <w:rPr>
          <w:lang w:val="ru-RU"/>
        </w:rPr>
        <w:t xml:space="preserve"> </w:t>
      </w:r>
      <w:r w:rsidRPr="00B82FB5">
        <w:rPr>
          <w:rFonts w:hint="eastAsia"/>
          <w:lang w:val="ru-RU"/>
        </w:rPr>
        <w:t>психоэмоционального</w:t>
      </w:r>
      <w:r w:rsidRPr="00B82FB5">
        <w:rPr>
          <w:lang w:val="ru-RU"/>
        </w:rPr>
        <w:t xml:space="preserve"> </w:t>
      </w:r>
      <w:r w:rsidRPr="00B82FB5">
        <w:rPr>
          <w:rFonts w:hint="eastAsia"/>
          <w:lang w:val="ru-RU"/>
        </w:rPr>
        <w:t>состояния</w:t>
      </w:r>
      <w:r w:rsidRPr="00B82FB5">
        <w:rPr>
          <w:lang w:val="ru-RU"/>
        </w:rPr>
        <w:t xml:space="preserve"> </w:t>
      </w:r>
      <w:r w:rsidRPr="00B82FB5">
        <w:rPr>
          <w:rFonts w:hint="eastAsia"/>
          <w:lang w:val="ru-RU"/>
        </w:rPr>
        <w:t>и</w:t>
      </w:r>
      <w:r w:rsidRPr="00B82FB5">
        <w:rPr>
          <w:lang w:val="ru-RU"/>
        </w:rPr>
        <w:t xml:space="preserve"> </w:t>
      </w:r>
      <w:r w:rsidRPr="00B82FB5">
        <w:rPr>
          <w:rFonts w:hint="eastAsia"/>
          <w:lang w:val="ru-RU"/>
        </w:rPr>
        <w:t>качества</w:t>
      </w:r>
      <w:r w:rsidRPr="00B82FB5">
        <w:rPr>
          <w:lang w:val="ru-RU"/>
        </w:rPr>
        <w:t xml:space="preserve"> </w:t>
      </w:r>
      <w:r w:rsidRPr="00B82FB5">
        <w:rPr>
          <w:rFonts w:hint="eastAsia"/>
          <w:lang w:val="ru-RU"/>
        </w:rPr>
        <w:t>жизни</w:t>
      </w:r>
      <w:r w:rsidRPr="00B82FB5">
        <w:rPr>
          <w:lang w:val="ru-RU"/>
        </w:rPr>
        <w:t xml:space="preserve"> </w:t>
      </w:r>
      <w:r w:rsidRPr="00B82FB5">
        <w:rPr>
          <w:rFonts w:hint="eastAsia"/>
          <w:lang w:val="ru-RU"/>
        </w:rPr>
        <w:t>обследуемых</w:t>
      </w:r>
      <w:r w:rsidRPr="00B82FB5">
        <w:rPr>
          <w:lang w:val="ru-RU"/>
        </w:rPr>
        <w:t xml:space="preserve"> </w:t>
      </w:r>
      <w:r w:rsidRPr="00B82FB5">
        <w:rPr>
          <w:rFonts w:hint="eastAsia"/>
          <w:lang w:val="ru-RU"/>
        </w:rPr>
        <w:t>больных</w:t>
      </w:r>
    </w:p>
    <w:p w14:paraId="2B259163" w14:textId="77777777" w:rsidR="00B82FB5" w:rsidRPr="00B82FB5" w:rsidRDefault="00B82FB5" w:rsidP="00B82FB5">
      <w:pPr>
        <w:rPr>
          <w:lang w:val="ru-RU"/>
        </w:rPr>
      </w:pPr>
    </w:p>
    <w:p w14:paraId="5B473BFC" w14:textId="77777777" w:rsidR="00B82FB5" w:rsidRPr="00B82FB5" w:rsidRDefault="00B82FB5" w:rsidP="00B82FB5">
      <w:pPr>
        <w:rPr>
          <w:lang w:val="ru-RU"/>
        </w:rPr>
      </w:pPr>
      <w:r w:rsidRPr="00B82FB5">
        <w:rPr>
          <w:lang w:val="ru-RU"/>
        </w:rPr>
        <w:t xml:space="preserve">4.10 </w:t>
      </w:r>
      <w:r w:rsidRPr="00B82FB5">
        <w:rPr>
          <w:rFonts w:hint="eastAsia"/>
          <w:lang w:val="ru-RU"/>
        </w:rPr>
        <w:t>Оценка</w:t>
      </w:r>
      <w:r w:rsidRPr="00B82FB5">
        <w:rPr>
          <w:lang w:val="ru-RU"/>
        </w:rPr>
        <w:t xml:space="preserve"> </w:t>
      </w:r>
      <w:r w:rsidRPr="00B82FB5">
        <w:rPr>
          <w:rFonts w:hint="eastAsia"/>
          <w:lang w:val="ru-RU"/>
        </w:rPr>
        <w:t>эффективности</w:t>
      </w:r>
      <w:r w:rsidRPr="00B82FB5">
        <w:rPr>
          <w:lang w:val="ru-RU"/>
        </w:rPr>
        <w:t xml:space="preserve"> </w:t>
      </w:r>
      <w:r w:rsidRPr="00B82FB5">
        <w:rPr>
          <w:rFonts w:hint="eastAsia"/>
          <w:lang w:val="ru-RU"/>
        </w:rPr>
        <w:t>проводимого</w:t>
      </w:r>
      <w:r w:rsidRPr="00B82FB5">
        <w:rPr>
          <w:lang w:val="ru-RU"/>
        </w:rPr>
        <w:t xml:space="preserve"> </w:t>
      </w:r>
      <w:r w:rsidRPr="00B82FB5">
        <w:rPr>
          <w:rFonts w:hint="eastAsia"/>
          <w:lang w:val="ru-RU"/>
        </w:rPr>
        <w:t>лечения</w:t>
      </w:r>
      <w:r w:rsidRPr="00B82FB5">
        <w:rPr>
          <w:lang w:val="ru-RU"/>
        </w:rPr>
        <w:t xml:space="preserve"> </w:t>
      </w:r>
      <w:r w:rsidRPr="00B82FB5">
        <w:rPr>
          <w:rFonts w:hint="eastAsia"/>
          <w:lang w:val="ru-RU"/>
        </w:rPr>
        <w:t>в</w:t>
      </w:r>
      <w:r w:rsidRPr="00B82FB5">
        <w:rPr>
          <w:lang w:val="ru-RU"/>
        </w:rPr>
        <w:t xml:space="preserve"> </w:t>
      </w:r>
      <w:r w:rsidRPr="00B82FB5">
        <w:rPr>
          <w:rFonts w:hint="eastAsia"/>
          <w:lang w:val="ru-RU"/>
        </w:rPr>
        <w:t>зависимости</w:t>
      </w:r>
      <w:r w:rsidRPr="00B82FB5">
        <w:rPr>
          <w:lang w:val="ru-RU"/>
        </w:rPr>
        <w:t xml:space="preserve"> </w:t>
      </w:r>
      <w:r w:rsidRPr="00B82FB5">
        <w:rPr>
          <w:rFonts w:hint="eastAsia"/>
          <w:lang w:val="ru-RU"/>
        </w:rPr>
        <w:t>от</w:t>
      </w:r>
      <w:r w:rsidRPr="00B82FB5">
        <w:rPr>
          <w:lang w:val="ru-RU"/>
        </w:rPr>
        <w:t xml:space="preserve"> </w:t>
      </w:r>
      <w:r w:rsidRPr="00B82FB5">
        <w:rPr>
          <w:rFonts w:hint="eastAsia"/>
          <w:lang w:val="ru-RU"/>
        </w:rPr>
        <w:t>методики</w:t>
      </w:r>
      <w:r w:rsidRPr="00B82FB5">
        <w:rPr>
          <w:lang w:val="ru-RU"/>
        </w:rPr>
        <w:t xml:space="preserve"> </w:t>
      </w:r>
      <w:r w:rsidRPr="00B82FB5">
        <w:rPr>
          <w:rFonts w:hint="eastAsia"/>
          <w:lang w:val="ru-RU"/>
        </w:rPr>
        <w:t>лечения</w:t>
      </w:r>
      <w:r w:rsidRPr="00B82FB5">
        <w:rPr>
          <w:lang w:val="ru-RU"/>
        </w:rPr>
        <w:t xml:space="preserve">, </w:t>
      </w:r>
      <w:r w:rsidRPr="00B82FB5">
        <w:rPr>
          <w:rFonts w:hint="eastAsia"/>
          <w:lang w:val="ru-RU"/>
        </w:rPr>
        <w:t>степени</w:t>
      </w:r>
      <w:r w:rsidRPr="00B82FB5">
        <w:rPr>
          <w:lang w:val="ru-RU"/>
        </w:rPr>
        <w:t xml:space="preserve"> </w:t>
      </w:r>
      <w:r w:rsidRPr="00B82FB5">
        <w:rPr>
          <w:rFonts w:hint="eastAsia"/>
          <w:lang w:val="ru-RU"/>
        </w:rPr>
        <w:t>ишемии</w:t>
      </w:r>
      <w:r w:rsidRPr="00B82FB5">
        <w:rPr>
          <w:lang w:val="ru-RU"/>
        </w:rPr>
        <w:t xml:space="preserve"> </w:t>
      </w:r>
      <w:r w:rsidRPr="00B82FB5">
        <w:rPr>
          <w:rFonts w:hint="eastAsia"/>
          <w:lang w:val="ru-RU"/>
        </w:rPr>
        <w:t>и</w:t>
      </w:r>
      <w:r w:rsidRPr="00B82FB5">
        <w:rPr>
          <w:lang w:val="ru-RU"/>
        </w:rPr>
        <w:t xml:space="preserve"> </w:t>
      </w:r>
      <w:r w:rsidRPr="00B82FB5">
        <w:rPr>
          <w:rFonts w:hint="eastAsia"/>
          <w:lang w:val="ru-RU"/>
        </w:rPr>
        <w:t>исходных</w:t>
      </w:r>
      <w:r w:rsidRPr="00B82FB5">
        <w:rPr>
          <w:lang w:val="ru-RU"/>
        </w:rPr>
        <w:t xml:space="preserve"> </w:t>
      </w:r>
      <w:r w:rsidRPr="00B82FB5">
        <w:rPr>
          <w:rFonts w:hint="eastAsia"/>
          <w:lang w:val="ru-RU"/>
        </w:rPr>
        <w:t>клинико</w:t>
      </w:r>
      <w:r w:rsidRPr="00B82FB5">
        <w:rPr>
          <w:lang w:val="ru-RU"/>
        </w:rPr>
        <w:t>-</w:t>
      </w:r>
      <w:r w:rsidRPr="00B82FB5">
        <w:rPr>
          <w:rFonts w:hint="eastAsia"/>
          <w:lang w:val="ru-RU"/>
        </w:rPr>
        <w:t>функциональных</w:t>
      </w:r>
      <w:r w:rsidRPr="00B82FB5">
        <w:rPr>
          <w:lang w:val="ru-RU"/>
        </w:rPr>
        <w:t xml:space="preserve"> </w:t>
      </w:r>
      <w:r w:rsidRPr="00B82FB5">
        <w:rPr>
          <w:rFonts w:hint="eastAsia"/>
          <w:lang w:val="ru-RU"/>
        </w:rPr>
        <w:t>показателей</w:t>
      </w:r>
    </w:p>
    <w:p w14:paraId="56D51527" w14:textId="77777777" w:rsidR="00B82FB5" w:rsidRPr="00B82FB5" w:rsidRDefault="00B82FB5" w:rsidP="00B82FB5">
      <w:pPr>
        <w:rPr>
          <w:lang w:val="ru-RU"/>
        </w:rPr>
      </w:pPr>
    </w:p>
    <w:p w14:paraId="47995481" w14:textId="77777777" w:rsidR="00B82FB5" w:rsidRPr="00B82FB5" w:rsidRDefault="00B82FB5" w:rsidP="00B82FB5">
      <w:pPr>
        <w:rPr>
          <w:lang w:val="ru-RU"/>
        </w:rPr>
      </w:pPr>
      <w:r w:rsidRPr="00B82FB5">
        <w:rPr>
          <w:lang w:val="ru-RU"/>
        </w:rPr>
        <w:t xml:space="preserve">4.11 </w:t>
      </w:r>
      <w:r w:rsidRPr="00B82FB5">
        <w:rPr>
          <w:rFonts w:hint="eastAsia"/>
          <w:lang w:val="ru-RU"/>
        </w:rPr>
        <w:t>Отдаленные</w:t>
      </w:r>
      <w:r w:rsidRPr="00B82FB5">
        <w:rPr>
          <w:lang w:val="ru-RU"/>
        </w:rPr>
        <w:t xml:space="preserve"> </w:t>
      </w:r>
      <w:r w:rsidRPr="00B82FB5">
        <w:rPr>
          <w:rFonts w:hint="eastAsia"/>
          <w:lang w:val="ru-RU"/>
        </w:rPr>
        <w:t>результаты</w:t>
      </w:r>
      <w:r w:rsidRPr="00B82FB5">
        <w:rPr>
          <w:lang w:val="ru-RU"/>
        </w:rPr>
        <w:t xml:space="preserve"> </w:t>
      </w:r>
      <w:r w:rsidRPr="00B82FB5">
        <w:rPr>
          <w:rFonts w:hint="eastAsia"/>
          <w:lang w:val="ru-RU"/>
        </w:rPr>
        <w:t>лечения</w:t>
      </w:r>
    </w:p>
    <w:p w14:paraId="604BC2CF" w14:textId="77777777" w:rsidR="00B82FB5" w:rsidRPr="00B82FB5" w:rsidRDefault="00B82FB5" w:rsidP="00B82FB5">
      <w:pPr>
        <w:rPr>
          <w:lang w:val="ru-RU"/>
        </w:rPr>
      </w:pPr>
    </w:p>
    <w:p w14:paraId="557D7942" w14:textId="77777777" w:rsidR="00B82FB5" w:rsidRPr="00B82FB5" w:rsidRDefault="00B82FB5" w:rsidP="00B82FB5">
      <w:pPr>
        <w:rPr>
          <w:lang w:val="ru-RU"/>
        </w:rPr>
      </w:pPr>
      <w:r w:rsidRPr="00B82FB5">
        <w:rPr>
          <w:rFonts w:hint="eastAsia"/>
          <w:lang w:val="ru-RU"/>
        </w:rPr>
        <w:t>ЗАКЛЮЧЕНИЕ</w:t>
      </w:r>
    </w:p>
    <w:p w14:paraId="49A1AEB2" w14:textId="77777777" w:rsidR="00B82FB5" w:rsidRPr="00B82FB5" w:rsidRDefault="00B82FB5" w:rsidP="00B82FB5">
      <w:pPr>
        <w:rPr>
          <w:lang w:val="ru-RU"/>
        </w:rPr>
      </w:pPr>
    </w:p>
    <w:p w14:paraId="5AB7B4B6" w14:textId="77777777" w:rsidR="00B82FB5" w:rsidRPr="00B82FB5" w:rsidRDefault="00B82FB5" w:rsidP="00B82FB5">
      <w:pPr>
        <w:rPr>
          <w:lang w:val="ru-RU"/>
        </w:rPr>
      </w:pPr>
      <w:r w:rsidRPr="00B82FB5">
        <w:rPr>
          <w:rFonts w:hint="eastAsia"/>
          <w:lang w:val="ru-RU"/>
        </w:rPr>
        <w:t>ВЫВОДЫ</w:t>
      </w:r>
    </w:p>
    <w:p w14:paraId="549C7FFC" w14:textId="77777777" w:rsidR="00B82FB5" w:rsidRPr="00B82FB5" w:rsidRDefault="00B82FB5" w:rsidP="00B82FB5">
      <w:pPr>
        <w:rPr>
          <w:lang w:val="ru-RU"/>
        </w:rPr>
      </w:pPr>
    </w:p>
    <w:p w14:paraId="12E6C688" w14:textId="77777777" w:rsidR="00B82FB5" w:rsidRPr="00B82FB5" w:rsidRDefault="00B82FB5" w:rsidP="00B82FB5">
      <w:pPr>
        <w:rPr>
          <w:lang w:val="ru-RU"/>
        </w:rPr>
      </w:pPr>
      <w:r w:rsidRPr="00B82FB5">
        <w:rPr>
          <w:rFonts w:hint="eastAsia"/>
          <w:lang w:val="ru-RU"/>
        </w:rPr>
        <w:t>ПРАКТИЧЕСКИЕ</w:t>
      </w:r>
      <w:r w:rsidRPr="00B82FB5">
        <w:rPr>
          <w:lang w:val="ru-RU"/>
        </w:rPr>
        <w:t xml:space="preserve"> </w:t>
      </w:r>
      <w:r w:rsidRPr="00B82FB5">
        <w:rPr>
          <w:rFonts w:hint="eastAsia"/>
          <w:lang w:val="ru-RU"/>
        </w:rPr>
        <w:t>РЕКОМЕНДАЦИИ</w:t>
      </w:r>
    </w:p>
    <w:p w14:paraId="3A5B1D08" w14:textId="77777777" w:rsidR="00B82FB5" w:rsidRPr="00B82FB5" w:rsidRDefault="00B82FB5" w:rsidP="00B82FB5">
      <w:pPr>
        <w:rPr>
          <w:lang w:val="ru-RU"/>
        </w:rPr>
      </w:pPr>
    </w:p>
    <w:p w14:paraId="54759CA3" w14:textId="77777777" w:rsidR="00B82FB5" w:rsidRPr="00B82FB5" w:rsidRDefault="00B82FB5" w:rsidP="00B82FB5">
      <w:pPr>
        <w:rPr>
          <w:lang w:val="ru-RU"/>
        </w:rPr>
      </w:pPr>
      <w:r w:rsidRPr="00B82FB5">
        <w:rPr>
          <w:rFonts w:hint="eastAsia"/>
          <w:lang w:val="ru-RU"/>
        </w:rPr>
        <w:t>СПИСОК</w:t>
      </w:r>
      <w:r w:rsidRPr="00B82FB5">
        <w:rPr>
          <w:lang w:val="ru-RU"/>
        </w:rPr>
        <w:t xml:space="preserve"> </w:t>
      </w:r>
      <w:r w:rsidRPr="00B82FB5">
        <w:rPr>
          <w:rFonts w:hint="eastAsia"/>
          <w:lang w:val="ru-RU"/>
        </w:rPr>
        <w:t>СОКРАЩЕНИЙ</w:t>
      </w:r>
    </w:p>
    <w:p w14:paraId="3F070629" w14:textId="77777777" w:rsidR="00B82FB5" w:rsidRPr="00B82FB5" w:rsidRDefault="00B82FB5" w:rsidP="00B82FB5">
      <w:pPr>
        <w:rPr>
          <w:lang w:val="ru-RU"/>
        </w:rPr>
      </w:pPr>
    </w:p>
    <w:p w14:paraId="0F6900DA" w14:textId="0B8430C9" w:rsidR="00B82FB5" w:rsidRPr="00B82FB5" w:rsidRDefault="00B82FB5" w:rsidP="00B82FB5">
      <w:pPr>
        <w:rPr>
          <w:lang w:val="ru-RU"/>
        </w:rPr>
      </w:pPr>
      <w:r w:rsidRPr="00B82FB5">
        <w:rPr>
          <w:rFonts w:hint="eastAsia"/>
          <w:lang w:val="ru-RU"/>
        </w:rPr>
        <w:t>СПИСОК</w:t>
      </w:r>
      <w:r w:rsidRPr="00B82FB5">
        <w:rPr>
          <w:lang w:val="ru-RU"/>
        </w:rPr>
        <w:t xml:space="preserve"> </w:t>
      </w:r>
      <w:r w:rsidRPr="00B82FB5">
        <w:rPr>
          <w:rFonts w:hint="eastAsia"/>
          <w:lang w:val="ru-RU"/>
        </w:rPr>
        <w:t>ЛИТЕРАТУРЫ</w:t>
      </w:r>
    </w:p>
    <w:sectPr w:rsidR="00B82FB5" w:rsidRPr="00B82FB5" w:rsidSect="007255C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A9F6EF" w14:textId="77777777" w:rsidR="007255C5" w:rsidRPr="00C66E52" w:rsidRDefault="007255C5">
      <w:pPr>
        <w:spacing w:after="0" w:line="240" w:lineRule="auto"/>
      </w:pPr>
      <w:r w:rsidRPr="00C66E52">
        <w:separator/>
      </w:r>
    </w:p>
  </w:endnote>
  <w:endnote w:type="continuationSeparator" w:id="0">
    <w:p w14:paraId="6C350C10" w14:textId="77777777" w:rsidR="007255C5" w:rsidRPr="00C66E52" w:rsidRDefault="007255C5">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9D4CE" w14:textId="77777777" w:rsidR="007255C5" w:rsidRPr="00C66E52" w:rsidRDefault="007255C5"/>
    <w:p w14:paraId="58F5A645" w14:textId="77777777" w:rsidR="007255C5" w:rsidRPr="00C66E52" w:rsidRDefault="007255C5"/>
    <w:p w14:paraId="62F89130" w14:textId="77777777" w:rsidR="007255C5" w:rsidRPr="00C66E52" w:rsidRDefault="007255C5"/>
    <w:p w14:paraId="74E6BC65" w14:textId="77777777" w:rsidR="007255C5" w:rsidRPr="00C66E52" w:rsidRDefault="007255C5"/>
    <w:p w14:paraId="52D6665A" w14:textId="77777777" w:rsidR="007255C5" w:rsidRPr="00C66E52" w:rsidRDefault="007255C5"/>
    <w:p w14:paraId="062167AF" w14:textId="77777777" w:rsidR="007255C5" w:rsidRPr="00C66E52" w:rsidRDefault="007255C5"/>
    <w:p w14:paraId="4A936802" w14:textId="77777777" w:rsidR="007255C5" w:rsidRPr="00C66E52" w:rsidRDefault="007255C5">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1BD60F48" wp14:editId="7E15003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EF331" w14:textId="77777777" w:rsidR="007255C5" w:rsidRPr="00C66E52" w:rsidRDefault="007255C5">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D60F4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F3EF331" w14:textId="77777777" w:rsidR="007255C5" w:rsidRPr="00C66E52" w:rsidRDefault="007255C5">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140A00DA" w14:textId="77777777" w:rsidR="007255C5" w:rsidRPr="00C66E52" w:rsidRDefault="007255C5"/>
    <w:p w14:paraId="5ECF62CA" w14:textId="77777777" w:rsidR="007255C5" w:rsidRPr="00C66E52" w:rsidRDefault="007255C5"/>
    <w:p w14:paraId="550DD70B" w14:textId="77777777" w:rsidR="007255C5" w:rsidRPr="00C66E52" w:rsidRDefault="007255C5">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06B62DA1" wp14:editId="16011F7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63C79" w14:textId="77777777" w:rsidR="007255C5" w:rsidRPr="00C66E52" w:rsidRDefault="007255C5"/>
                          <w:p w14:paraId="376AD4FC" w14:textId="77777777" w:rsidR="007255C5" w:rsidRPr="00C66E52" w:rsidRDefault="007255C5">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B62DA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FA63C79" w14:textId="77777777" w:rsidR="007255C5" w:rsidRPr="00C66E52" w:rsidRDefault="007255C5"/>
                    <w:p w14:paraId="376AD4FC" w14:textId="77777777" w:rsidR="007255C5" w:rsidRPr="00C66E52" w:rsidRDefault="007255C5">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0EFF9DE9" w14:textId="77777777" w:rsidR="007255C5" w:rsidRPr="00C66E52" w:rsidRDefault="007255C5"/>
    <w:p w14:paraId="7F59B01C" w14:textId="77777777" w:rsidR="007255C5" w:rsidRPr="00C66E52" w:rsidRDefault="007255C5">
      <w:pPr>
        <w:rPr>
          <w:sz w:val="2"/>
          <w:szCs w:val="2"/>
        </w:rPr>
      </w:pPr>
    </w:p>
    <w:p w14:paraId="2EC6126A" w14:textId="77777777" w:rsidR="007255C5" w:rsidRPr="00C66E52" w:rsidRDefault="007255C5"/>
    <w:p w14:paraId="7FBD4A3D" w14:textId="77777777" w:rsidR="007255C5" w:rsidRPr="00C66E52" w:rsidRDefault="007255C5">
      <w:pPr>
        <w:spacing w:after="0" w:line="240" w:lineRule="auto"/>
      </w:pPr>
    </w:p>
  </w:footnote>
  <w:footnote w:type="continuationSeparator" w:id="0">
    <w:p w14:paraId="50B9C17D" w14:textId="77777777" w:rsidR="007255C5" w:rsidRPr="00C66E52" w:rsidRDefault="007255C5">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5"/>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21806</TotalTime>
  <Pages>4</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3350</cp:revision>
  <cp:lastPrinted>2009-02-06T05:36:00Z</cp:lastPrinted>
  <dcterms:created xsi:type="dcterms:W3CDTF">2024-04-09T10:20:00Z</dcterms:created>
  <dcterms:modified xsi:type="dcterms:W3CDTF">2024-05-05T14:57:00Z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