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ЦЕНТР</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ГУМАНИТАРНЫХ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ПРОБЛЕМ</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БАРЕНЦ</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РЕГИОНА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ФЕДЕРАЛЬНО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ГОСУДАРСТВЕННОГО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БЮДЖЕТНОГО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УЧРЕЖДЕНИЯ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НАУКИ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КОЛЬСКОГО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Ш</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ЦЕНТРА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РОССИЙСКОЙ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АКАДЕМИИ</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На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гравах</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Бусыревв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Елена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Владиславовна</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СОХРАНЕНИЕ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ТРАНСФОРМАЦИЯ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ЭТНИЧНОСТИ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w:t>
      </w:r>
      <w:r w:rsidRPr="00793C34">
        <w:rPr>
          <w:rFonts w:ascii="Times New Roman" w:eastAsia="Times New Roman" w:hAnsi="Times New Roman" w:cs="Times New Roman"/>
          <w:kern w:val="0"/>
          <w:sz w:val="28"/>
          <w:szCs w:val="28"/>
          <w:lang w:eastAsia="ru-RU"/>
        </w:rPr>
        <w:t>&lt;</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СЕМЬЯХ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КОЛЬСКОМ</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СЕВЕРЕ</w:t>
      </w:r>
      <w:r w:rsidRPr="00793C34">
        <w:rPr>
          <w:rFonts w:ascii="Times New Roman" w:eastAsia="Times New Roman" w:hAnsi="Times New Roman" w:cs="Times New Roman"/>
          <w:kern w:val="0"/>
          <w:sz w:val="28"/>
          <w:szCs w:val="28"/>
          <w:lang w:eastAsia="ru-RU"/>
        </w:rPr>
        <w:t xml:space="preserve"> (60-</w:t>
      </w:r>
      <w:r w:rsidRPr="00793C34">
        <w:rPr>
          <w:rFonts w:ascii="Times New Roman" w:eastAsia="Times New Roman" w:hAnsi="Times New Roman" w:cs="Times New Roman" w:hint="eastAsia"/>
          <w:kern w:val="0"/>
          <w:sz w:val="28"/>
          <w:szCs w:val="28"/>
          <w:lang w:eastAsia="ru-RU"/>
        </w:rPr>
        <w:t>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ГОДЫ</w:t>
      </w:r>
      <w:r w:rsidRPr="00793C34">
        <w:rPr>
          <w:rFonts w:ascii="Times New Roman" w:eastAsia="Times New Roman" w:hAnsi="Times New Roman" w:cs="Times New Roman"/>
          <w:kern w:val="0"/>
          <w:sz w:val="28"/>
          <w:szCs w:val="28"/>
          <w:lang w:eastAsia="ru-RU"/>
        </w:rPr>
        <w:t xml:space="preserve"> XIX </w:t>
      </w:r>
      <w:r w:rsidRPr="00793C34">
        <w:rPr>
          <w:rFonts w:ascii="Times New Roman" w:eastAsia="Times New Roman" w:hAnsi="Times New Roman" w:cs="Times New Roman" w:hint="eastAsia"/>
          <w:kern w:val="0"/>
          <w:sz w:val="28"/>
          <w:szCs w:val="28"/>
          <w:lang w:eastAsia="ru-RU"/>
        </w:rPr>
        <w:t>В</w:t>
      </w:r>
      <w:r w:rsidRPr="00793C34">
        <w:rPr>
          <w:rFonts w:ascii="Times New Roman" w:eastAsia="Times New Roman" w:hAnsi="Times New Roman" w:cs="Times New Roman"/>
          <w:kern w:val="0"/>
          <w:sz w:val="28"/>
          <w:szCs w:val="28"/>
          <w:lang w:eastAsia="ru-RU"/>
        </w:rPr>
        <w:t xml:space="preserve">. - </w:t>
      </w:r>
      <w:r w:rsidRPr="00793C34">
        <w:rPr>
          <w:rFonts w:ascii="Times New Roman" w:eastAsia="Times New Roman" w:hAnsi="Times New Roman" w:cs="Times New Roman" w:hint="eastAsia"/>
          <w:kern w:val="0"/>
          <w:sz w:val="28"/>
          <w:szCs w:val="28"/>
          <w:lang w:eastAsia="ru-RU"/>
        </w:rPr>
        <w:t>НАЧАЛО</w:t>
      </w:r>
      <w:r w:rsidRPr="00793C34">
        <w:rPr>
          <w:rFonts w:ascii="Times New Roman" w:eastAsia="Times New Roman" w:hAnsi="Times New Roman" w:cs="Times New Roman"/>
          <w:kern w:val="0"/>
          <w:sz w:val="28"/>
          <w:szCs w:val="28"/>
          <w:lang w:eastAsia="ru-RU"/>
        </w:rPr>
        <w:t xml:space="preserve"> XXI </w:t>
      </w:r>
      <w:r w:rsidRPr="00793C34">
        <w:rPr>
          <w:rFonts w:ascii="Times New Roman" w:eastAsia="Times New Roman" w:hAnsi="Times New Roman" w:cs="Times New Roman" w:hint="eastAsia"/>
          <w:kern w:val="0"/>
          <w:sz w:val="28"/>
          <w:szCs w:val="28"/>
          <w:lang w:eastAsia="ru-RU"/>
        </w:rPr>
        <w:t>В</w:t>
      </w:r>
      <w:r w:rsidRPr="00793C34">
        <w:rPr>
          <w:rFonts w:ascii="Times New Roman" w:eastAsia="Times New Roman" w:hAnsi="Times New Roman" w:cs="Times New Roman"/>
          <w:kern w:val="0"/>
          <w:sz w:val="28"/>
          <w:szCs w:val="28"/>
          <w:lang w:eastAsia="ru-RU"/>
        </w:rPr>
        <w:t>.)</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Специальность</w:t>
      </w:r>
      <w:r w:rsidRPr="00793C34">
        <w:rPr>
          <w:rFonts w:ascii="Times New Roman" w:eastAsia="Times New Roman" w:hAnsi="Times New Roman" w:cs="Times New Roman"/>
          <w:kern w:val="0"/>
          <w:sz w:val="28"/>
          <w:szCs w:val="28"/>
          <w:lang w:eastAsia="ru-RU"/>
        </w:rPr>
        <w:t xml:space="preserve"> 07,00.07 </w:t>
      </w:r>
      <w:r w:rsidRPr="00793C34">
        <w:rPr>
          <w:rFonts w:ascii="Times New Roman" w:eastAsia="Times New Roman" w:hAnsi="Times New Roman" w:cs="Times New Roman" w:hint="eastAsia"/>
          <w:kern w:val="0"/>
          <w:sz w:val="28"/>
          <w:szCs w:val="28"/>
          <w:lang w:eastAsia="ru-RU"/>
        </w:rPr>
        <w:t>—</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Этнография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этнология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антропология</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Т</w:t>
      </w:r>
      <w:r w:rsidRPr="00793C34">
        <w:rPr>
          <w:rFonts w:ascii="Times New Roman" w:eastAsia="Times New Roman" w:hAnsi="Times New Roman" w:cs="Times New Roman"/>
          <w:kern w:val="0"/>
          <w:sz w:val="28"/>
          <w:szCs w:val="28"/>
          <w:lang w:eastAsia="ru-RU"/>
        </w:rPr>
        <w:t xml:space="preserve">. 1. </w:t>
      </w:r>
      <w:r w:rsidRPr="00793C34">
        <w:rPr>
          <w:rFonts w:ascii="Times New Roman" w:eastAsia="Times New Roman" w:hAnsi="Times New Roman" w:cs="Times New Roman" w:hint="eastAsia"/>
          <w:kern w:val="0"/>
          <w:sz w:val="28"/>
          <w:szCs w:val="28"/>
          <w:lang w:eastAsia="ru-RU"/>
        </w:rPr>
        <w:t>Диссертация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соискание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ученой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степени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кандидата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исторических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наук</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Научный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руководится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доктор</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исторических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ИЖ</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Ра</w:t>
      </w:r>
      <w:r w:rsidRPr="00793C34">
        <w:rPr>
          <w:rFonts w:ascii="Times New Roman" w:eastAsia="Times New Roman" w:hAnsi="Times New Roman" w:cs="Times New Roman"/>
          <w:kern w:val="0"/>
          <w:sz w:val="28"/>
          <w:szCs w:val="28"/>
          <w:lang w:eastAsia="ru-RU"/>
        </w:rPr>
        <w:t>.</w:t>
      </w:r>
      <w:r w:rsidRPr="00793C34">
        <w:rPr>
          <w:rFonts w:ascii="Times New Roman" w:eastAsia="Times New Roman" w:hAnsi="Times New Roman" w:cs="Times New Roman" w:hint="eastAsia"/>
          <w:kern w:val="0"/>
          <w:sz w:val="28"/>
          <w:szCs w:val="28"/>
          <w:lang w:eastAsia="ru-RU"/>
        </w:rPr>
        <w:t>тумопа</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Апатиты</w:t>
      </w:r>
      <w:r w:rsidRPr="00793C34">
        <w:rPr>
          <w:rFonts w:ascii="Times New Roman" w:eastAsia="Times New Roman" w:hAnsi="Times New Roman" w:cs="Times New Roman"/>
          <w:kern w:val="0"/>
          <w:sz w:val="28"/>
          <w:szCs w:val="28"/>
          <w:lang w:eastAsia="ru-RU"/>
        </w:rPr>
        <w:t xml:space="preserve"> - 2016</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ж</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ОГЛАВЛЕНИЕ</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Т</w:t>
      </w:r>
      <w:r w:rsidRPr="00793C34">
        <w:rPr>
          <w:rFonts w:ascii="Times New Roman" w:eastAsia="Times New Roman" w:hAnsi="Times New Roman" w:cs="Times New Roman"/>
          <w:kern w:val="0"/>
          <w:sz w:val="28"/>
          <w:szCs w:val="28"/>
          <w:lang w:eastAsia="ru-RU"/>
        </w:rPr>
        <w:t xml:space="preserve">. 1. </w:t>
      </w:r>
      <w:r w:rsidRPr="00793C34">
        <w:rPr>
          <w:rFonts w:ascii="Times New Roman" w:eastAsia="Times New Roman" w:hAnsi="Times New Roman" w:cs="Times New Roman" w:hint="eastAsia"/>
          <w:kern w:val="0"/>
          <w:sz w:val="28"/>
          <w:szCs w:val="28"/>
          <w:lang w:eastAsia="ru-RU"/>
        </w:rPr>
        <w:t>Диссертация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ссыскание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ученой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степени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кандидата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исторических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наук</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Введение</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hint="eastAsia"/>
          <w:kern w:val="0"/>
          <w:sz w:val="28"/>
          <w:szCs w:val="28"/>
          <w:lang w:eastAsia="ru-RU"/>
        </w:rPr>
        <w:t>„</w:t>
      </w:r>
      <w:r w:rsidRPr="00793C34">
        <w:rPr>
          <w:rFonts w:ascii="Times New Roman" w:eastAsia="Times New Roman" w:hAnsi="Times New Roman" w:cs="Times New Roman"/>
          <w:kern w:val="0"/>
          <w:sz w:val="28"/>
          <w:szCs w:val="28"/>
          <w:lang w:eastAsia="ru-RU"/>
        </w:rPr>
        <w:tab/>
        <w:t xml:space="preserve"> 5</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Глава</w:t>
      </w:r>
      <w:r w:rsidRPr="00793C34">
        <w:rPr>
          <w:rFonts w:ascii="Times New Roman" w:eastAsia="Times New Roman" w:hAnsi="Times New Roman" w:cs="Times New Roman"/>
          <w:kern w:val="0"/>
          <w:sz w:val="28"/>
          <w:szCs w:val="28"/>
          <w:lang w:eastAsia="ru-RU"/>
        </w:rPr>
        <w:t xml:space="preserve"> 1. </w:t>
      </w:r>
      <w:r w:rsidRPr="00793C34">
        <w:rPr>
          <w:rFonts w:ascii="Times New Roman" w:eastAsia="Times New Roman" w:hAnsi="Times New Roman" w:cs="Times New Roman" w:hint="eastAsia"/>
          <w:kern w:val="0"/>
          <w:sz w:val="28"/>
          <w:szCs w:val="28"/>
          <w:lang w:eastAsia="ru-RU"/>
        </w:rPr>
        <w:t>История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исследования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финнов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Кольском</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полуострове</w:t>
      </w:r>
      <w:r w:rsidRPr="00793C34">
        <w:rPr>
          <w:rFonts w:ascii="Times New Roman" w:eastAsia="Times New Roman" w:hAnsi="Times New Roman" w:cs="Times New Roman"/>
          <w:kern w:val="0"/>
          <w:sz w:val="28"/>
          <w:szCs w:val="28"/>
          <w:lang w:eastAsia="ru-RU"/>
        </w:rPr>
        <w:t>:</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источники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иселед</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оиання</w:t>
      </w:r>
      <w:r w:rsidRPr="00793C34">
        <w:rPr>
          <w:rFonts w:ascii="Times New Roman" w:eastAsia="Times New Roman" w:hAnsi="Times New Roman" w:cs="Times New Roman"/>
          <w:kern w:val="0"/>
          <w:sz w:val="28"/>
          <w:szCs w:val="28"/>
          <w:lang w:eastAsia="ru-RU"/>
        </w:rPr>
        <w:tab/>
        <w:t xml:space="preserve"> 1</w:t>
      </w:r>
      <w:r w:rsidRPr="00793C34">
        <w:rPr>
          <w:rFonts w:ascii="Times New Roman" w:eastAsia="Times New Roman" w:hAnsi="Times New Roman" w:cs="Times New Roman" w:hint="eastAsia"/>
          <w:kern w:val="0"/>
          <w:sz w:val="28"/>
          <w:szCs w:val="28"/>
          <w:lang w:eastAsia="ru-RU"/>
        </w:rPr>
        <w:t>Е</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1</w:t>
      </w:r>
      <w:r w:rsidRPr="00793C34">
        <w:rPr>
          <w:rFonts w:ascii="Times New Roman" w:eastAsia="Times New Roman" w:hAnsi="Times New Roman" w:cs="Times New Roman" w:hint="eastAsia"/>
          <w:kern w:val="0"/>
          <w:sz w:val="28"/>
          <w:szCs w:val="28"/>
          <w:lang w:eastAsia="ru-RU"/>
        </w:rPr>
        <w:t>Л</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История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историография</w:t>
      </w:r>
      <w:r w:rsidRPr="00793C34">
        <w:rPr>
          <w:rFonts w:ascii="Times New Roman" w:eastAsia="Times New Roman" w:hAnsi="Times New Roman" w:cs="Times New Roman"/>
          <w:kern w:val="0"/>
          <w:sz w:val="28"/>
          <w:szCs w:val="28"/>
          <w:lang w:eastAsia="ru-RU"/>
        </w:rPr>
        <w:tab/>
        <w:t xml:space="preserve"> 1</w:t>
      </w:r>
      <w:r w:rsidRPr="00793C34">
        <w:rPr>
          <w:rFonts w:ascii="Times New Roman" w:eastAsia="Times New Roman" w:hAnsi="Times New Roman" w:cs="Times New Roman" w:hint="eastAsia"/>
          <w:kern w:val="0"/>
          <w:sz w:val="28"/>
          <w:szCs w:val="28"/>
          <w:lang w:eastAsia="ru-RU"/>
        </w:rPr>
        <w:t>Е</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1</w:t>
      </w:r>
      <w:r w:rsidRPr="00793C34">
        <w:rPr>
          <w:rFonts w:ascii="Times New Roman" w:eastAsia="Times New Roman" w:hAnsi="Times New Roman" w:cs="Times New Roman" w:hint="eastAsia"/>
          <w:kern w:val="0"/>
          <w:sz w:val="28"/>
          <w:szCs w:val="28"/>
          <w:lang w:eastAsia="ru-RU"/>
        </w:rPr>
        <w:t>Л</w:t>
      </w:r>
      <w:r w:rsidRPr="00793C34">
        <w:rPr>
          <w:rFonts w:ascii="Times New Roman" w:eastAsia="Times New Roman" w:hAnsi="Times New Roman" w:cs="Times New Roman"/>
          <w:kern w:val="0"/>
          <w:sz w:val="28"/>
          <w:szCs w:val="28"/>
          <w:lang w:eastAsia="ru-RU"/>
        </w:rPr>
        <w:t xml:space="preserve">. 1. </w:t>
      </w:r>
      <w:r w:rsidRPr="00793C34">
        <w:rPr>
          <w:rFonts w:ascii="Times New Roman" w:eastAsia="Times New Roman" w:hAnsi="Times New Roman" w:cs="Times New Roman" w:hint="eastAsia"/>
          <w:kern w:val="0"/>
          <w:sz w:val="28"/>
          <w:szCs w:val="28"/>
          <w:lang w:eastAsia="ru-RU"/>
        </w:rPr>
        <w:t>Дореволюционный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период</w:t>
      </w:r>
      <w:r w:rsidRPr="00793C34">
        <w:rPr>
          <w:rFonts w:ascii="Times New Roman" w:eastAsia="Times New Roman" w:hAnsi="Times New Roman" w:cs="Times New Roman"/>
          <w:kern w:val="0"/>
          <w:sz w:val="28"/>
          <w:szCs w:val="28"/>
          <w:lang w:eastAsia="ru-RU"/>
        </w:rPr>
        <w:tab/>
        <w:t xml:space="preserve"> 1</w:t>
      </w:r>
      <w:r w:rsidRPr="00793C34">
        <w:rPr>
          <w:rFonts w:ascii="Times New Roman" w:eastAsia="Times New Roman" w:hAnsi="Times New Roman" w:cs="Times New Roman" w:hint="eastAsia"/>
          <w:kern w:val="0"/>
          <w:sz w:val="28"/>
          <w:szCs w:val="28"/>
          <w:lang w:eastAsia="ru-RU"/>
        </w:rPr>
        <w:t>Е</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1.1.2,</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Советский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период</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Ті</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1.1.3.</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Постсоветский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период</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kern w:val="0"/>
          <w:sz w:val="28"/>
          <w:szCs w:val="28"/>
          <w:lang w:eastAsia="ru-RU"/>
        </w:rPr>
        <w:tab/>
        <w:t xml:space="preserve">    2(</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 xml:space="preserve">L2. </w:t>
      </w:r>
      <w:r w:rsidRPr="00793C34">
        <w:rPr>
          <w:rFonts w:ascii="Times New Roman" w:eastAsia="Times New Roman" w:hAnsi="Times New Roman" w:cs="Times New Roman" w:hint="eastAsia"/>
          <w:kern w:val="0"/>
          <w:sz w:val="28"/>
          <w:szCs w:val="28"/>
          <w:lang w:eastAsia="ru-RU"/>
        </w:rPr>
        <w:t>Источники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истории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семей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финской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родословной</w:t>
      </w:r>
      <w:r w:rsidRPr="00793C34">
        <w:rPr>
          <w:rFonts w:ascii="Times New Roman" w:eastAsia="Times New Roman" w:hAnsi="Times New Roman" w:cs="Times New Roman"/>
          <w:kern w:val="0"/>
          <w:sz w:val="28"/>
          <w:szCs w:val="28"/>
          <w:lang w:eastAsia="ru-RU"/>
        </w:rPr>
        <w:tab/>
        <w:t xml:space="preserve"> 2&lt;3</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1.21.1,</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Опубликованные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источники</w:t>
      </w:r>
      <w:r w:rsidRPr="00793C34">
        <w:rPr>
          <w:rFonts w:ascii="Times New Roman" w:eastAsia="Times New Roman" w:hAnsi="Times New Roman" w:cs="Times New Roman"/>
          <w:kern w:val="0"/>
          <w:sz w:val="28"/>
          <w:szCs w:val="28"/>
          <w:lang w:eastAsia="ru-RU"/>
        </w:rPr>
        <w:tab/>
        <w:t>,</w:t>
      </w:r>
      <w:r w:rsidRPr="00793C34">
        <w:rPr>
          <w:rFonts w:ascii="Times New Roman" w:eastAsia="Times New Roman" w:hAnsi="Times New Roman" w:cs="Times New Roman"/>
          <w:kern w:val="0"/>
          <w:sz w:val="28"/>
          <w:szCs w:val="28"/>
          <w:lang w:eastAsia="ru-RU"/>
        </w:rPr>
        <w:tab/>
        <w:t xml:space="preserve"> 25</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1,2,2.</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hint="eastAsia"/>
          <w:kern w:val="0"/>
          <w:sz w:val="28"/>
          <w:szCs w:val="28"/>
          <w:lang w:eastAsia="ru-RU"/>
        </w:rPr>
        <w:t>Неопубликованные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источники</w:t>
      </w:r>
      <w:r w:rsidRPr="00793C34">
        <w:rPr>
          <w:rFonts w:ascii="Times New Roman" w:eastAsia="Times New Roman" w:hAnsi="Times New Roman" w:cs="Times New Roman"/>
          <w:kern w:val="0"/>
          <w:sz w:val="28"/>
          <w:szCs w:val="28"/>
          <w:lang w:eastAsia="ru-RU"/>
        </w:rPr>
        <w:tab/>
        <w:t xml:space="preserve"> 32</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1.2.2.1,</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Архивные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источники</w:t>
      </w:r>
      <w:r w:rsidRPr="00793C34">
        <w:rPr>
          <w:rFonts w:ascii="Times New Roman" w:eastAsia="Times New Roman" w:hAnsi="Times New Roman" w:cs="Times New Roman"/>
          <w:kern w:val="0"/>
          <w:sz w:val="28"/>
          <w:szCs w:val="28"/>
          <w:lang w:eastAsia="ru-RU"/>
        </w:rPr>
        <w:t>..,</w:t>
      </w:r>
      <w:r w:rsidRPr="00793C34">
        <w:rPr>
          <w:rFonts w:ascii="Times New Roman" w:eastAsia="Times New Roman" w:hAnsi="Times New Roman" w:cs="Times New Roman"/>
          <w:kern w:val="0"/>
          <w:sz w:val="28"/>
          <w:szCs w:val="28"/>
          <w:lang w:eastAsia="ru-RU"/>
        </w:rPr>
        <w:tab/>
        <w:t xml:space="preserve"> 32</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1.2.2.2,</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Устные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источники</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t>31</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Глава</w:t>
      </w:r>
      <w:r w:rsidRPr="00793C34">
        <w:rPr>
          <w:rFonts w:ascii="Times New Roman" w:eastAsia="Times New Roman" w:hAnsi="Times New Roman" w:cs="Times New Roman"/>
          <w:kern w:val="0"/>
          <w:sz w:val="28"/>
          <w:szCs w:val="28"/>
          <w:lang w:eastAsia="ru-RU"/>
        </w:rPr>
        <w:t xml:space="preserve"> 2. </w:t>
      </w:r>
      <w:r w:rsidRPr="00793C34">
        <w:rPr>
          <w:rFonts w:ascii="Times New Roman" w:eastAsia="Times New Roman" w:hAnsi="Times New Roman" w:cs="Times New Roman" w:hint="eastAsia"/>
          <w:kern w:val="0"/>
          <w:sz w:val="28"/>
          <w:szCs w:val="28"/>
          <w:lang w:eastAsia="ru-RU"/>
        </w:rPr>
        <w:t>История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миграционные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траектории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современных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кольских</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lastRenderedPageBreak/>
        <w:t>семей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финскими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корнями</w:t>
      </w:r>
      <w:r w:rsidRPr="00793C34">
        <w:rPr>
          <w:rFonts w:ascii="Times New Roman" w:eastAsia="Times New Roman" w:hAnsi="Times New Roman" w:cs="Times New Roman"/>
          <w:kern w:val="0"/>
          <w:sz w:val="28"/>
          <w:szCs w:val="28"/>
          <w:lang w:eastAsia="ru-RU"/>
        </w:rPr>
        <w:tab/>
        <w:t xml:space="preserve">    3S</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2.1.</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История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миграций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финских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семей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истории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края</w:t>
      </w:r>
      <w:r w:rsidRPr="00793C34">
        <w:rPr>
          <w:rFonts w:ascii="Times New Roman" w:eastAsia="Times New Roman" w:hAnsi="Times New Roman" w:cs="Times New Roman"/>
          <w:kern w:val="0"/>
          <w:sz w:val="28"/>
          <w:szCs w:val="28"/>
          <w:lang w:eastAsia="ru-RU"/>
        </w:rPr>
        <w:tab/>
        <w:t xml:space="preserve"> 3$</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2.2.</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Миграционные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траектории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семей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опыт</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переселений</w:t>
      </w:r>
      <w:r w:rsidRPr="00793C34">
        <w:rPr>
          <w:rFonts w:ascii="Times New Roman" w:eastAsia="Times New Roman" w:hAnsi="Times New Roman" w:cs="Times New Roman"/>
          <w:kern w:val="0"/>
          <w:sz w:val="28"/>
          <w:szCs w:val="28"/>
          <w:lang w:eastAsia="ru-RU"/>
        </w:rPr>
        <w:tab/>
        <w:t xml:space="preserve"> 54</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Глава</w:t>
      </w:r>
      <w:r w:rsidRPr="00793C34">
        <w:rPr>
          <w:rFonts w:ascii="Times New Roman" w:eastAsia="Times New Roman" w:hAnsi="Times New Roman" w:cs="Times New Roman"/>
          <w:kern w:val="0"/>
          <w:sz w:val="28"/>
          <w:szCs w:val="28"/>
          <w:lang w:eastAsia="ru-RU"/>
        </w:rPr>
        <w:t xml:space="preserve"> 3. </w:t>
      </w:r>
      <w:r w:rsidRPr="00793C34">
        <w:rPr>
          <w:rFonts w:ascii="Times New Roman" w:eastAsia="Times New Roman" w:hAnsi="Times New Roman" w:cs="Times New Roman" w:hint="eastAsia"/>
          <w:kern w:val="0"/>
          <w:sz w:val="28"/>
          <w:szCs w:val="28"/>
          <w:lang w:eastAsia="ru-RU"/>
        </w:rPr>
        <w:t>Межэтнические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браки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этническая</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идентификация</w:t>
      </w:r>
      <w:r w:rsidRPr="00793C34">
        <w:rPr>
          <w:rFonts w:ascii="Times New Roman" w:eastAsia="Times New Roman" w:hAnsi="Times New Roman" w:cs="Times New Roman"/>
          <w:kern w:val="0"/>
          <w:sz w:val="28"/>
          <w:szCs w:val="28"/>
          <w:lang w:eastAsia="ru-RU"/>
        </w:rPr>
        <w:tab/>
        <w:t xml:space="preserve">   11</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ЗЛ</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Браки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истории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финских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семей</w:t>
      </w:r>
      <w:r w:rsidRPr="00793C34">
        <w:rPr>
          <w:rFonts w:ascii="Times New Roman" w:eastAsia="Times New Roman" w:hAnsi="Times New Roman" w:cs="Times New Roman"/>
          <w:kern w:val="0"/>
          <w:sz w:val="28"/>
          <w:szCs w:val="28"/>
          <w:lang w:eastAsia="ru-RU"/>
        </w:rPr>
        <w:tab/>
        <w:t xml:space="preserve"> 11</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3.2.</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Самоидентификация</w:t>
      </w:r>
      <w:r w:rsidRPr="00793C34">
        <w:rPr>
          <w:rFonts w:ascii="Times New Roman" w:eastAsia="Times New Roman" w:hAnsi="Times New Roman" w:cs="Times New Roman"/>
          <w:kern w:val="0"/>
          <w:sz w:val="28"/>
          <w:szCs w:val="28"/>
          <w:lang w:eastAsia="ru-RU"/>
        </w:rPr>
        <w:t>,,,.,</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Глава</w:t>
      </w:r>
      <w:r w:rsidRPr="00793C34">
        <w:rPr>
          <w:rFonts w:ascii="Times New Roman" w:eastAsia="Times New Roman" w:hAnsi="Times New Roman" w:cs="Times New Roman"/>
          <w:kern w:val="0"/>
          <w:sz w:val="28"/>
          <w:szCs w:val="28"/>
          <w:lang w:eastAsia="ru-RU"/>
        </w:rPr>
        <w:t xml:space="preserve"> 4. </w:t>
      </w:r>
      <w:r w:rsidRPr="00793C34">
        <w:rPr>
          <w:rFonts w:ascii="Times New Roman" w:eastAsia="Times New Roman" w:hAnsi="Times New Roman" w:cs="Times New Roman" w:hint="eastAsia"/>
          <w:kern w:val="0"/>
          <w:sz w:val="28"/>
          <w:szCs w:val="28"/>
          <w:lang w:eastAsia="ru-RU"/>
        </w:rPr>
        <w:t>Этническая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культура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переселенческих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семей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процесс</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транс</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формации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эпшчпоста</w:t>
      </w:r>
      <w:r w:rsidRPr="00793C34">
        <w:rPr>
          <w:rFonts w:ascii="Times New Roman" w:eastAsia="Times New Roman" w:hAnsi="Times New Roman" w:cs="Times New Roman"/>
          <w:kern w:val="0"/>
          <w:sz w:val="28"/>
          <w:szCs w:val="28"/>
          <w:lang w:eastAsia="ru-RU"/>
        </w:rPr>
        <w:tab/>
        <w:t xml:space="preserve"> 9(</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 xml:space="preserve">4,!, </w:t>
      </w:r>
      <w:r w:rsidRPr="00793C34">
        <w:rPr>
          <w:rFonts w:ascii="Times New Roman" w:eastAsia="Times New Roman" w:hAnsi="Times New Roman" w:cs="Times New Roman" w:hint="eastAsia"/>
          <w:kern w:val="0"/>
          <w:sz w:val="28"/>
          <w:szCs w:val="28"/>
          <w:lang w:eastAsia="ru-RU"/>
        </w:rPr>
        <w:t>Язык</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ках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маркер</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ПНЙЧШПН</w:t>
      </w:r>
      <w:r w:rsidRPr="00793C34">
        <w:rPr>
          <w:rFonts w:ascii="Times New Roman" w:eastAsia="Times New Roman" w:hAnsi="Times New Roman" w:cs="Times New Roman"/>
          <w:kern w:val="0"/>
          <w:sz w:val="28"/>
          <w:szCs w:val="28"/>
          <w:lang w:eastAsia="ru-RU"/>
        </w:rPr>
        <w:tab/>
        <w:t xml:space="preserve">   96</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4.2.</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Религия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рнгуалыю</w:t>
      </w:r>
      <w:r w:rsidRPr="00793C34">
        <w:rPr>
          <w:rFonts w:ascii="Times New Roman" w:eastAsia="Times New Roman" w:hAnsi="Times New Roman" w:cs="Times New Roman"/>
          <w:kern w:val="0"/>
          <w:sz w:val="28"/>
          <w:szCs w:val="28"/>
          <w:lang w:eastAsia="ru-RU"/>
        </w:rPr>
        <w:t>-</w:t>
      </w:r>
      <w:r w:rsidRPr="00793C34">
        <w:rPr>
          <w:rFonts w:ascii="Times New Roman" w:eastAsia="Times New Roman" w:hAnsi="Times New Roman" w:cs="Times New Roman" w:hint="eastAsia"/>
          <w:kern w:val="0"/>
          <w:sz w:val="28"/>
          <w:szCs w:val="28"/>
          <w:lang w:eastAsia="ru-RU"/>
        </w:rPr>
        <w:t>праздЕтчпая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культура</w:t>
      </w:r>
      <w:r w:rsidRPr="00793C34">
        <w:rPr>
          <w:rFonts w:ascii="Times New Roman" w:eastAsia="Times New Roman" w:hAnsi="Times New Roman" w:cs="Times New Roman"/>
          <w:kern w:val="0"/>
          <w:sz w:val="28"/>
          <w:szCs w:val="28"/>
          <w:lang w:eastAsia="ru-RU"/>
        </w:rPr>
        <w:tab/>
        <w:t xml:space="preserve"> 1C</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kern w:val="0"/>
          <w:sz w:val="28"/>
          <w:szCs w:val="28"/>
          <w:lang w:eastAsia="ru-RU"/>
        </w:rPr>
        <w:t>4.3.</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hint="eastAsia"/>
          <w:kern w:val="0"/>
          <w:sz w:val="28"/>
          <w:szCs w:val="28"/>
          <w:lang w:eastAsia="ru-RU"/>
        </w:rPr>
        <w:t>Материальная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культура</w:t>
      </w:r>
      <w:r w:rsidRPr="00793C34">
        <w:rPr>
          <w:rFonts w:ascii="Times New Roman" w:eastAsia="Times New Roman" w:hAnsi="Times New Roman" w:cs="Times New Roman"/>
          <w:kern w:val="0"/>
          <w:sz w:val="28"/>
          <w:szCs w:val="28"/>
          <w:lang w:eastAsia="ru-RU"/>
        </w:rPr>
        <w:tab/>
        <w:t xml:space="preserve">   12</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Заключение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kern w:val="0"/>
          <w:sz w:val="28"/>
          <w:szCs w:val="28"/>
          <w:lang w:eastAsia="ru-RU"/>
        </w:rPr>
        <w:tab/>
        <w:t xml:space="preserve"> 13</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Список</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сокращений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t>*,,. 13</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Список</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использованных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источников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литературы</w:t>
      </w:r>
      <w:r w:rsidRPr="00793C34">
        <w:rPr>
          <w:rFonts w:ascii="Times New Roman" w:eastAsia="Times New Roman" w:hAnsi="Times New Roman" w:cs="Times New Roman"/>
          <w:kern w:val="0"/>
          <w:sz w:val="28"/>
          <w:szCs w:val="28"/>
          <w:lang w:eastAsia="ru-RU"/>
        </w:rPr>
        <w:tab/>
        <w:t xml:space="preserve"> 1</w:t>
      </w:r>
      <w:r w:rsidRPr="00793C34">
        <w:rPr>
          <w:rFonts w:ascii="Times New Roman" w:eastAsia="Times New Roman" w:hAnsi="Times New Roman" w:cs="Times New Roman" w:hint="eastAsia"/>
          <w:kern w:val="0"/>
          <w:sz w:val="28"/>
          <w:szCs w:val="28"/>
          <w:lang w:eastAsia="ru-RU"/>
        </w:rPr>
        <w:t>А</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Т</w:t>
      </w:r>
      <w:r w:rsidRPr="00793C34">
        <w:rPr>
          <w:rFonts w:ascii="Times New Roman" w:eastAsia="Times New Roman" w:hAnsi="Times New Roman" w:cs="Times New Roman"/>
          <w:kern w:val="0"/>
          <w:sz w:val="28"/>
          <w:szCs w:val="28"/>
          <w:lang w:eastAsia="ru-RU"/>
        </w:rPr>
        <w:t xml:space="preserve">. 2. </w:t>
      </w:r>
      <w:r w:rsidRPr="00793C34">
        <w:rPr>
          <w:rFonts w:ascii="Times New Roman" w:eastAsia="Times New Roman" w:hAnsi="Times New Roman" w:cs="Times New Roman" w:hint="eastAsia"/>
          <w:kern w:val="0"/>
          <w:sz w:val="28"/>
          <w:szCs w:val="28"/>
          <w:lang w:eastAsia="ru-RU"/>
        </w:rPr>
        <w:t>Приложения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диссертации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соискание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ученой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степени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кандидата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исторических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наук</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Прилолйьнне</w:t>
      </w:r>
      <w:r w:rsidRPr="00793C34">
        <w:rPr>
          <w:rFonts w:ascii="Times New Roman" w:eastAsia="Times New Roman" w:hAnsi="Times New Roman" w:cs="Times New Roman"/>
          <w:kern w:val="0"/>
          <w:sz w:val="28"/>
          <w:szCs w:val="28"/>
          <w:lang w:eastAsia="ru-RU"/>
        </w:rPr>
        <w:t xml:space="preserve"> 1, </w:t>
      </w:r>
      <w:r w:rsidRPr="00793C34">
        <w:rPr>
          <w:rFonts w:ascii="Times New Roman" w:eastAsia="Times New Roman" w:hAnsi="Times New Roman" w:cs="Times New Roman" w:hint="eastAsia"/>
          <w:kern w:val="0"/>
          <w:sz w:val="28"/>
          <w:szCs w:val="28"/>
          <w:lang w:eastAsia="ru-RU"/>
        </w:rPr>
        <w:t>Данные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об</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информантах</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Список</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информантов</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Таб</w:t>
      </w:r>
      <w:r w:rsidRPr="00793C34">
        <w:rPr>
          <w:rFonts w:ascii="Times New Roman" w:eastAsia="Times New Roman" w:hAnsi="Times New Roman" w:cs="Times New Roman"/>
          <w:kern w:val="0"/>
          <w:sz w:val="28"/>
          <w:szCs w:val="28"/>
          <w:lang w:eastAsia="ru-RU"/>
        </w:rPr>
        <w:t>/L 1</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Диаграмма</w:t>
      </w:r>
      <w:r w:rsidRPr="00793C34">
        <w:rPr>
          <w:rFonts w:ascii="Times New Roman" w:eastAsia="Times New Roman" w:hAnsi="Times New Roman" w:cs="Times New Roman"/>
          <w:kern w:val="0"/>
          <w:sz w:val="28"/>
          <w:szCs w:val="28"/>
          <w:lang w:eastAsia="ru-RU"/>
        </w:rPr>
        <w:t xml:space="preserve"> 1. </w:t>
      </w:r>
      <w:r w:rsidRPr="00793C34">
        <w:rPr>
          <w:rFonts w:ascii="Times New Roman" w:eastAsia="Times New Roman" w:hAnsi="Times New Roman" w:cs="Times New Roman" w:hint="eastAsia"/>
          <w:kern w:val="0"/>
          <w:sz w:val="28"/>
          <w:szCs w:val="28"/>
          <w:lang w:eastAsia="ru-RU"/>
        </w:rPr>
        <w:t>Этническая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самоидентификация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информантов</w:t>
      </w:r>
      <w:r w:rsidRPr="00793C34">
        <w:rPr>
          <w:rFonts w:ascii="Times New Roman" w:eastAsia="Times New Roman" w:hAnsi="Times New Roman" w:cs="Times New Roman"/>
          <w:kern w:val="0"/>
          <w:sz w:val="28"/>
          <w:szCs w:val="28"/>
          <w:lang w:eastAsia="ru-RU"/>
        </w:rPr>
        <w:t>,</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Ас</w:t>
      </w:r>
      <w:r w:rsidRPr="00793C34">
        <w:rPr>
          <w:rFonts w:ascii="Times New Roman" w:eastAsia="Times New Roman" w:hAnsi="Times New Roman" w:cs="Times New Roman"/>
          <w:kern w:val="0"/>
          <w:sz w:val="28"/>
          <w:szCs w:val="28"/>
          <w:lang w:eastAsia="ru-RU"/>
        </w:rPr>
        <w:t xml:space="preserve">. /, </w:t>
      </w:r>
      <w:r w:rsidRPr="00793C34">
        <w:rPr>
          <w:rFonts w:ascii="Times New Roman" w:eastAsia="Times New Roman" w:hAnsi="Times New Roman" w:cs="Times New Roman" w:hint="eastAsia"/>
          <w:kern w:val="0"/>
          <w:sz w:val="28"/>
          <w:szCs w:val="28"/>
          <w:lang w:eastAsia="ru-RU"/>
        </w:rPr>
        <w:t>Карта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современной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Мурманской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обпасти</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2. </w:t>
      </w:r>
      <w:r w:rsidRPr="00793C34">
        <w:rPr>
          <w:rFonts w:ascii="Times New Roman" w:eastAsia="Times New Roman" w:hAnsi="Times New Roman" w:cs="Times New Roman" w:hint="eastAsia"/>
          <w:kern w:val="0"/>
          <w:sz w:val="28"/>
          <w:szCs w:val="28"/>
          <w:lang w:eastAsia="ru-RU"/>
        </w:rPr>
        <w:t>Карта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Мурманской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области</w:t>
      </w:r>
      <w:r w:rsidRPr="00793C34">
        <w:rPr>
          <w:rFonts w:ascii="Times New Roman" w:eastAsia="Times New Roman" w:hAnsi="Times New Roman" w:cs="Times New Roman"/>
          <w:kern w:val="0"/>
          <w:sz w:val="28"/>
          <w:szCs w:val="28"/>
          <w:lang w:eastAsia="ru-RU"/>
        </w:rPr>
        <w:t xml:space="preserve"> 1939st...f</w:t>
      </w:r>
      <w:r w:rsidRPr="00793C34">
        <w:rPr>
          <w:rFonts w:ascii="Times New Roman" w:eastAsia="Times New Roman" w:hAnsi="Times New Roman" w:cs="Times New Roman"/>
          <w:kern w:val="0"/>
          <w:sz w:val="28"/>
          <w:szCs w:val="28"/>
          <w:lang w:eastAsia="ru-RU"/>
        </w:rPr>
        <w:tab/>
        <w:t>,</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Приложение</w:t>
      </w:r>
      <w:r w:rsidRPr="00793C34">
        <w:rPr>
          <w:rFonts w:ascii="Times New Roman" w:eastAsia="Times New Roman" w:hAnsi="Times New Roman" w:cs="Times New Roman"/>
          <w:kern w:val="0"/>
          <w:sz w:val="28"/>
          <w:szCs w:val="28"/>
          <w:lang w:eastAsia="ru-RU"/>
        </w:rPr>
        <w:t xml:space="preserve"> 2. </w:t>
      </w:r>
      <w:r w:rsidRPr="00793C34">
        <w:rPr>
          <w:rFonts w:ascii="Times New Roman" w:eastAsia="Times New Roman" w:hAnsi="Times New Roman" w:cs="Times New Roman" w:hint="eastAsia"/>
          <w:kern w:val="0"/>
          <w:sz w:val="28"/>
          <w:szCs w:val="28"/>
          <w:lang w:eastAsia="ru-RU"/>
        </w:rPr>
        <w:t>Постановление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реабилитации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российских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финнов</w:t>
      </w:r>
      <w:r w:rsidRPr="00793C34">
        <w:rPr>
          <w:rFonts w:ascii="Times New Roman" w:eastAsia="Times New Roman" w:hAnsi="Times New Roman" w:cs="Times New Roman"/>
          <w:kern w:val="0"/>
          <w:sz w:val="28"/>
          <w:szCs w:val="28"/>
          <w:lang w:eastAsia="ru-RU"/>
        </w:rPr>
        <w:t>.,</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Приложение</w:t>
      </w:r>
      <w:r w:rsidRPr="00793C34">
        <w:rPr>
          <w:rFonts w:ascii="Times New Roman" w:eastAsia="Times New Roman" w:hAnsi="Times New Roman" w:cs="Times New Roman"/>
          <w:kern w:val="0"/>
          <w:sz w:val="28"/>
          <w:szCs w:val="28"/>
          <w:lang w:eastAsia="ru-RU"/>
        </w:rPr>
        <w:t xml:space="preserve"> 3. </w:t>
      </w:r>
      <w:r w:rsidRPr="00793C34">
        <w:rPr>
          <w:rFonts w:ascii="Times New Roman" w:eastAsia="Times New Roman" w:hAnsi="Times New Roman" w:cs="Times New Roman" w:hint="eastAsia"/>
          <w:kern w:val="0"/>
          <w:sz w:val="28"/>
          <w:szCs w:val="28"/>
          <w:lang w:eastAsia="ru-RU"/>
        </w:rPr>
        <w:t>Справки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ГАМО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Кцровосе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hint="eastAsia"/>
          <w:kern w:val="0"/>
          <w:sz w:val="28"/>
          <w:szCs w:val="28"/>
          <w:lang w:eastAsia="ru-RU"/>
        </w:rPr>
        <w:t>м</w:t>
      </w:r>
      <w:r w:rsidRPr="00793C34">
        <w:rPr>
          <w:rFonts w:ascii="Times New Roman" w:eastAsia="Times New Roman" w:hAnsi="Times New Roman" w:cs="Times New Roman"/>
          <w:kern w:val="0"/>
          <w:sz w:val="28"/>
          <w:szCs w:val="28"/>
          <w:lang w:eastAsia="ru-RU"/>
        </w:rPr>
        <w:t>.</w:t>
      </w:r>
      <w:r w:rsidRPr="00793C34">
        <w:rPr>
          <w:rFonts w:ascii="Times New Roman" w:eastAsia="Times New Roman" w:hAnsi="Times New Roman" w:cs="Times New Roman" w:hint="eastAsia"/>
          <w:kern w:val="0"/>
          <w:sz w:val="28"/>
          <w:szCs w:val="28"/>
          <w:lang w:eastAsia="ru-RU"/>
        </w:rPr>
        <w:t>„</w:t>
      </w:r>
      <w:r w:rsidRPr="00793C34">
        <w:rPr>
          <w:rFonts w:ascii="Times New Roman" w:eastAsia="Times New Roman" w:hAnsi="Times New Roman" w:cs="Times New Roman"/>
          <w:kern w:val="0"/>
          <w:sz w:val="28"/>
          <w:szCs w:val="28"/>
          <w:lang w:eastAsia="ru-RU"/>
        </w:rPr>
        <w:t>.</w:t>
      </w:r>
      <w:r w:rsidRPr="00793C34">
        <w:rPr>
          <w:rFonts w:ascii="Times New Roman" w:eastAsia="Times New Roman" w:hAnsi="Times New Roman" w:cs="Times New Roman" w:hint="eastAsia"/>
          <w:kern w:val="0"/>
          <w:sz w:val="28"/>
          <w:szCs w:val="28"/>
          <w:lang w:eastAsia="ru-RU"/>
        </w:rPr>
        <w:t>м</w:t>
      </w:r>
      <w:r w:rsidRPr="00793C34">
        <w:rPr>
          <w:rFonts w:ascii="Times New Roman" w:eastAsia="Times New Roman" w:hAnsi="Times New Roman" w:cs="Times New Roman"/>
          <w:kern w:val="0"/>
          <w:sz w:val="28"/>
          <w:szCs w:val="28"/>
          <w:lang w:eastAsia="ru-RU"/>
        </w:rPr>
        <w:t>,.^</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L </w:t>
      </w:r>
      <w:r w:rsidRPr="00793C34">
        <w:rPr>
          <w:rFonts w:ascii="Times New Roman" w:eastAsia="Times New Roman" w:hAnsi="Times New Roman" w:cs="Times New Roman" w:hint="eastAsia"/>
          <w:kern w:val="0"/>
          <w:sz w:val="28"/>
          <w:szCs w:val="28"/>
          <w:lang w:eastAsia="ru-RU"/>
        </w:rPr>
        <w:t>Справка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выселяемой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семье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llt,,it  </w:t>
      </w:r>
      <w:r w:rsidRPr="00793C34">
        <w:rPr>
          <w:rFonts w:ascii="Times New Roman" w:eastAsia="Times New Roman" w:hAnsi="Times New Roman" w:cs="Times New Roman"/>
          <w:kern w:val="0"/>
          <w:sz w:val="28"/>
          <w:szCs w:val="28"/>
          <w:lang w:eastAsia="ru-RU"/>
        </w:rPr>
        <w:tab/>
        <w:t xml:space="preserve">  ,</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2. </w:t>
      </w:r>
      <w:r w:rsidRPr="00793C34">
        <w:rPr>
          <w:rFonts w:ascii="Times New Roman" w:eastAsia="Times New Roman" w:hAnsi="Times New Roman" w:cs="Times New Roman" w:hint="eastAsia"/>
          <w:kern w:val="0"/>
          <w:sz w:val="28"/>
          <w:szCs w:val="28"/>
          <w:lang w:eastAsia="ru-RU"/>
        </w:rPr>
        <w:t>Распоряжения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Кировского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Райисполкома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lastRenderedPageBreak/>
        <w:t>Приложение</w:t>
      </w:r>
      <w:r w:rsidRPr="00793C34">
        <w:rPr>
          <w:rFonts w:ascii="Times New Roman" w:eastAsia="Times New Roman" w:hAnsi="Times New Roman" w:cs="Times New Roman"/>
          <w:kern w:val="0"/>
          <w:sz w:val="28"/>
          <w:szCs w:val="28"/>
          <w:lang w:eastAsia="ru-RU"/>
        </w:rPr>
        <w:t xml:space="preserve"> 4. </w:t>
      </w:r>
      <w:r w:rsidRPr="00793C34">
        <w:rPr>
          <w:rFonts w:ascii="Times New Roman" w:eastAsia="Times New Roman" w:hAnsi="Times New Roman" w:cs="Times New Roman" w:hint="eastAsia"/>
          <w:kern w:val="0"/>
          <w:sz w:val="28"/>
          <w:szCs w:val="28"/>
          <w:lang w:eastAsia="ru-RU"/>
        </w:rPr>
        <w:t>Фонд</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документов</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1, </w:t>
      </w:r>
      <w:r w:rsidRPr="00793C34">
        <w:rPr>
          <w:rFonts w:ascii="Times New Roman" w:eastAsia="Times New Roman" w:hAnsi="Times New Roman" w:cs="Times New Roman" w:hint="eastAsia"/>
          <w:kern w:val="0"/>
          <w:sz w:val="28"/>
          <w:szCs w:val="28"/>
          <w:lang w:eastAsia="ru-RU"/>
        </w:rPr>
        <w:t>Справка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архива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республики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Карелия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2S.</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2. </w:t>
      </w:r>
      <w:r w:rsidRPr="00793C34">
        <w:rPr>
          <w:rFonts w:ascii="Times New Roman" w:eastAsia="Times New Roman" w:hAnsi="Times New Roman" w:cs="Times New Roman" w:hint="eastAsia"/>
          <w:kern w:val="0"/>
          <w:sz w:val="28"/>
          <w:szCs w:val="28"/>
          <w:lang w:eastAsia="ru-RU"/>
        </w:rPr>
        <w:t>Справка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Финляндии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9.</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3. </w:t>
      </w:r>
      <w:r w:rsidRPr="00793C34">
        <w:rPr>
          <w:rFonts w:ascii="Times New Roman" w:eastAsia="Times New Roman" w:hAnsi="Times New Roman" w:cs="Times New Roman" w:hint="eastAsia"/>
          <w:kern w:val="0"/>
          <w:sz w:val="28"/>
          <w:szCs w:val="28"/>
          <w:lang w:eastAsia="ru-RU"/>
        </w:rPr>
        <w:t>Справка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архива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МВД</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реабилитации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3</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4. </w:t>
      </w:r>
      <w:r w:rsidRPr="00793C34">
        <w:rPr>
          <w:rFonts w:ascii="Times New Roman" w:eastAsia="Times New Roman" w:hAnsi="Times New Roman" w:cs="Times New Roman" w:hint="eastAsia"/>
          <w:kern w:val="0"/>
          <w:sz w:val="28"/>
          <w:szCs w:val="28"/>
          <w:lang w:eastAsia="ru-RU"/>
        </w:rPr>
        <w:t>Ответ</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запрос</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Kl'S</w:t>
      </w:r>
      <w:r w:rsidRPr="00793C34">
        <w:rPr>
          <w:rFonts w:ascii="Times New Roman" w:eastAsia="Times New Roman" w:hAnsi="Times New Roman" w:cs="Times New Roman" w:hint="eastAsia"/>
          <w:kern w:val="0"/>
          <w:sz w:val="28"/>
          <w:szCs w:val="28"/>
          <w:lang w:eastAsia="ru-RU"/>
        </w:rPr>
        <w:t>г</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Кандалакши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21</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5. </w:t>
      </w:r>
      <w:r w:rsidRPr="00793C34">
        <w:rPr>
          <w:rFonts w:ascii="Times New Roman" w:eastAsia="Times New Roman" w:hAnsi="Times New Roman" w:cs="Times New Roman" w:hint="eastAsia"/>
          <w:kern w:val="0"/>
          <w:sz w:val="28"/>
          <w:szCs w:val="28"/>
          <w:lang w:eastAsia="ru-RU"/>
        </w:rPr>
        <w:t>Справка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об</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освобождении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отца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24,</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6. </w:t>
      </w:r>
      <w:r w:rsidRPr="00793C34">
        <w:rPr>
          <w:rFonts w:ascii="Times New Roman" w:eastAsia="Times New Roman" w:hAnsi="Times New Roman" w:cs="Times New Roman" w:hint="eastAsia"/>
          <w:kern w:val="0"/>
          <w:sz w:val="28"/>
          <w:szCs w:val="28"/>
          <w:lang w:eastAsia="ru-RU"/>
        </w:rPr>
        <w:t>Справки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пвресенЁНяесксюуправления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5..,.,,</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7. </w:t>
      </w:r>
      <w:r w:rsidRPr="00793C34">
        <w:rPr>
          <w:rFonts w:ascii="Times New Roman" w:eastAsia="Times New Roman" w:hAnsi="Times New Roman" w:cs="Times New Roman" w:hint="eastAsia"/>
          <w:kern w:val="0"/>
          <w:sz w:val="28"/>
          <w:szCs w:val="28"/>
          <w:lang w:eastAsia="ru-RU"/>
        </w:rPr>
        <w:t>Генеалогическое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др</w:t>
      </w:r>
      <w:r w:rsidRPr="00793C34">
        <w:rPr>
          <w:rFonts w:ascii="Times New Roman" w:eastAsia="Times New Roman" w:hAnsi="Times New Roman" w:cs="Times New Roman"/>
          <w:kern w:val="0"/>
          <w:sz w:val="28"/>
          <w:szCs w:val="28"/>
          <w:lang w:eastAsia="ru-RU"/>
        </w:rPr>
        <w:t>&amp;</w:t>
      </w:r>
      <w:r w:rsidRPr="00793C34">
        <w:rPr>
          <w:rFonts w:ascii="Times New Roman" w:eastAsia="Times New Roman" w:hAnsi="Times New Roman" w:cs="Times New Roman" w:hint="eastAsia"/>
          <w:kern w:val="0"/>
          <w:sz w:val="28"/>
          <w:szCs w:val="28"/>
          <w:lang w:eastAsia="ru-RU"/>
        </w:rPr>
        <w:t>во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составленное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информантом</w:t>
      </w:r>
      <w:r w:rsidRPr="00793C34">
        <w:rPr>
          <w:rFonts w:ascii="Times New Roman" w:eastAsia="Times New Roman" w:hAnsi="Times New Roman" w:cs="Times New Roman"/>
          <w:kern w:val="0"/>
          <w:sz w:val="28"/>
          <w:szCs w:val="28"/>
          <w:lang w:eastAsia="ru-RU"/>
        </w:rPr>
        <w:t xml:space="preserve"> 14</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8. </w:t>
      </w:r>
      <w:r w:rsidRPr="00793C34">
        <w:rPr>
          <w:rFonts w:ascii="Times New Roman" w:eastAsia="Times New Roman" w:hAnsi="Times New Roman" w:cs="Times New Roman" w:hint="eastAsia"/>
          <w:kern w:val="0"/>
          <w:sz w:val="28"/>
          <w:szCs w:val="28"/>
          <w:lang w:eastAsia="ru-RU"/>
        </w:rPr>
        <w:t>Фрагмент</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статьи</w:t>
      </w:r>
      <w:r w:rsidRPr="00793C34">
        <w:rPr>
          <w:rFonts w:ascii="Times New Roman" w:eastAsia="Times New Roman" w:hAnsi="Times New Roman" w:cs="Times New Roman"/>
          <w:kern w:val="0"/>
          <w:sz w:val="28"/>
          <w:szCs w:val="28"/>
          <w:lang w:eastAsia="ru-RU"/>
        </w:rPr>
        <w:t xml:space="preserve"> U3 </w:t>
      </w:r>
      <w:r w:rsidRPr="00793C34">
        <w:rPr>
          <w:rFonts w:ascii="Times New Roman" w:eastAsia="Times New Roman" w:hAnsi="Times New Roman" w:cs="Times New Roman" w:hint="eastAsia"/>
          <w:kern w:val="0"/>
          <w:sz w:val="28"/>
          <w:szCs w:val="28"/>
          <w:lang w:eastAsia="ru-RU"/>
        </w:rPr>
        <w:t>газнты</w:t>
      </w:r>
      <w:r w:rsidRPr="00793C34">
        <w:rPr>
          <w:rFonts w:ascii="Times New Roman" w:eastAsia="Times New Roman" w:hAnsi="Times New Roman" w:cs="Times New Roman"/>
          <w:kern w:val="0"/>
          <w:sz w:val="28"/>
          <w:szCs w:val="28"/>
          <w:lang w:eastAsia="ru-RU"/>
        </w:rPr>
        <w:t xml:space="preserve"> U3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7</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9. </w:t>
      </w:r>
      <w:r w:rsidRPr="00793C34">
        <w:rPr>
          <w:rFonts w:ascii="Times New Roman" w:eastAsia="Times New Roman" w:hAnsi="Times New Roman" w:cs="Times New Roman" w:hint="eastAsia"/>
          <w:kern w:val="0"/>
          <w:sz w:val="28"/>
          <w:szCs w:val="28"/>
          <w:lang w:eastAsia="ru-RU"/>
        </w:rPr>
        <w:t>Письма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маквхи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5</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10. </w:t>
      </w:r>
      <w:r w:rsidRPr="00793C34">
        <w:rPr>
          <w:rFonts w:ascii="Times New Roman" w:eastAsia="Times New Roman" w:hAnsi="Times New Roman" w:cs="Times New Roman" w:hint="eastAsia"/>
          <w:kern w:val="0"/>
          <w:sz w:val="28"/>
          <w:szCs w:val="28"/>
          <w:lang w:eastAsia="ru-RU"/>
        </w:rPr>
        <w:t>Анкетный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лист</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ш</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w:t>
      </w:r>
      <w:r w:rsidRPr="00793C34">
        <w:rPr>
          <w:rFonts w:ascii="Times New Roman" w:eastAsia="Times New Roman" w:hAnsi="Times New Roman" w:cs="Times New Roman"/>
          <w:kern w:val="0"/>
          <w:sz w:val="28"/>
          <w:szCs w:val="28"/>
          <w:lang w:eastAsia="ru-RU"/>
        </w:rPr>
        <w:t xml:space="preserve">/i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10</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11. </w:t>
      </w:r>
      <w:r w:rsidRPr="00793C34">
        <w:rPr>
          <w:rFonts w:ascii="Times New Roman" w:eastAsia="Times New Roman" w:hAnsi="Times New Roman" w:cs="Times New Roman" w:hint="eastAsia"/>
          <w:kern w:val="0"/>
          <w:sz w:val="28"/>
          <w:szCs w:val="28"/>
          <w:lang w:eastAsia="ru-RU"/>
        </w:rPr>
        <w:t>Свидетельство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рождении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отца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13</w:t>
      </w:r>
      <w:r w:rsidRPr="00793C34">
        <w:rPr>
          <w:rFonts w:ascii="Times New Roman" w:eastAsia="Times New Roman" w:hAnsi="Times New Roman" w:cs="Times New Roman" w:hint="eastAsia"/>
          <w:kern w:val="0"/>
          <w:sz w:val="28"/>
          <w:szCs w:val="28"/>
          <w:lang w:eastAsia="ru-RU"/>
        </w:rPr>
        <w:t>„</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12. </w:t>
      </w:r>
      <w:r w:rsidRPr="00793C34">
        <w:rPr>
          <w:rFonts w:ascii="Times New Roman" w:eastAsia="Times New Roman" w:hAnsi="Times New Roman" w:cs="Times New Roman" w:hint="eastAsia"/>
          <w:kern w:val="0"/>
          <w:sz w:val="28"/>
          <w:szCs w:val="28"/>
          <w:lang w:eastAsia="ru-RU"/>
        </w:rPr>
        <w:t>Свидетельство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рождении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бабушки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17</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Ас</w:t>
      </w:r>
      <w:r w:rsidRPr="00793C34">
        <w:rPr>
          <w:rFonts w:ascii="Times New Roman" w:eastAsia="Times New Roman" w:hAnsi="Times New Roman" w:cs="Times New Roman"/>
          <w:kern w:val="0"/>
          <w:sz w:val="28"/>
          <w:szCs w:val="28"/>
          <w:lang w:eastAsia="ru-RU"/>
        </w:rPr>
        <w:t xml:space="preserve">. 13. </w:t>
      </w:r>
      <w:r w:rsidRPr="00793C34">
        <w:rPr>
          <w:rFonts w:ascii="Times New Roman" w:eastAsia="Times New Roman" w:hAnsi="Times New Roman" w:cs="Times New Roman" w:hint="eastAsia"/>
          <w:kern w:val="0"/>
          <w:sz w:val="28"/>
          <w:szCs w:val="28"/>
          <w:lang w:eastAsia="ru-RU"/>
        </w:rPr>
        <w:t>Свидетельство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рождении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бабушки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23,</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Рис</w:t>
      </w:r>
      <w:r w:rsidRPr="00793C34">
        <w:rPr>
          <w:rFonts w:ascii="Times New Roman" w:eastAsia="Times New Roman" w:hAnsi="Times New Roman" w:cs="Times New Roman"/>
          <w:kern w:val="0"/>
          <w:sz w:val="28"/>
          <w:szCs w:val="28"/>
          <w:lang w:eastAsia="ru-RU"/>
        </w:rPr>
        <w:t xml:space="preserve">. 14. </w:t>
      </w:r>
      <w:r w:rsidRPr="00793C34">
        <w:rPr>
          <w:rFonts w:ascii="Times New Roman" w:eastAsia="Times New Roman" w:hAnsi="Times New Roman" w:cs="Times New Roman" w:hint="eastAsia"/>
          <w:kern w:val="0"/>
          <w:sz w:val="28"/>
          <w:szCs w:val="28"/>
          <w:lang w:eastAsia="ru-RU"/>
        </w:rPr>
        <w:t>Архивная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справка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рождении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матери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 </w:t>
      </w:r>
      <w:r w:rsidRPr="00793C34">
        <w:rPr>
          <w:rFonts w:ascii="Times New Roman" w:eastAsia="Times New Roman" w:hAnsi="Times New Roman" w:cs="Times New Roman" w:hint="eastAsia"/>
          <w:kern w:val="0"/>
          <w:sz w:val="28"/>
          <w:szCs w:val="28"/>
          <w:lang w:eastAsia="ru-RU"/>
        </w:rPr>
        <w:t>Ас</w:t>
      </w:r>
      <w:r w:rsidRPr="00793C34">
        <w:rPr>
          <w:rFonts w:ascii="Times New Roman" w:eastAsia="Times New Roman" w:hAnsi="Times New Roman" w:cs="Times New Roman"/>
          <w:kern w:val="0"/>
          <w:sz w:val="28"/>
          <w:szCs w:val="28"/>
          <w:lang w:eastAsia="ru-RU"/>
        </w:rPr>
        <w:t xml:space="preserve">. 15. </w:t>
      </w:r>
      <w:r w:rsidRPr="00793C34">
        <w:rPr>
          <w:rFonts w:ascii="Times New Roman" w:eastAsia="Times New Roman" w:hAnsi="Times New Roman" w:cs="Times New Roman" w:hint="eastAsia"/>
          <w:kern w:val="0"/>
          <w:sz w:val="28"/>
          <w:szCs w:val="28"/>
          <w:lang w:eastAsia="ru-RU"/>
        </w:rPr>
        <w:t>Свидетельство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браке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родителей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Ас</w:t>
      </w:r>
      <w:r w:rsidRPr="00793C34">
        <w:rPr>
          <w:rFonts w:ascii="Times New Roman" w:eastAsia="Times New Roman" w:hAnsi="Times New Roman" w:cs="Times New Roman"/>
          <w:kern w:val="0"/>
          <w:sz w:val="28"/>
          <w:szCs w:val="28"/>
          <w:lang w:eastAsia="ru-RU"/>
        </w:rPr>
        <w:t xml:space="preserve">. 16. </w:t>
      </w:r>
      <w:r w:rsidRPr="00793C34">
        <w:rPr>
          <w:rFonts w:ascii="Times New Roman" w:eastAsia="Times New Roman" w:hAnsi="Times New Roman" w:cs="Times New Roman" w:hint="eastAsia"/>
          <w:kern w:val="0"/>
          <w:sz w:val="28"/>
          <w:szCs w:val="28"/>
          <w:lang w:eastAsia="ru-RU"/>
        </w:rPr>
        <w:t>Пропуск</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матери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йс</w:t>
      </w:r>
      <w:r w:rsidRPr="00793C34">
        <w:rPr>
          <w:rFonts w:ascii="Times New Roman" w:eastAsia="Times New Roman" w:hAnsi="Times New Roman" w:cs="Times New Roman"/>
          <w:kern w:val="0"/>
          <w:sz w:val="28"/>
          <w:szCs w:val="28"/>
          <w:lang w:eastAsia="ru-RU"/>
        </w:rPr>
        <w:t xml:space="preserve">, 17 </w:t>
      </w:r>
      <w:r w:rsidRPr="00793C34">
        <w:rPr>
          <w:rFonts w:ascii="Times New Roman" w:eastAsia="Times New Roman" w:hAnsi="Times New Roman" w:cs="Times New Roman" w:hint="eastAsia"/>
          <w:kern w:val="0"/>
          <w:sz w:val="28"/>
          <w:szCs w:val="28"/>
          <w:lang w:eastAsia="ru-RU"/>
        </w:rPr>
        <w:t>Пропуск</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деда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w:t>
      </w:r>
      <w:r w:rsidRPr="00793C34">
        <w:rPr>
          <w:rFonts w:ascii="Times New Roman" w:eastAsia="Times New Roman" w:hAnsi="Times New Roman" w:cs="Times New Roman"/>
          <w:kern w:val="0"/>
          <w:sz w:val="28"/>
          <w:szCs w:val="28"/>
          <w:lang w:eastAsia="ru-RU"/>
        </w:rPr>
        <w:tab/>
        <w:t xml:space="preserve">  *</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Ас</w:t>
      </w:r>
      <w:r w:rsidRPr="00793C34">
        <w:rPr>
          <w:rFonts w:ascii="Times New Roman" w:eastAsia="Times New Roman" w:hAnsi="Times New Roman" w:cs="Times New Roman"/>
          <w:kern w:val="0"/>
          <w:sz w:val="28"/>
          <w:szCs w:val="28"/>
          <w:lang w:eastAsia="ru-RU"/>
        </w:rPr>
        <w:t xml:space="preserve">. 18, </w:t>
      </w:r>
      <w:r w:rsidRPr="00793C34">
        <w:rPr>
          <w:rFonts w:ascii="Times New Roman" w:eastAsia="Times New Roman" w:hAnsi="Times New Roman" w:cs="Times New Roman" w:hint="eastAsia"/>
          <w:kern w:val="0"/>
          <w:sz w:val="28"/>
          <w:szCs w:val="28"/>
          <w:lang w:eastAsia="ru-RU"/>
        </w:rPr>
        <w:t>Поздравительны</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открытки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інформанта</w:t>
      </w:r>
      <w:r w:rsidRPr="00793C34">
        <w:rPr>
          <w:rFonts w:ascii="Times New Roman" w:eastAsia="Times New Roman" w:hAnsi="Times New Roman" w:cs="Times New Roman"/>
          <w:kern w:val="0"/>
          <w:sz w:val="28"/>
          <w:szCs w:val="28"/>
          <w:lang w:eastAsia="ru-RU"/>
        </w:rPr>
        <w:t xml:space="preserve"> 18</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Ас</w:t>
      </w:r>
      <w:r w:rsidRPr="00793C34">
        <w:rPr>
          <w:rFonts w:ascii="Times New Roman" w:eastAsia="Times New Roman" w:hAnsi="Times New Roman" w:cs="Times New Roman"/>
          <w:kern w:val="0"/>
          <w:sz w:val="28"/>
          <w:szCs w:val="28"/>
          <w:lang w:eastAsia="ru-RU"/>
        </w:rPr>
        <w:t xml:space="preserve">, 19, </w:t>
      </w:r>
      <w:r w:rsidRPr="00793C34">
        <w:rPr>
          <w:rFonts w:ascii="Times New Roman" w:eastAsia="Times New Roman" w:hAnsi="Times New Roman" w:cs="Times New Roman" w:hint="eastAsia"/>
          <w:kern w:val="0"/>
          <w:sz w:val="28"/>
          <w:szCs w:val="28"/>
          <w:lang w:eastAsia="ru-RU"/>
        </w:rPr>
        <w:t>Опись</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имущества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раскулаченной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семьи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11)..,</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Приложение</w:t>
      </w:r>
      <w:r w:rsidRPr="00793C34">
        <w:rPr>
          <w:rFonts w:ascii="Times New Roman" w:eastAsia="Times New Roman" w:hAnsi="Times New Roman" w:cs="Times New Roman"/>
          <w:kern w:val="0"/>
          <w:sz w:val="28"/>
          <w:szCs w:val="28"/>
          <w:lang w:eastAsia="ru-RU"/>
        </w:rPr>
        <w:t xml:space="preserve"> 5. </w:t>
      </w:r>
      <w:r w:rsidRPr="00793C34">
        <w:rPr>
          <w:rFonts w:ascii="Times New Roman" w:eastAsia="Times New Roman" w:hAnsi="Times New Roman" w:cs="Times New Roman" w:hint="eastAsia"/>
          <w:kern w:val="0"/>
          <w:sz w:val="28"/>
          <w:szCs w:val="28"/>
          <w:lang w:eastAsia="ru-RU"/>
        </w:rPr>
        <w:t>Декрет</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независимости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Финляндии</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Приложение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б</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Фотоархив</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Фото</w:t>
      </w:r>
      <w:r w:rsidRPr="00793C34">
        <w:rPr>
          <w:rFonts w:ascii="Times New Roman" w:eastAsia="Times New Roman" w:hAnsi="Times New Roman" w:cs="Times New Roman"/>
          <w:kern w:val="0"/>
          <w:sz w:val="28"/>
          <w:szCs w:val="28"/>
          <w:lang w:eastAsia="ru-RU"/>
        </w:rPr>
        <w:t xml:space="preserve"> 1. </w:t>
      </w:r>
      <w:r w:rsidRPr="00793C34">
        <w:rPr>
          <w:rFonts w:ascii="Times New Roman" w:eastAsia="Times New Roman" w:hAnsi="Times New Roman" w:cs="Times New Roman" w:hint="eastAsia"/>
          <w:kern w:val="0"/>
          <w:sz w:val="28"/>
          <w:szCs w:val="28"/>
          <w:lang w:eastAsia="ru-RU"/>
        </w:rPr>
        <w:t>Финская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молодежь</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Озерко</w:t>
      </w:r>
      <w:r w:rsidRPr="00793C34">
        <w:rPr>
          <w:rFonts w:ascii="Times New Roman" w:eastAsia="Times New Roman" w:hAnsi="Times New Roman" w:cs="Times New Roman"/>
          <w:kern w:val="0"/>
          <w:sz w:val="28"/>
          <w:szCs w:val="28"/>
          <w:lang w:eastAsia="ru-RU"/>
        </w:rPr>
        <w:t>, 1930-</w:t>
      </w:r>
      <w:r w:rsidRPr="00793C34">
        <w:rPr>
          <w:rFonts w:ascii="Times New Roman" w:eastAsia="Times New Roman" w:hAnsi="Times New Roman" w:cs="Times New Roman" w:hint="eastAsia"/>
          <w:kern w:val="0"/>
          <w:sz w:val="28"/>
          <w:szCs w:val="28"/>
          <w:lang w:eastAsia="ru-RU"/>
        </w:rPr>
        <w:t>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га</w:t>
      </w:r>
      <w:r w:rsidRPr="00793C34">
        <w:rPr>
          <w:rFonts w:ascii="Times New Roman" w:eastAsia="Times New Roman" w:hAnsi="Times New Roman" w:cs="Times New Roman"/>
          <w:kern w:val="0"/>
          <w:sz w:val="28"/>
          <w:szCs w:val="28"/>
          <w:lang w:eastAsia="ru-RU"/>
        </w:rPr>
        <w:t>,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28},,</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Фота</w:t>
      </w:r>
      <w:r w:rsidRPr="00793C34">
        <w:rPr>
          <w:rFonts w:ascii="Times New Roman" w:eastAsia="Times New Roman" w:hAnsi="Times New Roman" w:cs="Times New Roman"/>
          <w:kern w:val="0"/>
          <w:sz w:val="28"/>
          <w:szCs w:val="28"/>
          <w:lang w:eastAsia="ru-RU"/>
        </w:rPr>
        <w:t xml:space="preserve"> 3. </w:t>
      </w:r>
      <w:r w:rsidRPr="00793C34">
        <w:rPr>
          <w:rFonts w:ascii="Times New Roman" w:eastAsia="Times New Roman" w:hAnsi="Times New Roman" w:cs="Times New Roman" w:hint="eastAsia"/>
          <w:kern w:val="0"/>
          <w:sz w:val="28"/>
          <w:szCs w:val="28"/>
          <w:lang w:eastAsia="ru-RU"/>
        </w:rPr>
        <w:t>Первая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сзшя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отца</w:t>
      </w:r>
      <w:r w:rsidRPr="00793C34">
        <w:rPr>
          <w:rFonts w:ascii="Times New Roman" w:eastAsia="Times New Roman" w:hAnsi="Times New Roman" w:cs="Times New Roman"/>
          <w:kern w:val="0"/>
          <w:sz w:val="28"/>
          <w:szCs w:val="28"/>
          <w:lang w:eastAsia="ru-RU"/>
        </w:rPr>
        <w:t>, 1930-</w:t>
      </w:r>
      <w:r w:rsidRPr="00793C34">
        <w:rPr>
          <w:rFonts w:ascii="Times New Roman" w:eastAsia="Times New Roman" w:hAnsi="Times New Roman" w:cs="Times New Roman" w:hint="eastAsia"/>
          <w:kern w:val="0"/>
          <w:sz w:val="28"/>
          <w:szCs w:val="28"/>
          <w:lang w:eastAsia="ru-RU"/>
        </w:rPr>
        <w:t>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гг</w:t>
      </w:r>
      <w:r w:rsidRPr="00793C34">
        <w:rPr>
          <w:rFonts w:ascii="Times New Roman" w:eastAsia="Times New Roman" w:hAnsi="Times New Roman" w:cs="Times New Roman"/>
          <w:kern w:val="0"/>
          <w:sz w:val="28"/>
          <w:szCs w:val="28"/>
          <w:lang w:eastAsia="ru-RU"/>
        </w:rPr>
        <w:t>.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8}</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Фото</w:t>
      </w:r>
      <w:r w:rsidRPr="00793C34">
        <w:rPr>
          <w:rFonts w:ascii="Times New Roman" w:eastAsia="Times New Roman" w:hAnsi="Times New Roman" w:cs="Times New Roman"/>
          <w:kern w:val="0"/>
          <w:sz w:val="28"/>
          <w:szCs w:val="28"/>
          <w:lang w:eastAsia="ru-RU"/>
        </w:rPr>
        <w:t xml:space="preserve"> 4. </w:t>
      </w:r>
      <w:r w:rsidRPr="00793C34">
        <w:rPr>
          <w:rFonts w:ascii="Times New Roman" w:eastAsia="Times New Roman" w:hAnsi="Times New Roman" w:cs="Times New Roman" w:hint="eastAsia"/>
          <w:kern w:val="0"/>
          <w:sz w:val="28"/>
          <w:szCs w:val="28"/>
          <w:lang w:eastAsia="ru-RU"/>
        </w:rPr>
        <w:t>Мать</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братья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w:t>
      </w:r>
      <w:r w:rsidRPr="00793C34">
        <w:rPr>
          <w:rFonts w:ascii="Times New Roman" w:eastAsia="Times New Roman" w:hAnsi="Times New Roman" w:cs="Times New Roman"/>
          <w:kern w:val="0"/>
          <w:sz w:val="28"/>
          <w:szCs w:val="28"/>
          <w:lang w:eastAsia="ru-RU"/>
        </w:rPr>
        <w:t xml:space="preserve"> 25, </w:t>
      </w:r>
      <w:r w:rsidRPr="00793C34">
        <w:rPr>
          <w:rFonts w:ascii="Times New Roman" w:eastAsia="Times New Roman" w:hAnsi="Times New Roman" w:cs="Times New Roman" w:hint="eastAsia"/>
          <w:kern w:val="0"/>
          <w:sz w:val="28"/>
          <w:szCs w:val="28"/>
          <w:lang w:eastAsia="ru-RU"/>
        </w:rPr>
        <w:t>і</w:t>
      </w:r>
      <w:r w:rsidRPr="00793C34">
        <w:rPr>
          <w:rFonts w:ascii="Times New Roman" w:eastAsia="Times New Roman" w:hAnsi="Times New Roman" w:cs="Times New Roman"/>
          <w:kern w:val="0"/>
          <w:sz w:val="28"/>
          <w:szCs w:val="28"/>
          <w:lang w:eastAsia="ru-RU"/>
        </w:rPr>
        <w:t>940</w:t>
      </w:r>
      <w:r w:rsidRPr="00793C34">
        <w:rPr>
          <w:rFonts w:ascii="Times New Roman" w:eastAsia="Times New Roman" w:hAnsi="Times New Roman" w:cs="Times New Roman" w:hint="eastAsia"/>
          <w:kern w:val="0"/>
          <w:sz w:val="28"/>
          <w:szCs w:val="28"/>
          <w:lang w:eastAsia="ru-RU"/>
        </w:rPr>
        <w:t>г</w:t>
      </w:r>
      <w:r w:rsidRPr="00793C34">
        <w:rPr>
          <w:rFonts w:ascii="Times New Roman" w:eastAsia="Times New Roman" w:hAnsi="Times New Roman" w:cs="Times New Roman"/>
          <w:kern w:val="0"/>
          <w:sz w:val="28"/>
          <w:szCs w:val="28"/>
          <w:lang w:eastAsia="ru-RU"/>
        </w:rPr>
        <w:t>.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25}  *</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Фота</w:t>
      </w:r>
      <w:r w:rsidRPr="00793C34">
        <w:rPr>
          <w:rFonts w:ascii="Times New Roman" w:eastAsia="Times New Roman" w:hAnsi="Times New Roman" w:cs="Times New Roman"/>
          <w:kern w:val="0"/>
          <w:sz w:val="28"/>
          <w:szCs w:val="28"/>
          <w:lang w:eastAsia="ru-RU"/>
        </w:rPr>
        <w:t xml:space="preserve"> 5. </w:t>
      </w:r>
      <w:r w:rsidRPr="00793C34">
        <w:rPr>
          <w:rFonts w:ascii="Times New Roman" w:eastAsia="Times New Roman" w:hAnsi="Times New Roman" w:cs="Times New Roman" w:hint="eastAsia"/>
          <w:kern w:val="0"/>
          <w:sz w:val="28"/>
          <w:szCs w:val="28"/>
          <w:lang w:eastAsia="ru-RU"/>
        </w:rPr>
        <w:t>Фотография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опар</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фронта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Фата</w:t>
      </w:r>
      <w:r w:rsidRPr="00793C34">
        <w:rPr>
          <w:rFonts w:ascii="Times New Roman" w:eastAsia="Times New Roman" w:hAnsi="Times New Roman" w:cs="Times New Roman"/>
          <w:kern w:val="0"/>
          <w:sz w:val="28"/>
          <w:szCs w:val="28"/>
          <w:lang w:eastAsia="ru-RU"/>
        </w:rPr>
        <w:t xml:space="preserve"> 6L </w:t>
      </w:r>
      <w:r w:rsidRPr="00793C34">
        <w:rPr>
          <w:rFonts w:ascii="Times New Roman" w:eastAsia="Times New Roman" w:hAnsi="Times New Roman" w:cs="Times New Roman" w:hint="eastAsia"/>
          <w:kern w:val="0"/>
          <w:sz w:val="28"/>
          <w:szCs w:val="28"/>
          <w:lang w:eastAsia="ru-RU"/>
        </w:rPr>
        <w:t>Свадебная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фотография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18)</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lastRenderedPageBreak/>
        <w:t>Фота</w:t>
      </w:r>
      <w:r w:rsidRPr="00793C34">
        <w:rPr>
          <w:rFonts w:ascii="Times New Roman" w:eastAsia="Times New Roman" w:hAnsi="Times New Roman" w:cs="Times New Roman"/>
          <w:kern w:val="0"/>
          <w:sz w:val="28"/>
          <w:szCs w:val="28"/>
          <w:lang w:eastAsia="ru-RU"/>
        </w:rPr>
        <w:t xml:space="preserve"> 7. </w:t>
      </w:r>
      <w:r w:rsidRPr="00793C34">
        <w:rPr>
          <w:rFonts w:ascii="Times New Roman" w:eastAsia="Times New Roman" w:hAnsi="Times New Roman" w:cs="Times New Roman" w:hint="eastAsia"/>
          <w:kern w:val="0"/>
          <w:sz w:val="28"/>
          <w:szCs w:val="28"/>
          <w:lang w:eastAsia="ru-RU"/>
        </w:rPr>
        <w:t>Фотография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семьи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отца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накапа</w:t>
      </w:r>
      <w:r w:rsidRPr="00793C34">
        <w:rPr>
          <w:rFonts w:ascii="Times New Roman" w:eastAsia="Times New Roman" w:hAnsi="Times New Roman" w:cs="Times New Roman"/>
          <w:kern w:val="0"/>
          <w:sz w:val="28"/>
          <w:szCs w:val="28"/>
          <w:lang w:eastAsia="ru-RU"/>
        </w:rPr>
        <w:t xml:space="preserve"> 1920-</w:t>
      </w:r>
      <w:r w:rsidRPr="00793C34">
        <w:rPr>
          <w:rFonts w:ascii="Times New Roman" w:eastAsia="Times New Roman" w:hAnsi="Times New Roman" w:cs="Times New Roman" w:hint="eastAsia"/>
          <w:kern w:val="0"/>
          <w:sz w:val="28"/>
          <w:szCs w:val="28"/>
          <w:lang w:eastAsia="ru-RU"/>
        </w:rPr>
        <w:t>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гг</w:t>
      </w:r>
      <w:r w:rsidRPr="00793C34">
        <w:rPr>
          <w:rFonts w:ascii="Times New Roman" w:eastAsia="Times New Roman" w:hAnsi="Times New Roman" w:cs="Times New Roman"/>
          <w:kern w:val="0"/>
          <w:sz w:val="28"/>
          <w:szCs w:val="28"/>
          <w:lang w:eastAsia="ru-RU"/>
        </w:rPr>
        <w:t>.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Фата</w:t>
      </w:r>
      <w:r w:rsidRPr="00793C34">
        <w:rPr>
          <w:rFonts w:ascii="Times New Roman" w:eastAsia="Times New Roman" w:hAnsi="Times New Roman" w:cs="Times New Roman"/>
          <w:kern w:val="0"/>
          <w:sz w:val="28"/>
          <w:szCs w:val="28"/>
          <w:lang w:eastAsia="ru-RU"/>
        </w:rPr>
        <w:t xml:space="preserve"> 8. </w:t>
      </w:r>
      <w:r w:rsidRPr="00793C34">
        <w:rPr>
          <w:rFonts w:ascii="Times New Roman" w:eastAsia="Times New Roman" w:hAnsi="Times New Roman" w:cs="Times New Roman" w:hint="eastAsia"/>
          <w:kern w:val="0"/>
          <w:sz w:val="28"/>
          <w:szCs w:val="28"/>
          <w:lang w:eastAsia="ru-RU"/>
        </w:rPr>
        <w:t>Группа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американских</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специалистов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18)</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Фото</w:t>
      </w:r>
      <w:r w:rsidRPr="00793C34">
        <w:rPr>
          <w:rFonts w:ascii="Times New Roman" w:eastAsia="Times New Roman" w:hAnsi="Times New Roman" w:cs="Times New Roman"/>
          <w:kern w:val="0"/>
          <w:sz w:val="28"/>
          <w:szCs w:val="28"/>
          <w:lang w:eastAsia="ru-RU"/>
        </w:rPr>
        <w:t xml:space="preserve"> 9, </w:t>
      </w:r>
      <w:r w:rsidRPr="00793C34">
        <w:rPr>
          <w:rFonts w:ascii="Times New Roman" w:eastAsia="Times New Roman" w:hAnsi="Times New Roman" w:cs="Times New Roman" w:hint="eastAsia"/>
          <w:kern w:val="0"/>
          <w:sz w:val="28"/>
          <w:szCs w:val="28"/>
          <w:lang w:eastAsia="ru-RU"/>
        </w:rPr>
        <w:t>Дам</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предков</w:t>
      </w:r>
      <w:r w:rsidRPr="00793C34">
        <w:rPr>
          <w:rFonts w:ascii="Times New Roman" w:eastAsia="Times New Roman" w:hAnsi="Times New Roman" w:cs="Times New Roman"/>
          <w:kern w:val="0"/>
          <w:sz w:val="28"/>
          <w:szCs w:val="28"/>
          <w:lang w:eastAsia="ru-RU"/>
        </w:rPr>
        <w:t xml:space="preserve"> fkj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24),</w:t>
      </w:r>
      <w:r w:rsidRPr="00793C34">
        <w:rPr>
          <w:rFonts w:ascii="Times New Roman" w:eastAsia="Times New Roman" w:hAnsi="Times New Roman" w:cs="Times New Roman"/>
          <w:kern w:val="0"/>
          <w:sz w:val="28"/>
          <w:szCs w:val="28"/>
          <w:lang w:eastAsia="ru-RU"/>
        </w:rPr>
        <w:tab/>
        <w:t>,</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Фота</w:t>
      </w:r>
      <w:r w:rsidRPr="00793C34">
        <w:rPr>
          <w:rFonts w:ascii="Times New Roman" w:eastAsia="Times New Roman" w:hAnsi="Times New Roman" w:cs="Times New Roman"/>
          <w:kern w:val="0"/>
          <w:sz w:val="28"/>
          <w:szCs w:val="28"/>
          <w:lang w:eastAsia="ru-RU"/>
        </w:rPr>
        <w:t xml:space="preserve"> 10. </w:t>
      </w:r>
      <w:r w:rsidRPr="00793C34">
        <w:rPr>
          <w:rFonts w:ascii="Times New Roman" w:eastAsia="Times New Roman" w:hAnsi="Times New Roman" w:cs="Times New Roman" w:hint="eastAsia"/>
          <w:kern w:val="0"/>
          <w:sz w:val="28"/>
          <w:szCs w:val="28"/>
          <w:lang w:eastAsia="ru-RU"/>
        </w:rPr>
        <w:t>Семейная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реликвия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12</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Фота</w:t>
      </w:r>
      <w:r w:rsidRPr="00793C34">
        <w:rPr>
          <w:rFonts w:ascii="Times New Roman" w:eastAsia="Times New Roman" w:hAnsi="Times New Roman" w:cs="Times New Roman"/>
          <w:kern w:val="0"/>
          <w:sz w:val="28"/>
          <w:szCs w:val="28"/>
          <w:lang w:eastAsia="ru-RU"/>
        </w:rPr>
        <w:t xml:space="preserve"> 11, </w:t>
      </w:r>
      <w:r w:rsidRPr="00793C34">
        <w:rPr>
          <w:rFonts w:ascii="Times New Roman" w:eastAsia="Times New Roman" w:hAnsi="Times New Roman" w:cs="Times New Roman" w:hint="eastAsia"/>
          <w:kern w:val="0"/>
          <w:sz w:val="28"/>
          <w:szCs w:val="28"/>
          <w:lang w:eastAsia="ru-RU"/>
        </w:rPr>
        <w:t>Семейная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реликвия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20</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Фото</w:t>
      </w:r>
      <w:r w:rsidRPr="00793C34">
        <w:rPr>
          <w:rFonts w:ascii="Times New Roman" w:eastAsia="Times New Roman" w:hAnsi="Times New Roman" w:cs="Times New Roman"/>
          <w:kern w:val="0"/>
          <w:sz w:val="28"/>
          <w:szCs w:val="28"/>
          <w:lang w:eastAsia="ru-RU"/>
        </w:rPr>
        <w:t xml:space="preserve"> 12. </w:t>
      </w:r>
      <w:r w:rsidRPr="00793C34">
        <w:rPr>
          <w:rFonts w:ascii="Times New Roman" w:eastAsia="Times New Roman" w:hAnsi="Times New Roman" w:cs="Times New Roman" w:hint="eastAsia"/>
          <w:kern w:val="0"/>
          <w:sz w:val="28"/>
          <w:szCs w:val="28"/>
          <w:lang w:eastAsia="ru-RU"/>
        </w:rPr>
        <w:t>Новогодние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праздники</w:t>
      </w:r>
      <w:r w:rsidRPr="00793C34">
        <w:rPr>
          <w:rFonts w:ascii="Times New Roman" w:eastAsia="Times New Roman" w:hAnsi="Times New Roman" w:cs="Times New Roman"/>
          <w:kern w:val="0"/>
          <w:sz w:val="28"/>
          <w:szCs w:val="28"/>
          <w:lang w:eastAsia="ru-RU"/>
        </w:rPr>
        <w:t xml:space="preserve"> s 1960 </w:t>
      </w:r>
      <w:r w:rsidRPr="00793C34">
        <w:rPr>
          <w:rFonts w:ascii="Times New Roman" w:eastAsia="Times New Roman" w:hAnsi="Times New Roman" w:cs="Times New Roman" w:hint="eastAsia"/>
          <w:kern w:val="0"/>
          <w:sz w:val="28"/>
          <w:szCs w:val="28"/>
          <w:lang w:eastAsia="ru-RU"/>
        </w:rPr>
        <w:t>г</w:t>
      </w:r>
      <w:r w:rsidRPr="00793C34">
        <w:rPr>
          <w:rFonts w:ascii="Times New Roman" w:eastAsia="Times New Roman" w:hAnsi="Times New Roman" w:cs="Times New Roman"/>
          <w:kern w:val="0"/>
          <w:sz w:val="28"/>
          <w:szCs w:val="28"/>
          <w:lang w:eastAsia="ru-RU"/>
        </w:rPr>
        <w:t>,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информанта</w:t>
      </w:r>
      <w:r w:rsidRPr="00793C34">
        <w:rPr>
          <w:rFonts w:ascii="Times New Roman" w:eastAsia="Times New Roman" w:hAnsi="Times New Roman" w:cs="Times New Roman"/>
          <w:kern w:val="0"/>
          <w:sz w:val="28"/>
          <w:szCs w:val="28"/>
          <w:lang w:eastAsia="ru-RU"/>
        </w:rPr>
        <w:t xml:space="preserve"> 14}</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Приложение</w:t>
      </w:r>
      <w:r w:rsidRPr="00793C34">
        <w:rPr>
          <w:rFonts w:ascii="Times New Roman" w:eastAsia="Times New Roman" w:hAnsi="Times New Roman" w:cs="Times New Roman"/>
          <w:kern w:val="0"/>
          <w:sz w:val="28"/>
          <w:szCs w:val="28"/>
          <w:lang w:eastAsia="ru-RU"/>
        </w:rPr>
        <w:t xml:space="preserve"> 7, </w:t>
      </w:r>
      <w:r w:rsidRPr="00793C34">
        <w:rPr>
          <w:rFonts w:ascii="Times New Roman" w:eastAsia="Times New Roman" w:hAnsi="Times New Roman" w:cs="Times New Roman" w:hint="eastAsia"/>
          <w:kern w:val="0"/>
          <w:sz w:val="28"/>
          <w:szCs w:val="28"/>
          <w:lang w:eastAsia="ru-RU"/>
        </w:rPr>
        <w:t>ИЗМЕНЕНИЕ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ЧИСЛЕННОСТИ</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финского</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населения</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Мурманской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обляг</w:t>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Табп</w:t>
      </w:r>
      <w:r w:rsidRPr="00793C34">
        <w:rPr>
          <w:rFonts w:ascii="Times New Roman" w:eastAsia="Times New Roman" w:hAnsi="Times New Roman" w:cs="Times New Roman"/>
          <w:kern w:val="0"/>
          <w:sz w:val="28"/>
          <w:szCs w:val="28"/>
          <w:lang w:eastAsia="ru-RU"/>
        </w:rPr>
        <w:t>. I</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Диаграмма</w:t>
      </w:r>
      <w:r w:rsidRPr="00793C34">
        <w:rPr>
          <w:rFonts w:ascii="Times New Roman" w:eastAsia="Times New Roman" w:hAnsi="Times New Roman" w:cs="Times New Roman"/>
          <w:kern w:val="0"/>
          <w:sz w:val="28"/>
          <w:szCs w:val="28"/>
          <w:lang w:eastAsia="ru-RU"/>
        </w:rPr>
        <w:t xml:space="preserve"> 1</w:t>
      </w:r>
      <w:r w:rsidRPr="00793C34">
        <w:rPr>
          <w:rFonts w:ascii="Times New Roman" w:eastAsia="Times New Roman" w:hAnsi="Times New Roman" w:cs="Times New Roman"/>
          <w:kern w:val="0"/>
          <w:sz w:val="28"/>
          <w:szCs w:val="28"/>
          <w:lang w:eastAsia="ru-RU"/>
        </w:rPr>
        <w:tab/>
        <w:t>,</w:t>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ПРИЛОЖЕНИЕ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В</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Миграшснньк</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траектории</w:t>
      </w:r>
      <w:r w:rsidRPr="00793C34">
        <w:rPr>
          <w:rFonts w:ascii="Times New Roman" w:eastAsia="Times New Roman" w:hAnsi="Times New Roman" w:cs="Times New Roman"/>
          <w:kern w:val="0"/>
          <w:sz w:val="28"/>
          <w:szCs w:val="28"/>
          <w:lang w:eastAsia="ru-RU"/>
        </w:rPr>
        <w:t>,..</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Приложение</w:t>
      </w:r>
      <w:r w:rsidRPr="00793C34">
        <w:rPr>
          <w:rFonts w:ascii="Times New Roman" w:eastAsia="Times New Roman" w:hAnsi="Times New Roman" w:cs="Times New Roman"/>
          <w:kern w:val="0"/>
          <w:sz w:val="28"/>
          <w:szCs w:val="28"/>
          <w:lang w:eastAsia="ru-RU"/>
        </w:rPr>
        <w:t xml:space="preserve"> 9. </w:t>
      </w:r>
      <w:r w:rsidRPr="00793C34">
        <w:rPr>
          <w:rFonts w:ascii="Times New Roman" w:eastAsia="Times New Roman" w:hAnsi="Times New Roman" w:cs="Times New Roman" w:hint="eastAsia"/>
          <w:kern w:val="0"/>
          <w:sz w:val="28"/>
          <w:szCs w:val="28"/>
          <w:lang w:eastAsia="ru-RU"/>
        </w:rPr>
        <w:t>Цитата</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из</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интервью</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793C34" w:rsidRPr="00793C34"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Приложение</w:t>
      </w:r>
      <w:r w:rsidRPr="00793C34">
        <w:rPr>
          <w:rFonts w:ascii="Times New Roman" w:eastAsia="Times New Roman" w:hAnsi="Times New Roman" w:cs="Times New Roman"/>
          <w:kern w:val="0"/>
          <w:sz w:val="28"/>
          <w:szCs w:val="28"/>
          <w:lang w:eastAsia="ru-RU"/>
        </w:rPr>
        <w:t xml:space="preserve"> 10. </w:t>
      </w:r>
      <w:r w:rsidRPr="00793C34">
        <w:rPr>
          <w:rFonts w:ascii="Times New Roman" w:eastAsia="Times New Roman" w:hAnsi="Times New Roman" w:cs="Times New Roman" w:hint="eastAsia"/>
          <w:kern w:val="0"/>
          <w:sz w:val="28"/>
          <w:szCs w:val="28"/>
          <w:lang w:eastAsia="ru-RU"/>
        </w:rPr>
        <w:t>Брачные</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схемы</w:t>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r w:rsidRPr="00793C34">
        <w:rPr>
          <w:rFonts w:ascii="Times New Roman" w:eastAsia="Times New Roman" w:hAnsi="Times New Roman" w:cs="Times New Roman"/>
          <w:kern w:val="0"/>
          <w:sz w:val="28"/>
          <w:szCs w:val="28"/>
          <w:lang w:eastAsia="ru-RU"/>
        </w:rPr>
        <w:tab/>
      </w:r>
    </w:p>
    <w:p w:rsidR="0047405C" w:rsidRDefault="00793C34" w:rsidP="00793C34">
      <w:pPr>
        <w:rPr>
          <w:rFonts w:ascii="Times New Roman" w:eastAsia="Times New Roman" w:hAnsi="Times New Roman" w:cs="Times New Roman"/>
          <w:kern w:val="0"/>
          <w:sz w:val="28"/>
          <w:szCs w:val="28"/>
          <w:lang w:eastAsia="ru-RU"/>
        </w:rPr>
      </w:pPr>
      <w:r w:rsidRPr="00793C34">
        <w:rPr>
          <w:rFonts w:ascii="Times New Roman" w:eastAsia="Times New Roman" w:hAnsi="Times New Roman" w:cs="Times New Roman" w:hint="eastAsia"/>
          <w:kern w:val="0"/>
          <w:sz w:val="28"/>
          <w:szCs w:val="28"/>
          <w:lang w:eastAsia="ru-RU"/>
        </w:rPr>
        <w:t>Прошение</w:t>
      </w:r>
      <w:r w:rsidRPr="00793C34">
        <w:rPr>
          <w:rFonts w:ascii="Times New Roman" w:eastAsia="Times New Roman" w:hAnsi="Times New Roman" w:cs="Times New Roman"/>
          <w:kern w:val="0"/>
          <w:sz w:val="28"/>
          <w:szCs w:val="28"/>
          <w:lang w:eastAsia="ru-RU"/>
        </w:rPr>
        <w:t xml:space="preserve"> 11. </w:t>
      </w:r>
      <w:r w:rsidRPr="00793C34">
        <w:rPr>
          <w:rFonts w:ascii="Times New Roman" w:eastAsia="Times New Roman" w:hAnsi="Times New Roman" w:cs="Times New Roman" w:hint="eastAsia"/>
          <w:kern w:val="0"/>
          <w:sz w:val="28"/>
          <w:szCs w:val="28"/>
          <w:lang w:eastAsia="ru-RU"/>
        </w:rPr>
        <w:t>Финский</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хутор</w:t>
      </w:r>
      <w:r w:rsidRPr="00793C34">
        <w:rPr>
          <w:rFonts w:ascii="Times New Roman" w:eastAsia="Times New Roman" w:hAnsi="Times New Roman" w:cs="Times New Roman"/>
          <w:kern w:val="0"/>
          <w:sz w:val="28"/>
          <w:szCs w:val="28"/>
          <w:lang w:eastAsia="ru-RU"/>
        </w:rPr>
        <w:t xml:space="preserve"> </w:t>
      </w:r>
      <w:r w:rsidRPr="00793C34">
        <w:rPr>
          <w:rFonts w:ascii="Times New Roman" w:eastAsia="Times New Roman" w:hAnsi="Times New Roman" w:cs="Times New Roman" w:hint="eastAsia"/>
          <w:kern w:val="0"/>
          <w:sz w:val="28"/>
          <w:szCs w:val="28"/>
          <w:lang w:eastAsia="ru-RU"/>
        </w:rPr>
        <w:t>Кукпнно</w:t>
      </w:r>
      <w:r w:rsidRPr="00793C34">
        <w:rPr>
          <w:rFonts w:ascii="Times New Roman" w:eastAsia="Times New Roman" w:hAnsi="Times New Roman" w:cs="Times New Roman"/>
          <w:kern w:val="0"/>
          <w:sz w:val="28"/>
          <w:szCs w:val="28"/>
          <w:lang w:eastAsia="ru-RU"/>
        </w:rPr>
        <w:tab/>
        <w:t xml:space="preserve">   </w:t>
      </w:r>
    </w:p>
    <w:p w:rsidR="00793C34" w:rsidRDefault="00793C34" w:rsidP="00793C34"/>
    <w:p w:rsidR="00793C34" w:rsidRDefault="00793C34" w:rsidP="00793C34"/>
    <w:p w:rsidR="00793C34" w:rsidRDefault="00793C34" w:rsidP="00793C34"/>
    <w:p w:rsidR="00DF4E45" w:rsidRDefault="00DF4E45" w:rsidP="00DF4E45">
      <w:r>
        <w:rPr>
          <w:rFonts w:hint="eastAsia"/>
        </w:rPr>
        <w:t>ЗАКЛЮЧЕНИЕ</w:t>
      </w:r>
    </w:p>
    <w:p w:rsidR="00DF4E45" w:rsidRDefault="00DF4E45" w:rsidP="00DF4E45">
      <w:r>
        <w:rPr>
          <w:rFonts w:hint="eastAsia"/>
        </w:rPr>
        <w:t>Результаты</w:t>
      </w:r>
      <w:r>
        <w:t></w:t>
      </w:r>
      <w:r>
        <w:rPr>
          <w:rFonts w:hint="eastAsia"/>
        </w:rPr>
        <w:t>исследования</w:t>
      </w:r>
      <w:r>
        <w:t></w:t>
      </w:r>
      <w:r>
        <w:rPr>
          <w:rFonts w:hint="eastAsia"/>
        </w:rPr>
        <w:t>истории</w:t>
      </w:r>
      <w:r>
        <w:t></w:t>
      </w:r>
      <w:r>
        <w:rPr>
          <w:rFonts w:hint="eastAsia"/>
        </w:rPr>
        <w:t>финских</w:t>
      </w:r>
      <w:r>
        <w:t></w:t>
      </w:r>
      <w:r>
        <w:rPr>
          <w:rFonts w:hint="eastAsia"/>
        </w:rPr>
        <w:t>семейно</w:t>
      </w:r>
      <w:r>
        <w:t></w:t>
      </w:r>
      <w:r>
        <w:rPr>
          <w:rFonts w:hint="eastAsia"/>
        </w:rPr>
        <w:t>родстаенных</w:t>
      </w:r>
      <w:r>
        <w:t></w:t>
      </w:r>
      <w:r>
        <w:rPr>
          <w:rFonts w:hint="eastAsia"/>
        </w:rPr>
        <w:t>общностей</w:t>
      </w:r>
      <w:r>
        <w:t></w:t>
      </w:r>
      <w:r>
        <w:rPr>
          <w:rFonts w:hint="eastAsia"/>
        </w:rPr>
        <w:t>Мурманской</w:t>
      </w:r>
      <w:r>
        <w:t></w:t>
      </w:r>
      <w:r>
        <w:rPr>
          <w:rFonts w:hint="eastAsia"/>
        </w:rPr>
        <w:t>области</w:t>
      </w:r>
      <w:r>
        <w:t></w:t>
      </w:r>
      <w:r>
        <w:t></w:t>
      </w:r>
      <w:r>
        <w:rPr>
          <w:rFonts w:hint="eastAsia"/>
        </w:rPr>
        <w:t>миграционных</w:t>
      </w:r>
      <w:r>
        <w:t></w:t>
      </w:r>
      <w:r>
        <w:rPr>
          <w:rFonts w:hint="eastAsia"/>
        </w:rPr>
        <w:t>траекторий</w:t>
      </w:r>
      <w:r>
        <w:t></w:t>
      </w:r>
      <w:r>
        <w:rPr>
          <w:rFonts w:hint="eastAsia"/>
        </w:rPr>
        <w:t>семей</w:t>
      </w:r>
      <w:r>
        <w:t></w:t>
      </w:r>
      <w:r>
        <w:t></w:t>
      </w:r>
      <w:r>
        <w:rPr>
          <w:rFonts w:hint="eastAsia"/>
        </w:rPr>
        <w:t>этнотрансформационных</w:t>
      </w:r>
      <w:r>
        <w:t></w:t>
      </w:r>
      <w:r>
        <w:rPr>
          <w:rFonts w:hint="eastAsia"/>
        </w:rPr>
        <w:t>процессов</w:t>
      </w:r>
      <w:r>
        <w:t></w:t>
      </w:r>
      <w:r>
        <w:t></w:t>
      </w:r>
      <w:r>
        <w:rPr>
          <w:rFonts w:hint="eastAsia"/>
        </w:rPr>
        <w:t>в</w:t>
      </w:r>
      <w:r>
        <w:t></w:t>
      </w:r>
      <w:r>
        <w:rPr>
          <w:rFonts w:hint="eastAsia"/>
        </w:rPr>
        <w:t>которые</w:t>
      </w:r>
      <w:r>
        <w:t></w:t>
      </w:r>
      <w:r>
        <w:rPr>
          <w:rFonts w:hint="eastAsia"/>
        </w:rPr>
        <w:t>они</w:t>
      </w:r>
      <w:r>
        <w:t></w:t>
      </w:r>
      <w:r>
        <w:rPr>
          <w:rFonts w:hint="eastAsia"/>
        </w:rPr>
        <w:t>оказались</w:t>
      </w:r>
      <w:r>
        <w:t></w:t>
      </w:r>
      <w:r>
        <w:rPr>
          <w:rFonts w:hint="eastAsia"/>
        </w:rPr>
        <w:t>вовлечены</w:t>
      </w:r>
      <w:r>
        <w:t></w:t>
      </w:r>
      <w:r>
        <w:t></w:t>
      </w:r>
      <w:r>
        <w:rPr>
          <w:rFonts w:hint="eastAsia"/>
        </w:rPr>
        <w:t>позволили</w:t>
      </w:r>
      <w:r>
        <w:t></w:t>
      </w:r>
      <w:r>
        <w:rPr>
          <w:rFonts w:hint="eastAsia"/>
        </w:rPr>
        <w:t>сделать</w:t>
      </w:r>
      <w:r>
        <w:t></w:t>
      </w:r>
      <w:r>
        <w:rPr>
          <w:rFonts w:hint="eastAsia"/>
        </w:rPr>
        <w:t>следующие</w:t>
      </w:r>
      <w:r>
        <w:t></w:t>
      </w:r>
      <w:r>
        <w:rPr>
          <w:rFonts w:hint="eastAsia"/>
        </w:rPr>
        <w:t>выводы</w:t>
      </w:r>
      <w:r>
        <w:t></w:t>
      </w:r>
    </w:p>
    <w:p w:rsidR="00DF4E45" w:rsidRDefault="00DF4E45" w:rsidP="00DF4E45">
      <w:r>
        <w:rPr>
          <w:rFonts w:hint="eastAsia"/>
        </w:rPr>
        <w:t>Появление</w:t>
      </w:r>
      <w:r>
        <w:t></w:t>
      </w:r>
      <w:r>
        <w:rPr>
          <w:rFonts w:hint="eastAsia"/>
        </w:rPr>
        <w:t>финских</w:t>
      </w:r>
      <w:r>
        <w:t></w:t>
      </w:r>
      <w:r>
        <w:rPr>
          <w:rFonts w:hint="eastAsia"/>
        </w:rPr>
        <w:t>поселений</w:t>
      </w:r>
      <w:r>
        <w:t></w:t>
      </w:r>
      <w:r>
        <w:rPr>
          <w:rFonts w:hint="eastAsia"/>
        </w:rPr>
        <w:t>на</w:t>
      </w:r>
      <w:r>
        <w:t></w:t>
      </w:r>
      <w:r>
        <w:rPr>
          <w:rFonts w:hint="eastAsia"/>
        </w:rPr>
        <w:t>Кольском</w:t>
      </w:r>
      <w:r>
        <w:t></w:t>
      </w:r>
      <w:r>
        <w:rPr>
          <w:rFonts w:hint="eastAsia"/>
        </w:rPr>
        <w:t>Севере</w:t>
      </w:r>
      <w:r>
        <w:t></w:t>
      </w:r>
      <w:r>
        <w:rPr>
          <w:rFonts w:hint="eastAsia"/>
        </w:rPr>
        <w:t>относится</w:t>
      </w:r>
      <w:r>
        <w:t></w:t>
      </w:r>
      <w:r>
        <w:rPr>
          <w:rFonts w:hint="eastAsia"/>
        </w:rPr>
        <w:t>к</w:t>
      </w:r>
      <w:r>
        <w:t></w:t>
      </w:r>
      <w:r>
        <w:t></w:t>
      </w:r>
      <w:r>
        <w:t></w:t>
      </w:r>
      <w:r>
        <w:t></w:t>
      </w:r>
      <w:r>
        <w:rPr>
          <w:rFonts w:hint="eastAsia"/>
        </w:rPr>
        <w:t>м</w:t>
      </w:r>
      <w:r>
        <w:t></w:t>
      </w:r>
      <w:r>
        <w:rPr>
          <w:rFonts w:hint="eastAsia"/>
        </w:rPr>
        <w:t>годам</w:t>
      </w:r>
      <w:r>
        <w:t></w:t>
      </w:r>
      <w:r>
        <w:t></w:t>
      </w:r>
      <w:r>
        <w:t></w:t>
      </w:r>
      <w:r>
        <w:t></w:t>
      </w:r>
      <w:r>
        <w:t></w:t>
      </w:r>
      <w:r>
        <w:rPr>
          <w:rFonts w:hint="eastAsia"/>
        </w:rPr>
        <w:t>в</w:t>
      </w:r>
      <w:r>
        <w:t></w:t>
      </w:r>
      <w:r>
        <w:t></w:t>
      </w:r>
      <w:r>
        <w:rPr>
          <w:rFonts w:hint="eastAsia"/>
        </w:rPr>
        <w:t>Толчком</w:t>
      </w:r>
      <w:r>
        <w:t></w:t>
      </w:r>
      <w:r>
        <w:rPr>
          <w:rFonts w:hint="eastAsia"/>
        </w:rPr>
        <w:t>к</w:t>
      </w:r>
      <w:r>
        <w:t></w:t>
      </w:r>
      <w:r>
        <w:rPr>
          <w:rFonts w:hint="eastAsia"/>
        </w:rPr>
        <w:t>переселению</w:t>
      </w:r>
      <w:r>
        <w:t></w:t>
      </w:r>
      <w:r>
        <w:rPr>
          <w:rFonts w:hint="eastAsia"/>
        </w:rPr>
        <w:t>бедноты</w:t>
      </w:r>
      <w:r>
        <w:t></w:t>
      </w:r>
      <w:r>
        <w:rPr>
          <w:rFonts w:hint="eastAsia"/>
        </w:rPr>
        <w:t>послужил</w:t>
      </w:r>
      <w:r>
        <w:t></w:t>
      </w:r>
      <w:r>
        <w:rPr>
          <w:rFonts w:hint="eastAsia"/>
        </w:rPr>
        <w:t>продолжавшийся</w:t>
      </w:r>
      <w:r>
        <w:t></w:t>
      </w:r>
      <w:r>
        <w:rPr>
          <w:rFonts w:hint="eastAsia"/>
        </w:rPr>
        <w:t>несколько</w:t>
      </w:r>
      <w:r>
        <w:t></w:t>
      </w:r>
      <w:r>
        <w:rPr>
          <w:rFonts w:hint="eastAsia"/>
        </w:rPr>
        <w:t>лет</w:t>
      </w:r>
      <w:r>
        <w:t></w:t>
      </w:r>
      <w:r>
        <w:rPr>
          <w:rFonts w:hint="eastAsia"/>
        </w:rPr>
        <w:t>голод</w:t>
      </w:r>
      <w:r>
        <w:t></w:t>
      </w:r>
      <w:r>
        <w:rPr>
          <w:rFonts w:hint="eastAsia"/>
        </w:rPr>
        <w:t>в</w:t>
      </w:r>
      <w:r>
        <w:t></w:t>
      </w:r>
      <w:r>
        <w:rPr>
          <w:rFonts w:hint="eastAsia"/>
        </w:rPr>
        <w:t>Финляндии</w:t>
      </w:r>
      <w:r>
        <w:t></w:t>
      </w:r>
      <w:r>
        <w:t></w:t>
      </w:r>
      <w:r>
        <w:rPr>
          <w:rFonts w:hint="eastAsia"/>
        </w:rPr>
        <w:t>Немаловажную</w:t>
      </w:r>
      <w:r>
        <w:t></w:t>
      </w:r>
      <w:r>
        <w:rPr>
          <w:rFonts w:hint="eastAsia"/>
        </w:rPr>
        <w:t>роль</w:t>
      </w:r>
      <w:r>
        <w:t></w:t>
      </w:r>
      <w:r>
        <w:rPr>
          <w:rFonts w:hint="eastAsia"/>
        </w:rPr>
        <w:t>сыграла</w:t>
      </w:r>
      <w:r>
        <w:t></w:t>
      </w:r>
      <w:r>
        <w:rPr>
          <w:rFonts w:hint="eastAsia"/>
        </w:rPr>
        <w:t>покровительственная</w:t>
      </w:r>
      <w:r>
        <w:t></w:t>
      </w:r>
      <w:r>
        <w:rPr>
          <w:rFonts w:hint="eastAsia"/>
        </w:rPr>
        <w:t>политика</w:t>
      </w:r>
      <w:r>
        <w:t></w:t>
      </w:r>
      <w:r>
        <w:rPr>
          <w:rFonts w:hint="eastAsia"/>
        </w:rPr>
        <w:t>царского</w:t>
      </w:r>
      <w:r>
        <w:t></w:t>
      </w:r>
      <w:r>
        <w:rPr>
          <w:rFonts w:hint="eastAsia"/>
        </w:rPr>
        <w:t>правительства</w:t>
      </w:r>
      <w:r>
        <w:t></w:t>
      </w:r>
      <w:r>
        <w:rPr>
          <w:rFonts w:hint="eastAsia"/>
        </w:rPr>
        <w:t>в</w:t>
      </w:r>
      <w:r>
        <w:t></w:t>
      </w:r>
      <w:r>
        <w:rPr>
          <w:rFonts w:hint="eastAsia"/>
        </w:rPr>
        <w:t>отношении</w:t>
      </w:r>
      <w:r>
        <w:t></w:t>
      </w:r>
      <w:r>
        <w:rPr>
          <w:rFonts w:hint="eastAsia"/>
        </w:rPr>
        <w:t>колонистов</w:t>
      </w:r>
      <w:r>
        <w:t></w:t>
      </w:r>
      <w:r>
        <w:t></w:t>
      </w:r>
      <w:r>
        <w:rPr>
          <w:rFonts w:hint="eastAsia"/>
        </w:rPr>
        <w:t>Финны</w:t>
      </w:r>
      <w:r>
        <w:t></w:t>
      </w:r>
      <w:r>
        <w:rPr>
          <w:rFonts w:hint="eastAsia"/>
        </w:rPr>
        <w:t>расселялись</w:t>
      </w:r>
      <w:r>
        <w:t></w:t>
      </w:r>
      <w:r>
        <w:rPr>
          <w:rFonts w:hint="eastAsia"/>
        </w:rPr>
        <w:t>по</w:t>
      </w:r>
      <w:r>
        <w:t></w:t>
      </w:r>
      <w:r>
        <w:rPr>
          <w:rFonts w:hint="eastAsia"/>
        </w:rPr>
        <w:t>западному</w:t>
      </w:r>
      <w:r>
        <w:t></w:t>
      </w:r>
      <w:r>
        <w:rPr>
          <w:rFonts w:hint="eastAsia"/>
        </w:rPr>
        <w:t>побережью</w:t>
      </w:r>
      <w:r>
        <w:t></w:t>
      </w:r>
      <w:r>
        <w:rPr>
          <w:rFonts w:hint="eastAsia"/>
        </w:rPr>
        <w:t>Баренцева</w:t>
      </w:r>
      <w:r>
        <w:t></w:t>
      </w:r>
      <w:r>
        <w:rPr>
          <w:rFonts w:hint="eastAsia"/>
        </w:rPr>
        <w:t>моря</w:t>
      </w:r>
      <w:r>
        <w:t></w:t>
      </w:r>
      <w:r>
        <w:t></w:t>
      </w:r>
      <w:r>
        <w:rPr>
          <w:rFonts w:hint="eastAsia"/>
        </w:rPr>
        <w:t>вдоль</w:t>
      </w:r>
      <w:r>
        <w:t></w:t>
      </w:r>
      <w:r>
        <w:rPr>
          <w:rFonts w:hint="eastAsia"/>
        </w:rPr>
        <w:t>реки</w:t>
      </w:r>
      <w:r>
        <w:t></w:t>
      </w:r>
      <w:r>
        <w:rPr>
          <w:rFonts w:hint="eastAsia"/>
        </w:rPr>
        <w:t>Тулома</w:t>
      </w:r>
      <w:r>
        <w:t></w:t>
      </w:r>
      <w:r>
        <w:rPr>
          <w:rFonts w:hint="eastAsia"/>
        </w:rPr>
        <w:t>и</w:t>
      </w:r>
      <w:r>
        <w:t></w:t>
      </w:r>
      <w:r>
        <w:rPr>
          <w:rFonts w:hint="eastAsia"/>
        </w:rPr>
        <w:t>в</w:t>
      </w:r>
      <w:r>
        <w:t></w:t>
      </w:r>
      <w:r>
        <w:rPr>
          <w:rFonts w:hint="eastAsia"/>
        </w:rPr>
        <w:t>районе</w:t>
      </w:r>
      <w:r>
        <w:t></w:t>
      </w:r>
      <w:r>
        <w:rPr>
          <w:rFonts w:hint="eastAsia"/>
        </w:rPr>
        <w:t>Иана</w:t>
      </w:r>
      <w:r>
        <w:t></w:t>
      </w:r>
      <w:r>
        <w:t></w:t>
      </w:r>
      <w:r>
        <w:rPr>
          <w:rFonts w:hint="eastAsia"/>
        </w:rPr>
        <w:t>Бабинского</w:t>
      </w:r>
      <w:r>
        <w:t></w:t>
      </w:r>
      <w:r>
        <w:rPr>
          <w:rFonts w:hint="eastAsia"/>
        </w:rPr>
        <w:t>погоста</w:t>
      </w:r>
      <w:r>
        <w:t></w:t>
      </w:r>
      <w:r>
        <w:t></w:t>
      </w:r>
      <w:r>
        <w:rPr>
          <w:rFonts w:hint="eastAsia"/>
        </w:rPr>
        <w:t>то</w:t>
      </w:r>
      <w:r>
        <w:t></w:t>
      </w:r>
      <w:r>
        <w:rPr>
          <w:rFonts w:hint="eastAsia"/>
        </w:rPr>
        <w:t>есть</w:t>
      </w:r>
      <w:r>
        <w:t></w:t>
      </w:r>
      <w:r>
        <w:rPr>
          <w:rFonts w:hint="eastAsia"/>
        </w:rPr>
        <w:t>в</w:t>
      </w:r>
      <w:r>
        <w:t></w:t>
      </w:r>
      <w:r>
        <w:rPr>
          <w:rFonts w:hint="eastAsia"/>
        </w:rPr>
        <w:t>приграничной</w:t>
      </w:r>
      <w:r>
        <w:t></w:t>
      </w:r>
      <w:r>
        <w:rPr>
          <w:rFonts w:hint="eastAsia"/>
        </w:rPr>
        <w:t>материковой</w:t>
      </w:r>
      <w:r>
        <w:t></w:t>
      </w:r>
      <w:r>
        <w:rPr>
          <w:rFonts w:hint="eastAsia"/>
        </w:rPr>
        <w:t>части</w:t>
      </w:r>
      <w:r>
        <w:t></w:t>
      </w:r>
      <w:r>
        <w:rPr>
          <w:rFonts w:hint="eastAsia"/>
        </w:rPr>
        <w:t>Кольского</w:t>
      </w:r>
      <w:r>
        <w:t></w:t>
      </w:r>
      <w:r>
        <w:rPr>
          <w:rFonts w:hint="eastAsia"/>
        </w:rPr>
        <w:t>уезда</w:t>
      </w:r>
      <w:r>
        <w:t></w:t>
      </w:r>
    </w:p>
    <w:p w:rsidR="00DF4E45" w:rsidRDefault="00DF4E45" w:rsidP="00DF4E45">
      <w:r>
        <w:rPr>
          <w:rFonts w:hint="eastAsia"/>
        </w:rPr>
        <w:t>Б</w:t>
      </w:r>
      <w:r>
        <w:t></w:t>
      </w:r>
      <w:r>
        <w:t></w:t>
      </w:r>
      <w:r>
        <w:t></w:t>
      </w:r>
      <w:r>
        <w:t></w:t>
      </w:r>
      <w:r>
        <w:rPr>
          <w:rFonts w:hint="eastAsia"/>
        </w:rPr>
        <w:t>в</w:t>
      </w:r>
      <w:r>
        <w:t></w:t>
      </w:r>
      <w:r>
        <w:t></w:t>
      </w:r>
      <w:r>
        <w:rPr>
          <w:rFonts w:hint="eastAsia"/>
        </w:rPr>
        <w:t>историю</w:t>
      </w:r>
      <w:r>
        <w:t></w:t>
      </w:r>
      <w:r>
        <w:rPr>
          <w:rFonts w:hint="eastAsia"/>
        </w:rPr>
        <w:t>российских</w:t>
      </w:r>
      <w:r>
        <w:t></w:t>
      </w:r>
      <w:r>
        <w:rPr>
          <w:rFonts w:hint="eastAsia"/>
        </w:rPr>
        <w:t>семей</w:t>
      </w:r>
      <w:r>
        <w:t></w:t>
      </w:r>
      <w:r>
        <w:rPr>
          <w:rFonts w:hint="eastAsia"/>
        </w:rPr>
        <w:t>с</w:t>
      </w:r>
      <w:r>
        <w:t></w:t>
      </w:r>
      <w:r>
        <w:rPr>
          <w:rFonts w:hint="eastAsia"/>
        </w:rPr>
        <w:t>финской</w:t>
      </w:r>
      <w:r>
        <w:t></w:t>
      </w:r>
      <w:r>
        <w:rPr>
          <w:rFonts w:hint="eastAsia"/>
        </w:rPr>
        <w:t>родословной</w:t>
      </w:r>
      <w:r>
        <w:t></w:t>
      </w:r>
      <w:r>
        <w:rPr>
          <w:rFonts w:hint="eastAsia"/>
        </w:rPr>
        <w:t>на</w:t>
      </w:r>
      <w:r>
        <w:t></w:t>
      </w:r>
      <w:r>
        <w:rPr>
          <w:rFonts w:hint="eastAsia"/>
        </w:rPr>
        <w:t>протяжении</w:t>
      </w:r>
      <w:r>
        <w:t></w:t>
      </w:r>
      <w:r>
        <w:rPr>
          <w:rFonts w:hint="eastAsia"/>
        </w:rPr>
        <w:t>нескольких</w:t>
      </w:r>
      <w:r>
        <w:t></w:t>
      </w:r>
      <w:r>
        <w:rPr>
          <w:rFonts w:hint="eastAsia"/>
        </w:rPr>
        <w:t>поколений</w:t>
      </w:r>
      <w:r>
        <w:t></w:t>
      </w:r>
      <w:r>
        <w:rPr>
          <w:rFonts w:hint="eastAsia"/>
        </w:rPr>
        <w:t>определял</w:t>
      </w:r>
      <w:r>
        <w:rPr>
          <w:rFonts w:hint="eastAsia"/>
        </w:rPr>
        <w:lastRenderedPageBreak/>
        <w:t>и</w:t>
      </w:r>
      <w:r>
        <w:t></w:t>
      </w:r>
      <w:r>
        <w:rPr>
          <w:rFonts w:hint="eastAsia"/>
        </w:rPr>
        <w:t>такие</w:t>
      </w:r>
      <w:r>
        <w:t></w:t>
      </w:r>
      <w:r>
        <w:rPr>
          <w:rFonts w:hint="eastAsia"/>
        </w:rPr>
        <w:t>социально</w:t>
      </w:r>
      <w:r>
        <w:t></w:t>
      </w:r>
      <w:r>
        <w:rPr>
          <w:rFonts w:hint="eastAsia"/>
        </w:rPr>
        <w:t>исторические</w:t>
      </w:r>
      <w:r>
        <w:t></w:t>
      </w:r>
      <w:r>
        <w:rPr>
          <w:rFonts w:hint="eastAsia"/>
        </w:rPr>
        <w:t>и</w:t>
      </w:r>
      <w:r>
        <w:t></w:t>
      </w:r>
      <w:r>
        <w:rPr>
          <w:rFonts w:hint="eastAsia"/>
        </w:rPr>
        <w:t>политические</w:t>
      </w:r>
      <w:r>
        <w:t></w:t>
      </w:r>
      <w:r>
        <w:rPr>
          <w:rFonts w:hint="eastAsia"/>
        </w:rPr>
        <w:t>факторы</w:t>
      </w:r>
      <w:r>
        <w:t></w:t>
      </w:r>
      <w:r>
        <w:rPr>
          <w:rFonts w:hint="eastAsia"/>
        </w:rPr>
        <w:t>как</w:t>
      </w:r>
      <w:r>
        <w:t></w:t>
      </w:r>
      <w:r>
        <w:rPr>
          <w:rFonts w:hint="eastAsia"/>
        </w:rPr>
        <w:t>революция</w:t>
      </w:r>
      <w:r>
        <w:t></w:t>
      </w:r>
      <w:r>
        <w:rPr>
          <w:rFonts w:hint="eastAsia"/>
        </w:rPr>
        <w:t>и</w:t>
      </w:r>
      <w:r>
        <w:t></w:t>
      </w:r>
      <w:r>
        <w:rPr>
          <w:rFonts w:hint="eastAsia"/>
        </w:rPr>
        <w:t>гражданская</w:t>
      </w:r>
      <w:r>
        <w:t></w:t>
      </w:r>
      <w:r>
        <w:rPr>
          <w:rFonts w:hint="eastAsia"/>
        </w:rPr>
        <w:t>война</w:t>
      </w:r>
      <w:r>
        <w:t></w:t>
      </w:r>
      <w:r>
        <w:t></w:t>
      </w:r>
      <w:r>
        <w:rPr>
          <w:rFonts w:hint="eastAsia"/>
        </w:rPr>
        <w:t>как</w:t>
      </w:r>
      <w:r>
        <w:t></w:t>
      </w:r>
      <w:r>
        <w:rPr>
          <w:rFonts w:hint="eastAsia"/>
        </w:rPr>
        <w:t>в</w:t>
      </w:r>
      <w:r>
        <w:t></w:t>
      </w:r>
      <w:r>
        <w:rPr>
          <w:rFonts w:hint="eastAsia"/>
        </w:rPr>
        <w:t>России</w:t>
      </w:r>
      <w:r>
        <w:t></w:t>
      </w:r>
      <w:r>
        <w:t></w:t>
      </w:r>
      <w:r>
        <w:rPr>
          <w:rFonts w:hint="eastAsia"/>
        </w:rPr>
        <w:t>так</w:t>
      </w:r>
      <w:r>
        <w:t></w:t>
      </w:r>
      <w:r>
        <w:rPr>
          <w:rFonts w:hint="eastAsia"/>
        </w:rPr>
        <w:t>и</w:t>
      </w:r>
      <w:r>
        <w:t></w:t>
      </w:r>
      <w:r>
        <w:rPr>
          <w:rFonts w:hint="eastAsia"/>
        </w:rPr>
        <w:t>в</w:t>
      </w:r>
      <w:r>
        <w:t></w:t>
      </w:r>
      <w:r>
        <w:rPr>
          <w:rFonts w:hint="eastAsia"/>
        </w:rPr>
        <w:t>Финляндии</w:t>
      </w:r>
      <w:r>
        <w:t></w:t>
      </w:r>
      <w:r>
        <w:t></w:t>
      </w:r>
      <w:r>
        <w:t></w:t>
      </w:r>
      <w:r>
        <w:rPr>
          <w:rFonts w:hint="eastAsia"/>
        </w:rPr>
        <w:t>коллективизация</w:t>
      </w:r>
      <w:r>
        <w:t></w:t>
      </w:r>
      <w:r>
        <w:t></w:t>
      </w:r>
      <w:r>
        <w:rPr>
          <w:rFonts w:hint="eastAsia"/>
        </w:rPr>
        <w:t>репрессии</w:t>
      </w:r>
      <w:r>
        <w:t></w:t>
      </w:r>
      <w:r>
        <w:t></w:t>
      </w:r>
      <w:r>
        <w:t></w:t>
      </w:r>
      <w:r>
        <w:t></w:t>
      </w:r>
      <w:r>
        <w:t></w:t>
      </w:r>
      <w:r>
        <w:t></w:t>
      </w:r>
      <w:r>
        <w:rPr>
          <w:rFonts w:hint="eastAsia"/>
        </w:rPr>
        <w:t>х</w:t>
      </w:r>
      <w:r>
        <w:t></w:t>
      </w:r>
      <w:r>
        <w:rPr>
          <w:rFonts w:hint="eastAsia"/>
        </w:rPr>
        <w:t>годов</w:t>
      </w:r>
      <w:r>
        <w:t></w:t>
      </w:r>
      <w:r>
        <w:t></w:t>
      </w:r>
      <w:r>
        <w:rPr>
          <w:rFonts w:hint="eastAsia"/>
        </w:rPr>
        <w:t>депортации</w:t>
      </w:r>
      <w:r>
        <w:t></w:t>
      </w:r>
      <w:r>
        <w:rPr>
          <w:rFonts w:hint="eastAsia"/>
        </w:rPr>
        <w:t>финского</w:t>
      </w:r>
      <w:r>
        <w:t></w:t>
      </w:r>
      <w:r>
        <w:rPr>
          <w:rFonts w:hint="eastAsia"/>
        </w:rPr>
        <w:t>населения</w:t>
      </w:r>
      <w:r>
        <w:t></w:t>
      </w:r>
      <w:r>
        <w:rPr>
          <w:rFonts w:hint="eastAsia"/>
        </w:rPr>
        <w:t>по</w:t>
      </w:r>
      <w:r>
        <w:t></w:t>
      </w:r>
      <w:r>
        <w:rPr>
          <w:rFonts w:hint="eastAsia"/>
        </w:rPr>
        <w:t>этническому</w:t>
      </w:r>
      <w:r>
        <w:t></w:t>
      </w:r>
      <w:r>
        <w:rPr>
          <w:rFonts w:hint="eastAsia"/>
        </w:rPr>
        <w:t>признаку</w:t>
      </w:r>
      <w:r>
        <w:t></w:t>
      </w:r>
      <w:r>
        <w:rPr>
          <w:rFonts w:hint="eastAsia"/>
        </w:rPr>
        <w:t>в</w:t>
      </w:r>
      <w:r>
        <w:t></w:t>
      </w:r>
      <w:r>
        <w:rPr>
          <w:rFonts w:hint="eastAsia"/>
        </w:rPr>
        <w:t>годы</w:t>
      </w:r>
      <w:r>
        <w:t></w:t>
      </w:r>
      <w:r>
        <w:rPr>
          <w:rFonts w:hint="eastAsia"/>
        </w:rPr>
        <w:t>Второй</w:t>
      </w:r>
      <w:r>
        <w:t></w:t>
      </w:r>
      <w:r>
        <w:rPr>
          <w:rFonts w:hint="eastAsia"/>
        </w:rPr>
        <w:t>мировой</w:t>
      </w:r>
      <w:r>
        <w:t></w:t>
      </w:r>
      <w:r>
        <w:rPr>
          <w:rFonts w:hint="eastAsia"/>
        </w:rPr>
        <w:t>войны</w:t>
      </w:r>
      <w:r>
        <w:t></w:t>
      </w:r>
      <w:r>
        <w:t></w:t>
      </w:r>
      <w:r>
        <w:rPr>
          <w:rFonts w:hint="eastAsia"/>
        </w:rPr>
        <w:t>Эти</w:t>
      </w:r>
      <w:r>
        <w:t></w:t>
      </w:r>
      <w:r>
        <w:rPr>
          <w:rFonts w:hint="eastAsia"/>
        </w:rPr>
        <w:t>исторические</w:t>
      </w:r>
      <w:r>
        <w:t></w:t>
      </w:r>
      <w:r>
        <w:rPr>
          <w:rFonts w:hint="eastAsia"/>
        </w:rPr>
        <w:t>процессы</w:t>
      </w:r>
      <w:r>
        <w:t></w:t>
      </w:r>
      <w:r>
        <w:rPr>
          <w:rFonts w:hint="eastAsia"/>
        </w:rPr>
        <w:t>привели</w:t>
      </w:r>
      <w:r>
        <w:t></w:t>
      </w:r>
      <w:r>
        <w:rPr>
          <w:rFonts w:hint="eastAsia"/>
        </w:rPr>
        <w:t>к</w:t>
      </w:r>
      <w:r>
        <w:t></w:t>
      </w:r>
      <w:r>
        <w:rPr>
          <w:rFonts w:hint="eastAsia"/>
        </w:rPr>
        <w:t>дисперсному</w:t>
      </w:r>
      <w:r>
        <w:t></w:t>
      </w:r>
      <w:r>
        <w:rPr>
          <w:rFonts w:hint="eastAsia"/>
        </w:rPr>
        <w:t>расселению</w:t>
      </w:r>
      <w:r>
        <w:t></w:t>
      </w:r>
      <w:r>
        <w:rPr>
          <w:rFonts w:hint="eastAsia"/>
        </w:rPr>
        <w:t>финнов</w:t>
      </w:r>
      <w:r>
        <w:t></w:t>
      </w:r>
      <w:r>
        <w:rPr>
          <w:rFonts w:hint="eastAsia"/>
        </w:rPr>
        <w:t>и</w:t>
      </w:r>
      <w:r>
        <w:t></w:t>
      </w:r>
      <w:r>
        <w:rPr>
          <w:rFonts w:hint="eastAsia"/>
        </w:rPr>
        <w:t>как</w:t>
      </w:r>
      <w:r>
        <w:t></w:t>
      </w:r>
      <w:r>
        <w:rPr>
          <w:rFonts w:hint="eastAsia"/>
        </w:rPr>
        <w:t>следствие</w:t>
      </w:r>
      <w:r>
        <w:t></w:t>
      </w:r>
      <w:r>
        <w:rPr>
          <w:rFonts w:hint="eastAsia"/>
        </w:rPr>
        <w:t>к</w:t>
      </w:r>
      <w:r>
        <w:t></w:t>
      </w:r>
      <w:r>
        <w:rPr>
          <w:rFonts w:hint="eastAsia"/>
        </w:rPr>
        <w:t>межэтническим</w:t>
      </w:r>
      <w:r>
        <w:t></w:t>
      </w:r>
      <w:r>
        <w:rPr>
          <w:rFonts w:hint="eastAsia"/>
        </w:rPr>
        <w:t>бракам</w:t>
      </w:r>
      <w:r>
        <w:t></w:t>
      </w:r>
      <w:r>
        <w:rPr>
          <w:rFonts w:hint="eastAsia"/>
        </w:rPr>
        <w:t>и</w:t>
      </w:r>
      <w:r>
        <w:t></w:t>
      </w:r>
      <w:r>
        <w:rPr>
          <w:rFonts w:hint="eastAsia"/>
        </w:rPr>
        <w:t>резкому</w:t>
      </w:r>
      <w:r>
        <w:t></w:t>
      </w:r>
      <w:r>
        <w:rPr>
          <w:rFonts w:hint="eastAsia"/>
        </w:rPr>
        <w:t>сокращению</w:t>
      </w:r>
      <w:r>
        <w:t></w:t>
      </w:r>
      <w:r>
        <w:rPr>
          <w:rFonts w:hint="eastAsia"/>
        </w:rPr>
        <w:t>численности</w:t>
      </w:r>
      <w:r>
        <w:t></w:t>
      </w:r>
      <w:r>
        <w:rPr>
          <w:rFonts w:hint="eastAsia"/>
        </w:rPr>
        <w:t>финнов</w:t>
      </w:r>
      <w:r>
        <w:t></w:t>
      </w:r>
      <w:r>
        <w:t></w:t>
      </w:r>
      <w:r>
        <w:rPr>
          <w:rFonts w:hint="eastAsia"/>
        </w:rPr>
        <w:t>которая</w:t>
      </w:r>
      <w:r>
        <w:t></w:t>
      </w:r>
      <w:r>
        <w:rPr>
          <w:rFonts w:hint="eastAsia"/>
        </w:rPr>
        <w:t>продолжается</w:t>
      </w:r>
      <w:r>
        <w:t></w:t>
      </w:r>
      <w:r>
        <w:rPr>
          <w:rFonts w:hint="eastAsia"/>
        </w:rPr>
        <w:t>до</w:t>
      </w:r>
      <w:r>
        <w:t></w:t>
      </w:r>
      <w:r>
        <w:rPr>
          <w:rFonts w:hint="eastAsia"/>
        </w:rPr>
        <w:t>настоящего</w:t>
      </w:r>
      <w:r>
        <w:t></w:t>
      </w:r>
      <w:r>
        <w:rPr>
          <w:rFonts w:hint="eastAsia"/>
        </w:rPr>
        <w:t>времени</w:t>
      </w:r>
      <w:r>
        <w:t></w:t>
      </w:r>
      <w:r>
        <w:t></w:t>
      </w:r>
      <w:r>
        <w:rPr>
          <w:rFonts w:hint="eastAsia"/>
        </w:rPr>
        <w:t>Ломка</w:t>
      </w:r>
      <w:r>
        <w:t></w:t>
      </w:r>
      <w:r>
        <w:rPr>
          <w:rFonts w:hint="eastAsia"/>
        </w:rPr>
        <w:t>старых</w:t>
      </w:r>
      <w:r>
        <w:t></w:t>
      </w:r>
      <w:r>
        <w:rPr>
          <w:rFonts w:hint="eastAsia"/>
        </w:rPr>
        <w:t>устоев</w:t>
      </w:r>
      <w:r>
        <w:t></w:t>
      </w:r>
      <w:r>
        <w:rPr>
          <w:rFonts w:hint="eastAsia"/>
        </w:rPr>
        <w:t>приводила</w:t>
      </w:r>
      <w:r>
        <w:t></w:t>
      </w:r>
      <w:r>
        <w:rPr>
          <w:rFonts w:hint="eastAsia"/>
        </w:rPr>
        <w:t>к</w:t>
      </w:r>
      <w:r>
        <w:t></w:t>
      </w:r>
      <w:r>
        <w:rPr>
          <w:rFonts w:hint="eastAsia"/>
        </w:rPr>
        <w:t>разрушению</w:t>
      </w:r>
      <w:r>
        <w:t></w:t>
      </w:r>
      <w:r>
        <w:rPr>
          <w:rFonts w:hint="eastAsia"/>
        </w:rPr>
        <w:t>этнокультурной</w:t>
      </w:r>
      <w:r>
        <w:t></w:t>
      </w:r>
      <w:r>
        <w:rPr>
          <w:rFonts w:hint="eastAsia"/>
        </w:rPr>
        <w:t>самобытности</w:t>
      </w:r>
      <w:r>
        <w:t></w:t>
      </w:r>
      <w:r>
        <w:rPr>
          <w:rFonts w:hint="eastAsia"/>
        </w:rPr>
        <w:t>финнов</w:t>
      </w:r>
      <w:r>
        <w:t></w:t>
      </w:r>
      <w:r>
        <w:t></w:t>
      </w:r>
      <w:r>
        <w:rPr>
          <w:rFonts w:hint="eastAsia"/>
        </w:rPr>
        <w:t>их</w:t>
      </w:r>
      <w:r>
        <w:t></w:t>
      </w:r>
      <w:r>
        <w:rPr>
          <w:rFonts w:hint="eastAsia"/>
        </w:rPr>
        <w:t>обычаев</w:t>
      </w:r>
      <w:r>
        <w:t></w:t>
      </w:r>
      <w:r>
        <w:rPr>
          <w:rFonts w:hint="eastAsia"/>
        </w:rPr>
        <w:t>и</w:t>
      </w:r>
      <w:r>
        <w:t></w:t>
      </w:r>
      <w:r>
        <w:rPr>
          <w:rFonts w:hint="eastAsia"/>
        </w:rPr>
        <w:t>традиций</w:t>
      </w:r>
      <w:r>
        <w:t></w:t>
      </w:r>
    </w:p>
    <w:p w:rsidR="00DF4E45" w:rsidRDefault="00DF4E45" w:rsidP="00DF4E45">
      <w:r>
        <w:rPr>
          <w:rFonts w:hint="eastAsia"/>
        </w:rPr>
        <w:t>Информанты</w:t>
      </w:r>
      <w:r>
        <w:t></w:t>
      </w:r>
      <w:r>
        <w:t></w:t>
      </w:r>
      <w:r>
        <w:rPr>
          <w:rFonts w:hint="eastAsia"/>
        </w:rPr>
        <w:t>имеющие</w:t>
      </w:r>
      <w:r>
        <w:t></w:t>
      </w:r>
      <w:r>
        <w:rPr>
          <w:rFonts w:hint="eastAsia"/>
        </w:rPr>
        <w:t>финские</w:t>
      </w:r>
      <w:r>
        <w:t></w:t>
      </w:r>
      <w:r>
        <w:rPr>
          <w:rFonts w:hint="eastAsia"/>
        </w:rPr>
        <w:t>корни</w:t>
      </w:r>
      <w:r>
        <w:t></w:t>
      </w:r>
      <w:r>
        <w:rPr>
          <w:rFonts w:hint="eastAsia"/>
        </w:rPr>
        <w:t>и</w:t>
      </w:r>
      <w:r>
        <w:t></w:t>
      </w:r>
      <w:r>
        <w:rPr>
          <w:rFonts w:hint="eastAsia"/>
        </w:rPr>
        <w:t>проживающие</w:t>
      </w:r>
      <w:r>
        <w:t></w:t>
      </w:r>
      <w:r>
        <w:rPr>
          <w:rFonts w:hint="eastAsia"/>
        </w:rPr>
        <w:t>в</w:t>
      </w:r>
      <w:r>
        <w:t></w:t>
      </w:r>
      <w:r>
        <w:rPr>
          <w:rFonts w:hint="eastAsia"/>
        </w:rPr>
        <w:t>настоящее</w:t>
      </w:r>
      <w:r>
        <w:t></w:t>
      </w:r>
      <w:r>
        <w:rPr>
          <w:rFonts w:hint="eastAsia"/>
        </w:rPr>
        <w:t>время</w:t>
      </w:r>
      <w:r>
        <w:t></w:t>
      </w:r>
      <w:r>
        <w:rPr>
          <w:rFonts w:hint="eastAsia"/>
        </w:rPr>
        <w:t>на</w:t>
      </w:r>
      <w:r>
        <w:t></w:t>
      </w:r>
      <w:r>
        <w:rPr>
          <w:rFonts w:hint="eastAsia"/>
        </w:rPr>
        <w:t>территории</w:t>
      </w:r>
      <w:r>
        <w:t></w:t>
      </w:r>
      <w:r>
        <w:rPr>
          <w:rFonts w:hint="eastAsia"/>
        </w:rPr>
        <w:t>Мурманской</w:t>
      </w:r>
      <w:r>
        <w:t></w:t>
      </w:r>
      <w:r>
        <w:rPr>
          <w:rFonts w:hint="eastAsia"/>
        </w:rPr>
        <w:t>области</w:t>
      </w:r>
      <w:r>
        <w:t></w:t>
      </w:r>
      <w:r>
        <w:t></w:t>
      </w:r>
      <w:r>
        <w:rPr>
          <w:rFonts w:hint="eastAsia"/>
        </w:rPr>
        <w:t>являются</w:t>
      </w:r>
      <w:r>
        <w:t></w:t>
      </w:r>
      <w:r>
        <w:rPr>
          <w:rFonts w:hint="eastAsia"/>
        </w:rPr>
        <w:t>представителями</w:t>
      </w:r>
      <w:r>
        <w:t></w:t>
      </w:r>
      <w:r>
        <w:rPr>
          <w:rFonts w:hint="eastAsia"/>
        </w:rPr>
        <w:t>четырех</w:t>
      </w:r>
      <w:r>
        <w:t></w:t>
      </w:r>
      <w:r>
        <w:rPr>
          <w:rFonts w:hint="eastAsia"/>
        </w:rPr>
        <w:t>локальных</w:t>
      </w:r>
      <w:r>
        <w:t></w:t>
      </w:r>
      <w:r>
        <w:rPr>
          <w:rFonts w:hint="eastAsia"/>
        </w:rPr>
        <w:t>финских</w:t>
      </w:r>
      <w:r>
        <w:t></w:t>
      </w:r>
      <w:r>
        <w:rPr>
          <w:rFonts w:hint="eastAsia"/>
        </w:rPr>
        <w:t>групп</w:t>
      </w:r>
      <w:r>
        <w:t></w:t>
      </w:r>
      <w:r>
        <w:t></w:t>
      </w:r>
      <w:r>
        <w:rPr>
          <w:rFonts w:hint="eastAsia"/>
        </w:rPr>
        <w:t>ннгерманландцы</w:t>
      </w:r>
      <w:r>
        <w:t></w:t>
      </w:r>
      <w:r>
        <w:t></w:t>
      </w:r>
      <w:r>
        <w:rPr>
          <w:rFonts w:hint="eastAsia"/>
        </w:rPr>
        <w:t>выходцы</w:t>
      </w:r>
      <w:r>
        <w:t></w:t>
      </w:r>
      <w:r>
        <w:rPr>
          <w:rFonts w:hint="eastAsia"/>
        </w:rPr>
        <w:t>из</w:t>
      </w:r>
      <w:r>
        <w:t></w:t>
      </w:r>
      <w:r>
        <w:rPr>
          <w:rFonts w:hint="eastAsia"/>
        </w:rPr>
        <w:t>северных</w:t>
      </w:r>
      <w:r>
        <w:t></w:t>
      </w:r>
      <w:r>
        <w:rPr>
          <w:rFonts w:hint="eastAsia"/>
        </w:rPr>
        <w:t>районов</w:t>
      </w:r>
      <w:r>
        <w:t></w:t>
      </w:r>
      <w:r>
        <w:rPr>
          <w:rFonts w:hint="eastAsia"/>
        </w:rPr>
        <w:t>Финляндии</w:t>
      </w:r>
      <w:r>
        <w:t></w:t>
      </w:r>
      <w:r>
        <w:t></w:t>
      </w:r>
      <w:r>
        <w:rPr>
          <w:rFonts w:hint="eastAsia"/>
        </w:rPr>
        <w:t>выходцы</w:t>
      </w:r>
      <w:r>
        <w:t></w:t>
      </w:r>
      <w:r>
        <w:rPr>
          <w:rFonts w:hint="eastAsia"/>
        </w:rPr>
        <w:t>из</w:t>
      </w:r>
      <w:r>
        <w:t></w:t>
      </w:r>
      <w:r>
        <w:rPr>
          <w:rFonts w:hint="eastAsia"/>
        </w:rPr>
        <w:t>южных</w:t>
      </w:r>
      <w:r>
        <w:t></w:t>
      </w:r>
      <w:r>
        <w:rPr>
          <w:rFonts w:hint="eastAsia"/>
        </w:rPr>
        <w:t>районов</w:t>
      </w:r>
      <w:r>
        <w:t></w:t>
      </w:r>
      <w:r>
        <w:rPr>
          <w:rFonts w:hint="eastAsia"/>
        </w:rPr>
        <w:t>Финляндии</w:t>
      </w:r>
      <w:r>
        <w:t></w:t>
      </w:r>
      <w:r>
        <w:rPr>
          <w:rFonts w:hint="eastAsia"/>
        </w:rPr>
        <w:t>и</w:t>
      </w:r>
      <w:r>
        <w:t></w:t>
      </w:r>
      <w:r>
        <w:rPr>
          <w:rFonts w:hint="eastAsia"/>
        </w:rPr>
        <w:t>потомки</w:t>
      </w:r>
      <w:r>
        <w:t></w:t>
      </w:r>
      <w:r>
        <w:rPr>
          <w:rFonts w:hint="eastAsia"/>
        </w:rPr>
        <w:t>американских</w:t>
      </w:r>
      <w:r>
        <w:t></w:t>
      </w:r>
      <w:r>
        <w:rPr>
          <w:rFonts w:hint="eastAsia"/>
        </w:rPr>
        <w:t>финнов</w:t>
      </w:r>
      <w:r>
        <w:t></w:t>
      </w:r>
      <w:r>
        <w:t></w:t>
      </w:r>
      <w:r>
        <w:rPr>
          <w:rFonts w:hint="eastAsia"/>
        </w:rPr>
        <w:t>В</w:t>
      </w:r>
      <w:r>
        <w:t></w:t>
      </w:r>
      <w:r>
        <w:rPr>
          <w:rFonts w:hint="eastAsia"/>
        </w:rPr>
        <w:t>дореволюционный</w:t>
      </w:r>
      <w:r>
        <w:t></w:t>
      </w:r>
      <w:r>
        <w:rPr>
          <w:rFonts w:hint="eastAsia"/>
        </w:rPr>
        <w:t>период</w:t>
      </w:r>
      <w:r>
        <w:t></w:t>
      </w:r>
      <w:r>
        <w:rPr>
          <w:rFonts w:hint="eastAsia"/>
        </w:rPr>
        <w:t>в</w:t>
      </w:r>
      <w:r>
        <w:t></w:t>
      </w:r>
      <w:r>
        <w:rPr>
          <w:rFonts w:hint="eastAsia"/>
        </w:rPr>
        <w:t>регионе</w:t>
      </w:r>
      <w:r>
        <w:t></w:t>
      </w:r>
      <w:r>
        <w:rPr>
          <w:rFonts w:hint="eastAsia"/>
        </w:rPr>
        <w:t>проживали</w:t>
      </w:r>
      <w:r>
        <w:t></w:t>
      </w:r>
      <w:r>
        <w:rPr>
          <w:rFonts w:hint="eastAsia"/>
        </w:rPr>
        <w:t>представители</w:t>
      </w:r>
      <w:r>
        <w:t></w:t>
      </w:r>
      <w:r>
        <w:rPr>
          <w:rFonts w:hint="eastAsia"/>
        </w:rPr>
        <w:t>лишь</w:t>
      </w:r>
      <w:r>
        <w:t></w:t>
      </w:r>
      <w:r>
        <w:rPr>
          <w:rFonts w:hint="eastAsia"/>
        </w:rPr>
        <w:t>одной</w:t>
      </w:r>
      <w:r>
        <w:t></w:t>
      </w:r>
      <w:r>
        <w:rPr>
          <w:rFonts w:hint="eastAsia"/>
        </w:rPr>
        <w:t>группы</w:t>
      </w:r>
      <w:r>
        <w:t></w:t>
      </w:r>
      <w:r>
        <w:t></w:t>
      </w:r>
      <w:r>
        <w:t></w:t>
      </w:r>
      <w:r>
        <w:rPr>
          <w:rFonts w:hint="eastAsia"/>
        </w:rPr>
        <w:t>это</w:t>
      </w:r>
      <w:r>
        <w:t></w:t>
      </w:r>
      <w:r>
        <w:rPr>
          <w:rFonts w:hint="eastAsia"/>
        </w:rPr>
        <w:t>финские</w:t>
      </w:r>
      <w:r>
        <w:t></w:t>
      </w:r>
      <w:r>
        <w:rPr>
          <w:rFonts w:hint="eastAsia"/>
        </w:rPr>
        <w:t>колонисты</w:t>
      </w:r>
      <w:r>
        <w:t></w:t>
      </w:r>
      <w:r>
        <w:t></w:t>
      </w:r>
      <w:r>
        <w:rPr>
          <w:rFonts w:hint="eastAsia"/>
        </w:rPr>
        <w:t>переселенцы</w:t>
      </w:r>
      <w:r>
        <w:t></w:t>
      </w:r>
      <w:r>
        <w:rPr>
          <w:rFonts w:hint="eastAsia"/>
        </w:rPr>
        <w:t>из</w:t>
      </w:r>
      <w:r>
        <w:t></w:t>
      </w:r>
      <w:r>
        <w:rPr>
          <w:rFonts w:hint="eastAsia"/>
        </w:rPr>
        <w:t>северной</w:t>
      </w:r>
      <w:r>
        <w:t></w:t>
      </w:r>
      <w:r>
        <w:rPr>
          <w:rFonts w:hint="eastAsia"/>
        </w:rPr>
        <w:t>Финляндии</w:t>
      </w:r>
      <w:r>
        <w:t></w:t>
      </w:r>
      <w:r>
        <w:t></w:t>
      </w:r>
      <w:r>
        <w:rPr>
          <w:rFonts w:hint="eastAsia"/>
        </w:rPr>
        <w:t>Улеаборгскай</w:t>
      </w:r>
      <w:r>
        <w:t></w:t>
      </w:r>
      <w:r>
        <w:rPr>
          <w:rFonts w:hint="eastAsia"/>
        </w:rPr>
        <w:t>губернии</w:t>
      </w:r>
      <w:r>
        <w:t></w:t>
      </w:r>
      <w:r>
        <w:t></w:t>
      </w:r>
      <w:r>
        <w:t></w:t>
      </w:r>
      <w:r>
        <w:rPr>
          <w:rFonts w:hint="eastAsia"/>
        </w:rPr>
        <w:t>Финские</w:t>
      </w:r>
      <w:r>
        <w:t></w:t>
      </w:r>
      <w:r>
        <w:rPr>
          <w:rFonts w:hint="eastAsia"/>
        </w:rPr>
        <w:t>колонисты</w:t>
      </w:r>
      <w:r>
        <w:t></w:t>
      </w:r>
      <w:r>
        <w:rPr>
          <w:rFonts w:hint="eastAsia"/>
        </w:rPr>
        <w:t>составляли</w:t>
      </w:r>
      <w:r>
        <w:t></w:t>
      </w:r>
      <w:r>
        <w:t></w:t>
      </w:r>
      <w:r>
        <w:t></w:t>
      </w:r>
      <w:r>
        <w:t></w:t>
      </w:r>
      <w:r>
        <w:t></w:t>
      </w:r>
      <w:r>
        <w:t></w:t>
      </w:r>
      <w:r>
        <w:t></w:t>
      </w:r>
      <w:r>
        <w:rPr>
          <w:rFonts w:hint="eastAsia"/>
        </w:rPr>
        <w:t>населения</w:t>
      </w:r>
      <w:r>
        <w:t></w:t>
      </w:r>
      <w:r>
        <w:rPr>
          <w:rFonts w:hint="eastAsia"/>
        </w:rPr>
        <w:t>Кольского</w:t>
      </w:r>
      <w:r>
        <w:t></w:t>
      </w:r>
      <w:r>
        <w:rPr>
          <w:rFonts w:hint="eastAsia"/>
        </w:rPr>
        <w:t>Севера</w:t>
      </w:r>
      <w:r>
        <w:t></w:t>
      </w:r>
      <w:r>
        <w:t></w:t>
      </w:r>
      <w:r>
        <w:rPr>
          <w:rFonts w:hint="eastAsia"/>
        </w:rPr>
        <w:t>В</w:t>
      </w:r>
      <w:r>
        <w:t></w:t>
      </w:r>
      <w:r>
        <w:t></w:t>
      </w:r>
      <w:r>
        <w:t></w:t>
      </w:r>
      <w:r>
        <w:t></w:t>
      </w:r>
      <w:r>
        <w:t></w:t>
      </w:r>
      <w:r>
        <w:t></w:t>
      </w:r>
      <w:r>
        <w:rPr>
          <w:rFonts w:hint="eastAsia"/>
        </w:rPr>
        <w:t>х</w:t>
      </w:r>
      <w:r>
        <w:t></w:t>
      </w:r>
      <w:r>
        <w:rPr>
          <w:rFonts w:hint="eastAsia"/>
        </w:rPr>
        <w:t>гг</w:t>
      </w:r>
      <w:r>
        <w:t></w:t>
      </w:r>
      <w:r>
        <w:t></w:t>
      </w:r>
      <w:r>
        <w:rPr>
          <w:rFonts w:hint="eastAsia"/>
        </w:rPr>
        <w:t>финское</w:t>
      </w:r>
      <w:r>
        <w:t></w:t>
      </w:r>
      <w:r>
        <w:rPr>
          <w:rFonts w:hint="eastAsia"/>
        </w:rPr>
        <w:t>население</w:t>
      </w:r>
      <w:r>
        <w:t></w:t>
      </w:r>
      <w:r>
        <w:rPr>
          <w:rFonts w:hint="eastAsia"/>
        </w:rPr>
        <w:t>значительно</w:t>
      </w:r>
      <w:r>
        <w:t></w:t>
      </w:r>
      <w:r>
        <w:rPr>
          <w:rFonts w:hint="eastAsia"/>
        </w:rPr>
        <w:t>увеличилось</w:t>
      </w:r>
      <w:r>
        <w:t></w:t>
      </w:r>
      <w:r>
        <w:rPr>
          <w:rFonts w:hint="eastAsia"/>
        </w:rPr>
        <w:t>за</w:t>
      </w:r>
      <w:r>
        <w:t></w:t>
      </w:r>
      <w:r>
        <w:rPr>
          <w:rFonts w:hint="eastAsia"/>
        </w:rPr>
        <w:t>счет</w:t>
      </w:r>
      <w:r>
        <w:t></w:t>
      </w:r>
      <w:r>
        <w:rPr>
          <w:rFonts w:hint="eastAsia"/>
        </w:rPr>
        <w:t>выселенных</w:t>
      </w:r>
      <w:r>
        <w:t></w:t>
      </w:r>
      <w:r>
        <w:rPr>
          <w:rFonts w:hint="eastAsia"/>
        </w:rPr>
        <w:t>раскулаченных</w:t>
      </w:r>
      <w:r>
        <w:t></w:t>
      </w:r>
      <w:r>
        <w:rPr>
          <w:rFonts w:hint="eastAsia"/>
        </w:rPr>
        <w:t>ингерманландцев</w:t>
      </w:r>
      <w:r>
        <w:t></w:t>
      </w:r>
      <w:r>
        <w:t></w:t>
      </w:r>
      <w:r>
        <w:rPr>
          <w:rFonts w:hint="eastAsia"/>
        </w:rPr>
        <w:t>Таким</w:t>
      </w:r>
      <w:r>
        <w:t></w:t>
      </w:r>
      <w:r>
        <w:rPr>
          <w:rFonts w:hint="eastAsia"/>
        </w:rPr>
        <w:t>образом</w:t>
      </w:r>
      <w:r>
        <w:t></w:t>
      </w:r>
      <w:r>
        <w:t></w:t>
      </w:r>
      <w:r>
        <w:rPr>
          <w:rFonts w:hint="eastAsia"/>
        </w:rPr>
        <w:t>ингерманландцы</w:t>
      </w:r>
      <w:r>
        <w:t></w:t>
      </w:r>
      <w:r>
        <w:rPr>
          <w:rFonts w:hint="eastAsia"/>
        </w:rPr>
        <w:t>и</w:t>
      </w:r>
      <w:r>
        <w:t></w:t>
      </w:r>
      <w:r>
        <w:rPr>
          <w:rFonts w:hint="eastAsia"/>
        </w:rPr>
        <w:t>выходцы</w:t>
      </w:r>
      <w:r>
        <w:t></w:t>
      </w:r>
      <w:r>
        <w:rPr>
          <w:rFonts w:hint="eastAsia"/>
        </w:rPr>
        <w:t>из</w:t>
      </w:r>
      <w:r>
        <w:t></w:t>
      </w:r>
      <w:r>
        <w:rPr>
          <w:rFonts w:hint="eastAsia"/>
        </w:rPr>
        <w:t>северной</w:t>
      </w:r>
      <w:r>
        <w:t></w:t>
      </w:r>
      <w:r>
        <w:rPr>
          <w:rFonts w:hint="eastAsia"/>
        </w:rPr>
        <w:t>Финляндии</w:t>
      </w:r>
      <w:r>
        <w:t></w:t>
      </w:r>
      <w:r>
        <w:rPr>
          <w:rFonts w:hint="eastAsia"/>
        </w:rPr>
        <w:t>представляют</w:t>
      </w:r>
      <w:r>
        <w:t></w:t>
      </w:r>
      <w:r>
        <w:rPr>
          <w:rFonts w:hint="eastAsia"/>
        </w:rPr>
        <w:t>большинство</w:t>
      </w:r>
      <w:r>
        <w:t></w:t>
      </w:r>
      <w:r>
        <w:rPr>
          <w:rFonts w:hint="eastAsia"/>
        </w:rPr>
        <w:t>финнов</w:t>
      </w:r>
      <w:r>
        <w:t></w:t>
      </w:r>
      <w:r>
        <w:rPr>
          <w:rFonts w:hint="eastAsia"/>
        </w:rPr>
        <w:t>Мурманской</w:t>
      </w:r>
      <w:r>
        <w:t></w:t>
      </w:r>
      <w:r>
        <w:rPr>
          <w:rFonts w:hint="eastAsia"/>
        </w:rPr>
        <w:t>области</w:t>
      </w:r>
      <w:r>
        <w:t></w:t>
      </w:r>
      <w:r>
        <w:t></w:t>
      </w:r>
      <w:r>
        <w:rPr>
          <w:rFonts w:hint="eastAsia"/>
        </w:rPr>
        <w:t>В</w:t>
      </w:r>
      <w:r>
        <w:t></w:t>
      </w:r>
      <w:r>
        <w:rPr>
          <w:rFonts w:hint="eastAsia"/>
        </w:rPr>
        <w:t>исследовании</w:t>
      </w:r>
      <w:r>
        <w:t></w:t>
      </w:r>
      <w:r>
        <w:rPr>
          <w:rFonts w:hint="eastAsia"/>
        </w:rPr>
        <w:t>показан</w:t>
      </w:r>
      <w:r>
        <w:t></w:t>
      </w:r>
      <w:r>
        <w:rPr>
          <w:rFonts w:hint="eastAsia"/>
        </w:rPr>
        <w:t>вклад</w:t>
      </w:r>
      <w:r>
        <w:t></w:t>
      </w:r>
      <w:r>
        <w:rPr>
          <w:rFonts w:hint="eastAsia"/>
        </w:rPr>
        <w:t>финнов</w:t>
      </w:r>
      <w:r>
        <w:t></w:t>
      </w:r>
      <w:r>
        <w:t></w:t>
      </w:r>
      <w:r>
        <w:rPr>
          <w:rFonts w:hint="eastAsia"/>
        </w:rPr>
        <w:t>принадлежащих</w:t>
      </w:r>
      <w:r>
        <w:t></w:t>
      </w:r>
      <w:r>
        <w:rPr>
          <w:rFonts w:hint="eastAsia"/>
        </w:rPr>
        <w:t>к</w:t>
      </w:r>
      <w:r>
        <w:t></w:t>
      </w:r>
      <w:r>
        <w:rPr>
          <w:rFonts w:hint="eastAsia"/>
        </w:rPr>
        <w:t>различным</w:t>
      </w:r>
      <w:r>
        <w:t></w:t>
      </w:r>
      <w:r>
        <w:rPr>
          <w:rFonts w:hint="eastAsia"/>
        </w:rPr>
        <w:t>локальным</w:t>
      </w:r>
      <w:r>
        <w:t></w:t>
      </w:r>
      <w:r>
        <w:rPr>
          <w:rFonts w:hint="eastAsia"/>
        </w:rPr>
        <w:t>группам</w:t>
      </w:r>
      <w:r>
        <w:t></w:t>
      </w:r>
      <w:r>
        <w:t></w:t>
      </w:r>
      <w:r>
        <w:rPr>
          <w:rFonts w:hint="eastAsia"/>
        </w:rPr>
        <w:t>в</w:t>
      </w:r>
      <w:r>
        <w:t></w:t>
      </w:r>
      <w:r>
        <w:rPr>
          <w:rFonts w:hint="eastAsia"/>
        </w:rPr>
        <w:t>хозяйственное</w:t>
      </w:r>
      <w:r>
        <w:t></w:t>
      </w:r>
      <w:r>
        <w:rPr>
          <w:rFonts w:hint="eastAsia"/>
        </w:rPr>
        <w:t>и</w:t>
      </w:r>
      <w:r>
        <w:t></w:t>
      </w:r>
      <w:r>
        <w:rPr>
          <w:rFonts w:hint="eastAsia"/>
        </w:rPr>
        <w:t>культурное</w:t>
      </w:r>
      <w:r>
        <w:t></w:t>
      </w:r>
      <w:r>
        <w:rPr>
          <w:rFonts w:hint="eastAsia"/>
        </w:rPr>
        <w:t>освоение</w:t>
      </w:r>
      <w:r>
        <w:t></w:t>
      </w:r>
      <w:r>
        <w:rPr>
          <w:rFonts w:hint="eastAsia"/>
        </w:rPr>
        <w:t>Кольского</w:t>
      </w:r>
      <w:r>
        <w:t></w:t>
      </w:r>
      <w:r>
        <w:rPr>
          <w:rFonts w:hint="eastAsia"/>
        </w:rPr>
        <w:t>Севера</w:t>
      </w:r>
      <w:r>
        <w:t></w:t>
      </w:r>
      <w:r>
        <w:t></w:t>
      </w:r>
      <w:r>
        <w:rPr>
          <w:rFonts w:hint="eastAsia"/>
        </w:rPr>
        <w:t>Представители</w:t>
      </w:r>
      <w:r>
        <w:t></w:t>
      </w:r>
      <w:r>
        <w:rPr>
          <w:rFonts w:hint="eastAsia"/>
        </w:rPr>
        <w:t>всех</w:t>
      </w:r>
      <w:r>
        <w:t></w:t>
      </w:r>
      <w:r>
        <w:rPr>
          <w:rFonts w:hint="eastAsia"/>
        </w:rPr>
        <w:t>локальных</w:t>
      </w:r>
      <w:r>
        <w:t></w:t>
      </w:r>
      <w:r>
        <w:rPr>
          <w:rFonts w:hint="eastAsia"/>
        </w:rPr>
        <w:t>групп</w:t>
      </w:r>
      <w:r>
        <w:t></w:t>
      </w:r>
      <w:r>
        <w:rPr>
          <w:rFonts w:hint="eastAsia"/>
        </w:rPr>
        <w:t>участвовали</w:t>
      </w:r>
      <w:r>
        <w:t></w:t>
      </w:r>
      <w:r>
        <w:rPr>
          <w:rFonts w:hint="eastAsia"/>
        </w:rPr>
        <w:t>в</w:t>
      </w:r>
      <w:r>
        <w:t></w:t>
      </w:r>
      <w:r>
        <w:rPr>
          <w:rFonts w:hint="eastAsia"/>
        </w:rPr>
        <w:t>формировании</w:t>
      </w:r>
      <w:r>
        <w:t></w:t>
      </w:r>
      <w:r>
        <w:rPr>
          <w:rFonts w:hint="eastAsia"/>
        </w:rPr>
        <w:t>и</w:t>
      </w:r>
      <w:r>
        <w:t></w:t>
      </w:r>
      <w:r>
        <w:rPr>
          <w:rFonts w:hint="eastAsia"/>
        </w:rPr>
        <w:t>работе</w:t>
      </w:r>
      <w:r>
        <w:t></w:t>
      </w:r>
      <w:r>
        <w:rPr>
          <w:rFonts w:hint="eastAsia"/>
        </w:rPr>
        <w:t>колхозов</w:t>
      </w:r>
      <w:r>
        <w:t></w:t>
      </w:r>
      <w:r>
        <w:t></w:t>
      </w:r>
      <w:r>
        <w:rPr>
          <w:rFonts w:hint="eastAsia"/>
        </w:rPr>
        <w:t>Ингерманландцы</w:t>
      </w:r>
      <w:r>
        <w:t></w:t>
      </w:r>
      <w:r>
        <w:rPr>
          <w:rFonts w:hint="eastAsia"/>
        </w:rPr>
        <w:t>принимали</w:t>
      </w:r>
      <w:r>
        <w:t></w:t>
      </w:r>
      <w:r>
        <w:rPr>
          <w:rFonts w:hint="eastAsia"/>
        </w:rPr>
        <w:t>также</w:t>
      </w:r>
      <w:r>
        <w:t></w:t>
      </w:r>
      <w:r>
        <w:rPr>
          <w:rFonts w:hint="eastAsia"/>
        </w:rPr>
        <w:t>активное</w:t>
      </w:r>
      <w:r>
        <w:t></w:t>
      </w:r>
      <w:r>
        <w:rPr>
          <w:rFonts w:hint="eastAsia"/>
        </w:rPr>
        <w:t>участие</w:t>
      </w:r>
      <w:r>
        <w:t></w:t>
      </w:r>
      <w:r>
        <w:rPr>
          <w:rFonts w:hint="eastAsia"/>
        </w:rPr>
        <w:t>в</w:t>
      </w:r>
      <w:r>
        <w:t></w:t>
      </w:r>
      <w:r>
        <w:rPr>
          <w:rFonts w:hint="eastAsia"/>
        </w:rPr>
        <w:t>строительстве</w:t>
      </w:r>
      <w:r>
        <w:t></w:t>
      </w:r>
      <w:r>
        <w:rPr>
          <w:rFonts w:hint="eastAsia"/>
        </w:rPr>
        <w:t>индустриальных</w:t>
      </w:r>
      <w:r>
        <w:t></w:t>
      </w:r>
      <w:r>
        <w:rPr>
          <w:rFonts w:hint="eastAsia"/>
        </w:rPr>
        <w:t>центров</w:t>
      </w:r>
      <w:r>
        <w:t></w:t>
      </w:r>
      <w:r>
        <w:t></w:t>
      </w:r>
      <w:r>
        <w:rPr>
          <w:rFonts w:hint="eastAsia"/>
        </w:rPr>
        <w:t>В</w:t>
      </w:r>
      <w:r>
        <w:t></w:t>
      </w:r>
      <w:r>
        <w:rPr>
          <w:rFonts w:hint="eastAsia"/>
        </w:rPr>
        <w:t>ходе</w:t>
      </w:r>
      <w:r>
        <w:t></w:t>
      </w:r>
      <w:r>
        <w:rPr>
          <w:rFonts w:hint="eastAsia"/>
        </w:rPr>
        <w:t>исследования</w:t>
      </w:r>
      <w:r>
        <w:t></w:t>
      </w:r>
      <w:r>
        <w:rPr>
          <w:rFonts w:hint="eastAsia"/>
        </w:rPr>
        <w:t>было</w:t>
      </w:r>
      <w:r>
        <w:t></w:t>
      </w:r>
      <w:r>
        <w:rPr>
          <w:rFonts w:hint="eastAsia"/>
        </w:rPr>
        <w:t>выявлено</w:t>
      </w:r>
      <w:r>
        <w:t></w:t>
      </w:r>
      <w:r>
        <w:t></w:t>
      </w:r>
      <w:r>
        <w:rPr>
          <w:rFonts w:hint="eastAsia"/>
        </w:rPr>
        <w:t>что</w:t>
      </w:r>
      <w:r>
        <w:t></w:t>
      </w:r>
      <w:r>
        <w:rPr>
          <w:rFonts w:hint="eastAsia"/>
        </w:rPr>
        <w:t>большинство</w:t>
      </w:r>
      <w:r>
        <w:t></w:t>
      </w:r>
      <w:r>
        <w:rPr>
          <w:rFonts w:hint="eastAsia"/>
        </w:rPr>
        <w:t>российских</w:t>
      </w:r>
      <w:r>
        <w:t></w:t>
      </w:r>
      <w:r>
        <w:rPr>
          <w:rFonts w:hint="eastAsia"/>
        </w:rPr>
        <w:t>финнов</w:t>
      </w:r>
      <w:r>
        <w:t></w:t>
      </w:r>
      <w:r>
        <w:rPr>
          <w:rFonts w:hint="eastAsia"/>
        </w:rPr>
        <w:t>в</w:t>
      </w:r>
      <w:r>
        <w:t></w:t>
      </w:r>
      <w:r>
        <w:rPr>
          <w:rFonts w:hint="eastAsia"/>
        </w:rPr>
        <w:t>послереволюционный</w:t>
      </w:r>
      <w:r>
        <w:t></w:t>
      </w:r>
      <w:r>
        <w:rPr>
          <w:rFonts w:hint="eastAsia"/>
        </w:rPr>
        <w:t>период</w:t>
      </w:r>
      <w:r>
        <w:t></w:t>
      </w:r>
      <w:r>
        <w:rPr>
          <w:rFonts w:hint="eastAsia"/>
        </w:rPr>
        <w:t>проявили</w:t>
      </w:r>
      <w:r>
        <w:t></w:t>
      </w:r>
      <w:r>
        <w:rPr>
          <w:rFonts w:hint="eastAsia"/>
        </w:rPr>
        <w:t>политическую</w:t>
      </w:r>
      <w:r>
        <w:t></w:t>
      </w:r>
      <w:r>
        <w:rPr>
          <w:rFonts w:hint="eastAsia"/>
        </w:rPr>
        <w:t>лояльность</w:t>
      </w:r>
      <w:r>
        <w:t></w:t>
      </w:r>
      <w:r>
        <w:t></w:t>
      </w:r>
      <w:r>
        <w:rPr>
          <w:rFonts w:hint="eastAsia"/>
        </w:rPr>
        <w:t>Однако</w:t>
      </w:r>
      <w:r>
        <w:t></w:t>
      </w:r>
      <w:r>
        <w:rPr>
          <w:rFonts w:hint="eastAsia"/>
        </w:rPr>
        <w:t>некоторые</w:t>
      </w:r>
      <w:r>
        <w:t></w:t>
      </w:r>
      <w:r>
        <w:rPr>
          <w:rFonts w:hint="eastAsia"/>
        </w:rPr>
        <w:t>представители</w:t>
      </w:r>
      <w:r>
        <w:t></w:t>
      </w:r>
      <w:r>
        <w:rPr>
          <w:rFonts w:hint="eastAsia"/>
        </w:rPr>
        <w:t>из</w:t>
      </w:r>
      <w:r>
        <w:t></w:t>
      </w:r>
      <w:r>
        <w:rPr>
          <w:rFonts w:hint="eastAsia"/>
        </w:rPr>
        <w:t>раскулаченных</w:t>
      </w:r>
      <w:r>
        <w:t></w:t>
      </w:r>
      <w:r>
        <w:rPr>
          <w:rFonts w:hint="eastAsia"/>
        </w:rPr>
        <w:t>ингерманл</w:t>
      </w:r>
      <w:r>
        <w:t></w:t>
      </w:r>
      <w:r>
        <w:rPr>
          <w:rFonts w:hint="eastAsia"/>
        </w:rPr>
        <w:t>андских</w:t>
      </w:r>
      <w:r>
        <w:t></w:t>
      </w:r>
      <w:r>
        <w:rPr>
          <w:rFonts w:hint="eastAsia"/>
        </w:rPr>
        <w:t>семей</w:t>
      </w:r>
      <w:r>
        <w:t></w:t>
      </w:r>
      <w:r>
        <w:rPr>
          <w:rFonts w:hint="eastAsia"/>
        </w:rPr>
        <w:t>латентно</w:t>
      </w:r>
      <w:r>
        <w:t></w:t>
      </w:r>
      <w:r>
        <w:rPr>
          <w:rFonts w:hint="eastAsia"/>
        </w:rPr>
        <w:t>сохраняли</w:t>
      </w:r>
      <w:r>
        <w:t></w:t>
      </w:r>
      <w:r>
        <w:rPr>
          <w:rFonts w:hint="eastAsia"/>
        </w:rPr>
        <w:t>негативное</w:t>
      </w:r>
      <w:r>
        <w:t></w:t>
      </w:r>
      <w:r>
        <w:rPr>
          <w:rFonts w:hint="eastAsia"/>
        </w:rPr>
        <w:t>отношение</w:t>
      </w:r>
      <w:r>
        <w:t></w:t>
      </w:r>
      <w:r>
        <w:rPr>
          <w:rFonts w:hint="eastAsia"/>
        </w:rPr>
        <w:t>к</w:t>
      </w:r>
      <w:r>
        <w:t></w:t>
      </w:r>
      <w:r>
        <w:rPr>
          <w:rFonts w:hint="eastAsia"/>
        </w:rPr>
        <w:t>советской</w:t>
      </w:r>
      <w:r>
        <w:t></w:t>
      </w:r>
      <w:r>
        <w:rPr>
          <w:rFonts w:hint="eastAsia"/>
        </w:rPr>
        <w:t>власти</w:t>
      </w:r>
      <w:r>
        <w:t></w:t>
      </w:r>
    </w:p>
    <w:p w:rsidR="00DF4E45" w:rsidRDefault="00DF4E45" w:rsidP="00DF4E45">
      <w:r>
        <w:rPr>
          <w:rFonts w:hint="eastAsia"/>
        </w:rPr>
        <w:t>Начиная</w:t>
      </w:r>
      <w:r>
        <w:t></w:t>
      </w:r>
      <w:r>
        <w:rPr>
          <w:rFonts w:hint="eastAsia"/>
        </w:rPr>
        <w:t>с</w:t>
      </w:r>
      <w:r>
        <w:t></w:t>
      </w:r>
      <w:r>
        <w:t></w:t>
      </w:r>
      <w:r>
        <w:t></w:t>
      </w:r>
      <w:r>
        <w:t></w:t>
      </w:r>
      <w:r>
        <w:t></w:t>
      </w:r>
      <w:r>
        <w:t></w:t>
      </w:r>
      <w:r>
        <w:rPr>
          <w:rFonts w:hint="eastAsia"/>
        </w:rPr>
        <w:t>г</w:t>
      </w:r>
      <w:r>
        <w:t></w:t>
      </w:r>
      <w:r>
        <w:t></w:t>
      </w:r>
      <w:r>
        <w:rPr>
          <w:rFonts w:hint="eastAsia"/>
        </w:rPr>
        <w:t>финское</w:t>
      </w:r>
      <w:r>
        <w:t></w:t>
      </w:r>
      <w:r>
        <w:rPr>
          <w:rFonts w:hint="eastAsia"/>
        </w:rPr>
        <w:t>население</w:t>
      </w:r>
      <w:r>
        <w:t></w:t>
      </w:r>
      <w:r>
        <w:rPr>
          <w:rFonts w:hint="eastAsia"/>
        </w:rPr>
        <w:t>резко</w:t>
      </w:r>
      <w:r>
        <w:t></w:t>
      </w:r>
      <w:r>
        <w:rPr>
          <w:rFonts w:hint="eastAsia"/>
        </w:rPr>
        <w:t>сократилось</w:t>
      </w:r>
      <w:r>
        <w:t></w:t>
      </w:r>
      <w:r>
        <w:rPr>
          <w:rFonts w:hint="eastAsia"/>
        </w:rPr>
        <w:t>в</w:t>
      </w:r>
      <w:r>
        <w:t></w:t>
      </w:r>
      <w:r>
        <w:rPr>
          <w:rFonts w:hint="eastAsia"/>
        </w:rPr>
        <w:t>связи</w:t>
      </w:r>
      <w:r>
        <w:t></w:t>
      </w:r>
      <w:r>
        <w:rPr>
          <w:rFonts w:hint="eastAsia"/>
        </w:rPr>
        <w:t>с</w:t>
      </w:r>
      <w:r>
        <w:t></w:t>
      </w:r>
      <w:r>
        <w:rPr>
          <w:rFonts w:hint="eastAsia"/>
        </w:rPr>
        <w:t>депортацией</w:t>
      </w:r>
      <w:r>
        <w:t></w:t>
      </w:r>
      <w:r>
        <w:rPr>
          <w:rFonts w:hint="eastAsia"/>
        </w:rPr>
        <w:t>из</w:t>
      </w:r>
      <w:r>
        <w:t></w:t>
      </w:r>
      <w:r>
        <w:rPr>
          <w:rFonts w:hint="eastAsia"/>
        </w:rPr>
        <w:t>Мурманской</w:t>
      </w:r>
      <w:r>
        <w:t></w:t>
      </w:r>
      <w:r>
        <w:rPr>
          <w:rFonts w:hint="eastAsia"/>
        </w:rPr>
        <w:t>области</w:t>
      </w:r>
      <w:r>
        <w:t></w:t>
      </w:r>
      <w:r>
        <w:rPr>
          <w:rFonts w:hint="eastAsia"/>
        </w:rPr>
        <w:t>по</w:t>
      </w:r>
      <w:r>
        <w:t></w:t>
      </w:r>
      <w:r>
        <w:rPr>
          <w:rFonts w:hint="eastAsia"/>
        </w:rPr>
        <w:t>национальному</w:t>
      </w:r>
      <w:r>
        <w:t></w:t>
      </w:r>
      <w:r>
        <w:rPr>
          <w:rFonts w:hint="eastAsia"/>
        </w:rPr>
        <w:t>признаку</w:t>
      </w:r>
      <w:r>
        <w:t></w:t>
      </w:r>
      <w:r>
        <w:t></w:t>
      </w:r>
      <w:r>
        <w:rPr>
          <w:rFonts w:hint="eastAsia"/>
        </w:rPr>
        <w:t>В</w:t>
      </w:r>
      <w:r>
        <w:t></w:t>
      </w:r>
      <w:r>
        <w:rPr>
          <w:rFonts w:hint="eastAsia"/>
        </w:rPr>
        <w:t>дальнейшем</w:t>
      </w:r>
      <w:r>
        <w:t></w:t>
      </w:r>
      <w:r>
        <w:rPr>
          <w:rFonts w:hint="eastAsia"/>
        </w:rPr>
        <w:t>вследствие</w:t>
      </w:r>
      <w:r>
        <w:t></w:t>
      </w:r>
      <w:r>
        <w:rPr>
          <w:rFonts w:hint="eastAsia"/>
        </w:rPr>
        <w:t>ассимиляции</w:t>
      </w:r>
      <w:r>
        <w:t></w:t>
      </w:r>
      <w:r>
        <w:rPr>
          <w:rFonts w:hint="eastAsia"/>
        </w:rPr>
        <w:t>наблюдается</w:t>
      </w:r>
      <w:r>
        <w:t></w:t>
      </w:r>
      <w:r>
        <w:rPr>
          <w:rFonts w:hint="eastAsia"/>
        </w:rPr>
        <w:t>постепенное</w:t>
      </w:r>
      <w:r>
        <w:t></w:t>
      </w:r>
      <w:r>
        <w:rPr>
          <w:rFonts w:hint="eastAsia"/>
        </w:rPr>
        <w:t>уменьшение</w:t>
      </w:r>
      <w:r>
        <w:t></w:t>
      </w:r>
      <w:r>
        <w:rPr>
          <w:rFonts w:hint="eastAsia"/>
        </w:rPr>
        <w:t>численности</w:t>
      </w:r>
      <w:r>
        <w:t></w:t>
      </w:r>
      <w:r>
        <w:rPr>
          <w:rFonts w:hint="eastAsia"/>
        </w:rPr>
        <w:t>финнов</w:t>
      </w:r>
      <w:r>
        <w:t></w:t>
      </w:r>
      <w:r>
        <w:t></w:t>
      </w:r>
      <w:r>
        <w:rPr>
          <w:rFonts w:hint="eastAsia"/>
        </w:rPr>
        <w:t>Б</w:t>
      </w:r>
      <w:r>
        <w:t></w:t>
      </w:r>
      <w:r>
        <w:rPr>
          <w:rFonts w:hint="eastAsia"/>
        </w:rPr>
        <w:t>последние</w:t>
      </w:r>
      <w:r>
        <w:t></w:t>
      </w:r>
      <w:r>
        <w:rPr>
          <w:rFonts w:hint="eastAsia"/>
        </w:rPr>
        <w:t>десятилетия</w:t>
      </w:r>
      <w:r>
        <w:t></w:t>
      </w:r>
      <w:r>
        <w:rPr>
          <w:rFonts w:hint="eastAsia"/>
        </w:rPr>
        <w:t>сокращение</w:t>
      </w:r>
      <w:r>
        <w:t></w:t>
      </w:r>
      <w:r>
        <w:rPr>
          <w:rFonts w:hint="eastAsia"/>
        </w:rPr>
        <w:t>также</w:t>
      </w:r>
      <w:r>
        <w:t></w:t>
      </w:r>
      <w:r>
        <w:rPr>
          <w:rFonts w:hint="eastAsia"/>
        </w:rPr>
        <w:t>происходит</w:t>
      </w:r>
      <w:r>
        <w:t></w:t>
      </w:r>
      <w:r>
        <w:rPr>
          <w:rFonts w:hint="eastAsia"/>
        </w:rPr>
        <w:t>из</w:t>
      </w:r>
      <w:r>
        <w:t></w:t>
      </w:r>
      <w:r>
        <w:rPr>
          <w:rFonts w:hint="eastAsia"/>
        </w:rPr>
        <w:t>за</w:t>
      </w:r>
      <w:r>
        <w:t></w:t>
      </w:r>
      <w:r>
        <w:rPr>
          <w:rFonts w:hint="eastAsia"/>
        </w:rPr>
        <w:t>эмиграции</w:t>
      </w:r>
      <w:r>
        <w:t></w:t>
      </w:r>
      <w:r>
        <w:rPr>
          <w:rFonts w:hint="eastAsia"/>
        </w:rPr>
        <w:t>финнов</w:t>
      </w:r>
      <w:r>
        <w:t></w:t>
      </w:r>
      <w:r>
        <w:rPr>
          <w:rFonts w:hint="eastAsia"/>
        </w:rPr>
        <w:t>в</w:t>
      </w:r>
      <w:r>
        <w:t></w:t>
      </w:r>
      <w:r>
        <w:rPr>
          <w:rFonts w:hint="eastAsia"/>
        </w:rPr>
        <w:t>Финляндию</w:t>
      </w:r>
      <w:r>
        <w:t></w:t>
      </w:r>
      <w:r>
        <w:t></w:t>
      </w:r>
      <w:r>
        <w:rPr>
          <w:rFonts w:hint="eastAsia"/>
        </w:rPr>
        <w:t>В</w:t>
      </w:r>
      <w:r>
        <w:t></w:t>
      </w:r>
      <w:r>
        <w:rPr>
          <w:rFonts w:hint="eastAsia"/>
        </w:rPr>
        <w:t>ходе</w:t>
      </w:r>
      <w:r>
        <w:t></w:t>
      </w:r>
      <w:r>
        <w:rPr>
          <w:rFonts w:hint="eastAsia"/>
        </w:rPr>
        <w:t>исследования</w:t>
      </w:r>
      <w:r>
        <w:t></w:t>
      </w:r>
      <w:r>
        <w:rPr>
          <w:rFonts w:hint="eastAsia"/>
        </w:rPr>
        <w:t>было</w:t>
      </w:r>
      <w:r>
        <w:t></w:t>
      </w:r>
      <w:r>
        <w:rPr>
          <w:rFonts w:hint="eastAsia"/>
        </w:rPr>
        <w:t>выявлено</w:t>
      </w:r>
      <w:r>
        <w:t></w:t>
      </w:r>
      <w:r>
        <w:t></w:t>
      </w:r>
      <w:r>
        <w:rPr>
          <w:rFonts w:hint="eastAsia"/>
        </w:rPr>
        <w:t>что</w:t>
      </w:r>
      <w:r>
        <w:t></w:t>
      </w:r>
      <w:r>
        <w:rPr>
          <w:rFonts w:hint="eastAsia"/>
        </w:rPr>
        <w:t>информанты</w:t>
      </w:r>
      <w:r>
        <w:t></w:t>
      </w:r>
      <w:r>
        <w:rPr>
          <w:rFonts w:hint="eastAsia"/>
        </w:rPr>
        <w:t>знают</w:t>
      </w:r>
      <w:r>
        <w:t></w:t>
      </w:r>
      <w:r>
        <w:rPr>
          <w:rFonts w:hint="eastAsia"/>
        </w:rPr>
        <w:t>о</w:t>
      </w:r>
      <w:r>
        <w:t></w:t>
      </w:r>
      <w:r>
        <w:rPr>
          <w:rFonts w:hint="eastAsia"/>
        </w:rPr>
        <w:t>своих</w:t>
      </w:r>
      <w:r>
        <w:t></w:t>
      </w:r>
      <w:r>
        <w:rPr>
          <w:rFonts w:hint="eastAsia"/>
        </w:rPr>
        <w:t>финских</w:t>
      </w:r>
      <w:r>
        <w:t></w:t>
      </w:r>
      <w:r>
        <w:rPr>
          <w:rFonts w:hint="eastAsia"/>
        </w:rPr>
        <w:t>корнях</w:t>
      </w:r>
      <w:r>
        <w:t></w:t>
      </w:r>
      <w:r>
        <w:t></w:t>
      </w:r>
      <w:r>
        <w:rPr>
          <w:rFonts w:hint="eastAsia"/>
        </w:rPr>
        <w:t>интересуются</w:t>
      </w:r>
      <w:r>
        <w:t></w:t>
      </w:r>
      <w:r>
        <w:rPr>
          <w:rFonts w:hint="eastAsia"/>
        </w:rPr>
        <w:t>историей</w:t>
      </w:r>
      <w:r>
        <w:t></w:t>
      </w:r>
      <w:r>
        <w:rPr>
          <w:rFonts w:hint="eastAsia"/>
        </w:rPr>
        <w:t>рода</w:t>
      </w:r>
      <w:r>
        <w:t></w:t>
      </w:r>
      <w:r>
        <w:t></w:t>
      </w:r>
      <w:r>
        <w:rPr>
          <w:rFonts w:hint="eastAsia"/>
        </w:rPr>
        <w:t>Миграции</w:t>
      </w:r>
      <w:r>
        <w:t></w:t>
      </w:r>
      <w:r>
        <w:rPr>
          <w:rFonts w:hint="eastAsia"/>
        </w:rPr>
        <w:t>финнов</w:t>
      </w:r>
      <w:r>
        <w:t></w:t>
      </w:r>
      <w:r>
        <w:rPr>
          <w:rFonts w:hint="eastAsia"/>
        </w:rPr>
        <w:t>приводили</w:t>
      </w:r>
      <w:r>
        <w:t></w:t>
      </w:r>
      <w:r>
        <w:rPr>
          <w:rFonts w:hint="eastAsia"/>
        </w:rPr>
        <w:t>к</w:t>
      </w:r>
      <w:r>
        <w:t></w:t>
      </w:r>
      <w:r>
        <w:rPr>
          <w:rFonts w:hint="eastAsia"/>
        </w:rPr>
        <w:t>их</w:t>
      </w:r>
      <w:r>
        <w:t></w:t>
      </w:r>
      <w:r>
        <w:rPr>
          <w:rFonts w:hint="eastAsia"/>
        </w:rPr>
        <w:t>дисперсному</w:t>
      </w:r>
      <w:r>
        <w:t></w:t>
      </w:r>
      <w:r>
        <w:rPr>
          <w:rFonts w:hint="eastAsia"/>
        </w:rPr>
        <w:t>расселению</w:t>
      </w:r>
      <w:r>
        <w:t></w:t>
      </w:r>
      <w:r>
        <w:t></w:t>
      </w:r>
      <w:r>
        <w:rPr>
          <w:rFonts w:hint="eastAsia"/>
        </w:rPr>
        <w:t>что</w:t>
      </w:r>
      <w:r>
        <w:t></w:t>
      </w:r>
      <w:r>
        <w:t></w:t>
      </w:r>
      <w:r>
        <w:rPr>
          <w:rFonts w:hint="eastAsia"/>
        </w:rPr>
        <w:t>в</w:t>
      </w:r>
      <w:r>
        <w:t></w:t>
      </w:r>
      <w:r>
        <w:rPr>
          <w:rFonts w:hint="eastAsia"/>
        </w:rPr>
        <w:t>свою</w:t>
      </w:r>
      <w:r>
        <w:t></w:t>
      </w:r>
      <w:r>
        <w:rPr>
          <w:rFonts w:hint="eastAsia"/>
        </w:rPr>
        <w:t>очередь</w:t>
      </w:r>
      <w:r>
        <w:t></w:t>
      </w:r>
      <w:r>
        <w:t></w:t>
      </w:r>
      <w:r>
        <w:rPr>
          <w:rFonts w:hint="eastAsia"/>
        </w:rPr>
        <w:t>к</w:t>
      </w:r>
      <w:r>
        <w:t></w:t>
      </w:r>
      <w:r>
        <w:rPr>
          <w:rFonts w:hint="eastAsia"/>
        </w:rPr>
        <w:t>межэтническим</w:t>
      </w:r>
      <w:r>
        <w:t></w:t>
      </w:r>
      <w:r>
        <w:rPr>
          <w:rFonts w:hint="eastAsia"/>
        </w:rPr>
        <w:t>бракам</w:t>
      </w:r>
      <w:r>
        <w:t></w:t>
      </w:r>
      <w:r>
        <w:rPr>
          <w:rFonts w:hint="eastAsia"/>
        </w:rPr>
        <w:t>и</w:t>
      </w:r>
      <w:r>
        <w:t></w:t>
      </w:r>
      <w:r>
        <w:t></w:t>
      </w:r>
      <w:r>
        <w:rPr>
          <w:rFonts w:hint="eastAsia"/>
        </w:rPr>
        <w:t>как</w:t>
      </w:r>
      <w:r>
        <w:t></w:t>
      </w:r>
      <w:r>
        <w:rPr>
          <w:rFonts w:hint="eastAsia"/>
        </w:rPr>
        <w:t>следствие</w:t>
      </w:r>
      <w:r>
        <w:t></w:t>
      </w:r>
      <w:r>
        <w:t></w:t>
      </w:r>
      <w:r>
        <w:rPr>
          <w:rFonts w:hint="eastAsia"/>
        </w:rPr>
        <w:t>к</w:t>
      </w:r>
      <w:r>
        <w:t></w:t>
      </w:r>
      <w:r>
        <w:rPr>
          <w:rFonts w:hint="eastAsia"/>
        </w:rPr>
        <w:t>трансформации</w:t>
      </w:r>
      <w:r>
        <w:t></w:t>
      </w:r>
      <w:r>
        <w:rPr>
          <w:rFonts w:hint="eastAsia"/>
        </w:rPr>
        <w:t>этничности</w:t>
      </w:r>
      <w:r>
        <w:t></w:t>
      </w:r>
      <w:r>
        <w:t></w:t>
      </w:r>
      <w:r>
        <w:rPr>
          <w:rFonts w:hint="eastAsia"/>
        </w:rPr>
        <w:t>Многи</w:t>
      </w:r>
      <w:r>
        <w:rPr>
          <w:rFonts w:hint="eastAsia"/>
        </w:rPr>
        <w:lastRenderedPageBreak/>
        <w:t>ми</w:t>
      </w:r>
      <w:r>
        <w:t></w:t>
      </w:r>
      <w:r>
        <w:rPr>
          <w:rFonts w:hint="eastAsia"/>
        </w:rPr>
        <w:t>информантами</w:t>
      </w:r>
      <w:r>
        <w:t></w:t>
      </w:r>
      <w:r>
        <w:rPr>
          <w:rFonts w:hint="eastAsia"/>
        </w:rPr>
        <w:t>этническая</w:t>
      </w:r>
      <w:r>
        <w:t></w:t>
      </w:r>
      <w:r>
        <w:rPr>
          <w:rFonts w:hint="eastAsia"/>
        </w:rPr>
        <w:t>идентификация</w:t>
      </w:r>
      <w:r>
        <w:t></w:t>
      </w:r>
      <w:r>
        <w:rPr>
          <w:rFonts w:hint="eastAsia"/>
        </w:rPr>
        <w:t>рассматривается</w:t>
      </w:r>
      <w:r>
        <w:t></w:t>
      </w:r>
      <w:r>
        <w:rPr>
          <w:rFonts w:hint="eastAsia"/>
        </w:rPr>
        <w:t>как</w:t>
      </w:r>
      <w:r>
        <w:t></w:t>
      </w:r>
      <w:r>
        <w:rPr>
          <w:rFonts w:hint="eastAsia"/>
        </w:rPr>
        <w:t>врожденная</w:t>
      </w:r>
      <w:r>
        <w:t></w:t>
      </w:r>
      <w:r>
        <w:rPr>
          <w:rFonts w:hint="eastAsia"/>
        </w:rPr>
        <w:t>характеристика</w:t>
      </w:r>
      <w:r>
        <w:t></w:t>
      </w:r>
      <w:r>
        <w:rPr>
          <w:rFonts w:hint="eastAsia"/>
        </w:rPr>
        <w:t>человека</w:t>
      </w:r>
      <w:r>
        <w:t></w:t>
      </w:r>
      <w:r>
        <w:t></w:t>
      </w:r>
      <w:r>
        <w:rPr>
          <w:rFonts w:hint="eastAsia"/>
        </w:rPr>
        <w:t>Если</w:t>
      </w:r>
      <w:r>
        <w:t></w:t>
      </w:r>
      <w:r>
        <w:rPr>
          <w:rFonts w:hint="eastAsia"/>
        </w:rPr>
        <w:t>в</w:t>
      </w:r>
      <w:r>
        <w:t></w:t>
      </w:r>
      <w:r>
        <w:rPr>
          <w:rFonts w:hint="eastAsia"/>
        </w:rPr>
        <w:t>советский</w:t>
      </w:r>
      <w:r>
        <w:t></w:t>
      </w:r>
      <w:r>
        <w:rPr>
          <w:rFonts w:hint="eastAsia"/>
        </w:rPr>
        <w:t>период</w:t>
      </w:r>
      <w:r>
        <w:t></w:t>
      </w:r>
      <w:r>
        <w:rPr>
          <w:rFonts w:hint="eastAsia"/>
        </w:rPr>
        <w:t>финны</w:t>
      </w:r>
      <w:r>
        <w:t></w:t>
      </w:r>
      <w:r>
        <w:rPr>
          <w:rFonts w:hint="eastAsia"/>
        </w:rPr>
        <w:t>склонны</w:t>
      </w:r>
      <w:r>
        <w:t></w:t>
      </w:r>
      <w:r>
        <w:rPr>
          <w:rFonts w:hint="eastAsia"/>
        </w:rPr>
        <w:t>были</w:t>
      </w:r>
      <w:r>
        <w:t></w:t>
      </w:r>
      <w:r>
        <w:rPr>
          <w:rFonts w:hint="eastAsia"/>
        </w:rPr>
        <w:t>скрывать</w:t>
      </w:r>
      <w:r>
        <w:t></w:t>
      </w:r>
      <w:r>
        <w:rPr>
          <w:rFonts w:hint="eastAsia"/>
        </w:rPr>
        <w:t>свое</w:t>
      </w:r>
      <w:r>
        <w:t></w:t>
      </w:r>
      <w:r>
        <w:rPr>
          <w:rFonts w:hint="eastAsia"/>
        </w:rPr>
        <w:t>этническое</w:t>
      </w:r>
      <w:r>
        <w:t></w:t>
      </w:r>
      <w:r>
        <w:rPr>
          <w:rFonts w:hint="eastAsia"/>
        </w:rPr>
        <w:t>происхождение</w:t>
      </w:r>
      <w:r>
        <w:t></w:t>
      </w:r>
      <w:r>
        <w:t></w:t>
      </w:r>
      <w:r>
        <w:rPr>
          <w:rFonts w:hint="eastAsia"/>
        </w:rPr>
        <w:t>то</w:t>
      </w:r>
      <w:r>
        <w:t></w:t>
      </w:r>
      <w:r>
        <w:rPr>
          <w:rFonts w:hint="eastAsia"/>
        </w:rPr>
        <w:t>в</w:t>
      </w:r>
      <w:r>
        <w:t></w:t>
      </w:r>
      <w:r>
        <w:rPr>
          <w:rFonts w:hint="eastAsia"/>
        </w:rPr>
        <w:t>последнее</w:t>
      </w:r>
      <w:r>
        <w:t></w:t>
      </w:r>
      <w:r>
        <w:rPr>
          <w:rFonts w:hint="eastAsia"/>
        </w:rPr>
        <w:t>время</w:t>
      </w:r>
      <w:r>
        <w:t></w:t>
      </w:r>
      <w:r>
        <w:rPr>
          <w:rFonts w:hint="eastAsia"/>
        </w:rPr>
        <w:t>наблюдается</w:t>
      </w:r>
      <w:r>
        <w:t></w:t>
      </w:r>
      <w:r>
        <w:rPr>
          <w:rFonts w:hint="eastAsia"/>
        </w:rPr>
        <w:t>тенденция</w:t>
      </w:r>
      <w:r>
        <w:t></w:t>
      </w:r>
      <w:r>
        <w:t></w:t>
      </w:r>
      <w:r>
        <w:rPr>
          <w:rFonts w:hint="eastAsia"/>
        </w:rPr>
        <w:t>когда</w:t>
      </w:r>
      <w:r>
        <w:t></w:t>
      </w:r>
      <w:r>
        <w:rPr>
          <w:rFonts w:hint="eastAsia"/>
        </w:rPr>
        <w:t>некоторые</w:t>
      </w:r>
      <w:r>
        <w:t></w:t>
      </w:r>
      <w:r>
        <w:rPr>
          <w:rFonts w:hint="eastAsia"/>
        </w:rPr>
        <w:t>представители</w:t>
      </w:r>
      <w:r>
        <w:t></w:t>
      </w:r>
      <w:r>
        <w:rPr>
          <w:rFonts w:hint="eastAsia"/>
        </w:rPr>
        <w:t>семей</w:t>
      </w:r>
      <w:r>
        <w:t></w:t>
      </w:r>
      <w:r>
        <w:rPr>
          <w:rFonts w:hint="eastAsia"/>
        </w:rPr>
        <w:t>с</w:t>
      </w:r>
      <w:r>
        <w:t></w:t>
      </w:r>
      <w:r>
        <w:rPr>
          <w:rFonts w:hint="eastAsia"/>
        </w:rPr>
        <w:t>финскими</w:t>
      </w:r>
      <w:r>
        <w:t></w:t>
      </w:r>
      <w:r>
        <w:rPr>
          <w:rFonts w:hint="eastAsia"/>
        </w:rPr>
        <w:t>корнями</w:t>
      </w:r>
      <w:r>
        <w:t></w:t>
      </w:r>
      <w:r>
        <w:rPr>
          <w:rFonts w:hint="eastAsia"/>
        </w:rPr>
        <w:t>стали</w:t>
      </w:r>
      <w:r>
        <w:t></w:t>
      </w:r>
      <w:r>
        <w:rPr>
          <w:rFonts w:hint="eastAsia"/>
        </w:rPr>
        <w:t>подчеркивать</w:t>
      </w:r>
      <w:r>
        <w:t></w:t>
      </w:r>
      <w:r>
        <w:rPr>
          <w:rFonts w:hint="eastAsia"/>
        </w:rPr>
        <w:t>свое</w:t>
      </w:r>
      <w:r>
        <w:t></w:t>
      </w:r>
      <w:r>
        <w:rPr>
          <w:rFonts w:hint="eastAsia"/>
        </w:rPr>
        <w:t>финское</w:t>
      </w:r>
      <w:r>
        <w:t></w:t>
      </w:r>
      <w:r>
        <w:rPr>
          <w:rFonts w:hint="eastAsia"/>
        </w:rPr>
        <w:t>происхождение</w:t>
      </w:r>
      <w:r>
        <w:t></w:t>
      </w:r>
      <w:r>
        <w:t></w:t>
      </w:r>
      <w:r>
        <w:rPr>
          <w:rFonts w:hint="eastAsia"/>
        </w:rPr>
        <w:t>даже</w:t>
      </w:r>
      <w:r>
        <w:t></w:t>
      </w:r>
      <w:r>
        <w:rPr>
          <w:rFonts w:hint="eastAsia"/>
        </w:rPr>
        <w:t>если</w:t>
      </w:r>
      <w:r>
        <w:t></w:t>
      </w:r>
      <w:r>
        <w:rPr>
          <w:rFonts w:hint="eastAsia"/>
        </w:rPr>
        <w:t>финном</w:t>
      </w:r>
      <w:r>
        <w:t></w:t>
      </w:r>
      <w:r>
        <w:rPr>
          <w:rFonts w:hint="eastAsia"/>
        </w:rPr>
        <w:t>в</w:t>
      </w:r>
      <w:r>
        <w:t></w:t>
      </w:r>
      <w:r>
        <w:rPr>
          <w:rFonts w:hint="eastAsia"/>
        </w:rPr>
        <w:t>роду</w:t>
      </w:r>
      <w:r>
        <w:t></w:t>
      </w:r>
      <w:r>
        <w:rPr>
          <w:rFonts w:hint="eastAsia"/>
        </w:rPr>
        <w:t>был</w:t>
      </w:r>
      <w:r>
        <w:t></w:t>
      </w:r>
      <w:r>
        <w:rPr>
          <w:rFonts w:hint="eastAsia"/>
        </w:rPr>
        <w:t>только</w:t>
      </w:r>
      <w:r>
        <w:t></w:t>
      </w:r>
      <w:r>
        <w:rPr>
          <w:rFonts w:hint="eastAsia"/>
        </w:rPr>
        <w:t>дед</w:t>
      </w:r>
      <w:r>
        <w:t></w:t>
      </w:r>
      <w:r>
        <w:t></w:t>
      </w:r>
      <w:r>
        <w:rPr>
          <w:rFonts w:hint="eastAsia"/>
        </w:rPr>
        <w:t>Выстраивается</w:t>
      </w:r>
      <w:r>
        <w:t></w:t>
      </w:r>
      <w:r>
        <w:rPr>
          <w:rFonts w:hint="eastAsia"/>
        </w:rPr>
        <w:t>соответствующая</w:t>
      </w:r>
      <w:r>
        <w:t></w:t>
      </w:r>
      <w:r>
        <w:rPr>
          <w:rFonts w:hint="eastAsia"/>
        </w:rPr>
        <w:t>аргументация</w:t>
      </w:r>
      <w:r>
        <w:t></w:t>
      </w:r>
      <w:r>
        <w:rPr>
          <w:rFonts w:hint="eastAsia"/>
        </w:rPr>
        <w:t>для</w:t>
      </w:r>
      <w:r>
        <w:t></w:t>
      </w:r>
      <w:r>
        <w:rPr>
          <w:rFonts w:hint="eastAsia"/>
        </w:rPr>
        <w:t>доказательства</w:t>
      </w:r>
      <w:r>
        <w:t></w:t>
      </w:r>
      <w:r>
        <w:rPr>
          <w:rFonts w:hint="eastAsia"/>
        </w:rPr>
        <w:t>причастности</w:t>
      </w:r>
      <w:r>
        <w:t></w:t>
      </w:r>
      <w:r>
        <w:rPr>
          <w:rFonts w:hint="eastAsia"/>
        </w:rPr>
        <w:t>к</w:t>
      </w:r>
      <w:r>
        <w:t></w:t>
      </w:r>
      <w:r>
        <w:rPr>
          <w:rFonts w:hint="eastAsia"/>
        </w:rPr>
        <w:t>финнам</w:t>
      </w:r>
      <w:r>
        <w:t></w:t>
      </w:r>
      <w:r>
        <w:t></w:t>
      </w:r>
      <w:r>
        <w:rPr>
          <w:rFonts w:hint="eastAsia"/>
        </w:rPr>
        <w:t>Иногда</w:t>
      </w:r>
      <w:r>
        <w:t></w:t>
      </w:r>
      <w:r>
        <w:rPr>
          <w:rFonts w:hint="eastAsia"/>
        </w:rPr>
        <w:t>данное</w:t>
      </w:r>
      <w:r>
        <w:t></w:t>
      </w:r>
      <w:r>
        <w:rPr>
          <w:rFonts w:hint="eastAsia"/>
        </w:rPr>
        <w:t>обстоятельство</w:t>
      </w:r>
      <w:r>
        <w:t></w:t>
      </w:r>
      <w:r>
        <w:rPr>
          <w:rFonts w:hint="eastAsia"/>
        </w:rPr>
        <w:t>служит</w:t>
      </w:r>
      <w:r>
        <w:t></w:t>
      </w:r>
      <w:r>
        <w:rPr>
          <w:rFonts w:hint="eastAsia"/>
        </w:rPr>
        <w:t>инструментом</w:t>
      </w:r>
      <w:r>
        <w:t></w:t>
      </w:r>
      <w:r>
        <w:rPr>
          <w:rFonts w:hint="eastAsia"/>
        </w:rPr>
        <w:t>для</w:t>
      </w:r>
      <w:r>
        <w:t></w:t>
      </w:r>
      <w:r>
        <w:rPr>
          <w:rFonts w:hint="eastAsia"/>
        </w:rPr>
        <w:t>достижения</w:t>
      </w:r>
      <w:r>
        <w:t></w:t>
      </w:r>
      <w:r>
        <w:rPr>
          <w:rFonts w:hint="eastAsia"/>
        </w:rPr>
        <w:t>практической</w:t>
      </w:r>
      <w:r>
        <w:t></w:t>
      </w:r>
      <w:r>
        <w:rPr>
          <w:rFonts w:hint="eastAsia"/>
        </w:rPr>
        <w:t>цели</w:t>
      </w:r>
      <w:r>
        <w:t></w:t>
      </w:r>
      <w:r>
        <w:t></w:t>
      </w:r>
      <w:r>
        <w:rPr>
          <w:rFonts w:hint="eastAsia"/>
        </w:rPr>
        <w:t>связанной</w:t>
      </w:r>
      <w:r>
        <w:t></w:t>
      </w:r>
      <w:r>
        <w:rPr>
          <w:rFonts w:hint="eastAsia"/>
        </w:rPr>
        <w:t>с</w:t>
      </w:r>
      <w:r>
        <w:t></w:t>
      </w:r>
      <w:r>
        <w:rPr>
          <w:rFonts w:hint="eastAsia"/>
        </w:rPr>
        <w:t>желанием</w:t>
      </w:r>
      <w:r>
        <w:t></w:t>
      </w:r>
      <w:r>
        <w:rPr>
          <w:rFonts w:hint="eastAsia"/>
        </w:rPr>
        <w:t>переехать</w:t>
      </w:r>
      <w:r>
        <w:t></w:t>
      </w:r>
      <w:r>
        <w:rPr>
          <w:rFonts w:hint="eastAsia"/>
        </w:rPr>
        <w:t>на</w:t>
      </w:r>
      <w:r>
        <w:t></w:t>
      </w:r>
      <w:r>
        <w:rPr>
          <w:rFonts w:hint="eastAsia"/>
        </w:rPr>
        <w:t>постоянное</w:t>
      </w:r>
      <w:r>
        <w:t></w:t>
      </w:r>
      <w:r>
        <w:rPr>
          <w:rFonts w:hint="eastAsia"/>
        </w:rPr>
        <w:t>жительство</w:t>
      </w:r>
      <w:r>
        <w:t></w:t>
      </w:r>
      <w:r>
        <w:rPr>
          <w:rFonts w:hint="eastAsia"/>
        </w:rPr>
        <w:t>в</w:t>
      </w:r>
      <w:r>
        <w:t></w:t>
      </w:r>
      <w:r>
        <w:rPr>
          <w:rFonts w:hint="eastAsia"/>
        </w:rPr>
        <w:t>Финляндию</w:t>
      </w:r>
      <w:r>
        <w:t></w:t>
      </w:r>
    </w:p>
    <w:p w:rsidR="00DF4E45" w:rsidRDefault="00DF4E45" w:rsidP="00DF4E45">
      <w:r>
        <w:rPr>
          <w:rFonts w:hint="eastAsia"/>
        </w:rPr>
        <w:t>Следует</w:t>
      </w:r>
      <w:r>
        <w:t></w:t>
      </w:r>
      <w:r>
        <w:rPr>
          <w:rFonts w:hint="eastAsia"/>
        </w:rPr>
        <w:t>отметить</w:t>
      </w:r>
      <w:r>
        <w:t></w:t>
      </w:r>
      <w:r>
        <w:t></w:t>
      </w:r>
      <w:r>
        <w:rPr>
          <w:rFonts w:hint="eastAsia"/>
        </w:rPr>
        <w:t>что</w:t>
      </w:r>
      <w:r>
        <w:t></w:t>
      </w:r>
      <w:r>
        <w:rPr>
          <w:rFonts w:hint="eastAsia"/>
        </w:rPr>
        <w:t>утрата</w:t>
      </w:r>
      <w:r>
        <w:t></w:t>
      </w:r>
      <w:r>
        <w:rPr>
          <w:rFonts w:hint="eastAsia"/>
        </w:rPr>
        <w:t>финской</w:t>
      </w:r>
      <w:r>
        <w:t></w:t>
      </w:r>
      <w:r>
        <w:rPr>
          <w:rFonts w:hint="eastAsia"/>
        </w:rPr>
        <w:t>этничности</w:t>
      </w:r>
      <w:r>
        <w:t></w:t>
      </w:r>
      <w:r>
        <w:rPr>
          <w:rFonts w:hint="eastAsia"/>
        </w:rPr>
        <w:t>в</w:t>
      </w:r>
      <w:r>
        <w:t></w:t>
      </w:r>
      <w:r>
        <w:rPr>
          <w:rFonts w:hint="eastAsia"/>
        </w:rPr>
        <w:t>семьях</w:t>
      </w:r>
      <w:r>
        <w:t></w:t>
      </w:r>
      <w:r>
        <w:rPr>
          <w:rFonts w:hint="eastAsia"/>
        </w:rPr>
        <w:t>происходит</w:t>
      </w:r>
      <w:r>
        <w:t></w:t>
      </w:r>
      <w:r>
        <w:rPr>
          <w:rFonts w:hint="eastAsia"/>
        </w:rPr>
        <w:t>по</w:t>
      </w:r>
      <w:r>
        <w:t></w:t>
      </w:r>
      <w:r>
        <w:t></w:t>
      </w:r>
      <w:r>
        <w:rPr>
          <w:rFonts w:hint="eastAsia"/>
        </w:rPr>
        <w:t>разному</w:t>
      </w:r>
      <w:r>
        <w:t></w:t>
      </w:r>
      <w:r>
        <w:t></w:t>
      </w:r>
      <w:r>
        <w:rPr>
          <w:rFonts w:hint="eastAsia"/>
        </w:rPr>
        <w:t>Сохранение</w:t>
      </w:r>
      <w:r>
        <w:t></w:t>
      </w:r>
      <w:r>
        <w:rPr>
          <w:rFonts w:hint="eastAsia"/>
        </w:rPr>
        <w:t>финской</w:t>
      </w:r>
      <w:r>
        <w:t></w:t>
      </w:r>
      <w:r>
        <w:rPr>
          <w:rFonts w:hint="eastAsia"/>
        </w:rPr>
        <w:t>идентичности</w:t>
      </w:r>
      <w:r>
        <w:t></w:t>
      </w:r>
      <w:r>
        <w:rPr>
          <w:rFonts w:hint="eastAsia"/>
        </w:rPr>
        <w:t>в</w:t>
      </w:r>
      <w:r>
        <w:t></w:t>
      </w:r>
      <w:r>
        <w:rPr>
          <w:rFonts w:hint="eastAsia"/>
        </w:rPr>
        <w:t>значительной</w:t>
      </w:r>
      <w:r>
        <w:t></w:t>
      </w:r>
      <w:r>
        <w:rPr>
          <w:rFonts w:hint="eastAsia"/>
        </w:rPr>
        <w:t>степени</w:t>
      </w:r>
      <w:r>
        <w:t></w:t>
      </w:r>
      <w:r>
        <w:rPr>
          <w:rFonts w:hint="eastAsia"/>
        </w:rPr>
        <w:t>зависит</w:t>
      </w:r>
      <w:r>
        <w:t></w:t>
      </w:r>
      <w:r>
        <w:rPr>
          <w:rFonts w:hint="eastAsia"/>
        </w:rPr>
        <w:t>от</w:t>
      </w:r>
      <w:r>
        <w:t></w:t>
      </w:r>
      <w:r>
        <w:rPr>
          <w:rFonts w:hint="eastAsia"/>
        </w:rPr>
        <w:t>субъективных</w:t>
      </w:r>
      <w:r>
        <w:t></w:t>
      </w:r>
      <w:r>
        <w:rPr>
          <w:rFonts w:hint="eastAsia"/>
        </w:rPr>
        <w:t>факторов</w:t>
      </w:r>
      <w:r>
        <w:t></w:t>
      </w:r>
      <w:r>
        <w:tab/>
      </w:r>
      <w:r>
        <w:rPr>
          <w:rFonts w:hint="eastAsia"/>
        </w:rPr>
        <w:t>культурной</w:t>
      </w:r>
      <w:r>
        <w:tab/>
      </w:r>
      <w:r>
        <w:rPr>
          <w:rFonts w:hint="eastAsia"/>
        </w:rPr>
        <w:t>политики</w:t>
      </w:r>
      <w:r>
        <w:tab/>
      </w:r>
      <w:r>
        <w:rPr>
          <w:rFonts w:hint="eastAsia"/>
        </w:rPr>
        <w:t>семьи</w:t>
      </w:r>
      <w:r>
        <w:t></w:t>
      </w:r>
      <w:r>
        <w:t></w:t>
      </w:r>
      <w:r>
        <w:rPr>
          <w:rFonts w:hint="eastAsia"/>
        </w:rPr>
        <w:t>личной</w:t>
      </w:r>
      <w:r>
        <w:t></w:t>
      </w:r>
      <w:r>
        <w:rPr>
          <w:rFonts w:hint="eastAsia"/>
        </w:rPr>
        <w:t>мотивации</w:t>
      </w:r>
    </w:p>
    <w:p w:rsidR="00DF4E45" w:rsidRDefault="00DF4E45" w:rsidP="00DF4E45">
      <w:r>
        <w:rPr>
          <w:rFonts w:hint="eastAsia"/>
        </w:rPr>
        <w:t>человека</w:t>
      </w:r>
      <w:r>
        <w:t></w:t>
      </w:r>
      <w:r>
        <w:t></w:t>
      </w:r>
      <w:r>
        <w:t></w:t>
      </w:r>
      <w:r>
        <w:t></w:t>
      </w:r>
      <w:r>
        <w:rPr>
          <w:rFonts w:hint="eastAsia"/>
        </w:rPr>
        <w:t>а</w:t>
      </w:r>
      <w:r>
        <w:t></w:t>
      </w:r>
      <w:r>
        <w:rPr>
          <w:rFonts w:hint="eastAsia"/>
        </w:rPr>
        <w:t>уже</w:t>
      </w:r>
      <w:r>
        <w:t></w:t>
      </w:r>
      <w:r>
        <w:rPr>
          <w:rFonts w:hint="eastAsia"/>
        </w:rPr>
        <w:t>затем</w:t>
      </w:r>
      <w:r>
        <w:t></w:t>
      </w:r>
      <w:r>
        <w:rPr>
          <w:rFonts w:hint="eastAsia"/>
        </w:rPr>
        <w:t>от</w:t>
      </w:r>
      <w:r>
        <w:t></w:t>
      </w:r>
      <w:r>
        <w:rPr>
          <w:rFonts w:hint="eastAsia"/>
        </w:rPr>
        <w:t>внешних</w:t>
      </w:r>
      <w:r>
        <w:t></w:t>
      </w:r>
      <w:r>
        <w:rPr>
          <w:rFonts w:hint="eastAsia"/>
        </w:rPr>
        <w:t>обстоятельств</w:t>
      </w:r>
      <w:r>
        <w:t></w:t>
      </w:r>
      <w:r>
        <w:rPr>
          <w:rFonts w:hint="eastAsia"/>
        </w:rPr>
        <w:t>и</w:t>
      </w:r>
      <w:r>
        <w:t></w:t>
      </w:r>
      <w:r>
        <w:rPr>
          <w:rFonts w:hint="eastAsia"/>
        </w:rPr>
        <w:t>окружающей</w:t>
      </w:r>
      <w:r>
        <w:t></w:t>
      </w:r>
      <w:r>
        <w:rPr>
          <w:rFonts w:hint="eastAsia"/>
        </w:rPr>
        <w:t>социальной</w:t>
      </w:r>
      <w:r>
        <w:t></w:t>
      </w:r>
      <w:r>
        <w:rPr>
          <w:rFonts w:hint="eastAsia"/>
        </w:rPr>
        <w:t>среды</w:t>
      </w:r>
      <w:r>
        <w:t></w:t>
      </w:r>
      <w:r>
        <w:rPr>
          <w:rFonts w:hint="eastAsia"/>
        </w:rPr>
        <w:t>Б</w:t>
      </w:r>
      <w:r>
        <w:t></w:t>
      </w:r>
      <w:r>
        <w:rPr>
          <w:rFonts w:hint="eastAsia"/>
        </w:rPr>
        <w:t>настоящее</w:t>
      </w:r>
      <w:r>
        <w:t></w:t>
      </w:r>
      <w:r>
        <w:rPr>
          <w:rFonts w:hint="eastAsia"/>
        </w:rPr>
        <w:t>время</w:t>
      </w:r>
      <w:r>
        <w:t></w:t>
      </w:r>
      <w:r>
        <w:rPr>
          <w:rFonts w:hint="eastAsia"/>
        </w:rPr>
        <w:t>финская</w:t>
      </w:r>
      <w:r>
        <w:t></w:t>
      </w:r>
      <w:r>
        <w:rPr>
          <w:rFonts w:hint="eastAsia"/>
        </w:rPr>
        <w:t>идентичность</w:t>
      </w:r>
      <w:r>
        <w:t></w:t>
      </w:r>
      <w:r>
        <w:rPr>
          <w:rFonts w:hint="eastAsia"/>
        </w:rPr>
        <w:t>более</w:t>
      </w:r>
      <w:r>
        <w:t></w:t>
      </w:r>
      <w:r>
        <w:rPr>
          <w:rFonts w:hint="eastAsia"/>
        </w:rPr>
        <w:t>всего</w:t>
      </w:r>
      <w:r>
        <w:t></w:t>
      </w:r>
      <w:r>
        <w:rPr>
          <w:rFonts w:hint="eastAsia"/>
        </w:rPr>
        <w:t>проявляется</w:t>
      </w:r>
      <w:r>
        <w:t></w:t>
      </w:r>
      <w:r>
        <w:rPr>
          <w:rFonts w:hint="eastAsia"/>
        </w:rPr>
        <w:t>в</w:t>
      </w:r>
      <w:r>
        <w:t></w:t>
      </w:r>
      <w:r>
        <w:rPr>
          <w:rFonts w:hint="eastAsia"/>
        </w:rPr>
        <w:t>финно</w:t>
      </w:r>
      <w:r>
        <w:t></w:t>
      </w:r>
      <w:r>
        <w:rPr>
          <w:rFonts w:hint="eastAsia"/>
        </w:rPr>
        <w:t>карельских</w:t>
      </w:r>
      <w:r>
        <w:t></w:t>
      </w:r>
      <w:r>
        <w:rPr>
          <w:rFonts w:hint="eastAsia"/>
        </w:rPr>
        <w:t>семьях</w:t>
      </w:r>
      <w:r>
        <w:t></w:t>
      </w:r>
      <w:r>
        <w:t></w:t>
      </w:r>
      <w:r>
        <w:rPr>
          <w:rFonts w:hint="eastAsia"/>
        </w:rPr>
        <w:t>Эго</w:t>
      </w:r>
      <w:r>
        <w:t></w:t>
      </w:r>
      <w:r>
        <w:rPr>
          <w:rFonts w:hint="eastAsia"/>
        </w:rPr>
        <w:t>объясняется</w:t>
      </w:r>
      <w:r>
        <w:t></w:t>
      </w:r>
      <w:r>
        <w:rPr>
          <w:rFonts w:hint="eastAsia"/>
        </w:rPr>
        <w:t>тем</w:t>
      </w:r>
      <w:r>
        <w:t></w:t>
      </w:r>
      <w:r>
        <w:t></w:t>
      </w:r>
      <w:r>
        <w:rPr>
          <w:rFonts w:hint="eastAsia"/>
        </w:rPr>
        <w:t>что</w:t>
      </w:r>
      <w:r>
        <w:t></w:t>
      </w:r>
      <w:r>
        <w:rPr>
          <w:rFonts w:hint="eastAsia"/>
        </w:rPr>
        <w:t>финны</w:t>
      </w:r>
      <w:r>
        <w:t></w:t>
      </w:r>
      <w:r>
        <w:rPr>
          <w:rFonts w:hint="eastAsia"/>
        </w:rPr>
        <w:t>и</w:t>
      </w:r>
      <w:r>
        <w:t></w:t>
      </w:r>
      <w:r>
        <w:rPr>
          <w:rFonts w:hint="eastAsia"/>
        </w:rPr>
        <w:t>карелы</w:t>
      </w:r>
      <w:r>
        <w:t></w:t>
      </w:r>
      <w:r>
        <w:t></w:t>
      </w:r>
      <w:r>
        <w:t></w:t>
      </w:r>
      <w:r>
        <w:rPr>
          <w:rFonts w:hint="eastAsia"/>
        </w:rPr>
        <w:t>близкородственные</w:t>
      </w:r>
      <w:r>
        <w:t></w:t>
      </w:r>
      <w:r>
        <w:rPr>
          <w:rFonts w:hint="eastAsia"/>
        </w:rPr>
        <w:t>этносы</w:t>
      </w:r>
      <w:r>
        <w:t></w:t>
      </w:r>
    </w:p>
    <w:p w:rsidR="00DF4E45" w:rsidRDefault="00DF4E45" w:rsidP="00DF4E45">
      <w:r>
        <w:rPr>
          <w:rFonts w:hint="eastAsia"/>
        </w:rPr>
        <w:t>По</w:t>
      </w:r>
      <w:r>
        <w:t></w:t>
      </w:r>
      <w:r>
        <w:rPr>
          <w:rFonts w:hint="eastAsia"/>
        </w:rPr>
        <w:t>результатам</w:t>
      </w:r>
      <w:r>
        <w:t></w:t>
      </w:r>
      <w:r>
        <w:rPr>
          <w:rFonts w:hint="eastAsia"/>
        </w:rPr>
        <w:t>исследования</w:t>
      </w:r>
      <w:r>
        <w:t></w:t>
      </w:r>
      <w:r>
        <w:rPr>
          <w:rFonts w:hint="eastAsia"/>
        </w:rPr>
        <w:t>выявлены</w:t>
      </w:r>
      <w:r>
        <w:t></w:t>
      </w:r>
      <w:r>
        <w:rPr>
          <w:rFonts w:hint="eastAsia"/>
        </w:rPr>
        <w:t>некоторые</w:t>
      </w:r>
      <w:r>
        <w:t></w:t>
      </w:r>
      <w:r>
        <w:rPr>
          <w:rFonts w:hint="eastAsia"/>
        </w:rPr>
        <w:t>стратегии</w:t>
      </w:r>
      <w:r>
        <w:t></w:t>
      </w:r>
      <w:r>
        <w:rPr>
          <w:rFonts w:hint="eastAsia"/>
        </w:rPr>
        <w:t>адаптации</w:t>
      </w:r>
      <w:r>
        <w:t></w:t>
      </w:r>
      <w:r>
        <w:rPr>
          <w:rFonts w:hint="eastAsia"/>
        </w:rPr>
        <w:t>представителей</w:t>
      </w:r>
      <w:r>
        <w:t></w:t>
      </w:r>
      <w:r>
        <w:rPr>
          <w:rFonts w:hint="eastAsia"/>
        </w:rPr>
        <w:t>финских</w:t>
      </w:r>
      <w:r>
        <w:t></w:t>
      </w:r>
      <w:r>
        <w:rPr>
          <w:rFonts w:hint="eastAsia"/>
        </w:rPr>
        <w:t>семей</w:t>
      </w:r>
      <w:r>
        <w:t></w:t>
      </w:r>
      <w:r>
        <w:rPr>
          <w:rFonts w:hint="eastAsia"/>
        </w:rPr>
        <w:t>к</w:t>
      </w:r>
      <w:r>
        <w:t></w:t>
      </w:r>
      <w:r>
        <w:rPr>
          <w:rFonts w:hint="eastAsia"/>
        </w:rPr>
        <w:t>природным</w:t>
      </w:r>
      <w:r>
        <w:t></w:t>
      </w:r>
      <w:r>
        <w:rPr>
          <w:rFonts w:hint="eastAsia"/>
        </w:rPr>
        <w:t>и</w:t>
      </w:r>
      <w:r>
        <w:t></w:t>
      </w:r>
      <w:r>
        <w:rPr>
          <w:rFonts w:hint="eastAsia"/>
        </w:rPr>
        <w:t>к</w:t>
      </w:r>
      <w:r>
        <w:t></w:t>
      </w:r>
      <w:r>
        <w:rPr>
          <w:rFonts w:hint="eastAsia"/>
        </w:rPr>
        <w:t>социально</w:t>
      </w:r>
      <w:r>
        <w:t></w:t>
      </w:r>
      <w:r>
        <w:rPr>
          <w:rFonts w:hint="eastAsia"/>
        </w:rPr>
        <w:t>политическим</w:t>
      </w:r>
      <w:r>
        <w:t></w:t>
      </w:r>
      <w:r>
        <w:rPr>
          <w:rFonts w:hint="eastAsia"/>
        </w:rPr>
        <w:t>условиям</w:t>
      </w:r>
      <w:r>
        <w:t></w:t>
      </w:r>
      <w:r>
        <w:rPr>
          <w:rFonts w:hint="eastAsia"/>
        </w:rPr>
        <w:t>Крайнего</w:t>
      </w:r>
      <w:r>
        <w:t></w:t>
      </w:r>
      <w:r>
        <w:rPr>
          <w:rFonts w:hint="eastAsia"/>
        </w:rPr>
        <w:t>Севера</w:t>
      </w:r>
      <w:r>
        <w:t></w:t>
      </w:r>
      <w:r>
        <w:t></w:t>
      </w:r>
      <w:r>
        <w:rPr>
          <w:rFonts w:hint="eastAsia"/>
        </w:rPr>
        <w:t>Так</w:t>
      </w:r>
      <w:r>
        <w:t></w:t>
      </w:r>
      <w:r>
        <w:t></w:t>
      </w:r>
      <w:r>
        <w:rPr>
          <w:rFonts w:hint="eastAsia"/>
        </w:rPr>
        <w:t>еще</w:t>
      </w:r>
      <w:r>
        <w:t></w:t>
      </w:r>
      <w:r>
        <w:rPr>
          <w:rFonts w:hint="eastAsia"/>
        </w:rPr>
        <w:t>первые</w:t>
      </w:r>
      <w:r>
        <w:t></w:t>
      </w:r>
      <w:r>
        <w:rPr>
          <w:rFonts w:hint="eastAsia"/>
        </w:rPr>
        <w:t>колонисты</w:t>
      </w:r>
      <w:r>
        <w:t></w:t>
      </w:r>
      <w:r>
        <w:rPr>
          <w:rFonts w:hint="eastAsia"/>
        </w:rPr>
        <w:t>начали</w:t>
      </w:r>
      <w:r>
        <w:t></w:t>
      </w:r>
      <w:r>
        <w:rPr>
          <w:rFonts w:hint="eastAsia"/>
        </w:rPr>
        <w:t>применять</w:t>
      </w:r>
      <w:r>
        <w:t></w:t>
      </w:r>
      <w:r>
        <w:rPr>
          <w:rFonts w:hint="eastAsia"/>
        </w:rPr>
        <w:t>торф</w:t>
      </w:r>
      <w:r>
        <w:t></w:t>
      </w:r>
      <w:r>
        <w:rPr>
          <w:rFonts w:hint="eastAsia"/>
        </w:rPr>
        <w:t>в</w:t>
      </w:r>
      <w:r>
        <w:t></w:t>
      </w:r>
      <w:r>
        <w:rPr>
          <w:rFonts w:hint="eastAsia"/>
        </w:rPr>
        <w:t>качестве</w:t>
      </w:r>
      <w:r>
        <w:t></w:t>
      </w:r>
      <w:r>
        <w:rPr>
          <w:rFonts w:hint="eastAsia"/>
        </w:rPr>
        <w:t>строительного</w:t>
      </w:r>
      <w:r>
        <w:t></w:t>
      </w:r>
      <w:r>
        <w:rPr>
          <w:rFonts w:hint="eastAsia"/>
        </w:rPr>
        <w:t>материала</w:t>
      </w:r>
      <w:r>
        <w:t></w:t>
      </w:r>
      <w:r>
        <w:rPr>
          <w:rFonts w:hint="eastAsia"/>
        </w:rPr>
        <w:t>и</w:t>
      </w:r>
      <w:r>
        <w:t></w:t>
      </w:r>
      <w:r>
        <w:rPr>
          <w:rFonts w:hint="eastAsia"/>
        </w:rPr>
        <w:t>топлива</w:t>
      </w:r>
      <w:r>
        <w:t></w:t>
      </w:r>
      <w:r>
        <w:t></w:t>
      </w:r>
      <w:r>
        <w:rPr>
          <w:rFonts w:hint="eastAsia"/>
        </w:rPr>
        <w:t>Кроме</w:t>
      </w:r>
      <w:r>
        <w:t></w:t>
      </w:r>
      <w:r>
        <w:rPr>
          <w:rFonts w:hint="eastAsia"/>
        </w:rPr>
        <w:t>того</w:t>
      </w:r>
      <w:r>
        <w:t></w:t>
      </w:r>
      <w:r>
        <w:t></w:t>
      </w:r>
      <w:r>
        <w:rPr>
          <w:rFonts w:hint="eastAsia"/>
        </w:rPr>
        <w:t>финские</w:t>
      </w:r>
      <w:r>
        <w:t></w:t>
      </w:r>
      <w:r>
        <w:rPr>
          <w:rFonts w:hint="eastAsia"/>
        </w:rPr>
        <w:t>переселенцы</w:t>
      </w:r>
      <w:r>
        <w:t></w:t>
      </w:r>
      <w:r>
        <w:rPr>
          <w:rFonts w:hint="eastAsia"/>
        </w:rPr>
        <w:t>использовали</w:t>
      </w:r>
      <w:r>
        <w:t></w:t>
      </w:r>
      <w:r>
        <w:rPr>
          <w:rFonts w:hint="eastAsia"/>
        </w:rPr>
        <w:t>комбинированный</w:t>
      </w:r>
      <w:r>
        <w:t></w:t>
      </w:r>
      <w:r>
        <w:rPr>
          <w:rFonts w:hint="eastAsia"/>
        </w:rPr>
        <w:t>способ</w:t>
      </w:r>
      <w:r>
        <w:t></w:t>
      </w:r>
      <w:r>
        <w:rPr>
          <w:rFonts w:hint="eastAsia"/>
        </w:rPr>
        <w:t>ведения</w:t>
      </w:r>
      <w:r>
        <w:t></w:t>
      </w:r>
      <w:r>
        <w:rPr>
          <w:rFonts w:hint="eastAsia"/>
        </w:rPr>
        <w:t>хозяйства</w:t>
      </w:r>
      <w:r>
        <w:t></w:t>
      </w:r>
      <w:r>
        <w:t></w:t>
      </w:r>
      <w:r>
        <w:rPr>
          <w:rFonts w:hint="eastAsia"/>
        </w:rPr>
        <w:t>и</w:t>
      </w:r>
      <w:r>
        <w:t></w:t>
      </w:r>
      <w:r>
        <w:rPr>
          <w:rFonts w:hint="eastAsia"/>
        </w:rPr>
        <w:t>рыболовство</w:t>
      </w:r>
      <w:r>
        <w:t></w:t>
      </w:r>
      <w:r>
        <w:t></w:t>
      </w:r>
      <w:r>
        <w:rPr>
          <w:rFonts w:hint="eastAsia"/>
        </w:rPr>
        <w:t>и</w:t>
      </w:r>
      <w:r>
        <w:t></w:t>
      </w:r>
      <w:r>
        <w:rPr>
          <w:rFonts w:hint="eastAsia"/>
        </w:rPr>
        <w:t>охоту</w:t>
      </w:r>
      <w:r>
        <w:t></w:t>
      </w:r>
      <w:r>
        <w:t></w:t>
      </w:r>
      <w:r>
        <w:rPr>
          <w:rFonts w:hint="eastAsia"/>
        </w:rPr>
        <w:t>и</w:t>
      </w:r>
      <w:r>
        <w:t></w:t>
      </w:r>
      <w:r>
        <w:rPr>
          <w:rFonts w:hint="eastAsia"/>
        </w:rPr>
        <w:t>скотоводство</w:t>
      </w:r>
      <w:r>
        <w:t></w:t>
      </w:r>
      <w:r>
        <w:t></w:t>
      </w:r>
      <w:r>
        <w:rPr>
          <w:rFonts w:hint="eastAsia"/>
        </w:rPr>
        <w:t>и</w:t>
      </w:r>
      <w:r>
        <w:t></w:t>
      </w:r>
      <w:r>
        <w:rPr>
          <w:rFonts w:hint="eastAsia"/>
        </w:rPr>
        <w:t>огородничество</w:t>
      </w:r>
      <w:r>
        <w:t></w:t>
      </w:r>
      <w:r>
        <w:t></w:t>
      </w:r>
      <w:r>
        <w:rPr>
          <w:rFonts w:hint="eastAsia"/>
        </w:rPr>
        <w:t>что</w:t>
      </w:r>
      <w:r>
        <w:t></w:t>
      </w:r>
      <w:r>
        <w:rPr>
          <w:rFonts w:hint="eastAsia"/>
        </w:rPr>
        <w:t>также</w:t>
      </w:r>
      <w:r>
        <w:t></w:t>
      </w:r>
      <w:r>
        <w:rPr>
          <w:rFonts w:hint="eastAsia"/>
        </w:rPr>
        <w:t>способствовало</w:t>
      </w:r>
      <w:r>
        <w:t></w:t>
      </w:r>
      <w:r>
        <w:rPr>
          <w:rFonts w:hint="eastAsia"/>
        </w:rPr>
        <w:t>успешной</w:t>
      </w:r>
      <w:r>
        <w:t></w:t>
      </w:r>
      <w:r>
        <w:rPr>
          <w:rFonts w:hint="eastAsia"/>
        </w:rPr>
        <w:t>адаптации</w:t>
      </w:r>
      <w:r>
        <w:t></w:t>
      </w:r>
      <w:r>
        <w:rPr>
          <w:rFonts w:hint="eastAsia"/>
        </w:rPr>
        <w:t>на</w:t>
      </w:r>
      <w:r>
        <w:t></w:t>
      </w:r>
      <w:r>
        <w:rPr>
          <w:rFonts w:hint="eastAsia"/>
        </w:rPr>
        <w:t>новой</w:t>
      </w:r>
      <w:r>
        <w:t></w:t>
      </w:r>
      <w:r>
        <w:rPr>
          <w:rFonts w:hint="eastAsia"/>
        </w:rPr>
        <w:t>территории</w:t>
      </w:r>
      <w:r>
        <w:t></w:t>
      </w:r>
      <w:r>
        <w:t></w:t>
      </w:r>
      <w:r>
        <w:rPr>
          <w:rFonts w:hint="eastAsia"/>
        </w:rPr>
        <w:t>Б</w:t>
      </w:r>
      <w:r>
        <w:t></w:t>
      </w:r>
      <w:r>
        <w:rPr>
          <w:rFonts w:hint="eastAsia"/>
        </w:rPr>
        <w:t>советский</w:t>
      </w:r>
      <w:r>
        <w:t></w:t>
      </w:r>
      <w:r>
        <w:rPr>
          <w:rFonts w:hint="eastAsia"/>
        </w:rPr>
        <w:t>период</w:t>
      </w:r>
      <w:r>
        <w:t></w:t>
      </w:r>
      <w:r>
        <w:rPr>
          <w:rFonts w:hint="eastAsia"/>
        </w:rPr>
        <w:t>финны</w:t>
      </w:r>
      <w:r>
        <w:t></w:t>
      </w:r>
      <w:r>
        <w:rPr>
          <w:rFonts w:hint="eastAsia"/>
        </w:rPr>
        <w:t>старались</w:t>
      </w:r>
      <w:r>
        <w:t></w:t>
      </w:r>
      <w:r>
        <w:rPr>
          <w:rFonts w:hint="eastAsia"/>
        </w:rPr>
        <w:t>применять</w:t>
      </w:r>
      <w:r>
        <w:t></w:t>
      </w:r>
      <w:r>
        <w:rPr>
          <w:rFonts w:hint="eastAsia"/>
        </w:rPr>
        <w:t>различные</w:t>
      </w:r>
      <w:r>
        <w:t></w:t>
      </w:r>
      <w:r>
        <w:rPr>
          <w:rFonts w:hint="eastAsia"/>
        </w:rPr>
        <w:t>виды</w:t>
      </w:r>
      <w:r>
        <w:t></w:t>
      </w:r>
      <w:r>
        <w:rPr>
          <w:rFonts w:hint="eastAsia"/>
        </w:rPr>
        <w:t>эскапизма</w:t>
      </w:r>
      <w:r>
        <w:t></w:t>
      </w:r>
      <w:r>
        <w:t></w:t>
      </w:r>
      <w:r>
        <w:rPr>
          <w:rFonts w:hint="eastAsia"/>
        </w:rPr>
        <w:t>снижение</w:t>
      </w:r>
      <w:r>
        <w:t></w:t>
      </w:r>
      <w:r>
        <w:rPr>
          <w:rFonts w:hint="eastAsia"/>
        </w:rPr>
        <w:t>социального</w:t>
      </w:r>
      <w:r>
        <w:t></w:t>
      </w:r>
      <w:r>
        <w:rPr>
          <w:rFonts w:hint="eastAsia"/>
        </w:rPr>
        <w:t>статуса</w:t>
      </w:r>
      <w:r>
        <w:t></w:t>
      </w:r>
      <w:r>
        <w:t></w:t>
      </w:r>
      <w:r>
        <w:rPr>
          <w:rFonts w:hint="eastAsia"/>
        </w:rPr>
        <w:t>переезды</w:t>
      </w:r>
      <w:r>
        <w:t></w:t>
      </w:r>
      <w:r>
        <w:rPr>
          <w:rFonts w:hint="eastAsia"/>
        </w:rPr>
        <w:t>в</w:t>
      </w:r>
      <w:r>
        <w:t></w:t>
      </w:r>
      <w:r>
        <w:rPr>
          <w:rFonts w:hint="eastAsia"/>
        </w:rPr>
        <w:t>отдаленные</w:t>
      </w:r>
      <w:r>
        <w:t></w:t>
      </w:r>
      <w:r>
        <w:rPr>
          <w:rFonts w:hint="eastAsia"/>
        </w:rPr>
        <w:t>населенные</w:t>
      </w:r>
      <w:r>
        <w:t></w:t>
      </w:r>
      <w:r>
        <w:rPr>
          <w:rFonts w:hint="eastAsia"/>
        </w:rPr>
        <w:t>пункты</w:t>
      </w:r>
      <w:r>
        <w:t></w:t>
      </w:r>
      <w:r>
        <w:t></w:t>
      </w:r>
      <w:r>
        <w:rPr>
          <w:rFonts w:hint="eastAsia"/>
        </w:rPr>
        <w:t>изменяли</w:t>
      </w:r>
      <w:r>
        <w:t></w:t>
      </w:r>
      <w:r>
        <w:rPr>
          <w:rFonts w:hint="eastAsia"/>
        </w:rPr>
        <w:t>паспортные</w:t>
      </w:r>
      <w:r>
        <w:t></w:t>
      </w:r>
      <w:r>
        <w:rPr>
          <w:rFonts w:hint="eastAsia"/>
        </w:rPr>
        <w:t>данные</w:t>
      </w:r>
      <w:r>
        <w:t></w:t>
      </w:r>
      <w:r>
        <w:t></w:t>
      </w:r>
      <w:r>
        <w:rPr>
          <w:rFonts w:hint="eastAsia"/>
        </w:rPr>
        <w:t>этничность</w:t>
      </w:r>
      <w:r>
        <w:t></w:t>
      </w:r>
      <w:r>
        <w:t></w:t>
      </w:r>
      <w:r>
        <w:rPr>
          <w:rFonts w:hint="eastAsia"/>
        </w:rPr>
        <w:t>фамилию</w:t>
      </w:r>
      <w:r>
        <w:t></w:t>
      </w:r>
      <w:r>
        <w:t></w:t>
      </w:r>
      <w:r>
        <w:t></w:t>
      </w:r>
      <w:r>
        <w:rPr>
          <w:rFonts w:hint="eastAsia"/>
        </w:rPr>
        <w:t>женщины</w:t>
      </w:r>
      <w:r>
        <w:t></w:t>
      </w:r>
      <w:r>
        <w:rPr>
          <w:rFonts w:hint="eastAsia"/>
        </w:rPr>
        <w:t>вступали</w:t>
      </w:r>
      <w:r>
        <w:t></w:t>
      </w:r>
      <w:r>
        <w:rPr>
          <w:rFonts w:hint="eastAsia"/>
        </w:rPr>
        <w:t>в</w:t>
      </w:r>
      <w:r>
        <w:t></w:t>
      </w:r>
      <w:r>
        <w:rPr>
          <w:rFonts w:hint="eastAsia"/>
        </w:rPr>
        <w:t>брак</w:t>
      </w:r>
      <w:r>
        <w:t></w:t>
      </w:r>
      <w:r>
        <w:rPr>
          <w:rFonts w:hint="eastAsia"/>
        </w:rPr>
        <w:t>с</w:t>
      </w:r>
      <w:r>
        <w:t></w:t>
      </w:r>
      <w:r>
        <w:rPr>
          <w:rFonts w:hint="eastAsia"/>
        </w:rPr>
        <w:t>русскими</w:t>
      </w:r>
      <w:r>
        <w:t></w:t>
      </w:r>
    </w:p>
    <w:p w:rsidR="00DF4E45" w:rsidRDefault="00DF4E45" w:rsidP="00DF4E45">
      <w:r>
        <w:rPr>
          <w:rFonts w:hint="eastAsia"/>
        </w:rPr>
        <w:t>По</w:t>
      </w:r>
      <w:r>
        <w:t></w:t>
      </w:r>
      <w:r>
        <w:rPr>
          <w:rFonts w:hint="eastAsia"/>
        </w:rPr>
        <w:t>итогам</w:t>
      </w:r>
      <w:r>
        <w:t></w:t>
      </w:r>
      <w:r>
        <w:rPr>
          <w:rFonts w:hint="eastAsia"/>
        </w:rPr>
        <w:t>рассмотрения</w:t>
      </w:r>
      <w:r>
        <w:t></w:t>
      </w:r>
      <w:r>
        <w:rPr>
          <w:rFonts w:hint="eastAsia"/>
        </w:rPr>
        <w:t>элементов</w:t>
      </w:r>
      <w:r>
        <w:t></w:t>
      </w:r>
      <w:r>
        <w:rPr>
          <w:rFonts w:hint="eastAsia"/>
        </w:rPr>
        <w:t>материальной</w:t>
      </w:r>
      <w:r>
        <w:t></w:t>
      </w:r>
      <w:r>
        <w:rPr>
          <w:rFonts w:hint="eastAsia"/>
        </w:rPr>
        <w:t>и</w:t>
      </w:r>
      <w:r>
        <w:t></w:t>
      </w:r>
      <w:r>
        <w:rPr>
          <w:rFonts w:hint="eastAsia"/>
        </w:rPr>
        <w:t>духовной</w:t>
      </w:r>
      <w:r>
        <w:t></w:t>
      </w:r>
      <w:r>
        <w:rPr>
          <w:rFonts w:hint="eastAsia"/>
        </w:rPr>
        <w:t>культуры</w:t>
      </w:r>
      <w:r>
        <w:t></w:t>
      </w:r>
      <w:r>
        <w:t></w:t>
      </w:r>
      <w:r>
        <w:rPr>
          <w:rFonts w:hint="eastAsia"/>
        </w:rPr>
        <w:t>которые</w:t>
      </w:r>
      <w:r>
        <w:t></w:t>
      </w:r>
      <w:r>
        <w:rPr>
          <w:rFonts w:hint="eastAsia"/>
        </w:rPr>
        <w:t>являются</w:t>
      </w:r>
      <w:r>
        <w:t></w:t>
      </w:r>
      <w:r>
        <w:rPr>
          <w:rFonts w:hint="eastAsia"/>
        </w:rPr>
        <w:t>основанием</w:t>
      </w:r>
      <w:r>
        <w:t></w:t>
      </w:r>
      <w:r>
        <w:rPr>
          <w:rFonts w:hint="eastAsia"/>
        </w:rPr>
        <w:t>этнической</w:t>
      </w:r>
      <w:r>
        <w:t></w:t>
      </w:r>
      <w:r>
        <w:rPr>
          <w:rFonts w:hint="eastAsia"/>
        </w:rPr>
        <w:t>идентификации</w:t>
      </w:r>
      <w:r>
        <w:t></w:t>
      </w:r>
      <w:r>
        <w:rPr>
          <w:rFonts w:hint="eastAsia"/>
        </w:rPr>
        <w:t>у</w:t>
      </w:r>
      <w:r>
        <w:t></w:t>
      </w:r>
      <w:r>
        <w:rPr>
          <w:rFonts w:hint="eastAsia"/>
        </w:rPr>
        <w:t>потомков</w:t>
      </w:r>
      <w:r>
        <w:t></w:t>
      </w:r>
      <w:r>
        <w:rPr>
          <w:rFonts w:hint="eastAsia"/>
        </w:rPr>
        <w:t>финских</w:t>
      </w:r>
      <w:r>
        <w:t></w:t>
      </w:r>
      <w:r>
        <w:rPr>
          <w:rFonts w:hint="eastAsia"/>
        </w:rPr>
        <w:t>семей</w:t>
      </w:r>
      <w:r>
        <w:t></w:t>
      </w:r>
      <w:r>
        <w:t></w:t>
      </w:r>
      <w:r>
        <w:rPr>
          <w:rFonts w:hint="eastAsia"/>
        </w:rPr>
        <w:t>было</w:t>
      </w:r>
      <w:r>
        <w:t></w:t>
      </w:r>
      <w:r>
        <w:rPr>
          <w:rFonts w:hint="eastAsia"/>
        </w:rPr>
        <w:t>установлено</w:t>
      </w:r>
      <w:r>
        <w:t></w:t>
      </w:r>
      <w:r>
        <w:t></w:t>
      </w:r>
      <w:r>
        <w:rPr>
          <w:rFonts w:hint="eastAsia"/>
        </w:rPr>
        <w:t>что</w:t>
      </w:r>
      <w:r>
        <w:t></w:t>
      </w:r>
      <w:r>
        <w:rPr>
          <w:rFonts w:hint="eastAsia"/>
        </w:rPr>
        <w:t>язык</w:t>
      </w:r>
      <w:r>
        <w:t></w:t>
      </w:r>
      <w:r>
        <w:t></w:t>
      </w:r>
      <w:r>
        <w:rPr>
          <w:rFonts w:hint="eastAsia"/>
        </w:rPr>
        <w:t>вероисповедание</w:t>
      </w:r>
      <w:r>
        <w:t></w:t>
      </w:r>
      <w:r>
        <w:rPr>
          <w:rFonts w:hint="eastAsia"/>
        </w:rPr>
        <w:t>и</w:t>
      </w:r>
      <w:r>
        <w:t></w:t>
      </w:r>
      <w:r>
        <w:rPr>
          <w:rFonts w:hint="eastAsia"/>
        </w:rPr>
        <w:t>тем</w:t>
      </w:r>
      <w:r>
        <w:t></w:t>
      </w:r>
      <w:r>
        <w:rPr>
          <w:rFonts w:hint="eastAsia"/>
        </w:rPr>
        <w:t>более</w:t>
      </w:r>
      <w:r>
        <w:t></w:t>
      </w:r>
      <w:r>
        <w:rPr>
          <w:rFonts w:hint="eastAsia"/>
        </w:rPr>
        <w:t>материальная</w:t>
      </w:r>
      <w:r>
        <w:t></w:t>
      </w:r>
      <w:r>
        <w:rPr>
          <w:rFonts w:hint="eastAsia"/>
        </w:rPr>
        <w:t>культура</w:t>
      </w:r>
      <w:r>
        <w:tab/>
      </w:r>
      <w:r>
        <w:rPr>
          <w:rFonts w:hint="eastAsia"/>
        </w:rPr>
        <w:t>не</w:t>
      </w:r>
      <w:r>
        <w:tab/>
      </w:r>
      <w:r>
        <w:rPr>
          <w:rFonts w:hint="eastAsia"/>
        </w:rPr>
        <w:t>являются</w:t>
      </w:r>
      <w:r>
        <w:t></w:t>
      </w:r>
      <w:r>
        <w:rPr>
          <w:rFonts w:hint="eastAsia"/>
        </w:rPr>
        <w:t>основными</w:t>
      </w:r>
      <w:r>
        <w:t></w:t>
      </w:r>
      <w:r>
        <w:rPr>
          <w:rFonts w:hint="eastAsia"/>
        </w:rPr>
        <w:t>идентификаторами</w:t>
      </w:r>
      <w:r>
        <w:tab/>
      </w:r>
      <w:r>
        <w:rPr>
          <w:rFonts w:hint="eastAsia"/>
        </w:rPr>
        <w:t>этнической</w:t>
      </w:r>
    </w:p>
    <w:p w:rsidR="00DF4E45" w:rsidRDefault="00DF4E45" w:rsidP="00DF4E45">
      <w:r>
        <w:rPr>
          <w:rFonts w:hint="eastAsia"/>
        </w:rPr>
        <w:t>принадлежности</w:t>
      </w:r>
      <w:r>
        <w:t></w:t>
      </w:r>
      <w:r>
        <w:rPr>
          <w:rFonts w:hint="eastAsia"/>
        </w:rPr>
        <w:t>Так</w:t>
      </w:r>
      <w:r>
        <w:t></w:t>
      </w:r>
      <w:r>
        <w:t></w:t>
      </w:r>
      <w:r>
        <w:rPr>
          <w:rFonts w:hint="eastAsia"/>
        </w:rPr>
        <w:t>из</w:t>
      </w:r>
      <w:r>
        <w:t></w:t>
      </w:r>
      <w:r>
        <w:rPr>
          <w:rFonts w:hint="eastAsia"/>
        </w:rPr>
        <w:t>девятнадцати</w:t>
      </w:r>
      <w:r>
        <w:t></w:t>
      </w:r>
      <w:r>
        <w:rPr>
          <w:rFonts w:hint="eastAsia"/>
        </w:rPr>
        <w:t>информантов</w:t>
      </w:r>
      <w:r>
        <w:t></w:t>
      </w:r>
      <w:r>
        <w:t></w:t>
      </w:r>
      <w:r>
        <w:rPr>
          <w:rFonts w:hint="eastAsia"/>
        </w:rPr>
        <w:t>идентифицирующих</w:t>
      </w:r>
      <w:r>
        <w:t></w:t>
      </w:r>
      <w:r>
        <w:rPr>
          <w:rFonts w:hint="eastAsia"/>
        </w:rPr>
        <w:t>себя</w:t>
      </w:r>
      <w:r>
        <w:t></w:t>
      </w:r>
      <w:r>
        <w:rPr>
          <w:rFonts w:hint="eastAsia"/>
        </w:rPr>
        <w:t>как</w:t>
      </w:r>
      <w:r>
        <w:t></w:t>
      </w:r>
      <w:r>
        <w:rPr>
          <w:rFonts w:hint="eastAsia"/>
        </w:rPr>
        <w:t>финны</w:t>
      </w:r>
      <w:r>
        <w:t></w:t>
      </w:r>
      <w:r>
        <w:t></w:t>
      </w:r>
      <w:r>
        <w:rPr>
          <w:rFonts w:hint="eastAsia"/>
        </w:rPr>
        <w:t>знают</w:t>
      </w:r>
      <w:r>
        <w:t></w:t>
      </w:r>
      <w:r>
        <w:rPr>
          <w:rFonts w:hint="eastAsia"/>
        </w:rPr>
        <w:t>финский</w:t>
      </w:r>
      <w:r>
        <w:t></w:t>
      </w:r>
      <w:r>
        <w:rPr>
          <w:rFonts w:hint="eastAsia"/>
        </w:rPr>
        <w:t>язык</w:t>
      </w:r>
      <w:r>
        <w:t></w:t>
      </w:r>
      <w:r>
        <w:rPr>
          <w:rFonts w:hint="eastAsia"/>
        </w:rPr>
        <w:t>в</w:t>
      </w:r>
      <w:r>
        <w:t></w:t>
      </w:r>
      <w:r>
        <w:rPr>
          <w:rFonts w:hint="eastAsia"/>
        </w:rPr>
        <w:t>той</w:t>
      </w:r>
      <w:r>
        <w:t></w:t>
      </w:r>
      <w:r>
        <w:rPr>
          <w:rFonts w:hint="eastAsia"/>
        </w:rPr>
        <w:t>или</w:t>
      </w:r>
      <w:r>
        <w:t></w:t>
      </w:r>
      <w:r>
        <w:rPr>
          <w:rFonts w:hint="eastAsia"/>
        </w:rPr>
        <w:t>иной</w:t>
      </w:r>
      <w:r>
        <w:t></w:t>
      </w:r>
      <w:r>
        <w:rPr>
          <w:rFonts w:hint="eastAsia"/>
        </w:rPr>
        <w:t>степени</w:t>
      </w:r>
      <w:r>
        <w:t></w:t>
      </w:r>
      <w:r>
        <w:rPr>
          <w:rFonts w:hint="eastAsia"/>
        </w:rPr>
        <w:t>лишь</w:t>
      </w:r>
      <w:r>
        <w:t></w:t>
      </w:r>
      <w:r>
        <w:rPr>
          <w:rFonts w:hint="eastAsia"/>
        </w:rPr>
        <w:t>десять</w:t>
      </w:r>
      <w:r>
        <w:t></w:t>
      </w:r>
      <w:r>
        <w:t></w:t>
      </w:r>
      <w:r>
        <w:rPr>
          <w:rFonts w:hint="eastAsia"/>
        </w:rPr>
        <w:t>Из</w:t>
      </w:r>
      <w:r>
        <w:t></w:t>
      </w:r>
      <w:r>
        <w:rPr>
          <w:rFonts w:hint="eastAsia"/>
        </w:rPr>
        <w:t>них</w:t>
      </w:r>
      <w:r>
        <w:t></w:t>
      </w:r>
      <w:r>
        <w:rPr>
          <w:rFonts w:hint="eastAsia"/>
        </w:rPr>
        <w:t>исповед</w:t>
      </w:r>
      <w:r>
        <w:rPr>
          <w:rFonts w:hint="eastAsia"/>
        </w:rPr>
        <w:lastRenderedPageBreak/>
        <w:t>уют</w:t>
      </w:r>
      <w:r>
        <w:t></w:t>
      </w:r>
      <w:r>
        <w:rPr>
          <w:rFonts w:hint="eastAsia"/>
        </w:rPr>
        <w:t>лютеранство</w:t>
      </w:r>
      <w:r>
        <w:t></w:t>
      </w:r>
      <w:r>
        <w:rPr>
          <w:rFonts w:hint="eastAsia"/>
        </w:rPr>
        <w:t>только</w:t>
      </w:r>
      <w:r>
        <w:t></w:t>
      </w:r>
      <w:r>
        <w:rPr>
          <w:rFonts w:hint="eastAsia"/>
        </w:rPr>
        <w:t>трое</w:t>
      </w:r>
      <w:r>
        <w:t></w:t>
      </w:r>
      <w:r>
        <w:rPr>
          <w:rFonts w:hint="eastAsia"/>
        </w:rPr>
        <w:t>информантов</w:t>
      </w:r>
      <w:r>
        <w:t></w:t>
      </w:r>
    </w:p>
    <w:p w:rsidR="00DF4E45" w:rsidRDefault="00DF4E45" w:rsidP="00DF4E45">
      <w:r>
        <w:rPr>
          <w:rFonts w:hint="eastAsia"/>
        </w:rPr>
        <w:t>Вместе</w:t>
      </w:r>
      <w:r>
        <w:t></w:t>
      </w:r>
      <w:r>
        <w:rPr>
          <w:rFonts w:hint="eastAsia"/>
        </w:rPr>
        <w:t>с</w:t>
      </w:r>
      <w:r>
        <w:t></w:t>
      </w:r>
      <w:r>
        <w:rPr>
          <w:rFonts w:hint="eastAsia"/>
        </w:rPr>
        <w:t>тем</w:t>
      </w:r>
      <w:r>
        <w:t></w:t>
      </w:r>
      <w:r>
        <w:rPr>
          <w:rFonts w:hint="eastAsia"/>
        </w:rPr>
        <w:t>причастность</w:t>
      </w:r>
      <w:r>
        <w:t></w:t>
      </w:r>
      <w:r>
        <w:rPr>
          <w:rFonts w:hint="eastAsia"/>
        </w:rPr>
        <w:t>к</w:t>
      </w:r>
      <w:r>
        <w:t></w:t>
      </w:r>
      <w:r>
        <w:rPr>
          <w:rFonts w:hint="eastAsia"/>
        </w:rPr>
        <w:t>родственной</w:t>
      </w:r>
      <w:r>
        <w:t></w:t>
      </w:r>
      <w:r>
        <w:rPr>
          <w:rFonts w:hint="eastAsia"/>
        </w:rPr>
        <w:t>общности</w:t>
      </w:r>
      <w:r>
        <w:t></w:t>
      </w:r>
      <w:r>
        <w:t></w:t>
      </w:r>
      <w:r>
        <w:rPr>
          <w:rFonts w:hint="eastAsia"/>
        </w:rPr>
        <w:t>отождествляемой</w:t>
      </w:r>
      <w:r>
        <w:t></w:t>
      </w:r>
      <w:r>
        <w:rPr>
          <w:rFonts w:hint="eastAsia"/>
        </w:rPr>
        <w:t>с</w:t>
      </w:r>
      <w:r>
        <w:t></w:t>
      </w:r>
      <w:r>
        <w:rPr>
          <w:rFonts w:hint="eastAsia"/>
        </w:rPr>
        <w:t>финнами</w:t>
      </w:r>
      <w:r>
        <w:t></w:t>
      </w:r>
      <w:r>
        <w:t></w:t>
      </w:r>
      <w:r>
        <w:rPr>
          <w:rFonts w:hint="eastAsia"/>
        </w:rPr>
        <w:t>играет</w:t>
      </w:r>
      <w:r>
        <w:t></w:t>
      </w:r>
      <w:r>
        <w:rPr>
          <w:rFonts w:hint="eastAsia"/>
        </w:rPr>
        <w:t>определенную</w:t>
      </w:r>
      <w:r>
        <w:t></w:t>
      </w:r>
      <w:r>
        <w:rPr>
          <w:rFonts w:hint="eastAsia"/>
        </w:rPr>
        <w:t>роль</w:t>
      </w:r>
      <w:r>
        <w:t></w:t>
      </w:r>
      <w:r>
        <w:rPr>
          <w:rFonts w:hint="eastAsia"/>
        </w:rPr>
        <w:t>при</w:t>
      </w:r>
      <w:r>
        <w:t></w:t>
      </w:r>
      <w:r>
        <w:rPr>
          <w:rFonts w:hint="eastAsia"/>
        </w:rPr>
        <w:t>этнической</w:t>
      </w:r>
      <w:r>
        <w:t></w:t>
      </w:r>
      <w:r>
        <w:rPr>
          <w:rFonts w:hint="eastAsia"/>
        </w:rPr>
        <w:t>самоидентификации</w:t>
      </w:r>
      <w:r>
        <w:t></w:t>
      </w:r>
      <w:r>
        <w:t></w:t>
      </w:r>
      <w:r>
        <w:rPr>
          <w:rFonts w:hint="eastAsia"/>
        </w:rPr>
        <w:t>В</w:t>
      </w:r>
      <w:r>
        <w:t></w:t>
      </w:r>
      <w:r>
        <w:rPr>
          <w:rFonts w:hint="eastAsia"/>
        </w:rPr>
        <w:t>процессе</w:t>
      </w:r>
      <w:r>
        <w:t></w:t>
      </w:r>
      <w:r>
        <w:rPr>
          <w:rFonts w:hint="eastAsia"/>
        </w:rPr>
        <w:t>этнической</w:t>
      </w:r>
      <w:r>
        <w:t></w:t>
      </w:r>
      <w:r>
        <w:rPr>
          <w:rFonts w:hint="eastAsia"/>
        </w:rPr>
        <w:t>идентификации</w:t>
      </w:r>
      <w:r>
        <w:t></w:t>
      </w:r>
      <w:r>
        <w:rPr>
          <w:rFonts w:hint="eastAsia"/>
        </w:rPr>
        <w:t>имеют</w:t>
      </w:r>
      <w:r>
        <w:t></w:t>
      </w:r>
      <w:r>
        <w:rPr>
          <w:rFonts w:hint="eastAsia"/>
        </w:rPr>
        <w:t>значение</w:t>
      </w:r>
      <w:r>
        <w:t></w:t>
      </w:r>
      <w:r>
        <w:rPr>
          <w:rFonts w:hint="eastAsia"/>
        </w:rPr>
        <w:t>также</w:t>
      </w:r>
      <w:r>
        <w:t></w:t>
      </w:r>
      <w:r>
        <w:rPr>
          <w:rFonts w:hint="eastAsia"/>
        </w:rPr>
        <w:t>этнолокальный</w:t>
      </w:r>
      <w:r>
        <w:t></w:t>
      </w:r>
      <w:r>
        <w:rPr>
          <w:rFonts w:hint="eastAsia"/>
        </w:rPr>
        <w:t>и</w:t>
      </w:r>
      <w:r>
        <w:t></w:t>
      </w:r>
      <w:r>
        <w:rPr>
          <w:rFonts w:hint="eastAsia"/>
        </w:rPr>
        <w:t>миграционный</w:t>
      </w:r>
      <w:r>
        <w:t></w:t>
      </w:r>
      <w:r>
        <w:rPr>
          <w:rFonts w:hint="eastAsia"/>
        </w:rPr>
        <w:t>факторы</w:t>
      </w:r>
      <w:r>
        <w:t></w:t>
      </w:r>
      <w:r>
        <w:t></w:t>
      </w:r>
      <w:r>
        <w:rPr>
          <w:rFonts w:hint="eastAsia"/>
        </w:rPr>
        <w:t>учитываются</w:t>
      </w:r>
      <w:r>
        <w:t></w:t>
      </w:r>
      <w:r>
        <w:rPr>
          <w:rFonts w:hint="eastAsia"/>
        </w:rPr>
        <w:t>различия</w:t>
      </w:r>
      <w:r>
        <w:t></w:t>
      </w:r>
      <w:r>
        <w:rPr>
          <w:rFonts w:hint="eastAsia"/>
        </w:rPr>
        <w:t>между</w:t>
      </w:r>
      <w:r>
        <w:t></w:t>
      </w:r>
      <w:r>
        <w:rPr>
          <w:rFonts w:hint="eastAsia"/>
        </w:rPr>
        <w:t>группами</w:t>
      </w:r>
      <w:r>
        <w:t></w:t>
      </w:r>
      <w:r>
        <w:rPr>
          <w:rFonts w:hint="eastAsia"/>
        </w:rPr>
        <w:t>финнов</w:t>
      </w:r>
      <w:r>
        <w:t></w:t>
      </w:r>
      <w:r>
        <w:rPr>
          <w:rFonts w:hint="eastAsia"/>
        </w:rPr>
        <w:t>в</w:t>
      </w:r>
      <w:r>
        <w:t></w:t>
      </w:r>
      <w:r>
        <w:rPr>
          <w:rFonts w:hint="eastAsia"/>
        </w:rPr>
        <w:t>соответствии</w:t>
      </w:r>
      <w:r>
        <w:t></w:t>
      </w:r>
      <w:r>
        <w:rPr>
          <w:rFonts w:hint="eastAsia"/>
        </w:rPr>
        <w:t>с</w:t>
      </w:r>
      <w:r>
        <w:t></w:t>
      </w:r>
      <w:r>
        <w:t></w:t>
      </w:r>
      <w:r>
        <w:rPr>
          <w:rFonts w:hint="eastAsia"/>
        </w:rPr>
        <w:t>территорией</w:t>
      </w:r>
      <w:r>
        <w:t></w:t>
      </w:r>
      <w:r>
        <w:rPr>
          <w:rFonts w:hint="eastAsia"/>
        </w:rPr>
        <w:t>исхода</w:t>
      </w:r>
      <w:r>
        <w:t></w:t>
      </w:r>
      <w:r>
        <w:t></w:t>
      </w:r>
      <w:r>
        <w:t></w:t>
      </w:r>
      <w:r>
        <w:rPr>
          <w:rFonts w:hint="eastAsia"/>
        </w:rPr>
        <w:t>Сравнительная</w:t>
      </w:r>
      <w:r>
        <w:t></w:t>
      </w:r>
      <w:r>
        <w:rPr>
          <w:rFonts w:hint="eastAsia"/>
        </w:rPr>
        <w:t>оценка</w:t>
      </w:r>
      <w:r>
        <w:t></w:t>
      </w:r>
      <w:r>
        <w:rPr>
          <w:rFonts w:hint="eastAsia"/>
        </w:rPr>
        <w:t>материальных</w:t>
      </w:r>
      <w:r>
        <w:t></w:t>
      </w:r>
      <w:r>
        <w:rPr>
          <w:rFonts w:hint="eastAsia"/>
        </w:rPr>
        <w:t>комплексов</w:t>
      </w:r>
      <w:r>
        <w:t></w:t>
      </w:r>
      <w:r>
        <w:rPr>
          <w:rFonts w:hint="eastAsia"/>
        </w:rPr>
        <w:t>различных</w:t>
      </w:r>
      <w:r>
        <w:t></w:t>
      </w:r>
      <w:r>
        <w:rPr>
          <w:rFonts w:hint="eastAsia"/>
        </w:rPr>
        <w:t>финских</w:t>
      </w:r>
      <w:r>
        <w:t></w:t>
      </w:r>
      <w:r>
        <w:rPr>
          <w:rFonts w:hint="eastAsia"/>
        </w:rPr>
        <w:t>групп</w:t>
      </w:r>
      <w:r>
        <w:t></w:t>
      </w:r>
      <w:r>
        <w:rPr>
          <w:rFonts w:hint="eastAsia"/>
        </w:rPr>
        <w:t>показала</w:t>
      </w:r>
      <w:r>
        <w:t></w:t>
      </w:r>
      <w:r>
        <w:rPr>
          <w:rFonts w:hint="eastAsia"/>
        </w:rPr>
        <w:t>существенные</w:t>
      </w:r>
      <w:r>
        <w:t></w:t>
      </w:r>
      <w:r>
        <w:rPr>
          <w:rFonts w:hint="eastAsia"/>
        </w:rPr>
        <w:t>различия</w:t>
      </w:r>
      <w:r>
        <w:t></w:t>
      </w:r>
      <w:r>
        <w:rPr>
          <w:rFonts w:hint="eastAsia"/>
        </w:rPr>
        <w:t>между</w:t>
      </w:r>
      <w:r>
        <w:t></w:t>
      </w:r>
      <w:r>
        <w:rPr>
          <w:rFonts w:hint="eastAsia"/>
        </w:rPr>
        <w:t>ними</w:t>
      </w:r>
      <w:r>
        <w:t></w:t>
      </w:r>
      <w:r>
        <w:t></w:t>
      </w:r>
      <w:r>
        <w:rPr>
          <w:rFonts w:hint="eastAsia"/>
        </w:rPr>
        <w:t>хозяйственно</w:t>
      </w:r>
      <w:r>
        <w:t></w:t>
      </w:r>
      <w:r>
        <w:rPr>
          <w:rFonts w:hint="eastAsia"/>
        </w:rPr>
        <w:t>бытовой</w:t>
      </w:r>
      <w:r>
        <w:t></w:t>
      </w:r>
      <w:r>
        <w:rPr>
          <w:rFonts w:hint="eastAsia"/>
        </w:rPr>
        <w:t>уклад</w:t>
      </w:r>
      <w:r>
        <w:t></w:t>
      </w:r>
      <w:r>
        <w:rPr>
          <w:rFonts w:hint="eastAsia"/>
        </w:rPr>
        <w:t>финнов</w:t>
      </w:r>
      <w:r>
        <w:t></w:t>
      </w:r>
      <w:r>
        <w:rPr>
          <w:rFonts w:hint="eastAsia"/>
        </w:rPr>
        <w:t>в</w:t>
      </w:r>
      <w:r>
        <w:t></w:t>
      </w:r>
      <w:r>
        <w:rPr>
          <w:rFonts w:hint="eastAsia"/>
        </w:rPr>
        <w:t>северной</w:t>
      </w:r>
      <w:r>
        <w:t></w:t>
      </w:r>
      <w:r>
        <w:rPr>
          <w:rFonts w:hint="eastAsia"/>
        </w:rPr>
        <w:t>части</w:t>
      </w:r>
      <w:r>
        <w:t></w:t>
      </w:r>
      <w:r>
        <w:rPr>
          <w:rFonts w:hint="eastAsia"/>
        </w:rPr>
        <w:t>региона</w:t>
      </w:r>
      <w:r>
        <w:t></w:t>
      </w:r>
      <w:r>
        <w:rPr>
          <w:rFonts w:hint="eastAsia"/>
        </w:rPr>
        <w:t>имел</w:t>
      </w:r>
      <w:r>
        <w:t></w:t>
      </w:r>
      <w:r>
        <w:rPr>
          <w:rFonts w:hint="eastAsia"/>
        </w:rPr>
        <w:t>общие</w:t>
      </w:r>
      <w:r>
        <w:t></w:t>
      </w:r>
      <w:r>
        <w:rPr>
          <w:rFonts w:hint="eastAsia"/>
        </w:rPr>
        <w:t>черты</w:t>
      </w:r>
      <w:r>
        <w:t></w:t>
      </w:r>
      <w:r>
        <w:rPr>
          <w:rFonts w:hint="eastAsia"/>
        </w:rPr>
        <w:t>с</w:t>
      </w:r>
      <w:r>
        <w:t></w:t>
      </w:r>
      <w:r>
        <w:rPr>
          <w:rFonts w:hint="eastAsia"/>
        </w:rPr>
        <w:t>саамским</w:t>
      </w:r>
      <w:r>
        <w:t></w:t>
      </w:r>
      <w:r>
        <w:t></w:t>
      </w:r>
      <w:r>
        <w:rPr>
          <w:rFonts w:hint="eastAsia"/>
        </w:rPr>
        <w:t>на</w:t>
      </w:r>
      <w:r>
        <w:t></w:t>
      </w:r>
      <w:r>
        <w:rPr>
          <w:rFonts w:hint="eastAsia"/>
        </w:rPr>
        <w:t>юге</w:t>
      </w:r>
      <w:r>
        <w:t></w:t>
      </w:r>
      <w:r>
        <w:t></w:t>
      </w:r>
      <w:r>
        <w:t></w:t>
      </w:r>
      <w:r>
        <w:rPr>
          <w:rFonts w:hint="eastAsia"/>
        </w:rPr>
        <w:t>с</w:t>
      </w:r>
      <w:r>
        <w:t></w:t>
      </w:r>
      <w:r>
        <w:rPr>
          <w:rFonts w:hint="eastAsia"/>
        </w:rPr>
        <w:t>карельским</w:t>
      </w:r>
      <w:r>
        <w:t></w:t>
      </w:r>
      <w:r>
        <w:t></w:t>
      </w:r>
      <w:r>
        <w:rPr>
          <w:rFonts w:hint="eastAsia"/>
        </w:rPr>
        <w:t>а</w:t>
      </w:r>
      <w:r>
        <w:t></w:t>
      </w:r>
      <w:r>
        <w:rPr>
          <w:rFonts w:hint="eastAsia"/>
        </w:rPr>
        <w:t>быт</w:t>
      </w:r>
      <w:r>
        <w:t></w:t>
      </w:r>
      <w:r>
        <w:rPr>
          <w:rFonts w:hint="eastAsia"/>
        </w:rPr>
        <w:t>ингерманландцев</w:t>
      </w:r>
      <w:r>
        <w:t></w:t>
      </w:r>
      <w:r>
        <w:rPr>
          <w:rFonts w:hint="eastAsia"/>
        </w:rPr>
        <w:t>на</w:t>
      </w:r>
      <w:r>
        <w:t></w:t>
      </w:r>
      <w:r>
        <w:rPr>
          <w:rFonts w:hint="eastAsia"/>
        </w:rPr>
        <w:t>родине</w:t>
      </w:r>
      <w:r>
        <w:t></w:t>
      </w:r>
      <w:r>
        <w:rPr>
          <w:rFonts w:hint="eastAsia"/>
        </w:rPr>
        <w:t>до</w:t>
      </w:r>
      <w:r>
        <w:t></w:t>
      </w:r>
      <w:r>
        <w:rPr>
          <w:rFonts w:hint="eastAsia"/>
        </w:rPr>
        <w:t>выселения</w:t>
      </w:r>
      <w:r>
        <w:t></w:t>
      </w:r>
      <w:r>
        <w:rPr>
          <w:rFonts w:hint="eastAsia"/>
        </w:rPr>
        <w:t>был</w:t>
      </w:r>
      <w:r>
        <w:t></w:t>
      </w:r>
      <w:r>
        <w:rPr>
          <w:rFonts w:hint="eastAsia"/>
        </w:rPr>
        <w:t>сходен</w:t>
      </w:r>
      <w:r>
        <w:t></w:t>
      </w:r>
      <w:r>
        <w:rPr>
          <w:rFonts w:hint="eastAsia"/>
        </w:rPr>
        <w:t>с</w:t>
      </w:r>
      <w:r>
        <w:t></w:t>
      </w:r>
      <w:r>
        <w:rPr>
          <w:rFonts w:hint="eastAsia"/>
        </w:rPr>
        <w:t>укладом</w:t>
      </w:r>
      <w:r>
        <w:t></w:t>
      </w:r>
      <w:r>
        <w:rPr>
          <w:rFonts w:hint="eastAsia"/>
        </w:rPr>
        <w:t>соседних</w:t>
      </w:r>
      <w:r>
        <w:t></w:t>
      </w:r>
      <w:r>
        <w:rPr>
          <w:rFonts w:hint="eastAsia"/>
        </w:rPr>
        <w:t>русских</w:t>
      </w:r>
      <w:r>
        <w:t></w:t>
      </w:r>
      <w:r>
        <w:rPr>
          <w:rFonts w:hint="eastAsia"/>
        </w:rPr>
        <w:t>деревень</w:t>
      </w:r>
      <w:r>
        <w:t></w:t>
      </w:r>
    </w:p>
    <w:p w:rsidR="00DF4E45" w:rsidRDefault="00DF4E45" w:rsidP="00DF4E45">
      <w:r>
        <w:rPr>
          <w:rFonts w:hint="eastAsia"/>
        </w:rPr>
        <w:t>Проведенное</w:t>
      </w:r>
      <w:r>
        <w:t></w:t>
      </w:r>
      <w:r>
        <w:rPr>
          <w:rFonts w:hint="eastAsia"/>
        </w:rPr>
        <w:t>исследование</w:t>
      </w:r>
      <w:r>
        <w:t></w:t>
      </w:r>
      <w:r>
        <w:rPr>
          <w:rFonts w:hint="eastAsia"/>
        </w:rPr>
        <w:t>дает</w:t>
      </w:r>
      <w:r>
        <w:t></w:t>
      </w:r>
      <w:r>
        <w:rPr>
          <w:rFonts w:hint="eastAsia"/>
        </w:rPr>
        <w:t>основание</w:t>
      </w:r>
      <w:r>
        <w:t></w:t>
      </w:r>
      <w:r>
        <w:rPr>
          <w:rFonts w:hint="eastAsia"/>
        </w:rPr>
        <w:t>полагать</w:t>
      </w:r>
      <w:r>
        <w:t></w:t>
      </w:r>
      <w:r>
        <w:t></w:t>
      </w:r>
      <w:r>
        <w:rPr>
          <w:rFonts w:hint="eastAsia"/>
        </w:rPr>
        <w:t>что</w:t>
      </w:r>
      <w:r>
        <w:t></w:t>
      </w:r>
      <w:r>
        <w:rPr>
          <w:rFonts w:hint="eastAsia"/>
        </w:rPr>
        <w:t>для</w:t>
      </w:r>
      <w:r>
        <w:t></w:t>
      </w:r>
      <w:r>
        <w:rPr>
          <w:rFonts w:hint="eastAsia"/>
        </w:rPr>
        <w:t>российских</w:t>
      </w:r>
      <w:r>
        <w:t></w:t>
      </w:r>
      <w:r>
        <w:rPr>
          <w:rFonts w:hint="eastAsia"/>
        </w:rPr>
        <w:t>финнов</w:t>
      </w:r>
      <w:r>
        <w:t></w:t>
      </w:r>
      <w:r>
        <w:rPr>
          <w:rFonts w:hint="eastAsia"/>
        </w:rPr>
        <w:t>основным</w:t>
      </w:r>
      <w:r>
        <w:t></w:t>
      </w:r>
      <w:r>
        <w:rPr>
          <w:rFonts w:hint="eastAsia"/>
        </w:rPr>
        <w:t>признаком</w:t>
      </w:r>
      <w:r>
        <w:t></w:t>
      </w:r>
      <w:r>
        <w:rPr>
          <w:rFonts w:hint="eastAsia"/>
        </w:rPr>
        <w:t>единства</w:t>
      </w:r>
      <w:r>
        <w:t></w:t>
      </w:r>
      <w:r>
        <w:rPr>
          <w:rFonts w:hint="eastAsia"/>
        </w:rPr>
        <w:t>этнической</w:t>
      </w:r>
      <w:r>
        <w:t></w:t>
      </w:r>
      <w:r>
        <w:rPr>
          <w:rFonts w:hint="eastAsia"/>
        </w:rPr>
        <w:t>общности</w:t>
      </w:r>
      <w:r>
        <w:t></w:t>
      </w:r>
      <w:r>
        <w:rPr>
          <w:rFonts w:hint="eastAsia"/>
        </w:rPr>
        <w:t>является</w:t>
      </w:r>
      <w:r>
        <w:t></w:t>
      </w:r>
      <w:r>
        <w:rPr>
          <w:rFonts w:hint="eastAsia"/>
        </w:rPr>
        <w:t>категория</w:t>
      </w:r>
      <w:r>
        <w:t></w:t>
      </w:r>
      <w:r>
        <w:t></w:t>
      </w:r>
      <w:r>
        <w:rPr>
          <w:rFonts w:hint="eastAsia"/>
        </w:rPr>
        <w:t>репрессированный</w:t>
      </w:r>
      <w:r>
        <w:t></w:t>
      </w:r>
      <w:r>
        <w:rPr>
          <w:rFonts w:hint="eastAsia"/>
        </w:rPr>
        <w:t>народ</w:t>
      </w:r>
      <w:r>
        <w:t></w:t>
      </w:r>
      <w:r>
        <w:t></w:t>
      </w:r>
      <w:r>
        <w:t></w:t>
      </w:r>
      <w:r>
        <w:rPr>
          <w:rFonts w:hint="eastAsia"/>
        </w:rPr>
        <w:t>Общий</w:t>
      </w:r>
      <w:r>
        <w:t></w:t>
      </w:r>
      <w:r>
        <w:rPr>
          <w:rFonts w:hint="eastAsia"/>
        </w:rPr>
        <w:t>негативный</w:t>
      </w:r>
      <w:r>
        <w:t></w:t>
      </w:r>
      <w:r>
        <w:rPr>
          <w:rFonts w:hint="eastAsia"/>
        </w:rPr>
        <w:t>исторический</w:t>
      </w:r>
      <w:r>
        <w:t></w:t>
      </w:r>
      <w:r>
        <w:rPr>
          <w:rFonts w:hint="eastAsia"/>
        </w:rPr>
        <w:t>опыт</w:t>
      </w:r>
      <w:r>
        <w:t></w:t>
      </w:r>
      <w:r>
        <w:rPr>
          <w:rFonts w:hint="eastAsia"/>
        </w:rPr>
        <w:t>объединяет</w:t>
      </w:r>
      <w:r>
        <w:t></w:t>
      </w:r>
      <w:r>
        <w:rPr>
          <w:rFonts w:hint="eastAsia"/>
        </w:rPr>
        <w:t>российских</w:t>
      </w:r>
      <w:r>
        <w:t></w:t>
      </w:r>
      <w:r>
        <w:rPr>
          <w:rFonts w:hint="eastAsia"/>
        </w:rPr>
        <w:t>финнов</w:t>
      </w:r>
      <w:r>
        <w:t></w:t>
      </w:r>
      <w:r>
        <w:t></w:t>
      </w:r>
      <w:r>
        <w:rPr>
          <w:rFonts w:hint="eastAsia"/>
        </w:rPr>
        <w:t>делает</w:t>
      </w:r>
      <w:r>
        <w:t></w:t>
      </w:r>
      <w:r>
        <w:rPr>
          <w:rFonts w:hint="eastAsia"/>
        </w:rPr>
        <w:t>их</w:t>
      </w:r>
      <w:r>
        <w:t></w:t>
      </w:r>
      <w:r>
        <w:rPr>
          <w:rFonts w:hint="eastAsia"/>
        </w:rPr>
        <w:t>отличными</w:t>
      </w:r>
      <w:r>
        <w:t></w:t>
      </w:r>
      <w:r>
        <w:rPr>
          <w:rFonts w:hint="eastAsia"/>
        </w:rPr>
        <w:t>от</w:t>
      </w:r>
      <w:r>
        <w:t></w:t>
      </w:r>
      <w:r>
        <w:rPr>
          <w:rFonts w:hint="eastAsia"/>
        </w:rPr>
        <w:t>других</w:t>
      </w:r>
      <w:r>
        <w:t></w:t>
      </w:r>
      <w:r>
        <w:rPr>
          <w:rFonts w:hint="eastAsia"/>
        </w:rPr>
        <w:t>этносов</w:t>
      </w:r>
      <w:r>
        <w:t></w:t>
      </w:r>
      <w:r>
        <w:t></w:t>
      </w:r>
      <w:r>
        <w:rPr>
          <w:rFonts w:hint="eastAsia"/>
        </w:rPr>
        <w:t>Причастность</w:t>
      </w:r>
      <w:r>
        <w:t></w:t>
      </w:r>
      <w:r>
        <w:rPr>
          <w:rFonts w:hint="eastAsia"/>
        </w:rPr>
        <w:t>к</w:t>
      </w:r>
      <w:r>
        <w:t></w:t>
      </w:r>
      <w:r>
        <w:t></w:t>
      </w:r>
      <w:r>
        <w:rPr>
          <w:rFonts w:hint="eastAsia"/>
        </w:rPr>
        <w:t>репрессированному</w:t>
      </w:r>
      <w:r>
        <w:t></w:t>
      </w:r>
      <w:r>
        <w:rPr>
          <w:rFonts w:hint="eastAsia"/>
        </w:rPr>
        <w:t>народу</w:t>
      </w:r>
      <w:r>
        <w:t></w:t>
      </w:r>
      <w:r>
        <w:t></w:t>
      </w:r>
      <w:r>
        <w:rPr>
          <w:rFonts w:hint="eastAsia"/>
        </w:rPr>
        <w:t>осознается</w:t>
      </w:r>
      <w:r>
        <w:t></w:t>
      </w:r>
      <w:r>
        <w:rPr>
          <w:rFonts w:hint="eastAsia"/>
        </w:rPr>
        <w:t>благодаря</w:t>
      </w:r>
      <w:r>
        <w:t></w:t>
      </w:r>
      <w:r>
        <w:rPr>
          <w:rFonts w:hint="eastAsia"/>
        </w:rPr>
        <w:t>семейной</w:t>
      </w:r>
      <w:r>
        <w:t></w:t>
      </w:r>
      <w:r>
        <w:rPr>
          <w:rFonts w:hint="eastAsia"/>
        </w:rPr>
        <w:t>истории</w:t>
      </w:r>
      <w:r>
        <w:t></w:t>
      </w:r>
      <w:r>
        <w:t></w:t>
      </w:r>
      <w:r>
        <w:rPr>
          <w:rFonts w:hint="eastAsia"/>
        </w:rPr>
        <w:t>и</w:t>
      </w:r>
      <w:r>
        <w:t></w:t>
      </w:r>
      <w:r>
        <w:rPr>
          <w:rFonts w:hint="eastAsia"/>
        </w:rPr>
        <w:t>этот</w:t>
      </w:r>
      <w:r>
        <w:t></w:t>
      </w:r>
      <w:r>
        <w:rPr>
          <w:rFonts w:hint="eastAsia"/>
        </w:rPr>
        <w:t>признак</w:t>
      </w:r>
      <w:r>
        <w:t></w:t>
      </w:r>
      <w:r>
        <w:rPr>
          <w:rFonts w:hint="eastAsia"/>
        </w:rPr>
        <w:t>единства</w:t>
      </w:r>
      <w:r>
        <w:t></w:t>
      </w:r>
      <w:r>
        <w:rPr>
          <w:rFonts w:hint="eastAsia"/>
        </w:rPr>
        <w:t>оказывается</w:t>
      </w:r>
      <w:r>
        <w:t></w:t>
      </w:r>
      <w:r>
        <w:rPr>
          <w:rFonts w:hint="eastAsia"/>
        </w:rPr>
        <w:t>сильнее</w:t>
      </w:r>
      <w:r>
        <w:t></w:t>
      </w:r>
      <w:r>
        <w:t></w:t>
      </w:r>
      <w:r>
        <w:rPr>
          <w:rFonts w:hint="eastAsia"/>
        </w:rPr>
        <w:t>чем</w:t>
      </w:r>
      <w:r>
        <w:t></w:t>
      </w:r>
      <w:r>
        <w:rPr>
          <w:rFonts w:hint="eastAsia"/>
        </w:rPr>
        <w:t>признак</w:t>
      </w:r>
      <w:r>
        <w:t></w:t>
      </w:r>
      <w:r>
        <w:rPr>
          <w:rFonts w:hint="eastAsia"/>
        </w:rPr>
        <w:t>религиозной</w:t>
      </w:r>
      <w:r>
        <w:t></w:t>
      </w:r>
      <w:r>
        <w:rPr>
          <w:rFonts w:hint="eastAsia"/>
        </w:rPr>
        <w:t>и</w:t>
      </w:r>
      <w:r>
        <w:t></w:t>
      </w:r>
      <w:r>
        <w:rPr>
          <w:rFonts w:hint="eastAsia"/>
        </w:rPr>
        <w:t>даже</w:t>
      </w:r>
      <w:r>
        <w:t></w:t>
      </w:r>
      <w:r>
        <w:rPr>
          <w:rFonts w:hint="eastAsia"/>
        </w:rPr>
        <w:t>языковой</w:t>
      </w:r>
      <w:r>
        <w:t></w:t>
      </w:r>
      <w:r>
        <w:rPr>
          <w:rFonts w:hint="eastAsia"/>
        </w:rPr>
        <w:t>принадлежности</w:t>
      </w:r>
      <w:r>
        <w:t></w:t>
      </w:r>
      <w:r>
        <w:rPr>
          <w:rFonts w:hint="eastAsia"/>
        </w:rPr>
        <w:t>Каждый</w:t>
      </w:r>
      <w:r>
        <w:t></w:t>
      </w:r>
      <w:r>
        <w:rPr>
          <w:rFonts w:hint="eastAsia"/>
        </w:rPr>
        <w:t>информант</w:t>
      </w:r>
      <w:r>
        <w:t></w:t>
      </w:r>
      <w:r>
        <w:t></w:t>
      </w:r>
      <w:r>
        <w:rPr>
          <w:rFonts w:hint="eastAsia"/>
        </w:rPr>
        <w:t>излагая</w:t>
      </w:r>
      <w:r>
        <w:t></w:t>
      </w:r>
      <w:r>
        <w:rPr>
          <w:rFonts w:hint="eastAsia"/>
        </w:rPr>
        <w:t>семейную</w:t>
      </w:r>
      <w:r>
        <w:t></w:t>
      </w:r>
      <w:r>
        <w:rPr>
          <w:rFonts w:hint="eastAsia"/>
        </w:rPr>
        <w:t>историю</w:t>
      </w:r>
      <w:r>
        <w:t></w:t>
      </w:r>
      <w:r>
        <w:t></w:t>
      </w:r>
      <w:r>
        <w:rPr>
          <w:rFonts w:hint="eastAsia"/>
        </w:rPr>
        <w:t>как</w:t>
      </w:r>
      <w:r>
        <w:t></w:t>
      </w:r>
      <w:r>
        <w:rPr>
          <w:rFonts w:hint="eastAsia"/>
        </w:rPr>
        <w:t>правило</w:t>
      </w:r>
      <w:r>
        <w:t></w:t>
      </w:r>
      <w:r>
        <w:t></w:t>
      </w:r>
      <w:r>
        <w:rPr>
          <w:rFonts w:hint="eastAsia"/>
        </w:rPr>
        <w:t>акцентировал</w:t>
      </w:r>
      <w:r>
        <w:t></w:t>
      </w:r>
      <w:r>
        <w:rPr>
          <w:rFonts w:hint="eastAsia"/>
        </w:rPr>
        <w:t>внимание</w:t>
      </w:r>
      <w:r>
        <w:t></w:t>
      </w:r>
      <w:r>
        <w:rPr>
          <w:rFonts w:hint="eastAsia"/>
        </w:rPr>
        <w:t>на</w:t>
      </w:r>
      <w:r>
        <w:t></w:t>
      </w:r>
      <w:r>
        <w:rPr>
          <w:rFonts w:hint="eastAsia"/>
        </w:rPr>
        <w:t>репрессиях</w:t>
      </w:r>
      <w:r>
        <w:t></w:t>
      </w:r>
      <w:r>
        <w:t></w:t>
      </w:r>
      <w:r>
        <w:rPr>
          <w:rFonts w:hint="eastAsia"/>
        </w:rPr>
        <w:t>направленных</w:t>
      </w:r>
      <w:r>
        <w:t></w:t>
      </w:r>
      <w:r>
        <w:rPr>
          <w:rFonts w:hint="eastAsia"/>
        </w:rPr>
        <w:t>на</w:t>
      </w:r>
      <w:r>
        <w:t></w:t>
      </w:r>
      <w:r>
        <w:rPr>
          <w:rFonts w:hint="eastAsia"/>
        </w:rPr>
        <w:t>конкретных</w:t>
      </w:r>
      <w:r>
        <w:t></w:t>
      </w:r>
      <w:r>
        <w:rPr>
          <w:rFonts w:hint="eastAsia"/>
        </w:rPr>
        <w:t>родственников</w:t>
      </w:r>
      <w:r>
        <w:t></w:t>
      </w:r>
      <w:r>
        <w:t></w:t>
      </w:r>
      <w:r>
        <w:rPr>
          <w:rFonts w:hint="eastAsia"/>
        </w:rPr>
        <w:t>а</w:t>
      </w:r>
      <w:r>
        <w:t></w:t>
      </w:r>
      <w:r>
        <w:rPr>
          <w:rFonts w:hint="eastAsia"/>
        </w:rPr>
        <w:t>представители</w:t>
      </w:r>
      <w:r>
        <w:t></w:t>
      </w:r>
      <w:r>
        <w:rPr>
          <w:rFonts w:hint="eastAsia"/>
        </w:rPr>
        <w:t>самого</w:t>
      </w:r>
      <w:r>
        <w:t></w:t>
      </w:r>
      <w:r>
        <w:rPr>
          <w:rFonts w:hint="eastAsia"/>
        </w:rPr>
        <w:t>старшего</w:t>
      </w:r>
      <w:r>
        <w:t></w:t>
      </w:r>
      <w:r>
        <w:rPr>
          <w:rFonts w:hint="eastAsia"/>
        </w:rPr>
        <w:t>поколения</w:t>
      </w:r>
      <w:r>
        <w:t></w:t>
      </w:r>
      <w:r>
        <w:rPr>
          <w:rFonts w:hint="eastAsia"/>
        </w:rPr>
        <w:t>были</w:t>
      </w:r>
      <w:r>
        <w:t></w:t>
      </w:r>
      <w:r>
        <w:rPr>
          <w:rFonts w:hint="eastAsia"/>
        </w:rPr>
        <w:t>непосредственными</w:t>
      </w:r>
      <w:r>
        <w:t></w:t>
      </w:r>
      <w:r>
        <w:rPr>
          <w:rFonts w:hint="eastAsia"/>
        </w:rPr>
        <w:t>участниками</w:t>
      </w:r>
      <w:r>
        <w:t></w:t>
      </w:r>
      <w:r>
        <w:rPr>
          <w:rFonts w:hint="eastAsia"/>
        </w:rPr>
        <w:t>и</w:t>
      </w:r>
      <w:r>
        <w:t></w:t>
      </w:r>
      <w:r>
        <w:rPr>
          <w:rFonts w:hint="eastAsia"/>
        </w:rPr>
        <w:t>свидетелями</w:t>
      </w:r>
      <w:r>
        <w:t></w:t>
      </w:r>
      <w:r>
        <w:rPr>
          <w:rFonts w:hint="eastAsia"/>
        </w:rPr>
        <w:t>тех</w:t>
      </w:r>
      <w:r>
        <w:t></w:t>
      </w:r>
      <w:r>
        <w:rPr>
          <w:rFonts w:hint="eastAsia"/>
        </w:rPr>
        <w:t>событий</w:t>
      </w:r>
      <w:r>
        <w:t></w:t>
      </w:r>
    </w:p>
    <w:p w:rsidR="00793C34" w:rsidRPr="00793C34" w:rsidRDefault="00DF4E45" w:rsidP="00DF4E45">
      <w:r>
        <w:rPr>
          <w:rFonts w:hint="eastAsia"/>
        </w:rPr>
        <w:t>Исследование</w:t>
      </w:r>
      <w:r>
        <w:t></w:t>
      </w:r>
      <w:r>
        <w:rPr>
          <w:rFonts w:hint="eastAsia"/>
        </w:rPr>
        <w:t>еще</w:t>
      </w:r>
      <w:r>
        <w:t></w:t>
      </w:r>
      <w:r>
        <w:rPr>
          <w:rFonts w:hint="eastAsia"/>
        </w:rPr>
        <w:t>раз</w:t>
      </w:r>
      <w:r>
        <w:t></w:t>
      </w:r>
      <w:r>
        <w:rPr>
          <w:rFonts w:hint="eastAsia"/>
        </w:rPr>
        <w:t>продемонстрировало</w:t>
      </w:r>
      <w:r>
        <w:t></w:t>
      </w:r>
      <w:r>
        <w:rPr>
          <w:rFonts w:hint="eastAsia"/>
        </w:rPr>
        <w:t>драматичность</w:t>
      </w:r>
      <w:r>
        <w:t></w:t>
      </w:r>
      <w:r>
        <w:rPr>
          <w:rFonts w:hint="eastAsia"/>
        </w:rPr>
        <w:t>судеб</w:t>
      </w:r>
      <w:r>
        <w:t></w:t>
      </w:r>
      <w:r>
        <w:rPr>
          <w:rFonts w:hint="eastAsia"/>
        </w:rPr>
        <w:t>финских</w:t>
      </w:r>
      <w:r>
        <w:t></w:t>
      </w:r>
      <w:r>
        <w:rPr>
          <w:rFonts w:hint="eastAsia"/>
        </w:rPr>
        <w:t>переселенцев</w:t>
      </w:r>
      <w:r>
        <w:t></w:t>
      </w:r>
      <w:r>
        <w:rPr>
          <w:rFonts w:hint="eastAsia"/>
        </w:rPr>
        <w:t>Мурманской</w:t>
      </w:r>
      <w:r>
        <w:t></w:t>
      </w:r>
      <w:r>
        <w:rPr>
          <w:rFonts w:hint="eastAsia"/>
        </w:rPr>
        <w:t>области</w:t>
      </w:r>
      <w:r>
        <w:t></w:t>
      </w:r>
      <w:r>
        <w:t></w:t>
      </w:r>
      <w:r>
        <w:rPr>
          <w:rFonts w:hint="eastAsia"/>
        </w:rPr>
        <w:t>а</w:t>
      </w:r>
      <w:r>
        <w:t></w:t>
      </w:r>
      <w:r>
        <w:rPr>
          <w:rFonts w:hint="eastAsia"/>
        </w:rPr>
        <w:t>также</w:t>
      </w:r>
      <w:r>
        <w:t></w:t>
      </w:r>
      <w:r>
        <w:rPr>
          <w:rFonts w:hint="eastAsia"/>
        </w:rPr>
        <w:t>возможности</w:t>
      </w:r>
      <w:r>
        <w:t></w:t>
      </w:r>
      <w:r>
        <w:rPr>
          <w:rFonts w:hint="eastAsia"/>
        </w:rPr>
        <w:t>семьи</w:t>
      </w:r>
      <w:r>
        <w:t></w:t>
      </w:r>
      <w:r>
        <w:t></w:t>
      </w:r>
      <w:r>
        <w:rPr>
          <w:rFonts w:hint="eastAsia"/>
        </w:rPr>
        <w:t>семейной</w:t>
      </w:r>
      <w:r>
        <w:t></w:t>
      </w:r>
      <w:r>
        <w:rPr>
          <w:rFonts w:hint="eastAsia"/>
        </w:rPr>
        <w:t>культуры</w:t>
      </w:r>
      <w:r>
        <w:t></w:t>
      </w:r>
      <w:r>
        <w:rPr>
          <w:rFonts w:hint="eastAsia"/>
        </w:rPr>
        <w:t>в</w:t>
      </w:r>
      <w:r>
        <w:t></w:t>
      </w:r>
      <w:r>
        <w:rPr>
          <w:rFonts w:hint="eastAsia"/>
        </w:rPr>
        <w:t>отношении</w:t>
      </w:r>
      <w:r>
        <w:t></w:t>
      </w:r>
      <w:r>
        <w:rPr>
          <w:rFonts w:hint="eastAsia"/>
        </w:rPr>
        <w:t>адаптации</w:t>
      </w:r>
      <w:r>
        <w:t></w:t>
      </w:r>
      <w:r>
        <w:rPr>
          <w:rFonts w:hint="eastAsia"/>
        </w:rPr>
        <w:t>к</w:t>
      </w:r>
      <w:r>
        <w:t></w:t>
      </w:r>
      <w:r>
        <w:rPr>
          <w:rFonts w:hint="eastAsia"/>
        </w:rPr>
        <w:t>динамике</w:t>
      </w:r>
      <w:r>
        <w:t></w:t>
      </w:r>
      <w:r>
        <w:rPr>
          <w:rFonts w:hint="eastAsia"/>
        </w:rPr>
        <w:t>социально</w:t>
      </w:r>
      <w:r>
        <w:t></w:t>
      </w:r>
      <w:r>
        <w:rPr>
          <w:rFonts w:hint="eastAsia"/>
        </w:rPr>
        <w:t>исторических</w:t>
      </w:r>
      <w:r>
        <w:t></w:t>
      </w:r>
      <w:r>
        <w:rPr>
          <w:rFonts w:hint="eastAsia"/>
        </w:rPr>
        <w:t>контекстов</w:t>
      </w:r>
      <w:r>
        <w:t></w:t>
      </w:r>
      <w:bookmarkStart w:id="0" w:name="_GoBack"/>
      <w:bookmarkEnd w:id="0"/>
    </w:p>
    <w:sectPr w:rsidR="00793C34" w:rsidRPr="00793C3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7FB" w:rsidRDefault="005667FB">
      <w:pPr>
        <w:spacing w:after="0" w:line="240" w:lineRule="auto"/>
      </w:pPr>
      <w:r>
        <w:separator/>
      </w:r>
    </w:p>
  </w:endnote>
  <w:endnote w:type="continuationSeparator" w:id="0">
    <w:p w:rsidR="005667FB" w:rsidRDefault="0056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7FB" w:rsidRDefault="005667FB"/>
    <w:p w:rsidR="005667FB" w:rsidRDefault="005667FB"/>
    <w:p w:rsidR="005667FB" w:rsidRDefault="005667FB"/>
    <w:p w:rsidR="005667FB" w:rsidRDefault="005667FB"/>
    <w:p w:rsidR="005667FB" w:rsidRDefault="005667FB"/>
    <w:p w:rsidR="005667FB" w:rsidRDefault="005667FB"/>
    <w:p w:rsidR="005667FB" w:rsidRDefault="005667F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FB" w:rsidRDefault="005667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667FB" w:rsidRDefault="005667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667FB" w:rsidRDefault="005667FB"/>
    <w:p w:rsidR="005667FB" w:rsidRDefault="005667FB"/>
    <w:p w:rsidR="005667FB" w:rsidRDefault="005667F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7FB" w:rsidRDefault="005667FB"/>
                          <w:p w:rsidR="005667FB" w:rsidRDefault="005667F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667FB" w:rsidRDefault="005667FB"/>
                    <w:p w:rsidR="005667FB" w:rsidRDefault="005667F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667FB" w:rsidRDefault="005667FB"/>
    <w:p w:rsidR="005667FB" w:rsidRDefault="005667FB">
      <w:pPr>
        <w:rPr>
          <w:sz w:val="2"/>
          <w:szCs w:val="2"/>
        </w:rPr>
      </w:pPr>
    </w:p>
    <w:p w:rsidR="005667FB" w:rsidRDefault="005667FB"/>
    <w:p w:rsidR="005667FB" w:rsidRDefault="005667FB">
      <w:pPr>
        <w:spacing w:after="0" w:line="240" w:lineRule="auto"/>
      </w:pPr>
    </w:p>
  </w:footnote>
  <w:footnote w:type="continuationSeparator" w:id="0">
    <w:p w:rsidR="005667FB" w:rsidRDefault="00566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7FB"/>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62FC0-289F-4687-A1E1-ED03435D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7</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11222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cp:revision>
  <cp:lastPrinted>2009-02-06T05:36:00Z</cp:lastPrinted>
  <dcterms:created xsi:type="dcterms:W3CDTF">2023-06-28T14:56:00Z</dcterms:created>
  <dcterms:modified xsi:type="dcterms:W3CDTF">2023-07-01T17:57:00Z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