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C8B4" w14:textId="77777777" w:rsidR="00096844" w:rsidRDefault="00096844" w:rsidP="00096844">
      <w:r>
        <w:rPr>
          <w:rFonts w:hint="eastAsia"/>
        </w:rPr>
        <w:t>МОСКОВСКИЙ</w:t>
      </w:r>
      <w:r>
        <w:t xml:space="preserve"> </w:t>
      </w:r>
      <w:r>
        <w:rPr>
          <w:rFonts w:hint="eastAsia"/>
        </w:rPr>
        <w:t>ГОСУДАРСТВЕННЫЙ</w:t>
      </w:r>
      <w:r>
        <w:t xml:space="preserve"> </w:t>
      </w:r>
      <w:r>
        <w:rPr>
          <w:rFonts w:hint="eastAsia"/>
        </w:rPr>
        <w:t>УНИВЕРСИТЕТ</w:t>
      </w:r>
    </w:p>
    <w:p w14:paraId="247470BE" w14:textId="77777777" w:rsidR="00096844" w:rsidRDefault="00096844" w:rsidP="00096844">
      <w:r>
        <w:rPr>
          <w:rFonts w:hint="eastAsia"/>
        </w:rPr>
        <w:t>имени</w:t>
      </w:r>
      <w:r>
        <w:t xml:space="preserve"> </w:t>
      </w:r>
      <w:r>
        <w:rPr>
          <w:rFonts w:hint="eastAsia"/>
        </w:rPr>
        <w:t>М</w:t>
      </w:r>
      <w:r>
        <w:t>.</w:t>
      </w:r>
      <w:r>
        <w:rPr>
          <w:rFonts w:hint="eastAsia"/>
        </w:rPr>
        <w:t>В</w:t>
      </w:r>
      <w:r>
        <w:t xml:space="preserve">. </w:t>
      </w:r>
      <w:r>
        <w:rPr>
          <w:rFonts w:hint="eastAsia"/>
        </w:rPr>
        <w:t>ЛОМОНОСОВА</w:t>
      </w:r>
    </w:p>
    <w:p w14:paraId="2215EA37" w14:textId="77777777" w:rsidR="00096844" w:rsidRDefault="00096844" w:rsidP="00096844">
      <w:r>
        <w:rPr>
          <w:rFonts w:hint="eastAsia"/>
        </w:rPr>
        <w:t>На</w:t>
      </w:r>
      <w:r>
        <w:t xml:space="preserve"> </w:t>
      </w:r>
      <w:r>
        <w:rPr>
          <w:rFonts w:hint="eastAsia"/>
        </w:rPr>
        <w:t>правах</w:t>
      </w:r>
      <w:r>
        <w:t xml:space="preserve"> </w:t>
      </w:r>
      <w:r>
        <w:rPr>
          <w:rFonts w:hint="eastAsia"/>
        </w:rPr>
        <w:t>рукописи</w:t>
      </w:r>
    </w:p>
    <w:p w14:paraId="3DC6F481" w14:textId="77777777" w:rsidR="00096844" w:rsidRDefault="00096844" w:rsidP="00096844">
      <w:r>
        <w:rPr>
          <w:rFonts w:hint="eastAsia"/>
        </w:rPr>
        <w:t>ТАНАНАЕВ</w:t>
      </w:r>
      <w:r>
        <w:t xml:space="preserve"> </w:t>
      </w:r>
      <w:r>
        <w:rPr>
          <w:rFonts w:hint="eastAsia"/>
        </w:rPr>
        <w:t>НИКИТА</w:t>
      </w:r>
      <w:r>
        <w:t xml:space="preserve"> </w:t>
      </w:r>
      <w:r>
        <w:rPr>
          <w:rFonts w:hint="eastAsia"/>
        </w:rPr>
        <w:t>ИВАНОВИЧ</w:t>
      </w:r>
    </w:p>
    <w:p w14:paraId="149EDF5E" w14:textId="77777777" w:rsidR="00096844" w:rsidRDefault="00096844" w:rsidP="00096844">
      <w:r>
        <w:rPr>
          <w:rFonts w:hint="eastAsia"/>
        </w:rPr>
        <w:t>УДК</w:t>
      </w:r>
      <w:r>
        <w:t xml:space="preserve"> 556.537:556.345</w:t>
      </w:r>
    </w:p>
    <w:p w14:paraId="2DEBDF35" w14:textId="77777777" w:rsidR="00096844" w:rsidRDefault="00096844" w:rsidP="00096844">
      <w:r>
        <w:rPr>
          <w:rFonts w:hint="eastAsia"/>
        </w:rPr>
        <w:t>СТОК</w:t>
      </w:r>
      <w:r>
        <w:t xml:space="preserve"> </w:t>
      </w:r>
      <w:r>
        <w:rPr>
          <w:rFonts w:hint="eastAsia"/>
        </w:rPr>
        <w:t>НАНОСОВ</w:t>
      </w:r>
      <w:r>
        <w:t xml:space="preserve"> </w:t>
      </w:r>
      <w:r>
        <w:rPr>
          <w:rFonts w:hint="eastAsia"/>
        </w:rPr>
        <w:t>И</w:t>
      </w:r>
      <w:r>
        <w:t xml:space="preserve"> </w:t>
      </w:r>
      <w:r>
        <w:rPr>
          <w:rFonts w:hint="eastAsia"/>
        </w:rPr>
        <w:t>РУСЛОВЫЕ</w:t>
      </w:r>
      <w:r>
        <w:t xml:space="preserve"> </w:t>
      </w:r>
      <w:r>
        <w:rPr>
          <w:rFonts w:hint="eastAsia"/>
        </w:rPr>
        <w:t>ПРОЦЕССЫ</w:t>
      </w:r>
    </w:p>
    <w:p w14:paraId="4CDEC7B9" w14:textId="77777777" w:rsidR="00096844" w:rsidRDefault="00096844" w:rsidP="00096844">
      <w:r>
        <w:rPr>
          <w:rFonts w:hint="eastAsia"/>
        </w:rPr>
        <w:t>НА</w:t>
      </w:r>
      <w:r>
        <w:t xml:space="preserve"> </w:t>
      </w:r>
      <w:r>
        <w:rPr>
          <w:rFonts w:hint="eastAsia"/>
        </w:rPr>
        <w:t>РЕКАХ</w:t>
      </w:r>
      <w:r>
        <w:t xml:space="preserve"> </w:t>
      </w:r>
      <w:r>
        <w:rPr>
          <w:rFonts w:hint="eastAsia"/>
        </w:rPr>
        <w:t>КРИОЛИТОЗОНЫ</w:t>
      </w:r>
    </w:p>
    <w:p w14:paraId="19A0EB63" w14:textId="77777777" w:rsidR="00096844" w:rsidRDefault="00096844" w:rsidP="00096844">
      <w:r>
        <w:t xml:space="preserve">25.00.27 - </w:t>
      </w:r>
      <w:r>
        <w:rPr>
          <w:rFonts w:hint="eastAsia"/>
        </w:rPr>
        <w:t>гидрология</w:t>
      </w:r>
      <w:r>
        <w:t xml:space="preserve"> </w:t>
      </w:r>
      <w:r>
        <w:rPr>
          <w:rFonts w:hint="eastAsia"/>
        </w:rPr>
        <w:t>суши</w:t>
      </w:r>
      <w:r>
        <w:t xml:space="preserve">, </w:t>
      </w:r>
      <w:r>
        <w:rPr>
          <w:rFonts w:hint="eastAsia"/>
        </w:rPr>
        <w:t>водные</w:t>
      </w:r>
      <w:r>
        <w:t xml:space="preserve"> </w:t>
      </w:r>
      <w:r>
        <w:rPr>
          <w:rFonts w:hint="eastAsia"/>
        </w:rPr>
        <w:t>ресурсы</w:t>
      </w:r>
      <w:r>
        <w:t xml:space="preserve">, </w:t>
      </w:r>
      <w:r>
        <w:rPr>
          <w:rFonts w:hint="eastAsia"/>
        </w:rPr>
        <w:t>гидрохимия</w:t>
      </w:r>
    </w:p>
    <w:p w14:paraId="4D72ED03" w14:textId="77777777" w:rsidR="00096844" w:rsidRDefault="00096844" w:rsidP="00096844">
      <w:r>
        <w:rPr>
          <w:rFonts w:hint="eastAsia"/>
        </w:rPr>
        <w:t>Диссертация</w:t>
      </w:r>
    </w:p>
    <w:p w14:paraId="4CFB60D5" w14:textId="77777777" w:rsidR="00096844" w:rsidRDefault="00096844" w:rsidP="00096844">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62BEB5ED" w14:textId="77777777" w:rsidR="00096844" w:rsidRDefault="00096844" w:rsidP="00096844">
      <w:r>
        <w:rPr>
          <w:rFonts w:hint="eastAsia"/>
        </w:rPr>
        <w:t>кандидата</w:t>
      </w:r>
      <w:r>
        <w:t xml:space="preserve"> </w:t>
      </w:r>
      <w:r>
        <w:rPr>
          <w:rFonts w:hint="eastAsia"/>
        </w:rPr>
        <w:t>географических</w:t>
      </w:r>
      <w:r>
        <w:t xml:space="preserve"> </w:t>
      </w:r>
      <w:r>
        <w:rPr>
          <w:rFonts w:hint="eastAsia"/>
        </w:rPr>
        <w:t>наук</w:t>
      </w:r>
    </w:p>
    <w:p w14:paraId="49562A2D" w14:textId="77777777" w:rsidR="00096844" w:rsidRDefault="00096844" w:rsidP="00096844">
      <w:r>
        <w:rPr>
          <w:rFonts w:hint="eastAsia"/>
        </w:rPr>
        <w:t>Научный</w:t>
      </w:r>
      <w:r>
        <w:t xml:space="preserve"> </w:t>
      </w:r>
      <w:r>
        <w:rPr>
          <w:rFonts w:hint="eastAsia"/>
        </w:rPr>
        <w:t>руководитель</w:t>
      </w:r>
      <w:r>
        <w:t xml:space="preserve"> </w:t>
      </w:r>
      <w:r>
        <w:rPr>
          <w:rFonts w:hint="eastAsia"/>
        </w:rPr>
        <w:t>доктор</w:t>
      </w:r>
      <w:r>
        <w:t xml:space="preserve"> </w:t>
      </w:r>
      <w:r>
        <w:rPr>
          <w:rFonts w:hint="eastAsia"/>
        </w:rPr>
        <w:t>географических</w:t>
      </w:r>
      <w:r>
        <w:t xml:space="preserve"> </w:t>
      </w:r>
      <w:r>
        <w:rPr>
          <w:rFonts w:hint="eastAsia"/>
        </w:rPr>
        <w:t>наук</w:t>
      </w:r>
      <w:r>
        <w:t xml:space="preserve">, </w:t>
      </w:r>
      <w:r>
        <w:rPr>
          <w:rFonts w:hint="eastAsia"/>
        </w:rPr>
        <w:t>профессор</w:t>
      </w:r>
      <w:r>
        <w:t xml:space="preserve"> </w:t>
      </w:r>
      <w:r>
        <w:rPr>
          <w:rFonts w:hint="eastAsia"/>
        </w:rPr>
        <w:t>Р</w:t>
      </w:r>
      <w:r>
        <w:t>.</w:t>
      </w:r>
      <w:r>
        <w:rPr>
          <w:rFonts w:hint="eastAsia"/>
        </w:rPr>
        <w:t>С</w:t>
      </w:r>
      <w:r>
        <w:t xml:space="preserve">. </w:t>
      </w:r>
      <w:r>
        <w:rPr>
          <w:rFonts w:hint="eastAsia"/>
        </w:rPr>
        <w:t>Чалов</w:t>
      </w:r>
    </w:p>
    <w:p w14:paraId="099CDB77" w14:textId="77777777" w:rsidR="00096844" w:rsidRDefault="00096844" w:rsidP="00096844">
      <w:r>
        <w:rPr>
          <w:rFonts w:hint="eastAsia"/>
        </w:rPr>
        <w:t>Москва</w:t>
      </w:r>
      <w:r>
        <w:t xml:space="preserve"> - 2007 </w:t>
      </w:r>
    </w:p>
    <w:p w14:paraId="619C12E9" w14:textId="77777777" w:rsidR="00096844" w:rsidRDefault="00096844" w:rsidP="00096844">
      <w:r>
        <w:rPr>
          <w:rFonts w:hint="eastAsia"/>
        </w:rPr>
        <w:t>ОГЛАВЛЕНИЕ</w:t>
      </w:r>
      <w:r>
        <w:tab/>
        <w:t>1</w:t>
      </w:r>
    </w:p>
    <w:p w14:paraId="3B8E54B4" w14:textId="77777777" w:rsidR="00096844" w:rsidRDefault="00096844" w:rsidP="00096844">
      <w:r>
        <w:rPr>
          <w:rFonts w:hint="eastAsia"/>
        </w:rPr>
        <w:t>ВВЕДЕНИЕ</w:t>
      </w:r>
      <w:r>
        <w:tab/>
        <w:t>3</w:t>
      </w:r>
    </w:p>
    <w:p w14:paraId="5E5451FC" w14:textId="77777777" w:rsidR="00096844" w:rsidRDefault="00096844" w:rsidP="00096844">
      <w:r>
        <w:rPr>
          <w:rFonts w:hint="eastAsia"/>
        </w:rPr>
        <w:t>ГЛАВА</w:t>
      </w:r>
      <w:r>
        <w:t xml:space="preserve"> 1. </w:t>
      </w:r>
      <w:r>
        <w:rPr>
          <w:rFonts w:hint="eastAsia"/>
        </w:rPr>
        <w:t>ФАКТОРЫ</w:t>
      </w:r>
      <w:r>
        <w:t xml:space="preserve"> </w:t>
      </w:r>
      <w:r>
        <w:rPr>
          <w:rFonts w:hint="eastAsia"/>
        </w:rPr>
        <w:t>ФОРМИРОВАНИЯ</w:t>
      </w:r>
      <w:r>
        <w:t xml:space="preserve"> </w:t>
      </w:r>
      <w:r>
        <w:rPr>
          <w:rFonts w:hint="eastAsia"/>
        </w:rPr>
        <w:t>СТОКА</w:t>
      </w:r>
      <w:r>
        <w:t xml:space="preserve"> </w:t>
      </w:r>
      <w:r>
        <w:rPr>
          <w:rFonts w:hint="eastAsia"/>
        </w:rPr>
        <w:t>НАНОСОВ</w:t>
      </w:r>
      <w:r>
        <w:t xml:space="preserve"> </w:t>
      </w:r>
      <w:r>
        <w:rPr>
          <w:rFonts w:hint="eastAsia"/>
        </w:rPr>
        <w:t>И</w:t>
      </w:r>
      <w:r>
        <w:t xml:space="preserve"> </w:t>
      </w:r>
      <w:r>
        <w:rPr>
          <w:rFonts w:hint="eastAsia"/>
        </w:rPr>
        <w:t>РУСЛО</w:t>
      </w:r>
      <w:r>
        <w:rPr>
          <w:rFonts w:hint="eastAsia"/>
        </w:rPr>
        <w:t>¬</w:t>
      </w:r>
      <w:r>
        <w:rPr>
          <w:rFonts w:hint="eastAsia"/>
        </w:rPr>
        <w:t>ВЫХ</w:t>
      </w:r>
      <w:r>
        <w:t xml:space="preserve"> </w:t>
      </w:r>
      <w:r>
        <w:rPr>
          <w:rFonts w:hint="eastAsia"/>
        </w:rPr>
        <w:t>ПРОЦЕССОВ</w:t>
      </w:r>
      <w:r>
        <w:t xml:space="preserve"> </w:t>
      </w:r>
      <w:r>
        <w:rPr>
          <w:rFonts w:hint="eastAsia"/>
        </w:rPr>
        <w:t>В</w:t>
      </w:r>
      <w:r>
        <w:t xml:space="preserve"> </w:t>
      </w:r>
      <w:r>
        <w:rPr>
          <w:rFonts w:hint="eastAsia"/>
        </w:rPr>
        <w:t>КРИОЛИТОЗОНЕ</w:t>
      </w:r>
      <w:r>
        <w:tab/>
        <w:t>11</w:t>
      </w:r>
    </w:p>
    <w:p w14:paraId="63DA0D28" w14:textId="77777777" w:rsidR="00096844" w:rsidRDefault="00096844" w:rsidP="00096844">
      <w:r>
        <w:t>1.1.</w:t>
      </w:r>
      <w:r>
        <w:tab/>
      </w:r>
      <w:r>
        <w:rPr>
          <w:rFonts w:hint="eastAsia"/>
        </w:rPr>
        <w:t>ОБЩАЯ</w:t>
      </w:r>
      <w:r>
        <w:t xml:space="preserve"> </w:t>
      </w:r>
      <w:r>
        <w:rPr>
          <w:rFonts w:hint="eastAsia"/>
        </w:rPr>
        <w:t>ХАРАКТЕРИСТИКА</w:t>
      </w:r>
      <w:r>
        <w:t xml:space="preserve"> </w:t>
      </w:r>
      <w:r>
        <w:rPr>
          <w:rFonts w:hint="eastAsia"/>
        </w:rPr>
        <w:t>КРИОЛИТОЗОНЫ</w:t>
      </w:r>
      <w:r>
        <w:t xml:space="preserve"> </w:t>
      </w:r>
      <w:r>
        <w:rPr>
          <w:rFonts w:hint="eastAsia"/>
        </w:rPr>
        <w:t>И</w:t>
      </w:r>
      <w:r>
        <w:t xml:space="preserve"> </w:t>
      </w:r>
      <w:r>
        <w:rPr>
          <w:rFonts w:hint="eastAsia"/>
        </w:rPr>
        <w:t>ВЛИЯНИЕ</w:t>
      </w:r>
      <w:r>
        <w:t xml:space="preserve"> </w:t>
      </w:r>
      <w:r>
        <w:rPr>
          <w:rFonts w:hint="eastAsia"/>
        </w:rPr>
        <w:t>МЕРЗЛОТЫ</w:t>
      </w:r>
      <w:r>
        <w:t xml:space="preserve"> </w:t>
      </w:r>
      <w:r>
        <w:rPr>
          <w:rFonts w:hint="eastAsia"/>
        </w:rPr>
        <w:t>НА</w:t>
      </w:r>
      <w:r>
        <w:t xml:space="preserve"> </w:t>
      </w:r>
      <w:r>
        <w:rPr>
          <w:rFonts w:hint="eastAsia"/>
        </w:rPr>
        <w:t>СТОК</w:t>
      </w:r>
    </w:p>
    <w:p w14:paraId="3F37A4DA" w14:textId="77777777" w:rsidR="00096844" w:rsidRDefault="00096844" w:rsidP="00096844">
      <w:r>
        <w:rPr>
          <w:rFonts w:hint="eastAsia"/>
        </w:rPr>
        <w:t>НАНОСОВ</w:t>
      </w:r>
      <w:r>
        <w:t xml:space="preserve"> </w:t>
      </w:r>
      <w:r>
        <w:rPr>
          <w:rFonts w:hint="eastAsia"/>
        </w:rPr>
        <w:t>И</w:t>
      </w:r>
      <w:r>
        <w:t xml:space="preserve"> </w:t>
      </w:r>
      <w:r>
        <w:rPr>
          <w:rFonts w:hint="eastAsia"/>
        </w:rPr>
        <w:t>РУСЛОВЫЕ</w:t>
      </w:r>
      <w:r>
        <w:t xml:space="preserve"> </w:t>
      </w:r>
      <w:r>
        <w:rPr>
          <w:rFonts w:hint="eastAsia"/>
        </w:rPr>
        <w:t>ПРОЦЕССЫ</w:t>
      </w:r>
      <w:r>
        <w:tab/>
        <w:t>11</w:t>
      </w:r>
    </w:p>
    <w:p w14:paraId="54BC198F" w14:textId="77777777" w:rsidR="00096844" w:rsidRDefault="00096844" w:rsidP="00096844">
      <w:r>
        <w:t>1.2.</w:t>
      </w:r>
      <w:r>
        <w:tab/>
      </w:r>
      <w:r>
        <w:rPr>
          <w:rFonts w:hint="eastAsia"/>
        </w:rPr>
        <w:t>ГЕОЛОГИЧЕСКОЕ</w:t>
      </w:r>
      <w:r>
        <w:t xml:space="preserve"> </w:t>
      </w:r>
      <w:r>
        <w:rPr>
          <w:rFonts w:hint="eastAsia"/>
        </w:rPr>
        <w:t>СТРОЕНИЕ</w:t>
      </w:r>
      <w:r>
        <w:t xml:space="preserve"> </w:t>
      </w:r>
      <w:r>
        <w:rPr>
          <w:rFonts w:hint="eastAsia"/>
        </w:rPr>
        <w:t>И</w:t>
      </w:r>
      <w:r>
        <w:t xml:space="preserve"> </w:t>
      </w:r>
      <w:r>
        <w:rPr>
          <w:rFonts w:hint="eastAsia"/>
        </w:rPr>
        <w:t>РЕЛЬЕФ</w:t>
      </w:r>
      <w:r>
        <w:tab/>
        <w:t>14</w:t>
      </w:r>
    </w:p>
    <w:p w14:paraId="4F2D5F09" w14:textId="77777777" w:rsidR="00096844" w:rsidRDefault="00096844" w:rsidP="00096844">
      <w:r>
        <w:t>1.3.</w:t>
      </w:r>
      <w:r>
        <w:tab/>
      </w:r>
      <w:r>
        <w:rPr>
          <w:rFonts w:hint="eastAsia"/>
        </w:rPr>
        <w:t>КЛИМАТ</w:t>
      </w:r>
      <w:r>
        <w:tab/>
        <w:t>18</w:t>
      </w:r>
    </w:p>
    <w:p w14:paraId="1AA3BF2D" w14:textId="77777777" w:rsidR="00096844" w:rsidRDefault="00096844" w:rsidP="00096844">
      <w:r>
        <w:t>1.4.</w:t>
      </w:r>
      <w:r>
        <w:tab/>
      </w:r>
      <w:r>
        <w:rPr>
          <w:rFonts w:hint="eastAsia"/>
        </w:rPr>
        <w:t>ГИДРОГРАФИЯ</w:t>
      </w:r>
      <w:r>
        <w:t xml:space="preserve"> </w:t>
      </w:r>
      <w:r>
        <w:rPr>
          <w:rFonts w:hint="eastAsia"/>
        </w:rPr>
        <w:t>И</w:t>
      </w:r>
      <w:r>
        <w:t xml:space="preserve"> </w:t>
      </w:r>
      <w:r>
        <w:rPr>
          <w:rFonts w:hint="eastAsia"/>
        </w:rPr>
        <w:t>ГИДРОЛОГИЧЕСКИЙ</w:t>
      </w:r>
      <w:r>
        <w:t xml:space="preserve"> </w:t>
      </w:r>
      <w:r>
        <w:rPr>
          <w:rFonts w:hint="eastAsia"/>
        </w:rPr>
        <w:t>РЕЖИМ</w:t>
      </w:r>
      <w:r>
        <w:t xml:space="preserve"> </w:t>
      </w:r>
      <w:r>
        <w:rPr>
          <w:rFonts w:hint="eastAsia"/>
        </w:rPr>
        <w:t>РЕК</w:t>
      </w:r>
      <w:r>
        <w:tab/>
        <w:t>24</w:t>
      </w:r>
    </w:p>
    <w:p w14:paraId="16E9F233" w14:textId="77777777" w:rsidR="00096844" w:rsidRDefault="00096844" w:rsidP="00096844">
      <w:r>
        <w:t>1.4.1.</w:t>
      </w:r>
      <w:r>
        <w:tab/>
      </w:r>
      <w:r>
        <w:rPr>
          <w:rFonts w:hint="eastAsia"/>
        </w:rPr>
        <w:t>ХАРАКТЕРИСТИКА</w:t>
      </w:r>
      <w:r>
        <w:t xml:space="preserve"> </w:t>
      </w:r>
      <w:r>
        <w:rPr>
          <w:rFonts w:hint="eastAsia"/>
        </w:rPr>
        <w:t>ГИДРОГРАФИЧЕСКОЙ</w:t>
      </w:r>
      <w:r>
        <w:t xml:space="preserve"> </w:t>
      </w:r>
      <w:r>
        <w:rPr>
          <w:rFonts w:hint="eastAsia"/>
        </w:rPr>
        <w:t>СЕТИ</w:t>
      </w:r>
      <w:r>
        <w:tab/>
        <w:t>24</w:t>
      </w:r>
    </w:p>
    <w:p w14:paraId="27FD41A1" w14:textId="77777777" w:rsidR="00096844" w:rsidRDefault="00096844" w:rsidP="00096844">
      <w:r>
        <w:t>1.4.2.</w:t>
      </w:r>
      <w:r>
        <w:tab/>
      </w:r>
      <w:r>
        <w:rPr>
          <w:rFonts w:hint="eastAsia"/>
        </w:rPr>
        <w:t>ОСОБЕННОСТИ</w:t>
      </w:r>
      <w:r>
        <w:t xml:space="preserve"> </w:t>
      </w:r>
      <w:r>
        <w:rPr>
          <w:rFonts w:hint="eastAsia"/>
        </w:rPr>
        <w:t>ФОРМИРОВАНИЯ</w:t>
      </w:r>
      <w:r>
        <w:t xml:space="preserve"> </w:t>
      </w:r>
      <w:r>
        <w:rPr>
          <w:rFonts w:hint="eastAsia"/>
        </w:rPr>
        <w:t>СТОКА</w:t>
      </w:r>
      <w:r>
        <w:t xml:space="preserve"> </w:t>
      </w:r>
      <w:r>
        <w:rPr>
          <w:rFonts w:hint="eastAsia"/>
        </w:rPr>
        <w:t>РЕК</w:t>
      </w:r>
      <w:r>
        <w:t xml:space="preserve"> </w:t>
      </w:r>
      <w:r>
        <w:rPr>
          <w:rFonts w:hint="eastAsia"/>
        </w:rPr>
        <w:t>В</w:t>
      </w:r>
      <w:r>
        <w:t xml:space="preserve"> </w:t>
      </w:r>
      <w:r>
        <w:rPr>
          <w:rFonts w:hint="eastAsia"/>
        </w:rPr>
        <w:t>КРИОЛИТОЗОНЕ</w:t>
      </w:r>
      <w:r>
        <w:tab/>
        <w:t>27</w:t>
      </w:r>
    </w:p>
    <w:p w14:paraId="39CB92AF" w14:textId="77777777" w:rsidR="00096844" w:rsidRDefault="00096844" w:rsidP="00096844">
      <w:r>
        <w:t>1.4.3.</w:t>
      </w:r>
      <w:r>
        <w:tab/>
      </w:r>
      <w:r>
        <w:rPr>
          <w:rFonts w:hint="eastAsia"/>
        </w:rPr>
        <w:t>РЕЧНОЙ</w:t>
      </w:r>
      <w:r>
        <w:t xml:space="preserve"> </w:t>
      </w:r>
      <w:r>
        <w:rPr>
          <w:rFonts w:hint="eastAsia"/>
        </w:rPr>
        <w:t>СТОК</w:t>
      </w:r>
      <w:r>
        <w:t xml:space="preserve"> </w:t>
      </w:r>
      <w:r>
        <w:rPr>
          <w:rFonts w:hint="eastAsia"/>
        </w:rPr>
        <w:t>И</w:t>
      </w:r>
      <w:r>
        <w:t xml:space="preserve"> </w:t>
      </w:r>
      <w:r>
        <w:rPr>
          <w:rFonts w:hint="eastAsia"/>
        </w:rPr>
        <w:t>ГИДРОЛОГИЧЕСКИЙ</w:t>
      </w:r>
      <w:r>
        <w:t xml:space="preserve"> </w:t>
      </w:r>
      <w:r>
        <w:rPr>
          <w:rFonts w:hint="eastAsia"/>
        </w:rPr>
        <w:t>РЕЖИМ</w:t>
      </w:r>
      <w:r>
        <w:t>.</w:t>
      </w:r>
      <w:r>
        <w:tab/>
        <w:t>31</w:t>
      </w:r>
    </w:p>
    <w:p w14:paraId="51C70B34" w14:textId="77777777" w:rsidR="00096844" w:rsidRDefault="00096844" w:rsidP="00096844">
      <w:r>
        <w:t>1.4.4.</w:t>
      </w:r>
      <w:r>
        <w:tab/>
      </w:r>
      <w:r>
        <w:rPr>
          <w:rFonts w:hint="eastAsia"/>
        </w:rPr>
        <w:t>ЛЕДОВЫЙ</w:t>
      </w:r>
      <w:r>
        <w:t xml:space="preserve"> </w:t>
      </w:r>
      <w:r>
        <w:rPr>
          <w:rFonts w:hint="eastAsia"/>
        </w:rPr>
        <w:t>РЕЖИМ</w:t>
      </w:r>
      <w:r>
        <w:tab/>
        <w:t>39</w:t>
      </w:r>
    </w:p>
    <w:p w14:paraId="5C05BC9B" w14:textId="77777777" w:rsidR="00096844" w:rsidRDefault="00096844" w:rsidP="00096844">
      <w:r>
        <w:t>1.5.</w:t>
      </w:r>
      <w:r>
        <w:tab/>
      </w:r>
      <w:r>
        <w:rPr>
          <w:rFonts w:hint="eastAsia"/>
        </w:rPr>
        <w:t>МЕРЗЛОТНЫЕ</w:t>
      </w:r>
      <w:r>
        <w:t xml:space="preserve"> </w:t>
      </w:r>
      <w:r>
        <w:rPr>
          <w:rFonts w:hint="eastAsia"/>
        </w:rPr>
        <w:t>УСЛОВИЯ</w:t>
      </w:r>
      <w:r>
        <w:tab/>
        <w:t>41</w:t>
      </w:r>
    </w:p>
    <w:p w14:paraId="632163AB" w14:textId="77777777" w:rsidR="00096844" w:rsidRDefault="00096844" w:rsidP="00096844">
      <w:r>
        <w:rPr>
          <w:rFonts w:hint="eastAsia"/>
        </w:rPr>
        <w:t>ГЛАВА</w:t>
      </w:r>
      <w:r>
        <w:t xml:space="preserve"> 2. </w:t>
      </w:r>
      <w:r>
        <w:rPr>
          <w:rFonts w:hint="eastAsia"/>
        </w:rPr>
        <w:t>ФОРМИРОВАНИЕ</w:t>
      </w:r>
      <w:r>
        <w:t xml:space="preserve"> </w:t>
      </w:r>
      <w:r>
        <w:rPr>
          <w:rFonts w:hint="eastAsia"/>
        </w:rPr>
        <w:t>И</w:t>
      </w:r>
      <w:r>
        <w:t xml:space="preserve"> </w:t>
      </w:r>
      <w:r>
        <w:rPr>
          <w:rFonts w:hint="eastAsia"/>
        </w:rPr>
        <w:t>РЕЖИМ</w:t>
      </w:r>
      <w:r>
        <w:t xml:space="preserve"> </w:t>
      </w:r>
      <w:r>
        <w:rPr>
          <w:rFonts w:hint="eastAsia"/>
        </w:rPr>
        <w:t>СТОКА</w:t>
      </w:r>
      <w:r>
        <w:t xml:space="preserve"> </w:t>
      </w:r>
      <w:r>
        <w:rPr>
          <w:rFonts w:hint="eastAsia"/>
        </w:rPr>
        <w:t>ВЗВЕШЕННЫХ</w:t>
      </w:r>
      <w:r>
        <w:t xml:space="preserve"> </w:t>
      </w:r>
      <w:r>
        <w:rPr>
          <w:rFonts w:hint="eastAsia"/>
        </w:rPr>
        <w:t>НАНО</w:t>
      </w:r>
      <w:r>
        <w:rPr>
          <w:rFonts w:hint="eastAsia"/>
        </w:rPr>
        <w:t>¬</w:t>
      </w:r>
      <w:r>
        <w:rPr>
          <w:rFonts w:hint="eastAsia"/>
        </w:rPr>
        <w:t>СОВ</w:t>
      </w:r>
      <w:r>
        <w:t xml:space="preserve"> </w:t>
      </w:r>
      <w:r>
        <w:rPr>
          <w:rFonts w:hint="eastAsia"/>
        </w:rPr>
        <w:t>РЕК</w:t>
      </w:r>
      <w:r>
        <w:t xml:space="preserve"> </w:t>
      </w:r>
      <w:r>
        <w:rPr>
          <w:rFonts w:hint="eastAsia"/>
        </w:rPr>
        <w:t>КРИОЛИТОЗОНЫ</w:t>
      </w:r>
      <w:r>
        <w:tab/>
        <w:t>49</w:t>
      </w:r>
    </w:p>
    <w:p w14:paraId="12F97D67" w14:textId="77777777" w:rsidR="00096844" w:rsidRDefault="00096844" w:rsidP="00096844">
      <w:r>
        <w:lastRenderedPageBreak/>
        <w:t>2.1.</w:t>
      </w:r>
      <w:r>
        <w:tab/>
      </w:r>
      <w:r>
        <w:rPr>
          <w:rFonts w:hint="eastAsia"/>
        </w:rPr>
        <w:t>ИЗУЧЕННОСТЬ</w:t>
      </w:r>
      <w:r>
        <w:t xml:space="preserve"> </w:t>
      </w:r>
      <w:r>
        <w:rPr>
          <w:rFonts w:hint="eastAsia"/>
        </w:rPr>
        <w:t>ФОРМИРОВАНИЯ</w:t>
      </w:r>
      <w:r>
        <w:t xml:space="preserve"> </w:t>
      </w:r>
      <w:r>
        <w:rPr>
          <w:rFonts w:hint="eastAsia"/>
        </w:rPr>
        <w:t>СТОКА</w:t>
      </w:r>
      <w:r>
        <w:t xml:space="preserve"> </w:t>
      </w:r>
      <w:r>
        <w:rPr>
          <w:rFonts w:hint="eastAsia"/>
        </w:rPr>
        <w:t>ВЗВЕШЕННЫХ</w:t>
      </w:r>
      <w:r>
        <w:t xml:space="preserve"> </w:t>
      </w:r>
      <w:r>
        <w:rPr>
          <w:rFonts w:hint="eastAsia"/>
        </w:rPr>
        <w:t>НАНОСОВ</w:t>
      </w:r>
      <w:r>
        <w:t xml:space="preserve"> </w:t>
      </w:r>
      <w:r>
        <w:rPr>
          <w:rFonts w:hint="eastAsia"/>
        </w:rPr>
        <w:t>РЕК</w:t>
      </w:r>
    </w:p>
    <w:p w14:paraId="084C8993" w14:textId="77777777" w:rsidR="00096844" w:rsidRDefault="00096844" w:rsidP="00096844">
      <w:r>
        <w:rPr>
          <w:rFonts w:hint="eastAsia"/>
        </w:rPr>
        <w:t>КРИОЛИТОЗОНЫ</w:t>
      </w:r>
      <w:r>
        <w:tab/>
        <w:t>49</w:t>
      </w:r>
    </w:p>
    <w:p w14:paraId="7B4685DE" w14:textId="77777777" w:rsidR="00096844" w:rsidRDefault="00096844" w:rsidP="00096844">
      <w:r>
        <w:t>2.2.</w:t>
      </w:r>
      <w:r>
        <w:tab/>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ИССЛЕДОВАНИЙ</w:t>
      </w:r>
      <w:r>
        <w:tab/>
        <w:t>54</w:t>
      </w:r>
    </w:p>
    <w:p w14:paraId="5B8AA210" w14:textId="77777777" w:rsidR="00096844" w:rsidRDefault="00096844" w:rsidP="00096844">
      <w:r>
        <w:t>2.3.</w:t>
      </w:r>
      <w:r>
        <w:tab/>
      </w:r>
      <w:r>
        <w:rPr>
          <w:rFonts w:hint="eastAsia"/>
        </w:rPr>
        <w:t>ИЗМЕНЧИВОСТЬ</w:t>
      </w:r>
      <w:r>
        <w:t xml:space="preserve"> </w:t>
      </w:r>
      <w:r>
        <w:rPr>
          <w:rFonts w:hint="eastAsia"/>
        </w:rPr>
        <w:t>СТОКА</w:t>
      </w:r>
      <w:r>
        <w:t xml:space="preserve"> </w:t>
      </w:r>
      <w:r>
        <w:rPr>
          <w:rFonts w:hint="eastAsia"/>
        </w:rPr>
        <w:t>НАНОСОВ</w:t>
      </w:r>
      <w:r>
        <w:t xml:space="preserve"> </w:t>
      </w:r>
      <w:r>
        <w:rPr>
          <w:rFonts w:hint="eastAsia"/>
        </w:rPr>
        <w:t>В</w:t>
      </w:r>
      <w:r>
        <w:t xml:space="preserve"> </w:t>
      </w:r>
      <w:r>
        <w:rPr>
          <w:rFonts w:hint="eastAsia"/>
        </w:rPr>
        <w:t>РАЗЛИЧНЫХ</w:t>
      </w:r>
      <w:r>
        <w:t xml:space="preserve"> </w:t>
      </w:r>
      <w:r>
        <w:rPr>
          <w:rFonts w:hint="eastAsia"/>
        </w:rPr>
        <w:t>ВРЕМЕННЫХ</w:t>
      </w:r>
      <w:r>
        <w:t xml:space="preserve"> </w:t>
      </w:r>
      <w:r>
        <w:rPr>
          <w:rFonts w:hint="eastAsia"/>
        </w:rPr>
        <w:t>МАСШТАБАХ</w:t>
      </w:r>
      <w:r>
        <w:t xml:space="preserve"> 56</w:t>
      </w:r>
    </w:p>
    <w:p w14:paraId="707828EF" w14:textId="77777777" w:rsidR="00096844" w:rsidRDefault="00096844" w:rsidP="00096844">
      <w:r>
        <w:t>2.3.1.</w:t>
      </w:r>
      <w:r>
        <w:tab/>
      </w:r>
      <w:r>
        <w:rPr>
          <w:rFonts w:hint="eastAsia"/>
        </w:rPr>
        <w:t>ВНУТРИГОДОВАЯ</w:t>
      </w:r>
      <w:r>
        <w:t xml:space="preserve"> </w:t>
      </w:r>
      <w:r>
        <w:rPr>
          <w:rFonts w:hint="eastAsia"/>
        </w:rPr>
        <w:t>ИЗМЕНЧИВОСТЬ</w:t>
      </w:r>
      <w:r>
        <w:tab/>
        <w:t>56</w:t>
      </w:r>
    </w:p>
    <w:p w14:paraId="4CC752F5" w14:textId="77777777" w:rsidR="00096844" w:rsidRDefault="00096844" w:rsidP="00096844">
      <w:r>
        <w:t>2.3.2.</w:t>
      </w:r>
      <w:r>
        <w:tab/>
      </w:r>
      <w:r>
        <w:rPr>
          <w:rFonts w:hint="eastAsia"/>
        </w:rPr>
        <w:t>МЕЖГОДОВАЯ</w:t>
      </w:r>
      <w:r>
        <w:t xml:space="preserve"> </w:t>
      </w:r>
      <w:r>
        <w:rPr>
          <w:rFonts w:hint="eastAsia"/>
        </w:rPr>
        <w:t>ИЗМЕНЧИВОСТЬ</w:t>
      </w:r>
      <w:r>
        <w:tab/>
        <w:t>70</w:t>
      </w:r>
    </w:p>
    <w:p w14:paraId="15C65DD8" w14:textId="77777777" w:rsidR="00096844" w:rsidRDefault="00096844" w:rsidP="00096844">
      <w:r>
        <w:rPr>
          <w:rFonts w:hint="eastAsia"/>
        </w:rPr>
        <w:t>Выводы</w:t>
      </w:r>
      <w:r>
        <w:t xml:space="preserve"> </w:t>
      </w:r>
      <w:r>
        <w:rPr>
          <w:rFonts w:hint="eastAsia"/>
        </w:rPr>
        <w:t>к</w:t>
      </w:r>
      <w:r>
        <w:t xml:space="preserve"> </w:t>
      </w:r>
      <w:r>
        <w:rPr>
          <w:rFonts w:hint="eastAsia"/>
        </w:rPr>
        <w:t>ГЛАВЕ</w:t>
      </w:r>
      <w:r>
        <w:t xml:space="preserve"> 2.</w:t>
      </w:r>
      <w:r>
        <w:tab/>
        <w:t>75</w:t>
      </w:r>
    </w:p>
    <w:p w14:paraId="760ADCF7" w14:textId="77777777" w:rsidR="00096844" w:rsidRDefault="00096844" w:rsidP="00096844">
      <w:r>
        <w:rPr>
          <w:rFonts w:hint="eastAsia"/>
        </w:rPr>
        <w:t>ГЛАВА</w:t>
      </w:r>
      <w:r>
        <w:t xml:space="preserve"> 3. </w:t>
      </w:r>
      <w:r>
        <w:rPr>
          <w:rFonts w:hint="eastAsia"/>
        </w:rPr>
        <w:t>МНОГОЛЕТНИЕ</w:t>
      </w:r>
      <w:r>
        <w:t xml:space="preserve"> </w:t>
      </w:r>
      <w:r>
        <w:rPr>
          <w:rFonts w:hint="eastAsia"/>
        </w:rPr>
        <w:t>ХАРАКТЕРИСТИКИ</w:t>
      </w:r>
      <w:r>
        <w:t xml:space="preserve"> </w:t>
      </w:r>
      <w:r>
        <w:rPr>
          <w:rFonts w:hint="eastAsia"/>
        </w:rPr>
        <w:t>СТОКА</w:t>
      </w:r>
      <w:r>
        <w:t xml:space="preserve"> </w:t>
      </w:r>
      <w:r>
        <w:rPr>
          <w:rFonts w:hint="eastAsia"/>
        </w:rPr>
        <w:t>ВЗВЕШЕН</w:t>
      </w:r>
      <w:r>
        <w:rPr>
          <w:rFonts w:hint="eastAsia"/>
        </w:rPr>
        <w:t>¬</w:t>
      </w:r>
      <w:r>
        <w:rPr>
          <w:rFonts w:hint="eastAsia"/>
        </w:rPr>
        <w:t>НЫХ</w:t>
      </w:r>
      <w:r>
        <w:t xml:space="preserve"> </w:t>
      </w:r>
      <w:r>
        <w:rPr>
          <w:rFonts w:hint="eastAsia"/>
        </w:rPr>
        <w:t>НАНОСОВ</w:t>
      </w:r>
      <w:r>
        <w:t xml:space="preserve"> </w:t>
      </w:r>
      <w:r>
        <w:rPr>
          <w:rFonts w:hint="eastAsia"/>
        </w:rPr>
        <w:t>РЕК</w:t>
      </w:r>
      <w:r>
        <w:t xml:space="preserve"> </w:t>
      </w:r>
      <w:r>
        <w:rPr>
          <w:rFonts w:hint="eastAsia"/>
        </w:rPr>
        <w:t>КРИОЛИТОЗОНЫ</w:t>
      </w:r>
      <w:r>
        <w:tab/>
        <w:t>77</w:t>
      </w:r>
    </w:p>
    <w:p w14:paraId="19CBE419" w14:textId="77777777" w:rsidR="00096844" w:rsidRDefault="00096844" w:rsidP="00096844">
      <w:r>
        <w:t>3.1.</w:t>
      </w:r>
      <w:r>
        <w:tab/>
      </w:r>
      <w:r>
        <w:rPr>
          <w:rFonts w:hint="eastAsia"/>
        </w:rPr>
        <w:t>ИЗУЧЕННОСТЬ</w:t>
      </w:r>
      <w:r>
        <w:t xml:space="preserve"> </w:t>
      </w:r>
      <w:r>
        <w:rPr>
          <w:rFonts w:hint="eastAsia"/>
        </w:rPr>
        <w:t>ХАРАКТЕРИСТИК</w:t>
      </w:r>
      <w:r>
        <w:t xml:space="preserve"> </w:t>
      </w:r>
      <w:r>
        <w:rPr>
          <w:rFonts w:hint="eastAsia"/>
        </w:rPr>
        <w:t>СТОКА</w:t>
      </w:r>
      <w:r>
        <w:t xml:space="preserve"> </w:t>
      </w:r>
      <w:r>
        <w:rPr>
          <w:rFonts w:hint="eastAsia"/>
        </w:rPr>
        <w:t>ВЗВЕШЕННЫХ</w:t>
      </w:r>
      <w:r>
        <w:t xml:space="preserve"> </w:t>
      </w:r>
      <w:r>
        <w:rPr>
          <w:rFonts w:hint="eastAsia"/>
        </w:rPr>
        <w:t>НАНОСОВ</w:t>
      </w:r>
      <w:r>
        <w:t xml:space="preserve"> </w:t>
      </w:r>
      <w:r>
        <w:rPr>
          <w:rFonts w:hint="eastAsia"/>
        </w:rPr>
        <w:t>В</w:t>
      </w:r>
    </w:p>
    <w:p w14:paraId="3DFA4A01" w14:textId="77777777" w:rsidR="00096844" w:rsidRDefault="00096844" w:rsidP="00096844">
      <w:r>
        <w:rPr>
          <w:rFonts w:hint="eastAsia"/>
        </w:rPr>
        <w:t>КРИОЛИТОЗОНЕ</w:t>
      </w:r>
      <w:r>
        <w:tab/>
        <w:t>77</w:t>
      </w:r>
    </w:p>
    <w:p w14:paraId="45F5E7AC" w14:textId="77777777" w:rsidR="00096844" w:rsidRDefault="00096844" w:rsidP="00096844">
      <w:r>
        <w:t>3.2.</w:t>
      </w:r>
      <w:r>
        <w:tab/>
      </w:r>
      <w:r>
        <w:rPr>
          <w:rFonts w:hint="eastAsia"/>
        </w:rPr>
        <w:t>Роль</w:t>
      </w:r>
      <w:r>
        <w:t xml:space="preserve"> </w:t>
      </w:r>
      <w:r>
        <w:rPr>
          <w:rFonts w:hint="eastAsia"/>
        </w:rPr>
        <w:t>ФИЗИКО</w:t>
      </w:r>
      <w:r>
        <w:t>-</w:t>
      </w:r>
      <w:r>
        <w:rPr>
          <w:rFonts w:hint="eastAsia"/>
        </w:rPr>
        <w:t>ГЕОГРАФИЧЕСКИХ</w:t>
      </w:r>
      <w:r>
        <w:t xml:space="preserve"> </w:t>
      </w:r>
      <w:r>
        <w:rPr>
          <w:rFonts w:hint="eastAsia"/>
        </w:rPr>
        <w:t>УСЛОВИЙ</w:t>
      </w:r>
      <w:r>
        <w:t xml:space="preserve"> </w:t>
      </w:r>
      <w:r>
        <w:rPr>
          <w:rFonts w:hint="eastAsia"/>
        </w:rPr>
        <w:t>в</w:t>
      </w:r>
      <w:r>
        <w:t xml:space="preserve"> </w:t>
      </w:r>
      <w:r>
        <w:rPr>
          <w:rFonts w:hint="eastAsia"/>
        </w:rPr>
        <w:t>ФОРМИРОВАНИИ</w:t>
      </w:r>
      <w:r>
        <w:t xml:space="preserve"> </w:t>
      </w:r>
      <w:r>
        <w:rPr>
          <w:rFonts w:hint="eastAsia"/>
        </w:rPr>
        <w:t>СТОКА</w:t>
      </w:r>
    </w:p>
    <w:p w14:paraId="05C58D20" w14:textId="77777777" w:rsidR="00096844" w:rsidRDefault="00096844" w:rsidP="00096844">
      <w:r>
        <w:rPr>
          <w:rFonts w:hint="eastAsia"/>
        </w:rPr>
        <w:t>НАНОСОВ</w:t>
      </w:r>
      <w:r>
        <w:t xml:space="preserve"> </w:t>
      </w:r>
      <w:r>
        <w:rPr>
          <w:rFonts w:hint="eastAsia"/>
        </w:rPr>
        <w:t>С</w:t>
      </w:r>
      <w:r>
        <w:t xml:space="preserve"> </w:t>
      </w:r>
      <w:r>
        <w:rPr>
          <w:rFonts w:hint="eastAsia"/>
        </w:rPr>
        <w:t>ВОДОСБОРОВ</w:t>
      </w:r>
      <w:r>
        <w:t xml:space="preserve"> </w:t>
      </w:r>
      <w:r>
        <w:rPr>
          <w:rFonts w:hint="eastAsia"/>
        </w:rPr>
        <w:t>РЕК</w:t>
      </w:r>
      <w:r>
        <w:t xml:space="preserve"> </w:t>
      </w:r>
      <w:r>
        <w:rPr>
          <w:rFonts w:hint="eastAsia"/>
        </w:rPr>
        <w:t>КРИОЛИТОЗОНЫ</w:t>
      </w:r>
      <w:r>
        <w:tab/>
        <w:t>82</w:t>
      </w:r>
    </w:p>
    <w:p w14:paraId="06C3BDB9" w14:textId="77777777" w:rsidR="00096844" w:rsidRDefault="00096844" w:rsidP="00096844">
      <w:r>
        <w:t>3.3.</w:t>
      </w:r>
      <w:r>
        <w:tab/>
      </w:r>
      <w:r>
        <w:rPr>
          <w:rFonts w:hint="eastAsia"/>
        </w:rPr>
        <w:t>РАСЧЁТ</w:t>
      </w:r>
      <w:r>
        <w:t xml:space="preserve"> </w:t>
      </w:r>
      <w:r>
        <w:rPr>
          <w:rFonts w:hint="eastAsia"/>
        </w:rPr>
        <w:t>ХАРАКТЕРИСТИК</w:t>
      </w:r>
      <w:r>
        <w:t xml:space="preserve"> </w:t>
      </w:r>
      <w:r>
        <w:rPr>
          <w:rFonts w:hint="eastAsia"/>
        </w:rPr>
        <w:t>СТОКА</w:t>
      </w:r>
      <w:r>
        <w:t xml:space="preserve"> </w:t>
      </w:r>
      <w:r>
        <w:rPr>
          <w:rFonts w:hint="eastAsia"/>
        </w:rPr>
        <w:t>ВЗВЕШЕННЫХ</w:t>
      </w:r>
      <w:r>
        <w:t xml:space="preserve"> </w:t>
      </w:r>
      <w:r>
        <w:rPr>
          <w:rFonts w:hint="eastAsia"/>
        </w:rPr>
        <w:t>НАНОСОВ</w:t>
      </w:r>
      <w:r>
        <w:t xml:space="preserve"> </w:t>
      </w:r>
      <w:r>
        <w:rPr>
          <w:rFonts w:hint="eastAsia"/>
        </w:rPr>
        <w:t>С</w:t>
      </w:r>
      <w:r>
        <w:t xml:space="preserve"> </w:t>
      </w:r>
      <w:r>
        <w:rPr>
          <w:rFonts w:hint="eastAsia"/>
        </w:rPr>
        <w:t>НЕИЗУЧЕННЫХ</w:t>
      </w:r>
    </w:p>
    <w:p w14:paraId="1E52256C" w14:textId="77777777" w:rsidR="00096844" w:rsidRDefault="00096844" w:rsidP="00096844">
      <w:r>
        <w:rPr>
          <w:rFonts w:hint="eastAsia"/>
        </w:rPr>
        <w:t>ВОДОСБОРОВ</w:t>
      </w:r>
      <w:r>
        <w:t xml:space="preserve"> </w:t>
      </w:r>
      <w:r>
        <w:rPr>
          <w:rFonts w:hint="eastAsia"/>
        </w:rPr>
        <w:t>КРИОЛИТОЗОНЫ</w:t>
      </w:r>
      <w:r>
        <w:tab/>
        <w:t>94</w:t>
      </w:r>
    </w:p>
    <w:p w14:paraId="50725116" w14:textId="77777777" w:rsidR="00096844" w:rsidRDefault="00096844" w:rsidP="00096844">
      <w:r>
        <w:rPr>
          <w:rFonts w:hint="eastAsia"/>
        </w:rPr>
        <w:t>Выводы</w:t>
      </w:r>
      <w:r>
        <w:t xml:space="preserve"> </w:t>
      </w:r>
      <w:r>
        <w:rPr>
          <w:rFonts w:hint="eastAsia"/>
        </w:rPr>
        <w:t>к</w:t>
      </w:r>
      <w:r>
        <w:t xml:space="preserve"> </w:t>
      </w:r>
      <w:r>
        <w:rPr>
          <w:rFonts w:hint="eastAsia"/>
        </w:rPr>
        <w:t>ГЛАВЕ</w:t>
      </w:r>
      <w:r>
        <w:t xml:space="preserve"> 3.</w:t>
      </w:r>
      <w:r>
        <w:tab/>
        <w:t>101</w:t>
      </w:r>
    </w:p>
    <w:p w14:paraId="4C9DA351" w14:textId="77777777" w:rsidR="00096844" w:rsidRDefault="00096844" w:rsidP="00096844">
      <w:r>
        <w:rPr>
          <w:rFonts w:hint="eastAsia"/>
        </w:rPr>
        <w:t>ГЛАВА</w:t>
      </w:r>
      <w:r>
        <w:t xml:space="preserve"> 4. </w:t>
      </w:r>
      <w:r>
        <w:rPr>
          <w:rFonts w:hint="eastAsia"/>
        </w:rPr>
        <w:t>УСЛОВИЯ</w:t>
      </w:r>
      <w:r>
        <w:t xml:space="preserve"> </w:t>
      </w:r>
      <w:r>
        <w:rPr>
          <w:rFonts w:hint="eastAsia"/>
        </w:rPr>
        <w:t>И</w:t>
      </w:r>
      <w:r>
        <w:t xml:space="preserve"> </w:t>
      </w:r>
      <w:r>
        <w:rPr>
          <w:rFonts w:hint="eastAsia"/>
        </w:rPr>
        <w:t>ОСОБЕННОСТИ</w:t>
      </w:r>
      <w:r>
        <w:t xml:space="preserve"> </w:t>
      </w:r>
      <w:r>
        <w:rPr>
          <w:rFonts w:hint="eastAsia"/>
        </w:rPr>
        <w:t>РУСЛОФОРМИРОВАНИЯ</w:t>
      </w:r>
      <w:r>
        <w:t xml:space="preserve"> </w:t>
      </w:r>
      <w:r>
        <w:rPr>
          <w:rFonts w:hint="eastAsia"/>
        </w:rPr>
        <w:t>РЕК</w:t>
      </w:r>
      <w:r>
        <w:t xml:space="preserve"> </w:t>
      </w:r>
      <w:r>
        <w:rPr>
          <w:rFonts w:hint="eastAsia"/>
        </w:rPr>
        <w:t>КРИОЛИТОЗОНЫ</w:t>
      </w:r>
      <w:r>
        <w:tab/>
        <w:t>103</w:t>
      </w:r>
    </w:p>
    <w:p w14:paraId="568F2A99" w14:textId="77777777" w:rsidR="00096844" w:rsidRDefault="00096844" w:rsidP="00096844">
      <w:r>
        <w:t>4.1.</w:t>
      </w:r>
      <w:r>
        <w:tab/>
      </w:r>
      <w:r>
        <w:rPr>
          <w:rFonts w:hint="eastAsia"/>
        </w:rPr>
        <w:t>ОЦЕНКА</w:t>
      </w:r>
      <w:r>
        <w:t xml:space="preserve"> </w:t>
      </w:r>
      <w:r>
        <w:rPr>
          <w:rFonts w:hint="eastAsia"/>
        </w:rPr>
        <w:t>РОЛИ</w:t>
      </w:r>
      <w:r>
        <w:t xml:space="preserve"> </w:t>
      </w:r>
      <w:r>
        <w:rPr>
          <w:rFonts w:hint="eastAsia"/>
        </w:rPr>
        <w:t>ПРОМЕРЗАНИЯ</w:t>
      </w:r>
      <w:r>
        <w:t xml:space="preserve"> </w:t>
      </w:r>
      <w:r>
        <w:rPr>
          <w:rFonts w:hint="eastAsia"/>
        </w:rPr>
        <w:t>В</w:t>
      </w:r>
      <w:r>
        <w:t xml:space="preserve"> </w:t>
      </w:r>
      <w:r>
        <w:rPr>
          <w:rFonts w:hint="eastAsia"/>
        </w:rPr>
        <w:t>ФОРМИРОВАНИИ</w:t>
      </w:r>
      <w:r>
        <w:t xml:space="preserve"> </w:t>
      </w:r>
      <w:r>
        <w:rPr>
          <w:rFonts w:hint="eastAsia"/>
        </w:rPr>
        <w:t>РУСЕЛ</w:t>
      </w:r>
      <w:r>
        <w:tab/>
        <w:t>103</w:t>
      </w:r>
    </w:p>
    <w:p w14:paraId="4D62170F" w14:textId="77777777" w:rsidR="00096844" w:rsidRDefault="00096844" w:rsidP="00096844">
      <w:r>
        <w:rPr>
          <w:rFonts w:hint="eastAsia"/>
        </w:rPr>
        <w:t>і</w:t>
      </w:r>
      <w:r>
        <w:t xml:space="preserve"> </w:t>
      </w:r>
    </w:p>
    <w:p w14:paraId="471B6E5E" w14:textId="77777777" w:rsidR="00096844" w:rsidRDefault="00096844" w:rsidP="00096844">
      <w:r>
        <w:t>4.2.</w:t>
      </w:r>
      <w:r>
        <w:tab/>
      </w:r>
      <w:r>
        <w:rPr>
          <w:rFonts w:hint="eastAsia"/>
        </w:rPr>
        <w:t>ФАКТОРЫ</w:t>
      </w:r>
      <w:r>
        <w:t xml:space="preserve"> </w:t>
      </w:r>
      <w:r>
        <w:rPr>
          <w:rFonts w:hint="eastAsia"/>
        </w:rPr>
        <w:t>ФОРМИРОВАНИЯ</w:t>
      </w:r>
      <w:r>
        <w:t xml:space="preserve"> </w:t>
      </w:r>
      <w:r>
        <w:rPr>
          <w:rFonts w:hint="eastAsia"/>
        </w:rPr>
        <w:t>МЁРЗЛЫХ</w:t>
      </w:r>
      <w:r>
        <w:t xml:space="preserve"> </w:t>
      </w:r>
      <w:r>
        <w:rPr>
          <w:rFonts w:hint="eastAsia"/>
        </w:rPr>
        <w:t>ГРУНТОВ</w:t>
      </w:r>
    </w:p>
    <w:p w14:paraId="0265F6C7" w14:textId="77777777" w:rsidR="00096844" w:rsidRDefault="00096844" w:rsidP="00096844">
      <w:r>
        <w:t>4.3.</w:t>
      </w:r>
      <w:r>
        <w:tab/>
      </w:r>
      <w:r>
        <w:rPr>
          <w:rFonts w:hint="eastAsia"/>
        </w:rPr>
        <w:t>МЕХАНИЗМ</w:t>
      </w:r>
      <w:r>
        <w:t xml:space="preserve"> </w:t>
      </w:r>
      <w:r>
        <w:rPr>
          <w:rFonts w:hint="eastAsia"/>
        </w:rPr>
        <w:t>ФОРМИРОВАНИЯ</w:t>
      </w:r>
      <w:r>
        <w:t xml:space="preserve"> </w:t>
      </w:r>
      <w:r>
        <w:rPr>
          <w:rFonts w:hint="eastAsia"/>
        </w:rPr>
        <w:t>МЁРЗЛЫХ</w:t>
      </w:r>
      <w:r>
        <w:t xml:space="preserve"> </w:t>
      </w:r>
      <w:r>
        <w:rPr>
          <w:rFonts w:hint="eastAsia"/>
        </w:rPr>
        <w:t>ГРУНТОВ</w:t>
      </w:r>
    </w:p>
    <w:p w14:paraId="1CB8CF9E" w14:textId="77777777" w:rsidR="00096844" w:rsidRDefault="00096844" w:rsidP="00096844">
      <w:r>
        <w:t>4.4.</w:t>
      </w:r>
      <w:r>
        <w:tab/>
      </w:r>
      <w:r>
        <w:rPr>
          <w:rFonts w:hint="eastAsia"/>
        </w:rPr>
        <w:t>МЕТОДИКА</w:t>
      </w:r>
      <w:r>
        <w:t xml:space="preserve"> </w:t>
      </w:r>
      <w:r>
        <w:rPr>
          <w:rFonts w:hint="eastAsia"/>
        </w:rPr>
        <w:t>ОПРЕДЕЛЕНИЯ</w:t>
      </w:r>
      <w:r>
        <w:t xml:space="preserve"> </w:t>
      </w:r>
      <w:r>
        <w:rPr>
          <w:rFonts w:hint="eastAsia"/>
        </w:rPr>
        <w:t>ПЛОЩАДЕЙ</w:t>
      </w:r>
      <w:r>
        <w:t xml:space="preserve"> </w:t>
      </w:r>
      <w:r>
        <w:rPr>
          <w:rFonts w:hint="eastAsia"/>
        </w:rPr>
        <w:t>ПРОМЕРЗАНИЯ</w:t>
      </w:r>
      <w:r>
        <w:t xml:space="preserve"> </w:t>
      </w:r>
      <w:r>
        <w:rPr>
          <w:rFonts w:hint="eastAsia"/>
        </w:rPr>
        <w:t>В</w:t>
      </w:r>
      <w:r>
        <w:t xml:space="preserve"> </w:t>
      </w:r>
      <w:r>
        <w:rPr>
          <w:rFonts w:hint="eastAsia"/>
        </w:rPr>
        <w:t>РУСЛАХ</w:t>
      </w:r>
      <w:r>
        <w:t xml:space="preserve"> </w:t>
      </w:r>
      <w:r>
        <w:rPr>
          <w:rFonts w:hint="eastAsia"/>
        </w:rPr>
        <w:t>БОЛЬШИХ</w:t>
      </w:r>
      <w:r>
        <w:t xml:space="preserve"> </w:t>
      </w:r>
      <w:r>
        <w:rPr>
          <w:rFonts w:hint="eastAsia"/>
        </w:rPr>
        <w:t>РЕК</w:t>
      </w:r>
    </w:p>
    <w:p w14:paraId="79019107" w14:textId="77777777" w:rsidR="00096844" w:rsidRDefault="00096844" w:rsidP="00096844">
      <w:r>
        <w:rPr>
          <w:rFonts w:hint="eastAsia"/>
        </w:rPr>
        <w:t>КРИОЛИТОЗОНЫ</w:t>
      </w:r>
      <w:r>
        <w:tab/>
        <w:t>117</w:t>
      </w:r>
    </w:p>
    <w:p w14:paraId="4C25A5F7" w14:textId="77777777" w:rsidR="00096844" w:rsidRDefault="00096844" w:rsidP="00096844">
      <w:r>
        <w:t>4.5.</w:t>
      </w:r>
      <w:r>
        <w:tab/>
      </w:r>
      <w:r>
        <w:rPr>
          <w:rFonts w:hint="eastAsia"/>
        </w:rPr>
        <w:t>ФАКТИЧЕСКИЕ</w:t>
      </w:r>
      <w:r>
        <w:t xml:space="preserve"> </w:t>
      </w:r>
      <w:r>
        <w:rPr>
          <w:rFonts w:hint="eastAsia"/>
        </w:rPr>
        <w:t>ДАННЫЕ</w:t>
      </w:r>
      <w:r>
        <w:t xml:space="preserve"> </w:t>
      </w:r>
      <w:r>
        <w:rPr>
          <w:rFonts w:hint="eastAsia"/>
        </w:rPr>
        <w:t>И</w:t>
      </w:r>
      <w:r>
        <w:t xml:space="preserve"> </w:t>
      </w:r>
      <w:r>
        <w:rPr>
          <w:rFonts w:hint="eastAsia"/>
        </w:rPr>
        <w:t>ИХ</w:t>
      </w:r>
      <w:r>
        <w:t xml:space="preserve"> </w:t>
      </w:r>
      <w:r>
        <w:rPr>
          <w:rFonts w:hint="eastAsia"/>
        </w:rPr>
        <w:t>СОПОСТАВЛЕНИЕ</w:t>
      </w:r>
      <w:r>
        <w:t xml:space="preserve"> </w:t>
      </w:r>
      <w:r>
        <w:rPr>
          <w:rFonts w:hint="eastAsia"/>
        </w:rPr>
        <w:t>С</w:t>
      </w:r>
      <w:r>
        <w:t xml:space="preserve"> </w:t>
      </w:r>
      <w:r>
        <w:rPr>
          <w:rFonts w:hint="eastAsia"/>
        </w:rPr>
        <w:t>РЕЗУЛЬТАТАМИ</w:t>
      </w:r>
      <w:r>
        <w:t xml:space="preserve"> </w:t>
      </w:r>
      <w:r>
        <w:rPr>
          <w:rFonts w:hint="eastAsia"/>
        </w:rPr>
        <w:t>РАСЧЁТОВ</w:t>
      </w:r>
      <w:r>
        <w:t xml:space="preserve"> 120</w:t>
      </w:r>
    </w:p>
    <w:p w14:paraId="5B5CC846" w14:textId="77777777" w:rsidR="00096844" w:rsidRDefault="00096844" w:rsidP="00096844">
      <w:r>
        <w:rPr>
          <w:rFonts w:hint="eastAsia"/>
        </w:rPr>
        <w:t>Выводы</w:t>
      </w:r>
      <w:r>
        <w:t xml:space="preserve"> </w:t>
      </w:r>
      <w:r>
        <w:rPr>
          <w:rFonts w:hint="eastAsia"/>
        </w:rPr>
        <w:t>к</w:t>
      </w:r>
      <w:r>
        <w:t xml:space="preserve"> </w:t>
      </w:r>
      <w:r>
        <w:rPr>
          <w:rFonts w:hint="eastAsia"/>
        </w:rPr>
        <w:t>ГЛАВЕ</w:t>
      </w:r>
      <w:r>
        <w:t xml:space="preserve"> 4.</w:t>
      </w:r>
      <w:r>
        <w:tab/>
        <w:t>125</w:t>
      </w:r>
    </w:p>
    <w:p w14:paraId="117C1394" w14:textId="77777777" w:rsidR="00096844" w:rsidRDefault="00096844" w:rsidP="00096844">
      <w:r>
        <w:rPr>
          <w:rFonts w:hint="eastAsia"/>
        </w:rPr>
        <w:lastRenderedPageBreak/>
        <w:t>ГЛАВА</w:t>
      </w:r>
      <w:r>
        <w:t xml:space="preserve"> 5. </w:t>
      </w:r>
      <w:r>
        <w:rPr>
          <w:rFonts w:hint="eastAsia"/>
        </w:rPr>
        <w:t>РУСЛОВЫЕ</w:t>
      </w:r>
      <w:r>
        <w:t xml:space="preserve"> </w:t>
      </w:r>
      <w:r>
        <w:rPr>
          <w:rFonts w:hint="eastAsia"/>
        </w:rPr>
        <w:t>ПЕРЕФОРМИРОВАНИЯ</w:t>
      </w:r>
      <w:r>
        <w:t xml:space="preserve"> </w:t>
      </w:r>
      <w:r>
        <w:rPr>
          <w:rFonts w:hint="eastAsia"/>
        </w:rPr>
        <w:t>БОЛЬШИХ</w:t>
      </w:r>
      <w:r>
        <w:t xml:space="preserve"> </w:t>
      </w:r>
      <w:r>
        <w:rPr>
          <w:rFonts w:hint="eastAsia"/>
        </w:rPr>
        <w:t>РАВНИН</w:t>
      </w:r>
      <w:r>
        <w:rPr>
          <w:rFonts w:hint="eastAsia"/>
        </w:rPr>
        <w:t>¬</w:t>
      </w:r>
      <w:r>
        <w:rPr>
          <w:rFonts w:hint="eastAsia"/>
        </w:rPr>
        <w:t>НЫХ</w:t>
      </w:r>
      <w:r>
        <w:t xml:space="preserve"> </w:t>
      </w:r>
      <w:r>
        <w:rPr>
          <w:rFonts w:hint="eastAsia"/>
        </w:rPr>
        <w:t>РЕК</w:t>
      </w:r>
      <w:r>
        <w:t xml:space="preserve"> </w:t>
      </w:r>
      <w:r>
        <w:rPr>
          <w:rFonts w:hint="eastAsia"/>
        </w:rPr>
        <w:t>КРИОЛИТОЗОНЫ</w:t>
      </w:r>
      <w:r>
        <w:t xml:space="preserve"> (</w:t>
      </w:r>
      <w:r>
        <w:rPr>
          <w:rFonts w:hint="eastAsia"/>
        </w:rPr>
        <w:t>НА</w:t>
      </w:r>
      <w:r>
        <w:t xml:space="preserve"> </w:t>
      </w:r>
      <w:r>
        <w:rPr>
          <w:rFonts w:hint="eastAsia"/>
        </w:rPr>
        <w:t>ПРИМЕРЕ</w:t>
      </w:r>
      <w:r>
        <w:t xml:space="preserve"> </w:t>
      </w:r>
      <w:r>
        <w:rPr>
          <w:rFonts w:hint="eastAsia"/>
        </w:rPr>
        <w:t>СРЕДНЕЙ</w:t>
      </w:r>
      <w:r>
        <w:t xml:space="preserve"> </w:t>
      </w:r>
      <w:r>
        <w:rPr>
          <w:rFonts w:hint="eastAsia"/>
        </w:rPr>
        <w:t>ЛЕНЫ</w:t>
      </w:r>
      <w:r>
        <w:t xml:space="preserve">) </w:t>
      </w:r>
      <w:r>
        <w:rPr>
          <w:rFonts w:hint="eastAsia"/>
        </w:rPr>
        <w:t>ПОД</w:t>
      </w:r>
      <w:r>
        <w:t xml:space="preserve"> </w:t>
      </w:r>
      <w:r>
        <w:rPr>
          <w:rFonts w:hint="eastAsia"/>
        </w:rPr>
        <w:t>ВЛИЯНИЕМ</w:t>
      </w:r>
      <w:r>
        <w:t xml:space="preserve"> </w:t>
      </w:r>
      <w:r>
        <w:rPr>
          <w:rFonts w:hint="eastAsia"/>
        </w:rPr>
        <w:t>СЕЗОННОГО</w:t>
      </w:r>
      <w:r>
        <w:t xml:space="preserve"> </w:t>
      </w:r>
      <w:r>
        <w:rPr>
          <w:rFonts w:hint="eastAsia"/>
        </w:rPr>
        <w:t>И</w:t>
      </w:r>
      <w:r>
        <w:t xml:space="preserve"> </w:t>
      </w:r>
      <w:r>
        <w:rPr>
          <w:rFonts w:hint="eastAsia"/>
        </w:rPr>
        <w:t>МНОГОЛЕТНЕГО</w:t>
      </w:r>
      <w:r>
        <w:t xml:space="preserve"> </w:t>
      </w:r>
      <w:r>
        <w:rPr>
          <w:rFonts w:hint="eastAsia"/>
        </w:rPr>
        <w:t>ПРОМЕРЗАНИЯ</w:t>
      </w:r>
      <w:r>
        <w:tab/>
        <w:t>127</w:t>
      </w:r>
    </w:p>
    <w:p w14:paraId="6007C8B0" w14:textId="77777777" w:rsidR="00096844" w:rsidRDefault="00096844" w:rsidP="00096844">
      <w:r>
        <w:t>5.1.</w:t>
      </w:r>
      <w:r>
        <w:tab/>
      </w:r>
      <w:r>
        <w:rPr>
          <w:rFonts w:hint="eastAsia"/>
        </w:rPr>
        <w:t>СОСТАВЛЕНИЕ</w:t>
      </w:r>
      <w:r>
        <w:t xml:space="preserve"> </w:t>
      </w:r>
      <w:r>
        <w:rPr>
          <w:rFonts w:hint="eastAsia"/>
        </w:rPr>
        <w:t>ПЛАНОВ</w:t>
      </w:r>
      <w:r>
        <w:t xml:space="preserve"> </w:t>
      </w:r>
      <w:r>
        <w:rPr>
          <w:rFonts w:hint="eastAsia"/>
        </w:rPr>
        <w:t>ДЕФОРМАЦИЙ</w:t>
      </w:r>
      <w:r>
        <w:t xml:space="preserve"> </w:t>
      </w:r>
      <w:r>
        <w:rPr>
          <w:rFonts w:hint="eastAsia"/>
        </w:rPr>
        <w:t>РУСЛА</w:t>
      </w:r>
      <w:r>
        <w:t xml:space="preserve">: </w:t>
      </w:r>
      <w:r>
        <w:rPr>
          <w:rFonts w:hint="eastAsia"/>
        </w:rPr>
        <w:t>МАТЕРИАЛЫ</w:t>
      </w:r>
      <w:r>
        <w:t xml:space="preserve"> </w:t>
      </w:r>
      <w:r>
        <w:rPr>
          <w:rFonts w:hint="eastAsia"/>
        </w:rPr>
        <w:t>И</w:t>
      </w:r>
      <w:r>
        <w:t xml:space="preserve"> </w:t>
      </w:r>
      <w:r>
        <w:rPr>
          <w:rFonts w:hint="eastAsia"/>
        </w:rPr>
        <w:t>МЕТОДИКА</w:t>
      </w:r>
      <w:r>
        <w:t xml:space="preserve"> 127</w:t>
      </w:r>
    </w:p>
    <w:p w14:paraId="25AB036C" w14:textId="77777777" w:rsidR="00096844" w:rsidRDefault="00096844" w:rsidP="00096844">
      <w:r>
        <w:t>5.2.</w:t>
      </w:r>
      <w:r>
        <w:tab/>
      </w:r>
      <w:r>
        <w:rPr>
          <w:rFonts w:hint="eastAsia"/>
        </w:rPr>
        <w:t>РУСЛОВЫЕ</w:t>
      </w:r>
      <w:r>
        <w:t xml:space="preserve"> </w:t>
      </w:r>
      <w:r>
        <w:rPr>
          <w:rFonts w:hint="eastAsia"/>
        </w:rPr>
        <w:t>ДЕФОРМАЦИИ</w:t>
      </w:r>
      <w:r>
        <w:t xml:space="preserve"> </w:t>
      </w:r>
      <w:r>
        <w:rPr>
          <w:rFonts w:hint="eastAsia"/>
        </w:rPr>
        <w:t>НА</w:t>
      </w:r>
      <w:r>
        <w:t xml:space="preserve"> </w:t>
      </w:r>
      <w:r>
        <w:rPr>
          <w:rFonts w:hint="eastAsia"/>
        </w:rPr>
        <w:t>УЧАСТКЕ</w:t>
      </w:r>
      <w:r>
        <w:t xml:space="preserve"> </w:t>
      </w:r>
      <w:r>
        <w:rPr>
          <w:rFonts w:hint="eastAsia"/>
        </w:rPr>
        <w:t>СРЕДНЕЙ</w:t>
      </w:r>
      <w:r>
        <w:t xml:space="preserve"> </w:t>
      </w:r>
      <w:r>
        <w:rPr>
          <w:rFonts w:hint="eastAsia"/>
        </w:rPr>
        <w:t>ЛЕНЫ</w:t>
      </w:r>
      <w:r>
        <w:t xml:space="preserve"> </w:t>
      </w:r>
      <w:r>
        <w:rPr>
          <w:rFonts w:hint="eastAsia"/>
        </w:rPr>
        <w:t>И</w:t>
      </w:r>
      <w:r>
        <w:t xml:space="preserve"> </w:t>
      </w:r>
      <w:r>
        <w:rPr>
          <w:rFonts w:hint="eastAsia"/>
        </w:rPr>
        <w:t>ВОЗДЕЙСТВИЕ</w:t>
      </w:r>
      <w:r>
        <w:t xml:space="preserve"> </w:t>
      </w:r>
      <w:r>
        <w:rPr>
          <w:rFonts w:hint="eastAsia"/>
        </w:rPr>
        <w:t>НА</w:t>
      </w:r>
    </w:p>
    <w:p w14:paraId="2CAF06E6" w14:textId="77777777" w:rsidR="00096844" w:rsidRDefault="00096844" w:rsidP="00096844">
      <w:r>
        <w:rPr>
          <w:rFonts w:hint="eastAsia"/>
        </w:rPr>
        <w:t>НИХ</w:t>
      </w:r>
      <w:r>
        <w:t xml:space="preserve"> </w:t>
      </w:r>
      <w:r>
        <w:rPr>
          <w:rFonts w:hint="eastAsia"/>
        </w:rPr>
        <w:t>СЕЗОННОГО</w:t>
      </w:r>
      <w:r>
        <w:t xml:space="preserve"> </w:t>
      </w:r>
      <w:r>
        <w:rPr>
          <w:rFonts w:hint="eastAsia"/>
        </w:rPr>
        <w:t>И</w:t>
      </w:r>
      <w:r>
        <w:t xml:space="preserve"> </w:t>
      </w:r>
      <w:r>
        <w:rPr>
          <w:rFonts w:hint="eastAsia"/>
        </w:rPr>
        <w:t>МНОГОЛЕТНЕГО</w:t>
      </w:r>
      <w:r>
        <w:t xml:space="preserve"> </w:t>
      </w:r>
      <w:r>
        <w:rPr>
          <w:rFonts w:hint="eastAsia"/>
        </w:rPr>
        <w:t>ПРОМЕРЗАНИЯ</w:t>
      </w:r>
      <w:r>
        <w:t xml:space="preserve"> </w:t>
      </w:r>
      <w:r>
        <w:rPr>
          <w:rFonts w:hint="eastAsia"/>
        </w:rPr>
        <w:t>РУСЛА</w:t>
      </w:r>
      <w:r>
        <w:t>.</w:t>
      </w:r>
      <w:r>
        <w:tab/>
        <w:t>129</w:t>
      </w:r>
    </w:p>
    <w:p w14:paraId="51A87607" w14:textId="77777777" w:rsidR="00096844" w:rsidRDefault="00096844" w:rsidP="00096844">
      <w:r>
        <w:t>5.2.1.</w:t>
      </w:r>
      <w:r>
        <w:tab/>
      </w:r>
      <w:r>
        <w:rPr>
          <w:rFonts w:hint="eastAsia"/>
        </w:rPr>
        <w:t>ОБЩАЯ</w:t>
      </w:r>
      <w:r>
        <w:t xml:space="preserve"> </w:t>
      </w:r>
      <w:r>
        <w:rPr>
          <w:rFonts w:hint="eastAsia"/>
        </w:rPr>
        <w:t>ХАРАКТЕРИСТИКА</w:t>
      </w:r>
      <w:r>
        <w:t xml:space="preserve"> </w:t>
      </w:r>
      <w:r>
        <w:rPr>
          <w:rFonts w:hint="eastAsia"/>
        </w:rPr>
        <w:t>РУСЛА</w:t>
      </w:r>
      <w:r>
        <w:t xml:space="preserve"> </w:t>
      </w:r>
      <w:r>
        <w:rPr>
          <w:rFonts w:hint="eastAsia"/>
        </w:rPr>
        <w:t>И</w:t>
      </w:r>
      <w:r>
        <w:t xml:space="preserve"> </w:t>
      </w:r>
      <w:r>
        <w:rPr>
          <w:rFonts w:hint="eastAsia"/>
        </w:rPr>
        <w:t>УСЛОВИЙ</w:t>
      </w:r>
      <w:r>
        <w:t xml:space="preserve"> </w:t>
      </w:r>
      <w:r>
        <w:rPr>
          <w:rFonts w:hint="eastAsia"/>
        </w:rPr>
        <w:t>ЕГО</w:t>
      </w:r>
      <w:r>
        <w:t xml:space="preserve"> </w:t>
      </w:r>
      <w:r>
        <w:rPr>
          <w:rFonts w:hint="eastAsia"/>
        </w:rPr>
        <w:t>ФОРМИРОВАНИЯ</w:t>
      </w:r>
      <w:r>
        <w:t xml:space="preserve"> </w:t>
      </w:r>
      <w:r>
        <w:rPr>
          <w:rFonts w:hint="eastAsia"/>
        </w:rPr>
        <w:t>НА</w:t>
      </w:r>
    </w:p>
    <w:p w14:paraId="46C4C787" w14:textId="77777777" w:rsidR="00096844" w:rsidRDefault="00096844" w:rsidP="00096844">
      <w:r>
        <w:rPr>
          <w:rFonts w:hint="eastAsia"/>
        </w:rPr>
        <w:t>ИССЛЕДУЕМОМ</w:t>
      </w:r>
      <w:r>
        <w:t xml:space="preserve"> </w:t>
      </w:r>
      <w:r>
        <w:rPr>
          <w:rFonts w:hint="eastAsia"/>
        </w:rPr>
        <w:t>УЧАСТКЕ</w:t>
      </w:r>
      <w:r>
        <w:t>.</w:t>
      </w:r>
      <w:r>
        <w:tab/>
        <w:t>'</w:t>
      </w:r>
      <w:r>
        <w:tab/>
        <w:t>129</w:t>
      </w:r>
    </w:p>
    <w:p w14:paraId="06276FD8" w14:textId="77777777" w:rsidR="00096844" w:rsidRDefault="00096844" w:rsidP="00096844">
      <w:r>
        <w:t>5.2.2.</w:t>
      </w:r>
      <w:r>
        <w:tab/>
      </w:r>
      <w:r>
        <w:rPr>
          <w:rFonts w:hint="eastAsia"/>
        </w:rPr>
        <w:t>РУСЛОВЫЕ</w:t>
      </w:r>
      <w:r>
        <w:t xml:space="preserve"> </w:t>
      </w:r>
      <w:r>
        <w:rPr>
          <w:rFonts w:hint="eastAsia"/>
        </w:rPr>
        <w:t>ПЕРЕФОРМИРОВАНИЯ</w:t>
      </w:r>
      <w:r>
        <w:t xml:space="preserve"> </w:t>
      </w:r>
      <w:r>
        <w:rPr>
          <w:rFonts w:hint="eastAsia"/>
        </w:rPr>
        <w:t>НА</w:t>
      </w:r>
      <w:r>
        <w:t xml:space="preserve"> </w:t>
      </w:r>
      <w:r>
        <w:rPr>
          <w:rFonts w:hint="eastAsia"/>
        </w:rPr>
        <w:t>УЧАСТКЕ</w:t>
      </w:r>
      <w:r>
        <w:t xml:space="preserve"> </w:t>
      </w:r>
      <w:r>
        <w:rPr>
          <w:rFonts w:hint="eastAsia"/>
        </w:rPr>
        <w:t>ПАВЛОВСКОГО</w:t>
      </w:r>
      <w:r>
        <w:t xml:space="preserve"> </w:t>
      </w:r>
      <w:r>
        <w:rPr>
          <w:rFonts w:hint="eastAsia"/>
        </w:rPr>
        <w:t>ПЕРЕКАТА</w:t>
      </w:r>
      <w:r>
        <w:t xml:space="preserve"> </w:t>
      </w:r>
      <w:r>
        <w:rPr>
          <w:rFonts w:hint="eastAsia"/>
        </w:rPr>
        <w:t>И</w:t>
      </w:r>
    </w:p>
    <w:p w14:paraId="31FA773A" w14:textId="77777777" w:rsidR="00096844" w:rsidRDefault="00096844" w:rsidP="00096844">
      <w:r>
        <w:rPr>
          <w:rFonts w:hint="eastAsia"/>
        </w:rPr>
        <w:t>ИХ</w:t>
      </w:r>
      <w:r>
        <w:t xml:space="preserve"> </w:t>
      </w:r>
      <w:r>
        <w:rPr>
          <w:rFonts w:hint="eastAsia"/>
        </w:rPr>
        <w:t>СВЯЗЬ</w:t>
      </w:r>
      <w:r>
        <w:t xml:space="preserve"> </w:t>
      </w:r>
      <w:r>
        <w:rPr>
          <w:rFonts w:hint="eastAsia"/>
        </w:rPr>
        <w:t>С</w:t>
      </w:r>
      <w:r>
        <w:t xml:space="preserve"> </w:t>
      </w:r>
      <w:r>
        <w:rPr>
          <w:rFonts w:hint="eastAsia"/>
        </w:rPr>
        <w:t>ПРОМЕРЗАНИЕМ</w:t>
      </w:r>
      <w:r>
        <w:t xml:space="preserve"> </w:t>
      </w:r>
      <w:r>
        <w:rPr>
          <w:rFonts w:hint="eastAsia"/>
        </w:rPr>
        <w:t>ГРУНТОВ</w:t>
      </w:r>
      <w:r>
        <w:tab/>
        <w:t>13 3</w:t>
      </w:r>
    </w:p>
    <w:p w14:paraId="70BCCA07" w14:textId="77777777" w:rsidR="00096844" w:rsidRDefault="00096844" w:rsidP="00096844">
      <w:r>
        <w:t>5.3.</w:t>
      </w:r>
      <w:r>
        <w:tab/>
      </w:r>
      <w:r>
        <w:rPr>
          <w:rFonts w:hint="eastAsia"/>
        </w:rPr>
        <w:t>ВЛИЯНИЕ</w:t>
      </w:r>
      <w:r>
        <w:t xml:space="preserve"> </w:t>
      </w:r>
      <w:r>
        <w:rPr>
          <w:rFonts w:hint="eastAsia"/>
        </w:rPr>
        <w:t>ГИДРОЛОГИЧЕСКИХ</w:t>
      </w:r>
      <w:r>
        <w:t xml:space="preserve"> </w:t>
      </w:r>
      <w:r>
        <w:rPr>
          <w:rFonts w:hint="eastAsia"/>
        </w:rPr>
        <w:t>УСЛОВИЙ</w:t>
      </w:r>
      <w:r>
        <w:t xml:space="preserve"> </w:t>
      </w:r>
      <w:r>
        <w:rPr>
          <w:rFonts w:hint="eastAsia"/>
        </w:rPr>
        <w:t>НА</w:t>
      </w:r>
      <w:r>
        <w:t xml:space="preserve"> </w:t>
      </w:r>
      <w:r>
        <w:rPr>
          <w:rFonts w:hint="eastAsia"/>
        </w:rPr>
        <w:t>ПРОМЕРЗАНИЕ</w:t>
      </w:r>
      <w:r>
        <w:t xml:space="preserve"> </w:t>
      </w:r>
      <w:r>
        <w:rPr>
          <w:rFonts w:hint="eastAsia"/>
        </w:rPr>
        <w:t>И</w:t>
      </w:r>
      <w:r>
        <w:t xml:space="preserve"> </w:t>
      </w:r>
      <w:r>
        <w:rPr>
          <w:rFonts w:hint="eastAsia"/>
        </w:rPr>
        <w:t>УСТОЙЧИВОСТЬ</w:t>
      </w:r>
    </w:p>
    <w:p w14:paraId="159F6635" w14:textId="77777777" w:rsidR="00096844" w:rsidRDefault="00096844" w:rsidP="00096844">
      <w:r>
        <w:rPr>
          <w:rFonts w:hint="eastAsia"/>
        </w:rPr>
        <w:t>РУСЛА</w:t>
      </w:r>
      <w:r>
        <w:t xml:space="preserve"> </w:t>
      </w:r>
      <w:r>
        <w:rPr>
          <w:rFonts w:hint="eastAsia"/>
        </w:rPr>
        <w:t>СРЕДНЕЙ</w:t>
      </w:r>
      <w:r>
        <w:t xml:space="preserve"> </w:t>
      </w:r>
      <w:r>
        <w:rPr>
          <w:rFonts w:hint="eastAsia"/>
        </w:rPr>
        <w:t>ЛЕНЫ</w:t>
      </w:r>
      <w:r>
        <w:tab/>
        <w:t>143</w:t>
      </w:r>
    </w:p>
    <w:p w14:paraId="1F20B5E1" w14:textId="77777777" w:rsidR="00096844" w:rsidRDefault="00096844" w:rsidP="00096844">
      <w:r>
        <w:t>5.4.</w:t>
      </w:r>
      <w:r>
        <w:tab/>
      </w:r>
      <w:r>
        <w:rPr>
          <w:rFonts w:hint="eastAsia"/>
        </w:rPr>
        <w:t>ВЛИЯНИЕ</w:t>
      </w:r>
      <w:r>
        <w:t xml:space="preserve"> </w:t>
      </w:r>
      <w:r>
        <w:rPr>
          <w:rFonts w:hint="eastAsia"/>
        </w:rPr>
        <w:t>МЕРЗЛОТНЫХ</w:t>
      </w:r>
      <w:r>
        <w:t xml:space="preserve"> </w:t>
      </w:r>
      <w:r>
        <w:rPr>
          <w:rFonts w:hint="eastAsia"/>
        </w:rPr>
        <w:t>УСЛОВИЙ</w:t>
      </w:r>
      <w:r>
        <w:t xml:space="preserve"> </w:t>
      </w:r>
      <w:r>
        <w:rPr>
          <w:rFonts w:hint="eastAsia"/>
        </w:rPr>
        <w:t>НА</w:t>
      </w:r>
      <w:r>
        <w:t xml:space="preserve"> </w:t>
      </w:r>
      <w:r>
        <w:rPr>
          <w:rFonts w:hint="eastAsia"/>
        </w:rPr>
        <w:t>ХОЗЯЙСТВЕННУЮ</w:t>
      </w:r>
      <w:r>
        <w:t xml:space="preserve"> </w:t>
      </w:r>
      <w:r>
        <w:rPr>
          <w:rFonts w:hint="eastAsia"/>
        </w:rPr>
        <w:t>ДЕЯТЕЛЬНОСТЬ</w:t>
      </w:r>
      <w:r>
        <w:t xml:space="preserve"> </w:t>
      </w:r>
      <w:r>
        <w:rPr>
          <w:rFonts w:hint="eastAsia"/>
        </w:rPr>
        <w:t>В</w:t>
      </w:r>
    </w:p>
    <w:p w14:paraId="44EE3C2C" w14:textId="77777777" w:rsidR="00096844" w:rsidRDefault="00096844" w:rsidP="00096844">
      <w:r>
        <w:rPr>
          <w:rFonts w:hint="eastAsia"/>
        </w:rPr>
        <w:t>СРЕДНЕМ</w:t>
      </w:r>
      <w:r>
        <w:t xml:space="preserve"> </w:t>
      </w:r>
      <w:r>
        <w:rPr>
          <w:rFonts w:hint="eastAsia"/>
        </w:rPr>
        <w:t>И</w:t>
      </w:r>
      <w:r>
        <w:t xml:space="preserve"> </w:t>
      </w:r>
      <w:r>
        <w:rPr>
          <w:rFonts w:hint="eastAsia"/>
        </w:rPr>
        <w:t>НИЖНЕМ</w:t>
      </w:r>
      <w:r>
        <w:t xml:space="preserve"> </w:t>
      </w:r>
      <w:r>
        <w:rPr>
          <w:rFonts w:hint="eastAsia"/>
        </w:rPr>
        <w:t>ТЕЧЕНИИ</w:t>
      </w:r>
      <w:r>
        <w:t xml:space="preserve"> </w:t>
      </w:r>
      <w:r>
        <w:rPr>
          <w:rFonts w:hint="eastAsia"/>
        </w:rPr>
        <w:t>ЛЕНЫ</w:t>
      </w:r>
      <w:r>
        <w:t>.</w:t>
      </w:r>
      <w:r>
        <w:tab/>
        <w:t>151</w:t>
      </w:r>
    </w:p>
    <w:p w14:paraId="0287501C" w14:textId="77777777" w:rsidR="00096844" w:rsidRDefault="00096844" w:rsidP="00096844">
      <w:r>
        <w:rPr>
          <w:rFonts w:hint="eastAsia"/>
        </w:rPr>
        <w:t>Выводы</w:t>
      </w:r>
      <w:r>
        <w:t xml:space="preserve"> </w:t>
      </w:r>
      <w:r>
        <w:rPr>
          <w:rFonts w:hint="eastAsia"/>
        </w:rPr>
        <w:t>к</w:t>
      </w:r>
      <w:r>
        <w:t xml:space="preserve"> </w:t>
      </w:r>
      <w:r>
        <w:rPr>
          <w:rFonts w:hint="eastAsia"/>
        </w:rPr>
        <w:t>ГЛАВЕ</w:t>
      </w:r>
      <w:r>
        <w:t xml:space="preserve"> 5.</w:t>
      </w:r>
      <w:r>
        <w:tab/>
        <w:t>156</w:t>
      </w:r>
    </w:p>
    <w:p w14:paraId="1C18F9C5" w14:textId="77777777" w:rsidR="00096844" w:rsidRDefault="00096844" w:rsidP="00096844">
      <w:r>
        <w:rPr>
          <w:rFonts w:hint="eastAsia"/>
        </w:rPr>
        <w:t>ЗАКЛЮЧЕНИЕ</w:t>
      </w:r>
    </w:p>
    <w:p w14:paraId="1A452FDC" w14:textId="0532CBDF" w:rsidR="00AD7895" w:rsidRDefault="00096844" w:rsidP="00096844">
      <w:r>
        <w:rPr>
          <w:rFonts w:hint="eastAsia"/>
        </w:rPr>
        <w:t>СПИСОК</w:t>
      </w:r>
      <w:r>
        <w:t xml:space="preserve"> </w:t>
      </w:r>
      <w:r>
        <w:rPr>
          <w:rFonts w:hint="eastAsia"/>
        </w:rPr>
        <w:t>ИСПОЛЬЗОВАННОЙ</w:t>
      </w:r>
      <w:r>
        <w:t xml:space="preserve"> </w:t>
      </w:r>
      <w:r>
        <w:rPr>
          <w:rFonts w:hint="eastAsia"/>
        </w:rPr>
        <w:t>ЛИТЕРАТУРЫ</w:t>
      </w:r>
    </w:p>
    <w:p w14:paraId="6A1D3241" w14:textId="77777777" w:rsidR="00096844" w:rsidRDefault="00096844" w:rsidP="00096844"/>
    <w:p w14:paraId="7BE935E9" w14:textId="77777777" w:rsidR="00096844" w:rsidRDefault="00096844" w:rsidP="00096844"/>
    <w:p w14:paraId="2B5B8F6A" w14:textId="77777777" w:rsidR="00096844" w:rsidRDefault="00096844" w:rsidP="00096844">
      <w:r>
        <w:rPr>
          <w:rFonts w:hint="eastAsia"/>
        </w:rPr>
        <w:t>ЗАКЛЮЧЕНИЕ</w:t>
      </w:r>
    </w:p>
    <w:p w14:paraId="72999B30" w14:textId="77777777" w:rsidR="00096844" w:rsidRDefault="00096844" w:rsidP="00096844">
      <w:r>
        <w:rPr>
          <w:rFonts w:hint="eastAsia"/>
        </w:rPr>
        <w:t>В</w:t>
      </w:r>
      <w:r>
        <w:t xml:space="preserve"> </w:t>
      </w:r>
      <w:r>
        <w:rPr>
          <w:rFonts w:hint="eastAsia"/>
        </w:rPr>
        <w:t>данной</w:t>
      </w:r>
      <w:r>
        <w:t xml:space="preserve"> </w:t>
      </w:r>
      <w:r>
        <w:rPr>
          <w:rFonts w:hint="eastAsia"/>
        </w:rPr>
        <w:t>работе</w:t>
      </w:r>
      <w:r>
        <w:t xml:space="preserve"> </w:t>
      </w:r>
      <w:r>
        <w:rPr>
          <w:rFonts w:hint="eastAsia"/>
        </w:rPr>
        <w:t>рассмотрены</w:t>
      </w:r>
      <w:r>
        <w:t xml:space="preserve"> </w:t>
      </w:r>
      <w:r>
        <w:rPr>
          <w:rFonts w:hint="eastAsia"/>
        </w:rPr>
        <w:t>основные</w:t>
      </w:r>
      <w:r>
        <w:t xml:space="preserve"> </w:t>
      </w:r>
      <w:r>
        <w:rPr>
          <w:rFonts w:hint="eastAsia"/>
        </w:rPr>
        <w:t>закономерности</w:t>
      </w:r>
      <w:r>
        <w:t xml:space="preserve"> </w:t>
      </w:r>
      <w:r>
        <w:rPr>
          <w:rFonts w:hint="eastAsia"/>
        </w:rPr>
        <w:t>формирования</w:t>
      </w:r>
      <w:r>
        <w:t xml:space="preserve"> </w:t>
      </w:r>
      <w:r>
        <w:rPr>
          <w:rFonts w:hint="eastAsia"/>
        </w:rPr>
        <w:t>стока</w:t>
      </w:r>
      <w:r>
        <w:t xml:space="preserve"> </w:t>
      </w:r>
      <w:r>
        <w:rPr>
          <w:rFonts w:hint="eastAsia"/>
        </w:rPr>
        <w:t>наносов</w:t>
      </w:r>
      <w:r>
        <w:t xml:space="preserve">, </w:t>
      </w:r>
      <w:r>
        <w:rPr>
          <w:rFonts w:hint="eastAsia"/>
        </w:rPr>
        <w:t>морфологии</w:t>
      </w:r>
      <w:r>
        <w:t xml:space="preserve"> </w:t>
      </w:r>
      <w:r>
        <w:rPr>
          <w:rFonts w:hint="eastAsia"/>
        </w:rPr>
        <w:t>и</w:t>
      </w:r>
      <w:r>
        <w:t xml:space="preserve"> </w:t>
      </w:r>
      <w:r>
        <w:rPr>
          <w:rFonts w:hint="eastAsia"/>
        </w:rPr>
        <w:t>динамики</w:t>
      </w:r>
      <w:r>
        <w:t xml:space="preserve"> </w:t>
      </w:r>
      <w:r>
        <w:rPr>
          <w:rFonts w:hint="eastAsia"/>
        </w:rPr>
        <w:t>русел</w:t>
      </w:r>
      <w:r>
        <w:t xml:space="preserve"> </w:t>
      </w:r>
      <w:r>
        <w:rPr>
          <w:rFonts w:hint="eastAsia"/>
        </w:rPr>
        <w:t>больших</w:t>
      </w:r>
      <w:r>
        <w:t xml:space="preserve"> </w:t>
      </w:r>
      <w:r>
        <w:rPr>
          <w:rFonts w:hint="eastAsia"/>
        </w:rPr>
        <w:t>равнинных</w:t>
      </w:r>
      <w:r>
        <w:t xml:space="preserve"> </w:t>
      </w:r>
      <w:r>
        <w:rPr>
          <w:rFonts w:hint="eastAsia"/>
        </w:rPr>
        <w:t>рек</w:t>
      </w:r>
      <w:r>
        <w:t xml:space="preserve"> </w:t>
      </w:r>
      <w:r>
        <w:rPr>
          <w:rFonts w:hint="eastAsia"/>
        </w:rPr>
        <w:t>крио</w:t>
      </w:r>
      <w:r>
        <w:t>-</w:t>
      </w:r>
      <w:r>
        <w:rPr>
          <w:rFonts w:hint="eastAsia"/>
        </w:rPr>
        <w:t>литозоны</w:t>
      </w:r>
      <w:r>
        <w:t xml:space="preserve">, </w:t>
      </w:r>
      <w:r>
        <w:rPr>
          <w:rFonts w:hint="eastAsia"/>
        </w:rPr>
        <w:t>условия</w:t>
      </w:r>
      <w:r>
        <w:t xml:space="preserve"> </w:t>
      </w:r>
      <w:r>
        <w:rPr>
          <w:rFonts w:hint="eastAsia"/>
        </w:rPr>
        <w:t>промерзания</w:t>
      </w:r>
      <w:r>
        <w:t xml:space="preserve"> </w:t>
      </w:r>
      <w:r>
        <w:rPr>
          <w:rFonts w:hint="eastAsia"/>
        </w:rPr>
        <w:t>речных</w:t>
      </w:r>
      <w:r>
        <w:t xml:space="preserve"> </w:t>
      </w:r>
      <w:r>
        <w:rPr>
          <w:rFonts w:hint="eastAsia"/>
        </w:rPr>
        <w:t>отложений</w:t>
      </w:r>
      <w:r>
        <w:t xml:space="preserve">, </w:t>
      </w:r>
      <w:r>
        <w:rPr>
          <w:rFonts w:hint="eastAsia"/>
        </w:rPr>
        <w:t>определены</w:t>
      </w:r>
      <w:r>
        <w:t xml:space="preserve"> </w:t>
      </w:r>
      <w:r>
        <w:rPr>
          <w:rFonts w:hint="eastAsia"/>
        </w:rPr>
        <w:t>возможности</w:t>
      </w:r>
      <w:r>
        <w:t xml:space="preserve"> </w:t>
      </w:r>
      <w:r>
        <w:rPr>
          <w:rFonts w:hint="eastAsia"/>
        </w:rPr>
        <w:t>прогнозирования</w:t>
      </w:r>
      <w:r>
        <w:t xml:space="preserve"> </w:t>
      </w:r>
      <w:r>
        <w:rPr>
          <w:rFonts w:hint="eastAsia"/>
        </w:rPr>
        <w:t>распространения</w:t>
      </w:r>
      <w:r>
        <w:t xml:space="preserve"> </w:t>
      </w:r>
      <w:r>
        <w:rPr>
          <w:rFonts w:hint="eastAsia"/>
        </w:rPr>
        <w:t>многолетнемёрзлых</w:t>
      </w:r>
      <w:r>
        <w:t xml:space="preserve"> </w:t>
      </w:r>
      <w:r>
        <w:rPr>
          <w:rFonts w:hint="eastAsia"/>
        </w:rPr>
        <w:t>пород</w:t>
      </w:r>
      <w:r>
        <w:t xml:space="preserve"> </w:t>
      </w:r>
      <w:r>
        <w:rPr>
          <w:rFonts w:hint="eastAsia"/>
        </w:rPr>
        <w:t>в</w:t>
      </w:r>
      <w:r>
        <w:t xml:space="preserve"> </w:t>
      </w:r>
      <w:r>
        <w:rPr>
          <w:rFonts w:hint="eastAsia"/>
        </w:rPr>
        <w:t>руслах</w:t>
      </w:r>
      <w:r>
        <w:t xml:space="preserve"> </w:t>
      </w:r>
      <w:r>
        <w:rPr>
          <w:rFonts w:hint="eastAsia"/>
        </w:rPr>
        <w:t>рек</w:t>
      </w:r>
      <w:r>
        <w:t>.</w:t>
      </w:r>
    </w:p>
    <w:p w14:paraId="09E37DCC" w14:textId="77777777" w:rsidR="00096844" w:rsidRDefault="00096844" w:rsidP="00096844">
      <w:r>
        <w:t>1.</w:t>
      </w:r>
      <w:r>
        <w:tab/>
      </w:r>
      <w:r>
        <w:rPr>
          <w:rFonts w:hint="eastAsia"/>
        </w:rPr>
        <w:t>Изменчивость</w:t>
      </w:r>
      <w:r>
        <w:t xml:space="preserve"> </w:t>
      </w:r>
      <w:r>
        <w:rPr>
          <w:rFonts w:hint="eastAsia"/>
        </w:rPr>
        <w:t>мерзлотных</w:t>
      </w:r>
      <w:r>
        <w:t xml:space="preserve"> </w:t>
      </w:r>
      <w:r>
        <w:rPr>
          <w:rFonts w:hint="eastAsia"/>
        </w:rPr>
        <w:t>условий</w:t>
      </w:r>
      <w:r>
        <w:t xml:space="preserve"> </w:t>
      </w:r>
      <w:r>
        <w:rPr>
          <w:rFonts w:hint="eastAsia"/>
        </w:rPr>
        <w:t>территории</w:t>
      </w:r>
      <w:r>
        <w:t xml:space="preserve"> </w:t>
      </w:r>
      <w:r>
        <w:rPr>
          <w:rFonts w:hint="eastAsia"/>
        </w:rPr>
        <w:t>криолитозоны</w:t>
      </w:r>
      <w:r>
        <w:t xml:space="preserve"> </w:t>
      </w:r>
      <w:r>
        <w:rPr>
          <w:rFonts w:hint="eastAsia"/>
        </w:rPr>
        <w:t>определяется</w:t>
      </w:r>
      <w:r>
        <w:t xml:space="preserve"> </w:t>
      </w:r>
      <w:r>
        <w:rPr>
          <w:rFonts w:hint="eastAsia"/>
        </w:rPr>
        <w:t>её</w:t>
      </w:r>
      <w:r>
        <w:t xml:space="preserve"> </w:t>
      </w:r>
      <w:r>
        <w:rPr>
          <w:rFonts w:hint="eastAsia"/>
        </w:rPr>
        <w:t>дифференциацией</w:t>
      </w:r>
      <w:r>
        <w:t xml:space="preserve"> </w:t>
      </w:r>
      <w:r>
        <w:rPr>
          <w:rFonts w:hint="eastAsia"/>
        </w:rPr>
        <w:t>по</w:t>
      </w:r>
      <w:r>
        <w:t xml:space="preserve"> </w:t>
      </w:r>
      <w:r>
        <w:rPr>
          <w:rFonts w:hint="eastAsia"/>
        </w:rPr>
        <w:t>климатическим</w:t>
      </w:r>
      <w:r>
        <w:t xml:space="preserve"> </w:t>
      </w:r>
      <w:r>
        <w:rPr>
          <w:rFonts w:hint="eastAsia"/>
        </w:rPr>
        <w:t>условиям</w:t>
      </w:r>
      <w:r>
        <w:t xml:space="preserve"> </w:t>
      </w:r>
      <w:r>
        <w:rPr>
          <w:rFonts w:hint="eastAsia"/>
        </w:rPr>
        <w:t>и</w:t>
      </w:r>
      <w:r>
        <w:t xml:space="preserve"> </w:t>
      </w:r>
      <w:r>
        <w:rPr>
          <w:rFonts w:hint="eastAsia"/>
        </w:rPr>
        <w:t>свойствам</w:t>
      </w:r>
      <w:r>
        <w:t xml:space="preserve"> </w:t>
      </w:r>
      <w:r>
        <w:rPr>
          <w:rFonts w:hint="eastAsia"/>
        </w:rPr>
        <w:t>рельефа</w:t>
      </w:r>
      <w:r>
        <w:t xml:space="preserve">. </w:t>
      </w:r>
      <w:r>
        <w:rPr>
          <w:rFonts w:hint="eastAsia"/>
        </w:rPr>
        <w:t>Ис</w:t>
      </w:r>
      <w:r>
        <w:t>-</w:t>
      </w:r>
      <w:r>
        <w:rPr>
          <w:rFonts w:hint="eastAsia"/>
        </w:rPr>
        <w:t>следование</w:t>
      </w:r>
      <w:r>
        <w:t xml:space="preserve"> </w:t>
      </w:r>
      <w:r>
        <w:rPr>
          <w:rFonts w:hint="eastAsia"/>
        </w:rPr>
        <w:t>её</w:t>
      </w:r>
      <w:r>
        <w:t xml:space="preserve"> </w:t>
      </w:r>
      <w:r>
        <w:rPr>
          <w:rFonts w:hint="eastAsia"/>
        </w:rPr>
        <w:t>географических</w:t>
      </w:r>
      <w:r>
        <w:t xml:space="preserve"> </w:t>
      </w:r>
      <w:r>
        <w:rPr>
          <w:rFonts w:hint="eastAsia"/>
        </w:rPr>
        <w:t>закономерностей</w:t>
      </w:r>
      <w:r>
        <w:t xml:space="preserve"> </w:t>
      </w:r>
      <w:r>
        <w:rPr>
          <w:rFonts w:hint="eastAsia"/>
        </w:rPr>
        <w:t>позвол</w:t>
      </w:r>
      <w:r>
        <w:rPr>
          <w:rFonts w:hint="eastAsia"/>
        </w:rPr>
        <w:lastRenderedPageBreak/>
        <w:t>ило</w:t>
      </w:r>
      <w:r>
        <w:t xml:space="preserve"> </w:t>
      </w:r>
      <w:r>
        <w:rPr>
          <w:rFonts w:hint="eastAsia"/>
        </w:rPr>
        <w:t>выделить</w:t>
      </w:r>
      <w:r>
        <w:t xml:space="preserve"> </w:t>
      </w:r>
      <w:r>
        <w:rPr>
          <w:rFonts w:hint="eastAsia"/>
        </w:rPr>
        <w:t>в</w:t>
      </w:r>
      <w:r>
        <w:t xml:space="preserve"> </w:t>
      </w:r>
      <w:r>
        <w:rPr>
          <w:rFonts w:hint="eastAsia"/>
        </w:rPr>
        <w:t>преде</w:t>
      </w:r>
      <w:r>
        <w:rPr>
          <w:rFonts w:hint="eastAsia"/>
        </w:rPr>
        <w:t>¬</w:t>
      </w:r>
      <w:r>
        <w:rPr>
          <w:rFonts w:hint="eastAsia"/>
        </w:rPr>
        <w:t>лах</w:t>
      </w:r>
      <w:r>
        <w:t xml:space="preserve"> </w:t>
      </w:r>
      <w:r>
        <w:rPr>
          <w:rFonts w:hint="eastAsia"/>
        </w:rPr>
        <w:t>криолитозоны</w:t>
      </w:r>
      <w:r>
        <w:t xml:space="preserve"> 6 </w:t>
      </w:r>
      <w:r>
        <w:rPr>
          <w:rFonts w:hint="eastAsia"/>
        </w:rPr>
        <w:t>субрегионов</w:t>
      </w:r>
      <w:r>
        <w:t xml:space="preserve"> </w:t>
      </w:r>
      <w:r>
        <w:rPr>
          <w:rFonts w:hint="eastAsia"/>
        </w:rPr>
        <w:t>по</w:t>
      </w:r>
      <w:r>
        <w:t xml:space="preserve"> </w:t>
      </w:r>
      <w:r>
        <w:rPr>
          <w:rFonts w:hint="eastAsia"/>
        </w:rPr>
        <w:t>условиям</w:t>
      </w:r>
      <w:r>
        <w:t xml:space="preserve"> </w:t>
      </w:r>
      <w:r>
        <w:rPr>
          <w:rFonts w:hint="eastAsia"/>
        </w:rPr>
        <w:t>формирования</w:t>
      </w:r>
      <w:r>
        <w:t xml:space="preserve"> </w:t>
      </w:r>
      <w:r>
        <w:rPr>
          <w:rFonts w:hint="eastAsia"/>
        </w:rPr>
        <w:t>стока</w:t>
      </w:r>
      <w:r>
        <w:t xml:space="preserve"> </w:t>
      </w:r>
      <w:r>
        <w:rPr>
          <w:rFonts w:hint="eastAsia"/>
        </w:rPr>
        <w:t>взвешен</w:t>
      </w:r>
      <w:r>
        <w:rPr>
          <w:rFonts w:hint="eastAsia"/>
        </w:rPr>
        <w:t>¬</w:t>
      </w:r>
      <w:r>
        <w:rPr>
          <w:rFonts w:hint="eastAsia"/>
        </w:rPr>
        <w:t>ных</w:t>
      </w:r>
      <w:r>
        <w:t xml:space="preserve"> </w:t>
      </w:r>
      <w:r>
        <w:rPr>
          <w:rFonts w:hint="eastAsia"/>
        </w:rPr>
        <w:t>наносов</w:t>
      </w:r>
      <w:r>
        <w:t xml:space="preserve">, </w:t>
      </w:r>
      <w:r>
        <w:rPr>
          <w:rFonts w:hint="eastAsia"/>
        </w:rPr>
        <w:t>что</w:t>
      </w:r>
      <w:r>
        <w:t xml:space="preserve"> </w:t>
      </w:r>
      <w:r>
        <w:rPr>
          <w:rFonts w:hint="eastAsia"/>
        </w:rPr>
        <w:t>определяется</w:t>
      </w:r>
      <w:r>
        <w:t xml:space="preserve"> </w:t>
      </w:r>
      <w:r>
        <w:rPr>
          <w:rFonts w:hint="eastAsia"/>
        </w:rPr>
        <w:t>характеристиками</w:t>
      </w:r>
      <w:r>
        <w:t xml:space="preserve"> </w:t>
      </w:r>
      <w:r>
        <w:rPr>
          <w:rFonts w:hint="eastAsia"/>
        </w:rPr>
        <w:t>рельефа</w:t>
      </w:r>
      <w:r>
        <w:t xml:space="preserve">, </w:t>
      </w:r>
      <w:r>
        <w:rPr>
          <w:rFonts w:hint="eastAsia"/>
        </w:rPr>
        <w:t>климатическими</w:t>
      </w:r>
      <w:r>
        <w:t xml:space="preserve"> </w:t>
      </w:r>
      <w:r>
        <w:rPr>
          <w:rFonts w:hint="eastAsia"/>
        </w:rPr>
        <w:t>условиями</w:t>
      </w:r>
      <w:r>
        <w:t xml:space="preserve"> </w:t>
      </w:r>
      <w:r>
        <w:rPr>
          <w:rFonts w:hint="eastAsia"/>
        </w:rPr>
        <w:t>и</w:t>
      </w:r>
      <w:r>
        <w:t xml:space="preserve"> </w:t>
      </w:r>
      <w:r>
        <w:rPr>
          <w:rFonts w:hint="eastAsia"/>
        </w:rPr>
        <w:t>типом</w:t>
      </w:r>
      <w:r>
        <w:t xml:space="preserve"> </w:t>
      </w:r>
      <w:r>
        <w:rPr>
          <w:rFonts w:hint="eastAsia"/>
        </w:rPr>
        <w:t>водного</w:t>
      </w:r>
      <w:r>
        <w:t xml:space="preserve"> </w:t>
      </w:r>
      <w:r>
        <w:rPr>
          <w:rFonts w:hint="eastAsia"/>
        </w:rPr>
        <w:t>режима</w:t>
      </w:r>
      <w:r>
        <w:t>.</w:t>
      </w:r>
    </w:p>
    <w:p w14:paraId="775DAA3C" w14:textId="77777777" w:rsidR="00096844" w:rsidRDefault="00096844" w:rsidP="00096844">
      <w:r>
        <w:t>2.</w:t>
      </w:r>
      <w:r>
        <w:tab/>
      </w:r>
      <w:r>
        <w:rPr>
          <w:rFonts w:hint="eastAsia"/>
        </w:rPr>
        <w:t>Влияние</w:t>
      </w:r>
      <w:r>
        <w:t xml:space="preserve"> </w:t>
      </w:r>
      <w:r>
        <w:rPr>
          <w:rFonts w:hint="eastAsia"/>
        </w:rPr>
        <w:t>мерзлотных</w:t>
      </w:r>
      <w:r>
        <w:t xml:space="preserve"> </w:t>
      </w:r>
      <w:r>
        <w:rPr>
          <w:rFonts w:hint="eastAsia"/>
        </w:rPr>
        <w:t>условий</w:t>
      </w:r>
      <w:r>
        <w:t xml:space="preserve"> </w:t>
      </w:r>
      <w:r>
        <w:rPr>
          <w:rFonts w:hint="eastAsia"/>
        </w:rPr>
        <w:t>на</w:t>
      </w:r>
      <w:r>
        <w:t xml:space="preserve"> </w:t>
      </w:r>
      <w:r>
        <w:rPr>
          <w:rFonts w:hint="eastAsia"/>
        </w:rPr>
        <w:t>сток</w:t>
      </w:r>
      <w:r>
        <w:t xml:space="preserve"> </w:t>
      </w:r>
      <w:r>
        <w:rPr>
          <w:rFonts w:hint="eastAsia"/>
        </w:rPr>
        <w:t>взвешенных</w:t>
      </w:r>
      <w:r>
        <w:t xml:space="preserve"> </w:t>
      </w:r>
      <w:r>
        <w:rPr>
          <w:rFonts w:hint="eastAsia"/>
        </w:rPr>
        <w:t>наносов</w:t>
      </w:r>
      <w:r>
        <w:t xml:space="preserve"> </w:t>
      </w:r>
      <w:r>
        <w:rPr>
          <w:rFonts w:hint="eastAsia"/>
        </w:rPr>
        <w:t>по</w:t>
      </w:r>
      <w:r>
        <w:t>-</w:t>
      </w:r>
      <w:r>
        <w:rPr>
          <w:rFonts w:hint="eastAsia"/>
        </w:rPr>
        <w:t>разному</w:t>
      </w:r>
      <w:r>
        <w:t xml:space="preserve"> </w:t>
      </w:r>
      <w:r>
        <w:rPr>
          <w:rFonts w:hint="eastAsia"/>
        </w:rPr>
        <w:t>про</w:t>
      </w:r>
      <w:r>
        <w:t>-</w:t>
      </w:r>
      <w:r>
        <w:rPr>
          <w:rFonts w:hint="eastAsia"/>
        </w:rPr>
        <w:t>является</w:t>
      </w:r>
      <w:r>
        <w:t xml:space="preserve"> </w:t>
      </w:r>
      <w:r>
        <w:rPr>
          <w:rFonts w:hint="eastAsia"/>
        </w:rPr>
        <w:t>в</w:t>
      </w:r>
      <w:r>
        <w:t xml:space="preserve"> </w:t>
      </w:r>
      <w:r>
        <w:rPr>
          <w:rFonts w:hint="eastAsia"/>
        </w:rPr>
        <w:t>различных</w:t>
      </w:r>
      <w:r>
        <w:t xml:space="preserve"> </w:t>
      </w:r>
      <w:r>
        <w:rPr>
          <w:rFonts w:hint="eastAsia"/>
        </w:rPr>
        <w:t>временных</w:t>
      </w:r>
      <w:r>
        <w:t xml:space="preserve"> </w:t>
      </w:r>
      <w:r>
        <w:rPr>
          <w:rFonts w:hint="eastAsia"/>
        </w:rPr>
        <w:t>масштабах</w:t>
      </w:r>
      <w:r>
        <w:t xml:space="preserve">. </w:t>
      </w:r>
      <w:r>
        <w:rPr>
          <w:rFonts w:hint="eastAsia"/>
        </w:rPr>
        <w:t>В</w:t>
      </w:r>
      <w:r>
        <w:t xml:space="preserve"> </w:t>
      </w:r>
      <w:r>
        <w:rPr>
          <w:rFonts w:hint="eastAsia"/>
        </w:rPr>
        <w:t>отдельные</w:t>
      </w:r>
      <w:r>
        <w:t xml:space="preserve"> </w:t>
      </w:r>
      <w:r>
        <w:rPr>
          <w:rFonts w:hint="eastAsia"/>
        </w:rPr>
        <w:t>фазы</w:t>
      </w:r>
      <w:r>
        <w:t xml:space="preserve"> </w:t>
      </w:r>
      <w:r>
        <w:rPr>
          <w:rFonts w:hint="eastAsia"/>
        </w:rPr>
        <w:t>водного</w:t>
      </w:r>
      <w:r>
        <w:t xml:space="preserve"> </w:t>
      </w:r>
      <w:r>
        <w:rPr>
          <w:rFonts w:hint="eastAsia"/>
        </w:rPr>
        <w:t>ре</w:t>
      </w:r>
      <w:r>
        <w:rPr>
          <w:rFonts w:hint="eastAsia"/>
        </w:rPr>
        <w:t>¬</w:t>
      </w:r>
      <w:r>
        <w:rPr>
          <w:rFonts w:hint="eastAsia"/>
        </w:rPr>
        <w:t>жима</w:t>
      </w:r>
      <w:r>
        <w:t xml:space="preserve"> </w:t>
      </w:r>
      <w:r>
        <w:rPr>
          <w:rFonts w:hint="eastAsia"/>
        </w:rPr>
        <w:t>изменчивость</w:t>
      </w:r>
      <w:r>
        <w:t xml:space="preserve"> </w:t>
      </w:r>
      <w:r>
        <w:rPr>
          <w:rFonts w:hint="eastAsia"/>
        </w:rPr>
        <w:t>определяется</w:t>
      </w:r>
      <w:r>
        <w:t xml:space="preserve"> </w:t>
      </w:r>
      <w:r>
        <w:rPr>
          <w:rFonts w:hint="eastAsia"/>
        </w:rPr>
        <w:t>ограничением</w:t>
      </w:r>
      <w:r>
        <w:t xml:space="preserve"> </w:t>
      </w:r>
      <w:r>
        <w:rPr>
          <w:rFonts w:hint="eastAsia"/>
        </w:rPr>
        <w:t>эрозии</w:t>
      </w:r>
      <w:r>
        <w:t xml:space="preserve"> </w:t>
      </w:r>
      <w:r>
        <w:rPr>
          <w:rFonts w:hint="eastAsia"/>
        </w:rPr>
        <w:t>на</w:t>
      </w:r>
      <w:r>
        <w:t xml:space="preserve"> </w:t>
      </w:r>
      <w:r>
        <w:rPr>
          <w:rFonts w:hint="eastAsia"/>
        </w:rPr>
        <w:t>водосборах</w:t>
      </w:r>
      <w:r>
        <w:t xml:space="preserve"> </w:t>
      </w:r>
      <w:r>
        <w:rPr>
          <w:rFonts w:hint="eastAsia"/>
        </w:rPr>
        <w:t>криоли</w:t>
      </w:r>
      <w:r>
        <w:rPr>
          <w:rFonts w:hint="eastAsia"/>
        </w:rPr>
        <w:t>¬</w:t>
      </w:r>
      <w:r>
        <w:rPr>
          <w:rFonts w:hint="eastAsia"/>
        </w:rPr>
        <w:t>тозоны</w:t>
      </w:r>
      <w:r>
        <w:t xml:space="preserve"> </w:t>
      </w:r>
      <w:r>
        <w:rPr>
          <w:rFonts w:hint="eastAsia"/>
        </w:rPr>
        <w:t>в</w:t>
      </w:r>
      <w:r>
        <w:t xml:space="preserve"> </w:t>
      </w:r>
      <w:r>
        <w:rPr>
          <w:rFonts w:hint="eastAsia"/>
        </w:rPr>
        <w:t>период</w:t>
      </w:r>
      <w:r>
        <w:t xml:space="preserve"> </w:t>
      </w:r>
      <w:r>
        <w:rPr>
          <w:rFonts w:hint="eastAsia"/>
        </w:rPr>
        <w:t>формирования</w:t>
      </w:r>
      <w:r>
        <w:t xml:space="preserve"> </w:t>
      </w:r>
      <w:r>
        <w:rPr>
          <w:rFonts w:hint="eastAsia"/>
        </w:rPr>
        <w:t>талого</w:t>
      </w:r>
      <w:r>
        <w:t xml:space="preserve"> </w:t>
      </w:r>
      <w:r>
        <w:rPr>
          <w:rFonts w:hint="eastAsia"/>
        </w:rPr>
        <w:t>стока</w:t>
      </w:r>
      <w:r>
        <w:t xml:space="preserve">. </w:t>
      </w:r>
      <w:r>
        <w:rPr>
          <w:rFonts w:hint="eastAsia"/>
        </w:rPr>
        <w:t>Для</w:t>
      </w:r>
      <w:r>
        <w:t xml:space="preserve"> </w:t>
      </w:r>
      <w:r>
        <w:rPr>
          <w:rFonts w:hint="eastAsia"/>
        </w:rPr>
        <w:t>большинства</w:t>
      </w:r>
      <w:r>
        <w:t xml:space="preserve"> </w:t>
      </w:r>
      <w:r>
        <w:rPr>
          <w:rFonts w:hint="eastAsia"/>
        </w:rPr>
        <w:t>рек</w:t>
      </w:r>
      <w:r>
        <w:t xml:space="preserve"> </w:t>
      </w:r>
      <w:r>
        <w:rPr>
          <w:rFonts w:hint="eastAsia"/>
        </w:rPr>
        <w:t>криолито</w:t>
      </w:r>
      <w:r>
        <w:rPr>
          <w:rFonts w:hint="eastAsia"/>
        </w:rPr>
        <w:t>¬</w:t>
      </w:r>
      <w:r>
        <w:rPr>
          <w:rFonts w:hint="eastAsia"/>
        </w:rPr>
        <w:t>зоны</w:t>
      </w:r>
      <w:r>
        <w:t xml:space="preserve"> </w:t>
      </w:r>
      <w:r>
        <w:rPr>
          <w:rFonts w:hint="eastAsia"/>
        </w:rPr>
        <w:t>в</w:t>
      </w:r>
      <w:r>
        <w:t xml:space="preserve"> </w:t>
      </w:r>
      <w:r>
        <w:rPr>
          <w:rFonts w:hint="eastAsia"/>
        </w:rPr>
        <w:t>период</w:t>
      </w:r>
      <w:r>
        <w:t xml:space="preserve"> </w:t>
      </w:r>
      <w:r>
        <w:rPr>
          <w:rFonts w:hint="eastAsia"/>
        </w:rPr>
        <w:t>половодья</w:t>
      </w:r>
      <w:r>
        <w:t xml:space="preserve"> </w:t>
      </w:r>
      <w:r>
        <w:rPr>
          <w:rFonts w:hint="eastAsia"/>
        </w:rPr>
        <w:t>и</w:t>
      </w:r>
      <w:r>
        <w:t xml:space="preserve"> </w:t>
      </w:r>
      <w:r>
        <w:rPr>
          <w:rFonts w:hint="eastAsia"/>
        </w:rPr>
        <w:t>паводков</w:t>
      </w:r>
      <w:r>
        <w:t xml:space="preserve"> </w:t>
      </w:r>
      <w:r>
        <w:rPr>
          <w:rFonts w:hint="eastAsia"/>
        </w:rPr>
        <w:t>наблюдаются</w:t>
      </w:r>
      <w:r>
        <w:t xml:space="preserve"> </w:t>
      </w:r>
      <w:r>
        <w:rPr>
          <w:rFonts w:hint="eastAsia"/>
        </w:rPr>
        <w:t>положительная</w:t>
      </w:r>
      <w:r>
        <w:t xml:space="preserve"> </w:t>
      </w:r>
      <w:r>
        <w:rPr>
          <w:rFonts w:hint="eastAsia"/>
        </w:rPr>
        <w:t>связь</w:t>
      </w:r>
      <w:r>
        <w:t xml:space="preserve"> s = s(Q). </w:t>
      </w:r>
      <w:r>
        <w:rPr>
          <w:rFonts w:hint="eastAsia"/>
        </w:rPr>
        <w:t>Это</w:t>
      </w:r>
      <w:r>
        <w:t xml:space="preserve"> </w:t>
      </w:r>
      <w:r>
        <w:rPr>
          <w:rFonts w:hint="eastAsia"/>
        </w:rPr>
        <w:t>проявляется</w:t>
      </w:r>
      <w:r>
        <w:t xml:space="preserve"> </w:t>
      </w:r>
      <w:r>
        <w:rPr>
          <w:rFonts w:hint="eastAsia"/>
        </w:rPr>
        <w:t>в</w:t>
      </w:r>
      <w:r>
        <w:t xml:space="preserve"> </w:t>
      </w:r>
      <w:r>
        <w:rPr>
          <w:rFonts w:hint="eastAsia"/>
        </w:rPr>
        <w:t>превышении</w:t>
      </w:r>
      <w:r>
        <w:t xml:space="preserve"> </w:t>
      </w:r>
      <w:r>
        <w:rPr>
          <w:rFonts w:hint="eastAsia"/>
        </w:rPr>
        <w:t>мутности</w:t>
      </w:r>
      <w:r>
        <w:t xml:space="preserve"> </w:t>
      </w:r>
      <w:r>
        <w:rPr>
          <w:rFonts w:hint="eastAsia"/>
        </w:rPr>
        <w:t>на</w:t>
      </w:r>
      <w:r>
        <w:t xml:space="preserve"> </w:t>
      </w:r>
      <w:r>
        <w:rPr>
          <w:rFonts w:hint="eastAsia"/>
        </w:rPr>
        <w:t>подъёме</w:t>
      </w:r>
      <w:r>
        <w:t xml:space="preserve"> </w:t>
      </w:r>
      <w:r>
        <w:rPr>
          <w:rFonts w:hint="eastAsia"/>
        </w:rPr>
        <w:t>половодья</w:t>
      </w:r>
      <w:r>
        <w:t xml:space="preserve"> </w:t>
      </w:r>
      <w:r>
        <w:rPr>
          <w:rFonts w:hint="eastAsia"/>
        </w:rPr>
        <w:t>над</w:t>
      </w:r>
      <w:r>
        <w:t xml:space="preserve"> </w:t>
      </w:r>
      <w:r>
        <w:rPr>
          <w:rFonts w:hint="eastAsia"/>
        </w:rPr>
        <w:t>мут</w:t>
      </w:r>
      <w:r>
        <w:rPr>
          <w:rFonts w:hint="eastAsia"/>
        </w:rPr>
        <w:t>¬</w:t>
      </w:r>
      <w:r>
        <w:rPr>
          <w:rFonts w:hint="eastAsia"/>
        </w:rPr>
        <w:t>ностью</w:t>
      </w:r>
      <w:r>
        <w:t xml:space="preserve"> </w:t>
      </w:r>
      <w:r>
        <w:rPr>
          <w:rFonts w:hint="eastAsia"/>
        </w:rPr>
        <w:t>в</w:t>
      </w:r>
      <w:r>
        <w:t xml:space="preserve"> </w:t>
      </w:r>
      <w:r>
        <w:rPr>
          <w:rFonts w:hint="eastAsia"/>
        </w:rPr>
        <w:t>период</w:t>
      </w:r>
      <w:r>
        <w:t xml:space="preserve"> </w:t>
      </w:r>
      <w:r>
        <w:rPr>
          <w:rFonts w:hint="eastAsia"/>
        </w:rPr>
        <w:t>спада</w:t>
      </w:r>
      <w:r>
        <w:t xml:space="preserve">, </w:t>
      </w:r>
      <w:r>
        <w:rPr>
          <w:rFonts w:hint="eastAsia"/>
        </w:rPr>
        <w:t>причём</w:t>
      </w:r>
      <w:r>
        <w:t xml:space="preserve"> </w:t>
      </w:r>
      <w:r>
        <w:rPr>
          <w:rFonts w:hint="eastAsia"/>
        </w:rPr>
        <w:t>максимум</w:t>
      </w:r>
      <w:r>
        <w:t xml:space="preserve"> </w:t>
      </w:r>
      <w:r>
        <w:rPr>
          <w:rFonts w:hint="eastAsia"/>
        </w:rPr>
        <w:t>мутности</w:t>
      </w:r>
      <w:r>
        <w:t xml:space="preserve"> </w:t>
      </w:r>
      <w:r>
        <w:rPr>
          <w:rFonts w:hint="eastAsia"/>
        </w:rPr>
        <w:t>наблюдается</w:t>
      </w:r>
      <w:r>
        <w:t xml:space="preserve"> </w:t>
      </w:r>
      <w:r>
        <w:rPr>
          <w:rFonts w:hint="eastAsia"/>
        </w:rPr>
        <w:t>в</w:t>
      </w:r>
      <w:r>
        <w:t xml:space="preserve"> </w:t>
      </w:r>
      <w:r>
        <w:rPr>
          <w:rFonts w:hint="eastAsia"/>
        </w:rPr>
        <w:t>среднем</w:t>
      </w:r>
      <w:r>
        <w:t xml:space="preserve"> </w:t>
      </w:r>
      <w:r>
        <w:rPr>
          <w:rFonts w:hint="eastAsia"/>
        </w:rPr>
        <w:t>на</w:t>
      </w:r>
      <w:r>
        <w:t xml:space="preserve"> 3-5 </w:t>
      </w:r>
      <w:r>
        <w:rPr>
          <w:rFonts w:hint="eastAsia"/>
        </w:rPr>
        <w:t>дней</w:t>
      </w:r>
      <w:r>
        <w:t xml:space="preserve"> </w:t>
      </w:r>
      <w:r>
        <w:rPr>
          <w:rFonts w:hint="eastAsia"/>
        </w:rPr>
        <w:t>раньше</w:t>
      </w:r>
      <w:r>
        <w:t xml:space="preserve"> </w:t>
      </w:r>
      <w:r>
        <w:rPr>
          <w:rFonts w:hint="eastAsia"/>
        </w:rPr>
        <w:t>максимума</w:t>
      </w:r>
      <w:r>
        <w:t xml:space="preserve"> </w:t>
      </w:r>
      <w:r>
        <w:rPr>
          <w:rFonts w:hint="eastAsia"/>
        </w:rPr>
        <w:t>расхода</w:t>
      </w:r>
      <w:r>
        <w:t xml:space="preserve"> </w:t>
      </w:r>
      <w:r>
        <w:rPr>
          <w:rFonts w:hint="eastAsia"/>
        </w:rPr>
        <w:t>воды</w:t>
      </w:r>
      <w:r>
        <w:t xml:space="preserve">; </w:t>
      </w:r>
      <w:r>
        <w:rPr>
          <w:rFonts w:hint="eastAsia"/>
        </w:rPr>
        <w:t>это</w:t>
      </w:r>
      <w:r>
        <w:t xml:space="preserve"> </w:t>
      </w:r>
      <w:r>
        <w:rPr>
          <w:rFonts w:hint="eastAsia"/>
        </w:rPr>
        <w:t>связано</w:t>
      </w:r>
      <w:r>
        <w:t xml:space="preserve"> </w:t>
      </w:r>
      <w:r>
        <w:rPr>
          <w:rFonts w:hint="eastAsia"/>
        </w:rPr>
        <w:t>с</w:t>
      </w:r>
      <w:r>
        <w:t xml:space="preserve"> </w:t>
      </w:r>
      <w:r>
        <w:rPr>
          <w:rFonts w:hint="eastAsia"/>
        </w:rPr>
        <w:t>истощением</w:t>
      </w:r>
      <w:r>
        <w:t xml:space="preserve"> </w:t>
      </w:r>
      <w:r>
        <w:rPr>
          <w:rFonts w:hint="eastAsia"/>
        </w:rPr>
        <w:t>источни</w:t>
      </w:r>
      <w:r>
        <w:rPr>
          <w:rFonts w:hint="eastAsia"/>
        </w:rPr>
        <w:t>¬</w:t>
      </w:r>
      <w:r>
        <w:rPr>
          <w:rFonts w:hint="eastAsia"/>
        </w:rPr>
        <w:t>ков</w:t>
      </w:r>
      <w:r>
        <w:t xml:space="preserve"> </w:t>
      </w:r>
      <w:r>
        <w:rPr>
          <w:rFonts w:hint="eastAsia"/>
        </w:rPr>
        <w:t>поступления</w:t>
      </w:r>
      <w:r>
        <w:t xml:space="preserve"> </w:t>
      </w:r>
      <w:r>
        <w:rPr>
          <w:rFonts w:hint="eastAsia"/>
        </w:rPr>
        <w:t>наносов</w:t>
      </w:r>
      <w:r>
        <w:t xml:space="preserve"> </w:t>
      </w:r>
      <w:r>
        <w:rPr>
          <w:rFonts w:hint="eastAsia"/>
        </w:rPr>
        <w:t>на</w:t>
      </w:r>
      <w:r>
        <w:t xml:space="preserve"> </w:t>
      </w:r>
      <w:r>
        <w:rPr>
          <w:rFonts w:hint="eastAsia"/>
        </w:rPr>
        <w:t>водосборах</w:t>
      </w:r>
      <w:r>
        <w:t xml:space="preserve"> </w:t>
      </w:r>
      <w:r>
        <w:rPr>
          <w:rFonts w:hint="eastAsia"/>
        </w:rPr>
        <w:t>и</w:t>
      </w:r>
      <w:r>
        <w:t xml:space="preserve"> </w:t>
      </w:r>
      <w:r>
        <w:rPr>
          <w:rFonts w:hint="eastAsia"/>
        </w:rPr>
        <w:t>в</w:t>
      </w:r>
      <w:r>
        <w:t xml:space="preserve"> </w:t>
      </w:r>
      <w:r>
        <w:rPr>
          <w:rFonts w:hint="eastAsia"/>
        </w:rPr>
        <w:t>руслах</w:t>
      </w:r>
      <w:r>
        <w:t xml:space="preserve"> </w:t>
      </w:r>
      <w:r>
        <w:rPr>
          <w:rFonts w:hint="eastAsia"/>
        </w:rPr>
        <w:t>рек</w:t>
      </w:r>
      <w:r>
        <w:t xml:space="preserve">;. </w:t>
      </w:r>
      <w:r>
        <w:rPr>
          <w:rFonts w:hint="eastAsia"/>
        </w:rPr>
        <w:t>Для</w:t>
      </w:r>
      <w:r>
        <w:t xml:space="preserve"> </w:t>
      </w:r>
      <w:r>
        <w:rPr>
          <w:rFonts w:hint="eastAsia"/>
        </w:rPr>
        <w:t>рек</w:t>
      </w:r>
      <w:r>
        <w:t xml:space="preserve"> </w:t>
      </w:r>
      <w:r>
        <w:rPr>
          <w:rFonts w:hint="eastAsia"/>
        </w:rPr>
        <w:t>с</w:t>
      </w:r>
      <w:r>
        <w:t xml:space="preserve"> </w:t>
      </w:r>
      <w:r>
        <w:rPr>
          <w:rFonts w:hint="eastAsia"/>
        </w:rPr>
        <w:t>дальнево</w:t>
      </w:r>
      <w:r>
        <w:rPr>
          <w:rFonts w:hint="eastAsia"/>
        </w:rPr>
        <w:t>¬</w:t>
      </w:r>
      <w:r>
        <w:rPr>
          <w:rFonts w:hint="eastAsia"/>
        </w:rPr>
        <w:t>сточным</w:t>
      </w:r>
      <w:r>
        <w:t xml:space="preserve"> </w:t>
      </w:r>
      <w:r>
        <w:rPr>
          <w:rFonts w:hint="eastAsia"/>
        </w:rPr>
        <w:t>типом</w:t>
      </w:r>
      <w:r>
        <w:t xml:space="preserve"> </w:t>
      </w:r>
      <w:r>
        <w:rPr>
          <w:rFonts w:hint="eastAsia"/>
        </w:rPr>
        <w:t>водного</w:t>
      </w:r>
      <w:r>
        <w:t xml:space="preserve"> </w:t>
      </w:r>
      <w:r>
        <w:rPr>
          <w:rFonts w:hint="eastAsia"/>
        </w:rPr>
        <w:t>режима</w:t>
      </w:r>
      <w:r>
        <w:t xml:space="preserve"> </w:t>
      </w:r>
      <w:r>
        <w:rPr>
          <w:rFonts w:hint="eastAsia"/>
        </w:rPr>
        <w:t>характерны</w:t>
      </w:r>
      <w:r>
        <w:t xml:space="preserve"> </w:t>
      </w:r>
      <w:r>
        <w:rPr>
          <w:rFonts w:hint="eastAsia"/>
        </w:rPr>
        <w:t>отрицательные</w:t>
      </w:r>
      <w:r>
        <w:t xml:space="preserve"> </w:t>
      </w:r>
      <w:r>
        <w:rPr>
          <w:rFonts w:hint="eastAsia"/>
        </w:rPr>
        <w:t>связи</w:t>
      </w:r>
      <w:r>
        <w:t xml:space="preserve"> s = s(Q), </w:t>
      </w:r>
      <w:r>
        <w:rPr>
          <w:rFonts w:hint="eastAsia"/>
        </w:rPr>
        <w:t>как</w:t>
      </w:r>
      <w:r>
        <w:t xml:space="preserve"> </w:t>
      </w:r>
      <w:r>
        <w:rPr>
          <w:rFonts w:hint="eastAsia"/>
        </w:rPr>
        <w:t>в</w:t>
      </w:r>
      <w:r>
        <w:t xml:space="preserve"> </w:t>
      </w:r>
      <w:r>
        <w:rPr>
          <w:rFonts w:hint="eastAsia"/>
        </w:rPr>
        <w:t>период</w:t>
      </w:r>
      <w:r>
        <w:t xml:space="preserve"> </w:t>
      </w:r>
      <w:r>
        <w:rPr>
          <w:rFonts w:hint="eastAsia"/>
        </w:rPr>
        <w:t>половодья</w:t>
      </w:r>
      <w:r>
        <w:t xml:space="preserve">, </w:t>
      </w:r>
      <w:r>
        <w:rPr>
          <w:rFonts w:hint="eastAsia"/>
        </w:rPr>
        <w:t>так</w:t>
      </w:r>
      <w:r>
        <w:t xml:space="preserve"> </w:t>
      </w:r>
      <w:r>
        <w:rPr>
          <w:rFonts w:hint="eastAsia"/>
        </w:rPr>
        <w:t>и</w:t>
      </w:r>
      <w:r>
        <w:t xml:space="preserve"> </w:t>
      </w:r>
      <w:r>
        <w:rPr>
          <w:rFonts w:hint="eastAsia"/>
        </w:rPr>
        <w:t>во</w:t>
      </w:r>
      <w:r>
        <w:t xml:space="preserve"> </w:t>
      </w:r>
      <w:r>
        <w:rPr>
          <w:rFonts w:hint="eastAsia"/>
        </w:rPr>
        <w:t>время</w:t>
      </w:r>
      <w:r>
        <w:t xml:space="preserve"> </w:t>
      </w:r>
      <w:r>
        <w:rPr>
          <w:rFonts w:hint="eastAsia"/>
        </w:rPr>
        <w:t>паводков</w:t>
      </w:r>
      <w:r>
        <w:t xml:space="preserve">. </w:t>
      </w:r>
      <w:r>
        <w:rPr>
          <w:rFonts w:hint="eastAsia"/>
        </w:rPr>
        <w:t>Расходы</w:t>
      </w:r>
      <w:r>
        <w:t xml:space="preserve"> </w:t>
      </w:r>
      <w:r>
        <w:rPr>
          <w:rFonts w:hint="eastAsia"/>
        </w:rPr>
        <w:t>взвешенных</w:t>
      </w:r>
      <w:r>
        <w:t xml:space="preserve"> </w:t>
      </w:r>
      <w:r>
        <w:rPr>
          <w:rFonts w:hint="eastAsia"/>
        </w:rPr>
        <w:t>наносов</w:t>
      </w:r>
      <w:r>
        <w:t xml:space="preserve"> </w:t>
      </w:r>
      <w:r>
        <w:rPr>
          <w:rFonts w:hint="eastAsia"/>
        </w:rPr>
        <w:t>при</w:t>
      </w:r>
      <w:r>
        <w:t xml:space="preserve"> </w:t>
      </w:r>
      <w:r>
        <w:rPr>
          <w:rFonts w:hint="eastAsia"/>
        </w:rPr>
        <w:t>паводках</w:t>
      </w:r>
      <w:r>
        <w:t xml:space="preserve"> </w:t>
      </w:r>
      <w:r>
        <w:rPr>
          <w:rFonts w:hint="eastAsia"/>
        </w:rPr>
        <w:t>превышают</w:t>
      </w:r>
      <w:r>
        <w:t xml:space="preserve"> </w:t>
      </w:r>
      <w:r>
        <w:rPr>
          <w:rFonts w:hint="eastAsia"/>
        </w:rPr>
        <w:t>таковые</w:t>
      </w:r>
      <w:r>
        <w:t xml:space="preserve"> </w:t>
      </w:r>
      <w:r>
        <w:rPr>
          <w:rFonts w:hint="eastAsia"/>
        </w:rPr>
        <w:t>в</w:t>
      </w:r>
      <w:r>
        <w:t xml:space="preserve"> </w:t>
      </w:r>
      <w:r>
        <w:rPr>
          <w:rFonts w:hint="eastAsia"/>
        </w:rPr>
        <w:t>период</w:t>
      </w:r>
      <w:r>
        <w:t xml:space="preserve"> </w:t>
      </w:r>
      <w:r>
        <w:rPr>
          <w:rFonts w:hint="eastAsia"/>
        </w:rPr>
        <w:t>половодья</w:t>
      </w:r>
      <w:r>
        <w:t xml:space="preserve"> (</w:t>
      </w:r>
      <w:r>
        <w:rPr>
          <w:rFonts w:hint="eastAsia"/>
        </w:rPr>
        <w:t>при</w:t>
      </w:r>
      <w:r>
        <w:t xml:space="preserve"> </w:t>
      </w:r>
      <w:r>
        <w:rPr>
          <w:rFonts w:hint="eastAsia"/>
        </w:rPr>
        <w:t>одинаковом</w:t>
      </w:r>
      <w:r>
        <w:t xml:space="preserve"> </w:t>
      </w:r>
      <w:r>
        <w:rPr>
          <w:rFonts w:hint="eastAsia"/>
        </w:rPr>
        <w:t>рас</w:t>
      </w:r>
      <w:r>
        <w:rPr>
          <w:rFonts w:hint="eastAsia"/>
        </w:rPr>
        <w:t>¬</w:t>
      </w:r>
      <w:r>
        <w:rPr>
          <w:rFonts w:hint="eastAsia"/>
        </w:rPr>
        <w:t>ходе</w:t>
      </w:r>
      <w:r>
        <w:t xml:space="preserve"> </w:t>
      </w:r>
      <w:r>
        <w:rPr>
          <w:rFonts w:hint="eastAsia"/>
        </w:rPr>
        <w:t>воды</w:t>
      </w:r>
      <w:r>
        <w:t xml:space="preserve">) </w:t>
      </w:r>
      <w:r>
        <w:rPr>
          <w:rFonts w:hint="eastAsia"/>
        </w:rPr>
        <w:t>только</w:t>
      </w:r>
      <w:r>
        <w:t xml:space="preserve"> </w:t>
      </w:r>
      <w:r>
        <w:rPr>
          <w:rFonts w:hint="eastAsia"/>
        </w:rPr>
        <w:t>на</w:t>
      </w:r>
      <w:r>
        <w:t xml:space="preserve"> </w:t>
      </w:r>
      <w:r>
        <w:rPr>
          <w:rFonts w:hint="eastAsia"/>
        </w:rPr>
        <w:t>реках</w:t>
      </w:r>
      <w:r>
        <w:t xml:space="preserve"> </w:t>
      </w:r>
      <w:r>
        <w:rPr>
          <w:rFonts w:hint="eastAsia"/>
        </w:rPr>
        <w:t>с</w:t>
      </w:r>
      <w:r>
        <w:t xml:space="preserve"> </w:t>
      </w:r>
      <w:r>
        <w:rPr>
          <w:rFonts w:hint="eastAsia"/>
        </w:rPr>
        <w:t>дальневосточным</w:t>
      </w:r>
      <w:r>
        <w:t xml:space="preserve"> </w:t>
      </w:r>
      <w:r>
        <w:rPr>
          <w:rFonts w:hint="eastAsia"/>
        </w:rPr>
        <w:t>типом</w:t>
      </w:r>
      <w:r>
        <w:t xml:space="preserve"> </w:t>
      </w:r>
      <w:r>
        <w:rPr>
          <w:rFonts w:hint="eastAsia"/>
        </w:rPr>
        <w:t>водного</w:t>
      </w:r>
      <w:r>
        <w:t xml:space="preserve"> </w:t>
      </w:r>
      <w:r>
        <w:rPr>
          <w:rFonts w:hint="eastAsia"/>
        </w:rPr>
        <w:t>режима</w:t>
      </w:r>
      <w:r>
        <w:t xml:space="preserve">; </w:t>
      </w:r>
      <w:r>
        <w:rPr>
          <w:rFonts w:hint="eastAsia"/>
        </w:rPr>
        <w:t>на</w:t>
      </w:r>
      <w:r>
        <w:t xml:space="preserve"> </w:t>
      </w:r>
      <w:r>
        <w:rPr>
          <w:rFonts w:hint="eastAsia"/>
        </w:rPr>
        <w:t>ре</w:t>
      </w:r>
      <w:r>
        <w:rPr>
          <w:rFonts w:hint="eastAsia"/>
        </w:rPr>
        <w:t>¬</w:t>
      </w:r>
      <w:r>
        <w:rPr>
          <w:rFonts w:hint="eastAsia"/>
        </w:rPr>
        <w:t>ках</w:t>
      </w:r>
      <w:r>
        <w:t xml:space="preserve"> </w:t>
      </w:r>
      <w:r>
        <w:rPr>
          <w:rFonts w:hint="eastAsia"/>
        </w:rPr>
        <w:t>с</w:t>
      </w:r>
      <w:r>
        <w:t xml:space="preserve"> </w:t>
      </w:r>
      <w:r>
        <w:rPr>
          <w:rFonts w:hint="eastAsia"/>
        </w:rPr>
        <w:t>восточно</w:t>
      </w:r>
      <w:r>
        <w:t>-</w:t>
      </w:r>
      <w:r>
        <w:rPr>
          <w:rFonts w:hint="eastAsia"/>
        </w:rPr>
        <w:t>сибирским</w:t>
      </w:r>
      <w:r>
        <w:t xml:space="preserve"> </w:t>
      </w:r>
      <w:r>
        <w:rPr>
          <w:rFonts w:hint="eastAsia"/>
        </w:rPr>
        <w:t>типом</w:t>
      </w:r>
      <w:r>
        <w:t xml:space="preserve"> </w:t>
      </w:r>
      <w:r>
        <w:rPr>
          <w:rFonts w:hint="eastAsia"/>
        </w:rPr>
        <w:t>водного</w:t>
      </w:r>
      <w:r>
        <w:t xml:space="preserve"> </w:t>
      </w:r>
      <w:r>
        <w:rPr>
          <w:rFonts w:hint="eastAsia"/>
        </w:rPr>
        <w:t>режима</w:t>
      </w:r>
      <w:r>
        <w:t xml:space="preserve"> </w:t>
      </w:r>
      <w:r>
        <w:rPr>
          <w:rFonts w:hint="eastAsia"/>
        </w:rPr>
        <w:t>это</w:t>
      </w:r>
      <w:r>
        <w:t xml:space="preserve"> </w:t>
      </w:r>
      <w:r>
        <w:rPr>
          <w:rFonts w:hint="eastAsia"/>
        </w:rPr>
        <w:t>возможно</w:t>
      </w:r>
      <w:r>
        <w:t xml:space="preserve"> </w:t>
      </w:r>
      <w:r>
        <w:rPr>
          <w:rFonts w:hint="eastAsia"/>
        </w:rPr>
        <w:t>только</w:t>
      </w:r>
      <w:r>
        <w:t xml:space="preserve"> </w:t>
      </w:r>
      <w:r>
        <w:rPr>
          <w:rFonts w:hint="eastAsia"/>
        </w:rPr>
        <w:t>в</w:t>
      </w:r>
      <w:r>
        <w:t xml:space="preserve"> </w:t>
      </w:r>
      <w:r>
        <w:rPr>
          <w:rFonts w:hint="eastAsia"/>
        </w:rPr>
        <w:t>тех</w:t>
      </w:r>
      <w:r>
        <w:t xml:space="preserve"> </w:t>
      </w:r>
      <w:r>
        <w:rPr>
          <w:rFonts w:hint="eastAsia"/>
        </w:rPr>
        <w:t>случаях</w:t>
      </w:r>
      <w:r>
        <w:t xml:space="preserve">, </w:t>
      </w:r>
      <w:r>
        <w:rPr>
          <w:rFonts w:hint="eastAsia"/>
        </w:rPr>
        <w:t>если</w:t>
      </w:r>
      <w:r>
        <w:t xml:space="preserve"> </w:t>
      </w:r>
      <w:r>
        <w:rPr>
          <w:rFonts w:hint="eastAsia"/>
        </w:rPr>
        <w:t>паводочные</w:t>
      </w:r>
      <w:r>
        <w:t xml:space="preserve"> </w:t>
      </w:r>
      <w:r>
        <w:rPr>
          <w:rFonts w:hint="eastAsia"/>
        </w:rPr>
        <w:t>расходы</w:t>
      </w:r>
      <w:r>
        <w:t xml:space="preserve"> </w:t>
      </w:r>
      <w:r>
        <w:rPr>
          <w:rFonts w:hint="eastAsia"/>
        </w:rPr>
        <w:t>превышают</w:t>
      </w:r>
      <w:r>
        <w:t xml:space="preserve"> </w:t>
      </w:r>
      <w:r>
        <w:rPr>
          <w:rFonts w:hint="eastAsia"/>
        </w:rPr>
        <w:t>максимально</w:t>
      </w:r>
      <w:r>
        <w:t xml:space="preserve"> </w:t>
      </w:r>
      <w:r>
        <w:rPr>
          <w:rFonts w:hint="eastAsia"/>
        </w:rPr>
        <w:t>наблюдённые</w:t>
      </w:r>
      <w:r>
        <w:t xml:space="preserve"> </w:t>
      </w:r>
      <w:r>
        <w:rPr>
          <w:rFonts w:hint="eastAsia"/>
        </w:rPr>
        <w:t>в</w:t>
      </w:r>
      <w:r>
        <w:t xml:space="preserve"> </w:t>
      </w:r>
      <w:r>
        <w:rPr>
          <w:rFonts w:hint="eastAsia"/>
        </w:rPr>
        <w:t>половодье</w:t>
      </w:r>
      <w:r>
        <w:t xml:space="preserve">. </w:t>
      </w:r>
      <w:r>
        <w:rPr>
          <w:rFonts w:hint="eastAsia"/>
        </w:rPr>
        <w:t>Связанные</w:t>
      </w:r>
      <w:r>
        <w:t xml:space="preserve"> </w:t>
      </w:r>
      <w:r>
        <w:rPr>
          <w:rFonts w:hint="eastAsia"/>
        </w:rPr>
        <w:t>с</w:t>
      </w:r>
      <w:r>
        <w:t xml:space="preserve"> </w:t>
      </w:r>
      <w:r>
        <w:rPr>
          <w:rFonts w:hint="eastAsia"/>
        </w:rPr>
        <w:t>мерзлотными</w:t>
      </w:r>
      <w:r>
        <w:t xml:space="preserve"> </w:t>
      </w:r>
      <w:r>
        <w:rPr>
          <w:rFonts w:hint="eastAsia"/>
        </w:rPr>
        <w:t>условиями</w:t>
      </w:r>
      <w:r>
        <w:t xml:space="preserve"> </w:t>
      </w:r>
      <w:r>
        <w:rPr>
          <w:rFonts w:hint="eastAsia"/>
        </w:rPr>
        <w:t>гистерезисные</w:t>
      </w:r>
      <w:r>
        <w:t xml:space="preserve"> </w:t>
      </w:r>
      <w:r>
        <w:rPr>
          <w:rFonts w:hint="eastAsia"/>
        </w:rPr>
        <w:t>явления</w:t>
      </w:r>
      <w:r>
        <w:t xml:space="preserve"> (</w:t>
      </w:r>
      <w:r>
        <w:rPr>
          <w:rFonts w:hint="eastAsia"/>
        </w:rPr>
        <w:t>не</w:t>
      </w:r>
      <w:r>
        <w:rPr>
          <w:rFonts w:hint="eastAsia"/>
        </w:rPr>
        <w:t>¬</w:t>
      </w:r>
      <w:r>
        <w:rPr>
          <w:rFonts w:hint="eastAsia"/>
        </w:rPr>
        <w:t>равенство</w:t>
      </w:r>
      <w:r>
        <w:t xml:space="preserve"> </w:t>
      </w:r>
      <w:r>
        <w:rPr>
          <w:rFonts w:hint="eastAsia"/>
        </w:rPr>
        <w:t>расходов</w:t>
      </w:r>
      <w:r>
        <w:t xml:space="preserve"> </w:t>
      </w:r>
      <w:r>
        <w:rPr>
          <w:rFonts w:hint="eastAsia"/>
        </w:rPr>
        <w:t>взвешенных</w:t>
      </w:r>
      <w:r>
        <w:t xml:space="preserve"> </w:t>
      </w:r>
      <w:r>
        <w:rPr>
          <w:rFonts w:hint="eastAsia"/>
        </w:rPr>
        <w:t>наносов</w:t>
      </w:r>
      <w:r>
        <w:t xml:space="preserve"> </w:t>
      </w:r>
      <w:r>
        <w:rPr>
          <w:rFonts w:hint="eastAsia"/>
        </w:rPr>
        <w:t>в</w:t>
      </w:r>
      <w:r>
        <w:t xml:space="preserve"> </w:t>
      </w:r>
      <w:r>
        <w:rPr>
          <w:rFonts w:hint="eastAsia"/>
        </w:rPr>
        <w:t>различные</w:t>
      </w:r>
      <w:r>
        <w:t xml:space="preserve"> </w:t>
      </w:r>
      <w:r>
        <w:rPr>
          <w:rFonts w:hint="eastAsia"/>
        </w:rPr>
        <w:t>фазы</w:t>
      </w:r>
      <w:r>
        <w:t xml:space="preserve"> </w:t>
      </w:r>
      <w:r>
        <w:rPr>
          <w:rFonts w:hint="eastAsia"/>
        </w:rPr>
        <w:t>водного</w:t>
      </w:r>
      <w:r>
        <w:t xml:space="preserve"> </w:t>
      </w:r>
      <w:r>
        <w:rPr>
          <w:rFonts w:hint="eastAsia"/>
        </w:rPr>
        <w:t>режима</w:t>
      </w:r>
      <w:r>
        <w:t xml:space="preserve"> </w:t>
      </w:r>
      <w:r>
        <w:rPr>
          <w:rFonts w:hint="eastAsia"/>
        </w:rPr>
        <w:t>при</w:t>
      </w:r>
      <w:r>
        <w:t xml:space="preserve"> Q = const) </w:t>
      </w:r>
      <w:r>
        <w:rPr>
          <w:rFonts w:hint="eastAsia"/>
        </w:rPr>
        <w:t>характерны</w:t>
      </w:r>
      <w:r>
        <w:t xml:space="preserve"> </w:t>
      </w:r>
      <w:r>
        <w:rPr>
          <w:rFonts w:hint="eastAsia"/>
        </w:rPr>
        <w:t>для</w:t>
      </w:r>
      <w:r>
        <w:t xml:space="preserve"> </w:t>
      </w:r>
      <w:r>
        <w:rPr>
          <w:rFonts w:hint="eastAsia"/>
        </w:rPr>
        <w:t>всех</w:t>
      </w:r>
      <w:r>
        <w:t xml:space="preserve"> </w:t>
      </w:r>
      <w:r>
        <w:rPr>
          <w:rFonts w:hint="eastAsia"/>
        </w:rPr>
        <w:t>рек</w:t>
      </w:r>
      <w:r>
        <w:t xml:space="preserve"> </w:t>
      </w:r>
      <w:r>
        <w:rPr>
          <w:rFonts w:hint="eastAsia"/>
        </w:rPr>
        <w:t>криолитозоны</w:t>
      </w:r>
      <w:r>
        <w:t xml:space="preserve">. </w:t>
      </w:r>
    </w:p>
    <w:p w14:paraId="5F58C9AA" w14:textId="77777777" w:rsidR="00096844" w:rsidRDefault="00096844" w:rsidP="00096844">
      <w:r>
        <w:t>3.</w:t>
      </w:r>
      <w:r>
        <w:tab/>
      </w:r>
      <w:r>
        <w:rPr>
          <w:rFonts w:hint="eastAsia"/>
        </w:rPr>
        <w:t>Межгодовая</w:t>
      </w:r>
      <w:r>
        <w:t xml:space="preserve"> </w:t>
      </w:r>
      <w:r>
        <w:rPr>
          <w:rFonts w:hint="eastAsia"/>
        </w:rPr>
        <w:t>изменчивость</w:t>
      </w:r>
      <w:r>
        <w:t xml:space="preserve"> </w:t>
      </w:r>
      <w:r>
        <w:rPr>
          <w:rFonts w:hint="eastAsia"/>
        </w:rPr>
        <w:t>стока</w:t>
      </w:r>
      <w:r>
        <w:t xml:space="preserve"> </w:t>
      </w:r>
      <w:r>
        <w:rPr>
          <w:rFonts w:hint="eastAsia"/>
        </w:rPr>
        <w:t>взвешенных</w:t>
      </w:r>
      <w:r>
        <w:t xml:space="preserve"> </w:t>
      </w:r>
      <w:r>
        <w:rPr>
          <w:rFonts w:hint="eastAsia"/>
        </w:rPr>
        <w:t>наносов</w:t>
      </w:r>
      <w:r>
        <w:t xml:space="preserve"> </w:t>
      </w:r>
      <w:r>
        <w:rPr>
          <w:rFonts w:hint="eastAsia"/>
        </w:rPr>
        <w:t>зависит</w:t>
      </w:r>
      <w:r>
        <w:t xml:space="preserve"> </w:t>
      </w:r>
      <w:r>
        <w:rPr>
          <w:rFonts w:hint="eastAsia"/>
        </w:rPr>
        <w:t>от</w:t>
      </w:r>
      <w:r>
        <w:t xml:space="preserve"> </w:t>
      </w:r>
      <w:r>
        <w:rPr>
          <w:rFonts w:hint="eastAsia"/>
        </w:rPr>
        <w:t>изменчи</w:t>
      </w:r>
      <w:r>
        <w:rPr>
          <w:rFonts w:hint="eastAsia"/>
        </w:rPr>
        <w:t>¬</w:t>
      </w:r>
      <w:r>
        <w:rPr>
          <w:rFonts w:hint="eastAsia"/>
        </w:rPr>
        <w:t>вости</w:t>
      </w:r>
      <w:r>
        <w:t xml:space="preserve"> </w:t>
      </w:r>
      <w:r>
        <w:rPr>
          <w:rFonts w:hint="eastAsia"/>
        </w:rPr>
        <w:t>климатических</w:t>
      </w:r>
      <w:r>
        <w:t xml:space="preserve"> </w:t>
      </w:r>
      <w:r>
        <w:rPr>
          <w:rFonts w:hint="eastAsia"/>
        </w:rPr>
        <w:t>характеристик</w:t>
      </w:r>
      <w:r>
        <w:t xml:space="preserve"> </w:t>
      </w:r>
      <w:r>
        <w:rPr>
          <w:rFonts w:hint="eastAsia"/>
        </w:rPr>
        <w:t>криолитозоны</w:t>
      </w:r>
      <w:r>
        <w:t xml:space="preserve"> </w:t>
      </w:r>
      <w:r>
        <w:rPr>
          <w:rFonts w:hint="eastAsia"/>
        </w:rPr>
        <w:t>в</w:t>
      </w:r>
      <w:r>
        <w:t xml:space="preserve"> </w:t>
      </w:r>
      <w:r>
        <w:rPr>
          <w:rFonts w:hint="eastAsia"/>
        </w:rPr>
        <w:t>зимний</w:t>
      </w:r>
      <w:r>
        <w:t xml:space="preserve"> </w:t>
      </w:r>
      <w:r>
        <w:rPr>
          <w:rFonts w:hint="eastAsia"/>
        </w:rPr>
        <w:t>период</w:t>
      </w:r>
      <w:r>
        <w:t xml:space="preserve">. </w:t>
      </w:r>
      <w:r>
        <w:rPr>
          <w:rFonts w:hint="eastAsia"/>
        </w:rPr>
        <w:t>Предло</w:t>
      </w:r>
      <w:r>
        <w:rPr>
          <w:rFonts w:hint="eastAsia"/>
        </w:rPr>
        <w:t>¬</w:t>
      </w:r>
      <w:r>
        <w:rPr>
          <w:rFonts w:hint="eastAsia"/>
        </w:rPr>
        <w:t>женный</w:t>
      </w:r>
      <w:r>
        <w:t xml:space="preserve"> </w:t>
      </w:r>
      <w:r>
        <w:rPr>
          <w:rFonts w:hint="eastAsia"/>
        </w:rPr>
        <w:t>гидротермический</w:t>
      </w:r>
      <w:r>
        <w:t xml:space="preserve"> </w:t>
      </w:r>
      <w:r>
        <w:rPr>
          <w:rFonts w:hint="eastAsia"/>
        </w:rPr>
        <w:t>показатель</w:t>
      </w:r>
      <w:r>
        <w:t xml:space="preserve"> </w:t>
      </w:r>
      <w:r>
        <w:rPr>
          <w:rFonts w:hint="eastAsia"/>
        </w:rPr>
        <w:t>ГТ</w:t>
      </w:r>
      <w:r>
        <w:t xml:space="preserve">3, </w:t>
      </w:r>
      <w:r>
        <w:rPr>
          <w:rFonts w:hint="eastAsia"/>
        </w:rPr>
        <w:t>основанный</w:t>
      </w:r>
      <w:r>
        <w:t xml:space="preserve"> </w:t>
      </w:r>
      <w:r>
        <w:rPr>
          <w:rFonts w:hint="eastAsia"/>
        </w:rPr>
        <w:t>на</w:t>
      </w:r>
      <w:r>
        <w:t xml:space="preserve"> </w:t>
      </w:r>
      <w:r>
        <w:rPr>
          <w:rFonts w:hint="eastAsia"/>
        </w:rPr>
        <w:t>сопоставлении</w:t>
      </w:r>
      <w:r>
        <w:t xml:space="preserve"> </w:t>
      </w:r>
      <w:r>
        <w:rPr>
          <w:rFonts w:hint="eastAsia"/>
        </w:rPr>
        <w:t>сумм</w:t>
      </w:r>
      <w:r>
        <w:t xml:space="preserve"> </w:t>
      </w:r>
      <w:r>
        <w:rPr>
          <w:rFonts w:hint="eastAsia"/>
        </w:rPr>
        <w:t>осадков</w:t>
      </w:r>
      <w:r>
        <w:t xml:space="preserve"> </w:t>
      </w:r>
      <w:r>
        <w:rPr>
          <w:rFonts w:hint="eastAsia"/>
        </w:rPr>
        <w:t>и</w:t>
      </w:r>
      <w:r>
        <w:t xml:space="preserve"> </w:t>
      </w:r>
      <w:r>
        <w:rPr>
          <w:rFonts w:hint="eastAsia"/>
        </w:rPr>
        <w:t>отрицательных</w:t>
      </w:r>
      <w:r>
        <w:t xml:space="preserve"> </w:t>
      </w:r>
      <w:r>
        <w:rPr>
          <w:rFonts w:hint="eastAsia"/>
        </w:rPr>
        <w:t>температур</w:t>
      </w:r>
      <w:r>
        <w:t xml:space="preserve"> </w:t>
      </w:r>
      <w:r>
        <w:rPr>
          <w:rFonts w:hint="eastAsia"/>
        </w:rPr>
        <w:t>зимнего</w:t>
      </w:r>
      <w:r>
        <w:t xml:space="preserve"> </w:t>
      </w:r>
      <w:r>
        <w:rPr>
          <w:rFonts w:hint="eastAsia"/>
        </w:rPr>
        <w:t>периода</w:t>
      </w:r>
      <w:r>
        <w:t xml:space="preserve">, </w:t>
      </w:r>
      <w:r>
        <w:rPr>
          <w:rFonts w:hint="eastAsia"/>
        </w:rPr>
        <w:t>отражает</w:t>
      </w:r>
      <w:r>
        <w:t xml:space="preserve"> </w:t>
      </w:r>
      <w:r>
        <w:rPr>
          <w:rFonts w:hint="eastAsia"/>
        </w:rPr>
        <w:t>влияние</w:t>
      </w:r>
      <w:r>
        <w:t xml:space="preserve"> </w:t>
      </w:r>
      <w:r>
        <w:rPr>
          <w:rFonts w:hint="eastAsia"/>
        </w:rPr>
        <w:t>синоптической</w:t>
      </w:r>
      <w:r>
        <w:t xml:space="preserve"> </w:t>
      </w:r>
      <w:r>
        <w:rPr>
          <w:rFonts w:hint="eastAsia"/>
        </w:rPr>
        <w:t>изменчивости</w:t>
      </w:r>
      <w:r>
        <w:t xml:space="preserve"> </w:t>
      </w:r>
      <w:r>
        <w:rPr>
          <w:rFonts w:hint="eastAsia"/>
        </w:rPr>
        <w:t>на</w:t>
      </w:r>
      <w:r>
        <w:t xml:space="preserve"> </w:t>
      </w:r>
      <w:r>
        <w:rPr>
          <w:rFonts w:hint="eastAsia"/>
        </w:rPr>
        <w:t>мерзлотные</w:t>
      </w:r>
      <w:r>
        <w:t xml:space="preserve"> </w:t>
      </w:r>
      <w:r>
        <w:rPr>
          <w:rFonts w:hint="eastAsia"/>
        </w:rPr>
        <w:t>условия</w:t>
      </w:r>
      <w:r>
        <w:t xml:space="preserve"> </w:t>
      </w:r>
      <w:r>
        <w:rPr>
          <w:rFonts w:hint="eastAsia"/>
        </w:rPr>
        <w:t>криолитозоны</w:t>
      </w:r>
      <w:r>
        <w:t xml:space="preserve">. </w:t>
      </w:r>
      <w:r>
        <w:rPr>
          <w:rFonts w:hint="eastAsia"/>
        </w:rPr>
        <w:t>Для</w:t>
      </w:r>
      <w:r>
        <w:t xml:space="preserve"> </w:t>
      </w:r>
      <w:r>
        <w:rPr>
          <w:rFonts w:hint="eastAsia"/>
        </w:rPr>
        <w:t>рек</w:t>
      </w:r>
      <w:r>
        <w:t xml:space="preserve"> </w:t>
      </w:r>
      <w:r>
        <w:rPr>
          <w:rFonts w:hint="eastAsia"/>
        </w:rPr>
        <w:t>с</w:t>
      </w:r>
      <w:r>
        <w:t xml:space="preserve"> </w:t>
      </w:r>
      <w:r>
        <w:rPr>
          <w:rFonts w:hint="eastAsia"/>
        </w:rPr>
        <w:t>восточно</w:t>
      </w:r>
      <w:r>
        <w:t>-</w:t>
      </w:r>
      <w:r>
        <w:rPr>
          <w:rFonts w:hint="eastAsia"/>
        </w:rPr>
        <w:t>сибирским</w:t>
      </w:r>
      <w:r>
        <w:t xml:space="preserve"> </w:t>
      </w:r>
      <w:r>
        <w:rPr>
          <w:rFonts w:hint="eastAsia"/>
        </w:rPr>
        <w:t>типом</w:t>
      </w:r>
      <w:r>
        <w:t xml:space="preserve"> </w:t>
      </w:r>
      <w:r>
        <w:rPr>
          <w:rFonts w:hint="eastAsia"/>
        </w:rPr>
        <w:t>водного</w:t>
      </w:r>
      <w:r>
        <w:t xml:space="preserve"> </w:t>
      </w:r>
      <w:r>
        <w:rPr>
          <w:rFonts w:hint="eastAsia"/>
        </w:rPr>
        <w:t>режима</w:t>
      </w:r>
      <w:r>
        <w:t xml:space="preserve"> </w:t>
      </w:r>
      <w:r>
        <w:rPr>
          <w:rFonts w:hint="eastAsia"/>
        </w:rPr>
        <w:t>на</w:t>
      </w:r>
      <w:r>
        <w:t xml:space="preserve"> </w:t>
      </w:r>
      <w:r>
        <w:rPr>
          <w:rFonts w:hint="eastAsia"/>
        </w:rPr>
        <w:t>графиках</w:t>
      </w:r>
      <w:r>
        <w:t xml:space="preserve"> R=f(Q) </w:t>
      </w:r>
      <w:r>
        <w:rPr>
          <w:rFonts w:hint="eastAsia"/>
        </w:rPr>
        <w:t>выделены</w:t>
      </w:r>
      <w:r>
        <w:t xml:space="preserve"> </w:t>
      </w:r>
      <w:r>
        <w:rPr>
          <w:rFonts w:hint="eastAsia"/>
        </w:rPr>
        <w:t>две</w:t>
      </w:r>
      <w:r>
        <w:t xml:space="preserve"> </w:t>
      </w:r>
      <w:r>
        <w:rPr>
          <w:rFonts w:hint="eastAsia"/>
        </w:rPr>
        <w:t>ветви</w:t>
      </w:r>
      <w:r>
        <w:t xml:space="preserve">, </w:t>
      </w:r>
      <w:r>
        <w:rPr>
          <w:rFonts w:hint="eastAsia"/>
        </w:rPr>
        <w:t>характеризующие</w:t>
      </w:r>
      <w:r>
        <w:t xml:space="preserve"> </w:t>
      </w:r>
      <w:r>
        <w:rPr>
          <w:rFonts w:hint="eastAsia"/>
        </w:rPr>
        <w:t>годы</w:t>
      </w:r>
      <w:r>
        <w:t xml:space="preserve"> </w:t>
      </w:r>
      <w:r>
        <w:rPr>
          <w:rFonts w:hint="eastAsia"/>
        </w:rPr>
        <w:t>со</w:t>
      </w:r>
      <w:r>
        <w:t xml:space="preserve"> </w:t>
      </w:r>
      <w:r>
        <w:rPr>
          <w:rFonts w:hint="eastAsia"/>
        </w:rPr>
        <w:t>значениями</w:t>
      </w:r>
      <w:r>
        <w:t xml:space="preserve"> </w:t>
      </w:r>
      <w:r>
        <w:rPr>
          <w:rFonts w:hint="eastAsia"/>
        </w:rPr>
        <w:t>ГТ</w:t>
      </w:r>
      <w:r>
        <w:t xml:space="preserve">3 &gt; 1 </w:t>
      </w:r>
      <w:r>
        <w:rPr>
          <w:rFonts w:hint="eastAsia"/>
        </w:rPr>
        <w:t>и</w:t>
      </w:r>
      <w:r>
        <w:t xml:space="preserve"> </w:t>
      </w:r>
      <w:r>
        <w:rPr>
          <w:rFonts w:hint="eastAsia"/>
        </w:rPr>
        <w:t>ГТ</w:t>
      </w:r>
      <w:r>
        <w:t xml:space="preserve">3 &lt; 1, </w:t>
      </w:r>
      <w:r>
        <w:rPr>
          <w:rFonts w:hint="eastAsia"/>
        </w:rPr>
        <w:t>причём</w:t>
      </w:r>
      <w:r>
        <w:t xml:space="preserve"> </w:t>
      </w:r>
      <w:r>
        <w:rPr>
          <w:rFonts w:hint="eastAsia"/>
        </w:rPr>
        <w:t>в</w:t>
      </w:r>
      <w:r>
        <w:t xml:space="preserve"> </w:t>
      </w:r>
      <w:r>
        <w:rPr>
          <w:rFonts w:hint="eastAsia"/>
        </w:rPr>
        <w:t>годы</w:t>
      </w:r>
      <w:r>
        <w:t xml:space="preserve"> </w:t>
      </w:r>
      <w:r>
        <w:rPr>
          <w:rFonts w:hint="eastAsia"/>
        </w:rPr>
        <w:t>сГТ</w:t>
      </w:r>
      <w:r>
        <w:t>3 ^ 1 (</w:t>
      </w:r>
      <w:r>
        <w:rPr>
          <w:rFonts w:hint="eastAsia"/>
        </w:rPr>
        <w:t>теплые</w:t>
      </w:r>
      <w:r>
        <w:t xml:space="preserve">, </w:t>
      </w:r>
      <w:r>
        <w:rPr>
          <w:rFonts w:hint="eastAsia"/>
        </w:rPr>
        <w:t>мягкие</w:t>
      </w:r>
      <w:r>
        <w:t xml:space="preserve"> </w:t>
      </w:r>
      <w:r>
        <w:rPr>
          <w:rFonts w:hint="eastAsia"/>
        </w:rPr>
        <w:t>зимы</w:t>
      </w:r>
      <w:r>
        <w:t xml:space="preserve">) </w:t>
      </w:r>
      <w:r>
        <w:rPr>
          <w:rFonts w:hint="eastAsia"/>
        </w:rPr>
        <w:t>расходы</w:t>
      </w:r>
      <w:r>
        <w:t xml:space="preserve"> </w:t>
      </w:r>
      <w:r>
        <w:rPr>
          <w:rFonts w:hint="eastAsia"/>
        </w:rPr>
        <w:t>наносов</w:t>
      </w:r>
      <w:r>
        <w:t xml:space="preserve"> </w:t>
      </w:r>
      <w:r>
        <w:rPr>
          <w:rFonts w:hint="eastAsia"/>
        </w:rPr>
        <w:t>больше</w:t>
      </w:r>
      <w:r>
        <w:t xml:space="preserve">, </w:t>
      </w:r>
      <w:r>
        <w:rPr>
          <w:rFonts w:hint="eastAsia"/>
        </w:rPr>
        <w:t>чем</w:t>
      </w:r>
      <w:r>
        <w:t xml:space="preserve"> </w:t>
      </w:r>
      <w:r>
        <w:rPr>
          <w:rFonts w:hint="eastAsia"/>
        </w:rPr>
        <w:t>в</w:t>
      </w:r>
      <w:r>
        <w:t xml:space="preserve"> </w:t>
      </w:r>
      <w:r>
        <w:rPr>
          <w:rFonts w:hint="eastAsia"/>
        </w:rPr>
        <w:t>годы</w:t>
      </w:r>
      <w:r>
        <w:t xml:space="preserve"> </w:t>
      </w:r>
      <w:r>
        <w:rPr>
          <w:rFonts w:hint="eastAsia"/>
        </w:rPr>
        <w:t>с</w:t>
      </w:r>
      <w:r>
        <w:t xml:space="preserve"> </w:t>
      </w:r>
      <w:r>
        <w:rPr>
          <w:rFonts w:hint="eastAsia"/>
        </w:rPr>
        <w:t>У</w:t>
      </w:r>
      <w:r>
        <w:t xml:space="preserve"> "</w:t>
      </w:r>
      <w:r>
        <w:rPr>
          <w:rFonts w:hint="eastAsia"/>
        </w:rPr>
        <w:t>У</w:t>
      </w:r>
      <w:r>
        <w:t xml:space="preserve"> 3 ^ 1 (</w:t>
      </w:r>
      <w:r>
        <w:rPr>
          <w:rFonts w:hint="eastAsia"/>
        </w:rPr>
        <w:t>суровые</w:t>
      </w:r>
      <w:r>
        <w:t xml:space="preserve"> </w:t>
      </w:r>
      <w:r>
        <w:rPr>
          <w:rFonts w:hint="eastAsia"/>
        </w:rPr>
        <w:t>зимы</w:t>
      </w:r>
      <w:r>
        <w:t xml:space="preserve">). </w:t>
      </w:r>
      <w:r>
        <w:rPr>
          <w:rFonts w:hint="eastAsia"/>
        </w:rPr>
        <w:t>Полученные</w:t>
      </w:r>
      <w:r>
        <w:t xml:space="preserve"> </w:t>
      </w:r>
      <w:r>
        <w:rPr>
          <w:rFonts w:hint="eastAsia"/>
        </w:rPr>
        <w:t>связи</w:t>
      </w:r>
      <w:r>
        <w:t xml:space="preserve"> R </w:t>
      </w:r>
      <w:r>
        <w:rPr>
          <w:rFonts w:hint="eastAsia"/>
        </w:rPr>
        <w:t>с</w:t>
      </w:r>
      <w:r>
        <w:t xml:space="preserve"> </w:t>
      </w:r>
      <w:r>
        <w:rPr>
          <w:rFonts w:hint="eastAsia"/>
        </w:rPr>
        <w:t>суммами</w:t>
      </w:r>
      <w:r>
        <w:t xml:space="preserve"> </w:t>
      </w:r>
      <w:r>
        <w:rPr>
          <w:rFonts w:hint="eastAsia"/>
        </w:rPr>
        <w:t>положительных</w:t>
      </w:r>
      <w:r>
        <w:t xml:space="preserve"> </w:t>
      </w:r>
      <w:r>
        <w:rPr>
          <w:rFonts w:hint="eastAsia"/>
        </w:rPr>
        <w:t>температур</w:t>
      </w:r>
      <w:r>
        <w:t xml:space="preserve"> </w:t>
      </w:r>
      <w:r>
        <w:rPr>
          <w:rFonts w:hint="eastAsia"/>
        </w:rPr>
        <w:t>для</w:t>
      </w:r>
      <w:r>
        <w:t xml:space="preserve"> </w:t>
      </w:r>
      <w:r>
        <w:rPr>
          <w:rFonts w:hint="eastAsia"/>
        </w:rPr>
        <w:t>рек</w:t>
      </w:r>
      <w:r>
        <w:t xml:space="preserve"> </w:t>
      </w:r>
      <w:r>
        <w:rPr>
          <w:rFonts w:hint="eastAsia"/>
        </w:rPr>
        <w:t>с</w:t>
      </w:r>
      <w:r>
        <w:t xml:space="preserve"> </w:t>
      </w:r>
      <w:r>
        <w:rPr>
          <w:rFonts w:hint="eastAsia"/>
        </w:rPr>
        <w:t>дальневосточным</w:t>
      </w:r>
      <w:r>
        <w:t xml:space="preserve"> </w:t>
      </w:r>
      <w:r>
        <w:rPr>
          <w:rFonts w:hint="eastAsia"/>
        </w:rPr>
        <w:t>типом</w:t>
      </w:r>
      <w:r>
        <w:t xml:space="preserve"> </w:t>
      </w:r>
      <w:r>
        <w:rPr>
          <w:rFonts w:hint="eastAsia"/>
        </w:rPr>
        <w:t>водного</w:t>
      </w:r>
      <w:r>
        <w:t xml:space="preserve"> </w:t>
      </w:r>
      <w:r>
        <w:rPr>
          <w:rFonts w:hint="eastAsia"/>
        </w:rPr>
        <w:t>режима</w:t>
      </w:r>
      <w:r>
        <w:t xml:space="preserve"> </w:t>
      </w:r>
      <w:r>
        <w:rPr>
          <w:rFonts w:hint="eastAsia"/>
        </w:rPr>
        <w:t>показывают</w:t>
      </w:r>
      <w:r>
        <w:t xml:space="preserve">, </w:t>
      </w:r>
      <w:r>
        <w:rPr>
          <w:rFonts w:hint="eastAsia"/>
        </w:rPr>
        <w:t>что</w:t>
      </w:r>
      <w:r>
        <w:t xml:space="preserve"> </w:t>
      </w:r>
      <w:r>
        <w:rPr>
          <w:rFonts w:hint="eastAsia"/>
        </w:rPr>
        <w:t>ГТ</w:t>
      </w:r>
      <w:r>
        <w:t xml:space="preserve">3 </w:t>
      </w:r>
      <w:r>
        <w:rPr>
          <w:rFonts w:hint="eastAsia"/>
        </w:rPr>
        <w:t>разде</w:t>
      </w:r>
      <w:r>
        <w:rPr>
          <w:rFonts w:hint="eastAsia"/>
        </w:rPr>
        <w:t>¬</w:t>
      </w:r>
      <w:r>
        <w:rPr>
          <w:rFonts w:hint="eastAsia"/>
        </w:rPr>
        <w:t>ляет</w:t>
      </w:r>
      <w:r>
        <w:t xml:space="preserve"> </w:t>
      </w:r>
      <w:r>
        <w:rPr>
          <w:rFonts w:hint="eastAsia"/>
        </w:rPr>
        <w:t>поле</w:t>
      </w:r>
      <w:r>
        <w:t xml:space="preserve"> </w:t>
      </w:r>
      <w:r>
        <w:rPr>
          <w:rFonts w:hint="eastAsia"/>
        </w:rPr>
        <w:t>точек</w:t>
      </w:r>
      <w:r>
        <w:t xml:space="preserve"> </w:t>
      </w:r>
      <w:r>
        <w:rPr>
          <w:rFonts w:hint="eastAsia"/>
        </w:rPr>
        <w:t>связи</w:t>
      </w:r>
      <w:r>
        <w:t xml:space="preserve"> R=f(Q) </w:t>
      </w:r>
      <w:r>
        <w:rPr>
          <w:rFonts w:hint="eastAsia"/>
        </w:rPr>
        <w:t>на</w:t>
      </w:r>
      <w:r>
        <w:t xml:space="preserve"> </w:t>
      </w:r>
      <w:r>
        <w:rPr>
          <w:rFonts w:hint="eastAsia"/>
        </w:rPr>
        <w:t>две</w:t>
      </w:r>
      <w:r>
        <w:t xml:space="preserve"> </w:t>
      </w:r>
      <w:r>
        <w:rPr>
          <w:rFonts w:hint="eastAsia"/>
        </w:rPr>
        <w:t>ветви</w:t>
      </w:r>
      <w:r>
        <w:t xml:space="preserve">, </w:t>
      </w:r>
      <w:r>
        <w:rPr>
          <w:rFonts w:hint="eastAsia"/>
        </w:rPr>
        <w:t>причём</w:t>
      </w:r>
      <w:r>
        <w:t xml:space="preserve"> Rrr3&gt; </w:t>
      </w:r>
      <w:r>
        <w:rPr>
          <w:rFonts w:hint="eastAsia"/>
        </w:rPr>
        <w:t>і</w:t>
      </w:r>
      <w:r>
        <w:t xml:space="preserve"> &gt; Rn3&lt;\-</w:t>
      </w:r>
    </w:p>
    <w:p w14:paraId="17878CDC" w14:textId="6C3D60FD" w:rsidR="00096844" w:rsidRPr="00096844" w:rsidRDefault="00096844" w:rsidP="00096844">
      <w:r>
        <w:t>4.</w:t>
      </w:r>
      <w:r>
        <w:tab/>
      </w:r>
      <w:r>
        <w:rPr>
          <w:rFonts w:hint="eastAsia"/>
        </w:rPr>
        <w:t>Впервые</w:t>
      </w:r>
      <w:r>
        <w:t xml:space="preserve"> </w:t>
      </w:r>
      <w:r>
        <w:rPr>
          <w:rFonts w:hint="eastAsia"/>
        </w:rPr>
        <w:t>получена</w:t>
      </w:r>
      <w:r>
        <w:t xml:space="preserve"> </w:t>
      </w:r>
      <w:r>
        <w:rPr>
          <w:rFonts w:hint="eastAsia"/>
        </w:rPr>
        <w:t>связь</w:t>
      </w:r>
      <w:r>
        <w:t xml:space="preserve"> </w:t>
      </w:r>
      <w:r>
        <w:rPr>
          <w:rFonts w:hint="eastAsia"/>
        </w:rPr>
        <w:t>между</w:t>
      </w:r>
      <w:r>
        <w:t xml:space="preserve"> </w:t>
      </w:r>
      <w:r>
        <w:rPr>
          <w:rFonts w:hint="eastAsia"/>
        </w:rPr>
        <w:t>параметрами</w:t>
      </w:r>
      <w:r>
        <w:t xml:space="preserve"> </w:t>
      </w:r>
      <w:r>
        <w:rPr>
          <w:rFonts w:hint="eastAsia"/>
        </w:rPr>
        <w:t>связи</w:t>
      </w:r>
      <w:r>
        <w:t xml:space="preserve"> R = f(Q) </w:t>
      </w:r>
      <w:r>
        <w:rPr>
          <w:rFonts w:hint="eastAsia"/>
        </w:rPr>
        <w:t>для</w:t>
      </w:r>
      <w:r>
        <w:t xml:space="preserve"> </w:t>
      </w:r>
      <w:r>
        <w:rPr>
          <w:rFonts w:hint="eastAsia"/>
        </w:rPr>
        <w:t>территории</w:t>
      </w:r>
      <w:r>
        <w:t xml:space="preserve"> </w:t>
      </w:r>
      <w:r>
        <w:rPr>
          <w:rFonts w:hint="eastAsia"/>
        </w:rPr>
        <w:t>криолитозоны</w:t>
      </w:r>
      <w:r>
        <w:t xml:space="preserve">, </w:t>
      </w:r>
      <w:r>
        <w:rPr>
          <w:rFonts w:hint="eastAsia"/>
        </w:rPr>
        <w:t>имеющая</w:t>
      </w:r>
      <w:r>
        <w:t xml:space="preserve"> </w:t>
      </w:r>
      <w:r>
        <w:rPr>
          <w:rFonts w:hint="eastAsia"/>
        </w:rPr>
        <w:t>региональный</w:t>
      </w:r>
      <w:r>
        <w:t xml:space="preserve"> </w:t>
      </w:r>
      <w:r>
        <w:rPr>
          <w:rFonts w:hint="eastAsia"/>
        </w:rPr>
        <w:t>характер</w:t>
      </w:r>
      <w:r>
        <w:t xml:space="preserve">. </w:t>
      </w:r>
      <w:r>
        <w:rPr>
          <w:rFonts w:hint="eastAsia"/>
        </w:rPr>
        <w:t>Основные</w:t>
      </w:r>
      <w:r>
        <w:t xml:space="preserve"> </w:t>
      </w:r>
      <w:r>
        <w:rPr>
          <w:rFonts w:hint="eastAsia"/>
        </w:rPr>
        <w:t>ветви</w:t>
      </w:r>
      <w:r>
        <w:t xml:space="preserve"> </w:t>
      </w:r>
      <w:r>
        <w:rPr>
          <w:rFonts w:hint="eastAsia"/>
        </w:rPr>
        <w:t>графика</w:t>
      </w:r>
      <w:r>
        <w:t xml:space="preserve"> </w:t>
      </w:r>
      <w:r>
        <w:rPr>
          <w:rFonts w:hint="eastAsia"/>
        </w:rPr>
        <w:t>связи</w:t>
      </w:r>
      <w:r>
        <w:t xml:space="preserve"> </w:t>
      </w:r>
      <w:r>
        <w:rPr>
          <w:rFonts w:hint="eastAsia"/>
        </w:rPr>
        <w:t>соответствуют</w:t>
      </w:r>
      <w:r>
        <w:t xml:space="preserve"> </w:t>
      </w:r>
      <w:r>
        <w:rPr>
          <w:rFonts w:hint="eastAsia"/>
        </w:rPr>
        <w:t>районированию</w:t>
      </w:r>
      <w:r>
        <w:t xml:space="preserve"> </w:t>
      </w:r>
      <w:r>
        <w:rPr>
          <w:rFonts w:hint="eastAsia"/>
        </w:rPr>
        <w:t>криолитозоны</w:t>
      </w:r>
      <w:r>
        <w:t xml:space="preserve"> </w:t>
      </w:r>
      <w:r>
        <w:rPr>
          <w:rFonts w:hint="eastAsia"/>
        </w:rPr>
        <w:t>России</w:t>
      </w:r>
      <w:r>
        <w:t xml:space="preserve"> </w:t>
      </w:r>
      <w:r>
        <w:rPr>
          <w:rFonts w:hint="eastAsia"/>
        </w:rPr>
        <w:t>по</w:t>
      </w:r>
      <w:r>
        <w:t xml:space="preserve"> </w:t>
      </w:r>
      <w:r>
        <w:rPr>
          <w:rFonts w:hint="eastAsia"/>
        </w:rPr>
        <w:t>х</w:t>
      </w:r>
      <w:r>
        <w:rPr>
          <w:rFonts w:hint="eastAsia"/>
        </w:rPr>
        <w:lastRenderedPageBreak/>
        <w:t>арактеристи</w:t>
      </w:r>
      <w:r>
        <w:rPr>
          <w:rFonts w:hint="eastAsia"/>
        </w:rPr>
        <w:t>¬</w:t>
      </w:r>
      <w:r>
        <w:rPr>
          <w:rFonts w:hint="eastAsia"/>
        </w:rPr>
        <w:t>кам</w:t>
      </w:r>
      <w:r>
        <w:t xml:space="preserve"> </w:t>
      </w:r>
      <w:r>
        <w:rPr>
          <w:rFonts w:hint="eastAsia"/>
        </w:rPr>
        <w:t>рельефа</w:t>
      </w:r>
      <w:r>
        <w:t xml:space="preserve"> </w:t>
      </w:r>
      <w:r>
        <w:rPr>
          <w:rFonts w:hint="eastAsia"/>
        </w:rPr>
        <w:t>и</w:t>
      </w:r>
      <w:r>
        <w:t xml:space="preserve"> </w:t>
      </w:r>
      <w:r>
        <w:rPr>
          <w:rFonts w:hint="eastAsia"/>
        </w:rPr>
        <w:t>климата</w:t>
      </w:r>
      <w:r>
        <w:t xml:space="preserve">. </w:t>
      </w:r>
      <w:r>
        <w:rPr>
          <w:rFonts w:hint="eastAsia"/>
        </w:rPr>
        <w:t>Определяющими</w:t>
      </w:r>
      <w:r>
        <w:t xml:space="preserve"> </w:t>
      </w:r>
      <w:r>
        <w:rPr>
          <w:rFonts w:hint="eastAsia"/>
        </w:rPr>
        <w:t>формирование</w:t>
      </w:r>
      <w:r>
        <w:t xml:space="preserve"> </w:t>
      </w:r>
      <w:r>
        <w:rPr>
          <w:rFonts w:hint="eastAsia"/>
        </w:rPr>
        <w:t>стока</w:t>
      </w:r>
      <w:r>
        <w:t xml:space="preserve"> </w:t>
      </w:r>
      <w:r>
        <w:rPr>
          <w:rFonts w:hint="eastAsia"/>
        </w:rPr>
        <w:t>взвешенных</w:t>
      </w:r>
      <w:r>
        <w:t xml:space="preserve"> </w:t>
      </w:r>
      <w:r>
        <w:rPr>
          <w:rFonts w:hint="eastAsia"/>
        </w:rPr>
        <w:t>на</w:t>
      </w:r>
      <w:r>
        <w:rPr>
          <w:rFonts w:hint="eastAsia"/>
        </w:rPr>
        <w:t>¬</w:t>
      </w:r>
      <w:r>
        <w:rPr>
          <w:rFonts w:hint="eastAsia"/>
        </w:rPr>
        <w:t>носов</w:t>
      </w:r>
      <w:r>
        <w:t xml:space="preserve"> </w:t>
      </w:r>
      <w:r>
        <w:rPr>
          <w:rFonts w:hint="eastAsia"/>
        </w:rPr>
        <w:t>основными</w:t>
      </w:r>
      <w:r>
        <w:t xml:space="preserve"> </w:t>
      </w:r>
      <w:r>
        <w:rPr>
          <w:rFonts w:hint="eastAsia"/>
        </w:rPr>
        <w:t>физико</w:t>
      </w:r>
      <w:r>
        <w:t>-</w:t>
      </w:r>
      <w:r>
        <w:rPr>
          <w:rFonts w:hint="eastAsia"/>
        </w:rPr>
        <w:t>географическими</w:t>
      </w:r>
      <w:r>
        <w:t xml:space="preserve"> </w:t>
      </w:r>
      <w:r>
        <w:rPr>
          <w:rFonts w:hint="eastAsia"/>
        </w:rPr>
        <w:t>характеристиками</w:t>
      </w:r>
      <w:r>
        <w:t xml:space="preserve"> </w:t>
      </w:r>
      <w:r>
        <w:rPr>
          <w:rFonts w:hint="eastAsia"/>
        </w:rPr>
        <w:t>водосборов</w:t>
      </w:r>
      <w:r>
        <w:t xml:space="preserve"> </w:t>
      </w:r>
      <w:r>
        <w:rPr>
          <w:rFonts w:hint="eastAsia"/>
        </w:rPr>
        <w:t>криолитозоны</w:t>
      </w:r>
      <w:r>
        <w:t xml:space="preserve"> </w:t>
      </w:r>
      <w:r>
        <w:rPr>
          <w:rFonts w:hint="eastAsia"/>
        </w:rPr>
        <w:t>являются</w:t>
      </w:r>
      <w:r>
        <w:t xml:space="preserve"> </w:t>
      </w:r>
      <w:r>
        <w:rPr>
          <w:rFonts w:hint="eastAsia"/>
        </w:rPr>
        <w:t>средняя</w:t>
      </w:r>
      <w:r>
        <w:t xml:space="preserve"> </w:t>
      </w:r>
      <w:r>
        <w:rPr>
          <w:rFonts w:hint="eastAsia"/>
        </w:rPr>
        <w:t>высота</w:t>
      </w:r>
      <w:r>
        <w:t xml:space="preserve"> </w:t>
      </w:r>
      <w:r>
        <w:rPr>
          <w:rFonts w:hint="eastAsia"/>
        </w:rPr>
        <w:t>водосбора</w:t>
      </w:r>
      <w:r>
        <w:t xml:space="preserve"> </w:t>
      </w:r>
      <w:r>
        <w:rPr>
          <w:rFonts w:hint="eastAsia"/>
        </w:rPr>
        <w:t>Я</w:t>
      </w:r>
      <w:r>
        <w:t xml:space="preserve">, </w:t>
      </w:r>
      <w:r>
        <w:rPr>
          <w:rFonts w:hint="eastAsia"/>
        </w:rPr>
        <w:t>слой</w:t>
      </w:r>
      <w:r>
        <w:t xml:space="preserve"> </w:t>
      </w:r>
      <w:r>
        <w:rPr>
          <w:rFonts w:hint="eastAsia"/>
        </w:rPr>
        <w:t>осадков</w:t>
      </w:r>
      <w:r>
        <w:t xml:space="preserve"> </w:t>
      </w:r>
      <w:r>
        <w:rPr>
          <w:rFonts w:hint="eastAsia"/>
        </w:rPr>
        <w:t>Р</w:t>
      </w:r>
      <w:r>
        <w:t xml:space="preserve"> </w:t>
      </w:r>
      <w:r>
        <w:rPr>
          <w:rFonts w:hint="eastAsia"/>
        </w:rPr>
        <w:t>и</w:t>
      </w:r>
      <w:r>
        <w:t xml:space="preserve"> </w:t>
      </w:r>
      <w:r>
        <w:rPr>
          <w:rFonts w:hint="eastAsia"/>
        </w:rPr>
        <w:t>темпе</w:t>
      </w:r>
      <w:r>
        <w:rPr>
          <w:rFonts w:hint="eastAsia"/>
        </w:rPr>
        <w:t>¬</w:t>
      </w:r>
      <w:r>
        <w:rPr>
          <w:rFonts w:hint="eastAsia"/>
        </w:rPr>
        <w:t>ратура</w:t>
      </w:r>
      <w:r>
        <w:t xml:space="preserve"> </w:t>
      </w:r>
      <w:r>
        <w:rPr>
          <w:rFonts w:hint="eastAsia"/>
        </w:rPr>
        <w:t>воздуха</w:t>
      </w:r>
      <w:r>
        <w:t xml:space="preserve"> </w:t>
      </w:r>
      <w:r>
        <w:rPr>
          <w:rFonts w:hint="eastAsia"/>
        </w:rPr>
        <w:t>Т</w:t>
      </w:r>
      <w:r>
        <w:t xml:space="preserve">. </w:t>
      </w:r>
      <w:r>
        <w:rPr>
          <w:rFonts w:hint="eastAsia"/>
        </w:rPr>
        <w:t>На</w:t>
      </w:r>
      <w:r>
        <w:t xml:space="preserve"> </w:t>
      </w:r>
      <w:r>
        <w:rPr>
          <w:rFonts w:hint="eastAsia"/>
        </w:rPr>
        <w:t>основании</w:t>
      </w:r>
      <w:r>
        <w:t xml:space="preserve"> </w:t>
      </w:r>
      <w:r>
        <w:rPr>
          <w:rFonts w:hint="eastAsia"/>
        </w:rPr>
        <w:t>выявленных</w:t>
      </w:r>
      <w:r>
        <w:t xml:space="preserve"> </w:t>
      </w:r>
      <w:r>
        <w:rPr>
          <w:rFonts w:hint="eastAsia"/>
        </w:rPr>
        <w:t>закономерностей</w:t>
      </w:r>
      <w:r>
        <w:t xml:space="preserve"> </w:t>
      </w:r>
      <w:r>
        <w:rPr>
          <w:rFonts w:hint="eastAsia"/>
        </w:rPr>
        <w:t>составлены</w:t>
      </w:r>
      <w:r>
        <w:t xml:space="preserve"> </w:t>
      </w:r>
      <w:r>
        <w:rPr>
          <w:rFonts w:hint="eastAsia"/>
        </w:rPr>
        <w:t>кар</w:t>
      </w:r>
      <w:r>
        <w:rPr>
          <w:rFonts w:hint="eastAsia"/>
        </w:rPr>
        <w:t>¬</w:t>
      </w:r>
      <w:r>
        <w:rPr>
          <w:rFonts w:hint="eastAsia"/>
        </w:rPr>
        <w:t>ты</w:t>
      </w:r>
      <w:r>
        <w:t xml:space="preserve"> </w:t>
      </w:r>
      <w:r>
        <w:rPr>
          <w:rFonts w:hint="eastAsia"/>
        </w:rPr>
        <w:t>модуля</w:t>
      </w:r>
      <w:r>
        <w:t xml:space="preserve"> </w:t>
      </w:r>
      <w:r>
        <w:rPr>
          <w:rFonts w:hint="eastAsia"/>
        </w:rPr>
        <w:t>стока</w:t>
      </w:r>
      <w:r>
        <w:t xml:space="preserve"> </w:t>
      </w:r>
      <w:r>
        <w:rPr>
          <w:rFonts w:hint="eastAsia"/>
        </w:rPr>
        <w:t>взвешенных</w:t>
      </w:r>
      <w:r>
        <w:t xml:space="preserve"> </w:t>
      </w:r>
      <w:r>
        <w:rPr>
          <w:rFonts w:hint="eastAsia"/>
        </w:rPr>
        <w:t>наносов</w:t>
      </w:r>
      <w:r>
        <w:t xml:space="preserve"> </w:t>
      </w:r>
      <w:r>
        <w:rPr>
          <w:rFonts w:hint="eastAsia"/>
        </w:rPr>
        <w:t>и</w:t>
      </w:r>
      <w:r>
        <w:t xml:space="preserve"> </w:t>
      </w:r>
      <w:r>
        <w:rPr>
          <w:rFonts w:hint="eastAsia"/>
        </w:rPr>
        <w:t>средней</w:t>
      </w:r>
      <w:r>
        <w:t xml:space="preserve"> </w:t>
      </w:r>
      <w:r>
        <w:rPr>
          <w:rFonts w:hint="eastAsia"/>
        </w:rPr>
        <w:t>мутности</w:t>
      </w:r>
      <w:r>
        <w:t xml:space="preserve"> </w:t>
      </w:r>
      <w:r>
        <w:rPr>
          <w:rFonts w:hint="eastAsia"/>
        </w:rPr>
        <w:t>рек</w:t>
      </w:r>
      <w:r>
        <w:t xml:space="preserve">, </w:t>
      </w:r>
      <w:r>
        <w:rPr>
          <w:rFonts w:hint="eastAsia"/>
        </w:rPr>
        <w:t>предложена</w:t>
      </w:r>
      <w:r>
        <w:t xml:space="preserve"> </w:t>
      </w:r>
      <w:r>
        <w:rPr>
          <w:rFonts w:hint="eastAsia"/>
        </w:rPr>
        <w:t>ме</w:t>
      </w:r>
      <w:r>
        <w:rPr>
          <w:rFonts w:hint="eastAsia"/>
        </w:rPr>
        <w:t>¬</w:t>
      </w:r>
      <w:r>
        <w:rPr>
          <w:rFonts w:hint="eastAsia"/>
        </w:rPr>
        <w:t>тодика</w:t>
      </w:r>
      <w:r>
        <w:t xml:space="preserve"> </w:t>
      </w:r>
      <w:r>
        <w:rPr>
          <w:rFonts w:hint="eastAsia"/>
        </w:rPr>
        <w:t>расчёта</w:t>
      </w:r>
      <w:r>
        <w:t xml:space="preserve"> </w:t>
      </w:r>
      <w:r>
        <w:rPr>
          <w:rFonts w:hint="eastAsia"/>
        </w:rPr>
        <w:t>стока</w:t>
      </w:r>
      <w:r>
        <w:t xml:space="preserve"> </w:t>
      </w:r>
      <w:r>
        <w:rPr>
          <w:rFonts w:hint="eastAsia"/>
        </w:rPr>
        <w:t>взвешенных</w:t>
      </w:r>
      <w:r>
        <w:t xml:space="preserve"> </w:t>
      </w:r>
      <w:r>
        <w:rPr>
          <w:rFonts w:hint="eastAsia"/>
        </w:rPr>
        <w:t>наносов</w:t>
      </w:r>
      <w:r>
        <w:t xml:space="preserve"> </w:t>
      </w:r>
      <w:r>
        <w:rPr>
          <w:rFonts w:hint="eastAsia"/>
        </w:rPr>
        <w:t>с</w:t>
      </w:r>
      <w:r>
        <w:t xml:space="preserve"> </w:t>
      </w:r>
      <w:r>
        <w:rPr>
          <w:rFonts w:hint="eastAsia"/>
        </w:rPr>
        <w:t>водосборов</w:t>
      </w:r>
      <w:r>
        <w:t xml:space="preserve"> </w:t>
      </w:r>
      <w:r>
        <w:rPr>
          <w:rFonts w:hint="eastAsia"/>
        </w:rPr>
        <w:t>неизученных</w:t>
      </w:r>
      <w:r>
        <w:t xml:space="preserve"> </w:t>
      </w:r>
      <w:r>
        <w:rPr>
          <w:rFonts w:hint="eastAsia"/>
        </w:rPr>
        <w:t>рек</w:t>
      </w:r>
      <w:r>
        <w:t xml:space="preserve"> </w:t>
      </w:r>
      <w:r>
        <w:rPr>
          <w:rFonts w:hint="eastAsia"/>
        </w:rPr>
        <w:t>криолитозоны</w:t>
      </w:r>
      <w:r>
        <w:t xml:space="preserve">. </w:t>
      </w:r>
      <w:r>
        <w:rPr>
          <w:rFonts w:hint="eastAsia"/>
        </w:rPr>
        <w:t>Данная</w:t>
      </w:r>
      <w:r>
        <w:t xml:space="preserve"> </w:t>
      </w:r>
      <w:r>
        <w:rPr>
          <w:rFonts w:hint="eastAsia"/>
        </w:rPr>
        <w:t>методика</w:t>
      </w:r>
      <w:r>
        <w:t xml:space="preserve"> </w:t>
      </w:r>
      <w:r>
        <w:rPr>
          <w:rFonts w:hint="eastAsia"/>
        </w:rPr>
        <w:t>заключается</w:t>
      </w:r>
      <w:r>
        <w:t xml:space="preserve"> </w:t>
      </w:r>
      <w:r>
        <w:rPr>
          <w:rFonts w:hint="eastAsia"/>
        </w:rPr>
        <w:t>в</w:t>
      </w:r>
      <w:r>
        <w:t xml:space="preserve"> </w:t>
      </w:r>
      <w:r>
        <w:rPr>
          <w:rFonts w:hint="eastAsia"/>
        </w:rPr>
        <w:t>определении</w:t>
      </w:r>
      <w:r>
        <w:t xml:space="preserve"> </w:t>
      </w:r>
      <w:r>
        <w:rPr>
          <w:rFonts w:hint="eastAsia"/>
        </w:rPr>
        <w:t>параметров</w:t>
      </w:r>
      <w:r>
        <w:t xml:space="preserve"> </w:t>
      </w:r>
      <w:r>
        <w:rPr>
          <w:rFonts w:hint="eastAsia"/>
        </w:rPr>
        <w:t>урав</w:t>
      </w:r>
      <w:r>
        <w:rPr>
          <w:rFonts w:hint="eastAsia"/>
        </w:rPr>
        <w:t>¬</w:t>
      </w:r>
      <w:r>
        <w:rPr>
          <w:rFonts w:hint="eastAsia"/>
        </w:rPr>
        <w:t>нения</w:t>
      </w:r>
      <w:r>
        <w:t xml:space="preserve"> R = AQ" </w:t>
      </w:r>
      <w:r>
        <w:rPr>
          <w:rFonts w:hint="eastAsia"/>
        </w:rPr>
        <w:t>по</w:t>
      </w:r>
      <w:r>
        <w:t xml:space="preserve"> </w:t>
      </w:r>
      <w:r>
        <w:rPr>
          <w:rFonts w:hint="eastAsia"/>
        </w:rPr>
        <w:t>картам</w:t>
      </w:r>
      <w:r>
        <w:t xml:space="preserve"> </w:t>
      </w:r>
      <w:r>
        <w:rPr>
          <w:rFonts w:hint="eastAsia"/>
        </w:rPr>
        <w:t>или</w:t>
      </w:r>
      <w:r>
        <w:t xml:space="preserve"> </w:t>
      </w:r>
      <w:r>
        <w:rPr>
          <w:rFonts w:hint="eastAsia"/>
        </w:rPr>
        <w:t>эмпирическим</w:t>
      </w:r>
      <w:r>
        <w:t xml:space="preserve"> </w:t>
      </w:r>
      <w:r>
        <w:rPr>
          <w:rFonts w:hint="eastAsia"/>
        </w:rPr>
        <w:t>уравнениям</w:t>
      </w:r>
      <w:r>
        <w:t xml:space="preserve"> </w:t>
      </w:r>
      <w:r>
        <w:rPr>
          <w:rFonts w:hint="eastAsia"/>
        </w:rPr>
        <w:t>связи</w:t>
      </w:r>
      <w:r>
        <w:t xml:space="preserve"> m =f(H, </w:t>
      </w:r>
      <w:r>
        <w:rPr>
          <w:rFonts w:hint="eastAsia"/>
        </w:rPr>
        <w:t>Р</w:t>
      </w:r>
      <w:r>
        <w:t xml:space="preserve">, </w:t>
      </w:r>
      <w:r>
        <w:rPr>
          <w:rFonts w:hint="eastAsia"/>
        </w:rPr>
        <w:t>Т</w:t>
      </w:r>
      <w:r>
        <w:t xml:space="preserve">) </w:t>
      </w:r>
      <w:r>
        <w:rPr>
          <w:rFonts w:hint="eastAsia"/>
        </w:rPr>
        <w:t>и</w:t>
      </w:r>
      <w:r>
        <w:t xml:space="preserve"> </w:t>
      </w:r>
      <w:r>
        <w:rPr>
          <w:rFonts w:hint="eastAsia"/>
        </w:rPr>
        <w:t>А</w:t>
      </w:r>
      <w:r>
        <w:t xml:space="preserve"> = f(m); </w:t>
      </w:r>
      <w:r>
        <w:rPr>
          <w:rFonts w:hint="eastAsia"/>
        </w:rPr>
        <w:t>норма</w:t>
      </w:r>
      <w:r>
        <w:t xml:space="preserve"> </w:t>
      </w:r>
      <w:r>
        <w:rPr>
          <w:rFonts w:hint="eastAsia"/>
        </w:rPr>
        <w:t>стока</w:t>
      </w:r>
      <w:r>
        <w:t xml:space="preserve"> </w:t>
      </w:r>
      <w:r>
        <w:rPr>
          <w:rFonts w:hint="eastAsia"/>
        </w:rPr>
        <w:t>неизученной</w:t>
      </w:r>
      <w:r>
        <w:t xml:space="preserve"> </w:t>
      </w:r>
      <w:r>
        <w:rPr>
          <w:rFonts w:hint="eastAsia"/>
        </w:rPr>
        <w:t>реки</w:t>
      </w:r>
      <w:r>
        <w:t xml:space="preserve"> </w:t>
      </w:r>
      <w:r>
        <w:rPr>
          <w:rFonts w:hint="eastAsia"/>
        </w:rPr>
        <w:t>может</w:t>
      </w:r>
      <w:r>
        <w:t xml:space="preserve"> </w:t>
      </w:r>
      <w:r>
        <w:rPr>
          <w:rFonts w:hint="eastAsia"/>
        </w:rPr>
        <w:t>быть</w:t>
      </w:r>
      <w:r>
        <w:t xml:space="preserve"> </w:t>
      </w:r>
      <w:r>
        <w:rPr>
          <w:rFonts w:hint="eastAsia"/>
        </w:rPr>
        <w:t>определена</w:t>
      </w:r>
      <w:r>
        <w:t xml:space="preserve"> </w:t>
      </w:r>
      <w:r>
        <w:rPr>
          <w:rFonts w:hint="eastAsia"/>
        </w:rPr>
        <w:t>одним</w:t>
      </w:r>
      <w:r>
        <w:t xml:space="preserve"> </w:t>
      </w:r>
      <w:r>
        <w:rPr>
          <w:rFonts w:hint="eastAsia"/>
        </w:rPr>
        <w:t>из</w:t>
      </w:r>
      <w:r>
        <w:t xml:space="preserve"> </w:t>
      </w:r>
      <w:r>
        <w:rPr>
          <w:rFonts w:hint="eastAsia"/>
        </w:rPr>
        <w:t>ряда</w:t>
      </w:r>
      <w:r>
        <w:t xml:space="preserve"> </w:t>
      </w:r>
      <w:r>
        <w:rPr>
          <w:rFonts w:hint="eastAsia"/>
        </w:rPr>
        <w:t>принятых</w:t>
      </w:r>
      <w:r>
        <w:t xml:space="preserve"> </w:t>
      </w:r>
      <w:r>
        <w:rPr>
          <w:rFonts w:hint="eastAsia"/>
        </w:rPr>
        <w:t>в</w:t>
      </w:r>
      <w:r>
        <w:t xml:space="preserve"> </w:t>
      </w:r>
      <w:r>
        <w:rPr>
          <w:rFonts w:hint="eastAsia"/>
        </w:rPr>
        <w:t>гидрологии</w:t>
      </w:r>
      <w:r>
        <w:t xml:space="preserve"> </w:t>
      </w:r>
      <w:r>
        <w:rPr>
          <w:rFonts w:hint="eastAsia"/>
        </w:rPr>
        <w:t>методов</w:t>
      </w:r>
      <w:r>
        <w:t>.</w:t>
      </w:r>
    </w:p>
    <w:sectPr w:rsidR="00096844" w:rsidRPr="00096844" w:rsidSect="006718C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FD07" w14:textId="77777777" w:rsidR="006718C1" w:rsidRDefault="006718C1">
      <w:pPr>
        <w:spacing w:after="0" w:line="240" w:lineRule="auto"/>
      </w:pPr>
      <w:r>
        <w:separator/>
      </w:r>
    </w:p>
  </w:endnote>
  <w:endnote w:type="continuationSeparator" w:id="0">
    <w:p w14:paraId="49E91CFF" w14:textId="77777777" w:rsidR="006718C1" w:rsidRDefault="0067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4564" w14:textId="77777777" w:rsidR="006718C1" w:rsidRDefault="006718C1"/>
    <w:p w14:paraId="3874FC26" w14:textId="77777777" w:rsidR="006718C1" w:rsidRDefault="006718C1"/>
    <w:p w14:paraId="7AFA0A27" w14:textId="77777777" w:rsidR="006718C1" w:rsidRDefault="006718C1"/>
    <w:p w14:paraId="65647DE4" w14:textId="77777777" w:rsidR="006718C1" w:rsidRDefault="006718C1"/>
    <w:p w14:paraId="5B3E7A41" w14:textId="77777777" w:rsidR="006718C1" w:rsidRDefault="006718C1"/>
    <w:p w14:paraId="06E4F512" w14:textId="77777777" w:rsidR="006718C1" w:rsidRDefault="006718C1"/>
    <w:p w14:paraId="189A64C5" w14:textId="77777777" w:rsidR="006718C1" w:rsidRDefault="006718C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7F859EA" wp14:editId="3D9E43D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1A8FF" w14:textId="77777777" w:rsidR="006718C1" w:rsidRDefault="006718C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F859E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3A1A8FF" w14:textId="77777777" w:rsidR="006718C1" w:rsidRDefault="006718C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6189A00" w14:textId="77777777" w:rsidR="006718C1" w:rsidRDefault="006718C1"/>
    <w:p w14:paraId="28D8FA4C" w14:textId="77777777" w:rsidR="006718C1" w:rsidRDefault="006718C1"/>
    <w:p w14:paraId="2706F8AC" w14:textId="77777777" w:rsidR="006718C1" w:rsidRDefault="006718C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B9C92A5" wp14:editId="40B2CF7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ABB5" w14:textId="77777777" w:rsidR="006718C1" w:rsidRDefault="006718C1"/>
                          <w:p w14:paraId="47EF464D" w14:textId="77777777" w:rsidR="006718C1" w:rsidRDefault="006718C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9C92A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F53ABB5" w14:textId="77777777" w:rsidR="006718C1" w:rsidRDefault="006718C1"/>
                    <w:p w14:paraId="47EF464D" w14:textId="77777777" w:rsidR="006718C1" w:rsidRDefault="006718C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17EA7C3" w14:textId="77777777" w:rsidR="006718C1" w:rsidRDefault="006718C1"/>
    <w:p w14:paraId="02F6D669" w14:textId="77777777" w:rsidR="006718C1" w:rsidRDefault="006718C1">
      <w:pPr>
        <w:rPr>
          <w:sz w:val="2"/>
          <w:szCs w:val="2"/>
        </w:rPr>
      </w:pPr>
    </w:p>
    <w:p w14:paraId="528C2334" w14:textId="77777777" w:rsidR="006718C1" w:rsidRDefault="006718C1"/>
    <w:p w14:paraId="652F7069" w14:textId="77777777" w:rsidR="006718C1" w:rsidRDefault="006718C1">
      <w:pPr>
        <w:spacing w:after="0" w:line="240" w:lineRule="auto"/>
      </w:pPr>
    </w:p>
  </w:footnote>
  <w:footnote w:type="continuationSeparator" w:id="0">
    <w:p w14:paraId="39291428" w14:textId="77777777" w:rsidR="006718C1" w:rsidRDefault="00671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C1"/>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16579</TotalTime>
  <Pages>5</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2553</cp:revision>
  <cp:lastPrinted>2009-02-06T05:36:00Z</cp:lastPrinted>
  <dcterms:created xsi:type="dcterms:W3CDTF">2024-04-09T10:20:00Z</dcterms:created>
  <dcterms:modified xsi:type="dcterms:W3CDTF">2024-04-29T10:35:00Z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