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Грабська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Володимирівна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w:t>
      </w:r>
      <w:r w:rsidRPr="009A622C">
        <w:rPr>
          <w:rFonts w:ascii="Verdana" w:eastAsia="Times New Roman" w:hAnsi="Verdana" w:cs="Times New Roman"/>
          <w:color w:val="000000"/>
          <w:kern w:val="0"/>
          <w:sz w:val="24"/>
          <w:szCs w:val="24"/>
          <w:lang w:eastAsia="ru-RU"/>
        </w:rPr>
        <w:t>&amp;shy;</w:t>
      </w:r>
      <w:r w:rsidRPr="009A622C">
        <w:rPr>
          <w:rFonts w:ascii="Verdana" w:eastAsia="Times New Roman" w:hAnsi="Verdana" w:cs="Times New Roman" w:hint="eastAsia"/>
          <w:color w:val="000000"/>
          <w:kern w:val="0"/>
          <w:sz w:val="24"/>
          <w:szCs w:val="24"/>
          <w:lang w:eastAsia="ru-RU"/>
        </w:rPr>
        <w:t>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медіакомпа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нії</w:t>
      </w:r>
      <w:r w:rsidRPr="009A622C">
        <w:rPr>
          <w:rFonts w:ascii="Verdana" w:eastAsia="Times New Roman" w:hAnsi="Verdana" w:cs="Times New Roman"/>
          <w:color w:val="000000"/>
          <w:kern w:val="0"/>
          <w:sz w:val="24"/>
          <w:szCs w:val="24"/>
          <w:lang w:eastAsia="ru-RU"/>
        </w:rPr>
        <w:t xml:space="preserve"> DW (Deutsche Welle): &amp;laquo;</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w:t>
      </w:r>
      <w:r w:rsidRPr="009A622C">
        <w:rPr>
          <w:rFonts w:ascii="Verdana" w:eastAsia="Times New Roman" w:hAnsi="Verdana" w:cs="Times New Roman"/>
          <w:color w:val="000000"/>
          <w:kern w:val="0"/>
          <w:sz w:val="24"/>
          <w:szCs w:val="24"/>
          <w:lang w:eastAsia="ru-RU"/>
        </w:rPr>
        <w:t xml:space="preserve"> DW (Deutsche Welle): </w:t>
      </w:r>
      <w:r w:rsidRPr="009A622C">
        <w:rPr>
          <w:rFonts w:ascii="Verdana" w:eastAsia="Times New Roman" w:hAnsi="Verdana" w:cs="Times New Roman" w:hint="eastAsia"/>
          <w:color w:val="000000"/>
          <w:kern w:val="0"/>
          <w:sz w:val="24"/>
          <w:szCs w:val="24"/>
          <w:lang w:eastAsia="ru-RU"/>
        </w:rPr>
        <w:t>особливості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досвіду</w:t>
      </w:r>
      <w:r w:rsidRPr="009A622C">
        <w:rPr>
          <w:rFonts w:ascii="Verdana" w:eastAsia="Times New Roman" w:hAnsi="Verdana" w:cs="Times New Roman"/>
          <w:color w:val="000000"/>
          <w:kern w:val="0"/>
          <w:sz w:val="24"/>
          <w:szCs w:val="24"/>
          <w:lang w:eastAsia="ru-RU"/>
        </w:rPr>
        <w:t xml:space="preserve">&amp;raquo; (27.00.01 - </w:t>
      </w:r>
      <w:r w:rsidRPr="009A622C">
        <w:rPr>
          <w:rFonts w:ascii="Verdana" w:eastAsia="Times New Roman" w:hAnsi="Verdana" w:cs="Times New Roman" w:hint="eastAsia"/>
          <w:color w:val="000000"/>
          <w:kern w:val="0"/>
          <w:sz w:val="24"/>
          <w:szCs w:val="24"/>
          <w:lang w:eastAsia="ru-RU"/>
        </w:rPr>
        <w:t>теорія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комунікацій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Спец</w:t>
      </w:r>
      <w:r w:rsidRPr="009A622C">
        <w:rPr>
          <w:rFonts w:ascii="Verdana" w:eastAsia="Times New Roman" w:hAnsi="Verdana" w:cs="Times New Roman"/>
          <w:color w:val="000000"/>
          <w:kern w:val="0"/>
          <w:sz w:val="24"/>
          <w:szCs w:val="24"/>
          <w:lang w:eastAsia="ru-RU"/>
        </w:rPr>
        <w:t>&amp;shy;</w:t>
      </w:r>
      <w:r w:rsidRPr="009A622C">
        <w:rPr>
          <w:rFonts w:ascii="Verdana" w:eastAsia="Times New Roman" w:hAnsi="Verdana" w:cs="Times New Roman" w:hint="eastAsia"/>
          <w:color w:val="000000"/>
          <w:kern w:val="0"/>
          <w:sz w:val="24"/>
          <w:szCs w:val="24"/>
          <w:lang w:eastAsia="ru-RU"/>
        </w:rPr>
        <w:t>рада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w:t>
      </w:r>
      <w:r w:rsidRPr="009A622C">
        <w:rPr>
          <w:rFonts w:ascii="Verdana" w:eastAsia="Times New Roman" w:hAnsi="Verdana" w:cs="Times New Roman"/>
          <w:color w:val="000000"/>
          <w:kern w:val="0"/>
          <w:sz w:val="24"/>
          <w:szCs w:val="24"/>
          <w:lang w:eastAsia="ru-RU"/>
        </w:rPr>
        <w:t xml:space="preserve"> 26.001.34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Київському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національному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університеті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Тараса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Шевченка</w:t>
      </w:r>
    </w:p>
    <w:p w:rsidR="009A622C" w:rsidRPr="009A622C" w:rsidRDefault="009A622C" w:rsidP="009A622C">
      <w:pPr>
        <w:rPr>
          <w:rFonts w:ascii="Verdana" w:eastAsia="Times New Roman" w:hAnsi="Verdana" w:cs="Times New Roman"/>
          <w:color w:val="000000"/>
          <w:kern w:val="0"/>
          <w:sz w:val="24"/>
          <w:szCs w:val="24"/>
          <w:lang w:eastAsia="ru-RU"/>
        </w:rPr>
      </w:pPr>
    </w:p>
    <w:p w:rsidR="009A622C" w:rsidRPr="009A622C" w:rsidRDefault="009A622C" w:rsidP="009A622C">
      <w:pPr>
        <w:rPr>
          <w:rFonts w:ascii="Verdana" w:eastAsia="Times New Roman" w:hAnsi="Verdana" w:cs="Times New Roman"/>
          <w:color w:val="000000"/>
          <w:kern w:val="0"/>
          <w:sz w:val="24"/>
          <w:szCs w:val="24"/>
          <w:lang w:eastAsia="ru-RU"/>
        </w:rPr>
      </w:pPr>
    </w:p>
    <w:p w:rsidR="009A622C" w:rsidRPr="009A622C" w:rsidRDefault="009A622C" w:rsidP="009A622C">
      <w:pPr>
        <w:rPr>
          <w:rFonts w:ascii="Verdana" w:eastAsia="Times New Roman" w:hAnsi="Verdana" w:cs="Times New Roman"/>
          <w:color w:val="000000"/>
          <w:kern w:val="0"/>
          <w:sz w:val="24"/>
          <w:szCs w:val="24"/>
          <w:lang w:eastAsia="ru-RU"/>
        </w:rPr>
      </w:pPr>
    </w:p>
    <w:p w:rsidR="009A622C" w:rsidRPr="009A622C" w:rsidRDefault="009A622C" w:rsidP="009A622C">
      <w:pPr>
        <w:rPr>
          <w:rFonts w:ascii="Verdana" w:eastAsia="Times New Roman" w:hAnsi="Verdana" w:cs="Times New Roman"/>
          <w:color w:val="000000"/>
          <w:kern w:val="0"/>
          <w:sz w:val="24"/>
          <w:szCs w:val="24"/>
          <w:lang w:eastAsia="ru-RU"/>
        </w:rPr>
      </w:pP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Міністерство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освіти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Київський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національний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університет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Тараса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Інститут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журналістики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правах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рукопису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ГРАБСЬКА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ВОЛОДИМИРІВНА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УДК</w:t>
      </w:r>
      <w:r w:rsidRPr="009A622C">
        <w:rPr>
          <w:rFonts w:ascii="Verdana" w:eastAsia="Times New Roman" w:hAnsi="Verdana" w:cs="Times New Roman"/>
          <w:color w:val="000000"/>
          <w:kern w:val="0"/>
          <w:sz w:val="24"/>
          <w:szCs w:val="24"/>
          <w:lang w:eastAsia="ru-RU"/>
        </w:rPr>
        <w:t xml:space="preserve"> 007:316.77(430)DW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w:t>
      </w:r>
      <w:r w:rsidRPr="009A622C">
        <w:rPr>
          <w:rFonts w:ascii="Verdana" w:eastAsia="Times New Roman" w:hAnsi="Verdana" w:cs="Times New Roman"/>
          <w:color w:val="000000"/>
          <w:kern w:val="0"/>
          <w:sz w:val="24"/>
          <w:szCs w:val="24"/>
          <w:lang w:eastAsia="ru-RU"/>
        </w:rPr>
        <w:t xml:space="preserve"> DW (DEUTSCHE WELLE):</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ОСОБЛИВОСТІ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27.00.01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теорія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комунікацій</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Дисертація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здобуття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ступеня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кандидата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комунікацій</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Науковий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керівник</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Іванов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доктор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філологічних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професор</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Київ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2016</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2</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ЗМІСТ</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ВСТУП…………………………………………………………………………………</w:t>
      </w:r>
      <w:r w:rsidRPr="009A622C">
        <w:rPr>
          <w:rFonts w:ascii="Verdana" w:eastAsia="Times New Roman" w:hAnsi="Verdana" w:cs="Times New Roman"/>
          <w:color w:val="000000"/>
          <w:kern w:val="0"/>
          <w:sz w:val="24"/>
          <w:szCs w:val="24"/>
          <w:lang w:eastAsia="ru-RU"/>
        </w:rPr>
        <w:t>..4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РОЗДІЛ</w:t>
      </w:r>
      <w:r w:rsidRPr="009A622C">
        <w:rPr>
          <w:rFonts w:ascii="Verdana" w:eastAsia="Times New Roman" w:hAnsi="Verdana" w:cs="Times New Roman"/>
          <w:color w:val="000000"/>
          <w:kern w:val="0"/>
          <w:sz w:val="24"/>
          <w:szCs w:val="24"/>
          <w:lang w:eastAsia="ru-RU"/>
        </w:rPr>
        <w:t xml:space="preserve"> 1.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історико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теоретичний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погляд</w:t>
      </w:r>
      <w:r w:rsidRPr="009A622C">
        <w:rPr>
          <w:rFonts w:ascii="Verdana" w:eastAsia="Times New Roman" w:hAnsi="Verdana" w:cs="Times New Roman"/>
          <w:color w:val="000000"/>
          <w:kern w:val="0"/>
          <w:sz w:val="24"/>
          <w:szCs w:val="24"/>
          <w:lang w:eastAsia="ru-RU"/>
        </w:rPr>
        <w:t>.............................12</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1.1.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діяльності</w:t>
      </w:r>
      <w:r w:rsidRPr="009A622C">
        <w:rPr>
          <w:rFonts w:ascii="Verdana" w:eastAsia="Times New Roman" w:hAnsi="Verdana" w:cs="Times New Roman"/>
          <w:color w:val="000000"/>
          <w:kern w:val="0"/>
          <w:sz w:val="24"/>
          <w:szCs w:val="24"/>
          <w:lang w:eastAsia="ru-RU"/>
        </w:rPr>
        <w:t xml:space="preserve"> Deutsche Welle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працях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науковців</w:t>
      </w:r>
      <w:r w:rsidRPr="009A622C">
        <w:rPr>
          <w:rFonts w:ascii="Verdana" w:eastAsia="Times New Roman" w:hAnsi="Verdana" w:cs="Times New Roman"/>
          <w:color w:val="000000"/>
          <w:kern w:val="0"/>
          <w:sz w:val="24"/>
          <w:szCs w:val="24"/>
          <w:lang w:eastAsia="ru-RU"/>
        </w:rPr>
        <w:t>........................................................................................................................12</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1.2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категорії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поняття</w:t>
      </w:r>
      <w:r w:rsidRPr="009A622C">
        <w:rPr>
          <w:rFonts w:ascii="Verdana" w:eastAsia="Times New Roman" w:hAnsi="Verdana" w:cs="Times New Roman"/>
          <w:color w:val="000000"/>
          <w:kern w:val="0"/>
          <w:sz w:val="24"/>
          <w:szCs w:val="24"/>
          <w:lang w:eastAsia="ru-RU"/>
        </w:rPr>
        <w:t>...............34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1.3 </w:t>
      </w:r>
      <w:r w:rsidRPr="009A622C">
        <w:rPr>
          <w:rFonts w:ascii="Verdana" w:eastAsia="Times New Roman" w:hAnsi="Verdana" w:cs="Times New Roman" w:hint="eastAsia"/>
          <w:color w:val="000000"/>
          <w:kern w:val="0"/>
          <w:sz w:val="24"/>
          <w:szCs w:val="24"/>
          <w:lang w:eastAsia="ru-RU"/>
        </w:rPr>
        <w:t>Теоретико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методологічна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.........................................................40</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1.4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Deutsche Welle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......................................................................................................................46</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першого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розділу………………………………………………</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...73</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РОЗДІЛ</w:t>
      </w:r>
      <w:r w:rsidRPr="009A622C">
        <w:rPr>
          <w:rFonts w:ascii="Verdana" w:eastAsia="Times New Roman" w:hAnsi="Verdana" w:cs="Times New Roman"/>
          <w:color w:val="000000"/>
          <w:kern w:val="0"/>
          <w:sz w:val="24"/>
          <w:szCs w:val="24"/>
          <w:lang w:eastAsia="ru-RU"/>
        </w:rPr>
        <w:t xml:space="preserve"> 2. </w:t>
      </w:r>
      <w:r w:rsidRPr="009A622C">
        <w:rPr>
          <w:rFonts w:ascii="Verdana" w:eastAsia="Times New Roman" w:hAnsi="Verdana" w:cs="Times New Roman" w:hint="eastAsia"/>
          <w:color w:val="000000"/>
          <w:kern w:val="0"/>
          <w:sz w:val="24"/>
          <w:szCs w:val="24"/>
          <w:lang w:eastAsia="ru-RU"/>
        </w:rPr>
        <w:t>Основні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аспекти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організаційно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структури</w:t>
      </w:r>
      <w:r w:rsidRPr="009A622C">
        <w:rPr>
          <w:rFonts w:ascii="Verdana" w:eastAsia="Times New Roman" w:hAnsi="Verdana" w:cs="Times New Roman"/>
          <w:color w:val="000000"/>
          <w:kern w:val="0"/>
          <w:sz w:val="24"/>
          <w:szCs w:val="24"/>
          <w:lang w:eastAsia="ru-RU"/>
        </w:rPr>
        <w:t xml:space="preserve"> DW................76</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2.1 </w:t>
      </w:r>
      <w:r w:rsidRPr="009A622C">
        <w:rPr>
          <w:rFonts w:ascii="Verdana" w:eastAsia="Times New Roman" w:hAnsi="Verdana" w:cs="Times New Roman" w:hint="eastAsia"/>
          <w:color w:val="000000"/>
          <w:kern w:val="0"/>
          <w:sz w:val="24"/>
          <w:szCs w:val="24"/>
          <w:lang w:eastAsia="ru-RU"/>
        </w:rPr>
        <w:t>Функції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завдання</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w:t>
      </w:r>
      <w:r w:rsidRPr="009A622C">
        <w:rPr>
          <w:rFonts w:ascii="Verdana" w:eastAsia="Times New Roman" w:hAnsi="Verdana" w:cs="Times New Roman"/>
          <w:color w:val="000000"/>
          <w:kern w:val="0"/>
          <w:sz w:val="24"/>
          <w:szCs w:val="24"/>
          <w:lang w:eastAsia="ru-RU"/>
        </w:rPr>
        <w:t>..................................................76</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2.2 </w:t>
      </w:r>
      <w:r w:rsidRPr="009A622C">
        <w:rPr>
          <w:rFonts w:ascii="Verdana" w:eastAsia="Times New Roman" w:hAnsi="Verdana" w:cs="Times New Roman" w:hint="eastAsia"/>
          <w:color w:val="000000"/>
          <w:kern w:val="0"/>
          <w:sz w:val="24"/>
          <w:szCs w:val="24"/>
          <w:lang w:eastAsia="ru-RU"/>
        </w:rPr>
        <w:t>Організаційна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структура</w:t>
      </w:r>
      <w:r w:rsidRPr="009A622C">
        <w:rPr>
          <w:rFonts w:ascii="Verdana" w:eastAsia="Times New Roman" w:hAnsi="Verdana" w:cs="Times New Roman"/>
          <w:color w:val="000000"/>
          <w:kern w:val="0"/>
          <w:sz w:val="24"/>
          <w:szCs w:val="24"/>
          <w:lang w:eastAsia="ru-RU"/>
        </w:rPr>
        <w:t xml:space="preserve"> DW</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84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другого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розділу</w:t>
      </w:r>
      <w:r w:rsidRPr="009A622C">
        <w:rPr>
          <w:rFonts w:ascii="Verdana" w:eastAsia="Times New Roman" w:hAnsi="Verdana" w:cs="Times New Roman"/>
          <w:color w:val="000000"/>
          <w:kern w:val="0"/>
          <w:sz w:val="24"/>
          <w:szCs w:val="24"/>
          <w:lang w:eastAsia="ru-RU"/>
        </w:rPr>
        <w:t>.......................................................................................95</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РОЗДІЛ</w:t>
      </w:r>
      <w:r w:rsidRPr="009A622C">
        <w:rPr>
          <w:rFonts w:ascii="Verdana" w:eastAsia="Times New Roman" w:hAnsi="Verdana" w:cs="Times New Roman"/>
          <w:color w:val="000000"/>
          <w:kern w:val="0"/>
          <w:sz w:val="24"/>
          <w:szCs w:val="24"/>
          <w:lang w:eastAsia="ru-RU"/>
        </w:rPr>
        <w:t xml:space="preserve"> 3. </w:t>
      </w:r>
      <w:r w:rsidRPr="009A622C">
        <w:rPr>
          <w:rFonts w:ascii="Verdana" w:eastAsia="Times New Roman" w:hAnsi="Verdana" w:cs="Times New Roman" w:hint="eastAsia"/>
          <w:color w:val="000000"/>
          <w:kern w:val="0"/>
          <w:sz w:val="24"/>
          <w:szCs w:val="24"/>
          <w:lang w:eastAsia="ru-RU"/>
        </w:rPr>
        <w:t>Місце</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системі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....................................................................................................................97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3.1 </w:t>
      </w:r>
      <w:r w:rsidRPr="009A622C">
        <w:rPr>
          <w:rFonts w:ascii="Verdana" w:eastAsia="Times New Roman" w:hAnsi="Verdana" w:cs="Times New Roman" w:hint="eastAsia"/>
          <w:color w:val="000000"/>
          <w:kern w:val="0"/>
          <w:sz w:val="24"/>
          <w:szCs w:val="24"/>
          <w:lang w:eastAsia="ru-RU"/>
        </w:rPr>
        <w:t>Роль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місце</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дуальній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системі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..................................97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3.1.1 </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Німеччини</w:t>
      </w:r>
      <w:r w:rsidRPr="009A622C">
        <w:rPr>
          <w:rFonts w:ascii="Verdana" w:eastAsia="Times New Roman" w:hAnsi="Verdana" w:cs="Times New Roman"/>
          <w:color w:val="000000"/>
          <w:kern w:val="0"/>
          <w:sz w:val="24"/>
          <w:szCs w:val="24"/>
          <w:lang w:eastAsia="ru-RU"/>
        </w:rPr>
        <w:t>...................................................97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3.1.2 </w:t>
      </w:r>
      <w:r w:rsidRPr="009A622C">
        <w:rPr>
          <w:rFonts w:ascii="Verdana" w:eastAsia="Times New Roman" w:hAnsi="Verdana" w:cs="Times New Roman" w:hint="eastAsia"/>
          <w:color w:val="000000"/>
          <w:kern w:val="0"/>
          <w:sz w:val="24"/>
          <w:szCs w:val="24"/>
          <w:lang w:eastAsia="ru-RU"/>
        </w:rPr>
        <w:t>Комерційні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Німеччини</w:t>
      </w:r>
      <w:r w:rsidRPr="009A622C">
        <w:rPr>
          <w:rFonts w:ascii="Verdana" w:eastAsia="Times New Roman" w:hAnsi="Verdana" w:cs="Times New Roman"/>
          <w:color w:val="000000"/>
          <w:kern w:val="0"/>
          <w:sz w:val="24"/>
          <w:szCs w:val="24"/>
          <w:lang w:eastAsia="ru-RU"/>
        </w:rPr>
        <w:t>...........................................................101</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3.2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..........................................................................108</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3.3 DW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публічної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дипломатії</w:t>
      </w:r>
      <w:r w:rsidRPr="009A622C">
        <w:rPr>
          <w:rFonts w:ascii="Verdana" w:eastAsia="Times New Roman" w:hAnsi="Verdana" w:cs="Times New Roman"/>
          <w:color w:val="000000"/>
          <w:kern w:val="0"/>
          <w:sz w:val="24"/>
          <w:szCs w:val="24"/>
          <w:lang w:eastAsia="ru-RU"/>
        </w:rPr>
        <w:t>................................................127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третього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розділу……………………………………………</w:t>
      </w:r>
      <w:r w:rsidRPr="009A622C">
        <w:rPr>
          <w:rFonts w:ascii="Verdana" w:eastAsia="Times New Roman" w:hAnsi="Verdana" w:cs="Times New Roman"/>
          <w:color w:val="000000"/>
          <w:kern w:val="0"/>
          <w:sz w:val="24"/>
          <w:szCs w:val="24"/>
          <w:lang w:eastAsia="ru-RU"/>
        </w:rPr>
        <w:t>................133</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РОЗДІЛ</w:t>
      </w:r>
      <w:r w:rsidRPr="009A622C">
        <w:rPr>
          <w:rFonts w:ascii="Verdana" w:eastAsia="Times New Roman" w:hAnsi="Verdana" w:cs="Times New Roman"/>
          <w:color w:val="000000"/>
          <w:kern w:val="0"/>
          <w:sz w:val="24"/>
          <w:szCs w:val="24"/>
          <w:lang w:eastAsia="ru-RU"/>
        </w:rPr>
        <w:t xml:space="preserve"> 4. </w:t>
      </w:r>
      <w:r w:rsidRPr="009A622C">
        <w:rPr>
          <w:rFonts w:ascii="Verdana" w:eastAsia="Times New Roman" w:hAnsi="Verdana" w:cs="Times New Roman" w:hint="eastAsia"/>
          <w:color w:val="000000"/>
          <w:kern w:val="0"/>
          <w:sz w:val="24"/>
          <w:szCs w:val="24"/>
          <w:lang w:eastAsia="ru-RU"/>
        </w:rPr>
        <w:t>Аналіз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правових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.........................................................................................................................135</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4.1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.........................................................................135</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4.2 </w:t>
      </w:r>
      <w:r w:rsidRPr="009A622C">
        <w:rPr>
          <w:rFonts w:ascii="Verdana" w:eastAsia="Times New Roman" w:hAnsi="Verdana" w:cs="Times New Roman" w:hint="eastAsia"/>
          <w:color w:val="000000"/>
          <w:kern w:val="0"/>
          <w:sz w:val="24"/>
          <w:szCs w:val="24"/>
          <w:lang w:eastAsia="ru-RU"/>
        </w:rPr>
        <w:t>Результати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DW............................142</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4.3 </w:t>
      </w: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конкурс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сайтів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блогів</w:t>
      </w:r>
      <w:r w:rsidRPr="009A622C">
        <w:rPr>
          <w:rFonts w:ascii="Verdana" w:eastAsia="Times New Roman" w:hAnsi="Verdana" w:cs="Times New Roman"/>
          <w:color w:val="000000"/>
          <w:kern w:val="0"/>
          <w:sz w:val="24"/>
          <w:szCs w:val="24"/>
          <w:lang w:eastAsia="ru-RU"/>
        </w:rPr>
        <w:t xml:space="preserve"> The Bobs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інструмент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підтримки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свободи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слова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допомогою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.............................................................159</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4.4 </w:t>
      </w:r>
      <w:r w:rsidRPr="009A622C">
        <w:rPr>
          <w:rFonts w:ascii="Verdana" w:eastAsia="Times New Roman" w:hAnsi="Verdana" w:cs="Times New Roman" w:hint="eastAsia"/>
          <w:color w:val="000000"/>
          <w:kern w:val="0"/>
          <w:sz w:val="24"/>
          <w:szCs w:val="24"/>
          <w:lang w:eastAsia="ru-RU"/>
        </w:rPr>
        <w:t>Правові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169</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четвертого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розділу……………………………</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......177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3</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179</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СПИСОК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ДЖЕРЕЛ……………</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...189</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ДОДАТОК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...............................................................................................................212</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ДОДАТОК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w:t>
      </w:r>
      <w:r w:rsidRPr="009A622C">
        <w:rPr>
          <w:rFonts w:ascii="Verdana" w:eastAsia="Times New Roman" w:hAnsi="Verdana" w:cs="Times New Roman"/>
          <w:color w:val="000000"/>
          <w:kern w:val="0"/>
          <w:sz w:val="24"/>
          <w:szCs w:val="24"/>
          <w:lang w:eastAsia="ru-RU"/>
        </w:rPr>
        <w:t>...............................................................................................................214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ВСТУП</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позитивного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важливим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завданням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кожної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Існування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позитивного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тільки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сприйняття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її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власних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межах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громадянами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сприйняття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міжнародною</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спільнотою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партнерами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інвесторами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широкою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громадськістю</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Позитивний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сприяти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притоку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інвестицій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прибуттю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висококваліфікованих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фахівців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тобто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безпосередні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наслідки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економіки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іміджем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розуміють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“цілеспрямовано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сформований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образ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метою</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емоційно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психологічного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кого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небудь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популяризації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реклами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[106, 243]. </w:t>
      </w:r>
      <w:r w:rsidRPr="009A622C">
        <w:rPr>
          <w:rFonts w:ascii="Verdana" w:eastAsia="Times New Roman" w:hAnsi="Verdana" w:cs="Times New Roman" w:hint="eastAsia"/>
          <w:color w:val="000000"/>
          <w:kern w:val="0"/>
          <w:sz w:val="24"/>
          <w:szCs w:val="24"/>
          <w:lang w:eastAsia="ru-RU"/>
        </w:rPr>
        <w:t>Вирішенню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значною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мірою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сприяють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суб’єкти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спрямована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аудиторію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внутрішнього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діяльність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спрямована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аудиторію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всередині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Суб’єкти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зазвичай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телерадіоорганізації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фінансуються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коштом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платників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податків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бюджету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або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зборів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телерадіомовлення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наприклад</w:t>
      </w:r>
      <w:r w:rsidRPr="009A622C">
        <w:rPr>
          <w:rFonts w:ascii="Verdana" w:eastAsia="Times New Roman" w:hAnsi="Verdana" w:cs="Times New Roman"/>
          <w:color w:val="000000"/>
          <w:kern w:val="0"/>
          <w:sz w:val="24"/>
          <w:szCs w:val="24"/>
          <w:lang w:eastAsia="ru-RU"/>
        </w:rPr>
        <w:t>, DW (Deutsche Welle), BBC (British Broadcasting</w:t>
      </w:r>
    </w:p>
    <w:p w:rsidR="009A622C" w:rsidRPr="009A622C" w:rsidRDefault="009A622C" w:rsidP="009A622C">
      <w:pPr>
        <w:rPr>
          <w:rFonts w:ascii="Verdana" w:eastAsia="Times New Roman" w:hAnsi="Verdana" w:cs="Times New Roman"/>
          <w:color w:val="000000"/>
          <w:kern w:val="0"/>
          <w:sz w:val="24"/>
          <w:szCs w:val="24"/>
          <w:lang w:val="en-US" w:eastAsia="ru-RU"/>
        </w:rPr>
      </w:pPr>
      <w:r w:rsidRPr="009A622C">
        <w:rPr>
          <w:rFonts w:ascii="Verdana" w:eastAsia="Times New Roman" w:hAnsi="Verdana" w:cs="Times New Roman"/>
          <w:color w:val="000000"/>
          <w:kern w:val="0"/>
          <w:sz w:val="24"/>
          <w:szCs w:val="24"/>
          <w:lang w:val="en-US" w:eastAsia="ru-RU"/>
        </w:rPr>
        <w:t>Corporation), VOA (Voice of America), Das Erste (</w:t>
      </w:r>
      <w:r w:rsidRPr="009A622C">
        <w:rPr>
          <w:rFonts w:ascii="Verdana" w:eastAsia="Times New Roman" w:hAnsi="Verdana" w:cs="Times New Roman" w:hint="eastAsia"/>
          <w:color w:val="000000"/>
          <w:kern w:val="0"/>
          <w:sz w:val="24"/>
          <w:szCs w:val="24"/>
          <w:lang w:eastAsia="ru-RU"/>
        </w:rPr>
        <w:t>перший</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канал</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німецького</w:t>
      </w:r>
    </w:p>
    <w:p w:rsidR="009A622C" w:rsidRPr="009A622C" w:rsidRDefault="009A622C" w:rsidP="009A622C">
      <w:pPr>
        <w:rPr>
          <w:rFonts w:ascii="Verdana" w:eastAsia="Times New Roman" w:hAnsi="Verdana" w:cs="Times New Roman"/>
          <w:color w:val="000000"/>
          <w:kern w:val="0"/>
          <w:sz w:val="24"/>
          <w:szCs w:val="24"/>
          <w:lang w:val="en-US" w:eastAsia="ru-RU"/>
        </w:rPr>
      </w:pPr>
      <w:r w:rsidRPr="009A622C">
        <w:rPr>
          <w:rFonts w:ascii="Verdana" w:eastAsia="Times New Roman" w:hAnsi="Verdana" w:cs="Times New Roman" w:hint="eastAsia"/>
          <w:color w:val="000000"/>
          <w:kern w:val="0"/>
          <w:sz w:val="24"/>
          <w:szCs w:val="24"/>
          <w:lang w:eastAsia="ru-RU"/>
        </w:rPr>
        <w:t>телебачення</w:t>
      </w:r>
      <w:r w:rsidRPr="009A622C">
        <w:rPr>
          <w:rFonts w:ascii="Verdana" w:eastAsia="Times New Roman" w:hAnsi="Verdana" w:cs="Times New Roman"/>
          <w:color w:val="000000"/>
          <w:kern w:val="0"/>
          <w:sz w:val="24"/>
          <w:szCs w:val="24"/>
          <w:lang w:val="en-US" w:eastAsia="ru-RU"/>
        </w:rPr>
        <w:t xml:space="preserve">), ZDF (Zweites Deutsches Fernsehen, </w:t>
      </w:r>
      <w:r w:rsidRPr="009A622C">
        <w:rPr>
          <w:rFonts w:ascii="Verdana" w:eastAsia="Times New Roman" w:hAnsi="Verdana" w:cs="Times New Roman" w:hint="eastAsia"/>
          <w:color w:val="000000"/>
          <w:kern w:val="0"/>
          <w:sz w:val="24"/>
          <w:szCs w:val="24"/>
          <w:lang w:eastAsia="ru-RU"/>
        </w:rPr>
        <w:t>другий</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канал</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німецького</w:t>
      </w:r>
    </w:p>
    <w:p w:rsidR="009A622C" w:rsidRPr="009A622C" w:rsidRDefault="009A622C" w:rsidP="009A622C">
      <w:pPr>
        <w:rPr>
          <w:rFonts w:ascii="Verdana" w:eastAsia="Times New Roman" w:hAnsi="Verdana" w:cs="Times New Roman"/>
          <w:color w:val="000000"/>
          <w:kern w:val="0"/>
          <w:sz w:val="24"/>
          <w:szCs w:val="24"/>
          <w:lang w:val="en-US" w:eastAsia="ru-RU"/>
        </w:rPr>
      </w:pPr>
      <w:r w:rsidRPr="009A622C">
        <w:rPr>
          <w:rFonts w:ascii="Verdana" w:eastAsia="Times New Roman" w:hAnsi="Verdana" w:cs="Times New Roman" w:hint="eastAsia"/>
          <w:color w:val="000000"/>
          <w:kern w:val="0"/>
          <w:sz w:val="24"/>
          <w:szCs w:val="24"/>
          <w:lang w:eastAsia="ru-RU"/>
        </w:rPr>
        <w:t>телебачення</w:t>
      </w:r>
      <w:r w:rsidRPr="009A622C">
        <w:rPr>
          <w:rFonts w:ascii="Verdana" w:eastAsia="Times New Roman" w:hAnsi="Verdana" w:cs="Times New Roman"/>
          <w:color w:val="000000"/>
          <w:kern w:val="0"/>
          <w:sz w:val="24"/>
          <w:szCs w:val="24"/>
          <w:lang w:val="en-US" w:eastAsia="ru-RU"/>
        </w:rPr>
        <w:t xml:space="preserve">), Deutschlandradio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ін</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Такі</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мовники</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позиціонуються</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val="en-US" w:eastAsia="ru-RU"/>
        </w:rPr>
        <w:t xml:space="preserve"> </w:t>
      </w:r>
      <w:r w:rsidRPr="009A622C">
        <w:rPr>
          <w:rFonts w:ascii="Verdana" w:eastAsia="Times New Roman" w:hAnsi="Verdana" w:cs="Times New Roman" w:hint="eastAsia"/>
          <w:color w:val="000000"/>
          <w:kern w:val="0"/>
          <w:sz w:val="24"/>
          <w:szCs w:val="24"/>
          <w:lang w:eastAsia="ru-RU"/>
        </w:rPr>
        <w:t>цілковито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незалежні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контролюються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радами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або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іншими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наглядовими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складу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входять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представники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впливових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груп</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авторитетні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фахівці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медійної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Члени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наглядових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рад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ФРН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здійснюють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громадських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засадах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представляють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інтереси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політики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діяльність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чітко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обмежується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законодавством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Окрім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існує</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контроль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якби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влади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ФРН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вирішили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внести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зміни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законодавства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розширити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політику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наглядових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рад</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5</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найімовірніше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отримали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відповідь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швидку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негативну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реакцію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опір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боку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громадськості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Усталені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традиції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спостерігати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прикладі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західних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демократій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Окрім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якісного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цільової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аудиторії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події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суб’єкти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можуть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виконувати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формування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підтримки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кордоном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популяризації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її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мови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культури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світі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налагоджувати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міжкультурний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діалог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запобігати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міждержавним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конфліктам</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цінним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джерелом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інформації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гармонійного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вітчизняної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системи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вже</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створено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необхідну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законодавчу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технічну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започаткування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вітчизняного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Актуальність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базується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трьох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чинниках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перше</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іміджевих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стратегій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тактик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інструментів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необхідними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вдосконалення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іміджевих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стратегій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тактик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інструментів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здійснення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європейської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інтеграції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нашої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друге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умовах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переходу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інформаційного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суспільства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зростає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необхідність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захисту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національного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інформаційного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простору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надмірного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втручання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пропаганди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користь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країн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випадку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необхідність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зумовлена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гібридною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війною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Російською</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Федерацією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Потужна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система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передусім</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внутрішнього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але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частково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зовнішнього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тобто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одним</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засобів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вирішення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проблем</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третє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одними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найпотужніших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каналів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підтримки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корекції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Звідси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випливає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необхідність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іноземних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мовників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покращення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світі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проаналізовано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особливості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медіакомпанії</w:t>
      </w:r>
      <w:r w:rsidRPr="009A622C">
        <w:rPr>
          <w:rFonts w:ascii="Verdana" w:eastAsia="Times New Roman" w:hAnsi="Verdana" w:cs="Times New Roman"/>
          <w:color w:val="000000"/>
          <w:kern w:val="0"/>
          <w:sz w:val="24"/>
          <w:szCs w:val="24"/>
          <w:lang w:eastAsia="ru-RU"/>
        </w:rPr>
        <w:t xml:space="preserve"> DW (Deutsche Welle, </w:t>
      </w:r>
      <w:r w:rsidRPr="009A622C">
        <w:rPr>
          <w:rFonts w:ascii="Verdana" w:eastAsia="Times New Roman" w:hAnsi="Verdana" w:cs="Times New Roman" w:hint="eastAsia"/>
          <w:color w:val="000000"/>
          <w:kern w:val="0"/>
          <w:sz w:val="24"/>
          <w:szCs w:val="24"/>
          <w:lang w:eastAsia="ru-RU"/>
        </w:rPr>
        <w:t>«Дойче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Веллє»</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Федеративної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Республіки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Німеччини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було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обрано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причин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6</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Створена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1953 </w:t>
      </w:r>
      <w:r w:rsidRPr="009A622C">
        <w:rPr>
          <w:rFonts w:ascii="Verdana" w:eastAsia="Times New Roman" w:hAnsi="Verdana" w:cs="Times New Roman" w:hint="eastAsia"/>
          <w:color w:val="000000"/>
          <w:kern w:val="0"/>
          <w:sz w:val="24"/>
          <w:szCs w:val="24"/>
          <w:lang w:eastAsia="ru-RU"/>
        </w:rPr>
        <w:t>році</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має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найбагатших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Європі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традиції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спрямованого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багатомільйонну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багатонаціональну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аудиторію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медіакомпанія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динамічно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розвивається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ФРН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однією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найвпливовіших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Європейського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Союзу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активно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формує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розвиває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імідж</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серед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іншого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підтримки</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Тому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розглядаємо</w:t>
      </w:r>
      <w:r w:rsidRPr="009A622C">
        <w:rPr>
          <w:rFonts w:ascii="Verdana" w:eastAsia="Times New Roman" w:hAnsi="Verdana" w:cs="Times New Roman"/>
          <w:color w:val="000000"/>
          <w:kern w:val="0"/>
          <w:sz w:val="24"/>
          <w:szCs w:val="24"/>
          <w:lang w:eastAsia="ru-RU"/>
        </w:rPr>
        <w:t xml:space="preserve"> Deutsche Welle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приклад</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наслідування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процесі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Теоретико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методологічною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праці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Аверченкова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Антонюка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Іванова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Малахова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Різуна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Полонського</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Почепцова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Скотникової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сутність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застосування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методів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проведення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Питання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його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проблем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перспектив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Бецко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Беззуб</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Большакова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Гнатюк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Даниленко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Здіорук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Квіт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Кирич</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Клименко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Павленко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Лиховод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Приходько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Садовська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Чепурняк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інші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науковці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Правові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Андрусів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Войтко</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Комзюк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Красноступ</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М’ясникова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складника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стратегії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захисту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національного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інформаційного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простору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звертався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Набруско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Механізми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забезпечення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незалежності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неупередженості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питання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ефективної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політики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цьому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аспекті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науковці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медіаексперти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Геращенко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Горбань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Княжицький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Лигачова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Остапа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Питання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формування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реалізації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державної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політики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телебачення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радіомовлення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досліджували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вітчизняні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Арістова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Баранов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Брижко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Бухтатий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Вознесенська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Дрешпак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Золотар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Ільченко</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Костецька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Кукіна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Павленко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Цимбалюк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інші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Важливий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внесок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вітчизняному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міжнародному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зробили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Інституту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Київського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національного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університету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Тараса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Різноманітні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аспекти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7</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Гресько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Іванов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Нестеряк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Петрів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Іванов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одними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небагатьох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науковців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присвячували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публікації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вивченню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Невід’ємний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складник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теоретико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методологічної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праці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різні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аспекти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Ґ</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Гайне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Генце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Ґрьобель</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Дьорр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Копс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Майн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Міхалек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Піпер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німецький</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дослідник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Хаб’юк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Шідермаір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Німецький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журналістикознавстві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об’єктом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комплексного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напрацювання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рекомендацій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традиції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ФРН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потребує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подальших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досліджень</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Зв’язок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планами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програмами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темами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виконана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рамках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комплексної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НДР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11</w:t>
      </w:r>
      <w:r w:rsidRPr="009A622C">
        <w:rPr>
          <w:rFonts w:ascii="Verdana" w:eastAsia="Times New Roman" w:hAnsi="Verdana" w:cs="Times New Roman" w:hint="eastAsia"/>
          <w:color w:val="000000"/>
          <w:kern w:val="0"/>
          <w:sz w:val="24"/>
          <w:szCs w:val="24"/>
          <w:lang w:eastAsia="ru-RU"/>
        </w:rPr>
        <w:t>БФ</w:t>
      </w:r>
      <w:r w:rsidRPr="009A622C">
        <w:rPr>
          <w:rFonts w:ascii="Verdana" w:eastAsia="Times New Roman" w:hAnsi="Verdana" w:cs="Times New Roman"/>
          <w:color w:val="000000"/>
          <w:kern w:val="0"/>
          <w:sz w:val="24"/>
          <w:szCs w:val="24"/>
          <w:lang w:eastAsia="ru-RU"/>
        </w:rPr>
        <w:t xml:space="preserve">045-01 </w:t>
      </w:r>
      <w:r w:rsidRPr="009A622C">
        <w:rPr>
          <w:rFonts w:ascii="Verdana" w:eastAsia="Times New Roman" w:hAnsi="Verdana" w:cs="Times New Roman" w:hint="eastAsia"/>
          <w:color w:val="000000"/>
          <w:kern w:val="0"/>
          <w:sz w:val="24"/>
          <w:szCs w:val="24"/>
          <w:lang w:eastAsia="ru-RU"/>
        </w:rPr>
        <w:t>«Український</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медійний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вимірі»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Інституту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Київського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національного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університету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Тараса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З’ясувати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особливості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 xml:space="preserve"> DW (Deutsche Welle)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історичному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сформулювати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рекомендації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досягнення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поставлено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проаналізувати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надати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характеристику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проаналізувати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роль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місце</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публічної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дипломатії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провести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моніторинг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період</w:t>
      </w:r>
      <w:r w:rsidRPr="009A622C">
        <w:rPr>
          <w:rFonts w:ascii="Verdana" w:eastAsia="Times New Roman" w:hAnsi="Verdana" w:cs="Times New Roman"/>
          <w:color w:val="000000"/>
          <w:kern w:val="0"/>
          <w:sz w:val="24"/>
          <w:szCs w:val="24"/>
          <w:lang w:eastAsia="ru-RU"/>
        </w:rPr>
        <w:t xml:space="preserve"> 12 </w:t>
      </w:r>
      <w:r w:rsidRPr="009A622C">
        <w:rPr>
          <w:rFonts w:ascii="Verdana" w:eastAsia="Times New Roman" w:hAnsi="Verdana" w:cs="Times New Roman" w:hint="eastAsia"/>
          <w:color w:val="000000"/>
          <w:kern w:val="0"/>
          <w:sz w:val="24"/>
          <w:szCs w:val="24"/>
          <w:lang w:eastAsia="ru-RU"/>
        </w:rPr>
        <w:t>місяців</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зробити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тематичне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наповнення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досліджуваний</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період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сформулювати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рекомендації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8</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Об’єкт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особливості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медіакомпанійіномовників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Предмет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w:t>
      </w:r>
      <w:r w:rsidRPr="009A622C">
        <w:rPr>
          <w:rFonts w:ascii="Verdana" w:eastAsia="Times New Roman" w:hAnsi="Verdana" w:cs="Times New Roman"/>
          <w:color w:val="000000"/>
          <w:kern w:val="0"/>
          <w:sz w:val="24"/>
          <w:szCs w:val="24"/>
          <w:lang w:eastAsia="ru-RU"/>
        </w:rPr>
        <w:t xml:space="preserve"> 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(Deutsche Welle).</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зв’язку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багатими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традиціями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спрямованого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багатомільйонну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багатонаціональну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аудиторію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Deutsche Welle </w:t>
      </w:r>
      <w:r w:rsidRPr="009A622C">
        <w:rPr>
          <w:rFonts w:ascii="Verdana" w:eastAsia="Times New Roman" w:hAnsi="Verdana" w:cs="Times New Roman" w:hint="eastAsia"/>
          <w:color w:val="000000"/>
          <w:kern w:val="0"/>
          <w:sz w:val="24"/>
          <w:szCs w:val="24"/>
          <w:lang w:eastAsia="ru-RU"/>
        </w:rPr>
        <w:t>накопичила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часу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1953 </w:t>
      </w:r>
      <w:r w:rsidRPr="009A622C">
        <w:rPr>
          <w:rFonts w:ascii="Verdana" w:eastAsia="Times New Roman" w:hAnsi="Verdana" w:cs="Times New Roman" w:hint="eastAsia"/>
          <w:color w:val="000000"/>
          <w:kern w:val="0"/>
          <w:sz w:val="24"/>
          <w:szCs w:val="24"/>
          <w:lang w:eastAsia="ru-RU"/>
        </w:rPr>
        <w:t>році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сильній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цього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мовника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розглядаємо</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як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один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прикладів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наслідування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процесі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Методи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здійснення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ґрунтовного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метою</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отримання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об’єктивних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було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порівняння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узагальнення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синтез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документів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моніторинг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елементи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контентаналізу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Методологічна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концепція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базується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описовому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підході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допомогою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порівняння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було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надано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характеристику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позиції</w:t>
      </w:r>
      <w:r w:rsidRPr="009A622C">
        <w:rPr>
          <w:rFonts w:ascii="Verdana" w:eastAsia="Times New Roman" w:hAnsi="Verdana" w:cs="Times New Roman"/>
          <w:color w:val="000000"/>
          <w:kern w:val="0"/>
          <w:sz w:val="24"/>
          <w:szCs w:val="24"/>
          <w:lang w:eastAsia="ru-RU"/>
        </w:rPr>
        <w:t xml:space="preserve"> 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Метод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узагальнення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дав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змогу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виокремити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Deutsche Welle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сформулювати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варіанти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періодизації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Метод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дав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змогу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дослідити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місце</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системі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мас</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синтезу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уможливив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формулювання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характеристики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тенденцій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Методи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документів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моніторингу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змогу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сформулювати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щодо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історичних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щодо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стосовно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конкурсу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сайтів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блогів</w:t>
      </w:r>
      <w:r w:rsidRPr="009A622C">
        <w:rPr>
          <w:rFonts w:ascii="Verdana" w:eastAsia="Times New Roman" w:hAnsi="Verdana" w:cs="Times New Roman"/>
          <w:color w:val="000000"/>
          <w:kern w:val="0"/>
          <w:sz w:val="24"/>
          <w:szCs w:val="24"/>
          <w:lang w:eastAsia="ru-RU"/>
        </w:rPr>
        <w:t xml:space="preserve"> The Bobs.</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Хронологічні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межі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становлять</w:t>
      </w:r>
      <w:r w:rsidRPr="009A622C">
        <w:rPr>
          <w:rFonts w:ascii="Verdana" w:eastAsia="Times New Roman" w:hAnsi="Verdana" w:cs="Times New Roman"/>
          <w:color w:val="000000"/>
          <w:kern w:val="0"/>
          <w:sz w:val="24"/>
          <w:szCs w:val="24"/>
          <w:lang w:eastAsia="ru-RU"/>
        </w:rPr>
        <w:t xml:space="preserve"> 1953-2016 </w:t>
      </w:r>
      <w:r w:rsidRPr="009A622C">
        <w:rPr>
          <w:rFonts w:ascii="Verdana" w:eastAsia="Times New Roman" w:hAnsi="Verdana" w:cs="Times New Roman" w:hint="eastAsia"/>
          <w:color w:val="000000"/>
          <w:kern w:val="0"/>
          <w:sz w:val="24"/>
          <w:szCs w:val="24"/>
          <w:lang w:eastAsia="ru-RU"/>
        </w:rPr>
        <w:t>рр</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Це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пояснюється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необхідністю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аналізу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медіакомпанії</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Джерельну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становлять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мультимедійний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веб</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портал</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www.dw.com; </w:t>
      </w:r>
      <w:r w:rsidRPr="009A622C">
        <w:rPr>
          <w:rFonts w:ascii="Verdana" w:eastAsia="Times New Roman" w:hAnsi="Verdana" w:cs="Times New Roman" w:hint="eastAsia"/>
          <w:color w:val="000000"/>
          <w:kern w:val="0"/>
          <w:sz w:val="24"/>
          <w:szCs w:val="24"/>
          <w:lang w:eastAsia="ru-RU"/>
        </w:rPr>
        <w:t>сторінки</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мережах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сайт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конкурсу</w:t>
      </w:r>
      <w:r w:rsidRPr="009A622C">
        <w:rPr>
          <w:rFonts w:ascii="Verdana" w:eastAsia="Times New Roman" w:hAnsi="Verdana" w:cs="Times New Roman"/>
          <w:color w:val="000000"/>
          <w:kern w:val="0"/>
          <w:sz w:val="24"/>
          <w:szCs w:val="24"/>
          <w:lang w:eastAsia="ru-RU"/>
        </w:rPr>
        <w:t xml:space="preserve"> The Bobs</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9</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www.thebobs.com; </w:t>
      </w:r>
      <w:r w:rsidRPr="009A622C">
        <w:rPr>
          <w:rFonts w:ascii="Verdana" w:eastAsia="Times New Roman" w:hAnsi="Verdana" w:cs="Times New Roman" w:hint="eastAsia"/>
          <w:color w:val="000000"/>
          <w:kern w:val="0"/>
          <w:sz w:val="24"/>
          <w:szCs w:val="24"/>
          <w:lang w:eastAsia="ru-RU"/>
        </w:rPr>
        <w:t>медіатека</w:t>
      </w:r>
      <w:r w:rsidRPr="009A622C">
        <w:rPr>
          <w:rFonts w:ascii="Verdana" w:eastAsia="Times New Roman" w:hAnsi="Verdana" w:cs="Times New Roman"/>
          <w:color w:val="000000"/>
          <w:kern w:val="0"/>
          <w:sz w:val="24"/>
          <w:szCs w:val="24"/>
          <w:lang w:eastAsia="ru-RU"/>
        </w:rPr>
        <w:t xml:space="preserve"> DW http://mediacenter.dw.com; </w:t>
      </w:r>
      <w:r w:rsidRPr="009A622C">
        <w:rPr>
          <w:rFonts w:ascii="Verdana" w:eastAsia="Times New Roman" w:hAnsi="Verdana" w:cs="Times New Roman" w:hint="eastAsia"/>
          <w:color w:val="000000"/>
          <w:kern w:val="0"/>
          <w:sz w:val="24"/>
          <w:szCs w:val="24"/>
          <w:lang w:eastAsia="ru-RU"/>
        </w:rPr>
        <w:t>«Плани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завдань</w:t>
      </w:r>
      <w:r w:rsidRPr="009A622C">
        <w:rPr>
          <w:rFonts w:ascii="Verdana" w:eastAsia="Times New Roman" w:hAnsi="Verdana" w:cs="Times New Roman"/>
          <w:color w:val="000000"/>
          <w:kern w:val="0"/>
          <w:sz w:val="24"/>
          <w:szCs w:val="24"/>
          <w:lang w:eastAsia="ru-RU"/>
        </w:rPr>
        <w:t xml:space="preserve"> DW</w:t>
      </w:r>
      <w:r w:rsidRPr="009A622C">
        <w:rPr>
          <w:rFonts w:ascii="Verdana" w:eastAsia="Times New Roman" w:hAnsi="Verdana" w:cs="Times New Roman" w:hint="eastAsia"/>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за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період</w:t>
      </w:r>
      <w:r w:rsidRPr="009A622C">
        <w:rPr>
          <w:rFonts w:ascii="Verdana" w:eastAsia="Times New Roman" w:hAnsi="Verdana" w:cs="Times New Roman"/>
          <w:color w:val="000000"/>
          <w:kern w:val="0"/>
          <w:sz w:val="24"/>
          <w:szCs w:val="24"/>
          <w:lang w:eastAsia="ru-RU"/>
        </w:rPr>
        <w:t xml:space="preserve"> 2006-2017 </w:t>
      </w:r>
      <w:r w:rsidRPr="009A622C">
        <w:rPr>
          <w:rFonts w:ascii="Verdana" w:eastAsia="Times New Roman" w:hAnsi="Verdana" w:cs="Times New Roman" w:hint="eastAsia"/>
          <w:color w:val="000000"/>
          <w:kern w:val="0"/>
          <w:sz w:val="24"/>
          <w:szCs w:val="24"/>
          <w:lang w:eastAsia="ru-RU"/>
        </w:rPr>
        <w:t>рр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журналістські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стандарти</w:t>
      </w:r>
      <w:r w:rsidRPr="009A622C">
        <w:rPr>
          <w:rFonts w:ascii="Verdana" w:eastAsia="Times New Roman" w:hAnsi="Verdana" w:cs="Times New Roman"/>
          <w:color w:val="000000"/>
          <w:kern w:val="0"/>
          <w:sz w:val="24"/>
          <w:szCs w:val="24"/>
          <w:lang w:eastAsia="ru-RU"/>
        </w:rPr>
        <w:t xml:space="preserve"> Deutsche Welle (</w:t>
      </w:r>
      <w:r w:rsidRPr="009A622C">
        <w:rPr>
          <w:rFonts w:ascii="Verdana" w:eastAsia="Times New Roman" w:hAnsi="Verdana" w:cs="Times New Roman" w:hint="eastAsia"/>
          <w:color w:val="000000"/>
          <w:kern w:val="0"/>
          <w:sz w:val="24"/>
          <w:szCs w:val="24"/>
          <w:lang w:eastAsia="ru-RU"/>
        </w:rPr>
        <w:t>«Посібник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журналістів</w:t>
      </w:r>
      <w:r w:rsidRPr="009A622C">
        <w:rPr>
          <w:rFonts w:ascii="Verdana" w:eastAsia="Times New Roman" w:hAnsi="Verdana" w:cs="Times New Roman"/>
          <w:color w:val="000000"/>
          <w:kern w:val="0"/>
          <w:sz w:val="24"/>
          <w:szCs w:val="24"/>
          <w:lang w:eastAsia="ru-RU"/>
        </w:rPr>
        <w:t xml:space="preserve"> DW</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стилю»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російської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редакцій</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німецькі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фахові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веб</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ресурси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онлайн</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журналістику</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праці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дослідників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стосуються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DW, </w:t>
      </w:r>
      <w:r w:rsidRPr="009A622C">
        <w:rPr>
          <w:rFonts w:ascii="Verdana" w:eastAsia="Times New Roman" w:hAnsi="Verdana" w:cs="Times New Roman" w:hint="eastAsia"/>
          <w:color w:val="000000"/>
          <w:kern w:val="0"/>
          <w:sz w:val="24"/>
          <w:szCs w:val="24"/>
          <w:lang w:eastAsia="ru-RU"/>
        </w:rPr>
        <w:t>системи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суспільно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правового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Німеччині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тенденцій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онлайн</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Джерелами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фактів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власний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авторки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українській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2012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організації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проведення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конкурсу</w:t>
      </w:r>
      <w:r w:rsidRPr="009A622C">
        <w:rPr>
          <w:rFonts w:ascii="Verdana" w:eastAsia="Times New Roman" w:hAnsi="Verdana" w:cs="Times New Roman"/>
          <w:color w:val="000000"/>
          <w:kern w:val="0"/>
          <w:sz w:val="24"/>
          <w:szCs w:val="24"/>
          <w:lang w:eastAsia="ru-RU"/>
        </w:rPr>
        <w:t xml:space="preserve"> The Bobs</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Україні</w:t>
      </w:r>
      <w:r w:rsidRPr="009A622C">
        <w:rPr>
          <w:rFonts w:ascii="Verdana" w:eastAsia="Times New Roman" w:hAnsi="Verdana" w:cs="Times New Roman"/>
          <w:color w:val="000000"/>
          <w:kern w:val="0"/>
          <w:sz w:val="24"/>
          <w:szCs w:val="24"/>
          <w:lang w:eastAsia="ru-RU"/>
        </w:rPr>
        <w:t xml:space="preserve"> (2013-2016 </w:t>
      </w:r>
      <w:r w:rsidRPr="009A622C">
        <w:rPr>
          <w:rFonts w:ascii="Verdana" w:eastAsia="Times New Roman" w:hAnsi="Verdana" w:cs="Times New Roman" w:hint="eastAsia"/>
          <w:color w:val="000000"/>
          <w:kern w:val="0"/>
          <w:sz w:val="24"/>
          <w:szCs w:val="24"/>
          <w:lang w:eastAsia="ru-RU"/>
        </w:rPr>
        <w:t>рр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лекції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семінари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викладачів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Інституту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Ф</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Іванова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Гоян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Новизна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полягає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що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вперше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українському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журналістикознавстві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було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здійснено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комплексне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діяльності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Зокрема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вперше</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запропоновано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варіанти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періодизації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історичних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Deutsche Welle;</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виокремлено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тенденції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історичному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вимірі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проведено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моніторинг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редакції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період</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вересень</w:t>
      </w:r>
      <w:r w:rsidRPr="009A622C">
        <w:rPr>
          <w:rFonts w:ascii="Verdana" w:eastAsia="Times New Roman" w:hAnsi="Verdana" w:cs="Times New Roman"/>
          <w:color w:val="000000"/>
          <w:kern w:val="0"/>
          <w:sz w:val="24"/>
          <w:szCs w:val="24"/>
          <w:lang w:eastAsia="ru-RU"/>
        </w:rPr>
        <w:t xml:space="preserve"> 2015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вересень</w:t>
      </w:r>
      <w:r w:rsidRPr="009A622C">
        <w:rPr>
          <w:rFonts w:ascii="Verdana" w:eastAsia="Times New Roman" w:hAnsi="Verdana" w:cs="Times New Roman"/>
          <w:color w:val="000000"/>
          <w:kern w:val="0"/>
          <w:sz w:val="24"/>
          <w:szCs w:val="24"/>
          <w:lang w:eastAsia="ru-RU"/>
        </w:rPr>
        <w:t xml:space="preserve"> 2016 </w:t>
      </w:r>
      <w:r w:rsidRPr="009A622C">
        <w:rPr>
          <w:rFonts w:ascii="Verdana" w:eastAsia="Times New Roman" w:hAnsi="Verdana" w:cs="Times New Roman" w:hint="eastAsia"/>
          <w:color w:val="000000"/>
          <w:kern w:val="0"/>
          <w:sz w:val="24"/>
          <w:szCs w:val="24"/>
          <w:lang w:eastAsia="ru-RU"/>
        </w:rPr>
        <w:t>рр</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перекладено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мовою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окремі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положення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Закону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DW</w:t>
      </w:r>
      <w:r w:rsidRPr="009A622C">
        <w:rPr>
          <w:rFonts w:ascii="Verdana" w:eastAsia="Times New Roman" w:hAnsi="Verdana" w:cs="Times New Roman" w:hint="eastAsia"/>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неофіційний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переклад</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Удосконалено</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теоретичні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практичні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знання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діяльність</w:t>
      </w:r>
      <w:r w:rsidRPr="009A622C">
        <w:rPr>
          <w:rFonts w:ascii="Verdana" w:eastAsia="Times New Roman" w:hAnsi="Verdana" w:cs="Times New Roman"/>
          <w:color w:val="000000"/>
          <w:kern w:val="0"/>
          <w:sz w:val="24"/>
          <w:szCs w:val="24"/>
          <w:lang w:eastAsia="ru-RU"/>
        </w:rPr>
        <w:t xml:space="preserve"> DW;</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характеристику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позиції</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етапі</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Набули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подальшого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досвіду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функціонування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прикладі</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ФРН</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законодавства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сфері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10</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рекомендації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стосовно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Практичне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значення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одержаних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сприятиме</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кращому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розумінню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програмної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місії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функцій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завдань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діяльності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німецького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Матеріал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викладений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може</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навчальному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процесі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укладання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практичних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курсів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міжнародної</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Простеження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іноземного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донині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базою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вивчення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тенденцій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конкретного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періоду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глобального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тенденцій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розвитку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Сформульовані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рекомендації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створення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можуть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внеском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розбудову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вітчизняного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іномовлення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аналізу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міжнародного</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досвіду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Перекладені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окремі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положення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Закону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DW</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викладені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роботі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відомості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висновки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становлення</w:t>
      </w:r>
      <w:r w:rsidRPr="009A622C">
        <w:rPr>
          <w:rFonts w:ascii="Verdana" w:eastAsia="Times New Roman" w:hAnsi="Verdana" w:cs="Times New Roman"/>
          <w:color w:val="000000"/>
          <w:kern w:val="0"/>
          <w:sz w:val="24"/>
          <w:szCs w:val="24"/>
          <w:lang w:eastAsia="ru-RU"/>
        </w:rPr>
        <w:t xml:space="preserve"> DW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позицію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іномовника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глобальному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медіаринку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можуть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джерелом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інформації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для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науковців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досліджуватимуть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схожі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теми</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Особистий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внесок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здобувача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автореферат</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опубліковані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виконані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здобувачем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самостійно</w:t>
      </w:r>
      <w:r w:rsidRPr="009A622C">
        <w:rPr>
          <w:rFonts w:ascii="Verdana" w:eastAsia="Times New Roman" w:hAnsi="Verdana" w:cs="Times New Roman"/>
          <w:color w:val="000000"/>
          <w:kern w:val="0"/>
          <w:sz w:val="24"/>
          <w:szCs w:val="24"/>
          <w:lang w:eastAsia="ru-RU"/>
        </w:rPr>
        <w:t xml:space="preserve"> (9 </w:t>
      </w:r>
      <w:r w:rsidRPr="009A622C">
        <w:rPr>
          <w:rFonts w:ascii="Verdana" w:eastAsia="Times New Roman" w:hAnsi="Verdana" w:cs="Times New Roman" w:hint="eastAsia"/>
          <w:color w:val="000000"/>
          <w:kern w:val="0"/>
          <w:sz w:val="24"/>
          <w:szCs w:val="24"/>
          <w:lang w:eastAsia="ru-RU"/>
        </w:rPr>
        <w:t>статей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матеріалів</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конференцій</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Апробація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дисертаційної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були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обговорені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засіданнях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кафедри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реклами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зв’язків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громадськістю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Інституту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Київського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національного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університету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імені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Тараса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Шевченка</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Апробація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відбулася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час</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шести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всеукраїнських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також</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симпозіуму</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XIV </w:t>
      </w:r>
      <w:r w:rsidRPr="009A622C">
        <w:rPr>
          <w:rFonts w:ascii="Verdana" w:eastAsia="Times New Roman" w:hAnsi="Verdana" w:cs="Times New Roman" w:hint="eastAsia"/>
          <w:color w:val="000000"/>
          <w:kern w:val="0"/>
          <w:sz w:val="24"/>
          <w:szCs w:val="24"/>
          <w:lang w:eastAsia="ru-RU"/>
        </w:rPr>
        <w:t>міжнародна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міждисциплінарна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студентів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аспірантів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молодих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вчених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«Шевченківська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весна</w:t>
      </w:r>
      <w:r w:rsidRPr="009A622C">
        <w:rPr>
          <w:rFonts w:ascii="Verdana" w:eastAsia="Times New Roman" w:hAnsi="Verdana" w:cs="Times New Roman"/>
          <w:color w:val="000000"/>
          <w:kern w:val="0"/>
          <w:sz w:val="24"/>
          <w:szCs w:val="24"/>
          <w:lang w:eastAsia="ru-RU"/>
        </w:rPr>
        <w:t xml:space="preserve"> 2016: </w:t>
      </w:r>
      <w:r w:rsidRPr="009A622C">
        <w:rPr>
          <w:rFonts w:ascii="Verdana" w:eastAsia="Times New Roman" w:hAnsi="Verdana" w:cs="Times New Roman" w:hint="eastAsia"/>
          <w:color w:val="000000"/>
          <w:kern w:val="0"/>
          <w:sz w:val="24"/>
          <w:szCs w:val="24"/>
          <w:lang w:eastAsia="ru-RU"/>
        </w:rPr>
        <w:t>Соціальні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комунікації»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w:t>
      </w:r>
      <w:r w:rsidRPr="009A622C">
        <w:rPr>
          <w:rFonts w:ascii="Verdana" w:eastAsia="Times New Roman" w:hAnsi="Verdana" w:cs="Times New Roman"/>
          <w:color w:val="000000"/>
          <w:kern w:val="0"/>
          <w:sz w:val="24"/>
          <w:szCs w:val="24"/>
          <w:lang w:eastAsia="ru-RU"/>
        </w:rPr>
        <w:t>, 6-8</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квітня</w:t>
      </w:r>
      <w:r w:rsidRPr="009A622C">
        <w:rPr>
          <w:rFonts w:ascii="Verdana" w:eastAsia="Times New Roman" w:hAnsi="Verdana" w:cs="Times New Roman"/>
          <w:color w:val="000000"/>
          <w:kern w:val="0"/>
          <w:sz w:val="24"/>
          <w:szCs w:val="24"/>
          <w:lang w:eastAsia="ru-RU"/>
        </w:rPr>
        <w:t xml:space="preserve"> 2016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Всеукраїнська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практична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«Перспективні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напрямки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медійного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контенту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фундаментальні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прикладні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аспекти»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w:t>
      </w:r>
      <w:r w:rsidRPr="009A622C">
        <w:rPr>
          <w:rFonts w:ascii="Verdana" w:eastAsia="Times New Roman" w:hAnsi="Verdana" w:cs="Times New Roman"/>
          <w:color w:val="000000"/>
          <w:kern w:val="0"/>
          <w:sz w:val="24"/>
          <w:szCs w:val="24"/>
          <w:lang w:eastAsia="ru-RU"/>
        </w:rPr>
        <w:t xml:space="preserve">, 7 </w:t>
      </w:r>
      <w:r w:rsidRPr="009A622C">
        <w:rPr>
          <w:rFonts w:ascii="Verdana" w:eastAsia="Times New Roman" w:hAnsi="Verdana" w:cs="Times New Roman" w:hint="eastAsia"/>
          <w:color w:val="000000"/>
          <w:kern w:val="0"/>
          <w:sz w:val="24"/>
          <w:szCs w:val="24"/>
          <w:lang w:eastAsia="ru-RU"/>
        </w:rPr>
        <w:t>квітня</w:t>
      </w:r>
      <w:r w:rsidRPr="009A622C">
        <w:rPr>
          <w:rFonts w:ascii="Verdana" w:eastAsia="Times New Roman" w:hAnsi="Verdana" w:cs="Times New Roman"/>
          <w:color w:val="000000"/>
          <w:kern w:val="0"/>
          <w:sz w:val="24"/>
          <w:szCs w:val="24"/>
          <w:lang w:eastAsia="ru-RU"/>
        </w:rPr>
        <w:t xml:space="preserve"> 2016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«Українська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європейському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контексті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Німецько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українські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зв’язки»</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Мюнхен</w:t>
      </w:r>
      <w:r w:rsidRPr="009A622C">
        <w:rPr>
          <w:rFonts w:ascii="Verdana" w:eastAsia="Times New Roman" w:hAnsi="Verdana" w:cs="Times New Roman"/>
          <w:color w:val="000000"/>
          <w:kern w:val="0"/>
          <w:sz w:val="24"/>
          <w:szCs w:val="24"/>
          <w:lang w:eastAsia="ru-RU"/>
        </w:rPr>
        <w:t xml:space="preserve">, 8-10 </w:t>
      </w:r>
      <w:r w:rsidRPr="009A622C">
        <w:rPr>
          <w:rFonts w:ascii="Verdana" w:eastAsia="Times New Roman" w:hAnsi="Verdana" w:cs="Times New Roman" w:hint="eastAsia"/>
          <w:color w:val="000000"/>
          <w:kern w:val="0"/>
          <w:sz w:val="24"/>
          <w:szCs w:val="24"/>
          <w:lang w:eastAsia="ru-RU"/>
        </w:rPr>
        <w:t>квітня</w:t>
      </w:r>
      <w:r w:rsidRPr="009A622C">
        <w:rPr>
          <w:rFonts w:ascii="Verdana" w:eastAsia="Times New Roman" w:hAnsi="Verdana" w:cs="Times New Roman"/>
          <w:color w:val="000000"/>
          <w:kern w:val="0"/>
          <w:sz w:val="24"/>
          <w:szCs w:val="24"/>
          <w:lang w:eastAsia="ru-RU"/>
        </w:rPr>
        <w:t xml:space="preserve"> 2016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Всеукраїнська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практична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«Критерії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діагностики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методики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розрахунку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впливу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медіа»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w:t>
      </w:r>
      <w:r w:rsidRPr="009A622C">
        <w:rPr>
          <w:rFonts w:ascii="Verdana" w:eastAsia="Times New Roman" w:hAnsi="Verdana" w:cs="Times New Roman"/>
          <w:color w:val="000000"/>
          <w:kern w:val="0"/>
          <w:sz w:val="24"/>
          <w:szCs w:val="24"/>
          <w:lang w:eastAsia="ru-RU"/>
        </w:rPr>
        <w:t xml:space="preserve">, 10 </w:t>
      </w:r>
      <w:r w:rsidRPr="009A622C">
        <w:rPr>
          <w:rFonts w:ascii="Verdana" w:eastAsia="Times New Roman" w:hAnsi="Verdana" w:cs="Times New Roman" w:hint="eastAsia"/>
          <w:color w:val="000000"/>
          <w:kern w:val="0"/>
          <w:sz w:val="24"/>
          <w:szCs w:val="24"/>
          <w:lang w:eastAsia="ru-RU"/>
        </w:rPr>
        <w:t>квітня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11</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color w:val="000000"/>
          <w:kern w:val="0"/>
          <w:sz w:val="24"/>
          <w:szCs w:val="24"/>
          <w:lang w:eastAsia="ru-RU"/>
        </w:rPr>
        <w:t xml:space="preserve">2014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Міжнародна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міжвузівська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науково</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практична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«Мережева</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журналістика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стилі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«АРТ»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проблеми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перспективи»</w:t>
      </w:r>
      <w:r w:rsidRPr="009A622C">
        <w:rPr>
          <w:rFonts w:ascii="Verdana" w:eastAsia="Times New Roman" w:hAnsi="Verdana" w:cs="Times New Roman"/>
          <w:color w:val="000000"/>
          <w:kern w:val="0"/>
          <w:sz w:val="24"/>
          <w:szCs w:val="24"/>
          <w:lang w:eastAsia="ru-RU"/>
        </w:rPr>
        <w:t xml:space="preserve"> (29-30 </w:t>
      </w:r>
      <w:r w:rsidRPr="009A622C">
        <w:rPr>
          <w:rFonts w:ascii="Verdana" w:eastAsia="Times New Roman" w:hAnsi="Verdana" w:cs="Times New Roman" w:hint="eastAsia"/>
          <w:color w:val="000000"/>
          <w:kern w:val="0"/>
          <w:sz w:val="24"/>
          <w:szCs w:val="24"/>
          <w:lang w:eastAsia="ru-RU"/>
        </w:rPr>
        <w:t>жовтня</w:t>
      </w:r>
      <w:r w:rsidRPr="009A622C">
        <w:rPr>
          <w:rFonts w:ascii="Verdana" w:eastAsia="Times New Roman" w:hAnsi="Verdana" w:cs="Times New Roman"/>
          <w:color w:val="000000"/>
          <w:kern w:val="0"/>
          <w:sz w:val="24"/>
          <w:szCs w:val="24"/>
          <w:lang w:eastAsia="ru-RU"/>
        </w:rPr>
        <w:t xml:space="preserve"> 2013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Казань</w:t>
      </w:r>
      <w:r w:rsidRPr="009A622C">
        <w:rPr>
          <w:rFonts w:ascii="Verdana" w:eastAsia="Times New Roman" w:hAnsi="Verdana" w:cs="Times New Roman"/>
          <w:color w:val="000000"/>
          <w:kern w:val="0"/>
          <w:sz w:val="24"/>
          <w:szCs w:val="24"/>
          <w:lang w:eastAsia="ru-RU"/>
        </w:rPr>
        <w:t xml:space="preserve">), III </w:t>
      </w:r>
      <w:r w:rsidRPr="009A622C">
        <w:rPr>
          <w:rFonts w:ascii="Verdana" w:eastAsia="Times New Roman" w:hAnsi="Verdana" w:cs="Times New Roman" w:hint="eastAsia"/>
          <w:color w:val="000000"/>
          <w:kern w:val="0"/>
          <w:sz w:val="24"/>
          <w:szCs w:val="24"/>
          <w:lang w:eastAsia="ru-RU"/>
        </w:rPr>
        <w:t>міжнародний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симпозіум</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«Світ</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соціальних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комунікацій»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Київ</w:t>
      </w:r>
      <w:r w:rsidRPr="009A622C">
        <w:rPr>
          <w:rFonts w:ascii="Verdana" w:eastAsia="Times New Roman" w:hAnsi="Verdana" w:cs="Times New Roman"/>
          <w:color w:val="000000"/>
          <w:kern w:val="0"/>
          <w:sz w:val="24"/>
          <w:szCs w:val="24"/>
          <w:lang w:eastAsia="ru-RU"/>
        </w:rPr>
        <w:t>, 19-20</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квітня</w:t>
      </w:r>
      <w:r w:rsidRPr="009A622C">
        <w:rPr>
          <w:rFonts w:ascii="Verdana" w:eastAsia="Times New Roman" w:hAnsi="Verdana" w:cs="Times New Roman"/>
          <w:color w:val="000000"/>
          <w:kern w:val="0"/>
          <w:sz w:val="24"/>
          <w:szCs w:val="24"/>
          <w:lang w:eastAsia="ru-RU"/>
        </w:rPr>
        <w:t xml:space="preserve"> 2013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 xml:space="preserve">.), XII </w:t>
      </w:r>
      <w:r w:rsidRPr="009A622C">
        <w:rPr>
          <w:rFonts w:ascii="Verdana" w:eastAsia="Times New Roman" w:hAnsi="Verdana" w:cs="Times New Roman" w:hint="eastAsia"/>
          <w:color w:val="000000"/>
          <w:kern w:val="0"/>
          <w:sz w:val="24"/>
          <w:szCs w:val="24"/>
          <w:lang w:eastAsia="ru-RU"/>
        </w:rPr>
        <w:t>міжнародна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«ЗМІ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сучасному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світі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Молоді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дослідники»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Санкт</w:t>
      </w:r>
      <w:r w:rsidRPr="009A622C">
        <w:rPr>
          <w:rFonts w:ascii="Verdana" w:eastAsia="Times New Roman" w:hAnsi="Verdana" w:cs="Times New Roman"/>
          <w:color w:val="000000"/>
          <w:kern w:val="0"/>
          <w:sz w:val="24"/>
          <w:szCs w:val="24"/>
          <w:lang w:eastAsia="ru-RU"/>
        </w:rPr>
        <w:t>-</w:t>
      </w:r>
      <w:r w:rsidRPr="009A622C">
        <w:rPr>
          <w:rFonts w:ascii="Verdana" w:eastAsia="Times New Roman" w:hAnsi="Verdana" w:cs="Times New Roman" w:hint="eastAsia"/>
          <w:color w:val="000000"/>
          <w:kern w:val="0"/>
          <w:sz w:val="24"/>
          <w:szCs w:val="24"/>
          <w:lang w:eastAsia="ru-RU"/>
        </w:rPr>
        <w:t>Петербург</w:t>
      </w:r>
      <w:r w:rsidRPr="009A622C">
        <w:rPr>
          <w:rFonts w:ascii="Verdana" w:eastAsia="Times New Roman" w:hAnsi="Verdana" w:cs="Times New Roman"/>
          <w:color w:val="000000"/>
          <w:kern w:val="0"/>
          <w:sz w:val="24"/>
          <w:szCs w:val="24"/>
          <w:lang w:eastAsia="ru-RU"/>
        </w:rPr>
        <w:t xml:space="preserve">, 11-13 </w:t>
      </w:r>
      <w:r w:rsidRPr="009A622C">
        <w:rPr>
          <w:rFonts w:ascii="Verdana" w:eastAsia="Times New Roman" w:hAnsi="Verdana" w:cs="Times New Roman" w:hint="eastAsia"/>
          <w:color w:val="000000"/>
          <w:kern w:val="0"/>
          <w:sz w:val="24"/>
          <w:szCs w:val="24"/>
          <w:lang w:eastAsia="ru-RU"/>
        </w:rPr>
        <w:t>березня</w:t>
      </w:r>
      <w:r w:rsidRPr="009A622C">
        <w:rPr>
          <w:rFonts w:ascii="Verdana" w:eastAsia="Times New Roman" w:hAnsi="Verdana" w:cs="Times New Roman"/>
          <w:color w:val="000000"/>
          <w:kern w:val="0"/>
          <w:sz w:val="24"/>
          <w:szCs w:val="24"/>
          <w:lang w:eastAsia="ru-RU"/>
        </w:rPr>
        <w:t xml:space="preserve"> 2013 </w:t>
      </w:r>
      <w:r w:rsidRPr="009A622C">
        <w:rPr>
          <w:rFonts w:ascii="Verdana" w:eastAsia="Times New Roman" w:hAnsi="Verdana" w:cs="Times New Roman" w:hint="eastAsia"/>
          <w:color w:val="000000"/>
          <w:kern w:val="0"/>
          <w:sz w:val="24"/>
          <w:szCs w:val="24"/>
          <w:lang w:eastAsia="ru-RU"/>
        </w:rPr>
        <w:t>р</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Публікації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результати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дослідження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викладено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w:t>
      </w:r>
      <w:r w:rsidRPr="009A622C">
        <w:rPr>
          <w:rFonts w:ascii="Verdana" w:eastAsia="Times New Roman" w:hAnsi="Verdana" w:cs="Times New Roman"/>
          <w:color w:val="000000"/>
          <w:kern w:val="0"/>
          <w:sz w:val="24"/>
          <w:szCs w:val="24"/>
          <w:lang w:eastAsia="ru-RU"/>
        </w:rPr>
        <w:t xml:space="preserve"> 9 </w:t>
      </w:r>
      <w:r w:rsidRPr="009A622C">
        <w:rPr>
          <w:rFonts w:ascii="Verdana" w:eastAsia="Times New Roman" w:hAnsi="Verdana" w:cs="Times New Roman" w:hint="eastAsia"/>
          <w:color w:val="000000"/>
          <w:kern w:val="0"/>
          <w:sz w:val="24"/>
          <w:szCs w:val="24"/>
          <w:lang w:eastAsia="ru-RU"/>
        </w:rPr>
        <w:t>наукових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публікаціях</w:t>
      </w:r>
      <w:r w:rsidRPr="009A622C">
        <w:rPr>
          <w:rFonts w:ascii="Verdana" w:eastAsia="Times New Roman" w:hAnsi="Verdana" w:cs="Times New Roman"/>
          <w:color w:val="000000"/>
          <w:kern w:val="0"/>
          <w:sz w:val="24"/>
          <w:szCs w:val="24"/>
          <w:lang w:eastAsia="ru-RU"/>
        </w:rPr>
        <w:t xml:space="preserve"> (5 </w:t>
      </w:r>
      <w:r w:rsidRPr="009A622C">
        <w:rPr>
          <w:rFonts w:ascii="Verdana" w:eastAsia="Times New Roman" w:hAnsi="Verdana" w:cs="Times New Roman" w:hint="eastAsia"/>
          <w:color w:val="000000"/>
          <w:kern w:val="0"/>
          <w:sz w:val="24"/>
          <w:szCs w:val="24"/>
          <w:lang w:eastAsia="ru-RU"/>
        </w:rPr>
        <w:t>наукових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статтях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4 </w:t>
      </w:r>
      <w:r w:rsidRPr="009A622C">
        <w:rPr>
          <w:rFonts w:ascii="Verdana" w:eastAsia="Times New Roman" w:hAnsi="Verdana" w:cs="Times New Roman" w:hint="eastAsia"/>
          <w:color w:val="000000"/>
          <w:kern w:val="0"/>
          <w:sz w:val="24"/>
          <w:szCs w:val="24"/>
          <w:lang w:eastAsia="ru-RU"/>
        </w:rPr>
        <w:t>тезах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виступів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9 </w:t>
      </w:r>
      <w:r w:rsidRPr="009A622C">
        <w:rPr>
          <w:rFonts w:ascii="Verdana" w:eastAsia="Times New Roman" w:hAnsi="Verdana" w:cs="Times New Roman" w:hint="eastAsia"/>
          <w:color w:val="000000"/>
          <w:kern w:val="0"/>
          <w:sz w:val="24"/>
          <w:szCs w:val="24"/>
          <w:lang w:eastAsia="ru-RU"/>
        </w:rPr>
        <w:t>публікацій</w:t>
      </w:r>
      <w:r w:rsidRPr="009A622C">
        <w:rPr>
          <w:rFonts w:ascii="Verdana" w:eastAsia="Times New Roman" w:hAnsi="Verdana" w:cs="Times New Roman"/>
          <w:color w:val="000000"/>
          <w:kern w:val="0"/>
          <w:sz w:val="24"/>
          <w:szCs w:val="24"/>
          <w:lang w:eastAsia="ru-RU"/>
        </w:rPr>
        <w:t xml:space="preserve"> 4</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наукові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статті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надруковано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фахових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виданнях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1 </w:t>
      </w:r>
      <w:r w:rsidRPr="009A622C">
        <w:rPr>
          <w:rFonts w:ascii="Verdana" w:eastAsia="Times New Roman" w:hAnsi="Verdana" w:cs="Times New Roman" w:hint="eastAsia"/>
          <w:color w:val="000000"/>
          <w:kern w:val="0"/>
          <w:sz w:val="24"/>
          <w:szCs w:val="24"/>
          <w:lang w:eastAsia="ru-RU"/>
        </w:rPr>
        <w:t>статтю</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фаховому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зарубіжному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виданні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Варшава</w:t>
      </w:r>
      <w:r w:rsidRPr="009A622C">
        <w:rPr>
          <w:rFonts w:ascii="Verdana" w:eastAsia="Times New Roman" w:hAnsi="Verdana" w:cs="Times New Roman"/>
          <w:color w:val="000000"/>
          <w:kern w:val="0"/>
          <w:sz w:val="24"/>
          <w:szCs w:val="24"/>
          <w:lang w:eastAsia="ru-RU"/>
        </w:rPr>
        <w:t xml:space="preserve">). 4 </w:t>
      </w:r>
      <w:r w:rsidRPr="009A622C">
        <w:rPr>
          <w:rFonts w:ascii="Verdana" w:eastAsia="Times New Roman" w:hAnsi="Verdana" w:cs="Times New Roman" w:hint="eastAsia"/>
          <w:color w:val="000000"/>
          <w:kern w:val="0"/>
          <w:sz w:val="24"/>
          <w:szCs w:val="24"/>
          <w:lang w:eastAsia="ru-RU"/>
        </w:rPr>
        <w:t>тези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виступів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конференціях</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надруковано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збірниках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наукових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праць</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збірниках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матеріалів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всеукраїнських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міжнародних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конференцій</w:t>
      </w:r>
      <w:r w:rsidRPr="009A622C">
        <w:rPr>
          <w:rFonts w:ascii="Verdana" w:eastAsia="Times New Roman" w:hAnsi="Verdana" w:cs="Times New Roman"/>
          <w:color w:val="000000"/>
          <w:kern w:val="0"/>
          <w:sz w:val="24"/>
          <w:szCs w:val="24"/>
          <w:lang w:eastAsia="ru-RU"/>
        </w:rPr>
        <w:t>.</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Структура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обсяг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роботи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Кандидатська</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складається</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вступу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чотирьох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розділів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кожен</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яких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має</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підрозділи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супроводжується</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висновками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загальних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висновків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списку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джерел</w:t>
      </w:r>
      <w:r w:rsidRPr="009A622C">
        <w:rPr>
          <w:rFonts w:ascii="Verdana" w:eastAsia="Times New Roman" w:hAnsi="Verdana" w:cs="Times New Roman"/>
          <w:color w:val="000000"/>
          <w:kern w:val="0"/>
          <w:sz w:val="24"/>
          <w:szCs w:val="24"/>
          <w:lang w:eastAsia="ru-RU"/>
        </w:rPr>
        <w:t xml:space="preserve"> (220 </w:t>
      </w:r>
      <w:r w:rsidRPr="009A622C">
        <w:rPr>
          <w:rFonts w:ascii="Verdana" w:eastAsia="Times New Roman" w:hAnsi="Verdana" w:cs="Times New Roman" w:hint="eastAsia"/>
          <w:color w:val="000000"/>
          <w:kern w:val="0"/>
          <w:sz w:val="24"/>
          <w:szCs w:val="24"/>
          <w:lang w:eastAsia="ru-RU"/>
        </w:rPr>
        <w:t>позицій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w:t>
      </w:r>
    </w:p>
    <w:p w:rsidR="009A622C" w:rsidRPr="009A622C"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додатків</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Загальний</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обсяг</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дисертації</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215 </w:t>
      </w:r>
      <w:r w:rsidRPr="009A622C">
        <w:rPr>
          <w:rFonts w:ascii="Verdana" w:eastAsia="Times New Roman" w:hAnsi="Verdana" w:cs="Times New Roman" w:hint="eastAsia"/>
          <w:color w:val="000000"/>
          <w:kern w:val="0"/>
          <w:sz w:val="24"/>
          <w:szCs w:val="24"/>
          <w:lang w:eastAsia="ru-RU"/>
        </w:rPr>
        <w:t>сторінок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із</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основного</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тексту</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167</w:t>
      </w:r>
    </w:p>
    <w:p w:rsidR="00D64703" w:rsidRDefault="009A622C" w:rsidP="009A622C">
      <w:pPr>
        <w:rPr>
          <w:rFonts w:ascii="Verdana" w:eastAsia="Times New Roman" w:hAnsi="Verdana" w:cs="Times New Roman"/>
          <w:color w:val="000000"/>
          <w:kern w:val="0"/>
          <w:sz w:val="24"/>
          <w:szCs w:val="24"/>
          <w:lang w:eastAsia="ru-RU"/>
        </w:rPr>
      </w:pPr>
      <w:r w:rsidRPr="009A622C">
        <w:rPr>
          <w:rFonts w:ascii="Verdana" w:eastAsia="Times New Roman" w:hAnsi="Verdana" w:cs="Times New Roman" w:hint="eastAsia"/>
          <w:color w:val="000000"/>
          <w:kern w:val="0"/>
          <w:sz w:val="24"/>
          <w:szCs w:val="24"/>
          <w:lang w:eastAsia="ru-RU"/>
        </w:rPr>
        <w:t>сторінок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список</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використаних</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джерел</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23 </w:t>
      </w:r>
      <w:r w:rsidRPr="009A622C">
        <w:rPr>
          <w:rFonts w:ascii="Verdana" w:eastAsia="Times New Roman" w:hAnsi="Verdana" w:cs="Times New Roman" w:hint="eastAsia"/>
          <w:color w:val="000000"/>
          <w:kern w:val="0"/>
          <w:sz w:val="24"/>
          <w:szCs w:val="24"/>
          <w:lang w:eastAsia="ru-RU"/>
        </w:rPr>
        <w:t>сторінки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додатки</w:t>
      </w:r>
      <w:r w:rsidRPr="009A622C">
        <w:rPr>
          <w:rFonts w:ascii="Verdana" w:eastAsia="Times New Roman" w:hAnsi="Verdana" w:cs="Times New Roman"/>
          <w:color w:val="000000"/>
          <w:kern w:val="0"/>
          <w:sz w:val="24"/>
          <w:szCs w:val="24"/>
          <w:lang w:eastAsia="ru-RU"/>
        </w:rPr>
        <w:t xml:space="preserve"> </w:t>
      </w:r>
      <w:r w:rsidRPr="009A622C">
        <w:rPr>
          <w:rFonts w:ascii="Verdana" w:eastAsia="Times New Roman" w:hAnsi="Verdana" w:cs="Times New Roman" w:hint="eastAsia"/>
          <w:color w:val="000000"/>
          <w:kern w:val="0"/>
          <w:sz w:val="24"/>
          <w:szCs w:val="24"/>
          <w:lang w:eastAsia="ru-RU"/>
        </w:rPr>
        <w:t>–</w:t>
      </w:r>
      <w:r w:rsidRPr="009A622C">
        <w:rPr>
          <w:rFonts w:ascii="Verdana" w:eastAsia="Times New Roman" w:hAnsi="Verdana" w:cs="Times New Roman"/>
          <w:color w:val="000000"/>
          <w:kern w:val="0"/>
          <w:sz w:val="24"/>
          <w:szCs w:val="24"/>
          <w:lang w:eastAsia="ru-RU"/>
        </w:rPr>
        <w:t xml:space="preserve"> 4 </w:t>
      </w:r>
      <w:r w:rsidRPr="009A622C">
        <w:rPr>
          <w:rFonts w:ascii="Verdana" w:eastAsia="Times New Roman" w:hAnsi="Verdana" w:cs="Times New Roman" w:hint="eastAsia"/>
          <w:color w:val="000000"/>
          <w:kern w:val="0"/>
          <w:sz w:val="24"/>
          <w:szCs w:val="24"/>
          <w:lang w:eastAsia="ru-RU"/>
        </w:rPr>
        <w:t>сторінки</w:t>
      </w:r>
      <w:r w:rsidRPr="009A622C">
        <w:rPr>
          <w:rFonts w:ascii="Verdana" w:eastAsia="Times New Roman" w:hAnsi="Verdana" w:cs="Times New Roman"/>
          <w:color w:val="000000"/>
          <w:kern w:val="0"/>
          <w:sz w:val="24"/>
          <w:szCs w:val="24"/>
          <w:lang w:eastAsia="ru-RU"/>
        </w:rPr>
        <w:t>.</w:t>
      </w:r>
    </w:p>
    <w:p w:rsidR="009A622C" w:rsidRDefault="009A622C" w:rsidP="009A622C">
      <w:pPr>
        <w:rPr>
          <w:rFonts w:ascii="Verdana" w:eastAsia="Times New Roman" w:hAnsi="Verdana" w:cs="Times New Roman"/>
          <w:color w:val="000000"/>
          <w:kern w:val="0"/>
          <w:sz w:val="24"/>
          <w:szCs w:val="24"/>
          <w:lang w:eastAsia="ru-RU"/>
        </w:rPr>
      </w:pPr>
    </w:p>
    <w:p w:rsidR="009A622C" w:rsidRDefault="009A622C" w:rsidP="009A622C">
      <w:pPr>
        <w:rPr>
          <w:rFonts w:ascii="Verdana" w:eastAsia="Times New Roman" w:hAnsi="Verdana" w:cs="Times New Roman"/>
          <w:color w:val="000000"/>
          <w:kern w:val="0"/>
          <w:sz w:val="24"/>
          <w:szCs w:val="24"/>
          <w:lang w:eastAsia="ru-RU"/>
        </w:rPr>
      </w:pPr>
    </w:p>
    <w:p w:rsidR="009A622C" w:rsidRDefault="009A622C" w:rsidP="009A622C">
      <w:r>
        <w:rPr>
          <w:rFonts w:hint="eastAsia"/>
        </w:rPr>
        <w:t>ВИСНОВКИ</w:t>
      </w:r>
    </w:p>
    <w:p w:rsidR="009A622C" w:rsidRDefault="009A622C" w:rsidP="009A622C">
      <w:r>
        <w:rPr>
          <w:rFonts w:hint="eastAsia"/>
        </w:rPr>
        <w:t>Створення</w:t>
      </w:r>
      <w:r>
        <w:t></w:t>
      </w:r>
      <w:r>
        <w:rPr>
          <w:rFonts w:hint="eastAsia"/>
        </w:rPr>
        <w:t>конкурентоспроможного</w:t>
      </w:r>
      <w:r>
        <w:t></w:t>
      </w:r>
      <w:r>
        <w:rPr>
          <w:rFonts w:hint="eastAsia"/>
        </w:rPr>
        <w:t>іномовлення</w:t>
      </w:r>
      <w:r>
        <w:t></w:t>
      </w:r>
      <w:r>
        <w:rPr>
          <w:rFonts w:hint="eastAsia"/>
        </w:rPr>
        <w:t>України</w:t>
      </w:r>
      <w:r>
        <w:t></w:t>
      </w:r>
      <w:r>
        <w:rPr>
          <w:rFonts w:hint="eastAsia"/>
        </w:rPr>
        <w:t>є</w:t>
      </w:r>
      <w:r>
        <w:t></w:t>
      </w:r>
      <w:r>
        <w:rPr>
          <w:rFonts w:hint="eastAsia"/>
        </w:rPr>
        <w:t>невід’ємним</w:t>
      </w:r>
    </w:p>
    <w:p w:rsidR="009A622C" w:rsidRDefault="009A622C" w:rsidP="009A622C">
      <w:r>
        <w:rPr>
          <w:rFonts w:hint="eastAsia"/>
        </w:rPr>
        <w:t>завданням</w:t>
      </w:r>
      <w:r>
        <w:t></w:t>
      </w:r>
      <w:r>
        <w:rPr>
          <w:rFonts w:hint="eastAsia"/>
        </w:rPr>
        <w:t>нашої</w:t>
      </w:r>
      <w:r>
        <w:t></w:t>
      </w:r>
      <w:r>
        <w:rPr>
          <w:rFonts w:hint="eastAsia"/>
        </w:rPr>
        <w:t>держави</w:t>
      </w:r>
      <w:r>
        <w:t></w:t>
      </w:r>
      <w:r>
        <w:rPr>
          <w:rFonts w:hint="eastAsia"/>
        </w:rPr>
        <w:t>в</w:t>
      </w:r>
      <w:r>
        <w:t></w:t>
      </w:r>
      <w:r>
        <w:rPr>
          <w:rFonts w:hint="eastAsia"/>
        </w:rPr>
        <w:t>умовах</w:t>
      </w:r>
      <w:r>
        <w:t></w:t>
      </w:r>
      <w:r>
        <w:rPr>
          <w:rFonts w:hint="eastAsia"/>
        </w:rPr>
        <w:t>глобалізації</w:t>
      </w:r>
      <w:r>
        <w:t></w:t>
      </w:r>
      <w:r>
        <w:t></w:t>
      </w:r>
      <w:r>
        <w:rPr>
          <w:rFonts w:hint="eastAsia"/>
        </w:rPr>
        <w:t>поглиблення</w:t>
      </w:r>
      <w:r>
        <w:t></w:t>
      </w:r>
      <w:r>
        <w:rPr>
          <w:rFonts w:hint="eastAsia"/>
        </w:rPr>
        <w:t>європейської</w:t>
      </w:r>
    </w:p>
    <w:p w:rsidR="009A622C" w:rsidRDefault="009A622C" w:rsidP="009A622C">
      <w:r>
        <w:rPr>
          <w:rFonts w:hint="eastAsia"/>
        </w:rPr>
        <w:t>інтеграції</w:t>
      </w:r>
      <w:r>
        <w:t></w:t>
      </w:r>
      <w:r>
        <w:rPr>
          <w:rFonts w:hint="eastAsia"/>
        </w:rPr>
        <w:t>та</w:t>
      </w:r>
      <w:r>
        <w:t></w:t>
      </w:r>
      <w:r>
        <w:rPr>
          <w:rFonts w:hint="eastAsia"/>
        </w:rPr>
        <w:t>гібридної</w:t>
      </w:r>
      <w:r>
        <w:t></w:t>
      </w:r>
      <w:r>
        <w:rPr>
          <w:rFonts w:hint="eastAsia"/>
        </w:rPr>
        <w:t>війни</w:t>
      </w:r>
      <w:r>
        <w:t></w:t>
      </w:r>
      <w:r>
        <w:rPr>
          <w:rFonts w:hint="eastAsia"/>
        </w:rPr>
        <w:t>з</w:t>
      </w:r>
      <w:r>
        <w:t></w:t>
      </w:r>
      <w:r>
        <w:rPr>
          <w:rFonts w:hint="eastAsia"/>
        </w:rPr>
        <w:t>Російською</w:t>
      </w:r>
      <w:r>
        <w:t></w:t>
      </w:r>
      <w:r>
        <w:rPr>
          <w:rFonts w:hint="eastAsia"/>
        </w:rPr>
        <w:t>Федерацією</w:t>
      </w:r>
      <w:r>
        <w:t></w:t>
      </w:r>
      <w:r>
        <w:t></w:t>
      </w:r>
      <w:r>
        <w:rPr>
          <w:rFonts w:hint="eastAsia"/>
        </w:rPr>
        <w:t>Формування</w:t>
      </w:r>
      <w:r>
        <w:t></w:t>
      </w:r>
      <w:r>
        <w:rPr>
          <w:rFonts w:hint="eastAsia"/>
        </w:rPr>
        <w:t>і</w:t>
      </w:r>
      <w:r>
        <w:t></w:t>
      </w:r>
      <w:r>
        <w:rPr>
          <w:rFonts w:hint="eastAsia"/>
        </w:rPr>
        <w:t>підтримка</w:t>
      </w:r>
    </w:p>
    <w:p w:rsidR="009A622C" w:rsidRDefault="009A622C" w:rsidP="009A622C">
      <w:r>
        <w:rPr>
          <w:rFonts w:hint="eastAsia"/>
        </w:rPr>
        <w:t>міжнародного</w:t>
      </w:r>
      <w:r>
        <w:t></w:t>
      </w:r>
      <w:r>
        <w:rPr>
          <w:rFonts w:hint="eastAsia"/>
        </w:rPr>
        <w:t>іміджу</w:t>
      </w:r>
      <w:r>
        <w:t></w:t>
      </w:r>
      <w:r>
        <w:rPr>
          <w:rFonts w:hint="eastAsia"/>
        </w:rPr>
        <w:t>України</w:t>
      </w:r>
      <w:r>
        <w:t></w:t>
      </w:r>
      <w:r>
        <w:t></w:t>
      </w:r>
      <w:r>
        <w:rPr>
          <w:rFonts w:hint="eastAsia"/>
        </w:rPr>
        <w:t>якісне</w:t>
      </w:r>
      <w:r>
        <w:t></w:t>
      </w:r>
      <w:r>
        <w:rPr>
          <w:rFonts w:hint="eastAsia"/>
        </w:rPr>
        <w:t>та</w:t>
      </w:r>
      <w:r>
        <w:t></w:t>
      </w:r>
      <w:r>
        <w:rPr>
          <w:rFonts w:hint="eastAsia"/>
        </w:rPr>
        <w:t>об’єктивне</w:t>
      </w:r>
      <w:r>
        <w:t></w:t>
      </w:r>
      <w:r>
        <w:rPr>
          <w:rFonts w:hint="eastAsia"/>
        </w:rPr>
        <w:t>інформування</w:t>
      </w:r>
      <w:r>
        <w:t></w:t>
      </w:r>
      <w:r>
        <w:rPr>
          <w:rFonts w:hint="eastAsia"/>
        </w:rPr>
        <w:t>міжнародної</w:t>
      </w:r>
    </w:p>
    <w:p w:rsidR="009A622C" w:rsidRDefault="009A622C" w:rsidP="009A622C">
      <w:r>
        <w:rPr>
          <w:rFonts w:hint="eastAsia"/>
        </w:rPr>
        <w:t>аудиторії</w:t>
      </w:r>
      <w:r>
        <w:t></w:t>
      </w:r>
      <w:r>
        <w:rPr>
          <w:rFonts w:hint="eastAsia"/>
        </w:rPr>
        <w:t>про</w:t>
      </w:r>
      <w:r>
        <w:t></w:t>
      </w:r>
      <w:r>
        <w:rPr>
          <w:rFonts w:hint="eastAsia"/>
        </w:rPr>
        <w:t>важливі</w:t>
      </w:r>
      <w:r>
        <w:t></w:t>
      </w:r>
      <w:r>
        <w:rPr>
          <w:rFonts w:hint="eastAsia"/>
        </w:rPr>
        <w:t>теми</w:t>
      </w:r>
      <w:r>
        <w:t></w:t>
      </w:r>
      <w:r>
        <w:rPr>
          <w:rFonts w:hint="eastAsia"/>
        </w:rPr>
        <w:t>порядку</w:t>
      </w:r>
      <w:r>
        <w:t></w:t>
      </w:r>
      <w:r>
        <w:rPr>
          <w:rFonts w:hint="eastAsia"/>
        </w:rPr>
        <w:t>денного</w:t>
      </w:r>
      <w:r>
        <w:t></w:t>
      </w:r>
      <w:r>
        <w:rPr>
          <w:rFonts w:hint="eastAsia"/>
        </w:rPr>
        <w:t>з</w:t>
      </w:r>
      <w:r>
        <w:t></w:t>
      </w:r>
      <w:r>
        <w:rPr>
          <w:rFonts w:hint="eastAsia"/>
        </w:rPr>
        <w:t>української</w:t>
      </w:r>
      <w:r>
        <w:t></w:t>
      </w:r>
      <w:r>
        <w:rPr>
          <w:rFonts w:hint="eastAsia"/>
        </w:rPr>
        <w:t>точки</w:t>
      </w:r>
      <w:r>
        <w:t></w:t>
      </w:r>
      <w:r>
        <w:rPr>
          <w:rFonts w:hint="eastAsia"/>
        </w:rPr>
        <w:t>зору</w:t>
      </w:r>
      <w:r>
        <w:t></w:t>
      </w:r>
    </w:p>
    <w:p w:rsidR="009A622C" w:rsidRDefault="009A622C" w:rsidP="009A622C">
      <w:r>
        <w:rPr>
          <w:rFonts w:hint="eastAsia"/>
        </w:rPr>
        <w:t>популяризація</w:t>
      </w:r>
      <w:r>
        <w:t></w:t>
      </w:r>
      <w:r>
        <w:rPr>
          <w:rFonts w:hint="eastAsia"/>
        </w:rPr>
        <w:t>української</w:t>
      </w:r>
      <w:r>
        <w:t></w:t>
      </w:r>
      <w:r>
        <w:rPr>
          <w:rFonts w:hint="eastAsia"/>
        </w:rPr>
        <w:t>культури</w:t>
      </w:r>
      <w:r>
        <w:t></w:t>
      </w:r>
      <w:r>
        <w:rPr>
          <w:rFonts w:hint="eastAsia"/>
        </w:rPr>
        <w:t>у</w:t>
      </w:r>
      <w:r>
        <w:t></w:t>
      </w:r>
      <w:r>
        <w:rPr>
          <w:rFonts w:hint="eastAsia"/>
        </w:rPr>
        <w:t>світі</w:t>
      </w:r>
      <w:r>
        <w:t></w:t>
      </w:r>
      <w:r>
        <w:t></w:t>
      </w:r>
      <w:r>
        <w:rPr>
          <w:rFonts w:hint="eastAsia"/>
        </w:rPr>
        <w:t>протидія</w:t>
      </w:r>
      <w:r>
        <w:t></w:t>
      </w:r>
      <w:r>
        <w:rPr>
          <w:rFonts w:hint="eastAsia"/>
        </w:rPr>
        <w:t>інформаційній</w:t>
      </w:r>
      <w:r>
        <w:t></w:t>
      </w:r>
      <w:r>
        <w:rPr>
          <w:rFonts w:hint="eastAsia"/>
        </w:rPr>
        <w:t>агресії</w:t>
      </w:r>
      <w:r>
        <w:t></w:t>
      </w:r>
      <w:r>
        <w:rPr>
          <w:rFonts w:hint="eastAsia"/>
        </w:rPr>
        <w:t>РФ</w:t>
      </w:r>
    </w:p>
    <w:p w:rsidR="009A622C" w:rsidRDefault="009A622C" w:rsidP="009A622C">
      <w:r>
        <w:rPr>
          <w:rFonts w:hint="eastAsia"/>
        </w:rPr>
        <w:t>щодо</w:t>
      </w:r>
      <w:r>
        <w:t></w:t>
      </w:r>
      <w:r>
        <w:rPr>
          <w:rFonts w:hint="eastAsia"/>
        </w:rPr>
        <w:t>України</w:t>
      </w:r>
      <w:r>
        <w:t></w:t>
      </w:r>
      <w:r>
        <w:rPr>
          <w:rFonts w:hint="eastAsia"/>
        </w:rPr>
        <w:t>–</w:t>
      </w:r>
      <w:r>
        <w:t></w:t>
      </w:r>
      <w:r>
        <w:rPr>
          <w:rFonts w:hint="eastAsia"/>
        </w:rPr>
        <w:t>такі</w:t>
      </w:r>
      <w:r>
        <w:t></w:t>
      </w:r>
      <w:r>
        <w:rPr>
          <w:rFonts w:hint="eastAsia"/>
        </w:rPr>
        <w:t>основні</w:t>
      </w:r>
      <w:r>
        <w:t></w:t>
      </w:r>
      <w:r>
        <w:rPr>
          <w:rFonts w:hint="eastAsia"/>
        </w:rPr>
        <w:t>завдання</w:t>
      </w:r>
      <w:r>
        <w:t></w:t>
      </w:r>
      <w:r>
        <w:rPr>
          <w:rFonts w:hint="eastAsia"/>
        </w:rPr>
        <w:t>може</w:t>
      </w:r>
      <w:r>
        <w:t></w:t>
      </w:r>
      <w:r>
        <w:rPr>
          <w:rFonts w:hint="eastAsia"/>
        </w:rPr>
        <w:t>виконувати</w:t>
      </w:r>
      <w:r>
        <w:t></w:t>
      </w:r>
      <w:r>
        <w:rPr>
          <w:rFonts w:hint="eastAsia"/>
        </w:rPr>
        <w:t>українське</w:t>
      </w:r>
      <w:r>
        <w:t></w:t>
      </w:r>
      <w:r>
        <w:rPr>
          <w:rFonts w:hint="eastAsia"/>
        </w:rPr>
        <w:t>іномовлення</w:t>
      </w:r>
      <w:r>
        <w:t></w:t>
      </w:r>
    </w:p>
    <w:p w:rsidR="009A622C" w:rsidRDefault="009A622C" w:rsidP="009A622C">
      <w:r>
        <w:rPr>
          <w:rFonts w:hint="eastAsia"/>
        </w:rPr>
        <w:t>Аналіз</w:t>
      </w:r>
      <w:r>
        <w:t></w:t>
      </w:r>
      <w:r>
        <w:rPr>
          <w:rFonts w:hint="eastAsia"/>
        </w:rPr>
        <w:t>міжнародного</w:t>
      </w:r>
      <w:r>
        <w:t></w:t>
      </w:r>
      <w:r>
        <w:rPr>
          <w:rFonts w:hint="eastAsia"/>
        </w:rPr>
        <w:t>досвіду</w:t>
      </w:r>
      <w:r>
        <w:t></w:t>
      </w:r>
      <w:r>
        <w:rPr>
          <w:rFonts w:hint="eastAsia"/>
        </w:rPr>
        <w:t>у</w:t>
      </w:r>
      <w:r>
        <w:t></w:t>
      </w:r>
      <w:r>
        <w:rPr>
          <w:rFonts w:hint="eastAsia"/>
        </w:rPr>
        <w:t>сфері</w:t>
      </w:r>
      <w:r>
        <w:t></w:t>
      </w:r>
      <w:r>
        <w:rPr>
          <w:rFonts w:hint="eastAsia"/>
        </w:rPr>
        <w:t>становлення</w:t>
      </w:r>
      <w:r>
        <w:t></w:t>
      </w:r>
      <w:r>
        <w:rPr>
          <w:rFonts w:hint="eastAsia"/>
        </w:rPr>
        <w:t>та</w:t>
      </w:r>
      <w:r>
        <w:t></w:t>
      </w:r>
      <w:r>
        <w:rPr>
          <w:rFonts w:hint="eastAsia"/>
        </w:rPr>
        <w:t>розвитку</w:t>
      </w:r>
      <w:r>
        <w:t></w:t>
      </w:r>
      <w:r>
        <w:rPr>
          <w:rFonts w:hint="eastAsia"/>
        </w:rPr>
        <w:t>іномовлення</w:t>
      </w:r>
    </w:p>
    <w:p w:rsidR="009A622C" w:rsidRDefault="009A622C" w:rsidP="009A622C">
      <w:r>
        <w:rPr>
          <w:rFonts w:hint="eastAsia"/>
        </w:rPr>
        <w:t>є</w:t>
      </w:r>
      <w:r>
        <w:t></w:t>
      </w:r>
      <w:r>
        <w:rPr>
          <w:rFonts w:hint="eastAsia"/>
        </w:rPr>
        <w:t>важливим</w:t>
      </w:r>
      <w:r>
        <w:t></w:t>
      </w:r>
      <w:r>
        <w:rPr>
          <w:rFonts w:hint="eastAsia"/>
        </w:rPr>
        <w:t>елементом</w:t>
      </w:r>
      <w:r>
        <w:t></w:t>
      </w:r>
      <w:r>
        <w:rPr>
          <w:rFonts w:hint="eastAsia"/>
        </w:rPr>
        <w:t>створення</w:t>
      </w:r>
      <w:r>
        <w:t></w:t>
      </w:r>
      <w:r>
        <w:rPr>
          <w:rFonts w:hint="eastAsia"/>
        </w:rPr>
        <w:t>концепції</w:t>
      </w:r>
      <w:r>
        <w:t></w:t>
      </w:r>
      <w:r>
        <w:rPr>
          <w:rFonts w:hint="eastAsia"/>
        </w:rPr>
        <w:t>та</w:t>
      </w:r>
      <w:r>
        <w:t></w:t>
      </w:r>
      <w:r>
        <w:rPr>
          <w:rFonts w:hint="eastAsia"/>
        </w:rPr>
        <w:t>реалізації</w:t>
      </w:r>
      <w:r>
        <w:t></w:t>
      </w:r>
      <w:r>
        <w:rPr>
          <w:rFonts w:hint="eastAsia"/>
        </w:rPr>
        <w:t>на</w:t>
      </w:r>
      <w:r>
        <w:t></w:t>
      </w:r>
      <w:r>
        <w:rPr>
          <w:rFonts w:hint="eastAsia"/>
        </w:rPr>
        <w:t>практиці</w:t>
      </w:r>
      <w:r>
        <w:t></w:t>
      </w:r>
      <w:r>
        <w:rPr>
          <w:rFonts w:hint="eastAsia"/>
        </w:rPr>
        <w:t>українського</w:t>
      </w:r>
    </w:p>
    <w:p w:rsidR="009A622C" w:rsidRDefault="009A622C" w:rsidP="009A622C">
      <w:r>
        <w:rPr>
          <w:rFonts w:hint="eastAsia"/>
        </w:rPr>
        <w:t>іномовлення</w:t>
      </w:r>
      <w:r>
        <w:t></w:t>
      </w:r>
      <w:r>
        <w:rPr>
          <w:rFonts w:hint="eastAsia"/>
        </w:rPr>
        <w:t>для</w:t>
      </w:r>
      <w:r>
        <w:t></w:t>
      </w:r>
      <w:r>
        <w:rPr>
          <w:rFonts w:hint="eastAsia"/>
        </w:rPr>
        <w:t>зарубіжних</w:t>
      </w:r>
      <w:r>
        <w:t></w:t>
      </w:r>
      <w:r>
        <w:rPr>
          <w:rFonts w:hint="eastAsia"/>
        </w:rPr>
        <w:t>країн</w:t>
      </w:r>
      <w:r>
        <w:t></w:t>
      </w:r>
      <w:r>
        <w:t></w:t>
      </w:r>
      <w:r>
        <w:rPr>
          <w:rFonts w:hint="eastAsia"/>
        </w:rPr>
        <w:t>Німецький</w:t>
      </w:r>
      <w:r>
        <w:t></w:t>
      </w:r>
      <w:r>
        <w:rPr>
          <w:rFonts w:hint="eastAsia"/>
        </w:rPr>
        <w:t>іномовник</w:t>
      </w:r>
      <w:r>
        <w:t></w:t>
      </w:r>
      <w:r>
        <w:rPr>
          <w:rFonts w:hint="eastAsia"/>
        </w:rPr>
        <w:t>–</w:t>
      </w:r>
      <w:r>
        <w:t></w:t>
      </w:r>
      <w:r>
        <w:rPr>
          <w:rFonts w:hint="eastAsia"/>
        </w:rPr>
        <w:t>медіакомпанія</w:t>
      </w:r>
      <w:r>
        <w:t></w:t>
      </w:r>
      <w:r>
        <w:t></w:t>
      </w:r>
      <w:r>
        <w:t></w:t>
      </w:r>
      <w:r>
        <w:t></w:t>
      </w:r>
      <w:r>
        <w:rPr>
          <w:rFonts w:hint="eastAsia"/>
        </w:rPr>
        <w:t>–</w:t>
      </w:r>
    </w:p>
    <w:p w:rsidR="009A622C" w:rsidRDefault="009A622C" w:rsidP="009A622C">
      <w:r>
        <w:rPr>
          <w:rFonts w:hint="eastAsia"/>
        </w:rPr>
        <w:t>може</w:t>
      </w:r>
      <w:r>
        <w:t></w:t>
      </w:r>
      <w:r>
        <w:rPr>
          <w:rFonts w:hint="eastAsia"/>
        </w:rPr>
        <w:t>стати</w:t>
      </w:r>
      <w:r>
        <w:t></w:t>
      </w:r>
      <w:r>
        <w:rPr>
          <w:rFonts w:hint="eastAsia"/>
        </w:rPr>
        <w:t>зразком</w:t>
      </w:r>
      <w:r>
        <w:t></w:t>
      </w:r>
      <w:r>
        <w:rPr>
          <w:rFonts w:hint="eastAsia"/>
        </w:rPr>
        <w:t>для</w:t>
      </w:r>
      <w:r>
        <w:t></w:t>
      </w:r>
      <w:r>
        <w:rPr>
          <w:rFonts w:hint="eastAsia"/>
        </w:rPr>
        <w:t>наслідування</w:t>
      </w:r>
      <w:r>
        <w:t></w:t>
      </w:r>
      <w:r>
        <w:rPr>
          <w:rFonts w:hint="eastAsia"/>
        </w:rPr>
        <w:t>в</w:t>
      </w:r>
      <w:r>
        <w:t></w:t>
      </w:r>
      <w:r>
        <w:rPr>
          <w:rFonts w:hint="eastAsia"/>
        </w:rPr>
        <w:t>Україні</w:t>
      </w:r>
      <w:r>
        <w:t></w:t>
      </w:r>
      <w:r>
        <w:rPr>
          <w:rFonts w:hint="eastAsia"/>
        </w:rPr>
        <w:t>з</w:t>
      </w:r>
      <w:r>
        <w:t></w:t>
      </w:r>
      <w:r>
        <w:rPr>
          <w:rFonts w:hint="eastAsia"/>
        </w:rPr>
        <w:t>огляду</w:t>
      </w:r>
      <w:r>
        <w:t></w:t>
      </w:r>
      <w:r>
        <w:rPr>
          <w:rFonts w:hint="eastAsia"/>
        </w:rPr>
        <w:t>на</w:t>
      </w:r>
      <w:r>
        <w:t></w:t>
      </w:r>
      <w:r>
        <w:rPr>
          <w:rFonts w:hint="eastAsia"/>
        </w:rPr>
        <w:t>давні</w:t>
      </w:r>
      <w:r>
        <w:t></w:t>
      </w:r>
      <w:r>
        <w:rPr>
          <w:rFonts w:hint="eastAsia"/>
        </w:rPr>
        <w:t>традиції</w:t>
      </w:r>
    </w:p>
    <w:p w:rsidR="009A622C" w:rsidRDefault="009A622C" w:rsidP="009A622C">
      <w:r>
        <w:rPr>
          <w:rFonts w:hint="eastAsia"/>
        </w:rPr>
        <w:t>німецького</w:t>
      </w:r>
      <w:r>
        <w:t></w:t>
      </w:r>
      <w:r>
        <w:rPr>
          <w:rFonts w:hint="eastAsia"/>
        </w:rPr>
        <w:t>іномовлення</w:t>
      </w:r>
      <w:r>
        <w:t></w:t>
      </w:r>
      <w:r>
        <w:t></w:t>
      </w:r>
      <w:r>
        <w:t></w:t>
      </w:r>
      <w:r>
        <w:t></w:t>
      </w:r>
      <w:r>
        <w:t></w:t>
      </w:r>
      <w:r>
        <w:rPr>
          <w:rFonts w:hint="eastAsia"/>
        </w:rPr>
        <w:t>існує</w:t>
      </w:r>
      <w:r>
        <w:t></w:t>
      </w:r>
      <w:r>
        <w:rPr>
          <w:rFonts w:hint="eastAsia"/>
        </w:rPr>
        <w:t>з</w:t>
      </w:r>
      <w:r>
        <w:t></w:t>
      </w:r>
      <w:r>
        <w:t></w:t>
      </w:r>
      <w:r>
        <w:t></w:t>
      </w:r>
      <w:r>
        <w:t></w:t>
      </w:r>
      <w:r>
        <w:t></w:t>
      </w:r>
      <w:r>
        <w:t></w:t>
      </w:r>
      <w:r>
        <w:rPr>
          <w:rFonts w:hint="eastAsia"/>
        </w:rPr>
        <w:t>року</w:t>
      </w:r>
      <w:r>
        <w:t></w:t>
      </w:r>
      <w:r>
        <w:t></w:t>
      </w:r>
      <w:r>
        <w:rPr>
          <w:rFonts w:hint="eastAsia"/>
        </w:rPr>
        <w:t>та</w:t>
      </w:r>
      <w:r>
        <w:t></w:t>
      </w:r>
      <w:r>
        <w:rPr>
          <w:rFonts w:hint="eastAsia"/>
        </w:rPr>
        <w:t>потужну</w:t>
      </w:r>
      <w:r>
        <w:t></w:t>
      </w:r>
      <w:r>
        <w:rPr>
          <w:rFonts w:hint="eastAsia"/>
        </w:rPr>
        <w:t>позицію</w:t>
      </w:r>
      <w:r>
        <w:t></w:t>
      </w:r>
      <w:r>
        <w:t></w:t>
      </w:r>
      <w:r>
        <w:t></w:t>
      </w:r>
      <w:r>
        <w:t></w:t>
      </w:r>
      <w:r>
        <w:rPr>
          <w:rFonts w:hint="eastAsia"/>
        </w:rPr>
        <w:t>на</w:t>
      </w:r>
    </w:p>
    <w:p w:rsidR="009A622C" w:rsidRDefault="009A622C" w:rsidP="009A622C">
      <w:r>
        <w:rPr>
          <w:rFonts w:hint="eastAsia"/>
        </w:rPr>
        <w:t>глобальному</w:t>
      </w:r>
      <w:r>
        <w:t></w:t>
      </w:r>
      <w:r>
        <w:rPr>
          <w:rFonts w:hint="eastAsia"/>
        </w:rPr>
        <w:t>медіаринку</w:t>
      </w:r>
      <w:r>
        <w:t></w:t>
      </w:r>
    </w:p>
    <w:p w:rsidR="009A622C" w:rsidRDefault="009A622C" w:rsidP="009A622C">
      <w:r>
        <w:rPr>
          <w:rFonts w:hint="eastAsia"/>
        </w:rPr>
        <w:t>Результати</w:t>
      </w:r>
      <w:r>
        <w:t></w:t>
      </w:r>
      <w:r>
        <w:rPr>
          <w:rFonts w:hint="eastAsia"/>
        </w:rPr>
        <w:t>дисертаційної</w:t>
      </w:r>
      <w:r>
        <w:t></w:t>
      </w:r>
      <w:r>
        <w:rPr>
          <w:rFonts w:hint="eastAsia"/>
        </w:rPr>
        <w:t>роботи</w:t>
      </w:r>
      <w:r>
        <w:t></w:t>
      </w:r>
      <w:r>
        <w:rPr>
          <w:rFonts w:hint="eastAsia"/>
        </w:rPr>
        <w:t>дозволили</w:t>
      </w:r>
      <w:r>
        <w:t></w:t>
      </w:r>
      <w:r>
        <w:rPr>
          <w:rFonts w:hint="eastAsia"/>
        </w:rPr>
        <w:t>зробити</w:t>
      </w:r>
      <w:r>
        <w:t></w:t>
      </w:r>
      <w:r>
        <w:rPr>
          <w:rFonts w:hint="eastAsia"/>
        </w:rPr>
        <w:t>такі</w:t>
      </w:r>
      <w:r>
        <w:t></w:t>
      </w:r>
      <w:r>
        <w:rPr>
          <w:rFonts w:hint="eastAsia"/>
        </w:rPr>
        <w:t>висновки</w:t>
      </w:r>
      <w:r>
        <w:t></w:t>
      </w:r>
    </w:p>
    <w:p w:rsidR="009A622C" w:rsidRDefault="009A622C" w:rsidP="009A622C">
      <w:r>
        <w:t></w:t>
      </w:r>
      <w:r>
        <w:t></w:t>
      </w:r>
      <w:r>
        <w:t></w:t>
      </w:r>
      <w:r>
        <w:rPr>
          <w:rFonts w:hint="eastAsia"/>
        </w:rPr>
        <w:t>Уперше</w:t>
      </w:r>
      <w:r>
        <w:t></w:t>
      </w:r>
      <w:r>
        <w:rPr>
          <w:rFonts w:hint="eastAsia"/>
        </w:rPr>
        <w:t>в</w:t>
      </w:r>
      <w:r>
        <w:t></w:t>
      </w:r>
      <w:r>
        <w:rPr>
          <w:rFonts w:hint="eastAsia"/>
        </w:rPr>
        <w:t>українському</w:t>
      </w:r>
      <w:r>
        <w:t></w:t>
      </w:r>
      <w:r>
        <w:rPr>
          <w:rFonts w:hint="eastAsia"/>
        </w:rPr>
        <w:t>журналістикознавстві</w:t>
      </w:r>
      <w:r>
        <w:t></w:t>
      </w:r>
      <w:r>
        <w:rPr>
          <w:rFonts w:hint="eastAsia"/>
        </w:rPr>
        <w:t>здійснено</w:t>
      </w:r>
      <w:r>
        <w:t></w:t>
      </w:r>
      <w:r>
        <w:rPr>
          <w:rFonts w:hint="eastAsia"/>
        </w:rPr>
        <w:t>комплексне</w:t>
      </w:r>
    </w:p>
    <w:p w:rsidR="009A622C" w:rsidRDefault="009A622C" w:rsidP="009A622C">
      <w:r>
        <w:rPr>
          <w:rFonts w:hint="eastAsia"/>
        </w:rPr>
        <w:t>дослідження</w:t>
      </w:r>
      <w:r>
        <w:t></w:t>
      </w:r>
      <w:r>
        <w:rPr>
          <w:rFonts w:hint="eastAsia"/>
        </w:rPr>
        <w:t>діяльності</w:t>
      </w:r>
      <w:r>
        <w:t></w:t>
      </w:r>
      <w:r>
        <w:rPr>
          <w:rFonts w:hint="eastAsia"/>
        </w:rPr>
        <w:t>німецького</w:t>
      </w:r>
      <w:r>
        <w:t></w:t>
      </w:r>
      <w:r>
        <w:rPr>
          <w:rFonts w:hint="eastAsia"/>
        </w:rPr>
        <w:t>іномовника</w:t>
      </w:r>
      <w:r>
        <w:t></w:t>
      </w:r>
      <w:r>
        <w:t></w:t>
      </w:r>
      <w:r>
        <w:t></w:t>
      </w:r>
      <w:r>
        <w:t></w:t>
      </w:r>
      <w:r>
        <w:t></w:t>
      </w:r>
      <w:r>
        <w:rPr>
          <w:rFonts w:hint="eastAsia"/>
        </w:rPr>
        <w:t>Систематизовано</w:t>
      </w:r>
      <w:r>
        <w:t></w:t>
      </w:r>
    </w:p>
    <w:p w:rsidR="009A622C" w:rsidRDefault="009A622C" w:rsidP="009A622C">
      <w:r>
        <w:rPr>
          <w:rFonts w:hint="eastAsia"/>
        </w:rPr>
        <w:t>інтерпретовано</w:t>
      </w:r>
      <w:r>
        <w:t></w:t>
      </w:r>
      <w:r>
        <w:rPr>
          <w:rFonts w:hint="eastAsia"/>
        </w:rPr>
        <w:t>та</w:t>
      </w:r>
      <w:r>
        <w:t></w:t>
      </w:r>
      <w:r>
        <w:rPr>
          <w:rFonts w:hint="eastAsia"/>
        </w:rPr>
        <w:t>доповнено</w:t>
      </w:r>
      <w:r>
        <w:t></w:t>
      </w:r>
      <w:r>
        <w:rPr>
          <w:rFonts w:hint="eastAsia"/>
        </w:rPr>
        <w:t>теоретичні</w:t>
      </w:r>
      <w:r>
        <w:t></w:t>
      </w:r>
      <w:r>
        <w:rPr>
          <w:rFonts w:hint="eastAsia"/>
        </w:rPr>
        <w:t>і</w:t>
      </w:r>
      <w:r>
        <w:t></w:t>
      </w:r>
      <w:r>
        <w:rPr>
          <w:rFonts w:hint="eastAsia"/>
        </w:rPr>
        <w:t>практичні</w:t>
      </w:r>
      <w:r>
        <w:t></w:t>
      </w:r>
      <w:r>
        <w:rPr>
          <w:rFonts w:hint="eastAsia"/>
        </w:rPr>
        <w:t>знання</w:t>
      </w:r>
      <w:r>
        <w:t></w:t>
      </w:r>
      <w:r>
        <w:rPr>
          <w:rFonts w:hint="eastAsia"/>
        </w:rPr>
        <w:t>на</w:t>
      </w:r>
      <w:r>
        <w:t></w:t>
      </w:r>
      <w:r>
        <w:rPr>
          <w:rFonts w:hint="eastAsia"/>
        </w:rPr>
        <w:t>цю</w:t>
      </w:r>
      <w:r>
        <w:t></w:t>
      </w:r>
      <w:r>
        <w:rPr>
          <w:rFonts w:hint="eastAsia"/>
        </w:rPr>
        <w:t>тему</w:t>
      </w:r>
      <w:r>
        <w:t></w:t>
      </w:r>
    </w:p>
    <w:p w:rsidR="009A622C" w:rsidRDefault="009A622C" w:rsidP="009A622C">
      <w:r>
        <w:rPr>
          <w:rFonts w:hint="eastAsia"/>
        </w:rPr>
        <w:t>Проаналізовано</w:t>
      </w:r>
      <w:r>
        <w:t></w:t>
      </w:r>
      <w:r>
        <w:rPr>
          <w:rFonts w:hint="eastAsia"/>
        </w:rPr>
        <w:t>історію</w:t>
      </w:r>
      <w:r>
        <w:t></w:t>
      </w:r>
      <w:r>
        <w:rPr>
          <w:rFonts w:hint="eastAsia"/>
        </w:rPr>
        <w:t>становлення</w:t>
      </w:r>
      <w:r>
        <w:t></w:t>
      </w:r>
      <w:r>
        <w:rPr>
          <w:rFonts w:hint="eastAsia"/>
        </w:rPr>
        <w:t>та</w:t>
      </w:r>
      <w:r>
        <w:t></w:t>
      </w:r>
      <w:r>
        <w:rPr>
          <w:rFonts w:hint="eastAsia"/>
        </w:rPr>
        <w:t>розвитку</w:t>
      </w:r>
      <w:r>
        <w:t></w:t>
      </w:r>
      <w:r>
        <w:t></w:t>
      </w:r>
      <w:r>
        <w:t></w:t>
      </w:r>
      <w:r>
        <w:t></w:t>
      </w:r>
      <w:r>
        <w:t></w:t>
      </w:r>
      <w:r>
        <w:rPr>
          <w:rFonts w:hint="eastAsia"/>
        </w:rPr>
        <w:t>Результатом</w:t>
      </w:r>
      <w:r>
        <w:t></w:t>
      </w:r>
      <w:r>
        <w:rPr>
          <w:rFonts w:hint="eastAsia"/>
        </w:rPr>
        <w:t>аналізу</w:t>
      </w:r>
      <w:r>
        <w:t></w:t>
      </w:r>
      <w:r>
        <w:rPr>
          <w:rFonts w:hint="eastAsia"/>
        </w:rPr>
        <w:t>стало</w:t>
      </w:r>
    </w:p>
    <w:p w:rsidR="009A622C" w:rsidRDefault="009A622C" w:rsidP="009A622C">
      <w:r>
        <w:rPr>
          <w:rFonts w:hint="eastAsia"/>
        </w:rPr>
        <w:t>виокремлення</w:t>
      </w:r>
      <w:r>
        <w:t></w:t>
      </w:r>
      <w:r>
        <w:rPr>
          <w:rFonts w:hint="eastAsia"/>
        </w:rPr>
        <w:t>основних</w:t>
      </w:r>
      <w:r>
        <w:t></w:t>
      </w:r>
      <w:r>
        <w:rPr>
          <w:rFonts w:hint="eastAsia"/>
        </w:rPr>
        <w:t>історичних</w:t>
      </w:r>
      <w:r>
        <w:t></w:t>
      </w:r>
      <w:r>
        <w:rPr>
          <w:rFonts w:hint="eastAsia"/>
        </w:rPr>
        <w:t>періодів</w:t>
      </w:r>
      <w:r>
        <w:t></w:t>
      </w:r>
      <w:r>
        <w:rPr>
          <w:rFonts w:hint="eastAsia"/>
        </w:rPr>
        <w:t>розвитку</w:t>
      </w:r>
      <w:r>
        <w:t></w:t>
      </w:r>
      <w:r>
        <w:rPr>
          <w:rFonts w:hint="eastAsia"/>
        </w:rPr>
        <w:t>німецького</w:t>
      </w:r>
      <w:r>
        <w:t></w:t>
      </w:r>
      <w:r>
        <w:rPr>
          <w:rFonts w:hint="eastAsia"/>
        </w:rPr>
        <w:t>іномовника</w:t>
      </w:r>
      <w:r>
        <w:t></w:t>
      </w:r>
    </w:p>
    <w:p w:rsidR="009A622C" w:rsidRDefault="009A622C" w:rsidP="009A622C">
      <w:r>
        <w:t></w:t>
      </w:r>
      <w:r>
        <w:t></w:t>
      </w:r>
      <w:r>
        <w:rPr>
          <w:rFonts w:hint="eastAsia"/>
        </w:rPr>
        <w:t>період</w:t>
      </w:r>
      <w:r>
        <w:t></w:t>
      </w:r>
      <w:r>
        <w:rPr>
          <w:rFonts w:hint="eastAsia"/>
        </w:rPr>
        <w:t>налагодження</w:t>
      </w:r>
      <w:r>
        <w:t></w:t>
      </w:r>
      <w:r>
        <w:rPr>
          <w:rFonts w:hint="eastAsia"/>
        </w:rPr>
        <w:t>і</w:t>
      </w:r>
      <w:r>
        <w:t></w:t>
      </w:r>
      <w:r>
        <w:rPr>
          <w:rFonts w:hint="eastAsia"/>
        </w:rPr>
        <w:t>розвитку</w:t>
      </w:r>
      <w:r>
        <w:t></w:t>
      </w:r>
      <w:r>
        <w:rPr>
          <w:rFonts w:hint="eastAsia"/>
        </w:rPr>
        <w:t>радіовиробництва</w:t>
      </w:r>
      <w:r>
        <w:t></w:t>
      </w:r>
      <w:r>
        <w:t></w:t>
      </w:r>
      <w:r>
        <w:rPr>
          <w:rFonts w:hint="eastAsia"/>
        </w:rPr>
        <w:t>початку</w:t>
      </w:r>
      <w:r>
        <w:t></w:t>
      </w:r>
      <w:r>
        <w:rPr>
          <w:rFonts w:hint="eastAsia"/>
        </w:rPr>
        <w:t>освітньої</w:t>
      </w:r>
    </w:p>
    <w:p w:rsidR="009A622C" w:rsidRDefault="009A622C" w:rsidP="009A622C">
      <w:r>
        <w:rPr>
          <w:rFonts w:hint="eastAsia"/>
        </w:rPr>
        <w:t>ініціативи</w:t>
      </w:r>
      <w:r>
        <w:t></w:t>
      </w:r>
      <w:r>
        <w:rPr>
          <w:rFonts w:hint="eastAsia"/>
        </w:rPr>
        <w:t>для</w:t>
      </w:r>
      <w:r>
        <w:t></w:t>
      </w:r>
      <w:r>
        <w:rPr>
          <w:rFonts w:hint="eastAsia"/>
        </w:rPr>
        <w:t>закордонних</w:t>
      </w:r>
      <w:r>
        <w:t></w:t>
      </w:r>
      <w:r>
        <w:rPr>
          <w:rFonts w:hint="eastAsia"/>
        </w:rPr>
        <w:t>медіакадрів</w:t>
      </w:r>
      <w:r>
        <w:t></w:t>
      </w:r>
      <w:r>
        <w:t></w:t>
      </w:r>
      <w:r>
        <w:t></w:t>
      </w:r>
      <w:r>
        <w:t></w:t>
      </w:r>
      <w:r>
        <w:t></w:t>
      </w:r>
      <w:r>
        <w:t></w:t>
      </w:r>
      <w:r>
        <w:t></w:t>
      </w:r>
      <w:r>
        <w:t></w:t>
      </w:r>
      <w:r>
        <w:t></w:t>
      </w:r>
      <w:r>
        <w:t></w:t>
      </w:r>
      <w:r>
        <w:t></w:t>
      </w:r>
      <w:r>
        <w:t></w:t>
      </w:r>
      <w:r>
        <w:t></w:t>
      </w:r>
      <w:r>
        <w:t></w:t>
      </w:r>
      <w:r>
        <w:rPr>
          <w:rFonts w:hint="eastAsia"/>
        </w:rPr>
        <w:t>рр</w:t>
      </w:r>
      <w:r>
        <w:t></w:t>
      </w:r>
      <w:r>
        <w:t></w:t>
      </w:r>
      <w:r>
        <w:t></w:t>
      </w:r>
    </w:p>
    <w:p w:rsidR="009A622C" w:rsidRDefault="009A622C" w:rsidP="009A622C">
      <w:r>
        <w:t></w:t>
      </w:r>
      <w:r>
        <w:t></w:t>
      </w:r>
      <w:r>
        <w:rPr>
          <w:rFonts w:hint="eastAsia"/>
        </w:rPr>
        <w:t>період</w:t>
      </w:r>
      <w:r>
        <w:t></w:t>
      </w:r>
      <w:r>
        <w:rPr>
          <w:rFonts w:hint="eastAsia"/>
        </w:rPr>
        <w:t>“кризового</w:t>
      </w:r>
      <w:r>
        <w:t></w:t>
      </w:r>
      <w:r>
        <w:rPr>
          <w:rFonts w:hint="eastAsia"/>
        </w:rPr>
        <w:t>радіо”</w:t>
      </w:r>
      <w:r>
        <w:t></w:t>
      </w:r>
      <w:r>
        <w:t></w:t>
      </w:r>
      <w:r>
        <w:rPr>
          <w:rFonts w:hint="eastAsia"/>
        </w:rPr>
        <w:t>у</w:t>
      </w:r>
      <w:r>
        <w:t></w:t>
      </w:r>
      <w:r>
        <w:rPr>
          <w:rFonts w:hint="eastAsia"/>
        </w:rPr>
        <w:t>який</w:t>
      </w:r>
      <w:r>
        <w:t></w:t>
      </w:r>
      <w:r>
        <w:t></w:t>
      </w:r>
      <w:r>
        <w:t></w:t>
      </w:r>
      <w:r>
        <w:t></w:t>
      </w:r>
      <w:r>
        <w:rPr>
          <w:rFonts w:hint="eastAsia"/>
        </w:rPr>
        <w:t>також</w:t>
      </w:r>
      <w:r>
        <w:t></w:t>
      </w:r>
      <w:r>
        <w:rPr>
          <w:rFonts w:hint="eastAsia"/>
        </w:rPr>
        <w:t>стає</w:t>
      </w:r>
      <w:r>
        <w:t></w:t>
      </w:r>
      <w:r>
        <w:rPr>
          <w:rFonts w:hint="eastAsia"/>
        </w:rPr>
        <w:t>єдиним</w:t>
      </w:r>
      <w:r>
        <w:t></w:t>
      </w:r>
      <w:r>
        <w:rPr>
          <w:rFonts w:hint="eastAsia"/>
        </w:rPr>
        <w:t>іномовником</w:t>
      </w:r>
    </w:p>
    <w:p w:rsidR="009A622C" w:rsidRDefault="009A622C" w:rsidP="009A622C">
      <w:r>
        <w:rPr>
          <w:rFonts w:hint="eastAsia"/>
        </w:rPr>
        <w:t>возз’єднаної</w:t>
      </w:r>
      <w:r>
        <w:t></w:t>
      </w:r>
      <w:r>
        <w:rPr>
          <w:rFonts w:hint="eastAsia"/>
        </w:rPr>
        <w:t>Німеччини</w:t>
      </w:r>
      <w:r>
        <w:t></w:t>
      </w:r>
      <w:r>
        <w:t></w:t>
      </w:r>
      <w:r>
        <w:t></w:t>
      </w:r>
      <w:r>
        <w:t></w:t>
      </w:r>
      <w:r>
        <w:t></w:t>
      </w:r>
      <w:r>
        <w:t></w:t>
      </w:r>
      <w:r>
        <w:t></w:t>
      </w:r>
      <w:r>
        <w:rPr>
          <w:rFonts w:hint="eastAsia"/>
        </w:rPr>
        <w:t>–</w:t>
      </w:r>
      <w:r>
        <w:t></w:t>
      </w:r>
      <w:r>
        <w:t></w:t>
      </w:r>
      <w:r>
        <w:t></w:t>
      </w:r>
      <w:r>
        <w:t></w:t>
      </w:r>
      <w:r>
        <w:t></w:t>
      </w:r>
      <w:r>
        <w:t></w:t>
      </w:r>
      <w:r>
        <w:rPr>
          <w:rFonts w:hint="eastAsia"/>
        </w:rPr>
        <w:t>рр</w:t>
      </w:r>
      <w:r>
        <w:t></w:t>
      </w:r>
      <w:r>
        <w:t></w:t>
      </w:r>
      <w:r>
        <w:t></w:t>
      </w:r>
    </w:p>
    <w:p w:rsidR="009A622C" w:rsidRDefault="009A622C" w:rsidP="009A622C">
      <w:r>
        <w:t></w:t>
      </w:r>
      <w:r>
        <w:t></w:t>
      </w:r>
      <w:r>
        <w:rPr>
          <w:rFonts w:hint="eastAsia"/>
        </w:rPr>
        <w:t>період</w:t>
      </w:r>
      <w:r>
        <w:t></w:t>
      </w:r>
      <w:r>
        <w:rPr>
          <w:rFonts w:hint="eastAsia"/>
        </w:rPr>
        <w:t>розвитку</w:t>
      </w:r>
      <w:r>
        <w:t></w:t>
      </w:r>
      <w:r>
        <w:rPr>
          <w:rFonts w:hint="eastAsia"/>
        </w:rPr>
        <w:t>телевиробництва</w:t>
      </w:r>
      <w:r>
        <w:t></w:t>
      </w:r>
      <w:r>
        <w:t></w:t>
      </w:r>
      <w:r>
        <w:rPr>
          <w:rFonts w:hint="eastAsia"/>
        </w:rPr>
        <w:t>початку</w:t>
      </w:r>
      <w:r>
        <w:t></w:t>
      </w:r>
      <w:r>
        <w:rPr>
          <w:rFonts w:hint="eastAsia"/>
        </w:rPr>
        <w:t>виробництва</w:t>
      </w:r>
      <w:r>
        <w:t></w:t>
      </w:r>
      <w:r>
        <w:rPr>
          <w:rFonts w:hint="eastAsia"/>
        </w:rPr>
        <w:t>інформаційної</w:t>
      </w:r>
    </w:p>
    <w:p w:rsidR="009A622C" w:rsidRDefault="009A622C" w:rsidP="009A622C">
      <w:r>
        <w:rPr>
          <w:rFonts w:hint="eastAsia"/>
        </w:rPr>
        <w:t>продукції</w:t>
      </w:r>
      <w:r>
        <w:t></w:t>
      </w:r>
      <w:r>
        <w:rPr>
          <w:rFonts w:hint="eastAsia"/>
        </w:rPr>
        <w:t>для</w:t>
      </w:r>
      <w:r>
        <w:t></w:t>
      </w:r>
      <w:r>
        <w:rPr>
          <w:rFonts w:hint="eastAsia"/>
        </w:rPr>
        <w:t>інтернету</w:t>
      </w:r>
      <w:r>
        <w:t></w:t>
      </w:r>
      <w:r>
        <w:t></w:t>
      </w:r>
      <w:r>
        <w:rPr>
          <w:rFonts w:hint="eastAsia"/>
        </w:rPr>
        <w:t>“кризового</w:t>
      </w:r>
      <w:r>
        <w:t></w:t>
      </w:r>
      <w:r>
        <w:rPr>
          <w:rFonts w:hint="eastAsia"/>
        </w:rPr>
        <w:t>телебачення”</w:t>
      </w:r>
      <w:r>
        <w:t></w:t>
      </w:r>
      <w:r>
        <w:t></w:t>
      </w:r>
      <w:r>
        <w:t></w:t>
      </w:r>
      <w:r>
        <w:t></w:t>
      </w:r>
      <w:r>
        <w:t></w:t>
      </w:r>
      <w:r>
        <w:t></w:t>
      </w:r>
      <w:r>
        <w:t></w:t>
      </w:r>
      <w:r>
        <w:rPr>
          <w:rFonts w:hint="eastAsia"/>
        </w:rPr>
        <w:t>–</w:t>
      </w:r>
      <w:r>
        <w:t></w:t>
      </w:r>
      <w:r>
        <w:t></w:t>
      </w:r>
      <w:r>
        <w:t></w:t>
      </w:r>
      <w:r>
        <w:t></w:t>
      </w:r>
      <w:r>
        <w:t></w:t>
      </w:r>
      <w:r>
        <w:t></w:t>
      </w:r>
      <w:r>
        <w:rPr>
          <w:rFonts w:hint="eastAsia"/>
        </w:rPr>
        <w:t>рр</w:t>
      </w:r>
      <w:r>
        <w:t></w:t>
      </w:r>
      <w:r>
        <w:t></w:t>
      </w:r>
      <w:r>
        <w:t></w:t>
      </w:r>
    </w:p>
    <w:p w:rsidR="009A622C" w:rsidRDefault="009A622C" w:rsidP="009A622C">
      <w:r>
        <w:t></w:t>
      </w:r>
      <w:r>
        <w:t></w:t>
      </w:r>
      <w:r>
        <w:rPr>
          <w:rFonts w:hint="eastAsia"/>
        </w:rPr>
        <w:t>період</w:t>
      </w:r>
      <w:r>
        <w:t></w:t>
      </w:r>
      <w:r>
        <w:rPr>
          <w:rFonts w:hint="eastAsia"/>
        </w:rPr>
        <w:t>“кризового</w:t>
      </w:r>
      <w:r>
        <w:t></w:t>
      </w:r>
      <w:r>
        <w:rPr>
          <w:rFonts w:hint="eastAsia"/>
        </w:rPr>
        <w:t>телебачення”</w:t>
      </w:r>
      <w:r>
        <w:t></w:t>
      </w:r>
      <w:r>
        <w:rPr>
          <w:rFonts w:hint="eastAsia"/>
        </w:rPr>
        <w:t>і</w:t>
      </w:r>
      <w:r>
        <w:t></w:t>
      </w:r>
      <w:r>
        <w:rPr>
          <w:rFonts w:hint="eastAsia"/>
        </w:rPr>
        <w:t>створення</w:t>
      </w:r>
      <w:r>
        <w:t></w:t>
      </w:r>
      <w:r>
        <w:rPr>
          <w:rFonts w:hint="eastAsia"/>
        </w:rPr>
        <w:t>“платформи</w:t>
      </w:r>
      <w:r>
        <w:t></w:t>
      </w:r>
      <w:r>
        <w:rPr>
          <w:rFonts w:hint="eastAsia"/>
        </w:rPr>
        <w:t>для</w:t>
      </w:r>
    </w:p>
    <w:p w:rsidR="009A622C" w:rsidRDefault="009A622C" w:rsidP="009A622C">
      <w:r>
        <w:rPr>
          <w:rFonts w:hint="eastAsia"/>
        </w:rPr>
        <w:t>міжнаціонального</w:t>
      </w:r>
      <w:r>
        <w:t></w:t>
      </w:r>
      <w:r>
        <w:rPr>
          <w:rFonts w:hint="eastAsia"/>
        </w:rPr>
        <w:t>діалогу”</w:t>
      </w:r>
      <w:r>
        <w:t></w:t>
      </w:r>
      <w:r>
        <w:t></w:t>
      </w:r>
      <w:r>
        <w:rPr>
          <w:rFonts w:hint="eastAsia"/>
        </w:rPr>
        <w:t>а</w:t>
      </w:r>
      <w:r>
        <w:t></w:t>
      </w:r>
      <w:r>
        <w:rPr>
          <w:rFonts w:hint="eastAsia"/>
        </w:rPr>
        <w:t>також</w:t>
      </w:r>
      <w:r>
        <w:t></w:t>
      </w:r>
      <w:r>
        <w:rPr>
          <w:rFonts w:hint="eastAsia"/>
        </w:rPr>
        <w:t>відмови</w:t>
      </w:r>
      <w:r>
        <w:t></w:t>
      </w:r>
      <w:r>
        <w:rPr>
          <w:rFonts w:hint="eastAsia"/>
        </w:rPr>
        <w:t>від</w:t>
      </w:r>
      <w:r>
        <w:t></w:t>
      </w:r>
      <w:r>
        <w:rPr>
          <w:rFonts w:hint="eastAsia"/>
        </w:rPr>
        <w:t>радіовиробництва</w:t>
      </w:r>
      <w:r>
        <w:t></w:t>
      </w:r>
      <w:r>
        <w:rPr>
          <w:rFonts w:hint="eastAsia"/>
        </w:rPr>
        <w:t>для</w:t>
      </w:r>
    </w:p>
    <w:p w:rsidR="009A622C" w:rsidRDefault="009A622C" w:rsidP="009A622C">
      <w:r>
        <w:rPr>
          <w:rFonts w:hint="eastAsia"/>
        </w:rPr>
        <w:t>трансляції</w:t>
      </w:r>
      <w:r>
        <w:t></w:t>
      </w:r>
      <w:r>
        <w:rPr>
          <w:rFonts w:hint="eastAsia"/>
        </w:rPr>
        <w:t>на</w:t>
      </w:r>
      <w:r>
        <w:t></w:t>
      </w:r>
      <w:r>
        <w:rPr>
          <w:rFonts w:hint="eastAsia"/>
        </w:rPr>
        <w:t>коротких</w:t>
      </w:r>
      <w:r>
        <w:t></w:t>
      </w:r>
      <w:r>
        <w:rPr>
          <w:rFonts w:hint="eastAsia"/>
        </w:rPr>
        <w:t>хвилях</w:t>
      </w:r>
      <w:r>
        <w:t></w:t>
      </w:r>
      <w:r>
        <w:rPr>
          <w:rFonts w:hint="eastAsia"/>
        </w:rPr>
        <w:t>для</w:t>
      </w:r>
      <w:r>
        <w:t></w:t>
      </w:r>
      <w:r>
        <w:rPr>
          <w:rFonts w:hint="eastAsia"/>
        </w:rPr>
        <w:t>Європи</w:t>
      </w:r>
      <w:r>
        <w:t></w:t>
      </w:r>
      <w:r>
        <w:t></w:t>
      </w:r>
      <w:r>
        <w:t></w:t>
      </w:r>
      <w:r>
        <w:t></w:t>
      </w:r>
      <w:r>
        <w:t></w:t>
      </w:r>
      <w:r>
        <w:t></w:t>
      </w:r>
      <w:r>
        <w:t></w:t>
      </w:r>
      <w:r>
        <w:rPr>
          <w:rFonts w:hint="eastAsia"/>
        </w:rPr>
        <w:t>–</w:t>
      </w:r>
      <w:r>
        <w:t></w:t>
      </w:r>
      <w:r>
        <w:t></w:t>
      </w:r>
      <w:r>
        <w:t></w:t>
      </w:r>
      <w:r>
        <w:t></w:t>
      </w:r>
      <w:r>
        <w:t></w:t>
      </w:r>
      <w:r>
        <w:t></w:t>
      </w:r>
      <w:r>
        <w:rPr>
          <w:rFonts w:hint="eastAsia"/>
        </w:rPr>
        <w:t>рр</w:t>
      </w:r>
      <w:r>
        <w:t></w:t>
      </w:r>
      <w:r>
        <w:t></w:t>
      </w:r>
      <w:r>
        <w:t></w:t>
      </w:r>
    </w:p>
    <w:p w:rsidR="009A622C" w:rsidRDefault="009A622C" w:rsidP="009A622C">
      <w:r>
        <w:t></w:t>
      </w:r>
      <w:r>
        <w:t></w:t>
      </w:r>
      <w:r>
        <w:rPr>
          <w:rFonts w:hint="eastAsia"/>
        </w:rPr>
        <w:t>новітній</w:t>
      </w:r>
      <w:r>
        <w:t></w:t>
      </w:r>
      <w:r>
        <w:rPr>
          <w:rFonts w:hint="eastAsia"/>
        </w:rPr>
        <w:t>період</w:t>
      </w:r>
      <w:r>
        <w:t></w:t>
      </w:r>
      <w:r>
        <w:rPr>
          <w:rFonts w:hint="eastAsia"/>
        </w:rPr>
        <w:t>розвитку</w:t>
      </w:r>
      <w:r>
        <w:t></w:t>
      </w:r>
      <w:r>
        <w:rPr>
          <w:rFonts w:hint="eastAsia"/>
        </w:rPr>
        <w:t>медіакомпанії</w:t>
      </w:r>
      <w:r>
        <w:t></w:t>
      </w:r>
      <w:r>
        <w:t></w:t>
      </w:r>
      <w:r>
        <w:rPr>
          <w:rFonts w:hint="eastAsia"/>
        </w:rPr>
        <w:t>після</w:t>
      </w:r>
      <w:r>
        <w:t></w:t>
      </w:r>
      <w:r>
        <w:t></w:t>
      </w:r>
      <w:r>
        <w:t></w:t>
      </w:r>
      <w:r>
        <w:t></w:t>
      </w:r>
      <w:r>
        <w:t></w:t>
      </w:r>
      <w:r>
        <w:t></w:t>
      </w:r>
      <w:r>
        <w:rPr>
          <w:rFonts w:hint="eastAsia"/>
        </w:rPr>
        <w:t>р</w:t>
      </w:r>
      <w:r>
        <w:t></w:t>
      </w:r>
      <w:r>
        <w:t></w:t>
      </w:r>
      <w:r>
        <w:t></w:t>
      </w:r>
    </w:p>
    <w:p w:rsidR="009A622C" w:rsidRDefault="009A622C" w:rsidP="009A622C">
      <w:r>
        <w:t></w:t>
      </w:r>
      <w:r>
        <w:t></w:t>
      </w:r>
      <w:r>
        <w:t></w:t>
      </w:r>
    </w:p>
    <w:p w:rsidR="009A622C" w:rsidRDefault="009A622C" w:rsidP="009A622C">
      <w:r>
        <w:rPr>
          <w:rFonts w:hint="eastAsia"/>
        </w:rPr>
        <w:t>Виокремлено</w:t>
      </w:r>
      <w:r>
        <w:t></w:t>
      </w:r>
      <w:r>
        <w:rPr>
          <w:rFonts w:hint="eastAsia"/>
        </w:rPr>
        <w:t>чотири</w:t>
      </w:r>
      <w:r>
        <w:t></w:t>
      </w:r>
      <w:r>
        <w:rPr>
          <w:rFonts w:hint="eastAsia"/>
        </w:rPr>
        <w:t>періоди</w:t>
      </w:r>
      <w:r>
        <w:t></w:t>
      </w:r>
      <w:r>
        <w:rPr>
          <w:rFonts w:hint="eastAsia"/>
        </w:rPr>
        <w:t>становлення</w:t>
      </w:r>
      <w:r>
        <w:t></w:t>
      </w:r>
      <w:r>
        <w:rPr>
          <w:rFonts w:hint="eastAsia"/>
        </w:rPr>
        <w:t>медіавиробництва</w:t>
      </w:r>
      <w:r>
        <w:t></w:t>
      </w:r>
      <w:r>
        <w:t></w:t>
      </w:r>
      <w:r>
        <w:t></w:t>
      </w:r>
      <w:r>
        <w:t></w:t>
      </w:r>
      <w:r>
        <w:t></w:t>
      </w:r>
      <w:r>
        <w:t></w:t>
      </w:r>
      <w:r>
        <w:t></w:t>
      </w:r>
      <w:r>
        <w:t></w:t>
      </w:r>
      <w:r>
        <w:t></w:t>
      </w:r>
      <w:r>
        <w:t></w:t>
      </w:r>
      <w:r>
        <w:t></w:t>
      </w:r>
      <w:r>
        <w:t></w:t>
      </w:r>
      <w:r>
        <w:t></w:t>
      </w:r>
      <w:r>
        <w:t></w:t>
      </w:r>
      <w:r>
        <w:t></w:t>
      </w:r>
    </w:p>
    <w:p w:rsidR="009A622C" w:rsidRDefault="009A622C" w:rsidP="009A622C">
      <w:r>
        <w:rPr>
          <w:rFonts w:hint="eastAsia"/>
        </w:rPr>
        <w:t>на</w:t>
      </w:r>
      <w:r>
        <w:t></w:t>
      </w:r>
      <w:r>
        <w:rPr>
          <w:rFonts w:hint="eastAsia"/>
        </w:rPr>
        <w:t>тлі</w:t>
      </w:r>
      <w:r>
        <w:t></w:t>
      </w:r>
      <w:r>
        <w:rPr>
          <w:rFonts w:hint="eastAsia"/>
        </w:rPr>
        <w:t>еволюції</w:t>
      </w:r>
      <w:r>
        <w:t></w:t>
      </w:r>
      <w:r>
        <w:rPr>
          <w:rFonts w:hint="eastAsia"/>
        </w:rPr>
        <w:t>традиційних</w:t>
      </w:r>
      <w:r>
        <w:t></w:t>
      </w:r>
      <w:r>
        <w:rPr>
          <w:rFonts w:hint="eastAsia"/>
        </w:rPr>
        <w:t>та</w:t>
      </w:r>
      <w:r>
        <w:t></w:t>
      </w:r>
      <w:r>
        <w:rPr>
          <w:rFonts w:hint="eastAsia"/>
        </w:rPr>
        <w:t>новітніх</w:t>
      </w:r>
      <w:r>
        <w:t></w:t>
      </w:r>
      <w:r>
        <w:rPr>
          <w:rFonts w:hint="eastAsia"/>
        </w:rPr>
        <w:t>медіа</w:t>
      </w:r>
      <w:r>
        <w:t></w:t>
      </w:r>
      <w:r>
        <w:rPr>
          <w:rFonts w:hint="eastAsia"/>
        </w:rPr>
        <w:t>упродовж</w:t>
      </w:r>
      <w:r>
        <w:t></w:t>
      </w:r>
      <w:r>
        <w:rPr>
          <w:rFonts w:hint="eastAsia"/>
        </w:rPr>
        <w:t>ХХ</w:t>
      </w:r>
      <w:r>
        <w:t></w:t>
      </w:r>
      <w:r>
        <w:rPr>
          <w:rFonts w:hint="eastAsia"/>
        </w:rPr>
        <w:t>го</w:t>
      </w:r>
      <w:r>
        <w:t></w:t>
      </w:r>
      <w:r>
        <w:rPr>
          <w:rFonts w:hint="eastAsia"/>
        </w:rPr>
        <w:t>та</w:t>
      </w:r>
      <w:r>
        <w:t></w:t>
      </w:r>
      <w:r>
        <w:rPr>
          <w:rFonts w:hint="eastAsia"/>
        </w:rPr>
        <w:t>на</w:t>
      </w:r>
      <w:r>
        <w:t></w:t>
      </w:r>
      <w:r>
        <w:rPr>
          <w:rFonts w:hint="eastAsia"/>
        </w:rPr>
        <w:t>початку</w:t>
      </w:r>
      <w:r>
        <w:t></w:t>
      </w:r>
      <w:r>
        <w:rPr>
          <w:rFonts w:hint="eastAsia"/>
        </w:rPr>
        <w:t>ХХІго</w:t>
      </w:r>
      <w:r>
        <w:t></w:t>
      </w:r>
      <w:r>
        <w:rPr>
          <w:rFonts w:hint="eastAsia"/>
        </w:rPr>
        <w:t>століть</w:t>
      </w:r>
      <w:r>
        <w:t></w:t>
      </w:r>
    </w:p>
    <w:p w:rsidR="009A622C" w:rsidRDefault="009A622C" w:rsidP="009A622C">
      <w:r>
        <w:t></w:t>
      </w:r>
      <w:r>
        <w:t></w:t>
      </w:r>
      <w:r>
        <w:rPr>
          <w:rFonts w:hint="eastAsia"/>
        </w:rPr>
        <w:t>період</w:t>
      </w:r>
      <w:r>
        <w:t></w:t>
      </w:r>
      <w:r>
        <w:rPr>
          <w:rFonts w:hint="eastAsia"/>
        </w:rPr>
        <w:t>радіовиробництва</w:t>
      </w:r>
      <w:r>
        <w:t></w:t>
      </w:r>
      <w:r>
        <w:t></w:t>
      </w:r>
      <w:r>
        <w:t></w:t>
      </w:r>
      <w:r>
        <w:t></w:t>
      </w:r>
      <w:r>
        <w:t></w:t>
      </w:r>
      <w:r>
        <w:t></w:t>
      </w:r>
      <w:r>
        <w:t></w:t>
      </w:r>
      <w:r>
        <w:t></w:t>
      </w:r>
      <w:r>
        <w:t></w:t>
      </w:r>
      <w:r>
        <w:t></w:t>
      </w:r>
      <w:r>
        <w:t></w:t>
      </w:r>
      <w:r>
        <w:t></w:t>
      </w:r>
      <w:r>
        <w:t></w:t>
      </w:r>
      <w:r>
        <w:t></w:t>
      </w:r>
      <w:r>
        <w:rPr>
          <w:rFonts w:hint="eastAsia"/>
        </w:rPr>
        <w:t>рр</w:t>
      </w:r>
      <w:r>
        <w:t></w:t>
      </w:r>
      <w:r>
        <w:t></w:t>
      </w:r>
      <w:r>
        <w:t></w:t>
      </w:r>
    </w:p>
    <w:p w:rsidR="009A622C" w:rsidRDefault="009A622C" w:rsidP="009A622C">
      <w:r>
        <w:t></w:t>
      </w:r>
      <w:r>
        <w:t></w:t>
      </w:r>
      <w:r>
        <w:rPr>
          <w:rFonts w:hint="eastAsia"/>
        </w:rPr>
        <w:t>період</w:t>
      </w:r>
      <w:r>
        <w:t></w:t>
      </w:r>
      <w:r>
        <w:rPr>
          <w:rFonts w:hint="eastAsia"/>
        </w:rPr>
        <w:t>теле</w:t>
      </w:r>
      <w:r>
        <w:t></w:t>
      </w:r>
      <w:r>
        <w:t></w:t>
      </w:r>
      <w:r>
        <w:rPr>
          <w:rFonts w:hint="eastAsia"/>
        </w:rPr>
        <w:t>та</w:t>
      </w:r>
      <w:r>
        <w:t></w:t>
      </w:r>
      <w:r>
        <w:rPr>
          <w:rFonts w:hint="eastAsia"/>
        </w:rPr>
        <w:t>радіовиробництва</w:t>
      </w:r>
      <w:r>
        <w:t></w:t>
      </w:r>
      <w:r>
        <w:t></w:t>
      </w:r>
      <w:r>
        <w:t></w:t>
      </w:r>
      <w:r>
        <w:t></w:t>
      </w:r>
      <w:r>
        <w:t></w:t>
      </w:r>
      <w:r>
        <w:t></w:t>
      </w:r>
      <w:r>
        <w:t></w:t>
      </w:r>
      <w:r>
        <w:t></w:t>
      </w:r>
      <w:r>
        <w:t></w:t>
      </w:r>
      <w:r>
        <w:t></w:t>
      </w:r>
      <w:r>
        <w:t></w:t>
      </w:r>
      <w:r>
        <w:t></w:t>
      </w:r>
      <w:r>
        <w:rPr>
          <w:rFonts w:hint="eastAsia"/>
        </w:rPr>
        <w:t>рр</w:t>
      </w:r>
      <w:r>
        <w:t></w:t>
      </w:r>
      <w:r>
        <w:t></w:t>
      </w:r>
      <w:r>
        <w:t></w:t>
      </w:r>
    </w:p>
    <w:p w:rsidR="009A622C" w:rsidRDefault="009A622C" w:rsidP="009A622C">
      <w:r>
        <w:t></w:t>
      </w:r>
      <w:r>
        <w:t></w:t>
      </w:r>
      <w:r>
        <w:rPr>
          <w:rFonts w:hint="eastAsia"/>
        </w:rPr>
        <w:t>тримедіальний</w:t>
      </w:r>
      <w:r>
        <w:t></w:t>
      </w:r>
      <w:r>
        <w:rPr>
          <w:rFonts w:hint="eastAsia"/>
        </w:rPr>
        <w:t>період</w:t>
      </w:r>
      <w:r>
        <w:t></w:t>
      </w:r>
      <w:r>
        <w:t></w:t>
      </w:r>
      <w:r>
        <w:t></w:t>
      </w:r>
      <w:r>
        <w:t></w:t>
      </w:r>
      <w:r>
        <w:t></w:t>
      </w:r>
      <w:r>
        <w:t></w:t>
      </w:r>
      <w:r>
        <w:t></w:t>
      </w:r>
      <w:r>
        <w:t></w:t>
      </w:r>
      <w:r>
        <w:t></w:t>
      </w:r>
      <w:r>
        <w:t></w:t>
      </w:r>
      <w:r>
        <w:t></w:t>
      </w:r>
      <w:r>
        <w:t></w:t>
      </w:r>
      <w:r>
        <w:rPr>
          <w:rFonts w:hint="eastAsia"/>
        </w:rPr>
        <w:t>рр</w:t>
      </w:r>
      <w:r>
        <w:t></w:t>
      </w:r>
      <w:r>
        <w:t></w:t>
      </w:r>
      <w:r>
        <w:t></w:t>
      </w:r>
    </w:p>
    <w:p w:rsidR="009A622C" w:rsidRDefault="009A622C" w:rsidP="009A622C">
      <w:r>
        <w:t></w:t>
      </w:r>
      <w:r>
        <w:t></w:t>
      </w:r>
      <w:r>
        <w:rPr>
          <w:rFonts w:hint="eastAsia"/>
        </w:rPr>
        <w:t>період</w:t>
      </w:r>
      <w:r>
        <w:t></w:t>
      </w:r>
      <w:r>
        <w:rPr>
          <w:rFonts w:hint="eastAsia"/>
        </w:rPr>
        <w:t>пріоритетного</w:t>
      </w:r>
      <w:r>
        <w:t></w:t>
      </w:r>
      <w:r>
        <w:rPr>
          <w:rFonts w:hint="eastAsia"/>
        </w:rPr>
        <w:t>розвитку</w:t>
      </w:r>
      <w:r>
        <w:t></w:t>
      </w:r>
      <w:r>
        <w:rPr>
          <w:rFonts w:hint="eastAsia"/>
        </w:rPr>
        <w:t>телевиробництва</w:t>
      </w:r>
      <w:r>
        <w:t></w:t>
      </w:r>
      <w:r>
        <w:rPr>
          <w:rFonts w:hint="eastAsia"/>
        </w:rPr>
        <w:t>та</w:t>
      </w:r>
      <w:r>
        <w:t></w:t>
      </w:r>
      <w:r>
        <w:rPr>
          <w:rFonts w:hint="eastAsia"/>
        </w:rPr>
        <w:t>інтернет</w:t>
      </w:r>
      <w:r>
        <w:t></w:t>
      </w:r>
      <w:r>
        <w:rPr>
          <w:rFonts w:hint="eastAsia"/>
        </w:rPr>
        <w:t>присутності</w:t>
      </w:r>
    </w:p>
    <w:p w:rsidR="009A622C" w:rsidRDefault="009A622C" w:rsidP="009A622C">
      <w:r>
        <w:t></w:t>
      </w:r>
      <w:r>
        <w:t></w:t>
      </w:r>
      <w:r>
        <w:t></w:t>
      </w:r>
      <w:r>
        <w:t></w:t>
      </w:r>
      <w:r>
        <w:rPr>
          <w:rFonts w:hint="eastAsia"/>
        </w:rPr>
        <w:t>починаючи</w:t>
      </w:r>
      <w:r>
        <w:t></w:t>
      </w:r>
      <w:r>
        <w:rPr>
          <w:rFonts w:hint="eastAsia"/>
        </w:rPr>
        <w:t>із</w:t>
      </w:r>
      <w:r>
        <w:t></w:t>
      </w:r>
      <w:r>
        <w:rPr>
          <w:rFonts w:hint="eastAsia"/>
        </w:rPr>
        <w:t>жовтня</w:t>
      </w:r>
      <w:r>
        <w:t></w:t>
      </w:r>
      <w:r>
        <w:t></w:t>
      </w:r>
      <w:r>
        <w:t></w:t>
      </w:r>
      <w:r>
        <w:t></w:t>
      </w:r>
      <w:r>
        <w:t></w:t>
      </w:r>
      <w:r>
        <w:t></w:t>
      </w:r>
      <w:r>
        <w:rPr>
          <w:rFonts w:hint="eastAsia"/>
        </w:rPr>
        <w:t>р</w:t>
      </w:r>
      <w:r>
        <w:t></w:t>
      </w:r>
      <w:r>
        <w:t></w:t>
      </w:r>
      <w:r>
        <w:t></w:t>
      </w:r>
    </w:p>
    <w:p w:rsidR="009A622C" w:rsidRDefault="009A622C" w:rsidP="009A622C">
      <w:r>
        <w:rPr>
          <w:rFonts w:hint="eastAsia"/>
        </w:rPr>
        <w:t>Виділено</w:t>
      </w:r>
      <w:r>
        <w:t></w:t>
      </w:r>
      <w:r>
        <w:rPr>
          <w:rFonts w:hint="eastAsia"/>
        </w:rPr>
        <w:t>такі</w:t>
      </w:r>
      <w:r>
        <w:t></w:t>
      </w:r>
      <w:r>
        <w:rPr>
          <w:rFonts w:hint="eastAsia"/>
        </w:rPr>
        <w:t>основні</w:t>
      </w:r>
      <w:r>
        <w:t></w:t>
      </w:r>
      <w:r>
        <w:rPr>
          <w:rFonts w:hint="eastAsia"/>
        </w:rPr>
        <w:t>тенденції</w:t>
      </w:r>
      <w:r>
        <w:t></w:t>
      </w:r>
      <w:r>
        <w:rPr>
          <w:rFonts w:hint="eastAsia"/>
        </w:rPr>
        <w:t>та</w:t>
      </w:r>
      <w:r>
        <w:t></w:t>
      </w:r>
      <w:r>
        <w:rPr>
          <w:rFonts w:hint="eastAsia"/>
        </w:rPr>
        <w:t>принципи</w:t>
      </w:r>
      <w:r>
        <w:t></w:t>
      </w:r>
      <w:r>
        <w:rPr>
          <w:rFonts w:hint="eastAsia"/>
        </w:rPr>
        <w:t>розвитку</w:t>
      </w:r>
      <w:r>
        <w:t></w:t>
      </w:r>
      <w:r>
        <w:rPr>
          <w:rFonts w:hint="eastAsia"/>
        </w:rPr>
        <w:t>і</w:t>
      </w:r>
      <w:r>
        <w:t></w:t>
      </w:r>
      <w:r>
        <w:rPr>
          <w:rFonts w:hint="eastAsia"/>
        </w:rPr>
        <w:t>функціонування</w:t>
      </w:r>
    </w:p>
    <w:p w:rsidR="009A622C" w:rsidRDefault="009A622C" w:rsidP="009A622C">
      <w:r>
        <w:t></w:t>
      </w:r>
      <w:r>
        <w:t></w:t>
      </w:r>
      <w:r>
        <w:t></w:t>
      </w:r>
    </w:p>
    <w:p w:rsidR="009A622C" w:rsidRDefault="009A622C" w:rsidP="009A622C">
      <w:r>
        <w:t></w:t>
      </w:r>
      <w:r>
        <w:t></w:t>
      </w:r>
      <w:r>
        <w:rPr>
          <w:rFonts w:hint="eastAsia"/>
        </w:rPr>
        <w:t>поступове</w:t>
      </w:r>
      <w:r>
        <w:t></w:t>
      </w:r>
      <w:r>
        <w:rPr>
          <w:rFonts w:hint="eastAsia"/>
        </w:rPr>
        <w:t>й</w:t>
      </w:r>
      <w:r>
        <w:t></w:t>
      </w:r>
      <w:r>
        <w:rPr>
          <w:rFonts w:hint="eastAsia"/>
        </w:rPr>
        <w:t>цілеспрямоване</w:t>
      </w:r>
      <w:r>
        <w:t></w:t>
      </w:r>
      <w:r>
        <w:rPr>
          <w:rFonts w:hint="eastAsia"/>
        </w:rPr>
        <w:t>розширення</w:t>
      </w:r>
      <w:r>
        <w:t></w:t>
      </w:r>
      <w:r>
        <w:rPr>
          <w:rFonts w:hint="eastAsia"/>
        </w:rPr>
        <w:t>медіавиробництва</w:t>
      </w:r>
      <w:r>
        <w:t></w:t>
      </w:r>
      <w:r>
        <w:rPr>
          <w:rFonts w:hint="eastAsia"/>
        </w:rPr>
        <w:t>новими</w:t>
      </w:r>
      <w:r>
        <w:t></w:t>
      </w:r>
      <w:r>
        <w:rPr>
          <w:rFonts w:hint="eastAsia"/>
        </w:rPr>
        <w:t>мовами</w:t>
      </w:r>
      <w:r>
        <w:t></w:t>
      </w:r>
    </w:p>
    <w:p w:rsidR="009A622C" w:rsidRDefault="009A622C" w:rsidP="009A622C">
      <w:r>
        <w:t></w:t>
      </w:r>
      <w:r>
        <w:t></w:t>
      </w:r>
      <w:r>
        <w:rPr>
          <w:rFonts w:hint="eastAsia"/>
        </w:rPr>
        <w:t>популяризація</w:t>
      </w:r>
      <w:r>
        <w:t></w:t>
      </w:r>
      <w:r>
        <w:rPr>
          <w:rFonts w:hint="eastAsia"/>
        </w:rPr>
        <w:t>німецької</w:t>
      </w:r>
      <w:r>
        <w:t></w:t>
      </w:r>
      <w:r>
        <w:rPr>
          <w:rFonts w:hint="eastAsia"/>
        </w:rPr>
        <w:t>мови</w:t>
      </w:r>
      <w:r>
        <w:t></w:t>
      </w:r>
      <w:r>
        <w:rPr>
          <w:rFonts w:hint="eastAsia"/>
        </w:rPr>
        <w:t>та</w:t>
      </w:r>
      <w:r>
        <w:t></w:t>
      </w:r>
      <w:r>
        <w:rPr>
          <w:rFonts w:hint="eastAsia"/>
        </w:rPr>
        <w:t>культури</w:t>
      </w:r>
      <w:r>
        <w:t></w:t>
      </w:r>
      <w:r>
        <w:rPr>
          <w:rFonts w:hint="eastAsia"/>
        </w:rPr>
        <w:t>у</w:t>
      </w:r>
      <w:r>
        <w:t></w:t>
      </w:r>
      <w:r>
        <w:rPr>
          <w:rFonts w:hint="eastAsia"/>
        </w:rPr>
        <w:t>світі</w:t>
      </w:r>
      <w:r>
        <w:t></w:t>
      </w:r>
    </w:p>
    <w:p w:rsidR="009A622C" w:rsidRDefault="009A622C" w:rsidP="009A622C">
      <w:r>
        <w:t></w:t>
      </w:r>
      <w:r>
        <w:t></w:t>
      </w:r>
      <w:r>
        <w:rPr>
          <w:rFonts w:hint="eastAsia"/>
        </w:rPr>
        <w:t>діяльність</w:t>
      </w:r>
      <w:r>
        <w:t></w:t>
      </w:r>
      <w:r>
        <w:rPr>
          <w:rFonts w:hint="eastAsia"/>
        </w:rPr>
        <w:t>для</w:t>
      </w:r>
      <w:r>
        <w:t></w:t>
      </w:r>
      <w:r>
        <w:rPr>
          <w:rFonts w:hint="eastAsia"/>
        </w:rPr>
        <w:t>міжнародного</w:t>
      </w:r>
      <w:r>
        <w:t></w:t>
      </w:r>
      <w:r>
        <w:rPr>
          <w:rFonts w:hint="eastAsia"/>
        </w:rPr>
        <w:t>розвитку</w:t>
      </w:r>
      <w:r>
        <w:t></w:t>
      </w:r>
      <w:r>
        <w:rPr>
          <w:rFonts w:hint="eastAsia"/>
        </w:rPr>
        <w:t>медіа</w:t>
      </w:r>
      <w:r>
        <w:t></w:t>
      </w:r>
      <w:r>
        <w:rPr>
          <w:rFonts w:hint="eastAsia"/>
        </w:rPr>
        <w:t>шляхом</w:t>
      </w:r>
      <w:r>
        <w:t></w:t>
      </w:r>
      <w:r>
        <w:rPr>
          <w:rFonts w:hint="eastAsia"/>
        </w:rPr>
        <w:t>підвищення</w:t>
      </w:r>
    </w:p>
    <w:p w:rsidR="009A622C" w:rsidRDefault="009A622C" w:rsidP="009A622C">
      <w:r>
        <w:rPr>
          <w:rFonts w:hint="eastAsia"/>
        </w:rPr>
        <w:t>кваліфікації</w:t>
      </w:r>
      <w:r>
        <w:t></w:t>
      </w:r>
      <w:r>
        <w:rPr>
          <w:rFonts w:hint="eastAsia"/>
        </w:rPr>
        <w:t>іноземних</w:t>
      </w:r>
      <w:r>
        <w:t></w:t>
      </w:r>
      <w:r>
        <w:rPr>
          <w:rFonts w:hint="eastAsia"/>
        </w:rPr>
        <w:t>медіакадрів</w:t>
      </w:r>
      <w:r>
        <w:t></w:t>
      </w:r>
    </w:p>
    <w:p w:rsidR="009A622C" w:rsidRDefault="009A622C" w:rsidP="009A622C">
      <w:r>
        <w:t></w:t>
      </w:r>
      <w:r>
        <w:t></w:t>
      </w:r>
      <w:r>
        <w:rPr>
          <w:rFonts w:hint="eastAsia"/>
        </w:rPr>
        <w:t>створення</w:t>
      </w:r>
      <w:r>
        <w:t></w:t>
      </w:r>
      <w:r>
        <w:rPr>
          <w:rFonts w:hint="eastAsia"/>
        </w:rPr>
        <w:t>платформ</w:t>
      </w:r>
      <w:r>
        <w:t></w:t>
      </w:r>
      <w:r>
        <w:rPr>
          <w:rFonts w:hint="eastAsia"/>
        </w:rPr>
        <w:t>для</w:t>
      </w:r>
      <w:r>
        <w:t></w:t>
      </w:r>
      <w:r>
        <w:rPr>
          <w:rFonts w:hint="eastAsia"/>
        </w:rPr>
        <w:t>міжкультурного</w:t>
      </w:r>
      <w:r>
        <w:t></w:t>
      </w:r>
      <w:r>
        <w:rPr>
          <w:rFonts w:hint="eastAsia"/>
        </w:rPr>
        <w:t>діалогу</w:t>
      </w:r>
      <w:r>
        <w:t></w:t>
      </w:r>
      <w:r>
        <w:rPr>
          <w:rFonts w:hint="eastAsia"/>
        </w:rPr>
        <w:t>з</w:t>
      </w:r>
      <w:r>
        <w:t></w:t>
      </w:r>
      <w:r>
        <w:rPr>
          <w:rFonts w:hint="eastAsia"/>
        </w:rPr>
        <w:t>метою</w:t>
      </w:r>
      <w:r>
        <w:t></w:t>
      </w:r>
      <w:r>
        <w:rPr>
          <w:rFonts w:hint="eastAsia"/>
        </w:rPr>
        <w:t>запобігання</w:t>
      </w:r>
    </w:p>
    <w:p w:rsidR="009A622C" w:rsidRDefault="009A622C" w:rsidP="009A622C">
      <w:r>
        <w:rPr>
          <w:rFonts w:hint="eastAsia"/>
        </w:rPr>
        <w:t>міжнародним</w:t>
      </w:r>
      <w:r>
        <w:t></w:t>
      </w:r>
      <w:r>
        <w:rPr>
          <w:rFonts w:hint="eastAsia"/>
        </w:rPr>
        <w:t>конфліктам</w:t>
      </w:r>
      <w:r>
        <w:t></w:t>
      </w:r>
      <w:r>
        <w:t></w:t>
      </w:r>
      <w:r>
        <w:rPr>
          <w:rFonts w:hint="eastAsia"/>
        </w:rPr>
        <w:t>а</w:t>
      </w:r>
      <w:r>
        <w:t></w:t>
      </w:r>
      <w:r>
        <w:rPr>
          <w:rFonts w:hint="eastAsia"/>
        </w:rPr>
        <w:t>також</w:t>
      </w:r>
      <w:r>
        <w:t></w:t>
      </w:r>
      <w:r>
        <w:rPr>
          <w:rFonts w:hint="eastAsia"/>
        </w:rPr>
        <w:t>сприяння</w:t>
      </w:r>
      <w:r>
        <w:t></w:t>
      </w:r>
      <w:r>
        <w:rPr>
          <w:rFonts w:hint="eastAsia"/>
        </w:rPr>
        <w:t>плюралізму</w:t>
      </w:r>
      <w:r>
        <w:t></w:t>
      </w:r>
      <w:r>
        <w:rPr>
          <w:rFonts w:hint="eastAsia"/>
        </w:rPr>
        <w:t>та</w:t>
      </w:r>
      <w:r>
        <w:t></w:t>
      </w:r>
      <w:r>
        <w:rPr>
          <w:rFonts w:hint="eastAsia"/>
        </w:rPr>
        <w:t>свободі</w:t>
      </w:r>
      <w:r>
        <w:t></w:t>
      </w:r>
      <w:r>
        <w:rPr>
          <w:rFonts w:hint="eastAsia"/>
        </w:rPr>
        <w:t>слова</w:t>
      </w:r>
      <w:r>
        <w:t></w:t>
      </w:r>
      <w:r>
        <w:rPr>
          <w:rFonts w:hint="eastAsia"/>
        </w:rPr>
        <w:t>в</w:t>
      </w:r>
    </w:p>
    <w:p w:rsidR="009A622C" w:rsidRDefault="009A622C" w:rsidP="009A622C">
      <w:r>
        <w:rPr>
          <w:rFonts w:hint="eastAsia"/>
        </w:rPr>
        <w:t>іноземних</w:t>
      </w:r>
      <w:r>
        <w:t></w:t>
      </w:r>
      <w:r>
        <w:rPr>
          <w:rFonts w:hint="eastAsia"/>
        </w:rPr>
        <w:t>державах</w:t>
      </w:r>
      <w:r>
        <w:t></w:t>
      </w:r>
    </w:p>
    <w:p w:rsidR="009A622C" w:rsidRDefault="009A622C" w:rsidP="009A622C">
      <w:r>
        <w:t></w:t>
      </w:r>
      <w:r>
        <w:t></w:t>
      </w:r>
      <w:r>
        <w:rPr>
          <w:rFonts w:hint="eastAsia"/>
        </w:rPr>
        <w:t>створення</w:t>
      </w:r>
      <w:r>
        <w:t></w:t>
      </w:r>
      <w:r>
        <w:rPr>
          <w:rFonts w:hint="eastAsia"/>
        </w:rPr>
        <w:t>широкої</w:t>
      </w:r>
      <w:r>
        <w:t></w:t>
      </w:r>
      <w:r>
        <w:rPr>
          <w:rFonts w:hint="eastAsia"/>
        </w:rPr>
        <w:t>мережі</w:t>
      </w:r>
      <w:r>
        <w:t></w:t>
      </w:r>
      <w:r>
        <w:rPr>
          <w:rFonts w:hint="eastAsia"/>
        </w:rPr>
        <w:t>медіапартнерів</w:t>
      </w:r>
      <w:r>
        <w:t></w:t>
      </w:r>
      <w:r>
        <w:rPr>
          <w:rFonts w:hint="eastAsia"/>
        </w:rPr>
        <w:t>у</w:t>
      </w:r>
      <w:r>
        <w:t></w:t>
      </w:r>
      <w:r>
        <w:rPr>
          <w:rFonts w:hint="eastAsia"/>
        </w:rPr>
        <w:t>цільових</w:t>
      </w:r>
      <w:r>
        <w:t></w:t>
      </w:r>
      <w:r>
        <w:rPr>
          <w:rFonts w:hint="eastAsia"/>
        </w:rPr>
        <w:t>для</w:t>
      </w:r>
      <w:r>
        <w:t></w:t>
      </w:r>
      <w:r>
        <w:t></w:t>
      </w:r>
      <w:r>
        <w:t></w:t>
      </w:r>
      <w:r>
        <w:t></w:t>
      </w:r>
      <w:r>
        <w:rPr>
          <w:rFonts w:hint="eastAsia"/>
        </w:rPr>
        <w:t>регіонах</w:t>
      </w:r>
    </w:p>
    <w:p w:rsidR="009A622C" w:rsidRDefault="009A622C" w:rsidP="009A622C">
      <w:r>
        <w:rPr>
          <w:rFonts w:hint="eastAsia"/>
        </w:rPr>
        <w:t>світу</w:t>
      </w:r>
      <w:r>
        <w:t></w:t>
      </w:r>
    </w:p>
    <w:p w:rsidR="009A622C" w:rsidRDefault="009A622C" w:rsidP="009A622C">
      <w:r>
        <w:t></w:t>
      </w:r>
      <w:r>
        <w:t></w:t>
      </w:r>
      <w:r>
        <w:rPr>
          <w:rFonts w:hint="eastAsia"/>
        </w:rPr>
        <w:t>своєчасне</w:t>
      </w:r>
      <w:r>
        <w:t></w:t>
      </w:r>
      <w:r>
        <w:rPr>
          <w:rFonts w:hint="eastAsia"/>
        </w:rPr>
        <w:t>реагування</w:t>
      </w:r>
      <w:r>
        <w:t></w:t>
      </w:r>
      <w:r>
        <w:rPr>
          <w:rFonts w:hint="eastAsia"/>
        </w:rPr>
        <w:t>на</w:t>
      </w:r>
      <w:r>
        <w:t></w:t>
      </w:r>
      <w:r>
        <w:rPr>
          <w:rFonts w:hint="eastAsia"/>
        </w:rPr>
        <w:t>тенденції</w:t>
      </w:r>
      <w:r>
        <w:t></w:t>
      </w:r>
      <w:r>
        <w:rPr>
          <w:rFonts w:hint="eastAsia"/>
        </w:rPr>
        <w:t>та</w:t>
      </w:r>
      <w:r>
        <w:t></w:t>
      </w:r>
      <w:r>
        <w:rPr>
          <w:rFonts w:hint="eastAsia"/>
        </w:rPr>
        <w:t>виклики</w:t>
      </w:r>
      <w:r>
        <w:t></w:t>
      </w:r>
      <w:r>
        <w:rPr>
          <w:rFonts w:hint="eastAsia"/>
        </w:rPr>
        <w:t>глобального</w:t>
      </w:r>
      <w:r>
        <w:t></w:t>
      </w:r>
      <w:r>
        <w:rPr>
          <w:rFonts w:hint="eastAsia"/>
        </w:rPr>
        <w:t>медіаринку</w:t>
      </w:r>
      <w:r>
        <w:t></w:t>
      </w:r>
    </w:p>
    <w:p w:rsidR="009A622C" w:rsidRDefault="009A622C" w:rsidP="009A622C">
      <w:r>
        <w:t></w:t>
      </w:r>
      <w:r>
        <w:t></w:t>
      </w:r>
      <w:r>
        <w:t></w:t>
      </w:r>
      <w:r>
        <w:rPr>
          <w:rFonts w:hint="eastAsia"/>
        </w:rPr>
        <w:t>Опрацьовано</w:t>
      </w:r>
      <w:r>
        <w:t></w:t>
      </w:r>
      <w:r>
        <w:rPr>
          <w:rFonts w:hint="eastAsia"/>
        </w:rPr>
        <w:t>та</w:t>
      </w:r>
      <w:r>
        <w:t></w:t>
      </w:r>
      <w:r>
        <w:rPr>
          <w:rFonts w:hint="eastAsia"/>
        </w:rPr>
        <w:t>систематизовано</w:t>
      </w:r>
      <w:r>
        <w:t></w:t>
      </w:r>
      <w:r>
        <w:rPr>
          <w:rFonts w:hint="eastAsia"/>
        </w:rPr>
        <w:t>основні</w:t>
      </w:r>
      <w:r>
        <w:t></w:t>
      </w:r>
      <w:r>
        <w:rPr>
          <w:rFonts w:hint="eastAsia"/>
        </w:rPr>
        <w:t>положення</w:t>
      </w:r>
      <w:r>
        <w:t></w:t>
      </w:r>
      <w:r>
        <w:rPr>
          <w:rFonts w:hint="eastAsia"/>
        </w:rPr>
        <w:t>“Планів</w:t>
      </w:r>
      <w:r>
        <w:t></w:t>
      </w:r>
      <w:r>
        <w:rPr>
          <w:rFonts w:hint="eastAsia"/>
        </w:rPr>
        <w:t>завдань</w:t>
      </w:r>
      <w:r>
        <w:t></w:t>
      </w:r>
      <w:r>
        <w:t></w:t>
      </w:r>
      <w:r>
        <w:t></w:t>
      </w:r>
      <w:r>
        <w:rPr>
          <w:rFonts w:hint="eastAsia"/>
        </w:rP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rPr>
          <w:rFonts w:hint="eastAsia"/>
        </w:rPr>
        <w:t>рр</w:t>
      </w:r>
      <w:r>
        <w:t></w:t>
      </w:r>
      <w:r>
        <w:t></w:t>
      </w:r>
      <w:r>
        <w:rPr>
          <w:rFonts w:hint="eastAsia"/>
        </w:rPr>
        <w:t>На</w:t>
      </w:r>
      <w:r>
        <w:t></w:t>
      </w:r>
      <w:r>
        <w:rPr>
          <w:rFonts w:hint="eastAsia"/>
        </w:rPr>
        <w:t>основі</w:t>
      </w:r>
      <w:r>
        <w:t></w:t>
      </w:r>
      <w:r>
        <w:rPr>
          <w:rFonts w:hint="eastAsia"/>
        </w:rPr>
        <w:t>цього</w:t>
      </w:r>
      <w:r>
        <w:t></w:t>
      </w:r>
      <w:r>
        <w:t></w:t>
      </w:r>
      <w:r>
        <w:rPr>
          <w:rFonts w:hint="eastAsia"/>
        </w:rPr>
        <w:t>а</w:t>
      </w:r>
      <w:r>
        <w:t></w:t>
      </w:r>
      <w:r>
        <w:rPr>
          <w:rFonts w:hint="eastAsia"/>
        </w:rPr>
        <w:t>також</w:t>
      </w:r>
    </w:p>
    <w:p w:rsidR="009A622C" w:rsidRDefault="009A622C" w:rsidP="009A622C">
      <w:r>
        <w:rPr>
          <w:rFonts w:hint="eastAsia"/>
        </w:rPr>
        <w:t>опрацювання</w:t>
      </w:r>
      <w:r>
        <w:t></w:t>
      </w:r>
      <w:r>
        <w:rPr>
          <w:rFonts w:hint="eastAsia"/>
        </w:rPr>
        <w:t>праць</w:t>
      </w:r>
      <w:r>
        <w:t></w:t>
      </w:r>
      <w:r>
        <w:rPr>
          <w:rFonts w:hint="eastAsia"/>
        </w:rPr>
        <w:t>німецьких</w:t>
      </w:r>
      <w:r>
        <w:t></w:t>
      </w:r>
      <w:r>
        <w:rPr>
          <w:rFonts w:hint="eastAsia"/>
        </w:rPr>
        <w:t>науковців</w:t>
      </w:r>
      <w:r>
        <w:t></w:t>
      </w:r>
      <w:r>
        <w:rPr>
          <w:rFonts w:hint="eastAsia"/>
        </w:rPr>
        <w:t>та</w:t>
      </w:r>
      <w:r>
        <w:t></w:t>
      </w:r>
      <w:r>
        <w:rPr>
          <w:rFonts w:hint="eastAsia"/>
        </w:rPr>
        <w:t>порівняльного</w:t>
      </w:r>
      <w:r>
        <w:t></w:t>
      </w:r>
      <w:r>
        <w:rPr>
          <w:rFonts w:hint="eastAsia"/>
        </w:rPr>
        <w:t>огляду</w:t>
      </w:r>
      <w:r>
        <w:t></w:t>
      </w:r>
      <w:r>
        <w:rPr>
          <w:rFonts w:hint="eastAsia"/>
        </w:rPr>
        <w:t>діяльності</w:t>
      </w:r>
    </w:p>
    <w:p w:rsidR="009A622C" w:rsidRDefault="009A622C" w:rsidP="009A622C">
      <w:r>
        <w:rPr>
          <w:rFonts w:hint="eastAsia"/>
        </w:rPr>
        <w:t>діяльності</w:t>
      </w:r>
      <w:r>
        <w:t></w:t>
      </w:r>
      <w:r>
        <w:t></w:t>
      </w:r>
      <w:r>
        <w:t></w:t>
      </w:r>
      <w:r>
        <w:t></w:t>
      </w:r>
      <w:r>
        <w:rPr>
          <w:rFonts w:hint="eastAsia"/>
        </w:rPr>
        <w:t>та</w:t>
      </w:r>
      <w:r>
        <w:t></w:t>
      </w:r>
      <w:r>
        <w:rPr>
          <w:rFonts w:hint="eastAsia"/>
        </w:rPr>
        <w:t>вибраних</w:t>
      </w:r>
      <w:r>
        <w:t></w:t>
      </w:r>
      <w:r>
        <w:rPr>
          <w:rFonts w:hint="eastAsia"/>
        </w:rPr>
        <w:t>іномовників</w:t>
      </w:r>
      <w:r>
        <w:t></w:t>
      </w:r>
      <w:r>
        <w:rPr>
          <w:rFonts w:hint="eastAsia"/>
        </w:rPr>
        <w:t>конкурентів</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охарактеризовано</w:t>
      </w:r>
      <w:r>
        <w:t></w:t>
      </w:r>
      <w:r>
        <w:rPr>
          <w:rFonts w:hint="eastAsia"/>
        </w:rPr>
        <w:t>позицію</w:t>
      </w:r>
      <w:r>
        <w:t></w:t>
      </w:r>
      <w:r>
        <w:t></w:t>
      </w:r>
      <w:r>
        <w:t></w:t>
      </w:r>
    </w:p>
    <w:p w:rsidR="009A622C" w:rsidRDefault="009A622C" w:rsidP="009A622C">
      <w:r>
        <w:rPr>
          <w:rFonts w:hint="eastAsia"/>
        </w:rPr>
        <w:t>на</w:t>
      </w:r>
      <w:r>
        <w:t></w:t>
      </w:r>
      <w:r>
        <w:rPr>
          <w:rFonts w:hint="eastAsia"/>
        </w:rPr>
        <w:t>глобальному</w:t>
      </w:r>
      <w:r>
        <w:t></w:t>
      </w:r>
      <w:r>
        <w:rPr>
          <w:rFonts w:hint="eastAsia"/>
        </w:rPr>
        <w:t>медіаринку</w:t>
      </w:r>
      <w:r>
        <w:t></w:t>
      </w:r>
      <w:r>
        <w:rPr>
          <w:rFonts w:hint="eastAsia"/>
        </w:rPr>
        <w:t>як</w:t>
      </w:r>
      <w:r>
        <w:t></w:t>
      </w:r>
      <w:r>
        <w:rPr>
          <w:rFonts w:hint="eastAsia"/>
        </w:rPr>
        <w:t>потужну</w:t>
      </w:r>
      <w:r>
        <w:t></w:t>
      </w:r>
      <w:r>
        <w:rPr>
          <w:rFonts w:hint="eastAsia"/>
        </w:rPr>
        <w:t>і</w:t>
      </w:r>
      <w:r>
        <w:t></w:t>
      </w:r>
      <w:r>
        <w:rPr>
          <w:rFonts w:hint="eastAsia"/>
        </w:rPr>
        <w:t>водночас</w:t>
      </w:r>
      <w:r>
        <w:t></w:t>
      </w:r>
      <w:r>
        <w:rPr>
          <w:rFonts w:hint="eastAsia"/>
        </w:rPr>
        <w:t>таку</w:t>
      </w:r>
      <w:r>
        <w:t></w:t>
      </w:r>
      <w:r>
        <w:t></w:t>
      </w:r>
      <w:r>
        <w:rPr>
          <w:rFonts w:hint="eastAsia"/>
        </w:rPr>
        <w:t>що</w:t>
      </w:r>
      <w:r>
        <w:t></w:t>
      </w:r>
      <w:r>
        <w:rPr>
          <w:rFonts w:hint="eastAsia"/>
        </w:rPr>
        <w:t>має</w:t>
      </w:r>
      <w:r>
        <w:t></w:t>
      </w:r>
      <w:r>
        <w:rPr>
          <w:rFonts w:hint="eastAsia"/>
        </w:rPr>
        <w:t>значний</w:t>
      </w:r>
    </w:p>
    <w:p w:rsidR="009A622C" w:rsidRDefault="009A622C" w:rsidP="009A622C">
      <w:r>
        <w:rPr>
          <w:rFonts w:hint="eastAsia"/>
        </w:rPr>
        <w:t>потенціал</w:t>
      </w:r>
      <w:r>
        <w:t></w:t>
      </w:r>
      <w:r>
        <w:rPr>
          <w:rFonts w:hint="eastAsia"/>
        </w:rPr>
        <w:t>для</w:t>
      </w:r>
      <w:r>
        <w:t></w:t>
      </w:r>
      <w:r>
        <w:rPr>
          <w:rFonts w:hint="eastAsia"/>
        </w:rPr>
        <w:t>розвитку</w:t>
      </w:r>
      <w:r>
        <w:t></w:t>
      </w:r>
      <w:r>
        <w:t></w:t>
      </w:r>
      <w:r>
        <w:rPr>
          <w:rFonts w:hint="eastAsia"/>
        </w:rPr>
        <w:t>Зроблено</w:t>
      </w:r>
      <w:r>
        <w:t></w:t>
      </w:r>
      <w:r>
        <w:rPr>
          <w:rFonts w:hint="eastAsia"/>
        </w:rPr>
        <w:t>висновок</w:t>
      </w:r>
      <w:r>
        <w:t></w:t>
      </w:r>
      <w:r>
        <w:rPr>
          <w:rFonts w:hint="eastAsia"/>
        </w:rPr>
        <w:t>про</w:t>
      </w:r>
      <w:r>
        <w:t></w:t>
      </w:r>
      <w:r>
        <w:rPr>
          <w:rFonts w:hint="eastAsia"/>
        </w:rPr>
        <w:t>те</w:t>
      </w:r>
      <w:r>
        <w:t></w:t>
      </w:r>
      <w:r>
        <w:t></w:t>
      </w:r>
      <w:r>
        <w:rPr>
          <w:rFonts w:hint="eastAsia"/>
        </w:rPr>
        <w:t>що</w:t>
      </w:r>
      <w:r>
        <w:t></w:t>
      </w:r>
      <w:r>
        <w:rPr>
          <w:rFonts w:hint="eastAsia"/>
        </w:rPr>
        <w:t>головними</w:t>
      </w:r>
      <w:r>
        <w:t></w:t>
      </w:r>
      <w:r>
        <w:rPr>
          <w:rFonts w:hint="eastAsia"/>
        </w:rPr>
        <w:t>конкурентами</w:t>
      </w:r>
    </w:p>
    <w:p w:rsidR="009A622C" w:rsidRDefault="009A622C" w:rsidP="009A622C">
      <w:r>
        <w:t></w:t>
      </w:r>
      <w:r>
        <w:t></w:t>
      </w:r>
      <w:r>
        <w:t></w:t>
      </w:r>
      <w:r>
        <w:rPr>
          <w:rFonts w:hint="eastAsia"/>
        </w:rPr>
        <w:t>на</w:t>
      </w:r>
      <w:r>
        <w:t></w:t>
      </w:r>
      <w:r>
        <w:rPr>
          <w:rFonts w:hint="eastAsia"/>
        </w:rPr>
        <w:t>глобальному</w:t>
      </w:r>
      <w:r>
        <w:t></w:t>
      </w:r>
      <w:r>
        <w:rPr>
          <w:rFonts w:hint="eastAsia"/>
        </w:rPr>
        <w:t>медіаринку</w:t>
      </w:r>
      <w:r>
        <w:t></w:t>
      </w:r>
      <w:r>
        <w:rPr>
          <w:rFonts w:hint="eastAsia"/>
        </w:rPr>
        <w:t>можна</w:t>
      </w:r>
      <w:r>
        <w:t></w:t>
      </w:r>
      <w:r>
        <w:rPr>
          <w:rFonts w:hint="eastAsia"/>
        </w:rPr>
        <w:t>вважати</w:t>
      </w:r>
      <w:r>
        <w:t></w:t>
      </w:r>
      <w:r>
        <w:rPr>
          <w:rFonts w:hint="eastAsia"/>
        </w:rPr>
        <w:t>ВВС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A622C" w:rsidRDefault="009A622C" w:rsidP="009A622C">
      <w:r>
        <w:t></w:t>
      </w:r>
      <w:r>
        <w:t></w:t>
      </w:r>
      <w: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p>
    <w:p w:rsidR="009A622C" w:rsidRDefault="009A622C" w:rsidP="009A622C">
      <w:r>
        <w:t></w:t>
      </w:r>
      <w:r>
        <w:t></w:t>
      </w:r>
      <w:r>
        <w:t></w:t>
      </w:r>
      <w:r>
        <w:rPr>
          <w:rFonts w:hint="eastAsia"/>
        </w:rPr>
        <w:t>–</w:t>
      </w:r>
      <w:r>
        <w:t></w:t>
      </w:r>
      <w:r>
        <w:rPr>
          <w:rFonts w:hint="eastAsia"/>
        </w:rPr>
        <w:t>один</w:t>
      </w:r>
      <w:r>
        <w:t></w:t>
      </w:r>
      <w:r>
        <w:rPr>
          <w:rFonts w:hint="eastAsia"/>
        </w:rPr>
        <w:t>із</w:t>
      </w:r>
      <w:r>
        <w:t></w:t>
      </w:r>
      <w:r>
        <w:rPr>
          <w:rFonts w:hint="eastAsia"/>
        </w:rPr>
        <w:t>найстаріших</w:t>
      </w:r>
      <w:r>
        <w:t></w:t>
      </w:r>
      <w:r>
        <w:rPr>
          <w:rFonts w:hint="eastAsia"/>
        </w:rPr>
        <w:t>європейських</w:t>
      </w:r>
      <w:r>
        <w:t></w:t>
      </w:r>
      <w:r>
        <w:rPr>
          <w:rFonts w:hint="eastAsia"/>
        </w:rPr>
        <w:t>іномовників</w:t>
      </w:r>
      <w:r>
        <w:t></w:t>
      </w:r>
      <w:r>
        <w:t></w:t>
      </w:r>
      <w:r>
        <w:rPr>
          <w:rFonts w:hint="eastAsia"/>
        </w:rPr>
        <w:t>який</w:t>
      </w:r>
      <w:r>
        <w:t></w:t>
      </w:r>
      <w:r>
        <w:rPr>
          <w:rFonts w:hint="eastAsia"/>
        </w:rPr>
        <w:t>існує</w:t>
      </w:r>
      <w:r>
        <w:t></w:t>
      </w:r>
      <w:r>
        <w:rPr>
          <w:rFonts w:hint="eastAsia"/>
        </w:rPr>
        <w:t>з</w:t>
      </w:r>
      <w:r>
        <w:t></w:t>
      </w:r>
      <w:r>
        <w:rPr>
          <w:rFonts w:hint="eastAsia"/>
        </w:rPr>
        <w:t>середини</w:t>
      </w:r>
    </w:p>
    <w:p w:rsidR="009A622C" w:rsidRDefault="009A622C" w:rsidP="009A622C">
      <w:r>
        <w:rPr>
          <w:rFonts w:hint="eastAsia"/>
        </w:rPr>
        <w:t>ХХ</w:t>
      </w:r>
      <w:r>
        <w:t></w:t>
      </w:r>
      <w:r>
        <w:rPr>
          <w:rFonts w:hint="eastAsia"/>
        </w:rPr>
        <w:t>століття</w:t>
      </w:r>
      <w:r>
        <w:t></w:t>
      </w:r>
      <w:r>
        <w:t></w:t>
      </w:r>
      <w:r>
        <w:rPr>
          <w:rFonts w:hint="eastAsia"/>
        </w:rPr>
        <w:t>На</w:t>
      </w:r>
      <w:r>
        <w:t></w:t>
      </w:r>
      <w:r>
        <w:rPr>
          <w:rFonts w:hint="eastAsia"/>
        </w:rPr>
        <w:t>відміну</w:t>
      </w:r>
      <w:r>
        <w:t></w:t>
      </w:r>
      <w:r>
        <w:rPr>
          <w:rFonts w:hint="eastAsia"/>
        </w:rPr>
        <w:t>від</w:t>
      </w:r>
      <w:r>
        <w:t></w:t>
      </w:r>
      <w:r>
        <w:rPr>
          <w:rFonts w:hint="eastAsia"/>
        </w:rPr>
        <w:t>конкурентів</w:t>
      </w:r>
      <w:r>
        <w:t></w:t>
      </w:r>
      <w:r>
        <w:rPr>
          <w:rFonts w:hint="eastAsia"/>
        </w:rPr>
        <w:t>на</w:t>
      </w:r>
      <w:r>
        <w:t></w:t>
      </w:r>
      <w:r>
        <w:rPr>
          <w:rFonts w:hint="eastAsia"/>
        </w:rPr>
        <w:t>глобальному</w:t>
      </w:r>
      <w:r>
        <w:t></w:t>
      </w:r>
      <w:r>
        <w:rPr>
          <w:rFonts w:hint="eastAsia"/>
        </w:rPr>
        <w:t>медіаринку</w:t>
      </w:r>
      <w:r>
        <w:t></w:t>
      </w:r>
      <w:r>
        <w:t></w:t>
      </w:r>
      <w:r>
        <w:rPr>
          <w:rFonts w:hint="eastAsia"/>
        </w:rPr>
        <w:t>які</w:t>
      </w:r>
      <w:r>
        <w:t></w:t>
      </w:r>
      <w:r>
        <w:rPr>
          <w:rFonts w:hint="eastAsia"/>
        </w:rPr>
        <w:t>на</w:t>
      </w:r>
    </w:p>
    <w:p w:rsidR="009A622C" w:rsidRDefault="009A622C" w:rsidP="009A622C">
      <w:r>
        <w:rPr>
          <w:rFonts w:hint="eastAsia"/>
        </w:rPr>
        <w:t>сучасному</w:t>
      </w:r>
      <w:r>
        <w:t></w:t>
      </w:r>
      <w:r>
        <w:rPr>
          <w:rFonts w:hint="eastAsia"/>
        </w:rPr>
        <w:t>етапі</w:t>
      </w:r>
      <w:r>
        <w:t></w:t>
      </w:r>
      <w:r>
        <w:rPr>
          <w:rFonts w:hint="eastAsia"/>
        </w:rPr>
        <w:t>зосередилися</w:t>
      </w:r>
      <w:r>
        <w:t></w:t>
      </w:r>
      <w:r>
        <w:rPr>
          <w:rFonts w:hint="eastAsia"/>
        </w:rPr>
        <w:t>на</w:t>
      </w:r>
      <w:r>
        <w:t></w:t>
      </w:r>
      <w:r>
        <w:rPr>
          <w:rFonts w:hint="eastAsia"/>
        </w:rPr>
        <w:t>виробництві</w:t>
      </w:r>
      <w:r>
        <w:t></w:t>
      </w:r>
      <w:r>
        <w:rPr>
          <w:rFonts w:hint="eastAsia"/>
        </w:rPr>
        <w:t>теле</w:t>
      </w:r>
      <w:r>
        <w:t></w:t>
      </w:r>
      <w:r>
        <w:t></w:t>
      </w:r>
      <w:r>
        <w:rPr>
          <w:rFonts w:hint="eastAsia"/>
        </w:rPr>
        <w:t>та</w:t>
      </w:r>
      <w:r>
        <w:t></w:t>
      </w:r>
      <w:r>
        <w:rPr>
          <w:rFonts w:hint="eastAsia"/>
        </w:rPr>
        <w:t>онлайн</w:t>
      </w:r>
      <w:r>
        <w:t></w:t>
      </w:r>
      <w:r>
        <w:rPr>
          <w:rFonts w:hint="eastAsia"/>
        </w:rPr>
        <w:t>продукції</w:t>
      </w:r>
      <w:r>
        <w:t></w:t>
      </w:r>
      <w:r>
        <w:t></w:t>
      </w:r>
      <w:r>
        <w:t></w:t>
      </w:r>
      <w:r>
        <w:t></w:t>
      </w:r>
      <w:r>
        <w:t></w:t>
      </w:r>
      <w:r>
        <w:rPr>
          <w:rFonts w:hint="eastAsia"/>
        </w:rPr>
        <w:t>досі</w:t>
      </w:r>
    </w:p>
    <w:p w:rsidR="009A622C" w:rsidRDefault="009A622C" w:rsidP="009A622C">
      <w:r>
        <w:rPr>
          <w:rFonts w:hint="eastAsia"/>
        </w:rPr>
        <w:t>виробляє</w:t>
      </w:r>
      <w:r>
        <w:t></w:t>
      </w:r>
      <w:r>
        <w:rPr>
          <w:rFonts w:hint="eastAsia"/>
        </w:rPr>
        <w:t>радіопродукцію</w:t>
      </w:r>
      <w:r>
        <w:t></w:t>
      </w:r>
      <w:r>
        <w:rPr>
          <w:rFonts w:hint="eastAsia"/>
        </w:rPr>
        <w:t>для</w:t>
      </w:r>
      <w:r>
        <w:t></w:t>
      </w:r>
      <w:r>
        <w:rPr>
          <w:rFonts w:hint="eastAsia"/>
        </w:rPr>
        <w:t>окремого</w:t>
      </w:r>
      <w:r>
        <w:t></w:t>
      </w:r>
      <w:r>
        <w:rPr>
          <w:rFonts w:hint="eastAsia"/>
        </w:rPr>
        <w:t>цільового</w:t>
      </w:r>
      <w:r>
        <w:t></w:t>
      </w:r>
      <w:r>
        <w:rPr>
          <w:rFonts w:hint="eastAsia"/>
        </w:rPr>
        <w:t>регіону</w:t>
      </w:r>
      <w:r>
        <w:t></w:t>
      </w:r>
      <w:r>
        <w:t></w:t>
      </w:r>
      <w:r>
        <w:rPr>
          <w:rFonts w:hint="eastAsia"/>
        </w:rPr>
        <w:t>африканські</w:t>
      </w:r>
      <w:r>
        <w:t></w:t>
      </w:r>
      <w:r>
        <w:rPr>
          <w:rFonts w:hint="eastAsia"/>
        </w:rPr>
        <w:t>країни</w:t>
      </w:r>
      <w:r>
        <w:t></w:t>
      </w:r>
      <w:r>
        <w:rPr>
          <w:rFonts w:hint="eastAsia"/>
        </w:rPr>
        <w:t>на</w:t>
      </w:r>
    </w:p>
    <w:p w:rsidR="009A622C" w:rsidRDefault="009A622C" w:rsidP="009A622C">
      <w:r>
        <w:rPr>
          <w:rFonts w:hint="eastAsia"/>
        </w:rPr>
        <w:t>південь</w:t>
      </w:r>
      <w:r>
        <w:t></w:t>
      </w:r>
      <w:r>
        <w:rPr>
          <w:rFonts w:hint="eastAsia"/>
        </w:rPr>
        <w:t>від</w:t>
      </w:r>
      <w:r>
        <w:t></w:t>
      </w:r>
      <w:r>
        <w:rPr>
          <w:rFonts w:hint="eastAsia"/>
        </w:rPr>
        <w:t>Сахари</w:t>
      </w:r>
      <w:r>
        <w:t></w:t>
      </w:r>
      <w:r>
        <w:t></w:t>
      </w:r>
      <w:r>
        <w:t></w:t>
      </w:r>
      <w:r>
        <w:t></w:t>
      </w:r>
      <w:r>
        <w:t></w:t>
      </w:r>
      <w:r>
        <w:t></w:t>
      </w:r>
      <w:r>
        <w:rPr>
          <w:rFonts w:hint="eastAsia"/>
        </w:rPr>
        <w:t>створює</w:t>
      </w:r>
      <w:r>
        <w:t></w:t>
      </w:r>
      <w:r>
        <w:rPr>
          <w:rFonts w:hint="eastAsia"/>
        </w:rPr>
        <w:t>інформаційну</w:t>
      </w:r>
      <w:r>
        <w:t></w:t>
      </w:r>
      <w:r>
        <w:rPr>
          <w:rFonts w:hint="eastAsia"/>
        </w:rPr>
        <w:t>продукцію</w:t>
      </w:r>
      <w:r>
        <w:t></w:t>
      </w:r>
      <w:r>
        <w:t></w:t>
      </w:r>
      <w:r>
        <w:t></w:t>
      </w:r>
      <w:r>
        <w:t></w:t>
      </w:r>
      <w:r>
        <w:rPr>
          <w:rFonts w:hint="eastAsia"/>
        </w:rPr>
        <w:t>ма</w:t>
      </w:r>
      <w:r>
        <w:t></w:t>
      </w:r>
      <w:r>
        <w:rPr>
          <w:rFonts w:hint="eastAsia"/>
        </w:rPr>
        <w:t>мовами</w:t>
      </w:r>
      <w:r>
        <w:t></w:t>
      </w:r>
      <w:r>
        <w:rPr>
          <w:rFonts w:hint="eastAsia"/>
        </w:rPr>
        <w:t>світу</w:t>
      </w:r>
      <w:r>
        <w:t></w:t>
      </w:r>
      <w:r>
        <w:t></w:t>
      </w:r>
      <w:r>
        <w:t></w:t>
      </w:r>
      <w:r>
        <w:t></w:t>
      </w:r>
    </w:p>
    <w:p w:rsidR="009A622C" w:rsidRDefault="009A622C" w:rsidP="009A622C">
      <w:r>
        <w:rPr>
          <w:rFonts w:hint="eastAsia"/>
        </w:rPr>
        <w:t>й</w:t>
      </w:r>
      <w:r>
        <w:t></w:t>
      </w:r>
      <w:r>
        <w:rPr>
          <w:rFonts w:hint="eastAsia"/>
        </w:rPr>
        <w:t>показник</w:t>
      </w:r>
      <w:r>
        <w:t></w:t>
      </w:r>
      <w:r>
        <w:rPr>
          <w:rFonts w:hint="eastAsia"/>
        </w:rPr>
        <w:t>за</w:t>
      </w:r>
      <w:r>
        <w:t></w:t>
      </w:r>
      <w:r>
        <w:rPr>
          <w:rFonts w:hint="eastAsia"/>
        </w:rPr>
        <w:t>кількістю</w:t>
      </w:r>
      <w:r>
        <w:t></w:t>
      </w:r>
      <w:r>
        <w:rPr>
          <w:rFonts w:hint="eastAsia"/>
        </w:rPr>
        <w:t>мов</w:t>
      </w:r>
      <w:r>
        <w:t></w:t>
      </w:r>
      <w:r>
        <w:rPr>
          <w:rFonts w:hint="eastAsia"/>
        </w:rPr>
        <w:t>серед</w:t>
      </w:r>
      <w:r>
        <w:t></w:t>
      </w:r>
      <w:r>
        <w:rPr>
          <w:rFonts w:hint="eastAsia"/>
        </w:rPr>
        <w:t>проаналізованих</w:t>
      </w:r>
      <w:r>
        <w:t></w:t>
      </w:r>
      <w:r>
        <w:rPr>
          <w:rFonts w:hint="eastAsia"/>
        </w:rPr>
        <w:t>конкурентів</w:t>
      </w:r>
      <w:r>
        <w:t></w:t>
      </w:r>
      <w:r>
        <w:t></w:t>
      </w:r>
      <w:r>
        <w:t></w:t>
      </w:r>
      <w:r>
        <w:rPr>
          <w:rFonts w:hint="eastAsia"/>
        </w:rPr>
        <w:t>Однак</w:t>
      </w:r>
      <w:r>
        <w:t></w:t>
      </w:r>
      <w:r>
        <w:rPr>
          <w:rFonts w:hint="eastAsia"/>
        </w:rPr>
        <w:t>за</w:t>
      </w:r>
      <w:r>
        <w:t></w:t>
      </w:r>
      <w:r>
        <w:rPr>
          <w:rFonts w:hint="eastAsia"/>
        </w:rPr>
        <w:t>рівнем</w:t>
      </w:r>
    </w:p>
    <w:p w:rsidR="009A622C" w:rsidRDefault="009A622C" w:rsidP="009A622C">
      <w:r>
        <w:rPr>
          <w:rFonts w:hint="eastAsia"/>
        </w:rPr>
        <w:t>охоплення</w:t>
      </w:r>
      <w:r>
        <w:t></w:t>
      </w:r>
      <w:r>
        <w:rPr>
          <w:rFonts w:hint="eastAsia"/>
        </w:rPr>
        <w:t>аудиторії</w:t>
      </w:r>
      <w:r>
        <w:t></w:t>
      </w:r>
      <w:r>
        <w:rPr>
          <w:rFonts w:hint="eastAsia"/>
        </w:rPr>
        <w:t>німецький</w:t>
      </w:r>
      <w:r>
        <w:t></w:t>
      </w:r>
      <w:r>
        <w:rPr>
          <w:rFonts w:hint="eastAsia"/>
        </w:rPr>
        <w:t>іномовник</w:t>
      </w:r>
      <w:r>
        <w:t></w:t>
      </w:r>
      <w:r>
        <w:rPr>
          <w:rFonts w:hint="eastAsia"/>
        </w:rPr>
        <w:t>значно</w:t>
      </w:r>
      <w:r>
        <w:t></w:t>
      </w:r>
      <w:r>
        <w:rPr>
          <w:rFonts w:hint="eastAsia"/>
        </w:rPr>
        <w:t>відстає</w:t>
      </w:r>
      <w:r>
        <w:t></w:t>
      </w:r>
      <w:r>
        <w:rPr>
          <w:rFonts w:hint="eastAsia"/>
        </w:rPr>
        <w:t>від</w:t>
      </w:r>
      <w:r>
        <w:t></w:t>
      </w:r>
      <w:r>
        <w:rPr>
          <w:rFonts w:hint="eastAsia"/>
        </w:rPr>
        <w:t>чотирьох</w:t>
      </w:r>
      <w:r>
        <w:t></w:t>
      </w:r>
      <w:r>
        <w:rPr>
          <w:rFonts w:hint="eastAsia"/>
        </w:rPr>
        <w:t>серед</w:t>
      </w:r>
    </w:p>
    <w:p w:rsidR="009A622C" w:rsidRDefault="009A622C" w:rsidP="009A622C">
      <w:r>
        <w:rPr>
          <w:rFonts w:hint="eastAsia"/>
        </w:rPr>
        <w:t>шести</w:t>
      </w:r>
      <w:r>
        <w:t></w:t>
      </w:r>
      <w:r>
        <w:rPr>
          <w:rFonts w:hint="eastAsia"/>
        </w:rPr>
        <w:t>проаналізованих</w:t>
      </w:r>
      <w:r>
        <w:t></w:t>
      </w:r>
      <w:r>
        <w:rPr>
          <w:rFonts w:hint="eastAsia"/>
        </w:rPr>
        <w:t>конкурентів</w:t>
      </w:r>
      <w:r>
        <w:t></w:t>
      </w:r>
      <w:r>
        <w:t></w:t>
      </w:r>
      <w:r>
        <w:rPr>
          <w:rFonts w:hint="eastAsia"/>
        </w:rPr>
        <w:t>а</w:t>
      </w:r>
      <w:r>
        <w:t></w:t>
      </w:r>
      <w:r>
        <w:rPr>
          <w:rFonts w:hint="eastAsia"/>
        </w:rPr>
        <w:t>саме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Рівень</w:t>
      </w:r>
      <w:r>
        <w:t></w:t>
      </w:r>
      <w:r>
        <w:rPr>
          <w:rFonts w:hint="eastAsia"/>
        </w:rPr>
        <w:t>охоплення</w:t>
      </w:r>
      <w:r>
        <w:t></w:t>
      </w:r>
      <w:r>
        <w:rPr>
          <w:rFonts w:hint="eastAsia"/>
        </w:rPr>
        <w:t>аудиторії</w:t>
      </w:r>
      <w:r>
        <w:t></w:t>
      </w:r>
      <w:r>
        <w:t></w:t>
      </w:r>
      <w:r>
        <w:t></w:t>
      </w:r>
      <w:r>
        <w:t></w:t>
      </w:r>
      <w:r>
        <w:rPr>
          <w:rFonts w:hint="eastAsia"/>
        </w:rPr>
        <w:t>має</w:t>
      </w:r>
      <w:r>
        <w:t></w:t>
      </w:r>
      <w:r>
        <w:rPr>
          <w:rFonts w:hint="eastAsia"/>
        </w:rPr>
        <w:t>значний</w:t>
      </w:r>
    </w:p>
    <w:p w:rsidR="009A622C" w:rsidRDefault="009A622C" w:rsidP="009A622C">
      <w:r>
        <w:rPr>
          <w:rFonts w:hint="eastAsia"/>
        </w:rPr>
        <w:t>потенціал</w:t>
      </w:r>
      <w:r>
        <w:t></w:t>
      </w:r>
      <w:r>
        <w:rPr>
          <w:rFonts w:hint="eastAsia"/>
        </w:rPr>
        <w:t>зростання</w:t>
      </w:r>
      <w:r>
        <w:t></w:t>
      </w:r>
      <w:r>
        <w:t></w:t>
      </w:r>
      <w:r>
        <w:rPr>
          <w:rFonts w:hint="eastAsia"/>
        </w:rPr>
        <w:t>Бюджет</w:t>
      </w:r>
      <w:r>
        <w:t></w:t>
      </w:r>
      <w:r>
        <w:t></w:t>
      </w:r>
      <w:r>
        <w:t></w:t>
      </w:r>
      <w:r>
        <w:t></w:t>
      </w:r>
      <w:r>
        <w:rPr>
          <w:rFonts w:hint="eastAsia"/>
        </w:rPr>
        <w:t>станом</w:t>
      </w:r>
      <w:r>
        <w:t></w:t>
      </w:r>
      <w:r>
        <w:rPr>
          <w:rFonts w:hint="eastAsia"/>
        </w:rPr>
        <w:t>на</w:t>
      </w:r>
      <w:r>
        <w:t></w:t>
      </w:r>
      <w:r>
        <w:t></w:t>
      </w:r>
      <w:r>
        <w:t></w:t>
      </w:r>
      <w:r>
        <w:t></w:t>
      </w:r>
      <w:r>
        <w:t></w:t>
      </w:r>
      <w:r>
        <w:t></w:t>
      </w:r>
      <w:r>
        <w:rPr>
          <w:rFonts w:hint="eastAsia"/>
        </w:rPr>
        <w:t>рік</w:t>
      </w:r>
      <w:r>
        <w:t></w:t>
      </w:r>
      <w:r>
        <w:rPr>
          <w:rFonts w:hint="eastAsia"/>
        </w:rPr>
        <w:t>був</w:t>
      </w:r>
      <w:r>
        <w:t></w:t>
      </w:r>
      <w:r>
        <w:rPr>
          <w:rFonts w:hint="eastAsia"/>
        </w:rPr>
        <w:t>одним</w:t>
      </w:r>
      <w:r>
        <w:t></w:t>
      </w:r>
      <w:r>
        <w:rPr>
          <w:rFonts w:hint="eastAsia"/>
        </w:rPr>
        <w:t>із</w:t>
      </w:r>
      <w:r>
        <w:t></w:t>
      </w:r>
      <w:r>
        <w:rPr>
          <w:rFonts w:hint="eastAsia"/>
        </w:rPr>
        <w:t>найвищих</w:t>
      </w:r>
    </w:p>
    <w:p w:rsidR="009A622C" w:rsidRDefault="009A622C" w:rsidP="009A622C">
      <w:r>
        <w:rPr>
          <w:rFonts w:hint="eastAsia"/>
        </w:rPr>
        <w:t>серед</w:t>
      </w:r>
      <w:r>
        <w:t></w:t>
      </w:r>
      <w:r>
        <w:rPr>
          <w:rFonts w:hint="eastAsia"/>
        </w:rPr>
        <w:t>проаналізованих</w:t>
      </w:r>
      <w:r>
        <w:t></w:t>
      </w:r>
      <w:r>
        <w:rPr>
          <w:rFonts w:hint="eastAsia"/>
        </w:rPr>
        <w:t>показників</w:t>
      </w:r>
      <w:r>
        <w:t></w:t>
      </w:r>
      <w:r>
        <w:rPr>
          <w:rFonts w:hint="eastAsia"/>
        </w:rPr>
        <w:t>конкурентів</w:t>
      </w:r>
      <w:r>
        <w:t></w:t>
      </w:r>
      <w:r>
        <w:t></w:t>
      </w:r>
      <w:r>
        <w:rPr>
          <w:rFonts w:hint="eastAsia"/>
        </w:rPr>
        <w:t>З</w:t>
      </w:r>
      <w:r>
        <w:t></w:t>
      </w:r>
      <w:r>
        <w:rPr>
          <w:rFonts w:hint="eastAsia"/>
        </w:rPr>
        <w:t>огляду</w:t>
      </w:r>
      <w:r>
        <w:t></w:t>
      </w:r>
      <w:r>
        <w:rPr>
          <w:rFonts w:hint="eastAsia"/>
        </w:rPr>
        <w:t>на</w:t>
      </w:r>
      <w:r>
        <w:t></w:t>
      </w:r>
      <w:r>
        <w:rPr>
          <w:rFonts w:hint="eastAsia"/>
        </w:rPr>
        <w:t>вищеназвані</w:t>
      </w:r>
      <w:r>
        <w:t></w:t>
      </w:r>
      <w:r>
        <w:rPr>
          <w:rFonts w:hint="eastAsia"/>
        </w:rPr>
        <w:t>дані</w:t>
      </w:r>
      <w:r>
        <w:t></w:t>
      </w:r>
      <w:r>
        <w:rPr>
          <w:rFonts w:hint="eastAsia"/>
        </w:rPr>
        <w:t>та</w:t>
      </w:r>
    </w:p>
    <w:p w:rsidR="009A622C" w:rsidRDefault="009A622C" w:rsidP="009A622C">
      <w:r>
        <w:rPr>
          <w:rFonts w:hint="eastAsia"/>
        </w:rPr>
        <w:t>динаміку</w:t>
      </w:r>
      <w:r>
        <w:t></w:t>
      </w:r>
      <w:r>
        <w:rPr>
          <w:rFonts w:hint="eastAsia"/>
        </w:rPr>
        <w:t>зростання</w:t>
      </w:r>
      <w:r>
        <w:t></w:t>
      </w:r>
      <w:r>
        <w:rPr>
          <w:rFonts w:hint="eastAsia"/>
        </w:rPr>
        <w:t>аудиторії</w:t>
      </w:r>
      <w:r>
        <w:t></w:t>
      </w:r>
      <w:r>
        <w:t></w:t>
      </w:r>
      <w:r>
        <w:t></w:t>
      </w:r>
      <w:r>
        <w:t></w:t>
      </w:r>
      <w:r>
        <w:rPr>
          <w:rFonts w:hint="eastAsia"/>
        </w:rPr>
        <w:t>ми</w:t>
      </w:r>
      <w:r>
        <w:t></w:t>
      </w:r>
      <w:r>
        <w:rPr>
          <w:rFonts w:hint="eastAsia"/>
        </w:rPr>
        <w:t>прогнозуємо</w:t>
      </w:r>
      <w:r>
        <w:t></w:t>
      </w:r>
      <w:r>
        <w:t></w:t>
      </w:r>
      <w:r>
        <w:rPr>
          <w:rFonts w:hint="eastAsia"/>
        </w:rPr>
        <w:t>що</w:t>
      </w:r>
      <w:r>
        <w:t></w:t>
      </w:r>
      <w:r>
        <w:rPr>
          <w:rFonts w:hint="eastAsia"/>
        </w:rPr>
        <w:t>до</w:t>
      </w:r>
      <w:r>
        <w:t></w:t>
      </w:r>
      <w:r>
        <w:rPr>
          <w:rFonts w:hint="eastAsia"/>
        </w:rPr>
        <w:t>кінця</w:t>
      </w:r>
      <w:r>
        <w:t></w:t>
      </w:r>
      <w:r>
        <w:t></w:t>
      </w:r>
      <w:r>
        <w:t></w:t>
      </w:r>
      <w:r>
        <w:t></w:t>
      </w:r>
      <w:r>
        <w:t></w:t>
      </w:r>
      <w:r>
        <w:t></w:t>
      </w:r>
      <w:r>
        <w:rPr>
          <w:rFonts w:hint="eastAsia"/>
        </w:rPr>
        <w:t>року</w:t>
      </w:r>
    </w:p>
    <w:p w:rsidR="009A622C" w:rsidRDefault="009A622C" w:rsidP="009A622C">
      <w:r>
        <w:rPr>
          <w:rFonts w:hint="eastAsia"/>
        </w:rPr>
        <w:t>німецький</w:t>
      </w:r>
      <w:r>
        <w:t></w:t>
      </w:r>
      <w:r>
        <w:rPr>
          <w:rFonts w:hint="eastAsia"/>
        </w:rPr>
        <w:t>іномовник</w:t>
      </w:r>
      <w:r>
        <w:t></w:t>
      </w:r>
      <w:r>
        <w:rPr>
          <w:rFonts w:hint="eastAsia"/>
        </w:rPr>
        <w:t>досягне</w:t>
      </w:r>
      <w:r>
        <w:t></w:t>
      </w:r>
      <w:r>
        <w:rPr>
          <w:rFonts w:hint="eastAsia"/>
        </w:rPr>
        <w:t>проголошеної</w:t>
      </w:r>
      <w:r>
        <w:t></w:t>
      </w:r>
      <w:r>
        <w:rPr>
          <w:rFonts w:hint="eastAsia"/>
        </w:rPr>
        <w:t>стратегічної</w:t>
      </w:r>
      <w:r>
        <w:t></w:t>
      </w:r>
      <w:r>
        <w:rPr>
          <w:rFonts w:hint="eastAsia"/>
        </w:rPr>
        <w:t>мети</w:t>
      </w:r>
      <w:r>
        <w:t></w:t>
      </w:r>
      <w:r>
        <w:rPr>
          <w:rFonts w:hint="eastAsia"/>
        </w:rPr>
        <w:t>–</w:t>
      </w:r>
      <w:r>
        <w:t></w:t>
      </w:r>
      <w:r>
        <w:rPr>
          <w:rFonts w:hint="eastAsia"/>
        </w:rPr>
        <w:t>щотижневого</w:t>
      </w:r>
    </w:p>
    <w:p w:rsidR="009A622C" w:rsidRDefault="009A622C" w:rsidP="009A622C">
      <w:r>
        <w:rPr>
          <w:rFonts w:hint="eastAsia"/>
        </w:rPr>
        <w:t>охоплення</w:t>
      </w:r>
      <w:r>
        <w:t></w:t>
      </w:r>
      <w:r>
        <w:t></w:t>
      </w:r>
      <w:r>
        <w:t></w:t>
      </w:r>
      <w:r>
        <w:t></w:t>
      </w:r>
      <w:r>
        <w:t></w:t>
      </w:r>
      <w:r>
        <w:rPr>
          <w:rFonts w:hint="eastAsia"/>
        </w:rPr>
        <w:t>мільйонів</w:t>
      </w:r>
      <w:r>
        <w:t></w:t>
      </w:r>
      <w:r>
        <w:rPr>
          <w:rFonts w:hint="eastAsia"/>
        </w:rPr>
        <w:t>користувачів</w:t>
      </w:r>
      <w:r>
        <w:t></w:t>
      </w:r>
      <w:r>
        <w:rPr>
          <w:rFonts w:hint="eastAsia"/>
        </w:rPr>
        <w:t>на</w:t>
      </w:r>
      <w:r>
        <w:t></w:t>
      </w:r>
      <w:r>
        <w:rPr>
          <w:rFonts w:hint="eastAsia"/>
        </w:rPr>
        <w:t>всіх</w:t>
      </w:r>
      <w:r>
        <w:t></w:t>
      </w:r>
      <w:r>
        <w:rPr>
          <w:rFonts w:hint="eastAsia"/>
        </w:rPr>
        <w:t>платформах</w:t>
      </w:r>
      <w:r>
        <w:t></w:t>
      </w:r>
      <w:r>
        <w:t></w:t>
      </w:r>
      <w:r>
        <w:rPr>
          <w:rFonts w:hint="eastAsia"/>
        </w:rPr>
        <w:t>телебачення</w:t>
      </w:r>
      <w:r>
        <w:t></w:t>
      </w:r>
      <w:r>
        <w:t></w:t>
      </w:r>
      <w:r>
        <w:rPr>
          <w:rFonts w:hint="eastAsia"/>
        </w:rPr>
        <w:t>радіо</w:t>
      </w:r>
      <w:r>
        <w:t></w:t>
      </w:r>
    </w:p>
    <w:p w:rsidR="009A622C" w:rsidRDefault="009A622C" w:rsidP="009A622C">
      <w:r>
        <w:rPr>
          <w:rFonts w:hint="eastAsia"/>
        </w:rPr>
        <w:t>онлайн</w:t>
      </w:r>
      <w:r>
        <w:t></w:t>
      </w:r>
      <w:r>
        <w:t></w:t>
      </w:r>
    </w:p>
    <w:p w:rsidR="009A622C" w:rsidRDefault="009A622C" w:rsidP="009A622C">
      <w:r>
        <w:rPr>
          <w:rFonts w:hint="eastAsia"/>
        </w:rPr>
        <w:t>Сформульовано</w:t>
      </w:r>
      <w:r>
        <w:t></w:t>
      </w:r>
      <w:r>
        <w:rPr>
          <w:rFonts w:hint="eastAsia"/>
        </w:rPr>
        <w:t>такі</w:t>
      </w:r>
      <w:r>
        <w:t></w:t>
      </w:r>
      <w:r>
        <w:rPr>
          <w:rFonts w:hint="eastAsia"/>
        </w:rPr>
        <w:t>рекомендації</w:t>
      </w:r>
      <w:r>
        <w:t></w:t>
      </w:r>
      <w:r>
        <w:rPr>
          <w:rFonts w:hint="eastAsia"/>
        </w:rPr>
        <w:t>для</w:t>
      </w:r>
      <w:r>
        <w:t></w:t>
      </w:r>
      <w:r>
        <w:rPr>
          <w:rFonts w:hint="eastAsia"/>
        </w:rPr>
        <w:t>підвищення</w:t>
      </w:r>
      <w:r>
        <w:t></w:t>
      </w:r>
      <w:r>
        <w:rPr>
          <w:rFonts w:hint="eastAsia"/>
        </w:rPr>
        <w:t>рівня</w:t>
      </w:r>
      <w:r>
        <w:t></w:t>
      </w:r>
      <w:r>
        <w:rPr>
          <w:rFonts w:hint="eastAsia"/>
        </w:rPr>
        <w:t>охоплення</w:t>
      </w:r>
      <w:r>
        <w:t></w:t>
      </w:r>
      <w:r>
        <w:rPr>
          <w:rFonts w:hint="eastAsia"/>
        </w:rPr>
        <w:t>цільової</w:t>
      </w:r>
    </w:p>
    <w:p w:rsidR="009A622C" w:rsidRDefault="009A622C" w:rsidP="009A622C">
      <w:r>
        <w:rPr>
          <w:rFonts w:hint="eastAsia"/>
        </w:rPr>
        <w:t>аудиторії</w:t>
      </w:r>
      <w:r>
        <w:t></w:t>
      </w:r>
      <w:r>
        <w:t></w:t>
      </w:r>
      <w:r>
        <w:t></w:t>
      </w:r>
      <w:r>
        <w:t></w:t>
      </w:r>
      <w:r>
        <w:rPr>
          <w:rFonts w:hint="eastAsia"/>
        </w:rPr>
        <w:t>на</w:t>
      </w:r>
      <w:r>
        <w:t></w:t>
      </w:r>
      <w:r>
        <w:rPr>
          <w:rFonts w:hint="eastAsia"/>
        </w:rPr>
        <w:t>глобальному</w:t>
      </w:r>
      <w:r>
        <w:t></w:t>
      </w:r>
      <w:r>
        <w:rPr>
          <w:rFonts w:hint="eastAsia"/>
        </w:rPr>
        <w:t>медіаринку</w:t>
      </w:r>
      <w:r>
        <w:t></w:t>
      </w:r>
    </w:p>
    <w:p w:rsidR="009A622C" w:rsidRDefault="009A622C" w:rsidP="009A622C">
      <w:r>
        <w:t></w:t>
      </w:r>
      <w:r>
        <w:t></w:t>
      </w:r>
      <w:r>
        <w:rPr>
          <w:rFonts w:hint="eastAsia"/>
        </w:rPr>
        <w:t>вдосконалення</w:t>
      </w:r>
      <w:r>
        <w:t></w:t>
      </w:r>
      <w:r>
        <w:rPr>
          <w:rFonts w:hint="eastAsia"/>
        </w:rPr>
        <w:t>наявних</w:t>
      </w:r>
      <w:r>
        <w:t></w:t>
      </w:r>
      <w:r>
        <w:rPr>
          <w:rFonts w:hint="eastAsia"/>
        </w:rPr>
        <w:t>та</w:t>
      </w:r>
      <w:r>
        <w:t></w:t>
      </w:r>
      <w:r>
        <w:rPr>
          <w:rFonts w:hint="eastAsia"/>
        </w:rPr>
        <w:t>пошук</w:t>
      </w:r>
      <w:r>
        <w:t></w:t>
      </w:r>
      <w:r>
        <w:rPr>
          <w:rFonts w:hint="eastAsia"/>
        </w:rPr>
        <w:t>нових</w:t>
      </w:r>
      <w:r>
        <w:t></w:t>
      </w:r>
      <w:r>
        <w:rPr>
          <w:rFonts w:hint="eastAsia"/>
        </w:rPr>
        <w:t>форматів</w:t>
      </w:r>
      <w:r>
        <w:t></w:t>
      </w:r>
      <w:r>
        <w:rPr>
          <w:rFonts w:hint="eastAsia"/>
        </w:rPr>
        <w:t>презентації</w:t>
      </w:r>
      <w:r>
        <w:t></w:t>
      </w:r>
      <w:r>
        <w:rPr>
          <w:rFonts w:hint="eastAsia"/>
        </w:rPr>
        <w:t>інформації</w:t>
      </w:r>
      <w:r>
        <w:t></w:t>
      </w:r>
    </w:p>
    <w:p w:rsidR="009A622C" w:rsidRDefault="009A622C" w:rsidP="009A622C">
      <w:r>
        <w:rPr>
          <w:rFonts w:hint="eastAsia"/>
        </w:rPr>
        <w:t>підвищення</w:t>
      </w:r>
      <w:r>
        <w:t></w:t>
      </w:r>
      <w:r>
        <w:rPr>
          <w:rFonts w:hint="eastAsia"/>
        </w:rPr>
        <w:t>інтерактивності</w:t>
      </w:r>
      <w:r>
        <w:t></w:t>
      </w:r>
      <w:r>
        <w:rPr>
          <w:rFonts w:hint="eastAsia"/>
        </w:rPr>
        <w:t>контенту</w:t>
      </w:r>
      <w:r>
        <w:t></w:t>
      </w:r>
      <w:r>
        <w:t></w:t>
      </w:r>
      <w:r>
        <w:rPr>
          <w:rFonts w:hint="eastAsia"/>
        </w:rPr>
        <w:t>збільшення</w:t>
      </w:r>
      <w:r>
        <w:t></w:t>
      </w:r>
      <w:r>
        <w:rPr>
          <w:rFonts w:hint="eastAsia"/>
        </w:rPr>
        <w:t>використання</w:t>
      </w:r>
      <w:r>
        <w:t></w:t>
      </w:r>
      <w:r>
        <w:t></w:t>
      </w:r>
      <w:r>
        <w:t></w:t>
      </w:r>
      <w:r>
        <w:t></w:t>
      </w:r>
      <w:r>
        <w:t></w:t>
      </w:r>
      <w:r>
        <w:t></w:t>
      </w:r>
      <w:r>
        <w:t></w:t>
      </w:r>
      <w:r>
        <w:t></w:t>
      </w:r>
      <w:r>
        <w:t></w:t>
      </w:r>
      <w:r>
        <w:t></w:t>
      </w:r>
    </w:p>
    <w:p w:rsidR="009A622C" w:rsidRDefault="009A622C" w:rsidP="009A622C">
      <w:r>
        <w:t></w:t>
      </w:r>
      <w:r>
        <w:t></w:t>
      </w:r>
      <w:r>
        <w:t></w:t>
      </w:r>
      <w:r>
        <w:t></w:t>
      </w:r>
      <w:r>
        <w:t></w:t>
      </w:r>
      <w:r>
        <w:t></w:t>
      </w:r>
      <w:r>
        <w:t></w:t>
      </w:r>
      <w:r>
        <w:t></w:t>
      </w:r>
      <w:r>
        <w:t></w:t>
      </w:r>
      <w:r>
        <w:t></w:t>
      </w:r>
      <w:r>
        <w:t></w:t>
      </w:r>
      <w:r>
        <w:t></w:t>
      </w:r>
      <w:r>
        <w:t></w:t>
      </w:r>
      <w:r>
        <w:t></w:t>
      </w:r>
      <w:r>
        <w:t></w:t>
      </w:r>
      <w:r>
        <w:t></w:t>
      </w:r>
      <w:r>
        <w:t></w:t>
      </w:r>
      <w:r>
        <w:t></w:t>
      </w:r>
      <w:r>
        <w:t></w:t>
      </w:r>
      <w:r>
        <w:rPr>
          <w:rFonts w:hint="eastAsia"/>
        </w:rPr>
        <w:t>з</w:t>
      </w:r>
      <w:r>
        <w:t></w:t>
      </w:r>
      <w:r>
        <w:rPr>
          <w:rFonts w:hint="eastAsia"/>
        </w:rPr>
        <w:t>одночасним</w:t>
      </w:r>
      <w:r>
        <w:t></w:t>
      </w:r>
      <w:r>
        <w:rPr>
          <w:rFonts w:hint="eastAsia"/>
        </w:rPr>
        <w:t>розширенням</w:t>
      </w:r>
      <w:r>
        <w:t></w:t>
      </w:r>
      <w:r>
        <w:rPr>
          <w:rFonts w:hint="eastAsia"/>
        </w:rPr>
        <w:t>присутності</w:t>
      </w:r>
      <w:r>
        <w:t></w:t>
      </w:r>
      <w:r>
        <w:t></w:t>
      </w:r>
      <w:r>
        <w:t></w:t>
      </w:r>
      <w:r>
        <w:t></w:t>
      </w:r>
      <w:r>
        <w:rPr>
          <w:rFonts w:hint="eastAsia"/>
        </w:rPr>
        <w:t>в</w:t>
      </w:r>
      <w:r>
        <w:t></w:t>
      </w:r>
      <w:r>
        <w:rPr>
          <w:rFonts w:hint="eastAsia"/>
        </w:rPr>
        <w:t>соціальних</w:t>
      </w:r>
    </w:p>
    <w:p w:rsidR="009A622C" w:rsidRDefault="009A622C" w:rsidP="009A622C">
      <w:r>
        <w:rPr>
          <w:rFonts w:hint="eastAsia"/>
        </w:rPr>
        <w:t>мережах</w:t>
      </w:r>
      <w:r>
        <w:t></w:t>
      </w:r>
    </w:p>
    <w:p w:rsidR="009A622C" w:rsidRDefault="009A622C" w:rsidP="009A622C">
      <w:r>
        <w:t></w:t>
      </w:r>
      <w:r>
        <w:t></w:t>
      </w:r>
      <w:r>
        <w:rPr>
          <w:rFonts w:hint="eastAsia"/>
        </w:rPr>
        <w:t>збільшення</w:t>
      </w:r>
      <w:r>
        <w:t></w:t>
      </w:r>
      <w:r>
        <w:rPr>
          <w:rFonts w:hint="eastAsia"/>
        </w:rPr>
        <w:t>можливостей</w:t>
      </w:r>
      <w:r>
        <w:t></w:t>
      </w:r>
      <w:r>
        <w:rPr>
          <w:rFonts w:hint="eastAsia"/>
        </w:rPr>
        <w:t>персоніфікації</w:t>
      </w:r>
      <w:r>
        <w:t></w:t>
      </w:r>
      <w:r>
        <w:rPr>
          <w:rFonts w:hint="eastAsia"/>
        </w:rPr>
        <w:t>контенту</w:t>
      </w:r>
      <w:r>
        <w:t></w:t>
      </w:r>
      <w:r>
        <w:rPr>
          <w:rFonts w:hint="eastAsia"/>
        </w:rPr>
        <w:t>для</w:t>
      </w:r>
      <w:r>
        <w:t></w:t>
      </w:r>
      <w:r>
        <w:rPr>
          <w:rFonts w:hint="eastAsia"/>
        </w:rPr>
        <w:t>користувачів</w:t>
      </w:r>
      <w:r>
        <w:t></w:t>
      </w:r>
    </w:p>
    <w:p w:rsidR="009A622C" w:rsidRDefault="009A622C" w:rsidP="009A622C">
      <w:r>
        <w:t></w:t>
      </w:r>
      <w:r>
        <w:t></w:t>
      </w:r>
      <w:r>
        <w:rPr>
          <w:rFonts w:hint="eastAsia"/>
        </w:rPr>
        <w:t>підвищення</w:t>
      </w:r>
      <w:r>
        <w:t></w:t>
      </w:r>
      <w:r>
        <w:rPr>
          <w:rFonts w:hint="eastAsia"/>
        </w:rPr>
        <w:t>якості</w:t>
      </w:r>
      <w:r>
        <w:t></w:t>
      </w:r>
      <w:r>
        <w:rPr>
          <w:rFonts w:hint="eastAsia"/>
        </w:rPr>
        <w:t>та</w:t>
      </w:r>
      <w:r>
        <w:t></w:t>
      </w:r>
      <w:r>
        <w:rPr>
          <w:rFonts w:hint="eastAsia"/>
        </w:rPr>
        <w:t>частоти</w:t>
      </w:r>
      <w:r>
        <w:t></w:t>
      </w:r>
      <w:r>
        <w:rPr>
          <w:rFonts w:hint="eastAsia"/>
        </w:rPr>
        <w:t>використання</w:t>
      </w:r>
      <w:r>
        <w:t></w:t>
      </w:r>
      <w:r>
        <w:rPr>
          <w:rFonts w:hint="eastAsia"/>
        </w:rPr>
        <w:t>фото</w:t>
      </w:r>
      <w:r>
        <w:t></w:t>
      </w:r>
      <w:r>
        <w:rPr>
          <w:rFonts w:hint="eastAsia"/>
        </w:rPr>
        <w:t>та</w:t>
      </w:r>
      <w:r>
        <w:t></w:t>
      </w:r>
      <w:r>
        <w:rPr>
          <w:rFonts w:hint="eastAsia"/>
        </w:rPr>
        <w:t>відео</w:t>
      </w:r>
      <w:r>
        <w:t></w:t>
      </w:r>
    </w:p>
    <w:p w:rsidR="009A622C" w:rsidRDefault="009A622C" w:rsidP="009A622C">
      <w:r>
        <w:t></w:t>
      </w:r>
      <w:r>
        <w:t></w:t>
      </w:r>
      <w:r>
        <w:rPr>
          <w:rFonts w:hint="eastAsia"/>
        </w:rPr>
        <w:t>розширення</w:t>
      </w:r>
      <w:r>
        <w:t></w:t>
      </w:r>
      <w:r>
        <w:rPr>
          <w:rFonts w:hint="eastAsia"/>
        </w:rPr>
        <w:t>мережі</w:t>
      </w:r>
      <w:r>
        <w:t></w:t>
      </w:r>
      <w:r>
        <w:rPr>
          <w:rFonts w:hint="eastAsia"/>
        </w:rPr>
        <w:t>кореспондентів</w:t>
      </w:r>
      <w:r>
        <w:t></w:t>
      </w:r>
      <w:r>
        <w:rPr>
          <w:rFonts w:hint="eastAsia"/>
        </w:rPr>
        <w:t>на</w:t>
      </w:r>
      <w:r>
        <w:t></w:t>
      </w:r>
      <w:r>
        <w:rPr>
          <w:rFonts w:hint="eastAsia"/>
        </w:rPr>
        <w:t>місцях</w:t>
      </w:r>
      <w:r>
        <w:t></w:t>
      </w:r>
      <w:r>
        <w:rPr>
          <w:rFonts w:hint="eastAsia"/>
        </w:rPr>
        <w:t>для</w:t>
      </w:r>
      <w:r>
        <w:t></w:t>
      </w:r>
      <w:r>
        <w:rPr>
          <w:rFonts w:hint="eastAsia"/>
        </w:rPr>
        <w:t>активнішого</w:t>
      </w:r>
    </w:p>
    <w:p w:rsidR="009A622C" w:rsidRDefault="009A622C" w:rsidP="009A622C">
      <w:r>
        <w:rPr>
          <w:rFonts w:hint="eastAsia"/>
        </w:rPr>
        <w:t>використання</w:t>
      </w:r>
      <w:r>
        <w:t></w:t>
      </w:r>
      <w:r>
        <w:t></w:t>
      </w:r>
      <w:r>
        <w:t></w:t>
      </w:r>
      <w:r>
        <w:t></w:t>
      </w:r>
      <w:r>
        <w:t></w:t>
      </w:r>
      <w:r>
        <w:t></w:t>
      </w:r>
      <w:r>
        <w:t></w:t>
      </w:r>
      <w:r>
        <w:t></w:t>
      </w:r>
      <w:r>
        <w:t></w:t>
      </w:r>
      <w:r>
        <w:t></w:t>
      </w:r>
      <w:r>
        <w:t></w:t>
      </w:r>
      <w:r>
        <w:t></w:t>
      </w:r>
      <w:r>
        <w:t></w:t>
      </w:r>
      <w:r>
        <w:t></w:t>
      </w:r>
      <w:r>
        <w:t></w:t>
      </w:r>
      <w:r>
        <w:t></w:t>
      </w:r>
      <w:r>
        <w:t></w:t>
      </w:r>
      <w:r>
        <w:t></w:t>
      </w:r>
      <w:r>
        <w:rPr>
          <w:rFonts w:hint="eastAsia"/>
        </w:rPr>
        <w:t>або</w:t>
      </w:r>
      <w:r>
        <w:t></w:t>
      </w:r>
      <w:r>
        <w:rPr>
          <w:rFonts w:hint="eastAsia"/>
        </w:rPr>
        <w:t>–</w:t>
      </w:r>
      <w:r>
        <w:t></w:t>
      </w:r>
      <w:r>
        <w:rPr>
          <w:rFonts w:hint="eastAsia"/>
        </w:rPr>
        <w:t>альтернативно</w:t>
      </w:r>
      <w:r>
        <w:t></w:t>
      </w:r>
      <w:r>
        <w:rPr>
          <w:rFonts w:hint="eastAsia"/>
        </w:rPr>
        <w:t>–</w:t>
      </w:r>
      <w:r>
        <w:t></w:t>
      </w:r>
      <w:r>
        <w:rPr>
          <w:rFonts w:hint="eastAsia"/>
        </w:rPr>
        <w:t>часткове</w:t>
      </w:r>
      <w:r>
        <w:t></w:t>
      </w:r>
      <w:r>
        <w:rPr>
          <w:rFonts w:hint="eastAsia"/>
        </w:rPr>
        <w:t>залучення</w:t>
      </w:r>
      <w:r>
        <w:t></w:t>
      </w:r>
      <w:r>
        <w:rPr>
          <w:rFonts w:hint="eastAsia"/>
        </w:rPr>
        <w:t>до</w:t>
      </w:r>
    </w:p>
    <w:p w:rsidR="009A622C" w:rsidRDefault="009A622C" w:rsidP="009A622C">
      <w:r>
        <w:rPr>
          <w:rFonts w:hint="eastAsia"/>
        </w:rPr>
        <w:t>цієї</w:t>
      </w:r>
      <w:r>
        <w:t></w:t>
      </w:r>
      <w:r>
        <w:rPr>
          <w:rFonts w:hint="eastAsia"/>
        </w:rPr>
        <w:t>функції</w:t>
      </w:r>
      <w:r>
        <w:t></w:t>
      </w:r>
      <w:r>
        <w:rPr>
          <w:rFonts w:hint="eastAsia"/>
        </w:rPr>
        <w:t>користувачів</w:t>
      </w:r>
      <w:r>
        <w:t></w:t>
      </w:r>
      <w:r>
        <w:rPr>
          <w:rFonts w:hint="eastAsia"/>
        </w:rPr>
        <w:t>соцмереж</w:t>
      </w:r>
      <w:r>
        <w:t></w:t>
      </w:r>
    </w:p>
    <w:p w:rsidR="009A622C" w:rsidRDefault="009A622C" w:rsidP="009A622C">
      <w:r>
        <w:t></w:t>
      </w:r>
      <w:r>
        <w:t></w:t>
      </w:r>
      <w:r>
        <w:rPr>
          <w:rFonts w:hint="eastAsia"/>
        </w:rPr>
        <w:t>інтенсивніша</w:t>
      </w:r>
      <w:r>
        <w:t></w:t>
      </w:r>
      <w:r>
        <w:t></w:t>
      </w:r>
      <w:r>
        <w:t></w:t>
      </w:r>
      <w:r>
        <w:t></w:t>
      </w:r>
      <w:r>
        <w:t></w:t>
      </w:r>
      <w:r>
        <w:rPr>
          <w:rFonts w:hint="eastAsia"/>
        </w:rPr>
        <w:t>оптимізація</w:t>
      </w:r>
      <w:r>
        <w:t></w:t>
      </w:r>
    </w:p>
    <w:p w:rsidR="009A622C" w:rsidRDefault="009A622C" w:rsidP="009A622C">
      <w:r>
        <w:t></w:t>
      </w:r>
      <w:r>
        <w:t></w:t>
      </w:r>
      <w:r>
        <w:t></w:t>
      </w:r>
    </w:p>
    <w:p w:rsidR="009A622C" w:rsidRDefault="009A622C" w:rsidP="009A622C">
      <w:r>
        <w:t></w:t>
      </w:r>
      <w:r>
        <w:t></w:t>
      </w:r>
      <w:r>
        <w:rPr>
          <w:rFonts w:hint="eastAsia"/>
        </w:rPr>
        <w:t>посилення</w:t>
      </w:r>
      <w:r>
        <w:t></w:t>
      </w:r>
      <w:r>
        <w:rPr>
          <w:rFonts w:hint="eastAsia"/>
        </w:rPr>
        <w:t>рекламування</w:t>
      </w:r>
      <w:r>
        <w:t></w:t>
      </w:r>
      <w:r>
        <w:t></w:t>
      </w:r>
      <w:r>
        <w:t></w:t>
      </w:r>
      <w:r>
        <w:t></w:t>
      </w:r>
      <w:r>
        <w:rPr>
          <w:rFonts w:hint="eastAsia"/>
        </w:rPr>
        <w:t>в</w:t>
      </w:r>
      <w:r>
        <w:t></w:t>
      </w:r>
      <w:r>
        <w:rPr>
          <w:rFonts w:hint="eastAsia"/>
        </w:rPr>
        <w:t>цільових</w:t>
      </w:r>
      <w:r>
        <w:t></w:t>
      </w:r>
      <w:r>
        <w:rPr>
          <w:rFonts w:hint="eastAsia"/>
        </w:rPr>
        <w:t>регіонах</w:t>
      </w:r>
      <w:r>
        <w:t></w:t>
      </w:r>
      <w:r>
        <w:t></w:t>
      </w:r>
      <w:r>
        <w:rPr>
          <w:rFonts w:hint="eastAsia"/>
        </w:rPr>
        <w:t>зокрема</w:t>
      </w:r>
      <w:r>
        <w:t></w:t>
      </w:r>
      <w:r>
        <w:rPr>
          <w:rFonts w:hint="eastAsia"/>
        </w:rPr>
        <w:t>за</w:t>
      </w:r>
      <w:r>
        <w:t></w:t>
      </w:r>
      <w:r>
        <w:rPr>
          <w:rFonts w:hint="eastAsia"/>
        </w:rPr>
        <w:t>допомогою</w:t>
      </w:r>
    </w:p>
    <w:p w:rsidR="009A622C" w:rsidRDefault="009A622C" w:rsidP="009A622C">
      <w:r>
        <w:rPr>
          <w:rFonts w:hint="eastAsia"/>
        </w:rPr>
        <w:t>інтернет</w:t>
      </w:r>
      <w:r>
        <w:t></w:t>
      </w:r>
      <w:r>
        <w:rPr>
          <w:rFonts w:hint="eastAsia"/>
        </w:rPr>
        <w:t>реклами</w:t>
      </w:r>
      <w:r>
        <w:t></w:t>
      </w:r>
    </w:p>
    <w:p w:rsidR="009A622C" w:rsidRDefault="009A622C" w:rsidP="009A622C">
      <w:r>
        <w:t></w:t>
      </w:r>
      <w:r>
        <w:t></w:t>
      </w:r>
      <w:r>
        <w:rPr>
          <w:rFonts w:hint="eastAsia"/>
        </w:rPr>
        <w:t>створення</w:t>
      </w:r>
      <w:r>
        <w:t></w:t>
      </w:r>
      <w:r>
        <w:rPr>
          <w:rFonts w:hint="eastAsia"/>
        </w:rPr>
        <w:t>інноваційних</w:t>
      </w:r>
      <w:r>
        <w:t></w:t>
      </w:r>
      <w:r>
        <w:rPr>
          <w:rFonts w:hint="eastAsia"/>
        </w:rPr>
        <w:t>форматів</w:t>
      </w:r>
      <w:r>
        <w:t></w:t>
      </w:r>
      <w:r>
        <w:rPr>
          <w:rFonts w:hint="eastAsia"/>
        </w:rPr>
        <w:t>донесення</w:t>
      </w:r>
      <w:r>
        <w:t></w:t>
      </w:r>
      <w:r>
        <w:rPr>
          <w:rFonts w:hint="eastAsia"/>
        </w:rPr>
        <w:t>інформації</w:t>
      </w:r>
      <w:r>
        <w:t></w:t>
      </w:r>
      <w:r>
        <w:rPr>
          <w:rFonts w:hint="eastAsia"/>
        </w:rPr>
        <w:t>та</w:t>
      </w:r>
      <w:r>
        <w:t></w:t>
      </w:r>
      <w:r>
        <w:rPr>
          <w:rFonts w:hint="eastAsia"/>
        </w:rPr>
        <w:t>зацікавлення</w:t>
      </w:r>
    </w:p>
    <w:p w:rsidR="009A622C" w:rsidRDefault="009A622C" w:rsidP="009A622C">
      <w:r>
        <w:rPr>
          <w:rFonts w:hint="eastAsia"/>
        </w:rPr>
        <w:t>користувачів</w:t>
      </w:r>
      <w:r>
        <w:t></w:t>
      </w:r>
      <w:r>
        <w:t></w:t>
      </w:r>
      <w:r>
        <w:t></w:t>
      </w:r>
      <w:r>
        <w:t></w:t>
      </w:r>
      <w:r>
        <w:rPr>
          <w:rFonts w:hint="eastAsia"/>
        </w:rPr>
        <w:t>контентом</w:t>
      </w:r>
      <w:r>
        <w:t></w:t>
      </w:r>
      <w:r>
        <w:t></w:t>
      </w:r>
      <w:r>
        <w:rPr>
          <w:rFonts w:hint="eastAsia"/>
        </w:rPr>
        <w:t>зокрема</w:t>
      </w:r>
      <w:r>
        <w:t></w:t>
      </w:r>
      <w:r>
        <w:rPr>
          <w:rFonts w:hint="eastAsia"/>
        </w:rPr>
        <w:t>молодь</w:t>
      </w:r>
      <w:r>
        <w:t></w:t>
      </w:r>
      <w:r>
        <w:rPr>
          <w:rFonts w:hint="eastAsia"/>
        </w:rPr>
        <w:t>віком</w:t>
      </w:r>
      <w:r>
        <w:t></w:t>
      </w:r>
      <w:r>
        <w:rPr>
          <w:rFonts w:hint="eastAsia"/>
        </w:rPr>
        <w:t>від</w:t>
      </w:r>
      <w:r>
        <w:t></w:t>
      </w:r>
      <w:r>
        <w:t></w:t>
      </w:r>
      <w:r>
        <w:t></w:t>
      </w:r>
      <w:r>
        <w:t></w:t>
      </w:r>
      <w:r>
        <w:t></w:t>
      </w:r>
      <w:r>
        <w:t></w:t>
      </w:r>
      <w:r>
        <w:t></w:t>
      </w:r>
      <w:r>
        <w:rPr>
          <w:rFonts w:hint="eastAsia"/>
        </w:rPr>
        <w:t>років</w:t>
      </w:r>
      <w:r>
        <w:t></w:t>
      </w:r>
    </w:p>
    <w:p w:rsidR="009A622C" w:rsidRDefault="009A622C" w:rsidP="009A622C">
      <w:r>
        <w:t></w:t>
      </w:r>
      <w:r>
        <w:t></w:t>
      </w:r>
      <w:r>
        <w:t></w:t>
      </w:r>
      <w:r>
        <w:rPr>
          <w:rFonts w:hint="eastAsia"/>
        </w:rPr>
        <w:t>Проаналізовано</w:t>
      </w:r>
      <w:r>
        <w:t></w:t>
      </w:r>
      <w:r>
        <w:rPr>
          <w:rFonts w:hint="eastAsia"/>
        </w:rPr>
        <w:t>роль</w:t>
      </w:r>
      <w:r>
        <w:t></w:t>
      </w:r>
      <w:r>
        <w:rPr>
          <w:rFonts w:hint="eastAsia"/>
        </w:rPr>
        <w:t>і</w:t>
      </w:r>
      <w:r>
        <w:t></w:t>
      </w:r>
      <w:r>
        <w:rPr>
          <w:rFonts w:hint="eastAsia"/>
        </w:rPr>
        <w:t>місце</w:t>
      </w:r>
      <w:r>
        <w:t></w:t>
      </w:r>
      <w:r>
        <w:t></w:t>
      </w:r>
      <w:r>
        <w:t></w:t>
      </w:r>
      <w:r>
        <w:t></w:t>
      </w:r>
      <w:r>
        <w:rPr>
          <w:rFonts w:hint="eastAsia"/>
        </w:rPr>
        <w:t>в</w:t>
      </w:r>
      <w:r>
        <w:t></w:t>
      </w:r>
      <w:r>
        <w:rPr>
          <w:rFonts w:hint="eastAsia"/>
        </w:rPr>
        <w:t>контексті</w:t>
      </w:r>
      <w:r>
        <w:t></w:t>
      </w:r>
      <w:r>
        <w:rPr>
          <w:rFonts w:hint="eastAsia"/>
        </w:rPr>
        <w:t>німецької</w:t>
      </w:r>
      <w:r>
        <w:t></w:t>
      </w:r>
      <w:r>
        <w:rPr>
          <w:rFonts w:hint="eastAsia"/>
        </w:rPr>
        <w:t>публічної</w:t>
      </w:r>
      <w:r>
        <w:t></w:t>
      </w:r>
      <w:r>
        <w:rPr>
          <w:rFonts w:hint="eastAsia"/>
        </w:rPr>
        <w:t>дипломатії</w:t>
      </w:r>
    </w:p>
    <w:p w:rsidR="009A622C" w:rsidRDefault="009A622C" w:rsidP="009A622C">
      <w:r>
        <w:rPr>
          <w:rFonts w:hint="eastAsia"/>
        </w:rPr>
        <w:t>на</w:t>
      </w:r>
      <w:r>
        <w:t></w:t>
      </w:r>
      <w:r>
        <w:rPr>
          <w:rFonts w:hint="eastAsia"/>
        </w:rPr>
        <w:t>сучасному</w:t>
      </w:r>
      <w:r>
        <w:t></w:t>
      </w:r>
      <w:r>
        <w:rPr>
          <w:rFonts w:hint="eastAsia"/>
        </w:rPr>
        <w:t>етапі</w:t>
      </w:r>
      <w:r>
        <w:t></w:t>
      </w:r>
      <w:r>
        <w:t></w:t>
      </w:r>
      <w:r>
        <w:rPr>
          <w:rFonts w:hint="eastAsia"/>
        </w:rPr>
        <w:t>Зроблено</w:t>
      </w:r>
      <w:r>
        <w:t></w:t>
      </w:r>
      <w:r>
        <w:rPr>
          <w:rFonts w:hint="eastAsia"/>
        </w:rPr>
        <w:t>висновок</w:t>
      </w:r>
      <w:r>
        <w:t></w:t>
      </w:r>
      <w:r>
        <w:t></w:t>
      </w:r>
      <w:r>
        <w:rPr>
          <w:rFonts w:hint="eastAsia"/>
        </w:rPr>
        <w:t>що</w:t>
      </w:r>
      <w:r>
        <w:t></w:t>
      </w:r>
      <w:r>
        <w:t></w:t>
      </w:r>
      <w:r>
        <w:t></w:t>
      </w:r>
      <w:r>
        <w:t></w:t>
      </w:r>
      <w:r>
        <w:rPr>
          <w:rFonts w:hint="eastAsia"/>
        </w:rPr>
        <w:t>може</w:t>
      </w:r>
      <w:r>
        <w:t></w:t>
      </w:r>
      <w:r>
        <w:rPr>
          <w:rFonts w:hint="eastAsia"/>
        </w:rPr>
        <w:t>вважатися</w:t>
      </w:r>
      <w:r>
        <w:t></w:t>
      </w:r>
      <w:r>
        <w:rPr>
          <w:rFonts w:hint="eastAsia"/>
        </w:rPr>
        <w:t>актором</w:t>
      </w:r>
      <w:r>
        <w:t></w:t>
      </w:r>
      <w:r>
        <w:rPr>
          <w:rFonts w:hint="eastAsia"/>
        </w:rPr>
        <w:t>і</w:t>
      </w:r>
    </w:p>
    <w:p w:rsidR="009A622C" w:rsidRDefault="009A622C" w:rsidP="009A622C">
      <w:r>
        <w:rPr>
          <w:rFonts w:hint="eastAsia"/>
        </w:rPr>
        <w:t>водночас</w:t>
      </w:r>
      <w:r>
        <w:t></w:t>
      </w:r>
      <w:r>
        <w:rPr>
          <w:rFonts w:hint="eastAsia"/>
        </w:rPr>
        <w:t>інструментом</w:t>
      </w:r>
      <w:r>
        <w:t></w:t>
      </w:r>
      <w:r>
        <w:rPr>
          <w:rFonts w:hint="eastAsia"/>
        </w:rPr>
        <w:t>німецької</w:t>
      </w:r>
      <w:r>
        <w:t></w:t>
      </w:r>
      <w:r>
        <w:rPr>
          <w:rFonts w:hint="eastAsia"/>
        </w:rPr>
        <w:t>публічної</w:t>
      </w:r>
      <w:r>
        <w:t></w:t>
      </w:r>
      <w:r>
        <w:rPr>
          <w:rFonts w:hint="eastAsia"/>
        </w:rPr>
        <w:t>дипломатії</w:t>
      </w:r>
      <w:r>
        <w:t></w:t>
      </w:r>
      <w:r>
        <w:t></w:t>
      </w:r>
      <w:r>
        <w:rPr>
          <w:rFonts w:hint="eastAsia"/>
        </w:rPr>
        <w:t>На</w:t>
      </w:r>
      <w:r>
        <w:t></w:t>
      </w:r>
      <w:r>
        <w:rPr>
          <w:rFonts w:hint="eastAsia"/>
        </w:rPr>
        <w:t>основі</w:t>
      </w:r>
      <w:r>
        <w:t></w:t>
      </w:r>
      <w:r>
        <w:rPr>
          <w:rFonts w:hint="eastAsia"/>
        </w:rPr>
        <w:t>аналізу</w:t>
      </w:r>
      <w:r>
        <w:t></w:t>
      </w:r>
      <w:r>
        <w:rPr>
          <w:rFonts w:hint="eastAsia"/>
        </w:rPr>
        <w:t>низки</w:t>
      </w:r>
    </w:p>
    <w:p w:rsidR="009A622C" w:rsidRDefault="009A622C" w:rsidP="009A622C">
      <w:r>
        <w:rPr>
          <w:rFonts w:hint="eastAsia"/>
        </w:rPr>
        <w:t>релевантних</w:t>
      </w:r>
      <w:r>
        <w:t></w:t>
      </w:r>
      <w:r>
        <w:rPr>
          <w:rFonts w:hint="eastAsia"/>
        </w:rPr>
        <w:t>документів</w:t>
      </w:r>
      <w:r>
        <w:t></w:t>
      </w:r>
      <w:r>
        <w:rPr>
          <w:rFonts w:hint="eastAsia"/>
        </w:rPr>
        <w:t>та</w:t>
      </w:r>
      <w:r>
        <w:t></w:t>
      </w:r>
      <w:r>
        <w:rPr>
          <w:rFonts w:hint="eastAsia"/>
        </w:rPr>
        <w:t>наукових</w:t>
      </w:r>
      <w:r>
        <w:t></w:t>
      </w:r>
      <w:r>
        <w:rPr>
          <w:rFonts w:hint="eastAsia"/>
        </w:rPr>
        <w:t>публікацій</w:t>
      </w:r>
      <w:r>
        <w:t></w:t>
      </w:r>
      <w:r>
        <w:rPr>
          <w:rFonts w:hint="eastAsia"/>
        </w:rPr>
        <w:t>закордонних</w:t>
      </w:r>
      <w:r>
        <w:t></w:t>
      </w:r>
      <w:r>
        <w:rPr>
          <w:rFonts w:hint="eastAsia"/>
        </w:rPr>
        <w:t>і</w:t>
      </w:r>
      <w:r>
        <w:t></w:t>
      </w:r>
      <w:r>
        <w:rPr>
          <w:rFonts w:hint="eastAsia"/>
        </w:rPr>
        <w:t>українських</w:t>
      </w:r>
    </w:p>
    <w:p w:rsidR="009A622C" w:rsidRDefault="009A622C" w:rsidP="009A622C">
      <w:r>
        <w:rPr>
          <w:rFonts w:hint="eastAsia"/>
        </w:rPr>
        <w:t>дослідників</w:t>
      </w:r>
      <w:r>
        <w:t></w:t>
      </w:r>
      <w:r>
        <w:t></w:t>
      </w:r>
      <w:r>
        <w:rPr>
          <w:rFonts w:hint="eastAsia"/>
        </w:rPr>
        <w:t>а</w:t>
      </w:r>
      <w:r>
        <w:t></w:t>
      </w:r>
      <w:r>
        <w:rPr>
          <w:rFonts w:hint="eastAsia"/>
        </w:rPr>
        <w:t>також</w:t>
      </w:r>
      <w:r>
        <w:t></w:t>
      </w:r>
      <w:r>
        <w:rPr>
          <w:rFonts w:hint="eastAsia"/>
        </w:rPr>
        <w:t>власного</w:t>
      </w:r>
      <w:r>
        <w:t></w:t>
      </w:r>
      <w:r>
        <w:rPr>
          <w:rFonts w:hint="eastAsia"/>
        </w:rPr>
        <w:t>досвіду</w:t>
      </w:r>
      <w:r>
        <w:t></w:t>
      </w:r>
      <w:r>
        <w:rPr>
          <w:rFonts w:hint="eastAsia"/>
        </w:rPr>
        <w:t>співпраці</w:t>
      </w:r>
      <w:r>
        <w:t></w:t>
      </w:r>
      <w:r>
        <w:rPr>
          <w:rFonts w:hint="eastAsia"/>
        </w:rPr>
        <w:t>авторки</w:t>
      </w:r>
      <w:r>
        <w:t></w:t>
      </w:r>
      <w:r>
        <w:rPr>
          <w:rFonts w:hint="eastAsia"/>
        </w:rPr>
        <w:t>дисертації</w:t>
      </w:r>
      <w:r>
        <w:t></w:t>
      </w:r>
      <w:r>
        <w:rPr>
          <w:rFonts w:hint="eastAsia"/>
        </w:rPr>
        <w:t>з</w:t>
      </w:r>
      <w:r>
        <w:t></w:t>
      </w:r>
      <w:r>
        <w:rPr>
          <w:rFonts w:hint="eastAsia"/>
        </w:rPr>
        <w:t>українською</w:t>
      </w:r>
    </w:p>
    <w:p w:rsidR="009A622C" w:rsidRDefault="009A622C" w:rsidP="009A622C">
      <w:r>
        <w:rPr>
          <w:rFonts w:hint="eastAsia"/>
        </w:rPr>
        <w:t>редакцією</w:t>
      </w:r>
      <w:r>
        <w:t></w:t>
      </w:r>
      <w:r>
        <w:t></w:t>
      </w:r>
      <w:r>
        <w:t></w:t>
      </w:r>
      <w:r>
        <w:t></w:t>
      </w:r>
      <w:r>
        <w:t></w:t>
      </w:r>
      <w:r>
        <w:rPr>
          <w:rFonts w:hint="eastAsia"/>
        </w:rPr>
        <w:t>з</w:t>
      </w:r>
      <w:r>
        <w:t></w:t>
      </w:r>
      <w:r>
        <w:t></w:t>
      </w:r>
      <w:r>
        <w:t></w:t>
      </w:r>
      <w:r>
        <w:t></w:t>
      </w:r>
      <w:r>
        <w:t></w:t>
      </w:r>
      <w:r>
        <w:t></w:t>
      </w:r>
      <w:r>
        <w:rPr>
          <w:rFonts w:hint="eastAsia"/>
        </w:rPr>
        <w:t>року</w:t>
      </w:r>
      <w:r>
        <w:t></w:t>
      </w:r>
      <w:r>
        <w:t></w:t>
      </w:r>
      <w:r>
        <w:rPr>
          <w:rFonts w:hint="eastAsia"/>
        </w:rPr>
        <w:t>зроблено</w:t>
      </w:r>
      <w:r>
        <w:t></w:t>
      </w:r>
      <w:r>
        <w:rPr>
          <w:rFonts w:hint="eastAsia"/>
        </w:rPr>
        <w:t>висновок</w:t>
      </w:r>
      <w:r>
        <w:t></w:t>
      </w:r>
      <w:r>
        <w:rPr>
          <w:rFonts w:hint="eastAsia"/>
        </w:rPr>
        <w:t>про</w:t>
      </w:r>
      <w:r>
        <w:t></w:t>
      </w:r>
      <w:r>
        <w:rPr>
          <w:rFonts w:hint="eastAsia"/>
        </w:rPr>
        <w:t>незалежність</w:t>
      </w:r>
      <w:r>
        <w:t></w:t>
      </w:r>
      <w:r>
        <w:rPr>
          <w:rFonts w:hint="eastAsia"/>
        </w:rPr>
        <w:t>редакційної</w:t>
      </w:r>
    </w:p>
    <w:p w:rsidR="009A622C" w:rsidRDefault="009A622C" w:rsidP="009A622C">
      <w:r>
        <w:rPr>
          <w:rFonts w:hint="eastAsia"/>
        </w:rPr>
        <w:t>діяльності</w:t>
      </w:r>
      <w:r>
        <w:t></w:t>
      </w:r>
      <w:r>
        <w:t></w:t>
      </w:r>
      <w:r>
        <w:t></w:t>
      </w:r>
      <w:r>
        <w:t></w:t>
      </w:r>
      <w:r>
        <w:rPr>
          <w:rFonts w:hint="eastAsia"/>
        </w:rPr>
        <w:t>від</w:t>
      </w:r>
      <w:r>
        <w:t></w:t>
      </w:r>
      <w:r>
        <w:rPr>
          <w:rFonts w:hint="eastAsia"/>
        </w:rPr>
        <w:t>держави</w:t>
      </w:r>
      <w:r>
        <w:t></w:t>
      </w:r>
      <w:r>
        <w:t></w:t>
      </w:r>
      <w:r>
        <w:rPr>
          <w:rFonts w:hint="eastAsia"/>
        </w:rPr>
        <w:t>виробництво</w:t>
      </w:r>
      <w:r>
        <w:t></w:t>
      </w:r>
      <w:r>
        <w:rPr>
          <w:rFonts w:hint="eastAsia"/>
        </w:rPr>
        <w:t>інформаційної</w:t>
      </w:r>
      <w:r>
        <w:t></w:t>
      </w:r>
      <w:r>
        <w:rPr>
          <w:rFonts w:hint="eastAsia"/>
        </w:rPr>
        <w:t>продукції</w:t>
      </w:r>
      <w:r>
        <w:t></w:t>
      </w:r>
      <w:r>
        <w:rPr>
          <w:rFonts w:hint="eastAsia"/>
        </w:rPr>
        <w:t>без</w:t>
      </w:r>
      <w:r>
        <w:t></w:t>
      </w:r>
      <w:r>
        <w:rPr>
          <w:rFonts w:hint="eastAsia"/>
        </w:rPr>
        <w:t>цензури</w:t>
      </w:r>
      <w:r>
        <w:t></w:t>
      </w:r>
      <w:r>
        <w:t></w:t>
      </w:r>
      <w:r>
        <w:rPr>
          <w:rFonts w:hint="eastAsia"/>
        </w:rPr>
        <w:t>та</w:t>
      </w:r>
    </w:p>
    <w:p w:rsidR="009A622C" w:rsidRDefault="009A622C" w:rsidP="009A622C">
      <w:r>
        <w:rPr>
          <w:rFonts w:hint="eastAsia"/>
        </w:rPr>
        <w:t>автономію</w:t>
      </w:r>
      <w:r>
        <w:t></w:t>
      </w:r>
      <w:r>
        <w:rPr>
          <w:rFonts w:hint="eastAsia"/>
        </w:rPr>
        <w:t>медіакомпанії</w:t>
      </w:r>
      <w:r>
        <w:t></w:t>
      </w:r>
      <w:r>
        <w:rPr>
          <w:rFonts w:hint="eastAsia"/>
        </w:rPr>
        <w:t>на</w:t>
      </w:r>
      <w:r>
        <w:t></w:t>
      </w:r>
      <w:r>
        <w:rPr>
          <w:rFonts w:hint="eastAsia"/>
        </w:rPr>
        <w:t>рівні</w:t>
      </w:r>
      <w:r>
        <w:t></w:t>
      </w:r>
      <w:r>
        <w:rPr>
          <w:rFonts w:hint="eastAsia"/>
        </w:rPr>
        <w:t>ухвалення</w:t>
      </w:r>
      <w:r>
        <w:t></w:t>
      </w:r>
      <w:r>
        <w:rPr>
          <w:rFonts w:hint="eastAsia"/>
        </w:rPr>
        <w:t>рішень</w:t>
      </w:r>
      <w:r>
        <w:t></w:t>
      </w:r>
      <w:r>
        <w:rPr>
          <w:rFonts w:hint="eastAsia"/>
        </w:rPr>
        <w:t>про</w:t>
      </w:r>
      <w:r>
        <w:t></w:t>
      </w:r>
      <w:r>
        <w:rPr>
          <w:rFonts w:hint="eastAsia"/>
        </w:rPr>
        <w:t>стратегію</w:t>
      </w:r>
      <w:r>
        <w:t></w:t>
      </w:r>
      <w:r>
        <w:rPr>
          <w:rFonts w:hint="eastAsia"/>
        </w:rPr>
        <w:t>розвитку</w:t>
      </w:r>
      <w:r>
        <w:t></w:t>
      </w:r>
      <w:r>
        <w:rPr>
          <w:rFonts w:hint="eastAsia"/>
        </w:rPr>
        <w:t>та</w:t>
      </w:r>
    </w:p>
    <w:p w:rsidR="009A622C" w:rsidRDefault="009A622C" w:rsidP="009A622C">
      <w:r>
        <w:rPr>
          <w:rFonts w:hint="eastAsia"/>
        </w:rPr>
        <w:t>розпорядження</w:t>
      </w:r>
      <w:r>
        <w:t></w:t>
      </w:r>
      <w:r>
        <w:rPr>
          <w:rFonts w:hint="eastAsia"/>
        </w:rPr>
        <w:t>фінансами</w:t>
      </w:r>
      <w:r>
        <w:t></w:t>
      </w:r>
    </w:p>
    <w:p w:rsidR="009A622C" w:rsidRDefault="009A622C" w:rsidP="009A622C">
      <w:r>
        <w:t></w:t>
      </w:r>
      <w:r>
        <w:t></w:t>
      </w:r>
      <w:r>
        <w:t></w:t>
      </w:r>
      <w:r>
        <w:rPr>
          <w:rFonts w:hint="eastAsia"/>
        </w:rPr>
        <w:t>Проведено</w:t>
      </w:r>
      <w:r>
        <w:t></w:t>
      </w:r>
      <w:r>
        <w:rPr>
          <w:rFonts w:hint="eastAsia"/>
        </w:rPr>
        <w:t>моніторинг</w:t>
      </w:r>
      <w:r>
        <w:t></w:t>
      </w:r>
      <w:r>
        <w:rPr>
          <w:rFonts w:hint="eastAsia"/>
        </w:rPr>
        <w:t>контенту</w:t>
      </w:r>
      <w:r>
        <w:t></w:t>
      </w:r>
      <w:r>
        <w:rPr>
          <w:rFonts w:hint="eastAsia"/>
        </w:rPr>
        <w:t>української</w:t>
      </w:r>
      <w:r>
        <w:t></w:t>
      </w:r>
      <w:r>
        <w:rPr>
          <w:rFonts w:hint="eastAsia"/>
        </w:rPr>
        <w:t>редакції</w:t>
      </w:r>
      <w:r>
        <w:t></w:t>
      </w:r>
      <w:r>
        <w:t></w:t>
      </w:r>
      <w:r>
        <w:t></w:t>
      </w:r>
      <w:r>
        <w:t></w:t>
      </w:r>
      <w:r>
        <w:t></w:t>
      </w:r>
      <w:r>
        <w:rPr>
          <w:rFonts w:hint="eastAsia"/>
        </w:rPr>
        <w:t>текстових</w:t>
      </w:r>
      <w:r>
        <w:t></w:t>
      </w:r>
      <w:r>
        <w:t></w:t>
      </w:r>
      <w:r>
        <w:rPr>
          <w:rFonts w:hint="eastAsia"/>
        </w:rPr>
        <w:t>фотота</w:t>
      </w:r>
      <w:r>
        <w:t></w:t>
      </w:r>
      <w:r>
        <w:rPr>
          <w:rFonts w:hint="eastAsia"/>
        </w:rPr>
        <w:t>відеотворів</w:t>
      </w:r>
      <w:r>
        <w:t></w:t>
      </w:r>
      <w:r>
        <w:t></w:t>
      </w:r>
      <w:r>
        <w:rPr>
          <w:rFonts w:hint="eastAsia"/>
        </w:rPr>
        <w:t>за</w:t>
      </w:r>
      <w:r>
        <w:t></w:t>
      </w:r>
      <w:r>
        <w:rPr>
          <w:rFonts w:hint="eastAsia"/>
        </w:rPr>
        <w:t>період</w:t>
      </w:r>
      <w:r>
        <w:t></w:t>
      </w:r>
      <w:r>
        <w:rPr>
          <w:rFonts w:hint="eastAsia"/>
        </w:rPr>
        <w:t>вересень</w:t>
      </w:r>
      <w:r>
        <w:t></w:t>
      </w:r>
      <w:r>
        <w:t></w:t>
      </w:r>
      <w:r>
        <w:t></w:t>
      </w:r>
      <w:r>
        <w:t></w:t>
      </w:r>
      <w:r>
        <w:t></w:t>
      </w:r>
      <w:r>
        <w:t></w:t>
      </w:r>
      <w:r>
        <w:rPr>
          <w:rFonts w:hint="eastAsia"/>
        </w:rPr>
        <w:t>–</w:t>
      </w:r>
      <w:r>
        <w:t></w:t>
      </w:r>
      <w:r>
        <w:rPr>
          <w:rFonts w:hint="eastAsia"/>
        </w:rPr>
        <w:t>вересень</w:t>
      </w:r>
      <w:r>
        <w:t></w:t>
      </w:r>
      <w:r>
        <w:t></w:t>
      </w:r>
      <w:r>
        <w:t></w:t>
      </w:r>
      <w:r>
        <w:t></w:t>
      </w:r>
      <w:r>
        <w:t></w:t>
      </w:r>
      <w:r>
        <w:t></w:t>
      </w:r>
      <w:r>
        <w:rPr>
          <w:rFonts w:hint="eastAsia"/>
        </w:rPr>
        <w:t>рр</w:t>
      </w:r>
      <w:r>
        <w:t></w:t>
      </w:r>
      <w:r>
        <w:t></w:t>
      </w:r>
      <w:r>
        <w:rPr>
          <w:rFonts w:hint="eastAsia"/>
        </w:rPr>
        <w:t>Зроблено</w:t>
      </w:r>
      <w:r>
        <w:t></w:t>
      </w:r>
      <w:r>
        <w:rPr>
          <w:rFonts w:hint="eastAsia"/>
        </w:rPr>
        <w:t>висновки</w:t>
      </w:r>
      <w:r>
        <w:t></w:t>
      </w:r>
      <w:r>
        <w:rPr>
          <w:rFonts w:hint="eastAsia"/>
        </w:rPr>
        <w:t>про</w:t>
      </w:r>
    </w:p>
    <w:p w:rsidR="009A622C" w:rsidRDefault="009A622C" w:rsidP="009A622C">
      <w:r>
        <w:rPr>
          <w:rFonts w:hint="eastAsia"/>
        </w:rPr>
        <w:t>тематичне</w:t>
      </w:r>
      <w:r>
        <w:t></w:t>
      </w:r>
      <w:r>
        <w:rPr>
          <w:rFonts w:hint="eastAsia"/>
        </w:rPr>
        <w:t>наповнення</w:t>
      </w:r>
      <w:r>
        <w:t></w:t>
      </w:r>
      <w:r>
        <w:rPr>
          <w:rFonts w:hint="eastAsia"/>
        </w:rPr>
        <w:t>і</w:t>
      </w:r>
      <w:r>
        <w:t></w:t>
      </w:r>
      <w:r>
        <w:rPr>
          <w:rFonts w:hint="eastAsia"/>
        </w:rPr>
        <w:t>частоту</w:t>
      </w:r>
      <w:r>
        <w:t></w:t>
      </w:r>
      <w:r>
        <w:rPr>
          <w:rFonts w:hint="eastAsia"/>
        </w:rPr>
        <w:t>оновлення</w:t>
      </w:r>
      <w:r>
        <w:t></w:t>
      </w:r>
      <w:r>
        <w:rPr>
          <w:rFonts w:hint="eastAsia"/>
        </w:rPr>
        <w:t>трьох</w:t>
      </w:r>
      <w:r>
        <w:t></w:t>
      </w:r>
      <w:r>
        <w:rPr>
          <w:rFonts w:hint="eastAsia"/>
        </w:rPr>
        <w:t>із</w:t>
      </w:r>
      <w:r>
        <w:t></w:t>
      </w:r>
      <w:r>
        <w:rPr>
          <w:rFonts w:hint="eastAsia"/>
        </w:rPr>
        <w:t>чотирьох</w:t>
      </w:r>
      <w:r>
        <w:t></w:t>
      </w:r>
      <w:r>
        <w:rPr>
          <w:rFonts w:hint="eastAsia"/>
        </w:rPr>
        <w:t>основних</w:t>
      </w:r>
      <w:r>
        <w:t></w:t>
      </w:r>
      <w:r>
        <w:rPr>
          <w:rFonts w:hint="eastAsia"/>
        </w:rPr>
        <w:t>рубрик</w:t>
      </w:r>
    </w:p>
    <w:p w:rsidR="009A622C" w:rsidRDefault="009A622C" w:rsidP="009A622C">
      <w:r>
        <w:rPr>
          <w:rFonts w:hint="eastAsia"/>
        </w:rPr>
        <w:t>сайту</w:t>
      </w:r>
      <w:r>
        <w:t></w:t>
      </w:r>
      <w:r>
        <w:t></w:t>
      </w:r>
      <w:r>
        <w:t></w:t>
      </w:r>
      <w:r>
        <w:t></w:t>
      </w:r>
      <w:r>
        <w:t></w:t>
      </w:r>
      <w:r>
        <w:t></w:t>
      </w:r>
      <w:r>
        <w:t></w:t>
      </w:r>
      <w:r>
        <w:t></w:t>
      </w:r>
      <w:r>
        <w:t></w:t>
      </w:r>
      <w:r>
        <w:t></w:t>
      </w:r>
      <w:r>
        <w:t></w:t>
      </w:r>
      <w:r>
        <w:t></w:t>
      </w:r>
      <w:r>
        <w:t></w:t>
      </w:r>
      <w:r>
        <w:t></w:t>
      </w:r>
      <w:r>
        <w:t></w:t>
      </w:r>
      <w:r>
        <w:t></w:t>
      </w:r>
      <w:r>
        <w:rPr>
          <w:rFonts w:hint="eastAsia"/>
        </w:rPr>
        <w:t>“Політика</w:t>
      </w:r>
      <w:r>
        <w:t></w:t>
      </w:r>
      <w:r>
        <w:rPr>
          <w:rFonts w:hint="eastAsia"/>
        </w:rPr>
        <w:t>й</w:t>
      </w:r>
      <w:r>
        <w:t></w:t>
      </w:r>
      <w:r>
        <w:rPr>
          <w:rFonts w:hint="eastAsia"/>
        </w:rPr>
        <w:t>суспільство”</w:t>
      </w:r>
      <w:r>
        <w:t></w:t>
      </w:r>
      <w:r>
        <w:t></w:t>
      </w:r>
      <w:r>
        <w:rPr>
          <w:rFonts w:hint="eastAsia"/>
        </w:rPr>
        <w:t>“Економіка”</w:t>
      </w:r>
      <w:r>
        <w:t></w:t>
      </w:r>
      <w:r>
        <w:t></w:t>
      </w:r>
      <w:r>
        <w:rPr>
          <w:rFonts w:hint="eastAsia"/>
        </w:rPr>
        <w:t>“Культура</w:t>
      </w:r>
      <w:r>
        <w:t></w:t>
      </w:r>
      <w:r>
        <w:rPr>
          <w:rFonts w:hint="eastAsia"/>
        </w:rPr>
        <w:t>й</w:t>
      </w:r>
      <w:r>
        <w:t></w:t>
      </w:r>
      <w:r>
        <w:rPr>
          <w:rFonts w:hint="eastAsia"/>
        </w:rPr>
        <w:t>стиль</w:t>
      </w:r>
    </w:p>
    <w:p w:rsidR="009A622C" w:rsidRDefault="009A622C" w:rsidP="009A622C">
      <w:r>
        <w:rPr>
          <w:rFonts w:hint="eastAsia"/>
        </w:rPr>
        <w:t>життя”</w:t>
      </w:r>
      <w:r>
        <w:t></w:t>
      </w:r>
      <w:r>
        <w:t></w:t>
      </w:r>
      <w:r>
        <w:t></w:t>
      </w:r>
      <w:r>
        <w:rPr>
          <w:rFonts w:hint="eastAsia"/>
        </w:rPr>
        <w:t>Моніторинг</w:t>
      </w:r>
      <w:r>
        <w:t></w:t>
      </w:r>
      <w:r>
        <w:rPr>
          <w:rFonts w:hint="eastAsia"/>
        </w:rPr>
        <w:t>показав</w:t>
      </w:r>
      <w:r>
        <w:t></w:t>
      </w:r>
      <w:r>
        <w:t></w:t>
      </w:r>
      <w:r>
        <w:rPr>
          <w:rFonts w:hint="eastAsia"/>
        </w:rPr>
        <w:t>що</w:t>
      </w:r>
      <w:r>
        <w:t></w:t>
      </w:r>
      <w:r>
        <w:rPr>
          <w:rFonts w:hint="eastAsia"/>
        </w:rPr>
        <w:t>за</w:t>
      </w:r>
      <w:r>
        <w:t></w:t>
      </w:r>
      <w:r>
        <w:rPr>
          <w:rFonts w:hint="eastAsia"/>
        </w:rPr>
        <w:t>період</w:t>
      </w:r>
      <w:r>
        <w:t></w:t>
      </w:r>
      <w:r>
        <w:rPr>
          <w:rFonts w:hint="eastAsia"/>
        </w:rPr>
        <w:t>від</w:t>
      </w:r>
      <w:r>
        <w:t></w:t>
      </w:r>
      <w:r>
        <w:rPr>
          <w:rFonts w:hint="eastAsia"/>
        </w:rPr>
        <w:t>вересня</w:t>
      </w:r>
      <w:r>
        <w:t></w:t>
      </w:r>
      <w:r>
        <w:t></w:t>
      </w:r>
      <w:r>
        <w:t></w:t>
      </w:r>
      <w:r>
        <w:t></w:t>
      </w:r>
      <w:r>
        <w:t></w:t>
      </w:r>
      <w:r>
        <w:t></w:t>
      </w:r>
      <w:r>
        <w:rPr>
          <w:rFonts w:hint="eastAsia"/>
        </w:rPr>
        <w:t>до</w:t>
      </w:r>
      <w:r>
        <w:t></w:t>
      </w:r>
      <w:r>
        <w:rPr>
          <w:rFonts w:hint="eastAsia"/>
        </w:rPr>
        <w:t>вересня</w:t>
      </w:r>
      <w:r>
        <w:t></w:t>
      </w:r>
      <w:r>
        <w:t></w:t>
      </w:r>
      <w:r>
        <w:t></w:t>
      </w:r>
      <w:r>
        <w:t></w:t>
      </w:r>
      <w:r>
        <w:t></w:t>
      </w:r>
      <w:r>
        <w:t></w:t>
      </w:r>
      <w:r>
        <w:rPr>
          <w:rFonts w:hint="eastAsia"/>
        </w:rPr>
        <w:t>рр</w:t>
      </w:r>
      <w:r>
        <w:t></w:t>
      </w:r>
    </w:p>
    <w:p w:rsidR="009A622C" w:rsidRDefault="009A622C" w:rsidP="009A622C">
      <w:r>
        <w:t></w:t>
      </w:r>
      <w:r>
        <w:t></w:t>
      </w:r>
      <w:r>
        <w:t></w:t>
      </w:r>
      <w:r>
        <w:rPr>
          <w:rFonts w:hint="eastAsia"/>
        </w:rPr>
        <w:t>відсотків</w:t>
      </w:r>
      <w:r>
        <w:t></w:t>
      </w:r>
      <w:r>
        <w:rPr>
          <w:rFonts w:hint="eastAsia"/>
        </w:rPr>
        <w:t>текстових</w:t>
      </w:r>
      <w:r>
        <w:t></w:t>
      </w:r>
      <w:r>
        <w:rPr>
          <w:rFonts w:hint="eastAsia"/>
        </w:rPr>
        <w:t>та</w:t>
      </w:r>
      <w:r>
        <w:t></w:t>
      </w:r>
      <w:r>
        <w:rPr>
          <w:rFonts w:hint="eastAsia"/>
        </w:rPr>
        <w:t>фототворів</w:t>
      </w:r>
      <w:r>
        <w:t></w:t>
      </w:r>
      <w:r>
        <w:rPr>
          <w:rFonts w:hint="eastAsia"/>
        </w:rPr>
        <w:t>на</w:t>
      </w:r>
      <w:r>
        <w:t></w:t>
      </w:r>
      <w:r>
        <w:rPr>
          <w:rFonts w:hint="eastAsia"/>
        </w:rPr>
        <w:t>сайті</w:t>
      </w:r>
      <w:r>
        <w:t></w:t>
      </w:r>
      <w:r>
        <w:rPr>
          <w:rFonts w:hint="eastAsia"/>
        </w:rPr>
        <w:t>були</w:t>
      </w:r>
      <w:r>
        <w:t></w:t>
      </w:r>
      <w:r>
        <w:rPr>
          <w:rFonts w:hint="eastAsia"/>
        </w:rPr>
        <w:t>опубліковані</w:t>
      </w:r>
      <w:r>
        <w:t></w:t>
      </w:r>
      <w:r>
        <w:rPr>
          <w:rFonts w:hint="eastAsia"/>
        </w:rPr>
        <w:t>в</w:t>
      </w:r>
      <w:r>
        <w:t></w:t>
      </w:r>
      <w:r>
        <w:rPr>
          <w:rFonts w:hint="eastAsia"/>
        </w:rPr>
        <w:t>рубриці</w:t>
      </w:r>
    </w:p>
    <w:p w:rsidR="009A622C" w:rsidRDefault="009A622C" w:rsidP="009A622C">
      <w:r>
        <w:rPr>
          <w:rFonts w:hint="eastAsia"/>
        </w:rPr>
        <w:t>“Політика</w:t>
      </w:r>
      <w:r>
        <w:t></w:t>
      </w:r>
      <w:r>
        <w:rPr>
          <w:rFonts w:hint="eastAsia"/>
        </w:rPr>
        <w:t>й</w:t>
      </w:r>
      <w:r>
        <w:t></w:t>
      </w:r>
      <w:r>
        <w:rPr>
          <w:rFonts w:hint="eastAsia"/>
        </w:rPr>
        <w:t>суспільство”</w:t>
      </w:r>
      <w:r>
        <w:t></w:t>
      </w:r>
      <w:r>
        <w:t></w:t>
      </w:r>
      <w:r>
        <w:t></w:t>
      </w:r>
      <w:r>
        <w:t></w:t>
      </w:r>
      <w:r>
        <w:rPr>
          <w:rFonts w:hint="eastAsia"/>
        </w:rPr>
        <w:t>відсотків</w:t>
      </w:r>
      <w:r>
        <w:t></w:t>
      </w:r>
      <w:r>
        <w:rPr>
          <w:rFonts w:hint="eastAsia"/>
        </w:rPr>
        <w:t>–</w:t>
      </w:r>
      <w:r>
        <w:t></w:t>
      </w:r>
      <w:r>
        <w:rPr>
          <w:rFonts w:hint="eastAsia"/>
        </w:rPr>
        <w:t>у</w:t>
      </w:r>
      <w:r>
        <w:t></w:t>
      </w:r>
      <w:r>
        <w:rPr>
          <w:rFonts w:hint="eastAsia"/>
        </w:rPr>
        <w:t>рубриці</w:t>
      </w:r>
      <w:r>
        <w:t></w:t>
      </w:r>
      <w:r>
        <w:rPr>
          <w:rFonts w:hint="eastAsia"/>
        </w:rPr>
        <w:t>“Економіка”</w:t>
      </w:r>
      <w:r>
        <w:t></w:t>
      </w:r>
      <w:r>
        <w:t></w:t>
      </w:r>
      <w:r>
        <w:t></w:t>
      </w:r>
      <w:r>
        <w:t></w:t>
      </w:r>
      <w:r>
        <w:rPr>
          <w:rFonts w:hint="eastAsia"/>
        </w:rPr>
        <w:t>відсотки</w:t>
      </w:r>
      <w:r>
        <w:t></w:t>
      </w:r>
      <w:r>
        <w:rPr>
          <w:rFonts w:hint="eastAsia"/>
        </w:rPr>
        <w:t>–</w:t>
      </w:r>
      <w:r>
        <w:t></w:t>
      </w:r>
      <w:r>
        <w:rPr>
          <w:rFonts w:hint="eastAsia"/>
        </w:rPr>
        <w:t>в</w:t>
      </w:r>
    </w:p>
    <w:p w:rsidR="009A622C" w:rsidRDefault="009A622C" w:rsidP="009A622C">
      <w:r>
        <w:rPr>
          <w:rFonts w:hint="eastAsia"/>
        </w:rPr>
        <w:t>рубриці</w:t>
      </w:r>
      <w:r>
        <w:t></w:t>
      </w:r>
      <w:r>
        <w:rPr>
          <w:rFonts w:hint="eastAsia"/>
        </w:rPr>
        <w:t>“Культура</w:t>
      </w:r>
      <w:r>
        <w:t></w:t>
      </w:r>
      <w:r>
        <w:rPr>
          <w:rFonts w:hint="eastAsia"/>
        </w:rPr>
        <w:t>й</w:t>
      </w:r>
      <w:r>
        <w:t></w:t>
      </w:r>
      <w:r>
        <w:rPr>
          <w:rFonts w:hint="eastAsia"/>
        </w:rPr>
        <w:t>стиль</w:t>
      </w:r>
      <w:r>
        <w:t></w:t>
      </w:r>
      <w:r>
        <w:rPr>
          <w:rFonts w:hint="eastAsia"/>
        </w:rPr>
        <w:t>життя”</w:t>
      </w:r>
      <w:r>
        <w:t></w:t>
      </w:r>
      <w:r>
        <w:t></w:t>
      </w:r>
      <w:r>
        <w:rPr>
          <w:rFonts w:hint="eastAsia"/>
        </w:rPr>
        <w:t>Отже</w:t>
      </w:r>
      <w:r>
        <w:t></w:t>
      </w:r>
      <w:r>
        <w:t></w:t>
      </w:r>
      <w:r>
        <w:rPr>
          <w:rFonts w:hint="eastAsia"/>
        </w:rPr>
        <w:t>має</w:t>
      </w:r>
      <w:r>
        <w:t></w:t>
      </w:r>
      <w:r>
        <w:rPr>
          <w:rFonts w:hint="eastAsia"/>
        </w:rPr>
        <w:t>місце</w:t>
      </w:r>
      <w:r>
        <w:t></w:t>
      </w:r>
      <w:r>
        <w:rPr>
          <w:rFonts w:hint="eastAsia"/>
        </w:rPr>
        <w:t>значна</w:t>
      </w:r>
      <w:r>
        <w:t></w:t>
      </w:r>
      <w:r>
        <w:rPr>
          <w:rFonts w:hint="eastAsia"/>
        </w:rPr>
        <w:t>перевага</w:t>
      </w:r>
      <w:r>
        <w:t></w:t>
      </w:r>
      <w:r>
        <w:rPr>
          <w:rFonts w:hint="eastAsia"/>
        </w:rPr>
        <w:t>матеріалів</w:t>
      </w:r>
      <w:r>
        <w:t></w:t>
      </w:r>
      <w:r>
        <w:rPr>
          <w:rFonts w:hint="eastAsia"/>
        </w:rPr>
        <w:t>на</w:t>
      </w:r>
    </w:p>
    <w:p w:rsidR="009A622C" w:rsidRDefault="009A622C" w:rsidP="009A622C">
      <w:r>
        <w:rPr>
          <w:rFonts w:hint="eastAsia"/>
        </w:rPr>
        <w:t>теми</w:t>
      </w:r>
      <w:r>
        <w:t></w:t>
      </w:r>
      <w:r>
        <w:rPr>
          <w:rFonts w:hint="eastAsia"/>
        </w:rPr>
        <w:t>політики</w:t>
      </w:r>
      <w:r>
        <w:t></w:t>
      </w:r>
      <w:r>
        <w:rPr>
          <w:rFonts w:hint="eastAsia"/>
        </w:rPr>
        <w:t>над</w:t>
      </w:r>
      <w:r>
        <w:t></w:t>
      </w:r>
      <w:r>
        <w:rPr>
          <w:rFonts w:hint="eastAsia"/>
        </w:rPr>
        <w:t>матеріалами</w:t>
      </w:r>
      <w:r>
        <w:t></w:t>
      </w:r>
      <w:r>
        <w:rPr>
          <w:rFonts w:hint="eastAsia"/>
        </w:rPr>
        <w:t>на</w:t>
      </w:r>
      <w:r>
        <w:t></w:t>
      </w:r>
      <w:r>
        <w:rPr>
          <w:rFonts w:hint="eastAsia"/>
        </w:rPr>
        <w:t>інші</w:t>
      </w:r>
      <w:r>
        <w:t></w:t>
      </w:r>
      <w:r>
        <w:rPr>
          <w:rFonts w:hint="eastAsia"/>
        </w:rPr>
        <w:t>теми</w:t>
      </w:r>
      <w:r>
        <w:t></w:t>
      </w:r>
      <w:r>
        <w:t></w:t>
      </w:r>
      <w:r>
        <w:rPr>
          <w:rFonts w:hint="eastAsia"/>
        </w:rPr>
        <w:t>Відповідно</w:t>
      </w:r>
      <w:r>
        <w:t></w:t>
      </w:r>
      <w:r>
        <w:rPr>
          <w:rFonts w:hint="eastAsia"/>
        </w:rPr>
        <w:t>рубрика</w:t>
      </w:r>
      <w:r>
        <w:t></w:t>
      </w:r>
      <w:r>
        <w:rPr>
          <w:rFonts w:hint="eastAsia"/>
        </w:rPr>
        <w:t>“Політика</w:t>
      </w:r>
      <w:r>
        <w:t></w:t>
      </w:r>
      <w:r>
        <w:rPr>
          <w:rFonts w:hint="eastAsia"/>
        </w:rPr>
        <w:t>й</w:t>
      </w:r>
    </w:p>
    <w:p w:rsidR="009A622C" w:rsidRDefault="009A622C" w:rsidP="009A622C">
      <w:r>
        <w:rPr>
          <w:rFonts w:hint="eastAsia"/>
        </w:rPr>
        <w:t>суспільство”</w:t>
      </w:r>
      <w:r>
        <w:t></w:t>
      </w:r>
      <w:r>
        <w:rPr>
          <w:rFonts w:hint="eastAsia"/>
        </w:rPr>
        <w:t>на</w:t>
      </w:r>
      <w:r>
        <w:t></w:t>
      </w:r>
      <w:r>
        <w:rPr>
          <w:rFonts w:hint="eastAsia"/>
        </w:rPr>
        <w:t>сайті</w:t>
      </w:r>
      <w:r>
        <w:t></w:t>
      </w:r>
      <w:r>
        <w:t></w:t>
      </w:r>
      <w:r>
        <w:t></w:t>
      </w:r>
      <w:r>
        <w:t></w:t>
      </w:r>
      <w:r>
        <w:t></w:t>
      </w:r>
      <w:r>
        <w:t></w:t>
      </w:r>
      <w:r>
        <w:t></w:t>
      </w:r>
      <w:r>
        <w:t></w:t>
      </w:r>
      <w:r>
        <w:t></w:t>
      </w:r>
      <w:r>
        <w:t></w:t>
      </w:r>
      <w:r>
        <w:t></w:t>
      </w:r>
      <w:r>
        <w:t></w:t>
      </w:r>
      <w:r>
        <w:t></w:t>
      </w:r>
      <w:r>
        <w:t></w:t>
      </w:r>
      <w:r>
        <w:rPr>
          <w:rFonts w:hint="eastAsia"/>
        </w:rPr>
        <w:t>оновлюється</w:t>
      </w:r>
      <w:r>
        <w:t></w:t>
      </w:r>
      <w:r>
        <w:rPr>
          <w:rFonts w:hint="eastAsia"/>
        </w:rPr>
        <w:t>до</w:t>
      </w:r>
      <w:r>
        <w:t></w:t>
      </w:r>
      <w:r>
        <w:t></w:t>
      </w:r>
      <w:r>
        <w:t></w:t>
      </w:r>
      <w:r>
        <w:t></w:t>
      </w:r>
      <w:r>
        <w:t></w:t>
      </w:r>
      <w:r>
        <w:t></w:t>
      </w:r>
      <w:r>
        <w:t></w:t>
      </w:r>
      <w:r>
        <w:rPr>
          <w:rFonts w:hint="eastAsia"/>
        </w:rPr>
        <w:t>разів</w:t>
      </w:r>
      <w:r>
        <w:t></w:t>
      </w:r>
      <w:r>
        <w:rPr>
          <w:rFonts w:hint="eastAsia"/>
        </w:rPr>
        <w:t>щодня</w:t>
      </w:r>
      <w:r>
        <w:t></w:t>
      </w:r>
      <w:r>
        <w:rPr>
          <w:rFonts w:hint="eastAsia"/>
        </w:rPr>
        <w:t>–</w:t>
      </w:r>
      <w:r>
        <w:t></w:t>
      </w:r>
      <w:r>
        <w:rPr>
          <w:rFonts w:hint="eastAsia"/>
        </w:rPr>
        <w:t>набагато</w:t>
      </w:r>
    </w:p>
    <w:p w:rsidR="009A622C" w:rsidRDefault="009A622C" w:rsidP="009A622C">
      <w:r>
        <w:rPr>
          <w:rFonts w:hint="eastAsia"/>
        </w:rPr>
        <w:t>частіше</w:t>
      </w:r>
      <w:r>
        <w:t></w:t>
      </w:r>
      <w:r>
        <w:t></w:t>
      </w:r>
      <w:r>
        <w:rPr>
          <w:rFonts w:hint="eastAsia"/>
        </w:rPr>
        <w:t>ніж</w:t>
      </w:r>
      <w:r>
        <w:t></w:t>
      </w:r>
      <w:r>
        <w:rPr>
          <w:rFonts w:hint="eastAsia"/>
        </w:rPr>
        <w:t>рубрики</w:t>
      </w:r>
      <w:r>
        <w:t></w:t>
      </w:r>
      <w:r>
        <w:rPr>
          <w:rFonts w:hint="eastAsia"/>
        </w:rPr>
        <w:t>“Економіка”</w:t>
      </w:r>
      <w:r>
        <w:t></w:t>
      </w:r>
      <w:r>
        <w:rPr>
          <w:rFonts w:hint="eastAsia"/>
        </w:rPr>
        <w:t>та</w:t>
      </w:r>
      <w:r>
        <w:t></w:t>
      </w:r>
      <w:r>
        <w:rPr>
          <w:rFonts w:hint="eastAsia"/>
        </w:rPr>
        <w:t>“Культура</w:t>
      </w:r>
      <w:r>
        <w:t></w:t>
      </w:r>
      <w:r>
        <w:rPr>
          <w:rFonts w:hint="eastAsia"/>
        </w:rPr>
        <w:t>й</w:t>
      </w:r>
      <w:r>
        <w:t></w:t>
      </w:r>
      <w:r>
        <w:rPr>
          <w:rFonts w:hint="eastAsia"/>
        </w:rPr>
        <w:t>стиль</w:t>
      </w:r>
      <w:r>
        <w:t></w:t>
      </w:r>
      <w:r>
        <w:rPr>
          <w:rFonts w:hint="eastAsia"/>
        </w:rPr>
        <w:t>життя”</w:t>
      </w:r>
      <w:r>
        <w:t></w:t>
      </w:r>
      <w:r>
        <w:t></w:t>
      </w:r>
      <w:r>
        <w:rPr>
          <w:rFonts w:hint="eastAsia"/>
        </w:rPr>
        <w:t>Дві</w:t>
      </w:r>
      <w:r>
        <w:t></w:t>
      </w:r>
      <w:r>
        <w:rPr>
          <w:rFonts w:hint="eastAsia"/>
        </w:rPr>
        <w:t>останні</w:t>
      </w:r>
    </w:p>
    <w:p w:rsidR="009A622C" w:rsidRDefault="009A622C" w:rsidP="009A622C">
      <w:r>
        <w:rPr>
          <w:rFonts w:hint="eastAsia"/>
        </w:rPr>
        <w:t>рубрики</w:t>
      </w:r>
      <w:r>
        <w:t></w:t>
      </w:r>
      <w:r>
        <w:rPr>
          <w:rFonts w:hint="eastAsia"/>
        </w:rPr>
        <w:t>наповнюються</w:t>
      </w:r>
      <w:r>
        <w:t></w:t>
      </w:r>
      <w:r>
        <w:rPr>
          <w:rFonts w:hint="eastAsia"/>
        </w:rPr>
        <w:t>новими</w:t>
      </w:r>
      <w:r>
        <w:t></w:t>
      </w:r>
      <w:r>
        <w:rPr>
          <w:rFonts w:hint="eastAsia"/>
        </w:rPr>
        <w:t>матеріалами</w:t>
      </w:r>
      <w:r>
        <w:t></w:t>
      </w:r>
      <w:r>
        <w:rPr>
          <w:rFonts w:hint="eastAsia"/>
        </w:rPr>
        <w:t>не</w:t>
      </w:r>
      <w:r>
        <w:t></w:t>
      </w:r>
      <w:r>
        <w:rPr>
          <w:rFonts w:hint="eastAsia"/>
        </w:rPr>
        <w:t>щодня</w:t>
      </w:r>
      <w:r>
        <w:t></w:t>
      </w:r>
      <w:r>
        <w:t></w:t>
      </w:r>
      <w:r>
        <w:rPr>
          <w:rFonts w:hint="eastAsia"/>
        </w:rPr>
        <w:t>На</w:t>
      </w:r>
      <w:r>
        <w:t></w:t>
      </w:r>
      <w:r>
        <w:rPr>
          <w:rFonts w:hint="eastAsia"/>
        </w:rPr>
        <w:t>вихідних</w:t>
      </w:r>
    </w:p>
    <w:p w:rsidR="009A622C" w:rsidRDefault="009A622C" w:rsidP="009A622C">
      <w:r>
        <w:rPr>
          <w:rFonts w:hint="eastAsia"/>
        </w:rPr>
        <w:t>наповнюваність</w:t>
      </w:r>
      <w:r>
        <w:t></w:t>
      </w:r>
      <w:r>
        <w:rPr>
          <w:rFonts w:hint="eastAsia"/>
        </w:rPr>
        <w:t>цих</w:t>
      </w:r>
      <w:r>
        <w:t></w:t>
      </w:r>
      <w:r>
        <w:rPr>
          <w:rFonts w:hint="eastAsia"/>
        </w:rPr>
        <w:t>рубрик</w:t>
      </w:r>
      <w:r>
        <w:t></w:t>
      </w:r>
      <w:r>
        <w:rPr>
          <w:rFonts w:hint="eastAsia"/>
        </w:rPr>
        <w:t>часто</w:t>
      </w:r>
      <w:r>
        <w:t></w:t>
      </w:r>
      <w:r>
        <w:rPr>
          <w:rFonts w:hint="eastAsia"/>
        </w:rPr>
        <w:t>знижується</w:t>
      </w:r>
      <w:r>
        <w:t></w:t>
      </w:r>
      <w:r>
        <w:rPr>
          <w:rFonts w:hint="eastAsia"/>
        </w:rPr>
        <w:t>до</w:t>
      </w:r>
      <w:r>
        <w:t></w:t>
      </w:r>
      <w:r>
        <w:rPr>
          <w:rFonts w:hint="eastAsia"/>
        </w:rPr>
        <w:t>нуля</w:t>
      </w:r>
      <w:r>
        <w:t></w:t>
      </w:r>
      <w:r>
        <w:t></w:t>
      </w:r>
      <w:r>
        <w:rPr>
          <w:rFonts w:hint="eastAsia"/>
        </w:rPr>
        <w:t>Такі</w:t>
      </w:r>
      <w:r>
        <w:t></w:t>
      </w:r>
      <w:r>
        <w:rPr>
          <w:rFonts w:hint="eastAsia"/>
        </w:rPr>
        <w:t>результати</w:t>
      </w:r>
    </w:p>
    <w:p w:rsidR="009A622C" w:rsidRDefault="009A622C" w:rsidP="009A622C">
      <w:r>
        <w:rPr>
          <w:rFonts w:hint="eastAsia"/>
        </w:rPr>
        <w:t>дослідження</w:t>
      </w:r>
      <w:r>
        <w:t></w:t>
      </w:r>
      <w:r>
        <w:rPr>
          <w:rFonts w:hint="eastAsia"/>
        </w:rPr>
        <w:t>свідчать</w:t>
      </w:r>
      <w:r>
        <w:t></w:t>
      </w:r>
      <w:r>
        <w:rPr>
          <w:rFonts w:hint="eastAsia"/>
        </w:rPr>
        <w:t>про</w:t>
      </w:r>
      <w:r>
        <w:t></w:t>
      </w:r>
      <w:r>
        <w:rPr>
          <w:rFonts w:hint="eastAsia"/>
        </w:rPr>
        <w:t>дисбаланс</w:t>
      </w:r>
      <w:r>
        <w:t></w:t>
      </w:r>
      <w:r>
        <w:rPr>
          <w:rFonts w:hint="eastAsia"/>
        </w:rPr>
        <w:t>у</w:t>
      </w:r>
      <w:r>
        <w:t></w:t>
      </w:r>
      <w:r>
        <w:rPr>
          <w:rFonts w:hint="eastAsia"/>
        </w:rPr>
        <w:t>контент</w:t>
      </w:r>
      <w:r>
        <w:t></w:t>
      </w:r>
      <w:r>
        <w:rPr>
          <w:rFonts w:hint="eastAsia"/>
        </w:rPr>
        <w:t>наповненні</w:t>
      </w:r>
      <w:r>
        <w:t></w:t>
      </w:r>
      <w:r>
        <w:rPr>
          <w:rFonts w:hint="eastAsia"/>
        </w:rPr>
        <w:t>рубрик</w:t>
      </w:r>
      <w:r>
        <w:t></w:t>
      </w:r>
      <w:r>
        <w:rPr>
          <w:rFonts w:hint="eastAsia"/>
        </w:rPr>
        <w:t>сайту</w:t>
      </w:r>
      <w:r>
        <w:t></w:t>
      </w:r>
      <w:r>
        <w:t></w:t>
      </w:r>
      <w:r>
        <w:t></w:t>
      </w:r>
    </w:p>
    <w:p w:rsidR="009A622C" w:rsidRDefault="009A622C" w:rsidP="009A622C">
      <w:r>
        <w:t></w:t>
      </w:r>
      <w:r>
        <w:t></w:t>
      </w:r>
      <w:r>
        <w:t></w:t>
      </w:r>
      <w:r>
        <w:t></w:t>
      </w:r>
      <w:r>
        <w:t></w:t>
      </w:r>
      <w:r>
        <w:t></w:t>
      </w:r>
      <w:r>
        <w:t></w:t>
      </w:r>
      <w:r>
        <w:t></w:t>
      </w:r>
      <w:r>
        <w:t></w:t>
      </w:r>
      <w:r>
        <w:t></w:t>
      </w:r>
    </w:p>
    <w:p w:rsidR="009A622C" w:rsidRDefault="009A622C" w:rsidP="009A622C">
      <w:r>
        <w:t></w:t>
      </w:r>
      <w:r>
        <w:t></w:t>
      </w:r>
      <w:r>
        <w:t></w:t>
      </w:r>
    </w:p>
    <w:p w:rsidR="009A622C" w:rsidRDefault="009A622C" w:rsidP="009A622C">
      <w:r>
        <w:rPr>
          <w:rFonts w:hint="eastAsia"/>
        </w:rPr>
        <w:t>На</w:t>
      </w:r>
      <w:r>
        <w:t></w:t>
      </w:r>
      <w:r>
        <w:rPr>
          <w:rFonts w:hint="eastAsia"/>
        </w:rPr>
        <w:t>відміну</w:t>
      </w:r>
      <w:r>
        <w:t></w:t>
      </w:r>
      <w:r>
        <w:rPr>
          <w:rFonts w:hint="eastAsia"/>
        </w:rPr>
        <w:t>від</w:t>
      </w:r>
      <w:r>
        <w:t></w:t>
      </w:r>
      <w:r>
        <w:rPr>
          <w:rFonts w:hint="eastAsia"/>
        </w:rPr>
        <w:t>текстових</w:t>
      </w:r>
      <w:r>
        <w:t></w:t>
      </w:r>
      <w:r>
        <w:rPr>
          <w:rFonts w:hint="eastAsia"/>
        </w:rPr>
        <w:t>і</w:t>
      </w:r>
      <w:r>
        <w:t></w:t>
      </w:r>
      <w:r>
        <w:rPr>
          <w:rFonts w:hint="eastAsia"/>
        </w:rPr>
        <w:t>фототворів</w:t>
      </w:r>
      <w:r>
        <w:t></w:t>
      </w:r>
      <w:r>
        <w:t></w:t>
      </w:r>
      <w:r>
        <w:rPr>
          <w:rFonts w:hint="eastAsia"/>
        </w:rPr>
        <w:t>тематичне</w:t>
      </w:r>
      <w:r>
        <w:t></w:t>
      </w:r>
      <w:r>
        <w:rPr>
          <w:rFonts w:hint="eastAsia"/>
        </w:rPr>
        <w:t>наповнення</w:t>
      </w:r>
      <w:r>
        <w:t></w:t>
      </w:r>
      <w:r>
        <w:rPr>
          <w:rFonts w:hint="eastAsia"/>
        </w:rPr>
        <w:t>відеоконтенту</w:t>
      </w:r>
    </w:p>
    <w:p w:rsidR="009A622C" w:rsidRDefault="009A622C" w:rsidP="009A622C">
      <w:r>
        <w:rPr>
          <w:rFonts w:hint="eastAsia"/>
        </w:rPr>
        <w:t>за</w:t>
      </w:r>
      <w:r>
        <w:t></w:t>
      </w:r>
      <w:r>
        <w:rPr>
          <w:rFonts w:hint="eastAsia"/>
        </w:rPr>
        <w:t>досліджуваний</w:t>
      </w:r>
      <w:r>
        <w:t></w:t>
      </w:r>
      <w:r>
        <w:rPr>
          <w:rFonts w:hint="eastAsia"/>
        </w:rPr>
        <w:t>період</w:t>
      </w:r>
      <w:r>
        <w:t></w:t>
      </w:r>
      <w:r>
        <w:rPr>
          <w:rFonts w:hint="eastAsia"/>
        </w:rPr>
        <w:t>є</w:t>
      </w:r>
      <w:r>
        <w:t></w:t>
      </w:r>
      <w:r>
        <w:rPr>
          <w:rFonts w:hint="eastAsia"/>
        </w:rPr>
        <w:t>збалансованішим</w:t>
      </w:r>
      <w:r>
        <w:t></w:t>
      </w:r>
      <w:r>
        <w:t></w:t>
      </w:r>
      <w:r>
        <w:t></w:t>
      </w:r>
      <w:r>
        <w:t></w:t>
      </w:r>
      <w:r>
        <w:t></w:t>
      </w:r>
      <w:r>
        <w:rPr>
          <w:rFonts w:hint="eastAsia"/>
        </w:rPr>
        <w:t>відсотків</w:t>
      </w:r>
      <w:r>
        <w:t></w:t>
      </w:r>
      <w:r>
        <w:rPr>
          <w:rFonts w:hint="eastAsia"/>
        </w:rPr>
        <w:t>матеріалів</w:t>
      </w:r>
      <w:r>
        <w:t></w:t>
      </w:r>
      <w:r>
        <w:rPr>
          <w:rFonts w:hint="eastAsia"/>
        </w:rPr>
        <w:t>на</w:t>
      </w:r>
      <w:r>
        <w:t></w:t>
      </w:r>
      <w:r>
        <w:rPr>
          <w:rFonts w:hint="eastAsia"/>
        </w:rPr>
        <w:t>теми</w:t>
      </w:r>
    </w:p>
    <w:p w:rsidR="009A622C" w:rsidRDefault="009A622C" w:rsidP="009A622C">
      <w:r>
        <w:rPr>
          <w:rFonts w:hint="eastAsia"/>
        </w:rPr>
        <w:t>подій</w:t>
      </w:r>
      <w:r>
        <w:t></w:t>
      </w:r>
      <w:r>
        <w:rPr>
          <w:rFonts w:hint="eastAsia"/>
        </w:rPr>
        <w:t>у</w:t>
      </w:r>
      <w:r>
        <w:t></w:t>
      </w:r>
      <w:r>
        <w:rPr>
          <w:rFonts w:hint="eastAsia"/>
        </w:rPr>
        <w:t>Європі</w:t>
      </w:r>
      <w:r>
        <w:t></w:t>
      </w:r>
      <w:r>
        <w:t></w:t>
      </w:r>
      <w:r>
        <w:t></w:t>
      </w:r>
      <w:r>
        <w:t></w:t>
      </w:r>
      <w:r>
        <w:t></w:t>
      </w:r>
      <w:r>
        <w:rPr>
          <w:rFonts w:hint="eastAsia"/>
        </w:rPr>
        <w:t>відсотків</w:t>
      </w:r>
      <w:r>
        <w:t></w:t>
      </w:r>
      <w:r>
        <w:rPr>
          <w:rFonts w:hint="eastAsia"/>
        </w:rPr>
        <w:t>–</w:t>
      </w:r>
      <w:r>
        <w:t></w:t>
      </w:r>
      <w:r>
        <w:rPr>
          <w:rFonts w:hint="eastAsia"/>
        </w:rPr>
        <w:t>про</w:t>
      </w:r>
      <w:r>
        <w:t></w:t>
      </w:r>
      <w:r>
        <w:rPr>
          <w:rFonts w:hint="eastAsia"/>
        </w:rPr>
        <w:t>події</w:t>
      </w:r>
      <w:r>
        <w:t></w:t>
      </w:r>
      <w:r>
        <w:rPr>
          <w:rFonts w:hint="eastAsia"/>
        </w:rPr>
        <w:t>в</w:t>
      </w:r>
      <w:r>
        <w:t></w:t>
      </w:r>
      <w:r>
        <w:rPr>
          <w:rFonts w:hint="eastAsia"/>
        </w:rPr>
        <w:t>Україні</w:t>
      </w:r>
      <w:r>
        <w:t></w:t>
      </w:r>
      <w:r>
        <w:t></w:t>
      </w:r>
      <w:r>
        <w:t></w:t>
      </w:r>
      <w:r>
        <w:t></w:t>
      </w:r>
      <w:r>
        <w:t></w:t>
      </w:r>
      <w:r>
        <w:rPr>
          <w:rFonts w:hint="eastAsia"/>
        </w:rPr>
        <w:t>–</w:t>
      </w:r>
      <w:r>
        <w:t></w:t>
      </w:r>
      <w:r>
        <w:rPr>
          <w:rFonts w:hint="eastAsia"/>
        </w:rPr>
        <w:t>про</w:t>
      </w:r>
      <w:r>
        <w:t></w:t>
      </w:r>
      <w:r>
        <w:rPr>
          <w:rFonts w:hint="eastAsia"/>
        </w:rPr>
        <w:t>події</w:t>
      </w:r>
      <w:r>
        <w:t></w:t>
      </w:r>
      <w:r>
        <w:rPr>
          <w:rFonts w:hint="eastAsia"/>
        </w:rPr>
        <w:t>у</w:t>
      </w:r>
      <w:r>
        <w:t></w:t>
      </w:r>
      <w:r>
        <w:rPr>
          <w:rFonts w:hint="eastAsia"/>
        </w:rPr>
        <w:t>світі</w:t>
      </w:r>
      <w:r>
        <w:t></w:t>
      </w:r>
      <w:r>
        <w:t></w:t>
      </w:r>
    </w:p>
    <w:p w:rsidR="009A622C" w:rsidRDefault="009A622C" w:rsidP="009A622C">
      <w:r>
        <w:rPr>
          <w:rFonts w:hint="eastAsia"/>
        </w:rPr>
        <w:t>Зібрані</w:t>
      </w:r>
      <w:r>
        <w:t></w:t>
      </w:r>
      <w:r>
        <w:rPr>
          <w:rFonts w:hint="eastAsia"/>
        </w:rPr>
        <w:t>дані</w:t>
      </w:r>
      <w:r>
        <w:t></w:t>
      </w:r>
      <w:r>
        <w:rPr>
          <w:rFonts w:hint="eastAsia"/>
        </w:rPr>
        <w:t>дають</w:t>
      </w:r>
      <w:r>
        <w:t></w:t>
      </w:r>
      <w:r>
        <w:rPr>
          <w:rFonts w:hint="eastAsia"/>
        </w:rPr>
        <w:t>змогу</w:t>
      </w:r>
      <w:r>
        <w:t></w:t>
      </w:r>
      <w:r>
        <w:rPr>
          <w:rFonts w:hint="eastAsia"/>
        </w:rPr>
        <w:t>зробити</w:t>
      </w:r>
      <w:r>
        <w:t></w:t>
      </w:r>
      <w:r>
        <w:rPr>
          <w:rFonts w:hint="eastAsia"/>
        </w:rPr>
        <w:t>висновки</w:t>
      </w:r>
      <w:r>
        <w:t></w:t>
      </w:r>
      <w:r>
        <w:rPr>
          <w:rFonts w:hint="eastAsia"/>
        </w:rPr>
        <w:t>про</w:t>
      </w:r>
      <w:r>
        <w:t></w:t>
      </w:r>
      <w:r>
        <w:rPr>
          <w:rFonts w:hint="eastAsia"/>
        </w:rPr>
        <w:t>пріоритетну</w:t>
      </w:r>
      <w:r>
        <w:t></w:t>
      </w:r>
      <w:r>
        <w:rPr>
          <w:rFonts w:hint="eastAsia"/>
        </w:rPr>
        <w:t>тематику</w:t>
      </w:r>
    </w:p>
    <w:p w:rsidR="009A622C" w:rsidRDefault="009A622C" w:rsidP="009A622C">
      <w:r>
        <w:rPr>
          <w:rFonts w:hint="eastAsia"/>
        </w:rPr>
        <w:t>контенту</w:t>
      </w:r>
      <w:r>
        <w:t></w:t>
      </w:r>
      <w:r>
        <w:t></w:t>
      </w:r>
      <w:r>
        <w:t></w:t>
      </w:r>
      <w:r>
        <w:t></w:t>
      </w:r>
      <w:r>
        <w:t></w:t>
      </w:r>
      <w:r>
        <w:t></w:t>
      </w:r>
      <w:r>
        <w:t></w:t>
      </w:r>
      <w:r>
        <w:t></w:t>
      </w:r>
      <w:r>
        <w:t></w:t>
      </w:r>
      <w:r>
        <w:t></w:t>
      </w:r>
      <w:r>
        <w:t></w:t>
      </w:r>
      <w:r>
        <w:t></w:t>
      </w:r>
      <w:r>
        <w:t></w:t>
      </w:r>
      <w:r>
        <w:t></w:t>
      </w:r>
      <w:r>
        <w:t></w:t>
      </w:r>
      <w:r>
        <w:rPr>
          <w:rFonts w:hint="eastAsia"/>
        </w:rPr>
        <w:t>Створенню</w:t>
      </w:r>
      <w:r>
        <w:t></w:t>
      </w:r>
      <w:r>
        <w:rPr>
          <w:rFonts w:hint="eastAsia"/>
        </w:rPr>
        <w:t>матеріалів</w:t>
      </w:r>
      <w:r>
        <w:t></w:t>
      </w:r>
      <w:r>
        <w:rPr>
          <w:rFonts w:hint="eastAsia"/>
        </w:rPr>
        <w:t>на</w:t>
      </w:r>
      <w:r>
        <w:t></w:t>
      </w:r>
      <w:r>
        <w:rPr>
          <w:rFonts w:hint="eastAsia"/>
        </w:rPr>
        <w:t>теми</w:t>
      </w:r>
      <w:r>
        <w:t></w:t>
      </w:r>
      <w:r>
        <w:rPr>
          <w:rFonts w:hint="eastAsia"/>
        </w:rPr>
        <w:t>політики</w:t>
      </w:r>
      <w:r>
        <w:t></w:t>
      </w:r>
      <w:r>
        <w:t></w:t>
      </w:r>
      <w:r>
        <w:rPr>
          <w:rFonts w:hint="eastAsia"/>
        </w:rPr>
        <w:t>як</w:t>
      </w:r>
      <w:r>
        <w:t></w:t>
      </w:r>
      <w:r>
        <w:rPr>
          <w:rFonts w:hint="eastAsia"/>
        </w:rPr>
        <w:t>української</w:t>
      </w:r>
      <w:r>
        <w:t></w:t>
      </w:r>
    </w:p>
    <w:p w:rsidR="009A622C" w:rsidRDefault="009A622C" w:rsidP="009A622C">
      <w:r>
        <w:rPr>
          <w:rFonts w:hint="eastAsia"/>
        </w:rPr>
        <w:t>так</w:t>
      </w:r>
      <w:r>
        <w:t></w:t>
      </w:r>
      <w:r>
        <w:rPr>
          <w:rFonts w:hint="eastAsia"/>
        </w:rPr>
        <w:t>і</w:t>
      </w:r>
      <w:r>
        <w:t></w:t>
      </w:r>
      <w:r>
        <w:rPr>
          <w:rFonts w:hint="eastAsia"/>
        </w:rPr>
        <w:t>міжнародної</w:t>
      </w:r>
      <w:r>
        <w:t></w:t>
      </w:r>
      <w:r>
        <w:t></w:t>
      </w:r>
      <w:r>
        <w:rPr>
          <w:rFonts w:hint="eastAsia"/>
        </w:rPr>
        <w:t>приділяється</w:t>
      </w:r>
      <w:r>
        <w:t></w:t>
      </w:r>
      <w:r>
        <w:rPr>
          <w:rFonts w:hint="eastAsia"/>
        </w:rPr>
        <w:t>значно</w:t>
      </w:r>
      <w:r>
        <w:t></w:t>
      </w:r>
      <w:r>
        <w:rPr>
          <w:rFonts w:hint="eastAsia"/>
        </w:rPr>
        <w:t>більше</w:t>
      </w:r>
      <w:r>
        <w:t></w:t>
      </w:r>
      <w:r>
        <w:rPr>
          <w:rFonts w:hint="eastAsia"/>
        </w:rPr>
        <w:t>уваги</w:t>
      </w:r>
      <w:r>
        <w:t></w:t>
      </w:r>
      <w:r>
        <w:rPr>
          <w:rFonts w:hint="eastAsia"/>
        </w:rPr>
        <w:t>та</w:t>
      </w:r>
      <w:r>
        <w:t></w:t>
      </w:r>
      <w:r>
        <w:rPr>
          <w:rFonts w:hint="eastAsia"/>
        </w:rPr>
        <w:t>часу</w:t>
      </w:r>
      <w:r>
        <w:t></w:t>
      </w:r>
      <w:r>
        <w:t></w:t>
      </w:r>
      <w:r>
        <w:rPr>
          <w:rFonts w:hint="eastAsia"/>
        </w:rPr>
        <w:t>ніж</w:t>
      </w:r>
      <w:r>
        <w:t></w:t>
      </w:r>
      <w:r>
        <w:rPr>
          <w:rFonts w:hint="eastAsia"/>
        </w:rPr>
        <w:t>створенню</w:t>
      </w:r>
    </w:p>
    <w:p w:rsidR="009A622C" w:rsidRDefault="009A622C" w:rsidP="009A622C">
      <w:r>
        <w:rPr>
          <w:rFonts w:hint="eastAsia"/>
        </w:rPr>
        <w:t>матеріалів</w:t>
      </w:r>
      <w:r>
        <w:t></w:t>
      </w:r>
      <w:r>
        <w:rPr>
          <w:rFonts w:hint="eastAsia"/>
        </w:rPr>
        <w:t>на</w:t>
      </w:r>
      <w:r>
        <w:t></w:t>
      </w:r>
      <w:r>
        <w:rPr>
          <w:rFonts w:hint="eastAsia"/>
        </w:rPr>
        <w:t>теми</w:t>
      </w:r>
      <w:r>
        <w:t></w:t>
      </w:r>
      <w:r>
        <w:rPr>
          <w:rFonts w:hint="eastAsia"/>
        </w:rPr>
        <w:t>економіки</w:t>
      </w:r>
      <w:r>
        <w:t></w:t>
      </w:r>
      <w:r>
        <w:t></w:t>
      </w:r>
      <w:r>
        <w:rPr>
          <w:rFonts w:hint="eastAsia"/>
        </w:rPr>
        <w:t>культури</w:t>
      </w:r>
      <w:r>
        <w:t></w:t>
      </w:r>
      <w:r>
        <w:rPr>
          <w:rFonts w:hint="eastAsia"/>
        </w:rPr>
        <w:t>та</w:t>
      </w:r>
      <w:r>
        <w:t></w:t>
      </w:r>
      <w:r>
        <w:rPr>
          <w:rFonts w:hint="eastAsia"/>
        </w:rPr>
        <w:t>стилю</w:t>
      </w:r>
      <w:r>
        <w:t></w:t>
      </w:r>
      <w:r>
        <w:rPr>
          <w:rFonts w:hint="eastAsia"/>
        </w:rPr>
        <w:t>життя</w:t>
      </w:r>
      <w:r>
        <w:t></w:t>
      </w:r>
      <w:r>
        <w:t></w:t>
      </w:r>
      <w:r>
        <w:rPr>
          <w:rFonts w:hint="eastAsia"/>
        </w:rPr>
        <w:t>З</w:t>
      </w:r>
      <w:r>
        <w:t></w:t>
      </w:r>
      <w:r>
        <w:rPr>
          <w:rFonts w:hint="eastAsia"/>
        </w:rPr>
        <w:t>одного</w:t>
      </w:r>
      <w:r>
        <w:t></w:t>
      </w:r>
      <w:r>
        <w:rPr>
          <w:rFonts w:hint="eastAsia"/>
        </w:rPr>
        <w:t>боку</w:t>
      </w:r>
      <w:r>
        <w:t></w:t>
      </w:r>
    </w:p>
    <w:p w:rsidR="009A622C" w:rsidRDefault="009A622C" w:rsidP="009A622C">
      <w:r>
        <w:rPr>
          <w:rFonts w:hint="eastAsia"/>
        </w:rPr>
        <w:t>висвітлення</w:t>
      </w:r>
      <w:r>
        <w:t></w:t>
      </w:r>
      <w:r>
        <w:rPr>
          <w:rFonts w:hint="eastAsia"/>
        </w:rPr>
        <w:t>цих</w:t>
      </w:r>
      <w:r>
        <w:t></w:t>
      </w:r>
      <w:r>
        <w:rPr>
          <w:rFonts w:hint="eastAsia"/>
        </w:rPr>
        <w:t>тем</w:t>
      </w:r>
      <w:r>
        <w:t></w:t>
      </w:r>
      <w:r>
        <w:rPr>
          <w:rFonts w:hint="eastAsia"/>
        </w:rPr>
        <w:t>цілковито</w:t>
      </w:r>
      <w:r>
        <w:t></w:t>
      </w:r>
      <w:r>
        <w:rPr>
          <w:rFonts w:hint="eastAsia"/>
        </w:rPr>
        <w:t>відповідає</w:t>
      </w:r>
      <w:r>
        <w:t></w:t>
      </w:r>
      <w:r>
        <w:rPr>
          <w:rFonts w:hint="eastAsia"/>
        </w:rPr>
        <w:t>меті</w:t>
      </w:r>
      <w:r>
        <w:t></w:t>
      </w:r>
      <w:r>
        <w:rPr>
          <w:rFonts w:hint="eastAsia"/>
        </w:rPr>
        <w:t>медіакомпанії</w:t>
      </w:r>
      <w:r>
        <w:t></w:t>
      </w:r>
      <w:r>
        <w:t></w:t>
      </w:r>
      <w:r>
        <w:rPr>
          <w:rFonts w:hint="eastAsia"/>
        </w:rPr>
        <w:t>зафіксованій</w:t>
      </w:r>
      <w:r>
        <w:t></w:t>
      </w:r>
      <w:r>
        <w:rPr>
          <w:rFonts w:hint="eastAsia"/>
        </w:rPr>
        <w:t>у</w:t>
      </w:r>
    </w:p>
    <w:p w:rsidR="009A622C" w:rsidRDefault="009A622C" w:rsidP="009A622C">
      <w:r>
        <w:rPr>
          <w:rFonts w:hint="eastAsia"/>
        </w:rPr>
        <w:t>Законі</w:t>
      </w:r>
      <w:r>
        <w:t></w:t>
      </w:r>
      <w:r>
        <w:rPr>
          <w:rFonts w:hint="eastAsia"/>
        </w:rPr>
        <w:t>“Про</w:t>
      </w:r>
      <w:r>
        <w:t></w:t>
      </w:r>
      <w:r>
        <w:t></w:t>
      </w:r>
      <w:r>
        <w:t></w:t>
      </w:r>
      <w:r>
        <w:rPr>
          <w:rFonts w:hint="eastAsia"/>
        </w:rPr>
        <w:t>”</w:t>
      </w:r>
      <w:r>
        <w:t></w:t>
      </w:r>
      <w:r>
        <w:t></w:t>
      </w:r>
      <w:r>
        <w:rPr>
          <w:rFonts w:hint="eastAsia"/>
        </w:rPr>
        <w:t>“представляти</w:t>
      </w:r>
      <w:r>
        <w:t></w:t>
      </w:r>
      <w:r>
        <w:rPr>
          <w:rFonts w:hint="eastAsia"/>
        </w:rPr>
        <w:t>Німеччину</w:t>
      </w:r>
      <w:r>
        <w:t></w:t>
      </w:r>
      <w:r>
        <w:rPr>
          <w:rFonts w:hint="eastAsia"/>
        </w:rPr>
        <w:t>як</w:t>
      </w:r>
      <w:r>
        <w:t></w:t>
      </w:r>
      <w:r>
        <w:rPr>
          <w:rFonts w:hint="eastAsia"/>
        </w:rPr>
        <w:t>зрілу</w:t>
      </w:r>
      <w:r>
        <w:t></w:t>
      </w:r>
      <w:r>
        <w:rPr>
          <w:rFonts w:hint="eastAsia"/>
        </w:rPr>
        <w:t>європейську</w:t>
      </w:r>
      <w:r>
        <w:t></w:t>
      </w:r>
      <w:r>
        <w:rPr>
          <w:rFonts w:hint="eastAsia"/>
        </w:rPr>
        <w:t>культурну</w:t>
      </w:r>
    </w:p>
    <w:p w:rsidR="009A622C" w:rsidRDefault="009A622C" w:rsidP="009A622C">
      <w:r>
        <w:rPr>
          <w:rFonts w:hint="eastAsia"/>
        </w:rPr>
        <w:t>націю</w:t>
      </w:r>
      <w:r>
        <w:t></w:t>
      </w:r>
      <w:r>
        <w:rPr>
          <w:rFonts w:hint="eastAsia"/>
        </w:rPr>
        <w:t>та</w:t>
      </w:r>
      <w:r>
        <w:t></w:t>
      </w:r>
      <w:r>
        <w:rPr>
          <w:rFonts w:hint="eastAsia"/>
        </w:rPr>
        <w:t>вільно</w:t>
      </w:r>
      <w:r>
        <w:t></w:t>
      </w:r>
      <w:r>
        <w:rPr>
          <w:rFonts w:hint="eastAsia"/>
        </w:rPr>
        <w:t>мислячу</w:t>
      </w:r>
      <w:r>
        <w:t></w:t>
      </w:r>
      <w:r>
        <w:rPr>
          <w:rFonts w:hint="eastAsia"/>
        </w:rPr>
        <w:t>демократичну</w:t>
      </w:r>
      <w:r>
        <w:t></w:t>
      </w:r>
      <w:r>
        <w:rPr>
          <w:rFonts w:hint="eastAsia"/>
        </w:rPr>
        <w:t>правову</w:t>
      </w:r>
      <w:r>
        <w:t></w:t>
      </w:r>
      <w:r>
        <w:rPr>
          <w:rFonts w:hint="eastAsia"/>
        </w:rPr>
        <w:t>державу</w:t>
      </w:r>
      <w:r>
        <w:t></w:t>
      </w:r>
      <w:r>
        <w:t></w:t>
      </w:r>
      <w:r>
        <w:t></w:t>
      </w:r>
      <w:r>
        <w:t></w:t>
      </w:r>
      <w:r>
        <w:t></w:t>
      </w:r>
      <w:r>
        <w:t></w:t>
      </w:r>
      <w:r>
        <w:t></w:t>
      </w:r>
      <w:r>
        <w:t></w:t>
      </w:r>
      <w:r>
        <w:rPr>
          <w:rFonts w:hint="eastAsia"/>
        </w:rPr>
        <w:t>надавати</w:t>
      </w:r>
      <w:r>
        <w:t></w:t>
      </w:r>
      <w:r>
        <w:rPr>
          <w:rFonts w:hint="eastAsia"/>
        </w:rPr>
        <w:t>майданчик</w:t>
      </w:r>
    </w:p>
    <w:p w:rsidR="009A622C" w:rsidRDefault="009A622C" w:rsidP="009A622C">
      <w:r>
        <w:rPr>
          <w:rFonts w:hint="eastAsia"/>
        </w:rPr>
        <w:t>для</w:t>
      </w:r>
      <w:r>
        <w:t></w:t>
      </w:r>
      <w:r>
        <w:rPr>
          <w:rFonts w:hint="eastAsia"/>
        </w:rPr>
        <w:t>представлення</w:t>
      </w:r>
      <w:r>
        <w:t></w:t>
      </w:r>
      <w:r>
        <w:rPr>
          <w:rFonts w:hint="eastAsia"/>
        </w:rPr>
        <w:t>точок</w:t>
      </w:r>
      <w:r>
        <w:t></w:t>
      </w:r>
      <w:r>
        <w:rPr>
          <w:rFonts w:hint="eastAsia"/>
        </w:rPr>
        <w:t>зору</w:t>
      </w:r>
      <w:r>
        <w:t></w:t>
      </w:r>
      <w:r>
        <w:rPr>
          <w:rFonts w:hint="eastAsia"/>
        </w:rPr>
        <w:t>з</w:t>
      </w:r>
      <w:r>
        <w:t></w:t>
      </w:r>
      <w:r>
        <w:rPr>
          <w:rFonts w:hint="eastAsia"/>
        </w:rPr>
        <w:t>важливих</w:t>
      </w:r>
      <w:r>
        <w:t></w:t>
      </w:r>
      <w:r>
        <w:rPr>
          <w:rFonts w:hint="eastAsia"/>
        </w:rPr>
        <w:t>тем</w:t>
      </w:r>
      <w:r>
        <w:t></w:t>
      </w:r>
      <w:r>
        <w:rPr>
          <w:rFonts w:hint="eastAsia"/>
        </w:rPr>
        <w:t>–</w:t>
      </w:r>
      <w:r>
        <w:t></w:t>
      </w:r>
      <w:r>
        <w:rPr>
          <w:rFonts w:hint="eastAsia"/>
        </w:rPr>
        <w:t>перш</w:t>
      </w:r>
      <w:r>
        <w:t></w:t>
      </w:r>
      <w:r>
        <w:rPr>
          <w:rFonts w:hint="eastAsia"/>
        </w:rPr>
        <w:t>за</w:t>
      </w:r>
      <w:r>
        <w:t></w:t>
      </w:r>
      <w:r>
        <w:rPr>
          <w:rFonts w:hint="eastAsia"/>
        </w:rPr>
        <w:t>все</w:t>
      </w:r>
      <w:r>
        <w:t></w:t>
      </w:r>
      <w:r>
        <w:rPr>
          <w:rFonts w:hint="eastAsia"/>
        </w:rPr>
        <w:t>політики</w:t>
      </w:r>
      <w:r>
        <w:t></w:t>
      </w:r>
      <w:r>
        <w:t></w:t>
      </w:r>
      <w:r>
        <w:rPr>
          <w:rFonts w:hint="eastAsia"/>
        </w:rPr>
        <w:t>культури</w:t>
      </w:r>
      <w:r>
        <w:t></w:t>
      </w:r>
      <w:r>
        <w:rPr>
          <w:rFonts w:hint="eastAsia"/>
        </w:rPr>
        <w:t>та</w:t>
      </w:r>
    </w:p>
    <w:p w:rsidR="009A622C" w:rsidRDefault="009A622C" w:rsidP="009A622C">
      <w:r>
        <w:rPr>
          <w:rFonts w:hint="eastAsia"/>
        </w:rPr>
        <w:t>економіки</w:t>
      </w:r>
      <w:r>
        <w:t></w:t>
      </w:r>
      <w:r>
        <w:t></w:t>
      </w:r>
      <w:r>
        <w:rPr>
          <w:rFonts w:hint="eastAsia"/>
        </w:rPr>
        <w:t>–</w:t>
      </w:r>
      <w:r>
        <w:t></w:t>
      </w:r>
      <w:r>
        <w:rPr>
          <w:rFonts w:hint="eastAsia"/>
        </w:rPr>
        <w:t>в</w:t>
      </w:r>
      <w:r>
        <w:t></w:t>
      </w:r>
      <w:r>
        <w:rPr>
          <w:rFonts w:hint="eastAsia"/>
        </w:rPr>
        <w:t>Європі</w:t>
      </w:r>
      <w:r>
        <w:t></w:t>
      </w:r>
      <w:r>
        <w:rPr>
          <w:rFonts w:hint="eastAsia"/>
        </w:rPr>
        <w:t>та</w:t>
      </w:r>
      <w:r>
        <w:t></w:t>
      </w:r>
      <w:r>
        <w:rPr>
          <w:rFonts w:hint="eastAsia"/>
        </w:rPr>
        <w:t>на</w:t>
      </w:r>
      <w:r>
        <w:t></w:t>
      </w:r>
      <w:r>
        <w:rPr>
          <w:rFonts w:hint="eastAsia"/>
        </w:rPr>
        <w:t>інших</w:t>
      </w:r>
      <w:r>
        <w:t></w:t>
      </w:r>
      <w:r>
        <w:rPr>
          <w:rFonts w:hint="eastAsia"/>
        </w:rPr>
        <w:t>континентах</w:t>
      </w:r>
      <w:r>
        <w:t></w:t>
      </w:r>
      <w:r>
        <w:rPr>
          <w:rFonts w:hint="eastAsia"/>
        </w:rPr>
        <w:t>із</w:t>
      </w:r>
      <w:r>
        <w:t></w:t>
      </w:r>
      <w:r>
        <w:rPr>
          <w:rFonts w:hint="eastAsia"/>
        </w:rPr>
        <w:t>метою</w:t>
      </w:r>
      <w:r>
        <w:t></w:t>
      </w:r>
      <w:r>
        <w:rPr>
          <w:rFonts w:hint="eastAsia"/>
        </w:rPr>
        <w:t>сприяти</w:t>
      </w:r>
      <w:r>
        <w:t></w:t>
      </w:r>
      <w:r>
        <w:rPr>
          <w:rFonts w:hint="eastAsia"/>
        </w:rPr>
        <w:t>порозумінню</w:t>
      </w:r>
      <w:r>
        <w:t></w:t>
      </w:r>
    </w:p>
    <w:p w:rsidR="009A622C" w:rsidRDefault="009A622C" w:rsidP="009A622C">
      <w:r>
        <w:rPr>
          <w:rFonts w:hint="eastAsia"/>
        </w:rPr>
        <w:t>міжкультурному</w:t>
      </w:r>
      <w:r>
        <w:t></w:t>
      </w:r>
      <w:r>
        <w:rPr>
          <w:rFonts w:hint="eastAsia"/>
        </w:rPr>
        <w:t>та</w:t>
      </w:r>
      <w:r>
        <w:t></w:t>
      </w:r>
      <w:r>
        <w:rPr>
          <w:rFonts w:hint="eastAsia"/>
        </w:rPr>
        <w:t>міжнародному</w:t>
      </w:r>
      <w:r>
        <w:t></w:t>
      </w:r>
      <w:r>
        <w:rPr>
          <w:rFonts w:hint="eastAsia"/>
        </w:rPr>
        <w:t>обміну”</w:t>
      </w:r>
      <w:r>
        <w:t></w:t>
      </w:r>
      <w:r>
        <w:t></w:t>
      </w:r>
      <w:r>
        <w:t></w:t>
      </w:r>
      <w:r>
        <w:rPr>
          <w:rFonts w:hint="eastAsia"/>
        </w:rPr>
        <w:t>З</w:t>
      </w:r>
      <w:r>
        <w:t></w:t>
      </w:r>
      <w:r>
        <w:rPr>
          <w:rFonts w:hint="eastAsia"/>
        </w:rPr>
        <w:t>іншого</w:t>
      </w:r>
      <w:r>
        <w:t></w:t>
      </w:r>
      <w:r>
        <w:rPr>
          <w:rFonts w:hint="eastAsia"/>
        </w:rPr>
        <w:t>боку</w:t>
      </w:r>
      <w:r>
        <w:t></w:t>
      </w:r>
      <w:r>
        <w:t></w:t>
      </w:r>
      <w:r>
        <w:rPr>
          <w:rFonts w:hint="eastAsia"/>
        </w:rPr>
        <w:t>значне</w:t>
      </w:r>
      <w:r>
        <w:t></w:t>
      </w:r>
      <w:r>
        <w:rPr>
          <w:rFonts w:hint="eastAsia"/>
        </w:rPr>
        <w:t>переважання</w:t>
      </w:r>
    </w:p>
    <w:p w:rsidR="009A622C" w:rsidRDefault="009A622C" w:rsidP="009A622C">
      <w:r>
        <w:rPr>
          <w:rFonts w:hint="eastAsia"/>
        </w:rPr>
        <w:t>інформаційних</w:t>
      </w:r>
      <w:r>
        <w:t></w:t>
      </w:r>
      <w:r>
        <w:rPr>
          <w:rFonts w:hint="eastAsia"/>
        </w:rPr>
        <w:t>та</w:t>
      </w:r>
      <w:r>
        <w:t></w:t>
      </w:r>
      <w:r>
        <w:rPr>
          <w:rFonts w:hint="eastAsia"/>
        </w:rPr>
        <w:t>аналітичних</w:t>
      </w:r>
      <w:r>
        <w:t></w:t>
      </w:r>
      <w:r>
        <w:rPr>
          <w:rFonts w:hint="eastAsia"/>
        </w:rPr>
        <w:t>матеріалів</w:t>
      </w:r>
      <w:r>
        <w:t></w:t>
      </w:r>
      <w:r>
        <w:rPr>
          <w:rFonts w:hint="eastAsia"/>
        </w:rPr>
        <w:t>на</w:t>
      </w:r>
      <w:r>
        <w:t></w:t>
      </w:r>
      <w:r>
        <w:rPr>
          <w:rFonts w:hint="eastAsia"/>
        </w:rPr>
        <w:t>теми</w:t>
      </w:r>
      <w:r>
        <w:t></w:t>
      </w:r>
      <w:r>
        <w:rPr>
          <w:rFonts w:hint="eastAsia"/>
        </w:rPr>
        <w:t>політики</w:t>
      </w:r>
      <w:r>
        <w:t></w:t>
      </w:r>
      <w:r>
        <w:rPr>
          <w:rFonts w:hint="eastAsia"/>
        </w:rPr>
        <w:t>можна</w:t>
      </w:r>
      <w:r>
        <w:t></w:t>
      </w:r>
      <w:r>
        <w:rPr>
          <w:rFonts w:hint="eastAsia"/>
        </w:rPr>
        <w:t>інтерпретувати</w:t>
      </w:r>
    </w:p>
    <w:p w:rsidR="009A622C" w:rsidRDefault="009A622C" w:rsidP="009A622C">
      <w:r>
        <w:rPr>
          <w:rFonts w:hint="eastAsia"/>
        </w:rPr>
        <w:t>як</w:t>
      </w:r>
      <w:r>
        <w:t></w:t>
      </w:r>
      <w:r>
        <w:rPr>
          <w:rFonts w:hint="eastAsia"/>
        </w:rPr>
        <w:t>дисбаланс</w:t>
      </w:r>
      <w:r>
        <w:t></w:t>
      </w:r>
      <w:r>
        <w:rPr>
          <w:rFonts w:hint="eastAsia"/>
        </w:rPr>
        <w:t>контенту</w:t>
      </w:r>
      <w:r>
        <w:t></w:t>
      </w:r>
      <w:r>
        <w:t></w:t>
      </w:r>
      <w:r>
        <w:rPr>
          <w:rFonts w:hint="eastAsia"/>
        </w:rPr>
        <w:t>Для</w:t>
      </w:r>
      <w:r>
        <w:t></w:t>
      </w:r>
      <w:r>
        <w:rPr>
          <w:rFonts w:hint="eastAsia"/>
        </w:rPr>
        <w:t>більшої</w:t>
      </w:r>
      <w:r>
        <w:t></w:t>
      </w:r>
      <w:r>
        <w:rPr>
          <w:rFonts w:hint="eastAsia"/>
        </w:rPr>
        <w:t>збалансованості</w:t>
      </w:r>
      <w:r>
        <w:t></w:t>
      </w:r>
      <w:r>
        <w:t></w:t>
      </w:r>
      <w:r>
        <w:t></w:t>
      </w:r>
      <w:r>
        <w:t></w:t>
      </w:r>
      <w:r>
        <w:t></w:t>
      </w:r>
      <w:r>
        <w:t></w:t>
      </w:r>
      <w:r>
        <w:t></w:t>
      </w:r>
      <w:r>
        <w:t></w:t>
      </w:r>
      <w:r>
        <w:t></w:t>
      </w:r>
      <w:r>
        <w:t></w:t>
      </w:r>
      <w:r>
        <w:t></w:t>
      </w:r>
      <w:r>
        <w:t></w:t>
      </w:r>
      <w:r>
        <w:t></w:t>
      </w:r>
      <w:r>
        <w:t></w:t>
      </w:r>
      <w:r>
        <w:rPr>
          <w:rFonts w:hint="eastAsia"/>
        </w:rPr>
        <w:t>можна</w:t>
      </w:r>
    </w:p>
    <w:p w:rsidR="009A622C" w:rsidRDefault="009A622C" w:rsidP="009A622C">
      <w:r>
        <w:rPr>
          <w:rFonts w:hint="eastAsia"/>
        </w:rPr>
        <w:t>порекомендувати</w:t>
      </w:r>
      <w:r>
        <w:t></w:t>
      </w:r>
      <w:r>
        <w:rPr>
          <w:rFonts w:hint="eastAsia"/>
        </w:rPr>
        <w:t>збільшити</w:t>
      </w:r>
      <w:r>
        <w:t></w:t>
      </w:r>
      <w:r>
        <w:rPr>
          <w:rFonts w:hint="eastAsia"/>
        </w:rPr>
        <w:t>кількість</w:t>
      </w:r>
      <w:r>
        <w:t></w:t>
      </w:r>
      <w:r>
        <w:rPr>
          <w:rFonts w:hint="eastAsia"/>
        </w:rPr>
        <w:t>матеріалів</w:t>
      </w:r>
      <w:r>
        <w:t></w:t>
      </w:r>
      <w:r>
        <w:rPr>
          <w:rFonts w:hint="eastAsia"/>
        </w:rPr>
        <w:t>на</w:t>
      </w:r>
      <w:r>
        <w:t></w:t>
      </w:r>
      <w:r>
        <w:rPr>
          <w:rFonts w:hint="eastAsia"/>
        </w:rPr>
        <w:t>економічні</w:t>
      </w:r>
      <w:r>
        <w:t></w:t>
      </w:r>
      <w:r>
        <w:rPr>
          <w:rFonts w:hint="eastAsia"/>
        </w:rPr>
        <w:t>теми</w:t>
      </w:r>
      <w:r>
        <w:t></w:t>
      </w:r>
      <w:r>
        <w:rPr>
          <w:rFonts w:hint="eastAsia"/>
        </w:rPr>
        <w:t>до</w:t>
      </w:r>
      <w:r>
        <w:t></w:t>
      </w:r>
    </w:p>
    <w:p w:rsidR="009A622C" w:rsidRDefault="009A622C" w:rsidP="009A622C">
      <w:r>
        <w:rPr>
          <w:rFonts w:hint="eastAsia"/>
        </w:rPr>
        <w:t>наприклад</w:t>
      </w:r>
      <w:r>
        <w:t></w:t>
      </w:r>
      <w:r>
        <w:t></w:t>
      </w:r>
      <w:r>
        <w:t></w:t>
      </w:r>
      <w:r>
        <w:t></w:t>
      </w:r>
      <w:r>
        <w:t></w:t>
      </w:r>
      <w:r>
        <w:t></w:t>
      </w:r>
      <w:r>
        <w:t></w:t>
      </w:r>
      <w:r>
        <w:t></w:t>
      </w:r>
      <w:r>
        <w:rPr>
          <w:rFonts w:hint="eastAsia"/>
        </w:rPr>
        <w:t>відсотків</w:t>
      </w:r>
      <w:r>
        <w:t></w:t>
      </w:r>
      <w:r>
        <w:rPr>
          <w:rFonts w:hint="eastAsia"/>
        </w:rPr>
        <w:t>від</w:t>
      </w:r>
      <w:r>
        <w:t></w:t>
      </w:r>
      <w:r>
        <w:rPr>
          <w:rFonts w:hint="eastAsia"/>
        </w:rPr>
        <w:t>загальної</w:t>
      </w:r>
      <w:r>
        <w:t></w:t>
      </w:r>
      <w:r>
        <w:rPr>
          <w:rFonts w:hint="eastAsia"/>
        </w:rPr>
        <w:t>кількості</w:t>
      </w:r>
      <w:r>
        <w:t></w:t>
      </w:r>
      <w:r>
        <w:rPr>
          <w:rFonts w:hint="eastAsia"/>
        </w:rPr>
        <w:t>матеріалів</w:t>
      </w:r>
      <w:r>
        <w:t></w:t>
      </w:r>
      <w:r>
        <w:t></w:t>
      </w:r>
      <w:r>
        <w:rPr>
          <w:rFonts w:hint="eastAsia"/>
        </w:rPr>
        <w:t>а</w:t>
      </w:r>
      <w:r>
        <w:t></w:t>
      </w:r>
      <w:r>
        <w:rPr>
          <w:rFonts w:hint="eastAsia"/>
        </w:rPr>
        <w:t>контенту</w:t>
      </w:r>
      <w:r>
        <w:t></w:t>
      </w:r>
      <w:r>
        <w:rPr>
          <w:rFonts w:hint="eastAsia"/>
        </w:rPr>
        <w:t>на</w:t>
      </w:r>
    </w:p>
    <w:p w:rsidR="009A622C" w:rsidRDefault="009A622C" w:rsidP="009A622C">
      <w:r>
        <w:rPr>
          <w:rFonts w:hint="eastAsia"/>
        </w:rPr>
        <w:t>культурні</w:t>
      </w:r>
      <w:r>
        <w:t></w:t>
      </w:r>
      <w:r>
        <w:rPr>
          <w:rFonts w:hint="eastAsia"/>
        </w:rPr>
        <w:t>теми</w:t>
      </w:r>
      <w:r>
        <w:t></w:t>
      </w:r>
      <w:r>
        <w:rPr>
          <w:rFonts w:hint="eastAsia"/>
        </w:rPr>
        <w:t>до</w:t>
      </w:r>
      <w:r>
        <w:t></w:t>
      </w:r>
      <w:r>
        <w:rPr>
          <w:rFonts w:hint="eastAsia"/>
        </w:rPr>
        <w:t>–</w:t>
      </w:r>
      <w:r>
        <w:t></w:t>
      </w:r>
      <w:r>
        <w:t></w:t>
      </w:r>
      <w:r>
        <w:t></w:t>
      </w:r>
      <w:r>
        <w:t></w:t>
      </w:r>
      <w:r>
        <w:t></w:t>
      </w:r>
      <w:r>
        <w:t></w:t>
      </w:r>
      <w:r>
        <w:t></w:t>
      </w:r>
      <w:r>
        <w:rPr>
          <w:rFonts w:hint="eastAsia"/>
        </w:rPr>
        <w:t>відсотків</w:t>
      </w:r>
      <w:r>
        <w:t></w:t>
      </w:r>
      <w:r>
        <w:rPr>
          <w:rFonts w:hint="eastAsia"/>
        </w:rPr>
        <w:t>від</w:t>
      </w:r>
      <w:r>
        <w:t></w:t>
      </w:r>
      <w:r>
        <w:rPr>
          <w:rFonts w:hint="eastAsia"/>
        </w:rPr>
        <w:t>загальної</w:t>
      </w:r>
      <w:r>
        <w:t></w:t>
      </w:r>
      <w:r>
        <w:rPr>
          <w:rFonts w:hint="eastAsia"/>
        </w:rPr>
        <w:t>кількості</w:t>
      </w:r>
      <w:r>
        <w:t></w:t>
      </w:r>
      <w:r>
        <w:rPr>
          <w:rFonts w:hint="eastAsia"/>
        </w:rPr>
        <w:t>матеріалів</w:t>
      </w:r>
      <w:r>
        <w:t></w:t>
      </w:r>
      <w:r>
        <w:t></w:t>
      </w:r>
      <w:r>
        <w:rPr>
          <w:rFonts w:hint="eastAsia"/>
        </w:rPr>
        <w:t>Такі</w:t>
      </w:r>
      <w:r>
        <w:t></w:t>
      </w:r>
      <w:r>
        <w:rPr>
          <w:rFonts w:hint="eastAsia"/>
        </w:rPr>
        <w:t>зміни</w:t>
      </w:r>
    </w:p>
    <w:p w:rsidR="009A622C" w:rsidRDefault="009A622C" w:rsidP="009A622C">
      <w:r>
        <w:rPr>
          <w:rFonts w:hint="eastAsia"/>
        </w:rPr>
        <w:t>потенційно</w:t>
      </w:r>
      <w:r>
        <w:t></w:t>
      </w:r>
      <w:r>
        <w:rPr>
          <w:rFonts w:hint="eastAsia"/>
        </w:rPr>
        <w:t>сприятимуть</w:t>
      </w:r>
      <w:r>
        <w:t></w:t>
      </w:r>
      <w:r>
        <w:rPr>
          <w:rFonts w:hint="eastAsia"/>
        </w:rPr>
        <w:t>охопленню</w:t>
      </w:r>
      <w:r>
        <w:t></w:t>
      </w:r>
      <w:r>
        <w:rPr>
          <w:rFonts w:hint="eastAsia"/>
        </w:rPr>
        <w:t>більших</w:t>
      </w:r>
      <w:r>
        <w:t></w:t>
      </w:r>
      <w:r>
        <w:rPr>
          <w:rFonts w:hint="eastAsia"/>
        </w:rPr>
        <w:t>груп</w:t>
      </w:r>
      <w:r>
        <w:t></w:t>
      </w:r>
      <w:r>
        <w:rPr>
          <w:rFonts w:hint="eastAsia"/>
        </w:rPr>
        <w:t>цільової</w:t>
      </w:r>
      <w:r>
        <w:t></w:t>
      </w:r>
      <w:r>
        <w:rPr>
          <w:rFonts w:hint="eastAsia"/>
        </w:rPr>
        <w:t>аудиторії</w:t>
      </w:r>
      <w:r>
        <w:t></w:t>
      </w:r>
      <w:r>
        <w:rPr>
          <w:rFonts w:hint="eastAsia"/>
        </w:rPr>
        <w:t>–</w:t>
      </w:r>
      <w:r>
        <w:t></w:t>
      </w:r>
      <w:r>
        <w:rPr>
          <w:rFonts w:hint="eastAsia"/>
        </w:rPr>
        <w:t>як</w:t>
      </w:r>
      <w:r>
        <w:t></w:t>
      </w:r>
      <w:r>
        <w:rPr>
          <w:rFonts w:hint="eastAsia"/>
        </w:rPr>
        <w:t>наявної</w:t>
      </w:r>
      <w:r>
        <w:t></w:t>
      </w:r>
    </w:p>
    <w:p w:rsidR="009A622C" w:rsidRDefault="009A622C" w:rsidP="009A622C">
      <w:r>
        <w:rPr>
          <w:rFonts w:hint="eastAsia"/>
        </w:rPr>
        <w:t>так</w:t>
      </w:r>
      <w:r>
        <w:t></w:t>
      </w:r>
      <w:r>
        <w:rPr>
          <w:rFonts w:hint="eastAsia"/>
        </w:rPr>
        <w:t>і</w:t>
      </w:r>
      <w:r>
        <w:t></w:t>
      </w:r>
      <w:r>
        <w:rPr>
          <w:rFonts w:hint="eastAsia"/>
        </w:rPr>
        <w:t>потенційної</w:t>
      </w:r>
      <w:r>
        <w:t></w:t>
      </w:r>
      <w:r>
        <w:t></w:t>
      </w:r>
      <w:r>
        <w:rPr>
          <w:rFonts w:hint="eastAsia"/>
        </w:rPr>
        <w:t>На</w:t>
      </w:r>
      <w:r>
        <w:t></w:t>
      </w:r>
      <w:r>
        <w:rPr>
          <w:rFonts w:hint="eastAsia"/>
        </w:rPr>
        <w:t>основі</w:t>
      </w:r>
      <w:r>
        <w:t></w:t>
      </w:r>
      <w:r>
        <w:rPr>
          <w:rFonts w:hint="eastAsia"/>
        </w:rPr>
        <w:t>моніторингу</w:t>
      </w:r>
      <w:r>
        <w:t></w:t>
      </w:r>
      <w:r>
        <w:rPr>
          <w:rFonts w:hint="eastAsia"/>
        </w:rPr>
        <w:t>й</w:t>
      </w:r>
      <w:r>
        <w:t></w:t>
      </w:r>
      <w:r>
        <w:rPr>
          <w:rFonts w:hint="eastAsia"/>
        </w:rPr>
        <w:t>аналізу</w:t>
      </w:r>
      <w:r>
        <w:t></w:t>
      </w:r>
      <w:r>
        <w:rPr>
          <w:rFonts w:hint="eastAsia"/>
        </w:rPr>
        <w:t>контенту</w:t>
      </w:r>
      <w:r>
        <w:t></w:t>
      </w:r>
      <w:r>
        <w:t></w:t>
      </w:r>
      <w:r>
        <w:t></w:t>
      </w:r>
      <w:r>
        <w:t></w:t>
      </w:r>
      <w:r>
        <w:t></w:t>
      </w:r>
      <w:r>
        <w:t></w:t>
      </w:r>
      <w:r>
        <w:t></w:t>
      </w:r>
      <w:r>
        <w:t></w:t>
      </w:r>
      <w:r>
        <w:t></w:t>
      </w:r>
      <w:r>
        <w:t></w:t>
      </w:r>
      <w:r>
        <w:t></w:t>
      </w:r>
      <w:r>
        <w:t></w:t>
      </w:r>
      <w:r>
        <w:t></w:t>
      </w:r>
      <w:r>
        <w:t></w:t>
      </w:r>
      <w:r>
        <w:rPr>
          <w:rFonts w:hint="eastAsia"/>
        </w:rPr>
        <w:t>за</w:t>
      </w:r>
    </w:p>
    <w:p w:rsidR="009A622C" w:rsidRDefault="009A622C" w:rsidP="009A622C">
      <w:r>
        <w:rPr>
          <w:rFonts w:hint="eastAsia"/>
        </w:rPr>
        <w:t>вищезгаданий</w:t>
      </w:r>
      <w:r>
        <w:t></w:t>
      </w:r>
      <w:r>
        <w:rPr>
          <w:rFonts w:hint="eastAsia"/>
        </w:rPr>
        <w:t>період</w:t>
      </w:r>
      <w:r>
        <w:t></w:t>
      </w:r>
      <w:r>
        <w:rPr>
          <w:rFonts w:hint="eastAsia"/>
        </w:rPr>
        <w:t>можна</w:t>
      </w:r>
      <w:r>
        <w:t></w:t>
      </w:r>
      <w:r>
        <w:rPr>
          <w:rFonts w:hint="eastAsia"/>
        </w:rPr>
        <w:t>висловити</w:t>
      </w:r>
      <w:r>
        <w:t></w:t>
      </w:r>
      <w:r>
        <w:rPr>
          <w:rFonts w:hint="eastAsia"/>
        </w:rPr>
        <w:t>таку</w:t>
      </w:r>
      <w:r>
        <w:t></w:t>
      </w:r>
      <w:r>
        <w:rPr>
          <w:rFonts w:hint="eastAsia"/>
        </w:rPr>
        <w:t>рекомендацію</w:t>
      </w:r>
      <w:r>
        <w:t></w:t>
      </w:r>
      <w:r>
        <w:rPr>
          <w:rFonts w:hint="eastAsia"/>
        </w:rPr>
        <w:t>для</w:t>
      </w:r>
      <w:r>
        <w:t></w:t>
      </w:r>
      <w:r>
        <w:rPr>
          <w:rFonts w:hint="eastAsia"/>
        </w:rPr>
        <w:t>майбутнього</w:t>
      </w:r>
    </w:p>
    <w:p w:rsidR="009A622C" w:rsidRDefault="009A622C" w:rsidP="009A622C">
      <w:r>
        <w:rPr>
          <w:rFonts w:hint="eastAsia"/>
        </w:rPr>
        <w:t>українського</w:t>
      </w:r>
      <w:r>
        <w:t></w:t>
      </w:r>
      <w:r>
        <w:rPr>
          <w:rFonts w:hint="eastAsia"/>
        </w:rPr>
        <w:t>іномовлення</w:t>
      </w:r>
      <w:r>
        <w:t></w:t>
      </w:r>
      <w:r>
        <w:t></w:t>
      </w:r>
      <w:r>
        <w:rPr>
          <w:rFonts w:hint="eastAsia"/>
        </w:rPr>
        <w:t>проведення</w:t>
      </w:r>
      <w:r>
        <w:t></w:t>
      </w:r>
      <w:r>
        <w:rPr>
          <w:rFonts w:hint="eastAsia"/>
        </w:rPr>
        <w:t>регулярного</w:t>
      </w:r>
      <w:r>
        <w:t></w:t>
      </w:r>
      <w:r>
        <w:rPr>
          <w:rFonts w:hint="eastAsia"/>
        </w:rPr>
        <w:t>моніторингу</w:t>
      </w:r>
      <w:r>
        <w:t></w:t>
      </w:r>
      <w:r>
        <w:rPr>
          <w:rFonts w:hint="eastAsia"/>
        </w:rPr>
        <w:t>тематичного</w:t>
      </w:r>
    </w:p>
    <w:p w:rsidR="009A622C" w:rsidRDefault="009A622C" w:rsidP="009A622C">
      <w:r>
        <w:rPr>
          <w:rFonts w:hint="eastAsia"/>
        </w:rPr>
        <w:t>наповнення</w:t>
      </w:r>
      <w:r>
        <w:t></w:t>
      </w:r>
      <w:r>
        <w:rPr>
          <w:rFonts w:hint="eastAsia"/>
        </w:rPr>
        <w:t>інформаційної</w:t>
      </w:r>
      <w:r>
        <w:t></w:t>
      </w:r>
      <w:r>
        <w:rPr>
          <w:rFonts w:hint="eastAsia"/>
        </w:rPr>
        <w:t>продукції</w:t>
      </w:r>
      <w:r>
        <w:t></w:t>
      </w:r>
      <w:r>
        <w:rPr>
          <w:rFonts w:hint="eastAsia"/>
        </w:rPr>
        <w:t>та</w:t>
      </w:r>
      <w:r>
        <w:t></w:t>
      </w:r>
      <w:r>
        <w:rPr>
          <w:rFonts w:hint="eastAsia"/>
        </w:rPr>
        <w:t>дотримання</w:t>
      </w:r>
      <w:r>
        <w:t></w:t>
      </w:r>
      <w:r>
        <w:rPr>
          <w:rFonts w:hint="eastAsia"/>
        </w:rPr>
        <w:t>заздалегідь</w:t>
      </w:r>
      <w:r>
        <w:t></w:t>
      </w:r>
      <w:r>
        <w:rPr>
          <w:rFonts w:hint="eastAsia"/>
        </w:rPr>
        <w:t>визначених</w:t>
      </w:r>
    </w:p>
    <w:p w:rsidR="009A622C" w:rsidRDefault="009A622C" w:rsidP="009A622C">
      <w:r>
        <w:t></w:t>
      </w:r>
      <w:r>
        <w:rPr>
          <w:rFonts w:hint="eastAsia"/>
        </w:rPr>
        <w:t>квот</w:t>
      </w:r>
      <w:r>
        <w:t></w:t>
      </w:r>
      <w:r>
        <w:t></w:t>
      </w:r>
      <w:r>
        <w:rPr>
          <w:rFonts w:hint="eastAsia"/>
        </w:rPr>
        <w:t>для</w:t>
      </w:r>
      <w:r>
        <w:t></w:t>
      </w:r>
      <w:r>
        <w:rPr>
          <w:rFonts w:hint="eastAsia"/>
        </w:rPr>
        <w:t>різних</w:t>
      </w:r>
      <w:r>
        <w:t></w:t>
      </w:r>
      <w:r>
        <w:rPr>
          <w:rFonts w:hint="eastAsia"/>
        </w:rPr>
        <w:t>тем</w:t>
      </w:r>
      <w:r>
        <w:t></w:t>
      </w:r>
      <w:r>
        <w:t></w:t>
      </w:r>
      <w:r>
        <w:rPr>
          <w:rFonts w:hint="eastAsia"/>
        </w:rPr>
        <w:t>політичних</w:t>
      </w:r>
      <w:r>
        <w:t></w:t>
      </w:r>
      <w:r>
        <w:t></w:t>
      </w:r>
      <w:r>
        <w:rPr>
          <w:rFonts w:hint="eastAsia"/>
        </w:rPr>
        <w:t>економічних</w:t>
      </w:r>
      <w:r>
        <w:t></w:t>
      </w:r>
      <w:r>
        <w:t></w:t>
      </w:r>
      <w:r>
        <w:rPr>
          <w:rFonts w:hint="eastAsia"/>
        </w:rPr>
        <w:t>культурних</w:t>
      </w:r>
      <w:r>
        <w:t></w:t>
      </w:r>
      <w:r>
        <w:t></w:t>
      </w:r>
      <w:r>
        <w:rPr>
          <w:rFonts w:hint="eastAsia"/>
        </w:rPr>
        <w:t>а</w:t>
      </w:r>
      <w:r>
        <w:t></w:t>
      </w:r>
      <w:r>
        <w:rPr>
          <w:rFonts w:hint="eastAsia"/>
        </w:rPr>
        <w:t>також</w:t>
      </w:r>
      <w:r>
        <w:t></w:t>
      </w:r>
      <w:r>
        <w:t></w:t>
      </w:r>
      <w:r>
        <w:rPr>
          <w:rFonts w:hint="eastAsia"/>
        </w:rPr>
        <w:t>можливо</w:t>
      </w:r>
      <w:r>
        <w:t></w:t>
      </w:r>
    </w:p>
    <w:p w:rsidR="009A622C" w:rsidRDefault="009A622C" w:rsidP="009A622C">
      <w:r>
        <w:rPr>
          <w:rFonts w:hint="eastAsia"/>
        </w:rPr>
        <w:t>спортивних</w:t>
      </w:r>
      <w:r>
        <w:t></w:t>
      </w:r>
      <w:r>
        <w:t></w:t>
      </w:r>
      <w:r>
        <w:rPr>
          <w:rFonts w:hint="eastAsia"/>
        </w:rPr>
        <w:t>дозволить</w:t>
      </w:r>
      <w:r>
        <w:t></w:t>
      </w:r>
      <w:r>
        <w:rPr>
          <w:rFonts w:hint="eastAsia"/>
        </w:rPr>
        <w:t>контролювати</w:t>
      </w:r>
      <w:r>
        <w:t></w:t>
      </w:r>
      <w:r>
        <w:rPr>
          <w:rFonts w:hint="eastAsia"/>
        </w:rPr>
        <w:t>збалансованість</w:t>
      </w:r>
      <w:r>
        <w:t></w:t>
      </w:r>
      <w:r>
        <w:rPr>
          <w:rFonts w:hint="eastAsia"/>
        </w:rPr>
        <w:t>тематики</w:t>
      </w:r>
      <w:r>
        <w:t></w:t>
      </w:r>
      <w:r>
        <w:rPr>
          <w:rFonts w:hint="eastAsia"/>
        </w:rPr>
        <w:t>контенту</w:t>
      </w:r>
      <w:r>
        <w:t></w:t>
      </w:r>
      <w:r>
        <w:rPr>
          <w:rFonts w:hint="eastAsia"/>
        </w:rPr>
        <w:t>та</w:t>
      </w:r>
    </w:p>
    <w:p w:rsidR="009A622C" w:rsidRDefault="009A622C" w:rsidP="009A622C">
      <w:r>
        <w:rPr>
          <w:rFonts w:hint="eastAsia"/>
        </w:rPr>
        <w:t>цілеспрямовано</w:t>
      </w:r>
      <w:r>
        <w:t></w:t>
      </w:r>
      <w:r>
        <w:rPr>
          <w:rFonts w:hint="eastAsia"/>
        </w:rPr>
        <w:t>здобувати</w:t>
      </w:r>
      <w:r>
        <w:t></w:t>
      </w:r>
      <w:r>
        <w:rPr>
          <w:rFonts w:hint="eastAsia"/>
        </w:rPr>
        <w:t>увагу</w:t>
      </w:r>
      <w:r>
        <w:t></w:t>
      </w:r>
      <w:r>
        <w:rPr>
          <w:rFonts w:hint="eastAsia"/>
        </w:rPr>
        <w:t>різних</w:t>
      </w:r>
      <w:r>
        <w:t></w:t>
      </w:r>
      <w:r>
        <w:rPr>
          <w:rFonts w:hint="eastAsia"/>
        </w:rPr>
        <w:t>груп</w:t>
      </w:r>
      <w:r>
        <w:t></w:t>
      </w:r>
      <w:r>
        <w:rPr>
          <w:rFonts w:hint="eastAsia"/>
        </w:rPr>
        <w:t>цільової</w:t>
      </w:r>
      <w:r>
        <w:t></w:t>
      </w:r>
      <w:r>
        <w:rPr>
          <w:rFonts w:hint="eastAsia"/>
        </w:rPr>
        <w:t>аудиторії</w:t>
      </w:r>
      <w:r>
        <w:t></w:t>
      </w:r>
    </w:p>
    <w:p w:rsidR="009A622C" w:rsidRDefault="009A622C" w:rsidP="009A622C">
      <w:r>
        <w:t></w:t>
      </w:r>
      <w:r>
        <w:t></w:t>
      </w:r>
      <w:r>
        <w:t></w:t>
      </w:r>
      <w:r>
        <w:rPr>
          <w:rFonts w:hint="eastAsia"/>
        </w:rPr>
        <w:t>Сформульовано</w:t>
      </w:r>
      <w:r>
        <w:t></w:t>
      </w:r>
      <w:r>
        <w:rPr>
          <w:rFonts w:hint="eastAsia"/>
        </w:rPr>
        <w:t>такі</w:t>
      </w:r>
      <w:r>
        <w:t></w:t>
      </w:r>
      <w:r>
        <w:rPr>
          <w:rFonts w:hint="eastAsia"/>
        </w:rPr>
        <w:t>рекомендації</w:t>
      </w:r>
      <w:r>
        <w:t></w:t>
      </w:r>
      <w:r>
        <w:rPr>
          <w:rFonts w:hint="eastAsia"/>
        </w:rPr>
        <w:t>стосовно</w:t>
      </w:r>
      <w:r>
        <w:t></w:t>
      </w:r>
      <w:r>
        <w:rPr>
          <w:rFonts w:hint="eastAsia"/>
        </w:rPr>
        <w:t>створення</w:t>
      </w:r>
      <w:r>
        <w:t></w:t>
      </w:r>
      <w:r>
        <w:rPr>
          <w:rFonts w:hint="eastAsia"/>
        </w:rPr>
        <w:t>українського</w:t>
      </w:r>
    </w:p>
    <w:p w:rsidR="009A622C" w:rsidRDefault="009A622C" w:rsidP="009A622C">
      <w:r>
        <w:rPr>
          <w:rFonts w:hint="eastAsia"/>
        </w:rPr>
        <w:t>мовлення</w:t>
      </w:r>
      <w:r>
        <w:t></w:t>
      </w:r>
      <w:r>
        <w:rPr>
          <w:rFonts w:hint="eastAsia"/>
        </w:rPr>
        <w:t>для</w:t>
      </w:r>
      <w:r>
        <w:t></w:t>
      </w:r>
      <w:r>
        <w:rPr>
          <w:rFonts w:hint="eastAsia"/>
        </w:rPr>
        <w:t>зарубіжних</w:t>
      </w:r>
      <w:r>
        <w:t></w:t>
      </w:r>
      <w:r>
        <w:rPr>
          <w:rFonts w:hint="eastAsia"/>
        </w:rPr>
        <w:t>країн</w:t>
      </w:r>
      <w:r>
        <w:t></w:t>
      </w:r>
    </w:p>
    <w:p w:rsidR="009A622C" w:rsidRDefault="009A622C" w:rsidP="009A622C">
      <w:r>
        <w:t></w:t>
      </w:r>
      <w:r>
        <w:t></w:t>
      </w:r>
      <w:r>
        <w:rPr>
          <w:rFonts w:hint="eastAsia"/>
        </w:rPr>
        <w:t>Законодавство</w:t>
      </w:r>
      <w:r>
        <w:t></w:t>
      </w:r>
      <w:r>
        <w:t></w:t>
      </w:r>
      <w:r>
        <w:rPr>
          <w:rFonts w:hint="eastAsia"/>
        </w:rPr>
        <w:t>Необхідно</w:t>
      </w:r>
      <w:r>
        <w:t></w:t>
      </w:r>
      <w:r>
        <w:rPr>
          <w:rFonts w:hint="eastAsia"/>
        </w:rPr>
        <w:t>вдосконалити</w:t>
      </w:r>
      <w:r>
        <w:t></w:t>
      </w:r>
      <w:r>
        <w:rPr>
          <w:rFonts w:hint="eastAsia"/>
        </w:rPr>
        <w:t>законодавчу</w:t>
      </w:r>
      <w:r>
        <w:t></w:t>
      </w:r>
      <w:r>
        <w:rPr>
          <w:rFonts w:hint="eastAsia"/>
        </w:rPr>
        <w:t>базу</w:t>
      </w:r>
      <w:r>
        <w:t></w:t>
      </w:r>
      <w:r>
        <w:rPr>
          <w:rFonts w:hint="eastAsia"/>
        </w:rPr>
        <w:t>для</w:t>
      </w:r>
      <w:r>
        <w:t></w:t>
      </w:r>
      <w:r>
        <w:rPr>
          <w:rFonts w:hint="eastAsia"/>
        </w:rPr>
        <w:t>розвитку</w:t>
      </w:r>
    </w:p>
    <w:p w:rsidR="009A622C" w:rsidRDefault="009A622C" w:rsidP="009A622C">
      <w:r>
        <w:rPr>
          <w:rFonts w:hint="eastAsia"/>
        </w:rPr>
        <w:t>українського</w:t>
      </w:r>
      <w:r>
        <w:t></w:t>
      </w:r>
      <w:r>
        <w:rPr>
          <w:rFonts w:hint="eastAsia"/>
        </w:rPr>
        <w:t>іномовлення</w:t>
      </w:r>
      <w:r>
        <w:t></w:t>
      </w:r>
      <w:r>
        <w:t></w:t>
      </w:r>
      <w:r>
        <w:rPr>
          <w:rFonts w:hint="eastAsia"/>
        </w:rPr>
        <w:t>Закон</w:t>
      </w:r>
      <w:r>
        <w:t></w:t>
      </w:r>
      <w:r>
        <w:rPr>
          <w:rFonts w:hint="eastAsia"/>
        </w:rPr>
        <w:t>“Про</w:t>
      </w:r>
      <w:r>
        <w:t></w:t>
      </w:r>
      <w:r>
        <w:rPr>
          <w:rFonts w:hint="eastAsia"/>
        </w:rPr>
        <w:t>систему</w:t>
      </w:r>
      <w:r>
        <w:t></w:t>
      </w:r>
      <w:r>
        <w:rPr>
          <w:rFonts w:hint="eastAsia"/>
        </w:rPr>
        <w:t>іномовлення</w:t>
      </w:r>
      <w:r>
        <w:t></w:t>
      </w:r>
      <w:r>
        <w:rPr>
          <w:rFonts w:hint="eastAsia"/>
        </w:rPr>
        <w:t>України”</w:t>
      </w:r>
      <w:r>
        <w:t></w:t>
      </w:r>
    </w:p>
    <w:p w:rsidR="009A622C" w:rsidRDefault="009A622C" w:rsidP="009A622C">
      <w:r>
        <w:t></w:t>
      </w:r>
      <w:r>
        <w:t></w:t>
      </w:r>
      <w:r>
        <w:t></w:t>
      </w:r>
    </w:p>
    <w:p w:rsidR="009A622C" w:rsidRDefault="009A622C" w:rsidP="009A622C">
      <w:r>
        <w:rPr>
          <w:rFonts w:hint="eastAsia"/>
        </w:rPr>
        <w:t>ухвалений</w:t>
      </w:r>
      <w:r>
        <w:t></w:t>
      </w:r>
      <w:r>
        <w:rPr>
          <w:rFonts w:hint="eastAsia"/>
        </w:rPr>
        <w:t>у</w:t>
      </w:r>
      <w:r>
        <w:t></w:t>
      </w:r>
      <w:r>
        <w:t></w:t>
      </w:r>
      <w:r>
        <w:t></w:t>
      </w:r>
      <w:r>
        <w:t></w:t>
      </w:r>
      <w:r>
        <w:t></w:t>
      </w:r>
      <w:r>
        <w:t></w:t>
      </w:r>
      <w:r>
        <w:rPr>
          <w:rFonts w:hint="eastAsia"/>
        </w:rPr>
        <w:t>році</w:t>
      </w:r>
      <w:r>
        <w:t></w:t>
      </w:r>
      <w:r>
        <w:t></w:t>
      </w:r>
      <w:r>
        <w:rPr>
          <w:rFonts w:hint="eastAsia"/>
        </w:rPr>
        <w:t>містить</w:t>
      </w:r>
      <w:r>
        <w:t></w:t>
      </w:r>
      <w:r>
        <w:rPr>
          <w:rFonts w:hint="eastAsia"/>
        </w:rPr>
        <w:t>низку</w:t>
      </w:r>
      <w:r>
        <w:t></w:t>
      </w:r>
      <w:r>
        <w:rPr>
          <w:rFonts w:hint="eastAsia"/>
        </w:rPr>
        <w:t>положень</w:t>
      </w:r>
      <w:r>
        <w:t></w:t>
      </w:r>
      <w:r>
        <w:t></w:t>
      </w:r>
      <w:r>
        <w:rPr>
          <w:rFonts w:hint="eastAsia"/>
        </w:rPr>
        <w:t>які</w:t>
      </w:r>
      <w:r>
        <w:t></w:t>
      </w:r>
      <w:r>
        <w:rPr>
          <w:rFonts w:hint="eastAsia"/>
        </w:rPr>
        <w:t>варто</w:t>
      </w:r>
      <w:r>
        <w:t></w:t>
      </w:r>
      <w:r>
        <w:rPr>
          <w:rFonts w:hint="eastAsia"/>
        </w:rPr>
        <w:t>уточнити</w:t>
      </w:r>
      <w:r>
        <w:t></w:t>
      </w:r>
    </w:p>
    <w:p w:rsidR="009A622C" w:rsidRDefault="009A622C" w:rsidP="009A622C">
      <w:r>
        <w:rPr>
          <w:rFonts w:hint="eastAsia"/>
        </w:rPr>
        <w:t>журналістські</w:t>
      </w:r>
      <w:r>
        <w:t></w:t>
      </w:r>
      <w:r>
        <w:rPr>
          <w:rFonts w:hint="eastAsia"/>
        </w:rPr>
        <w:t>стандарти</w:t>
      </w:r>
      <w:r>
        <w:t></w:t>
      </w:r>
      <w:r>
        <w:rPr>
          <w:rFonts w:hint="eastAsia"/>
        </w:rPr>
        <w:t>діяльності</w:t>
      </w:r>
      <w:r>
        <w:t></w:t>
      </w:r>
      <w:r>
        <w:rPr>
          <w:rFonts w:hint="eastAsia"/>
        </w:rPr>
        <w:t>іномовника</w:t>
      </w:r>
      <w:r>
        <w:t></w:t>
      </w:r>
      <w:r>
        <w:t></w:t>
      </w:r>
      <w:r>
        <w:rPr>
          <w:rFonts w:hint="eastAsia"/>
        </w:rPr>
        <w:t>механізми</w:t>
      </w:r>
      <w:r>
        <w:t></w:t>
      </w:r>
      <w:r>
        <w:rPr>
          <w:rFonts w:hint="eastAsia"/>
        </w:rPr>
        <w:t>фінансування</w:t>
      </w:r>
    </w:p>
    <w:p w:rsidR="009A622C" w:rsidRDefault="009A622C" w:rsidP="009A622C">
      <w:r>
        <w:rPr>
          <w:rFonts w:hint="eastAsia"/>
        </w:rPr>
        <w:t>іномовника</w:t>
      </w:r>
      <w:r>
        <w:t></w:t>
      </w:r>
      <w:r>
        <w:t></w:t>
      </w:r>
      <w:r>
        <w:rPr>
          <w:rFonts w:hint="eastAsia"/>
        </w:rPr>
        <w:t>механізми</w:t>
      </w:r>
      <w:r>
        <w:t></w:t>
      </w:r>
      <w:r>
        <w:rPr>
          <w:rFonts w:hint="eastAsia"/>
        </w:rPr>
        <w:t>запобігання</w:t>
      </w:r>
      <w:r>
        <w:t></w:t>
      </w:r>
      <w:r>
        <w:rPr>
          <w:rFonts w:hint="eastAsia"/>
        </w:rPr>
        <w:t>корупції</w:t>
      </w:r>
      <w:r>
        <w:t></w:t>
      </w:r>
      <w:r>
        <w:rPr>
          <w:rFonts w:hint="eastAsia"/>
        </w:rPr>
        <w:t>в</w:t>
      </w:r>
      <w:r>
        <w:t></w:t>
      </w:r>
      <w:r>
        <w:rPr>
          <w:rFonts w:hint="eastAsia"/>
        </w:rPr>
        <w:t>системі</w:t>
      </w:r>
      <w:r>
        <w:t></w:t>
      </w:r>
      <w:r>
        <w:rPr>
          <w:rFonts w:hint="eastAsia"/>
        </w:rPr>
        <w:t>іномовлення</w:t>
      </w:r>
      <w:r>
        <w:t></w:t>
      </w:r>
      <w:r>
        <w:rPr>
          <w:rFonts w:hint="eastAsia"/>
        </w:rPr>
        <w:t>України</w:t>
      </w:r>
      <w:r>
        <w:t></w:t>
      </w:r>
    </w:p>
    <w:p w:rsidR="009A622C" w:rsidRDefault="009A622C" w:rsidP="009A622C">
      <w:r>
        <w:t></w:t>
      </w:r>
      <w:r>
        <w:t></w:t>
      </w:r>
      <w:r>
        <w:rPr>
          <w:rFonts w:hint="eastAsia"/>
        </w:rPr>
        <w:t>Мови</w:t>
      </w:r>
      <w:r>
        <w:t></w:t>
      </w:r>
      <w:r>
        <w:t></w:t>
      </w:r>
      <w:r>
        <w:rPr>
          <w:rFonts w:hint="eastAsia"/>
        </w:rPr>
        <w:t>Українське</w:t>
      </w:r>
      <w:r>
        <w:t></w:t>
      </w:r>
      <w:r>
        <w:rPr>
          <w:rFonts w:hint="eastAsia"/>
        </w:rPr>
        <w:t>іномовлення</w:t>
      </w:r>
      <w:r>
        <w:t></w:t>
      </w:r>
      <w:r>
        <w:rPr>
          <w:rFonts w:hint="eastAsia"/>
        </w:rPr>
        <w:t>варто</w:t>
      </w:r>
      <w:r>
        <w:t></w:t>
      </w:r>
      <w:r>
        <w:rPr>
          <w:rFonts w:hint="eastAsia"/>
        </w:rPr>
        <w:t>розвивати</w:t>
      </w:r>
      <w:r>
        <w:t></w:t>
      </w:r>
      <w:r>
        <w:rPr>
          <w:rFonts w:hint="eastAsia"/>
        </w:rPr>
        <w:t>кількома</w:t>
      </w:r>
      <w:r>
        <w:t></w:t>
      </w:r>
      <w:r>
        <w:rPr>
          <w:rFonts w:hint="eastAsia"/>
        </w:rPr>
        <w:t>пріоритетними</w:t>
      </w:r>
    </w:p>
    <w:p w:rsidR="009A622C" w:rsidRDefault="009A622C" w:rsidP="009A622C">
      <w:r>
        <w:rPr>
          <w:rFonts w:hint="eastAsia"/>
        </w:rPr>
        <w:t>іноземними</w:t>
      </w:r>
      <w:r>
        <w:t></w:t>
      </w:r>
      <w:r>
        <w:rPr>
          <w:rFonts w:hint="eastAsia"/>
        </w:rPr>
        <w:t>мовами</w:t>
      </w:r>
      <w:r>
        <w:t></w:t>
      </w:r>
      <w:r>
        <w:rPr>
          <w:rFonts w:hint="eastAsia"/>
        </w:rPr>
        <w:t>з</w:t>
      </w:r>
      <w:r>
        <w:t></w:t>
      </w:r>
      <w:r>
        <w:rPr>
          <w:rFonts w:hint="eastAsia"/>
        </w:rPr>
        <w:t>метою</w:t>
      </w:r>
      <w:r>
        <w:t></w:t>
      </w:r>
      <w:r>
        <w:rPr>
          <w:rFonts w:hint="eastAsia"/>
        </w:rPr>
        <w:t>динамічного</w:t>
      </w:r>
      <w:r>
        <w:t></w:t>
      </w:r>
      <w:r>
        <w:rPr>
          <w:rFonts w:hint="eastAsia"/>
        </w:rPr>
        <w:t>просування</w:t>
      </w:r>
      <w:r>
        <w:t></w:t>
      </w:r>
      <w:r>
        <w:rPr>
          <w:rFonts w:hint="eastAsia"/>
        </w:rPr>
        <w:t>бренду</w:t>
      </w:r>
      <w:r>
        <w:t></w:t>
      </w:r>
      <w:r>
        <w:rPr>
          <w:rFonts w:hint="eastAsia"/>
        </w:rPr>
        <w:t>серед</w:t>
      </w:r>
      <w:r>
        <w:t></w:t>
      </w:r>
      <w:r>
        <w:rPr>
          <w:rFonts w:hint="eastAsia"/>
        </w:rPr>
        <w:t>цільових</w:t>
      </w:r>
    </w:p>
    <w:p w:rsidR="009A622C" w:rsidRDefault="009A622C" w:rsidP="009A622C">
      <w:r>
        <w:rPr>
          <w:rFonts w:hint="eastAsia"/>
        </w:rPr>
        <w:t>аудиторій</w:t>
      </w:r>
      <w:r>
        <w:t></w:t>
      </w:r>
      <w:r>
        <w:rPr>
          <w:rFonts w:hint="eastAsia"/>
        </w:rPr>
        <w:t>держав</w:t>
      </w:r>
      <w:r>
        <w:t></w:t>
      </w:r>
      <w:r>
        <w:t></w:t>
      </w:r>
      <w:r>
        <w:rPr>
          <w:rFonts w:hint="eastAsia"/>
        </w:rPr>
        <w:t>які</w:t>
      </w:r>
      <w:r>
        <w:t></w:t>
      </w:r>
      <w:r>
        <w:rPr>
          <w:rFonts w:hint="eastAsia"/>
        </w:rPr>
        <w:t>є</w:t>
      </w:r>
      <w:r>
        <w:t></w:t>
      </w:r>
      <w:r>
        <w:rPr>
          <w:rFonts w:hint="eastAsia"/>
        </w:rPr>
        <w:t>ключовими</w:t>
      </w:r>
      <w:r>
        <w:t></w:t>
      </w:r>
      <w:r>
        <w:rPr>
          <w:rFonts w:hint="eastAsia"/>
        </w:rPr>
        <w:t>міжнародними</w:t>
      </w:r>
      <w:r>
        <w:t></w:t>
      </w:r>
      <w:r>
        <w:rPr>
          <w:rFonts w:hint="eastAsia"/>
        </w:rPr>
        <w:t>партнерами</w:t>
      </w:r>
      <w:r>
        <w:t></w:t>
      </w:r>
      <w:r>
        <w:rPr>
          <w:rFonts w:hint="eastAsia"/>
        </w:rPr>
        <w:t>України</w:t>
      </w:r>
      <w:r>
        <w:t></w:t>
      </w:r>
    </w:p>
    <w:p w:rsidR="009A622C" w:rsidRDefault="009A622C" w:rsidP="009A622C">
      <w:r>
        <w:rPr>
          <w:rFonts w:hint="eastAsia"/>
        </w:rPr>
        <w:t>Завдання</w:t>
      </w:r>
      <w:r>
        <w:t></w:t>
      </w:r>
      <w:r>
        <w:rPr>
          <w:rFonts w:hint="eastAsia"/>
        </w:rPr>
        <w:t>визначення</w:t>
      </w:r>
      <w:r>
        <w:t></w:t>
      </w:r>
      <w:r>
        <w:rPr>
          <w:rFonts w:hint="eastAsia"/>
        </w:rPr>
        <w:t>пріоритетних</w:t>
      </w:r>
      <w:r>
        <w:t></w:t>
      </w:r>
      <w:r>
        <w:rPr>
          <w:rFonts w:hint="eastAsia"/>
        </w:rPr>
        <w:t>іноземних</w:t>
      </w:r>
      <w:r>
        <w:t></w:t>
      </w:r>
      <w:r>
        <w:rPr>
          <w:rFonts w:hint="eastAsia"/>
        </w:rPr>
        <w:t>мов</w:t>
      </w:r>
      <w:r>
        <w:t></w:t>
      </w:r>
      <w:r>
        <w:rPr>
          <w:rFonts w:hint="eastAsia"/>
        </w:rPr>
        <w:t>для</w:t>
      </w:r>
      <w:r>
        <w:t></w:t>
      </w:r>
      <w:r>
        <w:rPr>
          <w:rFonts w:hint="eastAsia"/>
        </w:rPr>
        <w:t>іномовлення</w:t>
      </w:r>
      <w:r>
        <w:t></w:t>
      </w:r>
      <w:r>
        <w:rPr>
          <w:rFonts w:hint="eastAsia"/>
        </w:rPr>
        <w:t>України</w:t>
      </w:r>
    </w:p>
    <w:p w:rsidR="009A622C" w:rsidRDefault="009A622C" w:rsidP="009A622C">
      <w:r>
        <w:rPr>
          <w:rFonts w:hint="eastAsia"/>
        </w:rPr>
        <w:t>може</w:t>
      </w:r>
      <w:r>
        <w:t></w:t>
      </w:r>
      <w:r>
        <w:rPr>
          <w:rFonts w:hint="eastAsia"/>
        </w:rPr>
        <w:t>бути</w:t>
      </w:r>
      <w:r>
        <w:t></w:t>
      </w:r>
      <w:r>
        <w:rPr>
          <w:rFonts w:hint="eastAsia"/>
        </w:rPr>
        <w:t>доручене</w:t>
      </w:r>
      <w:r>
        <w:t></w:t>
      </w:r>
      <w:r>
        <w:t></w:t>
      </w:r>
      <w:r>
        <w:rPr>
          <w:rFonts w:hint="eastAsia"/>
        </w:rPr>
        <w:t>наприклад</w:t>
      </w:r>
      <w:r>
        <w:t></w:t>
      </w:r>
      <w:r>
        <w:t></w:t>
      </w:r>
      <w:r>
        <w:rPr>
          <w:rFonts w:hint="eastAsia"/>
        </w:rPr>
        <w:t>Міністерству</w:t>
      </w:r>
      <w:r>
        <w:t></w:t>
      </w:r>
      <w:r>
        <w:rPr>
          <w:rFonts w:hint="eastAsia"/>
        </w:rPr>
        <w:t>закордонних</w:t>
      </w:r>
      <w:r>
        <w:t></w:t>
      </w:r>
      <w:r>
        <w:rPr>
          <w:rFonts w:hint="eastAsia"/>
        </w:rPr>
        <w:t>справ</w:t>
      </w:r>
      <w:r>
        <w:t></w:t>
      </w:r>
      <w:r>
        <w:t></w:t>
      </w:r>
      <w:r>
        <w:rPr>
          <w:rFonts w:hint="eastAsia"/>
        </w:rPr>
        <w:t>Такими</w:t>
      </w:r>
    </w:p>
    <w:p w:rsidR="009A622C" w:rsidRDefault="009A622C" w:rsidP="009A622C">
      <w:r>
        <w:rPr>
          <w:rFonts w:hint="eastAsia"/>
        </w:rPr>
        <w:t>мовами</w:t>
      </w:r>
      <w:r>
        <w:t></w:t>
      </w:r>
      <w:r>
        <w:rPr>
          <w:rFonts w:hint="eastAsia"/>
        </w:rPr>
        <w:t>можуть</w:t>
      </w:r>
      <w:r>
        <w:t></w:t>
      </w:r>
      <w:r>
        <w:rPr>
          <w:rFonts w:hint="eastAsia"/>
        </w:rPr>
        <w:t>бути</w:t>
      </w:r>
      <w:r>
        <w:t></w:t>
      </w:r>
      <w:r>
        <w:t></w:t>
      </w:r>
      <w:r>
        <w:rPr>
          <w:rFonts w:hint="eastAsia"/>
        </w:rPr>
        <w:t>англійська</w:t>
      </w:r>
      <w:r>
        <w:t></w:t>
      </w:r>
      <w:r>
        <w:t></w:t>
      </w:r>
      <w:r>
        <w:rPr>
          <w:rFonts w:hint="eastAsia"/>
        </w:rPr>
        <w:t>німецька</w:t>
      </w:r>
      <w:r>
        <w:t></w:t>
      </w:r>
      <w:r>
        <w:t></w:t>
      </w:r>
      <w:r>
        <w:rPr>
          <w:rFonts w:hint="eastAsia"/>
        </w:rPr>
        <w:t>французька</w:t>
      </w:r>
      <w:r>
        <w:t></w:t>
      </w:r>
      <w:r>
        <w:t></w:t>
      </w:r>
      <w:r>
        <w:rPr>
          <w:rFonts w:hint="eastAsia"/>
        </w:rPr>
        <w:t>російська</w:t>
      </w:r>
      <w:r>
        <w:t></w:t>
      </w:r>
      <w:r>
        <w:t></w:t>
      </w:r>
      <w:r>
        <w:rPr>
          <w:rFonts w:hint="eastAsia"/>
        </w:rPr>
        <w:t>Ця</w:t>
      </w:r>
    </w:p>
    <w:p w:rsidR="009A622C" w:rsidRDefault="009A622C" w:rsidP="009A622C">
      <w:r>
        <w:rPr>
          <w:rFonts w:hint="eastAsia"/>
        </w:rPr>
        <w:t>рекомендація</w:t>
      </w:r>
      <w:r>
        <w:t></w:t>
      </w:r>
      <w:r>
        <w:rPr>
          <w:rFonts w:hint="eastAsia"/>
        </w:rPr>
        <w:t>сформульована</w:t>
      </w:r>
      <w:r>
        <w:t></w:t>
      </w:r>
      <w:r>
        <w:rPr>
          <w:rFonts w:hint="eastAsia"/>
        </w:rPr>
        <w:t>з</w:t>
      </w:r>
      <w:r>
        <w:t></w:t>
      </w:r>
      <w:r>
        <w:rPr>
          <w:rFonts w:hint="eastAsia"/>
        </w:rPr>
        <w:t>огляду</w:t>
      </w:r>
      <w:r>
        <w:t></w:t>
      </w:r>
      <w:r>
        <w:rPr>
          <w:rFonts w:hint="eastAsia"/>
        </w:rPr>
        <w:t>на</w:t>
      </w:r>
      <w:r>
        <w:t></w:t>
      </w:r>
      <w:r>
        <w:rPr>
          <w:rFonts w:hint="eastAsia"/>
        </w:rPr>
        <w:t>актуальний</w:t>
      </w:r>
      <w:r>
        <w:t></w:t>
      </w:r>
      <w:r>
        <w:rPr>
          <w:rFonts w:hint="eastAsia"/>
        </w:rPr>
        <w:t>стан</w:t>
      </w:r>
      <w:r>
        <w:t></w:t>
      </w:r>
      <w:r>
        <w:rPr>
          <w:rFonts w:hint="eastAsia"/>
        </w:rPr>
        <w:t>українського</w:t>
      </w:r>
    </w:p>
    <w:p w:rsidR="009A622C" w:rsidRDefault="009A622C" w:rsidP="009A622C">
      <w:r>
        <w:rPr>
          <w:rFonts w:hint="eastAsia"/>
        </w:rPr>
        <w:t>порядку</w:t>
      </w:r>
      <w:r>
        <w:t></w:t>
      </w:r>
      <w:r>
        <w:rPr>
          <w:rFonts w:hint="eastAsia"/>
        </w:rPr>
        <w:t>денного</w:t>
      </w:r>
      <w:r>
        <w:t></w:t>
      </w:r>
      <w:r>
        <w:t></w:t>
      </w:r>
      <w:r>
        <w:rPr>
          <w:rFonts w:hint="eastAsia"/>
        </w:rPr>
        <w:t>зокрема</w:t>
      </w:r>
      <w:r>
        <w:t></w:t>
      </w:r>
      <w:r>
        <w:rPr>
          <w:rFonts w:hint="eastAsia"/>
        </w:rPr>
        <w:t>склад</w:t>
      </w:r>
      <w:r>
        <w:t></w:t>
      </w:r>
      <w:r>
        <w:rPr>
          <w:rFonts w:hint="eastAsia"/>
        </w:rPr>
        <w:t>країн</w:t>
      </w:r>
      <w:r>
        <w:t></w:t>
      </w:r>
      <w:r>
        <w:rPr>
          <w:rFonts w:hint="eastAsia"/>
        </w:rPr>
        <w:t>учасниць</w:t>
      </w:r>
      <w:r>
        <w:t></w:t>
      </w:r>
      <w:r>
        <w:rPr>
          <w:rFonts w:hint="eastAsia"/>
        </w:rPr>
        <w:t>переговорів</w:t>
      </w:r>
    </w:p>
    <w:p w:rsidR="009A622C" w:rsidRDefault="009A622C" w:rsidP="009A622C">
      <w:r>
        <w:rPr>
          <w:rFonts w:hint="eastAsia"/>
        </w:rPr>
        <w:t>“нормандського</w:t>
      </w:r>
      <w:r>
        <w:t></w:t>
      </w:r>
      <w:r>
        <w:rPr>
          <w:rFonts w:hint="eastAsia"/>
        </w:rPr>
        <w:t>формату”</w:t>
      </w:r>
      <w:r>
        <w:t></w:t>
      </w:r>
      <w:r>
        <w:rPr>
          <w:rFonts w:hint="eastAsia"/>
        </w:rPr>
        <w:t>для</w:t>
      </w:r>
      <w:r>
        <w:t></w:t>
      </w:r>
      <w:r>
        <w:rPr>
          <w:rFonts w:hint="eastAsia"/>
        </w:rPr>
        <w:t>врегулювання</w:t>
      </w:r>
      <w:r>
        <w:t></w:t>
      </w:r>
      <w:r>
        <w:rPr>
          <w:rFonts w:hint="eastAsia"/>
        </w:rPr>
        <w:t>російсько</w:t>
      </w:r>
      <w:r>
        <w:t></w:t>
      </w:r>
      <w:r>
        <w:rPr>
          <w:rFonts w:hint="eastAsia"/>
        </w:rPr>
        <w:t>українського</w:t>
      </w:r>
    </w:p>
    <w:p w:rsidR="009A622C" w:rsidRDefault="009A622C" w:rsidP="009A622C">
      <w:r>
        <w:rPr>
          <w:rFonts w:hint="eastAsia"/>
        </w:rPr>
        <w:t>збройного</w:t>
      </w:r>
      <w:r>
        <w:t></w:t>
      </w:r>
      <w:r>
        <w:rPr>
          <w:rFonts w:hint="eastAsia"/>
        </w:rPr>
        <w:t>конфлікту</w:t>
      </w:r>
      <w:r>
        <w:t></w:t>
      </w:r>
      <w:r>
        <w:rPr>
          <w:rFonts w:hint="eastAsia"/>
        </w:rPr>
        <w:t>на</w:t>
      </w:r>
      <w:r>
        <w:t></w:t>
      </w:r>
      <w:r>
        <w:rPr>
          <w:rFonts w:hint="eastAsia"/>
        </w:rPr>
        <w:t>сході</w:t>
      </w:r>
      <w:r>
        <w:t></w:t>
      </w:r>
      <w:r>
        <w:rPr>
          <w:rFonts w:hint="eastAsia"/>
        </w:rPr>
        <w:t>України</w:t>
      </w:r>
      <w:r>
        <w:t></w:t>
      </w:r>
      <w:r>
        <w:t></w:t>
      </w:r>
      <w:r>
        <w:rPr>
          <w:rFonts w:hint="eastAsia"/>
        </w:rPr>
        <w:t>Ми</w:t>
      </w:r>
      <w:r>
        <w:t></w:t>
      </w:r>
      <w:r>
        <w:rPr>
          <w:rFonts w:hint="eastAsia"/>
        </w:rPr>
        <w:t>додали</w:t>
      </w:r>
      <w:r>
        <w:t></w:t>
      </w:r>
      <w:r>
        <w:rPr>
          <w:rFonts w:hint="eastAsia"/>
        </w:rPr>
        <w:t>до</w:t>
      </w:r>
      <w:r>
        <w:t></w:t>
      </w:r>
      <w:r>
        <w:rPr>
          <w:rFonts w:hint="eastAsia"/>
        </w:rPr>
        <w:t>цього</w:t>
      </w:r>
      <w:r>
        <w:t></w:t>
      </w:r>
      <w:r>
        <w:rPr>
          <w:rFonts w:hint="eastAsia"/>
        </w:rPr>
        <w:t>переліку</w:t>
      </w:r>
    </w:p>
    <w:p w:rsidR="009A622C" w:rsidRDefault="009A622C" w:rsidP="009A622C">
      <w:r>
        <w:rPr>
          <w:rFonts w:hint="eastAsia"/>
        </w:rPr>
        <w:t>російську</w:t>
      </w:r>
      <w:r>
        <w:t></w:t>
      </w:r>
      <w:r>
        <w:rPr>
          <w:rFonts w:hint="eastAsia"/>
        </w:rPr>
        <w:t>мову</w:t>
      </w:r>
      <w:r>
        <w:t></w:t>
      </w:r>
      <w:r>
        <w:rPr>
          <w:rFonts w:hint="eastAsia"/>
        </w:rPr>
        <w:t>з</w:t>
      </w:r>
      <w:r>
        <w:t></w:t>
      </w:r>
      <w:r>
        <w:rPr>
          <w:rFonts w:hint="eastAsia"/>
        </w:rPr>
        <w:t>огляду</w:t>
      </w:r>
      <w:r>
        <w:t></w:t>
      </w:r>
      <w:r>
        <w:rPr>
          <w:rFonts w:hint="eastAsia"/>
        </w:rPr>
        <w:t>на</w:t>
      </w:r>
      <w:r>
        <w:t></w:t>
      </w:r>
      <w:r>
        <w:rPr>
          <w:rFonts w:hint="eastAsia"/>
        </w:rPr>
        <w:t>такі</w:t>
      </w:r>
      <w:r>
        <w:t></w:t>
      </w:r>
      <w:r>
        <w:rPr>
          <w:rFonts w:hint="eastAsia"/>
        </w:rPr>
        <w:t>причини</w:t>
      </w:r>
      <w:r>
        <w:t></w:t>
      </w:r>
      <w:r>
        <w:t></w:t>
      </w:r>
      <w:r>
        <w:rPr>
          <w:rFonts w:hint="eastAsia"/>
        </w:rPr>
        <w:t>численність</w:t>
      </w:r>
      <w:r>
        <w:t></w:t>
      </w:r>
      <w:r>
        <w:rPr>
          <w:rFonts w:hint="eastAsia"/>
        </w:rPr>
        <w:t>російськомовного</w:t>
      </w:r>
    </w:p>
    <w:p w:rsidR="009A622C" w:rsidRDefault="009A622C" w:rsidP="009A622C">
      <w:r>
        <w:rPr>
          <w:rFonts w:hint="eastAsia"/>
        </w:rPr>
        <w:t>населення</w:t>
      </w:r>
      <w:r>
        <w:t></w:t>
      </w:r>
      <w:r>
        <w:rPr>
          <w:rFonts w:hint="eastAsia"/>
        </w:rPr>
        <w:t>країн</w:t>
      </w:r>
      <w:r>
        <w:t></w:t>
      </w:r>
      <w:r>
        <w:rPr>
          <w:rFonts w:hint="eastAsia"/>
        </w:rPr>
        <w:t>ЄС</w:t>
      </w:r>
      <w:r>
        <w:t></w:t>
      </w:r>
      <w:r>
        <w:rPr>
          <w:rFonts w:hint="eastAsia"/>
        </w:rPr>
        <w:t>та</w:t>
      </w:r>
      <w:r>
        <w:t></w:t>
      </w:r>
      <w:r>
        <w:rPr>
          <w:rFonts w:hint="eastAsia"/>
        </w:rPr>
        <w:t>конкуренцію</w:t>
      </w:r>
      <w:r>
        <w:t></w:t>
      </w:r>
      <w:r>
        <w:rPr>
          <w:rFonts w:hint="eastAsia"/>
        </w:rPr>
        <w:t>українського</w:t>
      </w:r>
      <w:r>
        <w:t></w:t>
      </w:r>
      <w:r>
        <w:rPr>
          <w:rFonts w:hint="eastAsia"/>
        </w:rPr>
        <w:t>іномовлення</w:t>
      </w:r>
      <w:r>
        <w:t></w:t>
      </w:r>
      <w:r>
        <w:rPr>
          <w:rFonts w:hint="eastAsia"/>
        </w:rPr>
        <w:t>з</w:t>
      </w:r>
      <w:r>
        <w:t></w:t>
      </w:r>
      <w:r>
        <w:rPr>
          <w:rFonts w:hint="eastAsia"/>
        </w:rPr>
        <w:t>російським</w:t>
      </w:r>
    </w:p>
    <w:p w:rsidR="009A622C" w:rsidRDefault="009A622C" w:rsidP="009A622C">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яка</w:t>
      </w:r>
      <w:r>
        <w:t></w:t>
      </w:r>
      <w:r>
        <w:rPr>
          <w:rFonts w:hint="eastAsia"/>
        </w:rPr>
        <w:t>виникне</w:t>
      </w:r>
      <w:r>
        <w:t></w:t>
      </w:r>
      <w:r>
        <w:rPr>
          <w:rFonts w:hint="eastAsia"/>
        </w:rPr>
        <w:t>в</w:t>
      </w:r>
      <w:r>
        <w:t></w:t>
      </w:r>
      <w:r>
        <w:rPr>
          <w:rFonts w:hint="eastAsia"/>
        </w:rPr>
        <w:t>умовах</w:t>
      </w:r>
      <w:r>
        <w:t></w:t>
      </w:r>
      <w:r>
        <w:rPr>
          <w:rFonts w:hint="eastAsia"/>
        </w:rPr>
        <w:t>інформаційної</w:t>
      </w:r>
    </w:p>
    <w:p w:rsidR="009A622C" w:rsidRDefault="009A622C" w:rsidP="009A622C">
      <w:r>
        <w:rPr>
          <w:rFonts w:hint="eastAsia"/>
        </w:rPr>
        <w:t>війни</w:t>
      </w:r>
      <w:r>
        <w:t></w:t>
      </w:r>
    </w:p>
    <w:p w:rsidR="009A622C" w:rsidRDefault="009A622C" w:rsidP="009A622C">
      <w:r>
        <w:t></w:t>
      </w:r>
      <w:r>
        <w:t></w:t>
      </w:r>
      <w:r>
        <w:rPr>
          <w:rFonts w:hint="eastAsia"/>
        </w:rPr>
        <w:t>Цільова</w:t>
      </w:r>
      <w:r>
        <w:t></w:t>
      </w:r>
      <w:r>
        <w:rPr>
          <w:rFonts w:hint="eastAsia"/>
        </w:rPr>
        <w:t>аудиторія</w:t>
      </w:r>
      <w:r>
        <w:t></w:t>
      </w:r>
      <w:r>
        <w:t></w:t>
      </w:r>
      <w:r>
        <w:rPr>
          <w:rFonts w:hint="eastAsia"/>
        </w:rPr>
        <w:t>До</w:t>
      </w:r>
      <w:r>
        <w:t></w:t>
      </w:r>
      <w:r>
        <w:rPr>
          <w:rFonts w:hint="eastAsia"/>
        </w:rPr>
        <w:t>визначення</w:t>
      </w:r>
      <w:r>
        <w:t></w:t>
      </w:r>
      <w:r>
        <w:rPr>
          <w:rFonts w:hint="eastAsia"/>
        </w:rPr>
        <w:t>цільової</w:t>
      </w:r>
      <w:r>
        <w:t></w:t>
      </w:r>
      <w:r>
        <w:rPr>
          <w:rFonts w:hint="eastAsia"/>
        </w:rPr>
        <w:t>аудиторії</w:t>
      </w:r>
      <w:r>
        <w:t></w:t>
      </w:r>
      <w:r>
        <w:rPr>
          <w:rFonts w:hint="eastAsia"/>
        </w:rPr>
        <w:t>українського</w:t>
      </w:r>
    </w:p>
    <w:p w:rsidR="009A622C" w:rsidRDefault="009A622C" w:rsidP="009A622C">
      <w:r>
        <w:rPr>
          <w:rFonts w:hint="eastAsia"/>
        </w:rPr>
        <w:t>іномовлення</w:t>
      </w:r>
      <w:r>
        <w:t></w:t>
      </w:r>
      <w:r>
        <w:rPr>
          <w:rFonts w:hint="eastAsia"/>
        </w:rPr>
        <w:t>можна</w:t>
      </w:r>
      <w:r>
        <w:t></w:t>
      </w:r>
      <w:r>
        <w:rPr>
          <w:rFonts w:hint="eastAsia"/>
        </w:rPr>
        <w:t>застосувати</w:t>
      </w:r>
      <w:r>
        <w:t></w:t>
      </w:r>
      <w:r>
        <w:rPr>
          <w:rFonts w:hint="eastAsia"/>
        </w:rPr>
        <w:t>два</w:t>
      </w:r>
      <w:r>
        <w:t></w:t>
      </w:r>
      <w:r>
        <w:rPr>
          <w:rFonts w:hint="eastAsia"/>
        </w:rPr>
        <w:t>підходи</w:t>
      </w:r>
      <w:r>
        <w:t></w:t>
      </w:r>
      <w:r>
        <w:t></w:t>
      </w:r>
      <w:r>
        <w:rPr>
          <w:rFonts w:hint="eastAsia"/>
        </w:rPr>
        <w:t>широкий</w:t>
      </w:r>
      <w:r>
        <w:t></w:t>
      </w:r>
      <w:r>
        <w:rPr>
          <w:rFonts w:hint="eastAsia"/>
        </w:rPr>
        <w:t>і</w:t>
      </w:r>
      <w:r>
        <w:t></w:t>
      </w:r>
      <w:r>
        <w:rPr>
          <w:rFonts w:hint="eastAsia"/>
        </w:rPr>
        <w:t>вузький</w:t>
      </w:r>
      <w:r>
        <w:t></w:t>
      </w:r>
      <w:r>
        <w:t></w:t>
      </w:r>
      <w:r>
        <w:rPr>
          <w:rFonts w:hint="eastAsia"/>
        </w:rPr>
        <w:t>Під</w:t>
      </w:r>
    </w:p>
    <w:p w:rsidR="009A622C" w:rsidRDefault="009A622C" w:rsidP="009A622C">
      <w:r>
        <w:rPr>
          <w:rFonts w:hint="eastAsia"/>
        </w:rPr>
        <w:t>широким</w:t>
      </w:r>
      <w:r>
        <w:t></w:t>
      </w:r>
      <w:r>
        <w:rPr>
          <w:rFonts w:hint="eastAsia"/>
        </w:rPr>
        <w:t>підходом</w:t>
      </w:r>
      <w:r>
        <w:t></w:t>
      </w:r>
      <w:r>
        <w:rPr>
          <w:rFonts w:hint="eastAsia"/>
        </w:rPr>
        <w:t>ми</w:t>
      </w:r>
      <w:r>
        <w:t></w:t>
      </w:r>
      <w:r>
        <w:rPr>
          <w:rFonts w:hint="eastAsia"/>
        </w:rPr>
        <w:t>маємо</w:t>
      </w:r>
      <w:r>
        <w:t></w:t>
      </w:r>
      <w:r>
        <w:rPr>
          <w:rFonts w:hint="eastAsia"/>
        </w:rPr>
        <w:t>на</w:t>
      </w:r>
      <w:r>
        <w:t></w:t>
      </w:r>
      <w:r>
        <w:rPr>
          <w:rFonts w:hint="eastAsia"/>
        </w:rPr>
        <w:t>увазі</w:t>
      </w:r>
      <w:r>
        <w:t></w:t>
      </w:r>
      <w:r>
        <w:rPr>
          <w:rFonts w:hint="eastAsia"/>
        </w:rPr>
        <w:t>мету</w:t>
      </w:r>
      <w:r>
        <w:t></w:t>
      </w:r>
      <w:r>
        <w:rPr>
          <w:rFonts w:hint="eastAsia"/>
        </w:rPr>
        <w:t>охоплення</w:t>
      </w:r>
      <w:r>
        <w:t></w:t>
      </w:r>
      <w:r>
        <w:rPr>
          <w:rFonts w:hint="eastAsia"/>
        </w:rPr>
        <w:t>якомога</w:t>
      </w:r>
      <w:r>
        <w:t></w:t>
      </w:r>
      <w:r>
        <w:rPr>
          <w:rFonts w:hint="eastAsia"/>
        </w:rPr>
        <w:t>численнішої</w:t>
      </w:r>
    </w:p>
    <w:p w:rsidR="009A622C" w:rsidRDefault="009A622C" w:rsidP="009A622C">
      <w:r>
        <w:rPr>
          <w:rFonts w:hint="eastAsia"/>
        </w:rPr>
        <w:t>міжнародної</w:t>
      </w:r>
      <w:r>
        <w:t></w:t>
      </w:r>
      <w:r>
        <w:rPr>
          <w:rFonts w:hint="eastAsia"/>
        </w:rPr>
        <w:t>аудиторії</w:t>
      </w:r>
      <w:r>
        <w:t></w:t>
      </w:r>
      <w:r>
        <w:t></w:t>
      </w:r>
      <w:r>
        <w:rPr>
          <w:rFonts w:hint="eastAsia"/>
        </w:rPr>
        <w:t>за</w:t>
      </w:r>
      <w:r>
        <w:t></w:t>
      </w:r>
      <w:r>
        <w:rPr>
          <w:rFonts w:hint="eastAsia"/>
        </w:rPr>
        <w:t>віком</w:t>
      </w:r>
      <w:r>
        <w:t></w:t>
      </w:r>
      <w:r>
        <w:t></w:t>
      </w:r>
      <w:r>
        <w:rPr>
          <w:rFonts w:hint="eastAsia"/>
        </w:rPr>
        <w:t>рівнем</w:t>
      </w:r>
      <w:r>
        <w:t></w:t>
      </w:r>
      <w:r>
        <w:rPr>
          <w:rFonts w:hint="eastAsia"/>
        </w:rPr>
        <w:t>освіти</w:t>
      </w:r>
      <w:r>
        <w:t></w:t>
      </w:r>
      <w:r>
        <w:t></w:t>
      </w:r>
      <w:r>
        <w:rPr>
          <w:rFonts w:hint="eastAsia"/>
        </w:rPr>
        <w:t>професійною</w:t>
      </w:r>
      <w:r>
        <w:t></w:t>
      </w:r>
      <w:r>
        <w:rPr>
          <w:rFonts w:hint="eastAsia"/>
        </w:rPr>
        <w:t>діяльністю</w:t>
      </w:r>
      <w:r>
        <w:t></w:t>
      </w:r>
    </w:p>
    <w:p w:rsidR="009A622C" w:rsidRDefault="009A622C" w:rsidP="009A622C">
      <w:r>
        <w:rPr>
          <w:rFonts w:hint="eastAsia"/>
        </w:rPr>
        <w:t>політичними</w:t>
      </w:r>
      <w:r>
        <w:t></w:t>
      </w:r>
      <w:r>
        <w:rPr>
          <w:rFonts w:hint="eastAsia"/>
        </w:rPr>
        <w:t>поглядами</w:t>
      </w:r>
      <w:r>
        <w:t></w:t>
      </w:r>
      <w:r>
        <w:t></w:t>
      </w:r>
      <w:r>
        <w:rPr>
          <w:rFonts w:hint="eastAsia"/>
        </w:rPr>
        <w:t>вподобаннями</w:t>
      </w:r>
      <w:r>
        <w:t></w:t>
      </w:r>
      <w:r>
        <w:t></w:t>
      </w:r>
      <w:r>
        <w:t></w:t>
      </w:r>
      <w:r>
        <w:rPr>
          <w:rFonts w:hint="eastAsia"/>
        </w:rPr>
        <w:t>Під</w:t>
      </w:r>
      <w:r>
        <w:t></w:t>
      </w:r>
      <w:r>
        <w:rPr>
          <w:rFonts w:hint="eastAsia"/>
        </w:rPr>
        <w:t>вузьким</w:t>
      </w:r>
      <w:r>
        <w:t></w:t>
      </w:r>
      <w:r>
        <w:rPr>
          <w:rFonts w:hint="eastAsia"/>
        </w:rPr>
        <w:t>підходом</w:t>
      </w:r>
      <w:r>
        <w:t></w:t>
      </w:r>
      <w:r>
        <w:rPr>
          <w:rFonts w:hint="eastAsia"/>
        </w:rPr>
        <w:t>за</w:t>
      </w:r>
    </w:p>
    <w:p w:rsidR="009A622C" w:rsidRDefault="009A622C" w:rsidP="009A622C">
      <w:r>
        <w:rPr>
          <w:rFonts w:hint="eastAsia"/>
        </w:rPr>
        <w:t>прикладом</w:t>
      </w:r>
      <w:r>
        <w:t></w:t>
      </w:r>
      <w:r>
        <w:t></w:t>
      </w:r>
      <w:r>
        <w:t></w:t>
      </w:r>
      <w:r>
        <w:t></w:t>
      </w:r>
      <w:r>
        <w:rPr>
          <w:rFonts w:hint="eastAsia"/>
        </w:rPr>
        <w:t>ми</w:t>
      </w:r>
      <w:r>
        <w:t></w:t>
      </w:r>
      <w:r>
        <w:rPr>
          <w:rFonts w:hint="eastAsia"/>
        </w:rPr>
        <w:t>маємо</w:t>
      </w:r>
      <w:r>
        <w:t></w:t>
      </w:r>
      <w:r>
        <w:rPr>
          <w:rFonts w:hint="eastAsia"/>
        </w:rPr>
        <w:t>на</w:t>
      </w:r>
      <w:r>
        <w:t></w:t>
      </w:r>
      <w:r>
        <w:rPr>
          <w:rFonts w:hint="eastAsia"/>
        </w:rPr>
        <w:t>увазі</w:t>
      </w:r>
      <w:r>
        <w:t></w:t>
      </w:r>
      <w:r>
        <w:rPr>
          <w:rFonts w:hint="eastAsia"/>
        </w:rPr>
        <w:t>мету</w:t>
      </w:r>
      <w:r>
        <w:t></w:t>
      </w:r>
      <w:r>
        <w:rPr>
          <w:rFonts w:hint="eastAsia"/>
        </w:rPr>
        <w:t>охоплення</w:t>
      </w:r>
      <w:r>
        <w:t></w:t>
      </w:r>
      <w:r>
        <w:rPr>
          <w:rFonts w:hint="eastAsia"/>
        </w:rPr>
        <w:t>цільової</w:t>
      </w:r>
      <w:r>
        <w:t></w:t>
      </w:r>
      <w:r>
        <w:rPr>
          <w:rFonts w:hint="eastAsia"/>
        </w:rPr>
        <w:t>аудиторії</w:t>
      </w:r>
      <w:r>
        <w:t></w:t>
      </w:r>
      <w:r>
        <w:t></w:t>
      </w:r>
      <w:r>
        <w:rPr>
          <w:rFonts w:hint="eastAsia"/>
        </w:rPr>
        <w:t>яка</w:t>
      </w:r>
      <w:r>
        <w:t></w:t>
      </w:r>
      <w:r>
        <w:rPr>
          <w:rFonts w:hint="eastAsia"/>
        </w:rPr>
        <w:t>б</w:t>
      </w:r>
    </w:p>
    <w:p w:rsidR="009A622C" w:rsidRDefault="009A622C" w:rsidP="009A622C">
      <w:r>
        <w:rPr>
          <w:rFonts w:hint="eastAsia"/>
        </w:rPr>
        <w:t>складалася</w:t>
      </w:r>
      <w:r>
        <w:t></w:t>
      </w:r>
      <w:r>
        <w:rPr>
          <w:rFonts w:hint="eastAsia"/>
        </w:rPr>
        <w:t>з</w:t>
      </w:r>
      <w:r>
        <w:t></w:t>
      </w:r>
      <w:r>
        <w:rPr>
          <w:rFonts w:hint="eastAsia"/>
        </w:rPr>
        <w:t>чітко</w:t>
      </w:r>
      <w:r>
        <w:t></w:t>
      </w:r>
      <w:r>
        <w:rPr>
          <w:rFonts w:hint="eastAsia"/>
        </w:rPr>
        <w:t>визначених</w:t>
      </w:r>
      <w:r>
        <w:t></w:t>
      </w:r>
      <w:r>
        <w:rPr>
          <w:rFonts w:hint="eastAsia"/>
        </w:rPr>
        <w:t>груп</w:t>
      </w:r>
      <w:r>
        <w:t></w:t>
      </w:r>
      <w:r>
        <w:rPr>
          <w:rFonts w:hint="eastAsia"/>
        </w:rPr>
        <w:t>населення</w:t>
      </w:r>
      <w:r>
        <w:t></w:t>
      </w:r>
      <w:r>
        <w:t></w:t>
      </w:r>
      <w:r>
        <w:rPr>
          <w:rFonts w:hint="eastAsia"/>
        </w:rPr>
        <w:t>Результатом</w:t>
      </w:r>
      <w:r>
        <w:t></w:t>
      </w:r>
      <w:r>
        <w:rPr>
          <w:rFonts w:hint="eastAsia"/>
        </w:rPr>
        <w:t>застосування</w:t>
      </w:r>
    </w:p>
    <w:p w:rsidR="009A622C" w:rsidRDefault="009A622C" w:rsidP="009A622C">
      <w:r>
        <w:rPr>
          <w:rFonts w:hint="eastAsia"/>
        </w:rPr>
        <w:t>вузького</w:t>
      </w:r>
      <w:r>
        <w:t></w:t>
      </w:r>
      <w:r>
        <w:rPr>
          <w:rFonts w:hint="eastAsia"/>
        </w:rPr>
        <w:t>підходу</w:t>
      </w:r>
      <w:r>
        <w:t></w:t>
      </w:r>
      <w:r>
        <w:rPr>
          <w:rFonts w:hint="eastAsia"/>
        </w:rPr>
        <w:t>до</w:t>
      </w:r>
      <w:r>
        <w:t></w:t>
      </w:r>
      <w:r>
        <w:rPr>
          <w:rFonts w:hint="eastAsia"/>
        </w:rPr>
        <w:t>визначення</w:t>
      </w:r>
      <w:r>
        <w:t></w:t>
      </w:r>
      <w:r>
        <w:rPr>
          <w:rFonts w:hint="eastAsia"/>
        </w:rPr>
        <w:t>цільової</w:t>
      </w:r>
      <w:r>
        <w:t></w:t>
      </w:r>
      <w:r>
        <w:rPr>
          <w:rFonts w:hint="eastAsia"/>
        </w:rPr>
        <w:t>аудиторії</w:t>
      </w:r>
      <w:r>
        <w:t></w:t>
      </w:r>
      <w:r>
        <w:rPr>
          <w:rFonts w:hint="eastAsia"/>
        </w:rPr>
        <w:t>іномовлення</w:t>
      </w:r>
      <w:r>
        <w:t></w:t>
      </w:r>
      <w:r>
        <w:rPr>
          <w:rFonts w:hint="eastAsia"/>
        </w:rPr>
        <w:t>України</w:t>
      </w:r>
    </w:p>
    <w:p w:rsidR="009A622C" w:rsidRDefault="009A622C" w:rsidP="009A622C">
      <w:r>
        <w:rPr>
          <w:rFonts w:hint="eastAsia"/>
        </w:rPr>
        <w:t>може</w:t>
      </w:r>
      <w:r>
        <w:t></w:t>
      </w:r>
      <w:r>
        <w:rPr>
          <w:rFonts w:hint="eastAsia"/>
        </w:rPr>
        <w:t>бути</w:t>
      </w:r>
      <w:r>
        <w:t></w:t>
      </w:r>
      <w:r>
        <w:t></w:t>
      </w:r>
      <w:r>
        <w:rPr>
          <w:rFonts w:hint="eastAsia"/>
        </w:rPr>
        <w:t>наприклад</w:t>
      </w:r>
      <w:r>
        <w:t></w:t>
      </w:r>
      <w:r>
        <w:t></w:t>
      </w:r>
      <w:r>
        <w:rPr>
          <w:rFonts w:hint="eastAsia"/>
        </w:rPr>
        <w:t>таке</w:t>
      </w:r>
      <w:r>
        <w:t></w:t>
      </w:r>
      <w:r>
        <w:rPr>
          <w:rFonts w:hint="eastAsia"/>
        </w:rPr>
        <w:t>формулювання</w:t>
      </w:r>
      <w:r>
        <w:t></w:t>
      </w:r>
      <w:r>
        <w:t></w:t>
      </w:r>
      <w:r>
        <w:rPr>
          <w:rFonts w:hint="eastAsia"/>
        </w:rPr>
        <w:t>цільовою</w:t>
      </w:r>
      <w:r>
        <w:t></w:t>
      </w:r>
      <w:r>
        <w:rPr>
          <w:rFonts w:hint="eastAsia"/>
        </w:rPr>
        <w:t>аудиторією</w:t>
      </w:r>
    </w:p>
    <w:p w:rsidR="009A622C" w:rsidRDefault="009A622C" w:rsidP="009A622C">
      <w:r>
        <w:rPr>
          <w:rFonts w:hint="eastAsia"/>
        </w:rPr>
        <w:t>іномовлення</w:t>
      </w:r>
      <w:r>
        <w:t></w:t>
      </w:r>
      <w:r>
        <w:rPr>
          <w:rFonts w:hint="eastAsia"/>
        </w:rPr>
        <w:t>України</w:t>
      </w:r>
      <w:r>
        <w:t></w:t>
      </w:r>
      <w:r>
        <w:rPr>
          <w:rFonts w:hint="eastAsia"/>
        </w:rPr>
        <w:t>є</w:t>
      </w:r>
      <w:r>
        <w:t></w:t>
      </w:r>
      <w:r>
        <w:rPr>
          <w:rFonts w:hint="eastAsia"/>
        </w:rPr>
        <w:t>лідери</w:t>
      </w:r>
      <w:r>
        <w:t></w:t>
      </w:r>
      <w:r>
        <w:rPr>
          <w:rFonts w:hint="eastAsia"/>
        </w:rPr>
        <w:t>думок</w:t>
      </w:r>
      <w:r>
        <w:t></w:t>
      </w:r>
      <w:r>
        <w:t></w:t>
      </w:r>
      <w:r>
        <w:rPr>
          <w:rFonts w:hint="eastAsia"/>
        </w:rPr>
        <w:t>мультиплікатори</w:t>
      </w:r>
      <w:r>
        <w:t></w:t>
      </w:r>
      <w:r>
        <w:t></w:t>
      </w:r>
      <w:r>
        <w:rPr>
          <w:rFonts w:hint="eastAsia"/>
        </w:rPr>
        <w:t>люди</w:t>
      </w:r>
      <w:r>
        <w:t></w:t>
      </w:r>
      <w:r>
        <w:t></w:t>
      </w:r>
      <w:r>
        <w:rPr>
          <w:rFonts w:hint="eastAsia"/>
        </w:rPr>
        <w:t>які</w:t>
      </w:r>
    </w:p>
    <w:p w:rsidR="009A622C" w:rsidRDefault="009A622C" w:rsidP="009A622C">
      <w:r>
        <w:rPr>
          <w:rFonts w:hint="eastAsia"/>
        </w:rPr>
        <w:t>ухвалюють</w:t>
      </w:r>
      <w:r>
        <w:t></w:t>
      </w:r>
      <w:r>
        <w:rPr>
          <w:rFonts w:hint="eastAsia"/>
        </w:rPr>
        <w:t>рішення</w:t>
      </w:r>
      <w:r>
        <w:t></w:t>
      </w:r>
      <w:r>
        <w:t></w:t>
      </w:r>
      <w:r>
        <w:rPr>
          <w:rFonts w:hint="eastAsia"/>
        </w:rPr>
        <w:t>представники</w:t>
      </w:r>
      <w:r>
        <w:t></w:t>
      </w:r>
      <w:r>
        <w:rPr>
          <w:rFonts w:hint="eastAsia"/>
        </w:rPr>
        <w:t>громадянського</w:t>
      </w:r>
      <w:r>
        <w:t></w:t>
      </w:r>
      <w:r>
        <w:rPr>
          <w:rFonts w:hint="eastAsia"/>
        </w:rPr>
        <w:t>суспільства</w:t>
      </w:r>
      <w:r>
        <w:t></w:t>
      </w:r>
      <w:r>
        <w:rPr>
          <w:rFonts w:hint="eastAsia"/>
        </w:rPr>
        <w:t>та</w:t>
      </w:r>
    </w:p>
    <w:p w:rsidR="009A622C" w:rsidRDefault="009A622C" w:rsidP="009A622C">
      <w:r>
        <w:rPr>
          <w:rFonts w:hint="eastAsia"/>
        </w:rPr>
        <w:t>представники</w:t>
      </w:r>
      <w:r>
        <w:t></w:t>
      </w:r>
      <w:r>
        <w:rPr>
          <w:rFonts w:hint="eastAsia"/>
        </w:rPr>
        <w:t>еліт</w:t>
      </w:r>
      <w:r>
        <w:t></w:t>
      </w:r>
      <w:r>
        <w:rPr>
          <w:rFonts w:hint="eastAsia"/>
        </w:rPr>
        <w:t>віком</w:t>
      </w:r>
      <w:r>
        <w:t></w:t>
      </w:r>
      <w:r>
        <w:rPr>
          <w:rFonts w:hint="eastAsia"/>
        </w:rPr>
        <w:t>від</w:t>
      </w:r>
      <w:r>
        <w:t></w:t>
      </w:r>
      <w:r>
        <w:t></w:t>
      </w:r>
      <w:r>
        <w:t></w:t>
      </w:r>
      <w:r>
        <w:t></w:t>
      </w:r>
      <w:r>
        <w:rPr>
          <w:rFonts w:hint="eastAsia"/>
        </w:rPr>
        <w:t>до</w:t>
      </w:r>
      <w:r>
        <w:t></w:t>
      </w:r>
      <w:r>
        <w:t></w:t>
      </w:r>
      <w:r>
        <w:t></w:t>
      </w:r>
      <w:r>
        <w:t></w:t>
      </w:r>
      <w:r>
        <w:rPr>
          <w:rFonts w:hint="eastAsia"/>
        </w:rPr>
        <w:t>років</w:t>
      </w:r>
      <w:r>
        <w:t></w:t>
      </w:r>
      <w:r>
        <w:t></w:t>
      </w:r>
      <w:r>
        <w:rPr>
          <w:rFonts w:hint="eastAsia"/>
        </w:rPr>
        <w:t>які</w:t>
      </w:r>
      <w:r>
        <w:t></w:t>
      </w:r>
      <w:r>
        <w:rPr>
          <w:rFonts w:hint="eastAsia"/>
        </w:rPr>
        <w:t>мають</w:t>
      </w:r>
      <w:r>
        <w:t></w:t>
      </w:r>
      <w:r>
        <w:rPr>
          <w:rFonts w:hint="eastAsia"/>
        </w:rPr>
        <w:t>вищу</w:t>
      </w:r>
      <w:r>
        <w:t></w:t>
      </w:r>
      <w:r>
        <w:rPr>
          <w:rFonts w:hint="eastAsia"/>
        </w:rPr>
        <w:t>освіту</w:t>
      </w:r>
      <w:r>
        <w:t></w:t>
      </w:r>
    </w:p>
    <w:p w:rsidR="009A622C" w:rsidRDefault="009A622C" w:rsidP="009A622C">
      <w:r>
        <w:rPr>
          <w:rFonts w:hint="eastAsia"/>
        </w:rPr>
        <w:t>заробляють</w:t>
      </w:r>
      <w:r>
        <w:t></w:t>
      </w:r>
      <w:r>
        <w:rPr>
          <w:rFonts w:hint="eastAsia"/>
        </w:rPr>
        <w:t>не</w:t>
      </w:r>
      <w:r>
        <w:t></w:t>
      </w:r>
      <w:r>
        <w:rPr>
          <w:rFonts w:hint="eastAsia"/>
        </w:rPr>
        <w:t>менше</w:t>
      </w:r>
      <w:r>
        <w:t></w:t>
      </w:r>
      <w:r>
        <w:rPr>
          <w:rFonts w:hint="eastAsia"/>
        </w:rPr>
        <w:t>середнього</w:t>
      </w:r>
      <w:r>
        <w:t></w:t>
      </w:r>
      <w:r>
        <w:rPr>
          <w:rFonts w:hint="eastAsia"/>
        </w:rPr>
        <w:t>рівня</w:t>
      </w:r>
      <w:r>
        <w:t></w:t>
      </w:r>
      <w:r>
        <w:rPr>
          <w:rFonts w:hint="eastAsia"/>
        </w:rPr>
        <w:t>та</w:t>
      </w:r>
      <w:r>
        <w:t></w:t>
      </w:r>
      <w:r>
        <w:rPr>
          <w:rFonts w:hint="eastAsia"/>
        </w:rPr>
        <w:t>мешкають</w:t>
      </w:r>
      <w:r>
        <w:t></w:t>
      </w:r>
      <w:r>
        <w:rPr>
          <w:rFonts w:hint="eastAsia"/>
        </w:rPr>
        <w:t>у</w:t>
      </w:r>
      <w:r>
        <w:t></w:t>
      </w:r>
      <w:r>
        <w:rPr>
          <w:rFonts w:hint="eastAsia"/>
        </w:rPr>
        <w:t>містах</w:t>
      </w:r>
      <w:r>
        <w:t></w:t>
      </w:r>
      <w:r>
        <w:rPr>
          <w:rFonts w:hint="eastAsia"/>
        </w:rPr>
        <w:t>країн</w:t>
      </w:r>
    </w:p>
    <w:p w:rsidR="009A622C" w:rsidRDefault="009A622C" w:rsidP="009A622C">
      <w:r>
        <w:t></w:t>
      </w:r>
      <w:r>
        <w:t></w:t>
      </w:r>
      <w:r>
        <w:t></w:t>
      </w:r>
    </w:p>
    <w:p w:rsidR="009A622C" w:rsidRDefault="009A622C" w:rsidP="009A622C">
      <w:r>
        <w:rPr>
          <w:rFonts w:hint="eastAsia"/>
        </w:rPr>
        <w:t>Євросоюзу</w:t>
      </w:r>
      <w:r>
        <w:t></w:t>
      </w:r>
      <w:r>
        <w:rPr>
          <w:rFonts w:hint="eastAsia"/>
        </w:rPr>
        <w:t>та</w:t>
      </w:r>
      <w:r>
        <w:t></w:t>
      </w:r>
      <w:r>
        <w:rPr>
          <w:rFonts w:hint="eastAsia"/>
        </w:rPr>
        <w:t>США</w:t>
      </w:r>
      <w:r>
        <w:t></w:t>
      </w:r>
      <w:r>
        <w:t></w:t>
      </w:r>
      <w:r>
        <w:rPr>
          <w:rFonts w:hint="eastAsia"/>
        </w:rPr>
        <w:t>Окремою</w:t>
      </w:r>
      <w:r>
        <w:t></w:t>
      </w:r>
      <w:r>
        <w:rPr>
          <w:rFonts w:hint="eastAsia"/>
        </w:rPr>
        <w:t>групою</w:t>
      </w:r>
      <w:r>
        <w:t></w:t>
      </w:r>
      <w:r>
        <w:rPr>
          <w:rFonts w:hint="eastAsia"/>
        </w:rPr>
        <w:t>цільової</w:t>
      </w:r>
      <w:r>
        <w:t></w:t>
      </w:r>
      <w:r>
        <w:rPr>
          <w:rFonts w:hint="eastAsia"/>
        </w:rPr>
        <w:t>аудиторії</w:t>
      </w:r>
      <w:r>
        <w:t></w:t>
      </w:r>
      <w:r>
        <w:rPr>
          <w:rFonts w:hint="eastAsia"/>
        </w:rPr>
        <w:t>іномовлення</w:t>
      </w:r>
    </w:p>
    <w:p w:rsidR="009A622C" w:rsidRDefault="009A622C" w:rsidP="009A622C">
      <w:r>
        <w:rPr>
          <w:rFonts w:hint="eastAsia"/>
        </w:rPr>
        <w:t>України</w:t>
      </w:r>
      <w:r>
        <w:t></w:t>
      </w:r>
      <w:r>
        <w:rPr>
          <w:rFonts w:hint="eastAsia"/>
        </w:rPr>
        <w:t>є</w:t>
      </w:r>
      <w:r>
        <w:t></w:t>
      </w:r>
      <w:r>
        <w:rPr>
          <w:rFonts w:hint="eastAsia"/>
        </w:rPr>
        <w:t>українська</w:t>
      </w:r>
      <w:r>
        <w:t></w:t>
      </w:r>
      <w:r>
        <w:rPr>
          <w:rFonts w:hint="eastAsia"/>
        </w:rPr>
        <w:t>діаспора</w:t>
      </w:r>
      <w:r>
        <w:t></w:t>
      </w:r>
      <w:r>
        <w:rPr>
          <w:rFonts w:hint="eastAsia"/>
        </w:rPr>
        <w:t>за</w:t>
      </w:r>
      <w:r>
        <w:t></w:t>
      </w:r>
      <w:r>
        <w:rPr>
          <w:rFonts w:hint="eastAsia"/>
        </w:rPr>
        <w:t>кордоном</w:t>
      </w:r>
      <w:r>
        <w:t></w:t>
      </w:r>
    </w:p>
    <w:p w:rsidR="009A622C" w:rsidRDefault="009A622C" w:rsidP="009A622C">
      <w:r>
        <w:t></w:t>
      </w:r>
      <w:r>
        <w:t></w:t>
      </w:r>
      <w:r>
        <w:rPr>
          <w:rFonts w:hint="eastAsia"/>
        </w:rPr>
        <w:t>Фінансування</w:t>
      </w:r>
      <w:r>
        <w:t></w:t>
      </w:r>
      <w:r>
        <w:t></w:t>
      </w:r>
      <w:r>
        <w:rPr>
          <w:rFonts w:hint="eastAsia"/>
        </w:rPr>
        <w:t>Модель</w:t>
      </w:r>
      <w:r>
        <w:t></w:t>
      </w:r>
      <w:r>
        <w:rPr>
          <w:rFonts w:hint="eastAsia"/>
        </w:rPr>
        <w:t>фінансування</w:t>
      </w:r>
      <w:r>
        <w:t></w:t>
      </w:r>
      <w:r>
        <w:rPr>
          <w:rFonts w:hint="eastAsia"/>
        </w:rPr>
        <w:t>іномовлення</w:t>
      </w:r>
      <w:r>
        <w:t></w:t>
      </w:r>
      <w:r>
        <w:rPr>
          <w:rFonts w:hint="eastAsia"/>
        </w:rPr>
        <w:t>України</w:t>
      </w:r>
      <w:r>
        <w:t></w:t>
      </w:r>
      <w:r>
        <w:rPr>
          <w:rFonts w:hint="eastAsia"/>
        </w:rPr>
        <w:t>коштом</w:t>
      </w:r>
    </w:p>
    <w:p w:rsidR="009A622C" w:rsidRDefault="009A622C" w:rsidP="009A622C">
      <w:r>
        <w:rPr>
          <w:rFonts w:hint="eastAsia"/>
        </w:rPr>
        <w:t>запровадження</w:t>
      </w:r>
      <w:r>
        <w:t></w:t>
      </w:r>
      <w:r>
        <w:rPr>
          <w:rFonts w:hint="eastAsia"/>
        </w:rPr>
        <w:t>збору</w:t>
      </w:r>
      <w:r>
        <w:t></w:t>
      </w:r>
      <w:r>
        <w:rPr>
          <w:rFonts w:hint="eastAsia"/>
        </w:rPr>
        <w:t>за</w:t>
      </w:r>
      <w:r>
        <w:t></w:t>
      </w:r>
      <w:r>
        <w:rPr>
          <w:rFonts w:hint="eastAsia"/>
        </w:rPr>
        <w:t>мовлення</w:t>
      </w:r>
      <w:r>
        <w:t></w:t>
      </w:r>
      <w:r>
        <w:rPr>
          <w:rFonts w:hint="eastAsia"/>
        </w:rPr>
        <w:t>в</w:t>
      </w:r>
      <w:r>
        <w:t></w:t>
      </w:r>
      <w:r>
        <w:rPr>
          <w:rFonts w:hint="eastAsia"/>
        </w:rPr>
        <w:t>умовах</w:t>
      </w:r>
      <w:r>
        <w:t></w:t>
      </w:r>
      <w:r>
        <w:rPr>
          <w:rFonts w:hint="eastAsia"/>
        </w:rPr>
        <w:t>війни</w:t>
      </w:r>
      <w:r>
        <w:t></w:t>
      </w:r>
      <w:r>
        <w:rPr>
          <w:rFonts w:hint="eastAsia"/>
        </w:rPr>
        <w:t>та</w:t>
      </w:r>
      <w:r>
        <w:t></w:t>
      </w:r>
      <w:r>
        <w:rPr>
          <w:rFonts w:hint="eastAsia"/>
        </w:rPr>
        <w:t>економічної</w:t>
      </w:r>
      <w:r>
        <w:t></w:t>
      </w:r>
      <w:r>
        <w:rPr>
          <w:rFonts w:hint="eastAsia"/>
        </w:rPr>
        <w:t>кризи</w:t>
      </w:r>
    </w:p>
    <w:p w:rsidR="009A622C" w:rsidRDefault="009A622C" w:rsidP="009A622C">
      <w:r>
        <w:rPr>
          <w:rFonts w:hint="eastAsia"/>
        </w:rPr>
        <w:t>видається</w:t>
      </w:r>
      <w:r>
        <w:t></w:t>
      </w:r>
      <w:r>
        <w:rPr>
          <w:rFonts w:hint="eastAsia"/>
        </w:rPr>
        <w:t>нам</w:t>
      </w:r>
      <w:r>
        <w:t></w:t>
      </w:r>
      <w:r>
        <w:rPr>
          <w:rFonts w:hint="eastAsia"/>
        </w:rPr>
        <w:t>небажаним</w:t>
      </w:r>
      <w:r>
        <w:t></w:t>
      </w:r>
      <w:r>
        <w:rPr>
          <w:rFonts w:hint="eastAsia"/>
        </w:rPr>
        <w:t>варіантом</w:t>
      </w:r>
      <w:r>
        <w:t></w:t>
      </w:r>
      <w:r>
        <w:t></w:t>
      </w:r>
      <w:r>
        <w:rPr>
          <w:rFonts w:hint="eastAsia"/>
        </w:rPr>
        <w:t>На</w:t>
      </w:r>
      <w:r>
        <w:t></w:t>
      </w:r>
      <w:r>
        <w:rPr>
          <w:rFonts w:hint="eastAsia"/>
        </w:rPr>
        <w:t>нашу</w:t>
      </w:r>
      <w:r>
        <w:t></w:t>
      </w:r>
      <w:r>
        <w:rPr>
          <w:rFonts w:hint="eastAsia"/>
        </w:rPr>
        <w:t>думку</w:t>
      </w:r>
      <w:r>
        <w:t></w:t>
      </w:r>
      <w:r>
        <w:t></w:t>
      </w:r>
      <w:r>
        <w:rPr>
          <w:rFonts w:hint="eastAsia"/>
        </w:rPr>
        <w:t>розгляд</w:t>
      </w:r>
      <w:r>
        <w:t></w:t>
      </w:r>
      <w:r>
        <w:rPr>
          <w:rFonts w:hint="eastAsia"/>
        </w:rPr>
        <w:t>можливостей</w:t>
      </w:r>
    </w:p>
    <w:p w:rsidR="009A622C" w:rsidRDefault="009A622C" w:rsidP="009A622C">
      <w:r>
        <w:rPr>
          <w:rFonts w:hint="eastAsia"/>
        </w:rPr>
        <w:t>запровадження</w:t>
      </w:r>
      <w:r>
        <w:t></w:t>
      </w:r>
      <w:r>
        <w:rPr>
          <w:rFonts w:hint="eastAsia"/>
        </w:rPr>
        <w:t>західної</w:t>
      </w:r>
      <w:r>
        <w:t></w:t>
      </w:r>
      <w:r>
        <w:rPr>
          <w:rFonts w:hint="eastAsia"/>
        </w:rPr>
        <w:t>моделі</w:t>
      </w:r>
      <w:r>
        <w:t></w:t>
      </w:r>
      <w:r>
        <w:rPr>
          <w:rFonts w:hint="eastAsia"/>
        </w:rPr>
        <w:t>фінансування</w:t>
      </w:r>
      <w:r>
        <w:t></w:t>
      </w:r>
      <w:r>
        <w:rPr>
          <w:rFonts w:hint="eastAsia"/>
        </w:rPr>
        <w:t>іномовлення</w:t>
      </w:r>
      <w:r>
        <w:t></w:t>
      </w:r>
      <w:r>
        <w:rPr>
          <w:rFonts w:hint="eastAsia"/>
        </w:rPr>
        <w:t>варто</w:t>
      </w:r>
      <w:r>
        <w:t></w:t>
      </w:r>
      <w:r>
        <w:rPr>
          <w:rFonts w:hint="eastAsia"/>
        </w:rPr>
        <w:t>відкласти</w:t>
      </w:r>
    </w:p>
    <w:p w:rsidR="009A622C" w:rsidRDefault="009A622C" w:rsidP="009A622C">
      <w:r>
        <w:rPr>
          <w:rFonts w:hint="eastAsia"/>
        </w:rPr>
        <w:t>до</w:t>
      </w:r>
      <w:r>
        <w:t></w:t>
      </w:r>
      <w:r>
        <w:rPr>
          <w:rFonts w:hint="eastAsia"/>
        </w:rPr>
        <w:t>часу</w:t>
      </w:r>
      <w:r>
        <w:t></w:t>
      </w:r>
      <w:r>
        <w:rPr>
          <w:rFonts w:hint="eastAsia"/>
        </w:rPr>
        <w:t>стабілізації</w:t>
      </w:r>
      <w:r>
        <w:t></w:t>
      </w:r>
      <w:r>
        <w:rPr>
          <w:rFonts w:hint="eastAsia"/>
        </w:rPr>
        <w:t>української</w:t>
      </w:r>
      <w:r>
        <w:t></w:t>
      </w:r>
      <w:r>
        <w:rPr>
          <w:rFonts w:hint="eastAsia"/>
        </w:rPr>
        <w:t>економіки</w:t>
      </w:r>
      <w:r>
        <w:t></w:t>
      </w:r>
      <w:r>
        <w:t></w:t>
      </w:r>
      <w:r>
        <w:rPr>
          <w:rFonts w:hint="eastAsia"/>
        </w:rPr>
        <w:t>зокрема</w:t>
      </w:r>
      <w:r>
        <w:t></w:t>
      </w:r>
      <w:r>
        <w:rPr>
          <w:rFonts w:hint="eastAsia"/>
        </w:rPr>
        <w:t>стабільного</w:t>
      </w:r>
      <w:r>
        <w:t></w:t>
      </w:r>
      <w:r>
        <w:rPr>
          <w:rFonts w:hint="eastAsia"/>
        </w:rPr>
        <w:t>підвищення</w:t>
      </w:r>
    </w:p>
    <w:p w:rsidR="009A622C" w:rsidRDefault="009A622C" w:rsidP="009A622C">
      <w:r>
        <w:rPr>
          <w:rFonts w:hint="eastAsia"/>
        </w:rPr>
        <w:t>доходів</w:t>
      </w:r>
      <w:r>
        <w:t></w:t>
      </w:r>
      <w:r>
        <w:rPr>
          <w:rFonts w:hint="eastAsia"/>
        </w:rPr>
        <w:t>населення</w:t>
      </w:r>
      <w:r>
        <w:t></w:t>
      </w:r>
      <w:r>
        <w:t></w:t>
      </w:r>
      <w:r>
        <w:rPr>
          <w:rFonts w:hint="eastAsia"/>
        </w:rPr>
        <w:t>та</w:t>
      </w:r>
      <w:r>
        <w:t></w:t>
      </w:r>
      <w:r>
        <w:rPr>
          <w:rFonts w:hint="eastAsia"/>
        </w:rPr>
        <w:t>закінчення</w:t>
      </w:r>
      <w:r>
        <w:t></w:t>
      </w:r>
      <w:r>
        <w:rPr>
          <w:rFonts w:hint="eastAsia"/>
        </w:rPr>
        <w:t>збройного</w:t>
      </w:r>
      <w:r>
        <w:t></w:t>
      </w:r>
      <w:r>
        <w:rPr>
          <w:rFonts w:hint="eastAsia"/>
        </w:rPr>
        <w:t>конфлікту</w:t>
      </w:r>
      <w:r>
        <w:t></w:t>
      </w:r>
      <w:r>
        <w:rPr>
          <w:rFonts w:hint="eastAsia"/>
        </w:rPr>
        <w:t>на</w:t>
      </w:r>
      <w:r>
        <w:t></w:t>
      </w:r>
      <w:r>
        <w:rPr>
          <w:rFonts w:hint="eastAsia"/>
        </w:rPr>
        <w:t>сході</w:t>
      </w:r>
      <w:r>
        <w:t></w:t>
      </w:r>
      <w:r>
        <w:rPr>
          <w:rFonts w:hint="eastAsia"/>
        </w:rPr>
        <w:t>України</w:t>
      </w:r>
      <w:r>
        <w:t></w:t>
      </w:r>
      <w:r>
        <w:t></w:t>
      </w:r>
      <w:r>
        <w:rPr>
          <w:rFonts w:hint="eastAsia"/>
        </w:rPr>
        <w:t>На</w:t>
      </w:r>
    </w:p>
    <w:p w:rsidR="009A622C" w:rsidRDefault="009A622C" w:rsidP="009A622C">
      <w:r>
        <w:rPr>
          <w:rFonts w:hint="eastAsia"/>
        </w:rPr>
        <w:t>нинішньому</w:t>
      </w:r>
      <w:r>
        <w:t></w:t>
      </w:r>
      <w:r>
        <w:rPr>
          <w:rFonts w:hint="eastAsia"/>
        </w:rPr>
        <w:t>етапі</w:t>
      </w:r>
      <w:r>
        <w:t></w:t>
      </w:r>
      <w:r>
        <w:rPr>
          <w:rFonts w:hint="eastAsia"/>
        </w:rPr>
        <w:t>джерелами</w:t>
      </w:r>
      <w:r>
        <w:t></w:t>
      </w:r>
      <w:r>
        <w:rPr>
          <w:rFonts w:hint="eastAsia"/>
        </w:rPr>
        <w:t>фінансування</w:t>
      </w:r>
      <w:r>
        <w:t></w:t>
      </w:r>
      <w:r>
        <w:rPr>
          <w:rFonts w:hint="eastAsia"/>
        </w:rPr>
        <w:t>українського</w:t>
      </w:r>
      <w:r>
        <w:t></w:t>
      </w:r>
      <w:r>
        <w:rPr>
          <w:rFonts w:hint="eastAsia"/>
        </w:rPr>
        <w:t>іномовлення</w:t>
      </w:r>
    </w:p>
    <w:p w:rsidR="009A622C" w:rsidRDefault="009A622C" w:rsidP="009A622C">
      <w:r>
        <w:rPr>
          <w:rFonts w:hint="eastAsia"/>
        </w:rPr>
        <w:t>могли</w:t>
      </w:r>
      <w:r>
        <w:t></w:t>
      </w:r>
      <w:r>
        <w:rPr>
          <w:rFonts w:hint="eastAsia"/>
        </w:rPr>
        <w:t>б</w:t>
      </w:r>
      <w:r>
        <w:t></w:t>
      </w:r>
      <w:r>
        <w:rPr>
          <w:rFonts w:hint="eastAsia"/>
        </w:rPr>
        <w:t>стати</w:t>
      </w:r>
      <w:r>
        <w:t></w:t>
      </w:r>
      <w:r>
        <w:t></w:t>
      </w:r>
      <w:r>
        <w:rPr>
          <w:rFonts w:hint="eastAsia"/>
        </w:rPr>
        <w:t>кредити</w:t>
      </w:r>
      <w:r>
        <w:t></w:t>
      </w:r>
      <w:r>
        <w:rPr>
          <w:rFonts w:hint="eastAsia"/>
        </w:rPr>
        <w:t>та</w:t>
      </w:r>
      <w:r>
        <w:t></w:t>
      </w:r>
      <w:r>
        <w:t></w:t>
      </w:r>
      <w:r>
        <w:t></w:t>
      </w:r>
      <w:r>
        <w:rPr>
          <w:rFonts w:hint="eastAsia"/>
        </w:rPr>
        <w:t>або</w:t>
      </w:r>
      <w:r>
        <w:t></w:t>
      </w:r>
      <w:r>
        <w:rPr>
          <w:rFonts w:hint="eastAsia"/>
        </w:rPr>
        <w:t>гранти</w:t>
      </w:r>
      <w:r>
        <w:t></w:t>
      </w:r>
      <w:r>
        <w:rPr>
          <w:rFonts w:hint="eastAsia"/>
        </w:rPr>
        <w:t>від</w:t>
      </w:r>
      <w:r>
        <w:t></w:t>
      </w:r>
      <w:r>
        <w:rPr>
          <w:rFonts w:hint="eastAsia"/>
        </w:rPr>
        <w:t>міжнародних</w:t>
      </w:r>
      <w:r>
        <w:t></w:t>
      </w:r>
      <w:r>
        <w:rPr>
          <w:rFonts w:hint="eastAsia"/>
        </w:rPr>
        <w:t>партнерів</w:t>
      </w:r>
      <w:r>
        <w:t></w:t>
      </w:r>
    </w:p>
    <w:p w:rsidR="009A622C" w:rsidRDefault="009A622C" w:rsidP="009A622C">
      <w:r>
        <w:rPr>
          <w:rFonts w:hint="eastAsia"/>
        </w:rPr>
        <w:t>спонсорські</w:t>
      </w:r>
      <w:r>
        <w:t></w:t>
      </w:r>
      <w:r>
        <w:rPr>
          <w:rFonts w:hint="eastAsia"/>
        </w:rPr>
        <w:t>кошти</w:t>
      </w:r>
      <w:r>
        <w:t></w:t>
      </w:r>
      <w:r>
        <w:rPr>
          <w:rFonts w:hint="eastAsia"/>
        </w:rPr>
        <w:t>та</w:t>
      </w:r>
      <w:r>
        <w:t></w:t>
      </w:r>
      <w:r>
        <w:rPr>
          <w:rFonts w:hint="eastAsia"/>
        </w:rPr>
        <w:t>доходи</w:t>
      </w:r>
      <w:r>
        <w:t></w:t>
      </w:r>
      <w:r>
        <w:rPr>
          <w:rFonts w:hint="eastAsia"/>
        </w:rPr>
        <w:t>від</w:t>
      </w:r>
      <w:r>
        <w:t></w:t>
      </w:r>
      <w:r>
        <w:rPr>
          <w:rFonts w:hint="eastAsia"/>
        </w:rPr>
        <w:t>реклами</w:t>
      </w:r>
      <w:r>
        <w:t></w:t>
      </w:r>
      <w:r>
        <w:t></w:t>
      </w:r>
      <w:r>
        <w:rPr>
          <w:rFonts w:hint="eastAsia"/>
        </w:rPr>
        <w:t>При</w:t>
      </w:r>
      <w:r>
        <w:t></w:t>
      </w:r>
      <w:r>
        <w:rPr>
          <w:rFonts w:hint="eastAsia"/>
        </w:rPr>
        <w:t>цьому</w:t>
      </w:r>
      <w:r>
        <w:t></w:t>
      </w:r>
      <w:r>
        <w:rPr>
          <w:rFonts w:hint="eastAsia"/>
        </w:rPr>
        <w:t>видається</w:t>
      </w:r>
      <w:r>
        <w:t></w:t>
      </w:r>
      <w:r>
        <w:rPr>
          <w:rFonts w:hint="eastAsia"/>
        </w:rPr>
        <w:t>необхідним</w:t>
      </w:r>
    </w:p>
    <w:p w:rsidR="009A622C" w:rsidRDefault="009A622C" w:rsidP="009A622C">
      <w:r>
        <w:rPr>
          <w:rFonts w:hint="eastAsia"/>
        </w:rPr>
        <w:t>законодавче</w:t>
      </w:r>
      <w:r>
        <w:t></w:t>
      </w:r>
      <w:r>
        <w:rPr>
          <w:rFonts w:hint="eastAsia"/>
        </w:rPr>
        <w:t>гарантування</w:t>
      </w:r>
      <w:r>
        <w:t></w:t>
      </w:r>
      <w:r>
        <w:rPr>
          <w:rFonts w:hint="eastAsia"/>
        </w:rPr>
        <w:t>незалежності</w:t>
      </w:r>
      <w:r>
        <w:t></w:t>
      </w:r>
      <w:r>
        <w:rPr>
          <w:rFonts w:hint="eastAsia"/>
        </w:rPr>
        <w:t>системи</w:t>
      </w:r>
      <w:r>
        <w:t></w:t>
      </w:r>
      <w:r>
        <w:rPr>
          <w:rFonts w:hint="eastAsia"/>
        </w:rPr>
        <w:t>українського</w:t>
      </w:r>
      <w:r>
        <w:t></w:t>
      </w:r>
      <w:r>
        <w:rPr>
          <w:rFonts w:hint="eastAsia"/>
        </w:rPr>
        <w:t>іномовлення</w:t>
      </w:r>
    </w:p>
    <w:p w:rsidR="009A622C" w:rsidRDefault="009A622C" w:rsidP="009A622C">
      <w:r>
        <w:rPr>
          <w:rFonts w:hint="eastAsia"/>
        </w:rPr>
        <w:t>від</w:t>
      </w:r>
      <w:r>
        <w:t></w:t>
      </w:r>
      <w:r>
        <w:rPr>
          <w:rFonts w:hint="eastAsia"/>
        </w:rPr>
        <w:t>спонсорів</w:t>
      </w:r>
      <w:r>
        <w:t></w:t>
      </w:r>
      <w:r>
        <w:t></w:t>
      </w:r>
      <w:r>
        <w:rPr>
          <w:rFonts w:hint="eastAsia"/>
        </w:rPr>
        <w:t>оскільки</w:t>
      </w:r>
      <w:r>
        <w:t></w:t>
      </w:r>
      <w:r>
        <w:rPr>
          <w:rFonts w:hint="eastAsia"/>
        </w:rPr>
        <w:t>ними</w:t>
      </w:r>
      <w:r>
        <w:t></w:t>
      </w:r>
      <w:r>
        <w:rPr>
          <w:rFonts w:hint="eastAsia"/>
        </w:rPr>
        <w:t>в</w:t>
      </w:r>
      <w:r>
        <w:t></w:t>
      </w:r>
      <w:r>
        <w:rPr>
          <w:rFonts w:hint="eastAsia"/>
        </w:rPr>
        <w:t>умовах</w:t>
      </w:r>
      <w:r>
        <w:t></w:t>
      </w:r>
      <w:r>
        <w:rPr>
          <w:rFonts w:hint="eastAsia"/>
        </w:rPr>
        <w:t>гібридної</w:t>
      </w:r>
      <w:r>
        <w:t></w:t>
      </w:r>
      <w:r>
        <w:rPr>
          <w:rFonts w:hint="eastAsia"/>
        </w:rPr>
        <w:t>війни</w:t>
      </w:r>
      <w:r>
        <w:t></w:t>
      </w:r>
      <w:r>
        <w:rPr>
          <w:rFonts w:hint="eastAsia"/>
        </w:rPr>
        <w:t>можуть</w:t>
      </w:r>
      <w:r>
        <w:t></w:t>
      </w:r>
      <w:r>
        <w:rPr>
          <w:rFonts w:hint="eastAsia"/>
        </w:rPr>
        <w:t>виявитися</w:t>
      </w:r>
    </w:p>
    <w:p w:rsidR="009A622C" w:rsidRDefault="009A622C" w:rsidP="009A622C">
      <w:r>
        <w:rPr>
          <w:rFonts w:hint="eastAsia"/>
        </w:rPr>
        <w:t>російські</w:t>
      </w:r>
      <w:r>
        <w:t></w:t>
      </w:r>
      <w:r>
        <w:rPr>
          <w:rFonts w:hint="eastAsia"/>
        </w:rPr>
        <w:t>джерела</w:t>
      </w:r>
      <w:r>
        <w:t></w:t>
      </w:r>
      <w:r>
        <w:t></w:t>
      </w:r>
      <w:r>
        <w:t></w:t>
      </w:r>
      <w:r>
        <w:rPr>
          <w:rFonts w:hint="eastAsia"/>
        </w:rPr>
        <w:t>а</w:t>
      </w:r>
      <w:r>
        <w:t></w:t>
      </w:r>
      <w:r>
        <w:rPr>
          <w:rFonts w:hint="eastAsia"/>
        </w:rPr>
        <w:t>також</w:t>
      </w:r>
      <w:r>
        <w:t></w:t>
      </w:r>
      <w:r>
        <w:rPr>
          <w:rFonts w:hint="eastAsia"/>
        </w:rPr>
        <w:t>обмеження</w:t>
      </w:r>
      <w:r>
        <w:t></w:t>
      </w:r>
      <w:r>
        <w:rPr>
          <w:rFonts w:hint="eastAsia"/>
        </w:rPr>
        <w:t>кількості</w:t>
      </w:r>
      <w:r>
        <w:t></w:t>
      </w:r>
      <w:r>
        <w:rPr>
          <w:rFonts w:hint="eastAsia"/>
        </w:rPr>
        <w:t>реклами</w:t>
      </w:r>
      <w:r>
        <w:t></w:t>
      </w:r>
      <w:r>
        <w:t></w:t>
      </w:r>
      <w:r>
        <w:rPr>
          <w:rFonts w:hint="eastAsia"/>
        </w:rPr>
        <w:t>яка</w:t>
      </w:r>
    </w:p>
    <w:p w:rsidR="009A622C" w:rsidRDefault="009A622C" w:rsidP="009A622C">
      <w:r>
        <w:rPr>
          <w:rFonts w:hint="eastAsia"/>
        </w:rPr>
        <w:t>транслюватиметься</w:t>
      </w:r>
      <w:r>
        <w:t></w:t>
      </w:r>
      <w:r>
        <w:rPr>
          <w:rFonts w:hint="eastAsia"/>
        </w:rPr>
        <w:t>в</w:t>
      </w:r>
      <w:r>
        <w:t></w:t>
      </w:r>
      <w:r>
        <w:rPr>
          <w:rFonts w:hint="eastAsia"/>
        </w:rPr>
        <w:t>системі</w:t>
      </w:r>
      <w:r>
        <w:t></w:t>
      </w:r>
      <w:r>
        <w:rPr>
          <w:rFonts w:hint="eastAsia"/>
        </w:rPr>
        <w:t>українського</w:t>
      </w:r>
      <w:r>
        <w:t></w:t>
      </w:r>
      <w:r>
        <w:rPr>
          <w:rFonts w:hint="eastAsia"/>
        </w:rPr>
        <w:t>іномовлення</w:t>
      </w:r>
      <w:r>
        <w:t></w:t>
      </w:r>
      <w:r>
        <w:t></w:t>
      </w:r>
      <w:r>
        <w:rPr>
          <w:rFonts w:hint="eastAsia"/>
        </w:rPr>
        <w:t>Одним</w:t>
      </w:r>
      <w:r>
        <w:t></w:t>
      </w:r>
      <w:r>
        <w:rPr>
          <w:rFonts w:hint="eastAsia"/>
        </w:rPr>
        <w:t>із</w:t>
      </w:r>
      <w:r>
        <w:t></w:t>
      </w:r>
      <w:r>
        <w:rPr>
          <w:rFonts w:hint="eastAsia"/>
        </w:rPr>
        <w:t>головних</w:t>
      </w:r>
    </w:p>
    <w:p w:rsidR="009A622C" w:rsidRDefault="009A622C" w:rsidP="009A622C">
      <w:r>
        <w:rPr>
          <w:rFonts w:hint="eastAsia"/>
        </w:rPr>
        <w:t>завдань</w:t>
      </w:r>
      <w:r>
        <w:t></w:t>
      </w:r>
      <w:r>
        <w:rPr>
          <w:rFonts w:hint="eastAsia"/>
        </w:rPr>
        <w:t>у</w:t>
      </w:r>
      <w:r>
        <w:t></w:t>
      </w:r>
      <w:r>
        <w:rPr>
          <w:rFonts w:hint="eastAsia"/>
        </w:rPr>
        <w:t>цьому</w:t>
      </w:r>
      <w:r>
        <w:t></w:t>
      </w:r>
      <w:r>
        <w:rPr>
          <w:rFonts w:hint="eastAsia"/>
        </w:rPr>
        <w:t>контексті</w:t>
      </w:r>
      <w:r>
        <w:t></w:t>
      </w:r>
      <w:r>
        <w:rPr>
          <w:rFonts w:hint="eastAsia"/>
        </w:rPr>
        <w:t>є</w:t>
      </w:r>
      <w:r>
        <w:t></w:t>
      </w:r>
      <w:r>
        <w:rPr>
          <w:rFonts w:hint="eastAsia"/>
        </w:rPr>
        <w:t>й</w:t>
      </w:r>
      <w:r>
        <w:t></w:t>
      </w:r>
      <w:r>
        <w:rPr>
          <w:rFonts w:hint="eastAsia"/>
        </w:rPr>
        <w:t>запобігання</w:t>
      </w:r>
      <w:r>
        <w:t></w:t>
      </w:r>
      <w:r>
        <w:rPr>
          <w:rFonts w:hint="eastAsia"/>
        </w:rPr>
        <w:t>ризикам</w:t>
      </w:r>
      <w:r>
        <w:t></w:t>
      </w:r>
      <w:r>
        <w:rPr>
          <w:rFonts w:hint="eastAsia"/>
        </w:rPr>
        <w:t>корупції</w:t>
      </w:r>
      <w:r>
        <w:t></w:t>
      </w:r>
      <w:r>
        <w:t></w:t>
      </w:r>
      <w:r>
        <w:rPr>
          <w:rFonts w:hint="eastAsia"/>
        </w:rPr>
        <w:t>див</w:t>
      </w:r>
      <w:r>
        <w:t></w:t>
      </w:r>
      <w:r>
        <w:t></w:t>
      </w:r>
      <w:r>
        <w:rPr>
          <w:rFonts w:hint="eastAsia"/>
        </w:rPr>
        <w:t>п</w:t>
      </w:r>
      <w:r>
        <w:t></w:t>
      </w:r>
      <w:r>
        <w:t></w:t>
      </w:r>
      <w:r>
        <w:t></w:t>
      </w:r>
      <w:r>
        <w:t></w:t>
      </w:r>
      <w:r>
        <w:t></w:t>
      </w:r>
      <w:r>
        <w:t></w:t>
      </w:r>
      <w:r>
        <w:rPr>
          <w:rFonts w:hint="eastAsia"/>
        </w:rPr>
        <w:t>Із</w:t>
      </w:r>
    </w:p>
    <w:p w:rsidR="009A622C" w:rsidRDefault="009A622C" w:rsidP="009A622C">
      <w:r>
        <w:rPr>
          <w:rFonts w:hint="eastAsia"/>
        </w:rPr>
        <w:t>огляду</w:t>
      </w:r>
      <w:r>
        <w:t></w:t>
      </w:r>
      <w:r>
        <w:rPr>
          <w:rFonts w:hint="eastAsia"/>
        </w:rPr>
        <w:t>на</w:t>
      </w:r>
      <w:r>
        <w:t></w:t>
      </w:r>
      <w:r>
        <w:rPr>
          <w:rFonts w:hint="eastAsia"/>
        </w:rPr>
        <w:t>це</w:t>
      </w:r>
      <w:r>
        <w:t></w:t>
      </w:r>
      <w:r>
        <w:rPr>
          <w:rFonts w:hint="eastAsia"/>
        </w:rPr>
        <w:t>за</w:t>
      </w:r>
      <w:r>
        <w:t></w:t>
      </w:r>
      <w:r>
        <w:rPr>
          <w:rFonts w:hint="eastAsia"/>
        </w:rPr>
        <w:t>зразком</w:t>
      </w:r>
      <w:r>
        <w:t></w:t>
      </w:r>
      <w:r>
        <w:t></w:t>
      </w:r>
      <w:r>
        <w:t></w:t>
      </w:r>
      <w:r>
        <w:t></w:t>
      </w:r>
      <w:r>
        <w:rPr>
          <w:rFonts w:hint="eastAsia"/>
        </w:rPr>
        <w:t>пропонуємо</w:t>
      </w:r>
      <w:r>
        <w:t></w:t>
      </w:r>
      <w:r>
        <w:rPr>
          <w:rFonts w:hint="eastAsia"/>
        </w:rPr>
        <w:t>надавати</w:t>
      </w:r>
      <w:r>
        <w:t></w:t>
      </w:r>
      <w:r>
        <w:rPr>
          <w:rFonts w:hint="eastAsia"/>
        </w:rPr>
        <w:t>частковий</w:t>
      </w:r>
      <w:r>
        <w:t></w:t>
      </w:r>
      <w:r>
        <w:rPr>
          <w:rFonts w:hint="eastAsia"/>
        </w:rPr>
        <w:t>доступ</w:t>
      </w:r>
    </w:p>
    <w:p w:rsidR="009A622C" w:rsidRDefault="009A622C" w:rsidP="009A622C">
      <w:r>
        <w:rPr>
          <w:rFonts w:hint="eastAsia"/>
        </w:rPr>
        <w:t>громадськості</w:t>
      </w:r>
      <w:r>
        <w:t></w:t>
      </w:r>
      <w:r>
        <w:rPr>
          <w:rFonts w:hint="eastAsia"/>
        </w:rPr>
        <w:t>до</w:t>
      </w:r>
      <w:r>
        <w:t></w:t>
      </w:r>
      <w:r>
        <w:rPr>
          <w:rFonts w:hint="eastAsia"/>
        </w:rPr>
        <w:t>фінансової</w:t>
      </w:r>
      <w:r>
        <w:t></w:t>
      </w:r>
      <w:r>
        <w:rPr>
          <w:rFonts w:hint="eastAsia"/>
        </w:rPr>
        <w:t>звітності</w:t>
      </w:r>
      <w:r>
        <w:t></w:t>
      </w:r>
      <w:r>
        <w:rPr>
          <w:rFonts w:hint="eastAsia"/>
        </w:rPr>
        <w:t>українського</w:t>
      </w:r>
      <w:r>
        <w:t></w:t>
      </w:r>
      <w:r>
        <w:rPr>
          <w:rFonts w:hint="eastAsia"/>
        </w:rPr>
        <w:t>іномовника</w:t>
      </w:r>
      <w:r>
        <w:t></w:t>
      </w:r>
      <w:r>
        <w:t></w:t>
      </w:r>
      <w:r>
        <w:rPr>
          <w:rFonts w:hint="eastAsia"/>
        </w:rPr>
        <w:t>Прозорість</w:t>
      </w:r>
    </w:p>
    <w:p w:rsidR="009A622C" w:rsidRDefault="009A622C" w:rsidP="009A622C">
      <w:r>
        <w:rPr>
          <w:rFonts w:hint="eastAsia"/>
        </w:rPr>
        <w:t>діяльності</w:t>
      </w:r>
      <w:r>
        <w:t></w:t>
      </w:r>
      <w:r>
        <w:rPr>
          <w:rFonts w:hint="eastAsia"/>
        </w:rPr>
        <w:t>створюватиме</w:t>
      </w:r>
      <w:r>
        <w:t></w:t>
      </w:r>
      <w:r>
        <w:rPr>
          <w:rFonts w:hint="eastAsia"/>
        </w:rPr>
        <w:t>базу</w:t>
      </w:r>
      <w:r>
        <w:t></w:t>
      </w:r>
      <w:r>
        <w:rPr>
          <w:rFonts w:hint="eastAsia"/>
        </w:rPr>
        <w:t>для</w:t>
      </w:r>
      <w:r>
        <w:t></w:t>
      </w:r>
      <w:r>
        <w:rPr>
          <w:rFonts w:hint="eastAsia"/>
        </w:rPr>
        <w:t>довіри</w:t>
      </w:r>
      <w:r>
        <w:t></w:t>
      </w:r>
      <w:r>
        <w:rPr>
          <w:rFonts w:hint="eastAsia"/>
        </w:rPr>
        <w:t>з</w:t>
      </w:r>
      <w:r>
        <w:t></w:t>
      </w:r>
      <w:r>
        <w:rPr>
          <w:rFonts w:hint="eastAsia"/>
        </w:rPr>
        <w:t>боку</w:t>
      </w:r>
      <w:r>
        <w:t></w:t>
      </w:r>
      <w:r>
        <w:rPr>
          <w:rFonts w:hint="eastAsia"/>
        </w:rPr>
        <w:t>аудиторії</w:t>
      </w:r>
      <w:r>
        <w:t></w:t>
      </w:r>
    </w:p>
    <w:p w:rsidR="009A622C" w:rsidRDefault="009A622C" w:rsidP="009A622C">
      <w:r>
        <w:t></w:t>
      </w:r>
      <w:r>
        <w:t></w:t>
      </w:r>
      <w:r>
        <w:rPr>
          <w:rFonts w:hint="eastAsia"/>
        </w:rPr>
        <w:t>Організаційно</w:t>
      </w:r>
      <w:r>
        <w:t></w:t>
      </w:r>
      <w:r>
        <w:rPr>
          <w:rFonts w:hint="eastAsia"/>
        </w:rPr>
        <w:t>правова</w:t>
      </w:r>
      <w:r>
        <w:t></w:t>
      </w:r>
      <w:r>
        <w:rPr>
          <w:rFonts w:hint="eastAsia"/>
        </w:rPr>
        <w:t>структура</w:t>
      </w:r>
      <w:r>
        <w:t></w:t>
      </w:r>
      <w:r>
        <w:t></w:t>
      </w:r>
      <w:r>
        <w:rPr>
          <w:rFonts w:hint="eastAsia"/>
        </w:rPr>
        <w:t>Із</w:t>
      </w:r>
      <w:r>
        <w:t></w:t>
      </w:r>
      <w:r>
        <w:rPr>
          <w:rFonts w:hint="eastAsia"/>
        </w:rPr>
        <w:t>особливою</w:t>
      </w:r>
      <w:r>
        <w:t></w:t>
      </w:r>
      <w:r>
        <w:rPr>
          <w:rFonts w:hint="eastAsia"/>
        </w:rPr>
        <w:t>ретельністю</w:t>
      </w:r>
      <w:r>
        <w:t></w:t>
      </w:r>
      <w:r>
        <w:rPr>
          <w:rFonts w:hint="eastAsia"/>
        </w:rPr>
        <w:t>варто</w:t>
      </w:r>
    </w:p>
    <w:p w:rsidR="009A622C" w:rsidRDefault="009A622C" w:rsidP="009A622C">
      <w:r>
        <w:rPr>
          <w:rFonts w:hint="eastAsia"/>
        </w:rPr>
        <w:t>формувати</w:t>
      </w:r>
      <w:r>
        <w:t></w:t>
      </w:r>
      <w:r>
        <w:rPr>
          <w:rFonts w:hint="eastAsia"/>
        </w:rPr>
        <w:t>склад</w:t>
      </w:r>
      <w:r>
        <w:t></w:t>
      </w:r>
      <w:r>
        <w:rPr>
          <w:rFonts w:hint="eastAsia"/>
        </w:rPr>
        <w:t>наглядової</w:t>
      </w:r>
      <w:r>
        <w:t></w:t>
      </w:r>
      <w:r>
        <w:rPr>
          <w:rFonts w:hint="eastAsia"/>
        </w:rPr>
        <w:t>ради</w:t>
      </w:r>
      <w:r>
        <w:t></w:t>
      </w:r>
      <w:r>
        <w:rPr>
          <w:rFonts w:hint="eastAsia"/>
        </w:rPr>
        <w:t>українського</w:t>
      </w:r>
      <w:r>
        <w:t></w:t>
      </w:r>
      <w:r>
        <w:rPr>
          <w:rFonts w:hint="eastAsia"/>
        </w:rPr>
        <w:t>іномовника</w:t>
      </w:r>
      <w:r>
        <w:t></w:t>
      </w:r>
      <w:r>
        <w:rPr>
          <w:rFonts w:hint="eastAsia"/>
        </w:rPr>
        <w:t>як</w:t>
      </w:r>
      <w:r>
        <w:t></w:t>
      </w:r>
      <w:r>
        <w:rPr>
          <w:rFonts w:hint="eastAsia"/>
        </w:rPr>
        <w:t>органу</w:t>
      </w:r>
      <w:r>
        <w:t></w:t>
      </w:r>
      <w:r>
        <w:t></w:t>
      </w:r>
      <w:r>
        <w:rPr>
          <w:rFonts w:hint="eastAsia"/>
        </w:rPr>
        <w:t>до</w:t>
      </w:r>
    </w:p>
    <w:p w:rsidR="009A622C" w:rsidRDefault="009A622C" w:rsidP="009A622C">
      <w:r>
        <w:rPr>
          <w:rFonts w:hint="eastAsia"/>
        </w:rPr>
        <w:t>складу</w:t>
      </w:r>
      <w:r>
        <w:t></w:t>
      </w:r>
      <w:r>
        <w:rPr>
          <w:rFonts w:hint="eastAsia"/>
        </w:rPr>
        <w:t>якого</w:t>
      </w:r>
      <w:r>
        <w:t></w:t>
      </w:r>
      <w:r>
        <w:rPr>
          <w:rFonts w:hint="eastAsia"/>
        </w:rPr>
        <w:t>мають</w:t>
      </w:r>
      <w:r>
        <w:t></w:t>
      </w:r>
      <w:r>
        <w:rPr>
          <w:rFonts w:hint="eastAsia"/>
        </w:rPr>
        <w:t>входити</w:t>
      </w:r>
      <w:r>
        <w:t></w:t>
      </w:r>
      <w:r>
        <w:rPr>
          <w:rFonts w:hint="eastAsia"/>
        </w:rPr>
        <w:t>авторитетні</w:t>
      </w:r>
      <w:r>
        <w:t></w:t>
      </w:r>
      <w:r>
        <w:rPr>
          <w:rFonts w:hint="eastAsia"/>
        </w:rPr>
        <w:t>фахівці</w:t>
      </w:r>
      <w:r>
        <w:t></w:t>
      </w:r>
      <w:r>
        <w:rPr>
          <w:rFonts w:hint="eastAsia"/>
        </w:rPr>
        <w:t>з</w:t>
      </w:r>
      <w:r>
        <w:t></w:t>
      </w:r>
      <w:r>
        <w:rPr>
          <w:rFonts w:hint="eastAsia"/>
        </w:rPr>
        <w:t>бездоганною</w:t>
      </w:r>
    </w:p>
    <w:p w:rsidR="009A622C" w:rsidRDefault="009A622C" w:rsidP="009A622C">
      <w:r>
        <w:rPr>
          <w:rFonts w:hint="eastAsia"/>
        </w:rPr>
        <w:t>професійною</w:t>
      </w:r>
      <w:r>
        <w:t></w:t>
      </w:r>
      <w:r>
        <w:rPr>
          <w:rFonts w:hint="eastAsia"/>
        </w:rPr>
        <w:t>репутацією</w:t>
      </w:r>
      <w:r>
        <w:t></w:t>
      </w:r>
      <w:r>
        <w:t></w:t>
      </w:r>
      <w:r>
        <w:rPr>
          <w:rFonts w:hint="eastAsia"/>
        </w:rPr>
        <w:t>яких</w:t>
      </w:r>
      <w:r>
        <w:t></w:t>
      </w:r>
      <w:r>
        <w:rPr>
          <w:rFonts w:hint="eastAsia"/>
        </w:rPr>
        <w:t>знає</w:t>
      </w:r>
      <w:r>
        <w:t></w:t>
      </w:r>
      <w:r>
        <w:rPr>
          <w:rFonts w:hint="eastAsia"/>
        </w:rPr>
        <w:t>і</w:t>
      </w:r>
      <w:r>
        <w:t></w:t>
      </w:r>
      <w:r>
        <w:rPr>
          <w:rFonts w:hint="eastAsia"/>
        </w:rPr>
        <w:t>поважає</w:t>
      </w:r>
      <w:r>
        <w:t></w:t>
      </w:r>
      <w:r>
        <w:rPr>
          <w:rFonts w:hint="eastAsia"/>
        </w:rPr>
        <w:t>українське</w:t>
      </w:r>
      <w:r>
        <w:t></w:t>
      </w:r>
      <w:r>
        <w:rPr>
          <w:rFonts w:hint="eastAsia"/>
        </w:rPr>
        <w:t>суспільство</w:t>
      </w:r>
      <w:r>
        <w:t></w:t>
      </w:r>
    </w:p>
    <w:p w:rsidR="009A622C" w:rsidRDefault="009A622C" w:rsidP="009A622C">
      <w:r>
        <w:rPr>
          <w:rFonts w:hint="eastAsia"/>
        </w:rPr>
        <w:t>Наприклад</w:t>
      </w:r>
      <w:r>
        <w:t></w:t>
      </w:r>
      <w:r>
        <w:t></w:t>
      </w:r>
      <w:r>
        <w:rPr>
          <w:rFonts w:hint="eastAsia"/>
        </w:rPr>
        <w:t>відомі</w:t>
      </w:r>
      <w:r>
        <w:t></w:t>
      </w:r>
      <w:r>
        <w:rPr>
          <w:rFonts w:hint="eastAsia"/>
        </w:rPr>
        <w:t>медіаексперти</w:t>
      </w:r>
      <w:r>
        <w:t></w:t>
      </w:r>
      <w:r>
        <w:rPr>
          <w:rFonts w:hint="eastAsia"/>
        </w:rPr>
        <w:t>з</w:t>
      </w:r>
      <w:r>
        <w:t></w:t>
      </w:r>
      <w:r>
        <w:rPr>
          <w:rFonts w:hint="eastAsia"/>
        </w:rPr>
        <w:t>великим</w:t>
      </w:r>
      <w:r>
        <w:t></w:t>
      </w:r>
      <w:r>
        <w:rPr>
          <w:rFonts w:hint="eastAsia"/>
        </w:rPr>
        <w:t>досвідом</w:t>
      </w:r>
      <w:r>
        <w:t></w:t>
      </w:r>
      <w:r>
        <w:rPr>
          <w:rFonts w:hint="eastAsia"/>
        </w:rPr>
        <w:t>роботи</w:t>
      </w:r>
      <w:r>
        <w:t></w:t>
      </w:r>
      <w:r>
        <w:rPr>
          <w:rFonts w:hint="eastAsia"/>
        </w:rPr>
        <w:t>в</w:t>
      </w:r>
      <w:r>
        <w:t></w:t>
      </w:r>
      <w:r>
        <w:rPr>
          <w:rFonts w:hint="eastAsia"/>
        </w:rPr>
        <w:t>медіасфері</w:t>
      </w:r>
      <w:r>
        <w:t></w:t>
      </w:r>
    </w:p>
    <w:p w:rsidR="009A622C" w:rsidRDefault="009A622C" w:rsidP="009A622C">
      <w:r>
        <w:rPr>
          <w:rFonts w:hint="eastAsia"/>
        </w:rPr>
        <w:t>викладачі</w:t>
      </w:r>
      <w:r>
        <w:t></w:t>
      </w:r>
      <w:r>
        <w:rPr>
          <w:rFonts w:hint="eastAsia"/>
        </w:rPr>
        <w:t>фахових</w:t>
      </w:r>
      <w:r>
        <w:t></w:t>
      </w:r>
      <w:r>
        <w:rPr>
          <w:rFonts w:hint="eastAsia"/>
        </w:rPr>
        <w:t>вищих</w:t>
      </w:r>
      <w:r>
        <w:t></w:t>
      </w:r>
      <w:r>
        <w:rPr>
          <w:rFonts w:hint="eastAsia"/>
        </w:rPr>
        <w:t>навчальних</w:t>
      </w:r>
      <w:r>
        <w:t></w:t>
      </w:r>
      <w:r>
        <w:rPr>
          <w:rFonts w:hint="eastAsia"/>
        </w:rPr>
        <w:t>закладів</w:t>
      </w:r>
      <w:r>
        <w:t></w:t>
      </w:r>
      <w:r>
        <w:rPr>
          <w:rFonts w:hint="eastAsia"/>
        </w:rPr>
        <w:t>та</w:t>
      </w:r>
      <w:r>
        <w:t></w:t>
      </w:r>
      <w:r>
        <w:rPr>
          <w:rFonts w:hint="eastAsia"/>
        </w:rPr>
        <w:t>ін</w:t>
      </w:r>
      <w:r>
        <w:t></w:t>
      </w:r>
      <w:r>
        <w:t></w:t>
      </w:r>
      <w:r>
        <w:rPr>
          <w:rFonts w:hint="eastAsia"/>
        </w:rPr>
        <w:t>Представники</w:t>
      </w:r>
    </w:p>
    <w:p w:rsidR="009A622C" w:rsidRDefault="009A622C" w:rsidP="009A622C">
      <w:r>
        <w:rPr>
          <w:rFonts w:hint="eastAsia"/>
        </w:rPr>
        <w:t>політикуму</w:t>
      </w:r>
      <w:r>
        <w:t></w:t>
      </w:r>
      <w:r>
        <w:t></w:t>
      </w:r>
      <w:r>
        <w:rPr>
          <w:rFonts w:hint="eastAsia"/>
        </w:rPr>
        <w:t>наприклад</w:t>
      </w:r>
      <w:r>
        <w:t></w:t>
      </w:r>
      <w:r>
        <w:t></w:t>
      </w:r>
      <w:r>
        <w:rPr>
          <w:rFonts w:hint="eastAsia"/>
        </w:rPr>
        <w:t>профільних</w:t>
      </w:r>
      <w:r>
        <w:t></w:t>
      </w:r>
      <w:r>
        <w:rPr>
          <w:rFonts w:hint="eastAsia"/>
        </w:rPr>
        <w:t>комітетів</w:t>
      </w:r>
      <w:r>
        <w:t></w:t>
      </w:r>
      <w:r>
        <w:rPr>
          <w:rFonts w:hint="eastAsia"/>
        </w:rPr>
        <w:t>Верховної</w:t>
      </w:r>
      <w:r>
        <w:t></w:t>
      </w:r>
      <w:r>
        <w:rPr>
          <w:rFonts w:hint="eastAsia"/>
        </w:rPr>
        <w:t>Ради</w:t>
      </w:r>
      <w:r>
        <w:t></w:t>
      </w:r>
      <w:r>
        <w:rPr>
          <w:rFonts w:hint="eastAsia"/>
        </w:rPr>
        <w:t>та</w:t>
      </w:r>
      <w:r>
        <w:t></w:t>
      </w:r>
      <w:r>
        <w:rPr>
          <w:rFonts w:hint="eastAsia"/>
        </w:rPr>
        <w:t>МЗС</w:t>
      </w:r>
      <w:r>
        <w:t></w:t>
      </w:r>
    </w:p>
    <w:p w:rsidR="009A622C" w:rsidRDefault="009A622C" w:rsidP="009A622C">
      <w:r>
        <w:rPr>
          <w:rFonts w:hint="eastAsia"/>
        </w:rPr>
        <w:t>мають</w:t>
      </w:r>
      <w:r>
        <w:t></w:t>
      </w:r>
      <w:r>
        <w:rPr>
          <w:rFonts w:hint="eastAsia"/>
        </w:rPr>
        <w:t>становити</w:t>
      </w:r>
      <w:r>
        <w:t></w:t>
      </w:r>
      <w:r>
        <w:rPr>
          <w:rFonts w:hint="eastAsia"/>
        </w:rPr>
        <w:t>менше</w:t>
      </w:r>
      <w:r>
        <w:t></w:t>
      </w:r>
      <w:r>
        <w:t></w:t>
      </w:r>
      <w:r>
        <w:t></w:t>
      </w:r>
      <w:r>
        <w:t></w:t>
      </w:r>
      <w:r>
        <w:t></w:t>
      </w:r>
      <w:r>
        <w:rPr>
          <w:rFonts w:hint="eastAsia"/>
        </w:rPr>
        <w:t>від</w:t>
      </w:r>
      <w:r>
        <w:t></w:t>
      </w:r>
      <w:r>
        <w:rPr>
          <w:rFonts w:hint="eastAsia"/>
        </w:rPr>
        <w:t>складу</w:t>
      </w:r>
      <w:r>
        <w:t></w:t>
      </w:r>
      <w:r>
        <w:rPr>
          <w:rFonts w:hint="eastAsia"/>
        </w:rPr>
        <w:t>членів</w:t>
      </w:r>
      <w:r>
        <w:t></w:t>
      </w:r>
      <w:r>
        <w:rPr>
          <w:rFonts w:hint="eastAsia"/>
        </w:rPr>
        <w:t>наглядової</w:t>
      </w:r>
      <w:r>
        <w:t></w:t>
      </w:r>
      <w:r>
        <w:rPr>
          <w:rFonts w:hint="eastAsia"/>
        </w:rPr>
        <w:t>ради</w:t>
      </w:r>
      <w:r>
        <w:t></w:t>
      </w:r>
      <w:r>
        <w:t></w:t>
      </w:r>
      <w:r>
        <w:rPr>
          <w:rFonts w:hint="eastAsia"/>
        </w:rPr>
        <w:t>Видається</w:t>
      </w:r>
    </w:p>
    <w:p w:rsidR="009A622C" w:rsidRDefault="009A622C" w:rsidP="009A622C">
      <w:r>
        <w:rPr>
          <w:rFonts w:hint="eastAsia"/>
        </w:rPr>
        <w:t>доцільним</w:t>
      </w:r>
      <w:r>
        <w:t></w:t>
      </w:r>
      <w:r>
        <w:rPr>
          <w:rFonts w:hint="eastAsia"/>
        </w:rPr>
        <w:t>проводити</w:t>
      </w:r>
      <w:r>
        <w:t></w:t>
      </w:r>
      <w:r>
        <w:rPr>
          <w:rFonts w:hint="eastAsia"/>
        </w:rPr>
        <w:t>відкритий</w:t>
      </w:r>
      <w:r>
        <w:t></w:t>
      </w:r>
      <w:r>
        <w:rPr>
          <w:rFonts w:hint="eastAsia"/>
        </w:rPr>
        <w:t>конкурс</w:t>
      </w:r>
      <w:r>
        <w:t></w:t>
      </w:r>
      <w:r>
        <w:rPr>
          <w:rFonts w:hint="eastAsia"/>
        </w:rPr>
        <w:t>на</w:t>
      </w:r>
      <w:r>
        <w:t></w:t>
      </w:r>
      <w:r>
        <w:rPr>
          <w:rFonts w:hint="eastAsia"/>
        </w:rPr>
        <w:t>посади</w:t>
      </w:r>
      <w:r>
        <w:t></w:t>
      </w:r>
      <w:r>
        <w:rPr>
          <w:rFonts w:hint="eastAsia"/>
        </w:rPr>
        <w:t>членів</w:t>
      </w:r>
      <w:r>
        <w:t></w:t>
      </w:r>
      <w:r>
        <w:rPr>
          <w:rFonts w:hint="eastAsia"/>
        </w:rPr>
        <w:t>ради</w:t>
      </w:r>
      <w:r>
        <w:t></w:t>
      </w:r>
      <w:r>
        <w:t></w:t>
      </w:r>
      <w:r>
        <w:rPr>
          <w:rFonts w:hint="eastAsia"/>
        </w:rPr>
        <w:t>На</w:t>
      </w:r>
      <w:r>
        <w:t></w:t>
      </w:r>
      <w:r>
        <w:rPr>
          <w:rFonts w:hint="eastAsia"/>
        </w:rPr>
        <w:t>нашу</w:t>
      </w:r>
    </w:p>
    <w:p w:rsidR="009A622C" w:rsidRDefault="009A622C" w:rsidP="009A622C">
      <w:r>
        <w:rPr>
          <w:rFonts w:hint="eastAsia"/>
        </w:rPr>
        <w:t>думку</w:t>
      </w:r>
      <w:r>
        <w:t></w:t>
      </w:r>
      <w:r>
        <w:t></w:t>
      </w:r>
      <w:r>
        <w:rPr>
          <w:rFonts w:hint="eastAsia"/>
        </w:rPr>
        <w:t>члени</w:t>
      </w:r>
      <w:r>
        <w:t></w:t>
      </w:r>
      <w:r>
        <w:rPr>
          <w:rFonts w:hint="eastAsia"/>
        </w:rPr>
        <w:t>цього</w:t>
      </w:r>
      <w:r>
        <w:t></w:t>
      </w:r>
      <w:r>
        <w:rPr>
          <w:rFonts w:hint="eastAsia"/>
        </w:rPr>
        <w:t>органу</w:t>
      </w:r>
      <w:r>
        <w:t></w:t>
      </w:r>
      <w:r>
        <w:rPr>
          <w:rFonts w:hint="eastAsia"/>
        </w:rPr>
        <w:t>мали</w:t>
      </w:r>
      <w:r>
        <w:t></w:t>
      </w:r>
      <w:r>
        <w:rPr>
          <w:rFonts w:hint="eastAsia"/>
        </w:rPr>
        <w:t>б</w:t>
      </w:r>
      <w:r>
        <w:t></w:t>
      </w:r>
      <w:r>
        <w:rPr>
          <w:rFonts w:hint="eastAsia"/>
        </w:rPr>
        <w:t>виконувати</w:t>
      </w:r>
      <w:r>
        <w:t></w:t>
      </w:r>
      <w:r>
        <w:rPr>
          <w:rFonts w:hint="eastAsia"/>
        </w:rPr>
        <w:t>свої</w:t>
      </w:r>
      <w:r>
        <w:t></w:t>
      </w:r>
      <w:r>
        <w:rPr>
          <w:rFonts w:hint="eastAsia"/>
        </w:rPr>
        <w:t>обов’язки</w:t>
      </w:r>
      <w:r>
        <w:t></w:t>
      </w:r>
      <w:r>
        <w:rPr>
          <w:rFonts w:hint="eastAsia"/>
        </w:rPr>
        <w:t>на</w:t>
      </w:r>
    </w:p>
    <w:p w:rsidR="009A622C" w:rsidRDefault="009A622C" w:rsidP="009A622C">
      <w:r>
        <w:rPr>
          <w:rFonts w:hint="eastAsia"/>
        </w:rPr>
        <w:t>громадських</w:t>
      </w:r>
      <w:r>
        <w:t></w:t>
      </w:r>
      <w:r>
        <w:rPr>
          <w:rFonts w:hint="eastAsia"/>
        </w:rPr>
        <w:t>засадах</w:t>
      </w:r>
      <w:r>
        <w:t></w:t>
      </w:r>
      <w:r>
        <w:t></w:t>
      </w:r>
      <w:r>
        <w:rPr>
          <w:rFonts w:hint="eastAsia"/>
        </w:rPr>
        <w:t>як</w:t>
      </w:r>
      <w:r>
        <w:t></w:t>
      </w:r>
      <w:r>
        <w:rPr>
          <w:rFonts w:hint="eastAsia"/>
        </w:rPr>
        <w:t>у</w:t>
      </w:r>
      <w:r>
        <w:t></w:t>
      </w:r>
      <w:r>
        <w:rPr>
          <w:rFonts w:hint="eastAsia"/>
        </w:rPr>
        <w:t>ФРН</w:t>
      </w:r>
      <w:r>
        <w:t></w:t>
      </w:r>
      <w:r>
        <w:t></w:t>
      </w:r>
      <w:r>
        <w:rPr>
          <w:rFonts w:hint="eastAsia"/>
        </w:rPr>
        <w:t>Окрім</w:t>
      </w:r>
      <w:r>
        <w:t></w:t>
      </w:r>
      <w:r>
        <w:rPr>
          <w:rFonts w:hint="eastAsia"/>
        </w:rPr>
        <w:t>того</w:t>
      </w:r>
      <w:r>
        <w:t></w:t>
      </w:r>
      <w:r>
        <w:t></w:t>
      </w:r>
      <w:r>
        <w:rPr>
          <w:rFonts w:hint="eastAsia"/>
        </w:rPr>
        <w:t>за</w:t>
      </w:r>
      <w:r>
        <w:t></w:t>
      </w:r>
      <w:r>
        <w:rPr>
          <w:rFonts w:hint="eastAsia"/>
        </w:rPr>
        <w:t>прикладом</w:t>
      </w:r>
      <w:r>
        <w:t></w:t>
      </w:r>
      <w:r>
        <w:t></w:t>
      </w:r>
      <w:r>
        <w:t></w:t>
      </w:r>
    </w:p>
    <w:p w:rsidR="009A622C" w:rsidRDefault="009A622C" w:rsidP="009A622C">
      <w:r>
        <w:t></w:t>
      </w:r>
      <w:r>
        <w:t></w:t>
      </w:r>
      <w:r>
        <w:t></w:t>
      </w:r>
    </w:p>
    <w:p w:rsidR="009A622C" w:rsidRDefault="009A622C" w:rsidP="009A622C">
      <w:r>
        <w:rPr>
          <w:rFonts w:hint="eastAsia"/>
        </w:rPr>
        <w:t>організаційно</w:t>
      </w:r>
      <w:r>
        <w:t></w:t>
      </w:r>
      <w:r>
        <w:rPr>
          <w:rFonts w:hint="eastAsia"/>
        </w:rPr>
        <w:t>правова</w:t>
      </w:r>
      <w:r>
        <w:t></w:t>
      </w:r>
      <w:r>
        <w:rPr>
          <w:rFonts w:hint="eastAsia"/>
        </w:rPr>
        <w:t>структура</w:t>
      </w:r>
      <w:r>
        <w:t></w:t>
      </w:r>
      <w:r>
        <w:rPr>
          <w:rFonts w:hint="eastAsia"/>
        </w:rPr>
        <w:t>українського</w:t>
      </w:r>
      <w:r>
        <w:t></w:t>
      </w:r>
      <w:r>
        <w:rPr>
          <w:rFonts w:hint="eastAsia"/>
        </w:rPr>
        <w:t>іномовника</w:t>
      </w:r>
      <w:r>
        <w:t></w:t>
      </w:r>
      <w:r>
        <w:rPr>
          <w:rFonts w:hint="eastAsia"/>
        </w:rPr>
        <w:t>могла</w:t>
      </w:r>
      <w:r>
        <w:t></w:t>
      </w:r>
      <w:r>
        <w:rPr>
          <w:rFonts w:hint="eastAsia"/>
        </w:rPr>
        <w:t>б</w:t>
      </w:r>
    </w:p>
    <w:p w:rsidR="009A622C" w:rsidRDefault="009A622C" w:rsidP="009A622C">
      <w:r>
        <w:rPr>
          <w:rFonts w:hint="eastAsia"/>
        </w:rPr>
        <w:t>складатися</w:t>
      </w:r>
      <w:r>
        <w:t></w:t>
      </w:r>
      <w:r>
        <w:rPr>
          <w:rFonts w:hint="eastAsia"/>
        </w:rPr>
        <w:t>з</w:t>
      </w:r>
      <w:r>
        <w:t></w:t>
      </w:r>
      <w:r>
        <w:rPr>
          <w:rFonts w:hint="eastAsia"/>
        </w:rPr>
        <w:t>громадської</w:t>
      </w:r>
      <w:r>
        <w:t></w:t>
      </w:r>
      <w:r>
        <w:rPr>
          <w:rFonts w:hint="eastAsia"/>
        </w:rPr>
        <w:t>та</w:t>
      </w:r>
      <w:r>
        <w:t></w:t>
      </w:r>
      <w:r>
        <w:rPr>
          <w:rFonts w:hint="eastAsia"/>
        </w:rPr>
        <w:t>адміністративної</w:t>
      </w:r>
      <w:r>
        <w:t></w:t>
      </w:r>
      <w:r>
        <w:rPr>
          <w:rFonts w:hint="eastAsia"/>
        </w:rPr>
        <w:t>рад</w:t>
      </w:r>
      <w:r>
        <w:t></w:t>
      </w:r>
      <w:r>
        <w:t></w:t>
      </w:r>
      <w:r>
        <w:rPr>
          <w:rFonts w:hint="eastAsia"/>
        </w:rPr>
        <w:t>а</w:t>
      </w:r>
      <w:r>
        <w:t></w:t>
      </w:r>
      <w:r>
        <w:rPr>
          <w:rFonts w:hint="eastAsia"/>
        </w:rPr>
        <w:t>також</w:t>
      </w:r>
      <w:r>
        <w:t></w:t>
      </w:r>
      <w:r>
        <w:rPr>
          <w:rFonts w:hint="eastAsia"/>
        </w:rPr>
        <w:t>генерального</w:t>
      </w:r>
    </w:p>
    <w:p w:rsidR="009A622C" w:rsidRDefault="009A622C" w:rsidP="009A622C">
      <w:r>
        <w:rPr>
          <w:rFonts w:hint="eastAsia"/>
        </w:rPr>
        <w:t>директора</w:t>
      </w:r>
      <w:r>
        <w:t></w:t>
      </w:r>
    </w:p>
    <w:p w:rsidR="009A622C" w:rsidRDefault="009A622C" w:rsidP="009A622C">
      <w:r>
        <w:t></w:t>
      </w:r>
      <w:r>
        <w:t></w:t>
      </w:r>
      <w:r>
        <w:rPr>
          <w:rFonts w:hint="eastAsia"/>
        </w:rPr>
        <w:t>Контент</w:t>
      </w:r>
      <w:r>
        <w:t></w:t>
      </w:r>
      <w:r>
        <w:t></w:t>
      </w:r>
      <w:r>
        <w:rPr>
          <w:rFonts w:hint="eastAsia"/>
        </w:rPr>
        <w:t>Контент</w:t>
      </w:r>
      <w:r>
        <w:t></w:t>
      </w:r>
      <w:r>
        <w:rPr>
          <w:rFonts w:hint="eastAsia"/>
        </w:rPr>
        <w:t>українського</w:t>
      </w:r>
      <w:r>
        <w:t></w:t>
      </w:r>
      <w:r>
        <w:rPr>
          <w:rFonts w:hint="eastAsia"/>
        </w:rPr>
        <w:t>іномовника</w:t>
      </w:r>
      <w:r>
        <w:t></w:t>
      </w:r>
      <w:r>
        <w:rPr>
          <w:rFonts w:hint="eastAsia"/>
        </w:rPr>
        <w:t>повинен</w:t>
      </w:r>
      <w:r>
        <w:t></w:t>
      </w:r>
      <w:r>
        <w:rPr>
          <w:rFonts w:hint="eastAsia"/>
        </w:rPr>
        <w:t>бути</w:t>
      </w:r>
      <w:r>
        <w:t></w:t>
      </w:r>
      <w:r>
        <w:rPr>
          <w:rFonts w:hint="eastAsia"/>
        </w:rPr>
        <w:t>спрямований</w:t>
      </w:r>
      <w:r>
        <w:t></w:t>
      </w:r>
      <w:r>
        <w:rPr>
          <w:rFonts w:hint="eastAsia"/>
        </w:rPr>
        <w:t>на</w:t>
      </w:r>
    </w:p>
    <w:p w:rsidR="009A622C" w:rsidRDefault="009A622C" w:rsidP="009A622C">
      <w:r>
        <w:rPr>
          <w:rFonts w:hint="eastAsia"/>
        </w:rPr>
        <w:t>те</w:t>
      </w:r>
      <w:r>
        <w:t></w:t>
      </w:r>
      <w:r>
        <w:t></w:t>
      </w:r>
      <w:r>
        <w:rPr>
          <w:rFonts w:hint="eastAsia"/>
        </w:rPr>
        <w:t>щоб</w:t>
      </w:r>
      <w:r>
        <w:t></w:t>
      </w:r>
      <w:r>
        <w:rPr>
          <w:rFonts w:hint="eastAsia"/>
        </w:rPr>
        <w:t>викликати</w:t>
      </w:r>
      <w:r>
        <w:t></w:t>
      </w:r>
      <w:r>
        <w:rPr>
          <w:rFonts w:hint="eastAsia"/>
        </w:rPr>
        <w:t>у</w:t>
      </w:r>
      <w:r>
        <w:t></w:t>
      </w:r>
      <w:r>
        <w:rPr>
          <w:rFonts w:hint="eastAsia"/>
        </w:rPr>
        <w:t>споживачів</w:t>
      </w:r>
      <w:r>
        <w:t></w:t>
      </w:r>
      <w:r>
        <w:rPr>
          <w:rFonts w:hint="eastAsia"/>
        </w:rPr>
        <w:t>бажання</w:t>
      </w:r>
      <w:r>
        <w:t></w:t>
      </w:r>
      <w:r>
        <w:rPr>
          <w:rFonts w:hint="eastAsia"/>
        </w:rPr>
        <w:t>поділитися</w:t>
      </w:r>
      <w:r>
        <w:t></w:t>
      </w:r>
      <w:r>
        <w:t></w:t>
      </w:r>
      <w:r>
        <w:rPr>
          <w:rFonts w:hint="eastAsia"/>
        </w:rPr>
        <w:t>в</w:t>
      </w:r>
      <w:r>
        <w:t></w:t>
      </w:r>
      <w:r>
        <w:rPr>
          <w:rFonts w:hint="eastAsia"/>
        </w:rPr>
        <w:t>соцмережах</w:t>
      </w:r>
      <w:r>
        <w:t></w:t>
      </w:r>
      <w:r>
        <w:t></w:t>
      </w:r>
      <w:r>
        <w:rPr>
          <w:rFonts w:hint="eastAsia"/>
        </w:rPr>
        <w:t>та</w:t>
      </w:r>
    </w:p>
    <w:p w:rsidR="009A622C" w:rsidRDefault="009A622C" w:rsidP="009A622C">
      <w:r>
        <w:rPr>
          <w:rFonts w:hint="eastAsia"/>
        </w:rPr>
        <w:t>обговорювати</w:t>
      </w:r>
      <w:r>
        <w:t></w:t>
      </w:r>
      <w:r>
        <w:t></w:t>
      </w:r>
      <w:r>
        <w:rPr>
          <w:rFonts w:hint="eastAsia"/>
        </w:rPr>
        <w:t>в</w:t>
      </w:r>
      <w:r>
        <w:t></w:t>
      </w:r>
      <w:r>
        <w:rPr>
          <w:rFonts w:hint="eastAsia"/>
        </w:rPr>
        <w:t>усних</w:t>
      </w:r>
      <w:r>
        <w:t></w:t>
      </w:r>
      <w:r>
        <w:rPr>
          <w:rFonts w:hint="eastAsia"/>
        </w:rPr>
        <w:t>бесідах</w:t>
      </w:r>
      <w:r>
        <w:t></w:t>
      </w:r>
      <w:r>
        <w:t></w:t>
      </w:r>
      <w:r>
        <w:t></w:t>
      </w:r>
      <w:r>
        <w:rPr>
          <w:rFonts w:hint="eastAsia"/>
        </w:rPr>
        <w:t>Для</w:t>
      </w:r>
      <w:r>
        <w:t></w:t>
      </w:r>
      <w:r>
        <w:rPr>
          <w:rFonts w:hint="eastAsia"/>
        </w:rPr>
        <w:t>завоювання</w:t>
      </w:r>
      <w:r>
        <w:t></w:t>
      </w:r>
      <w:r>
        <w:rPr>
          <w:rFonts w:hint="eastAsia"/>
        </w:rPr>
        <w:t>прихильності</w:t>
      </w:r>
      <w:r>
        <w:t></w:t>
      </w:r>
      <w:r>
        <w:rPr>
          <w:rFonts w:hint="eastAsia"/>
        </w:rPr>
        <w:t>міжнародної</w:t>
      </w:r>
    </w:p>
    <w:p w:rsidR="009A622C" w:rsidRDefault="009A622C" w:rsidP="009A622C">
      <w:r>
        <w:rPr>
          <w:rFonts w:hint="eastAsia"/>
        </w:rPr>
        <w:t>аудиторії</w:t>
      </w:r>
      <w:r>
        <w:t></w:t>
      </w:r>
      <w:r>
        <w:rPr>
          <w:rFonts w:hint="eastAsia"/>
        </w:rPr>
        <w:t>контент</w:t>
      </w:r>
      <w:r>
        <w:t></w:t>
      </w:r>
      <w:r>
        <w:rPr>
          <w:rFonts w:hint="eastAsia"/>
        </w:rPr>
        <w:t>українського</w:t>
      </w:r>
      <w:r>
        <w:t></w:t>
      </w:r>
      <w:r>
        <w:rPr>
          <w:rFonts w:hint="eastAsia"/>
        </w:rPr>
        <w:t>іномовника</w:t>
      </w:r>
      <w:r>
        <w:t></w:t>
      </w:r>
      <w:r>
        <w:rPr>
          <w:rFonts w:hint="eastAsia"/>
        </w:rPr>
        <w:t>має</w:t>
      </w:r>
      <w:r>
        <w:t></w:t>
      </w:r>
      <w:r>
        <w:rPr>
          <w:rFonts w:hint="eastAsia"/>
        </w:rPr>
        <w:t>бути</w:t>
      </w:r>
      <w:r>
        <w:t></w:t>
      </w:r>
      <w:r>
        <w:rPr>
          <w:rFonts w:hint="eastAsia"/>
        </w:rPr>
        <w:t>не</w:t>
      </w:r>
      <w:r>
        <w:t></w:t>
      </w:r>
      <w:r>
        <w:rPr>
          <w:rFonts w:hint="eastAsia"/>
        </w:rPr>
        <w:t>лише</w:t>
      </w:r>
      <w:r>
        <w:t></w:t>
      </w:r>
      <w:r>
        <w:rPr>
          <w:rFonts w:hint="eastAsia"/>
        </w:rPr>
        <w:t>цікавішим</w:t>
      </w:r>
      <w:r>
        <w:t></w:t>
      </w:r>
      <w:r>
        <w:t></w:t>
      </w:r>
      <w:r>
        <w:rPr>
          <w:rFonts w:hint="eastAsia"/>
        </w:rPr>
        <w:t>а</w:t>
      </w:r>
      <w:r>
        <w:t></w:t>
      </w:r>
      <w:r>
        <w:rPr>
          <w:rFonts w:hint="eastAsia"/>
        </w:rPr>
        <w:t>й</w:t>
      </w:r>
    </w:p>
    <w:p w:rsidR="009A622C" w:rsidRDefault="009A622C" w:rsidP="009A622C">
      <w:r>
        <w:rPr>
          <w:rFonts w:hint="eastAsia"/>
        </w:rPr>
        <w:t>якіснішим</w:t>
      </w:r>
      <w:r>
        <w:t></w:t>
      </w:r>
      <w:r>
        <w:t></w:t>
      </w:r>
      <w:r>
        <w:rPr>
          <w:rFonts w:hint="eastAsia"/>
        </w:rPr>
        <w:t>ніж</w:t>
      </w:r>
      <w:r>
        <w:t></w:t>
      </w:r>
      <w:r>
        <w:rPr>
          <w:rFonts w:hint="eastAsia"/>
        </w:rPr>
        <w:t>у</w:t>
      </w:r>
      <w:r>
        <w:t></w:t>
      </w:r>
      <w:r>
        <w:rPr>
          <w:rFonts w:hint="eastAsia"/>
        </w:rPr>
        <w:t>конкурентів</w:t>
      </w:r>
      <w:r>
        <w:t></w:t>
      </w:r>
      <w:r>
        <w:t></w:t>
      </w:r>
      <w:r>
        <w:rPr>
          <w:rFonts w:hint="eastAsia"/>
        </w:rPr>
        <w:t>зокрема</w:t>
      </w:r>
      <w:r>
        <w:t></w:t>
      </w:r>
      <w:r>
        <w:rPr>
          <w:rFonts w:hint="eastAsia"/>
        </w:rPr>
        <w:t>не</w:t>
      </w:r>
      <w:r>
        <w:t></w:t>
      </w:r>
      <w:r>
        <w:rPr>
          <w:rFonts w:hint="eastAsia"/>
        </w:rPr>
        <w:t>викликати</w:t>
      </w:r>
      <w:r>
        <w:t></w:t>
      </w:r>
      <w:r>
        <w:rPr>
          <w:rFonts w:hint="eastAsia"/>
        </w:rPr>
        <w:t>сумнівів</w:t>
      </w:r>
      <w:r>
        <w:t></w:t>
      </w:r>
      <w:r>
        <w:rPr>
          <w:rFonts w:hint="eastAsia"/>
        </w:rPr>
        <w:t>у</w:t>
      </w:r>
      <w:r>
        <w:t></w:t>
      </w:r>
      <w:r>
        <w:rPr>
          <w:rFonts w:hint="eastAsia"/>
        </w:rPr>
        <w:t>своїй</w:t>
      </w:r>
    </w:p>
    <w:p w:rsidR="009A622C" w:rsidRDefault="009A622C" w:rsidP="009A622C">
      <w:r>
        <w:rPr>
          <w:rFonts w:hint="eastAsia"/>
        </w:rPr>
        <w:t>достовірності</w:t>
      </w:r>
      <w:r>
        <w:t></w:t>
      </w:r>
      <w:r>
        <w:rPr>
          <w:rFonts w:hint="eastAsia"/>
        </w:rPr>
        <w:t>в</w:t>
      </w:r>
      <w:r>
        <w:t></w:t>
      </w:r>
      <w:r>
        <w:rPr>
          <w:rFonts w:hint="eastAsia"/>
        </w:rPr>
        <w:t>умовах</w:t>
      </w:r>
      <w:r>
        <w:t></w:t>
      </w:r>
      <w:r>
        <w:rPr>
          <w:rFonts w:hint="eastAsia"/>
        </w:rPr>
        <w:t>інформаційної</w:t>
      </w:r>
      <w:r>
        <w:t></w:t>
      </w:r>
      <w:r>
        <w:rPr>
          <w:rFonts w:hint="eastAsia"/>
        </w:rPr>
        <w:t>війни</w:t>
      </w:r>
      <w:r>
        <w:t></w:t>
      </w:r>
      <w:r>
        <w:rPr>
          <w:rFonts w:hint="eastAsia"/>
        </w:rPr>
        <w:t>та</w:t>
      </w:r>
      <w:r>
        <w:t></w:t>
      </w:r>
      <w:r>
        <w:rPr>
          <w:rFonts w:hint="eastAsia"/>
        </w:rPr>
        <w:t>поширення</w:t>
      </w:r>
      <w:r>
        <w:t></w:t>
      </w:r>
      <w:r>
        <w:rPr>
          <w:rFonts w:hint="eastAsia"/>
        </w:rPr>
        <w:t>неправдивих</w:t>
      </w:r>
    </w:p>
    <w:p w:rsidR="009A622C" w:rsidRDefault="009A622C" w:rsidP="009A622C">
      <w:r>
        <w:rPr>
          <w:rFonts w:hint="eastAsia"/>
        </w:rPr>
        <w:t>новин</w:t>
      </w:r>
      <w:r>
        <w:t></w:t>
      </w:r>
      <w:r>
        <w:t></w:t>
      </w:r>
      <w:r>
        <w:t></w:t>
      </w:r>
      <w:r>
        <w:t></w:t>
      </w:r>
      <w:r>
        <w:t></w:t>
      </w:r>
      <w:r>
        <w:t></w:t>
      </w:r>
      <w:r>
        <w:t></w:t>
      </w:r>
      <w:r>
        <w:t></w:t>
      </w:r>
      <w:r>
        <w:t></w:t>
      </w:r>
      <w:r>
        <w:t></w:t>
      </w:r>
      <w:r>
        <w:t></w:t>
      </w:r>
      <w:r>
        <w:t></w:t>
      </w:r>
      <w:r>
        <w:t></w:t>
      </w:r>
    </w:p>
    <w:p w:rsidR="009A622C" w:rsidRDefault="009A622C" w:rsidP="009A622C">
      <w:r>
        <w:t></w:t>
      </w:r>
      <w:r>
        <w:t></w:t>
      </w:r>
      <w:r>
        <w:rPr>
          <w:rFonts w:hint="eastAsia"/>
        </w:rPr>
        <w:t>Тематика</w:t>
      </w:r>
      <w:r>
        <w:t></w:t>
      </w:r>
      <w:r>
        <w:t></w:t>
      </w:r>
      <w:r>
        <w:rPr>
          <w:rFonts w:hint="eastAsia"/>
        </w:rPr>
        <w:t>В</w:t>
      </w:r>
      <w:r>
        <w:t></w:t>
      </w:r>
      <w:r>
        <w:rPr>
          <w:rFonts w:hint="eastAsia"/>
        </w:rPr>
        <w:t>умовах</w:t>
      </w:r>
      <w:r>
        <w:t></w:t>
      </w:r>
      <w:r>
        <w:rPr>
          <w:rFonts w:hint="eastAsia"/>
        </w:rPr>
        <w:t>гібридної</w:t>
      </w:r>
      <w:r>
        <w:t></w:t>
      </w:r>
      <w:r>
        <w:rPr>
          <w:rFonts w:hint="eastAsia"/>
        </w:rPr>
        <w:t>війни</w:t>
      </w:r>
      <w:r>
        <w:t></w:t>
      </w:r>
      <w:r>
        <w:rPr>
          <w:rFonts w:hint="eastAsia"/>
        </w:rPr>
        <w:t>з</w:t>
      </w:r>
      <w:r>
        <w:t></w:t>
      </w:r>
      <w:r>
        <w:rPr>
          <w:rFonts w:hint="eastAsia"/>
        </w:rPr>
        <w:t>РФ</w:t>
      </w:r>
      <w:r>
        <w:t></w:t>
      </w:r>
      <w:r>
        <w:t></w:t>
      </w:r>
      <w:r>
        <w:rPr>
          <w:rFonts w:hint="eastAsia"/>
        </w:rPr>
        <w:t>у</w:t>
      </w:r>
      <w:r>
        <w:t></w:t>
      </w:r>
      <w:r>
        <w:rPr>
          <w:rFonts w:hint="eastAsia"/>
        </w:rPr>
        <w:t>стані</w:t>
      </w:r>
      <w:r>
        <w:t></w:t>
      </w:r>
      <w:r>
        <w:rPr>
          <w:rFonts w:hint="eastAsia"/>
        </w:rPr>
        <w:t>якої</w:t>
      </w:r>
      <w:r>
        <w:t></w:t>
      </w:r>
      <w:r>
        <w:rPr>
          <w:rFonts w:hint="eastAsia"/>
        </w:rPr>
        <w:t>перебуває</w:t>
      </w:r>
      <w:r>
        <w:t></w:t>
      </w:r>
      <w:r>
        <w:rPr>
          <w:rFonts w:hint="eastAsia"/>
        </w:rPr>
        <w:t>Україна</w:t>
      </w:r>
      <w:r>
        <w:t></w:t>
      </w:r>
      <w:r>
        <w:t></w:t>
      </w:r>
      <w:r>
        <w:rPr>
          <w:rFonts w:hint="eastAsia"/>
        </w:rPr>
        <w:t>із</w:t>
      </w:r>
    </w:p>
    <w:p w:rsidR="009A622C" w:rsidRDefault="009A622C" w:rsidP="009A622C">
      <w:r>
        <w:rPr>
          <w:rFonts w:hint="eastAsia"/>
        </w:rPr>
        <w:t>огляду</w:t>
      </w:r>
      <w:r>
        <w:t></w:t>
      </w:r>
      <w:r>
        <w:rPr>
          <w:rFonts w:hint="eastAsia"/>
        </w:rPr>
        <w:t>на</w:t>
      </w:r>
      <w:r>
        <w:t></w:t>
      </w:r>
      <w:r>
        <w:rPr>
          <w:rFonts w:hint="eastAsia"/>
        </w:rPr>
        <w:t>відсутність</w:t>
      </w:r>
      <w:r>
        <w:t></w:t>
      </w:r>
      <w:r>
        <w:rPr>
          <w:rFonts w:hint="eastAsia"/>
        </w:rPr>
        <w:t>медіа</w:t>
      </w:r>
      <w:r>
        <w:t></w:t>
      </w:r>
      <w:r>
        <w:t></w:t>
      </w:r>
      <w:r>
        <w:rPr>
          <w:rFonts w:hint="eastAsia"/>
        </w:rPr>
        <w:t>які</w:t>
      </w:r>
      <w:r>
        <w:t></w:t>
      </w:r>
      <w:r>
        <w:rPr>
          <w:rFonts w:hint="eastAsia"/>
        </w:rPr>
        <w:t>нині</w:t>
      </w:r>
      <w:r>
        <w:t></w:t>
      </w:r>
      <w:r>
        <w:rPr>
          <w:rFonts w:hint="eastAsia"/>
        </w:rPr>
        <w:t>позиціонуються</w:t>
      </w:r>
      <w:r>
        <w:t></w:t>
      </w:r>
      <w:r>
        <w:rPr>
          <w:rFonts w:hint="eastAsia"/>
        </w:rPr>
        <w:t>як</w:t>
      </w:r>
      <w:r>
        <w:t></w:t>
      </w:r>
      <w:r>
        <w:rPr>
          <w:rFonts w:hint="eastAsia"/>
        </w:rPr>
        <w:t>“візитівка”</w:t>
      </w:r>
      <w:r>
        <w:t></w:t>
      </w:r>
      <w:r>
        <w:rPr>
          <w:rFonts w:hint="eastAsia"/>
        </w:rPr>
        <w:t>або</w:t>
      </w:r>
    </w:p>
    <w:p w:rsidR="009A622C" w:rsidRDefault="009A622C" w:rsidP="009A622C">
      <w:r>
        <w:rPr>
          <w:rFonts w:hint="eastAsia"/>
        </w:rPr>
        <w:t>“голос”</w:t>
      </w:r>
      <w:r>
        <w:t></w:t>
      </w:r>
      <w:r>
        <w:rPr>
          <w:rFonts w:hint="eastAsia"/>
        </w:rPr>
        <w:t>України</w:t>
      </w:r>
      <w:r>
        <w:t></w:t>
      </w:r>
      <w:r>
        <w:rPr>
          <w:rFonts w:hint="eastAsia"/>
        </w:rPr>
        <w:t>у</w:t>
      </w:r>
      <w:r>
        <w:t></w:t>
      </w:r>
      <w:r>
        <w:rPr>
          <w:rFonts w:hint="eastAsia"/>
        </w:rPr>
        <w:t>світі</w:t>
      </w:r>
      <w:r>
        <w:t></w:t>
      </w:r>
      <w:r>
        <w:t></w:t>
      </w:r>
      <w:r>
        <w:rPr>
          <w:rFonts w:hint="eastAsia"/>
        </w:rPr>
        <w:t>а</w:t>
      </w:r>
      <w:r>
        <w:t></w:t>
      </w:r>
      <w:r>
        <w:rPr>
          <w:rFonts w:hint="eastAsia"/>
        </w:rPr>
        <w:t>також</w:t>
      </w:r>
      <w:r>
        <w:t></w:t>
      </w:r>
      <w:r>
        <w:rPr>
          <w:rFonts w:hint="eastAsia"/>
        </w:rPr>
        <w:t>із</w:t>
      </w:r>
      <w:r>
        <w:t></w:t>
      </w:r>
      <w:r>
        <w:rPr>
          <w:rFonts w:hint="eastAsia"/>
        </w:rPr>
        <w:t>огляду</w:t>
      </w:r>
      <w:r>
        <w:t></w:t>
      </w:r>
      <w:r>
        <w:rPr>
          <w:rFonts w:hint="eastAsia"/>
        </w:rPr>
        <w:t>на</w:t>
      </w:r>
      <w:r>
        <w:t></w:t>
      </w:r>
      <w:r>
        <w:rPr>
          <w:rFonts w:hint="eastAsia"/>
        </w:rPr>
        <w:t>факт</w:t>
      </w:r>
      <w:r>
        <w:t></w:t>
      </w:r>
      <w:r>
        <w:t></w:t>
      </w:r>
      <w:r>
        <w:rPr>
          <w:rFonts w:hint="eastAsia"/>
        </w:rPr>
        <w:t>що</w:t>
      </w:r>
      <w:r>
        <w:t></w:t>
      </w:r>
      <w:r>
        <w:rPr>
          <w:rFonts w:hint="eastAsia"/>
        </w:rPr>
        <w:t>масова</w:t>
      </w:r>
      <w:r>
        <w:t></w:t>
      </w:r>
      <w:r>
        <w:rPr>
          <w:rFonts w:hint="eastAsia"/>
        </w:rPr>
        <w:t>іноземна</w:t>
      </w:r>
    </w:p>
    <w:p w:rsidR="009A622C" w:rsidRDefault="009A622C" w:rsidP="009A622C">
      <w:r>
        <w:rPr>
          <w:rFonts w:hint="eastAsia"/>
        </w:rPr>
        <w:t>аудиторія</w:t>
      </w:r>
      <w:r>
        <w:t></w:t>
      </w:r>
      <w:r>
        <w:rPr>
          <w:rFonts w:hint="eastAsia"/>
        </w:rPr>
        <w:t>має</w:t>
      </w:r>
      <w:r>
        <w:t></w:t>
      </w:r>
      <w:r>
        <w:rPr>
          <w:rFonts w:hint="eastAsia"/>
        </w:rPr>
        <w:t>загалом</w:t>
      </w:r>
      <w:r>
        <w:t></w:t>
      </w:r>
      <w:r>
        <w:rPr>
          <w:rFonts w:hint="eastAsia"/>
        </w:rPr>
        <w:t>обмежені</w:t>
      </w:r>
      <w:r>
        <w:t></w:t>
      </w:r>
      <w:r>
        <w:rPr>
          <w:rFonts w:hint="eastAsia"/>
        </w:rPr>
        <w:t>знання</w:t>
      </w:r>
      <w:r>
        <w:t></w:t>
      </w:r>
      <w:r>
        <w:rPr>
          <w:rFonts w:hint="eastAsia"/>
        </w:rPr>
        <w:t>про</w:t>
      </w:r>
      <w:r>
        <w:t></w:t>
      </w:r>
      <w:r>
        <w:rPr>
          <w:rFonts w:hint="eastAsia"/>
        </w:rPr>
        <w:t>Україну</w:t>
      </w:r>
      <w:r>
        <w:t></w:t>
      </w:r>
      <w:r>
        <w:t></w:t>
      </w:r>
      <w:r>
        <w:rPr>
          <w:rFonts w:hint="eastAsia"/>
        </w:rPr>
        <w:t>видається</w:t>
      </w:r>
      <w:r>
        <w:t></w:t>
      </w:r>
      <w:r>
        <w:rPr>
          <w:rFonts w:hint="eastAsia"/>
        </w:rPr>
        <w:t>доцільним</w:t>
      </w:r>
    </w:p>
    <w:p w:rsidR="009A622C" w:rsidRDefault="009A622C" w:rsidP="009A622C">
      <w:r>
        <w:rPr>
          <w:rFonts w:hint="eastAsia"/>
        </w:rPr>
        <w:t>присвячувати</w:t>
      </w:r>
      <w:r>
        <w:t></w:t>
      </w:r>
      <w:r>
        <w:rPr>
          <w:rFonts w:hint="eastAsia"/>
        </w:rPr>
        <w:t>від</w:t>
      </w:r>
      <w:r>
        <w:t></w:t>
      </w:r>
      <w:r>
        <w:t></w:t>
      </w:r>
      <w:r>
        <w:t></w:t>
      </w:r>
      <w:r>
        <w:t></w:t>
      </w:r>
      <w:r>
        <w:rPr>
          <w:rFonts w:hint="eastAsia"/>
        </w:rPr>
        <w:t>до</w:t>
      </w:r>
      <w:r>
        <w:t></w:t>
      </w:r>
      <w:r>
        <w:t></w:t>
      </w:r>
      <w:r>
        <w:t></w:t>
      </w:r>
      <w:r>
        <w:t></w:t>
      </w:r>
      <w:r>
        <w:rPr>
          <w:rFonts w:hint="eastAsia"/>
        </w:rPr>
        <w:t>відсотків</w:t>
      </w:r>
      <w:r>
        <w:t></w:t>
      </w:r>
      <w:r>
        <w:rPr>
          <w:rFonts w:hint="eastAsia"/>
        </w:rPr>
        <w:t>контенту</w:t>
      </w:r>
      <w:r>
        <w:t></w:t>
      </w:r>
      <w:r>
        <w:rPr>
          <w:rFonts w:hint="eastAsia"/>
        </w:rPr>
        <w:t>майбутнього</w:t>
      </w:r>
      <w:r>
        <w:t></w:t>
      </w:r>
      <w:r>
        <w:rPr>
          <w:rFonts w:hint="eastAsia"/>
        </w:rPr>
        <w:t>українського</w:t>
      </w:r>
    </w:p>
    <w:p w:rsidR="009A622C" w:rsidRDefault="009A622C" w:rsidP="009A622C">
      <w:r>
        <w:rPr>
          <w:rFonts w:hint="eastAsia"/>
        </w:rPr>
        <w:t>іномовлення</w:t>
      </w:r>
      <w:r>
        <w:t></w:t>
      </w:r>
      <w:r>
        <w:rPr>
          <w:rFonts w:hint="eastAsia"/>
        </w:rPr>
        <w:t>темам</w:t>
      </w:r>
      <w:r>
        <w:t></w:t>
      </w:r>
      <w:r>
        <w:rPr>
          <w:rFonts w:hint="eastAsia"/>
        </w:rPr>
        <w:t>політики</w:t>
      </w:r>
      <w:r>
        <w:t></w:t>
      </w:r>
      <w:r>
        <w:t></w:t>
      </w:r>
      <w:r>
        <w:rPr>
          <w:rFonts w:hint="eastAsia"/>
        </w:rPr>
        <w:t>від</w:t>
      </w:r>
      <w:r>
        <w:t></w:t>
      </w:r>
      <w:r>
        <w:t></w:t>
      </w:r>
      <w:r>
        <w:t></w:t>
      </w:r>
      <w:r>
        <w:t></w:t>
      </w:r>
      <w:r>
        <w:rPr>
          <w:rFonts w:hint="eastAsia"/>
        </w:rPr>
        <w:t>до</w:t>
      </w:r>
      <w:r>
        <w:t></w:t>
      </w:r>
      <w:r>
        <w:t></w:t>
      </w:r>
      <w:r>
        <w:t></w:t>
      </w:r>
      <w:r>
        <w:t></w:t>
      </w:r>
      <w:r>
        <w:rPr>
          <w:rFonts w:hint="eastAsia"/>
        </w:rPr>
        <w:t>відсотків</w:t>
      </w:r>
      <w:r>
        <w:t></w:t>
      </w:r>
      <w:r>
        <w:rPr>
          <w:rFonts w:hint="eastAsia"/>
        </w:rPr>
        <w:t>–</w:t>
      </w:r>
      <w:r>
        <w:t></w:t>
      </w:r>
      <w:r>
        <w:rPr>
          <w:rFonts w:hint="eastAsia"/>
        </w:rPr>
        <w:t>темам</w:t>
      </w:r>
      <w:r>
        <w:t></w:t>
      </w:r>
      <w:r>
        <w:rPr>
          <w:rFonts w:hint="eastAsia"/>
        </w:rPr>
        <w:t>економіки</w:t>
      </w:r>
      <w:r>
        <w:t></w:t>
      </w:r>
      <w:r>
        <w:rPr>
          <w:rFonts w:hint="eastAsia"/>
        </w:rPr>
        <w:t>та</w:t>
      </w:r>
      <w:r>
        <w:t></w:t>
      </w:r>
      <w:r>
        <w:rPr>
          <w:rFonts w:hint="eastAsia"/>
        </w:rPr>
        <w:t>не</w:t>
      </w:r>
    </w:p>
    <w:p w:rsidR="009A622C" w:rsidRDefault="009A622C" w:rsidP="009A622C">
      <w:r>
        <w:rPr>
          <w:rFonts w:hint="eastAsia"/>
        </w:rPr>
        <w:t>менше</w:t>
      </w:r>
      <w:r>
        <w:t></w:t>
      </w:r>
      <w:r>
        <w:t></w:t>
      </w:r>
      <w:r>
        <w:t></w:t>
      </w:r>
      <w:r>
        <w:t></w:t>
      </w:r>
      <w:r>
        <w:rPr>
          <w:rFonts w:hint="eastAsia"/>
        </w:rPr>
        <w:t>відсотків</w:t>
      </w:r>
      <w:r>
        <w:t></w:t>
      </w:r>
      <w:r>
        <w:rPr>
          <w:rFonts w:hint="eastAsia"/>
        </w:rPr>
        <w:t>–</w:t>
      </w:r>
      <w:r>
        <w:t></w:t>
      </w:r>
      <w:r>
        <w:rPr>
          <w:rFonts w:hint="eastAsia"/>
        </w:rPr>
        <w:t>темам</w:t>
      </w:r>
      <w:r>
        <w:t></w:t>
      </w:r>
      <w:r>
        <w:rPr>
          <w:rFonts w:hint="eastAsia"/>
        </w:rPr>
        <w:t>культури</w:t>
      </w:r>
      <w:r>
        <w:t></w:t>
      </w:r>
      <w:r>
        <w:t></w:t>
      </w:r>
      <w:r>
        <w:rPr>
          <w:rFonts w:hint="eastAsia"/>
        </w:rPr>
        <w:t>Політичні</w:t>
      </w:r>
      <w:r>
        <w:t></w:t>
      </w:r>
      <w:r>
        <w:rPr>
          <w:rFonts w:hint="eastAsia"/>
        </w:rPr>
        <w:t>теми</w:t>
      </w:r>
      <w:r>
        <w:t></w:t>
      </w:r>
      <w:r>
        <w:rPr>
          <w:rFonts w:hint="eastAsia"/>
        </w:rPr>
        <w:t>матимуть</w:t>
      </w:r>
      <w:r>
        <w:t></w:t>
      </w:r>
      <w:r>
        <w:rPr>
          <w:rFonts w:hint="eastAsia"/>
        </w:rPr>
        <w:t>пріоритет</w:t>
      </w:r>
      <w:r>
        <w:t></w:t>
      </w:r>
      <w:r>
        <w:rPr>
          <w:rFonts w:hint="eastAsia"/>
        </w:rPr>
        <w:t>у</w:t>
      </w:r>
    </w:p>
    <w:p w:rsidR="009A622C" w:rsidRDefault="009A622C" w:rsidP="009A622C">
      <w:r>
        <w:rPr>
          <w:rFonts w:hint="eastAsia"/>
        </w:rPr>
        <w:t>зв’язку</w:t>
      </w:r>
      <w:r>
        <w:t></w:t>
      </w:r>
      <w:r>
        <w:rPr>
          <w:rFonts w:hint="eastAsia"/>
        </w:rPr>
        <w:t>з</w:t>
      </w:r>
      <w:r>
        <w:t></w:t>
      </w:r>
      <w:r>
        <w:rPr>
          <w:rFonts w:hint="eastAsia"/>
        </w:rPr>
        <w:t>необхідністю</w:t>
      </w:r>
      <w:r>
        <w:t></w:t>
      </w:r>
      <w:r>
        <w:rPr>
          <w:rFonts w:hint="eastAsia"/>
        </w:rPr>
        <w:t>відстоювання</w:t>
      </w:r>
      <w:r>
        <w:t></w:t>
      </w:r>
      <w:r>
        <w:rPr>
          <w:rFonts w:hint="eastAsia"/>
        </w:rPr>
        <w:t>національних</w:t>
      </w:r>
      <w:r>
        <w:t></w:t>
      </w:r>
      <w:r>
        <w:rPr>
          <w:rFonts w:hint="eastAsia"/>
        </w:rPr>
        <w:t>інтересів</w:t>
      </w:r>
      <w:r>
        <w:t></w:t>
      </w:r>
      <w:r>
        <w:rPr>
          <w:rFonts w:hint="eastAsia"/>
        </w:rPr>
        <w:t>у</w:t>
      </w:r>
      <w:r>
        <w:t></w:t>
      </w:r>
      <w:r>
        <w:rPr>
          <w:rFonts w:hint="eastAsia"/>
        </w:rPr>
        <w:t>світі</w:t>
      </w:r>
      <w:r>
        <w:t></w:t>
      </w:r>
    </w:p>
    <w:p w:rsidR="009A622C" w:rsidRDefault="009A622C" w:rsidP="009A622C">
      <w:r>
        <w:rPr>
          <w:rFonts w:hint="eastAsia"/>
        </w:rPr>
        <w:t>Економічні</w:t>
      </w:r>
      <w:r>
        <w:t></w:t>
      </w:r>
      <w:r>
        <w:rPr>
          <w:rFonts w:hint="eastAsia"/>
        </w:rPr>
        <w:t>теми</w:t>
      </w:r>
      <w:r>
        <w:t></w:t>
      </w:r>
      <w:r>
        <w:rPr>
          <w:rFonts w:hint="eastAsia"/>
        </w:rPr>
        <w:t>є</w:t>
      </w:r>
      <w:r>
        <w:t></w:t>
      </w:r>
      <w:r>
        <w:rPr>
          <w:rFonts w:hint="eastAsia"/>
        </w:rPr>
        <w:t>невід’ємною</w:t>
      </w:r>
      <w:r>
        <w:t></w:t>
      </w:r>
      <w:r>
        <w:rPr>
          <w:rFonts w:hint="eastAsia"/>
        </w:rPr>
        <w:t>частиною</w:t>
      </w:r>
      <w:r>
        <w:t></w:t>
      </w:r>
      <w:r>
        <w:rPr>
          <w:rFonts w:hint="eastAsia"/>
        </w:rPr>
        <w:t>політики</w:t>
      </w:r>
      <w:r>
        <w:t></w:t>
      </w:r>
      <w:r>
        <w:t></w:t>
      </w:r>
      <w:r>
        <w:rPr>
          <w:rFonts w:hint="eastAsia"/>
        </w:rPr>
        <w:t>особливо</w:t>
      </w:r>
      <w:r>
        <w:t></w:t>
      </w:r>
      <w:r>
        <w:rPr>
          <w:rFonts w:hint="eastAsia"/>
        </w:rPr>
        <w:t>в</w:t>
      </w:r>
      <w:r>
        <w:t></w:t>
      </w:r>
      <w:r>
        <w:rPr>
          <w:rFonts w:hint="eastAsia"/>
        </w:rPr>
        <w:t>контексті</w:t>
      </w:r>
    </w:p>
    <w:p w:rsidR="009A622C" w:rsidRDefault="009A622C" w:rsidP="009A622C">
      <w:r>
        <w:rPr>
          <w:rFonts w:hint="eastAsia"/>
        </w:rPr>
        <w:t>необхідності</w:t>
      </w:r>
      <w:r>
        <w:t></w:t>
      </w:r>
      <w:r>
        <w:rPr>
          <w:rFonts w:hint="eastAsia"/>
        </w:rPr>
        <w:t>співпраці</w:t>
      </w:r>
      <w:r>
        <w:t></w:t>
      </w:r>
      <w:r>
        <w:rPr>
          <w:rFonts w:hint="eastAsia"/>
        </w:rPr>
        <w:t>з</w:t>
      </w:r>
      <w:r>
        <w:t></w:t>
      </w:r>
      <w:r>
        <w:rPr>
          <w:rFonts w:hint="eastAsia"/>
        </w:rPr>
        <w:t>міжнародними</w:t>
      </w:r>
      <w:r>
        <w:t></w:t>
      </w:r>
      <w:r>
        <w:rPr>
          <w:rFonts w:hint="eastAsia"/>
        </w:rPr>
        <w:t>партнерами</w:t>
      </w:r>
      <w:r>
        <w:t></w:t>
      </w:r>
      <w:r>
        <w:rPr>
          <w:rFonts w:hint="eastAsia"/>
        </w:rPr>
        <w:t>та</w:t>
      </w:r>
      <w:r>
        <w:t></w:t>
      </w:r>
      <w:r>
        <w:rPr>
          <w:rFonts w:hint="eastAsia"/>
        </w:rPr>
        <w:t>залучення</w:t>
      </w:r>
      <w:r>
        <w:t></w:t>
      </w:r>
      <w:r>
        <w:rPr>
          <w:rFonts w:hint="eastAsia"/>
        </w:rPr>
        <w:t>іноземних</w:t>
      </w:r>
    </w:p>
    <w:p w:rsidR="009A622C" w:rsidRDefault="009A622C" w:rsidP="009A622C">
      <w:r>
        <w:rPr>
          <w:rFonts w:hint="eastAsia"/>
        </w:rPr>
        <w:t>інвестицій</w:t>
      </w:r>
      <w:r>
        <w:t></w:t>
      </w:r>
      <w:r>
        <w:t></w:t>
      </w:r>
      <w:r>
        <w:rPr>
          <w:rFonts w:hint="eastAsia"/>
        </w:rPr>
        <w:t>Культурні</w:t>
      </w:r>
      <w:r>
        <w:t></w:t>
      </w:r>
      <w:r>
        <w:rPr>
          <w:rFonts w:hint="eastAsia"/>
        </w:rPr>
        <w:t>теми</w:t>
      </w:r>
      <w:r>
        <w:t></w:t>
      </w:r>
      <w:r>
        <w:rPr>
          <w:rFonts w:hint="eastAsia"/>
        </w:rPr>
        <w:t>можна</w:t>
      </w:r>
      <w:r>
        <w:t></w:t>
      </w:r>
      <w:r>
        <w:rPr>
          <w:rFonts w:hint="eastAsia"/>
        </w:rPr>
        <w:t>розглядати</w:t>
      </w:r>
      <w:r>
        <w:t></w:t>
      </w:r>
      <w:r>
        <w:rPr>
          <w:rFonts w:hint="eastAsia"/>
        </w:rPr>
        <w:t>як</w:t>
      </w:r>
      <w:r>
        <w:t></w:t>
      </w:r>
      <w:r>
        <w:rPr>
          <w:rFonts w:hint="eastAsia"/>
        </w:rPr>
        <w:t>засіб</w:t>
      </w:r>
      <w:r>
        <w:t></w:t>
      </w:r>
      <w:r>
        <w:rPr>
          <w:rFonts w:hint="eastAsia"/>
        </w:rPr>
        <w:t>зацікавлення</w:t>
      </w:r>
      <w:r>
        <w:t></w:t>
      </w:r>
      <w:r>
        <w:rPr>
          <w:rFonts w:hint="eastAsia"/>
        </w:rPr>
        <w:t>широкої</w:t>
      </w:r>
    </w:p>
    <w:p w:rsidR="009A622C" w:rsidRDefault="009A622C" w:rsidP="009A622C">
      <w:r>
        <w:rPr>
          <w:rFonts w:hint="eastAsia"/>
        </w:rPr>
        <w:t>аудиторії</w:t>
      </w:r>
      <w:r>
        <w:t></w:t>
      </w:r>
      <w:r>
        <w:rPr>
          <w:rFonts w:hint="eastAsia"/>
        </w:rPr>
        <w:t>та</w:t>
      </w:r>
      <w:r>
        <w:t></w:t>
      </w:r>
      <w:r>
        <w:rPr>
          <w:rFonts w:hint="eastAsia"/>
        </w:rPr>
        <w:t>створення</w:t>
      </w:r>
      <w:r>
        <w:t></w:t>
      </w:r>
      <w:r>
        <w:rPr>
          <w:rFonts w:hint="eastAsia"/>
        </w:rPr>
        <w:t>позитивного</w:t>
      </w:r>
      <w:r>
        <w:t></w:t>
      </w:r>
      <w:r>
        <w:rPr>
          <w:rFonts w:hint="eastAsia"/>
        </w:rPr>
        <w:t>іміджу</w:t>
      </w:r>
      <w:r>
        <w:t></w:t>
      </w:r>
      <w:r>
        <w:rPr>
          <w:rFonts w:hint="eastAsia"/>
        </w:rPr>
        <w:t>держави</w:t>
      </w:r>
      <w:r>
        <w:t></w:t>
      </w:r>
      <w:r>
        <w:t></w:t>
      </w:r>
      <w:r>
        <w:rPr>
          <w:rFonts w:hint="eastAsia"/>
        </w:rPr>
        <w:t>а</w:t>
      </w:r>
      <w:r>
        <w:t></w:t>
      </w:r>
      <w:r>
        <w:rPr>
          <w:rFonts w:hint="eastAsia"/>
        </w:rPr>
        <w:t>також</w:t>
      </w:r>
      <w:r>
        <w:t></w:t>
      </w:r>
      <w:r>
        <w:rPr>
          <w:rFonts w:hint="eastAsia"/>
        </w:rPr>
        <w:t>інструмент</w:t>
      </w:r>
      <w:r>
        <w:t></w:t>
      </w:r>
      <w:r>
        <w:rPr>
          <w:rFonts w:hint="eastAsia"/>
        </w:rPr>
        <w:t>для</w:t>
      </w:r>
    </w:p>
    <w:p w:rsidR="009A622C" w:rsidRDefault="009A622C" w:rsidP="009A622C">
      <w:r>
        <w:rPr>
          <w:rFonts w:hint="eastAsia"/>
        </w:rPr>
        <w:t>приваблення</w:t>
      </w:r>
      <w:r>
        <w:t></w:t>
      </w:r>
      <w:r>
        <w:rPr>
          <w:rFonts w:hint="eastAsia"/>
        </w:rPr>
        <w:t>туристів</w:t>
      </w:r>
      <w:r>
        <w:t></w:t>
      </w:r>
      <w:r>
        <w:t></w:t>
      </w:r>
      <w:r>
        <w:rPr>
          <w:rFonts w:hint="eastAsia"/>
        </w:rPr>
        <w:t>При</w:t>
      </w:r>
      <w:r>
        <w:t></w:t>
      </w:r>
      <w:r>
        <w:rPr>
          <w:rFonts w:hint="eastAsia"/>
        </w:rPr>
        <w:t>цьому</w:t>
      </w:r>
      <w:r>
        <w:t></w:t>
      </w:r>
      <w:r>
        <w:rPr>
          <w:rFonts w:hint="eastAsia"/>
        </w:rPr>
        <w:t>важливо</w:t>
      </w:r>
      <w:r>
        <w:t></w:t>
      </w:r>
      <w:r>
        <w:rPr>
          <w:rFonts w:hint="eastAsia"/>
        </w:rPr>
        <w:t>продумати</w:t>
      </w:r>
      <w:r>
        <w:t></w:t>
      </w:r>
      <w:r>
        <w:rPr>
          <w:rFonts w:hint="eastAsia"/>
        </w:rPr>
        <w:t>дотримання</w:t>
      </w:r>
    </w:p>
    <w:p w:rsidR="009A622C" w:rsidRDefault="009A622C" w:rsidP="009A622C">
      <w:r>
        <w:rPr>
          <w:rFonts w:hint="eastAsia"/>
        </w:rPr>
        <w:t>тематичного</w:t>
      </w:r>
      <w:r>
        <w:t></w:t>
      </w:r>
      <w:r>
        <w:rPr>
          <w:rFonts w:hint="eastAsia"/>
        </w:rPr>
        <w:t>балансу</w:t>
      </w:r>
      <w:r>
        <w:t></w:t>
      </w:r>
      <w:r>
        <w:rPr>
          <w:rFonts w:hint="eastAsia"/>
        </w:rPr>
        <w:t>висвітлення</w:t>
      </w:r>
      <w:r>
        <w:t></w:t>
      </w:r>
      <w:r>
        <w:rPr>
          <w:rFonts w:hint="eastAsia"/>
        </w:rPr>
        <w:t>подій</w:t>
      </w:r>
      <w:r>
        <w:t></w:t>
      </w:r>
      <w:r>
        <w:rPr>
          <w:rFonts w:hint="eastAsia"/>
        </w:rPr>
        <w:t>в</w:t>
      </w:r>
      <w:r>
        <w:t></w:t>
      </w:r>
      <w:r>
        <w:rPr>
          <w:rFonts w:hint="eastAsia"/>
        </w:rPr>
        <w:t>Україні</w:t>
      </w:r>
      <w:r>
        <w:t></w:t>
      </w:r>
      <w:r>
        <w:t></w:t>
      </w:r>
      <w:r>
        <w:rPr>
          <w:rFonts w:hint="eastAsia"/>
        </w:rPr>
        <w:t>Європі</w:t>
      </w:r>
      <w:r>
        <w:t></w:t>
      </w:r>
      <w:r>
        <w:rPr>
          <w:rFonts w:hint="eastAsia"/>
        </w:rPr>
        <w:t>та</w:t>
      </w:r>
      <w:r>
        <w:t></w:t>
      </w:r>
      <w:r>
        <w:rPr>
          <w:rFonts w:hint="eastAsia"/>
        </w:rPr>
        <w:t>світі</w:t>
      </w:r>
      <w:r>
        <w:t></w:t>
      </w:r>
    </w:p>
    <w:p w:rsidR="009A622C" w:rsidRDefault="009A622C" w:rsidP="009A622C">
      <w:r>
        <w:rPr>
          <w:rFonts w:hint="eastAsia"/>
        </w:rPr>
        <w:t>Висвітлення</w:t>
      </w:r>
      <w:r>
        <w:t></w:t>
      </w:r>
      <w:r>
        <w:rPr>
          <w:rFonts w:hint="eastAsia"/>
        </w:rPr>
        <w:t>подій</w:t>
      </w:r>
      <w:r>
        <w:t></w:t>
      </w:r>
      <w:r>
        <w:rPr>
          <w:rFonts w:hint="eastAsia"/>
        </w:rPr>
        <w:t>у</w:t>
      </w:r>
      <w:r>
        <w:t></w:t>
      </w:r>
      <w:r>
        <w:rPr>
          <w:rFonts w:hint="eastAsia"/>
        </w:rPr>
        <w:t>Європі</w:t>
      </w:r>
      <w:r>
        <w:t></w:t>
      </w:r>
      <w:r>
        <w:rPr>
          <w:rFonts w:hint="eastAsia"/>
        </w:rPr>
        <w:t>та</w:t>
      </w:r>
      <w:r>
        <w:t></w:t>
      </w:r>
      <w:r>
        <w:rPr>
          <w:rFonts w:hint="eastAsia"/>
        </w:rPr>
        <w:t>світі</w:t>
      </w:r>
      <w:r>
        <w:t></w:t>
      </w:r>
      <w:r>
        <w:rPr>
          <w:rFonts w:hint="eastAsia"/>
        </w:rPr>
        <w:t>зумовлюють</w:t>
      </w:r>
      <w:r>
        <w:t></w:t>
      </w:r>
      <w:r>
        <w:rPr>
          <w:rFonts w:hint="eastAsia"/>
        </w:rPr>
        <w:t>необхідність</w:t>
      </w:r>
      <w:r>
        <w:t></w:t>
      </w:r>
      <w:r>
        <w:rPr>
          <w:rFonts w:hint="eastAsia"/>
        </w:rPr>
        <w:t>створення</w:t>
      </w:r>
    </w:p>
    <w:p w:rsidR="009A622C" w:rsidRDefault="009A622C" w:rsidP="009A622C">
      <w:r>
        <w:rPr>
          <w:rFonts w:hint="eastAsia"/>
        </w:rPr>
        <w:t>мережі</w:t>
      </w:r>
      <w:r>
        <w:t></w:t>
      </w:r>
      <w:r>
        <w:rPr>
          <w:rFonts w:hint="eastAsia"/>
        </w:rPr>
        <w:t>кореспондентських</w:t>
      </w:r>
      <w:r>
        <w:t></w:t>
      </w:r>
      <w:r>
        <w:rPr>
          <w:rFonts w:hint="eastAsia"/>
        </w:rPr>
        <w:t>пунктів</w:t>
      </w:r>
      <w:r>
        <w:t></w:t>
      </w:r>
      <w:r>
        <w:rPr>
          <w:rFonts w:hint="eastAsia"/>
        </w:rPr>
        <w:t>українського</w:t>
      </w:r>
      <w:r>
        <w:t></w:t>
      </w:r>
      <w:r>
        <w:rPr>
          <w:rFonts w:hint="eastAsia"/>
        </w:rPr>
        <w:t>іномовлення</w:t>
      </w:r>
      <w:r>
        <w:t></w:t>
      </w:r>
      <w:r>
        <w:rPr>
          <w:rFonts w:hint="eastAsia"/>
        </w:rPr>
        <w:t>у</w:t>
      </w:r>
      <w:r>
        <w:t></w:t>
      </w:r>
      <w:r>
        <w:rPr>
          <w:rFonts w:hint="eastAsia"/>
        </w:rPr>
        <w:t>ключових</w:t>
      </w:r>
    </w:p>
    <w:p w:rsidR="009A622C" w:rsidRDefault="009A622C" w:rsidP="009A622C">
      <w:r>
        <w:rPr>
          <w:rFonts w:hint="eastAsia"/>
        </w:rPr>
        <w:t>цільових</w:t>
      </w:r>
      <w:r>
        <w:t></w:t>
      </w:r>
      <w:r>
        <w:rPr>
          <w:rFonts w:hint="eastAsia"/>
        </w:rPr>
        <w:t>регіонах</w:t>
      </w:r>
      <w:r>
        <w:t></w:t>
      </w:r>
    </w:p>
    <w:p w:rsidR="009A622C" w:rsidRDefault="009A622C" w:rsidP="009A622C">
      <w:r>
        <w:t></w:t>
      </w:r>
      <w:r>
        <w:t></w:t>
      </w:r>
      <w:r>
        <w:rPr>
          <w:rFonts w:hint="eastAsia"/>
        </w:rPr>
        <w:t>Гід</w:t>
      </w:r>
      <w:r>
        <w:t></w:t>
      </w:r>
      <w:r>
        <w:rPr>
          <w:rFonts w:hint="eastAsia"/>
        </w:rPr>
        <w:t>зі</w:t>
      </w:r>
      <w:r>
        <w:t></w:t>
      </w:r>
      <w:r>
        <w:rPr>
          <w:rFonts w:hint="eastAsia"/>
        </w:rPr>
        <w:t>стилю</w:t>
      </w:r>
      <w:r>
        <w:t></w:t>
      </w:r>
      <w:r>
        <w:t></w:t>
      </w:r>
      <w:r>
        <w:rPr>
          <w:rFonts w:hint="eastAsia"/>
        </w:rPr>
        <w:t>На</w:t>
      </w:r>
      <w:r>
        <w:t></w:t>
      </w:r>
      <w:r>
        <w:rPr>
          <w:rFonts w:hint="eastAsia"/>
        </w:rPr>
        <w:t>основі</w:t>
      </w:r>
      <w:r>
        <w:t></w:t>
      </w:r>
      <w:r>
        <w:rPr>
          <w:rFonts w:hint="eastAsia"/>
        </w:rPr>
        <w:t>названих</w:t>
      </w:r>
      <w:r>
        <w:t></w:t>
      </w:r>
      <w:r>
        <w:rPr>
          <w:rFonts w:hint="eastAsia"/>
        </w:rPr>
        <w:t>вище</w:t>
      </w:r>
      <w:r>
        <w:t></w:t>
      </w:r>
      <w:r>
        <w:rPr>
          <w:rFonts w:hint="eastAsia"/>
        </w:rPr>
        <w:t>рекомендацій</w:t>
      </w:r>
      <w:r>
        <w:t></w:t>
      </w:r>
      <w:r>
        <w:rPr>
          <w:rFonts w:hint="eastAsia"/>
        </w:rPr>
        <w:t>видається</w:t>
      </w:r>
      <w:r>
        <w:t></w:t>
      </w:r>
      <w:r>
        <w:rPr>
          <w:rFonts w:hint="eastAsia"/>
        </w:rPr>
        <w:t>доцільним</w:t>
      </w:r>
    </w:p>
    <w:p w:rsidR="009A622C" w:rsidRDefault="009A622C" w:rsidP="009A622C">
      <w:r>
        <w:rPr>
          <w:rFonts w:hint="eastAsia"/>
        </w:rPr>
        <w:t>створення</w:t>
      </w:r>
      <w:r>
        <w:t></w:t>
      </w:r>
      <w:r>
        <w:rPr>
          <w:rFonts w:hint="eastAsia"/>
        </w:rPr>
        <w:t>окремого</w:t>
      </w:r>
      <w:r>
        <w:t></w:t>
      </w:r>
      <w:r>
        <w:rPr>
          <w:rFonts w:hint="eastAsia"/>
        </w:rPr>
        <w:t>документа</w:t>
      </w:r>
      <w:r>
        <w:t></w:t>
      </w:r>
      <w:r>
        <w:rPr>
          <w:rFonts w:hint="eastAsia"/>
        </w:rPr>
        <w:t>–</w:t>
      </w:r>
      <w:r>
        <w:t></w:t>
      </w:r>
      <w:r>
        <w:rPr>
          <w:rFonts w:hint="eastAsia"/>
        </w:rPr>
        <w:t>гіда</w:t>
      </w:r>
      <w:r>
        <w:t></w:t>
      </w:r>
      <w:r>
        <w:rPr>
          <w:rFonts w:hint="eastAsia"/>
        </w:rPr>
        <w:t>зі</w:t>
      </w:r>
      <w:r>
        <w:t></w:t>
      </w:r>
      <w:r>
        <w:rPr>
          <w:rFonts w:hint="eastAsia"/>
        </w:rPr>
        <w:t>стилю</w:t>
      </w:r>
      <w:r>
        <w:t></w:t>
      </w:r>
      <w:r>
        <w:t></w:t>
      </w:r>
      <w:r>
        <w:t></w:t>
      </w:r>
      <w:r>
        <w:t></w:t>
      </w:r>
      <w:r>
        <w:t></w:t>
      </w:r>
      <w:r>
        <w:t></w:t>
      </w:r>
      <w:r>
        <w:t></w:t>
      </w:r>
      <w:r>
        <w:t></w:t>
      </w:r>
      <w:r>
        <w:t></w:t>
      </w:r>
      <w:r>
        <w:t></w:t>
      </w:r>
      <w:r>
        <w:t></w:t>
      </w:r>
      <w:r>
        <w:t></w:t>
      </w:r>
      <w:r>
        <w:t></w:t>
      </w:r>
      <w:r>
        <w:t></w:t>
      </w:r>
      <w:r>
        <w:rPr>
          <w:rFonts w:hint="eastAsia"/>
        </w:rPr>
        <w:t>–</w:t>
      </w:r>
      <w:r>
        <w:t></w:t>
      </w:r>
      <w:r>
        <w:rPr>
          <w:rFonts w:hint="eastAsia"/>
        </w:rPr>
        <w:t>для</w:t>
      </w:r>
      <w:r>
        <w:t></w:t>
      </w:r>
      <w:r>
        <w:rPr>
          <w:rFonts w:hint="eastAsia"/>
        </w:rPr>
        <w:t>журналістів</w:t>
      </w:r>
    </w:p>
    <w:p w:rsidR="009A622C" w:rsidRDefault="009A622C" w:rsidP="009A622C">
      <w:r>
        <w:rPr>
          <w:rFonts w:hint="eastAsia"/>
        </w:rPr>
        <w:t>українського</w:t>
      </w:r>
      <w:r>
        <w:t></w:t>
      </w:r>
      <w:r>
        <w:rPr>
          <w:rFonts w:hint="eastAsia"/>
        </w:rPr>
        <w:t>іномовника</w:t>
      </w:r>
      <w:r>
        <w:t></w:t>
      </w:r>
      <w:r>
        <w:t></w:t>
      </w:r>
      <w:r>
        <w:rPr>
          <w:rFonts w:hint="eastAsia"/>
        </w:rPr>
        <w:t>Упорядкування</w:t>
      </w:r>
      <w:r>
        <w:t></w:t>
      </w:r>
      <w:r>
        <w:rPr>
          <w:rFonts w:hint="eastAsia"/>
        </w:rPr>
        <w:t>такого</w:t>
      </w:r>
      <w:r>
        <w:t></w:t>
      </w:r>
      <w:r>
        <w:rPr>
          <w:rFonts w:hint="eastAsia"/>
        </w:rPr>
        <w:t>документа</w:t>
      </w:r>
      <w:r>
        <w:t></w:t>
      </w:r>
      <w:r>
        <w:rPr>
          <w:rFonts w:hint="eastAsia"/>
        </w:rPr>
        <w:t>дозволить</w:t>
      </w:r>
    </w:p>
    <w:p w:rsidR="009A622C" w:rsidRDefault="009A622C" w:rsidP="009A622C">
      <w:r>
        <w:t></w:t>
      </w:r>
      <w:r>
        <w:t></w:t>
      </w:r>
      <w:r>
        <w:t></w:t>
      </w:r>
    </w:p>
    <w:p w:rsidR="009A622C" w:rsidRDefault="009A622C" w:rsidP="009A622C">
      <w:r>
        <w:rPr>
          <w:rFonts w:hint="eastAsia"/>
        </w:rPr>
        <w:t>зробити</w:t>
      </w:r>
      <w:r>
        <w:t></w:t>
      </w:r>
      <w:r>
        <w:rPr>
          <w:rFonts w:hint="eastAsia"/>
        </w:rPr>
        <w:t>роботу</w:t>
      </w:r>
      <w:r>
        <w:t></w:t>
      </w:r>
      <w:r>
        <w:rPr>
          <w:rFonts w:hint="eastAsia"/>
        </w:rPr>
        <w:t>мовника</w:t>
      </w:r>
      <w:r>
        <w:t></w:t>
      </w:r>
      <w:r>
        <w:rPr>
          <w:rFonts w:hint="eastAsia"/>
        </w:rPr>
        <w:t>прозорішою</w:t>
      </w:r>
      <w:r>
        <w:t></w:t>
      </w:r>
      <w:r>
        <w:rPr>
          <w:rFonts w:hint="eastAsia"/>
        </w:rPr>
        <w:t>для</w:t>
      </w:r>
      <w:r>
        <w:t></w:t>
      </w:r>
      <w:r>
        <w:rPr>
          <w:rFonts w:hint="eastAsia"/>
        </w:rPr>
        <w:t>аудиторії</w:t>
      </w:r>
      <w:r>
        <w:t></w:t>
      </w:r>
      <w:r>
        <w:t></w:t>
      </w:r>
      <w:r>
        <w:rPr>
          <w:rFonts w:hint="eastAsia"/>
        </w:rPr>
        <w:t>за</w:t>
      </w:r>
      <w:r>
        <w:t></w:t>
      </w:r>
      <w:r>
        <w:rPr>
          <w:rFonts w:hint="eastAsia"/>
        </w:rPr>
        <w:t>умови</w:t>
      </w:r>
      <w:r>
        <w:t></w:t>
      </w:r>
      <w:r>
        <w:t></w:t>
      </w:r>
      <w:r>
        <w:rPr>
          <w:rFonts w:hint="eastAsia"/>
        </w:rPr>
        <w:t>що</w:t>
      </w:r>
      <w:r>
        <w:t></w:t>
      </w:r>
      <w:r>
        <w:rPr>
          <w:rFonts w:hint="eastAsia"/>
        </w:rPr>
        <w:t>такий</w:t>
      </w:r>
    </w:p>
    <w:p w:rsidR="009A622C" w:rsidRDefault="009A622C" w:rsidP="009A622C">
      <w:r>
        <w:rPr>
          <w:rFonts w:hint="eastAsia"/>
        </w:rPr>
        <w:t>документ</w:t>
      </w:r>
      <w:r>
        <w:t></w:t>
      </w:r>
      <w:r>
        <w:rPr>
          <w:rFonts w:hint="eastAsia"/>
        </w:rPr>
        <w:t>перебуватиме</w:t>
      </w:r>
      <w:r>
        <w:t></w:t>
      </w:r>
      <w:r>
        <w:rPr>
          <w:rFonts w:hint="eastAsia"/>
        </w:rPr>
        <w:t>в</w:t>
      </w:r>
      <w:r>
        <w:t></w:t>
      </w:r>
      <w:r>
        <w:rPr>
          <w:rFonts w:hint="eastAsia"/>
        </w:rPr>
        <w:t>загальному</w:t>
      </w:r>
      <w:r>
        <w:t></w:t>
      </w:r>
      <w:r>
        <w:rPr>
          <w:rFonts w:hint="eastAsia"/>
        </w:rPr>
        <w:t>доступі</w:t>
      </w:r>
      <w:r>
        <w:t></w:t>
      </w:r>
      <w:r>
        <w:rPr>
          <w:rFonts w:hint="eastAsia"/>
        </w:rPr>
        <w:t>–</w:t>
      </w:r>
      <w:r>
        <w:t></w:t>
      </w:r>
      <w:r>
        <w:rPr>
          <w:rFonts w:hint="eastAsia"/>
        </w:rPr>
        <w:t>наприклад</w:t>
      </w:r>
      <w:r>
        <w:t></w:t>
      </w:r>
      <w:r>
        <w:t></w:t>
      </w:r>
      <w:r>
        <w:rPr>
          <w:rFonts w:hint="eastAsia"/>
        </w:rPr>
        <w:t>буде</w:t>
      </w:r>
    </w:p>
    <w:p w:rsidR="009A622C" w:rsidRDefault="009A622C" w:rsidP="009A622C">
      <w:r>
        <w:rPr>
          <w:rFonts w:hint="eastAsia"/>
        </w:rPr>
        <w:t>опублікований</w:t>
      </w:r>
      <w:r>
        <w:t></w:t>
      </w:r>
      <w:r>
        <w:rPr>
          <w:rFonts w:hint="eastAsia"/>
        </w:rPr>
        <w:t>на</w:t>
      </w:r>
      <w:r>
        <w:t></w:t>
      </w:r>
      <w:r>
        <w:rPr>
          <w:rFonts w:hint="eastAsia"/>
        </w:rPr>
        <w:t>сайті</w:t>
      </w:r>
      <w:r>
        <w:t></w:t>
      </w:r>
      <w:r>
        <w:rPr>
          <w:rFonts w:hint="eastAsia"/>
        </w:rPr>
        <w:t>іномовника</w:t>
      </w:r>
      <w:r>
        <w:t></w:t>
      </w:r>
      <w:r>
        <w:rPr>
          <w:rFonts w:hint="eastAsia"/>
        </w:rPr>
        <w:t>для</w:t>
      </w:r>
      <w:r>
        <w:t></w:t>
      </w:r>
      <w:r>
        <w:rPr>
          <w:rFonts w:hint="eastAsia"/>
        </w:rPr>
        <w:t>ознайомлення</w:t>
      </w:r>
      <w:r>
        <w:t></w:t>
      </w:r>
      <w:r>
        <w:rPr>
          <w:rFonts w:hint="eastAsia"/>
        </w:rPr>
        <w:t>широкого</w:t>
      </w:r>
      <w:r>
        <w:t></w:t>
      </w:r>
      <w:r>
        <w:rPr>
          <w:rFonts w:hint="eastAsia"/>
        </w:rPr>
        <w:t>загалу</w:t>
      </w:r>
      <w:r>
        <w:t></w:t>
      </w:r>
      <w:r>
        <w:t></w:t>
      </w:r>
    </w:p>
    <w:p w:rsidR="009A622C" w:rsidRDefault="009A622C" w:rsidP="009A622C">
      <w:r>
        <w:rPr>
          <w:rFonts w:hint="eastAsia"/>
        </w:rPr>
        <w:t>Такий</w:t>
      </w:r>
      <w:r>
        <w:t></w:t>
      </w:r>
      <w:r>
        <w:rPr>
          <w:rFonts w:hint="eastAsia"/>
        </w:rPr>
        <w:t>документ</w:t>
      </w:r>
      <w:r>
        <w:t></w:t>
      </w:r>
      <w:r>
        <w:rPr>
          <w:rFonts w:hint="eastAsia"/>
        </w:rPr>
        <w:t>може</w:t>
      </w:r>
      <w:r>
        <w:t></w:t>
      </w:r>
      <w:r>
        <w:rPr>
          <w:rFonts w:hint="eastAsia"/>
        </w:rPr>
        <w:t>стати</w:t>
      </w:r>
      <w:r>
        <w:t></w:t>
      </w:r>
      <w:r>
        <w:rPr>
          <w:rFonts w:hint="eastAsia"/>
        </w:rPr>
        <w:t>і</w:t>
      </w:r>
      <w:r>
        <w:t></w:t>
      </w:r>
      <w:r>
        <w:rPr>
          <w:rFonts w:hint="eastAsia"/>
        </w:rPr>
        <w:t>цінним</w:t>
      </w:r>
      <w:r>
        <w:t></w:t>
      </w:r>
      <w:r>
        <w:rPr>
          <w:rFonts w:hint="eastAsia"/>
        </w:rPr>
        <w:t>джерелом</w:t>
      </w:r>
      <w:r>
        <w:t></w:t>
      </w:r>
      <w:r>
        <w:rPr>
          <w:rFonts w:hint="eastAsia"/>
        </w:rPr>
        <w:t>інформації</w:t>
      </w:r>
      <w:r>
        <w:t></w:t>
      </w:r>
      <w:r>
        <w:rPr>
          <w:rFonts w:hint="eastAsia"/>
        </w:rPr>
        <w:t>для</w:t>
      </w:r>
      <w:r>
        <w:t></w:t>
      </w:r>
      <w:r>
        <w:rPr>
          <w:rFonts w:hint="eastAsia"/>
        </w:rPr>
        <w:t>навчання</w:t>
      </w:r>
    </w:p>
    <w:p w:rsidR="009A622C" w:rsidRDefault="009A622C" w:rsidP="009A622C">
      <w:r>
        <w:rPr>
          <w:rFonts w:hint="eastAsia"/>
        </w:rPr>
        <w:t>студентів</w:t>
      </w:r>
      <w:r>
        <w:t></w:t>
      </w:r>
      <w:r>
        <w:rPr>
          <w:rFonts w:hint="eastAsia"/>
        </w:rPr>
        <w:t>профільних</w:t>
      </w:r>
      <w:r>
        <w:t></w:t>
      </w:r>
      <w:r>
        <w:rPr>
          <w:rFonts w:hint="eastAsia"/>
        </w:rPr>
        <w:t>відділень</w:t>
      </w:r>
      <w:r>
        <w:t></w:t>
      </w:r>
    </w:p>
    <w:p w:rsidR="009A622C" w:rsidRDefault="009A622C" w:rsidP="009A622C">
      <w:r>
        <w:t></w:t>
      </w:r>
      <w:r>
        <w:t></w:t>
      </w:r>
      <w:r>
        <w:rPr>
          <w:rFonts w:hint="eastAsia"/>
        </w:rPr>
        <w:t>Просування</w:t>
      </w:r>
      <w:r>
        <w:t></w:t>
      </w:r>
      <w:r>
        <w:t></w:t>
      </w:r>
      <w:r>
        <w:rPr>
          <w:rFonts w:hint="eastAsia"/>
        </w:rPr>
        <w:t>Створення</w:t>
      </w:r>
      <w:r>
        <w:t></w:t>
      </w:r>
      <w:r>
        <w:rPr>
          <w:rFonts w:hint="eastAsia"/>
        </w:rPr>
        <w:t>і</w:t>
      </w:r>
      <w:r>
        <w:t></w:t>
      </w:r>
      <w:r>
        <w:rPr>
          <w:rFonts w:hint="eastAsia"/>
        </w:rPr>
        <w:t>просування</w:t>
      </w:r>
      <w:r>
        <w:t></w:t>
      </w:r>
      <w:r>
        <w:rPr>
          <w:rFonts w:hint="eastAsia"/>
        </w:rPr>
        <w:t>нового</w:t>
      </w:r>
      <w:r>
        <w:t></w:t>
      </w:r>
      <w:r>
        <w:rPr>
          <w:rFonts w:hint="eastAsia"/>
        </w:rPr>
        <w:t>бренду</w:t>
      </w:r>
      <w:r>
        <w:t></w:t>
      </w:r>
      <w:r>
        <w:rPr>
          <w:rFonts w:hint="eastAsia"/>
        </w:rPr>
        <w:t>українського</w:t>
      </w:r>
    </w:p>
    <w:p w:rsidR="009A622C" w:rsidRDefault="009A622C" w:rsidP="009A622C">
      <w:r>
        <w:rPr>
          <w:rFonts w:hint="eastAsia"/>
        </w:rPr>
        <w:t>іномовлення</w:t>
      </w:r>
      <w:r>
        <w:t></w:t>
      </w:r>
      <w:r>
        <w:rPr>
          <w:rFonts w:hint="eastAsia"/>
        </w:rPr>
        <w:t>потребуватиме</w:t>
      </w:r>
      <w:r>
        <w:t></w:t>
      </w:r>
      <w:r>
        <w:rPr>
          <w:rFonts w:hint="eastAsia"/>
        </w:rPr>
        <w:t>значних</w:t>
      </w:r>
      <w:r>
        <w:t></w:t>
      </w:r>
      <w:r>
        <w:rPr>
          <w:rFonts w:hint="eastAsia"/>
        </w:rPr>
        <w:t>витрат</w:t>
      </w:r>
      <w:r>
        <w:t></w:t>
      </w:r>
      <w:r>
        <w:rPr>
          <w:rFonts w:hint="eastAsia"/>
        </w:rPr>
        <w:t>на</w:t>
      </w:r>
      <w:r>
        <w:t></w:t>
      </w:r>
      <w:r>
        <w:rPr>
          <w:rFonts w:hint="eastAsia"/>
        </w:rPr>
        <w:t>рекламну</w:t>
      </w:r>
      <w:r>
        <w:t></w:t>
      </w:r>
      <w:r>
        <w:rPr>
          <w:rFonts w:hint="eastAsia"/>
        </w:rPr>
        <w:t>кампанію</w:t>
      </w:r>
      <w:r>
        <w:t></w:t>
      </w:r>
      <w:r>
        <w:t></w:t>
      </w:r>
      <w:r>
        <w:rPr>
          <w:rFonts w:hint="eastAsia"/>
        </w:rPr>
        <w:t>Із</w:t>
      </w:r>
    </w:p>
    <w:p w:rsidR="009A622C" w:rsidRDefault="009A622C" w:rsidP="009A622C">
      <w:r>
        <w:rPr>
          <w:rFonts w:hint="eastAsia"/>
        </w:rPr>
        <w:t>метою</w:t>
      </w:r>
      <w:r>
        <w:t></w:t>
      </w:r>
      <w:r>
        <w:rPr>
          <w:rFonts w:hint="eastAsia"/>
        </w:rPr>
        <w:t>ефективного</w:t>
      </w:r>
      <w:r>
        <w:t></w:t>
      </w:r>
      <w:r>
        <w:rPr>
          <w:rFonts w:hint="eastAsia"/>
        </w:rPr>
        <w:t>вкладання</w:t>
      </w:r>
      <w:r>
        <w:t></w:t>
      </w:r>
      <w:r>
        <w:rPr>
          <w:rFonts w:hint="eastAsia"/>
        </w:rPr>
        <w:t>коштів</w:t>
      </w:r>
      <w:r>
        <w:t></w:t>
      </w:r>
      <w:r>
        <w:rPr>
          <w:rFonts w:hint="eastAsia"/>
        </w:rPr>
        <w:t>проведення</w:t>
      </w:r>
      <w:r>
        <w:t></w:t>
      </w:r>
      <w:r>
        <w:rPr>
          <w:rFonts w:hint="eastAsia"/>
        </w:rPr>
        <w:t>рекламної</w:t>
      </w:r>
      <w:r>
        <w:t></w:t>
      </w:r>
      <w:r>
        <w:rPr>
          <w:rFonts w:hint="eastAsia"/>
        </w:rPr>
        <w:t>кампанії</w:t>
      </w:r>
    </w:p>
    <w:p w:rsidR="009A622C" w:rsidRDefault="009A622C" w:rsidP="009A622C">
      <w:r>
        <w:rPr>
          <w:rFonts w:hint="eastAsia"/>
        </w:rPr>
        <w:t>можна</w:t>
      </w:r>
      <w:r>
        <w:t></w:t>
      </w:r>
      <w:r>
        <w:rPr>
          <w:rFonts w:hint="eastAsia"/>
        </w:rPr>
        <w:t>було</w:t>
      </w:r>
      <w:r>
        <w:t></w:t>
      </w:r>
      <w:r>
        <w:rPr>
          <w:rFonts w:hint="eastAsia"/>
        </w:rPr>
        <w:t>б</w:t>
      </w:r>
      <w:r>
        <w:t></w:t>
      </w:r>
      <w:r>
        <w:rPr>
          <w:rFonts w:hint="eastAsia"/>
        </w:rPr>
        <w:t>зосередити</w:t>
      </w:r>
      <w:r>
        <w:t></w:t>
      </w:r>
      <w:r>
        <w:rPr>
          <w:rFonts w:hint="eastAsia"/>
        </w:rPr>
        <w:t>на</w:t>
      </w:r>
      <w:r>
        <w:t></w:t>
      </w:r>
      <w:r>
        <w:rPr>
          <w:rFonts w:hint="eastAsia"/>
        </w:rPr>
        <w:t>засобах</w:t>
      </w:r>
      <w:r>
        <w:t></w:t>
      </w:r>
      <w:r>
        <w:rPr>
          <w:rFonts w:hint="eastAsia"/>
        </w:rPr>
        <w:t>інтернет</w:t>
      </w:r>
      <w:r>
        <w:t></w:t>
      </w:r>
      <w:r>
        <w:t></w:t>
      </w:r>
      <w:r>
        <w:rPr>
          <w:rFonts w:hint="eastAsia"/>
        </w:rPr>
        <w:t>і</w:t>
      </w:r>
      <w:r>
        <w:t></w:t>
      </w:r>
      <w:r>
        <w:rPr>
          <w:rFonts w:hint="eastAsia"/>
        </w:rPr>
        <w:t>телереклами</w:t>
      </w:r>
      <w:r>
        <w:t></w:t>
      </w:r>
      <w:r>
        <w:t></w:t>
      </w:r>
      <w:r>
        <w:rPr>
          <w:rFonts w:hint="eastAsia"/>
        </w:rPr>
        <w:t>а</w:t>
      </w:r>
      <w:r>
        <w:t></w:t>
      </w:r>
      <w:r>
        <w:rPr>
          <w:rFonts w:hint="eastAsia"/>
        </w:rPr>
        <w:t>також</w:t>
      </w:r>
    </w:p>
    <w:p w:rsidR="009A622C" w:rsidRDefault="009A622C" w:rsidP="009A622C">
      <w:r>
        <w:rPr>
          <w:rFonts w:hint="eastAsia"/>
        </w:rPr>
        <w:t>просуванні</w:t>
      </w:r>
      <w:r>
        <w:t></w:t>
      </w:r>
      <w:r>
        <w:rPr>
          <w:rFonts w:hint="eastAsia"/>
        </w:rPr>
        <w:t>в</w:t>
      </w:r>
      <w:r>
        <w:t></w:t>
      </w:r>
      <w:r>
        <w:rPr>
          <w:rFonts w:hint="eastAsia"/>
        </w:rPr>
        <w:t>соціальних</w:t>
      </w:r>
      <w:r>
        <w:t></w:t>
      </w:r>
      <w:r>
        <w:rPr>
          <w:rFonts w:hint="eastAsia"/>
        </w:rPr>
        <w:t>мережах</w:t>
      </w:r>
      <w:r>
        <w:t></w:t>
      </w:r>
    </w:p>
    <w:p w:rsidR="009A622C" w:rsidRDefault="009A622C" w:rsidP="009A622C">
      <w:r>
        <w:t></w:t>
      </w:r>
      <w:r>
        <w:t></w:t>
      </w:r>
      <w:r>
        <w:rPr>
          <w:rFonts w:hint="eastAsia"/>
        </w:rPr>
        <w:t>Позиціонування</w:t>
      </w:r>
      <w:r>
        <w:t></w:t>
      </w:r>
      <w:r>
        <w:t></w:t>
      </w:r>
      <w:r>
        <w:rPr>
          <w:rFonts w:hint="eastAsia"/>
        </w:rPr>
        <w:t>Майбутній</w:t>
      </w:r>
      <w:r>
        <w:t></w:t>
      </w:r>
      <w:r>
        <w:rPr>
          <w:rFonts w:hint="eastAsia"/>
        </w:rPr>
        <w:t>український</w:t>
      </w:r>
      <w:r>
        <w:t></w:t>
      </w:r>
      <w:r>
        <w:rPr>
          <w:rFonts w:hint="eastAsia"/>
        </w:rPr>
        <w:t>іномовник</w:t>
      </w:r>
      <w:r>
        <w:t></w:t>
      </w:r>
      <w:r>
        <w:rPr>
          <w:rFonts w:hint="eastAsia"/>
        </w:rPr>
        <w:t>може</w:t>
      </w:r>
      <w:r>
        <w:t></w:t>
      </w:r>
      <w:r>
        <w:rPr>
          <w:rFonts w:hint="eastAsia"/>
        </w:rPr>
        <w:t>класично</w:t>
      </w:r>
    </w:p>
    <w:p w:rsidR="009A622C" w:rsidRDefault="009A622C" w:rsidP="009A622C">
      <w:r>
        <w:rPr>
          <w:rFonts w:hint="eastAsia"/>
        </w:rPr>
        <w:t>позиціонуватися</w:t>
      </w:r>
      <w:r>
        <w:t></w:t>
      </w:r>
      <w:r>
        <w:t></w:t>
      </w:r>
      <w:r>
        <w:rPr>
          <w:rFonts w:hint="eastAsia"/>
        </w:rPr>
        <w:t>наприклад</w:t>
      </w:r>
      <w:r>
        <w:t></w:t>
      </w:r>
      <w:r>
        <w:t></w:t>
      </w:r>
      <w:r>
        <w:rPr>
          <w:rFonts w:hint="eastAsia"/>
        </w:rPr>
        <w:t>як</w:t>
      </w:r>
      <w:r>
        <w:t></w:t>
      </w:r>
      <w:r>
        <w:rPr>
          <w:rFonts w:hint="eastAsia"/>
        </w:rPr>
        <w:t>“голос”</w:t>
      </w:r>
      <w:r>
        <w:t></w:t>
      </w:r>
      <w:r>
        <w:rPr>
          <w:rFonts w:hint="eastAsia"/>
        </w:rPr>
        <w:t>або</w:t>
      </w:r>
      <w:r>
        <w:t></w:t>
      </w:r>
      <w:r>
        <w:rPr>
          <w:rFonts w:hint="eastAsia"/>
        </w:rPr>
        <w:t>“візитівка”</w:t>
      </w:r>
      <w:r>
        <w:t></w:t>
      </w:r>
      <w:r>
        <w:rPr>
          <w:rFonts w:hint="eastAsia"/>
        </w:rPr>
        <w:t>України</w:t>
      </w:r>
      <w:r>
        <w:t></w:t>
      </w:r>
      <w:r>
        <w:rPr>
          <w:rFonts w:hint="eastAsia"/>
        </w:rPr>
        <w:t>у</w:t>
      </w:r>
      <w:r>
        <w:t></w:t>
      </w:r>
      <w:r>
        <w:rPr>
          <w:rFonts w:hint="eastAsia"/>
        </w:rPr>
        <w:t>світі</w:t>
      </w:r>
      <w:r>
        <w:t></w:t>
      </w:r>
      <w:r>
        <w:t></w:t>
      </w:r>
      <w:r>
        <w:rPr>
          <w:rFonts w:hint="eastAsia"/>
        </w:rPr>
        <w:t>При</w:t>
      </w:r>
    </w:p>
    <w:p w:rsidR="009A622C" w:rsidRDefault="009A622C" w:rsidP="009A622C">
      <w:r>
        <w:rPr>
          <w:rFonts w:hint="eastAsia"/>
        </w:rPr>
        <w:t>цьому</w:t>
      </w:r>
      <w:r>
        <w:t></w:t>
      </w:r>
      <w:r>
        <w:rPr>
          <w:rFonts w:hint="eastAsia"/>
        </w:rPr>
        <w:t>видається</w:t>
      </w:r>
      <w:r>
        <w:t></w:t>
      </w:r>
      <w:r>
        <w:rPr>
          <w:rFonts w:hint="eastAsia"/>
        </w:rPr>
        <w:t>необхідним</w:t>
      </w:r>
      <w:r>
        <w:t></w:t>
      </w:r>
      <w:r>
        <w:rPr>
          <w:rFonts w:hint="eastAsia"/>
        </w:rPr>
        <w:t>наголошування</w:t>
      </w:r>
      <w:r>
        <w:t></w:t>
      </w:r>
      <w:r>
        <w:rPr>
          <w:rFonts w:hint="eastAsia"/>
        </w:rPr>
        <w:t>на</w:t>
      </w:r>
      <w:r>
        <w:t></w:t>
      </w:r>
      <w:r>
        <w:rPr>
          <w:rFonts w:hint="eastAsia"/>
        </w:rPr>
        <w:t>редакційній</w:t>
      </w:r>
      <w:r>
        <w:t></w:t>
      </w:r>
      <w:r>
        <w:rPr>
          <w:rFonts w:hint="eastAsia"/>
        </w:rPr>
        <w:t>незалежності</w:t>
      </w:r>
    </w:p>
    <w:p w:rsidR="009A622C" w:rsidRDefault="009A622C" w:rsidP="009A622C">
      <w:r>
        <w:rPr>
          <w:rFonts w:hint="eastAsia"/>
        </w:rPr>
        <w:t>іномовника</w:t>
      </w:r>
      <w:r>
        <w:t></w:t>
      </w:r>
      <w:r>
        <w:rPr>
          <w:rFonts w:hint="eastAsia"/>
        </w:rPr>
        <w:t>від</w:t>
      </w:r>
      <w:r>
        <w:t></w:t>
      </w:r>
      <w:r>
        <w:rPr>
          <w:rFonts w:hint="eastAsia"/>
        </w:rPr>
        <w:t>органів</w:t>
      </w:r>
      <w:r>
        <w:t></w:t>
      </w:r>
      <w:r>
        <w:rPr>
          <w:rFonts w:hint="eastAsia"/>
        </w:rPr>
        <w:t>державної</w:t>
      </w:r>
      <w:r>
        <w:t></w:t>
      </w:r>
      <w:r>
        <w:rPr>
          <w:rFonts w:hint="eastAsia"/>
        </w:rPr>
        <w:t>влади</w:t>
      </w:r>
      <w:r>
        <w:t></w:t>
      </w:r>
      <w:r>
        <w:rPr>
          <w:rFonts w:hint="eastAsia"/>
        </w:rPr>
        <w:t>з</w:t>
      </w:r>
      <w:r>
        <w:t></w:t>
      </w:r>
      <w:r>
        <w:rPr>
          <w:rFonts w:hint="eastAsia"/>
        </w:rPr>
        <w:t>метою</w:t>
      </w:r>
      <w:r>
        <w:t></w:t>
      </w:r>
      <w:r>
        <w:rPr>
          <w:rFonts w:hint="eastAsia"/>
        </w:rPr>
        <w:t>запобігання</w:t>
      </w:r>
      <w:r>
        <w:t></w:t>
      </w:r>
      <w:r>
        <w:rPr>
          <w:rFonts w:hint="eastAsia"/>
        </w:rPr>
        <w:t>виникненню</w:t>
      </w:r>
    </w:p>
    <w:p w:rsidR="009A622C" w:rsidRDefault="009A622C" w:rsidP="009A622C">
      <w:r>
        <w:rPr>
          <w:rFonts w:hint="eastAsia"/>
        </w:rPr>
        <w:t>репутації</w:t>
      </w:r>
      <w:r>
        <w:t></w:t>
      </w:r>
      <w:r>
        <w:rPr>
          <w:rFonts w:hint="eastAsia"/>
        </w:rPr>
        <w:t>“рупору</w:t>
      </w:r>
      <w:r>
        <w:t></w:t>
      </w:r>
      <w:r>
        <w:rPr>
          <w:rFonts w:hint="eastAsia"/>
        </w:rPr>
        <w:t>влади”</w:t>
      </w:r>
      <w:r>
        <w:t></w:t>
      </w:r>
      <w:r>
        <w:rPr>
          <w:rFonts w:hint="eastAsia"/>
        </w:rPr>
        <w:t>та</w:t>
      </w:r>
      <w:r>
        <w:t></w:t>
      </w:r>
      <w:r>
        <w:rPr>
          <w:rFonts w:hint="eastAsia"/>
        </w:rPr>
        <w:t>уникнення</w:t>
      </w:r>
      <w:r>
        <w:t></w:t>
      </w:r>
      <w:r>
        <w:rPr>
          <w:rFonts w:hint="eastAsia"/>
        </w:rPr>
        <w:t>порівнянь</w:t>
      </w:r>
      <w:r>
        <w:t></w:t>
      </w:r>
      <w:r>
        <w:rPr>
          <w:rFonts w:hint="eastAsia"/>
        </w:rPr>
        <w:t>українського</w:t>
      </w:r>
      <w:r>
        <w:t></w:t>
      </w:r>
      <w:r>
        <w:rPr>
          <w:rFonts w:hint="eastAsia"/>
        </w:rPr>
        <w:t>іномовника</w:t>
      </w:r>
    </w:p>
    <w:p w:rsidR="009A622C" w:rsidRDefault="009A622C" w:rsidP="009A622C">
      <w:r>
        <w:rPr>
          <w:rFonts w:hint="eastAsia"/>
        </w:rPr>
        <w:t>з</w:t>
      </w:r>
      <w:r>
        <w:t></w:t>
      </w:r>
      <w:r>
        <w:rPr>
          <w:rFonts w:hint="eastAsia"/>
        </w:rPr>
        <w:t>подібними</w:t>
      </w:r>
      <w:r>
        <w:t></w:t>
      </w:r>
      <w:r>
        <w:rPr>
          <w:rFonts w:hint="eastAsia"/>
        </w:rPr>
        <w:t>іноземними</w:t>
      </w:r>
      <w:r>
        <w:t></w:t>
      </w:r>
      <w:r>
        <w:rPr>
          <w:rFonts w:hint="eastAsia"/>
        </w:rPr>
        <w:t>структурами</w:t>
      </w:r>
      <w:r>
        <w:t></w:t>
      </w:r>
      <w:r>
        <w:rPr>
          <w:rFonts w:hint="eastAsia"/>
        </w:rPr>
        <w:t>з</w:t>
      </w:r>
      <w:r>
        <w:t></w:t>
      </w:r>
      <w:r>
        <w:rPr>
          <w:rFonts w:hint="eastAsia"/>
        </w:rPr>
        <w:t>сумнівною</w:t>
      </w:r>
      <w:r>
        <w:t></w:t>
      </w:r>
      <w:r>
        <w:rPr>
          <w:rFonts w:hint="eastAsia"/>
        </w:rPr>
        <w:t>репутацією</w:t>
      </w:r>
      <w:r>
        <w:t></w:t>
      </w:r>
      <w:r>
        <w:t></w:t>
      </w:r>
      <w:r>
        <w:rPr>
          <w:rFonts w:hint="eastAsia"/>
        </w:rPr>
        <w:t>як</w:t>
      </w:r>
      <w:r>
        <w:t></w:t>
      </w:r>
      <w:r>
        <w:rPr>
          <w:rFonts w:hint="eastAsia"/>
        </w:rPr>
        <w:t>то</w:t>
      </w:r>
    </w:p>
    <w:p w:rsidR="009A622C" w:rsidRDefault="009A622C" w:rsidP="009A622C">
      <w:r>
        <w:rPr>
          <w:rFonts w:hint="eastAsia"/>
        </w:rPr>
        <w:t>російський</w:t>
      </w:r>
      <w:r>
        <w:t></w:t>
      </w:r>
      <w:r>
        <w:t></w:t>
      </w:r>
      <w:r>
        <w:t></w:t>
      </w:r>
      <w:r>
        <w:t></w:t>
      </w:r>
      <w:r>
        <w:t></w:t>
      </w:r>
      <w:r>
        <w:t></w:t>
      </w:r>
      <w:r>
        <w:rPr>
          <w:rFonts w:hint="eastAsia"/>
        </w:rPr>
        <w:t>Окрім</w:t>
      </w:r>
      <w:r>
        <w:t></w:t>
      </w:r>
      <w:r>
        <w:rPr>
          <w:rFonts w:hint="eastAsia"/>
        </w:rPr>
        <w:t>того</w:t>
      </w:r>
      <w:r>
        <w:t></w:t>
      </w:r>
      <w:r>
        <w:t></w:t>
      </w:r>
      <w:r>
        <w:rPr>
          <w:rFonts w:hint="eastAsia"/>
        </w:rPr>
        <w:t>з</w:t>
      </w:r>
      <w:r>
        <w:t></w:t>
      </w:r>
      <w:r>
        <w:rPr>
          <w:rFonts w:hint="eastAsia"/>
        </w:rPr>
        <w:t>метою</w:t>
      </w:r>
      <w:r>
        <w:t></w:t>
      </w:r>
      <w:r>
        <w:rPr>
          <w:rFonts w:hint="eastAsia"/>
        </w:rPr>
        <w:t>уникнення</w:t>
      </w:r>
      <w:r>
        <w:t></w:t>
      </w:r>
      <w:r>
        <w:rPr>
          <w:rFonts w:hint="eastAsia"/>
        </w:rPr>
        <w:t>ототожнювання</w:t>
      </w:r>
    </w:p>
    <w:p w:rsidR="009A622C" w:rsidRDefault="009A622C" w:rsidP="009A622C">
      <w:r>
        <w:rPr>
          <w:rFonts w:hint="eastAsia"/>
        </w:rPr>
        <w:t>українського</w:t>
      </w:r>
      <w:r>
        <w:t></w:t>
      </w:r>
      <w:r>
        <w:rPr>
          <w:rFonts w:hint="eastAsia"/>
        </w:rPr>
        <w:t>іномовника</w:t>
      </w:r>
      <w:r>
        <w:t></w:t>
      </w:r>
      <w:r>
        <w:rPr>
          <w:rFonts w:hint="eastAsia"/>
        </w:rPr>
        <w:t>з</w:t>
      </w:r>
      <w:r>
        <w:t></w:t>
      </w:r>
      <w:r>
        <w:rPr>
          <w:rFonts w:hint="eastAsia"/>
        </w:rPr>
        <w:t>подібними</w:t>
      </w:r>
      <w:r>
        <w:t></w:t>
      </w:r>
      <w:r>
        <w:rPr>
          <w:rFonts w:hint="eastAsia"/>
        </w:rPr>
        <w:t>іноземними</w:t>
      </w:r>
      <w:r>
        <w:t></w:t>
      </w:r>
      <w:r>
        <w:rPr>
          <w:rFonts w:hint="eastAsia"/>
        </w:rPr>
        <w:t>структурами</w:t>
      </w:r>
      <w:r>
        <w:t></w:t>
      </w:r>
      <w:r>
        <w:rPr>
          <w:rFonts w:hint="eastAsia"/>
        </w:rPr>
        <w:t>ми</w:t>
      </w:r>
    </w:p>
    <w:p w:rsidR="009A622C" w:rsidRDefault="009A622C" w:rsidP="009A622C">
      <w:r>
        <w:rPr>
          <w:rFonts w:hint="eastAsia"/>
        </w:rPr>
        <w:t>рекомендуємо</w:t>
      </w:r>
      <w:r>
        <w:t></w:t>
      </w:r>
      <w:r>
        <w:rPr>
          <w:rFonts w:hint="eastAsia"/>
        </w:rPr>
        <w:t>не</w:t>
      </w:r>
      <w:r>
        <w:t></w:t>
      </w:r>
      <w:r>
        <w:rPr>
          <w:rFonts w:hint="eastAsia"/>
        </w:rPr>
        <w:t>вживати</w:t>
      </w:r>
      <w:r>
        <w:t></w:t>
      </w:r>
      <w:r>
        <w:rPr>
          <w:rFonts w:hint="eastAsia"/>
        </w:rPr>
        <w:t>в</w:t>
      </w:r>
      <w:r>
        <w:t></w:t>
      </w:r>
      <w:r>
        <w:rPr>
          <w:rFonts w:hint="eastAsia"/>
        </w:rPr>
        <w:t>назві</w:t>
      </w:r>
      <w:r>
        <w:t></w:t>
      </w:r>
      <w:r>
        <w:rPr>
          <w:rFonts w:hint="eastAsia"/>
        </w:rPr>
        <w:t>установи</w:t>
      </w:r>
      <w:r>
        <w:t></w:t>
      </w:r>
      <w:r>
        <w:rPr>
          <w:rFonts w:hint="eastAsia"/>
        </w:rPr>
        <w:t>слова</w:t>
      </w:r>
      <w:r>
        <w:t></w:t>
      </w:r>
      <w:r>
        <w:t></w:t>
      </w:r>
      <w:r>
        <w:rPr>
          <w:rFonts w:hint="eastAsia"/>
        </w:rPr>
        <w:t>які</w:t>
      </w:r>
      <w:r>
        <w:t></w:t>
      </w:r>
      <w:r>
        <w:rPr>
          <w:rFonts w:hint="eastAsia"/>
        </w:rPr>
        <w:t>певною</w:t>
      </w:r>
      <w:r>
        <w:t></w:t>
      </w:r>
      <w:r>
        <w:rPr>
          <w:rFonts w:hint="eastAsia"/>
        </w:rPr>
        <w:t>мірою</w:t>
      </w:r>
    </w:p>
    <w:p w:rsidR="009A622C" w:rsidRDefault="009A622C" w:rsidP="009A622C">
      <w:r>
        <w:rPr>
          <w:rFonts w:hint="eastAsia"/>
        </w:rPr>
        <w:t>дублюють</w:t>
      </w:r>
      <w:r>
        <w:t></w:t>
      </w:r>
      <w:r>
        <w:rPr>
          <w:rFonts w:hint="eastAsia"/>
        </w:rPr>
        <w:t>назви</w:t>
      </w:r>
      <w:r>
        <w:t></w:t>
      </w:r>
      <w:r>
        <w:rPr>
          <w:rFonts w:hint="eastAsia"/>
        </w:rPr>
        <w:t>іноземних</w:t>
      </w:r>
      <w:r>
        <w:t></w:t>
      </w:r>
      <w:r>
        <w:rPr>
          <w:rFonts w:hint="eastAsia"/>
        </w:rPr>
        <w:t>іномовників</w:t>
      </w:r>
      <w:r>
        <w:t></w:t>
      </w:r>
      <w:r>
        <w:t></w:t>
      </w:r>
      <w:r>
        <w:rPr>
          <w:rFonts w:hint="eastAsia"/>
        </w:rPr>
        <w:t>наприклад</w:t>
      </w:r>
      <w:r>
        <w:t></w:t>
      </w:r>
      <w:r>
        <w:t></w:t>
      </w:r>
      <w:r>
        <w:rPr>
          <w:rFonts w:hint="eastAsia"/>
        </w:rPr>
        <w:t>назва</w:t>
      </w:r>
      <w:r>
        <w:t></w:t>
      </w:r>
      <w:r>
        <w:t></w:t>
      </w:r>
      <w:r>
        <w:t></w:t>
      </w:r>
      <w:r>
        <w:t></w:t>
      </w:r>
      <w:r>
        <w:t></w:t>
      </w:r>
      <w:r>
        <w:t></w:t>
      </w:r>
      <w:r>
        <w:t></w:t>
      </w:r>
      <w:r>
        <w:t></w:t>
      </w:r>
    </w:p>
    <w:p w:rsidR="009A622C" w:rsidRDefault="009A622C" w:rsidP="009A622C">
      <w:r>
        <w:t></w:t>
      </w:r>
      <w:r>
        <w:t></w:t>
      </w:r>
      <w:r>
        <w:t></w:t>
      </w:r>
      <w:r>
        <w:t></w:t>
      </w:r>
      <w:r>
        <w:t></w:t>
      </w:r>
      <w:r>
        <w:t></w:t>
      </w:r>
      <w:r>
        <w:t></w:t>
      </w:r>
      <w:r>
        <w:t></w:t>
      </w:r>
      <w:r>
        <w:t></w:t>
      </w:r>
      <w:r>
        <w:rPr>
          <w:rFonts w:hint="eastAsia"/>
        </w:rPr>
        <w:t>є</w:t>
      </w:r>
      <w:r>
        <w:t></w:t>
      </w:r>
      <w:r>
        <w:rPr>
          <w:rFonts w:hint="eastAsia"/>
        </w:rPr>
        <w:t>семантично</w:t>
      </w:r>
      <w:r>
        <w:t></w:t>
      </w:r>
      <w:r>
        <w:rPr>
          <w:rFonts w:hint="eastAsia"/>
        </w:rPr>
        <w:t>подібною</w:t>
      </w:r>
      <w:r>
        <w:t></w:t>
      </w:r>
      <w:r>
        <w:rPr>
          <w:rFonts w:hint="eastAsia"/>
        </w:rPr>
        <w:t>до</w:t>
      </w:r>
      <w:r>
        <w:t></w:t>
      </w:r>
      <w:r>
        <w:t></w:t>
      </w:r>
      <w:r>
        <w:t></w:t>
      </w:r>
      <w:r>
        <w:t></w:t>
      </w:r>
      <w:r>
        <w:t></w:t>
      </w:r>
      <w:r>
        <w:t></w:t>
      </w:r>
      <w:r>
        <w:t></w:t>
      </w:r>
      <w:r>
        <w:t></w:t>
      </w:r>
      <w:r>
        <w:t></w:t>
      </w:r>
      <w:r>
        <w:t></w:t>
      </w:r>
      <w:r>
        <w:t></w:t>
      </w:r>
      <w:r>
        <w:t></w:t>
      </w:r>
      <w:r>
        <w:t></w:t>
      </w:r>
      <w:r>
        <w:t></w:t>
      </w:r>
      <w:r>
        <w:t></w:t>
      </w:r>
    </w:p>
    <w:p w:rsidR="009A622C" w:rsidRDefault="009A622C" w:rsidP="009A622C">
      <w:r>
        <w:t></w:t>
      </w:r>
      <w:r>
        <w:t></w:t>
      </w:r>
      <w:r>
        <w:rPr>
          <w:rFonts w:hint="eastAsia"/>
        </w:rPr>
        <w:t>Центр</w:t>
      </w:r>
      <w:r>
        <w:t></w:t>
      </w:r>
      <w:r>
        <w:rPr>
          <w:rFonts w:hint="eastAsia"/>
        </w:rPr>
        <w:t>підвищення</w:t>
      </w:r>
      <w:r>
        <w:t></w:t>
      </w:r>
      <w:r>
        <w:rPr>
          <w:rFonts w:hint="eastAsia"/>
        </w:rPr>
        <w:t>кваліфікації</w:t>
      </w:r>
      <w:r>
        <w:t></w:t>
      </w:r>
      <w:r>
        <w:t></w:t>
      </w:r>
      <w:r>
        <w:rPr>
          <w:rFonts w:hint="eastAsia"/>
        </w:rPr>
        <w:t>За</w:t>
      </w:r>
      <w:r>
        <w:t></w:t>
      </w:r>
      <w:r>
        <w:rPr>
          <w:rFonts w:hint="eastAsia"/>
        </w:rPr>
        <w:t>умови</w:t>
      </w:r>
      <w:r>
        <w:t></w:t>
      </w:r>
      <w:r>
        <w:rPr>
          <w:rFonts w:hint="eastAsia"/>
        </w:rPr>
        <w:t>успішного</w:t>
      </w:r>
      <w:r>
        <w:t></w:t>
      </w:r>
      <w:r>
        <w:rPr>
          <w:rFonts w:hint="eastAsia"/>
        </w:rPr>
        <w:t>функціонування</w:t>
      </w:r>
    </w:p>
    <w:p w:rsidR="009A622C" w:rsidRDefault="009A622C" w:rsidP="009A622C">
      <w:r>
        <w:rPr>
          <w:rFonts w:hint="eastAsia"/>
        </w:rPr>
        <w:t>український</w:t>
      </w:r>
      <w:r>
        <w:t></w:t>
      </w:r>
      <w:r>
        <w:rPr>
          <w:rFonts w:hint="eastAsia"/>
        </w:rPr>
        <w:t>іномовник</w:t>
      </w:r>
      <w:r>
        <w:t></w:t>
      </w:r>
      <w:r>
        <w:rPr>
          <w:rFonts w:hint="eastAsia"/>
        </w:rPr>
        <w:t>міг</w:t>
      </w:r>
      <w:r>
        <w:t></w:t>
      </w:r>
      <w:r>
        <w:rPr>
          <w:rFonts w:hint="eastAsia"/>
        </w:rPr>
        <w:t>би</w:t>
      </w:r>
      <w:r>
        <w:t></w:t>
      </w:r>
      <w:r>
        <w:rPr>
          <w:rFonts w:hint="eastAsia"/>
        </w:rPr>
        <w:t>заснувати</w:t>
      </w:r>
      <w:r>
        <w:t></w:t>
      </w:r>
      <w:r>
        <w:rPr>
          <w:rFonts w:hint="eastAsia"/>
        </w:rPr>
        <w:t>центр</w:t>
      </w:r>
      <w:r>
        <w:t></w:t>
      </w:r>
      <w:r>
        <w:rPr>
          <w:rFonts w:hint="eastAsia"/>
        </w:rPr>
        <w:t>підвищення</w:t>
      </w:r>
      <w:r>
        <w:t></w:t>
      </w:r>
      <w:r>
        <w:rPr>
          <w:rFonts w:hint="eastAsia"/>
        </w:rPr>
        <w:t>кваліфікації</w:t>
      </w:r>
      <w:r>
        <w:t></w:t>
      </w:r>
      <w:r>
        <w:rPr>
          <w:rFonts w:hint="eastAsia"/>
        </w:rPr>
        <w:t>для</w:t>
      </w:r>
    </w:p>
    <w:p w:rsidR="009A622C" w:rsidRDefault="009A622C" w:rsidP="009A622C">
      <w:r>
        <w:rPr>
          <w:rFonts w:hint="eastAsia"/>
        </w:rPr>
        <w:t>міжнародних</w:t>
      </w:r>
      <w:r>
        <w:t></w:t>
      </w:r>
      <w:r>
        <w:rPr>
          <w:rFonts w:hint="eastAsia"/>
        </w:rPr>
        <w:t>кадрів</w:t>
      </w:r>
      <w:r>
        <w:t></w:t>
      </w:r>
      <w:r>
        <w:rPr>
          <w:rFonts w:hint="eastAsia"/>
        </w:rPr>
        <w:t>ЗМІ</w:t>
      </w:r>
      <w:r>
        <w:t></w:t>
      </w:r>
      <w:r>
        <w:t></w:t>
      </w:r>
      <w:r>
        <w:rPr>
          <w:rFonts w:hint="eastAsia"/>
        </w:rPr>
        <w:t>успішним</w:t>
      </w:r>
      <w:r>
        <w:t></w:t>
      </w:r>
      <w:r>
        <w:rPr>
          <w:rFonts w:hint="eastAsia"/>
        </w:rPr>
        <w:t>зразком</w:t>
      </w:r>
      <w:r>
        <w:t></w:t>
      </w:r>
      <w:r>
        <w:rPr>
          <w:rFonts w:hint="eastAsia"/>
        </w:rPr>
        <w:t>для</w:t>
      </w:r>
      <w:r>
        <w:t></w:t>
      </w:r>
      <w:r>
        <w:rPr>
          <w:rFonts w:hint="eastAsia"/>
        </w:rPr>
        <w:t>наслідування</w:t>
      </w:r>
      <w:r>
        <w:t></w:t>
      </w:r>
      <w:r>
        <w:rPr>
          <w:rFonts w:hint="eastAsia"/>
        </w:rPr>
        <w:t>в</w:t>
      </w:r>
      <w:r>
        <w:t></w:t>
      </w:r>
      <w:r>
        <w:rPr>
          <w:rFonts w:hint="eastAsia"/>
        </w:rPr>
        <w:t>цьому</w:t>
      </w:r>
    </w:p>
    <w:p w:rsidR="009A622C" w:rsidRDefault="009A622C" w:rsidP="009A622C">
      <w:r>
        <w:rPr>
          <w:rFonts w:hint="eastAsia"/>
        </w:rPr>
        <w:t>контексті</w:t>
      </w:r>
      <w:r>
        <w:t></w:t>
      </w:r>
      <w:r>
        <w:rPr>
          <w:rFonts w:hint="eastAsia"/>
        </w:rPr>
        <w:t>можна</w:t>
      </w:r>
      <w:r>
        <w:t></w:t>
      </w:r>
      <w:r>
        <w:rPr>
          <w:rFonts w:hint="eastAsia"/>
        </w:rPr>
        <w:t>вважати</w:t>
      </w:r>
      <w:r>
        <w:t></w:t>
      </w:r>
      <w:r>
        <w:t></w:t>
      </w:r>
      <w:r>
        <w:t></w:t>
      </w:r>
      <w:r>
        <w:t></w:t>
      </w:r>
      <w:r>
        <w:rPr>
          <w:rFonts w:hint="eastAsia"/>
        </w:rPr>
        <w:t>Академію</w:t>
      </w:r>
      <w:r>
        <w:t></w:t>
      </w:r>
      <w:r>
        <w:t></w:t>
      </w:r>
      <w:r>
        <w:t></w:t>
      </w:r>
      <w:r>
        <w:rPr>
          <w:rFonts w:hint="eastAsia"/>
        </w:rPr>
        <w:t>Створення</w:t>
      </w:r>
      <w:r>
        <w:t></w:t>
      </w:r>
      <w:r>
        <w:rPr>
          <w:rFonts w:hint="eastAsia"/>
        </w:rPr>
        <w:t>такого</w:t>
      </w:r>
      <w:r>
        <w:t></w:t>
      </w:r>
      <w:r>
        <w:rPr>
          <w:rFonts w:hint="eastAsia"/>
        </w:rPr>
        <w:t>центру</w:t>
      </w:r>
      <w:r>
        <w:t></w:t>
      </w:r>
      <w:r>
        <w:rPr>
          <w:rFonts w:hint="eastAsia"/>
        </w:rPr>
        <w:t>сприяло</w:t>
      </w:r>
    </w:p>
    <w:p w:rsidR="009A622C" w:rsidRDefault="009A622C" w:rsidP="009A622C">
      <w:r>
        <w:rPr>
          <w:rFonts w:hint="eastAsia"/>
        </w:rPr>
        <w:t>б</w:t>
      </w:r>
      <w:r>
        <w:t></w:t>
      </w:r>
      <w:r>
        <w:rPr>
          <w:rFonts w:hint="eastAsia"/>
        </w:rPr>
        <w:t>зміцненню</w:t>
      </w:r>
      <w:r>
        <w:t></w:t>
      </w:r>
      <w:r>
        <w:rPr>
          <w:rFonts w:hint="eastAsia"/>
        </w:rPr>
        <w:t>професійної</w:t>
      </w:r>
      <w:r>
        <w:t></w:t>
      </w:r>
      <w:r>
        <w:rPr>
          <w:rFonts w:hint="eastAsia"/>
        </w:rPr>
        <w:t>репутації</w:t>
      </w:r>
      <w:r>
        <w:t></w:t>
      </w:r>
      <w:r>
        <w:rPr>
          <w:rFonts w:hint="eastAsia"/>
        </w:rPr>
        <w:t>українського</w:t>
      </w:r>
      <w:r>
        <w:t></w:t>
      </w:r>
      <w:r>
        <w:rPr>
          <w:rFonts w:hint="eastAsia"/>
        </w:rPr>
        <w:t>іномовника</w:t>
      </w:r>
      <w:r>
        <w:t></w:t>
      </w:r>
      <w:r>
        <w:t></w:t>
      </w:r>
      <w:r>
        <w:rPr>
          <w:rFonts w:hint="eastAsia"/>
        </w:rPr>
        <w:t>налагодженню</w:t>
      </w:r>
    </w:p>
    <w:p w:rsidR="009A622C" w:rsidRDefault="009A622C" w:rsidP="009A622C">
      <w:r>
        <w:rPr>
          <w:rFonts w:hint="eastAsia"/>
        </w:rPr>
        <w:t>зв’язків</w:t>
      </w:r>
      <w:r>
        <w:t></w:t>
      </w:r>
      <w:r>
        <w:rPr>
          <w:rFonts w:hint="eastAsia"/>
        </w:rPr>
        <w:t>із</w:t>
      </w:r>
      <w:r>
        <w:t></w:t>
      </w:r>
      <w:r>
        <w:rPr>
          <w:rFonts w:hint="eastAsia"/>
        </w:rPr>
        <w:t>фахівцями</w:t>
      </w:r>
      <w:r>
        <w:t></w:t>
      </w:r>
      <w:r>
        <w:rPr>
          <w:rFonts w:hint="eastAsia"/>
        </w:rPr>
        <w:t>з</w:t>
      </w:r>
      <w:r>
        <w:t></w:t>
      </w:r>
      <w:r>
        <w:rPr>
          <w:rFonts w:hint="eastAsia"/>
        </w:rPr>
        <w:t>зарубіжних</w:t>
      </w:r>
      <w:r>
        <w:t></w:t>
      </w:r>
      <w:r>
        <w:rPr>
          <w:rFonts w:hint="eastAsia"/>
        </w:rPr>
        <w:t>країн</w:t>
      </w:r>
      <w:r>
        <w:t></w:t>
      </w:r>
      <w:r>
        <w:rPr>
          <w:rFonts w:hint="eastAsia"/>
        </w:rPr>
        <w:t>та</w:t>
      </w:r>
      <w:r>
        <w:t></w:t>
      </w:r>
      <w:r>
        <w:rPr>
          <w:rFonts w:hint="eastAsia"/>
        </w:rPr>
        <w:t>створенню</w:t>
      </w:r>
      <w:r>
        <w:t></w:t>
      </w:r>
      <w:r>
        <w:rPr>
          <w:rFonts w:hint="eastAsia"/>
        </w:rPr>
        <w:t>позитивного</w:t>
      </w:r>
      <w:r>
        <w:t></w:t>
      </w:r>
      <w:r>
        <w:rPr>
          <w:rFonts w:hint="eastAsia"/>
        </w:rPr>
        <w:t>іміджу</w:t>
      </w:r>
    </w:p>
    <w:p w:rsidR="009A622C" w:rsidRDefault="009A622C" w:rsidP="009A622C">
      <w:r>
        <w:rPr>
          <w:rFonts w:hint="eastAsia"/>
        </w:rPr>
        <w:t>українського</w:t>
      </w:r>
      <w:r>
        <w:t></w:t>
      </w:r>
      <w:r>
        <w:rPr>
          <w:rFonts w:hint="eastAsia"/>
        </w:rPr>
        <w:t>іномовника</w:t>
      </w:r>
      <w:r>
        <w:t></w:t>
      </w:r>
      <w:r>
        <w:t></w:t>
      </w:r>
      <w:r>
        <w:rPr>
          <w:rFonts w:hint="eastAsia"/>
        </w:rPr>
        <w:t>Такий</w:t>
      </w:r>
      <w:r>
        <w:t></w:t>
      </w:r>
      <w:r>
        <w:rPr>
          <w:rFonts w:hint="eastAsia"/>
        </w:rPr>
        <w:t>проект</w:t>
      </w:r>
      <w:r>
        <w:t></w:t>
      </w:r>
      <w:r>
        <w:rPr>
          <w:rFonts w:hint="eastAsia"/>
        </w:rPr>
        <w:t>можна</w:t>
      </w:r>
      <w:r>
        <w:t></w:t>
      </w:r>
      <w:r>
        <w:rPr>
          <w:rFonts w:hint="eastAsia"/>
        </w:rPr>
        <w:t>було</w:t>
      </w:r>
      <w:r>
        <w:t></w:t>
      </w:r>
      <w:r>
        <w:rPr>
          <w:rFonts w:hint="eastAsia"/>
        </w:rPr>
        <w:t>б</w:t>
      </w:r>
      <w:r>
        <w:t></w:t>
      </w:r>
      <w:r>
        <w:rPr>
          <w:rFonts w:hint="eastAsia"/>
        </w:rPr>
        <w:t>здійснювати</w:t>
      </w:r>
      <w:r>
        <w:t></w:t>
      </w:r>
      <w:r>
        <w:rPr>
          <w:rFonts w:hint="eastAsia"/>
        </w:rPr>
        <w:t>у</w:t>
      </w:r>
    </w:p>
    <w:p w:rsidR="009A622C" w:rsidRDefault="009A622C" w:rsidP="009A622C">
      <w:r>
        <w:rPr>
          <w:rFonts w:hint="eastAsia"/>
        </w:rPr>
        <w:t>співпраці</w:t>
      </w:r>
      <w:r>
        <w:t></w:t>
      </w:r>
      <w:r>
        <w:rPr>
          <w:rFonts w:hint="eastAsia"/>
        </w:rPr>
        <w:t>з</w:t>
      </w:r>
      <w:r>
        <w:t></w:t>
      </w:r>
      <w:r>
        <w:rPr>
          <w:rFonts w:hint="eastAsia"/>
        </w:rPr>
        <w:t>профільними</w:t>
      </w:r>
      <w:r>
        <w:t></w:t>
      </w:r>
      <w:r>
        <w:rPr>
          <w:rFonts w:hint="eastAsia"/>
        </w:rPr>
        <w:t>неурядовими</w:t>
      </w:r>
      <w:r>
        <w:t></w:t>
      </w:r>
      <w:r>
        <w:rPr>
          <w:rFonts w:hint="eastAsia"/>
        </w:rPr>
        <w:t>громадськими</w:t>
      </w:r>
      <w:r>
        <w:t></w:t>
      </w:r>
      <w:r>
        <w:rPr>
          <w:rFonts w:hint="eastAsia"/>
        </w:rPr>
        <w:t>організаціями</w:t>
      </w:r>
      <w:r>
        <w:t></w:t>
      </w:r>
      <w:r>
        <w:rPr>
          <w:rFonts w:hint="eastAsia"/>
        </w:rPr>
        <w:t>–</w:t>
      </w:r>
      <w:r>
        <w:t></w:t>
      </w:r>
      <w:r>
        <w:rPr>
          <w:rFonts w:hint="eastAsia"/>
        </w:rPr>
        <w:t>як</w:t>
      </w:r>
    </w:p>
    <w:p w:rsidR="009A622C" w:rsidRDefault="009A622C" w:rsidP="009A622C">
      <w:r>
        <w:rPr>
          <w:rFonts w:hint="eastAsia"/>
        </w:rPr>
        <w:t>українськими</w:t>
      </w:r>
      <w:r>
        <w:t></w:t>
      </w:r>
      <w:r>
        <w:t></w:t>
      </w:r>
      <w:r>
        <w:rPr>
          <w:rFonts w:hint="eastAsia"/>
        </w:rPr>
        <w:t>так</w:t>
      </w:r>
      <w:r>
        <w:t></w:t>
      </w:r>
      <w:r>
        <w:rPr>
          <w:rFonts w:hint="eastAsia"/>
        </w:rPr>
        <w:t>і</w:t>
      </w:r>
      <w:r>
        <w:t></w:t>
      </w:r>
      <w:r>
        <w:rPr>
          <w:rFonts w:hint="eastAsia"/>
        </w:rPr>
        <w:t>закордонними</w:t>
      </w:r>
      <w:r>
        <w:t></w:t>
      </w:r>
      <w:r>
        <w:t></w:t>
      </w:r>
      <w:r>
        <w:rPr>
          <w:rFonts w:hint="eastAsia"/>
        </w:rPr>
        <w:t>Окрім</w:t>
      </w:r>
      <w:r>
        <w:t></w:t>
      </w:r>
      <w:r>
        <w:rPr>
          <w:rFonts w:hint="eastAsia"/>
        </w:rPr>
        <w:t>того</w:t>
      </w:r>
      <w:r>
        <w:t></w:t>
      </w:r>
      <w:r>
        <w:t></w:t>
      </w:r>
      <w:r>
        <w:rPr>
          <w:rFonts w:hint="eastAsia"/>
        </w:rPr>
        <w:t>український</w:t>
      </w:r>
      <w:r>
        <w:t></w:t>
      </w:r>
      <w:r>
        <w:rPr>
          <w:rFonts w:hint="eastAsia"/>
        </w:rPr>
        <w:t>іномовник</w:t>
      </w:r>
      <w:r>
        <w:t></w:t>
      </w:r>
      <w:r>
        <w:rPr>
          <w:rFonts w:hint="eastAsia"/>
        </w:rPr>
        <w:t>міг</w:t>
      </w:r>
    </w:p>
    <w:p w:rsidR="009A622C" w:rsidRDefault="009A622C" w:rsidP="009A622C">
      <w:r>
        <w:t></w:t>
      </w:r>
      <w:r>
        <w:t></w:t>
      </w:r>
      <w:r>
        <w:t></w:t>
      </w:r>
    </w:p>
    <w:p w:rsidR="009A622C" w:rsidRDefault="009A622C" w:rsidP="009A622C">
      <w:r>
        <w:rPr>
          <w:rFonts w:hint="eastAsia"/>
        </w:rPr>
        <w:t>би</w:t>
      </w:r>
      <w:r>
        <w:t></w:t>
      </w:r>
      <w:r>
        <w:rPr>
          <w:rFonts w:hint="eastAsia"/>
        </w:rPr>
        <w:t>запрошувати</w:t>
      </w:r>
      <w:r>
        <w:t></w:t>
      </w:r>
      <w:r>
        <w:rPr>
          <w:rFonts w:hint="eastAsia"/>
        </w:rPr>
        <w:t>на</w:t>
      </w:r>
      <w:r>
        <w:t></w:t>
      </w:r>
      <w:r>
        <w:rPr>
          <w:rFonts w:hint="eastAsia"/>
        </w:rPr>
        <w:t>стажування</w:t>
      </w:r>
      <w:r>
        <w:t></w:t>
      </w:r>
      <w:r>
        <w:rPr>
          <w:rFonts w:hint="eastAsia"/>
        </w:rPr>
        <w:t>студентів</w:t>
      </w:r>
      <w:r>
        <w:t></w:t>
      </w:r>
      <w:r>
        <w:rPr>
          <w:rFonts w:hint="eastAsia"/>
        </w:rPr>
        <w:t>українських</w:t>
      </w:r>
      <w:r>
        <w:t></w:t>
      </w:r>
      <w:r>
        <w:rPr>
          <w:rFonts w:hint="eastAsia"/>
        </w:rPr>
        <w:t>вищих</w:t>
      </w:r>
      <w:r>
        <w:t></w:t>
      </w:r>
      <w:r>
        <w:rPr>
          <w:rFonts w:hint="eastAsia"/>
        </w:rPr>
        <w:t>навчальних</w:t>
      </w:r>
    </w:p>
    <w:p w:rsidR="009A622C" w:rsidRDefault="009A622C" w:rsidP="009A622C">
      <w:r>
        <w:rPr>
          <w:rFonts w:hint="eastAsia"/>
        </w:rPr>
        <w:t>закладів</w:t>
      </w:r>
      <w:r>
        <w:t></w:t>
      </w:r>
    </w:p>
    <w:p w:rsidR="009A622C" w:rsidRDefault="009A622C" w:rsidP="009A622C">
      <w:r>
        <w:rPr>
          <w:rFonts w:hint="eastAsia"/>
        </w:rPr>
        <w:t>Як</w:t>
      </w:r>
      <w:r>
        <w:t></w:t>
      </w:r>
      <w:r>
        <w:rPr>
          <w:rFonts w:hint="eastAsia"/>
        </w:rPr>
        <w:t>в</w:t>
      </w:r>
      <w:r>
        <w:t></w:t>
      </w:r>
      <w:r>
        <w:rPr>
          <w:rFonts w:hint="eastAsia"/>
        </w:rPr>
        <w:t>основному</w:t>
      </w:r>
      <w:r>
        <w:t></w:t>
      </w:r>
      <w:r>
        <w:rPr>
          <w:rFonts w:hint="eastAsia"/>
        </w:rPr>
        <w:t>тексті</w:t>
      </w:r>
      <w:r>
        <w:t></w:t>
      </w:r>
      <w:r>
        <w:rPr>
          <w:rFonts w:hint="eastAsia"/>
        </w:rPr>
        <w:t>дисертації</w:t>
      </w:r>
      <w:r>
        <w:t></w:t>
      </w:r>
      <w:r>
        <w:t></w:t>
      </w:r>
      <w:r>
        <w:rPr>
          <w:rFonts w:hint="eastAsia"/>
        </w:rPr>
        <w:t>так</w:t>
      </w:r>
      <w:r>
        <w:t></w:t>
      </w:r>
      <w:r>
        <w:rPr>
          <w:rFonts w:hint="eastAsia"/>
        </w:rPr>
        <w:t>і</w:t>
      </w:r>
      <w:r>
        <w:t></w:t>
      </w:r>
      <w:r>
        <w:rPr>
          <w:rFonts w:hint="eastAsia"/>
        </w:rPr>
        <w:t>в</w:t>
      </w:r>
      <w:r>
        <w:t></w:t>
      </w:r>
      <w:r>
        <w:rPr>
          <w:rFonts w:hint="eastAsia"/>
        </w:rPr>
        <w:t>висновках</w:t>
      </w:r>
      <w:r>
        <w:t></w:t>
      </w:r>
      <w:r>
        <w:rPr>
          <w:rFonts w:hint="eastAsia"/>
        </w:rPr>
        <w:t>вживається</w:t>
      </w:r>
    </w:p>
    <w:p w:rsidR="009A622C" w:rsidRDefault="009A622C" w:rsidP="009A622C">
      <w:r>
        <w:rPr>
          <w:rFonts w:hint="eastAsia"/>
        </w:rPr>
        <w:t>словосполучення</w:t>
      </w:r>
      <w:r>
        <w:t></w:t>
      </w:r>
      <w:r>
        <w:rPr>
          <w:rFonts w:hint="eastAsia"/>
        </w:rPr>
        <w:t>“майбутній</w:t>
      </w:r>
      <w:r>
        <w:t></w:t>
      </w:r>
      <w:r>
        <w:rPr>
          <w:rFonts w:hint="eastAsia"/>
        </w:rPr>
        <w:t>український</w:t>
      </w:r>
      <w:r>
        <w:t></w:t>
      </w:r>
      <w:r>
        <w:rPr>
          <w:rFonts w:hint="eastAsia"/>
        </w:rPr>
        <w:t>іномовник”</w:t>
      </w:r>
      <w:r>
        <w:t></w:t>
      </w:r>
      <w:r>
        <w:rPr>
          <w:rFonts w:hint="eastAsia"/>
        </w:rPr>
        <w:t>із</w:t>
      </w:r>
      <w:r>
        <w:t></w:t>
      </w:r>
      <w:r>
        <w:rPr>
          <w:rFonts w:hint="eastAsia"/>
        </w:rPr>
        <w:t>тієї</w:t>
      </w:r>
      <w:r>
        <w:t></w:t>
      </w:r>
      <w:r>
        <w:rPr>
          <w:rFonts w:hint="eastAsia"/>
        </w:rPr>
        <w:t>причини</w:t>
      </w:r>
      <w:r>
        <w:t></w:t>
      </w:r>
      <w:r>
        <w:t></w:t>
      </w:r>
      <w:r>
        <w:rPr>
          <w:rFonts w:hint="eastAsia"/>
        </w:rPr>
        <w:t>що</w:t>
      </w:r>
      <w:r>
        <w:t></w:t>
      </w:r>
      <w:r>
        <w:rPr>
          <w:rFonts w:hint="eastAsia"/>
        </w:rPr>
        <w:t>ми</w:t>
      </w:r>
    </w:p>
    <w:p w:rsidR="009A622C" w:rsidRDefault="009A622C" w:rsidP="009A622C">
      <w:r>
        <w:rPr>
          <w:rFonts w:hint="eastAsia"/>
        </w:rPr>
        <w:t>розглядаємо</w:t>
      </w:r>
      <w:r>
        <w:t></w:t>
      </w:r>
      <w:r>
        <w:rPr>
          <w:rFonts w:hint="eastAsia"/>
        </w:rPr>
        <w:t>актуальну</w:t>
      </w:r>
      <w:r>
        <w:t></w:t>
      </w:r>
      <w:r>
        <w:rPr>
          <w:rFonts w:hint="eastAsia"/>
        </w:rPr>
        <w:t>систему</w:t>
      </w:r>
      <w:r>
        <w:t></w:t>
      </w:r>
      <w:r>
        <w:rPr>
          <w:rFonts w:hint="eastAsia"/>
        </w:rPr>
        <w:t>українського</w:t>
      </w:r>
      <w:r>
        <w:t></w:t>
      </w:r>
      <w:r>
        <w:rPr>
          <w:rFonts w:hint="eastAsia"/>
        </w:rPr>
        <w:t>іномовлення</w:t>
      </w:r>
      <w:r>
        <w:t></w:t>
      </w:r>
      <w:r>
        <w:t></w:t>
      </w:r>
      <w:r>
        <w:rPr>
          <w:rFonts w:hint="eastAsia"/>
        </w:rPr>
        <w:t>державне</w:t>
      </w:r>
    </w:p>
    <w:p w:rsidR="009A622C" w:rsidRDefault="009A622C" w:rsidP="009A622C">
      <w:r>
        <w:rPr>
          <w:rFonts w:hint="eastAsia"/>
        </w:rPr>
        <w:t>підприємство</w:t>
      </w:r>
      <w:r>
        <w:t></w:t>
      </w:r>
      <w:r>
        <w:rPr>
          <w:rFonts w:hint="eastAsia"/>
        </w:rPr>
        <w:t>“Мультимедійна</w:t>
      </w:r>
      <w:r>
        <w:t></w:t>
      </w:r>
      <w:r>
        <w:rPr>
          <w:rFonts w:hint="eastAsia"/>
        </w:rPr>
        <w:t>платформа</w:t>
      </w:r>
      <w:r>
        <w:t></w:t>
      </w:r>
      <w:r>
        <w:rPr>
          <w:rFonts w:hint="eastAsia"/>
        </w:rPr>
        <w:t>іномовлення</w:t>
      </w:r>
      <w:r>
        <w:t></w:t>
      </w:r>
      <w:r>
        <w:rPr>
          <w:rFonts w:hint="eastAsia"/>
        </w:rPr>
        <w:t>України”</w:t>
      </w:r>
      <w:r>
        <w:t></w:t>
      </w:r>
      <w:r>
        <w:rPr>
          <w:rFonts w:hint="eastAsia"/>
        </w:rPr>
        <w:t>та</w:t>
      </w:r>
      <w:r>
        <w:t></w:t>
      </w:r>
      <w:r>
        <w:rPr>
          <w:rFonts w:hint="eastAsia"/>
        </w:rPr>
        <w:t>Українське</w:t>
      </w:r>
    </w:p>
    <w:p w:rsidR="009A622C" w:rsidRDefault="009A622C" w:rsidP="009A622C">
      <w:r>
        <w:rPr>
          <w:rFonts w:hint="eastAsia"/>
        </w:rPr>
        <w:t>національне</w:t>
      </w:r>
      <w:r>
        <w:t></w:t>
      </w:r>
      <w:r>
        <w:rPr>
          <w:rFonts w:hint="eastAsia"/>
        </w:rPr>
        <w:t>інформаційне</w:t>
      </w:r>
      <w:r>
        <w:t></w:t>
      </w:r>
      <w:r>
        <w:rPr>
          <w:rFonts w:hint="eastAsia"/>
        </w:rPr>
        <w:t>агентство</w:t>
      </w:r>
      <w:r>
        <w:t></w:t>
      </w:r>
      <w:r>
        <w:rPr>
          <w:rFonts w:hint="eastAsia"/>
        </w:rPr>
        <w:t>“Укрінформ”</w:t>
      </w:r>
      <w:r>
        <w:t></w:t>
      </w:r>
      <w:r>
        <w:t></w:t>
      </w:r>
      <w:r>
        <w:rPr>
          <w:rFonts w:hint="eastAsia"/>
        </w:rPr>
        <w:t>як</w:t>
      </w:r>
      <w:r>
        <w:t></w:t>
      </w:r>
      <w:r>
        <w:rPr>
          <w:rFonts w:hint="eastAsia"/>
        </w:rPr>
        <w:t>етап</w:t>
      </w:r>
      <w:r>
        <w:t></w:t>
      </w:r>
      <w:r>
        <w:rPr>
          <w:rFonts w:hint="eastAsia"/>
        </w:rPr>
        <w:t>зародження</w:t>
      </w:r>
    </w:p>
    <w:p w:rsidR="009A622C" w:rsidRDefault="009A622C" w:rsidP="009A622C">
      <w:r>
        <w:rPr>
          <w:rFonts w:hint="eastAsia"/>
        </w:rPr>
        <w:t>іномовлення</w:t>
      </w:r>
      <w:r>
        <w:t></w:t>
      </w:r>
      <w:r>
        <w:rPr>
          <w:rFonts w:hint="eastAsia"/>
        </w:rPr>
        <w:t>України</w:t>
      </w:r>
      <w:r>
        <w:t></w:t>
      </w:r>
    </w:p>
    <w:p w:rsidR="009A622C" w:rsidRDefault="009A622C" w:rsidP="009A622C">
      <w:r>
        <w:rPr>
          <w:rFonts w:hint="eastAsia"/>
        </w:rPr>
        <w:t>Реалізація</w:t>
      </w:r>
      <w:r>
        <w:t></w:t>
      </w:r>
      <w:r>
        <w:rPr>
          <w:rFonts w:hint="eastAsia"/>
        </w:rPr>
        <w:t>проекту</w:t>
      </w:r>
      <w:r>
        <w:t></w:t>
      </w:r>
      <w:r>
        <w:t></w:t>
      </w:r>
      <w:r>
        <w:rPr>
          <w:rFonts w:hint="eastAsia"/>
        </w:rPr>
        <w:t>який</w:t>
      </w:r>
      <w:r>
        <w:t></w:t>
      </w:r>
      <w:r>
        <w:rPr>
          <w:rFonts w:hint="eastAsia"/>
        </w:rPr>
        <w:t>потенційно</w:t>
      </w:r>
      <w:r>
        <w:t></w:t>
      </w:r>
      <w:r>
        <w:rPr>
          <w:rFonts w:hint="eastAsia"/>
        </w:rPr>
        <w:t>може</w:t>
      </w:r>
      <w:r>
        <w:t></w:t>
      </w:r>
      <w:r>
        <w:rPr>
          <w:rFonts w:hint="eastAsia"/>
        </w:rPr>
        <w:t>сягнути</w:t>
      </w:r>
      <w:r>
        <w:t></w:t>
      </w:r>
      <w:r>
        <w:rPr>
          <w:rFonts w:hint="eastAsia"/>
        </w:rPr>
        <w:t>рівня</w:t>
      </w:r>
      <w:r>
        <w:t></w:t>
      </w:r>
      <w:r>
        <w:t></w:t>
      </w:r>
      <w:r>
        <w:t></w:t>
      </w:r>
      <w:r>
        <w:t></w:t>
      </w:r>
      <w:r>
        <w:t></w:t>
      </w:r>
      <w:r>
        <w:rPr>
          <w:rFonts w:hint="eastAsia"/>
        </w:rPr>
        <w:t>потребує</w:t>
      </w:r>
    </w:p>
    <w:p w:rsidR="009A622C" w:rsidRDefault="009A622C" w:rsidP="009A622C">
      <w:r>
        <w:rPr>
          <w:rFonts w:hint="eastAsia"/>
        </w:rPr>
        <w:t>значних</w:t>
      </w:r>
      <w:r>
        <w:t></w:t>
      </w:r>
      <w:r>
        <w:rPr>
          <w:rFonts w:hint="eastAsia"/>
        </w:rPr>
        <w:t>організаційних</w:t>
      </w:r>
      <w:r>
        <w:t></w:t>
      </w:r>
      <w:r>
        <w:rPr>
          <w:rFonts w:hint="eastAsia"/>
        </w:rPr>
        <w:t>зусиль</w:t>
      </w:r>
      <w:r>
        <w:t></w:t>
      </w:r>
      <w:r>
        <w:t></w:t>
      </w:r>
      <w:r>
        <w:rPr>
          <w:rFonts w:hint="eastAsia"/>
        </w:rPr>
        <w:t>людських</w:t>
      </w:r>
      <w:r>
        <w:t></w:t>
      </w:r>
      <w:r>
        <w:rPr>
          <w:rFonts w:hint="eastAsia"/>
        </w:rPr>
        <w:t>і</w:t>
      </w:r>
      <w:r>
        <w:t></w:t>
      </w:r>
      <w:r>
        <w:rPr>
          <w:rFonts w:hint="eastAsia"/>
        </w:rPr>
        <w:t>фінансових</w:t>
      </w:r>
      <w:r>
        <w:t></w:t>
      </w:r>
      <w:r>
        <w:rPr>
          <w:rFonts w:hint="eastAsia"/>
        </w:rPr>
        <w:t>ресурсів</w:t>
      </w:r>
      <w:r>
        <w:t></w:t>
      </w:r>
      <w:r>
        <w:t></w:t>
      </w:r>
      <w:r>
        <w:rPr>
          <w:rFonts w:hint="eastAsia"/>
        </w:rPr>
        <w:t>Ми</w:t>
      </w:r>
      <w:r>
        <w:t></w:t>
      </w:r>
      <w:r>
        <w:rPr>
          <w:rFonts w:hint="eastAsia"/>
        </w:rPr>
        <w:t>розглядаємо</w:t>
      </w:r>
    </w:p>
    <w:p w:rsidR="009A622C" w:rsidRDefault="009A622C" w:rsidP="009A622C">
      <w:r>
        <w:rPr>
          <w:rFonts w:hint="eastAsia"/>
        </w:rPr>
        <w:t>це</w:t>
      </w:r>
      <w:r>
        <w:t></w:t>
      </w:r>
      <w:r>
        <w:rPr>
          <w:rFonts w:hint="eastAsia"/>
        </w:rPr>
        <w:t>як</w:t>
      </w:r>
      <w:r>
        <w:t></w:t>
      </w:r>
      <w:r>
        <w:rPr>
          <w:rFonts w:hint="eastAsia"/>
        </w:rPr>
        <w:t>проект</w:t>
      </w:r>
      <w:r>
        <w:t></w:t>
      </w:r>
      <w:r>
        <w:rPr>
          <w:rFonts w:hint="eastAsia"/>
        </w:rPr>
        <w:t>майбутнього</w:t>
      </w:r>
      <w:r>
        <w:t></w:t>
      </w:r>
      <w:r>
        <w:t></w:t>
      </w:r>
      <w:r>
        <w:rPr>
          <w:rFonts w:hint="eastAsia"/>
        </w:rPr>
        <w:t>Аналіз</w:t>
      </w:r>
      <w:r>
        <w:t></w:t>
      </w:r>
      <w:r>
        <w:rPr>
          <w:rFonts w:hint="eastAsia"/>
        </w:rPr>
        <w:t>міжнародного</w:t>
      </w:r>
      <w:r>
        <w:t></w:t>
      </w:r>
      <w:r>
        <w:rPr>
          <w:rFonts w:hint="eastAsia"/>
        </w:rPr>
        <w:t>досвіду</w:t>
      </w:r>
      <w:r>
        <w:t></w:t>
      </w:r>
      <w:r>
        <w:rPr>
          <w:rFonts w:hint="eastAsia"/>
        </w:rPr>
        <w:t>в</w:t>
      </w:r>
      <w:r>
        <w:t></w:t>
      </w:r>
      <w:r>
        <w:rPr>
          <w:rFonts w:hint="eastAsia"/>
        </w:rPr>
        <w:t>цій</w:t>
      </w:r>
      <w:r>
        <w:t></w:t>
      </w:r>
      <w:r>
        <w:rPr>
          <w:rFonts w:hint="eastAsia"/>
        </w:rPr>
        <w:t>сфері</w:t>
      </w:r>
      <w:r>
        <w:t></w:t>
      </w:r>
      <w:r>
        <w:rPr>
          <w:rFonts w:hint="eastAsia"/>
        </w:rPr>
        <w:t>є</w:t>
      </w:r>
      <w:r>
        <w:t></w:t>
      </w:r>
      <w:r>
        <w:rPr>
          <w:rFonts w:hint="eastAsia"/>
        </w:rPr>
        <w:t>невід’ємним</w:t>
      </w:r>
    </w:p>
    <w:p w:rsidR="009A622C" w:rsidRDefault="009A622C" w:rsidP="009A622C">
      <w:r>
        <w:rPr>
          <w:rFonts w:hint="eastAsia"/>
        </w:rPr>
        <w:t>складником</w:t>
      </w:r>
      <w:r>
        <w:t></w:t>
      </w:r>
      <w:r>
        <w:rPr>
          <w:rFonts w:hint="eastAsia"/>
        </w:rPr>
        <w:t>розробки</w:t>
      </w:r>
      <w:r>
        <w:t></w:t>
      </w:r>
      <w:r>
        <w:rPr>
          <w:rFonts w:hint="eastAsia"/>
        </w:rPr>
        <w:t>концепції</w:t>
      </w:r>
      <w:r>
        <w:t></w:t>
      </w:r>
      <w:r>
        <w:rPr>
          <w:rFonts w:hint="eastAsia"/>
        </w:rPr>
        <w:t>іномовлення</w:t>
      </w:r>
      <w:r>
        <w:t></w:t>
      </w:r>
      <w:r>
        <w:rPr>
          <w:rFonts w:hint="eastAsia"/>
        </w:rPr>
        <w:t>України</w:t>
      </w:r>
      <w:r>
        <w:t></w:t>
      </w:r>
      <w:r>
        <w:t></w:t>
      </w:r>
      <w:r>
        <w:rPr>
          <w:rFonts w:hint="eastAsia"/>
        </w:rPr>
        <w:t>Це</w:t>
      </w:r>
      <w:r>
        <w:t></w:t>
      </w:r>
      <w:r>
        <w:rPr>
          <w:rFonts w:hint="eastAsia"/>
        </w:rPr>
        <w:t>і</w:t>
      </w:r>
      <w:r>
        <w:t></w:t>
      </w:r>
      <w:r>
        <w:rPr>
          <w:rFonts w:hint="eastAsia"/>
        </w:rPr>
        <w:t>стало</w:t>
      </w:r>
      <w:r>
        <w:t></w:t>
      </w:r>
      <w:r>
        <w:rPr>
          <w:rFonts w:hint="eastAsia"/>
        </w:rPr>
        <w:t>основною</w:t>
      </w:r>
    </w:p>
    <w:p w:rsidR="009A622C" w:rsidRPr="009A622C" w:rsidRDefault="009A622C" w:rsidP="009A622C">
      <w:r>
        <w:rPr>
          <w:rFonts w:hint="eastAsia"/>
        </w:rPr>
        <w:t>причиною</w:t>
      </w:r>
      <w:r>
        <w:t></w:t>
      </w:r>
      <w:r>
        <w:rPr>
          <w:rFonts w:hint="eastAsia"/>
        </w:rPr>
        <w:t>здійснення</w:t>
      </w:r>
      <w:r>
        <w:t></w:t>
      </w:r>
      <w:r>
        <w:rPr>
          <w:rFonts w:hint="eastAsia"/>
        </w:rPr>
        <w:t>цього</w:t>
      </w:r>
      <w:r>
        <w:t></w:t>
      </w:r>
      <w:r>
        <w:rPr>
          <w:rFonts w:hint="eastAsia"/>
        </w:rPr>
        <w:t>дисертаційного</w:t>
      </w:r>
      <w:r>
        <w:t></w:t>
      </w:r>
      <w:r>
        <w:rPr>
          <w:rFonts w:hint="eastAsia"/>
        </w:rPr>
        <w:t>дослідження</w:t>
      </w:r>
    </w:p>
    <w:sectPr w:rsidR="009A622C" w:rsidRPr="009A622C"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0E" w:rsidRDefault="00AA520E">
      <w:pPr>
        <w:spacing w:after="0" w:line="240" w:lineRule="auto"/>
      </w:pPr>
      <w:r>
        <w:separator/>
      </w:r>
    </w:p>
  </w:endnote>
  <w:endnote w:type="continuationSeparator" w:id="0">
    <w:p w:rsidR="00AA520E" w:rsidRDefault="00AA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Default="00AA520E">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520E" w:rsidRDefault="00AA520E">
                <w:pPr>
                  <w:spacing w:line="240" w:lineRule="auto"/>
                </w:pPr>
                <w:fldSimple w:instr=" PAGE \* MERGEFORMAT ">
                  <w:r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Default="00AA520E">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520E" w:rsidRDefault="00AA520E">
                <w:pPr>
                  <w:spacing w:line="240" w:lineRule="auto"/>
                </w:pPr>
                <w:fldSimple w:instr=" PAGE \* MERGEFORMAT ">
                  <w:r w:rsidR="009A622C" w:rsidRPr="009A622C">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0E" w:rsidRDefault="00AA520E"/>
    <w:p w:rsidR="00AA520E" w:rsidRDefault="00AA520E"/>
    <w:p w:rsidR="00AA520E" w:rsidRDefault="00AA520E"/>
    <w:p w:rsidR="00AA520E" w:rsidRDefault="00AA520E"/>
    <w:p w:rsidR="00AA520E" w:rsidRDefault="00AA520E"/>
    <w:p w:rsidR="00AA520E" w:rsidRDefault="00AA520E"/>
    <w:p w:rsidR="00AA520E" w:rsidRDefault="00AA520E">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520E" w:rsidRDefault="00AA520E">
                  <w:pPr>
                    <w:spacing w:line="240" w:lineRule="auto"/>
                  </w:pPr>
                  <w:fldSimple w:instr=" PAGE \* MERGEFORMAT ">
                    <w:r w:rsidRPr="00BC0F86">
                      <w:rPr>
                        <w:rStyle w:val="afffff9"/>
                        <w:b w:val="0"/>
                        <w:bCs w:val="0"/>
                        <w:noProof/>
                      </w:rPr>
                      <w:t>6</w:t>
                    </w:r>
                  </w:fldSimple>
                </w:p>
              </w:txbxContent>
            </v:textbox>
            <w10:wrap anchorx="page" anchory="page"/>
          </v:shape>
        </w:pict>
      </w:r>
    </w:p>
    <w:p w:rsidR="00AA520E" w:rsidRDefault="00AA520E"/>
    <w:p w:rsidR="00AA520E" w:rsidRDefault="00AA520E"/>
    <w:p w:rsidR="00AA520E" w:rsidRDefault="00AA520E">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520E" w:rsidRDefault="00AA520E"/>
                <w:p w:rsidR="00AA520E" w:rsidRDefault="00AA520E">
                  <w:pPr>
                    <w:pStyle w:val="1ffffff7"/>
                    <w:spacing w:line="240" w:lineRule="auto"/>
                  </w:pPr>
                  <w:fldSimple w:instr=" PAGE \* MERGEFORMAT ">
                    <w:r w:rsidRPr="00BC0F86">
                      <w:rPr>
                        <w:rStyle w:val="3b"/>
                        <w:noProof/>
                      </w:rPr>
                      <w:t>6</w:t>
                    </w:r>
                  </w:fldSimple>
                </w:p>
              </w:txbxContent>
            </v:textbox>
            <w10:wrap anchorx="page" anchory="page"/>
          </v:shape>
        </w:pict>
      </w:r>
    </w:p>
    <w:p w:rsidR="00AA520E" w:rsidRDefault="00AA520E"/>
    <w:p w:rsidR="00AA520E" w:rsidRDefault="00AA520E">
      <w:pPr>
        <w:rPr>
          <w:sz w:val="2"/>
          <w:szCs w:val="2"/>
        </w:rPr>
      </w:pPr>
    </w:p>
    <w:p w:rsidR="00AA520E" w:rsidRDefault="00AA520E"/>
    <w:p w:rsidR="00AA520E" w:rsidRDefault="00AA520E">
      <w:pPr>
        <w:spacing w:after="0" w:line="240" w:lineRule="auto"/>
      </w:pPr>
    </w:p>
  </w:footnote>
  <w:footnote w:type="continuationSeparator" w:id="0">
    <w:p w:rsidR="00AA520E" w:rsidRDefault="00AA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0E" w:rsidRPr="005856C0" w:rsidRDefault="00AA52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1972F-9789-4AE2-BE88-BB708675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5460</Words>
  <Characters>31127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2022-03-10T19:16:00Z</dcterms:created>
  <dcterms:modified xsi:type="dcterms:W3CDTF">2022-03-10T19:47:00Z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