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Чопей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Мар</w:t>
      </w:r>
      <w:r w:rsidRPr="001A7397">
        <w:rPr>
          <w:rFonts w:ascii="Times New Roman" w:eastAsia="Times New Roman" w:hAnsi="Times New Roman" w:cs="Arial"/>
          <w:kern w:val="0"/>
          <w:sz w:val="28"/>
          <w:szCs w:val="20"/>
          <w:lang w:eastAsia="ru-RU"/>
        </w:rPr>
        <w:t>&amp;rsquo;</w:t>
      </w:r>
      <w:r w:rsidRPr="001A7397">
        <w:rPr>
          <w:rFonts w:ascii="Times New Roman" w:eastAsia="Times New Roman" w:hAnsi="Times New Roman" w:cs="Arial" w:hint="eastAsia"/>
          <w:kern w:val="0"/>
          <w:sz w:val="28"/>
          <w:szCs w:val="20"/>
          <w:lang w:eastAsia="ru-RU"/>
        </w:rPr>
        <w:t>яна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Ігорівна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аспірант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кафедри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загальної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медичної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генетики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ННЦ</w:t>
      </w:r>
      <w:r w:rsidRPr="001A7397">
        <w:rPr>
          <w:rFonts w:ascii="Times New Roman" w:eastAsia="Times New Roman" w:hAnsi="Times New Roman" w:cs="Arial"/>
          <w:kern w:val="0"/>
          <w:sz w:val="28"/>
          <w:szCs w:val="20"/>
          <w:lang w:eastAsia="ru-RU"/>
        </w:rPr>
        <w:t xml:space="preserve"> &amp;laquo;</w:t>
      </w:r>
      <w:r w:rsidRPr="001A7397">
        <w:rPr>
          <w:rFonts w:ascii="Times New Roman" w:eastAsia="Times New Roman" w:hAnsi="Times New Roman" w:cs="Arial" w:hint="eastAsia"/>
          <w:kern w:val="0"/>
          <w:sz w:val="28"/>
          <w:szCs w:val="20"/>
          <w:lang w:eastAsia="ru-RU"/>
        </w:rPr>
        <w:t>Інститут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медицини</w:t>
      </w:r>
      <w:r w:rsidRPr="001A7397">
        <w:rPr>
          <w:rFonts w:ascii="Times New Roman" w:eastAsia="Times New Roman" w:hAnsi="Times New Roman" w:cs="Arial"/>
          <w:kern w:val="0"/>
          <w:sz w:val="28"/>
          <w:szCs w:val="20"/>
          <w:lang w:eastAsia="ru-RU"/>
        </w:rPr>
        <w:t xml:space="preserve">&amp;raquo; </w:t>
      </w:r>
      <w:r w:rsidRPr="001A7397">
        <w:rPr>
          <w:rFonts w:ascii="Times New Roman" w:eastAsia="Times New Roman" w:hAnsi="Times New Roman" w:cs="Arial" w:hint="eastAsia"/>
          <w:kern w:val="0"/>
          <w:sz w:val="28"/>
          <w:szCs w:val="20"/>
          <w:lang w:eastAsia="ru-RU"/>
        </w:rPr>
        <w:t>Київського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національного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університету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імені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Тараса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Шевченка</w:t>
      </w:r>
      <w:r w:rsidRPr="001A7397">
        <w:rPr>
          <w:rFonts w:ascii="Times New Roman" w:eastAsia="Times New Roman" w:hAnsi="Times New Roman" w:cs="Arial"/>
          <w:kern w:val="0"/>
          <w:sz w:val="28"/>
          <w:szCs w:val="20"/>
          <w:lang w:eastAsia="ru-RU"/>
        </w:rPr>
        <w:t>: &amp;laquo;</w:t>
      </w:r>
      <w:r w:rsidRPr="001A7397">
        <w:rPr>
          <w:rFonts w:ascii="Times New Roman" w:eastAsia="Times New Roman" w:hAnsi="Times New Roman" w:cs="Arial" w:hint="eastAsia"/>
          <w:kern w:val="0"/>
          <w:sz w:val="28"/>
          <w:szCs w:val="20"/>
          <w:lang w:eastAsia="ru-RU"/>
        </w:rPr>
        <w:t>Організація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w:t>
      </w:r>
      <w:r w:rsidRPr="001A7397">
        <w:rPr>
          <w:rFonts w:ascii="Times New Roman" w:eastAsia="Times New Roman" w:hAnsi="Times New Roman" w:cs="Arial"/>
          <w:kern w:val="0"/>
          <w:sz w:val="28"/>
          <w:szCs w:val="20"/>
          <w:lang w:eastAsia="ru-RU"/>
        </w:rPr>
        <w:t>&amp;shy;</w:t>
      </w:r>
      <w:r w:rsidRPr="001A7397">
        <w:rPr>
          <w:rFonts w:ascii="Times New Roman" w:eastAsia="Times New Roman" w:hAnsi="Times New Roman" w:cs="Arial" w:hint="eastAsia"/>
          <w:kern w:val="0"/>
          <w:sz w:val="28"/>
          <w:szCs w:val="20"/>
          <w:lang w:eastAsia="ru-RU"/>
        </w:rPr>
        <w:t>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інтактних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&amp;raquo; (03.00.02 - </w:t>
      </w:r>
      <w:r w:rsidRPr="001A7397">
        <w:rPr>
          <w:rFonts w:ascii="Times New Roman" w:eastAsia="Times New Roman" w:hAnsi="Times New Roman" w:cs="Arial" w:hint="eastAsia"/>
          <w:kern w:val="0"/>
          <w:sz w:val="28"/>
          <w:szCs w:val="20"/>
          <w:lang w:eastAsia="ru-RU"/>
        </w:rPr>
        <w:t>біофізика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Спецрада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w:t>
      </w:r>
      <w:r w:rsidRPr="001A7397">
        <w:rPr>
          <w:rFonts w:ascii="Times New Roman" w:eastAsia="Times New Roman" w:hAnsi="Times New Roman" w:cs="Arial"/>
          <w:kern w:val="0"/>
          <w:sz w:val="28"/>
          <w:szCs w:val="20"/>
          <w:lang w:eastAsia="ru-RU"/>
        </w:rPr>
        <w:t xml:space="preserve"> 26.001.38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Київському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національному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університеті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імені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Тараса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Шевченка</w:t>
      </w: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КИЇВСЬКИЙ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НАЦІОНАЛЬНИЙ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УНІВЕРСИТЕТ</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ІМЕНІ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ТАРАСА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ШЕВЧЕНКА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МІНІСТЕРСТВО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ОСВІТИ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КИЇВСЬКИЙ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НАЦІОНАЛЬНИЙ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УНІВЕРСИТЕТ</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ІМЕНІ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ТАРАСА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ШЕВЧЕНКА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МІНІСТЕРСТВО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ОСВІТИ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Кваліфікаційна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праця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правах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рукопису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ЧОПЕЙ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МАР’ЯНА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ІГОРІВНА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УДК</w:t>
      </w:r>
      <w:r w:rsidRPr="001A7397">
        <w:rPr>
          <w:rFonts w:ascii="Times New Roman" w:eastAsia="Times New Roman" w:hAnsi="Times New Roman" w:cs="Arial"/>
          <w:kern w:val="0"/>
          <w:sz w:val="28"/>
          <w:szCs w:val="20"/>
          <w:lang w:eastAsia="ru-RU"/>
        </w:rPr>
        <w:t xml:space="preserve"> 577.323:576.08</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ДИСЕРТАЦІЯ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ОРГАНІЗАЦІЯ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НУКЛЕОЇДАХ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ІНТАКТНИХ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03.00.02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біофізика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Подається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здобуття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ступеня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кандидата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біологічних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Дисертація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містить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власних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Використання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ідей</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результатів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текстів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інших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авторів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посилання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відповідне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джерело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Чопей</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Науковий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керівник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Сиволоб</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Андрій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Володимирович</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доктор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біологічних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професор</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Київ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 xml:space="preserve"> 2017</w:t>
      </w: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ЗМІСТ</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ПЕРЕЛІК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УМОВНИХ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СКОРОЧЕНЬ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ВСТУП</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РОЗДІЛ</w:t>
      </w:r>
      <w:r w:rsidRPr="001A7397">
        <w:rPr>
          <w:rFonts w:ascii="Times New Roman" w:eastAsia="Times New Roman" w:hAnsi="Times New Roman" w:cs="Arial"/>
          <w:kern w:val="0"/>
          <w:sz w:val="28"/>
          <w:szCs w:val="20"/>
          <w:lang w:eastAsia="ru-RU"/>
        </w:rPr>
        <w:t xml:space="preserve"> 1. </w:t>
      </w:r>
      <w:r w:rsidRPr="001A7397">
        <w:rPr>
          <w:rFonts w:ascii="Times New Roman" w:eastAsia="Times New Roman" w:hAnsi="Times New Roman" w:cs="Arial" w:hint="eastAsia"/>
          <w:kern w:val="0"/>
          <w:sz w:val="28"/>
          <w:szCs w:val="20"/>
          <w:lang w:eastAsia="ru-RU"/>
        </w:rPr>
        <w:t>ОГЛЯД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ЛІТЕРАТУРИ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1.1. </w:t>
      </w:r>
      <w:r w:rsidRPr="001A7397">
        <w:rPr>
          <w:rFonts w:ascii="Times New Roman" w:eastAsia="Times New Roman" w:hAnsi="Times New Roman" w:cs="Arial" w:hint="eastAsia"/>
          <w:kern w:val="0"/>
          <w:sz w:val="28"/>
          <w:szCs w:val="20"/>
          <w:lang w:eastAsia="ru-RU"/>
        </w:rPr>
        <w:t>Механізми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еукаріотів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1.1.1. </w:t>
      </w:r>
      <w:r w:rsidRPr="001A7397">
        <w:rPr>
          <w:rFonts w:ascii="Times New Roman" w:eastAsia="Times New Roman" w:hAnsi="Times New Roman" w:cs="Arial" w:hint="eastAsia"/>
          <w:kern w:val="0"/>
          <w:sz w:val="28"/>
          <w:szCs w:val="20"/>
          <w:lang w:eastAsia="ru-RU"/>
        </w:rPr>
        <w:t>Конститутивні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1.1.2. </w:t>
      </w:r>
      <w:r w:rsidRPr="001A7397">
        <w:rPr>
          <w:rFonts w:ascii="Times New Roman" w:eastAsia="Times New Roman" w:hAnsi="Times New Roman" w:cs="Arial" w:hint="eastAsia"/>
          <w:kern w:val="0"/>
          <w:sz w:val="28"/>
          <w:szCs w:val="20"/>
          <w:lang w:eastAsia="ru-RU"/>
        </w:rPr>
        <w:t>Петельні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функціональної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активності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1.2 </w:t>
      </w:r>
      <w:r w:rsidRPr="001A7397">
        <w:rPr>
          <w:rFonts w:ascii="Times New Roman" w:eastAsia="Times New Roman" w:hAnsi="Times New Roman" w:cs="Arial" w:hint="eastAsia"/>
          <w:kern w:val="0"/>
          <w:sz w:val="28"/>
          <w:szCs w:val="20"/>
          <w:lang w:eastAsia="ru-RU"/>
        </w:rPr>
        <w:t>Методи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1.2.1. </w:t>
      </w:r>
      <w:r w:rsidRPr="001A7397">
        <w:rPr>
          <w:rFonts w:ascii="Times New Roman" w:eastAsia="Times New Roman" w:hAnsi="Times New Roman" w:cs="Arial" w:hint="eastAsia"/>
          <w:kern w:val="0"/>
          <w:sz w:val="28"/>
          <w:szCs w:val="20"/>
          <w:lang w:eastAsia="ru-RU"/>
        </w:rPr>
        <w:t>Флуоресцентна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гібридизація</w:t>
      </w:r>
      <w:r w:rsidRPr="001A7397">
        <w:rPr>
          <w:rFonts w:ascii="Times New Roman" w:eastAsia="Times New Roman" w:hAnsi="Times New Roman" w:cs="Arial"/>
          <w:kern w:val="0"/>
          <w:sz w:val="28"/>
          <w:szCs w:val="20"/>
          <w:lang w:eastAsia="ru-RU"/>
        </w:rPr>
        <w:t xml:space="preserve"> in situ</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1.2.2. </w:t>
      </w:r>
      <w:r w:rsidRPr="001A7397">
        <w:rPr>
          <w:rFonts w:ascii="Times New Roman" w:eastAsia="Times New Roman" w:hAnsi="Times New Roman" w:cs="Arial" w:hint="eastAsia"/>
          <w:kern w:val="0"/>
          <w:sz w:val="28"/>
          <w:szCs w:val="20"/>
          <w:lang w:eastAsia="ru-RU"/>
        </w:rPr>
        <w:t>Методи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фіксації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конформації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хромосом</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1.2.3. </w:t>
      </w:r>
      <w:r w:rsidRPr="001A7397">
        <w:rPr>
          <w:rFonts w:ascii="Times New Roman" w:eastAsia="Times New Roman" w:hAnsi="Times New Roman" w:cs="Arial" w:hint="eastAsia"/>
          <w:kern w:val="0"/>
          <w:sz w:val="28"/>
          <w:szCs w:val="20"/>
          <w:lang w:eastAsia="ru-RU"/>
        </w:rPr>
        <w:t>Метод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імунопреципітації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1.2.4. </w:t>
      </w:r>
      <w:r w:rsidRPr="001A7397">
        <w:rPr>
          <w:rFonts w:ascii="Times New Roman" w:eastAsia="Times New Roman" w:hAnsi="Times New Roman" w:cs="Arial" w:hint="eastAsia"/>
          <w:kern w:val="0"/>
          <w:sz w:val="28"/>
          <w:szCs w:val="20"/>
          <w:lang w:eastAsia="ru-RU"/>
        </w:rPr>
        <w:t>Гель</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електрофорез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РОЗДІЛ</w:t>
      </w:r>
      <w:r w:rsidRPr="001A7397">
        <w:rPr>
          <w:rFonts w:ascii="Times New Roman" w:eastAsia="Times New Roman" w:hAnsi="Times New Roman" w:cs="Arial"/>
          <w:kern w:val="0"/>
          <w:sz w:val="28"/>
          <w:szCs w:val="20"/>
          <w:lang w:eastAsia="ru-RU"/>
        </w:rPr>
        <w:t xml:space="preserve"> 2. </w:t>
      </w:r>
      <w:r w:rsidRPr="001A7397">
        <w:rPr>
          <w:rFonts w:ascii="Times New Roman" w:eastAsia="Times New Roman" w:hAnsi="Times New Roman" w:cs="Arial" w:hint="eastAsia"/>
          <w:kern w:val="0"/>
          <w:sz w:val="28"/>
          <w:szCs w:val="20"/>
          <w:lang w:eastAsia="ru-RU"/>
        </w:rPr>
        <w:t>МАТЕРІАЛИ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МЕТОДИ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2.1. </w:t>
      </w:r>
      <w:r w:rsidRPr="001A7397">
        <w:rPr>
          <w:rFonts w:ascii="Times New Roman" w:eastAsia="Times New Roman" w:hAnsi="Times New Roman" w:cs="Arial" w:hint="eastAsia"/>
          <w:kern w:val="0"/>
          <w:sz w:val="28"/>
          <w:szCs w:val="20"/>
          <w:lang w:eastAsia="ru-RU"/>
        </w:rPr>
        <w:t>Матеріали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обладнання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2.2. </w:t>
      </w:r>
      <w:r w:rsidRPr="001A7397">
        <w:rPr>
          <w:rFonts w:ascii="Times New Roman" w:eastAsia="Times New Roman" w:hAnsi="Times New Roman" w:cs="Arial" w:hint="eastAsia"/>
          <w:kern w:val="0"/>
          <w:sz w:val="28"/>
          <w:szCs w:val="20"/>
          <w:lang w:eastAsia="ru-RU"/>
        </w:rPr>
        <w:t>Виділення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шляхом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зонального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центрифугування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2.3. </w:t>
      </w:r>
      <w:r w:rsidRPr="001A7397">
        <w:rPr>
          <w:rFonts w:ascii="Times New Roman" w:eastAsia="Times New Roman" w:hAnsi="Times New Roman" w:cs="Arial" w:hint="eastAsia"/>
          <w:kern w:val="0"/>
          <w:sz w:val="28"/>
          <w:szCs w:val="20"/>
          <w:lang w:eastAsia="ru-RU"/>
        </w:rPr>
        <w:t>Підрахунок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кількості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оцінка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життєздатності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2.4. </w:t>
      </w:r>
      <w:r w:rsidRPr="001A7397">
        <w:rPr>
          <w:rFonts w:ascii="Times New Roman" w:eastAsia="Times New Roman" w:hAnsi="Times New Roman" w:cs="Arial" w:hint="eastAsia"/>
          <w:kern w:val="0"/>
          <w:sz w:val="28"/>
          <w:szCs w:val="20"/>
          <w:lang w:eastAsia="ru-RU"/>
        </w:rPr>
        <w:t>Виділення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виділеної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фракції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2.5. </w:t>
      </w:r>
      <w:r w:rsidRPr="001A7397">
        <w:rPr>
          <w:rFonts w:ascii="Times New Roman" w:eastAsia="Times New Roman" w:hAnsi="Times New Roman" w:cs="Arial" w:hint="eastAsia"/>
          <w:kern w:val="0"/>
          <w:sz w:val="28"/>
          <w:szCs w:val="20"/>
          <w:lang w:eastAsia="ru-RU"/>
        </w:rPr>
        <w:t>Бласттрансформація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Оцінка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ефективності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бласттрансформації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2.6. </w:t>
      </w:r>
      <w:r w:rsidRPr="001A7397">
        <w:rPr>
          <w:rFonts w:ascii="Times New Roman" w:eastAsia="Times New Roman" w:hAnsi="Times New Roman" w:cs="Arial" w:hint="eastAsia"/>
          <w:kern w:val="0"/>
          <w:sz w:val="28"/>
          <w:szCs w:val="20"/>
          <w:lang w:eastAsia="ru-RU"/>
        </w:rPr>
        <w:t>Приготування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препаратів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лізис</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2.7. </w:t>
      </w:r>
      <w:r w:rsidRPr="001A7397">
        <w:rPr>
          <w:rFonts w:ascii="Times New Roman" w:eastAsia="Times New Roman" w:hAnsi="Times New Roman" w:cs="Arial" w:hint="eastAsia"/>
          <w:kern w:val="0"/>
          <w:sz w:val="28"/>
          <w:szCs w:val="20"/>
          <w:lang w:eastAsia="ru-RU"/>
        </w:rPr>
        <w:t>Обробка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інтеркаляторами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денатуруючими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агентами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2.8. </w:t>
      </w:r>
      <w:r w:rsidRPr="001A7397">
        <w:rPr>
          <w:rFonts w:ascii="Times New Roman" w:eastAsia="Times New Roman" w:hAnsi="Times New Roman" w:cs="Arial" w:hint="eastAsia"/>
          <w:kern w:val="0"/>
          <w:sz w:val="28"/>
          <w:szCs w:val="20"/>
          <w:lang w:eastAsia="ru-RU"/>
        </w:rPr>
        <w:t>Гель</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електрофорез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2.9. </w:t>
      </w:r>
      <w:r w:rsidRPr="001A7397">
        <w:rPr>
          <w:rFonts w:ascii="Times New Roman" w:eastAsia="Times New Roman" w:hAnsi="Times New Roman" w:cs="Arial" w:hint="eastAsia"/>
          <w:kern w:val="0"/>
          <w:sz w:val="28"/>
          <w:szCs w:val="20"/>
          <w:lang w:eastAsia="ru-RU"/>
        </w:rPr>
        <w:t>Візуалізація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2.10. </w:t>
      </w: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кінетичних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графіків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статистична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обробка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11</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12</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22</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27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27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28</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32</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38</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40</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41</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42</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43</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45</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РОЗДІЛ</w:t>
      </w:r>
      <w:r w:rsidRPr="001A7397">
        <w:rPr>
          <w:rFonts w:ascii="Times New Roman" w:eastAsia="Times New Roman" w:hAnsi="Times New Roman" w:cs="Arial"/>
          <w:kern w:val="0"/>
          <w:sz w:val="28"/>
          <w:szCs w:val="20"/>
          <w:lang w:eastAsia="ru-RU"/>
        </w:rPr>
        <w:t xml:space="preserve"> 3. </w:t>
      </w:r>
      <w:r w:rsidRPr="001A7397">
        <w:rPr>
          <w:rFonts w:ascii="Times New Roman" w:eastAsia="Times New Roman" w:hAnsi="Times New Roman" w:cs="Arial" w:hint="eastAsia"/>
          <w:kern w:val="0"/>
          <w:sz w:val="28"/>
          <w:szCs w:val="20"/>
          <w:lang w:eastAsia="ru-RU"/>
        </w:rPr>
        <w:t>РЕЗУЛЬТАТИ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ОБГОВОРЕННЯ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3.1. </w:t>
      </w:r>
      <w:r w:rsidRPr="001A7397">
        <w:rPr>
          <w:rFonts w:ascii="Times New Roman" w:eastAsia="Times New Roman" w:hAnsi="Times New Roman" w:cs="Arial" w:hint="eastAsia"/>
          <w:kern w:val="0"/>
          <w:sz w:val="28"/>
          <w:szCs w:val="20"/>
          <w:lang w:eastAsia="ru-RU"/>
        </w:rPr>
        <w:t>Механізми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двох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мігрують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3.1.1. </w:t>
      </w:r>
      <w:r w:rsidRPr="001A7397">
        <w:rPr>
          <w:rFonts w:ascii="Times New Roman" w:eastAsia="Times New Roman" w:hAnsi="Times New Roman" w:cs="Arial" w:hint="eastAsia"/>
          <w:kern w:val="0"/>
          <w:sz w:val="28"/>
          <w:szCs w:val="20"/>
          <w:lang w:eastAsia="ru-RU"/>
        </w:rPr>
        <w:t>Кооперативність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електрофоретичного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треку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3.1.2. </w:t>
      </w:r>
      <w:r w:rsidRPr="001A7397">
        <w:rPr>
          <w:rFonts w:ascii="Times New Roman" w:eastAsia="Times New Roman" w:hAnsi="Times New Roman" w:cs="Arial" w:hint="eastAsia"/>
          <w:kern w:val="0"/>
          <w:sz w:val="28"/>
          <w:szCs w:val="20"/>
          <w:lang w:eastAsia="ru-RU"/>
        </w:rPr>
        <w:t>Кінетика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клітинних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3.2. </w:t>
      </w:r>
      <w:r w:rsidRPr="001A7397">
        <w:rPr>
          <w:rFonts w:ascii="Times New Roman" w:eastAsia="Times New Roman" w:hAnsi="Times New Roman" w:cs="Arial" w:hint="eastAsia"/>
          <w:kern w:val="0"/>
          <w:sz w:val="28"/>
          <w:szCs w:val="20"/>
          <w:lang w:eastAsia="ru-RU"/>
        </w:rPr>
        <w:t>Механізми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фіксації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3.2.1. </w:t>
      </w:r>
      <w:r w:rsidRPr="001A7397">
        <w:rPr>
          <w:rFonts w:ascii="Times New Roman" w:eastAsia="Times New Roman" w:hAnsi="Times New Roman" w:cs="Arial" w:hint="eastAsia"/>
          <w:kern w:val="0"/>
          <w:sz w:val="28"/>
          <w:szCs w:val="20"/>
          <w:lang w:eastAsia="ru-RU"/>
        </w:rPr>
        <w:t>Вплив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денатуруючих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агентів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3.2.2. </w:t>
      </w:r>
      <w:r w:rsidRPr="001A7397">
        <w:rPr>
          <w:rFonts w:ascii="Times New Roman" w:eastAsia="Times New Roman" w:hAnsi="Times New Roman" w:cs="Arial" w:hint="eastAsia"/>
          <w:kern w:val="0"/>
          <w:sz w:val="28"/>
          <w:szCs w:val="20"/>
          <w:lang w:eastAsia="ru-RU"/>
        </w:rPr>
        <w:t>Вплив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інтеркалятора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хлорокіну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3.2.3. </w:t>
      </w:r>
      <w:r w:rsidRPr="001A7397">
        <w:rPr>
          <w:rFonts w:ascii="Times New Roman" w:eastAsia="Times New Roman" w:hAnsi="Times New Roman" w:cs="Arial" w:hint="eastAsia"/>
          <w:kern w:val="0"/>
          <w:sz w:val="28"/>
          <w:szCs w:val="20"/>
          <w:lang w:eastAsia="ru-RU"/>
        </w:rPr>
        <w:t>Кінетика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після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попередньої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обробки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хлорокіном</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3.2.4.</w:t>
      </w:r>
      <w:r w:rsidRPr="001A7397">
        <w:rPr>
          <w:rFonts w:ascii="Times New Roman" w:eastAsia="Times New Roman" w:hAnsi="Times New Roman" w:cs="Arial" w:hint="eastAsia"/>
          <w:kern w:val="0"/>
          <w:sz w:val="28"/>
          <w:szCs w:val="20"/>
          <w:lang w:eastAsia="ru-RU"/>
        </w:rPr>
        <w:t>Вплив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ковалентних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зшивок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допомогою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формальдегіду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кінетику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3.3. </w:t>
      </w:r>
      <w:r w:rsidRPr="001A7397">
        <w:rPr>
          <w:rFonts w:ascii="Times New Roman" w:eastAsia="Times New Roman" w:hAnsi="Times New Roman" w:cs="Arial" w:hint="eastAsia"/>
          <w:kern w:val="0"/>
          <w:sz w:val="28"/>
          <w:szCs w:val="20"/>
          <w:lang w:eastAsia="ru-RU"/>
        </w:rPr>
        <w:t>Кінетика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бласттрансформованих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3.4. </w:t>
      </w:r>
      <w:r w:rsidRPr="001A7397">
        <w:rPr>
          <w:rFonts w:ascii="Times New Roman" w:eastAsia="Times New Roman" w:hAnsi="Times New Roman" w:cs="Arial" w:hint="eastAsia"/>
          <w:kern w:val="0"/>
          <w:sz w:val="28"/>
          <w:szCs w:val="20"/>
          <w:lang w:eastAsia="ru-RU"/>
        </w:rPr>
        <w:t>Розподіл</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розміром</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3.4.1. </w:t>
      </w:r>
      <w:r w:rsidRPr="001A7397">
        <w:rPr>
          <w:rFonts w:ascii="Times New Roman" w:eastAsia="Times New Roman" w:hAnsi="Times New Roman" w:cs="Arial" w:hint="eastAsia"/>
          <w:kern w:val="0"/>
          <w:sz w:val="28"/>
          <w:szCs w:val="20"/>
          <w:lang w:eastAsia="ru-RU"/>
        </w:rPr>
        <w:t>Контурні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обробці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денатурантами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хлорокіном</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3.4.2. </w:t>
      </w:r>
      <w:r w:rsidRPr="001A7397">
        <w:rPr>
          <w:rFonts w:ascii="Times New Roman" w:eastAsia="Times New Roman" w:hAnsi="Times New Roman" w:cs="Arial" w:hint="eastAsia"/>
          <w:kern w:val="0"/>
          <w:sz w:val="28"/>
          <w:szCs w:val="20"/>
          <w:lang w:eastAsia="ru-RU"/>
        </w:rPr>
        <w:t>Контурні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3.4.3. </w:t>
      </w:r>
      <w:r w:rsidRPr="001A7397">
        <w:rPr>
          <w:rFonts w:ascii="Times New Roman" w:eastAsia="Times New Roman" w:hAnsi="Times New Roman" w:cs="Arial" w:hint="eastAsia"/>
          <w:kern w:val="0"/>
          <w:sz w:val="28"/>
          <w:szCs w:val="20"/>
          <w:lang w:eastAsia="ru-RU"/>
        </w:rPr>
        <w:t>Контурні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3.4.4. </w:t>
      </w:r>
      <w:r w:rsidRPr="001A7397">
        <w:rPr>
          <w:rFonts w:ascii="Times New Roman" w:eastAsia="Times New Roman" w:hAnsi="Times New Roman" w:cs="Arial" w:hint="eastAsia"/>
          <w:kern w:val="0"/>
          <w:sz w:val="28"/>
          <w:szCs w:val="20"/>
          <w:lang w:eastAsia="ru-RU"/>
        </w:rPr>
        <w:t>Фрактальна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глобула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модель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інтерфазному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РОЗДІЛ</w:t>
      </w:r>
      <w:r w:rsidRPr="001A7397">
        <w:rPr>
          <w:rFonts w:ascii="Times New Roman" w:eastAsia="Times New Roman" w:hAnsi="Times New Roman" w:cs="Arial"/>
          <w:kern w:val="0"/>
          <w:sz w:val="28"/>
          <w:szCs w:val="20"/>
          <w:lang w:eastAsia="ru-RU"/>
        </w:rPr>
        <w:t xml:space="preserve"> 4. </w:t>
      </w:r>
      <w:r w:rsidRPr="001A7397">
        <w:rPr>
          <w:rFonts w:ascii="Times New Roman" w:eastAsia="Times New Roman" w:hAnsi="Times New Roman" w:cs="Arial" w:hint="eastAsia"/>
          <w:kern w:val="0"/>
          <w:sz w:val="28"/>
          <w:szCs w:val="20"/>
          <w:lang w:eastAsia="ru-RU"/>
        </w:rPr>
        <w:t>УЗАГАЛЬНЕННЯ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47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56</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63</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63</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66</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69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73</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77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89</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90</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92</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94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97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104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10</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ВИСНОВКИ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СПИСОК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ВИКОРИСТАНИХ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ДЖЕРЕЛ</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ДОДАТКИ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116</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118</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134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11</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ПЕРЕЛІК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УМОВНИХ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СКОРОЧЕНЬ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п</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н</w:t>
      </w:r>
      <w:r w:rsidRPr="001A7397">
        <w:rPr>
          <w:rFonts w:ascii="Times New Roman" w:eastAsia="Times New Roman" w:hAnsi="Times New Roman" w:cs="Arial"/>
          <w:kern w:val="0"/>
          <w:sz w:val="28"/>
          <w:szCs w:val="20"/>
          <w:lang w:eastAsia="ru-RU"/>
        </w:rPr>
        <w:t xml:space="preserve">. - </w:t>
      </w:r>
      <w:r w:rsidRPr="001A7397">
        <w:rPr>
          <w:rFonts w:ascii="Times New Roman" w:eastAsia="Times New Roman" w:hAnsi="Times New Roman" w:cs="Arial" w:hint="eastAsia"/>
          <w:kern w:val="0"/>
          <w:sz w:val="28"/>
          <w:szCs w:val="20"/>
          <w:lang w:eastAsia="ru-RU"/>
        </w:rPr>
        <w:t>мільйонів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пар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нуклеотидів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ПЛР</w:t>
      </w:r>
      <w:r w:rsidRPr="001A7397">
        <w:rPr>
          <w:rFonts w:ascii="Times New Roman" w:eastAsia="Times New Roman" w:hAnsi="Times New Roman" w:cs="Arial"/>
          <w:kern w:val="0"/>
          <w:sz w:val="28"/>
          <w:szCs w:val="20"/>
          <w:lang w:eastAsia="ru-RU"/>
        </w:rPr>
        <w:t xml:space="preserve"> - </w:t>
      </w:r>
      <w:r w:rsidRPr="001A7397">
        <w:rPr>
          <w:rFonts w:ascii="Times New Roman" w:eastAsia="Times New Roman" w:hAnsi="Times New Roman" w:cs="Arial" w:hint="eastAsia"/>
          <w:kern w:val="0"/>
          <w:sz w:val="28"/>
          <w:szCs w:val="20"/>
          <w:lang w:eastAsia="ru-RU"/>
        </w:rPr>
        <w:t>полімеразна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ланцюгова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реакція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СТМК</w:t>
      </w:r>
      <w:r w:rsidRPr="001A7397">
        <w:rPr>
          <w:rFonts w:ascii="Times New Roman" w:eastAsia="Times New Roman" w:hAnsi="Times New Roman" w:cs="Arial"/>
          <w:kern w:val="0"/>
          <w:sz w:val="28"/>
          <w:szCs w:val="20"/>
          <w:lang w:eastAsia="ru-RU"/>
        </w:rPr>
        <w:t xml:space="preserve"> - </w:t>
      </w:r>
      <w:r w:rsidRPr="001A7397">
        <w:rPr>
          <w:rFonts w:ascii="Times New Roman" w:eastAsia="Times New Roman" w:hAnsi="Times New Roman" w:cs="Arial" w:hint="eastAsia"/>
          <w:kern w:val="0"/>
          <w:sz w:val="28"/>
          <w:szCs w:val="20"/>
          <w:lang w:eastAsia="ru-RU"/>
        </w:rPr>
        <w:t>буфер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сахароза</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тріс</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магній</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калій</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ТБЕ</w:t>
      </w:r>
      <w:r w:rsidRPr="001A7397">
        <w:rPr>
          <w:rFonts w:ascii="Times New Roman" w:eastAsia="Times New Roman" w:hAnsi="Times New Roman" w:cs="Arial"/>
          <w:kern w:val="0"/>
          <w:sz w:val="28"/>
          <w:szCs w:val="20"/>
          <w:lang w:eastAsia="ru-RU"/>
        </w:rPr>
        <w:t xml:space="preserve"> - </w:t>
      </w:r>
      <w:r w:rsidRPr="001A7397">
        <w:rPr>
          <w:rFonts w:ascii="Times New Roman" w:eastAsia="Times New Roman" w:hAnsi="Times New Roman" w:cs="Arial" w:hint="eastAsia"/>
          <w:kern w:val="0"/>
          <w:sz w:val="28"/>
          <w:szCs w:val="20"/>
          <w:lang w:eastAsia="ru-RU"/>
        </w:rPr>
        <w:t>буфер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тріс</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борат</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Е</w:t>
      </w:r>
      <w:r w:rsidRPr="001A7397">
        <w:rPr>
          <w:rFonts w:ascii="Times New Roman" w:eastAsia="Times New Roman" w:hAnsi="Times New Roman" w:cs="Arial"/>
          <w:kern w:val="0"/>
          <w:sz w:val="28"/>
          <w:szCs w:val="20"/>
          <w:lang w:eastAsia="ru-RU"/>
        </w:rPr>
        <w:t>D</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п</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н</w:t>
      </w:r>
      <w:r w:rsidRPr="001A7397">
        <w:rPr>
          <w:rFonts w:ascii="Times New Roman" w:eastAsia="Times New Roman" w:hAnsi="Times New Roman" w:cs="Arial"/>
          <w:kern w:val="0"/>
          <w:sz w:val="28"/>
          <w:szCs w:val="20"/>
          <w:lang w:eastAsia="ru-RU"/>
        </w:rPr>
        <w:t xml:space="preserve">. - </w:t>
      </w:r>
      <w:r w:rsidRPr="001A7397">
        <w:rPr>
          <w:rFonts w:ascii="Times New Roman" w:eastAsia="Times New Roman" w:hAnsi="Times New Roman" w:cs="Arial" w:hint="eastAsia"/>
          <w:kern w:val="0"/>
          <w:sz w:val="28"/>
          <w:szCs w:val="20"/>
          <w:lang w:eastAsia="ru-RU"/>
        </w:rPr>
        <w:t>тисяч</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пар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нуклеотидів</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ChIA - chromatin interaction analysis (</w:t>
      </w: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val="en-US" w:eastAsia="ru-RU"/>
        </w:rPr>
        <w:t xml:space="preserve"> </w:t>
      </w:r>
      <w:r w:rsidRPr="001A7397">
        <w:rPr>
          <w:rFonts w:ascii="Times New Roman" w:eastAsia="Times New Roman" w:hAnsi="Times New Roman" w:cs="Arial" w:hint="eastAsia"/>
          <w:kern w:val="0"/>
          <w:sz w:val="28"/>
          <w:szCs w:val="20"/>
          <w:lang w:eastAsia="ru-RU"/>
        </w:rPr>
        <w:t>хроматинових</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hint="eastAsia"/>
          <w:kern w:val="0"/>
          <w:sz w:val="28"/>
          <w:szCs w:val="20"/>
          <w:lang w:eastAsia="ru-RU"/>
        </w:rPr>
        <w:t>взаємодій</w:t>
      </w:r>
      <w:r w:rsidRPr="001A7397">
        <w:rPr>
          <w:rFonts w:ascii="Times New Roman" w:eastAsia="Times New Roman" w:hAnsi="Times New Roman" w:cs="Arial"/>
          <w:kern w:val="0"/>
          <w:sz w:val="28"/>
          <w:szCs w:val="20"/>
          <w:lang w:val="en-US" w:eastAsia="ru-RU"/>
        </w:rPr>
        <w:t>)</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 xml:space="preserve">ChIP - </w:t>
      </w:r>
      <w:r w:rsidRPr="001A7397">
        <w:rPr>
          <w:rFonts w:ascii="Times New Roman" w:eastAsia="Times New Roman" w:hAnsi="Times New Roman" w:cs="Arial" w:hint="eastAsia"/>
          <w:kern w:val="0"/>
          <w:sz w:val="28"/>
          <w:szCs w:val="20"/>
          <w:lang w:eastAsia="ru-RU"/>
        </w:rPr>
        <w:t>с</w:t>
      </w:r>
      <w:r w:rsidRPr="001A7397">
        <w:rPr>
          <w:rFonts w:ascii="Times New Roman" w:eastAsia="Times New Roman" w:hAnsi="Times New Roman" w:cs="Arial"/>
          <w:kern w:val="0"/>
          <w:sz w:val="28"/>
          <w:szCs w:val="20"/>
          <w:lang w:val="en-US" w:eastAsia="ru-RU"/>
        </w:rPr>
        <w:t xml:space="preserve">hromatin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val="en-US" w:eastAsia="ru-RU"/>
        </w:rPr>
        <w:t>mmunoprecipitation (</w:t>
      </w:r>
      <w:r w:rsidRPr="001A7397">
        <w:rPr>
          <w:rFonts w:ascii="Times New Roman" w:eastAsia="Times New Roman" w:hAnsi="Times New Roman" w:cs="Arial" w:hint="eastAsia"/>
          <w:kern w:val="0"/>
          <w:sz w:val="28"/>
          <w:szCs w:val="20"/>
          <w:lang w:eastAsia="ru-RU"/>
        </w:rPr>
        <w:t>імунопреципітація</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val="en-US" w:eastAsia="ru-RU"/>
        </w:rPr>
        <w:t>)</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hint="eastAsia"/>
          <w:kern w:val="0"/>
          <w:sz w:val="28"/>
          <w:szCs w:val="20"/>
          <w:lang w:eastAsia="ru-RU"/>
        </w:rPr>
        <w:t>С</w:t>
      </w:r>
      <w:r w:rsidRPr="001A7397">
        <w:rPr>
          <w:rFonts w:ascii="Times New Roman" w:eastAsia="Times New Roman" w:hAnsi="Times New Roman" w:cs="Arial"/>
          <w:kern w:val="0"/>
          <w:sz w:val="28"/>
          <w:szCs w:val="20"/>
          <w:lang w:val="en-US" w:eastAsia="ru-RU"/>
        </w:rPr>
        <w:t xml:space="preserve">TCF - </w:t>
      </w:r>
      <w:r w:rsidRPr="001A7397">
        <w:rPr>
          <w:rFonts w:ascii="Times New Roman" w:eastAsia="Times New Roman" w:hAnsi="Times New Roman" w:cs="Arial" w:hint="eastAsia"/>
          <w:kern w:val="0"/>
          <w:sz w:val="28"/>
          <w:szCs w:val="20"/>
          <w:lang w:eastAsia="ru-RU"/>
        </w:rPr>
        <w:t>СССТС</w:t>
      </w:r>
      <w:r w:rsidRPr="001A7397">
        <w:rPr>
          <w:rFonts w:ascii="Times New Roman" w:eastAsia="Times New Roman" w:hAnsi="Times New Roman" w:cs="Arial"/>
          <w:kern w:val="0"/>
          <w:sz w:val="28"/>
          <w:szCs w:val="20"/>
          <w:lang w:val="en-US" w:eastAsia="ru-RU"/>
        </w:rPr>
        <w:t>-</w:t>
      </w:r>
      <w:r w:rsidRPr="001A7397">
        <w:rPr>
          <w:rFonts w:ascii="Times New Roman" w:eastAsia="Times New Roman" w:hAnsi="Times New Roman" w:cs="Arial" w:hint="eastAsia"/>
          <w:kern w:val="0"/>
          <w:sz w:val="28"/>
          <w:szCs w:val="20"/>
          <w:lang w:eastAsia="ru-RU"/>
        </w:rPr>
        <w:t>зв</w:t>
      </w:r>
      <w:r w:rsidRPr="001A7397">
        <w:rPr>
          <w:rFonts w:ascii="Times New Roman" w:eastAsia="Times New Roman" w:hAnsi="Times New Roman" w:cs="Arial" w:hint="eastAsia"/>
          <w:kern w:val="0"/>
          <w:sz w:val="28"/>
          <w:szCs w:val="20"/>
          <w:lang w:val="en-US" w:eastAsia="ru-RU"/>
        </w:rPr>
        <w:t>’</w:t>
      </w:r>
      <w:r w:rsidRPr="001A7397">
        <w:rPr>
          <w:rFonts w:ascii="Times New Roman" w:eastAsia="Times New Roman" w:hAnsi="Times New Roman" w:cs="Arial" w:hint="eastAsia"/>
          <w:kern w:val="0"/>
          <w:sz w:val="28"/>
          <w:szCs w:val="20"/>
          <w:lang w:eastAsia="ru-RU"/>
        </w:rPr>
        <w:t>язуючий</w:t>
      </w:r>
      <w:r w:rsidRPr="001A7397">
        <w:rPr>
          <w:rFonts w:ascii="Times New Roman" w:eastAsia="Times New Roman" w:hAnsi="Times New Roman" w:cs="Arial"/>
          <w:kern w:val="0"/>
          <w:sz w:val="28"/>
          <w:szCs w:val="20"/>
          <w:lang w:val="en-US" w:eastAsia="ru-RU"/>
        </w:rPr>
        <w:t xml:space="preserve"> </w:t>
      </w:r>
      <w:r w:rsidRPr="001A7397">
        <w:rPr>
          <w:rFonts w:ascii="Times New Roman" w:eastAsia="Times New Roman" w:hAnsi="Times New Roman" w:cs="Arial" w:hint="eastAsia"/>
          <w:kern w:val="0"/>
          <w:sz w:val="28"/>
          <w:szCs w:val="20"/>
          <w:lang w:eastAsia="ru-RU"/>
        </w:rPr>
        <w:t>фактор</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DAPI - 4',6-</w:t>
      </w:r>
      <w:r w:rsidRPr="001A7397">
        <w:rPr>
          <w:rFonts w:ascii="Times New Roman" w:eastAsia="Times New Roman" w:hAnsi="Times New Roman" w:cs="Arial" w:hint="eastAsia"/>
          <w:kern w:val="0"/>
          <w:sz w:val="28"/>
          <w:szCs w:val="20"/>
          <w:lang w:eastAsia="ru-RU"/>
        </w:rPr>
        <w:t>диамідино</w:t>
      </w:r>
      <w:r w:rsidRPr="001A7397">
        <w:rPr>
          <w:rFonts w:ascii="Times New Roman" w:eastAsia="Times New Roman" w:hAnsi="Times New Roman" w:cs="Arial"/>
          <w:kern w:val="0"/>
          <w:sz w:val="28"/>
          <w:szCs w:val="20"/>
          <w:lang w:val="en-US" w:eastAsia="ru-RU"/>
        </w:rPr>
        <w:t>-2-</w:t>
      </w:r>
      <w:r w:rsidRPr="001A7397">
        <w:rPr>
          <w:rFonts w:ascii="Times New Roman" w:eastAsia="Times New Roman" w:hAnsi="Times New Roman" w:cs="Arial" w:hint="eastAsia"/>
          <w:kern w:val="0"/>
          <w:sz w:val="28"/>
          <w:szCs w:val="20"/>
          <w:lang w:eastAsia="ru-RU"/>
        </w:rPr>
        <w:t>феніліндол</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 xml:space="preserve">EDTA - </w:t>
      </w:r>
      <w:r w:rsidRPr="001A7397">
        <w:rPr>
          <w:rFonts w:ascii="Times New Roman" w:eastAsia="Times New Roman" w:hAnsi="Times New Roman" w:cs="Arial" w:hint="eastAsia"/>
          <w:kern w:val="0"/>
          <w:sz w:val="28"/>
          <w:szCs w:val="20"/>
          <w:lang w:eastAsia="ru-RU"/>
        </w:rPr>
        <w:t>етилендиамінтетраоцтова</w:t>
      </w:r>
      <w:r w:rsidRPr="001A7397">
        <w:rPr>
          <w:rFonts w:ascii="Times New Roman" w:eastAsia="Times New Roman" w:hAnsi="Times New Roman" w:cs="Arial"/>
          <w:kern w:val="0"/>
          <w:sz w:val="28"/>
          <w:szCs w:val="20"/>
          <w:lang w:val="en-US" w:eastAsia="ru-RU"/>
        </w:rPr>
        <w:t xml:space="preserve"> </w:t>
      </w:r>
      <w:r w:rsidRPr="001A7397">
        <w:rPr>
          <w:rFonts w:ascii="Times New Roman" w:eastAsia="Times New Roman" w:hAnsi="Times New Roman" w:cs="Arial" w:hint="eastAsia"/>
          <w:kern w:val="0"/>
          <w:sz w:val="28"/>
          <w:szCs w:val="20"/>
          <w:lang w:eastAsia="ru-RU"/>
        </w:rPr>
        <w:t>кислота</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FISH - fluorescence in situ hybridization (</w:t>
      </w:r>
      <w:r w:rsidRPr="001A7397">
        <w:rPr>
          <w:rFonts w:ascii="Times New Roman" w:eastAsia="Times New Roman" w:hAnsi="Times New Roman" w:cs="Arial" w:hint="eastAsia"/>
          <w:kern w:val="0"/>
          <w:sz w:val="28"/>
          <w:szCs w:val="20"/>
          <w:lang w:eastAsia="ru-RU"/>
        </w:rPr>
        <w:t>флуоресцентна</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hint="eastAsia"/>
          <w:kern w:val="0"/>
          <w:sz w:val="28"/>
          <w:szCs w:val="20"/>
          <w:lang w:eastAsia="ru-RU"/>
        </w:rPr>
        <w:t>гібридизація</w:t>
      </w:r>
      <w:r w:rsidRPr="001A7397">
        <w:rPr>
          <w:rFonts w:ascii="Times New Roman" w:eastAsia="Times New Roman" w:hAnsi="Times New Roman" w:cs="Arial"/>
          <w:kern w:val="0"/>
          <w:sz w:val="28"/>
          <w:szCs w:val="20"/>
          <w:lang w:val="en-US" w:eastAsia="ru-RU"/>
        </w:rPr>
        <w:t xml:space="preserve"> in situ)</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PET - paired-end tag sequencing (</w:t>
      </w:r>
      <w:r w:rsidRPr="001A7397">
        <w:rPr>
          <w:rFonts w:ascii="Times New Roman" w:eastAsia="Times New Roman" w:hAnsi="Times New Roman" w:cs="Arial" w:hint="eastAsia"/>
          <w:kern w:val="0"/>
          <w:sz w:val="28"/>
          <w:szCs w:val="20"/>
          <w:lang w:eastAsia="ru-RU"/>
        </w:rPr>
        <w:t>секвенування</w:t>
      </w:r>
      <w:r w:rsidRPr="001A7397">
        <w:rPr>
          <w:rFonts w:ascii="Times New Roman" w:eastAsia="Times New Roman" w:hAnsi="Times New Roman" w:cs="Arial"/>
          <w:kern w:val="0"/>
          <w:sz w:val="28"/>
          <w:szCs w:val="20"/>
          <w:lang w:val="en-US" w:eastAsia="ru-RU"/>
        </w:rPr>
        <w:t xml:space="preserve"> </w:t>
      </w:r>
      <w:r w:rsidRPr="001A7397">
        <w:rPr>
          <w:rFonts w:ascii="Times New Roman" w:eastAsia="Times New Roman" w:hAnsi="Times New Roman" w:cs="Arial" w:hint="eastAsia"/>
          <w:kern w:val="0"/>
          <w:sz w:val="28"/>
          <w:szCs w:val="20"/>
          <w:lang w:eastAsia="ru-RU"/>
        </w:rPr>
        <w:t>спарених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кінців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12</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ВСТУП</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Актуальність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останні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десятиліття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внаслідок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бурхливого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розвитку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методів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з’являється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більше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інформації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стосовно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структурної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функціонування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з’ясовано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аспекти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розташування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інтерфазних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хромосом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межах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[1-3]; </w:t>
      </w:r>
      <w:r w:rsidRPr="001A7397">
        <w:rPr>
          <w:rFonts w:ascii="Times New Roman" w:eastAsia="Times New Roman" w:hAnsi="Times New Roman" w:cs="Arial" w:hint="eastAsia"/>
          <w:kern w:val="0"/>
          <w:sz w:val="28"/>
          <w:szCs w:val="20"/>
          <w:lang w:eastAsia="ru-RU"/>
        </w:rPr>
        <w:t>отримано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нові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відносно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механізмів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компактизації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вищих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рівнях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його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динамічного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характеру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білковими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компонентами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замість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статичного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матриксу</w:t>
      </w:r>
      <w:r w:rsidRPr="001A7397">
        <w:rPr>
          <w:rFonts w:ascii="Times New Roman" w:eastAsia="Times New Roman" w:hAnsi="Times New Roman" w:cs="Arial"/>
          <w:kern w:val="0"/>
          <w:sz w:val="28"/>
          <w:szCs w:val="20"/>
          <w:lang w:eastAsia="ru-RU"/>
        </w:rPr>
        <w:t>) [4,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5]; </w:t>
      </w:r>
      <w:r w:rsidRPr="001A7397">
        <w:rPr>
          <w:rFonts w:ascii="Times New Roman" w:eastAsia="Times New Roman" w:hAnsi="Times New Roman" w:cs="Arial" w:hint="eastAsia"/>
          <w:kern w:val="0"/>
          <w:sz w:val="28"/>
          <w:szCs w:val="20"/>
          <w:lang w:eastAsia="ru-RU"/>
        </w:rPr>
        <w:t>визначено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велику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кількість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білків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ділянок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залучені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процесах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регуляції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транскрипційної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клітини</w:t>
      </w:r>
      <w:r w:rsidRPr="001A7397">
        <w:rPr>
          <w:rFonts w:ascii="Times New Roman" w:eastAsia="Times New Roman" w:hAnsi="Times New Roman" w:cs="Arial"/>
          <w:kern w:val="0"/>
          <w:sz w:val="28"/>
          <w:szCs w:val="20"/>
          <w:lang w:eastAsia="ru-RU"/>
        </w:rPr>
        <w:t xml:space="preserve"> [6-8].</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Багато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нової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інформації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з’явилося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відносно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механізмів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встановлено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утворення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є</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лише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важливим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етапом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компактизації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молекул</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але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напряму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пов’язано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важливими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функціональними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відбуваються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регуляція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реплікація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репарація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[9-11].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сьогоднішній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серед</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основних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способів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утворення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виділяють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наступні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конститутивне</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закріплення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ділянок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білках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ламіни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або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інших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білкових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компонентах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випетлювання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транскрипційних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фабрик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полімеразних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комплексів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об’єднання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енхансера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промотора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допомогою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факторів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регуляції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інсуляторними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елементами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багато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інших</w:t>
      </w:r>
      <w:r w:rsidRPr="001A7397">
        <w:rPr>
          <w:rFonts w:ascii="Times New Roman" w:eastAsia="Times New Roman" w:hAnsi="Times New Roman" w:cs="Arial"/>
          <w:kern w:val="0"/>
          <w:sz w:val="28"/>
          <w:szCs w:val="20"/>
          <w:lang w:eastAsia="ru-RU"/>
        </w:rPr>
        <w:t xml:space="preserve"> [7-9, 12-14]. </w:t>
      </w:r>
      <w:r w:rsidRPr="001A7397">
        <w:rPr>
          <w:rFonts w:ascii="Times New Roman" w:eastAsia="Times New Roman" w:hAnsi="Times New Roman" w:cs="Arial" w:hint="eastAsia"/>
          <w:kern w:val="0"/>
          <w:sz w:val="28"/>
          <w:szCs w:val="20"/>
          <w:lang w:eastAsia="ru-RU"/>
        </w:rPr>
        <w:t>Враховуючи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різноманітність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механізмів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виділяють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відрізняються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собою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стабільністю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функціональним</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значенням</w:t>
      </w:r>
      <w:r w:rsidRPr="001A7397">
        <w:rPr>
          <w:rFonts w:ascii="Times New Roman" w:eastAsia="Times New Roman" w:hAnsi="Times New Roman" w:cs="Arial"/>
          <w:kern w:val="0"/>
          <w:sz w:val="28"/>
          <w:szCs w:val="20"/>
          <w:lang w:eastAsia="ru-RU"/>
        </w:rPr>
        <w:t xml:space="preserve"> [15, 16]. </w:t>
      </w:r>
      <w:r w:rsidRPr="001A7397">
        <w:rPr>
          <w:rFonts w:ascii="Times New Roman" w:eastAsia="Times New Roman" w:hAnsi="Times New Roman" w:cs="Arial" w:hint="eastAsia"/>
          <w:kern w:val="0"/>
          <w:sz w:val="28"/>
          <w:szCs w:val="20"/>
          <w:lang w:eastAsia="ru-RU"/>
        </w:rPr>
        <w:t>Більше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кількість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сам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факт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появи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залежать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транскрипційної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стадії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диференціації</w:t>
      </w:r>
      <w:r w:rsidRPr="001A7397">
        <w:rPr>
          <w:rFonts w:ascii="Times New Roman" w:eastAsia="Times New Roman" w:hAnsi="Times New Roman" w:cs="Arial"/>
          <w:kern w:val="0"/>
          <w:sz w:val="28"/>
          <w:szCs w:val="20"/>
          <w:lang w:eastAsia="ru-RU"/>
        </w:rPr>
        <w:t xml:space="preserve"> [11, 17, 18]. </w:t>
      </w:r>
      <w:r w:rsidRPr="001A7397">
        <w:rPr>
          <w:rFonts w:ascii="Times New Roman" w:eastAsia="Times New Roman" w:hAnsi="Times New Roman" w:cs="Arial" w:hint="eastAsia"/>
          <w:kern w:val="0"/>
          <w:sz w:val="28"/>
          <w:szCs w:val="20"/>
          <w:lang w:eastAsia="ru-RU"/>
        </w:rPr>
        <w:t>Описано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велику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кількість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білків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можуть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брати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участь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закріпленні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специфічних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ділянок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вони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взаємодіють</w:t>
      </w:r>
      <w:r w:rsidRPr="001A7397">
        <w:rPr>
          <w:rFonts w:ascii="Times New Roman" w:eastAsia="Times New Roman" w:hAnsi="Times New Roman" w:cs="Arial"/>
          <w:kern w:val="0"/>
          <w:sz w:val="28"/>
          <w:szCs w:val="20"/>
          <w:lang w:eastAsia="ru-RU"/>
        </w:rPr>
        <w:t xml:space="preserve"> [8-10, 17].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13</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Однак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незважаючи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різноманіття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наявних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стосовно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залишаються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недостатньо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дослідженими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біофізичні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аспекти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закріплення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стабілізації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фізична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природа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міжмолекулярних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чутливість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цих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впливу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зовнішніх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факторів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Окрім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цього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наразі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відсутня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детальна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порівняльна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характеристика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частка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надспіралізації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розташування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межах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ядра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транскрипційною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активністю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інформація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є</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необхідною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розуміння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специфіки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проходження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фундаментальних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процесів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особливо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способів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регуляції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виявлення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відмінностей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стабільності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різноманітності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може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передумовою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визначення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способів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дискримінації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нормальним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проходженням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функціональних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процеси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порушені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наприклад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онкологічній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трансформації</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Дана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присвячена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з’ясуванню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питань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транскрипційною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активністю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неактивні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активовані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людини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Серед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питань</w:t>
      </w:r>
      <w:r w:rsidRPr="001A7397">
        <w:rPr>
          <w:rFonts w:ascii="Times New Roman" w:eastAsia="Times New Roman" w:hAnsi="Times New Roman" w:cs="Arial"/>
          <w:kern w:val="0"/>
          <w:sz w:val="28"/>
          <w:szCs w:val="20"/>
          <w:lang w:eastAsia="ru-RU"/>
        </w:rPr>
        <w:t xml:space="preserve"> - </w:t>
      </w:r>
      <w:r w:rsidRPr="001A7397">
        <w:rPr>
          <w:rFonts w:ascii="Times New Roman" w:eastAsia="Times New Roman" w:hAnsi="Times New Roman" w:cs="Arial" w:hint="eastAsia"/>
          <w:kern w:val="0"/>
          <w:sz w:val="28"/>
          <w:szCs w:val="20"/>
          <w:lang w:eastAsia="ru-RU"/>
        </w:rPr>
        <w:t>ідентифікація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кількісна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характеристика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присутні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клітинах</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визначення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надспіралізації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стабільності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умов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різноманітних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чинників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Проведені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є</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розуміння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ключових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аспектів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просторової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взаємозв’язку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проходженням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функціональних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ньому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є</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перспективним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розробки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підходів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визначення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порушень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перебігу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Зв’язок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програмами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планами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темами</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грантами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виконана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кафедрі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загальної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медичної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генетики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Навчально</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наукового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центру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«Інститут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медицини»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Київського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національного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університету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імені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Тараса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Шевченка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рамках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бюджетних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науково</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дослідних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11</w:t>
      </w:r>
      <w:r w:rsidRPr="001A7397">
        <w:rPr>
          <w:rFonts w:ascii="Times New Roman" w:eastAsia="Times New Roman" w:hAnsi="Times New Roman" w:cs="Arial" w:hint="eastAsia"/>
          <w:kern w:val="0"/>
          <w:sz w:val="28"/>
          <w:szCs w:val="20"/>
          <w:lang w:eastAsia="ru-RU"/>
        </w:rPr>
        <w:t>БФ</w:t>
      </w:r>
      <w:r w:rsidRPr="001A7397">
        <w:rPr>
          <w:rFonts w:ascii="Times New Roman" w:eastAsia="Times New Roman" w:hAnsi="Times New Roman" w:cs="Arial"/>
          <w:kern w:val="0"/>
          <w:sz w:val="28"/>
          <w:szCs w:val="20"/>
          <w:lang w:eastAsia="ru-RU"/>
        </w:rPr>
        <w:t xml:space="preserve">036-01 </w:t>
      </w:r>
      <w:r w:rsidRPr="001A7397">
        <w:rPr>
          <w:rFonts w:ascii="Times New Roman" w:eastAsia="Times New Roman" w:hAnsi="Times New Roman" w:cs="Arial" w:hint="eastAsia"/>
          <w:kern w:val="0"/>
          <w:sz w:val="28"/>
          <w:szCs w:val="20"/>
          <w:lang w:eastAsia="ru-RU"/>
        </w:rPr>
        <w:t>«Механізми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реалізації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адаптаційно</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компенсаторних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реакцій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умов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розвитку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патологій»</w:t>
      </w:r>
      <w:r w:rsidRPr="001A7397">
        <w:rPr>
          <w:rFonts w:ascii="Times New Roman" w:eastAsia="Times New Roman" w:hAnsi="Times New Roman" w:cs="Arial"/>
          <w:kern w:val="0"/>
          <w:sz w:val="28"/>
          <w:szCs w:val="20"/>
          <w:lang w:eastAsia="ru-RU"/>
        </w:rPr>
        <w:t xml:space="preserve"> (2011-</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2015 </w:t>
      </w:r>
      <w:r w:rsidRPr="001A7397">
        <w:rPr>
          <w:rFonts w:ascii="Times New Roman" w:eastAsia="Times New Roman" w:hAnsi="Times New Roman" w:cs="Arial" w:hint="eastAsia"/>
          <w:kern w:val="0"/>
          <w:sz w:val="28"/>
          <w:szCs w:val="20"/>
          <w:lang w:eastAsia="ru-RU"/>
        </w:rPr>
        <w:t>рр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державної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реєстрації</w:t>
      </w:r>
      <w:r w:rsidRPr="001A7397">
        <w:rPr>
          <w:rFonts w:ascii="Times New Roman" w:eastAsia="Times New Roman" w:hAnsi="Times New Roman" w:cs="Arial"/>
          <w:kern w:val="0"/>
          <w:sz w:val="28"/>
          <w:szCs w:val="20"/>
          <w:lang w:eastAsia="ru-RU"/>
        </w:rPr>
        <w:t xml:space="preserve"> 0111U004648)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 xml:space="preserve"> 16</w:t>
      </w:r>
      <w:r w:rsidRPr="001A7397">
        <w:rPr>
          <w:rFonts w:ascii="Times New Roman" w:eastAsia="Times New Roman" w:hAnsi="Times New Roman" w:cs="Arial" w:hint="eastAsia"/>
          <w:kern w:val="0"/>
          <w:sz w:val="28"/>
          <w:szCs w:val="20"/>
          <w:lang w:eastAsia="ru-RU"/>
        </w:rPr>
        <w:t>БФ</w:t>
      </w:r>
      <w:r w:rsidRPr="001A7397">
        <w:rPr>
          <w:rFonts w:ascii="Times New Roman" w:eastAsia="Times New Roman" w:hAnsi="Times New Roman" w:cs="Arial"/>
          <w:kern w:val="0"/>
          <w:sz w:val="28"/>
          <w:szCs w:val="20"/>
          <w:lang w:eastAsia="ru-RU"/>
        </w:rPr>
        <w:t xml:space="preserve">036-01 </w:t>
      </w:r>
      <w:r w:rsidRPr="001A7397">
        <w:rPr>
          <w:rFonts w:ascii="Times New Roman" w:eastAsia="Times New Roman" w:hAnsi="Times New Roman" w:cs="Arial" w:hint="eastAsia"/>
          <w:kern w:val="0"/>
          <w:sz w:val="28"/>
          <w:szCs w:val="20"/>
          <w:lang w:eastAsia="ru-RU"/>
        </w:rPr>
        <w:t>«Механізми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регуляції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метаболічних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процесів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організмі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умов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розвитку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патологічних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станів»</w:t>
      </w:r>
      <w:r w:rsidRPr="001A7397">
        <w:rPr>
          <w:rFonts w:ascii="Times New Roman" w:eastAsia="Times New Roman" w:hAnsi="Times New Roman" w:cs="Arial"/>
          <w:kern w:val="0"/>
          <w:sz w:val="28"/>
          <w:szCs w:val="20"/>
          <w:lang w:eastAsia="ru-RU"/>
        </w:rPr>
        <w:t xml:space="preserve"> (2016-2018 </w:t>
      </w:r>
      <w:r w:rsidRPr="001A7397">
        <w:rPr>
          <w:rFonts w:ascii="Times New Roman" w:eastAsia="Times New Roman" w:hAnsi="Times New Roman" w:cs="Arial" w:hint="eastAsia"/>
          <w:kern w:val="0"/>
          <w:sz w:val="28"/>
          <w:szCs w:val="20"/>
          <w:lang w:eastAsia="ru-RU"/>
        </w:rPr>
        <w:t>рр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державної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реєстрації</w:t>
      </w:r>
      <w:r w:rsidRPr="001A7397">
        <w:rPr>
          <w:rFonts w:ascii="Times New Roman" w:eastAsia="Times New Roman" w:hAnsi="Times New Roman" w:cs="Arial"/>
          <w:kern w:val="0"/>
          <w:sz w:val="28"/>
          <w:szCs w:val="20"/>
          <w:lang w:eastAsia="ru-RU"/>
        </w:rPr>
        <w:t xml:space="preserve"> 0116U002527).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завдання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встановити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закономірності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інтактних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активованих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визначити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характер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забезпечують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закріплення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Відповідно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вирішувались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наступні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завдання</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1. </w:t>
      </w:r>
      <w:r w:rsidRPr="001A7397">
        <w:rPr>
          <w:rFonts w:ascii="Times New Roman" w:eastAsia="Times New Roman" w:hAnsi="Times New Roman" w:cs="Arial" w:hint="eastAsia"/>
          <w:kern w:val="0"/>
          <w:sz w:val="28"/>
          <w:szCs w:val="20"/>
          <w:lang w:eastAsia="ru-RU"/>
        </w:rPr>
        <w:t>Дослідити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інтактних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людини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з’ясувати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механізми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кооперативності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2. </w:t>
      </w:r>
      <w:r w:rsidRPr="001A7397">
        <w:rPr>
          <w:rFonts w:ascii="Times New Roman" w:eastAsia="Times New Roman" w:hAnsi="Times New Roman" w:cs="Arial" w:hint="eastAsia"/>
          <w:kern w:val="0"/>
          <w:sz w:val="28"/>
          <w:szCs w:val="20"/>
          <w:lang w:eastAsia="ru-RU"/>
        </w:rPr>
        <w:t>Дослідити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особливості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3. </w:t>
      </w:r>
      <w:r w:rsidRPr="001A7397">
        <w:rPr>
          <w:rFonts w:ascii="Times New Roman" w:eastAsia="Times New Roman" w:hAnsi="Times New Roman" w:cs="Arial" w:hint="eastAsia"/>
          <w:kern w:val="0"/>
          <w:sz w:val="28"/>
          <w:szCs w:val="20"/>
          <w:lang w:eastAsia="ru-RU"/>
        </w:rPr>
        <w:t>Дослідити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вплив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денатуруючих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агентів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сечовина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додецилсульфат</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натрію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стабільність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забезпечують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закріплення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мігрують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4. </w:t>
      </w:r>
      <w:r w:rsidRPr="001A7397">
        <w:rPr>
          <w:rFonts w:ascii="Times New Roman" w:eastAsia="Times New Roman" w:hAnsi="Times New Roman" w:cs="Arial" w:hint="eastAsia"/>
          <w:kern w:val="0"/>
          <w:sz w:val="28"/>
          <w:szCs w:val="20"/>
          <w:lang w:eastAsia="ru-RU"/>
        </w:rPr>
        <w:t>Дослідити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вплив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сполук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інтеркалюють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хлорокін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ковалентних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зшивок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формальдегідом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стабільність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взаємодій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забезпечують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закріплення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5. </w:t>
      </w:r>
      <w:r w:rsidRPr="001A7397">
        <w:rPr>
          <w:rFonts w:ascii="Times New Roman" w:eastAsia="Times New Roman" w:hAnsi="Times New Roman" w:cs="Arial" w:hint="eastAsia"/>
          <w:kern w:val="0"/>
          <w:sz w:val="28"/>
          <w:szCs w:val="20"/>
          <w:lang w:eastAsia="ru-RU"/>
        </w:rPr>
        <w:t>Визначити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особливості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бласттрансформованих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людини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стадіях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циклу</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6.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всіх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проаналізувати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можливий</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зв</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язок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часткою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здатна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мігрувати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час</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розмірами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Об’єкт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15</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Предмет</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Методи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Зональне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центрифугування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градієнті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щільності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високошвидкісне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центрифугування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градієнті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сахарози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виділення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виділення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вестерн</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блот</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перевірка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якості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фракції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культивування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цитологічні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цитогенетичні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методи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проточна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цитофлуориметрія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бласттрансформованих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оцінка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ефективності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гель</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електрофорез</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w:t>
      </w:r>
      <w:r w:rsidRPr="001A7397">
        <w:rPr>
          <w:rFonts w:ascii="Times New Roman" w:eastAsia="Times New Roman" w:hAnsi="Times New Roman" w:cs="Arial"/>
          <w:kern w:val="0"/>
          <w:sz w:val="28"/>
          <w:szCs w:val="20"/>
          <w:lang w:eastAsia="ru-RU"/>
        </w:rPr>
        <w:t>)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флуоресцентна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мікроскопія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методи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математичної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статистики</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Наукова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новизна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дисертаційній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роботі</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вперше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здійснено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порівняння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ядер</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визначено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особливості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цієї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пов’язані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відмінностями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мікрооточення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всередині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вперше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зареєстровано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бласттрансформованих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лімфоцитів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людини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після</w:t>
      </w:r>
      <w:r w:rsidRPr="001A7397">
        <w:rPr>
          <w:rFonts w:ascii="Times New Roman" w:eastAsia="Times New Roman" w:hAnsi="Times New Roman" w:cs="Arial"/>
          <w:kern w:val="0"/>
          <w:sz w:val="28"/>
          <w:szCs w:val="20"/>
          <w:lang w:eastAsia="ru-RU"/>
        </w:rPr>
        <w:t xml:space="preserve"> 24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44</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годин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виявлено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чіткі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відмінності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порівняно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інтактними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лімфоцитами</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вперше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проаналізовано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контурні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мігрують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етапах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показано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фрактальна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глобула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модель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інтерфазного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є</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справедливою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масштабів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декілька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десятків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тисяч</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пар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нуклеотидів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Практичне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значення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ході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адаптовано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кінетичний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підхід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аналізу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частки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петель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мігрують</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16</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виходять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аноду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етапах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встановлено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одночасний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аналіз</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обох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параметрів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може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використаний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аспектів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просторової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хроматину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клітинному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ядрі</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Виявлені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відмінності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кінетиці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використанням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нуклеоїдів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або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варіантів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попередньої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обробки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надають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важливу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інформацію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стосовно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кількості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типів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петельних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доменів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досліджуваних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особливостей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організації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стабілізації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допомогою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білкових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компонентів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ядра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надспіралізації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контурних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розмірів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Отримані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застосуванням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кінетичного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підходу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методу</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кометного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можуть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надалі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використані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розробки</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методик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визначення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транскрипційної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також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дискримінації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різним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рівнем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активності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Розроблена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роботі</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методика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використанням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ізольованих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клітинних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ядер</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буде</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корисною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для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розширення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спектру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клітин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можна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досліджувати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допомогою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кометного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електрофорезу</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Особистий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внесок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здобувача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Здобувачем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особисто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отримано</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більшість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експериментальних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представлені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Автор</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самостійно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здійснювала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обробку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первинний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одержаних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аналіз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літератури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темою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Формулювання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роботи</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планування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експериментів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інтерпретація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підготовка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написання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статей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здійснено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спільно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науковим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керівником</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б</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проф</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Сиволобом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доцентом</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кафедри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загальної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медичної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генетики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б</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н</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Афанасьєвою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Частину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експериментів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виконано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спільно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іншими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співавторами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публікацій</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Апробація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матеріалів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Основні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положення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дисертаційної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роботи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були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представлені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конференціях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Всеукраїнська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17</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конференція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студентів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молодих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науковців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«Біологічні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молодих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вчених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Україні»</w:t>
      </w:r>
      <w:r w:rsidRPr="001A7397">
        <w:rPr>
          <w:rFonts w:ascii="Times New Roman" w:eastAsia="Times New Roman" w:hAnsi="Times New Roman" w:cs="Arial"/>
          <w:kern w:val="0"/>
          <w:sz w:val="28"/>
          <w:szCs w:val="20"/>
          <w:lang w:eastAsia="ru-RU"/>
        </w:rPr>
        <w:t xml:space="preserve"> (28-29 </w:t>
      </w:r>
      <w:r w:rsidRPr="001A7397">
        <w:rPr>
          <w:rFonts w:ascii="Times New Roman" w:eastAsia="Times New Roman" w:hAnsi="Times New Roman" w:cs="Arial" w:hint="eastAsia"/>
          <w:kern w:val="0"/>
          <w:sz w:val="28"/>
          <w:szCs w:val="20"/>
          <w:lang w:eastAsia="ru-RU"/>
        </w:rPr>
        <w:t>жовтня</w:t>
      </w:r>
      <w:r w:rsidRPr="001A7397">
        <w:rPr>
          <w:rFonts w:ascii="Times New Roman" w:eastAsia="Times New Roman" w:hAnsi="Times New Roman" w:cs="Arial"/>
          <w:kern w:val="0"/>
          <w:sz w:val="28"/>
          <w:szCs w:val="20"/>
          <w:lang w:eastAsia="ru-RU"/>
        </w:rPr>
        <w:t xml:space="preserve"> 2010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Київ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I</w:t>
      </w:r>
      <w:r w:rsidRPr="001A7397">
        <w:rPr>
          <w:rFonts w:ascii="Times New Roman" w:eastAsia="Times New Roman" w:hAnsi="Times New Roman" w:cs="Arial" w:hint="eastAsia"/>
          <w:kern w:val="0"/>
          <w:sz w:val="28"/>
          <w:szCs w:val="20"/>
          <w:lang w:eastAsia="ru-RU"/>
        </w:rPr>
        <w:t>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Міжнародна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наукова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студентів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аспірантів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«Молодь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поступ</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біології»</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приуроченої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w:t>
      </w:r>
      <w:r w:rsidRPr="001A7397">
        <w:rPr>
          <w:rFonts w:ascii="Times New Roman" w:eastAsia="Times New Roman" w:hAnsi="Times New Roman" w:cs="Arial"/>
          <w:kern w:val="0"/>
          <w:sz w:val="28"/>
          <w:szCs w:val="20"/>
          <w:lang w:eastAsia="ru-RU"/>
        </w:rPr>
        <w:t xml:space="preserve"> 150-</w:t>
      </w:r>
      <w:r w:rsidRPr="001A7397">
        <w:rPr>
          <w:rFonts w:ascii="Times New Roman" w:eastAsia="Times New Roman" w:hAnsi="Times New Roman" w:cs="Arial" w:hint="eastAsia"/>
          <w:kern w:val="0"/>
          <w:sz w:val="28"/>
          <w:szCs w:val="20"/>
          <w:lang w:eastAsia="ru-RU"/>
        </w:rPr>
        <w:t>річчя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народження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академіка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Вернадського</w:t>
      </w:r>
      <w:r w:rsidRPr="001A7397">
        <w:rPr>
          <w:rFonts w:ascii="Times New Roman" w:eastAsia="Times New Roman" w:hAnsi="Times New Roman" w:cs="Arial"/>
          <w:kern w:val="0"/>
          <w:sz w:val="28"/>
          <w:szCs w:val="20"/>
          <w:lang w:eastAsia="ru-RU"/>
        </w:rPr>
        <w:t xml:space="preserve"> (16-19</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hint="eastAsia"/>
          <w:kern w:val="0"/>
          <w:sz w:val="28"/>
          <w:szCs w:val="20"/>
          <w:lang w:eastAsia="ru-RU"/>
        </w:rPr>
        <w:t>квітня</w:t>
      </w:r>
      <w:r w:rsidRPr="001A7397">
        <w:rPr>
          <w:rFonts w:ascii="Times New Roman" w:eastAsia="Times New Roman" w:hAnsi="Times New Roman" w:cs="Arial"/>
          <w:kern w:val="0"/>
          <w:sz w:val="28"/>
          <w:szCs w:val="20"/>
          <w:lang w:val="en-US" w:eastAsia="ru-RU"/>
        </w:rPr>
        <w:t xml:space="preserve"> 2013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val="en-US" w:eastAsia="ru-RU"/>
        </w:rPr>
        <w:t xml:space="preserve">, </w:t>
      </w:r>
      <w:r w:rsidRPr="001A7397">
        <w:rPr>
          <w:rFonts w:ascii="Times New Roman" w:eastAsia="Times New Roman" w:hAnsi="Times New Roman" w:cs="Arial" w:hint="eastAsia"/>
          <w:kern w:val="0"/>
          <w:sz w:val="28"/>
          <w:szCs w:val="20"/>
          <w:lang w:eastAsia="ru-RU"/>
        </w:rPr>
        <w:t>Львів</w:t>
      </w:r>
      <w:r w:rsidRPr="001A7397">
        <w:rPr>
          <w:rFonts w:ascii="Times New Roman" w:eastAsia="Times New Roman" w:hAnsi="Times New Roman" w:cs="Arial"/>
          <w:kern w:val="0"/>
          <w:sz w:val="28"/>
          <w:szCs w:val="20"/>
          <w:lang w:val="en-US"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val="en-US" w:eastAsia="ru-RU"/>
        </w:rPr>
        <w:t xml:space="preserve">); 38th FEBS congress </w:t>
      </w:r>
      <w:r w:rsidRPr="001A7397">
        <w:rPr>
          <w:rFonts w:ascii="Times New Roman" w:eastAsia="Times New Roman" w:hAnsi="Times New Roman" w:cs="Arial" w:hint="eastAsia"/>
          <w:kern w:val="0"/>
          <w:sz w:val="28"/>
          <w:szCs w:val="20"/>
          <w:lang w:val="en-US" w:eastAsia="ru-RU"/>
        </w:rPr>
        <w:t>«</w:t>
      </w:r>
      <w:r w:rsidRPr="001A7397">
        <w:rPr>
          <w:rFonts w:ascii="Times New Roman" w:eastAsia="Times New Roman" w:hAnsi="Times New Roman" w:cs="Arial"/>
          <w:kern w:val="0"/>
          <w:sz w:val="28"/>
          <w:szCs w:val="20"/>
          <w:lang w:val="en-US" w:eastAsia="ru-RU"/>
        </w:rPr>
        <w:t>Mechanisms in biology</w:t>
      </w:r>
      <w:r w:rsidRPr="001A7397">
        <w:rPr>
          <w:rFonts w:ascii="Times New Roman" w:eastAsia="Times New Roman" w:hAnsi="Times New Roman" w:cs="Arial" w:hint="eastAsia"/>
          <w:kern w:val="0"/>
          <w:sz w:val="28"/>
          <w:szCs w:val="20"/>
          <w:lang w:val="en-US"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(July 6-11, 2013, St. Petersburg, Russia); </w:t>
      </w:r>
      <w:r w:rsidRPr="001A7397">
        <w:rPr>
          <w:rFonts w:ascii="Times New Roman" w:eastAsia="Times New Roman" w:hAnsi="Times New Roman" w:cs="Arial" w:hint="eastAsia"/>
          <w:kern w:val="0"/>
          <w:sz w:val="28"/>
          <w:szCs w:val="20"/>
          <w:lang w:eastAsia="ru-RU"/>
        </w:rPr>
        <w:t>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Міжнародна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конференція</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студентів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аспірантів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«Молодь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поступ</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біології»</w:t>
      </w:r>
      <w:r w:rsidRPr="001A7397">
        <w:rPr>
          <w:rFonts w:ascii="Times New Roman" w:eastAsia="Times New Roman" w:hAnsi="Times New Roman" w:cs="Arial"/>
          <w:kern w:val="0"/>
          <w:sz w:val="28"/>
          <w:szCs w:val="20"/>
          <w:lang w:eastAsia="ru-RU"/>
        </w:rPr>
        <w:t xml:space="preserve"> (8-11 </w:t>
      </w:r>
      <w:r w:rsidRPr="001A7397">
        <w:rPr>
          <w:rFonts w:ascii="Times New Roman" w:eastAsia="Times New Roman" w:hAnsi="Times New Roman" w:cs="Arial" w:hint="eastAsia"/>
          <w:kern w:val="0"/>
          <w:sz w:val="28"/>
          <w:szCs w:val="20"/>
          <w:lang w:eastAsia="ru-RU"/>
        </w:rPr>
        <w:t>квітня</w:t>
      </w:r>
      <w:r w:rsidRPr="001A7397">
        <w:rPr>
          <w:rFonts w:ascii="Times New Roman" w:eastAsia="Times New Roman" w:hAnsi="Times New Roman" w:cs="Arial"/>
          <w:kern w:val="0"/>
          <w:sz w:val="28"/>
          <w:szCs w:val="20"/>
          <w:lang w:eastAsia="ru-RU"/>
        </w:rPr>
        <w:t xml:space="preserve"> 2014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Львів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xml:space="preserve">); XI </w:t>
      </w:r>
      <w:r w:rsidRPr="001A7397">
        <w:rPr>
          <w:rFonts w:ascii="Times New Roman" w:eastAsia="Times New Roman" w:hAnsi="Times New Roman" w:cs="Arial" w:hint="eastAsia"/>
          <w:kern w:val="0"/>
          <w:sz w:val="28"/>
          <w:szCs w:val="20"/>
          <w:lang w:eastAsia="ru-RU"/>
        </w:rPr>
        <w:t>Український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біохімічний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конгрес</w:t>
      </w:r>
      <w:r w:rsidRPr="001A7397">
        <w:rPr>
          <w:rFonts w:ascii="Times New Roman" w:eastAsia="Times New Roman" w:hAnsi="Times New Roman" w:cs="Arial"/>
          <w:kern w:val="0"/>
          <w:sz w:val="28"/>
          <w:szCs w:val="20"/>
          <w:lang w:eastAsia="ru-RU"/>
        </w:rPr>
        <w:t xml:space="preserve"> (6-10 </w:t>
      </w:r>
      <w:r w:rsidRPr="001A7397">
        <w:rPr>
          <w:rFonts w:ascii="Times New Roman" w:eastAsia="Times New Roman" w:hAnsi="Times New Roman" w:cs="Arial" w:hint="eastAsia"/>
          <w:kern w:val="0"/>
          <w:sz w:val="28"/>
          <w:szCs w:val="20"/>
          <w:lang w:eastAsia="ru-RU"/>
        </w:rPr>
        <w:t>жовтня</w:t>
      </w:r>
      <w:r w:rsidRPr="001A7397">
        <w:rPr>
          <w:rFonts w:ascii="Times New Roman" w:eastAsia="Times New Roman" w:hAnsi="Times New Roman" w:cs="Arial"/>
          <w:kern w:val="0"/>
          <w:sz w:val="28"/>
          <w:szCs w:val="20"/>
          <w:lang w:eastAsia="ru-RU"/>
        </w:rPr>
        <w:t xml:space="preserve"> 2014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Київ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Міжнародна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студентів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аспірантів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«Молодь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поступ</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біології»</w:t>
      </w:r>
      <w:r w:rsidRPr="001A7397">
        <w:rPr>
          <w:rFonts w:ascii="Times New Roman" w:eastAsia="Times New Roman" w:hAnsi="Times New Roman" w:cs="Arial"/>
          <w:kern w:val="0"/>
          <w:sz w:val="28"/>
          <w:szCs w:val="20"/>
          <w:lang w:eastAsia="ru-RU"/>
        </w:rPr>
        <w:t xml:space="preserve"> (20-23 </w:t>
      </w:r>
      <w:r w:rsidRPr="001A7397">
        <w:rPr>
          <w:rFonts w:ascii="Times New Roman" w:eastAsia="Times New Roman" w:hAnsi="Times New Roman" w:cs="Arial" w:hint="eastAsia"/>
          <w:kern w:val="0"/>
          <w:sz w:val="28"/>
          <w:szCs w:val="20"/>
          <w:lang w:eastAsia="ru-RU"/>
        </w:rPr>
        <w:t>квітня</w:t>
      </w:r>
      <w:r w:rsidRPr="001A7397">
        <w:rPr>
          <w:rFonts w:ascii="Times New Roman" w:eastAsia="Times New Roman" w:hAnsi="Times New Roman" w:cs="Arial"/>
          <w:kern w:val="0"/>
          <w:sz w:val="28"/>
          <w:szCs w:val="20"/>
          <w:lang w:eastAsia="ru-RU"/>
        </w:rPr>
        <w:t xml:space="preserve"> 2015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Львів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xml:space="preserve">); VI </w:t>
      </w:r>
      <w:r w:rsidRPr="001A7397">
        <w:rPr>
          <w:rFonts w:ascii="Times New Roman" w:eastAsia="Times New Roman" w:hAnsi="Times New Roman" w:cs="Arial" w:hint="eastAsia"/>
          <w:kern w:val="0"/>
          <w:sz w:val="28"/>
          <w:szCs w:val="20"/>
          <w:lang w:eastAsia="ru-RU"/>
        </w:rPr>
        <w:t>з’їзд</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Українського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біофізичного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товариства</w:t>
      </w:r>
      <w:r w:rsidRPr="001A7397">
        <w:rPr>
          <w:rFonts w:ascii="Times New Roman" w:eastAsia="Times New Roman" w:hAnsi="Times New Roman" w:cs="Arial"/>
          <w:kern w:val="0"/>
          <w:sz w:val="28"/>
          <w:szCs w:val="20"/>
          <w:lang w:eastAsia="ru-RU"/>
        </w:rPr>
        <w:t xml:space="preserve"> (28-30 </w:t>
      </w:r>
      <w:r w:rsidRPr="001A7397">
        <w:rPr>
          <w:rFonts w:ascii="Times New Roman" w:eastAsia="Times New Roman" w:hAnsi="Times New Roman" w:cs="Arial" w:hint="eastAsia"/>
          <w:kern w:val="0"/>
          <w:sz w:val="28"/>
          <w:szCs w:val="20"/>
          <w:lang w:eastAsia="ru-RU"/>
        </w:rPr>
        <w:t>травня</w:t>
      </w:r>
      <w:r w:rsidRPr="001A7397">
        <w:rPr>
          <w:rFonts w:ascii="Times New Roman" w:eastAsia="Times New Roman" w:hAnsi="Times New Roman" w:cs="Arial"/>
          <w:kern w:val="0"/>
          <w:sz w:val="28"/>
          <w:szCs w:val="20"/>
          <w:lang w:eastAsia="ru-RU"/>
        </w:rPr>
        <w:t xml:space="preserve"> 2015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Луцьк</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Світязь</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xml:space="preserve">); XIV </w:t>
      </w:r>
      <w:r w:rsidRPr="001A7397">
        <w:rPr>
          <w:rFonts w:ascii="Times New Roman" w:eastAsia="Times New Roman" w:hAnsi="Times New Roman" w:cs="Arial" w:hint="eastAsia"/>
          <w:kern w:val="0"/>
          <w:sz w:val="28"/>
          <w:szCs w:val="20"/>
          <w:lang w:eastAsia="ru-RU"/>
        </w:rPr>
        <w:t>Міжнародна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студентів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аспірантів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молодих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вчених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«Шевченківська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весна</w:t>
      </w:r>
      <w:r w:rsidRPr="001A7397">
        <w:rPr>
          <w:rFonts w:ascii="Times New Roman" w:eastAsia="Times New Roman" w:hAnsi="Times New Roman" w:cs="Arial"/>
          <w:kern w:val="0"/>
          <w:sz w:val="28"/>
          <w:szCs w:val="20"/>
          <w:lang w:eastAsia="ru-RU"/>
        </w:rPr>
        <w:t xml:space="preserve"> 2016: </w:t>
      </w:r>
      <w:r w:rsidRPr="001A7397">
        <w:rPr>
          <w:rFonts w:ascii="Times New Roman" w:eastAsia="Times New Roman" w:hAnsi="Times New Roman" w:cs="Arial" w:hint="eastAsia"/>
          <w:kern w:val="0"/>
          <w:sz w:val="28"/>
          <w:szCs w:val="20"/>
          <w:lang w:eastAsia="ru-RU"/>
        </w:rPr>
        <w:t>біологічні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науки»</w:t>
      </w:r>
      <w:r w:rsidRPr="001A7397">
        <w:rPr>
          <w:rFonts w:ascii="Times New Roman" w:eastAsia="Times New Roman" w:hAnsi="Times New Roman" w:cs="Arial"/>
          <w:kern w:val="0"/>
          <w:sz w:val="28"/>
          <w:szCs w:val="20"/>
          <w:lang w:eastAsia="ru-RU"/>
        </w:rPr>
        <w:t xml:space="preserve"> (6-8 </w:t>
      </w:r>
      <w:r w:rsidRPr="001A7397">
        <w:rPr>
          <w:rFonts w:ascii="Times New Roman" w:eastAsia="Times New Roman" w:hAnsi="Times New Roman" w:cs="Arial" w:hint="eastAsia"/>
          <w:kern w:val="0"/>
          <w:sz w:val="28"/>
          <w:szCs w:val="20"/>
          <w:lang w:eastAsia="ru-RU"/>
        </w:rPr>
        <w:t>квітня</w:t>
      </w:r>
      <w:r w:rsidRPr="001A7397">
        <w:rPr>
          <w:rFonts w:ascii="Times New Roman" w:eastAsia="Times New Roman" w:hAnsi="Times New Roman" w:cs="Arial"/>
          <w:kern w:val="0"/>
          <w:sz w:val="28"/>
          <w:szCs w:val="20"/>
          <w:lang w:eastAsia="ru-RU"/>
        </w:rPr>
        <w:t xml:space="preserve"> 2016,</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Київ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ХІІ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Міжнародна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студентів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аспірантів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«Молодь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поступ</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біології»</w:t>
      </w:r>
      <w:r w:rsidRPr="001A7397">
        <w:rPr>
          <w:rFonts w:ascii="Times New Roman" w:eastAsia="Times New Roman" w:hAnsi="Times New Roman" w:cs="Arial"/>
          <w:kern w:val="0"/>
          <w:sz w:val="28"/>
          <w:szCs w:val="20"/>
          <w:lang w:eastAsia="ru-RU"/>
        </w:rPr>
        <w:t xml:space="preserve"> (19-21 </w:t>
      </w:r>
      <w:r w:rsidRPr="001A7397">
        <w:rPr>
          <w:rFonts w:ascii="Times New Roman" w:eastAsia="Times New Roman" w:hAnsi="Times New Roman" w:cs="Arial" w:hint="eastAsia"/>
          <w:kern w:val="0"/>
          <w:sz w:val="28"/>
          <w:szCs w:val="20"/>
          <w:lang w:eastAsia="ru-RU"/>
        </w:rPr>
        <w:t>квітня</w:t>
      </w:r>
      <w:r w:rsidRPr="001A7397">
        <w:rPr>
          <w:rFonts w:ascii="Times New Roman" w:eastAsia="Times New Roman" w:hAnsi="Times New Roman" w:cs="Arial"/>
          <w:kern w:val="0"/>
          <w:sz w:val="28"/>
          <w:szCs w:val="20"/>
          <w:lang w:eastAsia="ru-RU"/>
        </w:rPr>
        <w:t xml:space="preserve"> 2016 </w:t>
      </w:r>
      <w:r w:rsidRPr="001A7397">
        <w:rPr>
          <w:rFonts w:ascii="Times New Roman" w:eastAsia="Times New Roman" w:hAnsi="Times New Roman" w:cs="Arial" w:hint="eastAsia"/>
          <w:kern w:val="0"/>
          <w:sz w:val="28"/>
          <w:szCs w:val="20"/>
          <w:lang w:eastAsia="ru-RU"/>
        </w:rPr>
        <w:t>року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Львів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Україна</w:t>
      </w:r>
      <w:r w:rsidRPr="001A7397">
        <w:rPr>
          <w:rFonts w:ascii="Times New Roman" w:eastAsia="Times New Roman" w:hAnsi="Times New Roman" w:cs="Arial"/>
          <w:kern w:val="0"/>
          <w:sz w:val="28"/>
          <w:szCs w:val="20"/>
          <w:lang w:eastAsia="ru-RU"/>
        </w:rPr>
        <w:t>); Conference</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 xml:space="preserve">of young scientists </w:t>
      </w:r>
      <w:r w:rsidRPr="001A7397">
        <w:rPr>
          <w:rFonts w:ascii="Times New Roman" w:eastAsia="Times New Roman" w:hAnsi="Times New Roman" w:cs="Arial" w:hint="eastAsia"/>
          <w:kern w:val="0"/>
          <w:sz w:val="28"/>
          <w:szCs w:val="20"/>
          <w:lang w:val="en-US" w:eastAsia="ru-RU"/>
        </w:rPr>
        <w:t>«</w:t>
      </w:r>
      <w:r w:rsidRPr="001A7397">
        <w:rPr>
          <w:rFonts w:ascii="Times New Roman" w:eastAsia="Times New Roman" w:hAnsi="Times New Roman" w:cs="Arial"/>
          <w:kern w:val="0"/>
          <w:sz w:val="28"/>
          <w:szCs w:val="20"/>
          <w:lang w:val="en-US" w:eastAsia="ru-RU"/>
        </w:rPr>
        <w:t>Urgent problems of biochemistry and biotechnology - 2016</w:t>
      </w:r>
      <w:r w:rsidRPr="001A7397">
        <w:rPr>
          <w:rFonts w:ascii="Times New Roman" w:eastAsia="Times New Roman" w:hAnsi="Times New Roman" w:cs="Arial" w:hint="eastAsia"/>
          <w:kern w:val="0"/>
          <w:sz w:val="28"/>
          <w:szCs w:val="20"/>
          <w:lang w:val="en-US" w:eastAsia="ru-RU"/>
        </w:rPr>
        <w:t>»</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(26-27 May 2016, Kyiv, Ukraine); Joint meeting of the 25th annual conference</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hint="eastAsia"/>
          <w:kern w:val="0"/>
          <w:sz w:val="28"/>
          <w:szCs w:val="20"/>
          <w:lang w:val="en-US" w:eastAsia="ru-RU"/>
        </w:rPr>
        <w:t>«</w:t>
      </w:r>
      <w:r w:rsidRPr="001A7397">
        <w:rPr>
          <w:rFonts w:ascii="Times New Roman" w:eastAsia="Times New Roman" w:hAnsi="Times New Roman" w:cs="Arial"/>
          <w:kern w:val="0"/>
          <w:sz w:val="28"/>
          <w:szCs w:val="20"/>
          <w:lang w:val="en-US" w:eastAsia="ru-RU"/>
        </w:rPr>
        <w:t>Modern aspects of biochemistry and biotechnology</w:t>
      </w:r>
      <w:r w:rsidRPr="001A7397">
        <w:rPr>
          <w:rFonts w:ascii="Times New Roman" w:eastAsia="Times New Roman" w:hAnsi="Times New Roman" w:cs="Arial" w:hint="eastAsia"/>
          <w:kern w:val="0"/>
          <w:sz w:val="28"/>
          <w:szCs w:val="20"/>
          <w:lang w:val="en-US" w:eastAsia="ru-RU"/>
        </w:rPr>
        <w:t>»</w:t>
      </w:r>
      <w:r w:rsidRPr="001A7397">
        <w:rPr>
          <w:rFonts w:ascii="Times New Roman" w:eastAsia="Times New Roman" w:hAnsi="Times New Roman" w:cs="Arial"/>
          <w:kern w:val="0"/>
          <w:sz w:val="28"/>
          <w:szCs w:val="20"/>
          <w:lang w:val="en-US" w:eastAsia="ru-RU"/>
        </w:rPr>
        <w:t xml:space="preserve"> and 2</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nd Conference for young</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scientists of the division of biochemistry, physiology and molecular biology National</w:t>
      </w:r>
    </w:p>
    <w:p w:rsidR="001A7397" w:rsidRPr="001A7397" w:rsidRDefault="001A7397" w:rsidP="001A7397">
      <w:pPr>
        <w:rPr>
          <w:rFonts w:ascii="Times New Roman" w:eastAsia="Times New Roman" w:hAnsi="Times New Roman" w:cs="Arial"/>
          <w:kern w:val="0"/>
          <w:sz w:val="28"/>
          <w:szCs w:val="20"/>
          <w:lang w:val="en-US" w:eastAsia="ru-RU"/>
        </w:rPr>
      </w:pPr>
      <w:r w:rsidRPr="001A7397">
        <w:rPr>
          <w:rFonts w:ascii="Times New Roman" w:eastAsia="Times New Roman" w:hAnsi="Times New Roman" w:cs="Arial"/>
          <w:kern w:val="0"/>
          <w:sz w:val="28"/>
          <w:szCs w:val="20"/>
          <w:lang w:val="en-US" w:eastAsia="ru-RU"/>
        </w:rPr>
        <w:t>Academy of Sciences of Ukraine (6-9 June 2017, Kyiv, Ukraine).</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Публікації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темою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опубліковано</w:t>
      </w:r>
      <w:r w:rsidRPr="001A7397">
        <w:rPr>
          <w:rFonts w:ascii="Times New Roman" w:eastAsia="Times New Roman" w:hAnsi="Times New Roman" w:cs="Arial"/>
          <w:kern w:val="0"/>
          <w:sz w:val="28"/>
          <w:szCs w:val="20"/>
          <w:lang w:eastAsia="ru-RU"/>
        </w:rPr>
        <w:t xml:space="preserve"> 19 </w:t>
      </w:r>
      <w:r w:rsidRPr="001A7397">
        <w:rPr>
          <w:rFonts w:ascii="Times New Roman" w:eastAsia="Times New Roman" w:hAnsi="Times New Roman" w:cs="Arial" w:hint="eastAsia"/>
          <w:kern w:val="0"/>
          <w:sz w:val="28"/>
          <w:szCs w:val="20"/>
          <w:lang w:eastAsia="ru-RU"/>
        </w:rPr>
        <w:t>наукових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праць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 xml:space="preserve">7 </w:t>
      </w:r>
      <w:r w:rsidRPr="001A7397">
        <w:rPr>
          <w:rFonts w:ascii="Times New Roman" w:eastAsia="Times New Roman" w:hAnsi="Times New Roman" w:cs="Arial" w:hint="eastAsia"/>
          <w:kern w:val="0"/>
          <w:sz w:val="28"/>
          <w:szCs w:val="20"/>
          <w:lang w:eastAsia="ru-RU"/>
        </w:rPr>
        <w:t>статей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фахових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періодичних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виданнях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12 </w:t>
      </w:r>
      <w:r w:rsidRPr="001A7397">
        <w:rPr>
          <w:rFonts w:ascii="Times New Roman" w:eastAsia="Times New Roman" w:hAnsi="Times New Roman" w:cs="Arial" w:hint="eastAsia"/>
          <w:kern w:val="0"/>
          <w:sz w:val="28"/>
          <w:szCs w:val="20"/>
          <w:lang w:eastAsia="ru-RU"/>
        </w:rPr>
        <w:t>тез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доповідей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збірниках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матеріалів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наукових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конференцій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з’їздів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Серед</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статей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опублікованих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темою</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дисертації</w:t>
      </w:r>
      <w:r w:rsidRPr="001A7397">
        <w:rPr>
          <w:rFonts w:ascii="Times New Roman" w:eastAsia="Times New Roman" w:hAnsi="Times New Roman" w:cs="Arial"/>
          <w:kern w:val="0"/>
          <w:sz w:val="28"/>
          <w:szCs w:val="20"/>
          <w:lang w:eastAsia="ru-RU"/>
        </w:rPr>
        <w:t xml:space="preserve">, 5 </w:t>
      </w:r>
      <w:r w:rsidRPr="001A7397">
        <w:rPr>
          <w:rFonts w:ascii="Times New Roman" w:eastAsia="Times New Roman" w:hAnsi="Times New Roman" w:cs="Arial" w:hint="eastAsia"/>
          <w:kern w:val="0"/>
          <w:sz w:val="28"/>
          <w:szCs w:val="20"/>
          <w:lang w:eastAsia="ru-RU"/>
        </w:rPr>
        <w:t>надруковано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журналах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що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відображені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наукометричній</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базі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даних</w:t>
      </w:r>
      <w:r w:rsidRPr="001A7397">
        <w:rPr>
          <w:rFonts w:ascii="Times New Roman" w:eastAsia="Times New Roman" w:hAnsi="Times New Roman" w:cs="Arial"/>
          <w:kern w:val="0"/>
          <w:sz w:val="28"/>
          <w:szCs w:val="20"/>
          <w:lang w:eastAsia="ru-RU"/>
        </w:rPr>
        <w:t xml:space="preserve"> Scopus, </w:t>
      </w:r>
      <w:r w:rsidRPr="001A7397">
        <w:rPr>
          <w:rFonts w:ascii="Times New Roman" w:eastAsia="Times New Roman" w:hAnsi="Times New Roman" w:cs="Arial" w:hint="eastAsia"/>
          <w:kern w:val="0"/>
          <w:sz w:val="28"/>
          <w:szCs w:val="20"/>
          <w:lang w:eastAsia="ru-RU"/>
        </w:rPr>
        <w:t>причому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два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журнали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мають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імпакт</w:t>
      </w:r>
      <w:r w:rsidRPr="001A7397">
        <w:rPr>
          <w:rFonts w:ascii="Times New Roman" w:eastAsia="Times New Roman" w:hAnsi="Times New Roman" w:cs="Arial"/>
          <w:kern w:val="0"/>
          <w:sz w:val="28"/>
          <w:szCs w:val="20"/>
          <w:lang w:eastAsia="ru-RU"/>
        </w:rPr>
        <w:t>-</w:t>
      </w:r>
      <w:r w:rsidRPr="001A7397">
        <w:rPr>
          <w:rFonts w:ascii="Times New Roman" w:eastAsia="Times New Roman" w:hAnsi="Times New Roman" w:cs="Arial" w:hint="eastAsia"/>
          <w:kern w:val="0"/>
          <w:sz w:val="28"/>
          <w:szCs w:val="20"/>
          <w:lang w:eastAsia="ru-RU"/>
        </w:rPr>
        <w:t>фактори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рівні</w:t>
      </w:r>
      <w:r w:rsidRPr="001A7397">
        <w:rPr>
          <w:rFonts w:ascii="Times New Roman" w:eastAsia="Times New Roman" w:hAnsi="Times New Roman" w:cs="Arial"/>
          <w:kern w:val="0"/>
          <w:sz w:val="28"/>
          <w:szCs w:val="20"/>
          <w:lang w:eastAsia="ru-RU"/>
        </w:rPr>
        <w:t xml:space="preserve"> 2,5 </w:t>
      </w:r>
      <w:r w:rsidRPr="001A7397">
        <w:rPr>
          <w:rFonts w:ascii="Times New Roman" w:eastAsia="Times New Roman" w:hAnsi="Times New Roman" w:cs="Arial" w:hint="eastAsia"/>
          <w:kern w:val="0"/>
          <w:sz w:val="28"/>
          <w:szCs w:val="20"/>
          <w:lang w:eastAsia="ru-RU"/>
        </w:rPr>
        <w:t>та</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5,1.</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Структура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обсяг</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дисертації</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Дисертація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складається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анотації</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вступу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огляду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літератури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матеріалів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методів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досліджень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kern w:val="0"/>
          <w:sz w:val="28"/>
          <w:szCs w:val="20"/>
          <w:lang w:eastAsia="ru-RU"/>
        </w:rPr>
        <w:t>18</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досліджень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їх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обговорення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узагальнення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отриманих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результатів</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висновків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списку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використаних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джерел</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який</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складається</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146 </w:t>
      </w:r>
      <w:r w:rsidRPr="001A7397">
        <w:rPr>
          <w:rFonts w:ascii="Times New Roman" w:eastAsia="Times New Roman" w:hAnsi="Times New Roman" w:cs="Arial" w:hint="eastAsia"/>
          <w:kern w:val="0"/>
          <w:sz w:val="28"/>
          <w:szCs w:val="20"/>
          <w:lang w:eastAsia="ru-RU"/>
        </w:rPr>
        <w:t>найменувань</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додатків</w:t>
      </w:r>
      <w:r w:rsidRPr="001A7397">
        <w:rPr>
          <w:rFonts w:ascii="Times New Roman" w:eastAsia="Times New Roman" w:hAnsi="Times New Roman" w:cs="Arial"/>
          <w:kern w:val="0"/>
          <w:sz w:val="28"/>
          <w:szCs w:val="20"/>
          <w:lang w:eastAsia="ru-RU"/>
        </w:rPr>
        <w:t>.</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Дисертаційна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робота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викладена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на</w:t>
      </w:r>
      <w:r w:rsidRPr="001A7397">
        <w:rPr>
          <w:rFonts w:ascii="Times New Roman" w:eastAsia="Times New Roman" w:hAnsi="Times New Roman" w:cs="Arial"/>
          <w:kern w:val="0"/>
          <w:sz w:val="28"/>
          <w:szCs w:val="20"/>
          <w:lang w:eastAsia="ru-RU"/>
        </w:rPr>
        <w:t xml:space="preserve"> 139 </w:t>
      </w:r>
      <w:r w:rsidRPr="001A7397">
        <w:rPr>
          <w:rFonts w:ascii="Times New Roman" w:eastAsia="Times New Roman" w:hAnsi="Times New Roman" w:cs="Arial" w:hint="eastAsia"/>
          <w:kern w:val="0"/>
          <w:sz w:val="28"/>
          <w:szCs w:val="20"/>
          <w:lang w:eastAsia="ru-RU"/>
        </w:rPr>
        <w:t>сторінках</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машинописного</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тексту</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яких</w:t>
      </w:r>
    </w:p>
    <w:p w:rsidR="001A7397" w:rsidRPr="001A7397"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основна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частина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займає</w:t>
      </w:r>
      <w:r w:rsidRPr="001A7397">
        <w:rPr>
          <w:rFonts w:ascii="Times New Roman" w:eastAsia="Times New Roman" w:hAnsi="Times New Roman" w:cs="Arial"/>
          <w:kern w:val="0"/>
          <w:sz w:val="28"/>
          <w:szCs w:val="20"/>
          <w:lang w:eastAsia="ru-RU"/>
        </w:rPr>
        <w:t xml:space="preserve"> 133 </w:t>
      </w:r>
      <w:r w:rsidRPr="001A7397">
        <w:rPr>
          <w:rFonts w:ascii="Times New Roman" w:eastAsia="Times New Roman" w:hAnsi="Times New Roman" w:cs="Arial" w:hint="eastAsia"/>
          <w:kern w:val="0"/>
          <w:sz w:val="28"/>
          <w:szCs w:val="20"/>
          <w:lang w:eastAsia="ru-RU"/>
        </w:rPr>
        <w:t>сторінки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ілюстрована</w:t>
      </w:r>
      <w:r w:rsidRPr="001A7397">
        <w:rPr>
          <w:rFonts w:ascii="Times New Roman" w:eastAsia="Times New Roman" w:hAnsi="Times New Roman" w:cs="Arial"/>
          <w:kern w:val="0"/>
          <w:sz w:val="28"/>
          <w:szCs w:val="20"/>
          <w:lang w:eastAsia="ru-RU"/>
        </w:rPr>
        <w:t xml:space="preserve"> 25 </w:t>
      </w:r>
      <w:r w:rsidRPr="001A7397">
        <w:rPr>
          <w:rFonts w:ascii="Times New Roman" w:eastAsia="Times New Roman" w:hAnsi="Times New Roman" w:cs="Arial" w:hint="eastAsia"/>
          <w:kern w:val="0"/>
          <w:sz w:val="28"/>
          <w:szCs w:val="20"/>
          <w:lang w:eastAsia="ru-RU"/>
        </w:rPr>
        <w:t>рисунками</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та</w:t>
      </w:r>
      <w:r w:rsidRPr="001A7397">
        <w:rPr>
          <w:rFonts w:ascii="Times New Roman" w:eastAsia="Times New Roman" w:hAnsi="Times New Roman" w:cs="Arial"/>
          <w:kern w:val="0"/>
          <w:sz w:val="28"/>
          <w:szCs w:val="20"/>
          <w:lang w:eastAsia="ru-RU"/>
        </w:rPr>
        <w:t xml:space="preserve"> </w:t>
      </w:r>
      <w:r w:rsidRPr="001A7397">
        <w:rPr>
          <w:rFonts w:ascii="Times New Roman" w:eastAsia="Times New Roman" w:hAnsi="Times New Roman" w:cs="Arial" w:hint="eastAsia"/>
          <w:kern w:val="0"/>
          <w:sz w:val="28"/>
          <w:szCs w:val="20"/>
          <w:lang w:eastAsia="ru-RU"/>
        </w:rPr>
        <w:t>містить</w:t>
      </w:r>
      <w:r w:rsidRPr="001A7397">
        <w:rPr>
          <w:rFonts w:ascii="Times New Roman" w:eastAsia="Times New Roman" w:hAnsi="Times New Roman" w:cs="Arial"/>
          <w:kern w:val="0"/>
          <w:sz w:val="28"/>
          <w:szCs w:val="20"/>
          <w:lang w:eastAsia="ru-RU"/>
        </w:rPr>
        <w:t xml:space="preserve"> 1</w:t>
      </w:r>
    </w:p>
    <w:p w:rsidR="00741AC0" w:rsidRDefault="001A7397" w:rsidP="001A7397">
      <w:pPr>
        <w:rPr>
          <w:rFonts w:ascii="Times New Roman" w:eastAsia="Times New Roman" w:hAnsi="Times New Roman" w:cs="Arial"/>
          <w:kern w:val="0"/>
          <w:sz w:val="28"/>
          <w:szCs w:val="20"/>
          <w:lang w:eastAsia="ru-RU"/>
        </w:rPr>
      </w:pPr>
      <w:r w:rsidRPr="001A7397">
        <w:rPr>
          <w:rFonts w:ascii="Times New Roman" w:eastAsia="Times New Roman" w:hAnsi="Times New Roman" w:cs="Arial" w:hint="eastAsia"/>
          <w:kern w:val="0"/>
          <w:sz w:val="28"/>
          <w:szCs w:val="20"/>
          <w:lang w:eastAsia="ru-RU"/>
        </w:rPr>
        <w:t>таблицю</w:t>
      </w:r>
    </w:p>
    <w:p w:rsidR="001A7397" w:rsidRDefault="001A7397" w:rsidP="001A7397">
      <w:pPr>
        <w:rPr>
          <w:rFonts w:ascii="Times New Roman" w:eastAsia="Times New Roman" w:hAnsi="Times New Roman" w:cs="Arial"/>
          <w:kern w:val="0"/>
          <w:sz w:val="28"/>
          <w:szCs w:val="20"/>
          <w:lang w:eastAsia="ru-RU"/>
        </w:rPr>
      </w:pPr>
    </w:p>
    <w:p w:rsidR="001A7397" w:rsidRDefault="001A7397" w:rsidP="001A7397">
      <w:pPr>
        <w:rPr>
          <w:rFonts w:ascii="Times New Roman" w:eastAsia="Times New Roman" w:hAnsi="Times New Roman" w:cs="Arial"/>
          <w:kern w:val="0"/>
          <w:sz w:val="28"/>
          <w:szCs w:val="20"/>
          <w:lang w:eastAsia="ru-RU"/>
        </w:rPr>
      </w:pPr>
    </w:p>
    <w:p w:rsidR="001A7397" w:rsidRDefault="001A7397" w:rsidP="001A7397">
      <w:pPr>
        <w:rPr>
          <w:rFonts w:ascii="Times New Roman" w:eastAsia="Times New Roman" w:hAnsi="Times New Roman" w:cs="Arial"/>
          <w:kern w:val="0"/>
          <w:sz w:val="28"/>
          <w:szCs w:val="20"/>
          <w:lang w:eastAsia="ru-RU"/>
        </w:rPr>
      </w:pPr>
    </w:p>
    <w:p w:rsidR="001A7397" w:rsidRDefault="001A7397" w:rsidP="001A7397">
      <w:r>
        <w:rPr>
          <w:rFonts w:hint="eastAsia"/>
        </w:rPr>
        <w:t>ВИСНОВКИ</w:t>
      </w:r>
    </w:p>
    <w:p w:rsidR="001A7397" w:rsidRDefault="001A7397" w:rsidP="001A7397">
      <w:r>
        <w:rPr>
          <w:rFonts w:hint="eastAsia"/>
        </w:rPr>
        <w:t>Було</w:t>
      </w:r>
      <w:r>
        <w:t></w:t>
      </w:r>
      <w:r>
        <w:rPr>
          <w:rFonts w:hint="eastAsia"/>
        </w:rPr>
        <w:t>продемонстровано</w:t>
      </w:r>
      <w:r>
        <w:t></w:t>
      </w:r>
      <w:r>
        <w:t></w:t>
      </w:r>
      <w:r>
        <w:rPr>
          <w:rFonts w:hint="eastAsia"/>
        </w:rPr>
        <w:t>що</w:t>
      </w:r>
      <w:r>
        <w:t></w:t>
      </w:r>
      <w:r>
        <w:rPr>
          <w:rFonts w:hint="eastAsia"/>
        </w:rPr>
        <w:t>у</w:t>
      </w:r>
      <w:r>
        <w:t></w:t>
      </w:r>
      <w:r>
        <w:rPr>
          <w:rFonts w:hint="eastAsia"/>
        </w:rPr>
        <w:t>нуклеоїдах</w:t>
      </w:r>
      <w:r>
        <w:t></w:t>
      </w:r>
      <w:r>
        <w:t></w:t>
      </w:r>
      <w:r>
        <w:rPr>
          <w:rFonts w:hint="eastAsia"/>
        </w:rPr>
        <w:t>отриманих</w:t>
      </w:r>
      <w:r>
        <w:t></w:t>
      </w:r>
      <w:r>
        <w:rPr>
          <w:rFonts w:hint="eastAsia"/>
        </w:rPr>
        <w:t>з</w:t>
      </w:r>
      <w:r>
        <w:t></w:t>
      </w:r>
      <w:r>
        <w:rPr>
          <w:rFonts w:hint="eastAsia"/>
        </w:rPr>
        <w:t>інтактних</w:t>
      </w:r>
      <w:r>
        <w:t></w:t>
      </w:r>
      <w:r>
        <w:rPr>
          <w:rFonts w:hint="eastAsia"/>
        </w:rPr>
        <w:t>і</w:t>
      </w:r>
    </w:p>
    <w:p w:rsidR="001A7397" w:rsidRDefault="001A7397" w:rsidP="001A7397">
      <w:r>
        <w:rPr>
          <w:rFonts w:hint="eastAsia"/>
        </w:rPr>
        <w:t>бласттрансформованих</w:t>
      </w:r>
      <w:r>
        <w:t></w:t>
      </w:r>
      <w:r>
        <w:rPr>
          <w:rFonts w:hint="eastAsia"/>
        </w:rPr>
        <w:t>лімфоцитів</w:t>
      </w:r>
      <w:r>
        <w:t></w:t>
      </w:r>
      <w:r>
        <w:t></w:t>
      </w:r>
      <w:r>
        <w:rPr>
          <w:rFonts w:hint="eastAsia"/>
        </w:rPr>
        <w:t>наявні</w:t>
      </w:r>
      <w:r>
        <w:t></w:t>
      </w:r>
      <w:r>
        <w:rPr>
          <w:rFonts w:hint="eastAsia"/>
        </w:rPr>
        <w:t>три</w:t>
      </w:r>
      <w:r>
        <w:t></w:t>
      </w:r>
      <w:r>
        <w:rPr>
          <w:rFonts w:hint="eastAsia"/>
        </w:rPr>
        <w:t>основні</w:t>
      </w:r>
      <w:r>
        <w:t></w:t>
      </w:r>
      <w:r>
        <w:rPr>
          <w:rFonts w:hint="eastAsia"/>
        </w:rPr>
        <w:t>типи</w:t>
      </w:r>
      <w:r>
        <w:t></w:t>
      </w:r>
      <w:r>
        <w:rPr>
          <w:rFonts w:hint="eastAsia"/>
        </w:rPr>
        <w:t>петельних</w:t>
      </w:r>
      <w:r>
        <w:t></w:t>
      </w:r>
      <w:r>
        <w:rPr>
          <w:rFonts w:hint="eastAsia"/>
        </w:rPr>
        <w:t>доменів</w:t>
      </w:r>
    </w:p>
    <w:p w:rsidR="001A7397" w:rsidRDefault="001A7397" w:rsidP="001A7397">
      <w:r>
        <w:rPr>
          <w:rFonts w:hint="eastAsia"/>
        </w:rPr>
        <w:t>ДНК</w:t>
      </w:r>
      <w:r>
        <w:t></w:t>
      </w:r>
      <w:r>
        <w:t></w:t>
      </w:r>
      <w:r>
        <w:rPr>
          <w:rFonts w:hint="eastAsia"/>
        </w:rPr>
        <w:t>які</w:t>
      </w:r>
      <w:r>
        <w:t></w:t>
      </w:r>
      <w:r>
        <w:rPr>
          <w:rFonts w:hint="eastAsia"/>
        </w:rPr>
        <w:t>відрізняються</w:t>
      </w:r>
      <w:r>
        <w:t></w:t>
      </w:r>
      <w:r>
        <w:rPr>
          <w:rFonts w:hint="eastAsia"/>
        </w:rPr>
        <w:t>між</w:t>
      </w:r>
      <w:r>
        <w:t></w:t>
      </w:r>
      <w:r>
        <w:rPr>
          <w:rFonts w:hint="eastAsia"/>
        </w:rPr>
        <w:t>собою</w:t>
      </w:r>
      <w:r>
        <w:t></w:t>
      </w:r>
      <w:r>
        <w:rPr>
          <w:rFonts w:hint="eastAsia"/>
        </w:rPr>
        <w:t>особливостями</w:t>
      </w:r>
      <w:r>
        <w:t></w:t>
      </w:r>
      <w:r>
        <w:rPr>
          <w:rFonts w:hint="eastAsia"/>
        </w:rPr>
        <w:t>міграції</w:t>
      </w:r>
      <w:r>
        <w:t></w:t>
      </w:r>
      <w:r>
        <w:rPr>
          <w:rFonts w:hint="eastAsia"/>
        </w:rPr>
        <w:t>при</w:t>
      </w:r>
      <w:r>
        <w:t></w:t>
      </w:r>
      <w:r>
        <w:rPr>
          <w:rFonts w:hint="eastAsia"/>
        </w:rPr>
        <w:t>кометному</w:t>
      </w:r>
    </w:p>
    <w:p w:rsidR="001A7397" w:rsidRDefault="001A7397" w:rsidP="001A7397">
      <w:r>
        <w:rPr>
          <w:rFonts w:hint="eastAsia"/>
        </w:rPr>
        <w:t>електрофорезі</w:t>
      </w:r>
      <w:r>
        <w:t></w:t>
      </w:r>
      <w:r>
        <w:t></w:t>
      </w:r>
      <w:r>
        <w:rPr>
          <w:rFonts w:hint="eastAsia"/>
        </w:rPr>
        <w:t>короткі</w:t>
      </w:r>
      <w:r>
        <w:t></w:t>
      </w:r>
      <w:r>
        <w:rPr>
          <w:rFonts w:hint="eastAsia"/>
        </w:rPr>
        <w:t>поверхневі</w:t>
      </w:r>
      <w:r>
        <w:t></w:t>
      </w:r>
      <w:r>
        <w:rPr>
          <w:rFonts w:hint="eastAsia"/>
        </w:rPr>
        <w:t>петельні</w:t>
      </w:r>
      <w:r>
        <w:t></w:t>
      </w:r>
      <w:r>
        <w:rPr>
          <w:rFonts w:hint="eastAsia"/>
        </w:rPr>
        <w:t>домени</w:t>
      </w:r>
      <w:r>
        <w:t></w:t>
      </w:r>
      <w:r>
        <w:t></w:t>
      </w:r>
      <w:r>
        <w:rPr>
          <w:rFonts w:hint="eastAsia"/>
        </w:rPr>
        <w:t>внутрішні</w:t>
      </w:r>
      <w:r>
        <w:t></w:t>
      </w:r>
      <w:r>
        <w:rPr>
          <w:rFonts w:hint="eastAsia"/>
        </w:rPr>
        <w:t>петельні</w:t>
      </w:r>
      <w:r>
        <w:t></w:t>
      </w:r>
      <w:r>
        <w:rPr>
          <w:rFonts w:hint="eastAsia"/>
        </w:rPr>
        <w:t>домени</w:t>
      </w:r>
    </w:p>
    <w:p w:rsidR="001A7397" w:rsidRDefault="001A7397" w:rsidP="001A7397">
      <w:r>
        <w:rPr>
          <w:rFonts w:hint="eastAsia"/>
        </w:rPr>
        <w:t>нуклеоїду</w:t>
      </w:r>
      <w:r>
        <w:t></w:t>
      </w:r>
      <w:r>
        <w:t></w:t>
      </w:r>
      <w:r>
        <w:rPr>
          <w:rFonts w:hint="eastAsia"/>
        </w:rPr>
        <w:t>а</w:t>
      </w:r>
      <w:r>
        <w:t></w:t>
      </w:r>
      <w:r>
        <w:rPr>
          <w:rFonts w:hint="eastAsia"/>
        </w:rPr>
        <w:t>також</w:t>
      </w:r>
      <w:r>
        <w:t></w:t>
      </w:r>
      <w:r>
        <w:rPr>
          <w:rFonts w:hint="eastAsia"/>
        </w:rPr>
        <w:t>великі</w:t>
      </w:r>
      <w:r>
        <w:t></w:t>
      </w:r>
      <w:r>
        <w:rPr>
          <w:rFonts w:hint="eastAsia"/>
        </w:rPr>
        <w:t>петельні</w:t>
      </w:r>
      <w:r>
        <w:t></w:t>
      </w:r>
      <w:r>
        <w:rPr>
          <w:rFonts w:hint="eastAsia"/>
        </w:rPr>
        <w:t>домени</w:t>
      </w:r>
      <w:r>
        <w:t></w:t>
      </w:r>
      <w:r>
        <w:t></w:t>
      </w:r>
      <w:r>
        <w:rPr>
          <w:rFonts w:hint="eastAsia"/>
        </w:rPr>
        <w:t>що</w:t>
      </w:r>
      <w:r>
        <w:t></w:t>
      </w:r>
      <w:r>
        <w:rPr>
          <w:rFonts w:hint="eastAsia"/>
        </w:rPr>
        <w:t>не</w:t>
      </w:r>
      <w:r>
        <w:t></w:t>
      </w:r>
      <w:r>
        <w:rPr>
          <w:rFonts w:hint="eastAsia"/>
        </w:rPr>
        <w:t>здатні</w:t>
      </w:r>
      <w:r>
        <w:t></w:t>
      </w:r>
      <w:r>
        <w:rPr>
          <w:rFonts w:hint="eastAsia"/>
        </w:rPr>
        <w:t>мігрувати</w:t>
      </w:r>
      <w:r>
        <w:t></w:t>
      </w:r>
      <w:r>
        <w:rPr>
          <w:rFonts w:hint="eastAsia"/>
        </w:rPr>
        <w:t>в</w:t>
      </w:r>
      <w:r>
        <w:t></w:t>
      </w:r>
      <w:r>
        <w:rPr>
          <w:rFonts w:hint="eastAsia"/>
        </w:rPr>
        <w:t>хвіст</w:t>
      </w:r>
    </w:p>
    <w:p w:rsidR="001A7397" w:rsidRDefault="001A7397" w:rsidP="001A7397">
      <w:r>
        <w:rPr>
          <w:rFonts w:hint="eastAsia"/>
        </w:rPr>
        <w:t>комети</w:t>
      </w:r>
      <w:r>
        <w:t></w:t>
      </w:r>
      <w:r>
        <w:rPr>
          <w:rFonts w:hint="eastAsia"/>
        </w:rPr>
        <w:t>при</w:t>
      </w:r>
      <w:r>
        <w:t></w:t>
      </w:r>
      <w:r>
        <w:rPr>
          <w:rFonts w:hint="eastAsia"/>
        </w:rPr>
        <w:t>електрофорезі</w:t>
      </w:r>
      <w:r>
        <w:t></w:t>
      </w:r>
      <w:r>
        <w:t></w:t>
      </w:r>
      <w:r>
        <w:rPr>
          <w:rFonts w:hint="eastAsia"/>
        </w:rPr>
        <w:t>У</w:t>
      </w:r>
      <w:r>
        <w:t></w:t>
      </w:r>
      <w:r>
        <w:rPr>
          <w:rFonts w:hint="eastAsia"/>
        </w:rPr>
        <w:t>клітинах</w:t>
      </w:r>
      <w:r>
        <w:t></w:t>
      </w:r>
      <w:r>
        <w:rPr>
          <w:rFonts w:hint="eastAsia"/>
        </w:rPr>
        <w:t>з</w:t>
      </w:r>
      <w:r>
        <w:t></w:t>
      </w:r>
      <w:r>
        <w:rPr>
          <w:rFonts w:hint="eastAsia"/>
        </w:rPr>
        <w:t>різною</w:t>
      </w:r>
      <w:r>
        <w:t></w:t>
      </w:r>
      <w:r>
        <w:rPr>
          <w:rFonts w:hint="eastAsia"/>
        </w:rPr>
        <w:t>транскрипційною</w:t>
      </w:r>
      <w:r>
        <w:t></w:t>
      </w:r>
      <w:r>
        <w:rPr>
          <w:rFonts w:hint="eastAsia"/>
        </w:rPr>
        <w:t>активністю</w:t>
      </w:r>
      <w:r>
        <w:t></w:t>
      </w:r>
      <w:r>
        <w:rPr>
          <w:rFonts w:hint="eastAsia"/>
        </w:rPr>
        <w:t>та</w:t>
      </w:r>
    </w:p>
    <w:p w:rsidR="001A7397" w:rsidRDefault="001A7397" w:rsidP="001A7397">
      <w:r>
        <w:rPr>
          <w:rFonts w:hint="eastAsia"/>
        </w:rPr>
        <w:t>на</w:t>
      </w:r>
      <w:r>
        <w:t></w:t>
      </w:r>
      <w:r>
        <w:rPr>
          <w:rFonts w:hint="eastAsia"/>
        </w:rPr>
        <w:t>різних</w:t>
      </w:r>
      <w:r>
        <w:t></w:t>
      </w:r>
      <w:r>
        <w:rPr>
          <w:rFonts w:hint="eastAsia"/>
        </w:rPr>
        <w:t>стадіях</w:t>
      </w:r>
      <w:r>
        <w:t></w:t>
      </w:r>
      <w:r>
        <w:rPr>
          <w:rFonts w:hint="eastAsia"/>
        </w:rPr>
        <w:t>клітинного</w:t>
      </w:r>
      <w:r>
        <w:t></w:t>
      </w:r>
      <w:r>
        <w:rPr>
          <w:rFonts w:hint="eastAsia"/>
        </w:rPr>
        <w:t>циклу</w:t>
      </w:r>
      <w:r>
        <w:t></w:t>
      </w:r>
      <w:r>
        <w:rPr>
          <w:rFonts w:hint="eastAsia"/>
        </w:rPr>
        <w:t>відбувається</w:t>
      </w:r>
      <w:r>
        <w:t></w:t>
      </w:r>
      <w:r>
        <w:rPr>
          <w:rFonts w:hint="eastAsia"/>
        </w:rPr>
        <w:t>перерозподіл</w:t>
      </w:r>
      <w:r>
        <w:t></w:t>
      </w:r>
      <w:r>
        <w:rPr>
          <w:rFonts w:hint="eastAsia"/>
        </w:rPr>
        <w:t>петельних</w:t>
      </w:r>
    </w:p>
    <w:p w:rsidR="001A7397" w:rsidRDefault="001A7397" w:rsidP="001A7397">
      <w:r>
        <w:rPr>
          <w:rFonts w:hint="eastAsia"/>
        </w:rPr>
        <w:t>доменів</w:t>
      </w:r>
      <w:r>
        <w:t></w:t>
      </w:r>
      <w:r>
        <w:rPr>
          <w:rFonts w:hint="eastAsia"/>
        </w:rPr>
        <w:t>між</w:t>
      </w:r>
      <w:r>
        <w:t></w:t>
      </w:r>
      <w:r>
        <w:rPr>
          <w:rFonts w:hint="eastAsia"/>
        </w:rPr>
        <w:t>трьома</w:t>
      </w:r>
      <w:r>
        <w:t></w:t>
      </w:r>
      <w:r>
        <w:rPr>
          <w:rFonts w:hint="eastAsia"/>
        </w:rPr>
        <w:t>вказаними</w:t>
      </w:r>
      <w:r>
        <w:t></w:t>
      </w:r>
      <w:r>
        <w:rPr>
          <w:rFonts w:hint="eastAsia"/>
        </w:rPr>
        <w:t>типами</w:t>
      </w:r>
      <w:r>
        <w:t></w:t>
      </w:r>
    </w:p>
    <w:p w:rsidR="001A7397" w:rsidRDefault="001A7397" w:rsidP="001A7397">
      <w:r>
        <w:t></w:t>
      </w:r>
      <w:r>
        <w:t></w:t>
      </w:r>
      <w:r>
        <w:t></w:t>
      </w:r>
      <w:r>
        <w:rPr>
          <w:rFonts w:hint="eastAsia"/>
        </w:rPr>
        <w:t>Міграція</w:t>
      </w:r>
      <w:r>
        <w:t></w:t>
      </w:r>
      <w:r>
        <w:rPr>
          <w:rFonts w:hint="eastAsia"/>
        </w:rPr>
        <w:t>петельних</w:t>
      </w:r>
      <w:r>
        <w:t></w:t>
      </w:r>
      <w:r>
        <w:rPr>
          <w:rFonts w:hint="eastAsia"/>
        </w:rPr>
        <w:t>доменів</w:t>
      </w:r>
      <w:r>
        <w:t></w:t>
      </w:r>
      <w:r>
        <w:rPr>
          <w:rFonts w:hint="eastAsia"/>
        </w:rPr>
        <w:t>ДНК</w:t>
      </w:r>
      <w:r>
        <w:t></w:t>
      </w:r>
      <w:r>
        <w:rPr>
          <w:rFonts w:hint="eastAsia"/>
        </w:rPr>
        <w:t>довжиною</w:t>
      </w:r>
      <w:r>
        <w:t></w:t>
      </w:r>
      <w:r>
        <w:rPr>
          <w:rFonts w:hint="eastAsia"/>
        </w:rPr>
        <w:t>до</w:t>
      </w:r>
      <w:r>
        <w:t></w:t>
      </w:r>
      <w:r>
        <w:t></w:t>
      </w:r>
      <w:r>
        <w:t></w:t>
      </w:r>
      <w:r>
        <w:t></w:t>
      </w:r>
      <w:r>
        <w:rPr>
          <w:rFonts w:hint="eastAsia"/>
        </w:rPr>
        <w:t>тисяч</w:t>
      </w:r>
      <w:r>
        <w:t></w:t>
      </w:r>
      <w:r>
        <w:rPr>
          <w:rFonts w:hint="eastAsia"/>
        </w:rPr>
        <w:t>пар</w:t>
      </w:r>
    </w:p>
    <w:p w:rsidR="001A7397" w:rsidRDefault="001A7397" w:rsidP="001A7397">
      <w:r>
        <w:rPr>
          <w:rFonts w:hint="eastAsia"/>
        </w:rPr>
        <w:t>нуклеотидів</w:t>
      </w:r>
      <w:r>
        <w:t></w:t>
      </w:r>
      <w:r>
        <w:t></w:t>
      </w:r>
      <w:r>
        <w:rPr>
          <w:rFonts w:hint="eastAsia"/>
        </w:rPr>
        <w:t>розташованих</w:t>
      </w:r>
      <w:r>
        <w:t></w:t>
      </w:r>
      <w:r>
        <w:rPr>
          <w:rFonts w:hint="eastAsia"/>
        </w:rPr>
        <w:t>на</w:t>
      </w:r>
      <w:r>
        <w:t></w:t>
      </w:r>
      <w:r>
        <w:rPr>
          <w:rFonts w:hint="eastAsia"/>
        </w:rPr>
        <w:t>поверхні</w:t>
      </w:r>
      <w:r>
        <w:t></w:t>
      </w:r>
      <w:r>
        <w:rPr>
          <w:rFonts w:hint="eastAsia"/>
        </w:rPr>
        <w:t>нуклеоїду</w:t>
      </w:r>
      <w:r>
        <w:t></w:t>
      </w:r>
      <w:r>
        <w:t></w:t>
      </w:r>
      <w:r>
        <w:rPr>
          <w:rFonts w:hint="eastAsia"/>
        </w:rPr>
        <w:t>у</w:t>
      </w:r>
      <w:r>
        <w:t></w:t>
      </w:r>
      <w:r>
        <w:rPr>
          <w:rFonts w:hint="eastAsia"/>
        </w:rPr>
        <w:t>хвіст</w:t>
      </w:r>
      <w:r>
        <w:t></w:t>
      </w:r>
      <w:r>
        <w:rPr>
          <w:rFonts w:hint="eastAsia"/>
        </w:rPr>
        <w:t>комети</w:t>
      </w:r>
      <w:r>
        <w:t></w:t>
      </w:r>
      <w:r>
        <w:rPr>
          <w:rFonts w:hint="eastAsia"/>
        </w:rPr>
        <w:t>відбувається</w:t>
      </w:r>
    </w:p>
    <w:p w:rsidR="001A7397" w:rsidRDefault="001A7397" w:rsidP="001A7397">
      <w:r>
        <w:rPr>
          <w:rFonts w:hint="eastAsia"/>
        </w:rPr>
        <w:t>на</w:t>
      </w:r>
      <w:r>
        <w:t></w:t>
      </w:r>
      <w:r>
        <w:rPr>
          <w:rFonts w:hint="eastAsia"/>
        </w:rPr>
        <w:t>ранніх</w:t>
      </w:r>
      <w:r>
        <w:t></w:t>
      </w:r>
      <w:r>
        <w:rPr>
          <w:rFonts w:hint="eastAsia"/>
        </w:rPr>
        <w:t>етапах</w:t>
      </w:r>
      <w:r>
        <w:t></w:t>
      </w:r>
      <w:r>
        <w:rPr>
          <w:rFonts w:hint="eastAsia"/>
        </w:rPr>
        <w:t>електрофорезу</w:t>
      </w:r>
      <w:r>
        <w:t></w:t>
      </w:r>
      <w:r>
        <w:t></w:t>
      </w:r>
      <w:r>
        <w:rPr>
          <w:rFonts w:hint="eastAsia"/>
        </w:rPr>
        <w:t>причому</w:t>
      </w:r>
      <w:r>
        <w:t></w:t>
      </w:r>
      <w:r>
        <w:rPr>
          <w:rFonts w:hint="eastAsia"/>
        </w:rPr>
        <w:t>швидкість</w:t>
      </w:r>
      <w:r>
        <w:t></w:t>
      </w:r>
      <w:r>
        <w:rPr>
          <w:rFonts w:hint="eastAsia"/>
        </w:rPr>
        <w:t>їх</w:t>
      </w:r>
      <w:r>
        <w:t></w:t>
      </w:r>
      <w:r>
        <w:rPr>
          <w:rFonts w:hint="eastAsia"/>
        </w:rPr>
        <w:t>руху</w:t>
      </w:r>
      <w:r>
        <w:t></w:t>
      </w:r>
      <w:r>
        <w:rPr>
          <w:rFonts w:hint="eastAsia"/>
        </w:rPr>
        <w:t>не</w:t>
      </w:r>
      <w:r>
        <w:t></w:t>
      </w:r>
      <w:r>
        <w:rPr>
          <w:rFonts w:hint="eastAsia"/>
        </w:rPr>
        <w:t>залежить</w:t>
      </w:r>
      <w:r>
        <w:t></w:t>
      </w:r>
      <w:r>
        <w:rPr>
          <w:rFonts w:hint="eastAsia"/>
        </w:rPr>
        <w:t>від</w:t>
      </w:r>
    </w:p>
    <w:p w:rsidR="001A7397" w:rsidRDefault="001A7397" w:rsidP="001A7397">
      <w:r>
        <w:rPr>
          <w:rFonts w:hint="eastAsia"/>
        </w:rPr>
        <w:t>рівня</w:t>
      </w:r>
      <w:r>
        <w:t></w:t>
      </w:r>
      <w:r>
        <w:rPr>
          <w:rFonts w:hint="eastAsia"/>
        </w:rPr>
        <w:t>надспіралізації</w:t>
      </w:r>
      <w:r>
        <w:t></w:t>
      </w:r>
      <w:r>
        <w:rPr>
          <w:rFonts w:hint="eastAsia"/>
        </w:rPr>
        <w:t>ДНК</w:t>
      </w:r>
      <w:r>
        <w:t></w:t>
      </w:r>
      <w:r>
        <w:rPr>
          <w:rFonts w:hint="eastAsia"/>
        </w:rPr>
        <w:t>у</w:t>
      </w:r>
      <w:r>
        <w:t></w:t>
      </w:r>
      <w:r>
        <w:rPr>
          <w:rFonts w:hint="eastAsia"/>
        </w:rPr>
        <w:t>них</w:t>
      </w:r>
      <w:r>
        <w:t></w:t>
      </w:r>
    </w:p>
    <w:p w:rsidR="001A7397" w:rsidRDefault="001A7397" w:rsidP="001A7397">
      <w:r>
        <w:t></w:t>
      </w:r>
      <w:r>
        <w:t></w:t>
      </w:r>
      <w:r>
        <w:t></w:t>
      </w:r>
      <w:r>
        <w:rPr>
          <w:rFonts w:hint="eastAsia"/>
        </w:rPr>
        <w:t>Міграція</w:t>
      </w:r>
      <w:r>
        <w:t></w:t>
      </w:r>
      <w:r>
        <w:rPr>
          <w:rFonts w:hint="eastAsia"/>
        </w:rPr>
        <w:t>петельних</w:t>
      </w:r>
      <w:r>
        <w:t></w:t>
      </w:r>
      <w:r>
        <w:rPr>
          <w:rFonts w:hint="eastAsia"/>
        </w:rPr>
        <w:t>доменів</w:t>
      </w:r>
      <w:r>
        <w:t></w:t>
      </w:r>
      <w:r>
        <w:rPr>
          <w:rFonts w:hint="eastAsia"/>
        </w:rPr>
        <w:t>ДНК</w:t>
      </w:r>
      <w:r>
        <w:t></w:t>
      </w:r>
      <w:r>
        <w:rPr>
          <w:rFonts w:hint="eastAsia"/>
        </w:rPr>
        <w:t>розміром</w:t>
      </w:r>
      <w:r>
        <w:t></w:t>
      </w:r>
      <w:r>
        <w:rPr>
          <w:rFonts w:hint="eastAsia"/>
        </w:rPr>
        <w:t>до</w:t>
      </w:r>
      <w:r>
        <w:t></w:t>
      </w:r>
      <w:r>
        <w:t></w:t>
      </w:r>
      <w:r>
        <w:t></w:t>
      </w:r>
      <w:r>
        <w:t></w:t>
      </w:r>
      <w:r>
        <w:t></w:t>
      </w:r>
      <w:r>
        <w:rPr>
          <w:rFonts w:hint="eastAsia"/>
        </w:rPr>
        <w:t>тисяч</w:t>
      </w:r>
      <w:r>
        <w:t></w:t>
      </w:r>
      <w:r>
        <w:rPr>
          <w:rFonts w:hint="eastAsia"/>
        </w:rPr>
        <w:t>пар</w:t>
      </w:r>
    </w:p>
    <w:p w:rsidR="001A7397" w:rsidRDefault="001A7397" w:rsidP="001A7397">
      <w:r>
        <w:rPr>
          <w:rFonts w:hint="eastAsia"/>
        </w:rPr>
        <w:t>нуклеотидів</w:t>
      </w:r>
      <w:r>
        <w:t></w:t>
      </w:r>
      <w:r>
        <w:t></w:t>
      </w:r>
      <w:r>
        <w:rPr>
          <w:rFonts w:hint="eastAsia"/>
        </w:rPr>
        <w:t>розташованих</w:t>
      </w:r>
      <w:r>
        <w:t></w:t>
      </w:r>
      <w:r>
        <w:rPr>
          <w:rFonts w:hint="eastAsia"/>
        </w:rPr>
        <w:t>всередині</w:t>
      </w:r>
      <w:r>
        <w:t></w:t>
      </w:r>
      <w:r>
        <w:rPr>
          <w:rFonts w:hint="eastAsia"/>
        </w:rPr>
        <w:t>нуклеоїду</w:t>
      </w:r>
      <w:r>
        <w:t></w:t>
      </w:r>
      <w:r>
        <w:t></w:t>
      </w:r>
      <w:r>
        <w:rPr>
          <w:rFonts w:hint="eastAsia"/>
        </w:rPr>
        <w:t>суттєво</w:t>
      </w:r>
      <w:r>
        <w:t></w:t>
      </w:r>
      <w:r>
        <w:rPr>
          <w:rFonts w:hint="eastAsia"/>
        </w:rPr>
        <w:t>пришвидшується</w:t>
      </w:r>
      <w:r>
        <w:t></w:t>
      </w:r>
      <w:r>
        <w:rPr>
          <w:rFonts w:hint="eastAsia"/>
        </w:rPr>
        <w:t>при</w:t>
      </w:r>
    </w:p>
    <w:p w:rsidR="001A7397" w:rsidRDefault="001A7397" w:rsidP="001A7397">
      <w:r>
        <w:rPr>
          <w:rFonts w:hint="eastAsia"/>
        </w:rPr>
        <w:t>зниженні</w:t>
      </w:r>
      <w:r>
        <w:t></w:t>
      </w:r>
      <w:r>
        <w:rPr>
          <w:rFonts w:hint="eastAsia"/>
        </w:rPr>
        <w:t>рівня</w:t>
      </w:r>
      <w:r>
        <w:t></w:t>
      </w:r>
      <w:r>
        <w:rPr>
          <w:rFonts w:hint="eastAsia"/>
        </w:rPr>
        <w:t>надспіралізації</w:t>
      </w:r>
      <w:r>
        <w:t></w:t>
      </w:r>
      <w:r>
        <w:rPr>
          <w:rFonts w:hint="eastAsia"/>
        </w:rPr>
        <w:t>і</w:t>
      </w:r>
      <w:r>
        <w:t></w:t>
      </w:r>
      <w:r>
        <w:rPr>
          <w:rFonts w:hint="eastAsia"/>
        </w:rPr>
        <w:t>відбувається</w:t>
      </w:r>
      <w:r>
        <w:t></w:t>
      </w:r>
      <w:r>
        <w:rPr>
          <w:rFonts w:hint="eastAsia"/>
        </w:rPr>
        <w:t>у</w:t>
      </w:r>
      <w:r>
        <w:t></w:t>
      </w:r>
      <w:r>
        <w:rPr>
          <w:rFonts w:hint="eastAsia"/>
        </w:rPr>
        <w:t>кооперативний</w:t>
      </w:r>
      <w:r>
        <w:t></w:t>
      </w:r>
      <w:r>
        <w:rPr>
          <w:rFonts w:hint="eastAsia"/>
        </w:rPr>
        <w:t>спосіб</w:t>
      </w:r>
      <w:r>
        <w:t></w:t>
      </w:r>
      <w:r>
        <w:rPr>
          <w:rFonts w:hint="eastAsia"/>
        </w:rPr>
        <w:t>–</w:t>
      </w:r>
    </w:p>
    <w:p w:rsidR="001A7397" w:rsidRDefault="001A7397" w:rsidP="001A7397">
      <w:r>
        <w:rPr>
          <w:rFonts w:hint="eastAsia"/>
        </w:rPr>
        <w:t>швидкість</w:t>
      </w:r>
      <w:r>
        <w:t></w:t>
      </w:r>
      <w:r>
        <w:rPr>
          <w:rFonts w:hint="eastAsia"/>
        </w:rPr>
        <w:t>руху</w:t>
      </w:r>
      <w:r>
        <w:t></w:t>
      </w:r>
      <w:r>
        <w:rPr>
          <w:rFonts w:hint="eastAsia"/>
        </w:rPr>
        <w:t>зростає</w:t>
      </w:r>
      <w:r>
        <w:t></w:t>
      </w:r>
      <w:r>
        <w:rPr>
          <w:rFonts w:hint="eastAsia"/>
        </w:rPr>
        <w:t>у</w:t>
      </w:r>
      <w:r>
        <w:t></w:t>
      </w:r>
      <w:r>
        <w:rPr>
          <w:rFonts w:hint="eastAsia"/>
        </w:rPr>
        <w:t>процесі</w:t>
      </w:r>
      <w:r>
        <w:t></w:t>
      </w:r>
      <w:r>
        <w:rPr>
          <w:rFonts w:hint="eastAsia"/>
        </w:rPr>
        <w:t>електрофорезу</w:t>
      </w:r>
      <w:r>
        <w:t></w:t>
      </w:r>
      <w:r>
        <w:t></w:t>
      </w:r>
      <w:r>
        <w:rPr>
          <w:rFonts w:hint="eastAsia"/>
        </w:rPr>
        <w:t>Механізм</w:t>
      </w:r>
      <w:r>
        <w:t></w:t>
      </w:r>
      <w:r>
        <w:rPr>
          <w:rFonts w:hint="eastAsia"/>
        </w:rPr>
        <w:t>кооперативності</w:t>
      </w:r>
    </w:p>
    <w:p w:rsidR="001A7397" w:rsidRDefault="001A7397" w:rsidP="001A7397">
      <w:r>
        <w:rPr>
          <w:rFonts w:hint="eastAsia"/>
        </w:rPr>
        <w:t>базується</w:t>
      </w:r>
      <w:r>
        <w:t></w:t>
      </w:r>
      <w:r>
        <w:rPr>
          <w:rFonts w:hint="eastAsia"/>
        </w:rPr>
        <w:t>на</w:t>
      </w:r>
      <w:r>
        <w:t></w:t>
      </w:r>
      <w:r>
        <w:rPr>
          <w:rFonts w:hint="eastAsia"/>
        </w:rPr>
        <w:t>зменшенні</w:t>
      </w:r>
      <w:r>
        <w:t></w:t>
      </w:r>
      <w:r>
        <w:rPr>
          <w:rFonts w:hint="eastAsia"/>
        </w:rPr>
        <w:t>тертя</w:t>
      </w:r>
      <w:r>
        <w:t></w:t>
      </w:r>
      <w:r>
        <w:t></w:t>
      </w:r>
      <w:r>
        <w:rPr>
          <w:rFonts w:hint="eastAsia"/>
        </w:rPr>
        <w:t>що</w:t>
      </w:r>
      <w:r>
        <w:t></w:t>
      </w:r>
      <w:r>
        <w:rPr>
          <w:rFonts w:hint="eastAsia"/>
        </w:rPr>
        <w:t>створюється</w:t>
      </w:r>
      <w:r>
        <w:t></w:t>
      </w:r>
      <w:r>
        <w:rPr>
          <w:rFonts w:hint="eastAsia"/>
        </w:rPr>
        <w:t>ДНК</w:t>
      </w:r>
      <w:r>
        <w:t></w:t>
      </w:r>
      <w:r>
        <w:rPr>
          <w:rFonts w:hint="eastAsia"/>
        </w:rPr>
        <w:t>всередині</w:t>
      </w:r>
      <w:r>
        <w:t></w:t>
      </w:r>
      <w:r>
        <w:rPr>
          <w:rFonts w:hint="eastAsia"/>
        </w:rPr>
        <w:t>нуклеоїду</w:t>
      </w:r>
      <w:r>
        <w:t></w:t>
      </w:r>
    </w:p>
    <w:p w:rsidR="001A7397" w:rsidRDefault="001A7397" w:rsidP="001A7397">
      <w:r>
        <w:rPr>
          <w:rFonts w:hint="eastAsia"/>
        </w:rPr>
        <w:t>внаслідок</w:t>
      </w:r>
      <w:r>
        <w:t></w:t>
      </w:r>
      <w:r>
        <w:rPr>
          <w:rFonts w:hint="eastAsia"/>
        </w:rPr>
        <w:t>зниження</w:t>
      </w:r>
      <w:r>
        <w:t></w:t>
      </w:r>
      <w:r>
        <w:rPr>
          <w:rFonts w:hint="eastAsia"/>
        </w:rPr>
        <w:t>її</w:t>
      </w:r>
      <w:r>
        <w:t></w:t>
      </w:r>
      <w:r>
        <w:rPr>
          <w:rFonts w:hint="eastAsia"/>
        </w:rPr>
        <w:t>концентрації</w:t>
      </w:r>
      <w:r>
        <w:t></w:t>
      </w:r>
      <w:r>
        <w:rPr>
          <w:rFonts w:hint="eastAsia"/>
        </w:rPr>
        <w:t>під</w:t>
      </w:r>
      <w:r>
        <w:t></w:t>
      </w:r>
      <w:r>
        <w:rPr>
          <w:rFonts w:hint="eastAsia"/>
        </w:rPr>
        <w:t>час</w:t>
      </w:r>
      <w:r>
        <w:t></w:t>
      </w:r>
      <w:r>
        <w:rPr>
          <w:rFonts w:hint="eastAsia"/>
        </w:rPr>
        <w:t>електрофорезу</w:t>
      </w:r>
      <w:r>
        <w:t></w:t>
      </w:r>
    </w:p>
    <w:p w:rsidR="001A7397" w:rsidRDefault="001A7397" w:rsidP="001A7397">
      <w:r>
        <w:t></w:t>
      </w:r>
      <w:r>
        <w:t></w:t>
      </w:r>
      <w:r>
        <w:t></w:t>
      </w:r>
      <w:r>
        <w:rPr>
          <w:rFonts w:hint="eastAsia"/>
        </w:rPr>
        <w:t>Вперше</w:t>
      </w:r>
      <w:r>
        <w:t></w:t>
      </w:r>
      <w:r>
        <w:rPr>
          <w:rFonts w:hint="eastAsia"/>
        </w:rPr>
        <w:t>досліджено</w:t>
      </w:r>
      <w:r>
        <w:t></w:t>
      </w:r>
      <w:r>
        <w:rPr>
          <w:rFonts w:hint="eastAsia"/>
        </w:rPr>
        <w:t>кінетику</w:t>
      </w:r>
      <w:r>
        <w:t></w:t>
      </w:r>
      <w:r>
        <w:rPr>
          <w:rFonts w:hint="eastAsia"/>
        </w:rPr>
        <w:t>виходу</w:t>
      </w:r>
      <w:r>
        <w:t></w:t>
      </w:r>
      <w:r>
        <w:rPr>
          <w:rFonts w:hint="eastAsia"/>
        </w:rPr>
        <w:t>ДНК</w:t>
      </w:r>
      <w:r>
        <w:t></w:t>
      </w:r>
      <w:r>
        <w:rPr>
          <w:rFonts w:hint="eastAsia"/>
        </w:rPr>
        <w:t>при</w:t>
      </w:r>
      <w:r>
        <w:t></w:t>
      </w:r>
      <w:r>
        <w:rPr>
          <w:rFonts w:hint="eastAsia"/>
        </w:rPr>
        <w:t>електрофорезі</w:t>
      </w:r>
    </w:p>
    <w:p w:rsidR="001A7397" w:rsidRDefault="001A7397" w:rsidP="001A7397">
      <w:r>
        <w:rPr>
          <w:rFonts w:hint="eastAsia"/>
        </w:rPr>
        <w:t>нуклеоїдів</w:t>
      </w:r>
      <w:r>
        <w:t></w:t>
      </w:r>
      <w:r>
        <w:t></w:t>
      </w:r>
      <w:r>
        <w:rPr>
          <w:rFonts w:hint="eastAsia"/>
        </w:rPr>
        <w:t>отриманих</w:t>
      </w:r>
      <w:r>
        <w:t></w:t>
      </w:r>
      <w:r>
        <w:rPr>
          <w:rFonts w:hint="eastAsia"/>
        </w:rPr>
        <w:t>з</w:t>
      </w:r>
      <w:r>
        <w:t></w:t>
      </w:r>
      <w:r>
        <w:rPr>
          <w:rFonts w:hint="eastAsia"/>
        </w:rPr>
        <w:t>ізольованих</w:t>
      </w:r>
      <w:r>
        <w:t></w:t>
      </w:r>
      <w:r>
        <w:rPr>
          <w:rFonts w:hint="eastAsia"/>
        </w:rPr>
        <w:t>ядер</w:t>
      </w:r>
      <w:r>
        <w:t></w:t>
      </w:r>
      <w:r>
        <w:rPr>
          <w:rFonts w:hint="eastAsia"/>
        </w:rPr>
        <w:t>лімфоцитів</w:t>
      </w:r>
      <w:r>
        <w:t></w:t>
      </w:r>
      <w:r>
        <w:t></w:t>
      </w:r>
      <w:r>
        <w:rPr>
          <w:rFonts w:hint="eastAsia"/>
        </w:rPr>
        <w:t>Показано</w:t>
      </w:r>
      <w:r>
        <w:t></w:t>
      </w:r>
      <w:r>
        <w:t></w:t>
      </w:r>
      <w:r>
        <w:rPr>
          <w:rFonts w:hint="eastAsia"/>
        </w:rPr>
        <w:t>що</w:t>
      </w:r>
      <w:r>
        <w:t></w:t>
      </w:r>
      <w:r>
        <w:rPr>
          <w:rFonts w:hint="eastAsia"/>
        </w:rPr>
        <w:t>в</w:t>
      </w:r>
      <w:r>
        <w:t></w:t>
      </w:r>
      <w:r>
        <w:rPr>
          <w:rFonts w:hint="eastAsia"/>
        </w:rPr>
        <w:t>цьому</w:t>
      </w:r>
    </w:p>
    <w:p w:rsidR="001A7397" w:rsidRDefault="001A7397" w:rsidP="001A7397">
      <w:r>
        <w:rPr>
          <w:rFonts w:hint="eastAsia"/>
        </w:rPr>
        <w:t>випадку</w:t>
      </w:r>
      <w:r>
        <w:t></w:t>
      </w:r>
      <w:r>
        <w:rPr>
          <w:rFonts w:hint="eastAsia"/>
        </w:rPr>
        <w:t>кооперативні</w:t>
      </w:r>
      <w:r>
        <w:t></w:t>
      </w:r>
      <w:r>
        <w:rPr>
          <w:rFonts w:hint="eastAsia"/>
        </w:rPr>
        <w:t>ефекти</w:t>
      </w:r>
      <w:r>
        <w:t></w:t>
      </w:r>
      <w:r>
        <w:rPr>
          <w:rFonts w:hint="eastAsia"/>
        </w:rPr>
        <w:t>зникають</w:t>
      </w:r>
      <w:r>
        <w:t></w:t>
      </w:r>
      <w:r>
        <w:rPr>
          <w:rFonts w:hint="eastAsia"/>
        </w:rPr>
        <w:t>внаслідок</w:t>
      </w:r>
      <w:r>
        <w:t></w:t>
      </w:r>
      <w:r>
        <w:rPr>
          <w:rFonts w:hint="eastAsia"/>
        </w:rPr>
        <w:t>того</w:t>
      </w:r>
      <w:r>
        <w:t></w:t>
      </w:r>
      <w:r>
        <w:t></w:t>
      </w:r>
      <w:r>
        <w:rPr>
          <w:rFonts w:hint="eastAsia"/>
        </w:rPr>
        <w:t>що</w:t>
      </w:r>
      <w:r>
        <w:t></w:t>
      </w:r>
      <w:r>
        <w:rPr>
          <w:rFonts w:hint="eastAsia"/>
        </w:rPr>
        <w:t>основне</w:t>
      </w:r>
    </w:p>
    <w:p w:rsidR="001A7397" w:rsidRDefault="001A7397" w:rsidP="001A7397">
      <w:r>
        <w:rPr>
          <w:rFonts w:hint="eastAsia"/>
        </w:rPr>
        <w:t>гальмування</w:t>
      </w:r>
      <w:r>
        <w:t></w:t>
      </w:r>
      <w:r>
        <w:rPr>
          <w:rFonts w:hint="eastAsia"/>
        </w:rPr>
        <w:t>руху</w:t>
      </w:r>
      <w:r>
        <w:t></w:t>
      </w:r>
      <w:r>
        <w:rPr>
          <w:rFonts w:hint="eastAsia"/>
        </w:rPr>
        <w:t>петельних</w:t>
      </w:r>
      <w:r>
        <w:t></w:t>
      </w:r>
      <w:r>
        <w:rPr>
          <w:rFonts w:hint="eastAsia"/>
        </w:rPr>
        <w:t>доменів</w:t>
      </w:r>
      <w:r>
        <w:t></w:t>
      </w:r>
      <w:r>
        <w:rPr>
          <w:rFonts w:hint="eastAsia"/>
        </w:rPr>
        <w:t>створюється</w:t>
      </w:r>
      <w:r>
        <w:t></w:t>
      </w:r>
      <w:r>
        <w:rPr>
          <w:rFonts w:hint="eastAsia"/>
        </w:rPr>
        <w:t>не</w:t>
      </w:r>
      <w:r>
        <w:t></w:t>
      </w:r>
      <w:r>
        <w:rPr>
          <w:rFonts w:hint="eastAsia"/>
        </w:rPr>
        <w:t>ДНК</w:t>
      </w:r>
      <w:r>
        <w:t></w:t>
      </w:r>
      <w:r>
        <w:t></w:t>
      </w:r>
      <w:r>
        <w:rPr>
          <w:rFonts w:hint="eastAsia"/>
        </w:rPr>
        <w:t>а</w:t>
      </w:r>
      <w:r>
        <w:t></w:t>
      </w:r>
      <w:r>
        <w:rPr>
          <w:rFonts w:hint="eastAsia"/>
        </w:rPr>
        <w:t>агарозним</w:t>
      </w:r>
      <w:r>
        <w:t></w:t>
      </w:r>
      <w:r>
        <w:rPr>
          <w:rFonts w:hint="eastAsia"/>
        </w:rPr>
        <w:t>гелем</w:t>
      </w:r>
      <w:r>
        <w:t></w:t>
      </w:r>
    </w:p>
    <w:p w:rsidR="001A7397" w:rsidRDefault="001A7397" w:rsidP="001A7397">
      <w:r>
        <w:rPr>
          <w:rFonts w:hint="eastAsia"/>
        </w:rPr>
        <w:t>який</w:t>
      </w:r>
      <w:r>
        <w:t></w:t>
      </w:r>
      <w:r>
        <w:rPr>
          <w:rFonts w:hint="eastAsia"/>
        </w:rPr>
        <w:t>проникає</w:t>
      </w:r>
      <w:r>
        <w:t></w:t>
      </w:r>
      <w:r>
        <w:rPr>
          <w:rFonts w:hint="eastAsia"/>
        </w:rPr>
        <w:t>всередину</w:t>
      </w:r>
      <w:r>
        <w:t></w:t>
      </w:r>
      <w:r>
        <w:rPr>
          <w:rFonts w:hint="eastAsia"/>
        </w:rPr>
        <w:t>заплавлених</w:t>
      </w:r>
      <w:r>
        <w:t></w:t>
      </w:r>
      <w:r>
        <w:rPr>
          <w:rFonts w:hint="eastAsia"/>
        </w:rPr>
        <w:t>в</w:t>
      </w:r>
      <w:r>
        <w:t></w:t>
      </w:r>
      <w:r>
        <w:rPr>
          <w:rFonts w:hint="eastAsia"/>
        </w:rPr>
        <w:t>гель</w:t>
      </w:r>
      <w:r>
        <w:t></w:t>
      </w:r>
      <w:r>
        <w:rPr>
          <w:rFonts w:hint="eastAsia"/>
        </w:rPr>
        <w:t>клітинних</w:t>
      </w:r>
      <w:r>
        <w:t></w:t>
      </w:r>
      <w:r>
        <w:rPr>
          <w:rFonts w:hint="eastAsia"/>
        </w:rPr>
        <w:t>ядер</w:t>
      </w:r>
      <w:r>
        <w:t></w:t>
      </w:r>
    </w:p>
    <w:p w:rsidR="001A7397" w:rsidRDefault="001A7397" w:rsidP="001A7397">
      <w:r>
        <w:t></w:t>
      </w:r>
      <w:r>
        <w:t></w:t>
      </w:r>
      <w:r>
        <w:t></w:t>
      </w:r>
      <w:r>
        <w:rPr>
          <w:rFonts w:hint="eastAsia"/>
        </w:rPr>
        <w:t>Закріплення</w:t>
      </w:r>
      <w:r>
        <w:t></w:t>
      </w:r>
      <w:r>
        <w:rPr>
          <w:rFonts w:hint="eastAsia"/>
        </w:rPr>
        <w:t>основ</w:t>
      </w:r>
      <w:r>
        <w:t></w:t>
      </w:r>
      <w:r>
        <w:rPr>
          <w:rFonts w:hint="eastAsia"/>
        </w:rPr>
        <w:t>петельних</w:t>
      </w:r>
      <w:r>
        <w:t></w:t>
      </w:r>
      <w:r>
        <w:rPr>
          <w:rFonts w:hint="eastAsia"/>
        </w:rPr>
        <w:t>доменів</w:t>
      </w:r>
      <w:r>
        <w:t></w:t>
      </w:r>
      <w:r>
        <w:rPr>
          <w:rFonts w:hint="eastAsia"/>
        </w:rPr>
        <w:t>залежить</w:t>
      </w:r>
      <w:r>
        <w:t></w:t>
      </w:r>
      <w:r>
        <w:rPr>
          <w:rFonts w:hint="eastAsia"/>
        </w:rPr>
        <w:t>від</w:t>
      </w:r>
      <w:r>
        <w:t></w:t>
      </w:r>
      <w:r>
        <w:rPr>
          <w:rFonts w:hint="eastAsia"/>
        </w:rPr>
        <w:t>білок</w:t>
      </w:r>
      <w:r>
        <w:t></w:t>
      </w:r>
      <w:r>
        <w:rPr>
          <w:rFonts w:hint="eastAsia"/>
        </w:rPr>
        <w:t>білкових</w:t>
      </w:r>
      <w:r>
        <w:t></w:t>
      </w:r>
      <w:r>
        <w:rPr>
          <w:rFonts w:hint="eastAsia"/>
        </w:rPr>
        <w:t>і</w:t>
      </w:r>
    </w:p>
    <w:p w:rsidR="001A7397" w:rsidRDefault="001A7397" w:rsidP="001A7397">
      <w:r>
        <w:rPr>
          <w:rFonts w:hint="eastAsia"/>
        </w:rPr>
        <w:t>ДНК</w:t>
      </w:r>
      <w:r>
        <w:t></w:t>
      </w:r>
      <w:r>
        <w:rPr>
          <w:rFonts w:hint="eastAsia"/>
        </w:rPr>
        <w:t>білкових</w:t>
      </w:r>
      <w:r>
        <w:t></w:t>
      </w:r>
      <w:r>
        <w:rPr>
          <w:rFonts w:hint="eastAsia"/>
        </w:rPr>
        <w:t>взаємодій</w:t>
      </w:r>
      <w:r>
        <w:t></w:t>
      </w:r>
      <w:r>
        <w:t></w:t>
      </w:r>
      <w:r>
        <w:rPr>
          <w:rFonts w:hint="eastAsia"/>
        </w:rPr>
        <w:t>Взаємодії</w:t>
      </w:r>
      <w:r>
        <w:t></w:t>
      </w:r>
      <w:r>
        <w:rPr>
          <w:rFonts w:hint="eastAsia"/>
        </w:rPr>
        <w:t>першого</w:t>
      </w:r>
      <w:r>
        <w:t></w:t>
      </w:r>
      <w:r>
        <w:rPr>
          <w:rFonts w:hint="eastAsia"/>
        </w:rPr>
        <w:t>типу</w:t>
      </w:r>
      <w:r>
        <w:t></w:t>
      </w:r>
      <w:r>
        <w:rPr>
          <w:rFonts w:hint="eastAsia"/>
        </w:rPr>
        <w:t>можуть</w:t>
      </w:r>
      <w:r>
        <w:t></w:t>
      </w:r>
      <w:r>
        <w:rPr>
          <w:rFonts w:hint="eastAsia"/>
        </w:rPr>
        <w:t>бути</w:t>
      </w:r>
      <w:r>
        <w:t></w:t>
      </w:r>
      <w:r>
        <w:rPr>
          <w:rFonts w:hint="eastAsia"/>
        </w:rPr>
        <w:t>зруйновані</w:t>
      </w:r>
    </w:p>
    <w:p w:rsidR="001A7397" w:rsidRDefault="001A7397" w:rsidP="001A7397">
      <w:r>
        <w:rPr>
          <w:rFonts w:hint="eastAsia"/>
        </w:rPr>
        <w:t>денатуруючими</w:t>
      </w:r>
      <w:r>
        <w:t></w:t>
      </w:r>
      <w:r>
        <w:rPr>
          <w:rFonts w:hint="eastAsia"/>
        </w:rPr>
        <w:t>агентами</w:t>
      </w:r>
      <w:r>
        <w:t></w:t>
      </w:r>
      <w:r>
        <w:rPr>
          <w:rFonts w:hint="eastAsia"/>
        </w:rPr>
        <w:t>сечовиною</w:t>
      </w:r>
      <w:r>
        <w:t></w:t>
      </w:r>
      <w:r>
        <w:rPr>
          <w:rFonts w:hint="eastAsia"/>
        </w:rPr>
        <w:t>та</w:t>
      </w:r>
      <w:r>
        <w:t></w:t>
      </w:r>
      <w:r>
        <w:rPr>
          <w:rFonts w:hint="eastAsia"/>
        </w:rPr>
        <w:t>додецилсульфатом</w:t>
      </w:r>
      <w:r>
        <w:t></w:t>
      </w:r>
      <w:r>
        <w:rPr>
          <w:rFonts w:hint="eastAsia"/>
        </w:rPr>
        <w:t>натрію</w:t>
      </w:r>
      <w:r>
        <w:t></w:t>
      </w:r>
      <w:r>
        <w:t></w:t>
      </w:r>
      <w:r>
        <w:rPr>
          <w:rFonts w:hint="eastAsia"/>
        </w:rPr>
        <w:t>другого</w:t>
      </w:r>
      <w:r>
        <w:t></w:t>
      </w:r>
      <w:r>
        <w:rPr>
          <w:rFonts w:hint="eastAsia"/>
        </w:rPr>
        <w:t>–</w:t>
      </w:r>
    </w:p>
    <w:p w:rsidR="001A7397" w:rsidRDefault="001A7397" w:rsidP="001A7397">
      <w:r>
        <w:rPr>
          <w:rFonts w:hint="eastAsia"/>
        </w:rPr>
        <w:t>сполуками</w:t>
      </w:r>
      <w:r>
        <w:t></w:t>
      </w:r>
      <w:r>
        <w:t></w:t>
      </w:r>
      <w:r>
        <w:rPr>
          <w:rFonts w:hint="eastAsia"/>
        </w:rPr>
        <w:t>що</w:t>
      </w:r>
      <w:r>
        <w:t></w:t>
      </w:r>
      <w:r>
        <w:rPr>
          <w:rFonts w:hint="eastAsia"/>
        </w:rPr>
        <w:t>інтеркалюють</w:t>
      </w:r>
      <w:r>
        <w:t></w:t>
      </w:r>
      <w:r>
        <w:rPr>
          <w:rFonts w:hint="eastAsia"/>
        </w:rPr>
        <w:t>в</w:t>
      </w:r>
      <w:r>
        <w:t></w:t>
      </w:r>
      <w:r>
        <w:rPr>
          <w:rFonts w:hint="eastAsia"/>
        </w:rPr>
        <w:t>ДНК</w:t>
      </w:r>
      <w:r>
        <w:t></w:t>
      </w:r>
      <w:r>
        <w:t></w:t>
      </w:r>
      <w:r>
        <w:rPr>
          <w:rFonts w:hint="eastAsia"/>
        </w:rPr>
        <w:t>В</w:t>
      </w:r>
      <w:r>
        <w:t></w:t>
      </w:r>
      <w:r>
        <w:rPr>
          <w:rFonts w:hint="eastAsia"/>
        </w:rPr>
        <w:t>обох</w:t>
      </w:r>
      <w:r>
        <w:t></w:t>
      </w:r>
      <w:r>
        <w:rPr>
          <w:rFonts w:hint="eastAsia"/>
        </w:rPr>
        <w:t>випадках</w:t>
      </w:r>
      <w:r>
        <w:t></w:t>
      </w:r>
      <w:r>
        <w:rPr>
          <w:rFonts w:hint="eastAsia"/>
        </w:rPr>
        <w:t>спостерігається</w:t>
      </w:r>
    </w:p>
    <w:p w:rsidR="001A7397" w:rsidRDefault="001A7397" w:rsidP="001A7397">
      <w:r>
        <w:rPr>
          <w:rFonts w:hint="eastAsia"/>
        </w:rPr>
        <w:t>зменшення</w:t>
      </w:r>
      <w:r>
        <w:t></w:t>
      </w:r>
      <w:r>
        <w:rPr>
          <w:rFonts w:hint="eastAsia"/>
        </w:rPr>
        <w:t>кількості</w:t>
      </w:r>
      <w:r>
        <w:t></w:t>
      </w:r>
      <w:r>
        <w:rPr>
          <w:rFonts w:hint="eastAsia"/>
        </w:rPr>
        <w:t>петельних</w:t>
      </w:r>
      <w:r>
        <w:t></w:t>
      </w:r>
      <w:r>
        <w:rPr>
          <w:rFonts w:hint="eastAsia"/>
        </w:rPr>
        <w:t>доменів</w:t>
      </w:r>
      <w:r>
        <w:t></w:t>
      </w:r>
      <w:r>
        <w:t></w:t>
      </w:r>
      <w:r>
        <w:rPr>
          <w:rFonts w:hint="eastAsia"/>
        </w:rPr>
        <w:t>здатних</w:t>
      </w:r>
      <w:r>
        <w:t></w:t>
      </w:r>
      <w:r>
        <w:rPr>
          <w:rFonts w:hint="eastAsia"/>
        </w:rPr>
        <w:t>до</w:t>
      </w:r>
      <w:r>
        <w:t></w:t>
      </w:r>
      <w:r>
        <w:rPr>
          <w:rFonts w:hint="eastAsia"/>
        </w:rPr>
        <w:t>міграції</w:t>
      </w:r>
      <w:r>
        <w:t></w:t>
      </w:r>
      <w:r>
        <w:t></w:t>
      </w:r>
      <w:r>
        <w:rPr>
          <w:rFonts w:hint="eastAsia"/>
        </w:rPr>
        <w:t>на</w:t>
      </w:r>
      <w:r>
        <w:t></w:t>
      </w:r>
      <w:r>
        <w:rPr>
          <w:rFonts w:hint="eastAsia"/>
        </w:rPr>
        <w:t>користь</w:t>
      </w:r>
    </w:p>
    <w:p w:rsidR="001A7397" w:rsidRDefault="001A7397" w:rsidP="001A7397">
      <w:r>
        <w:t></w:t>
      </w:r>
      <w:r>
        <w:t></w:t>
      </w:r>
      <w:r>
        <w:t></w:t>
      </w:r>
    </w:p>
    <w:p w:rsidR="001A7397" w:rsidRDefault="001A7397" w:rsidP="001A7397">
      <w:r>
        <w:rPr>
          <w:rFonts w:hint="eastAsia"/>
        </w:rPr>
        <w:t>петельних</w:t>
      </w:r>
      <w:r>
        <w:t></w:t>
      </w:r>
      <w:r>
        <w:rPr>
          <w:rFonts w:hint="eastAsia"/>
        </w:rPr>
        <w:t>доменів</w:t>
      </w:r>
      <w:r>
        <w:t></w:t>
      </w:r>
      <w:r>
        <w:rPr>
          <w:rFonts w:hint="eastAsia"/>
        </w:rPr>
        <w:t>великого</w:t>
      </w:r>
      <w:r>
        <w:t></w:t>
      </w:r>
      <w:r>
        <w:rPr>
          <w:rFonts w:hint="eastAsia"/>
        </w:rPr>
        <w:t>розміру</w:t>
      </w:r>
      <w:r>
        <w:t></w:t>
      </w:r>
      <w:r>
        <w:t></w:t>
      </w:r>
      <w:r>
        <w:rPr>
          <w:rFonts w:hint="eastAsia"/>
        </w:rPr>
        <w:t>що</w:t>
      </w:r>
      <w:r>
        <w:t></w:t>
      </w:r>
      <w:r>
        <w:rPr>
          <w:rFonts w:hint="eastAsia"/>
        </w:rPr>
        <w:t>проявляється</w:t>
      </w:r>
      <w:r>
        <w:t></w:t>
      </w:r>
      <w:r>
        <w:rPr>
          <w:rFonts w:hint="eastAsia"/>
        </w:rPr>
        <w:t>у</w:t>
      </w:r>
      <w:r>
        <w:t></w:t>
      </w:r>
      <w:r>
        <w:rPr>
          <w:rFonts w:hint="eastAsia"/>
        </w:rPr>
        <w:t>зниженні</w:t>
      </w:r>
      <w:r>
        <w:t></w:t>
      </w:r>
      <w:r>
        <w:rPr>
          <w:rFonts w:hint="eastAsia"/>
        </w:rPr>
        <w:t>рівня</w:t>
      </w:r>
    </w:p>
    <w:p w:rsidR="001A7397" w:rsidRDefault="001A7397" w:rsidP="001A7397">
      <w:r>
        <w:rPr>
          <w:rFonts w:hint="eastAsia"/>
        </w:rPr>
        <w:t>максимального</w:t>
      </w:r>
      <w:r>
        <w:t></w:t>
      </w:r>
      <w:r>
        <w:rPr>
          <w:rFonts w:hint="eastAsia"/>
        </w:rPr>
        <w:t>виходу</w:t>
      </w:r>
      <w:r>
        <w:t></w:t>
      </w:r>
      <w:r>
        <w:rPr>
          <w:rFonts w:hint="eastAsia"/>
        </w:rPr>
        <w:t>ДНК</w:t>
      </w:r>
      <w:r>
        <w:t></w:t>
      </w:r>
      <w:r>
        <w:rPr>
          <w:rFonts w:hint="eastAsia"/>
        </w:rPr>
        <w:t>при</w:t>
      </w:r>
      <w:r>
        <w:t></w:t>
      </w:r>
      <w:r>
        <w:rPr>
          <w:rFonts w:hint="eastAsia"/>
        </w:rPr>
        <w:t>тривалому</w:t>
      </w:r>
      <w:r>
        <w:t></w:t>
      </w:r>
      <w:r>
        <w:rPr>
          <w:rFonts w:hint="eastAsia"/>
        </w:rPr>
        <w:t>кометному</w:t>
      </w:r>
      <w:r>
        <w:t></w:t>
      </w:r>
      <w:r>
        <w:rPr>
          <w:rFonts w:hint="eastAsia"/>
        </w:rPr>
        <w:t>електрофорезі</w:t>
      </w:r>
      <w:r>
        <w:t></w:t>
      </w:r>
    </w:p>
    <w:p w:rsidR="001A7397" w:rsidRDefault="001A7397" w:rsidP="001A7397">
      <w:r>
        <w:t></w:t>
      </w:r>
      <w:r>
        <w:t></w:t>
      </w:r>
      <w:r>
        <w:t></w:t>
      </w:r>
      <w:r>
        <w:rPr>
          <w:rFonts w:hint="eastAsia"/>
        </w:rPr>
        <w:t>Аналіз</w:t>
      </w:r>
      <w:r>
        <w:t></w:t>
      </w:r>
      <w:r>
        <w:rPr>
          <w:rFonts w:hint="eastAsia"/>
        </w:rPr>
        <w:t>кінетики</w:t>
      </w:r>
      <w:r>
        <w:t></w:t>
      </w:r>
      <w:r>
        <w:rPr>
          <w:rFonts w:hint="eastAsia"/>
        </w:rPr>
        <w:t>виходу</w:t>
      </w:r>
      <w:r>
        <w:t></w:t>
      </w:r>
      <w:r>
        <w:rPr>
          <w:rFonts w:hint="eastAsia"/>
        </w:rPr>
        <w:t>ДНК</w:t>
      </w:r>
      <w:r>
        <w:t></w:t>
      </w:r>
      <w:r>
        <w:rPr>
          <w:rFonts w:hint="eastAsia"/>
        </w:rPr>
        <w:t>при</w:t>
      </w:r>
      <w:r>
        <w:t></w:t>
      </w:r>
      <w:r>
        <w:rPr>
          <w:rFonts w:hint="eastAsia"/>
        </w:rPr>
        <w:t>кометному</w:t>
      </w:r>
      <w:r>
        <w:t></w:t>
      </w:r>
      <w:r>
        <w:rPr>
          <w:rFonts w:hint="eastAsia"/>
        </w:rPr>
        <w:t>електрофорезі</w:t>
      </w:r>
      <w:r>
        <w:t></w:t>
      </w:r>
      <w:r>
        <w:rPr>
          <w:rFonts w:hint="eastAsia"/>
        </w:rPr>
        <w:t>вказує</w:t>
      </w:r>
      <w:r>
        <w:t></w:t>
      </w:r>
    </w:p>
    <w:p w:rsidR="001A7397" w:rsidRDefault="001A7397" w:rsidP="001A7397">
      <w:r>
        <w:rPr>
          <w:rFonts w:hint="eastAsia"/>
        </w:rPr>
        <w:t>що</w:t>
      </w:r>
      <w:r>
        <w:t></w:t>
      </w:r>
      <w:r>
        <w:rPr>
          <w:rFonts w:hint="eastAsia"/>
        </w:rPr>
        <w:t>у</w:t>
      </w:r>
      <w:r>
        <w:t></w:t>
      </w:r>
      <w:r>
        <w:rPr>
          <w:rFonts w:hint="eastAsia"/>
        </w:rPr>
        <w:t>бласттрансформованих</w:t>
      </w:r>
      <w:r>
        <w:t></w:t>
      </w:r>
      <w:r>
        <w:rPr>
          <w:rFonts w:hint="eastAsia"/>
        </w:rPr>
        <w:t>транскрипційно</w:t>
      </w:r>
      <w:r>
        <w:t></w:t>
      </w:r>
      <w:r>
        <w:rPr>
          <w:rFonts w:hint="eastAsia"/>
        </w:rPr>
        <w:t>активних</w:t>
      </w:r>
      <w:r>
        <w:t></w:t>
      </w:r>
      <w:r>
        <w:rPr>
          <w:rFonts w:hint="eastAsia"/>
        </w:rPr>
        <w:t>лімфоцитах</w:t>
      </w:r>
      <w:r>
        <w:t></w:t>
      </w:r>
      <w:r>
        <w:rPr>
          <w:rFonts w:hint="eastAsia"/>
        </w:rPr>
        <w:t>на</w:t>
      </w:r>
      <w:r>
        <w:t></w:t>
      </w:r>
      <w:r>
        <w:rPr>
          <w:rFonts w:hint="eastAsia"/>
        </w:rPr>
        <w:t>стадії</w:t>
      </w:r>
      <w:r>
        <w:t></w:t>
      </w:r>
      <w:r>
        <w:t></w:t>
      </w:r>
      <w:r>
        <w:t></w:t>
      </w:r>
    </w:p>
    <w:p w:rsidR="001A7397" w:rsidRDefault="001A7397" w:rsidP="001A7397">
      <w:r>
        <w:rPr>
          <w:rFonts w:hint="eastAsia"/>
        </w:rPr>
        <w:t>клітинного</w:t>
      </w:r>
      <w:r>
        <w:t></w:t>
      </w:r>
      <w:r>
        <w:rPr>
          <w:rFonts w:hint="eastAsia"/>
        </w:rPr>
        <w:t>циклу</w:t>
      </w:r>
      <w:r>
        <w:t></w:t>
      </w:r>
      <w:r>
        <w:t></w:t>
      </w:r>
      <w:r>
        <w:rPr>
          <w:rFonts w:hint="eastAsia"/>
        </w:rPr>
        <w:t>у</w:t>
      </w:r>
      <w:r>
        <w:t></w:t>
      </w:r>
      <w:r>
        <w:rPr>
          <w:rFonts w:hint="eastAsia"/>
        </w:rPr>
        <w:t>порівнянні</w:t>
      </w:r>
      <w:r>
        <w:t></w:t>
      </w:r>
      <w:r>
        <w:rPr>
          <w:rFonts w:hint="eastAsia"/>
        </w:rPr>
        <w:t>з</w:t>
      </w:r>
      <w:r>
        <w:t></w:t>
      </w:r>
      <w:r>
        <w:rPr>
          <w:rFonts w:hint="eastAsia"/>
        </w:rPr>
        <w:t>лімфоцитами</w:t>
      </w:r>
      <w:r>
        <w:t></w:t>
      </w:r>
      <w:r>
        <w:rPr>
          <w:rFonts w:hint="eastAsia"/>
        </w:rPr>
        <w:t>на</w:t>
      </w:r>
      <w:r>
        <w:t></w:t>
      </w:r>
      <w:r>
        <w:rPr>
          <w:rFonts w:hint="eastAsia"/>
        </w:rPr>
        <w:t>стадії</w:t>
      </w:r>
      <w:r>
        <w:t></w:t>
      </w:r>
      <w:r>
        <w:t></w:t>
      </w:r>
      <w:r>
        <w:t></w:t>
      </w:r>
      <w:r>
        <w:t></w:t>
      </w:r>
      <w:r>
        <w:t></w:t>
      </w:r>
      <w:r>
        <w:rPr>
          <w:rFonts w:hint="eastAsia"/>
        </w:rPr>
        <w:t>відбувається</w:t>
      </w:r>
    </w:p>
    <w:p w:rsidR="001A7397" w:rsidRDefault="001A7397" w:rsidP="001A7397">
      <w:r>
        <w:rPr>
          <w:rFonts w:hint="eastAsia"/>
        </w:rPr>
        <w:t>збільшення</w:t>
      </w:r>
      <w:r>
        <w:t></w:t>
      </w:r>
      <w:r>
        <w:rPr>
          <w:rFonts w:hint="eastAsia"/>
        </w:rPr>
        <w:t>у</w:t>
      </w:r>
      <w:r>
        <w:t></w:t>
      </w:r>
      <w:r>
        <w:rPr>
          <w:rFonts w:hint="eastAsia"/>
        </w:rPr>
        <w:t>два</w:t>
      </w:r>
      <w:r>
        <w:t></w:t>
      </w:r>
      <w:r>
        <w:rPr>
          <w:rFonts w:hint="eastAsia"/>
        </w:rPr>
        <w:t>рази</w:t>
      </w:r>
      <w:r>
        <w:t></w:t>
      </w:r>
      <w:r>
        <w:rPr>
          <w:rFonts w:hint="eastAsia"/>
        </w:rPr>
        <w:t>кількості</w:t>
      </w:r>
      <w:r>
        <w:t></w:t>
      </w:r>
      <w:r>
        <w:rPr>
          <w:rFonts w:hint="eastAsia"/>
        </w:rPr>
        <w:t>ДНК</w:t>
      </w:r>
      <w:r>
        <w:t></w:t>
      </w:r>
      <w:r>
        <w:rPr>
          <w:rFonts w:hint="eastAsia"/>
        </w:rPr>
        <w:t>у</w:t>
      </w:r>
      <w:r>
        <w:t></w:t>
      </w:r>
      <w:r>
        <w:rPr>
          <w:rFonts w:hint="eastAsia"/>
        </w:rPr>
        <w:t>складі</w:t>
      </w:r>
      <w:r>
        <w:t></w:t>
      </w:r>
      <w:r>
        <w:rPr>
          <w:rFonts w:hint="eastAsia"/>
        </w:rPr>
        <w:t>поверхневих</w:t>
      </w:r>
      <w:r>
        <w:t></w:t>
      </w:r>
      <w:r>
        <w:rPr>
          <w:rFonts w:hint="eastAsia"/>
        </w:rPr>
        <w:t>петельних</w:t>
      </w:r>
      <w:r>
        <w:t></w:t>
      </w:r>
      <w:r>
        <w:rPr>
          <w:rFonts w:hint="eastAsia"/>
        </w:rPr>
        <w:t>доменів</w:t>
      </w:r>
    </w:p>
    <w:p w:rsidR="001A7397" w:rsidRDefault="001A7397" w:rsidP="001A7397">
      <w:r>
        <w:rPr>
          <w:rFonts w:hint="eastAsia"/>
        </w:rPr>
        <w:t>при</w:t>
      </w:r>
      <w:r>
        <w:t></w:t>
      </w:r>
      <w:r>
        <w:rPr>
          <w:rFonts w:hint="eastAsia"/>
        </w:rPr>
        <w:t>такому</w:t>
      </w:r>
      <w:r>
        <w:t></w:t>
      </w:r>
      <w:r>
        <w:rPr>
          <w:rFonts w:hint="eastAsia"/>
        </w:rPr>
        <w:t>ж</w:t>
      </w:r>
      <w:r>
        <w:t></w:t>
      </w:r>
      <w:r>
        <w:rPr>
          <w:rFonts w:hint="eastAsia"/>
        </w:rPr>
        <w:t>одночасному</w:t>
      </w:r>
      <w:r>
        <w:t></w:t>
      </w:r>
      <w:r>
        <w:rPr>
          <w:rFonts w:hint="eastAsia"/>
        </w:rPr>
        <w:t>зменшенні</w:t>
      </w:r>
      <w:r>
        <w:t></w:t>
      </w:r>
      <w:r>
        <w:rPr>
          <w:rFonts w:hint="eastAsia"/>
        </w:rPr>
        <w:t>кількості</w:t>
      </w:r>
      <w:r>
        <w:t></w:t>
      </w:r>
      <w:r>
        <w:rPr>
          <w:rFonts w:hint="eastAsia"/>
        </w:rPr>
        <w:t>ДНК</w:t>
      </w:r>
      <w:r>
        <w:t></w:t>
      </w:r>
      <w:r>
        <w:rPr>
          <w:rFonts w:hint="eastAsia"/>
        </w:rPr>
        <w:t>у</w:t>
      </w:r>
      <w:r>
        <w:t></w:t>
      </w:r>
      <w:r>
        <w:rPr>
          <w:rFonts w:hint="eastAsia"/>
        </w:rPr>
        <w:t>складі</w:t>
      </w:r>
      <w:r>
        <w:t></w:t>
      </w:r>
      <w:r>
        <w:rPr>
          <w:rFonts w:hint="eastAsia"/>
        </w:rPr>
        <w:t>внутрішніх</w:t>
      </w:r>
    </w:p>
    <w:p w:rsidR="001A7397" w:rsidRDefault="001A7397" w:rsidP="001A7397">
      <w:r>
        <w:rPr>
          <w:rFonts w:hint="eastAsia"/>
        </w:rPr>
        <w:t>доменів</w:t>
      </w:r>
      <w:r>
        <w:t></w:t>
      </w:r>
    </w:p>
    <w:p w:rsidR="001A7397" w:rsidRDefault="001A7397" w:rsidP="001A7397">
      <w:r>
        <w:t></w:t>
      </w:r>
      <w:r>
        <w:t></w:t>
      </w:r>
      <w:r>
        <w:t></w:t>
      </w:r>
      <w:r>
        <w:rPr>
          <w:rFonts w:hint="eastAsia"/>
        </w:rPr>
        <w:t>У</w:t>
      </w:r>
      <w:r>
        <w:t></w:t>
      </w:r>
      <w:r>
        <w:rPr>
          <w:rFonts w:hint="eastAsia"/>
        </w:rPr>
        <w:t>бласттрансформованих</w:t>
      </w:r>
      <w:r>
        <w:t></w:t>
      </w:r>
      <w:r>
        <w:rPr>
          <w:rFonts w:hint="eastAsia"/>
        </w:rPr>
        <w:t>лімфоцитах</w:t>
      </w:r>
      <w:r>
        <w:t></w:t>
      </w:r>
      <w:r>
        <w:rPr>
          <w:rFonts w:hint="eastAsia"/>
        </w:rPr>
        <w:t>на</w:t>
      </w:r>
      <w:r>
        <w:t></w:t>
      </w:r>
      <w:r>
        <w:rPr>
          <w:rFonts w:hint="eastAsia"/>
        </w:rPr>
        <w:t>стадії</w:t>
      </w:r>
      <w:r>
        <w:t></w:t>
      </w:r>
      <w:r>
        <w:t></w:t>
      </w:r>
      <w:r>
        <w:t></w:t>
      </w:r>
      <w:r>
        <w:t></w:t>
      </w:r>
      <w:r>
        <w:rPr>
          <w:rFonts w:hint="eastAsia"/>
        </w:rPr>
        <w:t>клітинного</w:t>
      </w:r>
      <w:r>
        <w:t></w:t>
      </w:r>
      <w:r>
        <w:rPr>
          <w:rFonts w:hint="eastAsia"/>
        </w:rPr>
        <w:t>циклу</w:t>
      </w:r>
    </w:p>
    <w:p w:rsidR="001A7397" w:rsidRDefault="001A7397" w:rsidP="001A7397">
      <w:r>
        <w:rPr>
          <w:rFonts w:hint="eastAsia"/>
        </w:rPr>
        <w:t>кількість</w:t>
      </w:r>
      <w:r>
        <w:t></w:t>
      </w:r>
      <w:r>
        <w:rPr>
          <w:rFonts w:hint="eastAsia"/>
        </w:rPr>
        <w:t>ДНК</w:t>
      </w:r>
      <w:r>
        <w:t></w:t>
      </w:r>
      <w:r>
        <w:rPr>
          <w:rFonts w:hint="eastAsia"/>
        </w:rPr>
        <w:t>у</w:t>
      </w:r>
      <w:r>
        <w:t></w:t>
      </w:r>
      <w:r>
        <w:rPr>
          <w:rFonts w:hint="eastAsia"/>
        </w:rPr>
        <w:t>складі</w:t>
      </w:r>
      <w:r>
        <w:t></w:t>
      </w:r>
      <w:r>
        <w:rPr>
          <w:rFonts w:hint="eastAsia"/>
        </w:rPr>
        <w:t>поверхневих</w:t>
      </w:r>
      <w:r>
        <w:t></w:t>
      </w:r>
      <w:r>
        <w:rPr>
          <w:rFonts w:hint="eastAsia"/>
        </w:rPr>
        <w:t>петельних</w:t>
      </w:r>
      <w:r>
        <w:t></w:t>
      </w:r>
      <w:r>
        <w:rPr>
          <w:rFonts w:hint="eastAsia"/>
        </w:rPr>
        <w:t>доменів</w:t>
      </w:r>
      <w:r>
        <w:t></w:t>
      </w:r>
      <w:r>
        <w:rPr>
          <w:rFonts w:hint="eastAsia"/>
        </w:rPr>
        <w:t>зростає</w:t>
      </w:r>
      <w:r>
        <w:t></w:t>
      </w:r>
      <w:r>
        <w:rPr>
          <w:rFonts w:hint="eastAsia"/>
        </w:rPr>
        <w:t>приблизно</w:t>
      </w:r>
      <w:r>
        <w:t></w:t>
      </w:r>
      <w:r>
        <w:rPr>
          <w:rFonts w:hint="eastAsia"/>
        </w:rPr>
        <w:t>так</w:t>
      </w:r>
    </w:p>
    <w:p w:rsidR="001A7397" w:rsidRDefault="001A7397" w:rsidP="001A7397">
      <w:r>
        <w:rPr>
          <w:rFonts w:hint="eastAsia"/>
        </w:rPr>
        <w:t>само</w:t>
      </w:r>
      <w:r>
        <w:t></w:t>
      </w:r>
      <w:r>
        <w:t></w:t>
      </w:r>
      <w:r>
        <w:rPr>
          <w:rFonts w:hint="eastAsia"/>
        </w:rPr>
        <w:t>як</w:t>
      </w:r>
      <w:r>
        <w:t></w:t>
      </w:r>
      <w:r>
        <w:rPr>
          <w:rFonts w:hint="eastAsia"/>
        </w:rPr>
        <w:t>і</w:t>
      </w:r>
      <w:r>
        <w:t></w:t>
      </w:r>
      <w:r>
        <w:rPr>
          <w:rFonts w:hint="eastAsia"/>
        </w:rPr>
        <w:t>на</w:t>
      </w:r>
      <w:r>
        <w:t></w:t>
      </w:r>
      <w:r>
        <w:rPr>
          <w:rFonts w:hint="eastAsia"/>
        </w:rPr>
        <w:t>стадії</w:t>
      </w:r>
      <w:r>
        <w:t></w:t>
      </w:r>
      <w:r>
        <w:t></w:t>
      </w:r>
      <w:r>
        <w:t></w:t>
      </w:r>
      <w:r>
        <w:t></w:t>
      </w:r>
      <w:r>
        <w:t></w:t>
      </w:r>
      <w:r>
        <w:rPr>
          <w:rFonts w:hint="eastAsia"/>
        </w:rPr>
        <w:t>тоді</w:t>
      </w:r>
      <w:r>
        <w:t></w:t>
      </w:r>
      <w:r>
        <w:rPr>
          <w:rFonts w:hint="eastAsia"/>
        </w:rPr>
        <w:t>як</w:t>
      </w:r>
      <w:r>
        <w:t></w:t>
      </w:r>
      <w:r>
        <w:rPr>
          <w:rFonts w:hint="eastAsia"/>
        </w:rPr>
        <w:t>внутрішні</w:t>
      </w:r>
      <w:r>
        <w:t></w:t>
      </w:r>
      <w:r>
        <w:rPr>
          <w:rFonts w:hint="eastAsia"/>
        </w:rPr>
        <w:t>петельні</w:t>
      </w:r>
      <w:r>
        <w:t></w:t>
      </w:r>
      <w:r>
        <w:rPr>
          <w:rFonts w:hint="eastAsia"/>
        </w:rPr>
        <w:t>домени</w:t>
      </w:r>
      <w:r>
        <w:t></w:t>
      </w:r>
      <w:r>
        <w:t></w:t>
      </w:r>
      <w:r>
        <w:rPr>
          <w:rFonts w:hint="eastAsia"/>
        </w:rPr>
        <w:t>що</w:t>
      </w:r>
      <w:r>
        <w:t></w:t>
      </w:r>
      <w:r>
        <w:rPr>
          <w:rFonts w:hint="eastAsia"/>
        </w:rPr>
        <w:t>можуть</w:t>
      </w:r>
      <w:r>
        <w:t></w:t>
      </w:r>
      <w:r>
        <w:rPr>
          <w:rFonts w:hint="eastAsia"/>
        </w:rPr>
        <w:t>рухатись</w:t>
      </w:r>
    </w:p>
    <w:p w:rsidR="001A7397" w:rsidRDefault="001A7397" w:rsidP="001A7397">
      <w:r>
        <w:rPr>
          <w:rFonts w:hint="eastAsia"/>
        </w:rPr>
        <w:t>при</w:t>
      </w:r>
      <w:r>
        <w:t></w:t>
      </w:r>
      <w:r>
        <w:rPr>
          <w:rFonts w:hint="eastAsia"/>
        </w:rPr>
        <w:t>електрофорезі</w:t>
      </w:r>
      <w:r>
        <w:t></w:t>
      </w:r>
      <w:r>
        <w:t></w:t>
      </w:r>
      <w:r>
        <w:rPr>
          <w:rFonts w:hint="eastAsia"/>
        </w:rPr>
        <w:t>практично</w:t>
      </w:r>
      <w:r>
        <w:t></w:t>
      </w:r>
      <w:r>
        <w:rPr>
          <w:rFonts w:hint="eastAsia"/>
        </w:rPr>
        <w:t>зникають</w:t>
      </w:r>
      <w:r>
        <w:t></w:t>
      </w:r>
      <w:r>
        <w:rPr>
          <w:rFonts w:hint="eastAsia"/>
        </w:rPr>
        <w:t>взагалі</w:t>
      </w:r>
      <w:r>
        <w:t></w:t>
      </w:r>
      <w:r>
        <w:t></w:t>
      </w:r>
      <w:r>
        <w:rPr>
          <w:rFonts w:hint="eastAsia"/>
        </w:rPr>
        <w:t>Можливість</w:t>
      </w:r>
      <w:r>
        <w:t></w:t>
      </w:r>
      <w:r>
        <w:rPr>
          <w:rFonts w:hint="eastAsia"/>
        </w:rPr>
        <w:t>реєстрації</w:t>
      </w:r>
    </w:p>
    <w:p w:rsidR="001A7397" w:rsidRDefault="001A7397" w:rsidP="001A7397">
      <w:r>
        <w:rPr>
          <w:rFonts w:hint="eastAsia"/>
        </w:rPr>
        <w:t>вказаних</w:t>
      </w:r>
      <w:r>
        <w:t></w:t>
      </w:r>
      <w:r>
        <w:rPr>
          <w:rFonts w:hint="eastAsia"/>
        </w:rPr>
        <w:t>перерозподілів</w:t>
      </w:r>
      <w:r>
        <w:t></w:t>
      </w:r>
      <w:r>
        <w:rPr>
          <w:rFonts w:hint="eastAsia"/>
        </w:rPr>
        <w:t>типів</w:t>
      </w:r>
      <w:r>
        <w:t></w:t>
      </w:r>
      <w:r>
        <w:rPr>
          <w:rFonts w:hint="eastAsia"/>
        </w:rPr>
        <w:t>петельних</w:t>
      </w:r>
      <w:r>
        <w:t></w:t>
      </w:r>
      <w:r>
        <w:rPr>
          <w:rFonts w:hint="eastAsia"/>
        </w:rPr>
        <w:t>доменів</w:t>
      </w:r>
      <w:r>
        <w:t></w:t>
      </w:r>
      <w:r>
        <w:rPr>
          <w:rFonts w:hint="eastAsia"/>
        </w:rPr>
        <w:t>за</w:t>
      </w:r>
      <w:r>
        <w:t></w:t>
      </w:r>
      <w:r>
        <w:rPr>
          <w:rFonts w:hint="eastAsia"/>
        </w:rPr>
        <w:t>допомогою</w:t>
      </w:r>
      <w:r>
        <w:t></w:t>
      </w:r>
      <w:r>
        <w:rPr>
          <w:rFonts w:hint="eastAsia"/>
        </w:rPr>
        <w:t>методу</w:t>
      </w:r>
    </w:p>
    <w:p w:rsidR="001A7397" w:rsidRDefault="001A7397" w:rsidP="001A7397">
      <w:r>
        <w:rPr>
          <w:rFonts w:hint="eastAsia"/>
        </w:rPr>
        <w:t>кометного</w:t>
      </w:r>
      <w:r>
        <w:t></w:t>
      </w:r>
      <w:r>
        <w:rPr>
          <w:rFonts w:hint="eastAsia"/>
        </w:rPr>
        <w:t>електрофорезу</w:t>
      </w:r>
      <w:r>
        <w:t></w:t>
      </w:r>
      <w:r>
        <w:rPr>
          <w:rFonts w:hint="eastAsia"/>
        </w:rPr>
        <w:t>відкриває</w:t>
      </w:r>
      <w:r>
        <w:t></w:t>
      </w:r>
      <w:r>
        <w:rPr>
          <w:rFonts w:hint="eastAsia"/>
        </w:rPr>
        <w:t>перспективу</w:t>
      </w:r>
      <w:r>
        <w:t></w:t>
      </w:r>
      <w:r>
        <w:rPr>
          <w:rFonts w:hint="eastAsia"/>
        </w:rPr>
        <w:t>використання</w:t>
      </w:r>
      <w:r>
        <w:t></w:t>
      </w:r>
      <w:r>
        <w:rPr>
          <w:rFonts w:hint="eastAsia"/>
        </w:rPr>
        <w:t>даного</w:t>
      </w:r>
      <w:r>
        <w:t></w:t>
      </w:r>
      <w:r>
        <w:rPr>
          <w:rFonts w:hint="eastAsia"/>
        </w:rPr>
        <w:t>підходу</w:t>
      </w:r>
    </w:p>
    <w:p w:rsidR="001A7397" w:rsidRDefault="001A7397" w:rsidP="001A7397">
      <w:r>
        <w:rPr>
          <w:rFonts w:hint="eastAsia"/>
        </w:rPr>
        <w:t>для</w:t>
      </w:r>
      <w:r>
        <w:t></w:t>
      </w:r>
      <w:r>
        <w:rPr>
          <w:rFonts w:hint="eastAsia"/>
        </w:rPr>
        <w:t>досліджень</w:t>
      </w:r>
      <w:r>
        <w:t></w:t>
      </w:r>
      <w:r>
        <w:rPr>
          <w:rFonts w:hint="eastAsia"/>
        </w:rPr>
        <w:t>змін</w:t>
      </w:r>
      <w:r>
        <w:t></w:t>
      </w:r>
      <w:r>
        <w:rPr>
          <w:rFonts w:hint="eastAsia"/>
        </w:rPr>
        <w:t>петельної</w:t>
      </w:r>
      <w:r>
        <w:t></w:t>
      </w:r>
      <w:r>
        <w:rPr>
          <w:rFonts w:hint="eastAsia"/>
        </w:rPr>
        <w:t>організації</w:t>
      </w:r>
      <w:r>
        <w:t></w:t>
      </w:r>
      <w:r>
        <w:rPr>
          <w:rFonts w:hint="eastAsia"/>
        </w:rPr>
        <w:t>хроматину</w:t>
      </w:r>
      <w:r>
        <w:t></w:t>
      </w:r>
      <w:r>
        <w:rPr>
          <w:rFonts w:hint="eastAsia"/>
        </w:rPr>
        <w:t>при</w:t>
      </w:r>
      <w:r>
        <w:t></w:t>
      </w:r>
      <w:r>
        <w:rPr>
          <w:rFonts w:hint="eastAsia"/>
        </w:rPr>
        <w:t>функціональних</w:t>
      </w:r>
    </w:p>
    <w:p w:rsidR="001A7397" w:rsidRDefault="001A7397" w:rsidP="001A7397">
      <w:r>
        <w:rPr>
          <w:rFonts w:hint="eastAsia"/>
        </w:rPr>
        <w:t>змінах</w:t>
      </w:r>
      <w:r>
        <w:t></w:t>
      </w:r>
      <w:r>
        <w:rPr>
          <w:rFonts w:hint="eastAsia"/>
        </w:rPr>
        <w:t>у</w:t>
      </w:r>
      <w:r>
        <w:t></w:t>
      </w:r>
      <w:r>
        <w:rPr>
          <w:rFonts w:hint="eastAsia"/>
        </w:rPr>
        <w:t>клітинах</w:t>
      </w:r>
      <w:r>
        <w:t></w:t>
      </w:r>
    </w:p>
    <w:p w:rsidR="001A7397" w:rsidRDefault="001A7397" w:rsidP="001A7397">
      <w:r>
        <w:t></w:t>
      </w:r>
      <w:r>
        <w:t></w:t>
      </w:r>
      <w:r>
        <w:t></w:t>
      </w:r>
      <w:r>
        <w:rPr>
          <w:rFonts w:hint="eastAsia"/>
        </w:rPr>
        <w:t>Співставлення</w:t>
      </w:r>
      <w:r>
        <w:t></w:t>
      </w:r>
      <w:r>
        <w:rPr>
          <w:rFonts w:hint="eastAsia"/>
        </w:rPr>
        <w:t>значень</w:t>
      </w:r>
      <w:r>
        <w:t></w:t>
      </w:r>
      <w:r>
        <w:rPr>
          <w:rFonts w:hint="eastAsia"/>
        </w:rPr>
        <w:t>відносного</w:t>
      </w:r>
      <w:r>
        <w:t></w:t>
      </w:r>
      <w:r>
        <w:rPr>
          <w:rFonts w:hint="eastAsia"/>
        </w:rPr>
        <w:t>вмісту</w:t>
      </w:r>
      <w:r>
        <w:t></w:t>
      </w:r>
      <w:r>
        <w:rPr>
          <w:rFonts w:hint="eastAsia"/>
        </w:rPr>
        <w:t>ДНК</w:t>
      </w:r>
      <w:r>
        <w:t></w:t>
      </w:r>
      <w:r>
        <w:rPr>
          <w:rFonts w:hint="eastAsia"/>
        </w:rPr>
        <w:t>у</w:t>
      </w:r>
      <w:r>
        <w:t></w:t>
      </w:r>
      <w:r>
        <w:rPr>
          <w:rFonts w:hint="eastAsia"/>
        </w:rPr>
        <w:t>хвостах</w:t>
      </w:r>
      <w:r>
        <w:t></w:t>
      </w:r>
      <w:r>
        <w:rPr>
          <w:rFonts w:hint="eastAsia"/>
        </w:rPr>
        <w:t>комет</w:t>
      </w:r>
      <w:r>
        <w:t></w:t>
      </w:r>
      <w:r>
        <w:rPr>
          <w:rFonts w:hint="eastAsia"/>
        </w:rPr>
        <w:t>та</w:t>
      </w:r>
    </w:p>
    <w:p w:rsidR="001A7397" w:rsidRDefault="001A7397" w:rsidP="001A7397">
      <w:r>
        <w:rPr>
          <w:rFonts w:hint="eastAsia"/>
        </w:rPr>
        <w:t>контурних</w:t>
      </w:r>
      <w:r>
        <w:t></w:t>
      </w:r>
      <w:r>
        <w:rPr>
          <w:rFonts w:hint="eastAsia"/>
        </w:rPr>
        <w:t>розмірів</w:t>
      </w:r>
      <w:r>
        <w:t></w:t>
      </w:r>
      <w:r>
        <w:rPr>
          <w:rFonts w:hint="eastAsia"/>
        </w:rPr>
        <w:t>найдовших</w:t>
      </w:r>
      <w:r>
        <w:t></w:t>
      </w:r>
      <w:r>
        <w:rPr>
          <w:rFonts w:hint="eastAsia"/>
        </w:rPr>
        <w:t>петель</w:t>
      </w:r>
      <w:r>
        <w:t></w:t>
      </w:r>
      <w:r>
        <w:rPr>
          <w:rFonts w:hint="eastAsia"/>
        </w:rPr>
        <w:t>ДНК</w:t>
      </w:r>
      <w:r>
        <w:t></w:t>
      </w:r>
      <w:r>
        <w:t></w:t>
      </w:r>
      <w:r>
        <w:rPr>
          <w:rFonts w:hint="eastAsia"/>
        </w:rPr>
        <w:t>що</w:t>
      </w:r>
      <w:r>
        <w:t></w:t>
      </w:r>
      <w:r>
        <w:rPr>
          <w:rFonts w:hint="eastAsia"/>
        </w:rPr>
        <w:t>там</w:t>
      </w:r>
      <w:r>
        <w:t></w:t>
      </w:r>
      <w:r>
        <w:rPr>
          <w:rFonts w:hint="eastAsia"/>
        </w:rPr>
        <w:t>присутні</w:t>
      </w:r>
      <w:r>
        <w:t></w:t>
      </w:r>
      <w:r>
        <w:t></w:t>
      </w:r>
      <w:r>
        <w:rPr>
          <w:rFonts w:hint="eastAsia"/>
        </w:rPr>
        <w:t>вказує</w:t>
      </w:r>
      <w:r>
        <w:t></w:t>
      </w:r>
      <w:r>
        <w:rPr>
          <w:rFonts w:hint="eastAsia"/>
        </w:rPr>
        <w:t>на</w:t>
      </w:r>
      <w:r>
        <w:t></w:t>
      </w:r>
      <w:r>
        <w:rPr>
          <w:rFonts w:hint="eastAsia"/>
        </w:rPr>
        <w:t>те</w:t>
      </w:r>
      <w:r>
        <w:t></w:t>
      </w:r>
      <w:r>
        <w:t></w:t>
      </w:r>
      <w:r>
        <w:rPr>
          <w:rFonts w:hint="eastAsia"/>
        </w:rPr>
        <w:t>що</w:t>
      </w:r>
    </w:p>
    <w:p w:rsidR="001A7397" w:rsidRDefault="001A7397" w:rsidP="001A7397">
      <w:r>
        <w:rPr>
          <w:rFonts w:hint="eastAsia"/>
        </w:rPr>
        <w:t>ділянки</w:t>
      </w:r>
      <w:r>
        <w:t></w:t>
      </w:r>
      <w:r>
        <w:rPr>
          <w:rFonts w:hint="eastAsia"/>
        </w:rPr>
        <w:t>хроматинової</w:t>
      </w:r>
      <w:r>
        <w:t></w:t>
      </w:r>
      <w:r>
        <w:rPr>
          <w:rFonts w:hint="eastAsia"/>
        </w:rPr>
        <w:t>фібрили</w:t>
      </w:r>
      <w:r>
        <w:t></w:t>
      </w:r>
      <w:r>
        <w:rPr>
          <w:rFonts w:hint="eastAsia"/>
        </w:rPr>
        <w:t>розміром</w:t>
      </w:r>
      <w:r>
        <w:t></w:t>
      </w:r>
      <w:r>
        <w:rPr>
          <w:rFonts w:hint="eastAsia"/>
        </w:rPr>
        <w:t>до</w:t>
      </w:r>
      <w:r>
        <w:t></w:t>
      </w:r>
      <w:r>
        <w:rPr>
          <w:rFonts w:hint="eastAsia"/>
        </w:rPr>
        <w:t>кількох</w:t>
      </w:r>
      <w:r>
        <w:t></w:t>
      </w:r>
      <w:r>
        <w:rPr>
          <w:rFonts w:hint="eastAsia"/>
        </w:rPr>
        <w:t>десятків</w:t>
      </w:r>
      <w:r>
        <w:t></w:t>
      </w:r>
      <w:r>
        <w:rPr>
          <w:rFonts w:hint="eastAsia"/>
        </w:rPr>
        <w:t>тисяч</w:t>
      </w:r>
      <w:r>
        <w:t></w:t>
      </w:r>
      <w:r>
        <w:rPr>
          <w:rFonts w:hint="eastAsia"/>
        </w:rPr>
        <w:t>пар</w:t>
      </w:r>
    </w:p>
    <w:p w:rsidR="001A7397" w:rsidRPr="001A7397" w:rsidRDefault="001A7397" w:rsidP="001A7397">
      <w:r>
        <w:rPr>
          <w:rFonts w:hint="eastAsia"/>
        </w:rPr>
        <w:t>нуклеотидів</w:t>
      </w:r>
      <w:r>
        <w:t></w:t>
      </w:r>
      <w:r>
        <w:rPr>
          <w:rFonts w:hint="eastAsia"/>
        </w:rPr>
        <w:t>знаходяться</w:t>
      </w:r>
      <w:r>
        <w:t></w:t>
      </w:r>
      <w:r>
        <w:rPr>
          <w:rFonts w:hint="eastAsia"/>
        </w:rPr>
        <w:t>у</w:t>
      </w:r>
      <w:r>
        <w:t></w:t>
      </w:r>
      <w:r>
        <w:rPr>
          <w:rFonts w:hint="eastAsia"/>
        </w:rPr>
        <w:t>стані</w:t>
      </w:r>
      <w:r>
        <w:t></w:t>
      </w:r>
      <w:r>
        <w:rPr>
          <w:rFonts w:hint="eastAsia"/>
        </w:rPr>
        <w:t>фрактальної</w:t>
      </w:r>
      <w:r>
        <w:t></w:t>
      </w:r>
      <w:r>
        <w:rPr>
          <w:rFonts w:hint="eastAsia"/>
        </w:rPr>
        <w:t>глобули</w:t>
      </w:r>
      <w:r>
        <w:t></w:t>
      </w:r>
    </w:p>
    <w:sectPr w:rsidR="001A7397" w:rsidRPr="001A7397"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1A7397" w:rsidRPr="001A7397">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6E"/>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BF739-A621-44AE-8122-58436035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17</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18848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2022-03-01T18:56:00Z</dcterms:created>
  <dcterms:modified xsi:type="dcterms:W3CDTF">2022-03-02T12:42:00Z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