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03" w:rsidRPr="002B0E03" w:rsidRDefault="002B0E03" w:rsidP="002B0E03">
      <w:pPr>
        <w:rPr>
          <w:rFonts w:ascii="Times New Roman" w:eastAsia="Times New Roman" w:hAnsi="Times New Roman" w:cs="Times New Roman"/>
          <w:kern w:val="0"/>
          <w:sz w:val="28"/>
          <w:szCs w:val="28"/>
          <w:lang w:eastAsia="ru-RU"/>
        </w:rPr>
      </w:pPr>
      <w:r w:rsidRPr="002B0E03">
        <w:rPr>
          <w:rFonts w:ascii="Times New Roman" w:eastAsia="Times New Roman" w:hAnsi="Times New Roman" w:cs="Times New Roman" w:hint="eastAsia"/>
          <w:kern w:val="0"/>
          <w:sz w:val="28"/>
          <w:szCs w:val="28"/>
          <w:lang w:eastAsia="ru-RU"/>
        </w:rPr>
        <w:t>ПРАТ</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«ВИЩИЙ</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НАВЧАЛЬНИЙ</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ЗАКЛАД</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«МІЖРЕГІОНАЛЬНА</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АКАДЕМІЯ</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УПРАВЛІННЯ</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ПЕРСОНАЛОМ»</w:t>
      </w:r>
    </w:p>
    <w:p w:rsidR="002B0E03" w:rsidRPr="002B0E03" w:rsidRDefault="002B0E03" w:rsidP="002B0E03">
      <w:pPr>
        <w:rPr>
          <w:rFonts w:ascii="Times New Roman" w:eastAsia="Times New Roman" w:hAnsi="Times New Roman" w:cs="Times New Roman"/>
          <w:kern w:val="0"/>
          <w:sz w:val="28"/>
          <w:szCs w:val="28"/>
          <w:lang w:eastAsia="ru-RU"/>
        </w:rPr>
      </w:pPr>
      <w:r w:rsidRPr="002B0E03">
        <w:rPr>
          <w:rFonts w:ascii="Times New Roman" w:eastAsia="Times New Roman" w:hAnsi="Times New Roman" w:cs="Times New Roman" w:hint="eastAsia"/>
          <w:kern w:val="0"/>
          <w:sz w:val="28"/>
          <w:szCs w:val="28"/>
          <w:lang w:eastAsia="ru-RU"/>
        </w:rPr>
        <w:t>ПРАТ</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«ВИЩИЙ</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НАВЧАЛЬНИЙ</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ЗАКЛАД</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«МІЖРЕГІОНАЛЬНА</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АКАДЕМІЯ</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УПРАВЛІННЯ</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ПЕРСОНАЛОМ»</w:t>
      </w:r>
    </w:p>
    <w:p w:rsidR="002B0E03" w:rsidRPr="002B0E03" w:rsidRDefault="002B0E03" w:rsidP="002B0E03">
      <w:pPr>
        <w:rPr>
          <w:rFonts w:ascii="Times New Roman" w:eastAsia="Times New Roman" w:hAnsi="Times New Roman" w:cs="Times New Roman"/>
          <w:kern w:val="0"/>
          <w:sz w:val="28"/>
          <w:szCs w:val="28"/>
          <w:lang w:eastAsia="ru-RU"/>
        </w:rPr>
      </w:pPr>
      <w:r w:rsidRPr="002B0E03">
        <w:rPr>
          <w:rFonts w:ascii="Times New Roman" w:eastAsia="Times New Roman" w:hAnsi="Times New Roman" w:cs="Times New Roman" w:hint="eastAsia"/>
          <w:kern w:val="0"/>
          <w:sz w:val="28"/>
          <w:szCs w:val="28"/>
          <w:lang w:eastAsia="ru-RU"/>
        </w:rPr>
        <w:t>Кваліфікаційна</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наукова</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праця</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на</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правах</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рукопису</w:t>
      </w:r>
    </w:p>
    <w:p w:rsidR="002B0E03" w:rsidRPr="002B0E03" w:rsidRDefault="002B0E03" w:rsidP="002B0E03">
      <w:pPr>
        <w:rPr>
          <w:rFonts w:ascii="Times New Roman" w:eastAsia="Times New Roman" w:hAnsi="Times New Roman" w:cs="Times New Roman"/>
          <w:kern w:val="0"/>
          <w:sz w:val="28"/>
          <w:szCs w:val="28"/>
          <w:lang w:eastAsia="ru-RU"/>
        </w:rPr>
      </w:pPr>
      <w:r w:rsidRPr="002B0E03">
        <w:rPr>
          <w:rFonts w:ascii="Times New Roman" w:eastAsia="Times New Roman" w:hAnsi="Times New Roman" w:cs="Times New Roman" w:hint="eastAsia"/>
          <w:kern w:val="0"/>
          <w:sz w:val="28"/>
          <w:szCs w:val="28"/>
          <w:lang w:eastAsia="ru-RU"/>
        </w:rPr>
        <w:t>ЛІЧЕНКО</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ІГОР</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ВОЛОДИМИРОВИЧ</w:t>
      </w:r>
    </w:p>
    <w:p w:rsidR="002B0E03" w:rsidRPr="002B0E03" w:rsidRDefault="002B0E03" w:rsidP="002B0E03">
      <w:pPr>
        <w:rPr>
          <w:rFonts w:ascii="Times New Roman" w:eastAsia="Times New Roman" w:hAnsi="Times New Roman" w:cs="Times New Roman"/>
          <w:kern w:val="0"/>
          <w:sz w:val="28"/>
          <w:szCs w:val="28"/>
          <w:lang w:eastAsia="ru-RU"/>
        </w:rPr>
      </w:pPr>
      <w:r w:rsidRPr="002B0E03">
        <w:rPr>
          <w:rFonts w:ascii="Times New Roman" w:eastAsia="Times New Roman" w:hAnsi="Times New Roman" w:cs="Times New Roman" w:hint="eastAsia"/>
          <w:kern w:val="0"/>
          <w:sz w:val="28"/>
          <w:szCs w:val="28"/>
          <w:lang w:eastAsia="ru-RU"/>
        </w:rPr>
        <w:t>УДК</w:t>
      </w:r>
      <w:r w:rsidRPr="002B0E03">
        <w:rPr>
          <w:rFonts w:ascii="Times New Roman" w:eastAsia="Times New Roman" w:hAnsi="Times New Roman" w:cs="Times New Roman"/>
          <w:kern w:val="0"/>
          <w:sz w:val="28"/>
          <w:szCs w:val="28"/>
          <w:lang w:eastAsia="ru-RU"/>
        </w:rPr>
        <w:t xml:space="preserve"> 368.021</w:t>
      </w:r>
    </w:p>
    <w:p w:rsidR="002B0E03" w:rsidRPr="002B0E03" w:rsidRDefault="002B0E03" w:rsidP="002B0E03">
      <w:pPr>
        <w:rPr>
          <w:rFonts w:ascii="Times New Roman" w:eastAsia="Times New Roman" w:hAnsi="Times New Roman" w:cs="Times New Roman"/>
          <w:kern w:val="0"/>
          <w:sz w:val="28"/>
          <w:szCs w:val="28"/>
          <w:lang w:eastAsia="ru-RU"/>
        </w:rPr>
      </w:pPr>
      <w:r w:rsidRPr="002B0E03">
        <w:rPr>
          <w:rFonts w:ascii="Times New Roman" w:eastAsia="Times New Roman" w:hAnsi="Times New Roman" w:cs="Times New Roman" w:hint="eastAsia"/>
          <w:kern w:val="0"/>
          <w:sz w:val="28"/>
          <w:szCs w:val="28"/>
          <w:lang w:eastAsia="ru-RU"/>
        </w:rPr>
        <w:t>ДИСЕРТАЦІЯ</w:t>
      </w:r>
    </w:p>
    <w:p w:rsidR="002B0E03" w:rsidRPr="002B0E03" w:rsidRDefault="002B0E03" w:rsidP="002B0E03">
      <w:pPr>
        <w:rPr>
          <w:rFonts w:ascii="Times New Roman" w:eastAsia="Times New Roman" w:hAnsi="Times New Roman" w:cs="Times New Roman"/>
          <w:kern w:val="0"/>
          <w:sz w:val="28"/>
          <w:szCs w:val="28"/>
          <w:lang w:eastAsia="ru-RU"/>
        </w:rPr>
      </w:pPr>
      <w:r w:rsidRPr="002B0E03">
        <w:rPr>
          <w:rFonts w:ascii="Times New Roman" w:eastAsia="Times New Roman" w:hAnsi="Times New Roman" w:cs="Times New Roman" w:hint="eastAsia"/>
          <w:kern w:val="0"/>
          <w:sz w:val="28"/>
          <w:szCs w:val="28"/>
          <w:lang w:eastAsia="ru-RU"/>
        </w:rPr>
        <w:t>ОРГАНІЗАЦІЙНО</w:t>
      </w:r>
      <w:r w:rsidRPr="002B0E03">
        <w:rPr>
          <w:rFonts w:ascii="Times New Roman" w:eastAsia="Times New Roman" w:hAnsi="Times New Roman" w:cs="Times New Roman"/>
          <w:kern w:val="0"/>
          <w:sz w:val="28"/>
          <w:szCs w:val="28"/>
          <w:lang w:eastAsia="ru-RU"/>
        </w:rPr>
        <w:t>-</w:t>
      </w:r>
      <w:r w:rsidRPr="002B0E03">
        <w:rPr>
          <w:rFonts w:ascii="Times New Roman" w:eastAsia="Times New Roman" w:hAnsi="Times New Roman" w:cs="Times New Roman" w:hint="eastAsia"/>
          <w:kern w:val="0"/>
          <w:sz w:val="28"/>
          <w:szCs w:val="28"/>
          <w:lang w:eastAsia="ru-RU"/>
        </w:rPr>
        <w:t>ПРАВОВІ</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ЗАСАДИ</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ВИЯВЛЕННЯ</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ТА</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РОЗКРИТТЯ</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ЗАГРОЗ</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ЕКОНОМІЧНІЙ</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БЕЗПЕЦІ</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УКРАЇНИ</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В</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ПРОЦЕСІ</w:t>
      </w:r>
    </w:p>
    <w:p w:rsidR="002B0E03" w:rsidRPr="002B0E03" w:rsidRDefault="002B0E03" w:rsidP="002B0E03">
      <w:pPr>
        <w:rPr>
          <w:rFonts w:ascii="Times New Roman" w:eastAsia="Times New Roman" w:hAnsi="Times New Roman" w:cs="Times New Roman"/>
          <w:kern w:val="0"/>
          <w:sz w:val="28"/>
          <w:szCs w:val="28"/>
          <w:lang w:eastAsia="ru-RU"/>
        </w:rPr>
      </w:pPr>
      <w:r w:rsidRPr="002B0E03">
        <w:rPr>
          <w:rFonts w:ascii="Times New Roman" w:eastAsia="Times New Roman" w:hAnsi="Times New Roman" w:cs="Times New Roman" w:hint="eastAsia"/>
          <w:kern w:val="0"/>
          <w:sz w:val="28"/>
          <w:szCs w:val="28"/>
          <w:lang w:eastAsia="ru-RU"/>
        </w:rPr>
        <w:t>СТРАХУВАННЯ</w:t>
      </w:r>
    </w:p>
    <w:p w:rsidR="002B0E03" w:rsidRPr="002B0E03" w:rsidRDefault="002B0E03" w:rsidP="002B0E03">
      <w:pPr>
        <w:rPr>
          <w:rFonts w:ascii="Times New Roman" w:eastAsia="Times New Roman" w:hAnsi="Times New Roman" w:cs="Times New Roman"/>
          <w:kern w:val="0"/>
          <w:sz w:val="28"/>
          <w:szCs w:val="28"/>
          <w:lang w:eastAsia="ru-RU"/>
        </w:rPr>
      </w:pPr>
      <w:r w:rsidRPr="002B0E03">
        <w:rPr>
          <w:rFonts w:ascii="Times New Roman" w:eastAsia="Times New Roman" w:hAnsi="Times New Roman" w:cs="Times New Roman"/>
          <w:kern w:val="0"/>
          <w:sz w:val="28"/>
          <w:szCs w:val="28"/>
          <w:lang w:eastAsia="ru-RU"/>
        </w:rPr>
        <w:t>21.07.1</w:t>
      </w:r>
      <w:r w:rsidRPr="002B0E03">
        <w:rPr>
          <w:rFonts w:ascii="Times New Roman" w:eastAsia="Times New Roman" w:hAnsi="Times New Roman" w:cs="Times New Roman"/>
          <w:kern w:val="0"/>
          <w:sz w:val="28"/>
          <w:szCs w:val="28"/>
          <w:lang w:eastAsia="ru-RU"/>
        </w:rPr>
        <w:tab/>
        <w:t xml:space="preserve">- </w:t>
      </w:r>
      <w:r w:rsidRPr="002B0E03">
        <w:rPr>
          <w:rFonts w:ascii="Times New Roman" w:eastAsia="Times New Roman" w:hAnsi="Times New Roman" w:cs="Times New Roman" w:hint="eastAsia"/>
          <w:kern w:val="0"/>
          <w:sz w:val="28"/>
          <w:szCs w:val="28"/>
          <w:lang w:eastAsia="ru-RU"/>
        </w:rPr>
        <w:t>забезпечення</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державної</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безпеки</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України</w:t>
      </w:r>
    </w:p>
    <w:p w:rsidR="002B0E03" w:rsidRPr="002B0E03" w:rsidRDefault="002B0E03" w:rsidP="002B0E03">
      <w:pPr>
        <w:rPr>
          <w:rFonts w:ascii="Times New Roman" w:eastAsia="Times New Roman" w:hAnsi="Times New Roman" w:cs="Times New Roman"/>
          <w:kern w:val="0"/>
          <w:sz w:val="28"/>
          <w:szCs w:val="28"/>
          <w:lang w:eastAsia="ru-RU"/>
        </w:rPr>
      </w:pPr>
      <w:r w:rsidRPr="002B0E03">
        <w:rPr>
          <w:rFonts w:ascii="Times New Roman" w:eastAsia="Times New Roman" w:hAnsi="Times New Roman" w:cs="Times New Roman" w:hint="eastAsia"/>
          <w:kern w:val="0"/>
          <w:sz w:val="28"/>
          <w:szCs w:val="28"/>
          <w:lang w:eastAsia="ru-RU"/>
        </w:rPr>
        <w:t>Подається</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на</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здобуття</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наукового</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ступеня</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кандидата</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юридичних</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наук</w:t>
      </w:r>
    </w:p>
    <w:p w:rsidR="002B0E03" w:rsidRPr="002B0E03" w:rsidRDefault="002B0E03" w:rsidP="002B0E03">
      <w:pPr>
        <w:rPr>
          <w:rFonts w:ascii="Times New Roman" w:eastAsia="Times New Roman" w:hAnsi="Times New Roman" w:cs="Times New Roman"/>
          <w:kern w:val="0"/>
          <w:sz w:val="28"/>
          <w:szCs w:val="28"/>
          <w:lang w:eastAsia="ru-RU"/>
        </w:rPr>
      </w:pPr>
      <w:r w:rsidRPr="002B0E03">
        <w:rPr>
          <w:rFonts w:ascii="Times New Roman" w:eastAsia="Times New Roman" w:hAnsi="Times New Roman" w:cs="Times New Roman" w:hint="eastAsia"/>
          <w:kern w:val="0"/>
          <w:sz w:val="28"/>
          <w:szCs w:val="28"/>
          <w:lang w:eastAsia="ru-RU"/>
        </w:rPr>
        <w:t>Дисертація</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містить</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результати</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власних</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досліджень</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Використання</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ідей</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результатів</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і</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текстів</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інших</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авторів</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мають</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посилання</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на</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відповідне</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джерело</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kern w:val="0"/>
          <w:sz w:val="28"/>
          <w:szCs w:val="28"/>
          <w:lang w:eastAsia="ru-RU"/>
        </w:rPr>
        <w:tab/>
      </w:r>
      <w:r w:rsidRPr="002B0E03">
        <w:rPr>
          <w:rFonts w:ascii="Times New Roman" w:eastAsia="Times New Roman" w:hAnsi="Times New Roman" w:cs="Times New Roman" w:hint="eastAsia"/>
          <w:kern w:val="0"/>
          <w:sz w:val="28"/>
          <w:szCs w:val="28"/>
          <w:lang w:eastAsia="ru-RU"/>
        </w:rPr>
        <w:t>Ліченко</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І</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В</w:t>
      </w:r>
      <w:r w:rsidRPr="002B0E03">
        <w:rPr>
          <w:rFonts w:ascii="Times New Roman" w:eastAsia="Times New Roman" w:hAnsi="Times New Roman" w:cs="Times New Roman"/>
          <w:kern w:val="0"/>
          <w:sz w:val="28"/>
          <w:szCs w:val="28"/>
          <w:lang w:eastAsia="ru-RU"/>
        </w:rPr>
        <w:t>.</w:t>
      </w:r>
    </w:p>
    <w:p w:rsidR="002B0E03" w:rsidRPr="002B0E03" w:rsidRDefault="002B0E03" w:rsidP="002B0E03">
      <w:pPr>
        <w:rPr>
          <w:rFonts w:ascii="Times New Roman" w:eastAsia="Times New Roman" w:hAnsi="Times New Roman" w:cs="Times New Roman"/>
          <w:kern w:val="0"/>
          <w:sz w:val="28"/>
          <w:szCs w:val="28"/>
          <w:lang w:eastAsia="ru-RU"/>
        </w:rPr>
      </w:pPr>
      <w:r w:rsidRPr="002B0E03">
        <w:rPr>
          <w:rFonts w:ascii="Times New Roman" w:eastAsia="Times New Roman" w:hAnsi="Times New Roman" w:cs="Times New Roman" w:hint="eastAsia"/>
          <w:kern w:val="0"/>
          <w:sz w:val="28"/>
          <w:szCs w:val="28"/>
          <w:lang w:eastAsia="ru-RU"/>
        </w:rPr>
        <w:t>Науковий</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керівник</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СТРЕЛЬБИЦЬКА</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Лілія</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Миколаївна</w:t>
      </w:r>
    </w:p>
    <w:p w:rsidR="002B0E03" w:rsidRPr="002B0E03" w:rsidRDefault="002B0E03" w:rsidP="002B0E03">
      <w:pPr>
        <w:rPr>
          <w:rFonts w:ascii="Times New Roman" w:eastAsia="Times New Roman" w:hAnsi="Times New Roman" w:cs="Times New Roman"/>
          <w:kern w:val="0"/>
          <w:sz w:val="28"/>
          <w:szCs w:val="28"/>
          <w:lang w:eastAsia="ru-RU"/>
        </w:rPr>
      </w:pPr>
      <w:r w:rsidRPr="002B0E03">
        <w:rPr>
          <w:rFonts w:ascii="Times New Roman" w:eastAsia="Times New Roman" w:hAnsi="Times New Roman" w:cs="Times New Roman" w:hint="eastAsia"/>
          <w:kern w:val="0"/>
          <w:sz w:val="28"/>
          <w:szCs w:val="28"/>
          <w:lang w:eastAsia="ru-RU"/>
        </w:rPr>
        <w:t>доктор</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юридичних</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наук</w:t>
      </w:r>
      <w:r w:rsidRPr="002B0E03">
        <w:rPr>
          <w:rFonts w:ascii="Times New Roman" w:eastAsia="Times New Roman" w:hAnsi="Times New Roman" w:cs="Times New Roman"/>
          <w:kern w:val="0"/>
          <w:sz w:val="28"/>
          <w:szCs w:val="28"/>
          <w:lang w:eastAsia="ru-RU"/>
        </w:rPr>
        <w:t xml:space="preserve">, </w:t>
      </w:r>
      <w:r w:rsidRPr="002B0E03">
        <w:rPr>
          <w:rFonts w:ascii="Times New Roman" w:eastAsia="Times New Roman" w:hAnsi="Times New Roman" w:cs="Times New Roman" w:hint="eastAsia"/>
          <w:kern w:val="0"/>
          <w:sz w:val="28"/>
          <w:szCs w:val="28"/>
          <w:lang w:eastAsia="ru-RU"/>
        </w:rPr>
        <w:t>професор</w:t>
      </w:r>
    </w:p>
    <w:p w:rsidR="00306658" w:rsidRDefault="002B0E03" w:rsidP="002B0E03">
      <w:pPr>
        <w:rPr>
          <w:rFonts w:ascii="Times New Roman" w:eastAsia="Times New Roman" w:hAnsi="Times New Roman" w:cs="Times New Roman"/>
          <w:kern w:val="0"/>
          <w:sz w:val="28"/>
          <w:szCs w:val="28"/>
          <w:lang w:eastAsia="ru-RU"/>
        </w:rPr>
      </w:pPr>
      <w:r w:rsidRPr="002B0E03">
        <w:rPr>
          <w:rFonts w:ascii="Times New Roman" w:eastAsia="Times New Roman" w:hAnsi="Times New Roman" w:cs="Times New Roman" w:hint="eastAsia"/>
          <w:kern w:val="0"/>
          <w:sz w:val="28"/>
          <w:szCs w:val="28"/>
          <w:lang w:eastAsia="ru-RU"/>
        </w:rPr>
        <w:t>Київ</w:t>
      </w:r>
      <w:r w:rsidRPr="002B0E03">
        <w:rPr>
          <w:rFonts w:ascii="Times New Roman" w:eastAsia="Times New Roman" w:hAnsi="Times New Roman" w:cs="Times New Roman"/>
          <w:kern w:val="0"/>
          <w:sz w:val="28"/>
          <w:szCs w:val="28"/>
          <w:lang w:eastAsia="ru-RU"/>
        </w:rPr>
        <w:t>-2021</w:t>
      </w:r>
    </w:p>
    <w:p w:rsidR="002B0E03" w:rsidRDefault="002B0E03" w:rsidP="002B0E03"/>
    <w:p w:rsidR="002B0E03" w:rsidRDefault="002B0E03" w:rsidP="002B0E03"/>
    <w:p w:rsidR="002B0E03" w:rsidRDefault="002B0E03" w:rsidP="002B0E03"/>
    <w:p w:rsidR="008E5319" w:rsidRDefault="008E5319" w:rsidP="008E5319">
      <w:r>
        <w:rPr>
          <w:rFonts w:hint="eastAsia"/>
        </w:rPr>
        <w:t>ЗМІСТ</w:t>
      </w:r>
    </w:p>
    <w:p w:rsidR="008E5319" w:rsidRDefault="008E5319" w:rsidP="008E5319">
      <w:r>
        <w:t></w:t>
      </w:r>
      <w:r>
        <w:t></w:t>
      </w:r>
    </w:p>
    <w:p w:rsidR="008E5319" w:rsidRDefault="008E5319" w:rsidP="008E5319">
      <w:r>
        <w:rPr>
          <w:rFonts w:hint="eastAsia"/>
        </w:rPr>
        <w:t>ПЕРЕЛІК</w:t>
      </w:r>
      <w:r>
        <w:t></w:t>
      </w:r>
      <w:r>
        <w:rPr>
          <w:rFonts w:hint="eastAsia"/>
        </w:rPr>
        <w:t>УМОВНИХ</w:t>
      </w:r>
      <w:r>
        <w:t></w:t>
      </w:r>
      <w:r>
        <w:rPr>
          <w:rFonts w:hint="eastAsia"/>
        </w:rPr>
        <w:t>ПОЗНАЧЕНЬ</w:t>
      </w:r>
      <w:r>
        <w:tab/>
      </w:r>
      <w:r>
        <w:t></w:t>
      </w:r>
      <w:r>
        <w:t></w:t>
      </w:r>
      <w:r>
        <w:t></w:t>
      </w:r>
    </w:p>
    <w:p w:rsidR="008E5319" w:rsidRDefault="008E5319" w:rsidP="008E5319">
      <w:r>
        <w:rPr>
          <w:rFonts w:hint="eastAsia"/>
        </w:rPr>
        <w:t>ВСТУП</w:t>
      </w:r>
      <w:r>
        <w:tab/>
      </w:r>
      <w:r>
        <w:t></w:t>
      </w:r>
      <w:r>
        <w:t></w:t>
      </w:r>
      <w:r>
        <w:t></w:t>
      </w:r>
    </w:p>
    <w:p w:rsidR="008E5319" w:rsidRDefault="008E5319" w:rsidP="008E5319">
      <w:r>
        <w:rPr>
          <w:rFonts w:hint="eastAsia"/>
        </w:rPr>
        <w:t>РОЗДІЛ</w:t>
      </w:r>
      <w:r>
        <w:t></w:t>
      </w:r>
      <w:r>
        <w:t></w:t>
      </w:r>
      <w:r>
        <w:t></w:t>
      </w:r>
      <w:r>
        <w:rPr>
          <w:rFonts w:hint="eastAsia"/>
        </w:rPr>
        <w:t>ТЕОРЕТИКО</w:t>
      </w:r>
      <w:r>
        <w:t></w:t>
      </w:r>
      <w:r>
        <w:rPr>
          <w:rFonts w:hint="eastAsia"/>
        </w:rPr>
        <w:t>ПРАВОВІ</w:t>
      </w:r>
      <w:r>
        <w:t></w:t>
      </w:r>
      <w:r>
        <w:rPr>
          <w:rFonts w:hint="eastAsia"/>
        </w:rPr>
        <w:t>ОСНОВИ</w:t>
      </w:r>
      <w:r>
        <w:t></w:t>
      </w:r>
      <w:r>
        <w:rPr>
          <w:rFonts w:hint="eastAsia"/>
        </w:rPr>
        <w:t>ДОСЛІДЖЕННЯ</w:t>
      </w:r>
      <w:r>
        <w:t></w:t>
      </w:r>
      <w:r>
        <w:rPr>
          <w:rFonts w:hint="eastAsia"/>
        </w:rPr>
        <w:t>ОРГАНІЗАЦІЙНО</w:t>
      </w:r>
      <w:r>
        <w:t></w:t>
      </w:r>
      <w:r>
        <w:rPr>
          <w:rFonts w:hint="eastAsia"/>
        </w:rPr>
        <w:t>ПРАВОВИХ</w:t>
      </w:r>
      <w:r>
        <w:t></w:t>
      </w:r>
      <w:r>
        <w:rPr>
          <w:rFonts w:hint="eastAsia"/>
        </w:rPr>
        <w:t>ЗАСАД</w:t>
      </w:r>
      <w:r>
        <w:t></w:t>
      </w:r>
      <w:r>
        <w:rPr>
          <w:rFonts w:hint="eastAsia"/>
        </w:rPr>
        <w:t>ВИЯВЛЕННЯ</w:t>
      </w:r>
      <w:r>
        <w:t></w:t>
      </w:r>
      <w:r>
        <w:rPr>
          <w:rFonts w:hint="eastAsia"/>
        </w:rPr>
        <w:t>ТА</w:t>
      </w:r>
      <w:r>
        <w:t></w:t>
      </w:r>
      <w:r>
        <w:rPr>
          <w:rFonts w:hint="eastAsia"/>
        </w:rPr>
        <w:t>РОЗКРИТТЯ</w:t>
      </w:r>
      <w:r>
        <w:t></w:t>
      </w:r>
      <w:r>
        <w:rPr>
          <w:rFonts w:hint="eastAsia"/>
        </w:rPr>
        <w:t>ЗАГРОЗ</w:t>
      </w:r>
      <w:r>
        <w:t></w:t>
      </w:r>
      <w:r>
        <w:rPr>
          <w:rFonts w:hint="eastAsia"/>
        </w:rPr>
        <w:t>ЕКОНОМІЧНІЙ</w:t>
      </w:r>
      <w:r>
        <w:t></w:t>
      </w:r>
      <w:r>
        <w:rPr>
          <w:rFonts w:hint="eastAsia"/>
        </w:rPr>
        <w:t>БЕЗПЕЦІ</w:t>
      </w:r>
      <w:r>
        <w:t></w:t>
      </w:r>
      <w:r>
        <w:rPr>
          <w:rFonts w:hint="eastAsia"/>
        </w:rPr>
        <w:t>УКРАЇНИ</w:t>
      </w:r>
      <w:r>
        <w:t></w:t>
      </w:r>
      <w:r>
        <w:rPr>
          <w:rFonts w:hint="eastAsia"/>
        </w:rPr>
        <w:t>В</w:t>
      </w:r>
      <w:r>
        <w:t></w:t>
      </w:r>
      <w:r>
        <w:rPr>
          <w:rFonts w:hint="eastAsia"/>
        </w:rPr>
        <w:t>ПРОЦЕСАХ</w:t>
      </w:r>
      <w:r>
        <w:t></w:t>
      </w:r>
      <w:r>
        <w:rPr>
          <w:rFonts w:hint="eastAsia"/>
        </w:rPr>
        <w:t>СТРАХУВАННЯ</w:t>
      </w:r>
      <w:r>
        <w:tab/>
      </w:r>
      <w:r>
        <w:t></w:t>
      </w:r>
      <w:r>
        <w:t></w:t>
      </w:r>
      <w:r>
        <w:t></w:t>
      </w:r>
    </w:p>
    <w:p w:rsidR="008E5319" w:rsidRDefault="008E5319" w:rsidP="008E5319">
      <w:r>
        <w:t></w:t>
      </w:r>
      <w:r>
        <w:t></w:t>
      </w:r>
      <w:r>
        <w:t></w:t>
      </w:r>
      <w:r>
        <w:tab/>
      </w:r>
      <w:r>
        <w:t></w:t>
      </w:r>
      <w:r>
        <w:rPr>
          <w:rFonts w:hint="eastAsia"/>
        </w:rPr>
        <w:t>Історіографія</w:t>
      </w:r>
      <w:r>
        <w:t></w:t>
      </w:r>
      <w:r>
        <w:rPr>
          <w:rFonts w:hint="eastAsia"/>
        </w:rPr>
        <w:t>дослідження</w:t>
      </w:r>
      <w:r>
        <w:t></w:t>
      </w:r>
      <w:r>
        <w:rPr>
          <w:rFonts w:hint="eastAsia"/>
        </w:rPr>
        <w:t>організаційно</w:t>
      </w:r>
      <w:r>
        <w:t></w:t>
      </w:r>
      <w:r>
        <w:rPr>
          <w:rFonts w:hint="eastAsia"/>
        </w:rPr>
        <w:t>прав</w:t>
      </w:r>
      <w:r>
        <w:rPr>
          <w:rFonts w:hint="eastAsia"/>
        </w:rPr>
        <w:lastRenderedPageBreak/>
        <w:t>ових</w:t>
      </w:r>
      <w:r>
        <w:t></w:t>
      </w:r>
      <w:r>
        <w:rPr>
          <w:rFonts w:hint="eastAsia"/>
        </w:rPr>
        <w:t>засад</w:t>
      </w:r>
      <w:r>
        <w:t></w:t>
      </w:r>
      <w:r>
        <w:rPr>
          <w:rFonts w:hint="eastAsia"/>
        </w:rPr>
        <w:t>виявлення</w:t>
      </w:r>
      <w:r>
        <w:t></w:t>
      </w:r>
      <w:r>
        <w:rPr>
          <w:rFonts w:hint="eastAsia"/>
        </w:rPr>
        <w:t>та</w:t>
      </w:r>
      <w:r>
        <w:t></w:t>
      </w:r>
      <w:r>
        <w:rPr>
          <w:rFonts w:hint="eastAsia"/>
        </w:rPr>
        <w:t>розкриття</w:t>
      </w:r>
      <w:r>
        <w:t></w:t>
      </w:r>
      <w:r>
        <w:rPr>
          <w:rFonts w:hint="eastAsia"/>
        </w:rPr>
        <w:t>загроз</w:t>
      </w:r>
      <w:r>
        <w:t></w:t>
      </w:r>
      <w:r>
        <w:rPr>
          <w:rFonts w:hint="eastAsia"/>
        </w:rPr>
        <w:t>економічній</w:t>
      </w:r>
      <w:r>
        <w:t></w:t>
      </w:r>
      <w:r>
        <w:rPr>
          <w:rFonts w:hint="eastAsia"/>
        </w:rPr>
        <w:t>безпеці</w:t>
      </w:r>
      <w:r>
        <w:t></w:t>
      </w:r>
      <w:r>
        <w:rPr>
          <w:rFonts w:hint="eastAsia"/>
        </w:rPr>
        <w:t>України</w:t>
      </w:r>
      <w:r>
        <w:t></w:t>
      </w:r>
      <w:r>
        <w:rPr>
          <w:rFonts w:hint="eastAsia"/>
        </w:rPr>
        <w:t>в</w:t>
      </w:r>
      <w:r>
        <w:t></w:t>
      </w:r>
      <w:r>
        <w:rPr>
          <w:rFonts w:hint="eastAsia"/>
        </w:rPr>
        <w:t>процесах</w:t>
      </w:r>
      <w:r>
        <w:t></w:t>
      </w:r>
      <w:r>
        <w:rPr>
          <w:rFonts w:hint="eastAsia"/>
        </w:rPr>
        <w:t>страхування</w:t>
      </w:r>
      <w:r>
        <w:tab/>
      </w:r>
      <w:r>
        <w:t></w:t>
      </w:r>
      <w:r>
        <w:t></w:t>
      </w:r>
      <w:r>
        <w:t></w:t>
      </w:r>
    </w:p>
    <w:p w:rsidR="008E5319" w:rsidRDefault="008E5319" w:rsidP="008E5319">
      <w:r>
        <w:t></w:t>
      </w:r>
      <w:r>
        <w:t></w:t>
      </w:r>
      <w:r>
        <w:t></w:t>
      </w:r>
      <w:r>
        <w:tab/>
      </w:r>
      <w:r>
        <w:t></w:t>
      </w:r>
      <w:r>
        <w:rPr>
          <w:rFonts w:hint="eastAsia"/>
        </w:rPr>
        <w:t>Забезпечення</w:t>
      </w:r>
      <w:r>
        <w:t></w:t>
      </w:r>
      <w:r>
        <w:rPr>
          <w:rFonts w:hint="eastAsia"/>
        </w:rPr>
        <w:t>економічної</w:t>
      </w:r>
      <w:r>
        <w:t></w:t>
      </w:r>
      <w:r>
        <w:rPr>
          <w:rFonts w:hint="eastAsia"/>
        </w:rPr>
        <w:t>безпеки</w:t>
      </w:r>
      <w:r>
        <w:t></w:t>
      </w:r>
      <w:r>
        <w:rPr>
          <w:rFonts w:hint="eastAsia"/>
        </w:rPr>
        <w:t>держави</w:t>
      </w:r>
      <w:r>
        <w:t></w:t>
      </w:r>
      <w:r>
        <w:rPr>
          <w:rFonts w:hint="eastAsia"/>
        </w:rPr>
        <w:t>в</w:t>
      </w:r>
      <w:r>
        <w:t></w:t>
      </w:r>
      <w:r>
        <w:rPr>
          <w:rFonts w:hint="eastAsia"/>
        </w:rPr>
        <w:t>процесах</w:t>
      </w:r>
      <w:r>
        <w:t></w:t>
      </w:r>
      <w:r>
        <w:rPr>
          <w:rFonts w:hint="eastAsia"/>
        </w:rPr>
        <w:t>страхування</w:t>
      </w:r>
      <w:r>
        <w:tab/>
      </w:r>
      <w:r>
        <w:t></w:t>
      </w:r>
      <w:r>
        <w:t></w:t>
      </w:r>
      <w:r>
        <w:t></w:t>
      </w:r>
    </w:p>
    <w:p w:rsidR="008E5319" w:rsidRDefault="008E5319" w:rsidP="008E5319">
      <w:r>
        <w:t></w:t>
      </w:r>
      <w:r>
        <w:t></w:t>
      </w:r>
      <w:r>
        <w:t></w:t>
      </w:r>
      <w:r>
        <w:tab/>
      </w:r>
      <w:r>
        <w:t></w:t>
      </w:r>
      <w:r>
        <w:rPr>
          <w:rFonts w:hint="eastAsia"/>
        </w:rPr>
        <w:t>Компаративістичний</w:t>
      </w:r>
      <w:r>
        <w:t></w:t>
      </w:r>
      <w:r>
        <w:rPr>
          <w:rFonts w:hint="eastAsia"/>
        </w:rPr>
        <w:t>аналіз</w:t>
      </w:r>
      <w:r>
        <w:t></w:t>
      </w:r>
      <w:r>
        <w:rPr>
          <w:rFonts w:hint="eastAsia"/>
        </w:rPr>
        <w:t>процесу</w:t>
      </w:r>
      <w:r>
        <w:t></w:t>
      </w:r>
      <w:r>
        <w:rPr>
          <w:rFonts w:hint="eastAsia"/>
        </w:rPr>
        <w:t>страхування</w:t>
      </w:r>
      <w:r>
        <w:t></w:t>
      </w:r>
      <w:r>
        <w:rPr>
          <w:rFonts w:hint="eastAsia"/>
        </w:rPr>
        <w:t>та</w:t>
      </w:r>
      <w:r>
        <w:t></w:t>
      </w:r>
      <w:r>
        <w:rPr>
          <w:rFonts w:hint="eastAsia"/>
        </w:rPr>
        <w:t>його</w:t>
      </w:r>
      <w:r>
        <w:t></w:t>
      </w:r>
      <w:r>
        <w:rPr>
          <w:rFonts w:hint="eastAsia"/>
        </w:rPr>
        <w:t>імплементація</w:t>
      </w:r>
      <w:r>
        <w:t></w:t>
      </w:r>
      <w:r>
        <w:rPr>
          <w:rFonts w:hint="eastAsia"/>
        </w:rPr>
        <w:t>в</w:t>
      </w:r>
      <w:r>
        <w:t></w:t>
      </w:r>
      <w:r>
        <w:rPr>
          <w:rFonts w:hint="eastAsia"/>
        </w:rPr>
        <w:t>українському</w:t>
      </w:r>
      <w:r>
        <w:t></w:t>
      </w:r>
      <w:r>
        <w:rPr>
          <w:rFonts w:hint="eastAsia"/>
        </w:rPr>
        <w:t>законодавстві</w:t>
      </w:r>
      <w:r>
        <w:tab/>
      </w:r>
      <w:r>
        <w:t></w:t>
      </w:r>
      <w:r>
        <w:t></w:t>
      </w:r>
      <w:r>
        <w:t></w:t>
      </w:r>
    </w:p>
    <w:p w:rsidR="008E5319" w:rsidRDefault="008E5319" w:rsidP="008E5319">
      <w:r>
        <w:rPr>
          <w:rFonts w:hint="eastAsia"/>
        </w:rPr>
        <w:t>Висновки</w:t>
      </w:r>
      <w:r>
        <w:t></w:t>
      </w:r>
      <w:r>
        <w:rPr>
          <w:rFonts w:hint="eastAsia"/>
        </w:rPr>
        <w:t>до</w:t>
      </w:r>
      <w:r>
        <w:t></w:t>
      </w:r>
      <w:r>
        <w:rPr>
          <w:rFonts w:hint="eastAsia"/>
        </w:rPr>
        <w:t>розділу</w:t>
      </w:r>
      <w:r>
        <w:t></w:t>
      </w:r>
      <w:r>
        <w:t></w:t>
      </w:r>
      <w:r>
        <w:tab/>
      </w:r>
      <w:r>
        <w:t></w:t>
      </w:r>
      <w:r>
        <w:t></w:t>
      </w:r>
      <w:r>
        <w:t></w:t>
      </w:r>
    </w:p>
    <w:p w:rsidR="008E5319" w:rsidRDefault="008E5319" w:rsidP="008E5319">
      <w:r>
        <w:rPr>
          <w:rFonts w:hint="eastAsia"/>
        </w:rPr>
        <w:t>РОЗДІЛ</w:t>
      </w:r>
      <w:r>
        <w:t></w:t>
      </w:r>
      <w:r>
        <w:t></w:t>
      </w:r>
      <w:r>
        <w:tab/>
      </w:r>
      <w:r>
        <w:rPr>
          <w:rFonts w:hint="eastAsia"/>
        </w:rPr>
        <w:t>МЕТОДОЛОГІЯ</w:t>
      </w:r>
      <w:r>
        <w:tab/>
      </w:r>
      <w:r>
        <w:rPr>
          <w:rFonts w:hint="eastAsia"/>
        </w:rPr>
        <w:t>ДОСЛІДЖЕННЯ</w:t>
      </w:r>
    </w:p>
    <w:p w:rsidR="008E5319" w:rsidRDefault="008E5319" w:rsidP="008E5319">
      <w:r>
        <w:rPr>
          <w:rFonts w:hint="eastAsia"/>
        </w:rPr>
        <w:t>ОРГАНІЗАЦІЙНО</w:t>
      </w:r>
      <w:r>
        <w:t></w:t>
      </w:r>
      <w:r>
        <w:rPr>
          <w:rFonts w:hint="eastAsia"/>
        </w:rPr>
        <w:t>ПРАВОВИХ</w:t>
      </w:r>
      <w:r>
        <w:t></w:t>
      </w:r>
      <w:r>
        <w:rPr>
          <w:rFonts w:hint="eastAsia"/>
        </w:rPr>
        <w:t>ЗАСАД</w:t>
      </w:r>
      <w:r>
        <w:t></w:t>
      </w:r>
      <w:r>
        <w:rPr>
          <w:rFonts w:hint="eastAsia"/>
        </w:rPr>
        <w:t>ВИЯВЛЕННЯ</w:t>
      </w:r>
      <w:r>
        <w:t></w:t>
      </w:r>
      <w:r>
        <w:rPr>
          <w:rFonts w:hint="eastAsia"/>
        </w:rPr>
        <w:t>ТА</w:t>
      </w:r>
      <w:r>
        <w:t></w:t>
      </w:r>
      <w:r>
        <w:rPr>
          <w:rFonts w:hint="eastAsia"/>
        </w:rPr>
        <w:t>РОЗКРИТТЯ</w:t>
      </w:r>
      <w:r>
        <w:t></w:t>
      </w:r>
      <w:r>
        <w:rPr>
          <w:rFonts w:hint="eastAsia"/>
        </w:rPr>
        <w:t>ЗАГРОЗ</w:t>
      </w:r>
      <w:r>
        <w:t></w:t>
      </w:r>
      <w:r>
        <w:rPr>
          <w:rFonts w:hint="eastAsia"/>
        </w:rPr>
        <w:t>ЕКОНОМІЧНІЙ</w:t>
      </w:r>
      <w:r>
        <w:t></w:t>
      </w:r>
      <w:r>
        <w:rPr>
          <w:rFonts w:hint="eastAsia"/>
        </w:rPr>
        <w:t>БЕЗПЕЦІ</w:t>
      </w:r>
      <w:r>
        <w:t></w:t>
      </w:r>
      <w:r>
        <w:rPr>
          <w:rFonts w:hint="eastAsia"/>
        </w:rPr>
        <w:t>УКРАЇНИ</w:t>
      </w:r>
      <w:r>
        <w:t></w:t>
      </w:r>
      <w:r>
        <w:rPr>
          <w:rFonts w:hint="eastAsia"/>
        </w:rPr>
        <w:t>В</w:t>
      </w:r>
      <w:r>
        <w:t></w:t>
      </w:r>
      <w:r>
        <w:rPr>
          <w:rFonts w:hint="eastAsia"/>
        </w:rPr>
        <w:t>ПРОЦЕСАХ</w:t>
      </w:r>
      <w:r>
        <w:t></w:t>
      </w:r>
      <w:r>
        <w:rPr>
          <w:rFonts w:hint="eastAsia"/>
        </w:rPr>
        <w:t>СТРАХУВАННЯ</w:t>
      </w:r>
      <w:r>
        <w:tab/>
      </w:r>
      <w:r>
        <w:t></w:t>
      </w:r>
      <w:r>
        <w:t></w:t>
      </w:r>
      <w:r>
        <w:t></w:t>
      </w:r>
    </w:p>
    <w:p w:rsidR="008E5319" w:rsidRDefault="008E5319" w:rsidP="008E5319">
      <w:r>
        <w:t></w:t>
      </w:r>
      <w:r>
        <w:t></w:t>
      </w:r>
      <w:r>
        <w:t></w:t>
      </w:r>
      <w:r>
        <w:tab/>
      </w:r>
      <w:r>
        <w:t></w:t>
      </w:r>
      <w:r>
        <w:rPr>
          <w:rFonts w:hint="eastAsia"/>
        </w:rPr>
        <w:t>Методологія</w:t>
      </w:r>
      <w:r>
        <w:t></w:t>
      </w:r>
      <w:r>
        <w:t></w:t>
      </w:r>
      <w:r>
        <w:rPr>
          <w:rFonts w:hint="eastAsia"/>
        </w:rPr>
        <w:t>методика</w:t>
      </w:r>
      <w:r>
        <w:t></w:t>
      </w:r>
      <w:r>
        <w:rPr>
          <w:rFonts w:hint="eastAsia"/>
        </w:rPr>
        <w:t>та</w:t>
      </w:r>
      <w:r>
        <w:t></w:t>
      </w:r>
      <w:r>
        <w:rPr>
          <w:rFonts w:hint="eastAsia"/>
        </w:rPr>
        <w:t>етапи</w:t>
      </w:r>
      <w:r>
        <w:t></w:t>
      </w:r>
      <w:r>
        <w:rPr>
          <w:rFonts w:hint="eastAsia"/>
        </w:rPr>
        <w:t>дослідження</w:t>
      </w:r>
      <w:r>
        <w:t></w:t>
      </w:r>
      <w:r>
        <w:rPr>
          <w:rFonts w:hint="eastAsia"/>
        </w:rPr>
        <w:t>організаційно</w:t>
      </w:r>
      <w:r>
        <w:t></w:t>
      </w:r>
      <w:r>
        <w:rPr>
          <w:rFonts w:hint="eastAsia"/>
        </w:rPr>
        <w:t>правових</w:t>
      </w:r>
      <w:r>
        <w:t></w:t>
      </w:r>
      <w:r>
        <w:rPr>
          <w:rFonts w:hint="eastAsia"/>
        </w:rPr>
        <w:t>засад</w:t>
      </w:r>
      <w:r>
        <w:t></w:t>
      </w:r>
      <w:r>
        <w:rPr>
          <w:rFonts w:hint="eastAsia"/>
        </w:rPr>
        <w:t>виявлення</w:t>
      </w:r>
      <w:r>
        <w:t></w:t>
      </w:r>
      <w:r>
        <w:rPr>
          <w:rFonts w:hint="eastAsia"/>
        </w:rPr>
        <w:t>і</w:t>
      </w:r>
      <w:r>
        <w:t></w:t>
      </w:r>
      <w:r>
        <w:rPr>
          <w:rFonts w:hint="eastAsia"/>
        </w:rPr>
        <w:t>розкриття</w:t>
      </w:r>
      <w:r>
        <w:t></w:t>
      </w:r>
      <w:r>
        <w:rPr>
          <w:rFonts w:hint="eastAsia"/>
        </w:rPr>
        <w:t>загроз</w:t>
      </w:r>
      <w:r>
        <w:t></w:t>
      </w:r>
      <w:r>
        <w:rPr>
          <w:rFonts w:hint="eastAsia"/>
        </w:rPr>
        <w:t>економічній</w:t>
      </w:r>
      <w:r>
        <w:t></w:t>
      </w:r>
      <w:r>
        <w:rPr>
          <w:rFonts w:hint="eastAsia"/>
        </w:rPr>
        <w:t>безпеці</w:t>
      </w:r>
      <w:r>
        <w:t></w:t>
      </w:r>
      <w:r>
        <w:rPr>
          <w:rFonts w:hint="eastAsia"/>
        </w:rPr>
        <w:t>України</w:t>
      </w:r>
      <w:r>
        <w:t></w:t>
      </w:r>
      <w:r>
        <w:rPr>
          <w:rFonts w:hint="eastAsia"/>
        </w:rPr>
        <w:t>в</w:t>
      </w:r>
      <w:r>
        <w:t></w:t>
      </w:r>
      <w:r>
        <w:rPr>
          <w:rFonts w:hint="eastAsia"/>
        </w:rPr>
        <w:t>процесах</w:t>
      </w:r>
      <w:r>
        <w:t></w:t>
      </w:r>
      <w:r>
        <w:rPr>
          <w:rFonts w:hint="eastAsia"/>
        </w:rPr>
        <w:t>страхування</w:t>
      </w:r>
      <w:r>
        <w:tab/>
      </w:r>
      <w:r>
        <w:t></w:t>
      </w:r>
      <w:r>
        <w:t></w:t>
      </w:r>
      <w:r>
        <w:t></w:t>
      </w:r>
    </w:p>
    <w:p w:rsidR="008E5319" w:rsidRDefault="008E5319" w:rsidP="008E5319">
      <w:r>
        <w:t></w:t>
      </w:r>
      <w:r>
        <w:t></w:t>
      </w:r>
      <w:r>
        <w:t></w:t>
      </w:r>
      <w:r>
        <w:tab/>
      </w:r>
      <w:r>
        <w:t></w:t>
      </w:r>
      <w:r>
        <w:rPr>
          <w:rFonts w:hint="eastAsia"/>
        </w:rPr>
        <w:t>Зміст</w:t>
      </w:r>
      <w:r>
        <w:t></w:t>
      </w:r>
      <w:r>
        <w:rPr>
          <w:rFonts w:hint="eastAsia"/>
        </w:rPr>
        <w:t>і</w:t>
      </w:r>
      <w:r>
        <w:t></w:t>
      </w:r>
      <w:r>
        <w:rPr>
          <w:rFonts w:hint="eastAsia"/>
        </w:rPr>
        <w:t>характер</w:t>
      </w:r>
      <w:r>
        <w:t></w:t>
      </w:r>
      <w:r>
        <w:rPr>
          <w:rFonts w:hint="eastAsia"/>
        </w:rPr>
        <w:t>економічних</w:t>
      </w:r>
      <w:r>
        <w:t></w:t>
      </w:r>
      <w:r>
        <w:rPr>
          <w:rFonts w:hint="eastAsia"/>
        </w:rPr>
        <w:t>загроз</w:t>
      </w:r>
      <w:r>
        <w:t></w:t>
      </w:r>
      <w:r>
        <w:rPr>
          <w:rFonts w:hint="eastAsia"/>
        </w:rPr>
        <w:t>у</w:t>
      </w:r>
      <w:r>
        <w:t></w:t>
      </w:r>
      <w:r>
        <w:rPr>
          <w:rFonts w:hint="eastAsia"/>
        </w:rPr>
        <w:t>страховій</w:t>
      </w:r>
      <w:r>
        <w:t></w:t>
      </w:r>
      <w:r>
        <w:rPr>
          <w:rFonts w:hint="eastAsia"/>
        </w:rPr>
        <w:t>діяльності</w:t>
      </w:r>
    </w:p>
    <w:p w:rsidR="008E5319" w:rsidRDefault="008E5319" w:rsidP="008E5319">
      <w:r>
        <w:rPr>
          <w:rFonts w:hint="eastAsia"/>
        </w:rPr>
        <w:t>в</w:t>
      </w:r>
      <w:r>
        <w:t></w:t>
      </w:r>
      <w:r>
        <w:rPr>
          <w:rFonts w:hint="eastAsia"/>
        </w:rPr>
        <w:t>Україні</w:t>
      </w:r>
      <w:r>
        <w:tab/>
      </w:r>
      <w:r>
        <w:t></w:t>
      </w:r>
      <w:r>
        <w:t></w:t>
      </w:r>
      <w:r>
        <w:t></w:t>
      </w:r>
      <w:r>
        <w:t></w:t>
      </w:r>
    </w:p>
    <w:p w:rsidR="008E5319" w:rsidRDefault="008E5319" w:rsidP="008E5319">
      <w:r>
        <w:t></w:t>
      </w:r>
      <w:r>
        <w:t></w:t>
      </w:r>
      <w:r>
        <w:t></w:t>
      </w:r>
      <w:r>
        <w:tab/>
      </w:r>
      <w:r>
        <w:t></w:t>
      </w:r>
      <w:r>
        <w:rPr>
          <w:rFonts w:hint="eastAsia"/>
        </w:rPr>
        <w:t>Нормативно</w:t>
      </w:r>
      <w:r>
        <w:t></w:t>
      </w:r>
      <w:r>
        <w:rPr>
          <w:rFonts w:hint="eastAsia"/>
        </w:rPr>
        <w:t>правове</w:t>
      </w:r>
      <w:r>
        <w:t></w:t>
      </w:r>
      <w:r>
        <w:rPr>
          <w:rFonts w:hint="eastAsia"/>
        </w:rPr>
        <w:t>регулювання</w:t>
      </w:r>
      <w:r>
        <w:t></w:t>
      </w:r>
      <w:r>
        <w:rPr>
          <w:rFonts w:hint="eastAsia"/>
        </w:rPr>
        <w:t>процесів</w:t>
      </w:r>
      <w:r>
        <w:t></w:t>
      </w:r>
      <w:r>
        <w:rPr>
          <w:rFonts w:hint="eastAsia"/>
        </w:rPr>
        <w:t>страхування</w:t>
      </w:r>
      <w:r>
        <w:t></w:t>
      </w:r>
      <w:r>
        <w:rPr>
          <w:rFonts w:hint="eastAsia"/>
        </w:rPr>
        <w:t>в</w:t>
      </w:r>
      <w:r>
        <w:t></w:t>
      </w:r>
      <w:r>
        <w:rPr>
          <w:rFonts w:hint="eastAsia"/>
        </w:rPr>
        <w:t>Україні</w:t>
      </w:r>
      <w:r>
        <w:tab/>
      </w:r>
      <w:r>
        <w:t></w:t>
      </w:r>
      <w:r>
        <w:t></w:t>
      </w:r>
      <w:r>
        <w:t></w:t>
      </w:r>
      <w:r>
        <w:t></w:t>
      </w:r>
    </w:p>
    <w:p w:rsidR="008E5319" w:rsidRDefault="008E5319" w:rsidP="008E5319">
      <w:r>
        <w:t></w:t>
      </w:r>
    </w:p>
    <w:p w:rsidR="008E5319" w:rsidRDefault="008E5319" w:rsidP="008E5319">
      <w:r>
        <w:rPr>
          <w:rFonts w:hint="eastAsia"/>
        </w:rPr>
        <w:t>Висновки</w:t>
      </w:r>
    </w:p>
    <w:p w:rsidR="008E5319" w:rsidRDefault="008E5319" w:rsidP="008E5319">
      <w:r>
        <w:t></w:t>
      </w:r>
      <w:r>
        <w:tab/>
      </w:r>
    </w:p>
    <w:p w:rsidR="008E5319" w:rsidRDefault="008E5319" w:rsidP="008E5319">
      <w:r>
        <w:rPr>
          <w:rFonts w:hint="eastAsia"/>
        </w:rPr>
        <w:t>ДО</w:t>
      </w:r>
    </w:p>
    <w:p w:rsidR="008E5319" w:rsidRDefault="008E5319" w:rsidP="008E5319">
      <w:r>
        <w:t></w:t>
      </w:r>
      <w:r>
        <w:t></w:t>
      </w:r>
    </w:p>
    <w:p w:rsidR="008E5319" w:rsidRDefault="008E5319" w:rsidP="008E5319">
      <w:r>
        <w:rPr>
          <w:rFonts w:hint="eastAsia"/>
        </w:rPr>
        <w:t>розділу</w:t>
      </w:r>
      <w:r>
        <w:t></w:t>
      </w:r>
      <w:r>
        <w:t></w:t>
      </w:r>
      <w:r>
        <w:t></w:t>
      </w:r>
      <w:r>
        <w:t></w:t>
      </w:r>
    </w:p>
    <w:p w:rsidR="008E5319" w:rsidRDefault="008E5319" w:rsidP="008E5319">
      <w:r>
        <w:rPr>
          <w:rFonts w:hint="eastAsia"/>
        </w:rPr>
        <w:t>РОЗДІЛ</w:t>
      </w:r>
      <w:r>
        <w:t></w:t>
      </w:r>
      <w:r>
        <w:rPr>
          <w:rFonts w:hint="eastAsia"/>
        </w:rPr>
        <w:t>З</w:t>
      </w:r>
      <w:r>
        <w:t></w:t>
      </w:r>
      <w:r>
        <w:rPr>
          <w:rFonts w:hint="eastAsia"/>
        </w:rPr>
        <w:t>МОДЕЛЮВАННЯ</w:t>
      </w:r>
      <w:r>
        <w:t></w:t>
      </w:r>
      <w:r>
        <w:rPr>
          <w:rFonts w:hint="eastAsia"/>
        </w:rPr>
        <w:t>ВИЯВЛЕННЯ</w:t>
      </w:r>
      <w:r>
        <w:t></w:t>
      </w:r>
      <w:r>
        <w:rPr>
          <w:rFonts w:hint="eastAsia"/>
        </w:rPr>
        <w:t>ТА</w:t>
      </w:r>
      <w:r>
        <w:t></w:t>
      </w:r>
      <w:r>
        <w:rPr>
          <w:rFonts w:hint="eastAsia"/>
        </w:rPr>
        <w:t>ОЦІНЮВАННЯ</w:t>
      </w:r>
      <w:r>
        <w:t></w:t>
      </w:r>
      <w:r>
        <w:rPr>
          <w:rFonts w:hint="eastAsia"/>
        </w:rPr>
        <w:t>ЗАГРОЗ</w:t>
      </w:r>
      <w:r>
        <w:t></w:t>
      </w:r>
      <w:r>
        <w:rPr>
          <w:rFonts w:hint="eastAsia"/>
        </w:rPr>
        <w:t>ЕКОНОМІЧНІЙ</w:t>
      </w:r>
      <w:r>
        <w:t></w:t>
      </w:r>
      <w:r>
        <w:rPr>
          <w:rFonts w:hint="eastAsia"/>
        </w:rPr>
        <w:t>БЕЗПЕЦІ</w:t>
      </w:r>
      <w:r>
        <w:t></w:t>
      </w:r>
      <w:r>
        <w:rPr>
          <w:rFonts w:hint="eastAsia"/>
        </w:rPr>
        <w:t>УКРАЇНИ</w:t>
      </w:r>
      <w:r>
        <w:t></w:t>
      </w:r>
      <w:r>
        <w:rPr>
          <w:rFonts w:hint="eastAsia"/>
        </w:rPr>
        <w:t>В</w:t>
      </w:r>
      <w:r>
        <w:t></w:t>
      </w:r>
      <w:r>
        <w:rPr>
          <w:rFonts w:hint="eastAsia"/>
        </w:rPr>
        <w:t>ПРОЦЕСАХ</w:t>
      </w:r>
      <w:r>
        <w:t></w:t>
      </w:r>
      <w:r>
        <w:rPr>
          <w:rFonts w:hint="eastAsia"/>
        </w:rPr>
        <w:t>СТРАХУВАННЯ</w:t>
      </w:r>
      <w:r>
        <w:tab/>
      </w:r>
      <w:r>
        <w:t></w:t>
      </w:r>
      <w:r>
        <w:t></w:t>
      </w:r>
      <w:r>
        <w:t></w:t>
      </w:r>
      <w:r>
        <w:t></w:t>
      </w:r>
    </w:p>
    <w:p w:rsidR="008E5319" w:rsidRDefault="008E5319" w:rsidP="008E5319">
      <w:r>
        <w:t></w:t>
      </w:r>
      <w:r>
        <w:t></w:t>
      </w:r>
      <w:r>
        <w:t></w:t>
      </w:r>
      <w:r>
        <w:tab/>
      </w:r>
      <w:r>
        <w:t></w:t>
      </w:r>
      <w:r>
        <w:rPr>
          <w:rFonts w:hint="eastAsia"/>
        </w:rPr>
        <w:t>Типологія</w:t>
      </w:r>
      <w:r>
        <w:t></w:t>
      </w:r>
      <w:r>
        <w:rPr>
          <w:rFonts w:hint="eastAsia"/>
        </w:rPr>
        <w:t>сучасних</w:t>
      </w:r>
      <w:r>
        <w:t></w:t>
      </w:r>
      <w:r>
        <w:rPr>
          <w:rFonts w:hint="eastAsia"/>
        </w:rPr>
        <w:t>правопорушень</w:t>
      </w:r>
      <w:r>
        <w:t></w:t>
      </w:r>
      <w:r>
        <w:rPr>
          <w:rFonts w:hint="eastAsia"/>
        </w:rPr>
        <w:t>на</w:t>
      </w:r>
      <w:r>
        <w:t></w:t>
      </w:r>
      <w:r>
        <w:rPr>
          <w:rFonts w:hint="eastAsia"/>
        </w:rPr>
        <w:t>українському</w:t>
      </w:r>
      <w:r>
        <w:t></w:t>
      </w:r>
      <w:r>
        <w:rPr>
          <w:rFonts w:hint="eastAsia"/>
        </w:rPr>
        <w:t>страховому</w:t>
      </w:r>
      <w:r>
        <w:t></w:t>
      </w:r>
      <w:r>
        <w:rPr>
          <w:rFonts w:hint="eastAsia"/>
        </w:rPr>
        <w:t>ринку</w:t>
      </w:r>
      <w:r>
        <w:tab/>
      </w:r>
      <w:r>
        <w:t></w:t>
      </w:r>
      <w:r>
        <w:t></w:t>
      </w:r>
      <w:r>
        <w:t></w:t>
      </w:r>
      <w:r>
        <w:t></w:t>
      </w:r>
    </w:p>
    <w:p w:rsidR="008E5319" w:rsidRDefault="008E5319" w:rsidP="008E5319">
      <w:r>
        <w:t></w:t>
      </w:r>
      <w:r>
        <w:t></w:t>
      </w:r>
      <w:r>
        <w:t></w:t>
      </w:r>
      <w:r>
        <w:tab/>
      </w:r>
      <w:r>
        <w:t></w:t>
      </w:r>
      <w:r>
        <w:rPr>
          <w:rFonts w:hint="eastAsia"/>
        </w:rPr>
        <w:t>Виявлення</w:t>
      </w:r>
      <w:r>
        <w:t></w:t>
      </w:r>
      <w:r>
        <w:rPr>
          <w:rFonts w:hint="eastAsia"/>
        </w:rPr>
        <w:t>та</w:t>
      </w:r>
      <w:r>
        <w:t></w:t>
      </w:r>
      <w:r>
        <w:rPr>
          <w:rFonts w:hint="eastAsia"/>
        </w:rPr>
        <w:t>розкриття</w:t>
      </w:r>
      <w:r>
        <w:t></w:t>
      </w:r>
      <w:r>
        <w:rPr>
          <w:rFonts w:hint="eastAsia"/>
        </w:rPr>
        <w:t>правопорушень</w:t>
      </w:r>
      <w:r>
        <w:t></w:t>
      </w:r>
      <w:r>
        <w:rPr>
          <w:rFonts w:hint="eastAsia"/>
        </w:rPr>
        <w:t>на</w:t>
      </w:r>
      <w:r>
        <w:t></w:t>
      </w:r>
      <w:r>
        <w:rPr>
          <w:rFonts w:hint="eastAsia"/>
        </w:rPr>
        <w:t>українському</w:t>
      </w:r>
      <w:r>
        <w:t></w:t>
      </w:r>
      <w:r>
        <w:rPr>
          <w:rFonts w:hint="eastAsia"/>
        </w:rPr>
        <w:t>страховому</w:t>
      </w:r>
      <w:r>
        <w:t></w:t>
      </w:r>
      <w:r>
        <w:rPr>
          <w:rFonts w:hint="eastAsia"/>
        </w:rPr>
        <w:t>ринку</w:t>
      </w:r>
      <w:r>
        <w:tab/>
      </w:r>
      <w:r>
        <w:t></w:t>
      </w:r>
      <w:r>
        <w:t></w:t>
      </w:r>
      <w:r>
        <w:t></w:t>
      </w:r>
      <w:r>
        <w:t></w:t>
      </w:r>
    </w:p>
    <w:p w:rsidR="008E5319" w:rsidRDefault="008E5319" w:rsidP="008E5319">
      <w:r>
        <w:t></w:t>
      </w:r>
      <w:r>
        <w:t></w:t>
      </w:r>
      <w:r>
        <w:t></w:t>
      </w:r>
      <w:r>
        <w:tab/>
      </w:r>
      <w:r>
        <w:t></w:t>
      </w:r>
      <w:r>
        <w:rPr>
          <w:rFonts w:hint="eastAsia"/>
        </w:rPr>
        <w:t>Шляхи</w:t>
      </w:r>
      <w:r>
        <w:t></w:t>
      </w:r>
      <w:r>
        <w:rPr>
          <w:rFonts w:hint="eastAsia"/>
        </w:rPr>
        <w:t>удосконалення</w:t>
      </w:r>
      <w:r>
        <w:t></w:t>
      </w:r>
      <w:r>
        <w:rPr>
          <w:rFonts w:hint="eastAsia"/>
        </w:rPr>
        <w:t>захисту</w:t>
      </w:r>
      <w:r>
        <w:t></w:t>
      </w:r>
      <w:r>
        <w:rPr>
          <w:rFonts w:hint="eastAsia"/>
        </w:rPr>
        <w:t>процесів</w:t>
      </w:r>
      <w:r>
        <w:t></w:t>
      </w:r>
      <w:r>
        <w:rPr>
          <w:rFonts w:hint="eastAsia"/>
        </w:rPr>
        <w:t>страхування</w:t>
      </w:r>
      <w:r>
        <w:t></w:t>
      </w:r>
      <w:r>
        <w:rPr>
          <w:rFonts w:hint="eastAsia"/>
        </w:rPr>
        <w:t>від</w:t>
      </w:r>
      <w:r>
        <w:t></w:t>
      </w:r>
      <w:r>
        <w:rPr>
          <w:rFonts w:hint="eastAsia"/>
        </w:rPr>
        <w:t>загроз</w:t>
      </w:r>
      <w:r>
        <w:t></w:t>
      </w:r>
      <w:r>
        <w:rPr>
          <w:rFonts w:hint="eastAsia"/>
        </w:rPr>
        <w:t>економічній</w:t>
      </w:r>
      <w:r>
        <w:t></w:t>
      </w:r>
      <w:r>
        <w:rPr>
          <w:rFonts w:hint="eastAsia"/>
        </w:rPr>
        <w:t>безпеці</w:t>
      </w:r>
      <w:proofErr w:type="gramStart"/>
      <w:r>
        <w:t></w:t>
      </w:r>
      <w:r>
        <w:rPr>
          <w:rFonts w:hint="eastAsia"/>
        </w:rPr>
        <w:t>У</w:t>
      </w:r>
      <w:proofErr w:type="gramEnd"/>
      <w:r>
        <w:t></w:t>
      </w:r>
      <w:r>
        <w:rPr>
          <w:rFonts w:hint="eastAsia"/>
        </w:rPr>
        <w:t>країни</w:t>
      </w:r>
      <w:r>
        <w:tab/>
      </w:r>
      <w:r>
        <w:t></w:t>
      </w:r>
      <w:r>
        <w:t></w:t>
      </w:r>
      <w:r>
        <w:t></w:t>
      </w:r>
      <w:r>
        <w:t></w:t>
      </w:r>
    </w:p>
    <w:p w:rsidR="008E5319" w:rsidRDefault="008E5319" w:rsidP="008E5319">
      <w:r>
        <w:rPr>
          <w:rFonts w:hint="eastAsia"/>
        </w:rPr>
        <w:lastRenderedPageBreak/>
        <w:t>Висновки</w:t>
      </w:r>
      <w:r>
        <w:t></w:t>
      </w:r>
      <w:r>
        <w:rPr>
          <w:rFonts w:hint="eastAsia"/>
        </w:rPr>
        <w:t>до</w:t>
      </w:r>
      <w:r>
        <w:t></w:t>
      </w:r>
      <w:r>
        <w:rPr>
          <w:rFonts w:hint="eastAsia"/>
        </w:rPr>
        <w:t>розділу</w:t>
      </w:r>
      <w:r>
        <w:t></w:t>
      </w:r>
      <w:r>
        <w:t></w:t>
      </w:r>
      <w:r>
        <w:tab/>
      </w:r>
      <w:r>
        <w:t></w:t>
      </w:r>
      <w:r>
        <w:t></w:t>
      </w:r>
      <w:r>
        <w:t></w:t>
      </w:r>
      <w:r>
        <w:t></w:t>
      </w:r>
    </w:p>
    <w:p w:rsidR="008E5319" w:rsidRDefault="008E5319" w:rsidP="008E5319">
      <w:r>
        <w:rPr>
          <w:rFonts w:hint="eastAsia"/>
        </w:rPr>
        <w:t>ВИСНОВКИ</w:t>
      </w:r>
      <w:r>
        <w:tab/>
      </w:r>
      <w:r>
        <w:t></w:t>
      </w:r>
      <w:r>
        <w:t></w:t>
      </w:r>
      <w:r>
        <w:t></w:t>
      </w:r>
      <w:r>
        <w:t></w:t>
      </w:r>
    </w:p>
    <w:p w:rsidR="002B0E03" w:rsidRDefault="008E5319" w:rsidP="008E5319">
      <w:r>
        <w:rPr>
          <w:rFonts w:hint="eastAsia"/>
        </w:rPr>
        <w:t>СПИСОК</w:t>
      </w:r>
      <w:r>
        <w:t></w:t>
      </w:r>
      <w:r>
        <w:rPr>
          <w:rFonts w:hint="eastAsia"/>
        </w:rPr>
        <w:t>ВИКОРИСТАНИХ</w:t>
      </w:r>
      <w:r>
        <w:t></w:t>
      </w:r>
      <w:r>
        <w:rPr>
          <w:rFonts w:hint="eastAsia"/>
        </w:rPr>
        <w:t>ДЖЕРЕЛ</w:t>
      </w:r>
      <w:r>
        <w:tab/>
      </w:r>
      <w:r>
        <w:t></w:t>
      </w:r>
      <w:r>
        <w:t></w:t>
      </w:r>
      <w:r>
        <w:t></w:t>
      </w:r>
      <w:r>
        <w:t></w:t>
      </w:r>
    </w:p>
    <w:p w:rsidR="008E5319" w:rsidRDefault="008E5319" w:rsidP="008E5319"/>
    <w:p w:rsidR="008E5319" w:rsidRDefault="008E5319" w:rsidP="008E5319"/>
    <w:p w:rsidR="008E5319" w:rsidRDefault="008E5319" w:rsidP="008E5319">
      <w:r>
        <w:rPr>
          <w:rFonts w:hint="eastAsia"/>
        </w:rPr>
        <w:t>ВИСНОВКИ</w:t>
      </w:r>
    </w:p>
    <w:p w:rsidR="008E5319" w:rsidRDefault="008E5319" w:rsidP="008E5319">
      <w:r>
        <w:rPr>
          <w:rFonts w:hint="eastAsia"/>
        </w:rPr>
        <w:t>У</w:t>
      </w:r>
      <w:r>
        <w:t></w:t>
      </w:r>
      <w:r>
        <w:rPr>
          <w:rFonts w:hint="eastAsia"/>
        </w:rPr>
        <w:t>дисертації</w:t>
      </w:r>
      <w:r>
        <w:t></w:t>
      </w:r>
      <w:r>
        <w:rPr>
          <w:rFonts w:hint="eastAsia"/>
        </w:rPr>
        <w:t>наведено</w:t>
      </w:r>
      <w:r>
        <w:t></w:t>
      </w:r>
      <w:r>
        <w:rPr>
          <w:rFonts w:hint="eastAsia"/>
        </w:rPr>
        <w:t>теоретичне</w:t>
      </w:r>
      <w:r>
        <w:t></w:t>
      </w:r>
      <w:r>
        <w:rPr>
          <w:rFonts w:hint="eastAsia"/>
        </w:rPr>
        <w:t>узагальнення</w:t>
      </w:r>
      <w:r>
        <w:t></w:t>
      </w:r>
      <w:r>
        <w:rPr>
          <w:rFonts w:hint="eastAsia"/>
        </w:rPr>
        <w:t>і</w:t>
      </w:r>
      <w:r>
        <w:t></w:t>
      </w:r>
      <w:r>
        <w:rPr>
          <w:rFonts w:hint="eastAsia"/>
        </w:rPr>
        <w:t>нове</w:t>
      </w:r>
      <w:r>
        <w:t></w:t>
      </w:r>
      <w:r>
        <w:rPr>
          <w:rFonts w:hint="eastAsia"/>
        </w:rPr>
        <w:t>вирішення</w:t>
      </w:r>
      <w:r>
        <w:t></w:t>
      </w:r>
      <w:r>
        <w:rPr>
          <w:rFonts w:hint="eastAsia"/>
        </w:rPr>
        <w:t>наукового</w:t>
      </w:r>
      <w:r>
        <w:t></w:t>
      </w:r>
      <w:r>
        <w:rPr>
          <w:rFonts w:hint="eastAsia"/>
        </w:rPr>
        <w:t>завдання</w:t>
      </w:r>
      <w:r>
        <w:t></w:t>
      </w:r>
      <w:r>
        <w:rPr>
          <w:rFonts w:hint="eastAsia"/>
        </w:rPr>
        <w:t>вдосконалення</w:t>
      </w:r>
      <w:r>
        <w:t></w:t>
      </w:r>
      <w:r>
        <w:rPr>
          <w:rFonts w:hint="eastAsia"/>
        </w:rPr>
        <w:t>механізму</w:t>
      </w:r>
      <w:r>
        <w:t></w:t>
      </w:r>
      <w:r>
        <w:rPr>
          <w:rFonts w:hint="eastAsia"/>
        </w:rPr>
        <w:t>організаційно</w:t>
      </w:r>
      <w:r>
        <w:t></w:t>
      </w:r>
      <w:r>
        <w:rPr>
          <w:rFonts w:hint="eastAsia"/>
        </w:rPr>
        <w:t>правового</w:t>
      </w:r>
      <w:r>
        <w:t></w:t>
      </w:r>
      <w:r>
        <w:rPr>
          <w:rFonts w:hint="eastAsia"/>
        </w:rPr>
        <w:t>регулювання</w:t>
      </w:r>
      <w:r>
        <w:t></w:t>
      </w:r>
      <w:r>
        <w:rPr>
          <w:rFonts w:hint="eastAsia"/>
        </w:rPr>
        <w:t>оцінювання</w:t>
      </w:r>
      <w:r>
        <w:t></w:t>
      </w:r>
      <w:r>
        <w:rPr>
          <w:rFonts w:hint="eastAsia"/>
        </w:rPr>
        <w:t>ефективності</w:t>
      </w:r>
      <w:r>
        <w:t></w:t>
      </w:r>
      <w:r>
        <w:rPr>
          <w:rFonts w:hint="eastAsia"/>
        </w:rPr>
        <w:t>діяльності</w:t>
      </w:r>
      <w:r>
        <w:t></w:t>
      </w:r>
      <w:r>
        <w:rPr>
          <w:rFonts w:hint="eastAsia"/>
        </w:rPr>
        <w:t>суб’єктів</w:t>
      </w:r>
      <w:r>
        <w:t></w:t>
      </w:r>
      <w:r>
        <w:rPr>
          <w:rFonts w:hint="eastAsia"/>
        </w:rPr>
        <w:t>страхових</w:t>
      </w:r>
      <w:r>
        <w:t></w:t>
      </w:r>
      <w:r>
        <w:rPr>
          <w:rFonts w:hint="eastAsia"/>
        </w:rPr>
        <w:t>правовідносин</w:t>
      </w:r>
      <w:r>
        <w:t></w:t>
      </w:r>
      <w:r>
        <w:rPr>
          <w:rFonts w:hint="eastAsia"/>
        </w:rPr>
        <w:t>щодо</w:t>
      </w:r>
      <w:r>
        <w:t></w:t>
      </w:r>
      <w:r>
        <w:rPr>
          <w:rFonts w:hint="eastAsia"/>
        </w:rPr>
        <w:t>їх</w:t>
      </w:r>
      <w:r>
        <w:t></w:t>
      </w:r>
      <w:r>
        <w:rPr>
          <w:rFonts w:hint="eastAsia"/>
        </w:rPr>
        <w:t>діяльності</w:t>
      </w:r>
      <w:r>
        <w:t></w:t>
      </w:r>
      <w:r>
        <w:rPr>
          <w:rFonts w:hint="eastAsia"/>
        </w:rPr>
        <w:t>у</w:t>
      </w:r>
      <w:r>
        <w:t></w:t>
      </w:r>
      <w:r>
        <w:rPr>
          <w:rFonts w:hint="eastAsia"/>
        </w:rPr>
        <w:t>сфері</w:t>
      </w:r>
      <w:r>
        <w:t></w:t>
      </w:r>
      <w:r>
        <w:rPr>
          <w:rFonts w:hint="eastAsia"/>
        </w:rPr>
        <w:t>економічної</w:t>
      </w:r>
      <w:r>
        <w:t></w:t>
      </w:r>
      <w:r>
        <w:rPr>
          <w:rFonts w:hint="eastAsia"/>
        </w:rPr>
        <w:t>безпеки</w:t>
      </w:r>
      <w:r>
        <w:t></w:t>
      </w:r>
      <w:r>
        <w:rPr>
          <w:rFonts w:hint="eastAsia"/>
        </w:rPr>
        <w:t>України</w:t>
      </w:r>
      <w:r>
        <w:t></w:t>
      </w:r>
      <w:r>
        <w:t></w:t>
      </w:r>
      <w:r>
        <w:rPr>
          <w:rFonts w:hint="eastAsia"/>
        </w:rPr>
        <w:t>У</w:t>
      </w:r>
      <w:r>
        <w:t></w:t>
      </w:r>
      <w:r>
        <w:rPr>
          <w:rFonts w:hint="eastAsia"/>
        </w:rPr>
        <w:t>результаті</w:t>
      </w:r>
      <w:r>
        <w:t></w:t>
      </w:r>
      <w:r>
        <w:rPr>
          <w:rFonts w:hint="eastAsia"/>
        </w:rPr>
        <w:t>проведеного</w:t>
      </w:r>
      <w:r>
        <w:t></w:t>
      </w:r>
      <w:r>
        <w:rPr>
          <w:rFonts w:hint="eastAsia"/>
        </w:rPr>
        <w:t>дослідження</w:t>
      </w:r>
      <w:r>
        <w:t></w:t>
      </w:r>
      <w:r>
        <w:rPr>
          <w:rFonts w:hint="eastAsia"/>
        </w:rPr>
        <w:t>сформульовано</w:t>
      </w:r>
      <w:r>
        <w:t></w:t>
      </w:r>
      <w:r>
        <w:rPr>
          <w:rFonts w:hint="eastAsia"/>
        </w:rPr>
        <w:t>низку</w:t>
      </w:r>
      <w:r>
        <w:t></w:t>
      </w:r>
      <w:r>
        <w:rPr>
          <w:rFonts w:hint="eastAsia"/>
        </w:rPr>
        <w:t>нових</w:t>
      </w:r>
      <w:r>
        <w:t></w:t>
      </w:r>
      <w:r>
        <w:rPr>
          <w:rFonts w:hint="eastAsia"/>
        </w:rPr>
        <w:t>наукових</w:t>
      </w:r>
      <w:r>
        <w:t></w:t>
      </w:r>
      <w:r>
        <w:rPr>
          <w:rFonts w:hint="eastAsia"/>
        </w:rPr>
        <w:t>положень</w:t>
      </w:r>
      <w:r>
        <w:t></w:t>
      </w:r>
      <w:r>
        <w:rPr>
          <w:rFonts w:hint="eastAsia"/>
        </w:rPr>
        <w:t>і</w:t>
      </w:r>
      <w:r>
        <w:t></w:t>
      </w:r>
      <w:r>
        <w:rPr>
          <w:rFonts w:hint="eastAsia"/>
        </w:rPr>
        <w:t>висновків</w:t>
      </w:r>
      <w:r>
        <w:t></w:t>
      </w:r>
      <w:r>
        <w:t></w:t>
      </w:r>
      <w:r>
        <w:rPr>
          <w:rFonts w:hint="eastAsia"/>
        </w:rPr>
        <w:t>спрямованих</w:t>
      </w:r>
      <w:r>
        <w:t></w:t>
      </w:r>
      <w:r>
        <w:rPr>
          <w:rFonts w:hint="eastAsia"/>
        </w:rPr>
        <w:t>на</w:t>
      </w:r>
      <w:r>
        <w:t></w:t>
      </w:r>
      <w:r>
        <w:rPr>
          <w:rFonts w:hint="eastAsia"/>
        </w:rPr>
        <w:t>досягнення</w:t>
      </w:r>
      <w:r>
        <w:t></w:t>
      </w:r>
      <w:r>
        <w:rPr>
          <w:rFonts w:hint="eastAsia"/>
        </w:rPr>
        <w:t>поставленої</w:t>
      </w:r>
      <w:r>
        <w:t></w:t>
      </w:r>
      <w:r>
        <w:rPr>
          <w:rFonts w:hint="eastAsia"/>
        </w:rPr>
        <w:t>мети</w:t>
      </w:r>
      <w:r>
        <w:t></w:t>
      </w:r>
      <w:r>
        <w:t></w:t>
      </w:r>
      <w:r>
        <w:rPr>
          <w:rFonts w:hint="eastAsia"/>
        </w:rPr>
        <w:t>основними</w:t>
      </w:r>
      <w:r>
        <w:t></w:t>
      </w:r>
      <w:r>
        <w:rPr>
          <w:rFonts w:hint="eastAsia"/>
        </w:rPr>
        <w:t>з</w:t>
      </w:r>
      <w:r>
        <w:t></w:t>
      </w:r>
      <w:r>
        <w:rPr>
          <w:rFonts w:hint="eastAsia"/>
        </w:rPr>
        <w:t>яких</w:t>
      </w:r>
      <w:r>
        <w:t></w:t>
      </w:r>
      <w:r>
        <w:rPr>
          <w:rFonts w:hint="eastAsia"/>
        </w:rPr>
        <w:t>є</w:t>
      </w:r>
      <w:r>
        <w:t></w:t>
      </w:r>
      <w:r>
        <w:rPr>
          <w:rFonts w:hint="eastAsia"/>
        </w:rPr>
        <w:t>наступні</w:t>
      </w:r>
      <w:r>
        <w:t></w:t>
      </w:r>
    </w:p>
    <w:p w:rsidR="008E5319" w:rsidRDefault="008E5319" w:rsidP="008E5319">
      <w:r>
        <w:t></w:t>
      </w:r>
      <w:r>
        <w:t></w:t>
      </w:r>
      <w:r>
        <w:tab/>
      </w:r>
      <w:r>
        <w:rPr>
          <w:rFonts w:hint="eastAsia"/>
        </w:rPr>
        <w:t>Аналіз</w:t>
      </w:r>
      <w:r>
        <w:t></w:t>
      </w:r>
      <w:r>
        <w:rPr>
          <w:rFonts w:hint="eastAsia"/>
        </w:rPr>
        <w:t>досліджуваної</w:t>
      </w:r>
      <w:r>
        <w:t></w:t>
      </w:r>
      <w:r>
        <w:rPr>
          <w:rFonts w:hint="eastAsia"/>
        </w:rPr>
        <w:t>теми</w:t>
      </w:r>
      <w:r>
        <w:t></w:t>
      </w:r>
      <w:r>
        <w:rPr>
          <w:rFonts w:hint="eastAsia"/>
        </w:rPr>
        <w:t>засвідчив</w:t>
      </w:r>
      <w:r>
        <w:t></w:t>
      </w:r>
      <w:r>
        <w:rPr>
          <w:rFonts w:hint="eastAsia"/>
        </w:rPr>
        <w:t>вагомий</w:t>
      </w:r>
      <w:r>
        <w:t></w:t>
      </w:r>
      <w:r>
        <w:rPr>
          <w:rFonts w:hint="eastAsia"/>
        </w:rPr>
        <w:t>вплив</w:t>
      </w:r>
      <w:r>
        <w:t></w:t>
      </w:r>
      <w:r>
        <w:rPr>
          <w:rFonts w:hint="eastAsia"/>
        </w:rPr>
        <w:t>державного</w:t>
      </w:r>
      <w:r>
        <w:t></w:t>
      </w:r>
      <w:r>
        <w:rPr>
          <w:rFonts w:hint="eastAsia"/>
        </w:rPr>
        <w:t>регулювання</w:t>
      </w:r>
      <w:r>
        <w:t></w:t>
      </w:r>
      <w:r>
        <w:rPr>
          <w:rFonts w:hint="eastAsia"/>
        </w:rPr>
        <w:t>на</w:t>
      </w:r>
      <w:r>
        <w:t></w:t>
      </w:r>
      <w:r>
        <w:rPr>
          <w:rFonts w:hint="eastAsia"/>
        </w:rPr>
        <w:t>діяльність</w:t>
      </w:r>
      <w:r>
        <w:t></w:t>
      </w:r>
      <w:r>
        <w:rPr>
          <w:rFonts w:hint="eastAsia"/>
        </w:rPr>
        <w:t>суб’єктів</w:t>
      </w:r>
      <w:r>
        <w:t></w:t>
      </w:r>
      <w:r>
        <w:rPr>
          <w:rFonts w:hint="eastAsia"/>
        </w:rPr>
        <w:t>страхових</w:t>
      </w:r>
      <w:r>
        <w:t></w:t>
      </w:r>
      <w:r>
        <w:rPr>
          <w:rFonts w:hint="eastAsia"/>
        </w:rPr>
        <w:t>правовідносин</w:t>
      </w:r>
      <w:r>
        <w:t></w:t>
      </w:r>
      <w:r>
        <w:rPr>
          <w:rFonts w:hint="eastAsia"/>
        </w:rPr>
        <w:t>щодо</w:t>
      </w:r>
      <w:r>
        <w:t></w:t>
      </w:r>
      <w:r>
        <w:rPr>
          <w:rFonts w:hint="eastAsia"/>
        </w:rPr>
        <w:t>їх</w:t>
      </w:r>
      <w:r>
        <w:t></w:t>
      </w:r>
      <w:r>
        <w:rPr>
          <w:rFonts w:hint="eastAsia"/>
        </w:rPr>
        <w:t>функціонування</w:t>
      </w:r>
      <w:r>
        <w:t></w:t>
      </w:r>
      <w:r>
        <w:rPr>
          <w:rFonts w:hint="eastAsia"/>
        </w:rPr>
        <w:t>у</w:t>
      </w:r>
      <w:r>
        <w:t></w:t>
      </w:r>
      <w:r>
        <w:rPr>
          <w:rFonts w:hint="eastAsia"/>
        </w:rPr>
        <w:t>сфері</w:t>
      </w:r>
      <w:r>
        <w:t></w:t>
      </w:r>
      <w:r>
        <w:rPr>
          <w:rFonts w:hint="eastAsia"/>
        </w:rPr>
        <w:t>економічної</w:t>
      </w:r>
      <w:r>
        <w:t></w:t>
      </w:r>
      <w:r>
        <w:rPr>
          <w:rFonts w:hint="eastAsia"/>
        </w:rPr>
        <w:t>безпеки</w:t>
      </w:r>
      <w:r>
        <w:t></w:t>
      </w:r>
      <w:r>
        <w:rPr>
          <w:rFonts w:hint="eastAsia"/>
        </w:rPr>
        <w:t>України</w:t>
      </w:r>
      <w:r>
        <w:t></w:t>
      </w:r>
      <w:r>
        <w:t></w:t>
      </w:r>
      <w:r>
        <w:rPr>
          <w:rFonts w:hint="eastAsia"/>
        </w:rPr>
        <w:t>У</w:t>
      </w:r>
      <w:r>
        <w:t></w:t>
      </w:r>
      <w:r>
        <w:rPr>
          <w:rFonts w:hint="eastAsia"/>
        </w:rPr>
        <w:t>сучасних</w:t>
      </w:r>
      <w:r>
        <w:t></w:t>
      </w:r>
      <w:r>
        <w:rPr>
          <w:rFonts w:hint="eastAsia"/>
        </w:rPr>
        <w:t>умовах</w:t>
      </w:r>
      <w:r>
        <w:t></w:t>
      </w:r>
      <w:r>
        <w:rPr>
          <w:rFonts w:hint="eastAsia"/>
        </w:rPr>
        <w:t>розвитку</w:t>
      </w:r>
      <w:r>
        <w:t></w:t>
      </w:r>
      <w:r>
        <w:rPr>
          <w:rFonts w:hint="eastAsia"/>
        </w:rPr>
        <w:t>національної</w:t>
      </w:r>
      <w:r>
        <w:t></w:t>
      </w:r>
      <w:r>
        <w:rPr>
          <w:rFonts w:hint="eastAsia"/>
        </w:rPr>
        <w:t>економіки</w:t>
      </w:r>
      <w:r>
        <w:t></w:t>
      </w:r>
      <w:r>
        <w:rPr>
          <w:rFonts w:hint="eastAsia"/>
        </w:rPr>
        <w:t>пріоритетними</w:t>
      </w:r>
      <w:r>
        <w:t></w:t>
      </w:r>
      <w:r>
        <w:rPr>
          <w:rFonts w:hint="eastAsia"/>
        </w:rPr>
        <w:t>завданнями</w:t>
      </w:r>
      <w:r>
        <w:t></w:t>
      </w:r>
      <w:r>
        <w:rPr>
          <w:rFonts w:hint="eastAsia"/>
        </w:rPr>
        <w:t>державного</w:t>
      </w:r>
      <w:r>
        <w:t></w:t>
      </w:r>
      <w:r>
        <w:rPr>
          <w:rFonts w:hint="eastAsia"/>
        </w:rPr>
        <w:t>регулятора</w:t>
      </w:r>
      <w:r>
        <w:t></w:t>
      </w:r>
      <w:r>
        <w:rPr>
          <w:rFonts w:hint="eastAsia"/>
        </w:rPr>
        <w:t>у</w:t>
      </w:r>
      <w:r>
        <w:t></w:t>
      </w:r>
      <w:r>
        <w:rPr>
          <w:rFonts w:hint="eastAsia"/>
        </w:rPr>
        <w:t>напрямі</w:t>
      </w:r>
      <w:r>
        <w:t></w:t>
      </w:r>
      <w:r>
        <w:rPr>
          <w:rFonts w:hint="eastAsia"/>
        </w:rPr>
        <w:t>створення</w:t>
      </w:r>
      <w:r>
        <w:t></w:t>
      </w:r>
      <w:r>
        <w:rPr>
          <w:rFonts w:hint="eastAsia"/>
        </w:rPr>
        <w:t>для</w:t>
      </w:r>
      <w:r>
        <w:t></w:t>
      </w:r>
      <w:r>
        <w:rPr>
          <w:rFonts w:hint="eastAsia"/>
        </w:rPr>
        <w:t>вітчизняного</w:t>
      </w:r>
      <w:r>
        <w:t></w:t>
      </w:r>
      <w:r>
        <w:rPr>
          <w:rFonts w:hint="eastAsia"/>
        </w:rPr>
        <w:t>ринку</w:t>
      </w:r>
      <w:r>
        <w:t></w:t>
      </w:r>
      <w:r>
        <w:rPr>
          <w:rFonts w:hint="eastAsia"/>
        </w:rPr>
        <w:t>страхування</w:t>
      </w:r>
      <w:r>
        <w:t></w:t>
      </w:r>
      <w:r>
        <w:rPr>
          <w:rFonts w:hint="eastAsia"/>
        </w:rPr>
        <w:t>легітимного</w:t>
      </w:r>
      <w:r>
        <w:t></w:t>
      </w:r>
      <w:r>
        <w:rPr>
          <w:rFonts w:hint="eastAsia"/>
        </w:rPr>
        <w:t>та</w:t>
      </w:r>
      <w:r>
        <w:t></w:t>
      </w:r>
      <w:r>
        <w:rPr>
          <w:rFonts w:hint="eastAsia"/>
        </w:rPr>
        <w:t>безпечного</w:t>
      </w:r>
      <w:r>
        <w:t></w:t>
      </w:r>
      <w:r>
        <w:rPr>
          <w:rFonts w:hint="eastAsia"/>
        </w:rPr>
        <w:t>середовища</w:t>
      </w:r>
      <w:r>
        <w:t></w:t>
      </w:r>
      <w:r>
        <w:rPr>
          <w:rFonts w:hint="eastAsia"/>
        </w:rPr>
        <w:t>є</w:t>
      </w:r>
      <w:r>
        <w:t></w:t>
      </w:r>
      <w:r>
        <w:rPr>
          <w:rFonts w:hint="eastAsia"/>
        </w:rPr>
        <w:t>зміна</w:t>
      </w:r>
      <w:r>
        <w:t></w:t>
      </w:r>
      <w:r>
        <w:rPr>
          <w:rFonts w:hint="eastAsia"/>
        </w:rPr>
        <w:t>орієнтованості</w:t>
      </w:r>
      <w:r>
        <w:t></w:t>
      </w:r>
      <w:r>
        <w:rPr>
          <w:rFonts w:hint="eastAsia"/>
        </w:rPr>
        <w:t>капіталізації</w:t>
      </w:r>
    </w:p>
    <w:p w:rsidR="008E5319" w:rsidRDefault="008E5319" w:rsidP="008E5319">
      <w:r>
        <w:t></w:t>
      </w:r>
    </w:p>
    <w:p w:rsidR="008E5319" w:rsidRDefault="008E5319" w:rsidP="008E5319">
      <w:r>
        <w:rPr>
          <w:rFonts w:hint="eastAsia"/>
        </w:rPr>
        <w:t>страховиків</w:t>
      </w:r>
      <w:r>
        <w:t></w:t>
      </w:r>
      <w:r>
        <w:rPr>
          <w:rFonts w:hint="eastAsia"/>
        </w:rPr>
        <w:t>та</w:t>
      </w:r>
      <w:r>
        <w:t></w:t>
      </w:r>
      <w:r>
        <w:rPr>
          <w:rFonts w:hint="eastAsia"/>
        </w:rPr>
        <w:t>якості</w:t>
      </w:r>
      <w:r>
        <w:t></w:t>
      </w:r>
      <w:r>
        <w:rPr>
          <w:rFonts w:hint="eastAsia"/>
        </w:rPr>
        <w:t>їхніх</w:t>
      </w:r>
      <w:r>
        <w:t></w:t>
      </w:r>
      <w:r>
        <w:rPr>
          <w:rFonts w:hint="eastAsia"/>
        </w:rPr>
        <w:t>активів</w:t>
      </w:r>
      <w:r>
        <w:t></w:t>
      </w:r>
      <w:r>
        <w:t></w:t>
      </w:r>
      <w:r>
        <w:rPr>
          <w:rFonts w:hint="eastAsia"/>
        </w:rPr>
        <w:t>підвищення</w:t>
      </w:r>
      <w:r>
        <w:t></w:t>
      </w:r>
      <w:r>
        <w:rPr>
          <w:rFonts w:hint="eastAsia"/>
        </w:rPr>
        <w:t>вимог</w:t>
      </w:r>
      <w:r>
        <w:t></w:t>
      </w:r>
      <w:r>
        <w:rPr>
          <w:rFonts w:hint="eastAsia"/>
        </w:rPr>
        <w:t>до</w:t>
      </w:r>
      <w:r>
        <w:t></w:t>
      </w:r>
      <w:r>
        <w:rPr>
          <w:rFonts w:hint="eastAsia"/>
        </w:rPr>
        <w:t>вітчизняних</w:t>
      </w:r>
      <w:r>
        <w:t></w:t>
      </w:r>
      <w:r>
        <w:rPr>
          <w:rFonts w:hint="eastAsia"/>
        </w:rPr>
        <w:t>страхових</w:t>
      </w:r>
      <w:r>
        <w:t></w:t>
      </w:r>
      <w:r>
        <w:rPr>
          <w:rFonts w:hint="eastAsia"/>
        </w:rPr>
        <w:t>компаній</w:t>
      </w:r>
      <w:r>
        <w:t></w:t>
      </w:r>
      <w:r>
        <w:rPr>
          <w:rFonts w:hint="eastAsia"/>
        </w:rPr>
        <w:t>та</w:t>
      </w:r>
      <w:r>
        <w:t></w:t>
      </w:r>
      <w:r>
        <w:rPr>
          <w:rFonts w:hint="eastAsia"/>
        </w:rPr>
        <w:t>страховиків</w:t>
      </w:r>
      <w:r>
        <w:t></w:t>
      </w:r>
      <w:r>
        <w:rPr>
          <w:rFonts w:hint="eastAsia"/>
        </w:rPr>
        <w:t>нерезидентів</w:t>
      </w:r>
      <w:r>
        <w:t></w:t>
      </w:r>
      <w:r>
        <w:t></w:t>
      </w:r>
      <w:r>
        <w:rPr>
          <w:rFonts w:hint="eastAsia"/>
        </w:rPr>
        <w:t>введення</w:t>
      </w:r>
      <w:r>
        <w:t></w:t>
      </w:r>
      <w:r>
        <w:rPr>
          <w:rFonts w:hint="eastAsia"/>
        </w:rPr>
        <w:t>обов</w:t>
      </w:r>
      <w:r>
        <w:t></w:t>
      </w:r>
      <w:r>
        <w:rPr>
          <w:rFonts w:hint="eastAsia"/>
        </w:rPr>
        <w:t>язкового</w:t>
      </w:r>
      <w:r>
        <w:t></w:t>
      </w:r>
      <w:r>
        <w:rPr>
          <w:rFonts w:hint="eastAsia"/>
        </w:rPr>
        <w:t>розміщення</w:t>
      </w:r>
      <w:r>
        <w:t></w:t>
      </w:r>
      <w:r>
        <w:rPr>
          <w:rFonts w:hint="eastAsia"/>
        </w:rPr>
        <w:t>коштів</w:t>
      </w:r>
      <w:r>
        <w:t></w:t>
      </w:r>
      <w:r>
        <w:rPr>
          <w:rFonts w:hint="eastAsia"/>
        </w:rPr>
        <w:t>страхових</w:t>
      </w:r>
      <w:r>
        <w:t></w:t>
      </w:r>
      <w:r>
        <w:rPr>
          <w:rFonts w:hint="eastAsia"/>
        </w:rPr>
        <w:t>резервів</w:t>
      </w:r>
      <w:r>
        <w:t></w:t>
      </w:r>
      <w:r>
        <w:rPr>
          <w:rFonts w:hint="eastAsia"/>
        </w:rPr>
        <w:t>у</w:t>
      </w:r>
      <w:r>
        <w:t></w:t>
      </w:r>
      <w:r>
        <w:rPr>
          <w:rFonts w:hint="eastAsia"/>
        </w:rPr>
        <w:t>вигляді</w:t>
      </w:r>
      <w:r>
        <w:t></w:t>
      </w:r>
      <w:r>
        <w:rPr>
          <w:rFonts w:hint="eastAsia"/>
        </w:rPr>
        <w:t>державних</w:t>
      </w:r>
      <w:r>
        <w:t></w:t>
      </w:r>
      <w:r>
        <w:rPr>
          <w:rFonts w:hint="eastAsia"/>
        </w:rPr>
        <w:t>цінних</w:t>
      </w:r>
      <w:r>
        <w:t></w:t>
      </w:r>
      <w:r>
        <w:rPr>
          <w:rFonts w:hint="eastAsia"/>
        </w:rPr>
        <w:t>паперів</w:t>
      </w:r>
      <w:r>
        <w:t></w:t>
      </w:r>
      <w:r>
        <w:t></w:t>
      </w:r>
      <w:r>
        <w:rPr>
          <w:rFonts w:hint="eastAsia"/>
        </w:rPr>
        <w:t>як</w:t>
      </w:r>
      <w:r>
        <w:t></w:t>
      </w:r>
      <w:r>
        <w:rPr>
          <w:rFonts w:hint="eastAsia"/>
        </w:rPr>
        <w:t>таких</w:t>
      </w:r>
      <w:r>
        <w:t></w:t>
      </w:r>
      <w:r>
        <w:t></w:t>
      </w:r>
      <w:r>
        <w:rPr>
          <w:rFonts w:hint="eastAsia"/>
        </w:rPr>
        <w:t>що</w:t>
      </w:r>
      <w:r>
        <w:t></w:t>
      </w:r>
      <w:r>
        <w:rPr>
          <w:rFonts w:hint="eastAsia"/>
        </w:rPr>
        <w:t>дають</w:t>
      </w:r>
      <w:r>
        <w:t></w:t>
      </w:r>
      <w:r>
        <w:rPr>
          <w:rFonts w:hint="eastAsia"/>
        </w:rPr>
        <w:t>високу</w:t>
      </w:r>
      <w:r>
        <w:t></w:t>
      </w:r>
      <w:r>
        <w:rPr>
          <w:rFonts w:hint="eastAsia"/>
        </w:rPr>
        <w:t>ставку</w:t>
      </w:r>
      <w:r>
        <w:t></w:t>
      </w:r>
      <w:r>
        <w:rPr>
          <w:rFonts w:hint="eastAsia"/>
        </w:rPr>
        <w:t>доходності</w:t>
      </w:r>
      <w:r>
        <w:t></w:t>
      </w:r>
      <w:r>
        <w:rPr>
          <w:rFonts w:hint="eastAsia"/>
        </w:rPr>
        <w:t>й</w:t>
      </w:r>
      <w:r>
        <w:t></w:t>
      </w:r>
      <w:r>
        <w:rPr>
          <w:rFonts w:hint="eastAsia"/>
        </w:rPr>
        <w:t>мають</w:t>
      </w:r>
      <w:r>
        <w:t></w:t>
      </w:r>
      <w:r>
        <w:rPr>
          <w:rFonts w:hint="eastAsia"/>
        </w:rPr>
        <w:t>високий</w:t>
      </w:r>
      <w:r>
        <w:t></w:t>
      </w:r>
      <w:r>
        <w:rPr>
          <w:rFonts w:hint="eastAsia"/>
        </w:rPr>
        <w:t>рівень</w:t>
      </w:r>
      <w:r>
        <w:t></w:t>
      </w:r>
      <w:r>
        <w:rPr>
          <w:rFonts w:hint="eastAsia"/>
        </w:rPr>
        <w:t>надійності</w:t>
      </w:r>
      <w:r>
        <w:t></w:t>
      </w:r>
      <w:r>
        <w:t></w:t>
      </w:r>
      <w:r>
        <w:rPr>
          <w:rFonts w:hint="eastAsia"/>
        </w:rPr>
        <w:t>Організаційно</w:t>
      </w:r>
      <w:r>
        <w:t></w:t>
      </w:r>
      <w:r>
        <w:rPr>
          <w:rFonts w:hint="eastAsia"/>
        </w:rPr>
        <w:t>правові</w:t>
      </w:r>
      <w:r>
        <w:t></w:t>
      </w:r>
      <w:r>
        <w:rPr>
          <w:rFonts w:hint="eastAsia"/>
        </w:rPr>
        <w:t>заходи</w:t>
      </w:r>
      <w:r>
        <w:t></w:t>
      </w:r>
      <w:r>
        <w:rPr>
          <w:rFonts w:hint="eastAsia"/>
        </w:rPr>
        <w:t>повинні</w:t>
      </w:r>
      <w:r>
        <w:t></w:t>
      </w:r>
      <w:r>
        <w:rPr>
          <w:rFonts w:hint="eastAsia"/>
        </w:rPr>
        <w:t>суттєво</w:t>
      </w:r>
      <w:r>
        <w:t></w:t>
      </w:r>
      <w:r>
        <w:rPr>
          <w:rFonts w:hint="eastAsia"/>
        </w:rPr>
        <w:t>вплинути</w:t>
      </w:r>
      <w:r>
        <w:t></w:t>
      </w:r>
      <w:r>
        <w:rPr>
          <w:rFonts w:hint="eastAsia"/>
        </w:rPr>
        <w:t>на</w:t>
      </w:r>
      <w:r>
        <w:t></w:t>
      </w:r>
      <w:r>
        <w:rPr>
          <w:rFonts w:hint="eastAsia"/>
        </w:rPr>
        <w:t>підвищення</w:t>
      </w:r>
      <w:r>
        <w:t></w:t>
      </w:r>
      <w:r>
        <w:rPr>
          <w:rFonts w:hint="eastAsia"/>
        </w:rPr>
        <w:t>рівня</w:t>
      </w:r>
      <w:r>
        <w:t></w:t>
      </w:r>
      <w:r>
        <w:rPr>
          <w:rFonts w:hint="eastAsia"/>
        </w:rPr>
        <w:t>фінансово</w:t>
      </w:r>
      <w:r>
        <w:t></w:t>
      </w:r>
      <w:r>
        <w:rPr>
          <w:rFonts w:hint="eastAsia"/>
        </w:rPr>
        <w:t>економічної</w:t>
      </w:r>
      <w:r>
        <w:t></w:t>
      </w:r>
      <w:r>
        <w:rPr>
          <w:rFonts w:hint="eastAsia"/>
        </w:rPr>
        <w:t>безпеки</w:t>
      </w:r>
      <w:r>
        <w:t></w:t>
      </w:r>
      <w:r>
        <w:rPr>
          <w:rFonts w:hint="eastAsia"/>
        </w:rPr>
        <w:t>сфери</w:t>
      </w:r>
      <w:r>
        <w:t></w:t>
      </w:r>
      <w:r>
        <w:rPr>
          <w:rFonts w:hint="eastAsia"/>
        </w:rPr>
        <w:t>страхування</w:t>
      </w:r>
      <w:r>
        <w:t></w:t>
      </w:r>
      <w:r>
        <w:rPr>
          <w:rFonts w:hint="eastAsia"/>
        </w:rPr>
        <w:t>та</w:t>
      </w:r>
      <w:r>
        <w:t></w:t>
      </w:r>
      <w:r>
        <w:t></w:t>
      </w:r>
      <w:r>
        <w:rPr>
          <w:rFonts w:hint="eastAsia"/>
        </w:rPr>
        <w:t>як</w:t>
      </w:r>
      <w:r>
        <w:t></w:t>
      </w:r>
      <w:r>
        <w:rPr>
          <w:rFonts w:hint="eastAsia"/>
        </w:rPr>
        <w:t>наслідок</w:t>
      </w:r>
      <w:r>
        <w:t></w:t>
      </w:r>
      <w:r>
        <w:t></w:t>
      </w:r>
      <w:r>
        <w:rPr>
          <w:rFonts w:hint="eastAsia"/>
        </w:rPr>
        <w:t>безумовне</w:t>
      </w:r>
      <w:r>
        <w:t></w:t>
      </w:r>
      <w:r>
        <w:rPr>
          <w:rFonts w:hint="eastAsia"/>
        </w:rPr>
        <w:t>виконання</w:t>
      </w:r>
      <w:r>
        <w:t></w:t>
      </w:r>
      <w:r>
        <w:rPr>
          <w:rFonts w:hint="eastAsia"/>
        </w:rPr>
        <w:t>страховиками</w:t>
      </w:r>
      <w:r>
        <w:t></w:t>
      </w:r>
      <w:r>
        <w:rPr>
          <w:rFonts w:hint="eastAsia"/>
        </w:rPr>
        <w:t>взятих</w:t>
      </w:r>
      <w:r>
        <w:t></w:t>
      </w:r>
      <w:r>
        <w:rPr>
          <w:rFonts w:hint="eastAsia"/>
        </w:rPr>
        <w:t>на</w:t>
      </w:r>
      <w:r>
        <w:t></w:t>
      </w:r>
      <w:r>
        <w:rPr>
          <w:rFonts w:hint="eastAsia"/>
        </w:rPr>
        <w:t>себе</w:t>
      </w:r>
      <w:r>
        <w:t></w:t>
      </w:r>
      <w:r>
        <w:rPr>
          <w:rFonts w:hint="eastAsia"/>
        </w:rPr>
        <w:t>зобов</w:t>
      </w:r>
      <w:r>
        <w:t></w:t>
      </w:r>
      <w:r>
        <w:rPr>
          <w:rFonts w:hint="eastAsia"/>
        </w:rPr>
        <w:t>язань</w:t>
      </w:r>
      <w:r>
        <w:t></w:t>
      </w:r>
      <w:r>
        <w:rPr>
          <w:rFonts w:hint="eastAsia"/>
        </w:rPr>
        <w:t>і</w:t>
      </w:r>
      <w:r>
        <w:t></w:t>
      </w:r>
      <w:r>
        <w:rPr>
          <w:rFonts w:hint="eastAsia"/>
        </w:rPr>
        <w:t>відновлення</w:t>
      </w:r>
      <w:r>
        <w:t></w:t>
      </w:r>
      <w:r>
        <w:rPr>
          <w:rFonts w:hint="eastAsia"/>
        </w:rPr>
        <w:t>довіри</w:t>
      </w:r>
      <w:r>
        <w:t></w:t>
      </w:r>
      <w:r>
        <w:rPr>
          <w:rFonts w:hint="eastAsia"/>
        </w:rPr>
        <w:t>суспільства</w:t>
      </w:r>
      <w:r>
        <w:t></w:t>
      </w:r>
      <w:r>
        <w:rPr>
          <w:rFonts w:hint="eastAsia"/>
        </w:rPr>
        <w:t>до</w:t>
      </w:r>
      <w:r>
        <w:t></w:t>
      </w:r>
      <w:r>
        <w:rPr>
          <w:rFonts w:hint="eastAsia"/>
        </w:rPr>
        <w:t>них</w:t>
      </w:r>
      <w:r>
        <w:t></w:t>
      </w:r>
    </w:p>
    <w:p w:rsidR="008E5319" w:rsidRDefault="008E5319" w:rsidP="008E5319">
      <w:r>
        <w:t></w:t>
      </w:r>
      <w:r>
        <w:t></w:t>
      </w:r>
      <w:r>
        <w:tab/>
      </w:r>
      <w:r>
        <w:rPr>
          <w:rFonts w:hint="eastAsia"/>
        </w:rPr>
        <w:t>На</w:t>
      </w:r>
      <w:r>
        <w:t></w:t>
      </w:r>
      <w:r>
        <w:rPr>
          <w:rFonts w:hint="eastAsia"/>
        </w:rPr>
        <w:t>основі</w:t>
      </w:r>
      <w:r>
        <w:t></w:t>
      </w:r>
      <w:r>
        <w:rPr>
          <w:rFonts w:hint="eastAsia"/>
        </w:rPr>
        <w:t>системного</w:t>
      </w:r>
      <w:r>
        <w:t></w:t>
      </w:r>
      <w:r>
        <w:rPr>
          <w:rFonts w:hint="eastAsia"/>
        </w:rPr>
        <w:t>підходу</w:t>
      </w:r>
      <w:r>
        <w:t></w:t>
      </w:r>
      <w:r>
        <w:rPr>
          <w:rFonts w:hint="eastAsia"/>
        </w:rPr>
        <w:t>до</w:t>
      </w:r>
      <w:r>
        <w:t></w:t>
      </w:r>
      <w:r>
        <w:rPr>
          <w:rFonts w:hint="eastAsia"/>
        </w:rPr>
        <w:t>економічної</w:t>
      </w:r>
      <w:r>
        <w:t></w:t>
      </w:r>
      <w:r>
        <w:rPr>
          <w:rFonts w:hint="eastAsia"/>
        </w:rPr>
        <w:t>безпеки</w:t>
      </w:r>
      <w:r>
        <w:t></w:t>
      </w:r>
      <w:r>
        <w:rPr>
          <w:rFonts w:hint="eastAsia"/>
        </w:rPr>
        <w:t>держави</w:t>
      </w:r>
      <w:r>
        <w:t></w:t>
      </w:r>
      <w:r>
        <w:rPr>
          <w:rFonts w:hint="eastAsia"/>
        </w:rPr>
        <w:t>зроблено</w:t>
      </w:r>
      <w:r>
        <w:t></w:t>
      </w:r>
      <w:r>
        <w:rPr>
          <w:rFonts w:hint="eastAsia"/>
        </w:rPr>
        <w:t>висновок</w:t>
      </w:r>
      <w:r>
        <w:t></w:t>
      </w:r>
      <w:r>
        <w:rPr>
          <w:rFonts w:hint="eastAsia"/>
        </w:rPr>
        <w:t>про</w:t>
      </w:r>
      <w:r>
        <w:t></w:t>
      </w:r>
      <w:r>
        <w:rPr>
          <w:rFonts w:hint="eastAsia"/>
        </w:rPr>
        <w:t>те</w:t>
      </w:r>
      <w:r>
        <w:t></w:t>
      </w:r>
      <w:r>
        <w:t></w:t>
      </w:r>
      <w:r>
        <w:rPr>
          <w:rFonts w:hint="eastAsia"/>
        </w:rPr>
        <w:t>що</w:t>
      </w:r>
      <w:r>
        <w:t></w:t>
      </w:r>
      <w:r>
        <w:rPr>
          <w:rFonts w:hint="eastAsia"/>
        </w:rPr>
        <w:t>страхування</w:t>
      </w:r>
      <w:r>
        <w:t></w:t>
      </w:r>
      <w:r>
        <w:rPr>
          <w:rFonts w:hint="eastAsia"/>
        </w:rPr>
        <w:t>є</w:t>
      </w:r>
      <w:r>
        <w:t></w:t>
      </w:r>
      <w:r>
        <w:rPr>
          <w:rFonts w:hint="eastAsia"/>
        </w:rPr>
        <w:t>органічною</w:t>
      </w:r>
      <w:r>
        <w:t></w:t>
      </w:r>
      <w:r>
        <w:rPr>
          <w:rFonts w:hint="eastAsia"/>
        </w:rPr>
        <w:t>складовою</w:t>
      </w:r>
      <w:r>
        <w:t></w:t>
      </w:r>
      <w:r>
        <w:rPr>
          <w:rFonts w:hint="eastAsia"/>
        </w:rPr>
        <w:t>частиною</w:t>
      </w:r>
      <w:r>
        <w:t></w:t>
      </w:r>
      <w:r>
        <w:t></w:t>
      </w:r>
      <w:r>
        <w:rPr>
          <w:rFonts w:hint="eastAsia"/>
        </w:rPr>
        <w:t>підсистемою</w:t>
      </w:r>
      <w:r>
        <w:t></w:t>
      </w:r>
      <w:r>
        <w:t></w:t>
      </w:r>
      <w:r>
        <w:rPr>
          <w:rFonts w:hint="eastAsia"/>
        </w:rPr>
        <w:t>системи</w:t>
      </w:r>
      <w:r>
        <w:t></w:t>
      </w:r>
      <w:r>
        <w:rPr>
          <w:rFonts w:hint="eastAsia"/>
        </w:rPr>
        <w:t>забезпечення</w:t>
      </w:r>
      <w:r>
        <w:t></w:t>
      </w:r>
      <w:r>
        <w:rPr>
          <w:rFonts w:hint="eastAsia"/>
        </w:rPr>
        <w:t>економічної</w:t>
      </w:r>
      <w:r>
        <w:t></w:t>
      </w:r>
      <w:r>
        <w:rPr>
          <w:rFonts w:hint="eastAsia"/>
        </w:rPr>
        <w:t>безпеки</w:t>
      </w:r>
      <w:r>
        <w:t></w:t>
      </w:r>
      <w:r>
        <w:t></w:t>
      </w:r>
      <w:r>
        <w:rPr>
          <w:rFonts w:hint="eastAsia"/>
        </w:rPr>
        <w:t>що</w:t>
      </w:r>
      <w:r>
        <w:t></w:t>
      </w:r>
      <w:r>
        <w:rPr>
          <w:rFonts w:hint="eastAsia"/>
        </w:rPr>
        <w:t>об’єктивно</w:t>
      </w:r>
      <w:r>
        <w:t></w:t>
      </w:r>
      <w:r>
        <w:rPr>
          <w:rFonts w:hint="eastAsia"/>
        </w:rPr>
        <w:t>визначає</w:t>
      </w:r>
      <w:r>
        <w:t></w:t>
      </w:r>
      <w:r>
        <w:rPr>
          <w:rFonts w:hint="eastAsia"/>
        </w:rPr>
        <w:t>її</w:t>
      </w:r>
      <w:r>
        <w:t></w:t>
      </w:r>
      <w:r>
        <w:rPr>
          <w:rFonts w:hint="eastAsia"/>
        </w:rPr>
        <w:t>мету</w:t>
      </w:r>
      <w:r>
        <w:t></w:t>
      </w:r>
      <w:r>
        <w:rPr>
          <w:rFonts w:hint="eastAsia"/>
        </w:rPr>
        <w:t>та</w:t>
      </w:r>
      <w:r>
        <w:t></w:t>
      </w:r>
      <w:r>
        <w:rPr>
          <w:rFonts w:hint="eastAsia"/>
        </w:rPr>
        <w:t>завдання</w:t>
      </w:r>
      <w:r>
        <w:t></w:t>
      </w:r>
      <w:r>
        <w:t></w:t>
      </w:r>
      <w:r>
        <w:rPr>
          <w:rFonts w:hint="eastAsia"/>
        </w:rPr>
        <w:t>Тобто</w:t>
      </w:r>
      <w:r>
        <w:t></w:t>
      </w:r>
      <w:r>
        <w:t></w:t>
      </w:r>
      <w:r>
        <w:rPr>
          <w:rFonts w:hint="eastAsia"/>
        </w:rPr>
        <w:t>в</w:t>
      </w:r>
      <w:r>
        <w:t></w:t>
      </w:r>
      <w:r>
        <w:rPr>
          <w:rFonts w:hint="eastAsia"/>
        </w:rPr>
        <w:t>механізм</w:t>
      </w:r>
      <w:r>
        <w:t></w:t>
      </w:r>
      <w:r>
        <w:rPr>
          <w:rFonts w:hint="eastAsia"/>
        </w:rPr>
        <w:t>організації</w:t>
      </w:r>
      <w:r>
        <w:t></w:t>
      </w:r>
      <w:r>
        <w:rPr>
          <w:rFonts w:hint="eastAsia"/>
        </w:rPr>
        <w:t>страхової</w:t>
      </w:r>
      <w:r>
        <w:t></w:t>
      </w:r>
      <w:r>
        <w:rPr>
          <w:rFonts w:hint="eastAsia"/>
        </w:rPr>
        <w:t>справи</w:t>
      </w:r>
      <w:r>
        <w:t></w:t>
      </w:r>
      <w:r>
        <w:rPr>
          <w:rFonts w:hint="eastAsia"/>
        </w:rPr>
        <w:t>в</w:t>
      </w:r>
      <w:r>
        <w:t></w:t>
      </w:r>
      <w:r>
        <w:rPr>
          <w:rFonts w:hint="eastAsia"/>
        </w:rPr>
        <w:t>контексті</w:t>
      </w:r>
      <w:r>
        <w:t></w:t>
      </w:r>
      <w:r>
        <w:rPr>
          <w:rFonts w:hint="eastAsia"/>
        </w:rPr>
        <w:t>регулювання</w:t>
      </w:r>
      <w:r>
        <w:t></w:t>
      </w:r>
      <w:r>
        <w:rPr>
          <w:rFonts w:hint="eastAsia"/>
        </w:rPr>
        <w:t>еко</w:t>
      </w:r>
      <w:r>
        <w:rPr>
          <w:rFonts w:hint="eastAsia"/>
        </w:rPr>
        <w:lastRenderedPageBreak/>
        <w:t>номічної</w:t>
      </w:r>
      <w:r>
        <w:t></w:t>
      </w:r>
      <w:r>
        <w:rPr>
          <w:rFonts w:hint="eastAsia"/>
        </w:rPr>
        <w:t>безпеки</w:t>
      </w:r>
      <w:r>
        <w:t></w:t>
      </w:r>
      <w:r>
        <w:rPr>
          <w:rFonts w:hint="eastAsia"/>
        </w:rPr>
        <w:t>вбудовується</w:t>
      </w:r>
      <w:r>
        <w:t></w:t>
      </w:r>
      <w:r>
        <w:rPr>
          <w:rFonts w:hint="eastAsia"/>
        </w:rPr>
        <w:t>важливий</w:t>
      </w:r>
      <w:r>
        <w:t></w:t>
      </w:r>
      <w:r>
        <w:rPr>
          <w:rFonts w:hint="eastAsia"/>
        </w:rPr>
        <w:t>елемент</w:t>
      </w:r>
      <w:r>
        <w:t></w:t>
      </w:r>
      <w:r>
        <w:t></w:t>
      </w:r>
      <w:r>
        <w:rPr>
          <w:rFonts w:hint="eastAsia"/>
        </w:rPr>
        <w:t>за</w:t>
      </w:r>
      <w:r>
        <w:t></w:t>
      </w:r>
      <w:r>
        <w:rPr>
          <w:rFonts w:hint="eastAsia"/>
        </w:rPr>
        <w:t>допомогою</w:t>
      </w:r>
      <w:r>
        <w:t></w:t>
      </w:r>
      <w:r>
        <w:rPr>
          <w:rFonts w:hint="eastAsia"/>
        </w:rPr>
        <w:t>якого</w:t>
      </w:r>
      <w:r>
        <w:t></w:t>
      </w:r>
      <w:r>
        <w:rPr>
          <w:rFonts w:hint="eastAsia"/>
        </w:rPr>
        <w:t>встановлюється</w:t>
      </w:r>
      <w:r>
        <w:t></w:t>
      </w:r>
      <w:r>
        <w:rPr>
          <w:rFonts w:hint="eastAsia"/>
        </w:rPr>
        <w:t>прийнятний</w:t>
      </w:r>
      <w:r>
        <w:t></w:t>
      </w:r>
      <w:r>
        <w:t></w:t>
      </w:r>
      <w:r>
        <w:rPr>
          <w:rFonts w:hint="eastAsia"/>
        </w:rPr>
        <w:t>мінімальний</w:t>
      </w:r>
      <w:r>
        <w:t></w:t>
      </w:r>
      <w:r>
        <w:t></w:t>
      </w:r>
      <w:r>
        <w:rPr>
          <w:rFonts w:hint="eastAsia"/>
        </w:rPr>
        <w:t>рівень</w:t>
      </w:r>
      <w:r>
        <w:t></w:t>
      </w:r>
      <w:r>
        <w:rPr>
          <w:rFonts w:hint="eastAsia"/>
        </w:rPr>
        <w:t>ризиків</w:t>
      </w:r>
      <w:r>
        <w:t></w:t>
      </w:r>
      <w:r>
        <w:rPr>
          <w:rFonts w:hint="eastAsia"/>
        </w:rPr>
        <w:t>у</w:t>
      </w:r>
      <w:r>
        <w:t></w:t>
      </w:r>
      <w:r>
        <w:rPr>
          <w:rFonts w:hint="eastAsia"/>
        </w:rPr>
        <w:t>всіх</w:t>
      </w:r>
      <w:r>
        <w:t></w:t>
      </w:r>
      <w:r>
        <w:rPr>
          <w:rFonts w:hint="eastAsia"/>
        </w:rPr>
        <w:t>сферах</w:t>
      </w:r>
      <w:r>
        <w:t></w:t>
      </w:r>
      <w:r>
        <w:rPr>
          <w:rFonts w:hint="eastAsia"/>
        </w:rPr>
        <w:t>життєдіяльності</w:t>
      </w:r>
      <w:r>
        <w:t></w:t>
      </w:r>
      <w:r>
        <w:rPr>
          <w:rFonts w:hint="eastAsia"/>
        </w:rPr>
        <w:t>людини</w:t>
      </w:r>
      <w:r>
        <w:t></w:t>
      </w:r>
      <w:r>
        <w:t></w:t>
      </w:r>
      <w:r>
        <w:rPr>
          <w:rFonts w:hint="eastAsia"/>
        </w:rPr>
        <w:t>суспільства</w:t>
      </w:r>
      <w:r>
        <w:t></w:t>
      </w:r>
      <w:r>
        <w:rPr>
          <w:rFonts w:hint="eastAsia"/>
        </w:rPr>
        <w:t>та</w:t>
      </w:r>
      <w:r>
        <w:t></w:t>
      </w:r>
      <w:r>
        <w:rPr>
          <w:rFonts w:hint="eastAsia"/>
        </w:rPr>
        <w:t>держави</w:t>
      </w:r>
      <w:r>
        <w:t></w:t>
      </w:r>
    </w:p>
    <w:p w:rsidR="008E5319" w:rsidRDefault="008E5319" w:rsidP="008E5319">
      <w:r>
        <w:rPr>
          <w:rFonts w:hint="eastAsia"/>
        </w:rPr>
        <w:t>Обгрунтовано</w:t>
      </w:r>
      <w:r>
        <w:t></w:t>
      </w:r>
      <w:r>
        <w:t></w:t>
      </w:r>
      <w:r>
        <w:rPr>
          <w:rFonts w:hint="eastAsia"/>
        </w:rPr>
        <w:t>що</w:t>
      </w:r>
      <w:r>
        <w:t></w:t>
      </w:r>
      <w:r>
        <w:rPr>
          <w:rFonts w:hint="eastAsia"/>
        </w:rPr>
        <w:t>страхування</w:t>
      </w:r>
      <w:r>
        <w:t></w:t>
      </w:r>
      <w:r>
        <w:rPr>
          <w:rFonts w:hint="eastAsia"/>
        </w:rPr>
        <w:t>є</w:t>
      </w:r>
      <w:r>
        <w:t></w:t>
      </w:r>
      <w:r>
        <w:rPr>
          <w:rFonts w:hint="eastAsia"/>
        </w:rPr>
        <w:t>надійним</w:t>
      </w:r>
      <w:r>
        <w:t></w:t>
      </w:r>
      <w:r>
        <w:rPr>
          <w:rFonts w:hint="eastAsia"/>
        </w:rPr>
        <w:t>джерелом</w:t>
      </w:r>
      <w:r>
        <w:t></w:t>
      </w:r>
      <w:r>
        <w:rPr>
          <w:rFonts w:hint="eastAsia"/>
        </w:rPr>
        <w:t>інвестицій</w:t>
      </w:r>
      <w:r>
        <w:t></w:t>
      </w:r>
      <w:r>
        <w:rPr>
          <w:rFonts w:hint="eastAsia"/>
        </w:rPr>
        <w:t>в</w:t>
      </w:r>
      <w:r>
        <w:t></w:t>
      </w:r>
      <w:r>
        <w:rPr>
          <w:rFonts w:hint="eastAsia"/>
        </w:rPr>
        <w:t>перспективні</w:t>
      </w:r>
      <w:r>
        <w:t></w:t>
      </w:r>
      <w:r>
        <w:rPr>
          <w:rFonts w:hint="eastAsia"/>
        </w:rPr>
        <w:t>сфери</w:t>
      </w:r>
      <w:r>
        <w:t></w:t>
      </w:r>
      <w:r>
        <w:rPr>
          <w:rFonts w:hint="eastAsia"/>
        </w:rPr>
        <w:t>і</w:t>
      </w:r>
      <w:r>
        <w:t></w:t>
      </w:r>
      <w:r>
        <w:rPr>
          <w:rFonts w:hint="eastAsia"/>
        </w:rPr>
        <w:t>фінансово</w:t>
      </w:r>
      <w:r>
        <w:t></w:t>
      </w:r>
      <w:r>
        <w:rPr>
          <w:rFonts w:hint="eastAsia"/>
        </w:rPr>
        <w:t>економічним</w:t>
      </w:r>
      <w:r>
        <w:t></w:t>
      </w:r>
      <w:r>
        <w:rPr>
          <w:rFonts w:hint="eastAsia"/>
        </w:rPr>
        <w:t>інструментом</w:t>
      </w:r>
      <w:r>
        <w:t></w:t>
      </w:r>
      <w:r>
        <w:rPr>
          <w:rFonts w:hint="eastAsia"/>
        </w:rPr>
        <w:t>з</w:t>
      </w:r>
      <w:r>
        <w:t></w:t>
      </w:r>
      <w:r>
        <w:rPr>
          <w:rFonts w:hint="eastAsia"/>
        </w:rPr>
        <w:t>формування</w:t>
      </w:r>
      <w:r>
        <w:t></w:t>
      </w:r>
      <w:r>
        <w:rPr>
          <w:rFonts w:hint="eastAsia"/>
        </w:rPr>
        <w:t>та</w:t>
      </w:r>
      <w:r>
        <w:t></w:t>
      </w:r>
      <w:r>
        <w:rPr>
          <w:rFonts w:hint="eastAsia"/>
        </w:rPr>
        <w:t>перерозподілу</w:t>
      </w:r>
      <w:r>
        <w:t></w:t>
      </w:r>
      <w:r>
        <w:rPr>
          <w:rFonts w:hint="eastAsia"/>
        </w:rPr>
        <w:t>цільових</w:t>
      </w:r>
      <w:r>
        <w:t></w:t>
      </w:r>
      <w:r>
        <w:rPr>
          <w:rFonts w:hint="eastAsia"/>
        </w:rPr>
        <w:t>фондів</w:t>
      </w:r>
      <w:r>
        <w:t></w:t>
      </w:r>
      <w:r>
        <w:rPr>
          <w:rFonts w:hint="eastAsia"/>
        </w:rPr>
        <w:t>грошових</w:t>
      </w:r>
      <w:r>
        <w:t></w:t>
      </w:r>
      <w:r>
        <w:rPr>
          <w:rFonts w:hint="eastAsia"/>
        </w:rPr>
        <w:t>коштів</w:t>
      </w:r>
      <w:r>
        <w:t></w:t>
      </w:r>
      <w:r>
        <w:rPr>
          <w:rFonts w:hint="eastAsia"/>
        </w:rPr>
        <w:t>між</w:t>
      </w:r>
      <w:r>
        <w:t></w:t>
      </w:r>
      <w:r>
        <w:rPr>
          <w:rFonts w:hint="eastAsia"/>
        </w:rPr>
        <w:t>учасниками</w:t>
      </w:r>
      <w:r>
        <w:t></w:t>
      </w:r>
      <w:r>
        <w:rPr>
          <w:rFonts w:hint="eastAsia"/>
        </w:rPr>
        <w:t>страхових</w:t>
      </w:r>
      <w:r>
        <w:t></w:t>
      </w:r>
      <w:r>
        <w:rPr>
          <w:rFonts w:hint="eastAsia"/>
        </w:rPr>
        <w:t>відносин</w:t>
      </w:r>
      <w:r>
        <w:t></w:t>
      </w:r>
      <w:r>
        <w:rPr>
          <w:rFonts w:hint="eastAsia"/>
        </w:rPr>
        <w:t>з</w:t>
      </w:r>
      <w:r>
        <w:t></w:t>
      </w:r>
      <w:r>
        <w:rPr>
          <w:rFonts w:hint="eastAsia"/>
        </w:rPr>
        <w:t>метою</w:t>
      </w:r>
      <w:r>
        <w:t></w:t>
      </w:r>
      <w:r>
        <w:rPr>
          <w:rFonts w:hint="eastAsia"/>
        </w:rPr>
        <w:t>відшкодування</w:t>
      </w:r>
      <w:r>
        <w:t></w:t>
      </w:r>
      <w:r>
        <w:rPr>
          <w:rFonts w:hint="eastAsia"/>
        </w:rPr>
        <w:t>збитку</w:t>
      </w:r>
      <w:r>
        <w:t></w:t>
      </w:r>
      <w:r>
        <w:t></w:t>
      </w:r>
      <w:r>
        <w:rPr>
          <w:rFonts w:hint="eastAsia"/>
        </w:rPr>
        <w:t>забезпечуючи</w:t>
      </w:r>
      <w:r>
        <w:t></w:t>
      </w:r>
      <w:r>
        <w:rPr>
          <w:rFonts w:hint="eastAsia"/>
        </w:rPr>
        <w:t>тим</w:t>
      </w:r>
      <w:r>
        <w:t></w:t>
      </w:r>
      <w:r>
        <w:rPr>
          <w:rFonts w:hint="eastAsia"/>
        </w:rPr>
        <w:t>самим</w:t>
      </w:r>
      <w:r>
        <w:t></w:t>
      </w:r>
      <w:r>
        <w:rPr>
          <w:rFonts w:hint="eastAsia"/>
        </w:rPr>
        <w:t>загальне</w:t>
      </w:r>
      <w:r>
        <w:t></w:t>
      </w:r>
      <w:r>
        <w:rPr>
          <w:rFonts w:hint="eastAsia"/>
        </w:rPr>
        <w:t>для</w:t>
      </w:r>
      <w:r>
        <w:t></w:t>
      </w:r>
      <w:r>
        <w:rPr>
          <w:rFonts w:hint="eastAsia"/>
        </w:rPr>
        <w:t>системи</w:t>
      </w:r>
      <w:r>
        <w:t></w:t>
      </w:r>
      <w:r>
        <w:rPr>
          <w:rFonts w:hint="eastAsia"/>
        </w:rPr>
        <w:t>страхування</w:t>
      </w:r>
      <w:r>
        <w:t></w:t>
      </w:r>
      <w:r>
        <w:rPr>
          <w:rFonts w:hint="eastAsia"/>
        </w:rPr>
        <w:t>завдання</w:t>
      </w:r>
      <w:r>
        <w:t></w:t>
      </w:r>
      <w:r>
        <w:rPr>
          <w:rFonts w:hint="eastAsia"/>
        </w:rPr>
        <w:t>щодо</w:t>
      </w:r>
      <w:r>
        <w:t></w:t>
      </w:r>
      <w:r>
        <w:rPr>
          <w:rFonts w:hint="eastAsia"/>
        </w:rPr>
        <w:t>підтримання</w:t>
      </w:r>
      <w:r>
        <w:t></w:t>
      </w:r>
      <w:r>
        <w:rPr>
          <w:rFonts w:hint="eastAsia"/>
        </w:rPr>
        <w:t>стабільного</w:t>
      </w:r>
      <w:r>
        <w:t></w:t>
      </w:r>
      <w:r>
        <w:rPr>
          <w:rFonts w:hint="eastAsia"/>
        </w:rPr>
        <w:t>функціонування</w:t>
      </w:r>
      <w:r>
        <w:t></w:t>
      </w:r>
      <w:r>
        <w:rPr>
          <w:rFonts w:hint="eastAsia"/>
        </w:rPr>
        <w:t>економіки</w:t>
      </w:r>
      <w:r>
        <w:t></w:t>
      </w:r>
    </w:p>
    <w:p w:rsidR="008E5319" w:rsidRDefault="008E5319" w:rsidP="008E5319">
      <w:r>
        <w:rPr>
          <w:rFonts w:hint="eastAsia"/>
        </w:rPr>
        <w:t>Реалізація</w:t>
      </w:r>
      <w:r>
        <w:t></w:t>
      </w:r>
      <w:r>
        <w:rPr>
          <w:rFonts w:hint="eastAsia"/>
        </w:rPr>
        <w:t>завдання</w:t>
      </w:r>
      <w:r>
        <w:t></w:t>
      </w:r>
      <w:r>
        <w:rPr>
          <w:rFonts w:hint="eastAsia"/>
        </w:rPr>
        <w:t>щодо</w:t>
      </w:r>
      <w:r>
        <w:t></w:t>
      </w:r>
      <w:r>
        <w:rPr>
          <w:rFonts w:hint="eastAsia"/>
        </w:rPr>
        <w:t>підтримання</w:t>
      </w:r>
      <w:r>
        <w:t></w:t>
      </w:r>
      <w:r>
        <w:rPr>
          <w:rFonts w:hint="eastAsia"/>
        </w:rPr>
        <w:t>достатнього</w:t>
      </w:r>
      <w:r>
        <w:t></w:t>
      </w:r>
      <w:r>
        <w:rPr>
          <w:rFonts w:hint="eastAsia"/>
        </w:rPr>
        <w:t>обсягу</w:t>
      </w:r>
      <w:r>
        <w:t></w:t>
      </w:r>
      <w:r>
        <w:rPr>
          <w:rFonts w:hint="eastAsia"/>
        </w:rPr>
        <w:t>фінансових</w:t>
      </w:r>
      <w:r>
        <w:t></w:t>
      </w:r>
      <w:r>
        <w:rPr>
          <w:rFonts w:hint="eastAsia"/>
        </w:rPr>
        <w:t>ресурсів</w:t>
      </w:r>
      <w:r>
        <w:t></w:t>
      </w:r>
      <w:r>
        <w:rPr>
          <w:rFonts w:hint="eastAsia"/>
        </w:rPr>
        <w:t>страхової</w:t>
      </w:r>
      <w:r>
        <w:t></w:t>
      </w:r>
      <w:r>
        <w:rPr>
          <w:rFonts w:hint="eastAsia"/>
        </w:rPr>
        <w:t>галузі</w:t>
      </w:r>
      <w:r>
        <w:t></w:t>
      </w:r>
      <w:r>
        <w:rPr>
          <w:rFonts w:hint="eastAsia"/>
        </w:rPr>
        <w:t>є</w:t>
      </w:r>
      <w:r>
        <w:t></w:t>
      </w:r>
      <w:r>
        <w:rPr>
          <w:rFonts w:hint="eastAsia"/>
        </w:rPr>
        <w:t>потенційним</w:t>
      </w:r>
      <w:r>
        <w:t></w:t>
      </w:r>
      <w:r>
        <w:rPr>
          <w:rFonts w:hint="eastAsia"/>
        </w:rPr>
        <w:t>чинником</w:t>
      </w:r>
      <w:r>
        <w:t></w:t>
      </w:r>
      <w:r>
        <w:rPr>
          <w:rFonts w:hint="eastAsia"/>
        </w:rPr>
        <w:t>економічної</w:t>
      </w:r>
      <w:r>
        <w:t></w:t>
      </w:r>
      <w:r>
        <w:rPr>
          <w:rFonts w:hint="eastAsia"/>
        </w:rPr>
        <w:t>безпеки</w:t>
      </w:r>
      <w:r>
        <w:t></w:t>
      </w:r>
      <w:r>
        <w:t></w:t>
      </w:r>
      <w:r>
        <w:rPr>
          <w:rFonts w:hint="eastAsia"/>
        </w:rPr>
        <w:t>що</w:t>
      </w:r>
      <w:r>
        <w:t></w:t>
      </w:r>
      <w:r>
        <w:rPr>
          <w:rFonts w:hint="eastAsia"/>
        </w:rPr>
        <w:t>знаходить</w:t>
      </w:r>
      <w:r>
        <w:t></w:t>
      </w:r>
      <w:r>
        <w:rPr>
          <w:rFonts w:hint="eastAsia"/>
        </w:rPr>
        <w:t>свій</w:t>
      </w:r>
      <w:r>
        <w:t></w:t>
      </w:r>
      <w:r>
        <w:rPr>
          <w:rFonts w:hint="eastAsia"/>
        </w:rPr>
        <w:t>прояв</w:t>
      </w:r>
      <w:r>
        <w:t></w:t>
      </w:r>
      <w:r>
        <w:rPr>
          <w:rFonts w:hint="eastAsia"/>
        </w:rPr>
        <w:t>як</w:t>
      </w:r>
      <w:r>
        <w:t></w:t>
      </w:r>
      <w:r>
        <w:rPr>
          <w:rFonts w:hint="eastAsia"/>
        </w:rPr>
        <w:t>на</w:t>
      </w:r>
      <w:r>
        <w:t></w:t>
      </w:r>
      <w:r>
        <w:rPr>
          <w:rFonts w:hint="eastAsia"/>
        </w:rPr>
        <w:t>мікроекономічному</w:t>
      </w:r>
      <w:r>
        <w:t></w:t>
      </w:r>
      <w:r>
        <w:rPr>
          <w:rFonts w:hint="eastAsia"/>
        </w:rPr>
        <w:t>рівні</w:t>
      </w:r>
      <w:r>
        <w:t></w:t>
      </w:r>
      <w:r>
        <w:rPr>
          <w:rFonts w:hint="eastAsia"/>
        </w:rPr>
        <w:t>через</w:t>
      </w:r>
      <w:r>
        <w:t></w:t>
      </w:r>
      <w:r>
        <w:rPr>
          <w:rFonts w:hint="eastAsia"/>
        </w:rPr>
        <w:t>укладання</w:t>
      </w:r>
      <w:r>
        <w:t></w:t>
      </w:r>
      <w:r>
        <w:rPr>
          <w:rFonts w:hint="eastAsia"/>
        </w:rPr>
        <w:t>угод</w:t>
      </w:r>
      <w:r>
        <w:t></w:t>
      </w:r>
      <w:r>
        <w:rPr>
          <w:rFonts w:hint="eastAsia"/>
        </w:rPr>
        <w:t>страхування</w:t>
      </w:r>
      <w:r>
        <w:t></w:t>
      </w:r>
      <w:r>
        <w:rPr>
          <w:rFonts w:hint="eastAsia"/>
        </w:rPr>
        <w:t>з</w:t>
      </w:r>
      <w:r>
        <w:t></w:t>
      </w:r>
      <w:r>
        <w:rPr>
          <w:rFonts w:hint="eastAsia"/>
        </w:rPr>
        <w:t>юридичними</w:t>
      </w:r>
      <w:r>
        <w:t></w:t>
      </w:r>
      <w:r>
        <w:rPr>
          <w:rFonts w:hint="eastAsia"/>
        </w:rPr>
        <w:t>та</w:t>
      </w:r>
      <w:r>
        <w:t></w:t>
      </w:r>
      <w:r>
        <w:rPr>
          <w:rFonts w:hint="eastAsia"/>
        </w:rPr>
        <w:t>фізичними</w:t>
      </w:r>
      <w:r>
        <w:t></w:t>
      </w:r>
      <w:r>
        <w:rPr>
          <w:rFonts w:hint="eastAsia"/>
        </w:rPr>
        <w:t>особами</w:t>
      </w:r>
      <w:r>
        <w:t></w:t>
      </w:r>
      <w:r>
        <w:t></w:t>
      </w:r>
      <w:r>
        <w:rPr>
          <w:rFonts w:hint="eastAsia"/>
        </w:rPr>
        <w:t>так</w:t>
      </w:r>
      <w:r>
        <w:t></w:t>
      </w:r>
      <w:r>
        <w:rPr>
          <w:rFonts w:hint="eastAsia"/>
        </w:rPr>
        <w:t>і</w:t>
      </w:r>
      <w:r>
        <w:t></w:t>
      </w:r>
      <w:r>
        <w:rPr>
          <w:rFonts w:hint="eastAsia"/>
        </w:rPr>
        <w:t>на</w:t>
      </w:r>
      <w:r>
        <w:t></w:t>
      </w:r>
      <w:r>
        <w:rPr>
          <w:rFonts w:hint="eastAsia"/>
        </w:rPr>
        <w:t>макроекономічному</w:t>
      </w:r>
      <w:r>
        <w:t></w:t>
      </w:r>
      <w:r>
        <w:rPr>
          <w:rFonts w:hint="eastAsia"/>
        </w:rPr>
        <w:t>рівні</w:t>
      </w:r>
      <w:r>
        <w:t></w:t>
      </w:r>
      <w:r>
        <w:t></w:t>
      </w:r>
      <w:r>
        <w:t></w:t>
      </w:r>
      <w:r>
        <w:rPr>
          <w:rFonts w:hint="eastAsia"/>
        </w:rPr>
        <w:t>у</w:t>
      </w:r>
      <w:r>
        <w:t></w:t>
      </w:r>
      <w:r>
        <w:rPr>
          <w:rFonts w:hint="eastAsia"/>
        </w:rPr>
        <w:t>випадках</w:t>
      </w:r>
      <w:r>
        <w:t></w:t>
      </w:r>
      <w:r>
        <w:rPr>
          <w:rFonts w:hint="eastAsia"/>
        </w:rPr>
        <w:t>виникнення</w:t>
      </w:r>
      <w:r>
        <w:t></w:t>
      </w:r>
      <w:r>
        <w:rPr>
          <w:rFonts w:hint="eastAsia"/>
        </w:rPr>
        <w:t>природних</w:t>
      </w:r>
      <w:r>
        <w:t></w:t>
      </w:r>
      <w:r>
        <w:rPr>
          <w:rFonts w:hint="eastAsia"/>
        </w:rPr>
        <w:t>чи</w:t>
      </w:r>
      <w:r>
        <w:t></w:t>
      </w:r>
      <w:r>
        <w:rPr>
          <w:rFonts w:hint="eastAsia"/>
        </w:rPr>
        <w:t>техногенних</w:t>
      </w:r>
      <w:r>
        <w:t></w:t>
      </w:r>
      <w:r>
        <w:rPr>
          <w:rFonts w:hint="eastAsia"/>
        </w:rPr>
        <w:t>катастроф</w:t>
      </w:r>
      <w:r>
        <w:t></w:t>
      </w:r>
      <w:r>
        <w:t></w:t>
      </w:r>
      <w:r>
        <w:rPr>
          <w:rFonts w:hint="eastAsia"/>
        </w:rPr>
        <w:t>що</w:t>
      </w:r>
      <w:r>
        <w:t></w:t>
      </w:r>
      <w:r>
        <w:rPr>
          <w:rFonts w:hint="eastAsia"/>
        </w:rPr>
        <w:t>охоплюють</w:t>
      </w:r>
      <w:r>
        <w:t></w:t>
      </w:r>
      <w:r>
        <w:rPr>
          <w:rFonts w:hint="eastAsia"/>
        </w:rPr>
        <w:t>великі</w:t>
      </w:r>
      <w:r>
        <w:t></w:t>
      </w:r>
      <w:r>
        <w:rPr>
          <w:rFonts w:hint="eastAsia"/>
        </w:rPr>
        <w:t>території</w:t>
      </w:r>
      <w:r>
        <w:t></w:t>
      </w:r>
      <w:r>
        <w:rPr>
          <w:rFonts w:hint="eastAsia"/>
        </w:rPr>
        <w:t>та</w:t>
      </w:r>
      <w:r>
        <w:t></w:t>
      </w:r>
      <w:r>
        <w:rPr>
          <w:rFonts w:hint="eastAsia"/>
        </w:rPr>
        <w:t>загрожують</w:t>
      </w:r>
      <w:r>
        <w:t></w:t>
      </w:r>
      <w:r>
        <w:rPr>
          <w:rFonts w:hint="eastAsia"/>
        </w:rPr>
        <w:t>життю</w:t>
      </w:r>
      <w:r>
        <w:t></w:t>
      </w:r>
      <w:r>
        <w:rPr>
          <w:rFonts w:hint="eastAsia"/>
        </w:rPr>
        <w:t>значної</w:t>
      </w:r>
      <w:r>
        <w:t></w:t>
      </w:r>
      <w:r>
        <w:rPr>
          <w:rFonts w:hint="eastAsia"/>
        </w:rPr>
        <w:t>кількості</w:t>
      </w:r>
      <w:r>
        <w:t></w:t>
      </w:r>
      <w:r>
        <w:rPr>
          <w:rFonts w:hint="eastAsia"/>
        </w:rPr>
        <w:t>людей</w:t>
      </w:r>
      <w:r>
        <w:t></w:t>
      </w:r>
      <w:r>
        <w:t></w:t>
      </w:r>
      <w:r>
        <w:rPr>
          <w:rFonts w:hint="eastAsia"/>
        </w:rPr>
        <w:t>Встановлено</w:t>
      </w:r>
      <w:r>
        <w:t></w:t>
      </w:r>
      <w:r>
        <w:t></w:t>
      </w:r>
      <w:r>
        <w:rPr>
          <w:rFonts w:hint="eastAsia"/>
        </w:rPr>
        <w:t>що</w:t>
      </w:r>
      <w:r>
        <w:t></w:t>
      </w:r>
      <w:r>
        <w:rPr>
          <w:rFonts w:hint="eastAsia"/>
        </w:rPr>
        <w:t>головним</w:t>
      </w:r>
      <w:r>
        <w:t></w:t>
      </w:r>
      <w:r>
        <w:rPr>
          <w:rFonts w:hint="eastAsia"/>
        </w:rPr>
        <w:t>обов</w:t>
      </w:r>
      <w:r>
        <w:t></w:t>
      </w:r>
      <w:r>
        <w:rPr>
          <w:rFonts w:hint="eastAsia"/>
        </w:rPr>
        <w:t>язком</w:t>
      </w:r>
      <w:r>
        <w:t></w:t>
      </w:r>
      <w:r>
        <w:rPr>
          <w:rFonts w:hint="eastAsia"/>
        </w:rPr>
        <w:t>державних</w:t>
      </w:r>
      <w:r>
        <w:t></w:t>
      </w:r>
      <w:r>
        <w:rPr>
          <w:rFonts w:hint="eastAsia"/>
        </w:rPr>
        <w:t>органів</w:t>
      </w:r>
      <w:r>
        <w:t></w:t>
      </w:r>
      <w:r>
        <w:rPr>
          <w:rFonts w:hint="eastAsia"/>
        </w:rPr>
        <w:t>влади</w:t>
      </w:r>
      <w:r>
        <w:t></w:t>
      </w:r>
      <w:r>
        <w:rPr>
          <w:rFonts w:hint="eastAsia"/>
        </w:rPr>
        <w:t>є</w:t>
      </w:r>
      <w:r>
        <w:t></w:t>
      </w:r>
      <w:r>
        <w:rPr>
          <w:rFonts w:hint="eastAsia"/>
        </w:rPr>
        <w:t>створення</w:t>
      </w:r>
      <w:r>
        <w:t></w:t>
      </w:r>
      <w:r>
        <w:rPr>
          <w:rFonts w:hint="eastAsia"/>
        </w:rPr>
        <w:t>законодавчо</w:t>
      </w:r>
      <w:r>
        <w:t></w:t>
      </w:r>
      <w:r>
        <w:rPr>
          <w:rFonts w:hint="eastAsia"/>
        </w:rPr>
        <w:t>підкріпленого</w:t>
      </w:r>
      <w:r>
        <w:t></w:t>
      </w:r>
      <w:r>
        <w:rPr>
          <w:rFonts w:hint="eastAsia"/>
        </w:rPr>
        <w:t>механізму</w:t>
      </w:r>
    </w:p>
    <w:p w:rsidR="008E5319" w:rsidRDefault="008E5319" w:rsidP="008E5319">
      <w:r>
        <w:t></w:t>
      </w:r>
    </w:p>
    <w:p w:rsidR="008E5319" w:rsidRDefault="008E5319" w:rsidP="008E5319">
      <w:r>
        <w:rPr>
          <w:rFonts w:hint="eastAsia"/>
        </w:rPr>
        <w:t>захисту</w:t>
      </w:r>
      <w:r>
        <w:t></w:t>
      </w:r>
      <w:r>
        <w:rPr>
          <w:rFonts w:hint="eastAsia"/>
        </w:rPr>
        <w:t>національних</w:t>
      </w:r>
      <w:r>
        <w:t></w:t>
      </w:r>
      <w:r>
        <w:rPr>
          <w:rFonts w:hint="eastAsia"/>
        </w:rPr>
        <w:t>економічних</w:t>
      </w:r>
      <w:r>
        <w:t></w:t>
      </w:r>
      <w:r>
        <w:rPr>
          <w:rFonts w:hint="eastAsia"/>
        </w:rPr>
        <w:t>інтересів</w:t>
      </w:r>
      <w:r>
        <w:t></w:t>
      </w:r>
      <w:r>
        <w:rPr>
          <w:rFonts w:hint="eastAsia"/>
        </w:rPr>
        <w:t>та</w:t>
      </w:r>
      <w:r>
        <w:t></w:t>
      </w:r>
      <w:r>
        <w:rPr>
          <w:rFonts w:hint="eastAsia"/>
        </w:rPr>
        <w:t>протидії</w:t>
      </w:r>
      <w:r>
        <w:t></w:t>
      </w:r>
      <w:r>
        <w:rPr>
          <w:rFonts w:hint="eastAsia"/>
        </w:rPr>
        <w:t>негативному</w:t>
      </w:r>
      <w:r>
        <w:t></w:t>
      </w:r>
      <w:r>
        <w:rPr>
          <w:rFonts w:hint="eastAsia"/>
        </w:rPr>
        <w:t>впливу</w:t>
      </w:r>
      <w:r>
        <w:t></w:t>
      </w:r>
      <w:r>
        <w:rPr>
          <w:rFonts w:hint="eastAsia"/>
        </w:rPr>
        <w:t>внутрішніх</w:t>
      </w:r>
      <w:r>
        <w:t></w:t>
      </w:r>
      <w:r>
        <w:rPr>
          <w:rFonts w:hint="eastAsia"/>
        </w:rPr>
        <w:t>і</w:t>
      </w:r>
      <w:r>
        <w:t></w:t>
      </w:r>
      <w:r>
        <w:rPr>
          <w:rFonts w:hint="eastAsia"/>
        </w:rPr>
        <w:t>зовнішніх</w:t>
      </w:r>
      <w:r>
        <w:t></w:t>
      </w:r>
      <w:r>
        <w:rPr>
          <w:rFonts w:hint="eastAsia"/>
        </w:rPr>
        <w:t>загроз</w:t>
      </w:r>
      <w:r>
        <w:t></w:t>
      </w:r>
      <w:r>
        <w:t></w:t>
      </w:r>
      <w:r>
        <w:rPr>
          <w:rFonts w:hint="eastAsia"/>
        </w:rPr>
        <w:t>За</w:t>
      </w:r>
      <w:r>
        <w:t></w:t>
      </w:r>
      <w:r>
        <w:rPr>
          <w:rFonts w:hint="eastAsia"/>
        </w:rPr>
        <w:t>допомогою</w:t>
      </w:r>
      <w:r>
        <w:t></w:t>
      </w:r>
      <w:r>
        <w:rPr>
          <w:rFonts w:hint="eastAsia"/>
        </w:rPr>
        <w:t>ефективної</w:t>
      </w:r>
      <w:r>
        <w:t></w:t>
      </w:r>
      <w:r>
        <w:rPr>
          <w:rFonts w:hint="eastAsia"/>
        </w:rPr>
        <w:t>системи</w:t>
      </w:r>
      <w:r>
        <w:t></w:t>
      </w:r>
      <w:r>
        <w:rPr>
          <w:rFonts w:hint="eastAsia"/>
        </w:rPr>
        <w:t>страхування</w:t>
      </w:r>
      <w:r>
        <w:t></w:t>
      </w:r>
      <w:r>
        <w:rPr>
          <w:rFonts w:hint="eastAsia"/>
        </w:rPr>
        <w:t>реалізуються</w:t>
      </w:r>
      <w:r>
        <w:t></w:t>
      </w:r>
      <w:r>
        <w:rPr>
          <w:rFonts w:hint="eastAsia"/>
        </w:rPr>
        <w:t>завдання</w:t>
      </w:r>
      <w:r>
        <w:t></w:t>
      </w:r>
      <w:r>
        <w:rPr>
          <w:rFonts w:hint="eastAsia"/>
        </w:rPr>
        <w:t>щодо</w:t>
      </w:r>
      <w:r>
        <w:t></w:t>
      </w:r>
      <w:r>
        <w:rPr>
          <w:rFonts w:hint="eastAsia"/>
        </w:rPr>
        <w:t>забезпечення</w:t>
      </w:r>
      <w:r>
        <w:t></w:t>
      </w:r>
      <w:r>
        <w:rPr>
          <w:rFonts w:hint="eastAsia"/>
        </w:rPr>
        <w:t>фінансових</w:t>
      </w:r>
      <w:r>
        <w:t></w:t>
      </w:r>
      <w:r>
        <w:rPr>
          <w:rFonts w:hint="eastAsia"/>
        </w:rPr>
        <w:t>інтересів</w:t>
      </w:r>
      <w:r>
        <w:t></w:t>
      </w:r>
      <w:r>
        <w:rPr>
          <w:rFonts w:hint="eastAsia"/>
        </w:rPr>
        <w:t>України</w:t>
      </w:r>
      <w:r>
        <w:t></w:t>
      </w:r>
      <w:r>
        <w:rPr>
          <w:rFonts w:hint="eastAsia"/>
        </w:rPr>
        <w:t>та</w:t>
      </w:r>
      <w:r>
        <w:t></w:t>
      </w:r>
      <w:r>
        <w:rPr>
          <w:rFonts w:hint="eastAsia"/>
        </w:rPr>
        <w:t>її</w:t>
      </w:r>
      <w:r>
        <w:t></w:t>
      </w:r>
      <w:r>
        <w:rPr>
          <w:rFonts w:hint="eastAsia"/>
        </w:rPr>
        <w:t>громадян</w:t>
      </w:r>
      <w:r>
        <w:t></w:t>
      </w:r>
    </w:p>
    <w:p w:rsidR="008E5319" w:rsidRDefault="008E5319" w:rsidP="008E5319">
      <w:r>
        <w:rPr>
          <w:rFonts w:hint="eastAsia"/>
        </w:rPr>
        <w:t>В</w:t>
      </w:r>
      <w:r>
        <w:t></w:t>
      </w:r>
      <w:r>
        <w:rPr>
          <w:rFonts w:hint="eastAsia"/>
        </w:rPr>
        <w:t>умовах</w:t>
      </w:r>
      <w:r>
        <w:t></w:t>
      </w:r>
      <w:r>
        <w:rPr>
          <w:rFonts w:hint="eastAsia"/>
        </w:rPr>
        <w:t>трансформації</w:t>
      </w:r>
      <w:r>
        <w:t></w:t>
      </w:r>
      <w:r>
        <w:rPr>
          <w:rFonts w:hint="eastAsia"/>
        </w:rPr>
        <w:t>безпекових</w:t>
      </w:r>
      <w:r>
        <w:t></w:t>
      </w:r>
      <w:r>
        <w:rPr>
          <w:rFonts w:hint="eastAsia"/>
        </w:rPr>
        <w:t>процесів</w:t>
      </w:r>
      <w:r>
        <w:t></w:t>
      </w:r>
      <w:r>
        <w:rPr>
          <w:rFonts w:hint="eastAsia"/>
        </w:rPr>
        <w:t>в</w:t>
      </w:r>
      <w:r>
        <w:t></w:t>
      </w:r>
      <w:r>
        <w:rPr>
          <w:rFonts w:hint="eastAsia"/>
        </w:rPr>
        <w:t>економіці</w:t>
      </w:r>
      <w:r>
        <w:t></w:t>
      </w:r>
      <w:r>
        <w:t></w:t>
      </w:r>
      <w:r>
        <w:rPr>
          <w:rFonts w:hint="eastAsia"/>
        </w:rPr>
        <w:t>розвиток</w:t>
      </w:r>
      <w:r>
        <w:t></w:t>
      </w:r>
      <w:r>
        <w:rPr>
          <w:rFonts w:hint="eastAsia"/>
        </w:rPr>
        <w:t>організаційно</w:t>
      </w:r>
      <w:r>
        <w:t></w:t>
      </w:r>
      <w:r>
        <w:rPr>
          <w:rFonts w:hint="eastAsia"/>
        </w:rPr>
        <w:t>правового</w:t>
      </w:r>
      <w:r>
        <w:t></w:t>
      </w:r>
      <w:r>
        <w:rPr>
          <w:rFonts w:hint="eastAsia"/>
        </w:rPr>
        <w:t>забезпечення</w:t>
      </w:r>
      <w:r>
        <w:t></w:t>
      </w:r>
      <w:r>
        <w:rPr>
          <w:rFonts w:hint="eastAsia"/>
        </w:rPr>
        <w:t>страхової</w:t>
      </w:r>
      <w:r>
        <w:t></w:t>
      </w:r>
      <w:r>
        <w:rPr>
          <w:rFonts w:hint="eastAsia"/>
        </w:rPr>
        <w:t>страви</w:t>
      </w:r>
      <w:r>
        <w:t></w:t>
      </w:r>
      <w:r>
        <w:rPr>
          <w:rFonts w:hint="eastAsia"/>
        </w:rPr>
        <w:t>в</w:t>
      </w:r>
      <w:r>
        <w:t></w:t>
      </w:r>
      <w:r>
        <w:rPr>
          <w:rFonts w:hint="eastAsia"/>
        </w:rPr>
        <w:t>Україні</w:t>
      </w:r>
      <w:r>
        <w:t></w:t>
      </w:r>
      <w:r>
        <w:rPr>
          <w:rFonts w:hint="eastAsia"/>
        </w:rPr>
        <w:t>у</w:t>
      </w:r>
      <w:r>
        <w:t></w:t>
      </w:r>
      <w:r>
        <w:rPr>
          <w:rFonts w:hint="eastAsia"/>
        </w:rPr>
        <w:t>майбутньому</w:t>
      </w:r>
      <w:r>
        <w:t></w:t>
      </w:r>
      <w:r>
        <w:rPr>
          <w:rFonts w:hint="eastAsia"/>
        </w:rPr>
        <w:t>сприятиме</w:t>
      </w:r>
      <w:r>
        <w:t></w:t>
      </w:r>
      <w:r>
        <w:rPr>
          <w:rFonts w:hint="eastAsia"/>
        </w:rPr>
        <w:t>ефективній</w:t>
      </w:r>
      <w:r>
        <w:t></w:t>
      </w:r>
      <w:r>
        <w:rPr>
          <w:rFonts w:hint="eastAsia"/>
        </w:rPr>
        <w:t>реалізації</w:t>
      </w:r>
      <w:r>
        <w:t></w:t>
      </w:r>
      <w:r>
        <w:rPr>
          <w:rFonts w:hint="eastAsia"/>
        </w:rPr>
        <w:t>інтересів</w:t>
      </w:r>
      <w:r>
        <w:t></w:t>
      </w:r>
      <w:r>
        <w:rPr>
          <w:rFonts w:hint="eastAsia"/>
        </w:rPr>
        <w:t>держави</w:t>
      </w:r>
      <w:r>
        <w:t></w:t>
      </w:r>
      <w:r>
        <w:t></w:t>
      </w:r>
      <w:r>
        <w:rPr>
          <w:rFonts w:hint="eastAsia"/>
        </w:rPr>
        <w:t>страхових</w:t>
      </w:r>
      <w:r>
        <w:t></w:t>
      </w:r>
      <w:r>
        <w:rPr>
          <w:rFonts w:hint="eastAsia"/>
        </w:rPr>
        <w:t>компаній</w:t>
      </w:r>
      <w:r>
        <w:t></w:t>
      </w:r>
      <w:r>
        <w:rPr>
          <w:rFonts w:hint="eastAsia"/>
        </w:rPr>
        <w:t>та</w:t>
      </w:r>
      <w:r>
        <w:t></w:t>
      </w:r>
      <w:r>
        <w:rPr>
          <w:rFonts w:hint="eastAsia"/>
        </w:rPr>
        <w:t>громадян</w:t>
      </w:r>
      <w:r>
        <w:t></w:t>
      </w:r>
      <w:r>
        <w:rPr>
          <w:rFonts w:hint="eastAsia"/>
        </w:rPr>
        <w:t>щодо</w:t>
      </w:r>
      <w:r>
        <w:t></w:t>
      </w:r>
      <w:r>
        <w:rPr>
          <w:rFonts w:hint="eastAsia"/>
        </w:rPr>
        <w:t>забезпечення</w:t>
      </w:r>
      <w:r>
        <w:t></w:t>
      </w:r>
      <w:r>
        <w:rPr>
          <w:rFonts w:hint="eastAsia"/>
        </w:rPr>
        <w:t>страхового</w:t>
      </w:r>
      <w:r>
        <w:t></w:t>
      </w:r>
      <w:r>
        <w:rPr>
          <w:rFonts w:hint="eastAsia"/>
        </w:rPr>
        <w:t>захисту</w:t>
      </w:r>
      <w:r>
        <w:t></w:t>
      </w:r>
      <w:r>
        <w:rPr>
          <w:rFonts w:hint="eastAsia"/>
        </w:rPr>
        <w:t>і</w:t>
      </w:r>
      <w:r>
        <w:t></w:t>
      </w:r>
      <w:r>
        <w:rPr>
          <w:rFonts w:hint="eastAsia"/>
        </w:rPr>
        <w:t>тим</w:t>
      </w:r>
      <w:r>
        <w:t></w:t>
      </w:r>
      <w:r>
        <w:rPr>
          <w:rFonts w:hint="eastAsia"/>
        </w:rPr>
        <w:t>самим</w:t>
      </w:r>
      <w:r>
        <w:t></w:t>
      </w:r>
      <w:r>
        <w:rPr>
          <w:rFonts w:hint="eastAsia"/>
        </w:rPr>
        <w:t>підвищить</w:t>
      </w:r>
      <w:r>
        <w:t></w:t>
      </w:r>
      <w:r>
        <w:rPr>
          <w:rFonts w:hint="eastAsia"/>
        </w:rPr>
        <w:t>економічну</w:t>
      </w:r>
      <w:r>
        <w:t></w:t>
      </w:r>
      <w:r>
        <w:rPr>
          <w:rFonts w:hint="eastAsia"/>
        </w:rPr>
        <w:t>безпеку</w:t>
      </w:r>
      <w:r>
        <w:t></w:t>
      </w:r>
      <w:r>
        <w:rPr>
          <w:rFonts w:hint="eastAsia"/>
        </w:rPr>
        <w:t>держави</w:t>
      </w:r>
      <w:r>
        <w:t></w:t>
      </w:r>
      <w:r>
        <w:rPr>
          <w:rFonts w:hint="eastAsia"/>
        </w:rPr>
        <w:t>загалом</w:t>
      </w:r>
      <w:r>
        <w:t></w:t>
      </w:r>
    </w:p>
    <w:p w:rsidR="008E5319" w:rsidRPr="002B0E03" w:rsidRDefault="008E5319" w:rsidP="008E5319">
      <w:r>
        <w:t></w:t>
      </w:r>
      <w:r>
        <w:t></w:t>
      </w:r>
      <w:r>
        <w:tab/>
      </w:r>
      <w:r>
        <w:rPr>
          <w:rFonts w:hint="eastAsia"/>
        </w:rPr>
        <w:t>Констатовано</w:t>
      </w:r>
      <w:r>
        <w:t></w:t>
      </w:r>
      <w:r>
        <w:t></w:t>
      </w:r>
      <w:r>
        <w:rPr>
          <w:rFonts w:hint="eastAsia"/>
        </w:rPr>
        <w:t>що</w:t>
      </w:r>
      <w:r>
        <w:t></w:t>
      </w:r>
      <w:r>
        <w:rPr>
          <w:rFonts w:hint="eastAsia"/>
        </w:rPr>
        <w:t>ефективність</w:t>
      </w:r>
      <w:r>
        <w:t></w:t>
      </w:r>
      <w:r>
        <w:rPr>
          <w:rFonts w:hint="eastAsia"/>
        </w:rPr>
        <w:t>діяльності</w:t>
      </w:r>
      <w:r>
        <w:t></w:t>
      </w:r>
      <w:r>
        <w:rPr>
          <w:rFonts w:hint="eastAsia"/>
        </w:rPr>
        <w:t>з</w:t>
      </w:r>
      <w:r>
        <w:t></w:t>
      </w:r>
      <w:r>
        <w:rPr>
          <w:rFonts w:hint="eastAsia"/>
        </w:rPr>
        <w:t>виявлення</w:t>
      </w:r>
      <w:r>
        <w:t></w:t>
      </w:r>
      <w:r>
        <w:rPr>
          <w:rFonts w:hint="eastAsia"/>
        </w:rPr>
        <w:t>і</w:t>
      </w:r>
      <w:r>
        <w:t></w:t>
      </w:r>
      <w:r>
        <w:rPr>
          <w:rFonts w:hint="eastAsia"/>
        </w:rPr>
        <w:t>розкриття</w:t>
      </w:r>
      <w:r>
        <w:t></w:t>
      </w:r>
      <w:r>
        <w:rPr>
          <w:rFonts w:hint="eastAsia"/>
        </w:rPr>
        <w:t>страхових</w:t>
      </w:r>
      <w:r>
        <w:t></w:t>
      </w:r>
      <w:r>
        <w:rPr>
          <w:rFonts w:hint="eastAsia"/>
        </w:rPr>
        <w:t>шахрайств</w:t>
      </w:r>
      <w:r>
        <w:t></w:t>
      </w:r>
      <w:r>
        <w:rPr>
          <w:rFonts w:hint="eastAsia"/>
        </w:rPr>
        <w:t>значною</w:t>
      </w:r>
      <w:r>
        <w:t></w:t>
      </w:r>
      <w:r>
        <w:rPr>
          <w:rFonts w:hint="eastAsia"/>
        </w:rPr>
        <w:t>мірою</w:t>
      </w:r>
      <w:r>
        <w:t></w:t>
      </w:r>
      <w:r>
        <w:rPr>
          <w:rFonts w:hint="eastAsia"/>
        </w:rPr>
        <w:t>залежить</w:t>
      </w:r>
      <w:r>
        <w:t></w:t>
      </w:r>
      <w:r>
        <w:rPr>
          <w:rFonts w:hint="eastAsia"/>
        </w:rPr>
        <w:t>від</w:t>
      </w:r>
      <w:r>
        <w:t></w:t>
      </w:r>
      <w:r>
        <w:rPr>
          <w:rFonts w:hint="eastAsia"/>
        </w:rPr>
        <w:t>здійснення</w:t>
      </w:r>
      <w:r>
        <w:t></w:t>
      </w:r>
      <w:r>
        <w:rPr>
          <w:rFonts w:hint="eastAsia"/>
        </w:rPr>
        <w:t>взаємодії</w:t>
      </w:r>
      <w:r>
        <w:t></w:t>
      </w:r>
      <w:r>
        <w:rPr>
          <w:rFonts w:hint="eastAsia"/>
        </w:rPr>
        <w:t>на</w:t>
      </w:r>
      <w:r>
        <w:t></w:t>
      </w:r>
      <w:r>
        <w:rPr>
          <w:rFonts w:hint="eastAsia"/>
        </w:rPr>
        <w:t>рівні</w:t>
      </w:r>
      <w:r>
        <w:t></w:t>
      </w:r>
      <w:r>
        <w:rPr>
          <w:rFonts w:hint="eastAsia"/>
        </w:rPr>
        <w:t>правоохоронних</w:t>
      </w:r>
      <w:r>
        <w:t></w:t>
      </w:r>
      <w:r>
        <w:rPr>
          <w:rFonts w:hint="eastAsia"/>
        </w:rPr>
        <w:t>та</w:t>
      </w:r>
      <w:r>
        <w:t></w:t>
      </w:r>
      <w:r>
        <w:rPr>
          <w:rFonts w:hint="eastAsia"/>
        </w:rPr>
        <w:t>інших</w:t>
      </w:r>
      <w:r>
        <w:t></w:t>
      </w:r>
      <w:r>
        <w:rPr>
          <w:rFonts w:hint="eastAsia"/>
        </w:rPr>
        <w:t>державних</w:t>
      </w:r>
      <w:r>
        <w:t></w:t>
      </w:r>
      <w:r>
        <w:rPr>
          <w:rFonts w:hint="eastAsia"/>
        </w:rPr>
        <w:t>контролюючих</w:t>
      </w:r>
      <w:r>
        <w:t></w:t>
      </w:r>
      <w:r>
        <w:rPr>
          <w:rFonts w:hint="eastAsia"/>
        </w:rPr>
        <w:t>органів</w:t>
      </w:r>
      <w:r>
        <w:t></w:t>
      </w:r>
      <w:r>
        <w:t></w:t>
      </w:r>
      <w:r>
        <w:rPr>
          <w:rFonts w:hint="eastAsia"/>
        </w:rPr>
        <w:t>а</w:t>
      </w:r>
      <w:r>
        <w:t></w:t>
      </w:r>
      <w:r>
        <w:rPr>
          <w:rFonts w:hint="eastAsia"/>
        </w:rPr>
        <w:t>також</w:t>
      </w:r>
      <w:r>
        <w:t></w:t>
      </w:r>
      <w:r>
        <w:rPr>
          <w:rFonts w:hint="eastAsia"/>
        </w:rPr>
        <w:t>страхових</w:t>
      </w:r>
      <w:r>
        <w:t></w:t>
      </w:r>
      <w:r>
        <w:rPr>
          <w:rFonts w:hint="eastAsia"/>
        </w:rPr>
        <w:t>організацій</w:t>
      </w:r>
      <w:r>
        <w:t></w:t>
      </w:r>
      <w:r>
        <w:t></w:t>
      </w:r>
      <w:r>
        <w:rPr>
          <w:rFonts w:hint="eastAsia"/>
        </w:rPr>
        <w:t>об’єднання</w:t>
      </w:r>
      <w:r>
        <w:t></w:t>
      </w:r>
      <w:r>
        <w:rPr>
          <w:rFonts w:hint="eastAsia"/>
        </w:rPr>
        <w:t>зусиль</w:t>
      </w:r>
      <w:r>
        <w:t></w:t>
      </w:r>
      <w:r>
        <w:rPr>
          <w:rFonts w:hint="eastAsia"/>
        </w:rPr>
        <w:t>яких</w:t>
      </w:r>
      <w:r>
        <w:t></w:t>
      </w:r>
      <w:r>
        <w:rPr>
          <w:rFonts w:hint="eastAsia"/>
        </w:rPr>
        <w:t>у</w:t>
      </w:r>
      <w:r>
        <w:t></w:t>
      </w:r>
      <w:r>
        <w:rPr>
          <w:rFonts w:hint="eastAsia"/>
        </w:rPr>
        <w:t>боротьбі</w:t>
      </w:r>
      <w:r>
        <w:t></w:t>
      </w:r>
      <w:r>
        <w:rPr>
          <w:rFonts w:hint="eastAsia"/>
        </w:rPr>
        <w:t>з</w:t>
      </w:r>
      <w:r>
        <w:t></w:t>
      </w:r>
      <w:r>
        <w:rPr>
          <w:rFonts w:hint="eastAsia"/>
        </w:rPr>
        <w:t>правопорушеннями</w:t>
      </w:r>
      <w:r>
        <w:t></w:t>
      </w:r>
      <w:r>
        <w:rPr>
          <w:rFonts w:hint="eastAsia"/>
        </w:rPr>
        <w:t>на</w:t>
      </w:r>
      <w:r>
        <w:t></w:t>
      </w:r>
      <w:r>
        <w:rPr>
          <w:rFonts w:hint="eastAsia"/>
        </w:rPr>
        <w:t>страховому</w:t>
      </w:r>
      <w:r>
        <w:t></w:t>
      </w:r>
      <w:r>
        <w:rPr>
          <w:rFonts w:hint="eastAsia"/>
        </w:rPr>
        <w:t>ринку</w:t>
      </w:r>
      <w:r>
        <w:t></w:t>
      </w:r>
      <w:r>
        <w:rPr>
          <w:rFonts w:hint="eastAsia"/>
        </w:rPr>
        <w:t>дасть</w:t>
      </w:r>
      <w:r>
        <w:t></w:t>
      </w:r>
      <w:r>
        <w:rPr>
          <w:rFonts w:hint="eastAsia"/>
        </w:rPr>
        <w:t>змогу</w:t>
      </w:r>
      <w:r>
        <w:t></w:t>
      </w:r>
      <w:r>
        <w:rPr>
          <w:rFonts w:hint="eastAsia"/>
        </w:rPr>
        <w:t>сконцентрувати</w:t>
      </w:r>
      <w:r>
        <w:t></w:t>
      </w:r>
      <w:r>
        <w:rPr>
          <w:rFonts w:hint="eastAsia"/>
        </w:rPr>
        <w:t>їхні</w:t>
      </w:r>
      <w:r>
        <w:t></w:t>
      </w:r>
      <w:r>
        <w:rPr>
          <w:rFonts w:hint="eastAsia"/>
        </w:rPr>
        <w:t>сили</w:t>
      </w:r>
      <w:r>
        <w:t></w:t>
      </w:r>
      <w:r>
        <w:t></w:t>
      </w:r>
      <w:r>
        <w:rPr>
          <w:rFonts w:hint="eastAsia"/>
        </w:rPr>
        <w:t>засоби</w:t>
      </w:r>
      <w:r>
        <w:t></w:t>
      </w:r>
      <w:r>
        <w:t></w:t>
      </w:r>
      <w:r>
        <w:rPr>
          <w:rFonts w:hint="eastAsia"/>
        </w:rPr>
        <w:t>технічні</w:t>
      </w:r>
      <w:r>
        <w:t></w:t>
      </w:r>
      <w:r>
        <w:rPr>
          <w:rFonts w:hint="eastAsia"/>
        </w:rPr>
        <w:t>можливості</w:t>
      </w:r>
      <w:r>
        <w:t></w:t>
      </w:r>
      <w:r>
        <w:t></w:t>
      </w:r>
      <w:r>
        <w:rPr>
          <w:rFonts w:hint="eastAsia"/>
        </w:rPr>
        <w:t>охопити</w:t>
      </w:r>
      <w:r>
        <w:t></w:t>
      </w:r>
      <w:r>
        <w:rPr>
          <w:rFonts w:hint="eastAsia"/>
        </w:rPr>
        <w:t>пошуковою</w:t>
      </w:r>
      <w:r>
        <w:t></w:t>
      </w:r>
      <w:r>
        <w:rPr>
          <w:rFonts w:hint="eastAsia"/>
        </w:rPr>
        <w:t>роботою</w:t>
      </w:r>
      <w:r>
        <w:t></w:t>
      </w:r>
      <w:r>
        <w:rPr>
          <w:rFonts w:hint="eastAsia"/>
        </w:rPr>
        <w:t>більшість</w:t>
      </w:r>
      <w:r>
        <w:t></w:t>
      </w:r>
      <w:r>
        <w:rPr>
          <w:rFonts w:hint="eastAsia"/>
        </w:rPr>
        <w:t>об’єктів</w:t>
      </w:r>
      <w:r>
        <w:t></w:t>
      </w:r>
      <w:r>
        <w:t></w:t>
      </w:r>
      <w:r>
        <w:rPr>
          <w:rFonts w:hint="eastAsia"/>
        </w:rPr>
        <w:t>краще</w:t>
      </w:r>
      <w:r>
        <w:t></w:t>
      </w:r>
      <w:r>
        <w:rPr>
          <w:rFonts w:hint="eastAsia"/>
        </w:rPr>
        <w:t>використовувати</w:t>
      </w:r>
      <w:r>
        <w:t></w:t>
      </w:r>
      <w:r>
        <w:rPr>
          <w:rFonts w:hint="eastAsia"/>
        </w:rPr>
        <w:t>можливості</w:t>
      </w:r>
      <w:r>
        <w:t></w:t>
      </w:r>
      <w:r>
        <w:rPr>
          <w:rFonts w:hint="eastAsia"/>
        </w:rPr>
        <w:t>кожного</w:t>
      </w:r>
      <w:r>
        <w:t></w:t>
      </w:r>
      <w:r>
        <w:rPr>
          <w:rFonts w:hint="eastAsia"/>
        </w:rPr>
        <w:t>із</w:t>
      </w:r>
      <w:r>
        <w:t></w:t>
      </w:r>
      <w:r>
        <w:rPr>
          <w:rFonts w:hint="eastAsia"/>
        </w:rPr>
        <w:t>суб’</w:t>
      </w:r>
      <w:r>
        <w:rPr>
          <w:rFonts w:hint="eastAsia"/>
        </w:rPr>
        <w:lastRenderedPageBreak/>
        <w:t>єктів</w:t>
      </w:r>
      <w:r>
        <w:t></w:t>
      </w:r>
      <w:r>
        <w:rPr>
          <w:rFonts w:hint="eastAsia"/>
        </w:rPr>
        <w:t>для</w:t>
      </w:r>
      <w:r>
        <w:t></w:t>
      </w:r>
      <w:r>
        <w:rPr>
          <w:rFonts w:hint="eastAsia"/>
        </w:rPr>
        <w:t>виявлення</w:t>
      </w:r>
      <w:r>
        <w:t></w:t>
      </w:r>
      <w:r>
        <w:rPr>
          <w:rFonts w:hint="eastAsia"/>
        </w:rPr>
        <w:t>і</w:t>
      </w:r>
      <w:r>
        <w:t></w:t>
      </w:r>
      <w:r>
        <w:rPr>
          <w:rFonts w:hint="eastAsia"/>
        </w:rPr>
        <w:t>викриття</w:t>
      </w:r>
      <w:r>
        <w:t></w:t>
      </w:r>
      <w:r>
        <w:rPr>
          <w:rFonts w:hint="eastAsia"/>
        </w:rPr>
        <w:t>злочинців</w:t>
      </w:r>
      <w:r>
        <w:t></w:t>
      </w:r>
      <w:bookmarkStart w:id="0" w:name="_GoBack"/>
      <w:bookmarkEnd w:id="0"/>
    </w:p>
    <w:sectPr w:rsidR="008E5319" w:rsidRPr="002B0E03"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145" w:rsidRDefault="00455145">
      <w:pPr>
        <w:spacing w:after="0" w:line="240" w:lineRule="auto"/>
      </w:pPr>
      <w:r>
        <w:separator/>
      </w:r>
    </w:p>
  </w:endnote>
  <w:endnote w:type="continuationSeparator" w:id="0">
    <w:p w:rsidR="00455145" w:rsidRDefault="0045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145" w:rsidRDefault="00455145"/>
    <w:p w:rsidR="00455145" w:rsidRDefault="00455145"/>
    <w:p w:rsidR="00455145" w:rsidRDefault="00455145"/>
    <w:p w:rsidR="00455145" w:rsidRDefault="00455145"/>
    <w:p w:rsidR="00455145" w:rsidRDefault="00455145"/>
    <w:p w:rsidR="00455145" w:rsidRDefault="00455145"/>
    <w:p w:rsidR="00455145" w:rsidRDefault="00455145">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145" w:rsidRDefault="0045514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455145" w:rsidRDefault="0045514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455145" w:rsidRDefault="00455145"/>
    <w:p w:rsidR="00455145" w:rsidRDefault="00455145"/>
    <w:p w:rsidR="00455145" w:rsidRDefault="00455145">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145" w:rsidRDefault="00455145"/>
                          <w:p w:rsidR="00455145" w:rsidRDefault="0045514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455145" w:rsidRDefault="00455145"/>
                    <w:p w:rsidR="00455145" w:rsidRDefault="0045514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455145" w:rsidRDefault="00455145"/>
    <w:p w:rsidR="00455145" w:rsidRDefault="00455145">
      <w:pPr>
        <w:rPr>
          <w:sz w:val="2"/>
          <w:szCs w:val="2"/>
        </w:rPr>
      </w:pPr>
    </w:p>
    <w:p w:rsidR="00455145" w:rsidRDefault="00455145"/>
    <w:p w:rsidR="00455145" w:rsidRDefault="00455145">
      <w:pPr>
        <w:spacing w:after="0" w:line="240" w:lineRule="auto"/>
      </w:pPr>
    </w:p>
  </w:footnote>
  <w:footnote w:type="continuationSeparator" w:id="0">
    <w:p w:rsidR="00455145" w:rsidRDefault="0045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45"/>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58C39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77E6C-2610-4ABE-B8A0-DD1BE8C9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6233</TotalTime>
  <Pages>5</Pages>
  <Words>904</Words>
  <Characters>5156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81</cp:revision>
  <cp:lastPrinted>2009-02-06T05:36:00Z</cp:lastPrinted>
  <dcterms:created xsi:type="dcterms:W3CDTF">2023-09-07T12:38:00Z</dcterms:created>
  <dcterms:modified xsi:type="dcterms:W3CDTF">2023-10-08T10:31:00Z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