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67" w:rsidRDefault="00725867" w:rsidP="007258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Костюк Назар Олегович,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комп’ютеризованого</w:t>
      </w:r>
    </w:p>
    <w:p w:rsidR="00725867" w:rsidRDefault="00725867" w:rsidP="007258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машинобудування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Івано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Франківського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p>
    <w:p w:rsidR="00725867" w:rsidRDefault="00725867" w:rsidP="007258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нафти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газу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Обґрунтування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параметрів</w:t>
      </w:r>
    </w:p>
    <w:p w:rsidR="00725867" w:rsidRDefault="00725867" w:rsidP="007258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вібраційної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машини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для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знезаражування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зміни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властивостей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води</w:t>
      </w:r>
      <w:r>
        <w:rPr>
          <w:rFonts w:ascii="CIDFont+F4" w:eastAsia="CIDFont+F4" w:hAnsi="CIDFont+F3" w:cs="CIDFont+F4" w:hint="eastAsia"/>
          <w:kern w:val="0"/>
          <w:sz w:val="28"/>
          <w:szCs w:val="28"/>
          <w:lang w:eastAsia="ru-RU"/>
        </w:rPr>
        <w:t>»</w:t>
      </w:r>
    </w:p>
    <w:p w:rsidR="00725867" w:rsidRDefault="00725867" w:rsidP="007258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(131 </w:t>
      </w:r>
      <w:r>
        <w:rPr>
          <w:rFonts w:ascii="CIDFont+F4" w:eastAsia="CIDFont+F4" w:hAnsi="CIDFont+F3" w:cs="CIDFont+F4" w:hint="eastAsia"/>
          <w:kern w:val="0"/>
          <w:sz w:val="28"/>
          <w:szCs w:val="28"/>
          <w:lang w:eastAsia="ru-RU"/>
        </w:rPr>
        <w:t>Прикладна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механіка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70.052.014</w:t>
      </w:r>
    </w:p>
    <w:p w:rsidR="0074532F" w:rsidRPr="00725867" w:rsidRDefault="00725867" w:rsidP="00725867">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Хмельницькому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74532F" w:rsidRPr="0072586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725867" w:rsidRPr="007258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20E3E-A1FE-4EA3-8BF3-55A1B232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2022-01-21T17:36:00Z</dcterms:created>
  <dcterms:modified xsi:type="dcterms:W3CDTF">2022-01-21T17:54:00Z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