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20CF" w14:textId="1EFB42EE" w:rsidR="001B6EB5" w:rsidRDefault="00416B69" w:rsidP="00416B69">
      <w:r w:rsidRPr="00416B69">
        <w:rPr>
          <w:rFonts w:hint="eastAsia"/>
        </w:rPr>
        <w:t>У</w:t>
      </w:r>
      <w:r w:rsidRPr="00416B69">
        <w:t xml:space="preserve"> </w:t>
      </w:r>
      <w:r w:rsidRPr="00416B69">
        <w:rPr>
          <w:rFonts w:hint="eastAsia"/>
        </w:rPr>
        <w:t>Цзы</w:t>
      </w:r>
      <w:r>
        <w:t xml:space="preserve"> </w:t>
      </w:r>
      <w:r w:rsidRPr="00416B69">
        <w:rPr>
          <w:rFonts w:hint="eastAsia"/>
        </w:rPr>
        <w:t>Железнодорожный</w:t>
      </w:r>
      <w:r w:rsidRPr="00416B69">
        <w:t xml:space="preserve"> </w:t>
      </w:r>
      <w:r w:rsidRPr="00416B69">
        <w:rPr>
          <w:rFonts w:hint="eastAsia"/>
        </w:rPr>
        <w:t>транспорт</w:t>
      </w:r>
      <w:r w:rsidRPr="00416B69">
        <w:t xml:space="preserve"> </w:t>
      </w:r>
      <w:r w:rsidRPr="00416B69">
        <w:rPr>
          <w:rFonts w:hint="eastAsia"/>
        </w:rPr>
        <w:t>КНР</w:t>
      </w:r>
      <w:r w:rsidRPr="00416B69">
        <w:t xml:space="preserve"> </w:t>
      </w:r>
      <w:r w:rsidRPr="00416B69">
        <w:rPr>
          <w:rFonts w:hint="eastAsia"/>
        </w:rPr>
        <w:t>и</w:t>
      </w:r>
      <w:r w:rsidRPr="00416B69">
        <w:t xml:space="preserve"> </w:t>
      </w:r>
      <w:r w:rsidRPr="00416B69">
        <w:rPr>
          <w:rFonts w:hint="eastAsia"/>
        </w:rPr>
        <w:t>его</w:t>
      </w:r>
      <w:r w:rsidRPr="00416B69">
        <w:t xml:space="preserve"> </w:t>
      </w:r>
      <w:r w:rsidRPr="00416B69">
        <w:rPr>
          <w:rFonts w:hint="eastAsia"/>
        </w:rPr>
        <w:t>роль</w:t>
      </w:r>
      <w:r w:rsidRPr="00416B69">
        <w:t xml:space="preserve"> </w:t>
      </w:r>
      <w:r w:rsidRPr="00416B69">
        <w:rPr>
          <w:rFonts w:hint="eastAsia"/>
        </w:rPr>
        <w:t>в</w:t>
      </w:r>
      <w:r w:rsidRPr="00416B69">
        <w:t xml:space="preserve"> </w:t>
      </w:r>
      <w:r w:rsidRPr="00416B69">
        <w:rPr>
          <w:rFonts w:hint="eastAsia"/>
        </w:rPr>
        <w:t>социально</w:t>
      </w:r>
      <w:r w:rsidRPr="00416B69">
        <w:t>-</w:t>
      </w:r>
      <w:r w:rsidRPr="00416B69">
        <w:rPr>
          <w:rFonts w:hint="eastAsia"/>
        </w:rPr>
        <w:t>экономическом</w:t>
      </w:r>
      <w:r w:rsidRPr="00416B69">
        <w:t xml:space="preserve"> </w:t>
      </w:r>
      <w:r w:rsidRPr="00416B69">
        <w:rPr>
          <w:rFonts w:hint="eastAsia"/>
        </w:rPr>
        <w:t>развитии</w:t>
      </w:r>
      <w:r w:rsidRPr="00416B69">
        <w:t xml:space="preserve"> </w:t>
      </w:r>
      <w:r w:rsidRPr="00416B69">
        <w:rPr>
          <w:rFonts w:hint="eastAsia"/>
        </w:rPr>
        <w:t>Китая</w:t>
      </w:r>
    </w:p>
    <w:p w14:paraId="6E88FBDD" w14:textId="77777777" w:rsidR="00416B69" w:rsidRDefault="00416B69" w:rsidP="00416B69">
      <w:r>
        <w:rPr>
          <w:rFonts w:hint="eastAsia"/>
        </w:rPr>
        <w:t>ОГЛАВЛЕНИЕ</w:t>
      </w:r>
      <w:r>
        <w:t xml:space="preserve"> </w:t>
      </w:r>
      <w:r>
        <w:rPr>
          <w:rFonts w:hint="eastAsia"/>
        </w:rPr>
        <w:t>ДИССЕРТАЦИИ</w:t>
      </w:r>
    </w:p>
    <w:p w14:paraId="18334A32" w14:textId="77777777" w:rsidR="00416B69" w:rsidRDefault="00416B69" w:rsidP="00416B69">
      <w:r>
        <w:rPr>
          <w:rFonts w:hint="eastAsia"/>
        </w:rPr>
        <w:t>кандидат</w:t>
      </w:r>
      <w:r>
        <w:t xml:space="preserve"> </w:t>
      </w:r>
      <w:r>
        <w:rPr>
          <w:rFonts w:hint="eastAsia"/>
        </w:rPr>
        <w:t>наук</w:t>
      </w:r>
      <w:r>
        <w:t xml:space="preserve"> </w:t>
      </w:r>
      <w:r>
        <w:rPr>
          <w:rFonts w:hint="eastAsia"/>
        </w:rPr>
        <w:t>У</w:t>
      </w:r>
      <w:r>
        <w:t xml:space="preserve"> </w:t>
      </w:r>
      <w:r>
        <w:rPr>
          <w:rFonts w:hint="eastAsia"/>
        </w:rPr>
        <w:t>Цзы</w:t>
      </w:r>
    </w:p>
    <w:p w14:paraId="02B20BDA" w14:textId="77777777" w:rsidR="00416B69" w:rsidRDefault="00416B69" w:rsidP="00416B69">
      <w:r>
        <w:rPr>
          <w:rFonts w:hint="eastAsia"/>
        </w:rPr>
        <w:t>ОГЛАВЛЕНИЕ</w:t>
      </w:r>
    </w:p>
    <w:p w14:paraId="037D59B4" w14:textId="77777777" w:rsidR="00416B69" w:rsidRDefault="00416B69" w:rsidP="00416B69"/>
    <w:p w14:paraId="7AE70802" w14:textId="77777777" w:rsidR="00416B69" w:rsidRDefault="00416B69" w:rsidP="00416B69">
      <w:r>
        <w:rPr>
          <w:rFonts w:hint="eastAsia"/>
        </w:rPr>
        <w:t>ВВЕДЕНИЕ</w:t>
      </w:r>
    </w:p>
    <w:p w14:paraId="0C2B3FB6" w14:textId="77777777" w:rsidR="00416B69" w:rsidRDefault="00416B69" w:rsidP="00416B69"/>
    <w:p w14:paraId="7237F192" w14:textId="77777777" w:rsidR="00416B69" w:rsidRDefault="00416B69" w:rsidP="00416B69">
      <w:r>
        <w:rPr>
          <w:rFonts w:hint="eastAsia"/>
        </w:rPr>
        <w:t>ГЛАВА</w:t>
      </w:r>
      <w:r>
        <w:t xml:space="preserve"> 1 </w:t>
      </w:r>
      <w:r>
        <w:rPr>
          <w:rFonts w:hint="eastAsia"/>
        </w:rPr>
        <w:t>ЖЕЛЕЗНОДОРОЖНЫЙ</w:t>
      </w:r>
      <w:r>
        <w:t xml:space="preserve"> </w:t>
      </w:r>
      <w:r>
        <w:rPr>
          <w:rFonts w:hint="eastAsia"/>
        </w:rPr>
        <w:t>ТРАНСПОРТ</w:t>
      </w:r>
      <w:r>
        <w:t xml:space="preserve"> </w:t>
      </w:r>
      <w:r>
        <w:rPr>
          <w:rFonts w:hint="eastAsia"/>
        </w:rPr>
        <w:t>КНР</w:t>
      </w:r>
    </w:p>
    <w:p w14:paraId="673B60AD" w14:textId="77777777" w:rsidR="00416B69" w:rsidRDefault="00416B69" w:rsidP="00416B69"/>
    <w:p w14:paraId="6BF8C9C0" w14:textId="77777777" w:rsidR="00416B69" w:rsidRDefault="00416B69" w:rsidP="00416B69">
      <w:r>
        <w:t xml:space="preserve">1.1 </w:t>
      </w:r>
      <w:r>
        <w:rPr>
          <w:rFonts w:hint="eastAsia"/>
        </w:rPr>
        <w:t>Формирование</w:t>
      </w:r>
      <w:r>
        <w:t xml:space="preserve"> </w:t>
      </w:r>
      <w:r>
        <w:rPr>
          <w:rFonts w:hint="eastAsia"/>
        </w:rPr>
        <w:t>системы</w:t>
      </w:r>
      <w:r>
        <w:t xml:space="preserve"> </w:t>
      </w:r>
      <w:r>
        <w:rPr>
          <w:rFonts w:hint="eastAsia"/>
        </w:rPr>
        <w:t>железнодорожного</w:t>
      </w:r>
      <w:r>
        <w:t xml:space="preserve"> </w:t>
      </w:r>
      <w:r>
        <w:rPr>
          <w:rFonts w:hint="eastAsia"/>
        </w:rPr>
        <w:t>сообщения</w:t>
      </w:r>
      <w:r>
        <w:t xml:space="preserve"> </w:t>
      </w:r>
      <w:r>
        <w:rPr>
          <w:rFonts w:hint="eastAsia"/>
        </w:rPr>
        <w:t>в</w:t>
      </w:r>
      <w:r>
        <w:t xml:space="preserve"> </w:t>
      </w:r>
      <w:r>
        <w:rPr>
          <w:rFonts w:hint="eastAsia"/>
        </w:rPr>
        <w:t>КНР</w:t>
      </w:r>
    </w:p>
    <w:p w14:paraId="4260C316" w14:textId="77777777" w:rsidR="00416B69" w:rsidRDefault="00416B69" w:rsidP="00416B69"/>
    <w:p w14:paraId="1528F20B" w14:textId="77777777" w:rsidR="00416B69" w:rsidRDefault="00416B69" w:rsidP="00416B69">
      <w:r>
        <w:t xml:space="preserve">1.2 </w:t>
      </w:r>
      <w:r>
        <w:rPr>
          <w:rFonts w:hint="eastAsia"/>
        </w:rPr>
        <w:t>Диверсификация</w:t>
      </w:r>
      <w:r>
        <w:t xml:space="preserve"> </w:t>
      </w:r>
      <w:r>
        <w:rPr>
          <w:rFonts w:hint="eastAsia"/>
        </w:rPr>
        <w:t>источников</w:t>
      </w:r>
      <w:r>
        <w:t xml:space="preserve"> </w:t>
      </w:r>
      <w:r>
        <w:rPr>
          <w:rFonts w:hint="eastAsia"/>
        </w:rPr>
        <w:t>финансирования</w:t>
      </w:r>
      <w:r>
        <w:t xml:space="preserve"> </w:t>
      </w:r>
      <w:r>
        <w:rPr>
          <w:rFonts w:hint="eastAsia"/>
        </w:rPr>
        <w:t>развития</w:t>
      </w:r>
      <w:r>
        <w:t xml:space="preserve"> </w:t>
      </w:r>
      <w:r>
        <w:rPr>
          <w:rFonts w:hint="eastAsia"/>
        </w:rPr>
        <w:t>железнодорожной</w:t>
      </w:r>
      <w:r>
        <w:t xml:space="preserve"> </w:t>
      </w:r>
      <w:r>
        <w:rPr>
          <w:rFonts w:hint="eastAsia"/>
        </w:rPr>
        <w:t>отрасли</w:t>
      </w:r>
    </w:p>
    <w:p w14:paraId="5EDA5BAC" w14:textId="77777777" w:rsidR="00416B69" w:rsidRDefault="00416B69" w:rsidP="00416B69"/>
    <w:p w14:paraId="79FBC0DA" w14:textId="77777777" w:rsidR="00416B69" w:rsidRDefault="00416B69" w:rsidP="00416B69">
      <w:r>
        <w:t xml:space="preserve">1.3 </w:t>
      </w:r>
      <w:r>
        <w:rPr>
          <w:rFonts w:hint="eastAsia"/>
        </w:rPr>
        <w:t>Развитие</w:t>
      </w:r>
      <w:r>
        <w:t xml:space="preserve"> </w:t>
      </w:r>
      <w:r>
        <w:rPr>
          <w:rFonts w:hint="eastAsia"/>
        </w:rPr>
        <w:t>высокоскоростного</w:t>
      </w:r>
      <w:r>
        <w:t xml:space="preserve"> </w:t>
      </w:r>
      <w:r>
        <w:rPr>
          <w:rFonts w:hint="eastAsia"/>
        </w:rPr>
        <w:t>железнодорожного</w:t>
      </w:r>
      <w:r>
        <w:t xml:space="preserve"> </w:t>
      </w:r>
      <w:r>
        <w:rPr>
          <w:rFonts w:hint="eastAsia"/>
        </w:rPr>
        <w:t>движения</w:t>
      </w:r>
    </w:p>
    <w:p w14:paraId="4A227690" w14:textId="77777777" w:rsidR="00416B69" w:rsidRDefault="00416B69" w:rsidP="00416B69"/>
    <w:p w14:paraId="272B4675" w14:textId="77777777" w:rsidR="00416B69" w:rsidRDefault="00416B69" w:rsidP="00416B69">
      <w:r>
        <w:t xml:space="preserve">1.4 </w:t>
      </w:r>
      <w:r>
        <w:rPr>
          <w:rFonts w:hint="eastAsia"/>
        </w:rPr>
        <w:t>Мультипликативный</w:t>
      </w:r>
      <w:r>
        <w:t xml:space="preserve"> </w:t>
      </w:r>
      <w:r>
        <w:rPr>
          <w:rFonts w:hint="eastAsia"/>
        </w:rPr>
        <w:t>эффект</w:t>
      </w:r>
      <w:r>
        <w:t xml:space="preserve">, </w:t>
      </w:r>
      <w:r>
        <w:rPr>
          <w:rFonts w:hint="eastAsia"/>
        </w:rPr>
        <w:t>создаваемый</w:t>
      </w:r>
      <w:r>
        <w:t xml:space="preserve"> </w:t>
      </w:r>
      <w:r>
        <w:rPr>
          <w:rFonts w:hint="eastAsia"/>
        </w:rPr>
        <w:t>развитием</w:t>
      </w:r>
      <w:r>
        <w:t xml:space="preserve"> </w:t>
      </w:r>
      <w:r>
        <w:rPr>
          <w:rFonts w:hint="eastAsia"/>
        </w:rPr>
        <w:t>железнодорожного</w:t>
      </w:r>
    </w:p>
    <w:p w14:paraId="423ACFAB" w14:textId="77777777" w:rsidR="00416B69" w:rsidRDefault="00416B69" w:rsidP="00416B69"/>
    <w:p w14:paraId="653DB2CD" w14:textId="77777777" w:rsidR="00416B69" w:rsidRDefault="00416B69" w:rsidP="00416B69">
      <w:r>
        <w:rPr>
          <w:rFonts w:hint="eastAsia"/>
        </w:rPr>
        <w:t>транспорта</w:t>
      </w:r>
      <w:r>
        <w:t xml:space="preserve"> </w:t>
      </w:r>
      <w:r>
        <w:rPr>
          <w:rFonts w:hint="eastAsia"/>
        </w:rPr>
        <w:t>Китая</w:t>
      </w:r>
    </w:p>
    <w:p w14:paraId="0B0160F5" w14:textId="77777777" w:rsidR="00416B69" w:rsidRDefault="00416B69" w:rsidP="00416B69"/>
    <w:p w14:paraId="4EF13B7E" w14:textId="77777777" w:rsidR="00416B69" w:rsidRDefault="00416B69" w:rsidP="00416B69">
      <w:r>
        <w:rPr>
          <w:rFonts w:hint="eastAsia"/>
        </w:rPr>
        <w:t>ГЛАВА</w:t>
      </w:r>
      <w:r>
        <w:t xml:space="preserve"> 2 </w:t>
      </w:r>
      <w:r>
        <w:rPr>
          <w:rFonts w:hint="eastAsia"/>
        </w:rPr>
        <w:t>СТРАТЕГИЯ</w:t>
      </w:r>
      <w:r>
        <w:t xml:space="preserve"> </w:t>
      </w:r>
      <w:r>
        <w:rPr>
          <w:rFonts w:hint="eastAsia"/>
        </w:rPr>
        <w:t>РАЗВИТИЯ</w:t>
      </w:r>
      <w:r>
        <w:t xml:space="preserve"> </w:t>
      </w:r>
      <w:r>
        <w:rPr>
          <w:rFonts w:hint="eastAsia"/>
        </w:rPr>
        <w:t>ЖЕЛЕЗНОДОРОЖНОГО</w:t>
      </w:r>
      <w:r>
        <w:t xml:space="preserve"> </w:t>
      </w:r>
      <w:r>
        <w:rPr>
          <w:rFonts w:hint="eastAsia"/>
        </w:rPr>
        <w:t>ТРАНСПОРТА</w:t>
      </w:r>
      <w:r>
        <w:t xml:space="preserve"> </w:t>
      </w:r>
      <w:r>
        <w:rPr>
          <w:rFonts w:hint="eastAsia"/>
        </w:rPr>
        <w:t>КНР</w:t>
      </w:r>
      <w:r>
        <w:t xml:space="preserve"> </w:t>
      </w:r>
      <w:r>
        <w:rPr>
          <w:rFonts w:hint="eastAsia"/>
        </w:rPr>
        <w:t>КАК</w:t>
      </w:r>
      <w:r>
        <w:t xml:space="preserve"> </w:t>
      </w:r>
      <w:r>
        <w:rPr>
          <w:rFonts w:hint="eastAsia"/>
        </w:rPr>
        <w:t>КЛЮЧЕВОГО</w:t>
      </w:r>
      <w:r>
        <w:t xml:space="preserve"> </w:t>
      </w:r>
      <w:r>
        <w:rPr>
          <w:rFonts w:hint="eastAsia"/>
        </w:rPr>
        <w:t>ФАКТОРА</w:t>
      </w:r>
      <w:r>
        <w:t xml:space="preserve"> </w:t>
      </w:r>
      <w:r>
        <w:rPr>
          <w:rFonts w:hint="eastAsia"/>
        </w:rPr>
        <w:t>ИНИЦИАТИВЫ</w:t>
      </w:r>
      <w:r>
        <w:t xml:space="preserve"> </w:t>
      </w:r>
      <w:r>
        <w:rPr>
          <w:rFonts w:hint="eastAsia"/>
        </w:rPr>
        <w:t>«</w:t>
      </w:r>
      <w:r>
        <w:rPr>
          <w:rFonts w:hint="eastAsia"/>
        </w:rPr>
        <w:t>ПОЯСА</w:t>
      </w:r>
      <w:r>
        <w:t xml:space="preserve"> </w:t>
      </w:r>
      <w:r>
        <w:rPr>
          <w:rFonts w:hint="eastAsia"/>
        </w:rPr>
        <w:t>И</w:t>
      </w:r>
      <w:r>
        <w:t xml:space="preserve"> </w:t>
      </w:r>
      <w:r>
        <w:rPr>
          <w:rFonts w:hint="eastAsia"/>
        </w:rPr>
        <w:t>ПУТИ</w:t>
      </w:r>
      <w:r>
        <w:rPr>
          <w:rFonts w:hint="eastAsia"/>
        </w:rPr>
        <w:t>»</w:t>
      </w:r>
    </w:p>
    <w:p w14:paraId="17843C39" w14:textId="77777777" w:rsidR="00416B69" w:rsidRDefault="00416B69" w:rsidP="00416B69"/>
    <w:p w14:paraId="47071C51" w14:textId="77777777" w:rsidR="00416B69" w:rsidRDefault="00416B69" w:rsidP="00416B69">
      <w:r>
        <w:t xml:space="preserve">2.1 </w:t>
      </w:r>
      <w:r>
        <w:rPr>
          <w:rFonts w:hint="eastAsia"/>
        </w:rPr>
        <w:t>Евразийская</w:t>
      </w:r>
      <w:r>
        <w:t xml:space="preserve"> </w:t>
      </w:r>
      <w:r>
        <w:rPr>
          <w:rFonts w:hint="eastAsia"/>
        </w:rPr>
        <w:t>трансконтинентальная</w:t>
      </w:r>
      <w:r>
        <w:t xml:space="preserve"> </w:t>
      </w:r>
      <w:r>
        <w:rPr>
          <w:rFonts w:hint="eastAsia"/>
        </w:rPr>
        <w:t>железнодорожная</w:t>
      </w:r>
      <w:r>
        <w:t xml:space="preserve"> </w:t>
      </w:r>
      <w:r>
        <w:rPr>
          <w:rFonts w:hint="eastAsia"/>
        </w:rPr>
        <w:t>магистраль</w:t>
      </w:r>
      <w:r>
        <w:t xml:space="preserve"> (</w:t>
      </w:r>
      <w:r>
        <w:rPr>
          <w:rFonts w:hint="eastAsia"/>
        </w:rPr>
        <w:t>ЕТЖМ</w:t>
      </w:r>
      <w:r>
        <w:t>)</w:t>
      </w:r>
    </w:p>
    <w:p w14:paraId="76D61F72" w14:textId="77777777" w:rsidR="00416B69" w:rsidRDefault="00416B69" w:rsidP="00416B69"/>
    <w:p w14:paraId="0F815852" w14:textId="77777777" w:rsidR="00416B69" w:rsidRDefault="00416B69" w:rsidP="00416B69">
      <w:r>
        <w:t xml:space="preserve">2.2 </w:t>
      </w:r>
      <w:r>
        <w:rPr>
          <w:rFonts w:hint="eastAsia"/>
        </w:rPr>
        <w:t>Центральная</w:t>
      </w:r>
      <w:r>
        <w:t xml:space="preserve"> </w:t>
      </w:r>
      <w:r>
        <w:rPr>
          <w:rFonts w:hint="eastAsia"/>
        </w:rPr>
        <w:t>Азия</w:t>
      </w:r>
      <w:r>
        <w:t xml:space="preserve"> </w:t>
      </w:r>
      <w:r>
        <w:rPr>
          <w:rFonts w:hint="eastAsia"/>
        </w:rPr>
        <w:t>как</w:t>
      </w:r>
      <w:r>
        <w:t xml:space="preserve"> </w:t>
      </w:r>
      <w:r>
        <w:rPr>
          <w:rFonts w:hint="eastAsia"/>
        </w:rPr>
        <w:t>ключевое</w:t>
      </w:r>
      <w:r>
        <w:t xml:space="preserve"> </w:t>
      </w:r>
      <w:r>
        <w:rPr>
          <w:rFonts w:hint="eastAsia"/>
        </w:rPr>
        <w:t>железнодорожное</w:t>
      </w:r>
      <w:r>
        <w:t xml:space="preserve"> </w:t>
      </w:r>
      <w:r>
        <w:rPr>
          <w:rFonts w:hint="eastAsia"/>
        </w:rPr>
        <w:t>звено</w:t>
      </w:r>
      <w:r>
        <w:t xml:space="preserve"> </w:t>
      </w:r>
      <w:r>
        <w:rPr>
          <w:rFonts w:hint="eastAsia"/>
        </w:rPr>
        <w:t>евразийского</w:t>
      </w:r>
      <w:r>
        <w:t xml:space="preserve"> </w:t>
      </w:r>
      <w:r>
        <w:rPr>
          <w:rFonts w:hint="eastAsia"/>
        </w:rPr>
        <w:t>транзитного</w:t>
      </w:r>
      <w:r>
        <w:t xml:space="preserve"> </w:t>
      </w:r>
      <w:r>
        <w:rPr>
          <w:rFonts w:hint="eastAsia"/>
        </w:rPr>
        <w:t>маршрута</w:t>
      </w:r>
      <w:r>
        <w:t xml:space="preserve"> </w:t>
      </w:r>
      <w:r>
        <w:rPr>
          <w:rFonts w:hint="eastAsia"/>
        </w:rPr>
        <w:t>Экономического</w:t>
      </w:r>
      <w:r>
        <w:t xml:space="preserve"> </w:t>
      </w:r>
      <w:r>
        <w:rPr>
          <w:rFonts w:hint="eastAsia"/>
        </w:rPr>
        <w:t>пояса</w:t>
      </w:r>
      <w:r>
        <w:t xml:space="preserve"> </w:t>
      </w:r>
      <w:r>
        <w:rPr>
          <w:rFonts w:hint="eastAsia"/>
        </w:rPr>
        <w:t>Шелкового</w:t>
      </w:r>
      <w:r>
        <w:t xml:space="preserve"> </w:t>
      </w:r>
      <w:r>
        <w:rPr>
          <w:rFonts w:hint="eastAsia"/>
        </w:rPr>
        <w:t>пути</w:t>
      </w:r>
    </w:p>
    <w:p w14:paraId="7025F7A9" w14:textId="77777777" w:rsidR="00416B69" w:rsidRDefault="00416B69" w:rsidP="00416B69"/>
    <w:p w14:paraId="7B9AFF3C" w14:textId="77777777" w:rsidR="00416B69" w:rsidRDefault="00416B69" w:rsidP="00416B69">
      <w:r>
        <w:t xml:space="preserve">2.3 </w:t>
      </w:r>
      <w:r>
        <w:rPr>
          <w:rFonts w:hint="eastAsia"/>
        </w:rPr>
        <w:t>Железнодорожные</w:t>
      </w:r>
      <w:r>
        <w:t xml:space="preserve"> </w:t>
      </w:r>
      <w:r>
        <w:rPr>
          <w:rFonts w:hint="eastAsia"/>
        </w:rPr>
        <w:t>проекты</w:t>
      </w:r>
      <w:r>
        <w:t xml:space="preserve"> </w:t>
      </w:r>
      <w:r>
        <w:rPr>
          <w:rFonts w:hint="eastAsia"/>
        </w:rPr>
        <w:t>КНР</w:t>
      </w:r>
      <w:r>
        <w:t xml:space="preserve"> </w:t>
      </w:r>
      <w:r>
        <w:rPr>
          <w:rFonts w:hint="eastAsia"/>
        </w:rPr>
        <w:t>в</w:t>
      </w:r>
      <w:r>
        <w:t xml:space="preserve"> </w:t>
      </w:r>
      <w:r>
        <w:rPr>
          <w:rFonts w:hint="eastAsia"/>
        </w:rPr>
        <w:t>Юго</w:t>
      </w:r>
      <w:r>
        <w:t>-</w:t>
      </w:r>
      <w:r>
        <w:rPr>
          <w:rFonts w:hint="eastAsia"/>
        </w:rPr>
        <w:t>Восточной</w:t>
      </w:r>
      <w:r>
        <w:t xml:space="preserve"> </w:t>
      </w:r>
      <w:r>
        <w:rPr>
          <w:rFonts w:hint="eastAsia"/>
        </w:rPr>
        <w:t>Азии</w:t>
      </w:r>
      <w:r>
        <w:t xml:space="preserve"> </w:t>
      </w:r>
      <w:r>
        <w:rPr>
          <w:rFonts w:hint="eastAsia"/>
        </w:rPr>
        <w:t>в</w:t>
      </w:r>
      <w:r>
        <w:t xml:space="preserve"> </w:t>
      </w:r>
      <w:r>
        <w:rPr>
          <w:rFonts w:hint="eastAsia"/>
        </w:rPr>
        <w:t>рамках</w:t>
      </w:r>
      <w:r>
        <w:t xml:space="preserve"> </w:t>
      </w:r>
      <w:r>
        <w:rPr>
          <w:rFonts w:hint="eastAsia"/>
        </w:rPr>
        <w:t>реализации</w:t>
      </w:r>
    </w:p>
    <w:p w14:paraId="043E8FEB" w14:textId="77777777" w:rsidR="00416B69" w:rsidRDefault="00416B69" w:rsidP="00416B69"/>
    <w:p w14:paraId="6F23EC3B" w14:textId="77777777" w:rsidR="00416B69" w:rsidRDefault="00416B69" w:rsidP="00416B69">
      <w:r>
        <w:rPr>
          <w:rFonts w:hint="eastAsia"/>
        </w:rPr>
        <w:t>плана</w:t>
      </w:r>
      <w:r>
        <w:t xml:space="preserve"> </w:t>
      </w:r>
      <w:r>
        <w:rPr>
          <w:rFonts w:hint="eastAsia"/>
        </w:rPr>
        <w:t>Морского</w:t>
      </w:r>
      <w:r>
        <w:t xml:space="preserve"> </w:t>
      </w:r>
      <w:r>
        <w:rPr>
          <w:rFonts w:hint="eastAsia"/>
        </w:rPr>
        <w:t>Шелкового</w:t>
      </w:r>
      <w:r>
        <w:t xml:space="preserve"> </w:t>
      </w:r>
      <w:r>
        <w:rPr>
          <w:rFonts w:hint="eastAsia"/>
        </w:rPr>
        <w:t>пути</w:t>
      </w:r>
      <w:r>
        <w:t xml:space="preserve"> XXI </w:t>
      </w:r>
      <w:r>
        <w:rPr>
          <w:rFonts w:hint="eastAsia"/>
        </w:rPr>
        <w:t>в</w:t>
      </w:r>
    </w:p>
    <w:p w14:paraId="502A86AC" w14:textId="77777777" w:rsidR="00416B69" w:rsidRDefault="00416B69" w:rsidP="00416B69"/>
    <w:p w14:paraId="0A7D5C6A" w14:textId="77777777" w:rsidR="00416B69" w:rsidRDefault="00416B69" w:rsidP="00416B69">
      <w:r>
        <w:rPr>
          <w:rFonts w:hint="eastAsia"/>
        </w:rPr>
        <w:t>ГЛАВА</w:t>
      </w:r>
      <w:r>
        <w:t xml:space="preserve"> 3 </w:t>
      </w:r>
      <w:r>
        <w:rPr>
          <w:rFonts w:hint="eastAsia"/>
        </w:rPr>
        <w:t>РОССИЙСКО</w:t>
      </w:r>
      <w:r>
        <w:t>-</w:t>
      </w:r>
      <w:r>
        <w:rPr>
          <w:rFonts w:hint="eastAsia"/>
        </w:rPr>
        <w:t>КИТАЙСКОЕ</w:t>
      </w:r>
      <w:r>
        <w:t xml:space="preserve"> </w:t>
      </w:r>
      <w:r>
        <w:rPr>
          <w:rFonts w:hint="eastAsia"/>
        </w:rPr>
        <w:t>СОТРУДНИЧЕСТВО</w:t>
      </w:r>
      <w:r>
        <w:t xml:space="preserve"> </w:t>
      </w:r>
      <w:r>
        <w:rPr>
          <w:rFonts w:hint="eastAsia"/>
        </w:rPr>
        <w:t>В</w:t>
      </w:r>
      <w:r>
        <w:t xml:space="preserve"> </w:t>
      </w:r>
      <w:r>
        <w:rPr>
          <w:rFonts w:hint="eastAsia"/>
        </w:rPr>
        <w:t>ОБЛАСТИ</w:t>
      </w:r>
      <w:r>
        <w:t xml:space="preserve"> </w:t>
      </w:r>
      <w:r>
        <w:rPr>
          <w:rFonts w:hint="eastAsia"/>
        </w:rPr>
        <w:t>ЖЕЛЕЗНОДОРОЖНОГО</w:t>
      </w:r>
      <w:r>
        <w:t xml:space="preserve"> </w:t>
      </w:r>
      <w:r>
        <w:rPr>
          <w:rFonts w:hint="eastAsia"/>
        </w:rPr>
        <w:t>ТРАНСПОРТА</w:t>
      </w:r>
    </w:p>
    <w:p w14:paraId="064EFF84" w14:textId="77777777" w:rsidR="00416B69" w:rsidRDefault="00416B69" w:rsidP="00416B69"/>
    <w:p w14:paraId="1FAD167D" w14:textId="77777777" w:rsidR="00416B69" w:rsidRDefault="00416B69" w:rsidP="00416B69">
      <w:r>
        <w:t xml:space="preserve">3.1 </w:t>
      </w:r>
      <w:r>
        <w:rPr>
          <w:rFonts w:hint="eastAsia"/>
        </w:rPr>
        <w:t>История</w:t>
      </w:r>
      <w:r>
        <w:t xml:space="preserve"> </w:t>
      </w:r>
      <w:r>
        <w:rPr>
          <w:rFonts w:hint="eastAsia"/>
        </w:rPr>
        <w:t>развития</w:t>
      </w:r>
      <w:r>
        <w:t xml:space="preserve"> </w:t>
      </w:r>
      <w:r>
        <w:rPr>
          <w:rFonts w:hint="eastAsia"/>
        </w:rPr>
        <w:t>сотрудничества</w:t>
      </w:r>
      <w:r>
        <w:t xml:space="preserve"> </w:t>
      </w:r>
      <w:r>
        <w:rPr>
          <w:rFonts w:hint="eastAsia"/>
        </w:rPr>
        <w:t>между</w:t>
      </w:r>
      <w:r>
        <w:t xml:space="preserve"> </w:t>
      </w:r>
      <w:r>
        <w:rPr>
          <w:rFonts w:hint="eastAsia"/>
        </w:rPr>
        <w:t>Россией</w:t>
      </w:r>
      <w:r>
        <w:t xml:space="preserve"> </w:t>
      </w:r>
      <w:r>
        <w:rPr>
          <w:rFonts w:hint="eastAsia"/>
        </w:rPr>
        <w:t>и</w:t>
      </w:r>
      <w:r>
        <w:t xml:space="preserve"> </w:t>
      </w:r>
      <w:r>
        <w:rPr>
          <w:rFonts w:hint="eastAsia"/>
        </w:rPr>
        <w:t>Китаем</w:t>
      </w:r>
      <w:r>
        <w:t xml:space="preserve"> </w:t>
      </w:r>
      <w:r>
        <w:rPr>
          <w:rFonts w:hint="eastAsia"/>
        </w:rPr>
        <w:t>в</w:t>
      </w:r>
      <w:r>
        <w:t xml:space="preserve"> </w:t>
      </w:r>
      <w:r>
        <w:rPr>
          <w:rFonts w:hint="eastAsia"/>
        </w:rPr>
        <w:t>области</w:t>
      </w:r>
      <w:r>
        <w:t xml:space="preserve"> </w:t>
      </w:r>
      <w:r>
        <w:rPr>
          <w:rFonts w:hint="eastAsia"/>
        </w:rPr>
        <w:t>транспорта</w:t>
      </w:r>
    </w:p>
    <w:p w14:paraId="4E448157" w14:textId="77777777" w:rsidR="00416B69" w:rsidRDefault="00416B69" w:rsidP="00416B69"/>
    <w:p w14:paraId="3522CED5" w14:textId="77777777" w:rsidR="00416B69" w:rsidRDefault="00416B69" w:rsidP="00416B69">
      <w:r>
        <w:t xml:space="preserve">3.2 </w:t>
      </w:r>
      <w:r>
        <w:rPr>
          <w:rFonts w:hint="eastAsia"/>
        </w:rPr>
        <w:t>Современное</w:t>
      </w:r>
      <w:r>
        <w:t xml:space="preserve"> </w:t>
      </w:r>
      <w:r>
        <w:rPr>
          <w:rFonts w:hint="eastAsia"/>
        </w:rPr>
        <w:t>состояние</w:t>
      </w:r>
      <w:r>
        <w:t xml:space="preserve"> </w:t>
      </w:r>
      <w:r>
        <w:rPr>
          <w:rFonts w:hint="eastAsia"/>
        </w:rPr>
        <w:t>российско</w:t>
      </w:r>
      <w:r>
        <w:t>-</w:t>
      </w:r>
      <w:r>
        <w:rPr>
          <w:rFonts w:hint="eastAsia"/>
        </w:rPr>
        <w:t>китайской</w:t>
      </w:r>
      <w:r>
        <w:t xml:space="preserve"> </w:t>
      </w:r>
      <w:r>
        <w:rPr>
          <w:rFonts w:hint="eastAsia"/>
        </w:rPr>
        <w:t>железнодорожной</w:t>
      </w:r>
      <w:r>
        <w:t xml:space="preserve"> </w:t>
      </w:r>
      <w:r>
        <w:rPr>
          <w:rFonts w:hint="eastAsia"/>
        </w:rPr>
        <w:t>интеграции</w:t>
      </w:r>
      <w:r>
        <w:t xml:space="preserve"> .</w:t>
      </w:r>
    </w:p>
    <w:p w14:paraId="13658E42" w14:textId="77777777" w:rsidR="00416B69" w:rsidRDefault="00416B69" w:rsidP="00416B69"/>
    <w:p w14:paraId="3A0F3B64" w14:textId="77777777" w:rsidR="00416B69" w:rsidRDefault="00416B69" w:rsidP="00416B69">
      <w:r>
        <w:rPr>
          <w:rFonts w:hint="eastAsia"/>
        </w:rPr>
        <w:t>ЗАКЛЮЧЕНИЕ</w:t>
      </w:r>
    </w:p>
    <w:p w14:paraId="756634C1" w14:textId="77777777" w:rsidR="00416B69" w:rsidRDefault="00416B69" w:rsidP="00416B69"/>
    <w:p w14:paraId="6D02D09D" w14:textId="77777777" w:rsidR="00416B69" w:rsidRDefault="00416B69" w:rsidP="00416B69">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00A04A8" w14:textId="77777777" w:rsidR="00416B69" w:rsidRDefault="00416B69" w:rsidP="00416B69"/>
    <w:p w14:paraId="3B6170FB" w14:textId="77777777" w:rsidR="00416B69" w:rsidRDefault="00416B69" w:rsidP="00416B69">
      <w:r>
        <w:rPr>
          <w:rFonts w:hint="eastAsia"/>
        </w:rPr>
        <w:t>СПИСОК</w:t>
      </w:r>
      <w:r>
        <w:t xml:space="preserve"> </w:t>
      </w:r>
      <w:r>
        <w:rPr>
          <w:rFonts w:hint="eastAsia"/>
        </w:rPr>
        <w:t>ЛИТЕРАТУРЫ</w:t>
      </w:r>
    </w:p>
    <w:p w14:paraId="24381FC2" w14:textId="77777777" w:rsidR="00416B69" w:rsidRDefault="00416B69" w:rsidP="00416B69"/>
    <w:p w14:paraId="18270F66" w14:textId="77777777" w:rsidR="00416B69" w:rsidRDefault="00416B69" w:rsidP="00416B69">
      <w:r>
        <w:rPr>
          <w:rFonts w:hint="eastAsia"/>
        </w:rPr>
        <w:t>ПРИЛОЖЕНИЕ</w:t>
      </w:r>
      <w:r>
        <w:t xml:space="preserve"> </w:t>
      </w:r>
      <w:r>
        <w:rPr>
          <w:rFonts w:hint="eastAsia"/>
        </w:rPr>
        <w:t>А</w:t>
      </w:r>
      <w:r>
        <w:t xml:space="preserve"> </w:t>
      </w:r>
      <w:r>
        <w:rPr>
          <w:rFonts w:hint="eastAsia"/>
        </w:rPr>
        <w:t>КАРТА</w:t>
      </w:r>
      <w:r>
        <w:t xml:space="preserve"> </w:t>
      </w:r>
      <w:r>
        <w:rPr>
          <w:rFonts w:hint="eastAsia"/>
        </w:rPr>
        <w:t>АДМИНИСТРАТИВНОГО</w:t>
      </w:r>
      <w:r>
        <w:t xml:space="preserve"> </w:t>
      </w:r>
      <w:r>
        <w:rPr>
          <w:rFonts w:hint="eastAsia"/>
        </w:rPr>
        <w:t>ДЕЛЕНИЯ</w:t>
      </w:r>
      <w:r>
        <w:t xml:space="preserve"> </w:t>
      </w:r>
      <w:r>
        <w:rPr>
          <w:rFonts w:hint="eastAsia"/>
        </w:rPr>
        <w:t>КНР</w:t>
      </w:r>
    </w:p>
    <w:p w14:paraId="2D867F31" w14:textId="77777777" w:rsidR="00416B69" w:rsidRDefault="00416B69" w:rsidP="00416B69"/>
    <w:p w14:paraId="1BCA4B0D" w14:textId="77777777" w:rsidR="00416B69" w:rsidRDefault="00416B69" w:rsidP="00416B69">
      <w:r>
        <w:rPr>
          <w:rFonts w:hint="eastAsia"/>
        </w:rPr>
        <w:t>ПРИЛОЖЕНИЕ</w:t>
      </w:r>
      <w:r>
        <w:t xml:space="preserve"> </w:t>
      </w:r>
      <w:r>
        <w:rPr>
          <w:rFonts w:hint="eastAsia"/>
        </w:rPr>
        <w:t>Б</w:t>
      </w:r>
      <w:r>
        <w:t xml:space="preserve"> </w:t>
      </w:r>
      <w:r>
        <w:rPr>
          <w:rFonts w:hint="eastAsia"/>
        </w:rPr>
        <w:t>ОСНОВНЫЕ</w:t>
      </w:r>
      <w:r>
        <w:t xml:space="preserve"> </w:t>
      </w:r>
      <w:r>
        <w:rPr>
          <w:rFonts w:hint="eastAsia"/>
        </w:rPr>
        <w:t>ЭКОНОМИЧЕСКИЕ</w:t>
      </w:r>
      <w:r>
        <w:t xml:space="preserve"> </w:t>
      </w:r>
      <w:r>
        <w:rPr>
          <w:rFonts w:hint="eastAsia"/>
        </w:rPr>
        <w:t>РАЙОНЫ</w:t>
      </w:r>
      <w:r>
        <w:t xml:space="preserve"> </w:t>
      </w:r>
      <w:r>
        <w:rPr>
          <w:rFonts w:hint="eastAsia"/>
        </w:rPr>
        <w:t>КНР</w:t>
      </w:r>
    </w:p>
    <w:p w14:paraId="3AADF9CE" w14:textId="77777777" w:rsidR="00416B69" w:rsidRDefault="00416B69" w:rsidP="00416B69"/>
    <w:p w14:paraId="3F5523A3" w14:textId="77777777" w:rsidR="00416B69" w:rsidRDefault="00416B69" w:rsidP="00416B69">
      <w:r>
        <w:rPr>
          <w:rFonts w:hint="eastAsia"/>
        </w:rPr>
        <w:t>ПРИЛОЖЕНИЕ</w:t>
      </w:r>
      <w:r>
        <w:t xml:space="preserve"> </w:t>
      </w:r>
      <w:r>
        <w:rPr>
          <w:rFonts w:hint="eastAsia"/>
        </w:rPr>
        <w:t>В</w:t>
      </w:r>
      <w:r>
        <w:t xml:space="preserve"> </w:t>
      </w:r>
      <w:r>
        <w:rPr>
          <w:rFonts w:hint="eastAsia"/>
        </w:rPr>
        <w:t>РОССИЙСКО</w:t>
      </w:r>
      <w:r>
        <w:t>-</w:t>
      </w:r>
      <w:r>
        <w:rPr>
          <w:rFonts w:hint="eastAsia"/>
        </w:rPr>
        <w:t>КИТАЙСКИЕ</w:t>
      </w:r>
      <w:r>
        <w:t xml:space="preserve"> </w:t>
      </w:r>
      <w:r>
        <w:rPr>
          <w:rFonts w:hint="eastAsia"/>
        </w:rPr>
        <w:t>ЖЕЛЕЗНОДОРОЖНЫЕ</w:t>
      </w:r>
      <w:r>
        <w:t xml:space="preserve"> </w:t>
      </w:r>
      <w:r>
        <w:rPr>
          <w:rFonts w:hint="eastAsia"/>
        </w:rPr>
        <w:t>КПП</w:t>
      </w:r>
    </w:p>
    <w:p w14:paraId="4044E8D9" w14:textId="77777777" w:rsidR="00416B69" w:rsidRDefault="00416B69" w:rsidP="00416B69"/>
    <w:p w14:paraId="2EA5B55C" w14:textId="77777777" w:rsidR="00416B69" w:rsidRDefault="00416B69" w:rsidP="00416B69">
      <w:r>
        <w:rPr>
          <w:rFonts w:hint="eastAsia"/>
        </w:rPr>
        <w:t>ПРИЛОЖЕНИЕ</w:t>
      </w:r>
      <w:r>
        <w:t xml:space="preserve"> </w:t>
      </w:r>
      <w:r>
        <w:rPr>
          <w:rFonts w:hint="eastAsia"/>
        </w:rPr>
        <w:t>Г</w:t>
      </w:r>
      <w:r>
        <w:t xml:space="preserve"> </w:t>
      </w:r>
      <w:r>
        <w:rPr>
          <w:rFonts w:hint="eastAsia"/>
        </w:rPr>
        <w:t>ОСНОВНЫЕ</w:t>
      </w:r>
      <w:r>
        <w:t xml:space="preserve"> </w:t>
      </w:r>
      <w:r>
        <w:rPr>
          <w:rFonts w:hint="eastAsia"/>
        </w:rPr>
        <w:t>ПОКАЗАТЕЛИ</w:t>
      </w:r>
      <w:r>
        <w:t xml:space="preserve"> </w:t>
      </w:r>
      <w:r>
        <w:rPr>
          <w:rFonts w:hint="eastAsia"/>
        </w:rPr>
        <w:t>ЖЕЛЕЗНОДОРОЖНОГО</w:t>
      </w:r>
    </w:p>
    <w:p w14:paraId="262B4CCF" w14:textId="77777777" w:rsidR="00416B69" w:rsidRDefault="00416B69" w:rsidP="00416B69"/>
    <w:p w14:paraId="662E787D" w14:textId="77777777" w:rsidR="00416B69" w:rsidRDefault="00416B69" w:rsidP="00416B69">
      <w:r>
        <w:rPr>
          <w:rFonts w:hint="eastAsia"/>
        </w:rPr>
        <w:t>ТРАНСПОРТА</w:t>
      </w:r>
      <w:r>
        <w:t xml:space="preserve"> </w:t>
      </w:r>
      <w:r>
        <w:rPr>
          <w:rFonts w:hint="eastAsia"/>
        </w:rPr>
        <w:t>КНР</w:t>
      </w:r>
    </w:p>
    <w:p w14:paraId="1FD144B4" w14:textId="77777777" w:rsidR="00416B69" w:rsidRDefault="00416B69" w:rsidP="00416B69"/>
    <w:p w14:paraId="3A457972" w14:textId="77777777" w:rsidR="00416B69" w:rsidRDefault="00416B69" w:rsidP="00416B69">
      <w:r>
        <w:rPr>
          <w:rFonts w:hint="eastAsia"/>
        </w:rPr>
        <w:t>ПРИЛОЖЕНИЕ</w:t>
      </w:r>
      <w:r>
        <w:t xml:space="preserve"> </w:t>
      </w:r>
      <w:r>
        <w:rPr>
          <w:rFonts w:hint="eastAsia"/>
        </w:rPr>
        <w:t>Д</w:t>
      </w:r>
      <w:r>
        <w:t xml:space="preserve"> </w:t>
      </w:r>
      <w:r>
        <w:rPr>
          <w:rFonts w:hint="eastAsia"/>
        </w:rPr>
        <w:t>ЛИНИИ</w:t>
      </w:r>
      <w:r>
        <w:t xml:space="preserve"> </w:t>
      </w:r>
      <w:r>
        <w:rPr>
          <w:rFonts w:hint="eastAsia"/>
        </w:rPr>
        <w:t>ВСМ</w:t>
      </w:r>
      <w:r>
        <w:t xml:space="preserve"> </w:t>
      </w:r>
      <w:r>
        <w:rPr>
          <w:rFonts w:hint="eastAsia"/>
        </w:rPr>
        <w:t>В</w:t>
      </w:r>
      <w:r>
        <w:t xml:space="preserve"> </w:t>
      </w:r>
      <w:r>
        <w:rPr>
          <w:rFonts w:hint="eastAsia"/>
        </w:rPr>
        <w:t>КИТАЕ</w:t>
      </w:r>
    </w:p>
    <w:p w14:paraId="1650CBE7" w14:textId="77777777" w:rsidR="00416B69" w:rsidRDefault="00416B69" w:rsidP="00416B69"/>
    <w:p w14:paraId="3D2F25BA" w14:textId="34AB2D51" w:rsidR="00416B69" w:rsidRPr="00416B69" w:rsidRDefault="00416B69" w:rsidP="00416B69">
      <w:r>
        <w:rPr>
          <w:rFonts w:hint="eastAsia"/>
        </w:rPr>
        <w:t>ПРИЛОЖЕНИЕ</w:t>
      </w:r>
      <w:r>
        <w:t xml:space="preserve"> </w:t>
      </w:r>
      <w:r>
        <w:rPr>
          <w:rFonts w:hint="eastAsia"/>
        </w:rPr>
        <w:t>Е</w:t>
      </w:r>
      <w:r>
        <w:t xml:space="preserve"> </w:t>
      </w:r>
      <w:r>
        <w:rPr>
          <w:rFonts w:hint="eastAsia"/>
        </w:rPr>
        <w:t>РОСТ</w:t>
      </w:r>
      <w:r>
        <w:t xml:space="preserve"> </w:t>
      </w:r>
      <w:r>
        <w:rPr>
          <w:rFonts w:hint="eastAsia"/>
        </w:rPr>
        <w:t>СКОРОСТИ</w:t>
      </w:r>
      <w:r>
        <w:t xml:space="preserve"> </w:t>
      </w:r>
      <w:r>
        <w:rPr>
          <w:rFonts w:hint="eastAsia"/>
        </w:rPr>
        <w:t>ПАССАЖИРСКОГО</w:t>
      </w:r>
      <w:r>
        <w:t xml:space="preserve"> </w:t>
      </w:r>
      <w:r>
        <w:rPr>
          <w:rFonts w:hint="eastAsia"/>
        </w:rPr>
        <w:t>ДВИЖЕНИЯ</w:t>
      </w:r>
      <w:r>
        <w:t xml:space="preserve"> </w:t>
      </w:r>
      <w:r>
        <w:rPr>
          <w:rFonts w:hint="eastAsia"/>
        </w:rPr>
        <w:t>ПОЕЗДОВ</w:t>
      </w:r>
      <w:r>
        <w:t xml:space="preserve"> </w:t>
      </w:r>
      <w:r>
        <w:rPr>
          <w:rFonts w:hint="eastAsia"/>
        </w:rPr>
        <w:t>МЖД</w:t>
      </w:r>
      <w:r>
        <w:t xml:space="preserve"> </w:t>
      </w:r>
      <w:r>
        <w:rPr>
          <w:rFonts w:hint="eastAsia"/>
        </w:rPr>
        <w:t>КНР</w:t>
      </w:r>
    </w:p>
    <w:sectPr w:rsidR="00416B69" w:rsidRPr="00416B69" w:rsidSect="00E762C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9643" w14:textId="77777777" w:rsidR="00E762C6" w:rsidRDefault="00E762C6">
      <w:pPr>
        <w:spacing w:after="0" w:line="240" w:lineRule="auto"/>
      </w:pPr>
      <w:r>
        <w:separator/>
      </w:r>
    </w:p>
  </w:endnote>
  <w:endnote w:type="continuationSeparator" w:id="0">
    <w:p w14:paraId="08E7029F" w14:textId="77777777" w:rsidR="00E762C6" w:rsidRDefault="00E7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9E7B" w14:textId="77777777" w:rsidR="00E762C6" w:rsidRDefault="00E762C6"/>
    <w:p w14:paraId="43C5B1F8" w14:textId="77777777" w:rsidR="00E762C6" w:rsidRDefault="00E762C6"/>
    <w:p w14:paraId="12495668" w14:textId="77777777" w:rsidR="00E762C6" w:rsidRDefault="00E762C6"/>
    <w:p w14:paraId="2284890F" w14:textId="77777777" w:rsidR="00E762C6" w:rsidRDefault="00E762C6"/>
    <w:p w14:paraId="518ABD8B" w14:textId="77777777" w:rsidR="00E762C6" w:rsidRDefault="00E762C6"/>
    <w:p w14:paraId="52966712" w14:textId="77777777" w:rsidR="00E762C6" w:rsidRDefault="00E762C6"/>
    <w:p w14:paraId="6EFCF4C1" w14:textId="77777777" w:rsidR="00E762C6" w:rsidRDefault="00E762C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A5CC890" wp14:editId="34872F7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20D" w14:textId="77777777" w:rsidR="00E762C6" w:rsidRDefault="00E762C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5CC89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4C6A20D" w14:textId="77777777" w:rsidR="00E762C6" w:rsidRDefault="00E762C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9467A6F" w14:textId="77777777" w:rsidR="00E762C6" w:rsidRDefault="00E762C6"/>
    <w:p w14:paraId="1FD3EAF0" w14:textId="77777777" w:rsidR="00E762C6" w:rsidRDefault="00E762C6"/>
    <w:p w14:paraId="1FE8C159" w14:textId="77777777" w:rsidR="00E762C6" w:rsidRDefault="00E762C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1353C21" wp14:editId="32508B8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811E" w14:textId="77777777" w:rsidR="00E762C6" w:rsidRDefault="00E762C6"/>
                          <w:p w14:paraId="375C4819" w14:textId="77777777" w:rsidR="00E762C6" w:rsidRDefault="00E762C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353C2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16E811E" w14:textId="77777777" w:rsidR="00E762C6" w:rsidRDefault="00E762C6"/>
                    <w:p w14:paraId="375C4819" w14:textId="77777777" w:rsidR="00E762C6" w:rsidRDefault="00E762C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F4E23BC" w14:textId="77777777" w:rsidR="00E762C6" w:rsidRDefault="00E762C6"/>
    <w:p w14:paraId="33BDCA2D" w14:textId="77777777" w:rsidR="00E762C6" w:rsidRDefault="00E762C6">
      <w:pPr>
        <w:rPr>
          <w:sz w:val="2"/>
          <w:szCs w:val="2"/>
        </w:rPr>
      </w:pPr>
    </w:p>
    <w:p w14:paraId="1301E2E3" w14:textId="77777777" w:rsidR="00E762C6" w:rsidRDefault="00E762C6"/>
    <w:p w14:paraId="4A69DD54" w14:textId="77777777" w:rsidR="00E762C6" w:rsidRDefault="00E762C6">
      <w:pPr>
        <w:spacing w:after="0" w:line="240" w:lineRule="auto"/>
      </w:pPr>
    </w:p>
  </w:footnote>
  <w:footnote w:type="continuationSeparator" w:id="0">
    <w:p w14:paraId="1D437043" w14:textId="77777777" w:rsidR="00E762C6" w:rsidRDefault="00E76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16622</TotalTime>
  <Pages>3</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2589</cp:revision>
  <cp:lastPrinted>2009-02-06T05:36:00Z</cp:lastPrinted>
  <dcterms:created xsi:type="dcterms:W3CDTF">2024-04-09T10:20:00Z</dcterms:created>
  <dcterms:modified xsi:type="dcterms:W3CDTF">2024-04-29T14:15:00Z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