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EC4" w:rsidRPr="00A22EC4" w:rsidRDefault="00A22EC4" w:rsidP="00A22EC4">
      <w:pPr>
        <w:rPr>
          <w:rFonts w:ascii="Times New Roman" w:eastAsia="Times New Roman" w:hAnsi="Times New Roman" w:cs="Times New Roman"/>
          <w:kern w:val="0"/>
          <w:sz w:val="28"/>
          <w:szCs w:val="28"/>
          <w:lang w:eastAsia="ru-RU"/>
        </w:rPr>
      </w:pPr>
      <w:r w:rsidRPr="00A22EC4">
        <w:rPr>
          <w:rFonts w:ascii="Times New Roman" w:eastAsia="Times New Roman" w:hAnsi="Times New Roman" w:cs="Times New Roman" w:hint="eastAsia"/>
          <w:kern w:val="0"/>
          <w:sz w:val="28"/>
          <w:szCs w:val="28"/>
          <w:lang w:eastAsia="ru-RU"/>
        </w:rPr>
        <w:t>НАЦИОНАЛЬНА</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АКАДЕМ</w:t>
      </w:r>
      <w:r w:rsidRPr="00A22EC4">
        <w:rPr>
          <w:rFonts w:ascii="Times New Roman" w:eastAsia="Times New Roman" w:hAnsi="Times New Roman" w:cs="Times New Roman"/>
          <w:kern w:val="0"/>
          <w:sz w:val="28"/>
          <w:szCs w:val="28"/>
          <w:lang w:eastAsia="ru-RU"/>
        </w:rPr>
        <w:t>1</w:t>
      </w:r>
      <w:r w:rsidRPr="00A22EC4">
        <w:rPr>
          <w:rFonts w:ascii="Times New Roman" w:eastAsia="Times New Roman" w:hAnsi="Times New Roman" w:cs="Times New Roman" w:hint="eastAsia"/>
          <w:kern w:val="0"/>
          <w:sz w:val="28"/>
          <w:szCs w:val="28"/>
          <w:lang w:eastAsia="ru-RU"/>
        </w:rPr>
        <w:t>Я</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НАУК</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УКРАТНИ</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НАЦЮНАЛЬНА</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Б</w:t>
      </w:r>
      <w:r w:rsidRPr="00A22EC4">
        <w:rPr>
          <w:rFonts w:ascii="Times New Roman" w:eastAsia="Times New Roman" w:hAnsi="Times New Roman" w:cs="Times New Roman"/>
          <w:kern w:val="0"/>
          <w:sz w:val="28"/>
          <w:szCs w:val="28"/>
          <w:lang w:eastAsia="ru-RU"/>
        </w:rPr>
        <w:t>1</w:t>
      </w:r>
      <w:r w:rsidRPr="00A22EC4">
        <w:rPr>
          <w:rFonts w:ascii="Times New Roman" w:eastAsia="Times New Roman" w:hAnsi="Times New Roman" w:cs="Times New Roman" w:hint="eastAsia"/>
          <w:kern w:val="0"/>
          <w:sz w:val="28"/>
          <w:szCs w:val="28"/>
          <w:lang w:eastAsia="ru-RU"/>
        </w:rPr>
        <w:t>БЛ</w:t>
      </w:r>
      <w:r w:rsidRPr="00A22EC4">
        <w:rPr>
          <w:rFonts w:ascii="Times New Roman" w:eastAsia="Times New Roman" w:hAnsi="Times New Roman" w:cs="Times New Roman"/>
          <w:kern w:val="0"/>
          <w:sz w:val="28"/>
          <w:szCs w:val="28"/>
          <w:lang w:eastAsia="ru-RU"/>
        </w:rPr>
        <w:t>1</w:t>
      </w:r>
      <w:r w:rsidRPr="00A22EC4">
        <w:rPr>
          <w:rFonts w:ascii="Times New Roman" w:eastAsia="Times New Roman" w:hAnsi="Times New Roman" w:cs="Times New Roman" w:hint="eastAsia"/>
          <w:kern w:val="0"/>
          <w:sz w:val="28"/>
          <w:szCs w:val="28"/>
          <w:lang w:eastAsia="ru-RU"/>
        </w:rPr>
        <w:t>ОТЕКА</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УКРАТНИ</w:t>
      </w:r>
      <w:r w:rsidRPr="00A22EC4">
        <w:rPr>
          <w:rFonts w:ascii="Times New Roman" w:eastAsia="Times New Roman" w:hAnsi="Times New Roman" w:cs="Times New Roman"/>
          <w:kern w:val="0"/>
          <w:sz w:val="28"/>
          <w:szCs w:val="28"/>
          <w:lang w:eastAsia="ru-RU"/>
        </w:rPr>
        <w:t xml:space="preserve"> 1</w:t>
      </w:r>
      <w:r w:rsidRPr="00A22EC4">
        <w:rPr>
          <w:rFonts w:ascii="Times New Roman" w:eastAsia="Times New Roman" w:hAnsi="Times New Roman" w:cs="Times New Roman" w:hint="eastAsia"/>
          <w:kern w:val="0"/>
          <w:sz w:val="28"/>
          <w:szCs w:val="28"/>
          <w:lang w:eastAsia="ru-RU"/>
        </w:rPr>
        <w:t>МЕН</w:t>
      </w:r>
      <w:r w:rsidRPr="00A22EC4">
        <w:rPr>
          <w:rFonts w:ascii="Times New Roman" w:eastAsia="Times New Roman" w:hAnsi="Times New Roman" w:cs="Times New Roman"/>
          <w:kern w:val="0"/>
          <w:sz w:val="28"/>
          <w:szCs w:val="28"/>
          <w:lang w:eastAsia="ru-RU"/>
        </w:rPr>
        <w:t xml:space="preserve">1 </w:t>
      </w:r>
      <w:r w:rsidRPr="00A22EC4">
        <w:rPr>
          <w:rFonts w:ascii="Times New Roman" w:eastAsia="Times New Roman" w:hAnsi="Times New Roman" w:cs="Times New Roman" w:hint="eastAsia"/>
          <w:kern w:val="0"/>
          <w:sz w:val="28"/>
          <w:szCs w:val="28"/>
          <w:lang w:eastAsia="ru-RU"/>
        </w:rPr>
        <w:t>В</w:t>
      </w:r>
      <w:r w:rsidRPr="00A22EC4">
        <w:rPr>
          <w:rFonts w:ascii="Times New Roman" w:eastAsia="Times New Roman" w:hAnsi="Times New Roman" w:cs="Times New Roman"/>
          <w:kern w:val="0"/>
          <w:sz w:val="28"/>
          <w:szCs w:val="28"/>
          <w:lang w:eastAsia="ru-RU"/>
        </w:rPr>
        <w:t xml:space="preserve">. I. </w:t>
      </w:r>
      <w:r w:rsidRPr="00A22EC4">
        <w:rPr>
          <w:rFonts w:ascii="Times New Roman" w:eastAsia="Times New Roman" w:hAnsi="Times New Roman" w:cs="Times New Roman" w:hint="eastAsia"/>
          <w:kern w:val="0"/>
          <w:sz w:val="28"/>
          <w:szCs w:val="28"/>
          <w:lang w:eastAsia="ru-RU"/>
        </w:rPr>
        <w:t>ВЕРНАДСЬКОГО</w:t>
      </w:r>
    </w:p>
    <w:p w:rsidR="00A22EC4" w:rsidRPr="00A22EC4" w:rsidRDefault="00A22EC4" w:rsidP="00A22EC4">
      <w:pPr>
        <w:rPr>
          <w:rFonts w:ascii="Times New Roman" w:eastAsia="Times New Roman" w:hAnsi="Times New Roman" w:cs="Times New Roman"/>
          <w:kern w:val="0"/>
          <w:sz w:val="28"/>
          <w:szCs w:val="28"/>
          <w:lang w:eastAsia="ru-RU"/>
        </w:rPr>
      </w:pPr>
      <w:r w:rsidRPr="00A22EC4">
        <w:rPr>
          <w:rFonts w:ascii="Times New Roman" w:eastAsia="Times New Roman" w:hAnsi="Times New Roman" w:cs="Times New Roman" w:hint="eastAsia"/>
          <w:kern w:val="0"/>
          <w:sz w:val="28"/>
          <w:szCs w:val="28"/>
          <w:lang w:eastAsia="ru-RU"/>
        </w:rPr>
        <w:t>НАЦЮНАЛЬНА</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АКАДЕМТЯ</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НАУК</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УКРАТНИ</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НАЦЮНАЛЬНА</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Б</w:t>
      </w:r>
      <w:r w:rsidRPr="00A22EC4">
        <w:rPr>
          <w:rFonts w:ascii="Times New Roman" w:eastAsia="Times New Roman" w:hAnsi="Times New Roman" w:cs="Times New Roman"/>
          <w:kern w:val="0"/>
          <w:sz w:val="28"/>
          <w:szCs w:val="28"/>
          <w:lang w:eastAsia="ru-RU"/>
        </w:rPr>
        <w:t>1</w:t>
      </w:r>
      <w:r w:rsidRPr="00A22EC4">
        <w:rPr>
          <w:rFonts w:ascii="Times New Roman" w:eastAsia="Times New Roman" w:hAnsi="Times New Roman" w:cs="Times New Roman" w:hint="eastAsia"/>
          <w:kern w:val="0"/>
          <w:sz w:val="28"/>
          <w:szCs w:val="28"/>
          <w:lang w:eastAsia="ru-RU"/>
        </w:rPr>
        <w:t>БЛ</w:t>
      </w:r>
      <w:r w:rsidRPr="00A22EC4">
        <w:rPr>
          <w:rFonts w:ascii="Times New Roman" w:eastAsia="Times New Roman" w:hAnsi="Times New Roman" w:cs="Times New Roman"/>
          <w:kern w:val="0"/>
          <w:sz w:val="28"/>
          <w:szCs w:val="28"/>
          <w:lang w:eastAsia="ru-RU"/>
        </w:rPr>
        <w:t>1</w:t>
      </w:r>
      <w:r w:rsidRPr="00A22EC4">
        <w:rPr>
          <w:rFonts w:ascii="Times New Roman" w:eastAsia="Times New Roman" w:hAnsi="Times New Roman" w:cs="Times New Roman" w:hint="eastAsia"/>
          <w:kern w:val="0"/>
          <w:sz w:val="28"/>
          <w:szCs w:val="28"/>
          <w:lang w:eastAsia="ru-RU"/>
        </w:rPr>
        <w:t>ОТЕКА</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УКРАТНИ</w:t>
      </w:r>
      <w:r w:rsidRPr="00A22EC4">
        <w:rPr>
          <w:rFonts w:ascii="Times New Roman" w:eastAsia="Times New Roman" w:hAnsi="Times New Roman" w:cs="Times New Roman"/>
          <w:kern w:val="0"/>
          <w:sz w:val="28"/>
          <w:szCs w:val="28"/>
          <w:lang w:eastAsia="ru-RU"/>
        </w:rPr>
        <w:t xml:space="preserve"> 1</w:t>
      </w:r>
      <w:r w:rsidRPr="00A22EC4">
        <w:rPr>
          <w:rFonts w:ascii="Times New Roman" w:eastAsia="Times New Roman" w:hAnsi="Times New Roman" w:cs="Times New Roman" w:hint="eastAsia"/>
          <w:kern w:val="0"/>
          <w:sz w:val="28"/>
          <w:szCs w:val="28"/>
          <w:lang w:eastAsia="ru-RU"/>
        </w:rPr>
        <w:t>МЕН</w:t>
      </w:r>
      <w:r w:rsidRPr="00A22EC4">
        <w:rPr>
          <w:rFonts w:ascii="Times New Roman" w:eastAsia="Times New Roman" w:hAnsi="Times New Roman" w:cs="Times New Roman"/>
          <w:kern w:val="0"/>
          <w:sz w:val="28"/>
          <w:szCs w:val="28"/>
          <w:lang w:eastAsia="ru-RU"/>
        </w:rPr>
        <w:t xml:space="preserve">1 </w:t>
      </w:r>
      <w:r w:rsidRPr="00A22EC4">
        <w:rPr>
          <w:rFonts w:ascii="Times New Roman" w:eastAsia="Times New Roman" w:hAnsi="Times New Roman" w:cs="Times New Roman" w:hint="eastAsia"/>
          <w:kern w:val="0"/>
          <w:sz w:val="28"/>
          <w:szCs w:val="28"/>
          <w:lang w:eastAsia="ru-RU"/>
        </w:rPr>
        <w:t>В</w:t>
      </w:r>
      <w:r w:rsidRPr="00A22EC4">
        <w:rPr>
          <w:rFonts w:ascii="Times New Roman" w:eastAsia="Times New Roman" w:hAnsi="Times New Roman" w:cs="Times New Roman"/>
          <w:kern w:val="0"/>
          <w:sz w:val="28"/>
          <w:szCs w:val="28"/>
          <w:lang w:eastAsia="ru-RU"/>
        </w:rPr>
        <w:t xml:space="preserve">. I. </w:t>
      </w:r>
      <w:r w:rsidRPr="00A22EC4">
        <w:rPr>
          <w:rFonts w:ascii="Times New Roman" w:eastAsia="Times New Roman" w:hAnsi="Times New Roman" w:cs="Times New Roman" w:hint="eastAsia"/>
          <w:kern w:val="0"/>
          <w:sz w:val="28"/>
          <w:szCs w:val="28"/>
          <w:lang w:eastAsia="ru-RU"/>
        </w:rPr>
        <w:t>ВЕРНАДСЬКОГО</w:t>
      </w:r>
    </w:p>
    <w:p w:rsidR="00A22EC4" w:rsidRPr="00A22EC4" w:rsidRDefault="00A22EC4" w:rsidP="00A22EC4">
      <w:pPr>
        <w:rPr>
          <w:rFonts w:ascii="Times New Roman" w:eastAsia="Times New Roman" w:hAnsi="Times New Roman" w:cs="Times New Roman"/>
          <w:kern w:val="0"/>
          <w:sz w:val="28"/>
          <w:szCs w:val="28"/>
          <w:lang w:eastAsia="ru-RU"/>
        </w:rPr>
      </w:pPr>
      <w:r w:rsidRPr="00A22EC4">
        <w:rPr>
          <w:rFonts w:ascii="Times New Roman" w:eastAsia="Times New Roman" w:hAnsi="Times New Roman" w:cs="Times New Roman" w:hint="eastAsia"/>
          <w:kern w:val="0"/>
          <w:sz w:val="28"/>
          <w:szCs w:val="28"/>
          <w:lang w:eastAsia="ru-RU"/>
        </w:rPr>
        <w:t>Квал</w:t>
      </w:r>
      <w:r w:rsidRPr="00A22EC4">
        <w:rPr>
          <w:rFonts w:ascii="Times New Roman" w:eastAsia="Times New Roman" w:hAnsi="Times New Roman" w:cs="Times New Roman"/>
          <w:kern w:val="0"/>
          <w:sz w:val="28"/>
          <w:szCs w:val="28"/>
          <w:lang w:eastAsia="ru-RU"/>
        </w:rPr>
        <w:t>i</w:t>
      </w:r>
      <w:r w:rsidRPr="00A22EC4">
        <w:rPr>
          <w:rFonts w:ascii="Times New Roman" w:eastAsia="Times New Roman" w:hAnsi="Times New Roman" w:cs="Times New Roman" w:hint="eastAsia"/>
          <w:kern w:val="0"/>
          <w:sz w:val="28"/>
          <w:szCs w:val="28"/>
          <w:lang w:eastAsia="ru-RU"/>
        </w:rPr>
        <w:t>ф</w:t>
      </w:r>
      <w:r w:rsidRPr="00A22EC4">
        <w:rPr>
          <w:rFonts w:ascii="Times New Roman" w:eastAsia="Times New Roman" w:hAnsi="Times New Roman" w:cs="Times New Roman"/>
          <w:kern w:val="0"/>
          <w:sz w:val="28"/>
          <w:szCs w:val="28"/>
          <w:lang w:eastAsia="ru-RU"/>
        </w:rPr>
        <w:t>i</w:t>
      </w:r>
      <w:r w:rsidRPr="00A22EC4">
        <w:rPr>
          <w:rFonts w:ascii="Times New Roman" w:eastAsia="Times New Roman" w:hAnsi="Times New Roman" w:cs="Times New Roman" w:hint="eastAsia"/>
          <w:kern w:val="0"/>
          <w:sz w:val="28"/>
          <w:szCs w:val="28"/>
          <w:lang w:eastAsia="ru-RU"/>
        </w:rPr>
        <w:t>кац</w:t>
      </w:r>
      <w:r w:rsidRPr="00A22EC4">
        <w:rPr>
          <w:rFonts w:ascii="Times New Roman" w:eastAsia="Times New Roman" w:hAnsi="Times New Roman" w:cs="Times New Roman"/>
          <w:kern w:val="0"/>
          <w:sz w:val="28"/>
          <w:szCs w:val="28"/>
          <w:lang w:eastAsia="ru-RU"/>
        </w:rPr>
        <w:t>i</w:t>
      </w:r>
      <w:r w:rsidRPr="00A22EC4">
        <w:rPr>
          <w:rFonts w:ascii="Times New Roman" w:eastAsia="Times New Roman" w:hAnsi="Times New Roman" w:cs="Times New Roman" w:hint="eastAsia"/>
          <w:kern w:val="0"/>
          <w:sz w:val="28"/>
          <w:szCs w:val="28"/>
          <w:lang w:eastAsia="ru-RU"/>
        </w:rPr>
        <w:t>йна</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наукова</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праця</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на</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правах</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рукопису</w:t>
      </w:r>
    </w:p>
    <w:p w:rsidR="00A22EC4" w:rsidRPr="00A22EC4" w:rsidRDefault="00A22EC4" w:rsidP="00A22EC4">
      <w:pPr>
        <w:rPr>
          <w:rFonts w:ascii="Times New Roman" w:eastAsia="Times New Roman" w:hAnsi="Times New Roman" w:cs="Times New Roman"/>
          <w:kern w:val="0"/>
          <w:sz w:val="28"/>
          <w:szCs w:val="28"/>
          <w:lang w:eastAsia="ru-RU"/>
        </w:rPr>
      </w:pPr>
      <w:r w:rsidRPr="00A22EC4">
        <w:rPr>
          <w:rFonts w:ascii="Times New Roman" w:eastAsia="Times New Roman" w:hAnsi="Times New Roman" w:cs="Times New Roman" w:hint="eastAsia"/>
          <w:kern w:val="0"/>
          <w:sz w:val="28"/>
          <w:szCs w:val="28"/>
          <w:lang w:eastAsia="ru-RU"/>
        </w:rPr>
        <w:t>ЖЕЛАЙ</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ОКСАНА</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ПЕТР</w:t>
      </w:r>
      <w:r w:rsidRPr="00A22EC4">
        <w:rPr>
          <w:rFonts w:ascii="Times New Roman" w:eastAsia="Times New Roman" w:hAnsi="Times New Roman" w:cs="Times New Roman"/>
          <w:kern w:val="0"/>
          <w:sz w:val="28"/>
          <w:szCs w:val="28"/>
          <w:lang w:eastAsia="ru-RU"/>
        </w:rPr>
        <w:t>1</w:t>
      </w:r>
      <w:r w:rsidRPr="00A22EC4">
        <w:rPr>
          <w:rFonts w:ascii="Times New Roman" w:eastAsia="Times New Roman" w:hAnsi="Times New Roman" w:cs="Times New Roman" w:hint="eastAsia"/>
          <w:kern w:val="0"/>
          <w:sz w:val="28"/>
          <w:szCs w:val="28"/>
          <w:lang w:eastAsia="ru-RU"/>
        </w:rPr>
        <w:t>ВНА</w:t>
      </w:r>
    </w:p>
    <w:p w:rsidR="00A22EC4" w:rsidRPr="00A22EC4" w:rsidRDefault="00A22EC4" w:rsidP="00A22EC4">
      <w:pPr>
        <w:rPr>
          <w:rFonts w:ascii="Times New Roman" w:eastAsia="Times New Roman" w:hAnsi="Times New Roman" w:cs="Times New Roman"/>
          <w:kern w:val="0"/>
          <w:sz w:val="28"/>
          <w:szCs w:val="28"/>
          <w:lang w:eastAsia="ru-RU"/>
        </w:rPr>
      </w:pPr>
      <w:r w:rsidRPr="00A22EC4">
        <w:rPr>
          <w:rFonts w:ascii="Times New Roman" w:eastAsia="Times New Roman" w:hAnsi="Times New Roman" w:cs="Times New Roman" w:hint="eastAsia"/>
          <w:kern w:val="0"/>
          <w:sz w:val="28"/>
          <w:szCs w:val="28"/>
          <w:lang w:eastAsia="ru-RU"/>
        </w:rPr>
        <w:t>УДК</w:t>
      </w:r>
      <w:r w:rsidRPr="00A22EC4">
        <w:rPr>
          <w:rFonts w:ascii="Times New Roman" w:eastAsia="Times New Roman" w:hAnsi="Times New Roman" w:cs="Times New Roman"/>
          <w:kern w:val="0"/>
          <w:sz w:val="28"/>
          <w:szCs w:val="28"/>
          <w:lang w:eastAsia="ru-RU"/>
        </w:rPr>
        <w:t xml:space="preserve"> 004 : [025.5 + 025.4.036]</w:t>
      </w:r>
    </w:p>
    <w:p w:rsidR="00A22EC4" w:rsidRPr="00A22EC4" w:rsidRDefault="00A22EC4" w:rsidP="00A22EC4">
      <w:pPr>
        <w:rPr>
          <w:rFonts w:ascii="Times New Roman" w:eastAsia="Times New Roman" w:hAnsi="Times New Roman" w:cs="Times New Roman"/>
          <w:kern w:val="0"/>
          <w:sz w:val="28"/>
          <w:szCs w:val="28"/>
          <w:lang w:eastAsia="ru-RU"/>
        </w:rPr>
      </w:pPr>
      <w:r w:rsidRPr="00A22EC4">
        <w:rPr>
          <w:rFonts w:ascii="Times New Roman" w:eastAsia="Times New Roman" w:hAnsi="Times New Roman" w:cs="Times New Roman" w:hint="eastAsia"/>
          <w:kern w:val="0"/>
          <w:sz w:val="28"/>
          <w:szCs w:val="28"/>
          <w:lang w:eastAsia="ru-RU"/>
        </w:rPr>
        <w:t>ДИСЕРТАЦТЯ</w:t>
      </w:r>
    </w:p>
    <w:p w:rsidR="00A22EC4" w:rsidRPr="00A22EC4" w:rsidRDefault="00A22EC4" w:rsidP="00A22EC4">
      <w:pPr>
        <w:rPr>
          <w:rFonts w:ascii="Times New Roman" w:eastAsia="Times New Roman" w:hAnsi="Times New Roman" w:cs="Times New Roman"/>
          <w:kern w:val="0"/>
          <w:sz w:val="28"/>
          <w:szCs w:val="28"/>
          <w:lang w:eastAsia="ru-RU"/>
        </w:rPr>
      </w:pPr>
      <w:r w:rsidRPr="00A22EC4">
        <w:rPr>
          <w:rFonts w:ascii="Times New Roman" w:eastAsia="Times New Roman" w:hAnsi="Times New Roman" w:cs="Times New Roman" w:hint="eastAsia"/>
          <w:kern w:val="0"/>
          <w:sz w:val="28"/>
          <w:szCs w:val="28"/>
          <w:lang w:eastAsia="ru-RU"/>
        </w:rPr>
        <w:t>РОЗВИТОК</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В</w:t>
      </w:r>
      <w:r w:rsidRPr="00A22EC4">
        <w:rPr>
          <w:rFonts w:ascii="Times New Roman" w:eastAsia="Times New Roman" w:hAnsi="Times New Roman" w:cs="Times New Roman"/>
          <w:kern w:val="0"/>
          <w:sz w:val="28"/>
          <w:szCs w:val="28"/>
          <w:lang w:eastAsia="ru-RU"/>
        </w:rPr>
        <w:t>1</w:t>
      </w:r>
      <w:r w:rsidRPr="00A22EC4">
        <w:rPr>
          <w:rFonts w:ascii="Times New Roman" w:eastAsia="Times New Roman" w:hAnsi="Times New Roman" w:cs="Times New Roman" w:hint="eastAsia"/>
          <w:kern w:val="0"/>
          <w:sz w:val="28"/>
          <w:szCs w:val="28"/>
          <w:lang w:eastAsia="ru-RU"/>
        </w:rPr>
        <w:t>ТЧИЗНЯНОГО</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Б</w:t>
      </w:r>
      <w:r w:rsidRPr="00A22EC4">
        <w:rPr>
          <w:rFonts w:ascii="Times New Roman" w:eastAsia="Times New Roman" w:hAnsi="Times New Roman" w:cs="Times New Roman"/>
          <w:kern w:val="0"/>
          <w:sz w:val="28"/>
          <w:szCs w:val="28"/>
          <w:lang w:eastAsia="ru-RU"/>
        </w:rPr>
        <w:t>1</w:t>
      </w:r>
      <w:r w:rsidRPr="00A22EC4">
        <w:rPr>
          <w:rFonts w:ascii="Times New Roman" w:eastAsia="Times New Roman" w:hAnsi="Times New Roman" w:cs="Times New Roman" w:hint="eastAsia"/>
          <w:kern w:val="0"/>
          <w:sz w:val="28"/>
          <w:szCs w:val="28"/>
          <w:lang w:eastAsia="ru-RU"/>
        </w:rPr>
        <w:t>БЛ</w:t>
      </w:r>
      <w:r w:rsidRPr="00A22EC4">
        <w:rPr>
          <w:rFonts w:ascii="Times New Roman" w:eastAsia="Times New Roman" w:hAnsi="Times New Roman" w:cs="Times New Roman"/>
          <w:kern w:val="0"/>
          <w:sz w:val="28"/>
          <w:szCs w:val="28"/>
          <w:lang w:eastAsia="ru-RU"/>
        </w:rPr>
        <w:t>1</w:t>
      </w:r>
      <w:r w:rsidRPr="00A22EC4">
        <w:rPr>
          <w:rFonts w:ascii="Times New Roman" w:eastAsia="Times New Roman" w:hAnsi="Times New Roman" w:cs="Times New Roman" w:hint="eastAsia"/>
          <w:kern w:val="0"/>
          <w:sz w:val="28"/>
          <w:szCs w:val="28"/>
          <w:lang w:eastAsia="ru-RU"/>
        </w:rPr>
        <w:t>ОТЕЧНОГО</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ЕЛЕКТРОННОГО</w:t>
      </w:r>
    </w:p>
    <w:p w:rsidR="00A22EC4" w:rsidRPr="00A22EC4" w:rsidRDefault="00A22EC4" w:rsidP="00A22EC4">
      <w:pPr>
        <w:rPr>
          <w:rFonts w:ascii="Times New Roman" w:eastAsia="Times New Roman" w:hAnsi="Times New Roman" w:cs="Times New Roman"/>
          <w:kern w:val="0"/>
          <w:sz w:val="28"/>
          <w:szCs w:val="28"/>
          <w:lang w:eastAsia="ru-RU"/>
        </w:rPr>
      </w:pPr>
      <w:r w:rsidRPr="00A22EC4">
        <w:rPr>
          <w:rFonts w:ascii="Times New Roman" w:eastAsia="Times New Roman" w:hAnsi="Times New Roman" w:cs="Times New Roman" w:hint="eastAsia"/>
          <w:kern w:val="0"/>
          <w:sz w:val="28"/>
          <w:szCs w:val="28"/>
          <w:lang w:eastAsia="ru-RU"/>
        </w:rPr>
        <w:t>СЕРВ</w:t>
      </w:r>
      <w:r w:rsidRPr="00A22EC4">
        <w:rPr>
          <w:rFonts w:ascii="Times New Roman" w:eastAsia="Times New Roman" w:hAnsi="Times New Roman" w:cs="Times New Roman"/>
          <w:kern w:val="0"/>
          <w:sz w:val="28"/>
          <w:szCs w:val="28"/>
          <w:lang w:eastAsia="ru-RU"/>
        </w:rPr>
        <w:t>1</w:t>
      </w:r>
      <w:r w:rsidRPr="00A22EC4">
        <w:rPr>
          <w:rFonts w:ascii="Times New Roman" w:eastAsia="Times New Roman" w:hAnsi="Times New Roman" w:cs="Times New Roman" w:hint="eastAsia"/>
          <w:kern w:val="0"/>
          <w:sz w:val="28"/>
          <w:szCs w:val="28"/>
          <w:lang w:eastAsia="ru-RU"/>
        </w:rPr>
        <w:t>СУ</w:t>
      </w:r>
    </w:p>
    <w:p w:rsidR="00A22EC4" w:rsidRPr="00A22EC4" w:rsidRDefault="00A22EC4" w:rsidP="00A22EC4">
      <w:pPr>
        <w:rPr>
          <w:rFonts w:ascii="Times New Roman" w:eastAsia="Times New Roman" w:hAnsi="Times New Roman" w:cs="Times New Roman"/>
          <w:kern w:val="0"/>
          <w:sz w:val="28"/>
          <w:szCs w:val="28"/>
          <w:lang w:eastAsia="ru-RU"/>
        </w:rPr>
      </w:pPr>
      <w:r w:rsidRPr="00A22EC4">
        <w:rPr>
          <w:rFonts w:ascii="Times New Roman" w:eastAsia="Times New Roman" w:hAnsi="Times New Roman" w:cs="Times New Roman"/>
          <w:kern w:val="0"/>
          <w:sz w:val="28"/>
          <w:szCs w:val="28"/>
          <w:lang w:eastAsia="ru-RU"/>
        </w:rPr>
        <w:t xml:space="preserve">27.00.03 - </w:t>
      </w:r>
      <w:r w:rsidRPr="00A22EC4">
        <w:rPr>
          <w:rFonts w:ascii="Times New Roman" w:eastAsia="Times New Roman" w:hAnsi="Times New Roman" w:cs="Times New Roman" w:hint="eastAsia"/>
          <w:kern w:val="0"/>
          <w:sz w:val="28"/>
          <w:szCs w:val="28"/>
          <w:lang w:eastAsia="ru-RU"/>
        </w:rPr>
        <w:t>книгознавство</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б</w:t>
      </w:r>
      <w:r w:rsidRPr="00A22EC4">
        <w:rPr>
          <w:rFonts w:ascii="Times New Roman" w:eastAsia="Times New Roman" w:hAnsi="Times New Roman" w:cs="Times New Roman"/>
          <w:kern w:val="0"/>
          <w:sz w:val="28"/>
          <w:szCs w:val="28"/>
          <w:lang w:eastAsia="ru-RU"/>
        </w:rPr>
        <w:t>i</w:t>
      </w:r>
      <w:r w:rsidRPr="00A22EC4">
        <w:rPr>
          <w:rFonts w:ascii="Times New Roman" w:eastAsia="Times New Roman" w:hAnsi="Times New Roman" w:cs="Times New Roman" w:hint="eastAsia"/>
          <w:kern w:val="0"/>
          <w:sz w:val="28"/>
          <w:szCs w:val="28"/>
          <w:lang w:eastAsia="ru-RU"/>
        </w:rPr>
        <w:t>бл</w:t>
      </w:r>
      <w:r w:rsidRPr="00A22EC4">
        <w:rPr>
          <w:rFonts w:ascii="Times New Roman" w:eastAsia="Times New Roman" w:hAnsi="Times New Roman" w:cs="Times New Roman"/>
          <w:kern w:val="0"/>
          <w:sz w:val="28"/>
          <w:szCs w:val="28"/>
          <w:lang w:eastAsia="ru-RU"/>
        </w:rPr>
        <w:t>i</w:t>
      </w:r>
      <w:r w:rsidRPr="00A22EC4">
        <w:rPr>
          <w:rFonts w:ascii="Times New Roman" w:eastAsia="Times New Roman" w:hAnsi="Times New Roman" w:cs="Times New Roman" w:hint="eastAsia"/>
          <w:kern w:val="0"/>
          <w:sz w:val="28"/>
          <w:szCs w:val="28"/>
          <w:lang w:eastAsia="ru-RU"/>
        </w:rPr>
        <w:t>отекознавство</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б</w:t>
      </w:r>
      <w:r w:rsidRPr="00A22EC4">
        <w:rPr>
          <w:rFonts w:ascii="Times New Roman" w:eastAsia="Times New Roman" w:hAnsi="Times New Roman" w:cs="Times New Roman"/>
          <w:kern w:val="0"/>
          <w:sz w:val="28"/>
          <w:szCs w:val="28"/>
          <w:lang w:eastAsia="ru-RU"/>
        </w:rPr>
        <w:t>i</w:t>
      </w:r>
      <w:r w:rsidRPr="00A22EC4">
        <w:rPr>
          <w:rFonts w:ascii="Times New Roman" w:eastAsia="Times New Roman" w:hAnsi="Times New Roman" w:cs="Times New Roman" w:hint="eastAsia"/>
          <w:kern w:val="0"/>
          <w:sz w:val="28"/>
          <w:szCs w:val="28"/>
          <w:lang w:eastAsia="ru-RU"/>
        </w:rPr>
        <w:t>бл</w:t>
      </w:r>
      <w:r w:rsidRPr="00A22EC4">
        <w:rPr>
          <w:rFonts w:ascii="Times New Roman" w:eastAsia="Times New Roman" w:hAnsi="Times New Roman" w:cs="Times New Roman"/>
          <w:kern w:val="0"/>
          <w:sz w:val="28"/>
          <w:szCs w:val="28"/>
          <w:lang w:eastAsia="ru-RU"/>
        </w:rPr>
        <w:t>i</w:t>
      </w:r>
      <w:r w:rsidRPr="00A22EC4">
        <w:rPr>
          <w:rFonts w:ascii="Times New Roman" w:eastAsia="Times New Roman" w:hAnsi="Times New Roman" w:cs="Times New Roman" w:hint="eastAsia"/>
          <w:kern w:val="0"/>
          <w:sz w:val="28"/>
          <w:szCs w:val="28"/>
          <w:lang w:eastAsia="ru-RU"/>
        </w:rPr>
        <w:t>ографознавство</w:t>
      </w:r>
    </w:p>
    <w:p w:rsidR="00A22EC4" w:rsidRPr="00A22EC4" w:rsidRDefault="00A22EC4" w:rsidP="00A22EC4">
      <w:pPr>
        <w:rPr>
          <w:rFonts w:ascii="Times New Roman" w:eastAsia="Times New Roman" w:hAnsi="Times New Roman" w:cs="Times New Roman"/>
          <w:kern w:val="0"/>
          <w:sz w:val="28"/>
          <w:szCs w:val="28"/>
          <w:lang w:eastAsia="ru-RU"/>
        </w:rPr>
      </w:pPr>
      <w:r w:rsidRPr="00A22EC4">
        <w:rPr>
          <w:rFonts w:ascii="Times New Roman" w:eastAsia="Times New Roman" w:hAnsi="Times New Roman" w:cs="Times New Roman"/>
          <w:kern w:val="0"/>
          <w:sz w:val="28"/>
          <w:szCs w:val="28"/>
          <w:lang w:eastAsia="ru-RU"/>
        </w:rPr>
        <w:t xml:space="preserve">27 - </w:t>
      </w:r>
      <w:r w:rsidRPr="00A22EC4">
        <w:rPr>
          <w:rFonts w:ascii="Times New Roman" w:eastAsia="Times New Roman" w:hAnsi="Times New Roman" w:cs="Times New Roman" w:hint="eastAsia"/>
          <w:kern w:val="0"/>
          <w:sz w:val="28"/>
          <w:szCs w:val="28"/>
          <w:lang w:eastAsia="ru-RU"/>
        </w:rPr>
        <w:t>сощальш</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комушкацп</w:t>
      </w:r>
    </w:p>
    <w:p w:rsidR="00A22EC4" w:rsidRPr="00A22EC4" w:rsidRDefault="00A22EC4" w:rsidP="00A22EC4">
      <w:pPr>
        <w:rPr>
          <w:rFonts w:ascii="Times New Roman" w:eastAsia="Times New Roman" w:hAnsi="Times New Roman" w:cs="Times New Roman"/>
          <w:kern w:val="0"/>
          <w:sz w:val="28"/>
          <w:szCs w:val="28"/>
          <w:lang w:eastAsia="ru-RU"/>
        </w:rPr>
      </w:pPr>
      <w:r w:rsidRPr="00A22EC4">
        <w:rPr>
          <w:rFonts w:ascii="Times New Roman" w:eastAsia="Times New Roman" w:hAnsi="Times New Roman" w:cs="Times New Roman" w:hint="eastAsia"/>
          <w:kern w:val="0"/>
          <w:sz w:val="28"/>
          <w:szCs w:val="28"/>
          <w:lang w:eastAsia="ru-RU"/>
        </w:rPr>
        <w:t>Подаеться</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на</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здобуття</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наукового</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ступеня</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кандидата</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наук</w:t>
      </w:r>
      <w:r w:rsidRPr="00A22EC4">
        <w:rPr>
          <w:rFonts w:ascii="Times New Roman" w:eastAsia="Times New Roman" w:hAnsi="Times New Roman" w:cs="Times New Roman"/>
          <w:kern w:val="0"/>
          <w:sz w:val="28"/>
          <w:szCs w:val="28"/>
          <w:lang w:eastAsia="ru-RU"/>
        </w:rPr>
        <w:t xml:space="preserve"> i3 </w:t>
      </w:r>
      <w:r w:rsidRPr="00A22EC4">
        <w:rPr>
          <w:rFonts w:ascii="Times New Roman" w:eastAsia="Times New Roman" w:hAnsi="Times New Roman" w:cs="Times New Roman" w:hint="eastAsia"/>
          <w:kern w:val="0"/>
          <w:sz w:val="28"/>
          <w:szCs w:val="28"/>
          <w:lang w:eastAsia="ru-RU"/>
        </w:rPr>
        <w:t>сощальних</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комун</w:t>
      </w:r>
      <w:r w:rsidRPr="00A22EC4">
        <w:rPr>
          <w:rFonts w:ascii="Times New Roman" w:eastAsia="Times New Roman" w:hAnsi="Times New Roman" w:cs="Times New Roman"/>
          <w:kern w:val="0"/>
          <w:sz w:val="28"/>
          <w:szCs w:val="28"/>
          <w:lang w:eastAsia="ru-RU"/>
        </w:rPr>
        <w:t>i</w:t>
      </w:r>
      <w:r w:rsidRPr="00A22EC4">
        <w:rPr>
          <w:rFonts w:ascii="Times New Roman" w:eastAsia="Times New Roman" w:hAnsi="Times New Roman" w:cs="Times New Roman" w:hint="eastAsia"/>
          <w:kern w:val="0"/>
          <w:sz w:val="28"/>
          <w:szCs w:val="28"/>
          <w:lang w:eastAsia="ru-RU"/>
        </w:rPr>
        <w:t>кац</w:t>
      </w:r>
      <w:r w:rsidRPr="00A22EC4">
        <w:rPr>
          <w:rFonts w:ascii="Times New Roman" w:eastAsia="Times New Roman" w:hAnsi="Times New Roman" w:cs="Times New Roman"/>
          <w:kern w:val="0"/>
          <w:sz w:val="28"/>
          <w:szCs w:val="28"/>
          <w:lang w:eastAsia="ru-RU"/>
        </w:rPr>
        <w:t>i</w:t>
      </w:r>
      <w:r w:rsidRPr="00A22EC4">
        <w:rPr>
          <w:rFonts w:ascii="Times New Roman" w:eastAsia="Times New Roman" w:hAnsi="Times New Roman" w:cs="Times New Roman" w:hint="eastAsia"/>
          <w:kern w:val="0"/>
          <w:sz w:val="28"/>
          <w:szCs w:val="28"/>
          <w:lang w:eastAsia="ru-RU"/>
        </w:rPr>
        <w:t>й</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доктора</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ф</w:t>
      </w:r>
      <w:r w:rsidRPr="00A22EC4">
        <w:rPr>
          <w:rFonts w:ascii="Times New Roman" w:eastAsia="Times New Roman" w:hAnsi="Times New Roman" w:cs="Times New Roman"/>
          <w:kern w:val="0"/>
          <w:sz w:val="28"/>
          <w:szCs w:val="28"/>
          <w:lang w:eastAsia="ru-RU"/>
        </w:rPr>
        <w:t>i</w:t>
      </w:r>
      <w:r w:rsidRPr="00A22EC4">
        <w:rPr>
          <w:rFonts w:ascii="Times New Roman" w:eastAsia="Times New Roman" w:hAnsi="Times New Roman" w:cs="Times New Roman" w:hint="eastAsia"/>
          <w:kern w:val="0"/>
          <w:sz w:val="28"/>
          <w:szCs w:val="28"/>
          <w:lang w:eastAsia="ru-RU"/>
        </w:rPr>
        <w:t>лософ</w:t>
      </w:r>
      <w:r w:rsidRPr="00A22EC4">
        <w:rPr>
          <w:rFonts w:ascii="Times New Roman" w:eastAsia="Times New Roman" w:hAnsi="Times New Roman" w:cs="Times New Roman"/>
          <w:kern w:val="0"/>
          <w:sz w:val="28"/>
          <w:szCs w:val="28"/>
          <w:lang w:eastAsia="ru-RU"/>
        </w:rPr>
        <w:t>ii)</w:t>
      </w:r>
    </w:p>
    <w:p w:rsidR="00A22EC4" w:rsidRPr="00A22EC4" w:rsidRDefault="00A22EC4" w:rsidP="00A22EC4">
      <w:pPr>
        <w:rPr>
          <w:rFonts w:ascii="Times New Roman" w:eastAsia="Times New Roman" w:hAnsi="Times New Roman" w:cs="Times New Roman"/>
          <w:kern w:val="0"/>
          <w:sz w:val="28"/>
          <w:szCs w:val="28"/>
          <w:lang w:eastAsia="ru-RU"/>
        </w:rPr>
      </w:pPr>
      <w:r w:rsidRPr="00A22EC4">
        <w:rPr>
          <w:rFonts w:ascii="Times New Roman" w:eastAsia="Times New Roman" w:hAnsi="Times New Roman" w:cs="Times New Roman" w:hint="eastAsia"/>
          <w:kern w:val="0"/>
          <w:sz w:val="28"/>
          <w:szCs w:val="28"/>
          <w:lang w:eastAsia="ru-RU"/>
        </w:rPr>
        <w:t>Дисертац</w:t>
      </w:r>
      <w:r w:rsidRPr="00A22EC4">
        <w:rPr>
          <w:rFonts w:ascii="Times New Roman" w:eastAsia="Times New Roman" w:hAnsi="Times New Roman" w:cs="Times New Roman"/>
          <w:kern w:val="0"/>
          <w:sz w:val="28"/>
          <w:szCs w:val="28"/>
          <w:lang w:eastAsia="ru-RU"/>
        </w:rPr>
        <w:t>i</w:t>
      </w:r>
      <w:r w:rsidRPr="00A22EC4">
        <w:rPr>
          <w:rFonts w:ascii="Times New Roman" w:eastAsia="Times New Roman" w:hAnsi="Times New Roman" w:cs="Times New Roman" w:hint="eastAsia"/>
          <w:kern w:val="0"/>
          <w:sz w:val="28"/>
          <w:szCs w:val="28"/>
          <w:lang w:eastAsia="ru-RU"/>
        </w:rPr>
        <w:t>я</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мютить</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результати</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власних</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досл</w:t>
      </w:r>
      <w:r w:rsidRPr="00A22EC4">
        <w:rPr>
          <w:rFonts w:ascii="Times New Roman" w:eastAsia="Times New Roman" w:hAnsi="Times New Roman" w:cs="Times New Roman"/>
          <w:kern w:val="0"/>
          <w:sz w:val="28"/>
          <w:szCs w:val="28"/>
          <w:lang w:eastAsia="ru-RU"/>
        </w:rPr>
        <w:t>i</w:t>
      </w:r>
      <w:r w:rsidRPr="00A22EC4">
        <w:rPr>
          <w:rFonts w:ascii="Times New Roman" w:eastAsia="Times New Roman" w:hAnsi="Times New Roman" w:cs="Times New Roman" w:hint="eastAsia"/>
          <w:kern w:val="0"/>
          <w:sz w:val="28"/>
          <w:szCs w:val="28"/>
          <w:lang w:eastAsia="ru-RU"/>
        </w:rPr>
        <w:t>джень</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Використання</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щей</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результалв</w:t>
      </w:r>
      <w:r w:rsidRPr="00A22EC4">
        <w:rPr>
          <w:rFonts w:ascii="Times New Roman" w:eastAsia="Times New Roman" w:hAnsi="Times New Roman" w:cs="Times New Roman"/>
          <w:kern w:val="0"/>
          <w:sz w:val="28"/>
          <w:szCs w:val="28"/>
          <w:lang w:eastAsia="ru-RU"/>
        </w:rPr>
        <w:t xml:space="preserve"> i </w:t>
      </w:r>
      <w:r w:rsidRPr="00A22EC4">
        <w:rPr>
          <w:rFonts w:ascii="Times New Roman" w:eastAsia="Times New Roman" w:hAnsi="Times New Roman" w:cs="Times New Roman" w:hint="eastAsia"/>
          <w:kern w:val="0"/>
          <w:sz w:val="28"/>
          <w:szCs w:val="28"/>
          <w:lang w:eastAsia="ru-RU"/>
        </w:rPr>
        <w:t>текст</w:t>
      </w:r>
      <w:r w:rsidRPr="00A22EC4">
        <w:rPr>
          <w:rFonts w:ascii="Times New Roman" w:eastAsia="Times New Roman" w:hAnsi="Times New Roman" w:cs="Times New Roman"/>
          <w:kern w:val="0"/>
          <w:sz w:val="28"/>
          <w:szCs w:val="28"/>
          <w:lang w:eastAsia="ru-RU"/>
        </w:rPr>
        <w:t>i</w:t>
      </w:r>
      <w:r w:rsidRPr="00A22EC4">
        <w:rPr>
          <w:rFonts w:ascii="Times New Roman" w:eastAsia="Times New Roman" w:hAnsi="Times New Roman" w:cs="Times New Roman" w:hint="eastAsia"/>
          <w:kern w:val="0"/>
          <w:sz w:val="28"/>
          <w:szCs w:val="28"/>
          <w:lang w:eastAsia="ru-RU"/>
        </w:rPr>
        <w:t>в</w:t>
      </w:r>
      <w:r w:rsidRPr="00A22EC4">
        <w:rPr>
          <w:rFonts w:ascii="Times New Roman" w:eastAsia="Times New Roman" w:hAnsi="Times New Roman" w:cs="Times New Roman"/>
          <w:kern w:val="0"/>
          <w:sz w:val="28"/>
          <w:szCs w:val="28"/>
          <w:lang w:eastAsia="ru-RU"/>
        </w:rPr>
        <w:t xml:space="preserve"> i</w:t>
      </w:r>
      <w:r w:rsidRPr="00A22EC4">
        <w:rPr>
          <w:rFonts w:ascii="Times New Roman" w:eastAsia="Times New Roman" w:hAnsi="Times New Roman" w:cs="Times New Roman" w:hint="eastAsia"/>
          <w:kern w:val="0"/>
          <w:sz w:val="28"/>
          <w:szCs w:val="28"/>
          <w:lang w:eastAsia="ru-RU"/>
        </w:rPr>
        <w:t>нших</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автор</w:t>
      </w:r>
      <w:r w:rsidRPr="00A22EC4">
        <w:rPr>
          <w:rFonts w:ascii="Times New Roman" w:eastAsia="Times New Roman" w:hAnsi="Times New Roman" w:cs="Times New Roman"/>
          <w:kern w:val="0"/>
          <w:sz w:val="28"/>
          <w:szCs w:val="28"/>
          <w:lang w:eastAsia="ru-RU"/>
        </w:rPr>
        <w:t>i</w:t>
      </w:r>
      <w:r w:rsidRPr="00A22EC4">
        <w:rPr>
          <w:rFonts w:ascii="Times New Roman" w:eastAsia="Times New Roman" w:hAnsi="Times New Roman" w:cs="Times New Roman" w:hint="eastAsia"/>
          <w:kern w:val="0"/>
          <w:sz w:val="28"/>
          <w:szCs w:val="28"/>
          <w:lang w:eastAsia="ru-RU"/>
        </w:rPr>
        <w:t>в</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мають</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посилання</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на</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в</w:t>
      </w:r>
      <w:r w:rsidRPr="00A22EC4">
        <w:rPr>
          <w:rFonts w:ascii="Times New Roman" w:eastAsia="Times New Roman" w:hAnsi="Times New Roman" w:cs="Times New Roman"/>
          <w:kern w:val="0"/>
          <w:sz w:val="28"/>
          <w:szCs w:val="28"/>
          <w:lang w:eastAsia="ru-RU"/>
        </w:rPr>
        <w:t>i</w:t>
      </w:r>
      <w:r w:rsidRPr="00A22EC4">
        <w:rPr>
          <w:rFonts w:ascii="Times New Roman" w:eastAsia="Times New Roman" w:hAnsi="Times New Roman" w:cs="Times New Roman" w:hint="eastAsia"/>
          <w:kern w:val="0"/>
          <w:sz w:val="28"/>
          <w:szCs w:val="28"/>
          <w:lang w:eastAsia="ru-RU"/>
        </w:rPr>
        <w:t>дпов</w:t>
      </w:r>
      <w:r w:rsidRPr="00A22EC4">
        <w:rPr>
          <w:rFonts w:ascii="Times New Roman" w:eastAsia="Times New Roman" w:hAnsi="Times New Roman" w:cs="Times New Roman"/>
          <w:kern w:val="0"/>
          <w:sz w:val="28"/>
          <w:szCs w:val="28"/>
          <w:lang w:eastAsia="ru-RU"/>
        </w:rPr>
        <w:t>i</w:t>
      </w:r>
      <w:r w:rsidRPr="00A22EC4">
        <w:rPr>
          <w:rFonts w:ascii="Times New Roman" w:eastAsia="Times New Roman" w:hAnsi="Times New Roman" w:cs="Times New Roman" w:hint="eastAsia"/>
          <w:kern w:val="0"/>
          <w:sz w:val="28"/>
          <w:szCs w:val="28"/>
          <w:lang w:eastAsia="ru-RU"/>
        </w:rPr>
        <w:t>дне</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джерело</w:t>
      </w:r>
    </w:p>
    <w:p w:rsidR="00A22EC4" w:rsidRPr="00A22EC4" w:rsidRDefault="00A22EC4" w:rsidP="00A22EC4">
      <w:pPr>
        <w:rPr>
          <w:rFonts w:ascii="Times New Roman" w:eastAsia="Times New Roman" w:hAnsi="Times New Roman" w:cs="Times New Roman"/>
          <w:kern w:val="0"/>
          <w:sz w:val="28"/>
          <w:szCs w:val="28"/>
          <w:lang w:eastAsia="ru-RU"/>
        </w:rPr>
      </w:pPr>
      <w:r w:rsidRPr="00A22EC4">
        <w:rPr>
          <w:rFonts w:ascii="Times New Roman" w:eastAsia="Times New Roman" w:hAnsi="Times New Roman" w:cs="Times New Roman"/>
          <w:kern w:val="0"/>
          <w:sz w:val="28"/>
          <w:szCs w:val="28"/>
          <w:lang w:eastAsia="ru-RU"/>
        </w:rPr>
        <w:t>(</w:t>
      </w:r>
      <w:r w:rsidRPr="00A22EC4">
        <w:rPr>
          <w:rFonts w:ascii="Times New Roman" w:eastAsia="Times New Roman" w:hAnsi="Times New Roman" w:cs="Times New Roman" w:hint="eastAsia"/>
          <w:kern w:val="0"/>
          <w:sz w:val="28"/>
          <w:szCs w:val="28"/>
          <w:lang w:eastAsia="ru-RU"/>
        </w:rPr>
        <w:t>тдпис</w:t>
      </w:r>
      <w:r w:rsidRPr="00A22EC4">
        <w:rPr>
          <w:rFonts w:ascii="Times New Roman" w:eastAsia="Times New Roman" w:hAnsi="Times New Roman" w:cs="Times New Roman"/>
          <w:kern w:val="0"/>
          <w:sz w:val="28"/>
          <w:szCs w:val="28"/>
          <w:lang w:eastAsia="ru-RU"/>
        </w:rPr>
        <w:t>, i</w:t>
      </w:r>
      <w:r w:rsidRPr="00A22EC4">
        <w:rPr>
          <w:rFonts w:ascii="Times New Roman" w:eastAsia="Times New Roman" w:hAnsi="Times New Roman" w:cs="Times New Roman" w:hint="eastAsia"/>
          <w:kern w:val="0"/>
          <w:sz w:val="28"/>
          <w:szCs w:val="28"/>
          <w:lang w:eastAsia="ru-RU"/>
        </w:rPr>
        <w:t>н</w:t>
      </w:r>
      <w:r w:rsidRPr="00A22EC4">
        <w:rPr>
          <w:rFonts w:ascii="Times New Roman" w:eastAsia="Times New Roman" w:hAnsi="Times New Roman" w:cs="Times New Roman"/>
          <w:kern w:val="0"/>
          <w:sz w:val="28"/>
          <w:szCs w:val="28"/>
          <w:lang w:eastAsia="ru-RU"/>
        </w:rPr>
        <w:t>i</w:t>
      </w:r>
      <w:r w:rsidRPr="00A22EC4">
        <w:rPr>
          <w:rFonts w:ascii="Times New Roman" w:eastAsia="Times New Roman" w:hAnsi="Times New Roman" w:cs="Times New Roman" w:hint="eastAsia"/>
          <w:kern w:val="0"/>
          <w:sz w:val="28"/>
          <w:szCs w:val="28"/>
          <w:lang w:eastAsia="ru-RU"/>
        </w:rPr>
        <w:t>ц</w:t>
      </w:r>
      <w:r w:rsidRPr="00A22EC4">
        <w:rPr>
          <w:rFonts w:ascii="Times New Roman" w:eastAsia="Times New Roman" w:hAnsi="Times New Roman" w:cs="Times New Roman"/>
          <w:kern w:val="0"/>
          <w:sz w:val="28"/>
          <w:szCs w:val="28"/>
          <w:lang w:eastAsia="ru-RU"/>
        </w:rPr>
        <w:t>i</w:t>
      </w:r>
      <w:r w:rsidRPr="00A22EC4">
        <w:rPr>
          <w:rFonts w:ascii="Times New Roman" w:eastAsia="Times New Roman" w:hAnsi="Times New Roman" w:cs="Times New Roman" w:hint="eastAsia"/>
          <w:kern w:val="0"/>
          <w:sz w:val="28"/>
          <w:szCs w:val="28"/>
          <w:lang w:eastAsia="ru-RU"/>
        </w:rPr>
        <w:t>али</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та</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пр</w:t>
      </w:r>
      <w:r w:rsidRPr="00A22EC4">
        <w:rPr>
          <w:rFonts w:ascii="Times New Roman" w:eastAsia="Times New Roman" w:hAnsi="Times New Roman" w:cs="Times New Roman"/>
          <w:kern w:val="0"/>
          <w:sz w:val="28"/>
          <w:szCs w:val="28"/>
          <w:lang w:eastAsia="ru-RU"/>
        </w:rPr>
        <w:t>i</w:t>
      </w:r>
      <w:r w:rsidRPr="00A22EC4">
        <w:rPr>
          <w:rFonts w:ascii="Times New Roman" w:eastAsia="Times New Roman" w:hAnsi="Times New Roman" w:cs="Times New Roman" w:hint="eastAsia"/>
          <w:kern w:val="0"/>
          <w:sz w:val="28"/>
          <w:szCs w:val="28"/>
          <w:lang w:eastAsia="ru-RU"/>
        </w:rPr>
        <w:t>звище</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здобувача</w:t>
      </w:r>
      <w:r w:rsidRPr="00A22EC4">
        <w:rPr>
          <w:rFonts w:ascii="Times New Roman" w:eastAsia="Times New Roman" w:hAnsi="Times New Roman" w:cs="Times New Roman"/>
          <w:kern w:val="0"/>
          <w:sz w:val="28"/>
          <w:szCs w:val="28"/>
          <w:lang w:eastAsia="ru-RU"/>
        </w:rPr>
        <w:t>)</w:t>
      </w:r>
    </w:p>
    <w:p w:rsidR="00A22EC4" w:rsidRPr="00A22EC4" w:rsidRDefault="00A22EC4" w:rsidP="00A22EC4">
      <w:pPr>
        <w:rPr>
          <w:rFonts w:ascii="Times New Roman" w:eastAsia="Times New Roman" w:hAnsi="Times New Roman" w:cs="Times New Roman"/>
          <w:kern w:val="0"/>
          <w:sz w:val="28"/>
          <w:szCs w:val="28"/>
          <w:lang w:eastAsia="ru-RU"/>
        </w:rPr>
      </w:pPr>
      <w:r w:rsidRPr="00A22EC4">
        <w:rPr>
          <w:rFonts w:ascii="Times New Roman" w:eastAsia="Times New Roman" w:hAnsi="Times New Roman" w:cs="Times New Roman" w:hint="eastAsia"/>
          <w:kern w:val="0"/>
          <w:sz w:val="28"/>
          <w:szCs w:val="28"/>
          <w:lang w:eastAsia="ru-RU"/>
        </w:rPr>
        <w:t>Науковий</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кер</w:t>
      </w:r>
      <w:r w:rsidRPr="00A22EC4">
        <w:rPr>
          <w:rFonts w:ascii="Times New Roman" w:eastAsia="Times New Roman" w:hAnsi="Times New Roman" w:cs="Times New Roman"/>
          <w:kern w:val="0"/>
          <w:sz w:val="28"/>
          <w:szCs w:val="28"/>
          <w:lang w:eastAsia="ru-RU"/>
        </w:rPr>
        <w:t>i</w:t>
      </w:r>
      <w:r w:rsidRPr="00A22EC4">
        <w:rPr>
          <w:rFonts w:ascii="Times New Roman" w:eastAsia="Times New Roman" w:hAnsi="Times New Roman" w:cs="Times New Roman" w:hint="eastAsia"/>
          <w:kern w:val="0"/>
          <w:sz w:val="28"/>
          <w:szCs w:val="28"/>
          <w:lang w:eastAsia="ru-RU"/>
        </w:rPr>
        <w:t>вник</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Горовий</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Валер</w:t>
      </w:r>
      <w:r w:rsidRPr="00A22EC4">
        <w:rPr>
          <w:rFonts w:ascii="Times New Roman" w:eastAsia="Times New Roman" w:hAnsi="Times New Roman" w:cs="Times New Roman"/>
          <w:kern w:val="0"/>
          <w:sz w:val="28"/>
          <w:szCs w:val="28"/>
          <w:lang w:eastAsia="ru-RU"/>
        </w:rPr>
        <w:t>i</w:t>
      </w:r>
      <w:r w:rsidRPr="00A22EC4">
        <w:rPr>
          <w:rFonts w:ascii="Times New Roman" w:eastAsia="Times New Roman" w:hAnsi="Times New Roman" w:cs="Times New Roman" w:hint="eastAsia"/>
          <w:kern w:val="0"/>
          <w:sz w:val="28"/>
          <w:szCs w:val="28"/>
          <w:lang w:eastAsia="ru-RU"/>
        </w:rPr>
        <w:t>й</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Микитович</w:t>
      </w:r>
      <w:r w:rsidRPr="00A22EC4">
        <w:rPr>
          <w:rFonts w:ascii="Times New Roman" w:eastAsia="Times New Roman" w:hAnsi="Times New Roman" w:cs="Times New Roman"/>
          <w:kern w:val="0"/>
          <w:sz w:val="28"/>
          <w:szCs w:val="28"/>
          <w:lang w:eastAsia="ru-RU"/>
        </w:rPr>
        <w:t>,</w:t>
      </w:r>
    </w:p>
    <w:p w:rsidR="00A22EC4" w:rsidRPr="00A22EC4" w:rsidRDefault="00A22EC4" w:rsidP="00A22EC4">
      <w:pPr>
        <w:rPr>
          <w:rFonts w:ascii="Times New Roman" w:eastAsia="Times New Roman" w:hAnsi="Times New Roman" w:cs="Times New Roman"/>
          <w:kern w:val="0"/>
          <w:sz w:val="28"/>
          <w:szCs w:val="28"/>
          <w:lang w:eastAsia="ru-RU"/>
        </w:rPr>
      </w:pPr>
      <w:r w:rsidRPr="00A22EC4">
        <w:rPr>
          <w:rFonts w:ascii="Times New Roman" w:eastAsia="Times New Roman" w:hAnsi="Times New Roman" w:cs="Times New Roman" w:hint="eastAsia"/>
          <w:kern w:val="0"/>
          <w:sz w:val="28"/>
          <w:szCs w:val="28"/>
          <w:lang w:eastAsia="ru-RU"/>
        </w:rPr>
        <w:t>доктор</w:t>
      </w:r>
      <w:r w:rsidRPr="00A22EC4">
        <w:rPr>
          <w:rFonts w:ascii="Times New Roman" w:eastAsia="Times New Roman" w:hAnsi="Times New Roman" w:cs="Times New Roman"/>
          <w:kern w:val="0"/>
          <w:sz w:val="28"/>
          <w:szCs w:val="28"/>
          <w:lang w:eastAsia="ru-RU"/>
        </w:rPr>
        <w:t xml:space="preserve"> i</w:t>
      </w:r>
      <w:r w:rsidRPr="00A22EC4">
        <w:rPr>
          <w:rFonts w:ascii="Times New Roman" w:eastAsia="Times New Roman" w:hAnsi="Times New Roman" w:cs="Times New Roman" w:hint="eastAsia"/>
          <w:kern w:val="0"/>
          <w:sz w:val="28"/>
          <w:szCs w:val="28"/>
          <w:lang w:eastAsia="ru-RU"/>
        </w:rPr>
        <w:t>сторичних</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наук</w:t>
      </w:r>
      <w:r w:rsidRPr="00A22EC4">
        <w:rPr>
          <w:rFonts w:ascii="Times New Roman" w:eastAsia="Times New Roman" w:hAnsi="Times New Roman" w:cs="Times New Roman"/>
          <w:kern w:val="0"/>
          <w:sz w:val="28"/>
          <w:szCs w:val="28"/>
          <w:lang w:eastAsia="ru-RU"/>
        </w:rPr>
        <w:t xml:space="preserve">, </w:t>
      </w:r>
      <w:r w:rsidRPr="00A22EC4">
        <w:rPr>
          <w:rFonts w:ascii="Times New Roman" w:eastAsia="Times New Roman" w:hAnsi="Times New Roman" w:cs="Times New Roman" w:hint="eastAsia"/>
          <w:kern w:val="0"/>
          <w:sz w:val="28"/>
          <w:szCs w:val="28"/>
          <w:lang w:eastAsia="ru-RU"/>
        </w:rPr>
        <w:t>професор</w:t>
      </w:r>
    </w:p>
    <w:p w:rsidR="007E7513" w:rsidRDefault="00A22EC4" w:rsidP="00A22EC4">
      <w:pPr>
        <w:rPr>
          <w:rFonts w:ascii="Times New Roman" w:eastAsia="Times New Roman" w:hAnsi="Times New Roman" w:cs="Times New Roman"/>
          <w:kern w:val="0"/>
          <w:sz w:val="28"/>
          <w:szCs w:val="28"/>
          <w:lang w:eastAsia="ru-RU"/>
        </w:rPr>
      </w:pPr>
      <w:r w:rsidRPr="00A22EC4">
        <w:rPr>
          <w:rFonts w:ascii="Times New Roman" w:eastAsia="Times New Roman" w:hAnsi="Times New Roman" w:cs="Times New Roman" w:hint="eastAsia"/>
          <w:kern w:val="0"/>
          <w:sz w:val="28"/>
          <w:szCs w:val="28"/>
          <w:lang w:eastAsia="ru-RU"/>
        </w:rPr>
        <w:t>Кшв</w:t>
      </w:r>
      <w:r w:rsidRPr="00A22EC4">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w:t>
      </w:r>
      <w:r w:rsidRPr="00A22EC4">
        <w:rPr>
          <w:rFonts w:ascii="Times New Roman" w:eastAsia="Times New Roman" w:hAnsi="Times New Roman" w:cs="Times New Roman"/>
          <w:kern w:val="0"/>
          <w:sz w:val="28"/>
          <w:szCs w:val="28"/>
          <w:lang w:eastAsia="ru-RU"/>
        </w:rPr>
        <w:t xml:space="preserve"> 2018</w:t>
      </w:r>
    </w:p>
    <w:p w:rsidR="00A22EC4" w:rsidRDefault="00A22EC4" w:rsidP="00A22EC4"/>
    <w:p w:rsidR="00A22EC4" w:rsidRDefault="00A22EC4" w:rsidP="00A22EC4"/>
    <w:p w:rsidR="00A22EC4" w:rsidRDefault="00A22EC4" w:rsidP="00A22EC4"/>
    <w:p w:rsidR="00A22EC4" w:rsidRDefault="00A22EC4" w:rsidP="00A22EC4">
      <w:r>
        <w:t></w:t>
      </w:r>
      <w:r>
        <w:t></w:t>
      </w:r>
      <w:r>
        <w:t></w:t>
      </w:r>
      <w:r>
        <w:t></w:t>
      </w:r>
      <w:r>
        <w:t></w:t>
      </w:r>
    </w:p>
    <w:p w:rsidR="00A22EC4" w:rsidRDefault="00A22EC4" w:rsidP="00A22EC4">
      <w:r>
        <w:rPr>
          <w:rFonts w:hint="eastAsia"/>
        </w:rPr>
        <w:t>СПИСОК</w:t>
      </w:r>
      <w:r>
        <w:t></w:t>
      </w:r>
      <w:r>
        <w:rPr>
          <w:rFonts w:hint="eastAsia"/>
        </w:rPr>
        <w:t>УМОВНИХ</w:t>
      </w:r>
      <w:r>
        <w:t></w:t>
      </w:r>
      <w:r>
        <w:rPr>
          <w:rFonts w:hint="eastAsia"/>
        </w:rPr>
        <w:t>СКОРОЧЕНЬ</w:t>
      </w:r>
      <w:r>
        <w:tab/>
      </w:r>
      <w:r>
        <w:t></w:t>
      </w:r>
      <w:r>
        <w:t></w:t>
      </w:r>
    </w:p>
    <w:p w:rsidR="00A22EC4" w:rsidRDefault="00A22EC4" w:rsidP="00A22EC4">
      <w:r>
        <w:rPr>
          <w:rFonts w:hint="eastAsia"/>
        </w:rPr>
        <w:t>ВСТУП</w:t>
      </w:r>
      <w:r>
        <w:tab/>
      </w:r>
      <w:r>
        <w:t></w:t>
      </w:r>
      <w:r>
        <w:t></w:t>
      </w:r>
    </w:p>
    <w:p w:rsidR="00A22EC4" w:rsidRDefault="00A22EC4" w:rsidP="00A22EC4">
      <w:r>
        <w:rPr>
          <w:rFonts w:hint="eastAsia"/>
        </w:rPr>
        <w:t>РОЗД</w:t>
      </w:r>
      <w:r>
        <w:t></w:t>
      </w:r>
      <w:r>
        <w:rPr>
          <w:rFonts w:hint="eastAsia"/>
        </w:rPr>
        <w:t>Л</w:t>
      </w:r>
      <w:r>
        <w:t></w:t>
      </w:r>
      <w:r>
        <w:t></w:t>
      </w:r>
      <w:r>
        <w:t></w:t>
      </w:r>
      <w:r>
        <w:rPr>
          <w:rFonts w:hint="eastAsia"/>
        </w:rPr>
        <w:t>ТРАНСФОРМАЦИЯ</w:t>
      </w:r>
      <w:r>
        <w:t></w:t>
      </w:r>
      <w:r>
        <w:rPr>
          <w:rFonts w:hint="eastAsia"/>
        </w:rPr>
        <w:t>БШЛЮТЕЧНО</w:t>
      </w:r>
      <w:r>
        <w:t></w:t>
      </w:r>
      <w:r>
        <w:t></w:t>
      </w:r>
      <w:r>
        <w:rPr>
          <w:rFonts w:hint="eastAsia"/>
        </w:rPr>
        <w:t>ДЫ</w:t>
      </w:r>
      <w:r>
        <w:t></w:t>
      </w:r>
      <w:r>
        <w:rPr>
          <w:rFonts w:hint="eastAsia"/>
        </w:rPr>
        <w:t>НОСТ</w:t>
      </w:r>
      <w:r>
        <w:t></w:t>
      </w:r>
      <w:r>
        <w:rPr>
          <w:rFonts w:hint="eastAsia"/>
        </w:rPr>
        <w:t>В</w:t>
      </w:r>
      <w:r>
        <w:t></w:t>
      </w:r>
      <w:r>
        <w:rPr>
          <w:rFonts w:hint="eastAsia"/>
        </w:rPr>
        <w:t>УМОВАХ</w:t>
      </w:r>
      <w:r>
        <w:t></w:t>
      </w:r>
      <w:r>
        <w:rPr>
          <w:rFonts w:hint="eastAsia"/>
        </w:rPr>
        <w:t>РОЗВИТКУ</w:t>
      </w:r>
      <w:r>
        <w:t></w:t>
      </w:r>
      <w:r>
        <w:rPr>
          <w:rFonts w:hint="eastAsia"/>
        </w:rPr>
        <w:t>ШФОРМАТИЗАТШ</w:t>
      </w:r>
      <w:r>
        <w:t></w:t>
      </w:r>
      <w:r>
        <w:rPr>
          <w:rFonts w:hint="eastAsia"/>
        </w:rPr>
        <w:t>В</w:t>
      </w:r>
      <w:r>
        <w:t></w:t>
      </w:r>
      <w:r>
        <w:rPr>
          <w:rFonts w:hint="eastAsia"/>
        </w:rPr>
        <w:t>УКРА</w:t>
      </w:r>
      <w:r>
        <w:t></w:t>
      </w:r>
      <w:r>
        <w:rPr>
          <w:rFonts w:hint="eastAsia"/>
        </w:rPr>
        <w:t>Ш</w:t>
      </w:r>
      <w:r>
        <w:tab/>
      </w:r>
      <w:r>
        <w:t></w:t>
      </w:r>
      <w:r>
        <w:t></w:t>
      </w:r>
    </w:p>
    <w:p w:rsidR="00A22EC4" w:rsidRDefault="00A22EC4" w:rsidP="00A22EC4">
      <w:r>
        <w:t></w:t>
      </w:r>
      <w:r>
        <w:t></w:t>
      </w:r>
      <w:r>
        <w:t></w:t>
      </w:r>
      <w:r>
        <w:tab/>
      </w:r>
      <w:r>
        <w:t></w:t>
      </w:r>
      <w:r>
        <w:rPr>
          <w:rFonts w:hint="eastAsia"/>
        </w:rPr>
        <w:t>Питання</w:t>
      </w:r>
      <w:r>
        <w:t></w:t>
      </w:r>
      <w:r>
        <w:rPr>
          <w:rFonts w:hint="eastAsia"/>
        </w:rPr>
        <w:t>б</w:t>
      </w:r>
      <w:r>
        <w:t></w:t>
      </w:r>
      <w:r>
        <w:rPr>
          <w:rFonts w:hint="eastAsia"/>
        </w:rPr>
        <w:t>бл</w:t>
      </w:r>
      <w:r>
        <w:t></w:t>
      </w:r>
      <w:r>
        <w:rPr>
          <w:rFonts w:hint="eastAsia"/>
        </w:rPr>
        <w:t>отечного</w:t>
      </w:r>
      <w:r>
        <w:t></w:t>
      </w:r>
      <w:r>
        <w:rPr>
          <w:rFonts w:hint="eastAsia"/>
        </w:rPr>
        <w:t>електронного</w:t>
      </w:r>
      <w:r>
        <w:t></w:t>
      </w:r>
      <w:r>
        <w:rPr>
          <w:rFonts w:hint="eastAsia"/>
        </w:rPr>
        <w:t>сервюу</w:t>
      </w:r>
      <w:r>
        <w:t></w:t>
      </w:r>
      <w:r>
        <w:rPr>
          <w:rFonts w:hint="eastAsia"/>
        </w:rPr>
        <w:t>у</w:t>
      </w:r>
      <w:r>
        <w:t></w:t>
      </w:r>
      <w:r>
        <w:rPr>
          <w:rFonts w:hint="eastAsia"/>
        </w:rPr>
        <w:t>б</w:t>
      </w:r>
      <w:r>
        <w:t></w:t>
      </w:r>
      <w:r>
        <w:rPr>
          <w:rFonts w:hint="eastAsia"/>
        </w:rPr>
        <w:t>бл</w:t>
      </w:r>
      <w:r>
        <w:t></w:t>
      </w:r>
      <w:r>
        <w:rPr>
          <w:rFonts w:hint="eastAsia"/>
        </w:rPr>
        <w:t>отекознавчих</w:t>
      </w:r>
      <w:r>
        <w:t></w:t>
      </w:r>
      <w:r>
        <w:rPr>
          <w:rFonts w:hint="eastAsia"/>
        </w:rPr>
        <w:t>дослщженнях</w:t>
      </w:r>
      <w:r>
        <w:tab/>
      </w:r>
      <w:r>
        <w:t></w:t>
      </w:r>
      <w:r>
        <w:t></w:t>
      </w:r>
    </w:p>
    <w:p w:rsidR="00A22EC4" w:rsidRDefault="00A22EC4" w:rsidP="00A22EC4">
      <w:r>
        <w:lastRenderedPageBreak/>
        <w:t></w:t>
      </w:r>
      <w:r>
        <w:t></w:t>
      </w:r>
      <w:r>
        <w:t></w:t>
      </w:r>
      <w:r>
        <w:tab/>
      </w:r>
      <w:r>
        <w:t></w:t>
      </w:r>
      <w:r>
        <w:t></w:t>
      </w:r>
      <w:r>
        <w:rPr>
          <w:rFonts w:hint="eastAsia"/>
        </w:rPr>
        <w:t>нформатизац</w:t>
      </w:r>
      <w:r>
        <w:t></w:t>
      </w:r>
      <w:r>
        <w:rPr>
          <w:rFonts w:hint="eastAsia"/>
        </w:rPr>
        <w:t>я</w:t>
      </w:r>
      <w:r>
        <w:t></w:t>
      </w:r>
      <w:r>
        <w:rPr>
          <w:rFonts w:hint="eastAsia"/>
        </w:rPr>
        <w:t>в</w:t>
      </w:r>
      <w:r>
        <w:t></w:t>
      </w:r>
      <w:r>
        <w:rPr>
          <w:rFonts w:hint="eastAsia"/>
        </w:rPr>
        <w:t>Укршш</w:t>
      </w:r>
      <w:r>
        <w:t></w:t>
      </w:r>
      <w:r>
        <w:t></w:t>
      </w:r>
      <w:r>
        <w:rPr>
          <w:rFonts w:hint="eastAsia"/>
        </w:rPr>
        <w:t>досвщ</w:t>
      </w:r>
      <w:r>
        <w:t></w:t>
      </w:r>
      <w:r>
        <w:rPr>
          <w:rFonts w:hint="eastAsia"/>
        </w:rPr>
        <w:t>Нац</w:t>
      </w:r>
      <w:r>
        <w:t></w:t>
      </w:r>
      <w:r>
        <w:rPr>
          <w:rFonts w:hint="eastAsia"/>
        </w:rPr>
        <w:t>онально</w:t>
      </w:r>
      <w:r>
        <w:t></w:t>
      </w:r>
      <w:r>
        <w:t></w:t>
      </w:r>
      <w:r>
        <w:rPr>
          <w:rFonts w:hint="eastAsia"/>
        </w:rPr>
        <w:t>б</w:t>
      </w:r>
      <w:r>
        <w:t></w:t>
      </w:r>
      <w:r>
        <w:rPr>
          <w:rFonts w:hint="eastAsia"/>
        </w:rPr>
        <w:t>бл</w:t>
      </w:r>
      <w:r>
        <w:t></w:t>
      </w:r>
      <w:r>
        <w:rPr>
          <w:rFonts w:hint="eastAsia"/>
        </w:rPr>
        <w:t>отеки</w:t>
      </w:r>
      <w:r>
        <w:t></w:t>
      </w:r>
      <w:r>
        <w:rPr>
          <w:rFonts w:hint="eastAsia"/>
        </w:rPr>
        <w:t>Украши</w:t>
      </w:r>
      <w:r>
        <w:t></w:t>
      </w:r>
      <w:r>
        <w:t></w:t>
      </w:r>
      <w:r>
        <w:rPr>
          <w:rFonts w:hint="eastAsia"/>
        </w:rPr>
        <w:t>мен</w:t>
      </w:r>
      <w:r>
        <w:t></w:t>
      </w:r>
      <w:r>
        <w:t></w:t>
      </w:r>
      <w:r>
        <w:rPr>
          <w:rFonts w:hint="eastAsia"/>
        </w:rPr>
        <w:t>В</w:t>
      </w:r>
      <w:r>
        <w:t></w:t>
      </w:r>
      <w:r>
        <w:t></w:t>
      </w:r>
      <w:r>
        <w:t></w:t>
      </w:r>
      <w:r>
        <w:t></w:t>
      </w:r>
      <w:r>
        <w:t></w:t>
      </w:r>
      <w:r>
        <w:rPr>
          <w:rFonts w:hint="eastAsia"/>
        </w:rPr>
        <w:t>Вернадського</w:t>
      </w:r>
      <w:r>
        <w:tab/>
      </w:r>
      <w:r>
        <w:t></w:t>
      </w:r>
      <w:r>
        <w:t></w:t>
      </w:r>
    </w:p>
    <w:p w:rsidR="00A22EC4" w:rsidRDefault="00A22EC4" w:rsidP="00A22EC4">
      <w:r>
        <w:t></w:t>
      </w:r>
      <w:r>
        <w:t></w:t>
      </w:r>
      <w:r>
        <w:t></w:t>
      </w:r>
      <w:r>
        <w:tab/>
      </w:r>
      <w:r>
        <w:t></w:t>
      </w:r>
      <w:r>
        <w:rPr>
          <w:rFonts w:hint="eastAsia"/>
        </w:rPr>
        <w:t>Специфжа</w:t>
      </w:r>
      <w:r>
        <w:t></w:t>
      </w:r>
      <w:r>
        <w:t></w:t>
      </w:r>
      <w:r>
        <w:rPr>
          <w:rFonts w:hint="eastAsia"/>
        </w:rPr>
        <w:t>нформац</w:t>
      </w:r>
      <w:r>
        <w:t></w:t>
      </w:r>
      <w:r>
        <w:rPr>
          <w:rFonts w:hint="eastAsia"/>
        </w:rPr>
        <w:t>йного</w:t>
      </w:r>
      <w:r>
        <w:t></w:t>
      </w:r>
      <w:r>
        <w:rPr>
          <w:rFonts w:hint="eastAsia"/>
        </w:rPr>
        <w:t>обслуговування</w:t>
      </w:r>
      <w:r>
        <w:t></w:t>
      </w:r>
      <w:r>
        <w:rPr>
          <w:rFonts w:hint="eastAsia"/>
        </w:rPr>
        <w:t>в</w:t>
      </w:r>
      <w:r>
        <w:t></w:t>
      </w:r>
      <w:r>
        <w:rPr>
          <w:rFonts w:hint="eastAsia"/>
        </w:rPr>
        <w:t>обласних</w:t>
      </w:r>
      <w:r>
        <w:t></w:t>
      </w:r>
      <w:r>
        <w:rPr>
          <w:rFonts w:hint="eastAsia"/>
        </w:rPr>
        <w:t>б</w:t>
      </w:r>
      <w:r>
        <w:t></w:t>
      </w:r>
      <w:r>
        <w:rPr>
          <w:rFonts w:hint="eastAsia"/>
        </w:rPr>
        <w:t>бл</w:t>
      </w:r>
      <w:r>
        <w:t></w:t>
      </w:r>
      <w:r>
        <w:rPr>
          <w:rFonts w:hint="eastAsia"/>
        </w:rPr>
        <w:t>отеках</w:t>
      </w:r>
      <w:r>
        <w:t></w:t>
      </w:r>
      <w:r>
        <w:t></w:t>
      </w:r>
      <w:r>
        <w:t></w:t>
      </w:r>
      <w:r>
        <w:t></w:t>
      </w:r>
      <w:r>
        <w:rPr>
          <w:rFonts w:hint="eastAsia"/>
        </w:rPr>
        <w:t>Висновки</w:t>
      </w:r>
      <w:r>
        <w:t></w:t>
      </w:r>
      <w:r>
        <w:rPr>
          <w:rFonts w:hint="eastAsia"/>
        </w:rPr>
        <w:t>до</w:t>
      </w:r>
      <w:r>
        <w:t></w:t>
      </w:r>
      <w:r>
        <w:rPr>
          <w:rFonts w:hint="eastAsia"/>
        </w:rPr>
        <w:t>Роздшу</w:t>
      </w:r>
      <w:r>
        <w:t></w:t>
      </w:r>
      <w:r>
        <w:t></w:t>
      </w:r>
      <w:r>
        <w:tab/>
      </w:r>
      <w:r>
        <w:t></w:t>
      </w:r>
      <w:r>
        <w:t></w:t>
      </w:r>
    </w:p>
    <w:p w:rsidR="00A22EC4" w:rsidRDefault="00A22EC4" w:rsidP="00A22EC4">
      <w:r>
        <w:rPr>
          <w:rFonts w:hint="eastAsia"/>
        </w:rPr>
        <w:t>РОЗДШ</w:t>
      </w:r>
      <w:r>
        <w:t></w:t>
      </w:r>
      <w:r>
        <w:t></w:t>
      </w:r>
      <w:r>
        <w:t></w:t>
      </w:r>
      <w:r>
        <w:rPr>
          <w:rFonts w:hint="eastAsia"/>
        </w:rPr>
        <w:t>ДОСЛ</w:t>
      </w:r>
      <w:r>
        <w:t></w:t>
      </w:r>
      <w:r>
        <w:rPr>
          <w:rFonts w:hint="eastAsia"/>
        </w:rPr>
        <w:t>ДЖЕННЯ</w:t>
      </w:r>
      <w:r>
        <w:t></w:t>
      </w:r>
      <w:r>
        <w:rPr>
          <w:rFonts w:hint="eastAsia"/>
        </w:rPr>
        <w:t>ФОРМУВАННЯ</w:t>
      </w:r>
      <w:r>
        <w:t></w:t>
      </w:r>
      <w:r>
        <w:rPr>
          <w:rFonts w:hint="eastAsia"/>
        </w:rPr>
        <w:t>СПЕКТРА</w:t>
      </w:r>
      <w:r>
        <w:t></w:t>
      </w:r>
      <w:r>
        <w:rPr>
          <w:rFonts w:hint="eastAsia"/>
        </w:rPr>
        <w:t>ШФОРМАТИЙНИХ</w:t>
      </w:r>
      <w:r>
        <w:t></w:t>
      </w:r>
      <w:r>
        <w:rPr>
          <w:rFonts w:hint="eastAsia"/>
        </w:rPr>
        <w:t>ЕЛЕКТРОННИХ</w:t>
      </w:r>
      <w:r>
        <w:t></w:t>
      </w:r>
      <w:r>
        <w:rPr>
          <w:rFonts w:hint="eastAsia"/>
        </w:rPr>
        <w:t>РЕСУРИВ</w:t>
      </w:r>
      <w:r>
        <w:t></w:t>
      </w:r>
      <w:r>
        <w:rPr>
          <w:rFonts w:hint="eastAsia"/>
        </w:rPr>
        <w:t>У</w:t>
      </w:r>
      <w:r>
        <w:t></w:t>
      </w:r>
      <w:r>
        <w:rPr>
          <w:rFonts w:hint="eastAsia"/>
        </w:rPr>
        <w:t>Б</w:t>
      </w:r>
      <w:r>
        <w:t></w:t>
      </w:r>
      <w:r>
        <w:rPr>
          <w:rFonts w:hint="eastAsia"/>
        </w:rPr>
        <w:t>БЛ</w:t>
      </w:r>
      <w:r>
        <w:t></w:t>
      </w:r>
      <w:r>
        <w:rPr>
          <w:rFonts w:hint="eastAsia"/>
        </w:rPr>
        <w:t>ОТЕКА</w:t>
      </w:r>
      <w:r>
        <w:t></w:t>
      </w:r>
      <w:r>
        <w:tab/>
      </w:r>
      <w:r>
        <w:t></w:t>
      </w:r>
      <w:r>
        <w:t></w:t>
      </w:r>
    </w:p>
    <w:p w:rsidR="00A22EC4" w:rsidRDefault="00A22EC4" w:rsidP="00A22EC4">
      <w:r>
        <w:t></w:t>
      </w:r>
      <w:r>
        <w:t></w:t>
      </w:r>
      <w:r>
        <w:t></w:t>
      </w:r>
      <w:r>
        <w:tab/>
      </w:r>
      <w:r>
        <w:t></w:t>
      </w:r>
      <w:r>
        <w:rPr>
          <w:rFonts w:hint="eastAsia"/>
        </w:rPr>
        <w:t>Особливост</w:t>
      </w:r>
      <w:r>
        <w:t></w:t>
      </w:r>
      <w:r>
        <w:rPr>
          <w:rFonts w:hint="eastAsia"/>
        </w:rPr>
        <w:t>зм</w:t>
      </w:r>
      <w:r>
        <w:t></w:t>
      </w:r>
      <w:r>
        <w:rPr>
          <w:rFonts w:hint="eastAsia"/>
        </w:rPr>
        <w:t>н</w:t>
      </w:r>
      <w:r>
        <w:t></w:t>
      </w:r>
      <w:r>
        <w:rPr>
          <w:rFonts w:hint="eastAsia"/>
        </w:rPr>
        <w:t>у</w:t>
      </w:r>
      <w:r>
        <w:t></w:t>
      </w:r>
      <w:r>
        <w:rPr>
          <w:rFonts w:hint="eastAsia"/>
        </w:rPr>
        <w:t>систем</w:t>
      </w:r>
      <w:r>
        <w:t></w:t>
      </w:r>
      <w:r>
        <w:t></w:t>
      </w:r>
      <w:r>
        <w:t></w:t>
      </w:r>
      <w:r>
        <w:rPr>
          <w:rFonts w:hint="eastAsia"/>
        </w:rPr>
        <w:t>нформ</w:t>
      </w:r>
      <w:r>
        <w:t></w:t>
      </w:r>
      <w:r>
        <w:rPr>
          <w:rFonts w:hint="eastAsia"/>
        </w:rPr>
        <w:t>ц</w:t>
      </w:r>
      <w:r>
        <w:t></w:t>
      </w:r>
      <w:r>
        <w:rPr>
          <w:rFonts w:hint="eastAsia"/>
        </w:rPr>
        <w:t>йних</w:t>
      </w:r>
      <w:r>
        <w:t></w:t>
      </w:r>
      <w:r>
        <w:rPr>
          <w:rFonts w:hint="eastAsia"/>
        </w:rPr>
        <w:t>запит</w:t>
      </w:r>
      <w:r>
        <w:t></w:t>
      </w:r>
      <w:r>
        <w:rPr>
          <w:rFonts w:hint="eastAsia"/>
        </w:rPr>
        <w:t>в</w:t>
      </w:r>
      <w:r>
        <w:t></w:t>
      </w:r>
      <w:r>
        <w:rPr>
          <w:rFonts w:hint="eastAsia"/>
        </w:rPr>
        <w:t>сучасних</w:t>
      </w:r>
      <w:r>
        <w:t></w:t>
      </w:r>
      <w:r>
        <w:rPr>
          <w:rFonts w:hint="eastAsia"/>
        </w:rPr>
        <w:t>користув</w:t>
      </w:r>
      <w:r>
        <w:t></w:t>
      </w:r>
      <w:r>
        <w:rPr>
          <w:rFonts w:hint="eastAsia"/>
        </w:rPr>
        <w:t>ч</w:t>
      </w:r>
      <w:r>
        <w:t></w:t>
      </w:r>
      <w:r>
        <w:rPr>
          <w:rFonts w:hint="eastAsia"/>
        </w:rPr>
        <w:t>в</w:t>
      </w:r>
      <w:r>
        <w:t></w:t>
      </w:r>
      <w:r>
        <w:rPr>
          <w:rFonts w:hint="eastAsia"/>
        </w:rPr>
        <w:t>б</w:t>
      </w:r>
      <w:r>
        <w:t></w:t>
      </w:r>
      <w:r>
        <w:rPr>
          <w:rFonts w:hint="eastAsia"/>
        </w:rPr>
        <w:t>бл</w:t>
      </w:r>
      <w:r>
        <w:t></w:t>
      </w:r>
      <w:r>
        <w:rPr>
          <w:rFonts w:hint="eastAsia"/>
        </w:rPr>
        <w:t>отек</w:t>
      </w:r>
      <w:r>
        <w:tab/>
      </w:r>
      <w:r>
        <w:t></w:t>
      </w:r>
      <w:r>
        <w:t></w:t>
      </w:r>
    </w:p>
    <w:p w:rsidR="00A22EC4" w:rsidRDefault="00A22EC4" w:rsidP="00A22EC4">
      <w:r>
        <w:t></w:t>
      </w:r>
      <w:r>
        <w:t></w:t>
      </w:r>
      <w:r>
        <w:t></w:t>
      </w:r>
      <w:r>
        <w:tab/>
      </w:r>
      <w:r>
        <w:t></w:t>
      </w:r>
      <w:r>
        <w:rPr>
          <w:rFonts w:hint="eastAsia"/>
        </w:rPr>
        <w:t>Електронш</w:t>
      </w:r>
      <w:r>
        <w:t></w:t>
      </w:r>
      <w:r>
        <w:t></w:t>
      </w:r>
      <w:r>
        <w:rPr>
          <w:rFonts w:hint="eastAsia"/>
        </w:rPr>
        <w:t>нформ</w:t>
      </w:r>
      <w:r>
        <w:t></w:t>
      </w:r>
      <w:r>
        <w:rPr>
          <w:rFonts w:hint="eastAsia"/>
        </w:rPr>
        <w:t>ц</w:t>
      </w:r>
      <w:r>
        <w:t></w:t>
      </w:r>
      <w:r>
        <w:rPr>
          <w:rFonts w:hint="eastAsia"/>
        </w:rPr>
        <w:t>йн</w:t>
      </w:r>
      <w:r>
        <w:t></w:t>
      </w:r>
      <w:r>
        <w:t></w:t>
      </w:r>
      <w:r>
        <w:rPr>
          <w:rFonts w:hint="eastAsia"/>
        </w:rPr>
        <w:t>ресурси</w:t>
      </w:r>
      <w:r>
        <w:t></w:t>
      </w:r>
      <w:r>
        <w:rPr>
          <w:rFonts w:hint="eastAsia"/>
        </w:rPr>
        <w:t>б</w:t>
      </w:r>
      <w:r>
        <w:t></w:t>
      </w:r>
      <w:r>
        <w:rPr>
          <w:rFonts w:hint="eastAsia"/>
        </w:rPr>
        <w:t>бл</w:t>
      </w:r>
      <w:r>
        <w:t></w:t>
      </w:r>
      <w:r>
        <w:rPr>
          <w:rFonts w:hint="eastAsia"/>
        </w:rPr>
        <w:t>отек</w:t>
      </w:r>
      <w:r>
        <w:t></w:t>
      </w:r>
      <w:r>
        <w:rPr>
          <w:rFonts w:hint="eastAsia"/>
        </w:rPr>
        <w:t>як</w:t>
      </w:r>
      <w:r>
        <w:t></w:t>
      </w:r>
      <w:r>
        <w:rPr>
          <w:rFonts w:hint="eastAsia"/>
        </w:rPr>
        <w:t>складова</w:t>
      </w:r>
      <w:r>
        <w:t></w:t>
      </w:r>
      <w:r>
        <w:rPr>
          <w:rFonts w:hint="eastAsia"/>
        </w:rPr>
        <w:t>впчизняного</w:t>
      </w:r>
      <w:r>
        <w:t></w:t>
      </w:r>
      <w:r>
        <w:t></w:t>
      </w:r>
      <w:r>
        <w:rPr>
          <w:rFonts w:hint="eastAsia"/>
        </w:rPr>
        <w:t>нформпростору</w:t>
      </w:r>
      <w:r>
        <w:t></w:t>
      </w:r>
      <w:r>
        <w:t></w:t>
      </w:r>
      <w:r>
        <w:rPr>
          <w:rFonts w:hint="eastAsia"/>
        </w:rPr>
        <w:t>особливост</w:t>
      </w:r>
      <w:r>
        <w:t></w:t>
      </w:r>
      <w:r>
        <w:rPr>
          <w:rFonts w:hint="eastAsia"/>
        </w:rPr>
        <w:t>розвитку</w:t>
      </w:r>
      <w:r>
        <w:t></w:t>
      </w:r>
      <w:r>
        <w:t></w:t>
      </w:r>
      <w:r>
        <w:rPr>
          <w:rFonts w:hint="eastAsia"/>
        </w:rPr>
        <w:t>значення</w:t>
      </w:r>
      <w:r>
        <w:tab/>
      </w:r>
      <w:r>
        <w:t></w:t>
      </w:r>
      <w:r>
        <w:t></w:t>
      </w:r>
      <w:r>
        <w:t></w:t>
      </w:r>
    </w:p>
    <w:p w:rsidR="00A22EC4" w:rsidRDefault="00A22EC4" w:rsidP="00A22EC4">
      <w:r>
        <w:t></w:t>
      </w:r>
      <w:r>
        <w:t></w:t>
      </w:r>
      <w:r>
        <w:t></w:t>
      </w:r>
      <w:r>
        <w:tab/>
      </w:r>
      <w:r>
        <w:t></w:t>
      </w:r>
      <w:r>
        <w:t></w:t>
      </w:r>
      <w:r>
        <w:rPr>
          <w:rFonts w:hint="eastAsia"/>
        </w:rPr>
        <w:t>нформ</w:t>
      </w:r>
      <w:r>
        <w:t></w:t>
      </w:r>
      <w:r>
        <w:rPr>
          <w:rFonts w:hint="eastAsia"/>
        </w:rPr>
        <w:t>ц</w:t>
      </w:r>
      <w:r>
        <w:t></w:t>
      </w:r>
      <w:r>
        <w:rPr>
          <w:rFonts w:hint="eastAsia"/>
        </w:rPr>
        <w:t>йн</w:t>
      </w:r>
      <w:r>
        <w:t></w:t>
      </w:r>
      <w:r>
        <w:t></w:t>
      </w:r>
      <w:r>
        <w:rPr>
          <w:rFonts w:hint="eastAsia"/>
        </w:rPr>
        <w:t>продукти</w:t>
      </w:r>
      <w:r>
        <w:t></w:t>
      </w:r>
      <w:r>
        <w:t></w:t>
      </w:r>
      <w:r>
        <w:t></w:t>
      </w:r>
      <w:r>
        <w:rPr>
          <w:rFonts w:hint="eastAsia"/>
        </w:rPr>
        <w:t>послуги</w:t>
      </w:r>
      <w:r>
        <w:t></w:t>
      </w:r>
      <w:r>
        <w:rPr>
          <w:rFonts w:hint="eastAsia"/>
        </w:rPr>
        <w:t>б</w:t>
      </w:r>
      <w:r>
        <w:t></w:t>
      </w:r>
      <w:r>
        <w:rPr>
          <w:rFonts w:hint="eastAsia"/>
        </w:rPr>
        <w:t>бл</w:t>
      </w:r>
      <w:r>
        <w:t></w:t>
      </w:r>
      <w:r>
        <w:rPr>
          <w:rFonts w:hint="eastAsia"/>
        </w:rPr>
        <w:t>отек</w:t>
      </w:r>
      <w:r>
        <w:t></w:t>
      </w:r>
      <w:r>
        <w:t></w:t>
      </w:r>
      <w:r>
        <w:rPr>
          <w:rFonts w:hint="eastAsia"/>
        </w:rPr>
        <w:t>еволющя</w:t>
      </w:r>
      <w:r>
        <w:t></w:t>
      </w:r>
      <w:r>
        <w:rPr>
          <w:rFonts w:hint="eastAsia"/>
        </w:rPr>
        <w:t>виробництва</w:t>
      </w:r>
      <w:r>
        <w:t></w:t>
      </w:r>
      <w:r>
        <w:rPr>
          <w:rFonts w:hint="eastAsia"/>
        </w:rPr>
        <w:t>та</w:t>
      </w:r>
      <w:r>
        <w:t></w:t>
      </w:r>
      <w:r>
        <w:rPr>
          <w:rFonts w:hint="eastAsia"/>
        </w:rPr>
        <w:t>орг</w:t>
      </w:r>
      <w:r>
        <w:t></w:t>
      </w:r>
      <w:r>
        <w:rPr>
          <w:rFonts w:hint="eastAsia"/>
        </w:rPr>
        <w:t>н</w:t>
      </w:r>
      <w:r>
        <w:t></w:t>
      </w:r>
      <w:r>
        <w:rPr>
          <w:rFonts w:hint="eastAsia"/>
        </w:rPr>
        <w:t>з</w:t>
      </w:r>
      <w:r>
        <w:t></w:t>
      </w:r>
      <w:r>
        <w:rPr>
          <w:rFonts w:hint="eastAsia"/>
        </w:rPr>
        <w:t>ц</w:t>
      </w:r>
      <w:r>
        <w:t></w:t>
      </w:r>
      <w:r>
        <w:t></w:t>
      </w:r>
      <w:r>
        <w:t></w:t>
      </w:r>
      <w:r>
        <w:rPr>
          <w:rFonts w:hint="eastAsia"/>
        </w:rPr>
        <w:t>доступу</w:t>
      </w:r>
      <w:r>
        <w:t></w:t>
      </w:r>
      <w:r>
        <w:t></w:t>
      </w:r>
      <w:r>
        <w:rPr>
          <w:rFonts w:hint="eastAsia"/>
        </w:rPr>
        <w:t>Досвщ</w:t>
      </w:r>
      <w:r>
        <w:t></w:t>
      </w:r>
      <w:r>
        <w:rPr>
          <w:rFonts w:hint="eastAsia"/>
        </w:rPr>
        <w:t>НБУВ</w:t>
      </w:r>
      <w:r>
        <w:tab/>
      </w:r>
      <w:r>
        <w:t></w:t>
      </w:r>
      <w:r>
        <w:t></w:t>
      </w:r>
      <w:r>
        <w:t></w:t>
      </w:r>
    </w:p>
    <w:p w:rsidR="00A22EC4" w:rsidRDefault="00A22EC4" w:rsidP="00A22EC4">
      <w:r>
        <w:t></w:t>
      </w:r>
      <w:r>
        <w:t></w:t>
      </w:r>
      <w:r>
        <w:t></w:t>
      </w:r>
      <w:r>
        <w:tab/>
      </w:r>
      <w:r>
        <w:t></w:t>
      </w:r>
      <w:r>
        <w:rPr>
          <w:rFonts w:hint="eastAsia"/>
        </w:rPr>
        <w:t>Особливост</w:t>
      </w:r>
      <w:r>
        <w:t></w:t>
      </w:r>
      <w:r>
        <w:rPr>
          <w:rFonts w:hint="eastAsia"/>
        </w:rPr>
        <w:t>б</w:t>
      </w:r>
      <w:r>
        <w:t></w:t>
      </w:r>
      <w:r>
        <w:rPr>
          <w:rFonts w:hint="eastAsia"/>
        </w:rPr>
        <w:t>бл</w:t>
      </w:r>
      <w:r>
        <w:t></w:t>
      </w:r>
      <w:r>
        <w:rPr>
          <w:rFonts w:hint="eastAsia"/>
        </w:rPr>
        <w:t>отечно</w:t>
      </w:r>
      <w:r>
        <w:t></w:t>
      </w:r>
      <w:r>
        <w:t></w:t>
      </w:r>
      <w:r>
        <w:rPr>
          <w:rFonts w:hint="eastAsia"/>
        </w:rPr>
        <w:t>нформ</w:t>
      </w:r>
      <w:r>
        <w:t></w:t>
      </w:r>
      <w:r>
        <w:rPr>
          <w:rFonts w:hint="eastAsia"/>
        </w:rPr>
        <w:t>ц</w:t>
      </w:r>
      <w:r>
        <w:t></w:t>
      </w:r>
      <w:r>
        <w:rPr>
          <w:rFonts w:hint="eastAsia"/>
        </w:rPr>
        <w:t>йного</w:t>
      </w:r>
      <w:r>
        <w:t></w:t>
      </w:r>
      <w:r>
        <w:rPr>
          <w:rFonts w:hint="eastAsia"/>
        </w:rPr>
        <w:t>виробництва</w:t>
      </w:r>
      <w:r>
        <w:t></w:t>
      </w:r>
      <w:r>
        <w:rPr>
          <w:rFonts w:hint="eastAsia"/>
        </w:rPr>
        <w:t>в</w:t>
      </w:r>
      <w:r>
        <w:t></w:t>
      </w:r>
      <w:r>
        <w:rPr>
          <w:rFonts w:hint="eastAsia"/>
        </w:rPr>
        <w:t>областях</w:t>
      </w:r>
    </w:p>
    <w:p w:rsidR="00A22EC4" w:rsidRDefault="00A22EC4" w:rsidP="00A22EC4">
      <w:r>
        <w:rPr>
          <w:rFonts w:hint="eastAsia"/>
        </w:rPr>
        <w:t>Украши</w:t>
      </w:r>
      <w:r>
        <w:tab/>
      </w:r>
      <w:r>
        <w:t></w:t>
      </w:r>
      <w:r>
        <w:t></w:t>
      </w:r>
      <w:r>
        <w:t></w:t>
      </w:r>
    </w:p>
    <w:p w:rsidR="00A22EC4" w:rsidRDefault="00A22EC4" w:rsidP="00A22EC4">
      <w:r>
        <w:rPr>
          <w:rFonts w:hint="eastAsia"/>
        </w:rPr>
        <w:t>Висновки</w:t>
      </w:r>
      <w:r>
        <w:t></w:t>
      </w:r>
      <w:r>
        <w:rPr>
          <w:rFonts w:hint="eastAsia"/>
        </w:rPr>
        <w:t>до</w:t>
      </w:r>
      <w:r>
        <w:t></w:t>
      </w:r>
      <w:r>
        <w:rPr>
          <w:rFonts w:hint="eastAsia"/>
        </w:rPr>
        <w:t>Роздшу</w:t>
      </w:r>
      <w:r>
        <w:t></w:t>
      </w:r>
      <w:r>
        <w:t></w:t>
      </w:r>
      <w:r>
        <w:tab/>
      </w:r>
      <w:r>
        <w:t></w:t>
      </w:r>
      <w:r>
        <w:t></w:t>
      </w:r>
      <w:r>
        <w:t></w:t>
      </w:r>
    </w:p>
    <w:p w:rsidR="00A22EC4" w:rsidRDefault="00A22EC4" w:rsidP="00A22EC4">
      <w:r>
        <w:rPr>
          <w:rFonts w:hint="eastAsia"/>
        </w:rPr>
        <w:t>РОЗДШ</w:t>
      </w:r>
      <w:r>
        <w:t></w:t>
      </w:r>
      <w:r>
        <w:t></w:t>
      </w:r>
      <w:r>
        <w:t></w:t>
      </w:r>
      <w:r>
        <w:rPr>
          <w:rFonts w:hint="eastAsia"/>
        </w:rPr>
        <w:t>ШЛЯХИ</w:t>
      </w:r>
      <w:r>
        <w:t></w:t>
      </w:r>
      <w:r>
        <w:rPr>
          <w:rFonts w:hint="eastAsia"/>
        </w:rPr>
        <w:t>РОЗВИТКУ</w:t>
      </w:r>
      <w:r>
        <w:t></w:t>
      </w:r>
      <w:r>
        <w:rPr>
          <w:rFonts w:hint="eastAsia"/>
        </w:rPr>
        <w:t>БШЛЮТЕЧНОГО</w:t>
      </w:r>
      <w:r>
        <w:t></w:t>
      </w:r>
      <w:r>
        <w:rPr>
          <w:rFonts w:hint="eastAsia"/>
        </w:rPr>
        <w:t>ОБСЛУГОВУВАННЯ</w:t>
      </w:r>
      <w:r>
        <w:t></w:t>
      </w:r>
      <w:r>
        <w:rPr>
          <w:rFonts w:hint="eastAsia"/>
        </w:rPr>
        <w:t>КОРИСТУВАЧГО</w:t>
      </w:r>
      <w:r>
        <w:t></w:t>
      </w:r>
      <w:r>
        <w:rPr>
          <w:rFonts w:hint="eastAsia"/>
        </w:rPr>
        <w:t>В</w:t>
      </w:r>
      <w:r>
        <w:t></w:t>
      </w:r>
      <w:r>
        <w:rPr>
          <w:rFonts w:hint="eastAsia"/>
        </w:rPr>
        <w:t>УМОВАХ</w:t>
      </w:r>
      <w:r>
        <w:t></w:t>
      </w:r>
      <w:r>
        <w:rPr>
          <w:rFonts w:hint="eastAsia"/>
        </w:rPr>
        <w:t>ВДОСКОНАЛЕННЯ</w:t>
      </w:r>
      <w:r>
        <w:t></w:t>
      </w:r>
      <w:r>
        <w:rPr>
          <w:rFonts w:hint="eastAsia"/>
        </w:rPr>
        <w:t>БШЛЮТЕЧНИХ</w:t>
      </w:r>
      <w:r>
        <w:t></w:t>
      </w:r>
      <w:r>
        <w:rPr>
          <w:rFonts w:hint="eastAsia"/>
        </w:rPr>
        <w:t>ШФОРМАТИЙНИХ</w:t>
      </w:r>
      <w:r>
        <w:t></w:t>
      </w:r>
      <w:r>
        <w:rPr>
          <w:rFonts w:hint="eastAsia"/>
        </w:rPr>
        <w:t>ТЕХНОЛОГШ</w:t>
      </w:r>
      <w:r>
        <w:tab/>
      </w:r>
      <w:r>
        <w:t></w:t>
      </w:r>
      <w:r>
        <w:t></w:t>
      </w:r>
      <w:r>
        <w:t></w:t>
      </w:r>
    </w:p>
    <w:p w:rsidR="00A22EC4" w:rsidRDefault="00A22EC4" w:rsidP="00A22EC4">
      <w:r>
        <w:t></w:t>
      </w:r>
      <w:r>
        <w:t></w:t>
      </w:r>
      <w:r>
        <w:t></w:t>
      </w:r>
      <w:r>
        <w:tab/>
      </w:r>
      <w:r>
        <w:t></w:t>
      </w:r>
      <w:r>
        <w:rPr>
          <w:rFonts w:hint="eastAsia"/>
        </w:rPr>
        <w:t>Перспективш</w:t>
      </w:r>
      <w:r>
        <w:t></w:t>
      </w:r>
      <w:r>
        <w:rPr>
          <w:rFonts w:hint="eastAsia"/>
        </w:rPr>
        <w:t>н</w:t>
      </w:r>
      <w:r>
        <w:t></w:t>
      </w:r>
      <w:r>
        <w:rPr>
          <w:rFonts w:hint="eastAsia"/>
        </w:rPr>
        <w:t>прями</w:t>
      </w:r>
      <w:r>
        <w:t></w:t>
      </w:r>
      <w:r>
        <w:rPr>
          <w:rFonts w:hint="eastAsia"/>
        </w:rPr>
        <w:t>розвитку</w:t>
      </w:r>
      <w:r>
        <w:t></w:t>
      </w:r>
      <w:r>
        <w:rPr>
          <w:rFonts w:hint="eastAsia"/>
        </w:rPr>
        <w:t>електронного</w:t>
      </w:r>
      <w:r>
        <w:t></w:t>
      </w:r>
      <w:r>
        <w:t></w:t>
      </w:r>
      <w:r>
        <w:rPr>
          <w:rFonts w:hint="eastAsia"/>
        </w:rPr>
        <w:t>нформ</w:t>
      </w:r>
      <w:r>
        <w:t></w:t>
      </w:r>
      <w:r>
        <w:rPr>
          <w:rFonts w:hint="eastAsia"/>
        </w:rPr>
        <w:t>ц</w:t>
      </w:r>
      <w:r>
        <w:t></w:t>
      </w:r>
      <w:r>
        <w:rPr>
          <w:rFonts w:hint="eastAsia"/>
        </w:rPr>
        <w:t>йно</w:t>
      </w:r>
      <w:r>
        <w:t></w:t>
      </w:r>
      <w:r>
        <w:t></w:t>
      </w:r>
      <w:r>
        <w:rPr>
          <w:rFonts w:hint="eastAsia"/>
        </w:rPr>
        <w:t>б</w:t>
      </w:r>
      <w:r>
        <w:t></w:t>
      </w:r>
      <w:r>
        <w:rPr>
          <w:rFonts w:hint="eastAsia"/>
        </w:rPr>
        <w:t>бл</w:t>
      </w:r>
      <w:r>
        <w:t></w:t>
      </w:r>
      <w:r>
        <w:rPr>
          <w:rFonts w:hint="eastAsia"/>
        </w:rPr>
        <w:t>отечного</w:t>
      </w:r>
      <w:r>
        <w:t></w:t>
      </w:r>
      <w:r>
        <w:rPr>
          <w:rFonts w:hint="eastAsia"/>
        </w:rPr>
        <w:t>серв</w:t>
      </w:r>
      <w:r>
        <w:t></w:t>
      </w:r>
      <w:r>
        <w:rPr>
          <w:rFonts w:hint="eastAsia"/>
        </w:rPr>
        <w:t>су</w:t>
      </w:r>
      <w:r>
        <w:tab/>
      </w:r>
      <w:r>
        <w:t></w:t>
      </w:r>
      <w:r>
        <w:t></w:t>
      </w:r>
      <w:r>
        <w:t></w:t>
      </w:r>
    </w:p>
    <w:p w:rsidR="00A22EC4" w:rsidRDefault="00A22EC4" w:rsidP="00A22EC4">
      <w:r>
        <w:t></w:t>
      </w:r>
      <w:r>
        <w:t></w:t>
      </w:r>
      <w:r>
        <w:t></w:t>
      </w:r>
      <w:r>
        <w:tab/>
      </w:r>
      <w:r>
        <w:t></w:t>
      </w:r>
      <w:r>
        <w:rPr>
          <w:rFonts w:hint="eastAsia"/>
        </w:rPr>
        <w:t>Б</w:t>
      </w:r>
      <w:r>
        <w:t></w:t>
      </w:r>
      <w:r>
        <w:rPr>
          <w:rFonts w:hint="eastAsia"/>
        </w:rPr>
        <w:t>бл</w:t>
      </w:r>
      <w:r>
        <w:t></w:t>
      </w:r>
      <w:r>
        <w:rPr>
          <w:rFonts w:hint="eastAsia"/>
        </w:rPr>
        <w:t>отечне</w:t>
      </w:r>
      <w:r>
        <w:t></w:t>
      </w:r>
      <w:r>
        <w:rPr>
          <w:rFonts w:hint="eastAsia"/>
        </w:rPr>
        <w:t>обслуговування</w:t>
      </w:r>
      <w:r>
        <w:t></w:t>
      </w:r>
      <w:r>
        <w:rPr>
          <w:rFonts w:hint="eastAsia"/>
        </w:rPr>
        <w:t>ВНУТРГШНЬО</w:t>
      </w:r>
      <w:r>
        <w:t></w:t>
      </w:r>
      <w:r>
        <w:rPr>
          <w:rFonts w:hint="eastAsia"/>
        </w:rPr>
        <w:t>перем</w:t>
      </w:r>
      <w:r>
        <w:t></w:t>
      </w:r>
      <w:r>
        <w:rPr>
          <w:rFonts w:hint="eastAsia"/>
        </w:rPr>
        <w:t>щених</w:t>
      </w:r>
      <w:r>
        <w:t></w:t>
      </w:r>
      <w:r>
        <w:rPr>
          <w:rFonts w:hint="eastAsia"/>
        </w:rPr>
        <w:t>ОСГ</w:t>
      </w:r>
      <w:r>
        <w:t></w:t>
      </w:r>
      <w:r>
        <w:tab/>
      </w:r>
      <w:r>
        <w:t></w:t>
      </w:r>
      <w:r>
        <w:t></w:t>
      </w:r>
      <w:r>
        <w:t></w:t>
      </w:r>
    </w:p>
    <w:p w:rsidR="00A22EC4" w:rsidRDefault="00A22EC4" w:rsidP="00A22EC4">
      <w:r>
        <w:rPr>
          <w:rFonts w:hint="eastAsia"/>
        </w:rPr>
        <w:t>Висновки</w:t>
      </w:r>
      <w:r>
        <w:t></w:t>
      </w:r>
      <w:r>
        <w:rPr>
          <w:rFonts w:hint="eastAsia"/>
        </w:rPr>
        <w:t>до</w:t>
      </w:r>
      <w:r>
        <w:t></w:t>
      </w:r>
      <w:r>
        <w:rPr>
          <w:rFonts w:hint="eastAsia"/>
        </w:rPr>
        <w:t>Роздшу</w:t>
      </w:r>
      <w:r>
        <w:t></w:t>
      </w:r>
      <w:r>
        <w:t></w:t>
      </w:r>
      <w:r>
        <w:tab/>
      </w:r>
      <w:r>
        <w:t></w:t>
      </w:r>
      <w:r>
        <w:t></w:t>
      </w:r>
      <w:r>
        <w:t></w:t>
      </w:r>
    </w:p>
    <w:p w:rsidR="00A22EC4" w:rsidRDefault="00A22EC4" w:rsidP="00A22EC4">
      <w:r>
        <w:rPr>
          <w:rFonts w:hint="eastAsia"/>
        </w:rPr>
        <w:t>ВИСНОВКИ</w:t>
      </w:r>
      <w:r>
        <w:tab/>
      </w:r>
      <w:r>
        <w:t></w:t>
      </w:r>
      <w:r>
        <w:t></w:t>
      </w:r>
      <w:r>
        <w:t></w:t>
      </w:r>
    </w:p>
    <w:p w:rsidR="00A22EC4" w:rsidRDefault="00A22EC4" w:rsidP="00A22EC4">
      <w:r>
        <w:rPr>
          <w:rFonts w:hint="eastAsia"/>
        </w:rPr>
        <w:t>СПИСОК</w:t>
      </w:r>
      <w:r>
        <w:t></w:t>
      </w:r>
      <w:r>
        <w:rPr>
          <w:rFonts w:hint="eastAsia"/>
        </w:rPr>
        <w:t>ВИКОРИСТАНИХ</w:t>
      </w:r>
      <w:r>
        <w:t></w:t>
      </w:r>
      <w:r>
        <w:rPr>
          <w:rFonts w:hint="eastAsia"/>
        </w:rPr>
        <w:t>ДЖЕРЕЛ</w:t>
      </w:r>
      <w:r>
        <w:tab/>
      </w:r>
      <w:r>
        <w:t></w:t>
      </w:r>
      <w:r>
        <w:t></w:t>
      </w:r>
      <w:r>
        <w:t></w:t>
      </w:r>
    </w:p>
    <w:p w:rsidR="00A22EC4" w:rsidRDefault="00A22EC4" w:rsidP="00A22EC4">
      <w:r>
        <w:rPr>
          <w:rFonts w:hint="eastAsia"/>
        </w:rPr>
        <w:t>ДОДАТКИ</w:t>
      </w:r>
      <w:r>
        <w:tab/>
      </w:r>
      <w:r>
        <w:t></w:t>
      </w:r>
      <w:r>
        <w:t></w:t>
      </w:r>
      <w:r>
        <w:t></w:t>
      </w:r>
    </w:p>
    <w:p w:rsidR="00A22EC4" w:rsidRDefault="00A22EC4" w:rsidP="00A22EC4">
      <w:r>
        <w:rPr>
          <w:rFonts w:hint="eastAsia"/>
        </w:rPr>
        <w:t>Додаток</w:t>
      </w:r>
      <w:r>
        <w:t></w:t>
      </w:r>
      <w:r>
        <w:rPr>
          <w:rFonts w:hint="eastAsia"/>
        </w:rPr>
        <w:t>А</w:t>
      </w:r>
      <w:r>
        <w:t></w:t>
      </w:r>
      <w:r>
        <w:t></w:t>
      </w:r>
      <w:r>
        <w:rPr>
          <w:rFonts w:hint="eastAsia"/>
        </w:rPr>
        <w:t>Список</w:t>
      </w:r>
      <w:r>
        <w:t></w:t>
      </w:r>
      <w:r>
        <w:rPr>
          <w:rFonts w:hint="eastAsia"/>
        </w:rPr>
        <w:t>публжацш</w:t>
      </w:r>
      <w:r>
        <w:t></w:t>
      </w:r>
      <w:r>
        <w:rPr>
          <w:rFonts w:hint="eastAsia"/>
        </w:rPr>
        <w:t>здобувача</w:t>
      </w:r>
      <w:r>
        <w:t></w:t>
      </w:r>
      <w:r>
        <w:rPr>
          <w:rFonts w:hint="eastAsia"/>
        </w:rPr>
        <w:t>за</w:t>
      </w:r>
      <w:r>
        <w:t></w:t>
      </w:r>
      <w:r>
        <w:rPr>
          <w:rFonts w:hint="eastAsia"/>
        </w:rPr>
        <w:t>темою</w:t>
      </w:r>
      <w:r>
        <w:t></w:t>
      </w:r>
      <w:r>
        <w:rPr>
          <w:rFonts w:hint="eastAsia"/>
        </w:rPr>
        <w:t>дисертацп</w:t>
      </w:r>
      <w:r>
        <w:t></w:t>
      </w:r>
      <w:r>
        <w:rPr>
          <w:rFonts w:hint="eastAsia"/>
        </w:rPr>
        <w:t>та</w:t>
      </w:r>
    </w:p>
    <w:p w:rsidR="00A22EC4" w:rsidRDefault="00A22EC4" w:rsidP="00A22EC4">
      <w:r>
        <w:rPr>
          <w:rFonts w:hint="eastAsia"/>
        </w:rPr>
        <w:lastRenderedPageBreak/>
        <w:t>в</w:t>
      </w:r>
      <w:r>
        <w:t></w:t>
      </w:r>
      <w:r>
        <w:rPr>
          <w:rFonts w:hint="eastAsia"/>
        </w:rPr>
        <w:t>домост</w:t>
      </w:r>
      <w:r>
        <w:t></w:t>
      </w:r>
      <w:r>
        <w:t></w:t>
      </w:r>
      <w:r>
        <w:rPr>
          <w:rFonts w:hint="eastAsia"/>
        </w:rPr>
        <w:t>про</w:t>
      </w:r>
      <w:r>
        <w:t></w:t>
      </w:r>
      <w:r>
        <w:t></w:t>
      </w:r>
      <w:r>
        <w:rPr>
          <w:rFonts w:hint="eastAsia"/>
        </w:rPr>
        <w:t>проб</w:t>
      </w:r>
      <w:r>
        <w:t></w:t>
      </w:r>
      <w:r>
        <w:rPr>
          <w:rFonts w:hint="eastAsia"/>
        </w:rPr>
        <w:t>ц</w:t>
      </w:r>
      <w:r>
        <w:t></w:t>
      </w:r>
      <w:r>
        <w:rPr>
          <w:rFonts w:hint="eastAsia"/>
        </w:rPr>
        <w:t>ю</w:t>
      </w:r>
      <w:r>
        <w:t></w:t>
      </w:r>
      <w:r>
        <w:rPr>
          <w:rFonts w:hint="eastAsia"/>
        </w:rPr>
        <w:t>основних</w:t>
      </w:r>
      <w:r>
        <w:t></w:t>
      </w:r>
      <w:r>
        <w:rPr>
          <w:rFonts w:hint="eastAsia"/>
        </w:rPr>
        <w:t>положень</w:t>
      </w:r>
      <w:r>
        <w:t></w:t>
      </w:r>
      <w:r>
        <w:rPr>
          <w:rFonts w:hint="eastAsia"/>
        </w:rPr>
        <w:t>дисертацп</w:t>
      </w:r>
      <w:r>
        <w:tab/>
      </w:r>
      <w:r>
        <w:t></w:t>
      </w:r>
      <w:r>
        <w:t></w:t>
      </w:r>
      <w:r>
        <w:t></w:t>
      </w:r>
    </w:p>
    <w:p w:rsidR="00A22EC4" w:rsidRDefault="00A22EC4" w:rsidP="00A22EC4">
      <w:r>
        <w:rPr>
          <w:rFonts w:hint="eastAsia"/>
        </w:rPr>
        <w:t>Додаток</w:t>
      </w:r>
      <w:r>
        <w:t></w:t>
      </w:r>
      <w:r>
        <w:rPr>
          <w:rFonts w:hint="eastAsia"/>
        </w:rPr>
        <w:t>Б</w:t>
      </w:r>
      <w:r>
        <w:t></w:t>
      </w:r>
      <w:r>
        <w:t></w:t>
      </w:r>
      <w:r>
        <w:rPr>
          <w:rFonts w:hint="eastAsia"/>
        </w:rPr>
        <w:t>Використання</w:t>
      </w:r>
      <w:r>
        <w:t></w:t>
      </w:r>
      <w:r>
        <w:rPr>
          <w:rFonts w:hint="eastAsia"/>
        </w:rPr>
        <w:t>мережевих</w:t>
      </w:r>
      <w:r>
        <w:t></w:t>
      </w:r>
      <w:r>
        <w:rPr>
          <w:rFonts w:hint="eastAsia"/>
        </w:rPr>
        <w:t>н</w:t>
      </w:r>
      <w:r>
        <w:t></w:t>
      </w:r>
      <w:r>
        <w:rPr>
          <w:rFonts w:hint="eastAsia"/>
        </w:rPr>
        <w:t>уково</w:t>
      </w:r>
      <w:r>
        <w:t></w:t>
      </w:r>
      <w:r>
        <w:t></w:t>
      </w:r>
      <w:r>
        <w:rPr>
          <w:rFonts w:hint="eastAsia"/>
        </w:rPr>
        <w:t>нформ</w:t>
      </w:r>
      <w:r>
        <w:t></w:t>
      </w:r>
      <w:r>
        <w:rPr>
          <w:rFonts w:hint="eastAsia"/>
        </w:rPr>
        <w:t>ц</w:t>
      </w:r>
      <w:r>
        <w:t></w:t>
      </w:r>
      <w:r>
        <w:rPr>
          <w:rFonts w:hint="eastAsia"/>
        </w:rPr>
        <w:t>йних</w:t>
      </w:r>
      <w:r>
        <w:t></w:t>
      </w:r>
      <w:r>
        <w:rPr>
          <w:rFonts w:hint="eastAsia"/>
        </w:rPr>
        <w:t>ресуршв</w:t>
      </w:r>
    </w:p>
    <w:p w:rsidR="00A22EC4" w:rsidRDefault="00A22EC4" w:rsidP="00A22EC4">
      <w:r>
        <w:rPr>
          <w:rFonts w:hint="eastAsia"/>
        </w:rPr>
        <w:t>б</w:t>
      </w:r>
      <w:r>
        <w:t></w:t>
      </w:r>
      <w:r>
        <w:rPr>
          <w:rFonts w:hint="eastAsia"/>
        </w:rPr>
        <w:t>бл</w:t>
      </w:r>
      <w:r>
        <w:t></w:t>
      </w:r>
      <w:r>
        <w:rPr>
          <w:rFonts w:hint="eastAsia"/>
        </w:rPr>
        <w:t>отек</w:t>
      </w:r>
      <w:r>
        <w:t></w:t>
      </w:r>
      <w:r>
        <w:rPr>
          <w:rFonts w:hint="eastAsia"/>
        </w:rPr>
        <w:t>НДУ</w:t>
      </w:r>
      <w:r>
        <w:t></w:t>
      </w:r>
      <w:r>
        <w:rPr>
          <w:rFonts w:hint="eastAsia"/>
        </w:rPr>
        <w:t>НАНУ</w:t>
      </w:r>
      <w:r>
        <w:tab/>
      </w:r>
      <w:r>
        <w:t></w:t>
      </w:r>
      <w:r>
        <w:t></w:t>
      </w:r>
      <w:r>
        <w:t></w:t>
      </w:r>
    </w:p>
    <w:p w:rsidR="00A22EC4" w:rsidRDefault="00A22EC4" w:rsidP="00A22EC4">
      <w:r>
        <w:rPr>
          <w:rFonts w:hint="eastAsia"/>
        </w:rPr>
        <w:t>Додаток</w:t>
      </w:r>
      <w:r>
        <w:t></w:t>
      </w:r>
      <w:r>
        <w:rPr>
          <w:rFonts w:hint="eastAsia"/>
        </w:rPr>
        <w:t>В</w:t>
      </w:r>
      <w:r>
        <w:t></w:t>
      </w:r>
      <w:r>
        <w:t></w:t>
      </w:r>
      <w:r>
        <w:rPr>
          <w:rFonts w:hint="eastAsia"/>
        </w:rPr>
        <w:t>Кшьюсть</w:t>
      </w:r>
      <w:r>
        <w:t></w:t>
      </w:r>
      <w:r>
        <w:rPr>
          <w:rFonts w:hint="eastAsia"/>
        </w:rPr>
        <w:t>е</w:t>
      </w:r>
      <w:r>
        <w:t></w:t>
      </w:r>
      <w:r>
        <w:t></w:t>
      </w:r>
      <w:r>
        <w:t></w:t>
      </w:r>
      <w:r>
        <w:t></w:t>
      </w:r>
      <w:r>
        <w:t></w:t>
      </w:r>
      <w:r>
        <w:t></w:t>
      </w:r>
      <w:r>
        <w:rPr>
          <w:rFonts w:hint="eastAsia"/>
        </w:rPr>
        <w:t>поштових</w:t>
      </w:r>
      <w:r>
        <w:t></w:t>
      </w:r>
      <w:r>
        <w:rPr>
          <w:rFonts w:hint="eastAsia"/>
        </w:rPr>
        <w:t>скриньок</w:t>
      </w:r>
      <w:r>
        <w:t></w:t>
      </w:r>
      <w:r>
        <w:rPr>
          <w:rFonts w:hint="eastAsia"/>
        </w:rPr>
        <w:t>рег</w:t>
      </w:r>
      <w:r>
        <w:t></w:t>
      </w:r>
      <w:r>
        <w:rPr>
          <w:rFonts w:hint="eastAsia"/>
        </w:rPr>
        <w:t>он</w:t>
      </w:r>
      <w:r>
        <w:t></w:t>
      </w:r>
      <w:r>
        <w:rPr>
          <w:rFonts w:hint="eastAsia"/>
        </w:rPr>
        <w:t>льних</w:t>
      </w:r>
      <w:r>
        <w:t></w:t>
      </w:r>
      <w:r>
        <w:rPr>
          <w:rFonts w:hint="eastAsia"/>
        </w:rPr>
        <w:t>орг</w:t>
      </w:r>
      <w:r>
        <w:t></w:t>
      </w:r>
      <w:r>
        <w:rPr>
          <w:rFonts w:hint="eastAsia"/>
        </w:rPr>
        <w:t>н</w:t>
      </w:r>
      <w:r>
        <w:t></w:t>
      </w:r>
      <w:r>
        <w:rPr>
          <w:rFonts w:hint="eastAsia"/>
        </w:rPr>
        <w:t>в</w:t>
      </w:r>
      <w:r>
        <w:t></w:t>
      </w:r>
      <w:r>
        <w:rPr>
          <w:rFonts w:hint="eastAsia"/>
        </w:rPr>
        <w:t>державно</w:t>
      </w:r>
      <w:r>
        <w:t></w:t>
      </w:r>
      <w:r>
        <w:t></w:t>
      </w:r>
      <w:r>
        <w:t></w:t>
      </w:r>
      <w:r>
        <w:rPr>
          <w:rFonts w:hint="eastAsia"/>
        </w:rPr>
        <w:t>влади</w:t>
      </w:r>
      <w:r>
        <w:t></w:t>
      </w:r>
      <w:r>
        <w:rPr>
          <w:rFonts w:hint="eastAsia"/>
        </w:rPr>
        <w:t>та</w:t>
      </w:r>
      <w:r>
        <w:t></w:t>
      </w:r>
      <w:r>
        <w:rPr>
          <w:rFonts w:hint="eastAsia"/>
        </w:rPr>
        <w:t>м</w:t>
      </w:r>
      <w:r>
        <w:t></w:t>
      </w:r>
      <w:r>
        <w:rPr>
          <w:rFonts w:hint="eastAsia"/>
        </w:rPr>
        <w:t>сцевого</w:t>
      </w:r>
      <w:r>
        <w:t></w:t>
      </w:r>
      <w:r>
        <w:rPr>
          <w:rFonts w:hint="eastAsia"/>
        </w:rPr>
        <w:t>с</w:t>
      </w:r>
      <w:r>
        <w:t></w:t>
      </w:r>
      <w:r>
        <w:rPr>
          <w:rFonts w:hint="eastAsia"/>
        </w:rPr>
        <w:t>моврядув</w:t>
      </w:r>
      <w:r>
        <w:t></w:t>
      </w:r>
      <w:r>
        <w:rPr>
          <w:rFonts w:hint="eastAsia"/>
        </w:rPr>
        <w:t>ння</w:t>
      </w:r>
      <w:r>
        <w:t></w:t>
      </w:r>
      <w:r>
        <w:t></w:t>
      </w:r>
      <w:r>
        <w:rPr>
          <w:rFonts w:hint="eastAsia"/>
        </w:rPr>
        <w:t>як</w:t>
      </w:r>
      <w:r>
        <w:t></w:t>
      </w:r>
      <w:r>
        <w:rPr>
          <w:rFonts w:hint="eastAsia"/>
        </w:rPr>
        <w:t>отримують</w:t>
      </w:r>
    </w:p>
    <w:p w:rsidR="00A22EC4" w:rsidRDefault="00A22EC4" w:rsidP="00A22EC4">
      <w:r>
        <w:t></w:t>
      </w:r>
      <w:r>
        <w:rPr>
          <w:rFonts w:hint="eastAsia"/>
        </w:rPr>
        <w:t>нформ</w:t>
      </w:r>
      <w:r>
        <w:t></w:t>
      </w:r>
      <w:r>
        <w:rPr>
          <w:rFonts w:hint="eastAsia"/>
        </w:rPr>
        <w:t>ц</w:t>
      </w:r>
      <w:r>
        <w:t></w:t>
      </w:r>
      <w:r>
        <w:rPr>
          <w:rFonts w:hint="eastAsia"/>
        </w:rPr>
        <w:t>йно</w:t>
      </w:r>
      <w:r>
        <w:t></w:t>
      </w:r>
      <w:r>
        <w:t></w:t>
      </w:r>
      <w:r>
        <w:rPr>
          <w:rFonts w:hint="eastAsia"/>
        </w:rPr>
        <w:t>н</w:t>
      </w:r>
      <w:r>
        <w:t></w:t>
      </w:r>
      <w:r>
        <w:rPr>
          <w:rFonts w:hint="eastAsia"/>
        </w:rPr>
        <w:t>л</w:t>
      </w:r>
      <w:r>
        <w:t></w:t>
      </w:r>
      <w:r>
        <w:rPr>
          <w:rFonts w:hint="eastAsia"/>
        </w:rPr>
        <w:t>тичн</w:t>
      </w:r>
      <w:r>
        <w:t></w:t>
      </w:r>
      <w:r>
        <w:t></w:t>
      </w:r>
      <w:r>
        <w:rPr>
          <w:rFonts w:hint="eastAsia"/>
        </w:rPr>
        <w:t>продукти</w:t>
      </w:r>
      <w:r>
        <w:t></w:t>
      </w:r>
      <w:r>
        <w:rPr>
          <w:rFonts w:hint="eastAsia"/>
        </w:rPr>
        <w:t>САЗ</w:t>
      </w:r>
      <w:r>
        <w:t></w:t>
      </w:r>
      <w:r>
        <w:t></w:t>
      </w:r>
      <w:r>
        <w:rPr>
          <w:rFonts w:hint="eastAsia"/>
        </w:rPr>
        <w:t>НЮБ</w:t>
      </w:r>
      <w:r>
        <w:t></w:t>
      </w:r>
      <w:r>
        <w:t></w:t>
      </w:r>
      <w:r>
        <w:t></w:t>
      </w:r>
      <w:r>
        <w:rPr>
          <w:rFonts w:hint="eastAsia"/>
        </w:rPr>
        <w:t>ФПУ</w:t>
      </w:r>
      <w:r>
        <w:t></w:t>
      </w:r>
      <w:r>
        <w:rPr>
          <w:rFonts w:hint="eastAsia"/>
        </w:rPr>
        <w:t>НБУВ</w:t>
      </w:r>
      <w:r>
        <w:tab/>
      </w:r>
      <w:r>
        <w:t></w:t>
      </w:r>
      <w:r>
        <w:t></w:t>
      </w:r>
      <w:r>
        <w:t></w:t>
      </w:r>
    </w:p>
    <w:p w:rsidR="00A22EC4" w:rsidRDefault="00A22EC4" w:rsidP="00A22EC4">
      <w:r>
        <w:rPr>
          <w:rFonts w:hint="eastAsia"/>
        </w:rPr>
        <w:t>Додаток</w:t>
      </w:r>
      <w:r>
        <w:t></w:t>
      </w:r>
      <w:r>
        <w:rPr>
          <w:rFonts w:hint="eastAsia"/>
        </w:rPr>
        <w:t>Г</w:t>
      </w:r>
      <w:r>
        <w:t></w:t>
      </w:r>
      <w:r>
        <w:t></w:t>
      </w:r>
      <w:r>
        <w:rPr>
          <w:rFonts w:hint="eastAsia"/>
        </w:rPr>
        <w:t>Електронш</w:t>
      </w:r>
      <w:r>
        <w:t></w:t>
      </w:r>
      <w:r>
        <w:rPr>
          <w:rFonts w:hint="eastAsia"/>
        </w:rPr>
        <w:t>ресурси</w:t>
      </w:r>
      <w:r>
        <w:t></w:t>
      </w:r>
      <w:r>
        <w:rPr>
          <w:rFonts w:hint="eastAsia"/>
        </w:rPr>
        <w:t>б</w:t>
      </w:r>
      <w:r>
        <w:t></w:t>
      </w:r>
      <w:r>
        <w:rPr>
          <w:rFonts w:hint="eastAsia"/>
        </w:rPr>
        <w:t>бл</w:t>
      </w:r>
      <w:r>
        <w:t></w:t>
      </w:r>
      <w:r>
        <w:rPr>
          <w:rFonts w:hint="eastAsia"/>
        </w:rPr>
        <w:t>отеки</w:t>
      </w:r>
      <w:r>
        <w:t></w:t>
      </w:r>
      <w:r>
        <w:rPr>
          <w:rFonts w:hint="eastAsia"/>
        </w:rPr>
        <w:t>Вшницького</w:t>
      </w:r>
      <w:r>
        <w:t></w:t>
      </w:r>
      <w:r>
        <w:rPr>
          <w:rFonts w:hint="eastAsia"/>
        </w:rPr>
        <w:t>державного</w:t>
      </w:r>
    </w:p>
    <w:p w:rsidR="00A22EC4" w:rsidRDefault="00A22EC4" w:rsidP="00A22EC4">
      <w:r>
        <w:rPr>
          <w:rFonts w:hint="eastAsia"/>
        </w:rPr>
        <w:t>пед</w:t>
      </w:r>
      <w:r>
        <w:t></w:t>
      </w:r>
      <w:r>
        <w:rPr>
          <w:rFonts w:hint="eastAsia"/>
        </w:rPr>
        <w:t>гог</w:t>
      </w:r>
      <w:r>
        <w:t></w:t>
      </w:r>
      <w:r>
        <w:rPr>
          <w:rFonts w:hint="eastAsia"/>
        </w:rPr>
        <w:t>чного</w:t>
      </w:r>
      <w:r>
        <w:t></w:t>
      </w:r>
      <w:r>
        <w:rPr>
          <w:rFonts w:hint="eastAsia"/>
        </w:rPr>
        <w:t>ун</w:t>
      </w:r>
      <w:r>
        <w:t></w:t>
      </w:r>
      <w:r>
        <w:rPr>
          <w:rFonts w:hint="eastAsia"/>
        </w:rPr>
        <w:t>верситету</w:t>
      </w:r>
      <w:r>
        <w:t></w:t>
      </w:r>
      <w:r>
        <w:t></w:t>
      </w:r>
      <w:r>
        <w:t></w:t>
      </w:r>
      <w:r>
        <w:t></w:t>
      </w:r>
      <w:r>
        <w:t></w:t>
      </w:r>
      <w:r>
        <w:rPr>
          <w:rFonts w:hint="eastAsia"/>
        </w:rPr>
        <w:t>М</w:t>
      </w:r>
      <w:r>
        <w:t></w:t>
      </w:r>
      <w:r>
        <w:t></w:t>
      </w:r>
      <w:r>
        <w:rPr>
          <w:rFonts w:hint="eastAsia"/>
        </w:rPr>
        <w:t>Коцюбинського</w:t>
      </w:r>
      <w:r>
        <w:tab/>
      </w:r>
      <w:r>
        <w:t></w:t>
      </w:r>
      <w:r>
        <w:t></w:t>
      </w:r>
      <w:r>
        <w:t></w:t>
      </w:r>
    </w:p>
    <w:p w:rsidR="00A22EC4" w:rsidRDefault="00A22EC4" w:rsidP="00A22EC4">
      <w:r>
        <w:rPr>
          <w:rFonts w:hint="eastAsia"/>
        </w:rPr>
        <w:t>Додаток</w:t>
      </w:r>
      <w:r>
        <w:t></w:t>
      </w:r>
      <w:r>
        <w:rPr>
          <w:rFonts w:hint="eastAsia"/>
        </w:rPr>
        <w:t>Д</w:t>
      </w:r>
      <w:r>
        <w:t></w:t>
      </w:r>
      <w:r>
        <w:t></w:t>
      </w:r>
      <w:r>
        <w:rPr>
          <w:rFonts w:hint="eastAsia"/>
        </w:rPr>
        <w:t>Електронш</w:t>
      </w:r>
      <w:r>
        <w:t></w:t>
      </w:r>
      <w:r>
        <w:t></w:t>
      </w:r>
      <w:r>
        <w:rPr>
          <w:rFonts w:hint="eastAsia"/>
        </w:rPr>
        <w:t>нформ</w:t>
      </w:r>
      <w:r>
        <w:t></w:t>
      </w:r>
      <w:r>
        <w:rPr>
          <w:rFonts w:hint="eastAsia"/>
        </w:rPr>
        <w:t>ц</w:t>
      </w:r>
      <w:r>
        <w:t></w:t>
      </w:r>
      <w:r>
        <w:rPr>
          <w:rFonts w:hint="eastAsia"/>
        </w:rPr>
        <w:t>йно</w:t>
      </w:r>
      <w:r>
        <w:t></w:t>
      </w:r>
      <w:r>
        <w:t></w:t>
      </w:r>
      <w:r>
        <w:rPr>
          <w:rFonts w:hint="eastAsia"/>
        </w:rPr>
        <w:t>н</w:t>
      </w:r>
      <w:r>
        <w:t></w:t>
      </w:r>
      <w:r>
        <w:rPr>
          <w:rFonts w:hint="eastAsia"/>
        </w:rPr>
        <w:t>л</w:t>
      </w:r>
      <w:r>
        <w:t></w:t>
      </w:r>
      <w:r>
        <w:rPr>
          <w:rFonts w:hint="eastAsia"/>
        </w:rPr>
        <w:t>тичн</w:t>
      </w:r>
      <w:r>
        <w:t></w:t>
      </w:r>
      <w:r>
        <w:t></w:t>
      </w:r>
      <w:r>
        <w:rPr>
          <w:rFonts w:hint="eastAsia"/>
        </w:rPr>
        <w:t>продукти</w:t>
      </w:r>
    </w:p>
    <w:p w:rsidR="00A22EC4" w:rsidRDefault="00A22EC4" w:rsidP="00A22EC4">
      <w:r>
        <w:rPr>
          <w:rFonts w:hint="eastAsia"/>
        </w:rPr>
        <w:t>аАЗ</w:t>
      </w:r>
      <w:r>
        <w:t></w:t>
      </w:r>
      <w:r>
        <w:t></w:t>
      </w:r>
      <w:r>
        <w:t></w:t>
      </w:r>
      <w:r>
        <w:rPr>
          <w:rFonts w:hint="eastAsia"/>
        </w:rPr>
        <w:t>НЮБ</w:t>
      </w:r>
      <w:r>
        <w:t></w:t>
      </w:r>
      <w:r>
        <w:rPr>
          <w:rFonts w:hint="eastAsia"/>
        </w:rPr>
        <w:t>НБУВ</w:t>
      </w:r>
      <w:r>
        <w:tab/>
      </w:r>
      <w:r>
        <w:t></w:t>
      </w:r>
      <w:r>
        <w:t></w:t>
      </w:r>
      <w:r>
        <w:t></w:t>
      </w:r>
    </w:p>
    <w:p w:rsidR="00A22EC4" w:rsidRDefault="00A22EC4" w:rsidP="00A22EC4">
      <w:r>
        <w:rPr>
          <w:rFonts w:hint="eastAsia"/>
        </w:rPr>
        <w:t>Додаток</w:t>
      </w:r>
      <w:r>
        <w:t></w:t>
      </w:r>
      <w:r>
        <w:rPr>
          <w:rFonts w:hint="eastAsia"/>
        </w:rPr>
        <w:t>Е</w:t>
      </w:r>
      <w:r>
        <w:t></w:t>
      </w:r>
      <w:r>
        <w:t></w:t>
      </w:r>
      <w:r>
        <w:rPr>
          <w:rFonts w:hint="eastAsia"/>
        </w:rPr>
        <w:t>Наукова</w:t>
      </w:r>
      <w:r>
        <w:t></w:t>
      </w:r>
      <w:r>
        <w:rPr>
          <w:rFonts w:hint="eastAsia"/>
        </w:rPr>
        <w:t>д</w:t>
      </w:r>
      <w:r>
        <w:t></w:t>
      </w:r>
      <w:r>
        <w:rPr>
          <w:rFonts w:hint="eastAsia"/>
        </w:rPr>
        <w:t>яльнють</w:t>
      </w:r>
      <w:r>
        <w:t></w:t>
      </w:r>
      <w:r>
        <w:rPr>
          <w:rFonts w:hint="eastAsia"/>
        </w:rPr>
        <w:t>та</w:t>
      </w:r>
      <w:r>
        <w:t></w:t>
      </w:r>
      <w:r>
        <w:rPr>
          <w:rFonts w:hint="eastAsia"/>
        </w:rPr>
        <w:t>результати</w:t>
      </w:r>
      <w:r>
        <w:t></w:t>
      </w:r>
      <w:r>
        <w:rPr>
          <w:rFonts w:hint="eastAsia"/>
        </w:rPr>
        <w:t>дослщжень</w:t>
      </w:r>
      <w:r>
        <w:t></w:t>
      </w:r>
      <w:r>
        <w:rPr>
          <w:rFonts w:hint="eastAsia"/>
        </w:rPr>
        <w:t>н</w:t>
      </w:r>
      <w:r>
        <w:t></w:t>
      </w:r>
      <w:r>
        <w:rPr>
          <w:rFonts w:hint="eastAsia"/>
        </w:rPr>
        <w:t>уковц</w:t>
      </w:r>
      <w:r>
        <w:t></w:t>
      </w:r>
      <w:r>
        <w:rPr>
          <w:rFonts w:hint="eastAsia"/>
        </w:rPr>
        <w:t>в</w:t>
      </w:r>
    </w:p>
    <w:p w:rsidR="00A22EC4" w:rsidRDefault="00A22EC4" w:rsidP="00A22EC4">
      <w:r>
        <w:t></w:t>
      </w:r>
      <w:r>
        <w:rPr>
          <w:rFonts w:hint="eastAsia"/>
        </w:rPr>
        <w:t>н</w:t>
      </w:r>
      <w:r>
        <w:t></w:t>
      </w:r>
      <w:r>
        <w:rPr>
          <w:rFonts w:hint="eastAsia"/>
        </w:rPr>
        <w:t>л</w:t>
      </w:r>
      <w:r>
        <w:t></w:t>
      </w:r>
      <w:r>
        <w:rPr>
          <w:rFonts w:hint="eastAsia"/>
        </w:rPr>
        <w:t>тичних</w:t>
      </w:r>
      <w:r>
        <w:t></w:t>
      </w:r>
      <w:r>
        <w:rPr>
          <w:rFonts w:hint="eastAsia"/>
        </w:rPr>
        <w:t>шдроздшв</w:t>
      </w:r>
      <w:r>
        <w:t></w:t>
      </w:r>
      <w:r>
        <w:rPr>
          <w:rFonts w:hint="eastAsia"/>
        </w:rPr>
        <w:t>НБУВ</w:t>
      </w:r>
      <w:r>
        <w:tab/>
      </w:r>
      <w:r>
        <w:t></w:t>
      </w:r>
      <w:r>
        <w:t></w:t>
      </w:r>
      <w:r>
        <w:t></w:t>
      </w:r>
    </w:p>
    <w:p w:rsidR="00A22EC4" w:rsidRDefault="00A22EC4" w:rsidP="00A22EC4">
      <w:r>
        <w:rPr>
          <w:rFonts w:hint="eastAsia"/>
        </w:rPr>
        <w:t>Додаток</w:t>
      </w:r>
      <w:r>
        <w:t></w:t>
      </w:r>
      <w:r>
        <w:rPr>
          <w:rFonts w:hint="eastAsia"/>
        </w:rPr>
        <w:t>С</w:t>
      </w:r>
      <w:r>
        <w:t></w:t>
      </w:r>
      <w:r>
        <w:t></w:t>
      </w:r>
      <w:r>
        <w:rPr>
          <w:rFonts w:hint="eastAsia"/>
        </w:rPr>
        <w:t>Подготовка</w:t>
      </w:r>
      <w:r>
        <w:t></w:t>
      </w:r>
      <w:r>
        <w:t></w:t>
      </w:r>
      <w:r>
        <w:rPr>
          <w:rFonts w:hint="eastAsia"/>
        </w:rPr>
        <w:t>нформ</w:t>
      </w:r>
      <w:r>
        <w:t></w:t>
      </w:r>
      <w:r>
        <w:rPr>
          <w:rFonts w:hint="eastAsia"/>
        </w:rPr>
        <w:t>ц</w:t>
      </w:r>
      <w:r>
        <w:t></w:t>
      </w:r>
      <w:r>
        <w:rPr>
          <w:rFonts w:hint="eastAsia"/>
        </w:rPr>
        <w:t>йних</w:t>
      </w:r>
      <w:r>
        <w:t></w:t>
      </w:r>
      <w:r>
        <w:rPr>
          <w:rFonts w:hint="eastAsia"/>
        </w:rPr>
        <w:t>електронних</w:t>
      </w:r>
      <w:r>
        <w:t></w:t>
      </w:r>
      <w:r>
        <w:rPr>
          <w:rFonts w:hint="eastAsia"/>
        </w:rPr>
        <w:t>колекц</w:t>
      </w:r>
      <w:r>
        <w:t></w:t>
      </w:r>
      <w:r>
        <w:rPr>
          <w:rFonts w:hint="eastAsia"/>
        </w:rPr>
        <w:t>й</w:t>
      </w:r>
      <w:r>
        <w:tab/>
      </w:r>
      <w:r>
        <w:t></w:t>
      </w:r>
      <w:r>
        <w:t></w:t>
      </w:r>
      <w:r>
        <w:t></w:t>
      </w:r>
    </w:p>
    <w:p w:rsidR="00A22EC4" w:rsidRDefault="00A22EC4" w:rsidP="00A22EC4">
      <w:r>
        <w:rPr>
          <w:rFonts w:hint="eastAsia"/>
        </w:rPr>
        <w:t>Додаток</w:t>
      </w:r>
      <w:r>
        <w:t></w:t>
      </w:r>
      <w:r>
        <w:rPr>
          <w:rFonts w:hint="eastAsia"/>
        </w:rPr>
        <w:t>Ж</w:t>
      </w:r>
      <w:r>
        <w:t></w:t>
      </w:r>
      <w:r>
        <w:t></w:t>
      </w:r>
      <w:r>
        <w:rPr>
          <w:rFonts w:hint="eastAsia"/>
        </w:rPr>
        <w:t>Статистичш</w:t>
      </w:r>
      <w:r>
        <w:t></w:t>
      </w:r>
      <w:r>
        <w:rPr>
          <w:rFonts w:hint="eastAsia"/>
        </w:rPr>
        <w:t>показники</w:t>
      </w:r>
      <w:r>
        <w:t></w:t>
      </w:r>
      <w:r>
        <w:rPr>
          <w:rFonts w:hint="eastAsia"/>
        </w:rPr>
        <w:t>вщображення</w:t>
      </w:r>
      <w:r>
        <w:t></w:t>
      </w:r>
      <w:r>
        <w:rPr>
          <w:rFonts w:hint="eastAsia"/>
        </w:rPr>
        <w:t>подш</w:t>
      </w:r>
      <w:r>
        <w:t></w:t>
      </w:r>
      <w:r>
        <w:rPr>
          <w:rFonts w:hint="eastAsia"/>
        </w:rPr>
        <w:t>в</w:t>
      </w:r>
      <w:r>
        <w:t></w:t>
      </w:r>
      <w:r>
        <w:t></w:t>
      </w:r>
      <w:r>
        <w:rPr>
          <w:rFonts w:hint="eastAsia"/>
        </w:rPr>
        <w:t>нформ</w:t>
      </w:r>
      <w:r>
        <w:t></w:t>
      </w:r>
      <w:r>
        <w:rPr>
          <w:rFonts w:hint="eastAsia"/>
        </w:rPr>
        <w:t>ц</w:t>
      </w:r>
      <w:r>
        <w:t></w:t>
      </w:r>
      <w:r>
        <w:rPr>
          <w:rFonts w:hint="eastAsia"/>
        </w:rPr>
        <w:t>йно</w:t>
      </w:r>
      <w:r>
        <w:t></w:t>
      </w:r>
      <w:r>
        <w:rPr>
          <w:rFonts w:hint="eastAsia"/>
        </w:rPr>
        <w:t>новинн</w:t>
      </w:r>
      <w:r>
        <w:t></w:t>
      </w:r>
      <w:r>
        <w:rPr>
          <w:rFonts w:hint="eastAsia"/>
        </w:rPr>
        <w:t>й</w:t>
      </w:r>
      <w:r>
        <w:t></w:t>
      </w:r>
      <w:r>
        <w:rPr>
          <w:rFonts w:hint="eastAsia"/>
        </w:rPr>
        <w:t>СТРГЧЩ</w:t>
      </w:r>
      <w:r>
        <w:t></w:t>
      </w:r>
      <w:r>
        <w:rPr>
          <w:rFonts w:hint="eastAsia"/>
        </w:rPr>
        <w:t>на</w:t>
      </w:r>
      <w:r>
        <w:t></w:t>
      </w:r>
      <w:r>
        <w:rPr>
          <w:rFonts w:hint="eastAsia"/>
        </w:rPr>
        <w:t>ПРИКИДГ</w:t>
      </w:r>
      <w:r>
        <w:t></w:t>
      </w:r>
      <w:r>
        <w:rPr>
          <w:rFonts w:hint="eastAsia"/>
        </w:rPr>
        <w:t>З</w:t>
      </w:r>
      <w:r>
        <w:t></w:t>
      </w:r>
      <w:r>
        <w:rPr>
          <w:rFonts w:hint="eastAsia"/>
        </w:rPr>
        <w:t>пор</w:t>
      </w:r>
      <w:r>
        <w:t></w:t>
      </w:r>
      <w:r>
        <w:rPr>
          <w:rFonts w:hint="eastAsia"/>
        </w:rPr>
        <w:t>зько</w:t>
      </w:r>
      <w:r>
        <w:t></w:t>
      </w:r>
      <w:r>
        <w:t></w:t>
      </w:r>
      <w:r>
        <w:rPr>
          <w:rFonts w:hint="eastAsia"/>
        </w:rPr>
        <w:t>обл</w:t>
      </w:r>
      <w:r>
        <w:t></w:t>
      </w:r>
      <w:r>
        <w:rPr>
          <w:rFonts w:hint="eastAsia"/>
        </w:rPr>
        <w:t>ст</w:t>
      </w:r>
      <w:r>
        <w:t></w:t>
      </w:r>
      <w:r>
        <w:tab/>
      </w:r>
      <w:r>
        <w:t></w:t>
      </w:r>
      <w:r>
        <w:t></w:t>
      </w:r>
      <w:r>
        <w:t></w:t>
      </w:r>
    </w:p>
    <w:p w:rsidR="00A22EC4" w:rsidRDefault="00A22EC4" w:rsidP="00A22EC4"/>
    <w:p w:rsidR="00A22EC4" w:rsidRDefault="00A22EC4" w:rsidP="00A22EC4"/>
    <w:p w:rsidR="00A22EC4" w:rsidRDefault="00A22EC4" w:rsidP="00A22EC4"/>
    <w:p w:rsidR="00A22EC4" w:rsidRDefault="00A22EC4" w:rsidP="00A22EC4">
      <w:r>
        <w:rPr>
          <w:rFonts w:hint="eastAsia"/>
        </w:rPr>
        <w:t>ВИСНОВКИ</w:t>
      </w:r>
    </w:p>
    <w:p w:rsidR="00A22EC4" w:rsidRDefault="00A22EC4" w:rsidP="00A22EC4">
      <w:r>
        <w:rPr>
          <w:rFonts w:hint="eastAsia"/>
        </w:rPr>
        <w:t>У</w:t>
      </w:r>
      <w:r>
        <w:t></w:t>
      </w:r>
      <w:r>
        <w:rPr>
          <w:rFonts w:hint="eastAsia"/>
        </w:rPr>
        <w:t>процес</w:t>
      </w:r>
      <w:r>
        <w:t></w:t>
      </w:r>
      <w:r>
        <w:rPr>
          <w:rFonts w:hint="eastAsia"/>
        </w:rPr>
        <w:t>дослщження</w:t>
      </w:r>
      <w:r>
        <w:t></w:t>
      </w:r>
      <w:r>
        <w:rPr>
          <w:rFonts w:hint="eastAsia"/>
        </w:rPr>
        <w:t>досягнуто</w:t>
      </w:r>
      <w:r>
        <w:t></w:t>
      </w:r>
      <w:r>
        <w:rPr>
          <w:rFonts w:hint="eastAsia"/>
        </w:rPr>
        <w:t>мети</w:t>
      </w:r>
      <w:r>
        <w:t></w:t>
      </w:r>
      <w:r>
        <w:rPr>
          <w:rFonts w:hint="eastAsia"/>
        </w:rPr>
        <w:t>дисертацп</w:t>
      </w:r>
      <w:r>
        <w:t></w:t>
      </w:r>
      <w:r>
        <w:t></w:t>
      </w:r>
      <w:r>
        <w:rPr>
          <w:rFonts w:hint="eastAsia"/>
        </w:rPr>
        <w:t>яка</w:t>
      </w:r>
      <w:r>
        <w:t></w:t>
      </w:r>
      <w:r>
        <w:rPr>
          <w:rFonts w:hint="eastAsia"/>
        </w:rPr>
        <w:t>полягае</w:t>
      </w:r>
      <w:r>
        <w:t></w:t>
      </w:r>
      <w:r>
        <w:rPr>
          <w:rFonts w:hint="eastAsia"/>
        </w:rPr>
        <w:t>у</w:t>
      </w:r>
      <w:r>
        <w:t></w:t>
      </w:r>
      <w:r>
        <w:rPr>
          <w:rFonts w:hint="eastAsia"/>
        </w:rPr>
        <w:t>визначенш</w:t>
      </w:r>
      <w:r>
        <w:t></w:t>
      </w:r>
      <w:r>
        <w:rPr>
          <w:rFonts w:hint="eastAsia"/>
        </w:rPr>
        <w:t>особливост</w:t>
      </w:r>
      <w:r>
        <w:t></w:t>
      </w:r>
      <w:r>
        <w:rPr>
          <w:rFonts w:hint="eastAsia"/>
        </w:rPr>
        <w:t>функц</w:t>
      </w:r>
      <w:r>
        <w:t></w:t>
      </w:r>
      <w:r>
        <w:rPr>
          <w:rFonts w:hint="eastAsia"/>
        </w:rPr>
        <w:t>онування</w:t>
      </w:r>
      <w:r>
        <w:t></w:t>
      </w:r>
      <w:r>
        <w:rPr>
          <w:rFonts w:hint="eastAsia"/>
        </w:rPr>
        <w:t>влчизняного</w:t>
      </w:r>
      <w:r>
        <w:t></w:t>
      </w:r>
      <w:r>
        <w:rPr>
          <w:rFonts w:hint="eastAsia"/>
        </w:rPr>
        <w:t>б</w:t>
      </w:r>
      <w:r>
        <w:t></w:t>
      </w:r>
      <w:r>
        <w:rPr>
          <w:rFonts w:hint="eastAsia"/>
        </w:rPr>
        <w:t>бл</w:t>
      </w:r>
      <w:r>
        <w:t></w:t>
      </w:r>
      <w:r>
        <w:rPr>
          <w:rFonts w:hint="eastAsia"/>
        </w:rPr>
        <w:t>отечного</w:t>
      </w:r>
      <w:r>
        <w:t></w:t>
      </w:r>
      <w:r>
        <w:rPr>
          <w:rFonts w:hint="eastAsia"/>
        </w:rPr>
        <w:t>електронного</w:t>
      </w:r>
      <w:r>
        <w:t></w:t>
      </w:r>
      <w:r>
        <w:rPr>
          <w:rFonts w:hint="eastAsia"/>
        </w:rPr>
        <w:t>сервюу</w:t>
      </w:r>
      <w:r>
        <w:t></w:t>
      </w:r>
      <w:r>
        <w:t></w:t>
      </w:r>
      <w:r>
        <w:rPr>
          <w:rFonts w:hint="eastAsia"/>
        </w:rPr>
        <w:t>розкритл</w:t>
      </w:r>
      <w:r>
        <w:t></w:t>
      </w:r>
      <w:r>
        <w:rPr>
          <w:rFonts w:hint="eastAsia"/>
        </w:rPr>
        <w:t>його</w:t>
      </w:r>
      <w:r>
        <w:t></w:t>
      </w:r>
      <w:r>
        <w:rPr>
          <w:rFonts w:hint="eastAsia"/>
        </w:rPr>
        <w:t>потенц</w:t>
      </w:r>
      <w:r>
        <w:t></w:t>
      </w:r>
      <w:r>
        <w:rPr>
          <w:rFonts w:hint="eastAsia"/>
        </w:rPr>
        <w:t>алу</w:t>
      </w:r>
      <w:r>
        <w:t></w:t>
      </w:r>
      <w:r>
        <w:rPr>
          <w:rFonts w:hint="eastAsia"/>
        </w:rPr>
        <w:t>в</w:t>
      </w:r>
      <w:r>
        <w:t></w:t>
      </w:r>
      <w:r>
        <w:rPr>
          <w:rFonts w:hint="eastAsia"/>
        </w:rPr>
        <w:t>контекст</w:t>
      </w:r>
      <w:r>
        <w:t></w:t>
      </w:r>
      <w:r>
        <w:rPr>
          <w:rFonts w:hint="eastAsia"/>
        </w:rPr>
        <w:t>оргашзацп</w:t>
      </w:r>
      <w:r>
        <w:t></w:t>
      </w:r>
      <w:r>
        <w:rPr>
          <w:rFonts w:hint="eastAsia"/>
        </w:rPr>
        <w:t>ефективного</w:t>
      </w:r>
      <w:r>
        <w:t></w:t>
      </w:r>
      <w:r>
        <w:t></w:t>
      </w:r>
      <w:r>
        <w:rPr>
          <w:rFonts w:hint="eastAsia"/>
        </w:rPr>
        <w:t>нформац</w:t>
      </w:r>
      <w:r>
        <w:t></w:t>
      </w:r>
      <w:r>
        <w:rPr>
          <w:rFonts w:hint="eastAsia"/>
        </w:rPr>
        <w:t>йно</w:t>
      </w:r>
      <w:r>
        <w:t></w:t>
      </w:r>
      <w:r>
        <w:rPr>
          <w:rFonts w:hint="eastAsia"/>
        </w:rPr>
        <w:t>анал</w:t>
      </w:r>
      <w:r>
        <w:t></w:t>
      </w:r>
      <w:r>
        <w:rPr>
          <w:rFonts w:hint="eastAsia"/>
        </w:rPr>
        <w:t>тичного</w:t>
      </w:r>
      <w:r>
        <w:t></w:t>
      </w:r>
      <w:r>
        <w:rPr>
          <w:rFonts w:hint="eastAsia"/>
        </w:rPr>
        <w:t>обслуговування</w:t>
      </w:r>
      <w:r>
        <w:t></w:t>
      </w:r>
      <w:r>
        <w:tab/>
      </w:r>
      <w:r>
        <w:rPr>
          <w:rFonts w:hint="eastAsia"/>
        </w:rPr>
        <w:t>Виршення</w:t>
      </w:r>
    </w:p>
    <w:p w:rsidR="00A22EC4" w:rsidRDefault="00A22EC4" w:rsidP="00A22EC4">
      <w:r>
        <w:rPr>
          <w:rFonts w:hint="eastAsia"/>
        </w:rPr>
        <w:t>поставлених</w:t>
      </w:r>
      <w:r>
        <w:t></w:t>
      </w:r>
      <w:r>
        <w:rPr>
          <w:rFonts w:hint="eastAsia"/>
        </w:rPr>
        <w:t>завдань</w:t>
      </w:r>
      <w:r>
        <w:t></w:t>
      </w:r>
      <w:r>
        <w:rPr>
          <w:rFonts w:hint="eastAsia"/>
        </w:rPr>
        <w:t>дало</w:t>
      </w:r>
      <w:r>
        <w:t></w:t>
      </w:r>
      <w:r>
        <w:rPr>
          <w:rFonts w:hint="eastAsia"/>
        </w:rPr>
        <w:t>тдстави</w:t>
      </w:r>
      <w:r>
        <w:t></w:t>
      </w:r>
      <w:r>
        <w:rPr>
          <w:rFonts w:hint="eastAsia"/>
        </w:rPr>
        <w:t>для</w:t>
      </w:r>
      <w:r>
        <w:t></w:t>
      </w:r>
      <w:r>
        <w:rPr>
          <w:rFonts w:hint="eastAsia"/>
        </w:rPr>
        <w:t>таких</w:t>
      </w:r>
      <w:r>
        <w:t></w:t>
      </w:r>
      <w:r>
        <w:rPr>
          <w:rFonts w:hint="eastAsia"/>
        </w:rPr>
        <w:t>наукових</w:t>
      </w:r>
      <w:r>
        <w:t></w:t>
      </w:r>
      <w:r>
        <w:rPr>
          <w:rFonts w:hint="eastAsia"/>
        </w:rPr>
        <w:t>висновюв</w:t>
      </w:r>
      <w:r>
        <w:t></w:t>
      </w:r>
    </w:p>
    <w:p w:rsidR="00A22EC4" w:rsidRDefault="00A22EC4" w:rsidP="00A22EC4">
      <w:r>
        <w:lastRenderedPageBreak/>
        <w:t></w:t>
      </w:r>
      <w:r>
        <w:t></w:t>
      </w:r>
      <w:r>
        <w:tab/>
      </w:r>
      <w:r>
        <w:t></w:t>
      </w:r>
      <w:r>
        <w:rPr>
          <w:rFonts w:hint="eastAsia"/>
        </w:rPr>
        <w:t>Теоретичним</w:t>
      </w:r>
      <w:r>
        <w:t></w:t>
      </w:r>
      <w:r>
        <w:rPr>
          <w:rFonts w:hint="eastAsia"/>
        </w:rPr>
        <w:t>шдгрунтям</w:t>
      </w:r>
      <w:r>
        <w:t></w:t>
      </w:r>
      <w:r>
        <w:rPr>
          <w:rFonts w:hint="eastAsia"/>
        </w:rPr>
        <w:t>нових</w:t>
      </w:r>
      <w:r>
        <w:t></w:t>
      </w:r>
      <w:r>
        <w:rPr>
          <w:rFonts w:hint="eastAsia"/>
        </w:rPr>
        <w:t>ПГДХОДГВ</w:t>
      </w:r>
      <w:r>
        <w:t></w:t>
      </w:r>
      <w:r>
        <w:rPr>
          <w:rFonts w:hint="eastAsia"/>
        </w:rPr>
        <w:t>до</w:t>
      </w:r>
      <w:r>
        <w:t></w:t>
      </w:r>
      <w:r>
        <w:rPr>
          <w:rFonts w:hint="eastAsia"/>
        </w:rPr>
        <w:t>розумшня</w:t>
      </w:r>
      <w:r>
        <w:t></w:t>
      </w:r>
      <w:r>
        <w:rPr>
          <w:rFonts w:hint="eastAsia"/>
        </w:rPr>
        <w:t>поняття</w:t>
      </w:r>
      <w:r>
        <w:t></w:t>
      </w:r>
      <w:r>
        <w:rPr>
          <w:rFonts w:hint="eastAsia"/>
        </w:rPr>
        <w:t>б</w:t>
      </w:r>
      <w:r>
        <w:t></w:t>
      </w:r>
      <w:r>
        <w:rPr>
          <w:rFonts w:hint="eastAsia"/>
        </w:rPr>
        <w:t>бл</w:t>
      </w:r>
      <w:r>
        <w:t></w:t>
      </w:r>
      <w:r>
        <w:rPr>
          <w:rFonts w:hint="eastAsia"/>
        </w:rPr>
        <w:t>отечного</w:t>
      </w:r>
      <w:r>
        <w:t></w:t>
      </w:r>
      <w:r>
        <w:rPr>
          <w:rFonts w:hint="eastAsia"/>
        </w:rPr>
        <w:t>електронного</w:t>
      </w:r>
      <w:r>
        <w:t></w:t>
      </w:r>
      <w:r>
        <w:rPr>
          <w:rFonts w:hint="eastAsia"/>
        </w:rPr>
        <w:t>сервюу</w:t>
      </w:r>
      <w:r>
        <w:t></w:t>
      </w:r>
      <w:r>
        <w:rPr>
          <w:rFonts w:hint="eastAsia"/>
        </w:rPr>
        <w:t>та</w:t>
      </w:r>
      <w:r>
        <w:t></w:t>
      </w:r>
      <w:r>
        <w:rPr>
          <w:rFonts w:hint="eastAsia"/>
        </w:rPr>
        <w:t>його</w:t>
      </w:r>
      <w:r>
        <w:t></w:t>
      </w:r>
      <w:r>
        <w:rPr>
          <w:rFonts w:hint="eastAsia"/>
        </w:rPr>
        <w:t>значення</w:t>
      </w:r>
      <w:r>
        <w:t></w:t>
      </w:r>
      <w:r>
        <w:rPr>
          <w:rFonts w:hint="eastAsia"/>
        </w:rPr>
        <w:t>для</w:t>
      </w:r>
      <w:r>
        <w:t></w:t>
      </w:r>
      <w:r>
        <w:rPr>
          <w:rFonts w:hint="eastAsia"/>
        </w:rPr>
        <w:t>функщонування</w:t>
      </w:r>
      <w:r>
        <w:t></w:t>
      </w:r>
      <w:r>
        <w:rPr>
          <w:rFonts w:hint="eastAsia"/>
        </w:rPr>
        <w:t>б</w:t>
      </w:r>
      <w:r>
        <w:t></w:t>
      </w:r>
      <w:r>
        <w:rPr>
          <w:rFonts w:hint="eastAsia"/>
        </w:rPr>
        <w:t>бл</w:t>
      </w:r>
      <w:r>
        <w:t></w:t>
      </w:r>
      <w:r>
        <w:rPr>
          <w:rFonts w:hint="eastAsia"/>
        </w:rPr>
        <w:t>отеки</w:t>
      </w:r>
      <w:r>
        <w:t></w:t>
      </w:r>
      <w:r>
        <w:rPr>
          <w:rFonts w:hint="eastAsia"/>
        </w:rPr>
        <w:t>як</w:t>
      </w:r>
      <w:r>
        <w:t></w:t>
      </w:r>
      <w:r>
        <w:t></w:t>
      </w:r>
      <w:r>
        <w:rPr>
          <w:rFonts w:hint="eastAsia"/>
        </w:rPr>
        <w:t>нформац</w:t>
      </w:r>
      <w:r>
        <w:t></w:t>
      </w:r>
      <w:r>
        <w:rPr>
          <w:rFonts w:hint="eastAsia"/>
        </w:rPr>
        <w:t>йно</w:t>
      </w:r>
      <w:r>
        <w:t></w:t>
      </w:r>
      <w:r>
        <w:rPr>
          <w:rFonts w:hint="eastAsia"/>
        </w:rPr>
        <w:t>комун</w:t>
      </w:r>
      <w:r>
        <w:t></w:t>
      </w:r>
      <w:r>
        <w:rPr>
          <w:rFonts w:hint="eastAsia"/>
        </w:rPr>
        <w:t>кац</w:t>
      </w:r>
      <w:r>
        <w:t></w:t>
      </w:r>
      <w:r>
        <w:rPr>
          <w:rFonts w:hint="eastAsia"/>
        </w:rPr>
        <w:t>йного</w:t>
      </w:r>
      <w:r>
        <w:t></w:t>
      </w:r>
      <w:r>
        <w:rPr>
          <w:rFonts w:hint="eastAsia"/>
        </w:rPr>
        <w:t>комплексу</w:t>
      </w:r>
      <w:r>
        <w:t></w:t>
      </w:r>
      <w:r>
        <w:rPr>
          <w:rFonts w:hint="eastAsia"/>
        </w:rPr>
        <w:t>в</w:t>
      </w:r>
      <w:r>
        <w:t></w:t>
      </w:r>
      <w:r>
        <w:rPr>
          <w:rFonts w:hint="eastAsia"/>
        </w:rPr>
        <w:t>електроннш</w:t>
      </w:r>
      <w:r>
        <w:t></w:t>
      </w:r>
      <w:r>
        <w:rPr>
          <w:rFonts w:hint="eastAsia"/>
        </w:rPr>
        <w:t>систем</w:t>
      </w:r>
      <w:r>
        <w:t></w:t>
      </w:r>
      <w:r>
        <w:t></w:t>
      </w:r>
      <w:r>
        <w:rPr>
          <w:rFonts w:hint="eastAsia"/>
        </w:rPr>
        <w:t>соц</w:t>
      </w:r>
      <w:r>
        <w:t></w:t>
      </w:r>
      <w:r>
        <w:rPr>
          <w:rFonts w:hint="eastAsia"/>
        </w:rPr>
        <w:t>альних</w:t>
      </w:r>
      <w:r>
        <w:t></w:t>
      </w:r>
      <w:r>
        <w:rPr>
          <w:rFonts w:hint="eastAsia"/>
        </w:rPr>
        <w:t>комун</w:t>
      </w:r>
      <w:r>
        <w:t></w:t>
      </w:r>
      <w:r>
        <w:rPr>
          <w:rFonts w:hint="eastAsia"/>
        </w:rPr>
        <w:t>кац</w:t>
      </w:r>
      <w:r>
        <w:t></w:t>
      </w:r>
      <w:r>
        <w:rPr>
          <w:rFonts w:hint="eastAsia"/>
        </w:rPr>
        <w:t>й</w:t>
      </w:r>
      <w:r>
        <w:t></w:t>
      </w:r>
      <w:r>
        <w:rPr>
          <w:rFonts w:hint="eastAsia"/>
        </w:rPr>
        <w:t>сприяло</w:t>
      </w:r>
      <w:r>
        <w:t></w:t>
      </w:r>
      <w:r>
        <w:rPr>
          <w:rFonts w:hint="eastAsia"/>
        </w:rPr>
        <w:t>вивчення</w:t>
      </w:r>
      <w:r>
        <w:t></w:t>
      </w:r>
      <w:r>
        <w:rPr>
          <w:rFonts w:hint="eastAsia"/>
        </w:rPr>
        <w:t>до</w:t>
      </w:r>
      <w:r>
        <w:t></w:t>
      </w:r>
      <w:r>
        <w:rPr>
          <w:rFonts w:hint="eastAsia"/>
        </w:rPr>
        <w:t>джень</w:t>
      </w:r>
      <w:r>
        <w:t></w:t>
      </w:r>
      <w:r>
        <w:rPr>
          <w:rFonts w:hint="eastAsia"/>
        </w:rPr>
        <w:t>Д</w:t>
      </w:r>
      <w:r>
        <w:t></w:t>
      </w:r>
      <w:r>
        <w:t></w:t>
      </w:r>
      <w:r>
        <w:rPr>
          <w:rFonts w:hint="eastAsia"/>
        </w:rPr>
        <w:t>Белла</w:t>
      </w:r>
      <w:r>
        <w:t></w:t>
      </w:r>
      <w:r>
        <w:t></w:t>
      </w:r>
      <w:r>
        <w:rPr>
          <w:rFonts w:hint="eastAsia"/>
        </w:rPr>
        <w:t>Е</w:t>
      </w:r>
      <w:r>
        <w:t></w:t>
      </w:r>
      <w:r>
        <w:rPr>
          <w:rFonts w:hint="eastAsia"/>
        </w:rPr>
        <w:t>Тоффлера</w:t>
      </w:r>
      <w:r>
        <w:t></w:t>
      </w:r>
      <w:r>
        <w:t></w:t>
      </w:r>
      <w:r>
        <w:rPr>
          <w:rFonts w:hint="eastAsia"/>
        </w:rPr>
        <w:t>М</w:t>
      </w:r>
      <w:r>
        <w:t></w:t>
      </w:r>
      <w:r>
        <w:t></w:t>
      </w:r>
      <w:r>
        <w:rPr>
          <w:rFonts w:hint="eastAsia"/>
        </w:rPr>
        <w:t>Кастельса</w:t>
      </w:r>
      <w:r>
        <w:t></w:t>
      </w:r>
      <w:r>
        <w:rPr>
          <w:rFonts w:hint="eastAsia"/>
        </w:rPr>
        <w:t>щодо</w:t>
      </w:r>
      <w:r>
        <w:t></w:t>
      </w:r>
      <w:r>
        <w:rPr>
          <w:rFonts w:hint="eastAsia"/>
        </w:rPr>
        <w:t>значення</w:t>
      </w:r>
      <w:r>
        <w:t></w:t>
      </w:r>
      <w:r>
        <w:rPr>
          <w:rFonts w:hint="eastAsia"/>
        </w:rPr>
        <w:t>шформацп</w:t>
      </w:r>
      <w:r>
        <w:t></w:t>
      </w:r>
      <w:r>
        <w:rPr>
          <w:rFonts w:hint="eastAsia"/>
        </w:rPr>
        <w:t>та</w:t>
      </w:r>
      <w:r>
        <w:t></w:t>
      </w:r>
      <w:r>
        <w:rPr>
          <w:rFonts w:hint="eastAsia"/>
        </w:rPr>
        <w:t>РОЛГ</w:t>
      </w:r>
      <w:r>
        <w:t></w:t>
      </w:r>
      <w:r>
        <w:t></w:t>
      </w:r>
      <w:r>
        <w:rPr>
          <w:rFonts w:hint="eastAsia"/>
        </w:rPr>
        <w:t>КТ</w:t>
      </w:r>
      <w:r>
        <w:t></w:t>
      </w:r>
      <w:r>
        <w:rPr>
          <w:rFonts w:hint="eastAsia"/>
        </w:rPr>
        <w:t>у</w:t>
      </w:r>
      <w:r>
        <w:t></w:t>
      </w:r>
      <w:r>
        <w:rPr>
          <w:rFonts w:hint="eastAsia"/>
        </w:rPr>
        <w:t>процес</w:t>
      </w:r>
      <w:r>
        <w:t></w:t>
      </w:r>
      <w:r>
        <w:rPr>
          <w:rFonts w:hint="eastAsia"/>
        </w:rPr>
        <w:t>становлення</w:t>
      </w:r>
      <w:r>
        <w:t></w:t>
      </w:r>
      <w:r>
        <w:rPr>
          <w:rFonts w:hint="eastAsia"/>
        </w:rPr>
        <w:t>глобального</w:t>
      </w:r>
      <w:r>
        <w:t></w:t>
      </w:r>
      <w:r>
        <w:t></w:t>
      </w:r>
      <w:r>
        <w:rPr>
          <w:rFonts w:hint="eastAsia"/>
        </w:rPr>
        <w:t>нформац</w:t>
      </w:r>
      <w:r>
        <w:t></w:t>
      </w:r>
      <w:r>
        <w:rPr>
          <w:rFonts w:hint="eastAsia"/>
        </w:rPr>
        <w:t>йного</w:t>
      </w:r>
      <w:r>
        <w:t></w:t>
      </w:r>
      <w:r>
        <w:rPr>
          <w:rFonts w:hint="eastAsia"/>
        </w:rPr>
        <w:t>сусп</w:t>
      </w:r>
      <w:r>
        <w:t></w:t>
      </w:r>
      <w:r>
        <w:rPr>
          <w:rFonts w:hint="eastAsia"/>
        </w:rPr>
        <w:t>льства</w:t>
      </w:r>
      <w:r>
        <w:t></w:t>
      </w:r>
      <w:r>
        <w:t></w:t>
      </w:r>
      <w:r>
        <w:rPr>
          <w:rFonts w:hint="eastAsia"/>
        </w:rPr>
        <w:t>наукових</w:t>
      </w:r>
      <w:r>
        <w:t></w:t>
      </w:r>
      <w:r>
        <w:rPr>
          <w:rFonts w:hint="eastAsia"/>
        </w:rPr>
        <w:t>дослщжень</w:t>
      </w:r>
    </w:p>
    <w:p w:rsidR="00A22EC4" w:rsidRDefault="00A22EC4" w:rsidP="00A22EC4">
      <w:r>
        <w:rPr>
          <w:rFonts w:hint="eastAsia"/>
        </w:rPr>
        <w:t>О</w:t>
      </w:r>
      <w:r>
        <w:t></w:t>
      </w:r>
      <w:r>
        <w:tab/>
      </w:r>
      <w:r>
        <w:rPr>
          <w:rFonts w:hint="eastAsia"/>
        </w:rPr>
        <w:t>Онищенка</w:t>
      </w:r>
      <w:r>
        <w:t></w:t>
      </w:r>
      <w:r>
        <w:t></w:t>
      </w:r>
      <w:r>
        <w:rPr>
          <w:rFonts w:hint="eastAsia"/>
        </w:rPr>
        <w:t>В</w:t>
      </w:r>
      <w:r>
        <w:t></w:t>
      </w:r>
      <w:r>
        <w:t></w:t>
      </w:r>
      <w:r>
        <w:rPr>
          <w:rFonts w:hint="eastAsia"/>
        </w:rPr>
        <w:t>Горового</w:t>
      </w:r>
      <w:r>
        <w:t></w:t>
      </w:r>
      <w:r>
        <w:t></w:t>
      </w:r>
      <w:r>
        <w:rPr>
          <w:rFonts w:hint="eastAsia"/>
        </w:rPr>
        <w:t>Т</w:t>
      </w:r>
      <w:r>
        <w:t></w:t>
      </w:r>
      <w:r>
        <w:t></w:t>
      </w:r>
      <w:r>
        <w:rPr>
          <w:rFonts w:hint="eastAsia"/>
        </w:rPr>
        <w:t>Добко</w:t>
      </w:r>
      <w:r>
        <w:t></w:t>
      </w:r>
      <w:r>
        <w:t></w:t>
      </w:r>
      <w:r>
        <w:rPr>
          <w:rFonts w:hint="eastAsia"/>
        </w:rPr>
        <w:t>Л</w:t>
      </w:r>
      <w:r>
        <w:t></w:t>
      </w:r>
      <w:r>
        <w:t></w:t>
      </w:r>
      <w:r>
        <w:rPr>
          <w:rFonts w:hint="eastAsia"/>
        </w:rPr>
        <w:t>Костенка</w:t>
      </w:r>
      <w:r>
        <w:t></w:t>
      </w:r>
      <w:r>
        <w:t></w:t>
      </w:r>
      <w:r>
        <w:rPr>
          <w:rFonts w:hint="eastAsia"/>
        </w:rPr>
        <w:t>О</w:t>
      </w:r>
      <w:r>
        <w:t></w:t>
      </w:r>
      <w:r>
        <w:t></w:t>
      </w:r>
      <w:r>
        <w:rPr>
          <w:rFonts w:hint="eastAsia"/>
        </w:rPr>
        <w:t>Воскобойшково</w:t>
      </w:r>
      <w:r>
        <w:t></w:t>
      </w:r>
      <w:r>
        <w:t></w:t>
      </w:r>
      <w:r>
        <w:t></w:t>
      </w:r>
      <w:r>
        <w:rPr>
          <w:rFonts w:hint="eastAsia"/>
        </w:rPr>
        <w:t>Гузево</w:t>
      </w:r>
      <w:r>
        <w:t></w:t>
      </w:r>
      <w:r>
        <w:t></w:t>
      </w:r>
      <w:r>
        <w:t></w:t>
      </w:r>
      <w:r>
        <w:rPr>
          <w:rFonts w:hint="eastAsia"/>
        </w:rPr>
        <w:t>Т</w:t>
      </w:r>
      <w:r>
        <w:t></w:t>
      </w:r>
      <w:r>
        <w:t></w:t>
      </w:r>
      <w:r>
        <w:rPr>
          <w:rFonts w:hint="eastAsia"/>
        </w:rPr>
        <w:t>Гранчак</w:t>
      </w:r>
      <w:r>
        <w:t></w:t>
      </w:r>
      <w:r>
        <w:t></w:t>
      </w:r>
      <w:r>
        <w:rPr>
          <w:rFonts w:hint="eastAsia"/>
        </w:rPr>
        <w:t>К</w:t>
      </w:r>
      <w:r>
        <w:t></w:t>
      </w:r>
      <w:r>
        <w:t></w:t>
      </w:r>
      <w:r>
        <w:rPr>
          <w:rFonts w:hint="eastAsia"/>
        </w:rPr>
        <w:t>Лобузшо</w:t>
      </w:r>
      <w:r>
        <w:t></w:t>
      </w:r>
      <w:r>
        <w:t></w:t>
      </w:r>
      <w:r>
        <w:t></w:t>
      </w:r>
      <w:r>
        <w:t></w:t>
      </w:r>
      <w:r>
        <w:t></w:t>
      </w:r>
      <w:r>
        <w:t></w:t>
      </w:r>
      <w:r>
        <w:rPr>
          <w:rFonts w:hint="eastAsia"/>
        </w:rPr>
        <w:t>Давидово</w:t>
      </w:r>
      <w:r>
        <w:t></w:t>
      </w:r>
      <w:r>
        <w:t></w:t>
      </w:r>
      <w:r>
        <w:t></w:t>
      </w:r>
      <w:r>
        <w:rPr>
          <w:rFonts w:hint="eastAsia"/>
        </w:rPr>
        <w:t>Г</w:t>
      </w:r>
      <w:r>
        <w:t></w:t>
      </w:r>
      <w:r>
        <w:t></w:t>
      </w:r>
      <w:r>
        <w:rPr>
          <w:rFonts w:hint="eastAsia"/>
        </w:rPr>
        <w:t>Шемаево</w:t>
      </w:r>
      <w:r>
        <w:t></w:t>
      </w:r>
      <w:r>
        <w:t></w:t>
      </w:r>
      <w:r>
        <w:t></w:t>
      </w:r>
      <w:r>
        <w:rPr>
          <w:rFonts w:hint="eastAsia"/>
        </w:rPr>
        <w:t>О</w:t>
      </w:r>
      <w:r>
        <w:t></w:t>
      </w:r>
      <w:r>
        <w:t></w:t>
      </w:r>
      <w:r>
        <w:rPr>
          <w:rFonts w:hint="eastAsia"/>
        </w:rPr>
        <w:t>Мар’</w:t>
      </w:r>
      <w:r>
        <w:t></w:t>
      </w:r>
      <w:r>
        <w:rPr>
          <w:rFonts w:hint="eastAsia"/>
        </w:rPr>
        <w:t>но</w:t>
      </w:r>
      <w:r>
        <w:t></w:t>
      </w:r>
      <w:r>
        <w:t></w:t>
      </w:r>
      <w:r>
        <w:rPr>
          <w:rFonts w:hint="eastAsia"/>
        </w:rPr>
        <w:t>та</w:t>
      </w:r>
      <w:r>
        <w:t></w:t>
      </w:r>
      <w:r>
        <w:rPr>
          <w:rFonts w:hint="eastAsia"/>
        </w:rPr>
        <w:t>ш</w:t>
      </w:r>
      <w:r>
        <w:t></w:t>
      </w:r>
      <w:r>
        <w:t></w:t>
      </w:r>
      <w:r>
        <w:rPr>
          <w:rFonts w:hint="eastAsia"/>
        </w:rPr>
        <w:t>у</w:t>
      </w:r>
      <w:r>
        <w:t></w:t>
      </w:r>
      <w:r>
        <w:rPr>
          <w:rFonts w:hint="eastAsia"/>
        </w:rPr>
        <w:t>висновках</w:t>
      </w:r>
      <w:r>
        <w:t></w:t>
      </w:r>
      <w:r>
        <w:rPr>
          <w:rFonts w:hint="eastAsia"/>
        </w:rPr>
        <w:t>яких</w:t>
      </w:r>
      <w:r>
        <w:t></w:t>
      </w:r>
      <w:r>
        <w:rPr>
          <w:rFonts w:hint="eastAsia"/>
        </w:rPr>
        <w:t>обгрунтовано</w:t>
      </w:r>
      <w:r>
        <w:t></w:t>
      </w:r>
      <w:r>
        <w:rPr>
          <w:rFonts w:hint="eastAsia"/>
        </w:rPr>
        <w:t>зростаюче</w:t>
      </w:r>
      <w:r>
        <w:t></w:t>
      </w:r>
      <w:r>
        <w:rPr>
          <w:rFonts w:hint="eastAsia"/>
        </w:rPr>
        <w:t>значення</w:t>
      </w:r>
      <w:r>
        <w:t></w:t>
      </w:r>
      <w:r>
        <w:rPr>
          <w:rFonts w:hint="eastAsia"/>
        </w:rPr>
        <w:t>б</w:t>
      </w:r>
      <w:r>
        <w:t></w:t>
      </w:r>
      <w:r>
        <w:rPr>
          <w:rFonts w:hint="eastAsia"/>
        </w:rPr>
        <w:t>бл</w:t>
      </w:r>
      <w:r>
        <w:t></w:t>
      </w:r>
      <w:r>
        <w:rPr>
          <w:rFonts w:hint="eastAsia"/>
        </w:rPr>
        <w:t>отек</w:t>
      </w:r>
      <w:r>
        <w:t></w:t>
      </w:r>
      <w:r>
        <w:rPr>
          <w:rFonts w:hint="eastAsia"/>
        </w:rPr>
        <w:t>як</w:t>
      </w:r>
      <w:r>
        <w:t></w:t>
      </w:r>
      <w:r>
        <w:rPr>
          <w:rFonts w:hint="eastAsia"/>
        </w:rPr>
        <w:t>науково</w:t>
      </w:r>
      <w:r>
        <w:t></w:t>
      </w:r>
      <w:r>
        <w:t></w:t>
      </w:r>
      <w:r>
        <w:t></w:t>
      </w:r>
      <w:r>
        <w:rPr>
          <w:rFonts w:hint="eastAsia"/>
        </w:rPr>
        <w:t>нформац</w:t>
      </w:r>
      <w:r>
        <w:t></w:t>
      </w:r>
      <w:r>
        <w:rPr>
          <w:rFonts w:hint="eastAsia"/>
        </w:rPr>
        <w:t>йних</w:t>
      </w:r>
      <w:r>
        <w:t></w:t>
      </w:r>
      <w:r>
        <w:rPr>
          <w:rFonts w:hint="eastAsia"/>
        </w:rPr>
        <w:t>цен</w:t>
      </w:r>
      <w:r>
        <w:t></w:t>
      </w:r>
      <w:r>
        <w:rPr>
          <w:rFonts w:hint="eastAsia"/>
        </w:rPr>
        <w:t>в</w:t>
      </w:r>
      <w:r>
        <w:t></w:t>
      </w:r>
      <w:r>
        <w:rPr>
          <w:rFonts w:hint="eastAsia"/>
        </w:rPr>
        <w:t>сучасного</w:t>
      </w:r>
      <w:r>
        <w:t></w:t>
      </w:r>
      <w:r>
        <w:t></w:t>
      </w:r>
      <w:r>
        <w:rPr>
          <w:rFonts w:hint="eastAsia"/>
        </w:rPr>
        <w:t>нформац</w:t>
      </w:r>
      <w:r>
        <w:t></w:t>
      </w:r>
      <w:r>
        <w:rPr>
          <w:rFonts w:hint="eastAsia"/>
        </w:rPr>
        <w:t>йного</w:t>
      </w:r>
      <w:r>
        <w:t></w:t>
      </w:r>
      <w:r>
        <w:rPr>
          <w:rFonts w:hint="eastAsia"/>
        </w:rPr>
        <w:t>сусп</w:t>
      </w:r>
      <w:r>
        <w:t></w:t>
      </w:r>
      <w:r>
        <w:rPr>
          <w:rFonts w:hint="eastAsia"/>
        </w:rPr>
        <w:t>льства</w:t>
      </w:r>
      <w:r>
        <w:t></w:t>
      </w:r>
      <w:r>
        <w:t></w:t>
      </w:r>
      <w:r>
        <w:rPr>
          <w:rFonts w:hint="eastAsia"/>
        </w:rPr>
        <w:t>наукових</w:t>
      </w:r>
      <w:r>
        <w:t></w:t>
      </w:r>
      <w:r>
        <w:rPr>
          <w:rFonts w:hint="eastAsia"/>
        </w:rPr>
        <w:t>розробок</w:t>
      </w:r>
      <w:r>
        <w:t></w:t>
      </w:r>
      <w:r>
        <w:rPr>
          <w:rFonts w:hint="eastAsia"/>
        </w:rPr>
        <w:t>М</w:t>
      </w:r>
      <w:r>
        <w:t></w:t>
      </w:r>
      <w:r>
        <w:t></w:t>
      </w:r>
      <w:r>
        <w:rPr>
          <w:rFonts w:hint="eastAsia"/>
        </w:rPr>
        <w:t>Кейш</w:t>
      </w:r>
      <w:r>
        <w:t></w:t>
      </w:r>
      <w:r>
        <w:t></w:t>
      </w:r>
      <w:r>
        <w:rPr>
          <w:rFonts w:hint="eastAsia"/>
        </w:rPr>
        <w:t>Д</w:t>
      </w:r>
      <w:r>
        <w:t></w:t>
      </w:r>
      <w:r>
        <w:t></w:t>
      </w:r>
      <w:r>
        <w:rPr>
          <w:rFonts w:hint="eastAsia"/>
        </w:rPr>
        <w:t>Соловяненка</w:t>
      </w:r>
      <w:r>
        <w:t></w:t>
      </w:r>
      <w:r>
        <w:t></w:t>
      </w:r>
      <w:r>
        <w:rPr>
          <w:rFonts w:hint="eastAsia"/>
        </w:rPr>
        <w:t>В</w:t>
      </w:r>
      <w:r>
        <w:t></w:t>
      </w:r>
      <w:r>
        <w:t></w:t>
      </w:r>
      <w:r>
        <w:rPr>
          <w:rFonts w:hint="eastAsia"/>
        </w:rPr>
        <w:t>Копанево</w:t>
      </w:r>
      <w:r>
        <w:t></w:t>
      </w:r>
      <w:r>
        <w:t></w:t>
      </w:r>
      <w:r>
        <w:t></w:t>
      </w:r>
      <w:r>
        <w:rPr>
          <w:rFonts w:hint="eastAsia"/>
        </w:rPr>
        <w:t>Т</w:t>
      </w:r>
      <w:r>
        <w:t></w:t>
      </w:r>
      <w:r>
        <w:t></w:t>
      </w:r>
      <w:r>
        <w:rPr>
          <w:rFonts w:hint="eastAsia"/>
        </w:rPr>
        <w:t>Ярошенко</w:t>
      </w:r>
      <w:r>
        <w:t></w:t>
      </w:r>
      <w:r>
        <w:t></w:t>
      </w:r>
      <w:r>
        <w:rPr>
          <w:rFonts w:hint="eastAsia"/>
        </w:rPr>
        <w:t>З</w:t>
      </w:r>
      <w:r>
        <w:t></w:t>
      </w:r>
      <w:r>
        <w:t></w:t>
      </w:r>
      <w:r>
        <w:rPr>
          <w:rFonts w:hint="eastAsia"/>
        </w:rPr>
        <w:t>Романухи</w:t>
      </w:r>
      <w:r>
        <w:t></w:t>
      </w:r>
    </w:p>
    <w:p w:rsidR="00A22EC4" w:rsidRDefault="00A22EC4" w:rsidP="00A22EC4">
      <w:r>
        <w:rPr>
          <w:rFonts w:hint="eastAsia"/>
        </w:rPr>
        <w:t>В</w:t>
      </w:r>
      <w:r>
        <w:t></w:t>
      </w:r>
      <w:r>
        <w:tab/>
      </w:r>
      <w:r>
        <w:rPr>
          <w:rFonts w:hint="eastAsia"/>
        </w:rPr>
        <w:t>Бондаренко</w:t>
      </w:r>
      <w:r>
        <w:t></w:t>
      </w:r>
      <w:r>
        <w:t></w:t>
      </w:r>
      <w:r>
        <w:t></w:t>
      </w:r>
      <w:r>
        <w:t></w:t>
      </w:r>
      <w:r>
        <w:t></w:t>
      </w:r>
      <w:r>
        <w:rPr>
          <w:rFonts w:hint="eastAsia"/>
        </w:rPr>
        <w:t>Кулик</w:t>
      </w:r>
      <w:r>
        <w:t></w:t>
      </w:r>
      <w:r>
        <w:rPr>
          <w:rFonts w:hint="eastAsia"/>
        </w:rPr>
        <w:t>та</w:t>
      </w:r>
      <w:r>
        <w:t></w:t>
      </w:r>
      <w:r>
        <w:rPr>
          <w:rFonts w:hint="eastAsia"/>
        </w:rPr>
        <w:t>ш</w:t>
      </w:r>
      <w:r>
        <w:t></w:t>
      </w:r>
      <w:r>
        <w:t></w:t>
      </w:r>
      <w:r>
        <w:rPr>
          <w:rFonts w:hint="eastAsia"/>
        </w:rPr>
        <w:t>про</w:t>
      </w:r>
      <w:r>
        <w:t></w:t>
      </w:r>
      <w:r>
        <w:rPr>
          <w:rFonts w:hint="eastAsia"/>
        </w:rPr>
        <w:t>особливост</w:t>
      </w:r>
      <w:r>
        <w:t></w:t>
      </w:r>
      <w:r>
        <w:rPr>
          <w:rFonts w:hint="eastAsia"/>
        </w:rPr>
        <w:t>використання</w:t>
      </w:r>
      <w:r>
        <w:t></w:t>
      </w:r>
      <w:r>
        <w:rPr>
          <w:rFonts w:hint="eastAsia"/>
        </w:rPr>
        <w:t>у</w:t>
      </w:r>
      <w:r>
        <w:t></w:t>
      </w:r>
      <w:r>
        <w:rPr>
          <w:rFonts w:hint="eastAsia"/>
        </w:rPr>
        <w:t>ДГЯЛЬНОСТГ</w:t>
      </w:r>
      <w:r>
        <w:t></w:t>
      </w:r>
      <w:r>
        <w:rPr>
          <w:rFonts w:hint="eastAsia"/>
        </w:rPr>
        <w:t>б</w:t>
      </w:r>
      <w:r>
        <w:t></w:t>
      </w:r>
      <w:r>
        <w:rPr>
          <w:rFonts w:hint="eastAsia"/>
        </w:rPr>
        <w:t>бл</w:t>
      </w:r>
      <w:r>
        <w:t></w:t>
      </w:r>
      <w:r>
        <w:rPr>
          <w:rFonts w:hint="eastAsia"/>
        </w:rPr>
        <w:t>отек</w:t>
      </w:r>
      <w:r>
        <w:t></w:t>
      </w:r>
      <w:r>
        <w:rPr>
          <w:rFonts w:hint="eastAsia"/>
        </w:rPr>
        <w:t>технолог</w:t>
      </w:r>
      <w:r>
        <w:t></w:t>
      </w:r>
      <w:r>
        <w:rPr>
          <w:rFonts w:hint="eastAsia"/>
        </w:rPr>
        <w:t>й</w:t>
      </w:r>
      <w:r>
        <w:t></w:t>
      </w:r>
      <w:r>
        <w:t></w:t>
      </w:r>
      <w:r>
        <w:t></w:t>
      </w:r>
      <w:r>
        <w:t></w:t>
      </w:r>
      <w:r>
        <w:t></w:t>
      </w:r>
      <w:r>
        <w:t></w:t>
      </w:r>
      <w:r>
        <w:t></w:t>
      </w:r>
      <w:r>
        <w:t></w:t>
      </w:r>
      <w:r>
        <w:t></w:t>
      </w:r>
      <w:r>
        <w:rPr>
          <w:rFonts w:hint="eastAsia"/>
        </w:rPr>
        <w:t>як</w:t>
      </w:r>
      <w:r>
        <w:t></w:t>
      </w:r>
      <w:r>
        <w:rPr>
          <w:rFonts w:hint="eastAsia"/>
        </w:rPr>
        <w:t>шновацшних</w:t>
      </w:r>
      <w:r>
        <w:t></w:t>
      </w:r>
      <w:r>
        <w:rPr>
          <w:rFonts w:hint="eastAsia"/>
        </w:rPr>
        <w:t>канал</w:t>
      </w:r>
      <w:r>
        <w:t></w:t>
      </w:r>
      <w:r>
        <w:rPr>
          <w:rFonts w:hint="eastAsia"/>
        </w:rPr>
        <w:t>в</w:t>
      </w:r>
      <w:r>
        <w:t></w:t>
      </w:r>
      <w:r>
        <w:t></w:t>
      </w:r>
      <w:r>
        <w:t></w:t>
      </w:r>
      <w:r>
        <w:rPr>
          <w:rFonts w:hint="eastAsia"/>
        </w:rPr>
        <w:t>засоб</w:t>
      </w:r>
      <w:r>
        <w:t></w:t>
      </w:r>
      <w:r>
        <w:rPr>
          <w:rFonts w:hint="eastAsia"/>
        </w:rPr>
        <w:t>в</w:t>
      </w:r>
      <w:r>
        <w:t></w:t>
      </w:r>
      <w:r>
        <w:rPr>
          <w:rFonts w:hint="eastAsia"/>
        </w:rPr>
        <w:t>шформацшно</w:t>
      </w:r>
      <w:r>
        <w:t></w:t>
      </w:r>
      <w:r>
        <w:t></w:t>
      </w:r>
      <w:r>
        <w:rPr>
          <w:rFonts w:hint="eastAsia"/>
        </w:rPr>
        <w:t>комун</w:t>
      </w:r>
      <w:r>
        <w:t></w:t>
      </w:r>
      <w:r>
        <w:rPr>
          <w:rFonts w:hint="eastAsia"/>
        </w:rPr>
        <w:t>кац</w:t>
      </w:r>
      <w:r>
        <w:t></w:t>
      </w:r>
      <w:r>
        <w:rPr>
          <w:rFonts w:hint="eastAsia"/>
        </w:rPr>
        <w:t>йно</w:t>
      </w:r>
      <w:r>
        <w:t></w:t>
      </w:r>
      <w:r>
        <w:t></w:t>
      </w:r>
      <w:r>
        <w:rPr>
          <w:rFonts w:hint="eastAsia"/>
        </w:rPr>
        <w:t>взаемод</w:t>
      </w:r>
      <w:r>
        <w:t></w:t>
      </w:r>
      <w:r>
        <w:t></w:t>
      </w:r>
      <w:r>
        <w:t></w:t>
      </w:r>
      <w:r>
        <w:t></w:t>
      </w:r>
      <w:r>
        <w:rPr>
          <w:rFonts w:hint="eastAsia"/>
        </w:rPr>
        <w:t>можливост</w:t>
      </w:r>
      <w:r>
        <w:t></w:t>
      </w:r>
      <w:r>
        <w:rPr>
          <w:rFonts w:hint="eastAsia"/>
        </w:rPr>
        <w:t>оновлення</w:t>
      </w:r>
      <w:r>
        <w:t></w:t>
      </w:r>
      <w:r>
        <w:rPr>
          <w:rFonts w:hint="eastAsia"/>
        </w:rPr>
        <w:t>спектра</w:t>
      </w:r>
      <w:r>
        <w:t></w:t>
      </w:r>
      <w:r>
        <w:rPr>
          <w:rFonts w:hint="eastAsia"/>
        </w:rPr>
        <w:t>б</w:t>
      </w:r>
      <w:r>
        <w:t></w:t>
      </w:r>
      <w:r>
        <w:rPr>
          <w:rFonts w:hint="eastAsia"/>
        </w:rPr>
        <w:t>бл</w:t>
      </w:r>
      <w:r>
        <w:t></w:t>
      </w:r>
      <w:r>
        <w:rPr>
          <w:rFonts w:hint="eastAsia"/>
        </w:rPr>
        <w:t>отечного</w:t>
      </w:r>
      <w:r>
        <w:t></w:t>
      </w:r>
      <w:r>
        <w:rPr>
          <w:rFonts w:hint="eastAsia"/>
        </w:rPr>
        <w:t>електронного</w:t>
      </w:r>
      <w:r>
        <w:t></w:t>
      </w:r>
      <w:r>
        <w:rPr>
          <w:rFonts w:hint="eastAsia"/>
        </w:rPr>
        <w:t>серв</w:t>
      </w:r>
      <w:r>
        <w:t></w:t>
      </w:r>
      <w:r>
        <w:rPr>
          <w:rFonts w:hint="eastAsia"/>
        </w:rPr>
        <w:t>су</w:t>
      </w:r>
      <w:r>
        <w:t></w:t>
      </w:r>
      <w:r>
        <w:rPr>
          <w:rFonts w:hint="eastAsia"/>
        </w:rPr>
        <w:t>та</w:t>
      </w:r>
      <w:r>
        <w:t></w:t>
      </w:r>
      <w:r>
        <w:rPr>
          <w:rFonts w:hint="eastAsia"/>
        </w:rPr>
        <w:t>ур</w:t>
      </w:r>
      <w:r>
        <w:t></w:t>
      </w:r>
      <w:r>
        <w:rPr>
          <w:rFonts w:hint="eastAsia"/>
        </w:rPr>
        <w:t>зноман</w:t>
      </w:r>
      <w:r>
        <w:t></w:t>
      </w:r>
      <w:r>
        <w:rPr>
          <w:rFonts w:hint="eastAsia"/>
        </w:rPr>
        <w:t>тнення</w:t>
      </w:r>
      <w:r>
        <w:t></w:t>
      </w:r>
      <w:r>
        <w:t></w:t>
      </w:r>
      <w:r>
        <w:rPr>
          <w:rFonts w:hint="eastAsia"/>
        </w:rPr>
        <w:t>нформац</w:t>
      </w:r>
      <w:r>
        <w:t></w:t>
      </w:r>
      <w:r>
        <w:rPr>
          <w:rFonts w:hint="eastAsia"/>
        </w:rPr>
        <w:t>йних</w:t>
      </w:r>
      <w:r>
        <w:t></w:t>
      </w:r>
      <w:r>
        <w:rPr>
          <w:rFonts w:hint="eastAsia"/>
        </w:rPr>
        <w:t>продуклв</w:t>
      </w:r>
      <w:r>
        <w:t></w:t>
      </w:r>
      <w:r>
        <w:t></w:t>
      </w:r>
      <w:r>
        <w:t></w:t>
      </w:r>
      <w:r>
        <w:rPr>
          <w:rFonts w:hint="eastAsia"/>
        </w:rPr>
        <w:t>послуг</w:t>
      </w:r>
      <w:r>
        <w:t></w:t>
      </w:r>
    </w:p>
    <w:p w:rsidR="00A22EC4" w:rsidRDefault="00A22EC4" w:rsidP="00A22EC4">
      <w:r>
        <w:rPr>
          <w:rFonts w:hint="eastAsia"/>
        </w:rPr>
        <w:t>Проте</w:t>
      </w:r>
      <w:r>
        <w:t></w:t>
      </w:r>
      <w:r>
        <w:rPr>
          <w:rFonts w:hint="eastAsia"/>
        </w:rPr>
        <w:t>дослщження</w:t>
      </w:r>
      <w:r>
        <w:t></w:t>
      </w:r>
      <w:r>
        <w:rPr>
          <w:rFonts w:hint="eastAsia"/>
        </w:rPr>
        <w:t>згаданих</w:t>
      </w:r>
      <w:r>
        <w:t></w:t>
      </w:r>
      <w:r>
        <w:rPr>
          <w:rFonts w:hint="eastAsia"/>
        </w:rPr>
        <w:t>науковц</w:t>
      </w:r>
      <w:r>
        <w:t></w:t>
      </w:r>
      <w:r>
        <w:rPr>
          <w:rFonts w:hint="eastAsia"/>
        </w:rPr>
        <w:t>в</w:t>
      </w:r>
      <w:r>
        <w:t></w:t>
      </w:r>
      <w:r>
        <w:rPr>
          <w:rFonts w:hint="eastAsia"/>
        </w:rPr>
        <w:t>та</w:t>
      </w:r>
      <w:r>
        <w:t></w:t>
      </w:r>
      <w:r>
        <w:rPr>
          <w:rFonts w:hint="eastAsia"/>
        </w:rPr>
        <w:t>праць</w:t>
      </w:r>
      <w:r>
        <w:t></w:t>
      </w:r>
      <w:r>
        <w:rPr>
          <w:rFonts w:hint="eastAsia"/>
        </w:rPr>
        <w:t>впчизняних</w:t>
      </w:r>
      <w:r>
        <w:t></w:t>
      </w:r>
      <w:r>
        <w:t></w:t>
      </w:r>
      <w:r>
        <w:t></w:t>
      </w:r>
      <w:r>
        <w:rPr>
          <w:rFonts w:hint="eastAsia"/>
        </w:rPr>
        <w:t>заруб</w:t>
      </w:r>
      <w:r>
        <w:t></w:t>
      </w:r>
      <w:r>
        <w:rPr>
          <w:rFonts w:hint="eastAsia"/>
        </w:rPr>
        <w:t>жних</w:t>
      </w:r>
      <w:r>
        <w:t></w:t>
      </w:r>
      <w:r>
        <w:rPr>
          <w:rFonts w:hint="eastAsia"/>
        </w:rPr>
        <w:t>дослщниюв</w:t>
      </w:r>
      <w:r>
        <w:t></w:t>
      </w:r>
      <w:r>
        <w:rPr>
          <w:rFonts w:hint="eastAsia"/>
        </w:rPr>
        <w:t>не</w:t>
      </w:r>
      <w:r>
        <w:t></w:t>
      </w:r>
      <w:r>
        <w:rPr>
          <w:rFonts w:hint="eastAsia"/>
        </w:rPr>
        <w:t>передбачали</w:t>
      </w:r>
      <w:r>
        <w:t></w:t>
      </w:r>
      <w:r>
        <w:rPr>
          <w:rFonts w:hint="eastAsia"/>
        </w:rPr>
        <w:t>комплексного</w:t>
      </w:r>
      <w:r>
        <w:t></w:t>
      </w:r>
      <w:r>
        <w:rPr>
          <w:rFonts w:hint="eastAsia"/>
        </w:rPr>
        <w:t>анал</w:t>
      </w:r>
      <w:r>
        <w:t></w:t>
      </w:r>
      <w:r>
        <w:rPr>
          <w:rFonts w:hint="eastAsia"/>
        </w:rPr>
        <w:t>зу</w:t>
      </w:r>
      <w:r>
        <w:t></w:t>
      </w:r>
      <w:r>
        <w:rPr>
          <w:rFonts w:hint="eastAsia"/>
        </w:rPr>
        <w:t>питання</w:t>
      </w:r>
      <w:r>
        <w:t></w:t>
      </w:r>
      <w:r>
        <w:t></w:t>
      </w:r>
      <w:r>
        <w:rPr>
          <w:rFonts w:hint="eastAsia"/>
        </w:rPr>
        <w:t>вивчення</w:t>
      </w:r>
      <w:r>
        <w:t></w:t>
      </w:r>
      <w:r>
        <w:rPr>
          <w:rFonts w:hint="eastAsia"/>
        </w:rPr>
        <w:t>та</w:t>
      </w:r>
      <w:r>
        <w:t></w:t>
      </w:r>
      <w:r>
        <w:rPr>
          <w:rFonts w:hint="eastAsia"/>
        </w:rPr>
        <w:t>узагальнення</w:t>
      </w:r>
      <w:r>
        <w:t></w:t>
      </w:r>
      <w:r>
        <w:rPr>
          <w:rFonts w:hint="eastAsia"/>
        </w:rPr>
        <w:t>наукових</w:t>
      </w:r>
      <w:r>
        <w:t></w:t>
      </w:r>
      <w:r>
        <w:rPr>
          <w:rFonts w:hint="eastAsia"/>
        </w:rPr>
        <w:t>ШДХОДГВ</w:t>
      </w:r>
      <w:r>
        <w:t></w:t>
      </w:r>
      <w:r>
        <w:rPr>
          <w:rFonts w:hint="eastAsia"/>
        </w:rPr>
        <w:t>до</w:t>
      </w:r>
      <w:r>
        <w:t></w:t>
      </w:r>
      <w:r>
        <w:rPr>
          <w:rFonts w:hint="eastAsia"/>
        </w:rPr>
        <w:t>використання</w:t>
      </w:r>
      <w:r>
        <w:t></w:t>
      </w:r>
      <w:r>
        <w:rPr>
          <w:rFonts w:hint="eastAsia"/>
        </w:rPr>
        <w:t>б</w:t>
      </w:r>
      <w:r>
        <w:t></w:t>
      </w:r>
      <w:r>
        <w:rPr>
          <w:rFonts w:hint="eastAsia"/>
        </w:rPr>
        <w:t>бл</w:t>
      </w:r>
      <w:r>
        <w:t></w:t>
      </w:r>
      <w:r>
        <w:rPr>
          <w:rFonts w:hint="eastAsia"/>
        </w:rPr>
        <w:t>отечного</w:t>
      </w:r>
      <w:r>
        <w:t></w:t>
      </w:r>
      <w:r>
        <w:rPr>
          <w:rFonts w:hint="eastAsia"/>
        </w:rPr>
        <w:t>електронного</w:t>
      </w:r>
      <w:r>
        <w:t></w:t>
      </w:r>
      <w:r>
        <w:rPr>
          <w:rFonts w:hint="eastAsia"/>
        </w:rPr>
        <w:t>сервюу</w:t>
      </w:r>
      <w:r>
        <w:t></w:t>
      </w:r>
      <w:r>
        <w:t></w:t>
      </w:r>
      <w:r>
        <w:rPr>
          <w:rFonts w:hint="eastAsia"/>
        </w:rPr>
        <w:t>зокрема</w:t>
      </w:r>
      <w:r>
        <w:t></w:t>
      </w:r>
      <w:r>
        <w:rPr>
          <w:rFonts w:hint="eastAsia"/>
        </w:rPr>
        <w:t>обслуговування</w:t>
      </w:r>
      <w:r>
        <w:t></w:t>
      </w:r>
      <w:r>
        <w:rPr>
          <w:rFonts w:hint="eastAsia"/>
        </w:rPr>
        <w:t>владних</w:t>
      </w:r>
      <w:r>
        <w:t></w:t>
      </w:r>
      <w:r>
        <w:t></w:t>
      </w:r>
      <w:r>
        <w:t></w:t>
      </w:r>
      <w:r>
        <w:rPr>
          <w:rFonts w:hint="eastAsia"/>
        </w:rPr>
        <w:t>ГЗ</w:t>
      </w:r>
      <w:r>
        <w:t></w:t>
      </w:r>
      <w:r>
        <w:rPr>
          <w:rFonts w:hint="eastAsia"/>
        </w:rPr>
        <w:t>СОВИХ</w:t>
      </w:r>
      <w:r>
        <w:t></w:t>
      </w:r>
      <w:r>
        <w:t></w:t>
      </w:r>
      <w:r>
        <w:t></w:t>
      </w:r>
      <w:r>
        <w:rPr>
          <w:rFonts w:hint="eastAsia"/>
        </w:rPr>
        <w:t>громадських</w:t>
      </w:r>
      <w:r>
        <w:t></w:t>
      </w:r>
      <w:r>
        <w:rPr>
          <w:rFonts w:hint="eastAsia"/>
        </w:rPr>
        <w:t>структур</w:t>
      </w:r>
      <w:r>
        <w:t></w:t>
      </w:r>
      <w:r>
        <w:t></w:t>
      </w:r>
      <w:r>
        <w:rPr>
          <w:rFonts w:hint="eastAsia"/>
        </w:rPr>
        <w:t>внутршньо</w:t>
      </w:r>
      <w:r>
        <w:t></w:t>
      </w:r>
      <w:r>
        <w:rPr>
          <w:rFonts w:hint="eastAsia"/>
        </w:rPr>
        <w:t>перем</w:t>
      </w:r>
      <w:r>
        <w:t></w:t>
      </w:r>
      <w:r>
        <w:rPr>
          <w:rFonts w:hint="eastAsia"/>
        </w:rPr>
        <w:t>щених</w:t>
      </w:r>
      <w:r>
        <w:t></w:t>
      </w:r>
      <w:r>
        <w:rPr>
          <w:rFonts w:hint="eastAsia"/>
        </w:rPr>
        <w:t>ошб</w:t>
      </w:r>
      <w:r>
        <w:t></w:t>
      </w:r>
      <w:r>
        <w:t></w:t>
      </w:r>
      <w:r>
        <w:rPr>
          <w:rFonts w:hint="eastAsia"/>
        </w:rPr>
        <w:t>реал</w:t>
      </w:r>
      <w:r>
        <w:t></w:t>
      </w:r>
      <w:r>
        <w:rPr>
          <w:rFonts w:hint="eastAsia"/>
        </w:rPr>
        <w:t>зац</w:t>
      </w:r>
      <w:r>
        <w:t></w:t>
      </w:r>
      <w:r>
        <w:t></w:t>
      </w:r>
      <w:r>
        <w:t></w:t>
      </w:r>
      <w:r>
        <w:rPr>
          <w:rFonts w:hint="eastAsia"/>
        </w:rPr>
        <w:t>електронного</w:t>
      </w:r>
      <w:r>
        <w:t></w:t>
      </w:r>
      <w:r>
        <w:t></w:t>
      </w:r>
      <w:r>
        <w:rPr>
          <w:rFonts w:hint="eastAsia"/>
        </w:rPr>
        <w:t>нформац</w:t>
      </w:r>
      <w:r>
        <w:t></w:t>
      </w:r>
      <w:r>
        <w:rPr>
          <w:rFonts w:hint="eastAsia"/>
        </w:rPr>
        <w:t>йно</w:t>
      </w:r>
      <w:r>
        <w:t></w:t>
      </w:r>
      <w:r>
        <w:rPr>
          <w:rFonts w:hint="eastAsia"/>
        </w:rPr>
        <w:t>анал</w:t>
      </w:r>
      <w:r>
        <w:t></w:t>
      </w:r>
      <w:r>
        <w:rPr>
          <w:rFonts w:hint="eastAsia"/>
        </w:rPr>
        <w:t>тичного</w:t>
      </w:r>
      <w:r>
        <w:t></w:t>
      </w:r>
      <w:r>
        <w:rPr>
          <w:rFonts w:hint="eastAsia"/>
        </w:rPr>
        <w:t>серв</w:t>
      </w:r>
      <w:r>
        <w:t></w:t>
      </w:r>
      <w:r>
        <w:rPr>
          <w:rFonts w:hint="eastAsia"/>
        </w:rPr>
        <w:t>су</w:t>
      </w:r>
      <w:r>
        <w:t></w:t>
      </w:r>
      <w:r>
        <w:rPr>
          <w:rFonts w:hint="eastAsia"/>
        </w:rPr>
        <w:t>б</w:t>
      </w:r>
      <w:r>
        <w:t></w:t>
      </w:r>
      <w:r>
        <w:rPr>
          <w:rFonts w:hint="eastAsia"/>
        </w:rPr>
        <w:t>бл</w:t>
      </w:r>
      <w:r>
        <w:t></w:t>
      </w:r>
      <w:r>
        <w:rPr>
          <w:rFonts w:hint="eastAsia"/>
        </w:rPr>
        <w:t>отеки</w:t>
      </w:r>
      <w:r>
        <w:t></w:t>
      </w:r>
    </w:p>
    <w:p w:rsidR="00A22EC4" w:rsidRDefault="00A22EC4" w:rsidP="00A22EC4">
      <w:r>
        <w:t></w:t>
      </w:r>
      <w:r>
        <w:t></w:t>
      </w:r>
      <w:r>
        <w:tab/>
      </w:r>
      <w:r>
        <w:t></w:t>
      </w:r>
      <w:r>
        <w:rPr>
          <w:rFonts w:hint="eastAsia"/>
        </w:rPr>
        <w:t>Анал</w:t>
      </w:r>
      <w:r>
        <w:t></w:t>
      </w:r>
      <w:r>
        <w:rPr>
          <w:rFonts w:hint="eastAsia"/>
        </w:rPr>
        <w:t>з</w:t>
      </w:r>
      <w:r>
        <w:t></w:t>
      </w:r>
      <w:r>
        <w:rPr>
          <w:rFonts w:hint="eastAsia"/>
        </w:rPr>
        <w:t>понятшного</w:t>
      </w:r>
      <w:r>
        <w:t></w:t>
      </w:r>
      <w:r>
        <w:rPr>
          <w:rFonts w:hint="eastAsia"/>
        </w:rPr>
        <w:t>апарату</w:t>
      </w:r>
      <w:r>
        <w:t></w:t>
      </w:r>
      <w:r>
        <w:rPr>
          <w:rFonts w:hint="eastAsia"/>
        </w:rPr>
        <w:t>дослщжувано</w:t>
      </w:r>
      <w:r>
        <w:t></w:t>
      </w:r>
      <w:r>
        <w:t></w:t>
      </w:r>
      <w:r>
        <w:rPr>
          <w:rFonts w:hint="eastAsia"/>
        </w:rPr>
        <w:t>теми</w:t>
      </w:r>
      <w:r>
        <w:t></w:t>
      </w:r>
      <w:r>
        <w:rPr>
          <w:rFonts w:hint="eastAsia"/>
        </w:rPr>
        <w:t>засв</w:t>
      </w:r>
      <w:r>
        <w:t></w:t>
      </w:r>
      <w:r>
        <w:rPr>
          <w:rFonts w:hint="eastAsia"/>
        </w:rPr>
        <w:t>дчив</w:t>
      </w:r>
      <w:r>
        <w:t></w:t>
      </w:r>
      <w:r>
        <w:rPr>
          <w:rFonts w:hint="eastAsia"/>
        </w:rPr>
        <w:t>процес</w:t>
      </w:r>
      <w:r>
        <w:t></w:t>
      </w:r>
      <w:r>
        <w:rPr>
          <w:rFonts w:hint="eastAsia"/>
        </w:rPr>
        <w:t>розширення</w:t>
      </w:r>
      <w:r>
        <w:t></w:t>
      </w:r>
      <w:r>
        <w:rPr>
          <w:rFonts w:hint="eastAsia"/>
        </w:rPr>
        <w:t>термшосистеми</w:t>
      </w:r>
      <w:r>
        <w:t></w:t>
      </w:r>
      <w:r>
        <w:rPr>
          <w:rFonts w:hint="eastAsia"/>
        </w:rPr>
        <w:t>у</w:t>
      </w:r>
      <w:r>
        <w:t></w:t>
      </w:r>
      <w:r>
        <w:rPr>
          <w:rFonts w:hint="eastAsia"/>
        </w:rPr>
        <w:t>м</w:t>
      </w:r>
      <w:r>
        <w:t></w:t>
      </w:r>
      <w:r>
        <w:rPr>
          <w:rFonts w:hint="eastAsia"/>
        </w:rPr>
        <w:t>жнародних</w:t>
      </w:r>
      <w:r>
        <w:t></w:t>
      </w:r>
      <w:r>
        <w:t></w:t>
      </w:r>
      <w:r>
        <w:t></w:t>
      </w:r>
      <w:r>
        <w:rPr>
          <w:rFonts w:hint="eastAsia"/>
        </w:rPr>
        <w:t>впчизняних</w:t>
      </w:r>
      <w:r>
        <w:t></w:t>
      </w:r>
      <w:r>
        <w:rPr>
          <w:rFonts w:hint="eastAsia"/>
        </w:rPr>
        <w:t>законодавчих</w:t>
      </w:r>
      <w:r>
        <w:t></w:t>
      </w:r>
      <w:r>
        <w:t></w:t>
      </w:r>
      <w:r>
        <w:t></w:t>
      </w:r>
      <w:r>
        <w:rPr>
          <w:rFonts w:hint="eastAsia"/>
        </w:rPr>
        <w:t>нормативних</w:t>
      </w:r>
      <w:r>
        <w:t></w:t>
      </w:r>
      <w:r>
        <w:rPr>
          <w:rFonts w:hint="eastAsia"/>
        </w:rPr>
        <w:t>документах</w:t>
      </w:r>
      <w:r>
        <w:t></w:t>
      </w:r>
      <w:r>
        <w:rPr>
          <w:rFonts w:hint="eastAsia"/>
        </w:rPr>
        <w:t>через</w:t>
      </w:r>
      <w:r>
        <w:t></w:t>
      </w:r>
      <w:r>
        <w:rPr>
          <w:rFonts w:hint="eastAsia"/>
        </w:rPr>
        <w:t>активне</w:t>
      </w:r>
      <w:r>
        <w:t></w:t>
      </w:r>
      <w:r>
        <w:rPr>
          <w:rFonts w:hint="eastAsia"/>
        </w:rPr>
        <w:t>впровадження</w:t>
      </w:r>
      <w:r>
        <w:t></w:t>
      </w:r>
      <w:r>
        <w:rPr>
          <w:rFonts w:hint="eastAsia"/>
        </w:rPr>
        <w:t>в</w:t>
      </w:r>
      <w:r>
        <w:t></w:t>
      </w:r>
      <w:r>
        <w:rPr>
          <w:rFonts w:hint="eastAsia"/>
        </w:rPr>
        <w:t>б</w:t>
      </w:r>
      <w:r>
        <w:t></w:t>
      </w:r>
      <w:r>
        <w:rPr>
          <w:rFonts w:hint="eastAsia"/>
        </w:rPr>
        <w:t>бл</w:t>
      </w:r>
      <w:r>
        <w:t></w:t>
      </w:r>
      <w:r>
        <w:rPr>
          <w:rFonts w:hint="eastAsia"/>
        </w:rPr>
        <w:t>отечну</w:t>
      </w:r>
      <w:r>
        <w:t></w:t>
      </w:r>
      <w:r>
        <w:rPr>
          <w:rFonts w:hint="eastAsia"/>
        </w:rPr>
        <w:t>практику</w:t>
      </w:r>
      <w:r>
        <w:t></w:t>
      </w:r>
      <w:r>
        <w:t></w:t>
      </w:r>
      <w:r>
        <w:rPr>
          <w:rFonts w:hint="eastAsia"/>
        </w:rPr>
        <w:t>КТ</w:t>
      </w:r>
      <w:r>
        <w:t></w:t>
      </w:r>
      <w:r>
        <w:t></w:t>
      </w:r>
      <w:r>
        <w:rPr>
          <w:rFonts w:hint="eastAsia"/>
        </w:rPr>
        <w:t>еволющю</w:t>
      </w:r>
      <w:r>
        <w:t></w:t>
      </w:r>
      <w:r>
        <w:rPr>
          <w:rFonts w:hint="eastAsia"/>
        </w:rPr>
        <w:t>запитв</w:t>
      </w:r>
      <w:r>
        <w:t></w:t>
      </w:r>
      <w:r>
        <w:rPr>
          <w:rFonts w:hint="eastAsia"/>
        </w:rPr>
        <w:t>користувачГв</w:t>
      </w:r>
      <w:r>
        <w:t></w:t>
      </w:r>
      <w:r>
        <w:t></w:t>
      </w:r>
      <w:r>
        <w:rPr>
          <w:rFonts w:hint="eastAsia"/>
        </w:rPr>
        <w:t>Обгрунтовано</w:t>
      </w:r>
      <w:r>
        <w:t></w:t>
      </w:r>
      <w:r>
        <w:rPr>
          <w:rFonts w:hint="eastAsia"/>
        </w:rPr>
        <w:t>необхщшсть</w:t>
      </w:r>
      <w:r>
        <w:t></w:t>
      </w:r>
      <w:r>
        <w:rPr>
          <w:rFonts w:hint="eastAsia"/>
        </w:rPr>
        <w:t>подальших</w:t>
      </w:r>
      <w:r>
        <w:t></w:t>
      </w:r>
      <w:r>
        <w:rPr>
          <w:rFonts w:hint="eastAsia"/>
        </w:rPr>
        <w:t>дослщжень</w:t>
      </w:r>
      <w:r>
        <w:t></w:t>
      </w:r>
      <w:r>
        <w:rPr>
          <w:rFonts w:hint="eastAsia"/>
        </w:rPr>
        <w:t>сервюного</w:t>
      </w:r>
      <w:r>
        <w:t></w:t>
      </w:r>
      <w:r>
        <w:t></w:t>
      </w:r>
      <w:r>
        <w:rPr>
          <w:rFonts w:hint="eastAsia"/>
        </w:rPr>
        <w:t>клГентоспрямованого</w:t>
      </w:r>
      <w:r>
        <w:t></w:t>
      </w:r>
      <w:r>
        <w:rPr>
          <w:rFonts w:hint="eastAsia"/>
        </w:rPr>
        <w:t>бГблютечного</w:t>
      </w:r>
      <w:r>
        <w:t></w:t>
      </w:r>
      <w:r>
        <w:rPr>
          <w:rFonts w:hint="eastAsia"/>
        </w:rPr>
        <w:t>електронного</w:t>
      </w:r>
      <w:r>
        <w:t></w:t>
      </w:r>
      <w:r>
        <w:rPr>
          <w:rFonts w:hint="eastAsia"/>
        </w:rPr>
        <w:t>обслуговування</w:t>
      </w:r>
      <w:r>
        <w:t></w:t>
      </w:r>
      <w:r>
        <w:rPr>
          <w:rFonts w:hint="eastAsia"/>
        </w:rPr>
        <w:t>для</w:t>
      </w:r>
      <w:r>
        <w:t></w:t>
      </w:r>
      <w:r>
        <w:rPr>
          <w:rFonts w:hint="eastAsia"/>
        </w:rPr>
        <w:t>ефектившшого</w:t>
      </w:r>
      <w:r>
        <w:t></w:t>
      </w:r>
      <w:r>
        <w:rPr>
          <w:rFonts w:hint="eastAsia"/>
        </w:rPr>
        <w:t>шформацшного</w:t>
      </w:r>
      <w:r>
        <w:t></w:t>
      </w:r>
      <w:r>
        <w:rPr>
          <w:rFonts w:hint="eastAsia"/>
        </w:rPr>
        <w:t>забезпечення</w:t>
      </w:r>
      <w:r>
        <w:t></w:t>
      </w:r>
      <w:r>
        <w:rPr>
          <w:rFonts w:hint="eastAsia"/>
        </w:rPr>
        <w:t>користувачГв</w:t>
      </w:r>
      <w:r>
        <w:t></w:t>
      </w:r>
    </w:p>
    <w:p w:rsidR="00A22EC4" w:rsidRDefault="00A22EC4" w:rsidP="00A22EC4">
      <w:r>
        <w:rPr>
          <w:rFonts w:hint="eastAsia"/>
        </w:rPr>
        <w:t>Виокремлення</w:t>
      </w:r>
      <w:r>
        <w:t></w:t>
      </w:r>
      <w:r>
        <w:rPr>
          <w:rFonts w:hint="eastAsia"/>
        </w:rPr>
        <w:t>характерних</w:t>
      </w:r>
      <w:r>
        <w:t></w:t>
      </w:r>
      <w:r>
        <w:rPr>
          <w:rFonts w:hint="eastAsia"/>
        </w:rPr>
        <w:t>ознак</w:t>
      </w:r>
      <w:r>
        <w:t></w:t>
      </w:r>
      <w:r>
        <w:rPr>
          <w:rFonts w:hint="eastAsia"/>
        </w:rPr>
        <w:t>бГблютечного</w:t>
      </w:r>
      <w:r>
        <w:t></w:t>
      </w:r>
      <w:r>
        <w:rPr>
          <w:rFonts w:hint="eastAsia"/>
        </w:rPr>
        <w:t>обслуговування</w:t>
      </w:r>
      <w:r>
        <w:t></w:t>
      </w:r>
      <w:r>
        <w:rPr>
          <w:rFonts w:hint="eastAsia"/>
        </w:rPr>
        <w:t>електронними</w:t>
      </w:r>
      <w:r>
        <w:t></w:t>
      </w:r>
      <w:r>
        <w:rPr>
          <w:rFonts w:hint="eastAsia"/>
        </w:rPr>
        <w:t>ресурсами</w:t>
      </w:r>
      <w:r>
        <w:t></w:t>
      </w:r>
      <w:r>
        <w:t></w:t>
      </w:r>
      <w:r>
        <w:rPr>
          <w:rFonts w:hint="eastAsia"/>
        </w:rPr>
        <w:t>бГблютечного</w:t>
      </w:r>
      <w:r>
        <w:t></w:t>
      </w:r>
      <w:r>
        <w:rPr>
          <w:rFonts w:hint="eastAsia"/>
        </w:rPr>
        <w:t>шформацшно</w:t>
      </w:r>
      <w:r>
        <w:t></w:t>
      </w:r>
      <w:r>
        <w:rPr>
          <w:rFonts w:hint="eastAsia"/>
        </w:rPr>
        <w:t>аналгтичного</w:t>
      </w:r>
      <w:r>
        <w:t></w:t>
      </w:r>
      <w:r>
        <w:rPr>
          <w:rFonts w:hint="eastAsia"/>
        </w:rPr>
        <w:t>забезпечення</w:t>
      </w:r>
      <w:r>
        <w:t></w:t>
      </w:r>
      <w:r>
        <w:rPr>
          <w:rFonts w:hint="eastAsia"/>
        </w:rPr>
        <w:t>в</w:t>
      </w:r>
      <w:r>
        <w:t></w:t>
      </w:r>
      <w:r>
        <w:rPr>
          <w:rFonts w:hint="eastAsia"/>
        </w:rPr>
        <w:t>дослщженнях</w:t>
      </w:r>
      <w:r>
        <w:t></w:t>
      </w:r>
      <w:r>
        <w:rPr>
          <w:rFonts w:hint="eastAsia"/>
        </w:rPr>
        <w:t>останнього</w:t>
      </w:r>
      <w:r>
        <w:t></w:t>
      </w:r>
      <w:r>
        <w:rPr>
          <w:rFonts w:hint="eastAsia"/>
        </w:rPr>
        <w:t>перюду</w:t>
      </w:r>
      <w:r>
        <w:t></w:t>
      </w:r>
      <w:r>
        <w:rPr>
          <w:rFonts w:hint="eastAsia"/>
        </w:rPr>
        <w:t>дало</w:t>
      </w:r>
      <w:r>
        <w:t></w:t>
      </w:r>
      <w:r>
        <w:rPr>
          <w:rFonts w:hint="eastAsia"/>
        </w:rPr>
        <w:t>можливють</w:t>
      </w:r>
      <w:r>
        <w:t></w:t>
      </w:r>
      <w:r>
        <w:rPr>
          <w:rFonts w:hint="eastAsia"/>
        </w:rPr>
        <w:t>синтезувати</w:t>
      </w:r>
      <w:r>
        <w:t></w:t>
      </w:r>
      <w:r>
        <w:rPr>
          <w:rFonts w:hint="eastAsia"/>
        </w:rPr>
        <w:t>т</w:t>
      </w:r>
      <w:r>
        <w:rPr>
          <w:rFonts w:hint="eastAsia"/>
        </w:rPr>
        <w:lastRenderedPageBreak/>
        <w:t>а</w:t>
      </w:r>
      <w:r>
        <w:t></w:t>
      </w:r>
      <w:r>
        <w:rPr>
          <w:rFonts w:hint="eastAsia"/>
        </w:rPr>
        <w:t>запропонувати</w:t>
      </w:r>
      <w:r>
        <w:t></w:t>
      </w:r>
      <w:r>
        <w:rPr>
          <w:rFonts w:hint="eastAsia"/>
        </w:rPr>
        <w:t>таю</w:t>
      </w:r>
      <w:r>
        <w:t></w:t>
      </w:r>
      <w:r>
        <w:rPr>
          <w:rFonts w:hint="eastAsia"/>
        </w:rPr>
        <w:t>поняття</w:t>
      </w:r>
      <w:r>
        <w:t></w:t>
      </w:r>
      <w:r>
        <w:t></w:t>
      </w:r>
      <w:r>
        <w:rPr>
          <w:rFonts w:hint="eastAsia"/>
        </w:rPr>
        <w:t>як</w:t>
      </w:r>
      <w:r>
        <w:t></w:t>
      </w:r>
      <w:r>
        <w:t></w:t>
      </w:r>
      <w:r>
        <w:rPr>
          <w:rFonts w:hint="eastAsia"/>
        </w:rPr>
        <w:t>бГблютечний</w:t>
      </w:r>
      <w:r>
        <w:t></w:t>
      </w:r>
      <w:r>
        <w:rPr>
          <w:rFonts w:hint="eastAsia"/>
        </w:rPr>
        <w:t>електронний</w:t>
      </w:r>
      <w:r>
        <w:t></w:t>
      </w:r>
      <w:r>
        <w:rPr>
          <w:rFonts w:hint="eastAsia"/>
        </w:rPr>
        <w:t>сервю</w:t>
      </w:r>
      <w:r>
        <w:t></w:t>
      </w:r>
      <w:r>
        <w:t></w:t>
      </w:r>
      <w:r>
        <w:t></w:t>
      </w:r>
      <w:r>
        <w:t></w:t>
      </w:r>
      <w:r>
        <w:rPr>
          <w:rFonts w:hint="eastAsia"/>
        </w:rPr>
        <w:t>це</w:t>
      </w:r>
      <w:r>
        <w:t></w:t>
      </w:r>
      <w:r>
        <w:rPr>
          <w:rFonts w:hint="eastAsia"/>
        </w:rPr>
        <w:t>процес</w:t>
      </w:r>
      <w:r>
        <w:t></w:t>
      </w:r>
      <w:r>
        <w:rPr>
          <w:rFonts w:hint="eastAsia"/>
        </w:rPr>
        <w:t>взаемодп</w:t>
      </w:r>
      <w:r>
        <w:t></w:t>
      </w:r>
      <w:r>
        <w:rPr>
          <w:rFonts w:hint="eastAsia"/>
        </w:rPr>
        <w:t>суб’ектв</w:t>
      </w:r>
      <w:r>
        <w:t></w:t>
      </w:r>
      <w:r>
        <w:rPr>
          <w:rFonts w:hint="eastAsia"/>
        </w:rPr>
        <w:t>бГблютечно</w:t>
      </w:r>
      <w:r>
        <w:t></w:t>
      </w:r>
      <w:r>
        <w:t></w:t>
      </w:r>
      <w:r>
        <w:rPr>
          <w:rFonts w:hint="eastAsia"/>
        </w:rPr>
        <w:t>дГяльност</w:t>
      </w:r>
      <w:r>
        <w:t></w:t>
      </w:r>
      <w:r>
        <w:t></w:t>
      </w:r>
      <w:r>
        <w:t></w:t>
      </w:r>
      <w:r>
        <w:rPr>
          <w:rFonts w:hint="eastAsia"/>
        </w:rPr>
        <w:t>сощуму</w:t>
      </w:r>
      <w:r>
        <w:t></w:t>
      </w:r>
      <w:r>
        <w:t></w:t>
      </w:r>
      <w:r>
        <w:rPr>
          <w:rFonts w:hint="eastAsia"/>
        </w:rPr>
        <w:t>що</w:t>
      </w:r>
      <w:r>
        <w:t></w:t>
      </w:r>
      <w:r>
        <w:rPr>
          <w:rFonts w:hint="eastAsia"/>
        </w:rPr>
        <w:t>супроводжуеться</w:t>
      </w:r>
      <w:r>
        <w:t></w:t>
      </w:r>
      <w:r>
        <w:rPr>
          <w:rFonts w:hint="eastAsia"/>
        </w:rPr>
        <w:t>активним</w:t>
      </w:r>
      <w:r>
        <w:t></w:t>
      </w:r>
      <w:r>
        <w:rPr>
          <w:rFonts w:hint="eastAsia"/>
        </w:rPr>
        <w:t>застосуванням</w:t>
      </w:r>
      <w:r>
        <w:t></w:t>
      </w:r>
      <w:r>
        <w:rPr>
          <w:rFonts w:hint="eastAsia"/>
        </w:rPr>
        <w:t>шформацшно</w:t>
      </w:r>
      <w:r>
        <w:t></w:t>
      </w:r>
      <w:r>
        <w:rPr>
          <w:rFonts w:hint="eastAsia"/>
        </w:rPr>
        <w:t>комушкацшних</w:t>
      </w:r>
      <w:r>
        <w:t></w:t>
      </w:r>
      <w:r>
        <w:rPr>
          <w:rFonts w:hint="eastAsia"/>
        </w:rPr>
        <w:t>технологш</w:t>
      </w:r>
      <w:r>
        <w:t></w:t>
      </w:r>
      <w:r>
        <w:t></w:t>
      </w:r>
      <w:r>
        <w:rPr>
          <w:rFonts w:hint="eastAsia"/>
        </w:rPr>
        <w:t>оргашзованою</w:t>
      </w:r>
      <w:r>
        <w:t></w:t>
      </w:r>
      <w:r>
        <w:rPr>
          <w:rFonts w:hint="eastAsia"/>
        </w:rPr>
        <w:t>системою</w:t>
      </w:r>
      <w:r>
        <w:t></w:t>
      </w:r>
      <w:r>
        <w:rPr>
          <w:rFonts w:hint="eastAsia"/>
        </w:rPr>
        <w:t>шформацшно</w:t>
      </w:r>
      <w:r>
        <w:t></w:t>
      </w:r>
      <w:r>
        <w:rPr>
          <w:rFonts w:hint="eastAsia"/>
        </w:rPr>
        <w:t>аналгтичного</w:t>
      </w:r>
      <w:r>
        <w:t></w:t>
      </w:r>
      <w:r>
        <w:rPr>
          <w:rFonts w:hint="eastAsia"/>
        </w:rPr>
        <w:t>забезпечення</w:t>
      </w:r>
      <w:r>
        <w:t></w:t>
      </w:r>
      <w:r>
        <w:rPr>
          <w:rFonts w:hint="eastAsia"/>
        </w:rPr>
        <w:t>для</w:t>
      </w:r>
      <w:r>
        <w:t></w:t>
      </w:r>
      <w:r>
        <w:rPr>
          <w:rFonts w:hint="eastAsia"/>
        </w:rPr>
        <w:t>ефективного</w:t>
      </w:r>
      <w:r>
        <w:t></w:t>
      </w:r>
      <w:r>
        <w:rPr>
          <w:rFonts w:hint="eastAsia"/>
        </w:rPr>
        <w:t>задоволення</w:t>
      </w:r>
      <w:r>
        <w:t></w:t>
      </w:r>
      <w:r>
        <w:rPr>
          <w:rFonts w:hint="eastAsia"/>
        </w:rPr>
        <w:t>шформацшних</w:t>
      </w:r>
      <w:r>
        <w:t></w:t>
      </w:r>
      <w:r>
        <w:rPr>
          <w:rFonts w:hint="eastAsia"/>
        </w:rPr>
        <w:t>запитв</w:t>
      </w:r>
      <w:r>
        <w:t></w:t>
      </w:r>
      <w:r>
        <w:rPr>
          <w:rFonts w:hint="eastAsia"/>
        </w:rPr>
        <w:t>користувачГв</w:t>
      </w:r>
      <w:r>
        <w:t></w:t>
      </w:r>
      <w:r>
        <w:t></w:t>
      </w:r>
      <w:r>
        <w:t></w:t>
      </w:r>
      <w:r>
        <w:rPr>
          <w:rFonts w:hint="eastAsia"/>
        </w:rPr>
        <w:t>цшьовГ</w:t>
      </w:r>
      <w:r>
        <w:t></w:t>
      </w:r>
      <w:r>
        <w:rPr>
          <w:rFonts w:hint="eastAsia"/>
        </w:rPr>
        <w:t>користувачГ</w:t>
      </w:r>
      <w:r>
        <w:t></w:t>
      </w:r>
      <w:r>
        <w:rPr>
          <w:rFonts w:hint="eastAsia"/>
        </w:rPr>
        <w:t>бГблютеки</w:t>
      </w:r>
      <w:r>
        <w:t></w:t>
      </w:r>
      <w:r>
        <w:t></w:t>
      </w:r>
      <w:r>
        <w:t></w:t>
      </w:r>
      <w:r>
        <w:t></w:t>
      </w:r>
      <w:r>
        <w:rPr>
          <w:rFonts w:hint="eastAsia"/>
        </w:rPr>
        <w:t>це</w:t>
      </w:r>
      <w:r>
        <w:t></w:t>
      </w:r>
      <w:r>
        <w:rPr>
          <w:rFonts w:hint="eastAsia"/>
        </w:rPr>
        <w:t>члени</w:t>
      </w:r>
      <w:r>
        <w:t></w:t>
      </w:r>
      <w:r>
        <w:rPr>
          <w:rFonts w:hint="eastAsia"/>
        </w:rPr>
        <w:t>групи</w:t>
      </w:r>
      <w:r>
        <w:t></w:t>
      </w:r>
      <w:r>
        <w:rPr>
          <w:rFonts w:hint="eastAsia"/>
        </w:rPr>
        <w:t>споживачГв</w:t>
      </w:r>
      <w:r>
        <w:t></w:t>
      </w:r>
      <w:r>
        <w:rPr>
          <w:rFonts w:hint="eastAsia"/>
        </w:rPr>
        <w:t>бГблютечних</w:t>
      </w:r>
      <w:r>
        <w:t></w:t>
      </w:r>
      <w:r>
        <w:rPr>
          <w:rFonts w:hint="eastAsia"/>
        </w:rPr>
        <w:t>послуг</w:t>
      </w:r>
      <w:r>
        <w:t></w:t>
      </w:r>
      <w:r>
        <w:t></w:t>
      </w:r>
      <w:r>
        <w:rPr>
          <w:rFonts w:hint="eastAsia"/>
        </w:rPr>
        <w:t>об’еднаних</w:t>
      </w:r>
      <w:r>
        <w:t></w:t>
      </w:r>
      <w:r>
        <w:rPr>
          <w:rFonts w:hint="eastAsia"/>
        </w:rPr>
        <w:t>одшею</w:t>
      </w:r>
      <w:r>
        <w:t></w:t>
      </w:r>
      <w:r>
        <w:rPr>
          <w:rFonts w:hint="eastAsia"/>
        </w:rPr>
        <w:t>темою</w:t>
      </w:r>
      <w:r>
        <w:t></w:t>
      </w:r>
      <w:r>
        <w:rPr>
          <w:rFonts w:hint="eastAsia"/>
        </w:rPr>
        <w:t>шформацшного</w:t>
      </w:r>
      <w:r>
        <w:t></w:t>
      </w:r>
      <w:r>
        <w:rPr>
          <w:rFonts w:hint="eastAsia"/>
        </w:rPr>
        <w:t>забезпечення</w:t>
      </w:r>
      <w:r>
        <w:t></w:t>
      </w:r>
    </w:p>
    <w:p w:rsidR="00A22EC4" w:rsidRDefault="00A22EC4" w:rsidP="00A22EC4">
      <w:r>
        <w:t></w:t>
      </w:r>
      <w:r>
        <w:t></w:t>
      </w:r>
      <w:r>
        <w:tab/>
      </w:r>
      <w:r>
        <w:rPr>
          <w:rFonts w:hint="eastAsia"/>
        </w:rPr>
        <w:t>Уточнено</w:t>
      </w:r>
      <w:r>
        <w:t></w:t>
      </w:r>
      <w:r>
        <w:t></w:t>
      </w:r>
      <w:r>
        <w:rPr>
          <w:rFonts w:hint="eastAsia"/>
        </w:rPr>
        <w:t>що</w:t>
      </w:r>
      <w:r>
        <w:t></w:t>
      </w:r>
      <w:r>
        <w:rPr>
          <w:rFonts w:hint="eastAsia"/>
        </w:rPr>
        <w:t>трансформащя</w:t>
      </w:r>
      <w:r>
        <w:t></w:t>
      </w:r>
      <w:r>
        <w:rPr>
          <w:rFonts w:hint="eastAsia"/>
        </w:rPr>
        <w:t>шформацшно</w:t>
      </w:r>
      <w:r>
        <w:t></w:t>
      </w:r>
      <w:r>
        <w:t></w:t>
      </w:r>
      <w:r>
        <w:rPr>
          <w:rFonts w:hint="eastAsia"/>
        </w:rPr>
        <w:t>функцп</w:t>
      </w:r>
      <w:r>
        <w:t></w:t>
      </w:r>
      <w:r>
        <w:rPr>
          <w:rFonts w:hint="eastAsia"/>
        </w:rPr>
        <w:t>сучасних</w:t>
      </w:r>
      <w:r>
        <w:t></w:t>
      </w:r>
      <w:r>
        <w:rPr>
          <w:rFonts w:hint="eastAsia"/>
        </w:rPr>
        <w:t>бГблютек</w:t>
      </w:r>
      <w:r>
        <w:t></w:t>
      </w:r>
      <w:r>
        <w:rPr>
          <w:rFonts w:hint="eastAsia"/>
        </w:rPr>
        <w:t>обумовлена</w:t>
      </w:r>
      <w:r>
        <w:t></w:t>
      </w:r>
      <w:r>
        <w:rPr>
          <w:rFonts w:hint="eastAsia"/>
        </w:rPr>
        <w:t>прискоренням</w:t>
      </w:r>
      <w:r>
        <w:t></w:t>
      </w:r>
      <w:r>
        <w:rPr>
          <w:rFonts w:hint="eastAsia"/>
        </w:rPr>
        <w:t>темшв</w:t>
      </w:r>
      <w:r>
        <w:t></w:t>
      </w:r>
      <w:r>
        <w:rPr>
          <w:rFonts w:hint="eastAsia"/>
        </w:rPr>
        <w:t>розвитку</w:t>
      </w:r>
      <w:r>
        <w:t></w:t>
      </w:r>
      <w:r>
        <w:rPr>
          <w:rFonts w:hint="eastAsia"/>
        </w:rPr>
        <w:t>шформацшного</w:t>
      </w:r>
      <w:r>
        <w:t></w:t>
      </w:r>
      <w:r>
        <w:rPr>
          <w:rFonts w:hint="eastAsia"/>
        </w:rPr>
        <w:t>суспшьства</w:t>
      </w:r>
      <w:r>
        <w:t></w:t>
      </w:r>
      <w:r>
        <w:t></w:t>
      </w:r>
      <w:r>
        <w:t></w:t>
      </w:r>
      <w:r>
        <w:rPr>
          <w:rFonts w:hint="eastAsia"/>
        </w:rPr>
        <w:t>проявляеться</w:t>
      </w:r>
      <w:r>
        <w:t></w:t>
      </w:r>
      <w:r>
        <w:rPr>
          <w:rFonts w:hint="eastAsia"/>
        </w:rPr>
        <w:t>в</w:t>
      </w:r>
      <w:r>
        <w:t></w:t>
      </w:r>
      <w:r>
        <w:rPr>
          <w:rFonts w:hint="eastAsia"/>
        </w:rPr>
        <w:t>штенсифшацп</w:t>
      </w:r>
      <w:r>
        <w:t></w:t>
      </w:r>
      <w:r>
        <w:rPr>
          <w:rFonts w:hint="eastAsia"/>
        </w:rPr>
        <w:t>виробництва</w:t>
      </w:r>
      <w:r>
        <w:t></w:t>
      </w:r>
      <w:r>
        <w:rPr>
          <w:rFonts w:hint="eastAsia"/>
        </w:rPr>
        <w:t>ново</w:t>
      </w:r>
      <w:r>
        <w:t></w:t>
      </w:r>
      <w:r>
        <w:t></w:t>
      </w:r>
      <w:r>
        <w:rPr>
          <w:rFonts w:hint="eastAsia"/>
        </w:rPr>
        <w:t>суспшьно</w:t>
      </w:r>
      <w:r>
        <w:t></w:t>
      </w:r>
      <w:r>
        <w:rPr>
          <w:rFonts w:hint="eastAsia"/>
        </w:rPr>
        <w:t>значущо</w:t>
      </w:r>
      <w:r>
        <w:t></w:t>
      </w:r>
      <w:r>
        <w:t></w:t>
      </w:r>
      <w:r>
        <w:rPr>
          <w:rFonts w:hint="eastAsia"/>
        </w:rPr>
        <w:t>шформацп</w:t>
      </w:r>
      <w:r>
        <w:t></w:t>
      </w:r>
      <w:r>
        <w:rPr>
          <w:rFonts w:hint="eastAsia"/>
        </w:rPr>
        <w:t>через</w:t>
      </w:r>
      <w:r>
        <w:t></w:t>
      </w:r>
      <w:r>
        <w:rPr>
          <w:rFonts w:hint="eastAsia"/>
        </w:rPr>
        <w:t>зростання</w:t>
      </w:r>
      <w:r>
        <w:t></w:t>
      </w:r>
      <w:r>
        <w:t></w:t>
      </w:r>
      <w:r>
        <w:t></w:t>
      </w:r>
      <w:r>
        <w:t></w:t>
      </w:r>
      <w:r>
        <w:rPr>
          <w:rFonts w:hint="eastAsia"/>
        </w:rPr>
        <w:t>затребуваност</w:t>
      </w:r>
      <w:r>
        <w:t></w:t>
      </w:r>
      <w:r>
        <w:rPr>
          <w:rFonts w:hint="eastAsia"/>
        </w:rPr>
        <w:t>у</w:t>
      </w:r>
      <w:r>
        <w:t></w:t>
      </w:r>
      <w:r>
        <w:rPr>
          <w:rFonts w:hint="eastAsia"/>
        </w:rPr>
        <w:t>вшх</w:t>
      </w:r>
      <w:r>
        <w:t></w:t>
      </w:r>
      <w:r>
        <w:rPr>
          <w:rFonts w:hint="eastAsia"/>
        </w:rPr>
        <w:t>сферах</w:t>
      </w:r>
      <w:r>
        <w:t></w:t>
      </w:r>
      <w:r>
        <w:rPr>
          <w:rFonts w:hint="eastAsia"/>
        </w:rPr>
        <w:t>дГяльност</w:t>
      </w:r>
      <w:r>
        <w:t></w:t>
      </w:r>
      <w:r>
        <w:rPr>
          <w:rFonts w:hint="eastAsia"/>
        </w:rPr>
        <w:t>члешв</w:t>
      </w:r>
      <w:r>
        <w:t></w:t>
      </w:r>
      <w:r>
        <w:rPr>
          <w:rFonts w:hint="eastAsia"/>
        </w:rPr>
        <w:t>спшьноти</w:t>
      </w:r>
      <w:r>
        <w:t></w:t>
      </w:r>
      <w:r>
        <w:t></w:t>
      </w:r>
      <w:r>
        <w:t></w:t>
      </w:r>
      <w:r>
        <w:rPr>
          <w:rFonts w:hint="eastAsia"/>
        </w:rPr>
        <w:t>нформацшна</w:t>
      </w:r>
      <w:r>
        <w:t></w:t>
      </w:r>
      <w:r>
        <w:rPr>
          <w:rFonts w:hint="eastAsia"/>
        </w:rPr>
        <w:t>функщя</w:t>
      </w:r>
      <w:r>
        <w:t></w:t>
      </w:r>
      <w:r>
        <w:rPr>
          <w:rFonts w:hint="eastAsia"/>
        </w:rPr>
        <w:t>бГблютеки</w:t>
      </w:r>
      <w:r>
        <w:t></w:t>
      </w:r>
      <w:r>
        <w:rPr>
          <w:rFonts w:hint="eastAsia"/>
        </w:rPr>
        <w:t>змшюеться</w:t>
      </w:r>
      <w:r>
        <w:t></w:t>
      </w:r>
      <w:r>
        <w:rPr>
          <w:rFonts w:hint="eastAsia"/>
        </w:rPr>
        <w:t>вгд</w:t>
      </w:r>
      <w:r>
        <w:t></w:t>
      </w:r>
      <w:r>
        <w:rPr>
          <w:rFonts w:hint="eastAsia"/>
        </w:rPr>
        <w:t>традицшного</w:t>
      </w:r>
      <w:r>
        <w:t></w:t>
      </w:r>
      <w:r>
        <w:rPr>
          <w:rFonts w:hint="eastAsia"/>
        </w:rPr>
        <w:t>шформування</w:t>
      </w:r>
      <w:r>
        <w:t></w:t>
      </w:r>
      <w:r>
        <w:rPr>
          <w:rFonts w:hint="eastAsia"/>
        </w:rPr>
        <w:t>про</w:t>
      </w:r>
      <w:r>
        <w:t></w:t>
      </w:r>
      <w:r>
        <w:rPr>
          <w:rFonts w:hint="eastAsia"/>
        </w:rPr>
        <w:t>сво</w:t>
      </w:r>
      <w:r>
        <w:t></w:t>
      </w:r>
      <w:r>
        <w:t></w:t>
      </w:r>
      <w:r>
        <w:rPr>
          <w:rFonts w:hint="eastAsia"/>
        </w:rPr>
        <w:t>фонди</w:t>
      </w:r>
      <w:r>
        <w:t></w:t>
      </w:r>
      <w:r>
        <w:rPr>
          <w:rFonts w:hint="eastAsia"/>
        </w:rPr>
        <w:t>та</w:t>
      </w:r>
      <w:r>
        <w:t></w:t>
      </w:r>
      <w:r>
        <w:rPr>
          <w:rFonts w:hint="eastAsia"/>
        </w:rPr>
        <w:t>сприяння</w:t>
      </w:r>
      <w:r>
        <w:t></w:t>
      </w:r>
      <w:r>
        <w:rPr>
          <w:rFonts w:hint="eastAsia"/>
        </w:rPr>
        <w:t>орГентацп</w:t>
      </w:r>
      <w:r>
        <w:t></w:t>
      </w:r>
      <w:r>
        <w:rPr>
          <w:rFonts w:hint="eastAsia"/>
        </w:rPr>
        <w:t>читачГв</w:t>
      </w:r>
      <w:r>
        <w:t></w:t>
      </w:r>
      <w:r>
        <w:rPr>
          <w:rFonts w:hint="eastAsia"/>
        </w:rPr>
        <w:t>в</w:t>
      </w:r>
      <w:r>
        <w:t></w:t>
      </w:r>
      <w:r>
        <w:rPr>
          <w:rFonts w:hint="eastAsia"/>
        </w:rPr>
        <w:t>шформацшних</w:t>
      </w:r>
      <w:r>
        <w:t></w:t>
      </w:r>
      <w:r>
        <w:rPr>
          <w:rFonts w:hint="eastAsia"/>
        </w:rPr>
        <w:t>ресурсах</w:t>
      </w:r>
      <w:r>
        <w:t></w:t>
      </w:r>
      <w:r>
        <w:t></w:t>
      </w:r>
      <w:r>
        <w:rPr>
          <w:rFonts w:hint="eastAsia"/>
        </w:rPr>
        <w:t>до</w:t>
      </w:r>
      <w:r>
        <w:t></w:t>
      </w:r>
      <w:r>
        <w:rPr>
          <w:rFonts w:hint="eastAsia"/>
        </w:rPr>
        <w:t>оргашзацп</w:t>
      </w:r>
      <w:r>
        <w:t></w:t>
      </w:r>
      <w:r>
        <w:rPr>
          <w:rFonts w:hint="eastAsia"/>
        </w:rPr>
        <w:t>забезпечення</w:t>
      </w:r>
      <w:r>
        <w:t></w:t>
      </w:r>
      <w:r>
        <w:rPr>
          <w:rFonts w:hint="eastAsia"/>
        </w:rPr>
        <w:t>бГблютечними</w:t>
      </w:r>
      <w:r>
        <w:t></w:t>
      </w:r>
      <w:r>
        <w:rPr>
          <w:rFonts w:hint="eastAsia"/>
        </w:rPr>
        <w:t>шформацшними</w:t>
      </w:r>
      <w:r>
        <w:t></w:t>
      </w:r>
      <w:r>
        <w:rPr>
          <w:rFonts w:hint="eastAsia"/>
        </w:rPr>
        <w:t>продуктами</w:t>
      </w:r>
      <w:r>
        <w:t></w:t>
      </w:r>
      <w:r>
        <w:rPr>
          <w:rFonts w:hint="eastAsia"/>
        </w:rPr>
        <w:t>власного</w:t>
      </w:r>
      <w:r>
        <w:t></w:t>
      </w:r>
      <w:r>
        <w:rPr>
          <w:rFonts w:hint="eastAsia"/>
        </w:rPr>
        <w:t>виробництва</w:t>
      </w:r>
      <w:r>
        <w:t></w:t>
      </w:r>
      <w:r>
        <w:rPr>
          <w:rFonts w:hint="eastAsia"/>
        </w:rPr>
        <w:t>користувачГв</w:t>
      </w:r>
      <w:r>
        <w:t></w:t>
      </w:r>
      <w:r>
        <w:rPr>
          <w:rFonts w:hint="eastAsia"/>
        </w:rPr>
        <w:t>за</w:t>
      </w:r>
      <w:r>
        <w:t></w:t>
      </w:r>
      <w:r>
        <w:rPr>
          <w:rFonts w:hint="eastAsia"/>
        </w:rPr>
        <w:t>межами</w:t>
      </w:r>
      <w:r>
        <w:t></w:t>
      </w:r>
      <w:r>
        <w:rPr>
          <w:rFonts w:hint="eastAsia"/>
        </w:rPr>
        <w:t>бГблютеки</w:t>
      </w:r>
      <w:r>
        <w:t></w:t>
      </w:r>
      <w:r>
        <w:t></w:t>
      </w:r>
      <w:r>
        <w:rPr>
          <w:rFonts w:hint="eastAsia"/>
        </w:rPr>
        <w:t>що</w:t>
      </w:r>
      <w:r>
        <w:t></w:t>
      </w:r>
      <w:r>
        <w:rPr>
          <w:rFonts w:hint="eastAsia"/>
        </w:rPr>
        <w:t>сприяе</w:t>
      </w:r>
      <w:r>
        <w:t></w:t>
      </w:r>
      <w:r>
        <w:rPr>
          <w:rFonts w:hint="eastAsia"/>
        </w:rPr>
        <w:t>полшшенню</w:t>
      </w:r>
      <w:r>
        <w:t></w:t>
      </w:r>
      <w:r>
        <w:rPr>
          <w:rFonts w:hint="eastAsia"/>
        </w:rPr>
        <w:t>бГблютечного</w:t>
      </w:r>
      <w:r>
        <w:t></w:t>
      </w:r>
      <w:r>
        <w:rPr>
          <w:rFonts w:hint="eastAsia"/>
        </w:rPr>
        <w:t>обслуговування</w:t>
      </w:r>
      <w:r>
        <w:t></w:t>
      </w:r>
      <w:r>
        <w:t></w:t>
      </w:r>
      <w:r>
        <w:rPr>
          <w:rFonts w:hint="eastAsia"/>
        </w:rPr>
        <w:t>бшьш</w:t>
      </w:r>
      <w:r>
        <w:t></w:t>
      </w:r>
      <w:r>
        <w:rPr>
          <w:rFonts w:hint="eastAsia"/>
        </w:rPr>
        <w:t>активному</w:t>
      </w:r>
      <w:r>
        <w:t></w:t>
      </w:r>
      <w:r>
        <w:rPr>
          <w:rFonts w:hint="eastAsia"/>
        </w:rPr>
        <w:t>введенню</w:t>
      </w:r>
      <w:r>
        <w:t></w:t>
      </w:r>
      <w:r>
        <w:rPr>
          <w:rFonts w:hint="eastAsia"/>
        </w:rPr>
        <w:t>в</w:t>
      </w:r>
      <w:r>
        <w:t></w:t>
      </w:r>
      <w:r>
        <w:rPr>
          <w:rFonts w:hint="eastAsia"/>
        </w:rPr>
        <w:t>обГг</w:t>
      </w:r>
      <w:r>
        <w:t></w:t>
      </w:r>
      <w:r>
        <w:rPr>
          <w:rFonts w:hint="eastAsia"/>
        </w:rPr>
        <w:t>суспшьно</w:t>
      </w:r>
      <w:r>
        <w:t></w:t>
      </w:r>
      <w:r>
        <w:rPr>
          <w:rFonts w:hint="eastAsia"/>
        </w:rPr>
        <w:t>значущих</w:t>
      </w:r>
      <w:r>
        <w:t></w:t>
      </w:r>
      <w:r>
        <w:rPr>
          <w:rFonts w:hint="eastAsia"/>
        </w:rPr>
        <w:t>матерГалГв</w:t>
      </w:r>
      <w:r>
        <w:t></w:t>
      </w:r>
    </w:p>
    <w:p w:rsidR="00A22EC4" w:rsidRDefault="00A22EC4" w:rsidP="00A22EC4">
      <w:r>
        <w:rPr>
          <w:rFonts w:hint="eastAsia"/>
        </w:rPr>
        <w:t>В</w:t>
      </w:r>
      <w:r>
        <w:t></w:t>
      </w:r>
      <w:r>
        <w:rPr>
          <w:rFonts w:hint="eastAsia"/>
        </w:rPr>
        <w:t>сучасному</w:t>
      </w:r>
      <w:r>
        <w:t></w:t>
      </w:r>
      <w:r>
        <w:rPr>
          <w:rFonts w:hint="eastAsia"/>
        </w:rPr>
        <w:t>шформацшному</w:t>
      </w:r>
      <w:r>
        <w:t></w:t>
      </w:r>
      <w:r>
        <w:rPr>
          <w:rFonts w:hint="eastAsia"/>
        </w:rPr>
        <w:t>простор</w:t>
      </w:r>
      <w:r>
        <w:t></w:t>
      </w:r>
      <w:r>
        <w:t></w:t>
      </w:r>
      <w:r>
        <w:rPr>
          <w:rFonts w:hint="eastAsia"/>
        </w:rPr>
        <w:t>бГблютеки</w:t>
      </w:r>
      <w:r>
        <w:t></w:t>
      </w:r>
      <w:r>
        <w:rPr>
          <w:rFonts w:hint="eastAsia"/>
        </w:rPr>
        <w:t>трансформуються</w:t>
      </w:r>
      <w:r>
        <w:t></w:t>
      </w:r>
      <w:r>
        <w:rPr>
          <w:rFonts w:hint="eastAsia"/>
        </w:rPr>
        <w:t>в</w:t>
      </w:r>
      <w:r>
        <w:t></w:t>
      </w:r>
      <w:r>
        <w:rPr>
          <w:rFonts w:hint="eastAsia"/>
        </w:rPr>
        <w:t>нов</w:t>
      </w:r>
      <w:r>
        <w:t></w:t>
      </w:r>
      <w:r>
        <w:t></w:t>
      </w:r>
      <w:r>
        <w:rPr>
          <w:rFonts w:hint="eastAsia"/>
        </w:rPr>
        <w:t>документно</w:t>
      </w:r>
      <w:r>
        <w:t></w:t>
      </w:r>
      <w:r>
        <w:rPr>
          <w:rFonts w:hint="eastAsia"/>
        </w:rPr>
        <w:t>комушкацшш</w:t>
      </w:r>
      <w:r>
        <w:t></w:t>
      </w:r>
      <w:r>
        <w:rPr>
          <w:rFonts w:hint="eastAsia"/>
        </w:rPr>
        <w:t>центри</w:t>
      </w:r>
      <w:r>
        <w:t></w:t>
      </w:r>
      <w:r>
        <w:t></w:t>
      </w:r>
      <w:r>
        <w:rPr>
          <w:rFonts w:hint="eastAsia"/>
        </w:rPr>
        <w:t>оснащеш</w:t>
      </w:r>
      <w:r>
        <w:t></w:t>
      </w:r>
      <w:r>
        <w:rPr>
          <w:rFonts w:hint="eastAsia"/>
        </w:rPr>
        <w:t>електронними</w:t>
      </w:r>
      <w:r>
        <w:t></w:t>
      </w:r>
      <w:r>
        <w:rPr>
          <w:rFonts w:hint="eastAsia"/>
        </w:rPr>
        <w:t>шформацшними</w:t>
      </w:r>
      <w:r>
        <w:t></w:t>
      </w:r>
      <w:r>
        <w:rPr>
          <w:rFonts w:hint="eastAsia"/>
        </w:rPr>
        <w:t>технолопями</w:t>
      </w:r>
      <w:r>
        <w:t></w:t>
      </w:r>
      <w:r>
        <w:rPr>
          <w:rFonts w:hint="eastAsia"/>
        </w:rPr>
        <w:t>та</w:t>
      </w:r>
      <w:r>
        <w:t></w:t>
      </w:r>
      <w:r>
        <w:rPr>
          <w:rFonts w:hint="eastAsia"/>
        </w:rPr>
        <w:t>орГентоваш</w:t>
      </w:r>
      <w:r>
        <w:t></w:t>
      </w:r>
      <w:r>
        <w:rPr>
          <w:rFonts w:hint="eastAsia"/>
        </w:rPr>
        <w:t>на</w:t>
      </w:r>
      <w:r>
        <w:t></w:t>
      </w:r>
      <w:r>
        <w:rPr>
          <w:rFonts w:hint="eastAsia"/>
        </w:rPr>
        <w:t>ефективне</w:t>
      </w:r>
      <w:r>
        <w:t></w:t>
      </w:r>
      <w:r>
        <w:rPr>
          <w:rFonts w:hint="eastAsia"/>
        </w:rPr>
        <w:t>використання</w:t>
      </w:r>
      <w:r>
        <w:t></w:t>
      </w:r>
      <w:r>
        <w:rPr>
          <w:rFonts w:hint="eastAsia"/>
        </w:rPr>
        <w:t>цифрових</w:t>
      </w:r>
      <w:r>
        <w:t></w:t>
      </w:r>
      <w:r>
        <w:t></w:t>
      </w:r>
      <w:r>
        <w:rPr>
          <w:rFonts w:hint="eastAsia"/>
        </w:rPr>
        <w:t>шших</w:t>
      </w:r>
      <w:r>
        <w:t></w:t>
      </w:r>
      <w:r>
        <w:rPr>
          <w:rFonts w:hint="eastAsia"/>
        </w:rPr>
        <w:t>шформацшних</w:t>
      </w:r>
      <w:r>
        <w:t></w:t>
      </w:r>
      <w:r>
        <w:rPr>
          <w:rFonts w:hint="eastAsia"/>
        </w:rPr>
        <w:t>ресуршв</w:t>
      </w:r>
      <w:r>
        <w:t></w:t>
      </w:r>
      <w:r>
        <w:rPr>
          <w:rFonts w:hint="eastAsia"/>
        </w:rPr>
        <w:t>для</w:t>
      </w:r>
      <w:r>
        <w:t></w:t>
      </w:r>
      <w:r>
        <w:rPr>
          <w:rFonts w:hint="eastAsia"/>
        </w:rPr>
        <w:t>забезпечення</w:t>
      </w:r>
      <w:r>
        <w:t></w:t>
      </w:r>
      <w:r>
        <w:rPr>
          <w:rFonts w:hint="eastAsia"/>
        </w:rPr>
        <w:t>трансферу</w:t>
      </w:r>
      <w:r>
        <w:t></w:t>
      </w:r>
      <w:r>
        <w:rPr>
          <w:rFonts w:hint="eastAsia"/>
        </w:rPr>
        <w:t>шформацшно</w:t>
      </w:r>
      <w:r>
        <w:t></w:t>
      </w:r>
      <w:r>
        <w:rPr>
          <w:rFonts w:hint="eastAsia"/>
        </w:rPr>
        <w:t>штелектуальних</w:t>
      </w:r>
      <w:r>
        <w:t></w:t>
      </w:r>
      <w:r>
        <w:rPr>
          <w:rFonts w:hint="eastAsia"/>
        </w:rPr>
        <w:t>ресуршв</w:t>
      </w:r>
      <w:r>
        <w:t></w:t>
      </w:r>
      <w:r>
        <w:rPr>
          <w:rFonts w:hint="eastAsia"/>
        </w:rPr>
        <w:t>у</w:t>
      </w:r>
      <w:r>
        <w:t></w:t>
      </w:r>
      <w:r>
        <w:rPr>
          <w:rFonts w:hint="eastAsia"/>
        </w:rPr>
        <w:t>вс</w:t>
      </w:r>
      <w:r>
        <w:t></w:t>
      </w:r>
      <w:r>
        <w:rPr>
          <w:rFonts w:hint="eastAsia"/>
        </w:rPr>
        <w:t>сфери</w:t>
      </w:r>
      <w:r>
        <w:t></w:t>
      </w:r>
      <w:r>
        <w:rPr>
          <w:rFonts w:hint="eastAsia"/>
        </w:rPr>
        <w:t>життедГяльност</w:t>
      </w:r>
      <w:r>
        <w:t></w:t>
      </w:r>
      <w:r>
        <w:rPr>
          <w:rFonts w:hint="eastAsia"/>
        </w:rPr>
        <w:t>сощуму</w:t>
      </w:r>
    </w:p>
    <w:p w:rsidR="00A22EC4" w:rsidRDefault="00A22EC4" w:rsidP="00A22EC4">
      <w:r>
        <w:rPr>
          <w:rFonts w:hint="eastAsia"/>
        </w:rPr>
        <w:t>в</w:t>
      </w:r>
      <w:r>
        <w:t></w:t>
      </w:r>
      <w:r>
        <w:rPr>
          <w:rFonts w:hint="eastAsia"/>
        </w:rPr>
        <w:t>штересах</w:t>
      </w:r>
      <w:r>
        <w:t></w:t>
      </w:r>
      <w:r>
        <w:rPr>
          <w:rFonts w:hint="eastAsia"/>
        </w:rPr>
        <w:t>нащонального</w:t>
      </w:r>
      <w:r>
        <w:t></w:t>
      </w:r>
      <w:r>
        <w:rPr>
          <w:rFonts w:hint="eastAsia"/>
        </w:rPr>
        <w:t>розвитку</w:t>
      </w:r>
      <w:r>
        <w:t></w:t>
      </w:r>
    </w:p>
    <w:p w:rsidR="00A22EC4" w:rsidRDefault="00A22EC4" w:rsidP="00A22EC4">
      <w:r>
        <w:t></w:t>
      </w:r>
      <w:r>
        <w:t></w:t>
      </w:r>
      <w:r>
        <w:tab/>
      </w:r>
      <w:r>
        <w:rPr>
          <w:rFonts w:hint="eastAsia"/>
        </w:rPr>
        <w:t>Виробництво</w:t>
      </w:r>
      <w:r>
        <w:t></w:t>
      </w:r>
      <w:r>
        <w:rPr>
          <w:rFonts w:hint="eastAsia"/>
        </w:rPr>
        <w:t>бГблГотечних</w:t>
      </w:r>
      <w:r>
        <w:t></w:t>
      </w:r>
      <w:r>
        <w:rPr>
          <w:rFonts w:hint="eastAsia"/>
        </w:rPr>
        <w:t>шформацшно</w:t>
      </w:r>
      <w:r>
        <w:t></w:t>
      </w:r>
      <w:r>
        <w:rPr>
          <w:rFonts w:hint="eastAsia"/>
        </w:rPr>
        <w:t>аналгтичних</w:t>
      </w:r>
      <w:r>
        <w:t></w:t>
      </w:r>
      <w:r>
        <w:rPr>
          <w:rFonts w:hint="eastAsia"/>
        </w:rPr>
        <w:t>продуктГв</w:t>
      </w:r>
      <w:r>
        <w:t></w:t>
      </w:r>
      <w:r>
        <w:rPr>
          <w:rFonts w:hint="eastAsia"/>
        </w:rPr>
        <w:t>вгдбуваеться</w:t>
      </w:r>
      <w:r>
        <w:t></w:t>
      </w:r>
      <w:r>
        <w:rPr>
          <w:rFonts w:hint="eastAsia"/>
        </w:rPr>
        <w:t>в</w:t>
      </w:r>
      <w:r>
        <w:t></w:t>
      </w:r>
      <w:r>
        <w:rPr>
          <w:rFonts w:hint="eastAsia"/>
        </w:rPr>
        <w:t>умовах</w:t>
      </w:r>
      <w:r>
        <w:t></w:t>
      </w:r>
      <w:r>
        <w:rPr>
          <w:rFonts w:hint="eastAsia"/>
        </w:rPr>
        <w:t>всезростаючих</w:t>
      </w:r>
      <w:r>
        <w:t></w:t>
      </w:r>
      <w:r>
        <w:rPr>
          <w:rFonts w:hint="eastAsia"/>
        </w:rPr>
        <w:t>обсяпв</w:t>
      </w:r>
      <w:r>
        <w:t></w:t>
      </w:r>
      <w:r>
        <w:rPr>
          <w:rFonts w:hint="eastAsia"/>
        </w:rPr>
        <w:t>електронних</w:t>
      </w:r>
      <w:r>
        <w:t></w:t>
      </w:r>
      <w:r>
        <w:rPr>
          <w:rFonts w:hint="eastAsia"/>
        </w:rPr>
        <w:t>ресуршв</w:t>
      </w:r>
      <w:r>
        <w:t></w:t>
      </w:r>
      <w:r>
        <w:t></w:t>
      </w:r>
      <w:r>
        <w:rPr>
          <w:rFonts w:hint="eastAsia"/>
        </w:rPr>
        <w:t>наповнення</w:t>
      </w:r>
      <w:r>
        <w:t></w:t>
      </w:r>
      <w:r>
        <w:rPr>
          <w:rFonts w:hint="eastAsia"/>
        </w:rPr>
        <w:t>електронно</w:t>
      </w:r>
      <w:r>
        <w:t></w:t>
      </w:r>
      <w:r>
        <w:t></w:t>
      </w:r>
      <w:r>
        <w:rPr>
          <w:rFonts w:hint="eastAsia"/>
        </w:rPr>
        <w:t>системи</w:t>
      </w:r>
      <w:r>
        <w:t></w:t>
      </w:r>
      <w:r>
        <w:rPr>
          <w:rFonts w:hint="eastAsia"/>
        </w:rPr>
        <w:t>сощальних</w:t>
      </w:r>
      <w:r>
        <w:t></w:t>
      </w:r>
      <w:r>
        <w:rPr>
          <w:rFonts w:hint="eastAsia"/>
        </w:rPr>
        <w:t>комушкацш</w:t>
      </w:r>
      <w:r>
        <w:t></w:t>
      </w:r>
      <w:r>
        <w:rPr>
          <w:rFonts w:hint="eastAsia"/>
        </w:rPr>
        <w:t>рГзною</w:t>
      </w:r>
      <w:r>
        <w:t></w:t>
      </w:r>
      <w:r>
        <w:rPr>
          <w:rFonts w:hint="eastAsia"/>
        </w:rPr>
        <w:t>шформащею</w:t>
      </w:r>
      <w:r>
        <w:t></w:t>
      </w:r>
      <w:r>
        <w:t></w:t>
      </w:r>
      <w:r>
        <w:rPr>
          <w:rFonts w:hint="eastAsia"/>
        </w:rPr>
        <w:t>переважно</w:t>
      </w:r>
      <w:r>
        <w:t></w:t>
      </w:r>
      <w:r>
        <w:rPr>
          <w:rFonts w:hint="eastAsia"/>
        </w:rPr>
        <w:t>низько</w:t>
      </w:r>
      <w:r>
        <w:t></w:t>
      </w:r>
      <w:r>
        <w:t></w:t>
      </w:r>
      <w:r>
        <w:rPr>
          <w:rFonts w:hint="eastAsia"/>
        </w:rPr>
        <w:t>якостГ</w:t>
      </w:r>
      <w:r>
        <w:t></w:t>
      </w:r>
      <w:r>
        <w:t></w:t>
      </w:r>
      <w:r>
        <w:rPr>
          <w:rFonts w:hint="eastAsia"/>
        </w:rPr>
        <w:t>тдготовлено</w:t>
      </w:r>
      <w:r>
        <w:t></w:t>
      </w:r>
      <w:r>
        <w:t></w:t>
      </w:r>
      <w:r>
        <w:rPr>
          <w:rFonts w:hint="eastAsia"/>
        </w:rPr>
        <w:t>непрофесшно</w:t>
      </w:r>
      <w:r>
        <w:t></w:t>
      </w:r>
      <w:r>
        <w:t></w:t>
      </w:r>
      <w:r>
        <w:rPr>
          <w:rFonts w:hint="eastAsia"/>
        </w:rPr>
        <w:t>що</w:t>
      </w:r>
      <w:r>
        <w:t></w:t>
      </w:r>
      <w:r>
        <w:rPr>
          <w:rFonts w:hint="eastAsia"/>
        </w:rPr>
        <w:t>актуалГзуе</w:t>
      </w:r>
      <w:r>
        <w:t></w:t>
      </w:r>
      <w:r>
        <w:rPr>
          <w:rFonts w:hint="eastAsia"/>
        </w:rPr>
        <w:t>проблеми</w:t>
      </w:r>
      <w:r>
        <w:t></w:t>
      </w:r>
      <w:r>
        <w:rPr>
          <w:rFonts w:hint="eastAsia"/>
        </w:rPr>
        <w:t>пошуку</w:t>
      </w:r>
      <w:r>
        <w:t></w:t>
      </w:r>
      <w:r>
        <w:rPr>
          <w:rFonts w:hint="eastAsia"/>
        </w:rPr>
        <w:t>ГнформацГ</w:t>
      </w:r>
      <w:r>
        <w:t></w:t>
      </w:r>
      <w:r>
        <w:t></w:t>
      </w:r>
      <w:r>
        <w:t></w:t>
      </w:r>
      <w:r>
        <w:rPr>
          <w:rFonts w:hint="eastAsia"/>
        </w:rPr>
        <w:t>оптимально</w:t>
      </w:r>
      <w:r>
        <w:t></w:t>
      </w:r>
      <w:r>
        <w:t></w:t>
      </w:r>
      <w:r>
        <w:rPr>
          <w:rFonts w:hint="eastAsia"/>
        </w:rPr>
        <w:t>для</w:t>
      </w:r>
      <w:r>
        <w:t></w:t>
      </w:r>
      <w:r>
        <w:rPr>
          <w:rFonts w:hint="eastAsia"/>
        </w:rPr>
        <w:t>прийняття</w:t>
      </w:r>
      <w:r>
        <w:t></w:t>
      </w:r>
      <w:r>
        <w:rPr>
          <w:rFonts w:hint="eastAsia"/>
        </w:rPr>
        <w:t>управлшських</w:t>
      </w:r>
      <w:r>
        <w:t></w:t>
      </w:r>
      <w:r>
        <w:rPr>
          <w:rFonts w:hint="eastAsia"/>
        </w:rPr>
        <w:t>рГшень</w:t>
      </w:r>
      <w:r>
        <w:t></w:t>
      </w:r>
      <w:r>
        <w:t></w:t>
      </w:r>
      <w:r>
        <w:t></w:t>
      </w:r>
      <w:r>
        <w:rPr>
          <w:rFonts w:hint="eastAsia"/>
        </w:rPr>
        <w:t>генерування</w:t>
      </w:r>
      <w:r>
        <w:t></w:t>
      </w:r>
      <w:r>
        <w:rPr>
          <w:rFonts w:hint="eastAsia"/>
        </w:rPr>
        <w:t>нових</w:t>
      </w:r>
      <w:r>
        <w:t></w:t>
      </w:r>
      <w:r>
        <w:rPr>
          <w:rFonts w:hint="eastAsia"/>
        </w:rPr>
        <w:t>знань</w:t>
      </w:r>
      <w:r>
        <w:t></w:t>
      </w:r>
      <w:r>
        <w:t></w:t>
      </w:r>
      <w:r>
        <w:rPr>
          <w:rFonts w:hint="eastAsia"/>
        </w:rPr>
        <w:t>посилюе</w:t>
      </w:r>
      <w:r>
        <w:t></w:t>
      </w:r>
      <w:r>
        <w:rPr>
          <w:rFonts w:hint="eastAsia"/>
        </w:rPr>
        <w:t>роль</w:t>
      </w:r>
      <w:r>
        <w:t></w:t>
      </w:r>
      <w:r>
        <w:t></w:t>
      </w:r>
      <w:r>
        <w:t></w:t>
      </w:r>
      <w:r>
        <w:rPr>
          <w:rFonts w:hint="eastAsia"/>
        </w:rPr>
        <w:t>значення</w:t>
      </w:r>
      <w:r>
        <w:t></w:t>
      </w:r>
      <w:r>
        <w:rPr>
          <w:rFonts w:hint="eastAsia"/>
        </w:rPr>
        <w:t>бГблГотечних</w:t>
      </w:r>
      <w:r>
        <w:t></w:t>
      </w:r>
      <w:r>
        <w:rPr>
          <w:rFonts w:hint="eastAsia"/>
        </w:rPr>
        <w:t>ГнформацГйних</w:t>
      </w:r>
      <w:r>
        <w:t></w:t>
      </w:r>
      <w:r>
        <w:rPr>
          <w:rFonts w:hint="eastAsia"/>
        </w:rPr>
        <w:t>працГвникГв</w:t>
      </w:r>
      <w:r>
        <w:t></w:t>
      </w:r>
      <w:r>
        <w:t></w:t>
      </w:r>
      <w:r>
        <w:rPr>
          <w:rFonts w:hint="eastAsia"/>
        </w:rPr>
        <w:t>якГ</w:t>
      </w:r>
      <w:r>
        <w:t></w:t>
      </w:r>
      <w:r>
        <w:rPr>
          <w:rFonts w:hint="eastAsia"/>
        </w:rPr>
        <w:t>найбГльш</w:t>
      </w:r>
      <w:r>
        <w:t></w:t>
      </w:r>
      <w:r>
        <w:rPr>
          <w:rFonts w:hint="eastAsia"/>
        </w:rPr>
        <w:t>пГдготовленГ</w:t>
      </w:r>
      <w:r>
        <w:t></w:t>
      </w:r>
      <w:r>
        <w:t></w:t>
      </w:r>
      <w:r>
        <w:rPr>
          <w:rFonts w:hint="eastAsia"/>
        </w:rPr>
        <w:t>порГвняно</w:t>
      </w:r>
      <w:r>
        <w:t></w:t>
      </w:r>
      <w:r>
        <w:rPr>
          <w:rFonts w:hint="eastAsia"/>
        </w:rPr>
        <w:t>з</w:t>
      </w:r>
      <w:r>
        <w:t></w:t>
      </w:r>
      <w:r>
        <w:rPr>
          <w:rFonts w:hint="eastAsia"/>
        </w:rPr>
        <w:t>гншими</w:t>
      </w:r>
      <w:r>
        <w:t></w:t>
      </w:r>
      <w:r>
        <w:rPr>
          <w:rFonts w:hint="eastAsia"/>
        </w:rPr>
        <w:t>категорГями</w:t>
      </w:r>
      <w:r>
        <w:t></w:t>
      </w:r>
      <w:r>
        <w:rPr>
          <w:rFonts w:hint="eastAsia"/>
        </w:rPr>
        <w:t>громадян</w:t>
      </w:r>
      <w:r>
        <w:t></w:t>
      </w:r>
      <w:r>
        <w:t></w:t>
      </w:r>
      <w:r>
        <w:rPr>
          <w:rFonts w:hint="eastAsia"/>
        </w:rPr>
        <w:t>до</w:t>
      </w:r>
      <w:r>
        <w:t></w:t>
      </w:r>
      <w:r>
        <w:rPr>
          <w:rFonts w:hint="eastAsia"/>
        </w:rPr>
        <w:t>роботи</w:t>
      </w:r>
      <w:r>
        <w:t></w:t>
      </w:r>
      <w:r>
        <w:rPr>
          <w:rFonts w:hint="eastAsia"/>
        </w:rPr>
        <w:t>з</w:t>
      </w:r>
      <w:r>
        <w:t></w:t>
      </w:r>
      <w:r>
        <w:rPr>
          <w:rFonts w:hint="eastAsia"/>
        </w:rPr>
        <w:t>шформащею</w:t>
      </w:r>
      <w:r>
        <w:t></w:t>
      </w:r>
      <w:r>
        <w:t></w:t>
      </w:r>
      <w:r>
        <w:rPr>
          <w:rFonts w:hint="eastAsia"/>
        </w:rPr>
        <w:t>можуть</w:t>
      </w:r>
      <w:r>
        <w:t></w:t>
      </w:r>
      <w:r>
        <w:rPr>
          <w:rFonts w:hint="eastAsia"/>
        </w:rPr>
        <w:t>аналГзувати</w:t>
      </w:r>
      <w:r>
        <w:t></w:t>
      </w:r>
      <w:r>
        <w:rPr>
          <w:rFonts w:hint="eastAsia"/>
        </w:rPr>
        <w:t>масиви</w:t>
      </w:r>
      <w:r>
        <w:t></w:t>
      </w:r>
      <w:r>
        <w:rPr>
          <w:rFonts w:hint="eastAsia"/>
        </w:rPr>
        <w:t>ГнформацГйних</w:t>
      </w:r>
      <w:r>
        <w:t></w:t>
      </w:r>
      <w:r>
        <w:rPr>
          <w:rFonts w:hint="eastAsia"/>
        </w:rPr>
        <w:t>ресурсГв</w:t>
      </w:r>
      <w:r>
        <w:t></w:t>
      </w:r>
      <w:r>
        <w:t></w:t>
      </w:r>
      <w:r>
        <w:rPr>
          <w:rFonts w:hint="eastAsia"/>
        </w:rPr>
        <w:t>електронних</w:t>
      </w:r>
      <w:r>
        <w:t></w:t>
      </w:r>
      <w:r>
        <w:t></w:t>
      </w:r>
      <w:r>
        <w:rPr>
          <w:rFonts w:hint="eastAsia"/>
        </w:rPr>
        <w:t>друкованих</w:t>
      </w:r>
      <w:r>
        <w:t></w:t>
      </w:r>
      <w:r>
        <w:t></w:t>
      </w:r>
      <w:r>
        <w:t></w:t>
      </w:r>
      <w:r>
        <w:rPr>
          <w:rFonts w:hint="eastAsia"/>
        </w:rPr>
        <w:t>виходячи</w:t>
      </w:r>
      <w:r>
        <w:t></w:t>
      </w:r>
      <w:r>
        <w:rPr>
          <w:rFonts w:hint="eastAsia"/>
        </w:rPr>
        <w:t>Гз</w:t>
      </w:r>
      <w:r>
        <w:t></w:t>
      </w:r>
      <w:r>
        <w:rPr>
          <w:rFonts w:hint="eastAsia"/>
        </w:rPr>
        <w:t>суспшьно</w:t>
      </w:r>
      <w:r>
        <w:t></w:t>
      </w:r>
      <w:r>
        <w:rPr>
          <w:rFonts w:hint="eastAsia"/>
        </w:rPr>
        <w:t>значущих</w:t>
      </w:r>
      <w:r>
        <w:t></w:t>
      </w:r>
      <w:r>
        <w:rPr>
          <w:rFonts w:hint="eastAsia"/>
        </w:rPr>
        <w:t>проблем</w:t>
      </w:r>
      <w:r>
        <w:t></w:t>
      </w:r>
      <w:r>
        <w:t></w:t>
      </w:r>
      <w:r>
        <w:rPr>
          <w:rFonts w:hint="eastAsia"/>
        </w:rPr>
        <w:t>комплектувати</w:t>
      </w:r>
      <w:r>
        <w:t></w:t>
      </w:r>
      <w:r>
        <w:rPr>
          <w:rFonts w:hint="eastAsia"/>
        </w:rPr>
        <w:t>найбшьш</w:t>
      </w:r>
      <w:r>
        <w:t></w:t>
      </w:r>
      <w:r>
        <w:rPr>
          <w:rFonts w:hint="eastAsia"/>
        </w:rPr>
        <w:t>корисною</w:t>
      </w:r>
      <w:r>
        <w:t></w:t>
      </w:r>
      <w:r>
        <w:t></w:t>
      </w:r>
      <w:r>
        <w:t></w:t>
      </w:r>
      <w:r>
        <w:rPr>
          <w:rFonts w:hint="eastAsia"/>
        </w:rPr>
        <w:t>якюною</w:t>
      </w:r>
      <w:r>
        <w:t></w:t>
      </w:r>
      <w:r>
        <w:rPr>
          <w:rFonts w:hint="eastAsia"/>
        </w:rPr>
        <w:t>шформащею</w:t>
      </w:r>
      <w:r>
        <w:t></w:t>
      </w:r>
      <w:r>
        <w:rPr>
          <w:rFonts w:hint="eastAsia"/>
        </w:rPr>
        <w:t>бГблГотечнГ</w:t>
      </w:r>
      <w:r>
        <w:t></w:t>
      </w:r>
      <w:r>
        <w:rPr>
          <w:rFonts w:hint="eastAsia"/>
        </w:rPr>
        <w:t>фонди</w:t>
      </w:r>
      <w:r>
        <w:t></w:t>
      </w:r>
    </w:p>
    <w:p w:rsidR="00A22EC4" w:rsidRDefault="00A22EC4" w:rsidP="00A22EC4">
      <w:r>
        <w:rPr>
          <w:rFonts w:hint="eastAsia"/>
        </w:rPr>
        <w:lastRenderedPageBreak/>
        <w:t>Апробовано</w:t>
      </w:r>
      <w:r>
        <w:t></w:t>
      </w:r>
      <w:r>
        <w:rPr>
          <w:rFonts w:hint="eastAsia"/>
        </w:rPr>
        <w:t>та</w:t>
      </w:r>
      <w:r>
        <w:t></w:t>
      </w:r>
      <w:r>
        <w:rPr>
          <w:rFonts w:hint="eastAsia"/>
        </w:rPr>
        <w:t>визначено</w:t>
      </w:r>
      <w:r>
        <w:t></w:t>
      </w:r>
      <w:r>
        <w:rPr>
          <w:rFonts w:hint="eastAsia"/>
        </w:rPr>
        <w:t>специфшу</w:t>
      </w:r>
      <w:r>
        <w:t></w:t>
      </w:r>
      <w:r>
        <w:rPr>
          <w:rFonts w:hint="eastAsia"/>
        </w:rPr>
        <w:t>застосування</w:t>
      </w:r>
      <w:r>
        <w:t></w:t>
      </w:r>
      <w:r>
        <w:rPr>
          <w:rFonts w:hint="eastAsia"/>
        </w:rPr>
        <w:t>нових</w:t>
      </w:r>
      <w:r>
        <w:t></w:t>
      </w:r>
      <w:r>
        <w:rPr>
          <w:rFonts w:hint="eastAsia"/>
        </w:rPr>
        <w:t>технологГй</w:t>
      </w:r>
      <w:r>
        <w:t></w:t>
      </w:r>
      <w:r>
        <w:rPr>
          <w:rFonts w:hint="eastAsia"/>
        </w:rPr>
        <w:t>у</w:t>
      </w:r>
      <w:r>
        <w:t></w:t>
      </w:r>
      <w:r>
        <w:rPr>
          <w:rFonts w:hint="eastAsia"/>
        </w:rPr>
        <w:t>процесГ</w:t>
      </w:r>
      <w:r>
        <w:t></w:t>
      </w:r>
      <w:r>
        <w:rPr>
          <w:rFonts w:hint="eastAsia"/>
        </w:rPr>
        <w:t>монГторингу</w:t>
      </w:r>
      <w:r>
        <w:t></w:t>
      </w:r>
      <w:r>
        <w:rPr>
          <w:rFonts w:hint="eastAsia"/>
        </w:rPr>
        <w:t>для</w:t>
      </w:r>
      <w:r>
        <w:t></w:t>
      </w:r>
      <w:r>
        <w:rPr>
          <w:rFonts w:hint="eastAsia"/>
        </w:rPr>
        <w:t>виробництва</w:t>
      </w:r>
      <w:r>
        <w:t></w:t>
      </w:r>
      <w:r>
        <w:rPr>
          <w:rFonts w:hint="eastAsia"/>
        </w:rPr>
        <w:t>ГнформацГйно</w:t>
      </w:r>
      <w:r>
        <w:t></w:t>
      </w:r>
      <w:r>
        <w:rPr>
          <w:rFonts w:hint="eastAsia"/>
        </w:rPr>
        <w:t>аналГтичних</w:t>
      </w:r>
      <w:r>
        <w:t></w:t>
      </w:r>
      <w:r>
        <w:rPr>
          <w:rFonts w:hint="eastAsia"/>
        </w:rPr>
        <w:t>продуктГв</w:t>
      </w:r>
      <w:r>
        <w:t></w:t>
      </w:r>
    </w:p>
    <w:p w:rsidR="00A22EC4" w:rsidRDefault="00A22EC4" w:rsidP="00A22EC4">
      <w:r>
        <w:rPr>
          <w:rFonts w:hint="eastAsia"/>
        </w:rPr>
        <w:t>Анаиз</w:t>
      </w:r>
      <w:r>
        <w:t></w:t>
      </w:r>
      <w:r>
        <w:rPr>
          <w:rFonts w:hint="eastAsia"/>
        </w:rPr>
        <w:t>результапв</w:t>
      </w:r>
      <w:r>
        <w:t></w:t>
      </w:r>
      <w:r>
        <w:rPr>
          <w:rFonts w:hint="eastAsia"/>
        </w:rPr>
        <w:t>застосуванням</w:t>
      </w:r>
      <w:r>
        <w:t></w:t>
      </w:r>
      <w:r>
        <w:rPr>
          <w:rFonts w:hint="eastAsia"/>
        </w:rPr>
        <w:t>спещальних</w:t>
      </w:r>
      <w:r>
        <w:t></w:t>
      </w:r>
      <w:r>
        <w:rPr>
          <w:rFonts w:hint="eastAsia"/>
        </w:rPr>
        <w:t>електронних</w:t>
      </w:r>
      <w:r>
        <w:t></w:t>
      </w:r>
      <w:r>
        <w:rPr>
          <w:rFonts w:hint="eastAsia"/>
        </w:rPr>
        <w:t>сервюГв</w:t>
      </w:r>
      <w:r>
        <w:t></w:t>
      </w:r>
      <w:r>
        <w:t></w:t>
      </w:r>
      <w:r>
        <w:t></w:t>
      </w:r>
      <w:r>
        <w:t></w:t>
      </w:r>
      <w:r>
        <w:t></w:t>
      </w:r>
      <w:r>
        <w:t></w:t>
      </w:r>
      <w:r>
        <w:t></w:t>
      </w:r>
      <w:r>
        <w:t></w:t>
      </w:r>
      <w:r>
        <w:t></w:t>
      </w:r>
      <w:r>
        <w:t></w:t>
      </w:r>
      <w:r>
        <w:t></w:t>
      </w:r>
      <w:r>
        <w:t></w:t>
      </w:r>
      <w:r>
        <w:t></w:t>
      </w:r>
      <w:r>
        <w:t></w:t>
      </w:r>
      <w:r>
        <w:t></w:t>
      </w:r>
      <w:r>
        <w:t></w:t>
      </w:r>
      <w:r>
        <w:rPr>
          <w:rFonts w:hint="eastAsia"/>
        </w:rPr>
        <w:t>Альфатека</w:t>
      </w:r>
      <w:r>
        <w:t></w:t>
      </w:r>
      <w:r>
        <w:t></w:t>
      </w:r>
      <w:r>
        <w:t></w:t>
      </w:r>
      <w:r>
        <w:t></w:t>
      </w:r>
      <w:r>
        <w:t></w:t>
      </w:r>
      <w:r>
        <w:t></w:t>
      </w:r>
      <w:r>
        <w:t></w:t>
      </w:r>
      <w:r>
        <w:t></w:t>
      </w:r>
      <w:r>
        <w:t></w:t>
      </w:r>
      <w:r>
        <w:t></w:t>
      </w:r>
      <w:r>
        <w:t></w:t>
      </w:r>
      <w:r>
        <w:t></w:t>
      </w:r>
      <w:r>
        <w:t></w:t>
      </w:r>
      <w:r>
        <w:t></w:t>
      </w:r>
      <w:r>
        <w:t></w:t>
      </w:r>
      <w:r>
        <w:t></w:t>
      </w:r>
      <w:r>
        <w:t></w:t>
      </w:r>
      <w:r>
        <w:rPr>
          <w:rFonts w:hint="eastAsia"/>
        </w:rPr>
        <w:t>та</w:t>
      </w:r>
      <w:r>
        <w:t></w:t>
      </w:r>
      <w:r>
        <w:rPr>
          <w:rFonts w:hint="eastAsia"/>
        </w:rPr>
        <w:t>ш</w:t>
      </w:r>
      <w:r>
        <w:t></w:t>
      </w:r>
      <w:r>
        <w:t></w:t>
      </w:r>
      <w:r>
        <w:t></w:t>
      </w:r>
      <w:r>
        <w:rPr>
          <w:rFonts w:hint="eastAsia"/>
        </w:rPr>
        <w:t>в</w:t>
      </w:r>
      <w:r>
        <w:t></w:t>
      </w:r>
      <w:r>
        <w:rPr>
          <w:rFonts w:hint="eastAsia"/>
        </w:rPr>
        <w:t>процесГ</w:t>
      </w:r>
      <w:r>
        <w:t></w:t>
      </w:r>
      <w:r>
        <w:rPr>
          <w:rFonts w:hint="eastAsia"/>
        </w:rPr>
        <w:t>мошторингу</w:t>
      </w:r>
      <w:r>
        <w:t></w:t>
      </w:r>
      <w:r>
        <w:rPr>
          <w:rFonts w:hint="eastAsia"/>
        </w:rPr>
        <w:t>електронних</w:t>
      </w:r>
      <w:r>
        <w:t></w:t>
      </w:r>
      <w:r>
        <w:rPr>
          <w:rFonts w:hint="eastAsia"/>
        </w:rPr>
        <w:t>ресурсГв</w:t>
      </w:r>
      <w:r>
        <w:t></w:t>
      </w:r>
      <w:r>
        <w:t></w:t>
      </w:r>
      <w:r>
        <w:rPr>
          <w:rFonts w:hint="eastAsia"/>
        </w:rPr>
        <w:t>нтернет</w:t>
      </w:r>
      <w:r>
        <w:t></w:t>
      </w:r>
      <w:r>
        <w:rPr>
          <w:rFonts w:hint="eastAsia"/>
        </w:rPr>
        <w:t>засвщчив</w:t>
      </w:r>
      <w:r>
        <w:t></w:t>
      </w:r>
      <w:r>
        <w:t></w:t>
      </w:r>
      <w:r>
        <w:rPr>
          <w:rFonts w:hint="eastAsia"/>
        </w:rPr>
        <w:t>хш</w:t>
      </w:r>
      <w:r>
        <w:t></w:t>
      </w:r>
      <w:r>
        <w:rPr>
          <w:rFonts w:hint="eastAsia"/>
        </w:rPr>
        <w:t>переваги</w:t>
      </w:r>
      <w:r>
        <w:t></w:t>
      </w:r>
      <w:r>
        <w:t></w:t>
      </w:r>
      <w:r>
        <w:rPr>
          <w:rFonts w:hint="eastAsia"/>
        </w:rPr>
        <w:t>оперативнють</w:t>
      </w:r>
      <w:r>
        <w:t></w:t>
      </w:r>
      <w:r>
        <w:rPr>
          <w:rFonts w:hint="eastAsia"/>
        </w:rPr>
        <w:t>подачГ</w:t>
      </w:r>
      <w:r>
        <w:t></w:t>
      </w:r>
      <w:r>
        <w:rPr>
          <w:rFonts w:hint="eastAsia"/>
        </w:rPr>
        <w:t>матерГалу</w:t>
      </w:r>
      <w:r>
        <w:t></w:t>
      </w:r>
      <w:r>
        <w:t></w:t>
      </w:r>
      <w:r>
        <w:rPr>
          <w:rFonts w:hint="eastAsia"/>
        </w:rPr>
        <w:t>широке</w:t>
      </w:r>
      <w:r>
        <w:t></w:t>
      </w:r>
      <w:r>
        <w:rPr>
          <w:rFonts w:hint="eastAsia"/>
        </w:rPr>
        <w:t>охоплення</w:t>
      </w:r>
      <w:r>
        <w:t></w:t>
      </w:r>
      <w:r>
        <w:rPr>
          <w:rFonts w:hint="eastAsia"/>
        </w:rPr>
        <w:t>джерельно</w:t>
      </w:r>
      <w:r>
        <w:t></w:t>
      </w:r>
      <w:r>
        <w:t></w:t>
      </w:r>
      <w:r>
        <w:rPr>
          <w:rFonts w:hint="eastAsia"/>
        </w:rPr>
        <w:t>бази</w:t>
      </w:r>
      <w:r>
        <w:t></w:t>
      </w:r>
      <w:r>
        <w:rPr>
          <w:rFonts w:hint="eastAsia"/>
        </w:rPr>
        <w:t>та</w:t>
      </w:r>
      <w:r>
        <w:t></w:t>
      </w:r>
      <w:r>
        <w:rPr>
          <w:rFonts w:hint="eastAsia"/>
        </w:rPr>
        <w:t>можливють</w:t>
      </w:r>
      <w:r>
        <w:t></w:t>
      </w:r>
      <w:r>
        <w:t></w:t>
      </w:r>
      <w:r>
        <w:t></w:t>
      </w:r>
      <w:r>
        <w:t></w:t>
      </w:r>
      <w:r>
        <w:rPr>
          <w:rFonts w:hint="eastAsia"/>
        </w:rPr>
        <w:t>фшьтрування</w:t>
      </w:r>
      <w:r>
        <w:t></w:t>
      </w:r>
      <w:r>
        <w:t></w:t>
      </w:r>
      <w:r>
        <w:rPr>
          <w:rFonts w:hint="eastAsia"/>
        </w:rPr>
        <w:t>наявнГсть</w:t>
      </w:r>
      <w:r>
        <w:t></w:t>
      </w:r>
      <w:r>
        <w:rPr>
          <w:rFonts w:hint="eastAsia"/>
        </w:rPr>
        <w:t>тематичного</w:t>
      </w:r>
      <w:r>
        <w:t></w:t>
      </w:r>
      <w:r>
        <w:rPr>
          <w:rFonts w:hint="eastAsia"/>
        </w:rPr>
        <w:t>пошуку</w:t>
      </w:r>
      <w:r>
        <w:t></w:t>
      </w:r>
      <w:r>
        <w:rPr>
          <w:rFonts w:hint="eastAsia"/>
        </w:rPr>
        <w:t>тощо</w:t>
      </w:r>
      <w:r>
        <w:t></w:t>
      </w:r>
      <w:r>
        <w:t></w:t>
      </w:r>
      <w:r>
        <w:rPr>
          <w:rFonts w:hint="eastAsia"/>
        </w:rPr>
        <w:t>а</w:t>
      </w:r>
      <w:r>
        <w:t></w:t>
      </w:r>
      <w:r>
        <w:rPr>
          <w:rFonts w:hint="eastAsia"/>
        </w:rPr>
        <w:t>також</w:t>
      </w:r>
      <w:r>
        <w:t></w:t>
      </w:r>
      <w:r>
        <w:rPr>
          <w:rFonts w:hint="eastAsia"/>
        </w:rPr>
        <w:t>певнГ</w:t>
      </w:r>
      <w:r>
        <w:t></w:t>
      </w:r>
      <w:r>
        <w:rPr>
          <w:rFonts w:hint="eastAsia"/>
        </w:rPr>
        <w:t>недолГки</w:t>
      </w:r>
      <w:r>
        <w:t></w:t>
      </w:r>
      <w:r>
        <w:t></w:t>
      </w:r>
      <w:r>
        <w:t></w:t>
      </w:r>
      <w:r>
        <w:rPr>
          <w:rFonts w:hint="eastAsia"/>
        </w:rPr>
        <w:t>ГнформацГйнГ</w:t>
      </w:r>
      <w:r>
        <w:t></w:t>
      </w:r>
      <w:r>
        <w:rPr>
          <w:rFonts w:hint="eastAsia"/>
        </w:rPr>
        <w:t>шуми</w:t>
      </w:r>
      <w:r>
        <w:t></w:t>
      </w:r>
      <w:r>
        <w:t></w:t>
      </w:r>
      <w:r>
        <w:rPr>
          <w:rFonts w:hint="eastAsia"/>
        </w:rPr>
        <w:t>вГд</w:t>
      </w:r>
      <w:r>
        <w:t></w:t>
      </w:r>
      <w:r>
        <w:rPr>
          <w:rFonts w:hint="eastAsia"/>
        </w:rPr>
        <w:t>яких</w:t>
      </w:r>
      <w:r>
        <w:t></w:t>
      </w:r>
      <w:r>
        <w:rPr>
          <w:rFonts w:hint="eastAsia"/>
        </w:rPr>
        <w:t>ще</w:t>
      </w:r>
      <w:r>
        <w:t></w:t>
      </w:r>
      <w:r>
        <w:rPr>
          <w:rFonts w:hint="eastAsia"/>
        </w:rPr>
        <w:t>не</w:t>
      </w:r>
      <w:r>
        <w:t></w:t>
      </w:r>
      <w:r>
        <w:rPr>
          <w:rFonts w:hint="eastAsia"/>
        </w:rPr>
        <w:t>вшьш</w:t>
      </w:r>
      <w:r>
        <w:t></w:t>
      </w:r>
      <w:r>
        <w:rPr>
          <w:rFonts w:hint="eastAsia"/>
        </w:rPr>
        <w:t>автоматизоваш</w:t>
      </w:r>
      <w:r>
        <w:t></w:t>
      </w:r>
      <w:r>
        <w:rPr>
          <w:rFonts w:hint="eastAsia"/>
        </w:rPr>
        <w:t>пошуковГ</w:t>
      </w:r>
      <w:r>
        <w:t></w:t>
      </w:r>
      <w:r>
        <w:rPr>
          <w:rFonts w:hint="eastAsia"/>
        </w:rPr>
        <w:t>системи</w:t>
      </w:r>
      <w:r>
        <w:t></w:t>
      </w:r>
      <w:r>
        <w:t></w:t>
      </w:r>
      <w:r>
        <w:rPr>
          <w:rFonts w:hint="eastAsia"/>
        </w:rPr>
        <w:t>Це</w:t>
      </w:r>
      <w:r>
        <w:t></w:t>
      </w:r>
      <w:r>
        <w:rPr>
          <w:rFonts w:hint="eastAsia"/>
        </w:rPr>
        <w:t>тдкреслюе</w:t>
      </w:r>
      <w:r>
        <w:t></w:t>
      </w:r>
      <w:r>
        <w:rPr>
          <w:rFonts w:hint="eastAsia"/>
        </w:rPr>
        <w:t>користь</w:t>
      </w:r>
      <w:r>
        <w:t></w:t>
      </w:r>
      <w:r>
        <w:rPr>
          <w:rFonts w:hint="eastAsia"/>
        </w:rPr>
        <w:t>роботи</w:t>
      </w:r>
      <w:r>
        <w:t></w:t>
      </w:r>
      <w:r>
        <w:rPr>
          <w:rFonts w:hint="eastAsia"/>
        </w:rPr>
        <w:t>квашфшованих</w:t>
      </w:r>
      <w:r>
        <w:t></w:t>
      </w:r>
      <w:r>
        <w:rPr>
          <w:rFonts w:hint="eastAsia"/>
        </w:rPr>
        <w:t>досвщчених</w:t>
      </w:r>
      <w:r>
        <w:t></w:t>
      </w:r>
      <w:r>
        <w:rPr>
          <w:rFonts w:hint="eastAsia"/>
        </w:rPr>
        <w:t>сшвробгтниюв</w:t>
      </w:r>
      <w:r>
        <w:t></w:t>
      </w:r>
    </w:p>
    <w:p w:rsidR="00A22EC4" w:rsidRDefault="00A22EC4" w:rsidP="00A22EC4">
      <w:r>
        <w:rPr>
          <w:rFonts w:hint="eastAsia"/>
        </w:rPr>
        <w:t>Розроблено</w:t>
      </w:r>
      <w:r>
        <w:t></w:t>
      </w:r>
      <w:r>
        <w:rPr>
          <w:rFonts w:hint="eastAsia"/>
        </w:rPr>
        <w:t>модель</w:t>
      </w:r>
      <w:r>
        <w:t></w:t>
      </w:r>
      <w:r>
        <w:rPr>
          <w:rFonts w:hint="eastAsia"/>
        </w:rPr>
        <w:t>електронного</w:t>
      </w:r>
      <w:r>
        <w:t></w:t>
      </w:r>
      <w:r>
        <w:rPr>
          <w:rFonts w:hint="eastAsia"/>
        </w:rPr>
        <w:t>ГнформацГйно</w:t>
      </w:r>
      <w:r>
        <w:t></w:t>
      </w:r>
      <w:r>
        <w:rPr>
          <w:rFonts w:hint="eastAsia"/>
        </w:rPr>
        <w:t>аналГтичного</w:t>
      </w:r>
      <w:r>
        <w:t></w:t>
      </w:r>
      <w:r>
        <w:rPr>
          <w:rFonts w:hint="eastAsia"/>
        </w:rPr>
        <w:t>сервГсу</w:t>
      </w:r>
      <w:r>
        <w:t></w:t>
      </w:r>
      <w:r>
        <w:rPr>
          <w:rFonts w:hint="eastAsia"/>
        </w:rPr>
        <w:t>бГблГотеки</w:t>
      </w:r>
      <w:r>
        <w:t></w:t>
      </w:r>
      <w:r>
        <w:t></w:t>
      </w:r>
      <w:r>
        <w:rPr>
          <w:rFonts w:hint="eastAsia"/>
        </w:rPr>
        <w:t>яка</w:t>
      </w:r>
      <w:r>
        <w:t></w:t>
      </w:r>
      <w:r>
        <w:rPr>
          <w:rFonts w:hint="eastAsia"/>
        </w:rPr>
        <w:t>свГдчить</w:t>
      </w:r>
      <w:r>
        <w:t></w:t>
      </w:r>
      <w:r>
        <w:rPr>
          <w:rFonts w:hint="eastAsia"/>
        </w:rPr>
        <w:t>про</w:t>
      </w:r>
      <w:r>
        <w:t></w:t>
      </w:r>
      <w:r>
        <w:rPr>
          <w:rFonts w:hint="eastAsia"/>
        </w:rPr>
        <w:t>створення</w:t>
      </w:r>
      <w:r>
        <w:t></w:t>
      </w:r>
      <w:r>
        <w:rPr>
          <w:rFonts w:hint="eastAsia"/>
        </w:rPr>
        <w:t>у</w:t>
      </w:r>
      <w:r>
        <w:t></w:t>
      </w:r>
      <w:r>
        <w:rPr>
          <w:rFonts w:hint="eastAsia"/>
        </w:rPr>
        <w:t>сучасних</w:t>
      </w:r>
      <w:r>
        <w:t></w:t>
      </w:r>
      <w:r>
        <w:rPr>
          <w:rFonts w:hint="eastAsia"/>
        </w:rPr>
        <w:t>умовах</w:t>
      </w:r>
      <w:r>
        <w:t></w:t>
      </w:r>
      <w:r>
        <w:rPr>
          <w:rFonts w:hint="eastAsia"/>
        </w:rPr>
        <w:t>дГевого</w:t>
      </w:r>
      <w:r>
        <w:t></w:t>
      </w:r>
      <w:r>
        <w:rPr>
          <w:rFonts w:hint="eastAsia"/>
        </w:rPr>
        <w:t>механГзму</w:t>
      </w:r>
      <w:r>
        <w:t></w:t>
      </w:r>
      <w:r>
        <w:rPr>
          <w:rFonts w:hint="eastAsia"/>
        </w:rPr>
        <w:t>використання</w:t>
      </w:r>
      <w:r>
        <w:t></w:t>
      </w:r>
      <w:r>
        <w:rPr>
          <w:rFonts w:hint="eastAsia"/>
        </w:rPr>
        <w:t>всГх</w:t>
      </w:r>
      <w:r>
        <w:t></w:t>
      </w:r>
      <w:r>
        <w:rPr>
          <w:rFonts w:hint="eastAsia"/>
        </w:rPr>
        <w:t>суспГльно</w:t>
      </w:r>
      <w:r>
        <w:t></w:t>
      </w:r>
      <w:r>
        <w:rPr>
          <w:rFonts w:hint="eastAsia"/>
        </w:rPr>
        <w:t>значущих</w:t>
      </w:r>
      <w:r>
        <w:t></w:t>
      </w:r>
      <w:r>
        <w:rPr>
          <w:rFonts w:hint="eastAsia"/>
        </w:rPr>
        <w:t>ГнформацГйних</w:t>
      </w:r>
      <w:r>
        <w:t></w:t>
      </w:r>
      <w:r>
        <w:rPr>
          <w:rFonts w:hint="eastAsia"/>
        </w:rPr>
        <w:t>ресурсГв</w:t>
      </w:r>
      <w:r>
        <w:t></w:t>
      </w:r>
      <w:r>
        <w:t></w:t>
      </w:r>
      <w:r>
        <w:rPr>
          <w:rFonts w:hint="eastAsia"/>
        </w:rPr>
        <w:t>бГблГотечних</w:t>
      </w:r>
      <w:r>
        <w:t></w:t>
      </w:r>
      <w:r>
        <w:rPr>
          <w:rFonts w:hint="eastAsia"/>
        </w:rPr>
        <w:t>фондГв</w:t>
      </w:r>
      <w:r>
        <w:t></w:t>
      </w:r>
      <w:r>
        <w:t></w:t>
      </w:r>
      <w:r>
        <w:rPr>
          <w:rFonts w:hint="eastAsia"/>
        </w:rPr>
        <w:t>ресурсГв</w:t>
      </w:r>
      <w:r>
        <w:t></w:t>
      </w:r>
      <w:r>
        <w:rPr>
          <w:rFonts w:hint="eastAsia"/>
        </w:rPr>
        <w:t>нового</w:t>
      </w:r>
      <w:r>
        <w:t></w:t>
      </w:r>
      <w:r>
        <w:rPr>
          <w:rFonts w:hint="eastAsia"/>
        </w:rPr>
        <w:t>вГтчизняного</w:t>
      </w:r>
      <w:r>
        <w:t></w:t>
      </w:r>
      <w:r>
        <w:rPr>
          <w:rFonts w:hint="eastAsia"/>
        </w:rPr>
        <w:t>Гнфотворення</w:t>
      </w:r>
      <w:r>
        <w:t></w:t>
      </w:r>
      <w:r>
        <w:rPr>
          <w:rFonts w:hint="eastAsia"/>
        </w:rPr>
        <w:t>та</w:t>
      </w:r>
      <w:r>
        <w:t></w:t>
      </w:r>
      <w:r>
        <w:rPr>
          <w:rFonts w:hint="eastAsia"/>
        </w:rPr>
        <w:t>ресурсГв</w:t>
      </w:r>
      <w:r>
        <w:t></w:t>
      </w:r>
      <w:r>
        <w:rPr>
          <w:rFonts w:hint="eastAsia"/>
        </w:rPr>
        <w:t>глобального</w:t>
      </w:r>
      <w:r>
        <w:t></w:t>
      </w:r>
      <w:r>
        <w:rPr>
          <w:rFonts w:hint="eastAsia"/>
        </w:rPr>
        <w:t>ГнформацГйного</w:t>
      </w:r>
      <w:r>
        <w:t></w:t>
      </w:r>
      <w:r>
        <w:rPr>
          <w:rFonts w:hint="eastAsia"/>
        </w:rPr>
        <w:t>простору</w:t>
      </w:r>
      <w:r>
        <w:t></w:t>
      </w:r>
      <w:r>
        <w:t></w:t>
      </w:r>
      <w:r>
        <w:rPr>
          <w:rFonts w:hint="eastAsia"/>
        </w:rPr>
        <w:t>на</w:t>
      </w:r>
      <w:r>
        <w:t></w:t>
      </w:r>
      <w:r>
        <w:rPr>
          <w:rFonts w:hint="eastAsia"/>
        </w:rPr>
        <w:t>шляху</w:t>
      </w:r>
      <w:r>
        <w:t></w:t>
      </w:r>
      <w:r>
        <w:rPr>
          <w:rFonts w:hint="eastAsia"/>
        </w:rPr>
        <w:t>пГдвищення</w:t>
      </w:r>
      <w:r>
        <w:t></w:t>
      </w:r>
      <w:r>
        <w:rPr>
          <w:rFonts w:hint="eastAsia"/>
        </w:rPr>
        <w:t>рГвня</w:t>
      </w:r>
      <w:r>
        <w:t></w:t>
      </w:r>
      <w:r>
        <w:rPr>
          <w:rFonts w:hint="eastAsia"/>
        </w:rPr>
        <w:t>забезпечення</w:t>
      </w:r>
      <w:r>
        <w:t></w:t>
      </w:r>
      <w:r>
        <w:rPr>
          <w:rFonts w:hint="eastAsia"/>
        </w:rPr>
        <w:t>запитГв</w:t>
      </w:r>
      <w:r>
        <w:t></w:t>
      </w:r>
      <w:r>
        <w:rPr>
          <w:rFonts w:hint="eastAsia"/>
        </w:rPr>
        <w:t>користувачГв</w:t>
      </w:r>
      <w:r>
        <w:t></w:t>
      </w:r>
      <w:r>
        <w:t></w:t>
      </w:r>
      <w:r>
        <w:rPr>
          <w:rFonts w:hint="eastAsia"/>
        </w:rPr>
        <w:t>зокрема</w:t>
      </w:r>
      <w:r>
        <w:t></w:t>
      </w:r>
      <w:r>
        <w:rPr>
          <w:rFonts w:hint="eastAsia"/>
        </w:rPr>
        <w:t>цГльових</w:t>
      </w:r>
      <w:r>
        <w:t></w:t>
      </w:r>
      <w:r>
        <w:rPr>
          <w:rFonts w:hint="eastAsia"/>
        </w:rPr>
        <w:t>категорГй</w:t>
      </w:r>
      <w:r>
        <w:t></w:t>
      </w:r>
    </w:p>
    <w:p w:rsidR="00A22EC4" w:rsidRDefault="00A22EC4" w:rsidP="00A22EC4">
      <w:r>
        <w:rPr>
          <w:rFonts w:hint="eastAsia"/>
        </w:rPr>
        <w:t>Вивчення</w:t>
      </w:r>
      <w:r>
        <w:t></w:t>
      </w:r>
      <w:r>
        <w:rPr>
          <w:rFonts w:hint="eastAsia"/>
        </w:rPr>
        <w:t>структури</w:t>
      </w:r>
      <w:r>
        <w:t></w:t>
      </w:r>
      <w:r>
        <w:rPr>
          <w:rFonts w:hint="eastAsia"/>
        </w:rPr>
        <w:t>моделГ</w:t>
      </w:r>
      <w:r>
        <w:t></w:t>
      </w:r>
      <w:r>
        <w:rPr>
          <w:rFonts w:hint="eastAsia"/>
        </w:rPr>
        <w:t>допомагае</w:t>
      </w:r>
      <w:r>
        <w:t></w:t>
      </w:r>
      <w:r>
        <w:rPr>
          <w:rFonts w:hint="eastAsia"/>
        </w:rPr>
        <w:t>визначити</w:t>
      </w:r>
      <w:r>
        <w:t></w:t>
      </w:r>
      <w:r>
        <w:rPr>
          <w:rFonts w:hint="eastAsia"/>
        </w:rPr>
        <w:t>особливостГ</w:t>
      </w:r>
      <w:r>
        <w:t></w:t>
      </w:r>
      <w:r>
        <w:rPr>
          <w:rFonts w:hint="eastAsia"/>
        </w:rPr>
        <w:t>функцГонування</w:t>
      </w:r>
      <w:r>
        <w:t></w:t>
      </w:r>
      <w:r>
        <w:rPr>
          <w:rFonts w:hint="eastAsia"/>
        </w:rPr>
        <w:t>всГх</w:t>
      </w:r>
      <w:r>
        <w:t></w:t>
      </w:r>
      <w:r>
        <w:rPr>
          <w:rFonts w:hint="eastAsia"/>
        </w:rPr>
        <w:t>складових</w:t>
      </w:r>
      <w:r>
        <w:t></w:t>
      </w:r>
      <w:r>
        <w:rPr>
          <w:rFonts w:hint="eastAsia"/>
        </w:rPr>
        <w:t>електронного</w:t>
      </w:r>
      <w:r>
        <w:t></w:t>
      </w:r>
      <w:r>
        <w:rPr>
          <w:rFonts w:hint="eastAsia"/>
        </w:rPr>
        <w:t>ГнформацГйно</w:t>
      </w:r>
      <w:r>
        <w:t></w:t>
      </w:r>
      <w:r>
        <w:rPr>
          <w:rFonts w:hint="eastAsia"/>
        </w:rPr>
        <w:t>аналГтичного</w:t>
      </w:r>
      <w:r>
        <w:t></w:t>
      </w:r>
      <w:r>
        <w:rPr>
          <w:rFonts w:hint="eastAsia"/>
        </w:rPr>
        <w:t>забезпечення</w:t>
      </w:r>
      <w:r>
        <w:t></w:t>
      </w:r>
      <w:r>
        <w:rPr>
          <w:rFonts w:hint="eastAsia"/>
        </w:rPr>
        <w:t>користувачГв</w:t>
      </w:r>
      <w:r>
        <w:t></w:t>
      </w:r>
      <w:r>
        <w:rPr>
          <w:rFonts w:hint="eastAsia"/>
        </w:rPr>
        <w:t>бГблГотеки</w:t>
      </w:r>
      <w:r>
        <w:t></w:t>
      </w:r>
      <w:r>
        <w:t></w:t>
      </w:r>
      <w:r>
        <w:rPr>
          <w:rFonts w:hint="eastAsia"/>
        </w:rPr>
        <w:t>зокрема</w:t>
      </w:r>
      <w:r>
        <w:t></w:t>
      </w:r>
      <w:r>
        <w:rPr>
          <w:rFonts w:hint="eastAsia"/>
        </w:rPr>
        <w:t>цГльово</w:t>
      </w:r>
      <w:r>
        <w:t></w:t>
      </w:r>
      <w:r>
        <w:t></w:t>
      </w:r>
      <w:r>
        <w:rPr>
          <w:rFonts w:hint="eastAsia"/>
        </w:rPr>
        <w:t>категорГ</w:t>
      </w:r>
      <w:r>
        <w:t></w:t>
      </w:r>
      <w:r>
        <w:t></w:t>
      </w:r>
      <w:r>
        <w:t></w:t>
      </w:r>
      <w:r>
        <w:rPr>
          <w:rFonts w:hint="eastAsia"/>
        </w:rPr>
        <w:t>простежити</w:t>
      </w:r>
      <w:r>
        <w:t></w:t>
      </w:r>
      <w:r>
        <w:rPr>
          <w:rFonts w:hint="eastAsia"/>
        </w:rPr>
        <w:t>зв</w:t>
      </w:r>
      <w:r>
        <w:t></w:t>
      </w:r>
      <w:r>
        <w:rPr>
          <w:rFonts w:hint="eastAsia"/>
        </w:rPr>
        <w:t>язок</w:t>
      </w:r>
      <w:r>
        <w:t></w:t>
      </w:r>
      <w:r>
        <w:t></w:t>
      </w:r>
      <w:r>
        <w:t></w:t>
      </w:r>
      <w:r>
        <w:rPr>
          <w:rFonts w:hint="eastAsia"/>
        </w:rPr>
        <w:t>взаемовплив</w:t>
      </w:r>
      <w:r>
        <w:t></w:t>
      </w:r>
      <w:r>
        <w:rPr>
          <w:rFonts w:hint="eastAsia"/>
        </w:rPr>
        <w:t>елементв</w:t>
      </w:r>
      <w:r>
        <w:t></w:t>
      </w:r>
      <w:r>
        <w:rPr>
          <w:rFonts w:hint="eastAsia"/>
        </w:rPr>
        <w:t>моделГ</w:t>
      </w:r>
      <w:r>
        <w:t></w:t>
      </w:r>
      <w:r>
        <w:t></w:t>
      </w:r>
      <w:r>
        <w:rPr>
          <w:rFonts w:hint="eastAsia"/>
        </w:rPr>
        <w:t>виробити</w:t>
      </w:r>
      <w:r>
        <w:t></w:t>
      </w:r>
      <w:r>
        <w:rPr>
          <w:rFonts w:hint="eastAsia"/>
        </w:rPr>
        <w:t>стратег</w:t>
      </w:r>
      <w:r>
        <w:t></w:t>
      </w:r>
      <w:r>
        <w:rPr>
          <w:rFonts w:hint="eastAsia"/>
        </w:rPr>
        <w:t>ю</w:t>
      </w:r>
      <w:r>
        <w:t></w:t>
      </w:r>
      <w:r>
        <w:rPr>
          <w:rFonts w:hint="eastAsia"/>
        </w:rPr>
        <w:t>тдвищення</w:t>
      </w:r>
      <w:r>
        <w:t></w:t>
      </w:r>
      <w:r>
        <w:rPr>
          <w:rFonts w:hint="eastAsia"/>
        </w:rPr>
        <w:t>якост</w:t>
      </w:r>
      <w:r>
        <w:t></w:t>
      </w:r>
      <w:r>
        <w:rPr>
          <w:rFonts w:hint="eastAsia"/>
        </w:rPr>
        <w:t>надання</w:t>
      </w:r>
      <w:r>
        <w:t></w:t>
      </w:r>
      <w:r>
        <w:rPr>
          <w:rFonts w:hint="eastAsia"/>
        </w:rPr>
        <w:t>цього</w:t>
      </w:r>
      <w:r>
        <w:t></w:t>
      </w:r>
      <w:r>
        <w:rPr>
          <w:rFonts w:hint="eastAsia"/>
        </w:rPr>
        <w:t>б</w:t>
      </w:r>
      <w:r>
        <w:t></w:t>
      </w:r>
      <w:r>
        <w:rPr>
          <w:rFonts w:hint="eastAsia"/>
        </w:rPr>
        <w:t>бл</w:t>
      </w:r>
      <w:r>
        <w:t></w:t>
      </w:r>
      <w:r>
        <w:rPr>
          <w:rFonts w:hint="eastAsia"/>
        </w:rPr>
        <w:t>отечного</w:t>
      </w:r>
      <w:r>
        <w:t></w:t>
      </w:r>
      <w:r>
        <w:rPr>
          <w:rFonts w:hint="eastAsia"/>
        </w:rPr>
        <w:t>серв</w:t>
      </w:r>
      <w:r>
        <w:t></w:t>
      </w:r>
      <w:r>
        <w:rPr>
          <w:rFonts w:hint="eastAsia"/>
        </w:rPr>
        <w:t>су</w:t>
      </w:r>
      <w:r>
        <w:t></w:t>
      </w:r>
      <w:r>
        <w:rPr>
          <w:rFonts w:hint="eastAsia"/>
        </w:rPr>
        <w:t>на</w:t>
      </w:r>
      <w:r>
        <w:t></w:t>
      </w:r>
      <w:r>
        <w:rPr>
          <w:rFonts w:hint="eastAsia"/>
        </w:rPr>
        <w:t>основГ</w:t>
      </w:r>
      <w:r>
        <w:t></w:t>
      </w:r>
      <w:r>
        <w:rPr>
          <w:rFonts w:hint="eastAsia"/>
        </w:rPr>
        <w:t>грунтовного</w:t>
      </w:r>
      <w:r>
        <w:t></w:t>
      </w:r>
      <w:r>
        <w:rPr>
          <w:rFonts w:hint="eastAsia"/>
        </w:rPr>
        <w:t>анал</w:t>
      </w:r>
      <w:r>
        <w:t></w:t>
      </w:r>
      <w:r>
        <w:rPr>
          <w:rFonts w:hint="eastAsia"/>
        </w:rPr>
        <w:t>зу</w:t>
      </w:r>
      <w:r>
        <w:t></w:t>
      </w:r>
      <w:r>
        <w:t></w:t>
      </w:r>
      <w:r>
        <w:rPr>
          <w:rFonts w:hint="eastAsia"/>
        </w:rPr>
        <w:t>Дана</w:t>
      </w:r>
      <w:r>
        <w:t></w:t>
      </w:r>
      <w:r>
        <w:rPr>
          <w:rFonts w:hint="eastAsia"/>
        </w:rPr>
        <w:t>модель</w:t>
      </w:r>
      <w:r>
        <w:t></w:t>
      </w:r>
      <w:r>
        <w:rPr>
          <w:rFonts w:hint="eastAsia"/>
        </w:rPr>
        <w:t>е</w:t>
      </w:r>
      <w:r>
        <w:t></w:t>
      </w:r>
      <w:r>
        <w:rPr>
          <w:rFonts w:hint="eastAsia"/>
        </w:rPr>
        <w:t>подальшим</w:t>
      </w:r>
      <w:r>
        <w:t></w:t>
      </w:r>
      <w:r>
        <w:rPr>
          <w:rFonts w:hint="eastAsia"/>
        </w:rPr>
        <w:t>кроком</w:t>
      </w:r>
      <w:r>
        <w:t></w:t>
      </w:r>
      <w:r>
        <w:rPr>
          <w:rFonts w:hint="eastAsia"/>
        </w:rPr>
        <w:t>до</w:t>
      </w:r>
      <w:r>
        <w:t></w:t>
      </w:r>
      <w:r>
        <w:rPr>
          <w:rFonts w:hint="eastAsia"/>
        </w:rPr>
        <w:t>в</w:t>
      </w:r>
      <w:r>
        <w:t></w:t>
      </w:r>
      <w:r>
        <w:rPr>
          <w:rFonts w:hint="eastAsia"/>
        </w:rPr>
        <w:t>дпрацювання</w:t>
      </w:r>
      <w:r>
        <w:t></w:t>
      </w:r>
      <w:r>
        <w:rPr>
          <w:rFonts w:hint="eastAsia"/>
        </w:rPr>
        <w:t>механ</w:t>
      </w:r>
      <w:r>
        <w:t></w:t>
      </w:r>
      <w:r>
        <w:rPr>
          <w:rFonts w:hint="eastAsia"/>
        </w:rPr>
        <w:t>зм</w:t>
      </w:r>
      <w:r>
        <w:t></w:t>
      </w:r>
      <w:r>
        <w:rPr>
          <w:rFonts w:hint="eastAsia"/>
        </w:rPr>
        <w:t>в</w:t>
      </w:r>
      <w:r>
        <w:t></w:t>
      </w:r>
      <w:r>
        <w:rPr>
          <w:rFonts w:hint="eastAsia"/>
        </w:rPr>
        <w:t>використання</w:t>
      </w:r>
      <w:r>
        <w:t></w:t>
      </w:r>
      <w:r>
        <w:rPr>
          <w:rFonts w:hint="eastAsia"/>
        </w:rPr>
        <w:t>загально</w:t>
      </w:r>
      <w:r>
        <w:t></w:t>
      </w:r>
      <w:r>
        <w:rPr>
          <w:rFonts w:hint="eastAsia"/>
        </w:rPr>
        <w:t>сусп</w:t>
      </w:r>
      <w:r>
        <w:t></w:t>
      </w:r>
      <w:r>
        <w:rPr>
          <w:rFonts w:hint="eastAsia"/>
        </w:rPr>
        <w:t>льних</w:t>
      </w:r>
      <w:r>
        <w:t></w:t>
      </w:r>
      <w:r>
        <w:t></w:t>
      </w:r>
      <w:r>
        <w:rPr>
          <w:rFonts w:hint="eastAsia"/>
        </w:rPr>
        <w:t>нформац</w:t>
      </w:r>
      <w:r>
        <w:t></w:t>
      </w:r>
      <w:r>
        <w:rPr>
          <w:rFonts w:hint="eastAsia"/>
        </w:rPr>
        <w:t>йних</w:t>
      </w:r>
      <w:r>
        <w:t></w:t>
      </w:r>
      <w:r>
        <w:rPr>
          <w:rFonts w:hint="eastAsia"/>
        </w:rPr>
        <w:t>ресурс</w:t>
      </w:r>
      <w:r>
        <w:t></w:t>
      </w:r>
      <w:r>
        <w:rPr>
          <w:rFonts w:hint="eastAsia"/>
        </w:rPr>
        <w:t>в</w:t>
      </w:r>
      <w:r>
        <w:t></w:t>
      </w:r>
      <w:r>
        <w:rPr>
          <w:rFonts w:hint="eastAsia"/>
        </w:rPr>
        <w:t>в</w:t>
      </w:r>
      <w:r>
        <w:t></w:t>
      </w:r>
      <w:r>
        <w:rPr>
          <w:rFonts w:hint="eastAsia"/>
        </w:rPr>
        <w:t>штересах</w:t>
      </w:r>
      <w:r>
        <w:t></w:t>
      </w:r>
      <w:r>
        <w:rPr>
          <w:rFonts w:hint="eastAsia"/>
        </w:rPr>
        <w:t>розвитку</w:t>
      </w:r>
      <w:r>
        <w:t></w:t>
      </w:r>
      <w:r>
        <w:rPr>
          <w:rFonts w:hint="eastAsia"/>
        </w:rPr>
        <w:t>укра</w:t>
      </w:r>
      <w:r>
        <w:t></w:t>
      </w:r>
      <w:r>
        <w:rPr>
          <w:rFonts w:hint="eastAsia"/>
        </w:rPr>
        <w:t>нського</w:t>
      </w:r>
      <w:r>
        <w:t></w:t>
      </w:r>
      <w:r>
        <w:rPr>
          <w:rFonts w:hint="eastAsia"/>
        </w:rPr>
        <w:t>сусп</w:t>
      </w:r>
      <w:r>
        <w:t></w:t>
      </w:r>
      <w:r>
        <w:rPr>
          <w:rFonts w:hint="eastAsia"/>
        </w:rPr>
        <w:t>льства</w:t>
      </w:r>
      <w:r>
        <w:t></w:t>
      </w:r>
    </w:p>
    <w:p w:rsidR="00A22EC4" w:rsidRDefault="00A22EC4" w:rsidP="00A22EC4">
      <w:r>
        <w:rPr>
          <w:rFonts w:hint="eastAsia"/>
        </w:rPr>
        <w:t>Досвгд</w:t>
      </w:r>
      <w:r>
        <w:t></w:t>
      </w:r>
      <w:r>
        <w:rPr>
          <w:rFonts w:hint="eastAsia"/>
        </w:rPr>
        <w:t>функц</w:t>
      </w:r>
      <w:r>
        <w:t></w:t>
      </w:r>
      <w:r>
        <w:rPr>
          <w:rFonts w:hint="eastAsia"/>
        </w:rPr>
        <w:t>онування</w:t>
      </w:r>
      <w:r>
        <w:t></w:t>
      </w:r>
      <w:r>
        <w:rPr>
          <w:rFonts w:hint="eastAsia"/>
        </w:rPr>
        <w:t>електронного</w:t>
      </w:r>
      <w:r>
        <w:t></w:t>
      </w:r>
      <w:r>
        <w:t></w:t>
      </w:r>
      <w:r>
        <w:rPr>
          <w:rFonts w:hint="eastAsia"/>
        </w:rPr>
        <w:t>нформац</w:t>
      </w:r>
      <w:r>
        <w:t></w:t>
      </w:r>
      <w:r>
        <w:rPr>
          <w:rFonts w:hint="eastAsia"/>
        </w:rPr>
        <w:t>йно</w:t>
      </w:r>
      <w:r>
        <w:t></w:t>
      </w:r>
      <w:r>
        <w:rPr>
          <w:rFonts w:hint="eastAsia"/>
        </w:rPr>
        <w:t>анал</w:t>
      </w:r>
      <w:r>
        <w:t></w:t>
      </w:r>
      <w:r>
        <w:rPr>
          <w:rFonts w:hint="eastAsia"/>
        </w:rPr>
        <w:t>тичного</w:t>
      </w:r>
      <w:r>
        <w:t></w:t>
      </w:r>
      <w:r>
        <w:rPr>
          <w:rFonts w:hint="eastAsia"/>
        </w:rPr>
        <w:t>серв</w:t>
      </w:r>
      <w:r>
        <w:t></w:t>
      </w:r>
      <w:r>
        <w:rPr>
          <w:rFonts w:hint="eastAsia"/>
        </w:rPr>
        <w:t>су</w:t>
      </w:r>
      <w:r>
        <w:t></w:t>
      </w:r>
      <w:r>
        <w:rPr>
          <w:rFonts w:hint="eastAsia"/>
        </w:rPr>
        <w:t>б</w:t>
      </w:r>
      <w:r>
        <w:t></w:t>
      </w:r>
      <w:r>
        <w:rPr>
          <w:rFonts w:hint="eastAsia"/>
        </w:rPr>
        <w:t>бл</w:t>
      </w:r>
      <w:r>
        <w:t></w:t>
      </w:r>
      <w:r>
        <w:rPr>
          <w:rFonts w:hint="eastAsia"/>
        </w:rPr>
        <w:t>отеки</w:t>
      </w:r>
      <w:r>
        <w:t></w:t>
      </w:r>
      <w:r>
        <w:rPr>
          <w:rFonts w:hint="eastAsia"/>
        </w:rPr>
        <w:t>засв</w:t>
      </w:r>
      <w:r>
        <w:t></w:t>
      </w:r>
      <w:r>
        <w:rPr>
          <w:rFonts w:hint="eastAsia"/>
        </w:rPr>
        <w:t>дчив</w:t>
      </w:r>
      <w:r>
        <w:t></w:t>
      </w:r>
      <w:r>
        <w:rPr>
          <w:rFonts w:hint="eastAsia"/>
        </w:rPr>
        <w:t>попит</w:t>
      </w:r>
      <w:r>
        <w:t></w:t>
      </w:r>
      <w:r>
        <w:t></w:t>
      </w:r>
      <w:r>
        <w:t></w:t>
      </w:r>
      <w:r>
        <w:rPr>
          <w:rFonts w:hint="eastAsia"/>
        </w:rPr>
        <w:t>значну</w:t>
      </w:r>
      <w:r>
        <w:t></w:t>
      </w:r>
      <w:r>
        <w:rPr>
          <w:rFonts w:hint="eastAsia"/>
        </w:rPr>
        <w:t>перспективу</w:t>
      </w:r>
      <w:r>
        <w:t></w:t>
      </w:r>
      <w:r>
        <w:rPr>
          <w:rFonts w:hint="eastAsia"/>
        </w:rPr>
        <w:t>шформацшно</w:t>
      </w:r>
      <w:r>
        <w:t></w:t>
      </w:r>
      <w:r>
        <w:t></w:t>
      </w:r>
      <w:r>
        <w:rPr>
          <w:rFonts w:hint="eastAsia"/>
        </w:rPr>
        <w:t>анал</w:t>
      </w:r>
      <w:r>
        <w:t></w:t>
      </w:r>
      <w:r>
        <w:rPr>
          <w:rFonts w:hint="eastAsia"/>
        </w:rPr>
        <w:t>тичних</w:t>
      </w:r>
      <w:r>
        <w:t></w:t>
      </w:r>
      <w:r>
        <w:rPr>
          <w:rFonts w:hint="eastAsia"/>
        </w:rPr>
        <w:t>видань</w:t>
      </w:r>
      <w:r>
        <w:t></w:t>
      </w:r>
      <w:r>
        <w:t></w:t>
      </w:r>
      <w:r>
        <w:rPr>
          <w:rFonts w:hint="eastAsia"/>
        </w:rPr>
        <w:t>у</w:t>
      </w:r>
      <w:r>
        <w:t></w:t>
      </w:r>
      <w:r>
        <w:rPr>
          <w:rFonts w:hint="eastAsia"/>
        </w:rPr>
        <w:t>яких</w:t>
      </w:r>
      <w:r>
        <w:t></w:t>
      </w:r>
      <w:r>
        <w:rPr>
          <w:rFonts w:hint="eastAsia"/>
        </w:rPr>
        <w:t>анал</w:t>
      </w:r>
      <w:r>
        <w:t></w:t>
      </w:r>
      <w:r>
        <w:rPr>
          <w:rFonts w:hint="eastAsia"/>
        </w:rPr>
        <w:t>зуеться</w:t>
      </w:r>
      <w:r>
        <w:t></w:t>
      </w:r>
      <w:r>
        <w:rPr>
          <w:rFonts w:hint="eastAsia"/>
        </w:rPr>
        <w:t>оперативна</w:t>
      </w:r>
      <w:r>
        <w:t></w:t>
      </w:r>
      <w:r>
        <w:t></w:t>
      </w:r>
      <w:r>
        <w:rPr>
          <w:rFonts w:hint="eastAsia"/>
        </w:rPr>
        <w:t>нформац</w:t>
      </w:r>
      <w:r>
        <w:t></w:t>
      </w:r>
      <w:r>
        <w:rPr>
          <w:rFonts w:hint="eastAsia"/>
        </w:rPr>
        <w:t>я</w:t>
      </w:r>
      <w:r>
        <w:t></w:t>
      </w:r>
      <w:r>
        <w:rPr>
          <w:rFonts w:hint="eastAsia"/>
        </w:rPr>
        <w:t>з</w:t>
      </w:r>
      <w:r>
        <w:t></w:t>
      </w:r>
      <w:r>
        <w:rPr>
          <w:rFonts w:hint="eastAsia"/>
        </w:rPr>
        <w:t>найважливших</w:t>
      </w:r>
      <w:r>
        <w:t></w:t>
      </w:r>
      <w:r>
        <w:rPr>
          <w:rFonts w:hint="eastAsia"/>
        </w:rPr>
        <w:t>для</w:t>
      </w:r>
      <w:r>
        <w:t></w:t>
      </w:r>
      <w:r>
        <w:rPr>
          <w:rFonts w:hint="eastAsia"/>
        </w:rPr>
        <w:t>сусп</w:t>
      </w:r>
      <w:r>
        <w:t></w:t>
      </w:r>
      <w:r>
        <w:rPr>
          <w:rFonts w:hint="eastAsia"/>
        </w:rPr>
        <w:t>льства</w:t>
      </w:r>
      <w:r>
        <w:t></w:t>
      </w:r>
      <w:r>
        <w:rPr>
          <w:rFonts w:hint="eastAsia"/>
        </w:rPr>
        <w:t>проблем</w:t>
      </w:r>
      <w:r>
        <w:t></w:t>
      </w:r>
      <w:r>
        <w:t></w:t>
      </w:r>
      <w:r>
        <w:rPr>
          <w:rFonts w:hint="eastAsia"/>
        </w:rPr>
        <w:t>вивчаються</w:t>
      </w:r>
      <w:r>
        <w:t></w:t>
      </w:r>
      <w:r>
        <w:rPr>
          <w:rFonts w:hint="eastAsia"/>
        </w:rPr>
        <w:t>прогнозш</w:t>
      </w:r>
      <w:r>
        <w:t></w:t>
      </w:r>
      <w:r>
        <w:rPr>
          <w:rFonts w:hint="eastAsia"/>
        </w:rPr>
        <w:t>матер</w:t>
      </w:r>
      <w:r>
        <w:t></w:t>
      </w:r>
      <w:r>
        <w:rPr>
          <w:rFonts w:hint="eastAsia"/>
        </w:rPr>
        <w:t>али</w:t>
      </w:r>
      <w:r>
        <w:t></w:t>
      </w:r>
      <w:r>
        <w:t></w:t>
      </w:r>
      <w:r>
        <w:t></w:t>
      </w:r>
      <w:r>
        <w:rPr>
          <w:rFonts w:hint="eastAsia"/>
        </w:rPr>
        <w:t>власн</w:t>
      </w:r>
      <w:r>
        <w:t></w:t>
      </w:r>
      <w:r>
        <w:t></w:t>
      </w:r>
      <w:r>
        <w:rPr>
          <w:rFonts w:hint="eastAsia"/>
        </w:rPr>
        <w:t>продукти</w:t>
      </w:r>
      <w:r>
        <w:t></w:t>
      </w:r>
      <w:r>
        <w:rPr>
          <w:rFonts w:hint="eastAsia"/>
        </w:rPr>
        <w:t>подаються</w:t>
      </w:r>
      <w:r>
        <w:t></w:t>
      </w:r>
      <w:r>
        <w:rPr>
          <w:rFonts w:hint="eastAsia"/>
        </w:rPr>
        <w:t>Гз</w:t>
      </w:r>
      <w:r>
        <w:t></w:t>
      </w:r>
      <w:r>
        <w:rPr>
          <w:rFonts w:hint="eastAsia"/>
        </w:rPr>
        <w:t>широкими</w:t>
      </w:r>
      <w:r>
        <w:t></w:t>
      </w:r>
      <w:r>
        <w:rPr>
          <w:rFonts w:hint="eastAsia"/>
        </w:rPr>
        <w:t>посиланнями</w:t>
      </w:r>
      <w:r>
        <w:t></w:t>
      </w:r>
      <w:r>
        <w:rPr>
          <w:rFonts w:hint="eastAsia"/>
        </w:rPr>
        <w:t>на</w:t>
      </w:r>
      <w:r>
        <w:t></w:t>
      </w:r>
      <w:r>
        <w:rPr>
          <w:rFonts w:hint="eastAsia"/>
        </w:rPr>
        <w:t>джерельну</w:t>
      </w:r>
      <w:r>
        <w:t></w:t>
      </w:r>
      <w:r>
        <w:rPr>
          <w:rFonts w:hint="eastAsia"/>
        </w:rPr>
        <w:t>базу</w:t>
      </w:r>
      <w:r>
        <w:t></w:t>
      </w:r>
      <w:r>
        <w:t></w:t>
      </w:r>
      <w:r>
        <w:rPr>
          <w:rFonts w:hint="eastAsia"/>
        </w:rPr>
        <w:t>Серед</w:t>
      </w:r>
      <w:r>
        <w:t></w:t>
      </w:r>
      <w:r>
        <w:rPr>
          <w:rFonts w:hint="eastAsia"/>
        </w:rPr>
        <w:t>продуклв</w:t>
      </w:r>
      <w:r>
        <w:t></w:t>
      </w:r>
      <w:r>
        <w:t></w:t>
      </w:r>
      <w:r>
        <w:rPr>
          <w:rFonts w:hint="eastAsia"/>
        </w:rPr>
        <w:t>що</w:t>
      </w:r>
      <w:r>
        <w:t></w:t>
      </w:r>
      <w:r>
        <w:rPr>
          <w:rFonts w:hint="eastAsia"/>
        </w:rPr>
        <w:t>надаються</w:t>
      </w:r>
      <w:r>
        <w:t></w:t>
      </w:r>
      <w:r>
        <w:rPr>
          <w:rFonts w:hint="eastAsia"/>
        </w:rPr>
        <w:t>користувачам</w:t>
      </w:r>
      <w:r>
        <w:t></w:t>
      </w:r>
      <w:r>
        <w:t></w:t>
      </w:r>
      <w:r>
        <w:rPr>
          <w:rFonts w:hint="eastAsia"/>
        </w:rPr>
        <w:t>шформацшш</w:t>
      </w:r>
      <w:r>
        <w:t></w:t>
      </w:r>
      <w:r>
        <w:t></w:t>
      </w:r>
      <w:r>
        <w:rPr>
          <w:rFonts w:hint="eastAsia"/>
        </w:rPr>
        <w:t>оперативш</w:t>
      </w:r>
      <w:r>
        <w:t></w:t>
      </w:r>
      <w:r>
        <w:t></w:t>
      </w:r>
      <w:r>
        <w:t></w:t>
      </w:r>
      <w:r>
        <w:rPr>
          <w:rFonts w:hint="eastAsia"/>
        </w:rPr>
        <w:t>оглядовГ</w:t>
      </w:r>
      <w:r>
        <w:t></w:t>
      </w:r>
      <w:r>
        <w:t></w:t>
      </w:r>
      <w:r>
        <w:rPr>
          <w:rFonts w:hint="eastAsia"/>
        </w:rPr>
        <w:t>проблемно</w:t>
      </w:r>
      <w:r>
        <w:t></w:t>
      </w:r>
      <w:r>
        <w:rPr>
          <w:rFonts w:hint="eastAsia"/>
        </w:rPr>
        <w:t>орГентоваш</w:t>
      </w:r>
      <w:r>
        <w:t></w:t>
      </w:r>
      <w:r>
        <w:t></w:t>
      </w:r>
      <w:r>
        <w:rPr>
          <w:rFonts w:hint="eastAsia"/>
        </w:rPr>
        <w:t>та</w:t>
      </w:r>
      <w:r>
        <w:t></w:t>
      </w:r>
      <w:r>
        <w:rPr>
          <w:rFonts w:hint="eastAsia"/>
        </w:rPr>
        <w:t>аналггако</w:t>
      </w:r>
      <w:r>
        <w:t></w:t>
      </w:r>
      <w:r>
        <w:rPr>
          <w:rFonts w:hint="eastAsia"/>
        </w:rPr>
        <w:t>прогностичш</w:t>
      </w:r>
      <w:r>
        <w:t></w:t>
      </w:r>
      <w:r>
        <w:t></w:t>
      </w:r>
      <w:r>
        <w:rPr>
          <w:rFonts w:hint="eastAsia"/>
        </w:rPr>
        <w:t>За</w:t>
      </w:r>
      <w:r>
        <w:t></w:t>
      </w:r>
      <w:r>
        <w:rPr>
          <w:rFonts w:hint="eastAsia"/>
        </w:rPr>
        <w:t>винятком</w:t>
      </w:r>
      <w:r>
        <w:t></w:t>
      </w:r>
      <w:r>
        <w:rPr>
          <w:rFonts w:hint="eastAsia"/>
        </w:rPr>
        <w:t>оперативних</w:t>
      </w:r>
      <w:r>
        <w:t></w:t>
      </w:r>
      <w:r>
        <w:t></w:t>
      </w:r>
      <w:r>
        <w:rPr>
          <w:rFonts w:hint="eastAsia"/>
        </w:rPr>
        <w:t>яюсть</w:t>
      </w:r>
      <w:r>
        <w:t></w:t>
      </w:r>
      <w:r>
        <w:rPr>
          <w:rFonts w:hint="eastAsia"/>
        </w:rPr>
        <w:t>шформацшно</w:t>
      </w:r>
      <w:r>
        <w:t></w:t>
      </w:r>
      <w:r>
        <w:rPr>
          <w:rFonts w:hint="eastAsia"/>
        </w:rPr>
        <w:t>аналгшчних</w:t>
      </w:r>
      <w:r>
        <w:t></w:t>
      </w:r>
      <w:r>
        <w:rPr>
          <w:rFonts w:hint="eastAsia"/>
        </w:rPr>
        <w:t>продуклв</w:t>
      </w:r>
      <w:r>
        <w:t></w:t>
      </w:r>
      <w:r>
        <w:rPr>
          <w:rFonts w:hint="eastAsia"/>
        </w:rPr>
        <w:t>бГблютек</w:t>
      </w:r>
      <w:r>
        <w:t></w:t>
      </w:r>
      <w:r>
        <w:rPr>
          <w:rFonts w:hint="eastAsia"/>
        </w:rPr>
        <w:t>значною</w:t>
      </w:r>
      <w:r>
        <w:t></w:t>
      </w:r>
      <w:r>
        <w:rPr>
          <w:rFonts w:hint="eastAsia"/>
        </w:rPr>
        <w:t>мГрою</w:t>
      </w:r>
      <w:r>
        <w:t></w:t>
      </w:r>
      <w:r>
        <w:rPr>
          <w:rFonts w:hint="eastAsia"/>
        </w:rPr>
        <w:t>визначаеться</w:t>
      </w:r>
      <w:r>
        <w:t></w:t>
      </w:r>
      <w:r>
        <w:rPr>
          <w:rFonts w:hint="eastAsia"/>
        </w:rPr>
        <w:t>тим</w:t>
      </w:r>
      <w:r>
        <w:t></w:t>
      </w:r>
      <w:r>
        <w:t></w:t>
      </w:r>
      <w:r>
        <w:rPr>
          <w:rFonts w:hint="eastAsia"/>
        </w:rPr>
        <w:t>наскшьки</w:t>
      </w:r>
      <w:r>
        <w:t></w:t>
      </w:r>
      <w:r>
        <w:rPr>
          <w:rFonts w:hint="eastAsia"/>
        </w:rPr>
        <w:t>вдало</w:t>
      </w:r>
      <w:r>
        <w:t></w:t>
      </w:r>
      <w:r>
        <w:rPr>
          <w:rFonts w:hint="eastAsia"/>
        </w:rPr>
        <w:t>в</w:t>
      </w:r>
      <w:r>
        <w:t></w:t>
      </w:r>
      <w:r>
        <w:rPr>
          <w:rFonts w:hint="eastAsia"/>
        </w:rPr>
        <w:t>них</w:t>
      </w:r>
      <w:r>
        <w:t></w:t>
      </w:r>
      <w:r>
        <w:rPr>
          <w:rFonts w:hint="eastAsia"/>
        </w:rPr>
        <w:t>розкриваеться</w:t>
      </w:r>
      <w:r>
        <w:t></w:t>
      </w:r>
      <w:r>
        <w:rPr>
          <w:rFonts w:hint="eastAsia"/>
        </w:rPr>
        <w:t>змют</w:t>
      </w:r>
      <w:r>
        <w:t></w:t>
      </w:r>
      <w:r>
        <w:rPr>
          <w:rFonts w:hint="eastAsia"/>
        </w:rPr>
        <w:t>тематичних</w:t>
      </w:r>
      <w:r>
        <w:t></w:t>
      </w:r>
      <w:r>
        <w:rPr>
          <w:rFonts w:hint="eastAsia"/>
        </w:rPr>
        <w:t>ресуршв</w:t>
      </w:r>
      <w:r>
        <w:t></w:t>
      </w:r>
      <w:r>
        <w:t></w:t>
      </w:r>
      <w:r>
        <w:rPr>
          <w:rFonts w:hint="eastAsia"/>
        </w:rPr>
        <w:t>використаш</w:t>
      </w:r>
      <w:r>
        <w:t></w:t>
      </w:r>
      <w:r>
        <w:rPr>
          <w:rFonts w:hint="eastAsia"/>
        </w:rPr>
        <w:t>документи</w:t>
      </w:r>
      <w:r>
        <w:t></w:t>
      </w:r>
      <w:r>
        <w:rPr>
          <w:rFonts w:hint="eastAsia"/>
        </w:rPr>
        <w:t>бГблютечних</w:t>
      </w:r>
      <w:r>
        <w:t></w:t>
      </w:r>
      <w:r>
        <w:rPr>
          <w:rFonts w:hint="eastAsia"/>
        </w:rPr>
        <w:t>фовддв</w:t>
      </w:r>
      <w:r>
        <w:t></w:t>
      </w:r>
      <w:r>
        <w:t></w:t>
      </w:r>
      <w:r>
        <w:rPr>
          <w:rFonts w:hint="eastAsia"/>
        </w:rPr>
        <w:t>ресурси</w:t>
      </w:r>
      <w:r>
        <w:t></w:t>
      </w:r>
      <w:r>
        <w:rPr>
          <w:rFonts w:hint="eastAsia"/>
        </w:rPr>
        <w:t>вгтчизняного</w:t>
      </w:r>
      <w:r>
        <w:t></w:t>
      </w:r>
      <w:r>
        <w:rPr>
          <w:rFonts w:hint="eastAsia"/>
        </w:rPr>
        <w:t>шфотворення</w:t>
      </w:r>
      <w:r>
        <w:t></w:t>
      </w:r>
      <w:r>
        <w:rPr>
          <w:rFonts w:hint="eastAsia"/>
        </w:rPr>
        <w:t>та</w:t>
      </w:r>
      <w:r>
        <w:t></w:t>
      </w:r>
      <w:r>
        <w:rPr>
          <w:rFonts w:hint="eastAsia"/>
        </w:rPr>
        <w:t>глобального</w:t>
      </w:r>
      <w:r>
        <w:t></w:t>
      </w:r>
      <w:r>
        <w:rPr>
          <w:rFonts w:hint="eastAsia"/>
        </w:rPr>
        <w:t>шфор</w:t>
      </w:r>
      <w:r>
        <w:rPr>
          <w:rFonts w:hint="eastAsia"/>
        </w:rPr>
        <w:lastRenderedPageBreak/>
        <w:t>мацшного</w:t>
      </w:r>
      <w:r>
        <w:t></w:t>
      </w:r>
      <w:r>
        <w:rPr>
          <w:rFonts w:hint="eastAsia"/>
        </w:rPr>
        <w:t>простору</w:t>
      </w:r>
      <w:r>
        <w:t></w:t>
      </w:r>
    </w:p>
    <w:p w:rsidR="00A22EC4" w:rsidRDefault="00A22EC4" w:rsidP="00A22EC4">
      <w:r>
        <w:t></w:t>
      </w:r>
      <w:r>
        <w:t></w:t>
      </w:r>
      <w:r>
        <w:tab/>
      </w:r>
      <w:r>
        <w:rPr>
          <w:rFonts w:hint="eastAsia"/>
        </w:rPr>
        <w:t>АналГз</w:t>
      </w:r>
      <w:r>
        <w:t></w:t>
      </w:r>
      <w:r>
        <w:rPr>
          <w:rFonts w:hint="eastAsia"/>
        </w:rPr>
        <w:t>особливостей</w:t>
      </w:r>
      <w:r>
        <w:t></w:t>
      </w:r>
      <w:r>
        <w:rPr>
          <w:rFonts w:hint="eastAsia"/>
        </w:rPr>
        <w:t>розвитку</w:t>
      </w:r>
      <w:r>
        <w:t></w:t>
      </w:r>
      <w:r>
        <w:rPr>
          <w:rFonts w:hint="eastAsia"/>
        </w:rPr>
        <w:t>бГблютечного</w:t>
      </w:r>
      <w:r>
        <w:t></w:t>
      </w:r>
      <w:r>
        <w:rPr>
          <w:rFonts w:hint="eastAsia"/>
        </w:rPr>
        <w:t>електронного</w:t>
      </w:r>
      <w:r>
        <w:t></w:t>
      </w:r>
      <w:r>
        <w:rPr>
          <w:rFonts w:hint="eastAsia"/>
        </w:rPr>
        <w:t>сервюу</w:t>
      </w:r>
      <w:r>
        <w:t></w:t>
      </w:r>
      <w:r>
        <w:rPr>
          <w:rFonts w:hint="eastAsia"/>
        </w:rPr>
        <w:t>тд</w:t>
      </w:r>
      <w:r>
        <w:t></w:t>
      </w:r>
      <w:r>
        <w:rPr>
          <w:rFonts w:hint="eastAsia"/>
        </w:rPr>
        <w:t>впливом</w:t>
      </w:r>
      <w:r>
        <w:t></w:t>
      </w:r>
      <w:r>
        <w:rPr>
          <w:rFonts w:hint="eastAsia"/>
        </w:rPr>
        <w:t>урГзномаштнення</w:t>
      </w:r>
      <w:r>
        <w:t></w:t>
      </w:r>
      <w:r>
        <w:rPr>
          <w:rFonts w:hint="eastAsia"/>
        </w:rPr>
        <w:t>запитГв</w:t>
      </w:r>
      <w:r>
        <w:t></w:t>
      </w:r>
      <w:r>
        <w:rPr>
          <w:rFonts w:hint="eastAsia"/>
        </w:rPr>
        <w:t>користувачГв</w:t>
      </w:r>
      <w:r>
        <w:t></w:t>
      </w:r>
      <w:r>
        <w:rPr>
          <w:rFonts w:hint="eastAsia"/>
        </w:rPr>
        <w:t>в</w:t>
      </w:r>
      <w:r>
        <w:t></w:t>
      </w:r>
      <w:r>
        <w:rPr>
          <w:rFonts w:hint="eastAsia"/>
        </w:rPr>
        <w:t>умовах</w:t>
      </w:r>
      <w:r>
        <w:t></w:t>
      </w:r>
      <w:r>
        <w:rPr>
          <w:rFonts w:hint="eastAsia"/>
        </w:rPr>
        <w:t>активГзацп</w:t>
      </w:r>
      <w:r>
        <w:t></w:t>
      </w:r>
      <w:r>
        <w:rPr>
          <w:rFonts w:hint="eastAsia"/>
        </w:rPr>
        <w:t>шформацшних</w:t>
      </w:r>
      <w:r>
        <w:t></w:t>
      </w:r>
      <w:r>
        <w:rPr>
          <w:rFonts w:hint="eastAsia"/>
        </w:rPr>
        <w:t>процешв</w:t>
      </w:r>
      <w:r>
        <w:t></w:t>
      </w:r>
      <w:r>
        <w:rPr>
          <w:rFonts w:hint="eastAsia"/>
        </w:rPr>
        <w:t>у</w:t>
      </w:r>
      <w:r>
        <w:t></w:t>
      </w:r>
      <w:r>
        <w:rPr>
          <w:rFonts w:hint="eastAsia"/>
        </w:rPr>
        <w:t>сучасному</w:t>
      </w:r>
      <w:r>
        <w:t></w:t>
      </w:r>
      <w:r>
        <w:rPr>
          <w:rFonts w:hint="eastAsia"/>
        </w:rPr>
        <w:t>суспшьствГ</w:t>
      </w:r>
      <w:r>
        <w:t></w:t>
      </w:r>
      <w:r>
        <w:rPr>
          <w:rFonts w:hint="eastAsia"/>
        </w:rPr>
        <w:t>дае</w:t>
      </w:r>
      <w:r>
        <w:t></w:t>
      </w:r>
      <w:r>
        <w:rPr>
          <w:rFonts w:hint="eastAsia"/>
        </w:rPr>
        <w:t>шдстави</w:t>
      </w:r>
      <w:r>
        <w:t></w:t>
      </w:r>
      <w:r>
        <w:rPr>
          <w:rFonts w:hint="eastAsia"/>
        </w:rPr>
        <w:t>стверджувати</w:t>
      </w:r>
      <w:r>
        <w:t></w:t>
      </w:r>
      <w:r>
        <w:t></w:t>
      </w:r>
      <w:r>
        <w:rPr>
          <w:rFonts w:hint="eastAsia"/>
        </w:rPr>
        <w:t>що</w:t>
      </w:r>
      <w:r>
        <w:t></w:t>
      </w:r>
      <w:r>
        <w:rPr>
          <w:rFonts w:hint="eastAsia"/>
        </w:rPr>
        <w:t>Гз</w:t>
      </w:r>
      <w:r>
        <w:t></w:t>
      </w:r>
      <w:r>
        <w:rPr>
          <w:rFonts w:hint="eastAsia"/>
        </w:rPr>
        <w:t>впровадженням</w:t>
      </w:r>
      <w:r>
        <w:t></w:t>
      </w:r>
      <w:r>
        <w:t></w:t>
      </w:r>
      <w:r>
        <w:rPr>
          <w:rFonts w:hint="eastAsia"/>
        </w:rPr>
        <w:t>КТ</w:t>
      </w:r>
      <w:r>
        <w:t></w:t>
      </w:r>
      <w:r>
        <w:rPr>
          <w:rFonts w:hint="eastAsia"/>
        </w:rPr>
        <w:t>у</w:t>
      </w:r>
      <w:r>
        <w:t></w:t>
      </w:r>
      <w:r>
        <w:rPr>
          <w:rFonts w:hint="eastAsia"/>
        </w:rPr>
        <w:t>бГблютечну</w:t>
      </w:r>
      <w:r>
        <w:t></w:t>
      </w:r>
      <w:r>
        <w:rPr>
          <w:rFonts w:hint="eastAsia"/>
        </w:rPr>
        <w:t>систему</w:t>
      </w:r>
      <w:r>
        <w:t></w:t>
      </w:r>
      <w:r>
        <w:rPr>
          <w:rFonts w:hint="eastAsia"/>
        </w:rPr>
        <w:t>потенщал</w:t>
      </w:r>
      <w:r>
        <w:t></w:t>
      </w:r>
      <w:r>
        <w:rPr>
          <w:rFonts w:hint="eastAsia"/>
        </w:rPr>
        <w:t>бГблютечного</w:t>
      </w:r>
      <w:r>
        <w:t></w:t>
      </w:r>
      <w:r>
        <w:rPr>
          <w:rFonts w:hint="eastAsia"/>
        </w:rPr>
        <w:t>електронного</w:t>
      </w:r>
      <w:r>
        <w:t></w:t>
      </w:r>
      <w:r>
        <w:rPr>
          <w:rFonts w:hint="eastAsia"/>
        </w:rPr>
        <w:t>сервюу</w:t>
      </w:r>
      <w:r>
        <w:t></w:t>
      </w:r>
      <w:r>
        <w:rPr>
          <w:rFonts w:hint="eastAsia"/>
        </w:rPr>
        <w:t>зростатиме</w:t>
      </w:r>
      <w:r>
        <w:t></w:t>
      </w:r>
      <w:r>
        <w:t></w:t>
      </w:r>
      <w:r>
        <w:rPr>
          <w:rFonts w:hint="eastAsia"/>
        </w:rPr>
        <w:t>Таке</w:t>
      </w:r>
      <w:r>
        <w:t></w:t>
      </w:r>
      <w:r>
        <w:rPr>
          <w:rFonts w:hint="eastAsia"/>
        </w:rPr>
        <w:t>зростання</w:t>
      </w:r>
      <w:r>
        <w:t></w:t>
      </w:r>
      <w:r>
        <w:rPr>
          <w:rFonts w:hint="eastAsia"/>
        </w:rPr>
        <w:t>вгдбуватиметься</w:t>
      </w:r>
      <w:r>
        <w:t></w:t>
      </w:r>
    </w:p>
    <w:p w:rsidR="00A22EC4" w:rsidRDefault="00A22EC4" w:rsidP="00A22EC4">
      <w:r>
        <w:t></w:t>
      </w:r>
      <w:r>
        <w:tab/>
      </w:r>
      <w:r>
        <w:t></w:t>
      </w:r>
      <w:r>
        <w:rPr>
          <w:rFonts w:hint="eastAsia"/>
        </w:rPr>
        <w:t>на</w:t>
      </w:r>
      <w:r>
        <w:t></w:t>
      </w:r>
      <w:r>
        <w:rPr>
          <w:rFonts w:hint="eastAsia"/>
        </w:rPr>
        <w:t>шляху</w:t>
      </w:r>
      <w:r>
        <w:t></w:t>
      </w:r>
      <w:r>
        <w:rPr>
          <w:rFonts w:hint="eastAsia"/>
        </w:rPr>
        <w:t>адаптацп</w:t>
      </w:r>
      <w:r>
        <w:t></w:t>
      </w:r>
      <w:r>
        <w:rPr>
          <w:rFonts w:hint="eastAsia"/>
        </w:rPr>
        <w:t>бГблютек</w:t>
      </w:r>
      <w:r>
        <w:t></w:t>
      </w:r>
      <w:r>
        <w:rPr>
          <w:rFonts w:hint="eastAsia"/>
        </w:rPr>
        <w:t>до</w:t>
      </w:r>
      <w:r>
        <w:t></w:t>
      </w:r>
      <w:r>
        <w:rPr>
          <w:rFonts w:hint="eastAsia"/>
        </w:rPr>
        <w:t>цифрового</w:t>
      </w:r>
      <w:r>
        <w:t></w:t>
      </w:r>
      <w:r>
        <w:rPr>
          <w:rFonts w:hint="eastAsia"/>
        </w:rPr>
        <w:t>середовища</w:t>
      </w:r>
      <w:r>
        <w:t></w:t>
      </w:r>
      <w:r>
        <w:t></w:t>
      </w:r>
      <w:r>
        <w:rPr>
          <w:rFonts w:hint="eastAsia"/>
        </w:rPr>
        <w:t>оргашзацп</w:t>
      </w:r>
      <w:r>
        <w:t></w:t>
      </w:r>
      <w:r>
        <w:rPr>
          <w:rFonts w:hint="eastAsia"/>
        </w:rPr>
        <w:t>функщонування</w:t>
      </w:r>
      <w:r>
        <w:t></w:t>
      </w:r>
      <w:r>
        <w:rPr>
          <w:rFonts w:hint="eastAsia"/>
        </w:rPr>
        <w:t>сучасно</w:t>
      </w:r>
      <w:r>
        <w:t></w:t>
      </w:r>
      <w:r>
        <w:t></w:t>
      </w:r>
      <w:r>
        <w:rPr>
          <w:rFonts w:hint="eastAsia"/>
        </w:rPr>
        <w:t>бГблютеки</w:t>
      </w:r>
      <w:r>
        <w:t></w:t>
      </w:r>
      <w:r>
        <w:rPr>
          <w:rFonts w:hint="eastAsia"/>
        </w:rPr>
        <w:t>як</w:t>
      </w:r>
      <w:r>
        <w:t></w:t>
      </w:r>
      <w:r>
        <w:rPr>
          <w:rFonts w:hint="eastAsia"/>
        </w:rPr>
        <w:t>документно</w:t>
      </w:r>
      <w:r>
        <w:t></w:t>
      </w:r>
      <w:r>
        <w:rPr>
          <w:rFonts w:hint="eastAsia"/>
        </w:rPr>
        <w:t>комушкацшного</w:t>
      </w:r>
      <w:r>
        <w:t></w:t>
      </w:r>
      <w:r>
        <w:rPr>
          <w:rFonts w:hint="eastAsia"/>
        </w:rPr>
        <w:t>комплексу</w:t>
      </w:r>
      <w:r>
        <w:t></w:t>
      </w:r>
      <w:r>
        <w:rPr>
          <w:rFonts w:hint="eastAsia"/>
        </w:rPr>
        <w:t>глобального</w:t>
      </w:r>
      <w:r>
        <w:t></w:t>
      </w:r>
      <w:r>
        <w:rPr>
          <w:rFonts w:hint="eastAsia"/>
        </w:rPr>
        <w:t>електронного</w:t>
      </w:r>
      <w:r>
        <w:t></w:t>
      </w:r>
      <w:r>
        <w:rPr>
          <w:rFonts w:hint="eastAsia"/>
        </w:rPr>
        <w:t>простору</w:t>
      </w:r>
      <w:r>
        <w:t></w:t>
      </w:r>
    </w:p>
    <w:p w:rsidR="00A22EC4" w:rsidRDefault="00A22EC4" w:rsidP="00A22EC4">
      <w:r>
        <w:t></w:t>
      </w:r>
      <w:r>
        <w:tab/>
      </w:r>
      <w:r>
        <w:t></w:t>
      </w:r>
      <w:r>
        <w:rPr>
          <w:rFonts w:hint="eastAsia"/>
        </w:rPr>
        <w:t>у</w:t>
      </w:r>
      <w:r>
        <w:t></w:t>
      </w:r>
      <w:r>
        <w:rPr>
          <w:rFonts w:hint="eastAsia"/>
        </w:rPr>
        <w:t>втшенш</w:t>
      </w:r>
      <w:r>
        <w:t></w:t>
      </w:r>
      <w:r>
        <w:rPr>
          <w:rFonts w:hint="eastAsia"/>
        </w:rPr>
        <w:t>стратеги</w:t>
      </w:r>
      <w:r>
        <w:t></w:t>
      </w:r>
      <w:r>
        <w:rPr>
          <w:rFonts w:hint="eastAsia"/>
        </w:rPr>
        <w:t>з</w:t>
      </w:r>
      <w:r>
        <w:t></w:t>
      </w:r>
      <w:r>
        <w:rPr>
          <w:rFonts w:hint="eastAsia"/>
        </w:rPr>
        <w:t>максимально</w:t>
      </w:r>
      <w:r>
        <w:t></w:t>
      </w:r>
      <w:r>
        <w:t></w:t>
      </w:r>
      <w:r>
        <w:rPr>
          <w:rFonts w:hint="eastAsia"/>
        </w:rPr>
        <w:t>штеграцп</w:t>
      </w:r>
      <w:r>
        <w:t></w:t>
      </w:r>
      <w:r>
        <w:rPr>
          <w:rFonts w:hint="eastAsia"/>
        </w:rPr>
        <w:t>шформацшного</w:t>
      </w:r>
      <w:r>
        <w:t></w:t>
      </w:r>
      <w:r>
        <w:rPr>
          <w:rFonts w:hint="eastAsia"/>
        </w:rPr>
        <w:t>мультиресурсу</w:t>
      </w:r>
      <w:r>
        <w:t></w:t>
      </w:r>
      <w:r>
        <w:rPr>
          <w:rFonts w:hint="eastAsia"/>
        </w:rPr>
        <w:t>та</w:t>
      </w:r>
      <w:r>
        <w:t></w:t>
      </w:r>
      <w:r>
        <w:rPr>
          <w:rFonts w:hint="eastAsia"/>
        </w:rPr>
        <w:t>шформацшного</w:t>
      </w:r>
      <w:r>
        <w:t></w:t>
      </w:r>
      <w:r>
        <w:rPr>
          <w:rFonts w:hint="eastAsia"/>
        </w:rPr>
        <w:t>мультисервюу</w:t>
      </w:r>
      <w:r>
        <w:t></w:t>
      </w:r>
      <w:r>
        <w:rPr>
          <w:rFonts w:hint="eastAsia"/>
        </w:rPr>
        <w:t>для</w:t>
      </w:r>
      <w:r>
        <w:t></w:t>
      </w:r>
      <w:r>
        <w:rPr>
          <w:rFonts w:hint="eastAsia"/>
        </w:rPr>
        <w:t>задоволення</w:t>
      </w:r>
      <w:r>
        <w:t></w:t>
      </w:r>
      <w:r>
        <w:rPr>
          <w:rFonts w:hint="eastAsia"/>
        </w:rPr>
        <w:t>шформацшних</w:t>
      </w:r>
      <w:r>
        <w:t></w:t>
      </w:r>
      <w:r>
        <w:t></w:t>
      </w:r>
      <w:r>
        <w:rPr>
          <w:rFonts w:hint="eastAsia"/>
        </w:rPr>
        <w:t>наукових</w:t>
      </w:r>
      <w:r>
        <w:t></w:t>
      </w:r>
      <w:r>
        <w:t></w:t>
      </w:r>
      <w:r>
        <w:t></w:t>
      </w:r>
      <w:r>
        <w:rPr>
          <w:rFonts w:hint="eastAsia"/>
        </w:rPr>
        <w:t>культурних</w:t>
      </w:r>
      <w:r>
        <w:t></w:t>
      </w:r>
      <w:r>
        <w:rPr>
          <w:rFonts w:hint="eastAsia"/>
        </w:rPr>
        <w:t>потреб</w:t>
      </w:r>
      <w:r>
        <w:t></w:t>
      </w:r>
      <w:r>
        <w:rPr>
          <w:rFonts w:hint="eastAsia"/>
        </w:rPr>
        <w:t>суспшьства</w:t>
      </w:r>
      <w:r>
        <w:t></w:t>
      </w:r>
    </w:p>
    <w:p w:rsidR="00A22EC4" w:rsidRDefault="00A22EC4" w:rsidP="00A22EC4">
      <w:r>
        <w:t></w:t>
      </w:r>
      <w:r>
        <w:tab/>
      </w:r>
      <w:r>
        <w:t></w:t>
      </w:r>
      <w:r>
        <w:rPr>
          <w:rFonts w:hint="eastAsia"/>
        </w:rPr>
        <w:t>у</w:t>
      </w:r>
      <w:r>
        <w:t></w:t>
      </w:r>
      <w:r>
        <w:rPr>
          <w:rFonts w:hint="eastAsia"/>
        </w:rPr>
        <w:t>розбудовГ</w:t>
      </w:r>
      <w:r>
        <w:t></w:t>
      </w:r>
      <w:r>
        <w:rPr>
          <w:rFonts w:hint="eastAsia"/>
        </w:rPr>
        <w:t>киентоорГентовно</w:t>
      </w:r>
      <w:r>
        <w:t></w:t>
      </w:r>
      <w:r>
        <w:t></w:t>
      </w:r>
      <w:r>
        <w:rPr>
          <w:rFonts w:hint="eastAsia"/>
        </w:rPr>
        <w:t>моделГ</w:t>
      </w:r>
      <w:r>
        <w:t></w:t>
      </w:r>
      <w:r>
        <w:rPr>
          <w:rFonts w:hint="eastAsia"/>
        </w:rPr>
        <w:t>бГблютечного</w:t>
      </w:r>
      <w:r>
        <w:t></w:t>
      </w:r>
      <w:r>
        <w:rPr>
          <w:rFonts w:hint="eastAsia"/>
        </w:rPr>
        <w:t>обслуговування</w:t>
      </w:r>
      <w:r>
        <w:t></w:t>
      </w:r>
      <w:r>
        <w:rPr>
          <w:rFonts w:hint="eastAsia"/>
        </w:rPr>
        <w:t>для</w:t>
      </w:r>
      <w:r>
        <w:t></w:t>
      </w:r>
      <w:r>
        <w:rPr>
          <w:rFonts w:hint="eastAsia"/>
        </w:rPr>
        <w:t>задоволення</w:t>
      </w:r>
      <w:r>
        <w:t></w:t>
      </w:r>
      <w:r>
        <w:rPr>
          <w:rFonts w:hint="eastAsia"/>
        </w:rPr>
        <w:t>попиту</w:t>
      </w:r>
      <w:r>
        <w:t></w:t>
      </w:r>
      <w:r>
        <w:rPr>
          <w:rFonts w:hint="eastAsia"/>
        </w:rPr>
        <w:t>сучасних</w:t>
      </w:r>
      <w:r>
        <w:t></w:t>
      </w:r>
      <w:r>
        <w:rPr>
          <w:rFonts w:hint="eastAsia"/>
        </w:rPr>
        <w:t>користувачГв</w:t>
      </w:r>
      <w:r>
        <w:t></w:t>
      </w:r>
      <w:r>
        <w:rPr>
          <w:rFonts w:hint="eastAsia"/>
        </w:rPr>
        <w:t>бГблютек</w:t>
      </w:r>
      <w:r>
        <w:t></w:t>
      </w:r>
      <w:r>
        <w:t></w:t>
      </w:r>
      <w:r>
        <w:rPr>
          <w:rFonts w:hint="eastAsia"/>
        </w:rPr>
        <w:t>як</w:t>
      </w:r>
      <w:r>
        <w:t></w:t>
      </w:r>
      <w:r>
        <w:rPr>
          <w:rFonts w:hint="eastAsia"/>
        </w:rPr>
        <w:t>прагнуть</w:t>
      </w:r>
      <w:r>
        <w:t></w:t>
      </w:r>
      <w:r>
        <w:rPr>
          <w:rFonts w:hint="eastAsia"/>
        </w:rPr>
        <w:t>отримувати</w:t>
      </w:r>
      <w:r>
        <w:t></w:t>
      </w:r>
      <w:r>
        <w:rPr>
          <w:rFonts w:hint="eastAsia"/>
        </w:rPr>
        <w:t>якюний</w:t>
      </w:r>
      <w:r>
        <w:t></w:t>
      </w:r>
      <w:r>
        <w:rPr>
          <w:rFonts w:hint="eastAsia"/>
        </w:rPr>
        <w:t>шформацшний</w:t>
      </w:r>
      <w:r>
        <w:t></w:t>
      </w:r>
      <w:r>
        <w:rPr>
          <w:rFonts w:hint="eastAsia"/>
        </w:rPr>
        <w:t>ресурс</w:t>
      </w:r>
      <w:r>
        <w:t></w:t>
      </w:r>
      <w:r>
        <w:rPr>
          <w:rFonts w:hint="eastAsia"/>
        </w:rPr>
        <w:t>у</w:t>
      </w:r>
      <w:r>
        <w:t></w:t>
      </w:r>
      <w:r>
        <w:rPr>
          <w:rFonts w:hint="eastAsia"/>
        </w:rPr>
        <w:t>зручнш</w:t>
      </w:r>
      <w:r>
        <w:t></w:t>
      </w:r>
      <w:r>
        <w:rPr>
          <w:rFonts w:hint="eastAsia"/>
        </w:rPr>
        <w:t>для</w:t>
      </w:r>
      <w:r>
        <w:t></w:t>
      </w:r>
      <w:r>
        <w:rPr>
          <w:rFonts w:hint="eastAsia"/>
        </w:rPr>
        <w:t>них</w:t>
      </w:r>
      <w:r>
        <w:t></w:t>
      </w:r>
      <w:r>
        <w:rPr>
          <w:rFonts w:hint="eastAsia"/>
        </w:rPr>
        <w:t>формГ</w:t>
      </w:r>
      <w:r>
        <w:t></w:t>
      </w:r>
      <w:r>
        <w:t></w:t>
      </w:r>
      <w:r>
        <w:rPr>
          <w:rFonts w:hint="eastAsia"/>
        </w:rPr>
        <w:t>переважно</w:t>
      </w:r>
      <w:r>
        <w:t></w:t>
      </w:r>
      <w:r>
        <w:rPr>
          <w:rFonts w:hint="eastAsia"/>
        </w:rPr>
        <w:t>електроннш</w:t>
      </w:r>
      <w:r>
        <w:t></w:t>
      </w:r>
      <w:r>
        <w:t></w:t>
      </w:r>
      <w:r>
        <w:rPr>
          <w:rFonts w:hint="eastAsia"/>
        </w:rPr>
        <w:t>у</w:t>
      </w:r>
      <w:r>
        <w:t></w:t>
      </w:r>
      <w:r>
        <w:rPr>
          <w:rFonts w:hint="eastAsia"/>
        </w:rPr>
        <w:t>комфортних</w:t>
      </w:r>
      <w:r>
        <w:t></w:t>
      </w:r>
      <w:r>
        <w:rPr>
          <w:rFonts w:hint="eastAsia"/>
        </w:rPr>
        <w:t>умовах</w:t>
      </w:r>
      <w:r>
        <w:t></w:t>
      </w:r>
      <w:r>
        <w:t></w:t>
      </w:r>
      <w:r>
        <w:rPr>
          <w:rFonts w:hint="eastAsia"/>
        </w:rPr>
        <w:t>здебшьшого</w:t>
      </w:r>
      <w:r>
        <w:t></w:t>
      </w:r>
      <w:r>
        <w:rPr>
          <w:rFonts w:hint="eastAsia"/>
        </w:rPr>
        <w:t>на</w:t>
      </w:r>
      <w:r>
        <w:t></w:t>
      </w:r>
      <w:r>
        <w:rPr>
          <w:rFonts w:hint="eastAsia"/>
        </w:rPr>
        <w:t>вгдсташ</w:t>
      </w:r>
      <w:r>
        <w:t></w:t>
      </w:r>
      <w:r>
        <w:t></w:t>
      </w:r>
      <w:r>
        <w:rPr>
          <w:rFonts w:hint="eastAsia"/>
        </w:rPr>
        <w:t>за</w:t>
      </w:r>
      <w:r>
        <w:t></w:t>
      </w:r>
      <w:r>
        <w:rPr>
          <w:rFonts w:hint="eastAsia"/>
        </w:rPr>
        <w:t>допомогою</w:t>
      </w:r>
      <w:r>
        <w:t></w:t>
      </w:r>
      <w:r>
        <w:rPr>
          <w:rFonts w:hint="eastAsia"/>
        </w:rPr>
        <w:t>сучасних</w:t>
      </w:r>
      <w:r>
        <w:t></w:t>
      </w:r>
      <w:r>
        <w:rPr>
          <w:rFonts w:hint="eastAsia"/>
        </w:rPr>
        <w:t>телекомушкацшних</w:t>
      </w:r>
      <w:r>
        <w:t></w:t>
      </w:r>
      <w:r>
        <w:rPr>
          <w:rFonts w:hint="eastAsia"/>
        </w:rPr>
        <w:t>засобГв</w:t>
      </w:r>
      <w:r>
        <w:t></w:t>
      </w:r>
      <w:r>
        <w:t></w:t>
      </w:r>
      <w:r>
        <w:rPr>
          <w:rFonts w:hint="eastAsia"/>
        </w:rPr>
        <w:t>що</w:t>
      </w:r>
      <w:r>
        <w:t></w:t>
      </w:r>
      <w:r>
        <w:rPr>
          <w:rFonts w:hint="eastAsia"/>
        </w:rPr>
        <w:t>максимально</w:t>
      </w:r>
      <w:r>
        <w:t></w:t>
      </w:r>
      <w:r>
        <w:rPr>
          <w:rFonts w:hint="eastAsia"/>
        </w:rPr>
        <w:t>штегроваш</w:t>
      </w:r>
      <w:r>
        <w:t></w:t>
      </w:r>
      <w:r>
        <w:rPr>
          <w:rFonts w:hint="eastAsia"/>
        </w:rPr>
        <w:t>в</w:t>
      </w:r>
      <w:r>
        <w:t></w:t>
      </w:r>
      <w:r>
        <w:rPr>
          <w:rFonts w:hint="eastAsia"/>
        </w:rPr>
        <w:t>бГблютечну</w:t>
      </w:r>
      <w:r>
        <w:t></w:t>
      </w:r>
      <w:r>
        <w:rPr>
          <w:rFonts w:hint="eastAsia"/>
        </w:rPr>
        <w:t>практику</w:t>
      </w:r>
      <w:r>
        <w:t></w:t>
      </w:r>
    </w:p>
    <w:p w:rsidR="00A22EC4" w:rsidRDefault="00A22EC4" w:rsidP="00A22EC4">
      <w:r>
        <w:t></w:t>
      </w:r>
      <w:r>
        <w:tab/>
      </w:r>
      <w:r>
        <w:t></w:t>
      </w:r>
      <w:r>
        <w:rPr>
          <w:rFonts w:hint="eastAsia"/>
        </w:rPr>
        <w:t>у</w:t>
      </w:r>
      <w:r>
        <w:t></w:t>
      </w:r>
      <w:r>
        <w:rPr>
          <w:rFonts w:hint="eastAsia"/>
        </w:rPr>
        <w:t>процес</w:t>
      </w:r>
      <w:r>
        <w:t></w:t>
      </w:r>
      <w:r>
        <w:rPr>
          <w:rFonts w:hint="eastAsia"/>
        </w:rPr>
        <w:t>розвитку</w:t>
      </w:r>
      <w:r>
        <w:t></w:t>
      </w:r>
      <w:r>
        <w:rPr>
          <w:rFonts w:hint="eastAsia"/>
        </w:rPr>
        <w:t>та</w:t>
      </w:r>
      <w:r>
        <w:t></w:t>
      </w:r>
      <w:r>
        <w:rPr>
          <w:rFonts w:hint="eastAsia"/>
        </w:rPr>
        <w:t>вдосконалення</w:t>
      </w:r>
      <w:r>
        <w:t></w:t>
      </w:r>
      <w:r>
        <w:rPr>
          <w:rFonts w:hint="eastAsia"/>
        </w:rPr>
        <w:t>шформацшно</w:t>
      </w:r>
      <w:r>
        <w:t></w:t>
      </w:r>
      <w:r>
        <w:rPr>
          <w:rFonts w:hint="eastAsia"/>
        </w:rPr>
        <w:t>аналгтичного</w:t>
      </w:r>
      <w:r>
        <w:t></w:t>
      </w:r>
      <w:r>
        <w:rPr>
          <w:rFonts w:hint="eastAsia"/>
        </w:rPr>
        <w:t>напряму</w:t>
      </w:r>
      <w:r>
        <w:t></w:t>
      </w:r>
      <w:r>
        <w:rPr>
          <w:rFonts w:hint="eastAsia"/>
        </w:rPr>
        <w:t>бГблютечно</w:t>
      </w:r>
      <w:r>
        <w:t></w:t>
      </w:r>
      <w:r>
        <w:t></w:t>
      </w:r>
      <w:r>
        <w:rPr>
          <w:rFonts w:hint="eastAsia"/>
        </w:rPr>
        <w:t>дГяльност</w:t>
      </w:r>
      <w:r>
        <w:t></w:t>
      </w:r>
      <w:r>
        <w:t></w:t>
      </w:r>
      <w:r>
        <w:rPr>
          <w:rFonts w:hint="eastAsia"/>
        </w:rPr>
        <w:t>видового</w:t>
      </w:r>
      <w:r>
        <w:t></w:t>
      </w:r>
      <w:r>
        <w:rPr>
          <w:rFonts w:hint="eastAsia"/>
        </w:rPr>
        <w:t>та</w:t>
      </w:r>
      <w:r>
        <w:t></w:t>
      </w:r>
      <w:r>
        <w:rPr>
          <w:rFonts w:hint="eastAsia"/>
        </w:rPr>
        <w:t>жанрового</w:t>
      </w:r>
      <w:r>
        <w:t></w:t>
      </w:r>
      <w:r>
        <w:rPr>
          <w:rFonts w:hint="eastAsia"/>
        </w:rPr>
        <w:t>урГзномаштнення</w:t>
      </w:r>
      <w:r>
        <w:t></w:t>
      </w:r>
      <w:r>
        <w:rPr>
          <w:rFonts w:hint="eastAsia"/>
        </w:rPr>
        <w:t>наукових</w:t>
      </w:r>
      <w:r>
        <w:t></w:t>
      </w:r>
      <w:r>
        <w:rPr>
          <w:rFonts w:hint="eastAsia"/>
        </w:rPr>
        <w:t>шформацшно</w:t>
      </w:r>
      <w:r>
        <w:t></w:t>
      </w:r>
      <w:r>
        <w:rPr>
          <w:rFonts w:hint="eastAsia"/>
        </w:rPr>
        <w:t>аналгтичних</w:t>
      </w:r>
      <w:r>
        <w:t></w:t>
      </w:r>
      <w:r>
        <w:rPr>
          <w:rFonts w:hint="eastAsia"/>
        </w:rPr>
        <w:t>бГблютечних</w:t>
      </w:r>
      <w:r>
        <w:t></w:t>
      </w:r>
      <w:r>
        <w:rPr>
          <w:rFonts w:hint="eastAsia"/>
        </w:rPr>
        <w:t>продукпв</w:t>
      </w:r>
      <w:r>
        <w:t></w:t>
      </w:r>
      <w:r>
        <w:rPr>
          <w:rFonts w:hint="eastAsia"/>
        </w:rPr>
        <w:t>для</w:t>
      </w:r>
      <w:r>
        <w:t></w:t>
      </w:r>
      <w:r>
        <w:rPr>
          <w:rFonts w:hint="eastAsia"/>
        </w:rPr>
        <w:t>забезпечення</w:t>
      </w:r>
      <w:r>
        <w:t></w:t>
      </w:r>
      <w:r>
        <w:rPr>
          <w:rFonts w:hint="eastAsia"/>
        </w:rPr>
        <w:t>користувацьких</w:t>
      </w:r>
      <w:r>
        <w:t></w:t>
      </w:r>
      <w:r>
        <w:rPr>
          <w:rFonts w:hint="eastAsia"/>
        </w:rPr>
        <w:t>запитв</w:t>
      </w:r>
      <w:r>
        <w:t></w:t>
      </w:r>
      <w:r>
        <w:rPr>
          <w:rFonts w:hint="eastAsia"/>
        </w:rPr>
        <w:t>як</w:t>
      </w:r>
      <w:r>
        <w:t></w:t>
      </w:r>
      <w:r>
        <w:rPr>
          <w:rFonts w:hint="eastAsia"/>
        </w:rPr>
        <w:t>серед</w:t>
      </w:r>
      <w:r>
        <w:t></w:t>
      </w:r>
      <w:r>
        <w:rPr>
          <w:rFonts w:hint="eastAsia"/>
        </w:rPr>
        <w:t>широкого</w:t>
      </w:r>
      <w:r>
        <w:t></w:t>
      </w:r>
      <w:r>
        <w:rPr>
          <w:rFonts w:hint="eastAsia"/>
        </w:rPr>
        <w:t>загалу</w:t>
      </w:r>
      <w:r>
        <w:t></w:t>
      </w:r>
      <w:r>
        <w:rPr>
          <w:rFonts w:hint="eastAsia"/>
        </w:rPr>
        <w:t>бГблютечних</w:t>
      </w:r>
      <w:r>
        <w:t></w:t>
      </w:r>
      <w:r>
        <w:rPr>
          <w:rFonts w:hint="eastAsia"/>
        </w:rPr>
        <w:t>користувачГв</w:t>
      </w:r>
      <w:r>
        <w:t></w:t>
      </w:r>
      <w:r>
        <w:t></w:t>
      </w:r>
      <w:r>
        <w:rPr>
          <w:rFonts w:hint="eastAsia"/>
        </w:rPr>
        <w:t>так</w:t>
      </w:r>
      <w:r>
        <w:t></w:t>
      </w:r>
      <w:r>
        <w:t></w:t>
      </w:r>
      <w:r>
        <w:t></w:t>
      </w:r>
      <w:r>
        <w:rPr>
          <w:rFonts w:hint="eastAsia"/>
        </w:rPr>
        <w:t>представниюв</w:t>
      </w:r>
      <w:r>
        <w:t></w:t>
      </w:r>
      <w:r>
        <w:rPr>
          <w:rFonts w:hint="eastAsia"/>
        </w:rPr>
        <w:t>владних</w:t>
      </w:r>
      <w:r>
        <w:t></w:t>
      </w:r>
      <w:r>
        <w:t></w:t>
      </w:r>
      <w:r>
        <w:rPr>
          <w:rFonts w:hint="eastAsia"/>
        </w:rPr>
        <w:t>бГзнесових</w:t>
      </w:r>
      <w:r>
        <w:t></w:t>
      </w:r>
      <w:r>
        <w:t></w:t>
      </w:r>
      <w:r>
        <w:rPr>
          <w:rFonts w:hint="eastAsia"/>
        </w:rPr>
        <w:t>громадських</w:t>
      </w:r>
      <w:r>
        <w:t></w:t>
      </w:r>
      <w:r>
        <w:rPr>
          <w:rFonts w:hint="eastAsia"/>
        </w:rPr>
        <w:t>структур</w:t>
      </w:r>
      <w:r>
        <w:t></w:t>
      </w:r>
      <w:r>
        <w:t></w:t>
      </w:r>
      <w:r>
        <w:rPr>
          <w:rFonts w:hint="eastAsia"/>
        </w:rPr>
        <w:t>шших</w:t>
      </w:r>
      <w:r>
        <w:t></w:t>
      </w:r>
      <w:r>
        <w:rPr>
          <w:rFonts w:hint="eastAsia"/>
        </w:rPr>
        <w:t>категорш</w:t>
      </w:r>
      <w:r>
        <w:t></w:t>
      </w:r>
      <w:r>
        <w:rPr>
          <w:rFonts w:hint="eastAsia"/>
        </w:rPr>
        <w:t>громадян</w:t>
      </w:r>
      <w:r>
        <w:t></w:t>
      </w:r>
    </w:p>
    <w:p w:rsidR="00A22EC4" w:rsidRDefault="00A22EC4" w:rsidP="00A22EC4">
      <w:r>
        <w:t></w:t>
      </w:r>
      <w:r>
        <w:tab/>
      </w:r>
      <w:r>
        <w:t></w:t>
      </w:r>
      <w:r>
        <w:rPr>
          <w:rFonts w:hint="eastAsia"/>
        </w:rPr>
        <w:t>у</w:t>
      </w:r>
      <w:r>
        <w:t></w:t>
      </w:r>
      <w:r>
        <w:rPr>
          <w:rFonts w:hint="eastAsia"/>
        </w:rPr>
        <w:t>забезпеченш</w:t>
      </w:r>
      <w:r>
        <w:t></w:t>
      </w:r>
      <w:r>
        <w:rPr>
          <w:rFonts w:hint="eastAsia"/>
        </w:rPr>
        <w:t>оперативного</w:t>
      </w:r>
      <w:r>
        <w:t></w:t>
      </w:r>
      <w:r>
        <w:rPr>
          <w:rFonts w:hint="eastAsia"/>
        </w:rPr>
        <w:t>реагування</w:t>
      </w:r>
      <w:r>
        <w:t></w:t>
      </w:r>
      <w:r>
        <w:rPr>
          <w:rFonts w:hint="eastAsia"/>
        </w:rPr>
        <w:t>на</w:t>
      </w:r>
      <w:r>
        <w:t></w:t>
      </w:r>
      <w:r>
        <w:rPr>
          <w:rFonts w:hint="eastAsia"/>
        </w:rPr>
        <w:t>появу</w:t>
      </w:r>
      <w:r>
        <w:t></w:t>
      </w:r>
      <w:r>
        <w:rPr>
          <w:rFonts w:hint="eastAsia"/>
        </w:rPr>
        <w:t>нових</w:t>
      </w:r>
      <w:r>
        <w:t></w:t>
      </w:r>
      <w:r>
        <w:rPr>
          <w:rFonts w:hint="eastAsia"/>
        </w:rPr>
        <w:t>бГблютечних</w:t>
      </w:r>
      <w:r>
        <w:t></w:t>
      </w:r>
      <w:r>
        <w:rPr>
          <w:rFonts w:hint="eastAsia"/>
        </w:rPr>
        <w:t>користувачГв</w:t>
      </w:r>
      <w:r>
        <w:t></w:t>
      </w:r>
      <w:r>
        <w:t></w:t>
      </w:r>
      <w:r>
        <w:t></w:t>
      </w:r>
      <w:r>
        <w:rPr>
          <w:rFonts w:hint="eastAsia"/>
        </w:rPr>
        <w:t>ВПО</w:t>
      </w:r>
      <w:r>
        <w:t></w:t>
      </w:r>
      <w:r>
        <w:tab/>
      </w:r>
      <w:r>
        <w:rPr>
          <w:rFonts w:hint="eastAsia"/>
        </w:rPr>
        <w:t>налагодженш</w:t>
      </w:r>
      <w:r>
        <w:t></w:t>
      </w:r>
      <w:r>
        <w:rPr>
          <w:rFonts w:hint="eastAsia"/>
        </w:rPr>
        <w:t>системи</w:t>
      </w:r>
      <w:r>
        <w:t></w:t>
      </w:r>
      <w:r>
        <w:rPr>
          <w:rFonts w:hint="eastAsia"/>
        </w:rPr>
        <w:t>шдготовки</w:t>
      </w:r>
      <w:r>
        <w:t></w:t>
      </w:r>
      <w:r>
        <w:rPr>
          <w:rFonts w:hint="eastAsia"/>
        </w:rPr>
        <w:t>бГблютечних</w:t>
      </w:r>
      <w:r>
        <w:t></w:t>
      </w:r>
      <w:r>
        <w:rPr>
          <w:rFonts w:hint="eastAsia"/>
        </w:rPr>
        <w:t>пращвниюв</w:t>
      </w:r>
      <w:r>
        <w:t></w:t>
      </w:r>
      <w:r>
        <w:rPr>
          <w:rFonts w:hint="eastAsia"/>
        </w:rPr>
        <w:t>для</w:t>
      </w:r>
      <w:r>
        <w:t></w:t>
      </w:r>
      <w:r>
        <w:rPr>
          <w:rFonts w:hint="eastAsia"/>
        </w:rPr>
        <w:t>обслуговування</w:t>
      </w:r>
      <w:r>
        <w:t></w:t>
      </w:r>
      <w:r>
        <w:rPr>
          <w:rFonts w:hint="eastAsia"/>
        </w:rPr>
        <w:t>вимушених</w:t>
      </w:r>
      <w:r>
        <w:t></w:t>
      </w:r>
      <w:r>
        <w:rPr>
          <w:rFonts w:hint="eastAsia"/>
        </w:rPr>
        <w:t>переселенщв</w:t>
      </w:r>
      <w:r>
        <w:t></w:t>
      </w:r>
      <w:r>
        <w:t></w:t>
      </w:r>
      <w:r>
        <w:rPr>
          <w:rFonts w:hint="eastAsia"/>
        </w:rPr>
        <w:t>оргашзацп</w:t>
      </w:r>
      <w:r>
        <w:t></w:t>
      </w:r>
      <w:r>
        <w:rPr>
          <w:rFonts w:hint="eastAsia"/>
        </w:rPr>
        <w:t>широкого</w:t>
      </w:r>
      <w:r>
        <w:t></w:t>
      </w:r>
      <w:r>
        <w:rPr>
          <w:rFonts w:hint="eastAsia"/>
        </w:rPr>
        <w:t>спектра</w:t>
      </w:r>
      <w:r>
        <w:t></w:t>
      </w:r>
      <w:r>
        <w:rPr>
          <w:rFonts w:hint="eastAsia"/>
        </w:rPr>
        <w:t>послуг</w:t>
      </w:r>
      <w:r>
        <w:t></w:t>
      </w:r>
      <w:r>
        <w:rPr>
          <w:rFonts w:hint="eastAsia"/>
        </w:rPr>
        <w:t>з</w:t>
      </w:r>
      <w:r>
        <w:t></w:t>
      </w:r>
      <w:r>
        <w:rPr>
          <w:rFonts w:hint="eastAsia"/>
        </w:rPr>
        <w:t>бГблютечно</w:t>
      </w:r>
      <w:r>
        <w:t></w:t>
      </w:r>
      <w:r>
        <w:rPr>
          <w:rFonts w:hint="eastAsia"/>
        </w:rPr>
        <w:t>шформацшного</w:t>
      </w:r>
      <w:r>
        <w:t></w:t>
      </w:r>
      <w:r>
        <w:rPr>
          <w:rFonts w:hint="eastAsia"/>
        </w:rPr>
        <w:t>забезпечення</w:t>
      </w:r>
      <w:r>
        <w:t></w:t>
      </w:r>
      <w:r>
        <w:rPr>
          <w:rFonts w:hint="eastAsia"/>
        </w:rPr>
        <w:t>ВПО</w:t>
      </w:r>
      <w:r>
        <w:t></w:t>
      </w:r>
      <w:r>
        <w:t></w:t>
      </w:r>
      <w:r>
        <w:rPr>
          <w:rFonts w:hint="eastAsia"/>
        </w:rPr>
        <w:t>оргашзацп</w:t>
      </w:r>
      <w:r>
        <w:t></w:t>
      </w:r>
      <w:r>
        <w:rPr>
          <w:rFonts w:hint="eastAsia"/>
        </w:rPr>
        <w:t>у</w:t>
      </w:r>
      <w:r>
        <w:t></w:t>
      </w:r>
      <w:r>
        <w:rPr>
          <w:rFonts w:hint="eastAsia"/>
        </w:rPr>
        <w:t>рамках</w:t>
      </w:r>
      <w:r>
        <w:t></w:t>
      </w:r>
      <w:r>
        <w:rPr>
          <w:rFonts w:hint="eastAsia"/>
        </w:rPr>
        <w:t>бГблютечного</w:t>
      </w:r>
      <w:r>
        <w:t></w:t>
      </w:r>
      <w:r>
        <w:rPr>
          <w:rFonts w:hint="eastAsia"/>
        </w:rPr>
        <w:t>шформацшно</w:t>
      </w:r>
      <w:r>
        <w:t></w:t>
      </w:r>
      <w:r>
        <w:rPr>
          <w:rFonts w:hint="eastAsia"/>
        </w:rPr>
        <w:t>аналгтичного</w:t>
      </w:r>
      <w:r>
        <w:t></w:t>
      </w:r>
      <w:r>
        <w:rPr>
          <w:rFonts w:hint="eastAsia"/>
        </w:rPr>
        <w:t>сервюу</w:t>
      </w:r>
      <w:r>
        <w:t></w:t>
      </w:r>
      <w:r>
        <w:rPr>
          <w:rFonts w:hint="eastAsia"/>
        </w:rPr>
        <w:t>широког</w:t>
      </w:r>
      <w:r>
        <w:rPr>
          <w:rFonts w:hint="eastAsia"/>
        </w:rPr>
        <w:lastRenderedPageBreak/>
        <w:t>о</w:t>
      </w:r>
      <w:r>
        <w:t></w:t>
      </w:r>
      <w:r>
        <w:rPr>
          <w:rFonts w:hint="eastAsia"/>
        </w:rPr>
        <w:t>сощального</w:t>
      </w:r>
      <w:r>
        <w:t></w:t>
      </w:r>
      <w:r>
        <w:rPr>
          <w:rFonts w:hint="eastAsia"/>
        </w:rPr>
        <w:t>дискурсу</w:t>
      </w:r>
      <w:r>
        <w:t></w:t>
      </w:r>
      <w:r>
        <w:rPr>
          <w:rFonts w:hint="eastAsia"/>
        </w:rPr>
        <w:t>проблематики</w:t>
      </w:r>
      <w:r>
        <w:t></w:t>
      </w:r>
      <w:r>
        <w:rPr>
          <w:rFonts w:hint="eastAsia"/>
        </w:rPr>
        <w:t>переселенщв</w:t>
      </w:r>
      <w:r>
        <w:t></w:t>
      </w:r>
      <w:r>
        <w:rPr>
          <w:rFonts w:hint="eastAsia"/>
        </w:rPr>
        <w:t>й</w:t>
      </w:r>
      <w:r>
        <w:t></w:t>
      </w:r>
      <w:r>
        <w:rPr>
          <w:rFonts w:hint="eastAsia"/>
        </w:rPr>
        <w:t>учасниюв</w:t>
      </w:r>
      <w:r>
        <w:t></w:t>
      </w:r>
      <w:r>
        <w:rPr>
          <w:rFonts w:hint="eastAsia"/>
        </w:rPr>
        <w:t>бойових</w:t>
      </w:r>
      <w:r>
        <w:t></w:t>
      </w:r>
      <w:r>
        <w:rPr>
          <w:rFonts w:hint="eastAsia"/>
        </w:rPr>
        <w:t>дш</w:t>
      </w:r>
      <w:r>
        <w:t></w:t>
      </w:r>
      <w:r>
        <w:rPr>
          <w:rFonts w:hint="eastAsia"/>
        </w:rPr>
        <w:t>та</w:t>
      </w:r>
      <w:r>
        <w:t></w:t>
      </w:r>
      <w:r>
        <w:rPr>
          <w:rFonts w:hint="eastAsia"/>
        </w:rPr>
        <w:t>шляхГв</w:t>
      </w:r>
      <w:r>
        <w:t></w:t>
      </w:r>
      <w:r>
        <w:rPr>
          <w:rFonts w:hint="eastAsia"/>
        </w:rPr>
        <w:t>виршення</w:t>
      </w:r>
      <w:r>
        <w:t></w:t>
      </w:r>
      <w:r>
        <w:rPr>
          <w:rFonts w:hint="eastAsia"/>
        </w:rPr>
        <w:t>актуальних</w:t>
      </w:r>
      <w:r>
        <w:t></w:t>
      </w:r>
      <w:r>
        <w:rPr>
          <w:rFonts w:hint="eastAsia"/>
        </w:rPr>
        <w:t>питань</w:t>
      </w:r>
      <w:r>
        <w:t></w:t>
      </w:r>
    </w:p>
    <w:p w:rsidR="00A22EC4" w:rsidRDefault="00A22EC4" w:rsidP="00A22EC4">
      <w:r>
        <w:t></w:t>
      </w:r>
      <w:r>
        <w:t></w:t>
      </w:r>
      <w:r>
        <w:tab/>
      </w:r>
      <w:r>
        <w:rPr>
          <w:rFonts w:hint="eastAsia"/>
        </w:rPr>
        <w:t>Проведене</w:t>
      </w:r>
      <w:r>
        <w:t></w:t>
      </w:r>
      <w:r>
        <w:rPr>
          <w:rFonts w:hint="eastAsia"/>
        </w:rPr>
        <w:t>дослщження</w:t>
      </w:r>
      <w:r>
        <w:t></w:t>
      </w:r>
      <w:r>
        <w:rPr>
          <w:rFonts w:hint="eastAsia"/>
        </w:rPr>
        <w:t>засвгдчило</w:t>
      </w:r>
      <w:r>
        <w:t></w:t>
      </w:r>
      <w:r>
        <w:t></w:t>
      </w:r>
      <w:r>
        <w:rPr>
          <w:rFonts w:hint="eastAsia"/>
        </w:rPr>
        <w:t>що</w:t>
      </w:r>
      <w:r>
        <w:t></w:t>
      </w:r>
      <w:r>
        <w:rPr>
          <w:rFonts w:hint="eastAsia"/>
        </w:rPr>
        <w:t>бГблютеки</w:t>
      </w:r>
      <w:r>
        <w:t></w:t>
      </w:r>
      <w:r>
        <w:t></w:t>
      </w:r>
      <w:r>
        <w:rPr>
          <w:rFonts w:hint="eastAsia"/>
        </w:rPr>
        <w:t>за</w:t>
      </w:r>
      <w:r>
        <w:t></w:t>
      </w:r>
      <w:r>
        <w:rPr>
          <w:rFonts w:hint="eastAsia"/>
        </w:rPr>
        <w:t>умови</w:t>
      </w:r>
      <w:r>
        <w:t></w:t>
      </w:r>
      <w:r>
        <w:rPr>
          <w:rFonts w:hint="eastAsia"/>
        </w:rPr>
        <w:t>сучасного</w:t>
      </w:r>
      <w:r>
        <w:t></w:t>
      </w:r>
      <w:r>
        <w:rPr>
          <w:rFonts w:hint="eastAsia"/>
        </w:rPr>
        <w:t>техшчного</w:t>
      </w:r>
      <w:r>
        <w:t></w:t>
      </w:r>
      <w:r>
        <w:t></w:t>
      </w:r>
      <w:r>
        <w:rPr>
          <w:rFonts w:hint="eastAsia"/>
        </w:rPr>
        <w:t>технолопчного</w:t>
      </w:r>
      <w:r>
        <w:t></w:t>
      </w:r>
      <w:r>
        <w:rPr>
          <w:rFonts w:hint="eastAsia"/>
        </w:rPr>
        <w:t>забезпечення</w:t>
      </w:r>
      <w:r>
        <w:t></w:t>
      </w:r>
      <w:r>
        <w:t></w:t>
      </w:r>
      <w:r>
        <w:rPr>
          <w:rFonts w:hint="eastAsia"/>
        </w:rPr>
        <w:t>спроможш</w:t>
      </w:r>
      <w:r>
        <w:t></w:t>
      </w:r>
      <w:r>
        <w:rPr>
          <w:rFonts w:hint="eastAsia"/>
        </w:rPr>
        <w:t>збирати</w:t>
      </w:r>
      <w:r>
        <w:t></w:t>
      </w:r>
      <w:r>
        <w:t></w:t>
      </w:r>
      <w:r>
        <w:rPr>
          <w:rFonts w:hint="eastAsia"/>
        </w:rPr>
        <w:t>збершати</w:t>
      </w:r>
      <w:r>
        <w:t></w:t>
      </w:r>
      <w:r>
        <w:t></w:t>
      </w:r>
      <w:r>
        <w:t></w:t>
      </w:r>
      <w:r>
        <w:rPr>
          <w:rFonts w:hint="eastAsia"/>
        </w:rPr>
        <w:t>використовувати</w:t>
      </w:r>
      <w:r>
        <w:t></w:t>
      </w:r>
      <w:r>
        <w:rPr>
          <w:rFonts w:hint="eastAsia"/>
        </w:rPr>
        <w:t>шформащю</w:t>
      </w:r>
      <w:r>
        <w:t></w:t>
      </w:r>
      <w:r>
        <w:rPr>
          <w:rFonts w:hint="eastAsia"/>
        </w:rPr>
        <w:t>на</w:t>
      </w:r>
      <w:r>
        <w:t></w:t>
      </w:r>
      <w:r>
        <w:rPr>
          <w:rFonts w:hint="eastAsia"/>
        </w:rPr>
        <w:t>вшх</w:t>
      </w:r>
      <w:r>
        <w:t></w:t>
      </w:r>
      <w:r>
        <w:rPr>
          <w:rFonts w:hint="eastAsia"/>
        </w:rPr>
        <w:t>носГях</w:t>
      </w:r>
      <w:r>
        <w:t></w:t>
      </w:r>
      <w:r>
        <w:t></w:t>
      </w:r>
      <w:r>
        <w:rPr>
          <w:rFonts w:hint="eastAsia"/>
        </w:rPr>
        <w:t>нових</w:t>
      </w:r>
      <w:r>
        <w:t></w:t>
      </w:r>
      <w:r>
        <w:t></w:t>
      </w:r>
      <w:r>
        <w:rPr>
          <w:rFonts w:hint="eastAsia"/>
        </w:rPr>
        <w:t>сьогодшшшх</w:t>
      </w:r>
      <w:r>
        <w:t></w:t>
      </w:r>
      <w:r>
        <w:t></w:t>
      </w:r>
      <w:r>
        <w:t></w:t>
      </w:r>
      <w:r>
        <w:rPr>
          <w:rFonts w:hint="eastAsia"/>
        </w:rPr>
        <w:t>тих</w:t>
      </w:r>
      <w:r>
        <w:t></w:t>
      </w:r>
      <w:r>
        <w:t></w:t>
      </w:r>
      <w:r>
        <w:rPr>
          <w:rFonts w:hint="eastAsia"/>
        </w:rPr>
        <w:t>що</w:t>
      </w:r>
      <w:r>
        <w:t></w:t>
      </w:r>
      <w:r>
        <w:rPr>
          <w:rFonts w:hint="eastAsia"/>
        </w:rPr>
        <w:t>будуть</w:t>
      </w:r>
      <w:r>
        <w:t></w:t>
      </w:r>
      <w:r>
        <w:rPr>
          <w:rFonts w:hint="eastAsia"/>
        </w:rPr>
        <w:t>створеш</w:t>
      </w:r>
      <w:r>
        <w:t></w:t>
      </w:r>
      <w:r>
        <w:rPr>
          <w:rFonts w:hint="eastAsia"/>
        </w:rPr>
        <w:t>в</w:t>
      </w:r>
      <w:r>
        <w:t></w:t>
      </w:r>
      <w:r>
        <w:rPr>
          <w:rFonts w:hint="eastAsia"/>
        </w:rPr>
        <w:t>майбутньому</w:t>
      </w:r>
      <w:r>
        <w:t></w:t>
      </w:r>
      <w:r>
        <w:t></w:t>
      </w:r>
      <w:r>
        <w:rPr>
          <w:rFonts w:hint="eastAsia"/>
        </w:rPr>
        <w:t>у</w:t>
      </w:r>
      <w:r>
        <w:t></w:t>
      </w:r>
      <w:r>
        <w:rPr>
          <w:rFonts w:hint="eastAsia"/>
        </w:rPr>
        <w:t>контекст</w:t>
      </w:r>
      <w:r>
        <w:t></w:t>
      </w:r>
      <w:r>
        <w:rPr>
          <w:rFonts w:hint="eastAsia"/>
        </w:rPr>
        <w:t>подолання</w:t>
      </w:r>
      <w:r>
        <w:t></w:t>
      </w:r>
      <w:r>
        <w:rPr>
          <w:rFonts w:hint="eastAsia"/>
        </w:rPr>
        <w:t>цифрово</w:t>
      </w:r>
      <w:r>
        <w:t></w:t>
      </w:r>
      <w:r>
        <w:t></w:t>
      </w:r>
      <w:r>
        <w:rPr>
          <w:rFonts w:hint="eastAsia"/>
        </w:rPr>
        <w:t>культурно</w:t>
      </w:r>
      <w:r>
        <w:t></w:t>
      </w:r>
      <w:r>
        <w:t></w:t>
      </w:r>
      <w:r>
        <w:rPr>
          <w:rFonts w:hint="eastAsia"/>
        </w:rPr>
        <w:t>нерГвност</w:t>
      </w:r>
      <w:r>
        <w:t></w:t>
      </w:r>
      <w:r>
        <w:rPr>
          <w:rFonts w:hint="eastAsia"/>
        </w:rPr>
        <w:t>вони</w:t>
      </w:r>
      <w:r>
        <w:t></w:t>
      </w:r>
      <w:r>
        <w:rPr>
          <w:rFonts w:hint="eastAsia"/>
        </w:rPr>
        <w:t>можуть</w:t>
      </w:r>
      <w:r>
        <w:t></w:t>
      </w:r>
      <w:r>
        <w:rPr>
          <w:rFonts w:hint="eastAsia"/>
        </w:rPr>
        <w:t>забезпечувати</w:t>
      </w:r>
      <w:r>
        <w:t></w:t>
      </w:r>
      <w:r>
        <w:rPr>
          <w:rFonts w:hint="eastAsia"/>
        </w:rPr>
        <w:t>шформацшш</w:t>
      </w:r>
      <w:r>
        <w:t></w:t>
      </w:r>
      <w:r>
        <w:rPr>
          <w:rFonts w:hint="eastAsia"/>
        </w:rPr>
        <w:t>потреби</w:t>
      </w:r>
      <w:r>
        <w:t></w:t>
      </w:r>
      <w:r>
        <w:rPr>
          <w:rFonts w:hint="eastAsia"/>
        </w:rPr>
        <w:t>представниюв</w:t>
      </w:r>
      <w:r>
        <w:t></w:t>
      </w:r>
      <w:r>
        <w:rPr>
          <w:rFonts w:hint="eastAsia"/>
        </w:rPr>
        <w:t>рГзних</w:t>
      </w:r>
      <w:r>
        <w:t></w:t>
      </w:r>
      <w:r>
        <w:rPr>
          <w:rFonts w:hint="eastAsia"/>
        </w:rPr>
        <w:t>поколшь</w:t>
      </w:r>
      <w:r>
        <w:t></w:t>
      </w:r>
      <w:r>
        <w:t></w:t>
      </w:r>
      <w:r>
        <w:t></w:t>
      </w:r>
      <w:r>
        <w:t></w:t>
      </w:r>
      <w:r>
        <w:rPr>
          <w:rFonts w:hint="eastAsia"/>
        </w:rPr>
        <w:t>молодшого</w:t>
      </w:r>
      <w:r>
        <w:t></w:t>
      </w:r>
      <w:r>
        <w:rPr>
          <w:rFonts w:hint="eastAsia"/>
        </w:rPr>
        <w:t>поколшня</w:t>
      </w:r>
      <w:r>
        <w:t></w:t>
      </w:r>
      <w:r>
        <w:t></w:t>
      </w:r>
      <w:r>
        <w:t></w:t>
      </w:r>
      <w:r>
        <w:t></w:t>
      </w:r>
      <w:r>
        <w:rPr>
          <w:rFonts w:hint="eastAsia"/>
        </w:rPr>
        <w:t>тих</w:t>
      </w:r>
      <w:r>
        <w:t></w:t>
      </w:r>
      <w:r>
        <w:t></w:t>
      </w:r>
      <w:r>
        <w:rPr>
          <w:rFonts w:hint="eastAsia"/>
        </w:rPr>
        <w:t>хто</w:t>
      </w:r>
      <w:r>
        <w:t></w:t>
      </w:r>
      <w:r>
        <w:rPr>
          <w:rFonts w:hint="eastAsia"/>
        </w:rPr>
        <w:t>вирю</w:t>
      </w:r>
      <w:r>
        <w:t></w:t>
      </w:r>
      <w:r>
        <w:rPr>
          <w:rFonts w:hint="eastAsia"/>
        </w:rPr>
        <w:t>у</w:t>
      </w:r>
      <w:r>
        <w:t></w:t>
      </w:r>
      <w:r>
        <w:rPr>
          <w:rFonts w:hint="eastAsia"/>
        </w:rPr>
        <w:t>традицшному</w:t>
      </w:r>
      <w:r>
        <w:t></w:t>
      </w:r>
      <w:r>
        <w:rPr>
          <w:rFonts w:hint="eastAsia"/>
        </w:rPr>
        <w:t>шфосередовищг</w:t>
      </w:r>
    </w:p>
    <w:p w:rsidR="00A22EC4" w:rsidRDefault="00A22EC4" w:rsidP="00A22EC4">
      <w:r>
        <w:rPr>
          <w:rFonts w:hint="eastAsia"/>
        </w:rPr>
        <w:t>Для</w:t>
      </w:r>
      <w:r>
        <w:t></w:t>
      </w:r>
      <w:r>
        <w:rPr>
          <w:rFonts w:hint="eastAsia"/>
        </w:rPr>
        <w:t>шднесення</w:t>
      </w:r>
      <w:r>
        <w:t></w:t>
      </w:r>
      <w:r>
        <w:rPr>
          <w:rFonts w:hint="eastAsia"/>
        </w:rPr>
        <w:t>ефективност</w:t>
      </w:r>
      <w:r>
        <w:t></w:t>
      </w:r>
      <w:r>
        <w:rPr>
          <w:rFonts w:hint="eastAsia"/>
        </w:rPr>
        <w:t>сучасно</w:t>
      </w:r>
      <w:r>
        <w:t></w:t>
      </w:r>
      <w:r>
        <w:t></w:t>
      </w:r>
      <w:r>
        <w:rPr>
          <w:rFonts w:hint="eastAsia"/>
        </w:rPr>
        <w:t>бГблютечно</w:t>
      </w:r>
      <w:r>
        <w:t></w:t>
      </w:r>
      <w:r>
        <w:t></w:t>
      </w:r>
      <w:r>
        <w:rPr>
          <w:rFonts w:hint="eastAsia"/>
        </w:rPr>
        <w:t>дГяльност</w:t>
      </w:r>
      <w:r>
        <w:t></w:t>
      </w:r>
      <w:r>
        <w:rPr>
          <w:rFonts w:hint="eastAsia"/>
        </w:rPr>
        <w:t>набувае</w:t>
      </w:r>
      <w:r>
        <w:t></w:t>
      </w:r>
      <w:r>
        <w:rPr>
          <w:rFonts w:hint="eastAsia"/>
        </w:rPr>
        <w:t>особливо</w:t>
      </w:r>
      <w:r>
        <w:t></w:t>
      </w:r>
      <w:r>
        <w:t></w:t>
      </w:r>
      <w:r>
        <w:rPr>
          <w:rFonts w:hint="eastAsia"/>
        </w:rPr>
        <w:t>актуальност</w:t>
      </w:r>
      <w:r>
        <w:t></w:t>
      </w:r>
      <w:r>
        <w:rPr>
          <w:rFonts w:hint="eastAsia"/>
        </w:rPr>
        <w:t>вивчення</w:t>
      </w:r>
      <w:r>
        <w:t></w:t>
      </w:r>
      <w:r>
        <w:rPr>
          <w:rFonts w:hint="eastAsia"/>
        </w:rPr>
        <w:t>запитв</w:t>
      </w:r>
      <w:r>
        <w:t></w:t>
      </w:r>
      <w:r>
        <w:rPr>
          <w:rFonts w:hint="eastAsia"/>
        </w:rPr>
        <w:t>шформацшних</w:t>
      </w:r>
      <w:r>
        <w:t></w:t>
      </w:r>
      <w:r>
        <w:rPr>
          <w:rFonts w:hint="eastAsia"/>
        </w:rPr>
        <w:t>прюритетв</w:t>
      </w:r>
      <w:r>
        <w:t></w:t>
      </w:r>
      <w:r>
        <w:rPr>
          <w:rFonts w:hint="eastAsia"/>
        </w:rPr>
        <w:t>користувачГв</w:t>
      </w:r>
      <w:r>
        <w:t></w:t>
      </w:r>
      <w:r>
        <w:t></w:t>
      </w:r>
      <w:r>
        <w:t></w:t>
      </w:r>
      <w:r>
        <w:rPr>
          <w:rFonts w:hint="eastAsia"/>
        </w:rPr>
        <w:t>мотивацп</w:t>
      </w:r>
      <w:r>
        <w:t></w:t>
      </w:r>
      <w:r>
        <w:t></w:t>
      </w:r>
      <w:r>
        <w:rPr>
          <w:rFonts w:hint="eastAsia"/>
        </w:rPr>
        <w:t>хшх</w:t>
      </w:r>
      <w:r>
        <w:t></w:t>
      </w:r>
      <w:r>
        <w:rPr>
          <w:rFonts w:hint="eastAsia"/>
        </w:rPr>
        <w:t>звернень</w:t>
      </w:r>
      <w:r>
        <w:t></w:t>
      </w:r>
      <w:r>
        <w:rPr>
          <w:rFonts w:hint="eastAsia"/>
        </w:rPr>
        <w:t>до</w:t>
      </w:r>
      <w:r>
        <w:t></w:t>
      </w:r>
      <w:r>
        <w:rPr>
          <w:rFonts w:hint="eastAsia"/>
        </w:rPr>
        <w:t>бГблютек</w:t>
      </w:r>
      <w:r>
        <w:t></w:t>
      </w:r>
      <w:r>
        <w:t></w:t>
      </w:r>
      <w:r>
        <w:rPr>
          <w:rFonts w:hint="eastAsia"/>
        </w:rPr>
        <w:t>при</w:t>
      </w:r>
      <w:r>
        <w:t></w:t>
      </w:r>
      <w:r>
        <w:rPr>
          <w:rFonts w:hint="eastAsia"/>
        </w:rPr>
        <w:t>цьому</w:t>
      </w:r>
      <w:r>
        <w:t></w:t>
      </w:r>
      <w:r>
        <w:rPr>
          <w:rFonts w:hint="eastAsia"/>
        </w:rPr>
        <w:t>особливо</w:t>
      </w:r>
      <w:r>
        <w:t></w:t>
      </w:r>
      <w:r>
        <w:t></w:t>
      </w:r>
      <w:r>
        <w:rPr>
          <w:rFonts w:hint="eastAsia"/>
        </w:rPr>
        <w:t>уваги</w:t>
      </w:r>
      <w:r>
        <w:t></w:t>
      </w:r>
      <w:r>
        <w:rPr>
          <w:rFonts w:hint="eastAsia"/>
        </w:rPr>
        <w:t>потребують</w:t>
      </w:r>
      <w:r>
        <w:t></w:t>
      </w:r>
      <w:r>
        <w:rPr>
          <w:rFonts w:hint="eastAsia"/>
        </w:rPr>
        <w:t>нов</w:t>
      </w:r>
      <w:r>
        <w:t></w:t>
      </w:r>
      <w:r>
        <w:t></w:t>
      </w:r>
      <w:r>
        <w:rPr>
          <w:rFonts w:hint="eastAsia"/>
        </w:rPr>
        <w:t>сощальш</w:t>
      </w:r>
      <w:r>
        <w:t></w:t>
      </w:r>
      <w:r>
        <w:rPr>
          <w:rFonts w:hint="eastAsia"/>
        </w:rPr>
        <w:t>групи</w:t>
      </w:r>
      <w:r>
        <w:t></w:t>
      </w:r>
      <w:r>
        <w:rPr>
          <w:rFonts w:hint="eastAsia"/>
        </w:rPr>
        <w:t>громадян</w:t>
      </w:r>
      <w:r>
        <w:t></w:t>
      </w:r>
      <w:r>
        <w:t></w:t>
      </w:r>
      <w:r>
        <w:rPr>
          <w:rFonts w:hint="eastAsia"/>
        </w:rPr>
        <w:t>як</w:t>
      </w:r>
      <w:r>
        <w:t></w:t>
      </w:r>
      <w:r>
        <w:rPr>
          <w:rFonts w:hint="eastAsia"/>
        </w:rPr>
        <w:t>формуються</w:t>
      </w:r>
      <w:r>
        <w:t></w:t>
      </w:r>
      <w:r>
        <w:rPr>
          <w:rFonts w:hint="eastAsia"/>
        </w:rPr>
        <w:t>на</w:t>
      </w:r>
      <w:r>
        <w:t></w:t>
      </w:r>
      <w:r>
        <w:rPr>
          <w:rFonts w:hint="eastAsia"/>
        </w:rPr>
        <w:t>основ</w:t>
      </w:r>
      <w:r>
        <w:t></w:t>
      </w:r>
      <w:r>
        <w:t></w:t>
      </w:r>
      <w:r>
        <w:rPr>
          <w:rFonts w:hint="eastAsia"/>
        </w:rPr>
        <w:t>освоення</w:t>
      </w:r>
      <w:r>
        <w:t></w:t>
      </w:r>
      <w:r>
        <w:rPr>
          <w:rFonts w:hint="eastAsia"/>
        </w:rPr>
        <w:t>штернет</w:t>
      </w:r>
      <w:r>
        <w:t></w:t>
      </w:r>
      <w:r>
        <w:rPr>
          <w:rFonts w:hint="eastAsia"/>
        </w:rPr>
        <w:t>технологш</w:t>
      </w:r>
      <w:r>
        <w:t></w:t>
      </w:r>
      <w:r>
        <w:t></w:t>
      </w:r>
      <w:r>
        <w:rPr>
          <w:rFonts w:hint="eastAsia"/>
        </w:rPr>
        <w:t>у</w:t>
      </w:r>
      <w:r>
        <w:t></w:t>
      </w:r>
      <w:r>
        <w:rPr>
          <w:rFonts w:hint="eastAsia"/>
        </w:rPr>
        <w:t>соцмережах</w:t>
      </w:r>
      <w:r>
        <w:t></w:t>
      </w:r>
      <w:r>
        <w:rPr>
          <w:rFonts w:hint="eastAsia"/>
        </w:rPr>
        <w:t>тощо</w:t>
      </w:r>
      <w:r>
        <w:t></w:t>
      </w:r>
    </w:p>
    <w:p w:rsidR="00A22EC4" w:rsidRDefault="00A22EC4" w:rsidP="00A22EC4">
      <w:r>
        <w:rPr>
          <w:rFonts w:hint="eastAsia"/>
        </w:rPr>
        <w:t>БГблютечний</w:t>
      </w:r>
      <w:r>
        <w:t></w:t>
      </w:r>
      <w:r>
        <w:rPr>
          <w:rFonts w:hint="eastAsia"/>
        </w:rPr>
        <w:t>електронний</w:t>
      </w:r>
      <w:r>
        <w:t></w:t>
      </w:r>
      <w:r>
        <w:rPr>
          <w:rFonts w:hint="eastAsia"/>
        </w:rPr>
        <w:t>сервю</w:t>
      </w:r>
      <w:r>
        <w:t></w:t>
      </w:r>
      <w:r>
        <w:t></w:t>
      </w:r>
      <w:r>
        <w:rPr>
          <w:rFonts w:hint="eastAsia"/>
        </w:rPr>
        <w:t>що</w:t>
      </w:r>
      <w:r>
        <w:t></w:t>
      </w:r>
      <w:r>
        <w:rPr>
          <w:rFonts w:hint="eastAsia"/>
        </w:rPr>
        <w:t>розвиваеться</w:t>
      </w:r>
      <w:r>
        <w:t></w:t>
      </w:r>
      <w:r>
        <w:rPr>
          <w:rFonts w:hint="eastAsia"/>
        </w:rPr>
        <w:t>на</w:t>
      </w:r>
      <w:r>
        <w:t></w:t>
      </w:r>
      <w:r>
        <w:rPr>
          <w:rFonts w:hint="eastAsia"/>
        </w:rPr>
        <w:t>платформ</w:t>
      </w:r>
      <w:r>
        <w:t></w:t>
      </w:r>
      <w:r>
        <w:t></w:t>
      </w:r>
      <w:r>
        <w:t></w:t>
      </w:r>
      <w:r>
        <w:t></w:t>
      </w:r>
      <w:r>
        <w:t></w:t>
      </w:r>
      <w:r>
        <w:t></w:t>
      </w:r>
      <w:r>
        <w:t></w:t>
      </w:r>
      <w:r>
        <w:t></w:t>
      </w:r>
      <w:r>
        <w:t></w:t>
      </w:r>
      <w:r>
        <w:t></w:t>
      </w:r>
      <w:r>
        <w:t></w:t>
      </w:r>
      <w:r>
        <w:rPr>
          <w:rFonts w:hint="eastAsia"/>
        </w:rPr>
        <w:t>створюе</w:t>
      </w:r>
      <w:r>
        <w:t></w:t>
      </w:r>
      <w:r>
        <w:rPr>
          <w:rFonts w:hint="eastAsia"/>
        </w:rPr>
        <w:t>нов</w:t>
      </w:r>
      <w:r>
        <w:t></w:t>
      </w:r>
      <w:r>
        <w:t></w:t>
      </w:r>
      <w:r>
        <w:rPr>
          <w:rFonts w:hint="eastAsia"/>
        </w:rPr>
        <w:t>можливост</w:t>
      </w:r>
      <w:r>
        <w:t></w:t>
      </w:r>
      <w:r>
        <w:rPr>
          <w:rFonts w:hint="eastAsia"/>
        </w:rPr>
        <w:t>для</w:t>
      </w:r>
      <w:r>
        <w:t></w:t>
      </w:r>
      <w:r>
        <w:rPr>
          <w:rFonts w:hint="eastAsia"/>
        </w:rPr>
        <w:t>оргашзацп</w:t>
      </w:r>
      <w:r>
        <w:t></w:t>
      </w:r>
      <w:r>
        <w:rPr>
          <w:rFonts w:hint="eastAsia"/>
        </w:rPr>
        <w:t>штерактивно</w:t>
      </w:r>
      <w:r>
        <w:t></w:t>
      </w:r>
    </w:p>
    <w:p w:rsidR="00A22EC4" w:rsidRPr="00A22EC4" w:rsidRDefault="00A22EC4" w:rsidP="00A22EC4">
      <w:r>
        <w:rPr>
          <w:rFonts w:hint="eastAsia"/>
        </w:rPr>
        <w:t>ГнформацГйно</w:t>
      </w:r>
      <w:r>
        <w:t></w:t>
      </w:r>
      <w:r>
        <w:t></w:t>
      </w:r>
      <w:r>
        <w:rPr>
          <w:rFonts w:hint="eastAsia"/>
        </w:rPr>
        <w:t>взаемодп</w:t>
      </w:r>
      <w:r>
        <w:t></w:t>
      </w:r>
      <w:r>
        <w:rPr>
          <w:rFonts w:hint="eastAsia"/>
        </w:rPr>
        <w:t>бГблГотеки</w:t>
      </w:r>
      <w:r>
        <w:t></w:t>
      </w:r>
      <w:r>
        <w:rPr>
          <w:rFonts w:hint="eastAsia"/>
        </w:rPr>
        <w:t>з</w:t>
      </w:r>
      <w:r>
        <w:t></w:t>
      </w:r>
      <w:r>
        <w:rPr>
          <w:rFonts w:hint="eastAsia"/>
        </w:rPr>
        <w:t>користувачами</w:t>
      </w:r>
      <w:r>
        <w:t></w:t>
      </w:r>
      <w:r>
        <w:rPr>
          <w:rFonts w:hint="eastAsia"/>
        </w:rPr>
        <w:t>за</w:t>
      </w:r>
      <w:r>
        <w:t></w:t>
      </w:r>
      <w:r>
        <w:rPr>
          <w:rFonts w:hint="eastAsia"/>
        </w:rPr>
        <w:t>рахунок</w:t>
      </w:r>
      <w:r>
        <w:t></w:t>
      </w:r>
      <w:r>
        <w:rPr>
          <w:rFonts w:hint="eastAsia"/>
        </w:rPr>
        <w:t>використання</w:t>
      </w:r>
      <w:r>
        <w:t></w:t>
      </w:r>
      <w:r>
        <w:rPr>
          <w:rFonts w:hint="eastAsia"/>
        </w:rPr>
        <w:t>соцГальних</w:t>
      </w:r>
      <w:r>
        <w:t></w:t>
      </w:r>
      <w:r>
        <w:rPr>
          <w:rFonts w:hint="eastAsia"/>
        </w:rPr>
        <w:t>медГа</w:t>
      </w:r>
      <w:r>
        <w:t></w:t>
      </w:r>
      <w:r>
        <w:t></w:t>
      </w:r>
      <w:r>
        <w:rPr>
          <w:rFonts w:hint="eastAsia"/>
        </w:rPr>
        <w:t>СучаснГ</w:t>
      </w:r>
      <w:r>
        <w:t></w:t>
      </w:r>
      <w:r>
        <w:rPr>
          <w:rFonts w:hint="eastAsia"/>
        </w:rPr>
        <w:t>соцГальнГ</w:t>
      </w:r>
      <w:r>
        <w:t></w:t>
      </w:r>
      <w:r>
        <w:rPr>
          <w:rFonts w:hint="eastAsia"/>
        </w:rPr>
        <w:t>мережГ</w:t>
      </w:r>
      <w:r>
        <w:t></w:t>
      </w:r>
      <w:r>
        <w:t></w:t>
      </w:r>
      <w:r>
        <w:t></w:t>
      </w:r>
      <w:r>
        <w:rPr>
          <w:rFonts w:hint="eastAsia"/>
        </w:rPr>
        <w:t>потужний</w:t>
      </w:r>
      <w:r>
        <w:t></w:t>
      </w:r>
      <w:r>
        <w:rPr>
          <w:rFonts w:hint="eastAsia"/>
        </w:rPr>
        <w:t>Гнструмент</w:t>
      </w:r>
      <w:r>
        <w:t></w:t>
      </w:r>
      <w:r>
        <w:rPr>
          <w:rFonts w:hint="eastAsia"/>
        </w:rPr>
        <w:t>обмГну</w:t>
      </w:r>
      <w:r>
        <w:t></w:t>
      </w:r>
      <w:r>
        <w:rPr>
          <w:rFonts w:hint="eastAsia"/>
        </w:rPr>
        <w:t>шформащею</w:t>
      </w:r>
      <w:r>
        <w:t></w:t>
      </w:r>
      <w:r>
        <w:rPr>
          <w:rFonts w:hint="eastAsia"/>
        </w:rPr>
        <w:t>та</w:t>
      </w:r>
      <w:r>
        <w:t></w:t>
      </w:r>
      <w:r>
        <w:rPr>
          <w:rFonts w:hint="eastAsia"/>
        </w:rPr>
        <w:t>впливу</w:t>
      </w:r>
      <w:r>
        <w:t></w:t>
      </w:r>
      <w:r>
        <w:rPr>
          <w:rFonts w:hint="eastAsia"/>
        </w:rPr>
        <w:t>на</w:t>
      </w:r>
      <w:r>
        <w:t></w:t>
      </w:r>
      <w:r>
        <w:rPr>
          <w:rFonts w:hint="eastAsia"/>
        </w:rPr>
        <w:t>громадську</w:t>
      </w:r>
      <w:r>
        <w:t></w:t>
      </w:r>
      <w:r>
        <w:rPr>
          <w:rFonts w:hint="eastAsia"/>
        </w:rPr>
        <w:t>думку</w:t>
      </w:r>
      <w:r>
        <w:t></w:t>
      </w:r>
      <w:r>
        <w:t></w:t>
      </w:r>
      <w:r>
        <w:t></w:t>
      </w:r>
      <w:r>
        <w:rPr>
          <w:rFonts w:hint="eastAsia"/>
        </w:rPr>
        <w:t>стають</w:t>
      </w:r>
      <w:r>
        <w:t></w:t>
      </w:r>
      <w:r>
        <w:rPr>
          <w:rFonts w:hint="eastAsia"/>
        </w:rPr>
        <w:t>предметом</w:t>
      </w:r>
      <w:r>
        <w:t></w:t>
      </w:r>
      <w:r>
        <w:rPr>
          <w:rFonts w:hint="eastAsia"/>
        </w:rPr>
        <w:t>бГблютечного</w:t>
      </w:r>
      <w:r>
        <w:t></w:t>
      </w:r>
      <w:r>
        <w:rPr>
          <w:rFonts w:hint="eastAsia"/>
        </w:rPr>
        <w:t>впливу</w:t>
      </w:r>
      <w:r>
        <w:t></w:t>
      </w:r>
      <w:r>
        <w:t></w:t>
      </w:r>
      <w:r>
        <w:rPr>
          <w:rFonts w:hint="eastAsia"/>
        </w:rPr>
        <w:t>Цей</w:t>
      </w:r>
      <w:r>
        <w:t></w:t>
      </w:r>
      <w:r>
        <w:rPr>
          <w:rFonts w:hint="eastAsia"/>
        </w:rPr>
        <w:t>процес</w:t>
      </w:r>
      <w:r>
        <w:t></w:t>
      </w:r>
      <w:r>
        <w:rPr>
          <w:rFonts w:hint="eastAsia"/>
        </w:rPr>
        <w:t>також</w:t>
      </w:r>
      <w:r>
        <w:t></w:t>
      </w:r>
      <w:r>
        <w:rPr>
          <w:rFonts w:hint="eastAsia"/>
        </w:rPr>
        <w:t>потребуе</w:t>
      </w:r>
      <w:r>
        <w:t></w:t>
      </w:r>
      <w:r>
        <w:rPr>
          <w:rFonts w:hint="eastAsia"/>
        </w:rPr>
        <w:t>спещальних</w:t>
      </w:r>
      <w:r>
        <w:t></w:t>
      </w:r>
      <w:r>
        <w:rPr>
          <w:rFonts w:hint="eastAsia"/>
        </w:rPr>
        <w:t>дослгджень</w:t>
      </w:r>
      <w:r>
        <w:t></w:t>
      </w:r>
      <w:r>
        <w:rPr>
          <w:rFonts w:hint="eastAsia"/>
        </w:rPr>
        <w:t>у</w:t>
      </w:r>
      <w:r>
        <w:t></w:t>
      </w:r>
      <w:r>
        <w:rPr>
          <w:rFonts w:hint="eastAsia"/>
        </w:rPr>
        <w:t>контекстГ</w:t>
      </w:r>
      <w:r>
        <w:t></w:t>
      </w:r>
      <w:r>
        <w:rPr>
          <w:rFonts w:hint="eastAsia"/>
        </w:rPr>
        <w:t>пошуку</w:t>
      </w:r>
      <w:r>
        <w:t></w:t>
      </w:r>
      <w:r>
        <w:rPr>
          <w:rFonts w:hint="eastAsia"/>
        </w:rPr>
        <w:t>ефективних</w:t>
      </w:r>
      <w:r>
        <w:t></w:t>
      </w:r>
      <w:r>
        <w:rPr>
          <w:rFonts w:hint="eastAsia"/>
        </w:rPr>
        <w:t>шляхГв</w:t>
      </w:r>
      <w:r>
        <w:t></w:t>
      </w:r>
      <w:r>
        <w:rPr>
          <w:rFonts w:hint="eastAsia"/>
        </w:rPr>
        <w:t>поширення</w:t>
      </w:r>
      <w:r>
        <w:t></w:t>
      </w:r>
      <w:r>
        <w:rPr>
          <w:rFonts w:hint="eastAsia"/>
        </w:rPr>
        <w:t>в</w:t>
      </w:r>
      <w:r>
        <w:t></w:t>
      </w:r>
      <w:r>
        <w:rPr>
          <w:rFonts w:hint="eastAsia"/>
        </w:rPr>
        <w:t>мережах</w:t>
      </w:r>
      <w:r>
        <w:t></w:t>
      </w:r>
      <w:r>
        <w:rPr>
          <w:rFonts w:hint="eastAsia"/>
        </w:rPr>
        <w:t>наукових</w:t>
      </w:r>
      <w:r>
        <w:t></w:t>
      </w:r>
      <w:r>
        <w:rPr>
          <w:rFonts w:hint="eastAsia"/>
        </w:rPr>
        <w:t>знань</w:t>
      </w:r>
      <w:r>
        <w:t></w:t>
      </w:r>
      <w:r>
        <w:t></w:t>
      </w:r>
      <w:r>
        <w:rPr>
          <w:rFonts w:hint="eastAsia"/>
        </w:rPr>
        <w:t>сощально</w:t>
      </w:r>
      <w:r>
        <w:t></w:t>
      </w:r>
      <w:r>
        <w:rPr>
          <w:rFonts w:hint="eastAsia"/>
        </w:rPr>
        <w:t>значущо</w:t>
      </w:r>
      <w:r>
        <w:t></w:t>
      </w:r>
      <w:r>
        <w:t></w:t>
      </w:r>
      <w:r>
        <w:rPr>
          <w:rFonts w:hint="eastAsia"/>
        </w:rPr>
        <w:t>ГнформацГ</w:t>
      </w:r>
      <w:r>
        <w:t></w:t>
      </w:r>
      <w:r>
        <w:t></w:t>
      </w:r>
      <w:r>
        <w:t></w:t>
      </w:r>
      <w:r>
        <w:rPr>
          <w:rFonts w:hint="eastAsia"/>
        </w:rPr>
        <w:t>ГнформацГйно</w:t>
      </w:r>
      <w:r>
        <w:t></w:t>
      </w:r>
      <w:r>
        <w:t></w:t>
      </w:r>
      <w:r>
        <w:rPr>
          <w:rFonts w:hint="eastAsia"/>
        </w:rPr>
        <w:t>культури</w:t>
      </w:r>
      <w:r>
        <w:t></w:t>
      </w:r>
      <w:r>
        <w:rPr>
          <w:rFonts w:hint="eastAsia"/>
        </w:rPr>
        <w:t>в</w:t>
      </w:r>
      <w:r>
        <w:t></w:t>
      </w:r>
      <w:r>
        <w:rPr>
          <w:rFonts w:hint="eastAsia"/>
        </w:rPr>
        <w:t>цшому</w:t>
      </w:r>
      <w:r>
        <w:t></w:t>
      </w:r>
      <w:bookmarkStart w:id="0" w:name="_GoBack"/>
      <w:bookmarkEnd w:id="0"/>
    </w:p>
    <w:sectPr w:rsidR="00A22EC4" w:rsidRPr="00A22EC4"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08D" w:rsidRDefault="0056608D">
      <w:pPr>
        <w:spacing w:after="0" w:line="240" w:lineRule="auto"/>
      </w:pPr>
      <w:r>
        <w:separator/>
      </w:r>
    </w:p>
  </w:endnote>
  <w:endnote w:type="continuationSeparator" w:id="0">
    <w:p w:rsidR="0056608D" w:rsidRDefault="00566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56608D">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60288;mso-wrap-style:none;mso-wrap-distance-left:5pt;mso-wrap-distance-right:5pt;mso-position-horizontal-relative:page;mso-position-vertical-relative:page" wrapcoords="0 0" filled="f" stroked="f">
          <v:textbox style="mso-next-textbox:#_x0000_s2289;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56608D">
    <w:pPr>
      <w:rPr>
        <w:sz w:val="2"/>
        <w:szCs w:val="2"/>
      </w:rPr>
    </w:pPr>
    <w:r>
      <w:rPr>
        <w:sz w:val="24"/>
        <w:szCs w:val="24"/>
        <w:lang w:bidi="ru-RU"/>
      </w:rPr>
      <w:pict>
        <v:shapetype id="_x0000_t202" coordsize="21600,21600" o:spt="202" path="m,l,21600r21600,l21600,xe">
          <v:stroke joinstyle="miter"/>
          <v:path gradientshapeok="t" o:connecttype="rect"/>
        </v:shapetype>
        <v:shape id="_x0000_s3377" type="#_x0000_t202" style="position:absolute;left:0;text-align:left;margin-left:286.55pt;margin-top:787.55pt;width:9.85pt;height:6.95pt;z-index:-251657216;mso-wrap-style:none;mso-wrap-distance-left:5pt;mso-wrap-distance-right:5pt;mso-position-horizontal-relative:page;mso-position-vertical-relative:page" wrapcoords="0 0" filled="f" stroked="f">
          <v:textbox style="mso-next-textbox:#_x0000_s3377;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08D" w:rsidRDefault="0056608D"/>
    <w:p w:rsidR="0056608D" w:rsidRDefault="0056608D"/>
    <w:p w:rsidR="0056608D" w:rsidRDefault="0056608D"/>
    <w:p w:rsidR="0056608D" w:rsidRDefault="0056608D"/>
    <w:p w:rsidR="0056608D" w:rsidRDefault="0056608D"/>
    <w:p w:rsidR="0056608D" w:rsidRDefault="0056608D"/>
    <w:p w:rsidR="0056608D" w:rsidRDefault="0056608D">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5" type="#_x0000_t202" style="position:absolute;left:0;text-align:left;margin-left:285.6pt;margin-top:113.65pt;width:13.45pt;height:9.6pt;z-index:-251657216;mso-wrap-style:none;mso-wrap-distance-left:5pt;mso-wrap-distance-right:5pt;mso-position-horizontal-relative:page;mso-position-vertical-relative:page" wrapcoords="0 0" filled="f" stroked="f">
            <v:textbox style="mso-next-textbox:#_x0000_s1025;mso-fit-shape-to-text:t" inset="0,0,0,0">
              <w:txbxContent>
                <w:p w:rsidR="0056608D" w:rsidRDefault="0056608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w:r>
    </w:p>
    <w:p w:rsidR="0056608D" w:rsidRDefault="0056608D"/>
    <w:p w:rsidR="0056608D" w:rsidRDefault="0056608D"/>
    <w:p w:rsidR="0056608D" w:rsidRDefault="0056608D">
      <w:pPr>
        <w:rPr>
          <w:sz w:val="2"/>
          <w:szCs w:val="2"/>
        </w:rPr>
      </w:pPr>
      <w:r>
        <w:rPr>
          <w:sz w:val="24"/>
          <w:szCs w:val="24"/>
          <w:lang w:bidi="ru-RU"/>
        </w:rPr>
        <w:pict>
          <v:shape id="_x0000_s1026" type="#_x0000_t202" style="position:absolute;left:0;text-align:left;margin-left:252.6pt;margin-top:191.45pt;width:32.65pt;height:15.35pt;z-index:-251656192;mso-wrap-style:none;mso-wrap-distance-left:5pt;mso-wrap-distance-right:5pt;mso-position-horizontal-relative:page;mso-position-vertical-relative:page" wrapcoords="0 0" filled="f" stroked="f">
            <v:textbox style="mso-next-textbox:#_x0000_s1026;mso-fit-shape-to-text:t" inset="0,0,0,0">
              <w:txbxContent>
                <w:p w:rsidR="0056608D" w:rsidRDefault="0056608D"/>
                <w:p w:rsidR="0056608D" w:rsidRDefault="0056608D">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w:r>
    </w:p>
    <w:p w:rsidR="0056608D" w:rsidRDefault="0056608D"/>
    <w:p w:rsidR="0056608D" w:rsidRDefault="0056608D">
      <w:pPr>
        <w:rPr>
          <w:sz w:val="2"/>
          <w:szCs w:val="2"/>
        </w:rPr>
      </w:pPr>
    </w:p>
    <w:p w:rsidR="0056608D" w:rsidRDefault="0056608D"/>
    <w:p w:rsidR="0056608D" w:rsidRDefault="0056608D">
      <w:pPr>
        <w:spacing w:after="0" w:line="240" w:lineRule="auto"/>
      </w:pPr>
    </w:p>
  </w:footnote>
  <w:footnote w:type="continuationSeparator" w:id="0">
    <w:p w:rsidR="0056608D" w:rsidRDefault="00566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3A56FB" w:rsidP="005856C0">
    <w:pPr>
      <w:pStyle w:val="affffffff5"/>
      <w:jc w:val="center"/>
    </w:pPr>
    <w:r>
      <w:rPr>
        <w:rFonts w:ascii="Verdana" w:hAnsi="Verdana" w:cs="Verdana"/>
        <w:color w:val="FF0000"/>
      </w:rPr>
      <w:t xml:space="preserve">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8"/>
    <o:shapelayout v:ext="edit">
      <o:idmap v:ext="edit" data="2,3"/>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8D"/>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56"/>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6C4"/>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DD"/>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8"/>
    <o:shapelayout v:ext="edit">
      <o:idmap v:ext="edit" data="1"/>
    </o:shapelayout>
  </w:shapeDefaults>
  <w:doNotEmbedSmartTags/>
  <w:decimalSymbol w:val=","/>
  <w:listSeparator w:val=";"/>
  <w14:docId w14:val="5DD0EA37"/>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31B5C-E010-4446-941F-D82CFD80C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5071</TotalTime>
  <Pages>8</Pages>
  <Words>1902</Words>
  <Characters>10846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12723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271</cp:revision>
  <cp:lastPrinted>2009-02-06T05:36:00Z</cp:lastPrinted>
  <dcterms:created xsi:type="dcterms:W3CDTF">2022-11-21T19:25:00Z</dcterms:created>
  <dcterms:modified xsi:type="dcterms:W3CDTF">2023-04-13T07:18:00Z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