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BBB2E" w14:textId="5A8EE396" w:rsidR="00907358" w:rsidRDefault="00CC20C4" w:rsidP="00CC20C4">
      <w:pPr>
        <w:rPr>
          <w:lang w:val="ru-RU"/>
        </w:rPr>
      </w:pPr>
      <w:r w:rsidRPr="00CC20C4">
        <w:rPr>
          <w:rFonts w:hint="eastAsia"/>
        </w:rPr>
        <w:t>Маркин</w:t>
      </w:r>
      <w:r w:rsidRPr="00CC20C4">
        <w:t xml:space="preserve"> </w:t>
      </w:r>
      <w:r w:rsidRPr="00CC20C4">
        <w:rPr>
          <w:rFonts w:hint="eastAsia"/>
        </w:rPr>
        <w:t>Павел</w:t>
      </w:r>
      <w:r w:rsidRPr="00CC20C4">
        <w:t xml:space="preserve"> </w:t>
      </w:r>
      <w:r w:rsidRPr="00CC20C4">
        <w:rPr>
          <w:rFonts w:hint="eastAsia"/>
        </w:rPr>
        <w:t>Александрович</w:t>
      </w:r>
      <w:r>
        <w:rPr>
          <w:lang w:val="ru-RU"/>
        </w:rPr>
        <w:t xml:space="preserve"> </w:t>
      </w:r>
      <w:r w:rsidRPr="00CC20C4">
        <w:rPr>
          <w:rFonts w:hint="eastAsia"/>
          <w:lang w:val="ru-RU"/>
        </w:rPr>
        <w:t>Методология</w:t>
      </w:r>
      <w:r w:rsidRPr="00CC20C4">
        <w:rPr>
          <w:lang w:val="ru-RU"/>
        </w:rPr>
        <w:t xml:space="preserve"> </w:t>
      </w:r>
      <w:r w:rsidRPr="00CC20C4">
        <w:rPr>
          <w:rFonts w:hint="eastAsia"/>
          <w:lang w:val="ru-RU"/>
        </w:rPr>
        <w:t>фармакометаболомного</w:t>
      </w:r>
      <w:r w:rsidRPr="00CC20C4">
        <w:rPr>
          <w:lang w:val="ru-RU"/>
        </w:rPr>
        <w:t xml:space="preserve"> </w:t>
      </w:r>
      <w:r w:rsidRPr="00CC20C4">
        <w:rPr>
          <w:rFonts w:hint="eastAsia"/>
          <w:lang w:val="ru-RU"/>
        </w:rPr>
        <w:t>подхода</w:t>
      </w:r>
      <w:r w:rsidRPr="00CC20C4">
        <w:rPr>
          <w:lang w:val="ru-RU"/>
        </w:rPr>
        <w:t xml:space="preserve"> </w:t>
      </w:r>
      <w:r w:rsidRPr="00CC20C4">
        <w:rPr>
          <w:rFonts w:hint="eastAsia"/>
          <w:lang w:val="ru-RU"/>
        </w:rPr>
        <w:t>в</w:t>
      </w:r>
      <w:r w:rsidRPr="00CC20C4">
        <w:rPr>
          <w:lang w:val="ru-RU"/>
        </w:rPr>
        <w:t xml:space="preserve"> </w:t>
      </w:r>
      <w:r w:rsidRPr="00CC20C4">
        <w:rPr>
          <w:rFonts w:hint="eastAsia"/>
          <w:lang w:val="ru-RU"/>
        </w:rPr>
        <w:t>исследовании</w:t>
      </w:r>
      <w:r w:rsidRPr="00CC20C4">
        <w:rPr>
          <w:lang w:val="ru-RU"/>
        </w:rPr>
        <w:t xml:space="preserve"> </w:t>
      </w:r>
      <w:r w:rsidRPr="00CC20C4">
        <w:rPr>
          <w:rFonts w:hint="eastAsia"/>
          <w:lang w:val="ru-RU"/>
        </w:rPr>
        <w:t>фармакологических</w:t>
      </w:r>
      <w:r w:rsidRPr="00CC20C4">
        <w:rPr>
          <w:lang w:val="ru-RU"/>
        </w:rPr>
        <w:t xml:space="preserve"> </w:t>
      </w:r>
      <w:r w:rsidRPr="00CC20C4">
        <w:rPr>
          <w:rFonts w:hint="eastAsia"/>
          <w:lang w:val="ru-RU"/>
        </w:rPr>
        <w:t>эффектов</w:t>
      </w:r>
      <w:r w:rsidRPr="00CC20C4">
        <w:rPr>
          <w:lang w:val="ru-RU"/>
        </w:rPr>
        <w:t xml:space="preserve"> </w:t>
      </w:r>
      <w:r w:rsidRPr="00CC20C4">
        <w:rPr>
          <w:rFonts w:hint="eastAsia"/>
          <w:lang w:val="ru-RU"/>
        </w:rPr>
        <w:t>физиологически</w:t>
      </w:r>
      <w:r w:rsidRPr="00CC20C4">
        <w:rPr>
          <w:lang w:val="ru-RU"/>
        </w:rPr>
        <w:t xml:space="preserve"> </w:t>
      </w:r>
      <w:r w:rsidRPr="00CC20C4">
        <w:rPr>
          <w:rFonts w:hint="eastAsia"/>
          <w:lang w:val="ru-RU"/>
        </w:rPr>
        <w:t>активных</w:t>
      </w:r>
      <w:r w:rsidRPr="00CC20C4">
        <w:rPr>
          <w:lang w:val="ru-RU"/>
        </w:rPr>
        <w:t xml:space="preserve"> </w:t>
      </w:r>
      <w:r w:rsidRPr="00CC20C4">
        <w:rPr>
          <w:rFonts w:hint="eastAsia"/>
          <w:lang w:val="ru-RU"/>
        </w:rPr>
        <w:t>веществ</w:t>
      </w:r>
      <w:r w:rsidRPr="00CC20C4">
        <w:rPr>
          <w:lang w:val="ru-RU"/>
        </w:rPr>
        <w:t xml:space="preserve"> </w:t>
      </w:r>
      <w:r w:rsidRPr="00CC20C4">
        <w:rPr>
          <w:rFonts w:hint="eastAsia"/>
          <w:lang w:val="ru-RU"/>
        </w:rPr>
        <w:t>на</w:t>
      </w:r>
      <w:r w:rsidRPr="00CC20C4">
        <w:rPr>
          <w:lang w:val="ru-RU"/>
        </w:rPr>
        <w:t xml:space="preserve"> </w:t>
      </w:r>
      <w:r w:rsidRPr="00CC20C4">
        <w:rPr>
          <w:rFonts w:hint="eastAsia"/>
          <w:lang w:val="ru-RU"/>
        </w:rPr>
        <w:t>модели</w:t>
      </w:r>
      <w:r w:rsidRPr="00CC20C4">
        <w:rPr>
          <w:lang w:val="ru-RU"/>
        </w:rPr>
        <w:t xml:space="preserve"> Danio rerio</w:t>
      </w:r>
    </w:p>
    <w:p w14:paraId="3B77B7EC" w14:textId="77777777" w:rsidR="00CC20C4" w:rsidRPr="00CC20C4" w:rsidRDefault="00CC20C4" w:rsidP="00CC20C4">
      <w:pPr>
        <w:rPr>
          <w:lang w:val="ru-RU"/>
        </w:rPr>
      </w:pPr>
      <w:r w:rsidRPr="00CC20C4">
        <w:rPr>
          <w:rFonts w:hint="eastAsia"/>
          <w:lang w:val="ru-RU"/>
        </w:rPr>
        <w:t>ОГЛАВЛЕНИЕ</w:t>
      </w:r>
      <w:r w:rsidRPr="00CC20C4">
        <w:rPr>
          <w:lang w:val="ru-RU"/>
        </w:rPr>
        <w:t xml:space="preserve"> </w:t>
      </w:r>
      <w:r w:rsidRPr="00CC20C4">
        <w:rPr>
          <w:rFonts w:hint="eastAsia"/>
          <w:lang w:val="ru-RU"/>
        </w:rPr>
        <w:t>ДИССЕРТАЦИИ</w:t>
      </w:r>
    </w:p>
    <w:p w14:paraId="7AD7A635" w14:textId="77777777" w:rsidR="00CC20C4" w:rsidRPr="00CC20C4" w:rsidRDefault="00CC20C4" w:rsidP="00CC20C4">
      <w:pPr>
        <w:rPr>
          <w:lang w:val="ru-RU"/>
        </w:rPr>
      </w:pPr>
      <w:r w:rsidRPr="00CC20C4">
        <w:rPr>
          <w:rFonts w:hint="eastAsia"/>
          <w:lang w:val="ru-RU"/>
        </w:rPr>
        <w:t>кандидат</w:t>
      </w:r>
      <w:r w:rsidRPr="00CC20C4">
        <w:rPr>
          <w:lang w:val="ru-RU"/>
        </w:rPr>
        <w:t xml:space="preserve"> </w:t>
      </w:r>
      <w:r w:rsidRPr="00CC20C4">
        <w:rPr>
          <w:rFonts w:hint="eastAsia"/>
          <w:lang w:val="ru-RU"/>
        </w:rPr>
        <w:t>наук</w:t>
      </w:r>
      <w:r w:rsidRPr="00CC20C4">
        <w:rPr>
          <w:lang w:val="ru-RU"/>
        </w:rPr>
        <w:t xml:space="preserve"> </w:t>
      </w:r>
      <w:r w:rsidRPr="00CC20C4">
        <w:rPr>
          <w:rFonts w:hint="eastAsia"/>
          <w:lang w:val="ru-RU"/>
        </w:rPr>
        <w:t>Маркин</w:t>
      </w:r>
      <w:r w:rsidRPr="00CC20C4">
        <w:rPr>
          <w:lang w:val="ru-RU"/>
        </w:rPr>
        <w:t xml:space="preserve"> </w:t>
      </w:r>
      <w:r w:rsidRPr="00CC20C4">
        <w:rPr>
          <w:rFonts w:hint="eastAsia"/>
          <w:lang w:val="ru-RU"/>
        </w:rPr>
        <w:t>Павел</w:t>
      </w:r>
      <w:r w:rsidRPr="00CC20C4">
        <w:rPr>
          <w:lang w:val="ru-RU"/>
        </w:rPr>
        <w:t xml:space="preserve"> </w:t>
      </w:r>
      <w:r w:rsidRPr="00CC20C4">
        <w:rPr>
          <w:rFonts w:hint="eastAsia"/>
          <w:lang w:val="ru-RU"/>
        </w:rPr>
        <w:t>Александрович</w:t>
      </w:r>
    </w:p>
    <w:p w14:paraId="3E10386A" w14:textId="77777777" w:rsidR="00CC20C4" w:rsidRPr="00CC20C4" w:rsidRDefault="00CC20C4" w:rsidP="00CC20C4">
      <w:pPr>
        <w:rPr>
          <w:lang w:val="ru-RU"/>
        </w:rPr>
      </w:pPr>
      <w:r w:rsidRPr="00CC20C4">
        <w:rPr>
          <w:rFonts w:hint="eastAsia"/>
          <w:lang w:val="ru-RU"/>
        </w:rPr>
        <w:t>ВВЕДЕНИЕ</w:t>
      </w:r>
    </w:p>
    <w:p w14:paraId="0F510969" w14:textId="77777777" w:rsidR="00CC20C4" w:rsidRPr="00CC20C4" w:rsidRDefault="00CC20C4" w:rsidP="00CC20C4">
      <w:pPr>
        <w:rPr>
          <w:lang w:val="ru-RU"/>
        </w:rPr>
      </w:pPr>
    </w:p>
    <w:p w14:paraId="32E2BEE3" w14:textId="77777777" w:rsidR="00CC20C4" w:rsidRPr="00CC20C4" w:rsidRDefault="00CC20C4" w:rsidP="00CC20C4">
      <w:pPr>
        <w:rPr>
          <w:lang w:val="ru-RU"/>
        </w:rPr>
      </w:pPr>
      <w:r w:rsidRPr="00CC20C4">
        <w:rPr>
          <w:rFonts w:hint="eastAsia"/>
          <w:lang w:val="ru-RU"/>
        </w:rPr>
        <w:t>ГЛАВА</w:t>
      </w:r>
      <w:r w:rsidRPr="00CC20C4">
        <w:rPr>
          <w:lang w:val="ru-RU"/>
        </w:rPr>
        <w:t xml:space="preserve"> 1. </w:t>
      </w:r>
      <w:r w:rsidRPr="00CC20C4">
        <w:rPr>
          <w:rFonts w:hint="eastAsia"/>
          <w:lang w:val="ru-RU"/>
        </w:rPr>
        <w:t>ОБЗОР</w:t>
      </w:r>
      <w:r w:rsidRPr="00CC20C4">
        <w:rPr>
          <w:lang w:val="ru-RU"/>
        </w:rPr>
        <w:t xml:space="preserve"> </w:t>
      </w:r>
      <w:r w:rsidRPr="00CC20C4">
        <w:rPr>
          <w:rFonts w:hint="eastAsia"/>
          <w:lang w:val="ru-RU"/>
        </w:rPr>
        <w:t>ЛИТЕРАТУРЫ</w:t>
      </w:r>
    </w:p>
    <w:p w14:paraId="3FC1D7B7" w14:textId="77777777" w:rsidR="00CC20C4" w:rsidRPr="00CC20C4" w:rsidRDefault="00CC20C4" w:rsidP="00CC20C4">
      <w:pPr>
        <w:rPr>
          <w:lang w:val="ru-RU"/>
        </w:rPr>
      </w:pPr>
    </w:p>
    <w:p w14:paraId="0A7D6BBD" w14:textId="77777777" w:rsidR="00CC20C4" w:rsidRPr="00CC20C4" w:rsidRDefault="00CC20C4" w:rsidP="00CC20C4">
      <w:pPr>
        <w:rPr>
          <w:lang w:val="ru-RU"/>
        </w:rPr>
      </w:pPr>
      <w:r w:rsidRPr="00CC20C4">
        <w:rPr>
          <w:lang w:val="ru-RU"/>
        </w:rPr>
        <w:t xml:space="preserve">1.1. </w:t>
      </w:r>
      <w:r w:rsidRPr="00CC20C4">
        <w:rPr>
          <w:rFonts w:hint="eastAsia"/>
          <w:lang w:val="ru-RU"/>
        </w:rPr>
        <w:t>Исследования</w:t>
      </w:r>
      <w:r w:rsidRPr="00CC20C4">
        <w:rPr>
          <w:lang w:val="ru-RU"/>
        </w:rPr>
        <w:t xml:space="preserve"> </w:t>
      </w:r>
      <w:r w:rsidRPr="00CC20C4">
        <w:rPr>
          <w:rFonts w:hint="eastAsia"/>
          <w:lang w:val="ru-RU"/>
        </w:rPr>
        <w:t>фармакологических</w:t>
      </w:r>
      <w:r w:rsidRPr="00CC20C4">
        <w:rPr>
          <w:lang w:val="ru-RU"/>
        </w:rPr>
        <w:t xml:space="preserve"> </w:t>
      </w:r>
      <w:r w:rsidRPr="00CC20C4">
        <w:rPr>
          <w:rFonts w:hint="eastAsia"/>
          <w:lang w:val="ru-RU"/>
        </w:rPr>
        <w:t>эффектов</w:t>
      </w:r>
      <w:r w:rsidRPr="00CC20C4">
        <w:rPr>
          <w:lang w:val="ru-RU"/>
        </w:rPr>
        <w:t xml:space="preserve"> </w:t>
      </w:r>
      <w:r w:rsidRPr="00CC20C4">
        <w:rPr>
          <w:rFonts w:hint="eastAsia"/>
          <w:lang w:val="ru-RU"/>
        </w:rPr>
        <w:t>лекарственных</w:t>
      </w:r>
      <w:r w:rsidRPr="00CC20C4">
        <w:rPr>
          <w:lang w:val="ru-RU"/>
        </w:rPr>
        <w:t xml:space="preserve"> </w:t>
      </w:r>
      <w:r w:rsidRPr="00CC20C4">
        <w:rPr>
          <w:rFonts w:hint="eastAsia"/>
          <w:lang w:val="ru-RU"/>
        </w:rPr>
        <w:t>веществ</w:t>
      </w:r>
      <w:r w:rsidRPr="00CC20C4">
        <w:rPr>
          <w:lang w:val="ru-RU"/>
        </w:rPr>
        <w:t xml:space="preserve">: </w:t>
      </w:r>
      <w:r w:rsidRPr="00CC20C4">
        <w:rPr>
          <w:rFonts w:hint="eastAsia"/>
          <w:lang w:val="ru-RU"/>
        </w:rPr>
        <w:t>классические</w:t>
      </w:r>
      <w:r w:rsidRPr="00CC20C4">
        <w:rPr>
          <w:lang w:val="ru-RU"/>
        </w:rPr>
        <w:t xml:space="preserve"> </w:t>
      </w:r>
      <w:r w:rsidRPr="00CC20C4">
        <w:rPr>
          <w:rFonts w:hint="eastAsia"/>
          <w:lang w:val="ru-RU"/>
        </w:rPr>
        <w:t>модели</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тесты</w:t>
      </w:r>
    </w:p>
    <w:p w14:paraId="089AE67D" w14:textId="77777777" w:rsidR="00CC20C4" w:rsidRPr="00CC20C4" w:rsidRDefault="00CC20C4" w:rsidP="00CC20C4">
      <w:pPr>
        <w:rPr>
          <w:lang w:val="ru-RU"/>
        </w:rPr>
      </w:pPr>
    </w:p>
    <w:p w14:paraId="3988FF0F" w14:textId="77777777" w:rsidR="00CC20C4" w:rsidRPr="00CC20C4" w:rsidRDefault="00CC20C4" w:rsidP="00CC20C4">
      <w:pPr>
        <w:rPr>
          <w:lang w:val="ru-RU"/>
        </w:rPr>
      </w:pPr>
      <w:r w:rsidRPr="00CC20C4">
        <w:rPr>
          <w:lang w:val="ru-RU"/>
        </w:rPr>
        <w:t xml:space="preserve">1.2. </w:t>
      </w:r>
      <w:r w:rsidRPr="00CC20C4">
        <w:rPr>
          <w:rFonts w:hint="eastAsia"/>
          <w:lang w:val="ru-RU"/>
        </w:rPr>
        <w:t>Метаболомика</w:t>
      </w:r>
      <w:r w:rsidRPr="00CC20C4">
        <w:rPr>
          <w:lang w:val="ru-RU"/>
        </w:rPr>
        <w:t xml:space="preserve"> </w:t>
      </w:r>
      <w:r w:rsidRPr="00CC20C4">
        <w:rPr>
          <w:rFonts w:hint="eastAsia"/>
          <w:lang w:val="ru-RU"/>
        </w:rPr>
        <w:t>как</w:t>
      </w:r>
      <w:r w:rsidRPr="00CC20C4">
        <w:rPr>
          <w:lang w:val="ru-RU"/>
        </w:rPr>
        <w:t xml:space="preserve"> </w:t>
      </w:r>
      <w:r w:rsidRPr="00CC20C4">
        <w:rPr>
          <w:rFonts w:hint="eastAsia"/>
          <w:lang w:val="ru-RU"/>
        </w:rPr>
        <w:t>научное</w:t>
      </w:r>
      <w:r w:rsidRPr="00CC20C4">
        <w:rPr>
          <w:lang w:val="ru-RU"/>
        </w:rPr>
        <w:t xml:space="preserve"> </w:t>
      </w:r>
      <w:r w:rsidRPr="00CC20C4">
        <w:rPr>
          <w:rFonts w:hint="eastAsia"/>
          <w:lang w:val="ru-RU"/>
        </w:rPr>
        <w:t>направление</w:t>
      </w:r>
      <w:r w:rsidRPr="00CC20C4">
        <w:rPr>
          <w:lang w:val="ru-RU"/>
        </w:rPr>
        <w:t xml:space="preserve">: </w:t>
      </w:r>
      <w:r w:rsidRPr="00CC20C4">
        <w:rPr>
          <w:rFonts w:hint="eastAsia"/>
          <w:lang w:val="ru-RU"/>
        </w:rPr>
        <w:t>определение</w:t>
      </w:r>
      <w:r w:rsidRPr="00CC20C4">
        <w:rPr>
          <w:lang w:val="ru-RU"/>
        </w:rPr>
        <w:t xml:space="preserve">, </w:t>
      </w:r>
      <w:r w:rsidRPr="00CC20C4">
        <w:rPr>
          <w:rFonts w:hint="eastAsia"/>
          <w:lang w:val="ru-RU"/>
        </w:rPr>
        <w:t>аналитические</w:t>
      </w:r>
      <w:r w:rsidRPr="00CC20C4">
        <w:rPr>
          <w:lang w:val="ru-RU"/>
        </w:rPr>
        <w:t xml:space="preserve"> </w:t>
      </w:r>
      <w:r w:rsidRPr="00CC20C4">
        <w:rPr>
          <w:rFonts w:hint="eastAsia"/>
          <w:lang w:val="ru-RU"/>
        </w:rPr>
        <w:t>подходы</w:t>
      </w:r>
      <w:r w:rsidRPr="00CC20C4">
        <w:rPr>
          <w:lang w:val="ru-RU"/>
        </w:rPr>
        <w:t xml:space="preserve">, </w:t>
      </w:r>
      <w:r w:rsidRPr="00CC20C4">
        <w:rPr>
          <w:rFonts w:hint="eastAsia"/>
          <w:lang w:val="ru-RU"/>
        </w:rPr>
        <w:t>применение</w:t>
      </w:r>
      <w:r w:rsidRPr="00CC20C4">
        <w:rPr>
          <w:lang w:val="ru-RU"/>
        </w:rPr>
        <w:t xml:space="preserve"> </w:t>
      </w:r>
      <w:r w:rsidRPr="00CC20C4">
        <w:rPr>
          <w:rFonts w:hint="eastAsia"/>
          <w:lang w:val="ru-RU"/>
        </w:rPr>
        <w:t>метаболомного</w:t>
      </w:r>
      <w:r w:rsidRPr="00CC20C4">
        <w:rPr>
          <w:lang w:val="ru-RU"/>
        </w:rPr>
        <w:t xml:space="preserve"> </w:t>
      </w:r>
      <w:r w:rsidRPr="00CC20C4">
        <w:rPr>
          <w:rFonts w:hint="eastAsia"/>
          <w:lang w:val="ru-RU"/>
        </w:rPr>
        <w:t>анализа</w:t>
      </w:r>
    </w:p>
    <w:p w14:paraId="57ADBE63" w14:textId="77777777" w:rsidR="00CC20C4" w:rsidRPr="00CC20C4" w:rsidRDefault="00CC20C4" w:rsidP="00CC20C4">
      <w:pPr>
        <w:rPr>
          <w:lang w:val="ru-RU"/>
        </w:rPr>
      </w:pPr>
    </w:p>
    <w:p w14:paraId="3F6DB0EF" w14:textId="77777777" w:rsidR="00CC20C4" w:rsidRPr="00CC20C4" w:rsidRDefault="00CC20C4" w:rsidP="00CC20C4">
      <w:pPr>
        <w:rPr>
          <w:lang w:val="ru-RU"/>
        </w:rPr>
      </w:pPr>
      <w:r w:rsidRPr="00CC20C4">
        <w:rPr>
          <w:lang w:val="ru-RU"/>
        </w:rPr>
        <w:t xml:space="preserve">1.2.1. </w:t>
      </w:r>
      <w:r w:rsidRPr="00CC20C4">
        <w:rPr>
          <w:rFonts w:hint="eastAsia"/>
          <w:lang w:val="ru-RU"/>
        </w:rPr>
        <w:t>Метаболомика</w:t>
      </w:r>
      <w:r w:rsidRPr="00CC20C4">
        <w:rPr>
          <w:lang w:val="ru-RU"/>
        </w:rPr>
        <w:t xml:space="preserve"> </w:t>
      </w:r>
      <w:r w:rsidRPr="00CC20C4">
        <w:rPr>
          <w:rFonts w:hint="eastAsia"/>
          <w:lang w:val="ru-RU"/>
        </w:rPr>
        <w:t>в</w:t>
      </w:r>
      <w:r w:rsidRPr="00CC20C4">
        <w:rPr>
          <w:lang w:val="ru-RU"/>
        </w:rPr>
        <w:t xml:space="preserve"> </w:t>
      </w:r>
      <w:r w:rsidRPr="00CC20C4">
        <w:rPr>
          <w:rFonts w:hint="eastAsia"/>
          <w:lang w:val="ru-RU"/>
        </w:rPr>
        <w:t>системной</w:t>
      </w:r>
      <w:r w:rsidRPr="00CC20C4">
        <w:rPr>
          <w:lang w:val="ru-RU"/>
        </w:rPr>
        <w:t xml:space="preserve"> </w:t>
      </w:r>
      <w:r w:rsidRPr="00CC20C4">
        <w:rPr>
          <w:rFonts w:hint="eastAsia"/>
          <w:lang w:val="ru-RU"/>
        </w:rPr>
        <w:t>биологии</w:t>
      </w:r>
    </w:p>
    <w:p w14:paraId="6E2999E9" w14:textId="77777777" w:rsidR="00CC20C4" w:rsidRPr="00CC20C4" w:rsidRDefault="00CC20C4" w:rsidP="00CC20C4">
      <w:pPr>
        <w:rPr>
          <w:lang w:val="ru-RU"/>
        </w:rPr>
      </w:pPr>
    </w:p>
    <w:p w14:paraId="4D027EB9" w14:textId="77777777" w:rsidR="00CC20C4" w:rsidRPr="00CC20C4" w:rsidRDefault="00CC20C4" w:rsidP="00CC20C4">
      <w:pPr>
        <w:rPr>
          <w:lang w:val="ru-RU"/>
        </w:rPr>
      </w:pPr>
      <w:r w:rsidRPr="00CC20C4">
        <w:rPr>
          <w:lang w:val="ru-RU"/>
        </w:rPr>
        <w:t xml:space="preserve">1.2.2. </w:t>
      </w:r>
      <w:r w:rsidRPr="00CC20C4">
        <w:rPr>
          <w:rFonts w:hint="eastAsia"/>
          <w:lang w:val="ru-RU"/>
        </w:rPr>
        <w:t>Аналитические</w:t>
      </w:r>
      <w:r w:rsidRPr="00CC20C4">
        <w:rPr>
          <w:lang w:val="ru-RU"/>
        </w:rPr>
        <w:t xml:space="preserve"> </w:t>
      </w:r>
      <w:r w:rsidRPr="00CC20C4">
        <w:rPr>
          <w:rFonts w:hint="eastAsia"/>
          <w:lang w:val="ru-RU"/>
        </w:rPr>
        <w:t>методы</w:t>
      </w:r>
      <w:r w:rsidRPr="00CC20C4">
        <w:rPr>
          <w:lang w:val="ru-RU"/>
        </w:rPr>
        <w:t xml:space="preserve">, </w:t>
      </w:r>
      <w:r w:rsidRPr="00CC20C4">
        <w:rPr>
          <w:rFonts w:hint="eastAsia"/>
          <w:lang w:val="ru-RU"/>
        </w:rPr>
        <w:t>используемые</w:t>
      </w:r>
      <w:r w:rsidRPr="00CC20C4">
        <w:rPr>
          <w:lang w:val="ru-RU"/>
        </w:rPr>
        <w:t xml:space="preserve"> </w:t>
      </w:r>
      <w:r w:rsidRPr="00CC20C4">
        <w:rPr>
          <w:rFonts w:hint="eastAsia"/>
          <w:lang w:val="ru-RU"/>
        </w:rPr>
        <w:t>в</w:t>
      </w:r>
      <w:r w:rsidRPr="00CC20C4">
        <w:rPr>
          <w:lang w:val="ru-RU"/>
        </w:rPr>
        <w:t xml:space="preserve"> </w:t>
      </w:r>
      <w:r w:rsidRPr="00CC20C4">
        <w:rPr>
          <w:rFonts w:hint="eastAsia"/>
          <w:lang w:val="ru-RU"/>
        </w:rPr>
        <w:t>метаболомике</w:t>
      </w:r>
    </w:p>
    <w:p w14:paraId="73C45B71" w14:textId="77777777" w:rsidR="00CC20C4" w:rsidRPr="00CC20C4" w:rsidRDefault="00CC20C4" w:rsidP="00CC20C4">
      <w:pPr>
        <w:rPr>
          <w:lang w:val="ru-RU"/>
        </w:rPr>
      </w:pPr>
    </w:p>
    <w:p w14:paraId="4EF4EEE4" w14:textId="77777777" w:rsidR="00CC20C4" w:rsidRPr="00CC20C4" w:rsidRDefault="00CC20C4" w:rsidP="00CC20C4">
      <w:pPr>
        <w:rPr>
          <w:lang w:val="ru-RU"/>
        </w:rPr>
      </w:pPr>
      <w:r w:rsidRPr="00CC20C4">
        <w:rPr>
          <w:lang w:val="ru-RU"/>
        </w:rPr>
        <w:t xml:space="preserve">1.2.3. </w:t>
      </w:r>
      <w:r w:rsidRPr="00CC20C4">
        <w:rPr>
          <w:rFonts w:hint="eastAsia"/>
          <w:lang w:val="ru-RU"/>
        </w:rPr>
        <w:t>Применение</w:t>
      </w:r>
      <w:r w:rsidRPr="00CC20C4">
        <w:rPr>
          <w:lang w:val="ru-RU"/>
        </w:rPr>
        <w:t xml:space="preserve"> </w:t>
      </w:r>
      <w:r w:rsidRPr="00CC20C4">
        <w:rPr>
          <w:rFonts w:hint="eastAsia"/>
          <w:lang w:val="ru-RU"/>
        </w:rPr>
        <w:t>метаболомики</w:t>
      </w:r>
      <w:r w:rsidRPr="00CC20C4">
        <w:rPr>
          <w:lang w:val="ru-RU"/>
        </w:rPr>
        <w:t xml:space="preserve"> </w:t>
      </w:r>
      <w:r w:rsidRPr="00CC20C4">
        <w:rPr>
          <w:rFonts w:hint="eastAsia"/>
          <w:lang w:val="ru-RU"/>
        </w:rPr>
        <w:t>в</w:t>
      </w:r>
      <w:r w:rsidRPr="00CC20C4">
        <w:rPr>
          <w:lang w:val="ru-RU"/>
        </w:rPr>
        <w:t xml:space="preserve"> </w:t>
      </w:r>
      <w:r w:rsidRPr="00CC20C4">
        <w:rPr>
          <w:rFonts w:hint="eastAsia"/>
          <w:lang w:val="ru-RU"/>
        </w:rPr>
        <w:t>различных</w:t>
      </w:r>
      <w:r w:rsidRPr="00CC20C4">
        <w:rPr>
          <w:lang w:val="ru-RU"/>
        </w:rPr>
        <w:t xml:space="preserve"> </w:t>
      </w:r>
      <w:r w:rsidRPr="00CC20C4">
        <w:rPr>
          <w:rFonts w:hint="eastAsia"/>
          <w:lang w:val="ru-RU"/>
        </w:rPr>
        <w:t>областях</w:t>
      </w:r>
      <w:r w:rsidRPr="00CC20C4">
        <w:rPr>
          <w:lang w:val="ru-RU"/>
        </w:rPr>
        <w:t xml:space="preserve"> </w:t>
      </w:r>
      <w:r w:rsidRPr="00CC20C4">
        <w:rPr>
          <w:rFonts w:hint="eastAsia"/>
          <w:lang w:val="ru-RU"/>
        </w:rPr>
        <w:t>системной</w:t>
      </w:r>
      <w:r w:rsidRPr="00CC20C4">
        <w:rPr>
          <w:lang w:val="ru-RU"/>
        </w:rPr>
        <w:t xml:space="preserve"> </w:t>
      </w:r>
      <w:r w:rsidRPr="00CC20C4">
        <w:rPr>
          <w:rFonts w:hint="eastAsia"/>
          <w:lang w:val="ru-RU"/>
        </w:rPr>
        <w:t>биологии</w:t>
      </w:r>
    </w:p>
    <w:p w14:paraId="257D8FF3" w14:textId="77777777" w:rsidR="00CC20C4" w:rsidRPr="00CC20C4" w:rsidRDefault="00CC20C4" w:rsidP="00CC20C4">
      <w:pPr>
        <w:rPr>
          <w:lang w:val="ru-RU"/>
        </w:rPr>
      </w:pPr>
    </w:p>
    <w:p w14:paraId="5D081F10" w14:textId="77777777" w:rsidR="00CC20C4" w:rsidRPr="00CC20C4" w:rsidRDefault="00CC20C4" w:rsidP="00CC20C4">
      <w:pPr>
        <w:rPr>
          <w:lang w:val="ru-RU"/>
        </w:rPr>
      </w:pPr>
      <w:r w:rsidRPr="00CC20C4">
        <w:rPr>
          <w:lang w:val="ru-RU"/>
        </w:rPr>
        <w:t xml:space="preserve">1.2.4. </w:t>
      </w:r>
      <w:r w:rsidRPr="00CC20C4">
        <w:rPr>
          <w:rFonts w:hint="eastAsia"/>
          <w:lang w:val="ru-RU"/>
        </w:rPr>
        <w:t>Метаболомный</w:t>
      </w:r>
      <w:r w:rsidRPr="00CC20C4">
        <w:rPr>
          <w:lang w:val="ru-RU"/>
        </w:rPr>
        <w:t xml:space="preserve"> </w:t>
      </w:r>
      <w:r w:rsidRPr="00CC20C4">
        <w:rPr>
          <w:rFonts w:hint="eastAsia"/>
          <w:lang w:val="ru-RU"/>
        </w:rPr>
        <w:t>анализ</w:t>
      </w:r>
      <w:r w:rsidRPr="00CC20C4">
        <w:rPr>
          <w:lang w:val="ru-RU"/>
        </w:rPr>
        <w:t xml:space="preserve"> </w:t>
      </w:r>
      <w:r w:rsidRPr="00CC20C4">
        <w:rPr>
          <w:rFonts w:hint="eastAsia"/>
          <w:lang w:val="ru-RU"/>
        </w:rPr>
        <w:t>биологических</w:t>
      </w:r>
      <w:r w:rsidRPr="00CC20C4">
        <w:rPr>
          <w:lang w:val="ru-RU"/>
        </w:rPr>
        <w:t xml:space="preserve"> </w:t>
      </w:r>
      <w:r w:rsidRPr="00CC20C4">
        <w:rPr>
          <w:rFonts w:hint="eastAsia"/>
          <w:lang w:val="ru-RU"/>
        </w:rPr>
        <w:t>объектов</w:t>
      </w:r>
      <w:r w:rsidRPr="00CC20C4">
        <w:rPr>
          <w:lang w:val="ru-RU"/>
        </w:rPr>
        <w:t xml:space="preserve"> </w:t>
      </w:r>
      <w:r w:rsidRPr="00CC20C4">
        <w:rPr>
          <w:rFonts w:hint="eastAsia"/>
          <w:lang w:val="ru-RU"/>
        </w:rPr>
        <w:t>с</w:t>
      </w:r>
      <w:r w:rsidRPr="00CC20C4">
        <w:rPr>
          <w:lang w:val="ru-RU"/>
        </w:rPr>
        <w:t xml:space="preserve"> </w:t>
      </w:r>
      <w:r w:rsidRPr="00CC20C4">
        <w:rPr>
          <w:rFonts w:hint="eastAsia"/>
          <w:lang w:val="ru-RU"/>
        </w:rPr>
        <w:t>целью</w:t>
      </w:r>
      <w:r w:rsidRPr="00CC20C4">
        <w:rPr>
          <w:lang w:val="ru-RU"/>
        </w:rPr>
        <w:t xml:space="preserve"> </w:t>
      </w:r>
      <w:r w:rsidRPr="00CC20C4">
        <w:rPr>
          <w:rFonts w:hint="eastAsia"/>
          <w:lang w:val="ru-RU"/>
        </w:rPr>
        <w:t>изучения</w:t>
      </w:r>
      <w:r w:rsidRPr="00CC20C4">
        <w:rPr>
          <w:lang w:val="ru-RU"/>
        </w:rPr>
        <w:t xml:space="preserve"> </w:t>
      </w:r>
      <w:r w:rsidRPr="00CC20C4">
        <w:rPr>
          <w:rFonts w:hint="eastAsia"/>
          <w:lang w:val="ru-RU"/>
        </w:rPr>
        <w:t>фармакологических</w:t>
      </w:r>
      <w:r w:rsidRPr="00CC20C4">
        <w:rPr>
          <w:lang w:val="ru-RU"/>
        </w:rPr>
        <w:t xml:space="preserve"> </w:t>
      </w:r>
      <w:r w:rsidRPr="00CC20C4">
        <w:rPr>
          <w:rFonts w:hint="eastAsia"/>
          <w:lang w:val="ru-RU"/>
        </w:rPr>
        <w:t>эффектов</w:t>
      </w:r>
      <w:r w:rsidRPr="00CC20C4">
        <w:rPr>
          <w:lang w:val="ru-RU"/>
        </w:rPr>
        <w:t xml:space="preserve"> </w:t>
      </w:r>
      <w:r w:rsidRPr="00CC20C4">
        <w:rPr>
          <w:rFonts w:hint="eastAsia"/>
          <w:lang w:val="ru-RU"/>
        </w:rPr>
        <w:t>физиологически</w:t>
      </w:r>
      <w:r w:rsidRPr="00CC20C4">
        <w:rPr>
          <w:lang w:val="ru-RU"/>
        </w:rPr>
        <w:t xml:space="preserve"> </w:t>
      </w:r>
      <w:r w:rsidRPr="00CC20C4">
        <w:rPr>
          <w:rFonts w:hint="eastAsia"/>
          <w:lang w:val="ru-RU"/>
        </w:rPr>
        <w:t>активных</w:t>
      </w:r>
      <w:r w:rsidRPr="00CC20C4">
        <w:rPr>
          <w:lang w:val="ru-RU"/>
        </w:rPr>
        <w:t xml:space="preserve"> </w:t>
      </w:r>
      <w:r w:rsidRPr="00CC20C4">
        <w:rPr>
          <w:rFonts w:hint="eastAsia"/>
          <w:lang w:val="ru-RU"/>
        </w:rPr>
        <w:t>веществ</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перспективы</w:t>
      </w:r>
      <w:r w:rsidRPr="00CC20C4">
        <w:rPr>
          <w:lang w:val="ru-RU"/>
        </w:rPr>
        <w:t xml:space="preserve"> </w:t>
      </w:r>
      <w:r w:rsidRPr="00CC20C4">
        <w:rPr>
          <w:rFonts w:hint="eastAsia"/>
          <w:lang w:val="ru-RU"/>
        </w:rPr>
        <w:t>применения</w:t>
      </w:r>
      <w:r w:rsidRPr="00CC20C4">
        <w:rPr>
          <w:lang w:val="ru-RU"/>
        </w:rPr>
        <w:t xml:space="preserve"> </w:t>
      </w:r>
      <w:r w:rsidRPr="00CC20C4">
        <w:rPr>
          <w:rFonts w:hint="eastAsia"/>
          <w:lang w:val="ru-RU"/>
        </w:rPr>
        <w:t>фармакометаболомики</w:t>
      </w:r>
    </w:p>
    <w:p w14:paraId="1B9C9516" w14:textId="77777777" w:rsidR="00CC20C4" w:rsidRPr="00CC20C4" w:rsidRDefault="00CC20C4" w:rsidP="00CC20C4">
      <w:pPr>
        <w:rPr>
          <w:lang w:val="ru-RU"/>
        </w:rPr>
      </w:pPr>
    </w:p>
    <w:p w14:paraId="61103286" w14:textId="77777777" w:rsidR="00CC20C4" w:rsidRPr="00CC20C4" w:rsidRDefault="00CC20C4" w:rsidP="00CC20C4">
      <w:pPr>
        <w:rPr>
          <w:lang w:val="ru-RU"/>
        </w:rPr>
      </w:pPr>
      <w:r w:rsidRPr="00CC20C4">
        <w:rPr>
          <w:lang w:val="ru-RU"/>
        </w:rPr>
        <w:t xml:space="preserve">1.3. </w:t>
      </w:r>
      <w:r w:rsidRPr="00CC20C4">
        <w:rPr>
          <w:rFonts w:hint="eastAsia"/>
          <w:lang w:val="ru-RU"/>
        </w:rPr>
        <w:t>Оато</w:t>
      </w:r>
      <w:r w:rsidRPr="00CC20C4">
        <w:rPr>
          <w:lang w:val="ru-RU"/>
        </w:rPr>
        <w:t xml:space="preserve"> </w:t>
      </w:r>
      <w:r w:rsidRPr="00CC20C4">
        <w:rPr>
          <w:rFonts w:hint="eastAsia"/>
          <w:lang w:val="ru-RU"/>
        </w:rPr>
        <w:t>гвпо</w:t>
      </w:r>
      <w:r w:rsidRPr="00CC20C4">
        <w:rPr>
          <w:lang w:val="ru-RU"/>
        </w:rPr>
        <w:t xml:space="preserve"> - </w:t>
      </w:r>
      <w:r w:rsidRPr="00CC20C4">
        <w:rPr>
          <w:rFonts w:hint="eastAsia"/>
          <w:lang w:val="ru-RU"/>
        </w:rPr>
        <w:t>новая</w:t>
      </w:r>
      <w:r w:rsidRPr="00CC20C4">
        <w:rPr>
          <w:lang w:val="ru-RU"/>
        </w:rPr>
        <w:t xml:space="preserve"> </w:t>
      </w:r>
      <w:r w:rsidRPr="00CC20C4">
        <w:rPr>
          <w:rFonts w:hint="eastAsia"/>
          <w:lang w:val="ru-RU"/>
        </w:rPr>
        <w:t>биологическая</w:t>
      </w:r>
      <w:r w:rsidRPr="00CC20C4">
        <w:rPr>
          <w:lang w:val="ru-RU"/>
        </w:rPr>
        <w:t xml:space="preserve"> </w:t>
      </w:r>
      <w:r w:rsidRPr="00CC20C4">
        <w:rPr>
          <w:rFonts w:hint="eastAsia"/>
          <w:lang w:val="ru-RU"/>
        </w:rPr>
        <w:t>модель</w:t>
      </w:r>
      <w:r w:rsidRPr="00CC20C4">
        <w:rPr>
          <w:lang w:val="ru-RU"/>
        </w:rPr>
        <w:t xml:space="preserve"> </w:t>
      </w:r>
      <w:r w:rsidRPr="00CC20C4">
        <w:rPr>
          <w:rFonts w:hint="eastAsia"/>
          <w:lang w:val="ru-RU"/>
        </w:rPr>
        <w:t>для</w:t>
      </w:r>
      <w:r w:rsidRPr="00CC20C4">
        <w:rPr>
          <w:lang w:val="ru-RU"/>
        </w:rPr>
        <w:t xml:space="preserve"> </w:t>
      </w:r>
      <w:r w:rsidRPr="00CC20C4">
        <w:rPr>
          <w:rFonts w:hint="eastAsia"/>
          <w:lang w:val="ru-RU"/>
        </w:rPr>
        <w:t>изучения</w:t>
      </w:r>
      <w:r w:rsidRPr="00CC20C4">
        <w:rPr>
          <w:lang w:val="ru-RU"/>
        </w:rPr>
        <w:t xml:space="preserve"> </w:t>
      </w:r>
      <w:r w:rsidRPr="00CC20C4">
        <w:rPr>
          <w:rFonts w:hint="eastAsia"/>
          <w:lang w:val="ru-RU"/>
        </w:rPr>
        <w:t>фармакологических</w:t>
      </w:r>
      <w:r w:rsidRPr="00CC20C4">
        <w:rPr>
          <w:lang w:val="ru-RU"/>
        </w:rPr>
        <w:t xml:space="preserve"> </w:t>
      </w:r>
      <w:r w:rsidRPr="00CC20C4">
        <w:rPr>
          <w:rFonts w:hint="eastAsia"/>
          <w:lang w:val="ru-RU"/>
        </w:rPr>
        <w:t>эффектов</w:t>
      </w:r>
      <w:r w:rsidRPr="00CC20C4">
        <w:rPr>
          <w:lang w:val="ru-RU"/>
        </w:rPr>
        <w:t xml:space="preserve"> </w:t>
      </w:r>
      <w:r w:rsidRPr="00CC20C4">
        <w:rPr>
          <w:rFonts w:hint="eastAsia"/>
          <w:lang w:val="ru-RU"/>
        </w:rPr>
        <w:t>химических</w:t>
      </w:r>
      <w:r w:rsidRPr="00CC20C4">
        <w:rPr>
          <w:lang w:val="ru-RU"/>
        </w:rPr>
        <w:t xml:space="preserve"> </w:t>
      </w:r>
      <w:r w:rsidRPr="00CC20C4">
        <w:rPr>
          <w:rFonts w:hint="eastAsia"/>
          <w:lang w:val="ru-RU"/>
        </w:rPr>
        <w:t>веществ</w:t>
      </w:r>
    </w:p>
    <w:p w14:paraId="456F2E19" w14:textId="77777777" w:rsidR="00CC20C4" w:rsidRPr="00CC20C4" w:rsidRDefault="00CC20C4" w:rsidP="00CC20C4">
      <w:pPr>
        <w:rPr>
          <w:lang w:val="ru-RU"/>
        </w:rPr>
      </w:pPr>
    </w:p>
    <w:p w14:paraId="554852BE" w14:textId="77777777" w:rsidR="00CC20C4" w:rsidRPr="00CC20C4" w:rsidRDefault="00CC20C4" w:rsidP="00CC20C4">
      <w:pPr>
        <w:rPr>
          <w:lang w:val="ru-RU"/>
        </w:rPr>
      </w:pPr>
      <w:r w:rsidRPr="00CC20C4">
        <w:rPr>
          <w:rFonts w:hint="eastAsia"/>
          <w:lang w:val="ru-RU"/>
        </w:rPr>
        <w:t>ВЫВОДЫ</w:t>
      </w:r>
      <w:r w:rsidRPr="00CC20C4">
        <w:rPr>
          <w:lang w:val="ru-RU"/>
        </w:rPr>
        <w:t xml:space="preserve"> </w:t>
      </w:r>
      <w:r w:rsidRPr="00CC20C4">
        <w:rPr>
          <w:rFonts w:hint="eastAsia"/>
          <w:lang w:val="ru-RU"/>
        </w:rPr>
        <w:t>К</w:t>
      </w:r>
      <w:r w:rsidRPr="00CC20C4">
        <w:rPr>
          <w:lang w:val="ru-RU"/>
        </w:rPr>
        <w:t xml:space="preserve"> </w:t>
      </w:r>
      <w:r w:rsidRPr="00CC20C4">
        <w:rPr>
          <w:rFonts w:hint="eastAsia"/>
          <w:lang w:val="ru-RU"/>
        </w:rPr>
        <w:t>ГЛАВЕ</w:t>
      </w:r>
    </w:p>
    <w:p w14:paraId="529B1ECF" w14:textId="77777777" w:rsidR="00CC20C4" w:rsidRPr="00CC20C4" w:rsidRDefault="00CC20C4" w:rsidP="00CC20C4">
      <w:pPr>
        <w:rPr>
          <w:lang w:val="ru-RU"/>
        </w:rPr>
      </w:pPr>
    </w:p>
    <w:p w14:paraId="23F9D899" w14:textId="77777777" w:rsidR="00CC20C4" w:rsidRPr="00CC20C4" w:rsidRDefault="00CC20C4" w:rsidP="00CC20C4">
      <w:pPr>
        <w:rPr>
          <w:lang w:val="ru-RU"/>
        </w:rPr>
      </w:pPr>
      <w:r w:rsidRPr="00CC20C4">
        <w:rPr>
          <w:rFonts w:hint="eastAsia"/>
          <w:lang w:val="ru-RU"/>
        </w:rPr>
        <w:lastRenderedPageBreak/>
        <w:t>ГЛАВА</w:t>
      </w:r>
      <w:r w:rsidRPr="00CC20C4">
        <w:rPr>
          <w:lang w:val="ru-RU"/>
        </w:rPr>
        <w:t xml:space="preserve"> 2. </w:t>
      </w:r>
      <w:r w:rsidRPr="00CC20C4">
        <w:rPr>
          <w:rFonts w:hint="eastAsia"/>
          <w:lang w:val="ru-RU"/>
        </w:rPr>
        <w:t>МАТЕРИАЛЫ</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МЕТОДЫ</w:t>
      </w:r>
    </w:p>
    <w:p w14:paraId="42F7208D" w14:textId="77777777" w:rsidR="00CC20C4" w:rsidRPr="00CC20C4" w:rsidRDefault="00CC20C4" w:rsidP="00CC20C4">
      <w:pPr>
        <w:rPr>
          <w:lang w:val="ru-RU"/>
        </w:rPr>
      </w:pPr>
    </w:p>
    <w:p w14:paraId="1DA89931" w14:textId="77777777" w:rsidR="00CC20C4" w:rsidRPr="00CC20C4" w:rsidRDefault="00CC20C4" w:rsidP="00CC20C4">
      <w:pPr>
        <w:rPr>
          <w:lang w:val="ru-RU"/>
        </w:rPr>
      </w:pPr>
      <w:r w:rsidRPr="00CC20C4">
        <w:rPr>
          <w:lang w:val="ru-RU"/>
        </w:rPr>
        <w:t xml:space="preserve">2.1. </w:t>
      </w:r>
      <w:r w:rsidRPr="00CC20C4">
        <w:rPr>
          <w:rFonts w:hint="eastAsia"/>
          <w:lang w:val="ru-RU"/>
        </w:rPr>
        <w:t>Реактивы</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оборудование</w:t>
      </w:r>
    </w:p>
    <w:p w14:paraId="6809A9B7" w14:textId="77777777" w:rsidR="00CC20C4" w:rsidRPr="00CC20C4" w:rsidRDefault="00CC20C4" w:rsidP="00CC20C4">
      <w:pPr>
        <w:rPr>
          <w:lang w:val="ru-RU"/>
        </w:rPr>
      </w:pPr>
    </w:p>
    <w:p w14:paraId="55C0C52B" w14:textId="77777777" w:rsidR="00CC20C4" w:rsidRPr="00CC20C4" w:rsidRDefault="00CC20C4" w:rsidP="00CC20C4">
      <w:pPr>
        <w:rPr>
          <w:lang w:val="ru-RU"/>
        </w:rPr>
      </w:pPr>
      <w:r w:rsidRPr="00CC20C4">
        <w:rPr>
          <w:lang w:val="ru-RU"/>
        </w:rPr>
        <w:t xml:space="preserve">2.1.1. </w:t>
      </w:r>
      <w:r w:rsidRPr="00CC20C4">
        <w:rPr>
          <w:rFonts w:hint="eastAsia"/>
          <w:lang w:val="ru-RU"/>
        </w:rPr>
        <w:t>Фармакологические</w:t>
      </w:r>
      <w:r w:rsidRPr="00CC20C4">
        <w:rPr>
          <w:lang w:val="ru-RU"/>
        </w:rPr>
        <w:t xml:space="preserve"> </w:t>
      </w:r>
      <w:r w:rsidRPr="00CC20C4">
        <w:rPr>
          <w:rFonts w:hint="eastAsia"/>
          <w:lang w:val="ru-RU"/>
        </w:rPr>
        <w:t>вещества</w:t>
      </w:r>
    </w:p>
    <w:p w14:paraId="5F58EDD8" w14:textId="77777777" w:rsidR="00CC20C4" w:rsidRPr="00CC20C4" w:rsidRDefault="00CC20C4" w:rsidP="00CC20C4">
      <w:pPr>
        <w:rPr>
          <w:lang w:val="ru-RU"/>
        </w:rPr>
      </w:pPr>
    </w:p>
    <w:p w14:paraId="71A94E88" w14:textId="77777777" w:rsidR="00CC20C4" w:rsidRPr="00CC20C4" w:rsidRDefault="00CC20C4" w:rsidP="00CC20C4">
      <w:pPr>
        <w:rPr>
          <w:lang w:val="ru-RU"/>
        </w:rPr>
      </w:pPr>
      <w:r w:rsidRPr="00CC20C4">
        <w:rPr>
          <w:lang w:val="ru-RU"/>
        </w:rPr>
        <w:t xml:space="preserve">2.1.2. </w:t>
      </w:r>
      <w:r w:rsidRPr="00CC20C4">
        <w:rPr>
          <w:rFonts w:hint="eastAsia"/>
          <w:lang w:val="ru-RU"/>
        </w:rPr>
        <w:t>Стандартные</w:t>
      </w:r>
      <w:r w:rsidRPr="00CC20C4">
        <w:rPr>
          <w:lang w:val="ru-RU"/>
        </w:rPr>
        <w:t xml:space="preserve"> </w:t>
      </w:r>
      <w:r w:rsidRPr="00CC20C4">
        <w:rPr>
          <w:rFonts w:hint="eastAsia"/>
          <w:lang w:val="ru-RU"/>
        </w:rPr>
        <w:t>образцы</w:t>
      </w:r>
    </w:p>
    <w:p w14:paraId="0736BA29" w14:textId="77777777" w:rsidR="00CC20C4" w:rsidRPr="00CC20C4" w:rsidRDefault="00CC20C4" w:rsidP="00CC20C4">
      <w:pPr>
        <w:rPr>
          <w:lang w:val="ru-RU"/>
        </w:rPr>
      </w:pPr>
    </w:p>
    <w:p w14:paraId="59906905" w14:textId="77777777" w:rsidR="00CC20C4" w:rsidRPr="00CC20C4" w:rsidRDefault="00CC20C4" w:rsidP="00CC20C4">
      <w:pPr>
        <w:rPr>
          <w:lang w:val="ru-RU"/>
        </w:rPr>
      </w:pPr>
      <w:r w:rsidRPr="00CC20C4">
        <w:rPr>
          <w:lang w:val="ru-RU"/>
        </w:rPr>
        <w:t xml:space="preserve">2.1.3. </w:t>
      </w:r>
      <w:r w:rsidRPr="00CC20C4">
        <w:rPr>
          <w:rFonts w:hint="eastAsia"/>
          <w:lang w:val="ru-RU"/>
        </w:rPr>
        <w:t>Реактивы</w:t>
      </w:r>
    </w:p>
    <w:p w14:paraId="1419D284" w14:textId="77777777" w:rsidR="00CC20C4" w:rsidRPr="00CC20C4" w:rsidRDefault="00CC20C4" w:rsidP="00CC20C4">
      <w:pPr>
        <w:rPr>
          <w:lang w:val="ru-RU"/>
        </w:rPr>
      </w:pPr>
    </w:p>
    <w:p w14:paraId="3DADC26F" w14:textId="77777777" w:rsidR="00CC20C4" w:rsidRPr="00CC20C4" w:rsidRDefault="00CC20C4" w:rsidP="00CC20C4">
      <w:pPr>
        <w:rPr>
          <w:lang w:val="ru-RU"/>
        </w:rPr>
      </w:pPr>
      <w:r w:rsidRPr="00CC20C4">
        <w:rPr>
          <w:lang w:val="ru-RU"/>
        </w:rPr>
        <w:t xml:space="preserve">2.1.4. </w:t>
      </w:r>
      <w:r w:rsidRPr="00CC20C4">
        <w:rPr>
          <w:rFonts w:hint="eastAsia"/>
          <w:lang w:val="ru-RU"/>
        </w:rPr>
        <w:t>Оборудование</w:t>
      </w:r>
    </w:p>
    <w:p w14:paraId="4E08E3CE" w14:textId="77777777" w:rsidR="00CC20C4" w:rsidRPr="00CC20C4" w:rsidRDefault="00CC20C4" w:rsidP="00CC20C4">
      <w:pPr>
        <w:rPr>
          <w:lang w:val="ru-RU"/>
        </w:rPr>
      </w:pPr>
    </w:p>
    <w:p w14:paraId="46183A9D" w14:textId="77777777" w:rsidR="00CC20C4" w:rsidRPr="00CC20C4" w:rsidRDefault="00CC20C4" w:rsidP="00CC20C4">
      <w:pPr>
        <w:rPr>
          <w:lang w:val="ru-RU"/>
        </w:rPr>
      </w:pPr>
      <w:r w:rsidRPr="00CC20C4">
        <w:rPr>
          <w:lang w:val="ru-RU"/>
        </w:rPr>
        <w:t xml:space="preserve">2.2. </w:t>
      </w:r>
      <w:r w:rsidRPr="00CC20C4">
        <w:rPr>
          <w:rFonts w:hint="eastAsia"/>
          <w:lang w:val="ru-RU"/>
        </w:rPr>
        <w:t>Экспериментальные</w:t>
      </w:r>
      <w:r w:rsidRPr="00CC20C4">
        <w:rPr>
          <w:lang w:val="ru-RU"/>
        </w:rPr>
        <w:t xml:space="preserve"> </w:t>
      </w:r>
      <w:r w:rsidRPr="00CC20C4">
        <w:rPr>
          <w:rFonts w:hint="eastAsia"/>
          <w:lang w:val="ru-RU"/>
        </w:rPr>
        <w:t>животные</w:t>
      </w:r>
    </w:p>
    <w:p w14:paraId="2A8D7EA4" w14:textId="77777777" w:rsidR="00CC20C4" w:rsidRPr="00CC20C4" w:rsidRDefault="00CC20C4" w:rsidP="00CC20C4">
      <w:pPr>
        <w:rPr>
          <w:lang w:val="ru-RU"/>
        </w:rPr>
      </w:pPr>
    </w:p>
    <w:p w14:paraId="114018BF" w14:textId="77777777" w:rsidR="00CC20C4" w:rsidRPr="00CC20C4" w:rsidRDefault="00CC20C4" w:rsidP="00CC20C4">
      <w:pPr>
        <w:rPr>
          <w:lang w:val="ru-RU"/>
        </w:rPr>
      </w:pPr>
      <w:r w:rsidRPr="00CC20C4">
        <w:rPr>
          <w:lang w:val="ru-RU"/>
        </w:rPr>
        <w:t xml:space="preserve">2.3. </w:t>
      </w:r>
      <w:r w:rsidRPr="00CC20C4">
        <w:rPr>
          <w:rFonts w:hint="eastAsia"/>
          <w:lang w:val="ru-RU"/>
        </w:rPr>
        <w:t>Приготовление</w:t>
      </w:r>
      <w:r w:rsidRPr="00CC20C4">
        <w:rPr>
          <w:lang w:val="ru-RU"/>
        </w:rPr>
        <w:t xml:space="preserve"> </w:t>
      </w:r>
      <w:r w:rsidRPr="00CC20C4">
        <w:rPr>
          <w:rFonts w:hint="eastAsia"/>
          <w:lang w:val="ru-RU"/>
        </w:rPr>
        <w:t>растворов</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буферов</w:t>
      </w:r>
    </w:p>
    <w:p w14:paraId="63020F95" w14:textId="77777777" w:rsidR="00CC20C4" w:rsidRPr="00CC20C4" w:rsidRDefault="00CC20C4" w:rsidP="00CC20C4">
      <w:pPr>
        <w:rPr>
          <w:lang w:val="ru-RU"/>
        </w:rPr>
      </w:pPr>
    </w:p>
    <w:p w14:paraId="611CA9CF" w14:textId="77777777" w:rsidR="00CC20C4" w:rsidRPr="00CC20C4" w:rsidRDefault="00CC20C4" w:rsidP="00CC20C4">
      <w:pPr>
        <w:rPr>
          <w:lang w:val="ru-RU"/>
        </w:rPr>
      </w:pPr>
      <w:r w:rsidRPr="00CC20C4">
        <w:rPr>
          <w:lang w:val="ru-RU"/>
        </w:rPr>
        <w:t xml:space="preserve">2.3.1. </w:t>
      </w:r>
      <w:r w:rsidRPr="00CC20C4">
        <w:rPr>
          <w:rFonts w:hint="eastAsia"/>
          <w:lang w:val="ru-RU"/>
        </w:rPr>
        <w:t>Приготовление</w:t>
      </w:r>
      <w:r w:rsidRPr="00CC20C4">
        <w:rPr>
          <w:lang w:val="ru-RU"/>
        </w:rPr>
        <w:t xml:space="preserve"> </w:t>
      </w:r>
      <w:r w:rsidRPr="00CC20C4">
        <w:rPr>
          <w:rFonts w:hint="eastAsia"/>
          <w:lang w:val="ru-RU"/>
        </w:rPr>
        <w:t>растворов</w:t>
      </w:r>
      <w:r w:rsidRPr="00CC20C4">
        <w:rPr>
          <w:lang w:val="ru-RU"/>
        </w:rPr>
        <w:t xml:space="preserve"> </w:t>
      </w:r>
      <w:r w:rsidRPr="00CC20C4">
        <w:rPr>
          <w:rFonts w:hint="eastAsia"/>
          <w:lang w:val="ru-RU"/>
        </w:rPr>
        <w:t>исследуемых</w:t>
      </w:r>
      <w:r w:rsidRPr="00CC20C4">
        <w:rPr>
          <w:lang w:val="ru-RU"/>
        </w:rPr>
        <w:t xml:space="preserve"> </w:t>
      </w:r>
      <w:r w:rsidRPr="00CC20C4">
        <w:rPr>
          <w:rFonts w:hint="eastAsia"/>
          <w:lang w:val="ru-RU"/>
        </w:rPr>
        <w:t>веществ</w:t>
      </w:r>
    </w:p>
    <w:p w14:paraId="23AB4C82" w14:textId="77777777" w:rsidR="00CC20C4" w:rsidRPr="00CC20C4" w:rsidRDefault="00CC20C4" w:rsidP="00CC20C4">
      <w:pPr>
        <w:rPr>
          <w:lang w:val="ru-RU"/>
        </w:rPr>
      </w:pPr>
    </w:p>
    <w:p w14:paraId="7DA2D6B0" w14:textId="77777777" w:rsidR="00CC20C4" w:rsidRPr="00CC20C4" w:rsidRDefault="00CC20C4" w:rsidP="00CC20C4">
      <w:pPr>
        <w:rPr>
          <w:lang w:val="ru-RU"/>
        </w:rPr>
      </w:pPr>
      <w:r w:rsidRPr="00CC20C4">
        <w:rPr>
          <w:lang w:val="ru-RU"/>
        </w:rPr>
        <w:t xml:space="preserve">2.3.2. </w:t>
      </w:r>
      <w:r w:rsidRPr="00CC20C4">
        <w:rPr>
          <w:rFonts w:hint="eastAsia"/>
          <w:lang w:val="ru-RU"/>
        </w:rPr>
        <w:t>Приготовление</w:t>
      </w:r>
      <w:r w:rsidRPr="00CC20C4">
        <w:rPr>
          <w:lang w:val="ru-RU"/>
        </w:rPr>
        <w:t xml:space="preserve"> </w:t>
      </w:r>
      <w:r w:rsidRPr="00CC20C4">
        <w:rPr>
          <w:rFonts w:hint="eastAsia"/>
          <w:lang w:val="ru-RU"/>
        </w:rPr>
        <w:t>рабочего</w:t>
      </w:r>
      <w:r w:rsidRPr="00CC20C4">
        <w:rPr>
          <w:lang w:val="ru-RU"/>
        </w:rPr>
        <w:t xml:space="preserve"> </w:t>
      </w:r>
      <w:r w:rsidRPr="00CC20C4">
        <w:rPr>
          <w:rFonts w:hint="eastAsia"/>
          <w:lang w:val="ru-RU"/>
        </w:rPr>
        <w:t>раствора</w:t>
      </w:r>
      <w:r w:rsidRPr="00CC20C4">
        <w:rPr>
          <w:lang w:val="ru-RU"/>
        </w:rPr>
        <w:t xml:space="preserve"> </w:t>
      </w:r>
      <w:r w:rsidRPr="00CC20C4">
        <w:rPr>
          <w:rFonts w:hint="eastAsia"/>
          <w:lang w:val="ru-RU"/>
        </w:rPr>
        <w:t>для</w:t>
      </w:r>
      <w:r w:rsidRPr="00CC20C4">
        <w:rPr>
          <w:lang w:val="ru-RU"/>
        </w:rPr>
        <w:t xml:space="preserve"> </w:t>
      </w:r>
      <w:r w:rsidRPr="00CC20C4">
        <w:rPr>
          <w:rFonts w:hint="eastAsia"/>
          <w:lang w:val="ru-RU"/>
        </w:rPr>
        <w:t>содержания</w:t>
      </w:r>
      <w:r w:rsidRPr="00CC20C4">
        <w:rPr>
          <w:lang w:val="ru-RU"/>
        </w:rPr>
        <w:t xml:space="preserve"> </w:t>
      </w:r>
      <w:r w:rsidRPr="00CC20C4">
        <w:rPr>
          <w:rFonts w:hint="eastAsia"/>
          <w:lang w:val="ru-RU"/>
        </w:rPr>
        <w:t>эмбрионов</w:t>
      </w:r>
      <w:r w:rsidRPr="00CC20C4">
        <w:rPr>
          <w:lang w:val="ru-RU"/>
        </w:rPr>
        <w:t xml:space="preserve"> (</w:t>
      </w:r>
      <w:r w:rsidRPr="00CC20C4">
        <w:rPr>
          <w:rFonts w:hint="eastAsia"/>
          <w:lang w:val="ru-RU"/>
        </w:rPr>
        <w:t>Е</w:t>
      </w:r>
      <w:r w:rsidRPr="00CC20C4">
        <w:rPr>
          <w:lang w:val="ru-RU"/>
        </w:rPr>
        <w:t>3)</w:t>
      </w:r>
    </w:p>
    <w:p w14:paraId="6B13185E" w14:textId="77777777" w:rsidR="00CC20C4" w:rsidRPr="00CC20C4" w:rsidRDefault="00CC20C4" w:rsidP="00CC20C4">
      <w:pPr>
        <w:rPr>
          <w:lang w:val="ru-RU"/>
        </w:rPr>
      </w:pPr>
    </w:p>
    <w:p w14:paraId="569AC6DB" w14:textId="77777777" w:rsidR="00CC20C4" w:rsidRPr="00CC20C4" w:rsidRDefault="00CC20C4" w:rsidP="00CC20C4">
      <w:pPr>
        <w:rPr>
          <w:lang w:val="ru-RU"/>
        </w:rPr>
      </w:pPr>
      <w:r w:rsidRPr="00CC20C4">
        <w:rPr>
          <w:lang w:val="ru-RU"/>
        </w:rPr>
        <w:t xml:space="preserve">2.4. </w:t>
      </w:r>
      <w:r w:rsidRPr="00CC20C4">
        <w:rPr>
          <w:rFonts w:hint="eastAsia"/>
          <w:lang w:val="ru-RU"/>
        </w:rPr>
        <w:t>Методы</w:t>
      </w:r>
      <w:r w:rsidRPr="00CC20C4">
        <w:rPr>
          <w:lang w:val="ru-RU"/>
        </w:rPr>
        <w:t xml:space="preserve"> </w:t>
      </w:r>
      <w:r w:rsidRPr="00CC20C4">
        <w:rPr>
          <w:rFonts w:hint="eastAsia"/>
          <w:lang w:val="ru-RU"/>
        </w:rPr>
        <w:t>установления</w:t>
      </w:r>
      <w:r w:rsidRPr="00CC20C4">
        <w:rPr>
          <w:lang w:val="ru-RU"/>
        </w:rPr>
        <w:t xml:space="preserve"> </w:t>
      </w:r>
      <w:r w:rsidRPr="00CC20C4">
        <w:rPr>
          <w:rFonts w:hint="eastAsia"/>
          <w:lang w:val="ru-RU"/>
        </w:rPr>
        <w:t>концентрационных</w:t>
      </w:r>
      <w:r w:rsidRPr="00CC20C4">
        <w:rPr>
          <w:lang w:val="ru-RU"/>
        </w:rPr>
        <w:t xml:space="preserve"> </w:t>
      </w:r>
      <w:r w:rsidRPr="00CC20C4">
        <w:rPr>
          <w:rFonts w:hint="eastAsia"/>
          <w:lang w:val="ru-RU"/>
        </w:rPr>
        <w:t>диапазонов</w:t>
      </w:r>
      <w:r w:rsidRPr="00CC20C4">
        <w:rPr>
          <w:lang w:val="ru-RU"/>
        </w:rPr>
        <w:t xml:space="preserve"> </w:t>
      </w:r>
      <w:r w:rsidRPr="00CC20C4">
        <w:rPr>
          <w:rFonts w:hint="eastAsia"/>
          <w:lang w:val="ru-RU"/>
        </w:rPr>
        <w:t>для</w:t>
      </w:r>
      <w:r w:rsidRPr="00CC20C4">
        <w:rPr>
          <w:lang w:val="ru-RU"/>
        </w:rPr>
        <w:t xml:space="preserve"> </w:t>
      </w:r>
      <w:r w:rsidRPr="00CC20C4">
        <w:rPr>
          <w:rFonts w:hint="eastAsia"/>
          <w:lang w:val="ru-RU"/>
        </w:rPr>
        <w:t>диазепама</w:t>
      </w:r>
      <w:r w:rsidRPr="00CC20C4">
        <w:rPr>
          <w:lang w:val="ru-RU"/>
        </w:rPr>
        <w:t xml:space="preserve"> </w:t>
      </w:r>
      <w:r w:rsidRPr="00CC20C4">
        <w:rPr>
          <w:rFonts w:hint="eastAsia"/>
          <w:lang w:val="ru-RU"/>
        </w:rPr>
        <w:t>и</w:t>
      </w:r>
      <w:r w:rsidRPr="00CC20C4">
        <w:rPr>
          <w:lang w:val="ru-RU"/>
        </w:rPr>
        <w:t xml:space="preserve"> 5</w:t>
      </w:r>
      <w:r w:rsidRPr="00CC20C4">
        <w:rPr>
          <w:rFonts w:hint="eastAsia"/>
          <w:lang w:val="ru-RU"/>
        </w:rPr>
        <w:t>Б</w:t>
      </w:r>
      <w:r w:rsidRPr="00CC20C4">
        <w:rPr>
          <w:lang w:val="ru-RU"/>
        </w:rPr>
        <w:t>-</w:t>
      </w:r>
      <w:r w:rsidRPr="00CC20C4">
        <w:rPr>
          <w:rFonts w:hint="eastAsia"/>
          <w:lang w:val="ru-RU"/>
        </w:rPr>
        <w:t>АПИНАК</w:t>
      </w:r>
    </w:p>
    <w:p w14:paraId="0ACBB161" w14:textId="77777777" w:rsidR="00CC20C4" w:rsidRPr="00CC20C4" w:rsidRDefault="00CC20C4" w:rsidP="00CC20C4">
      <w:pPr>
        <w:rPr>
          <w:lang w:val="ru-RU"/>
        </w:rPr>
      </w:pPr>
    </w:p>
    <w:p w14:paraId="43608658" w14:textId="77777777" w:rsidR="00CC20C4" w:rsidRPr="00CC20C4" w:rsidRDefault="00CC20C4" w:rsidP="00CC20C4">
      <w:pPr>
        <w:rPr>
          <w:lang w:val="ru-RU"/>
        </w:rPr>
      </w:pPr>
      <w:r w:rsidRPr="00CC20C4">
        <w:rPr>
          <w:lang w:val="ru-RU"/>
        </w:rPr>
        <w:t xml:space="preserve">2.5. </w:t>
      </w:r>
      <w:r w:rsidRPr="00CC20C4">
        <w:rPr>
          <w:rFonts w:hint="eastAsia"/>
          <w:lang w:val="ru-RU"/>
        </w:rPr>
        <w:t>Нецелевое</w:t>
      </w:r>
      <w:r w:rsidRPr="00CC20C4">
        <w:rPr>
          <w:lang w:val="ru-RU"/>
        </w:rPr>
        <w:t xml:space="preserve"> </w:t>
      </w:r>
      <w:r w:rsidRPr="00CC20C4">
        <w:rPr>
          <w:rFonts w:hint="eastAsia"/>
          <w:lang w:val="ru-RU"/>
        </w:rPr>
        <w:t>метаболомное</w:t>
      </w:r>
      <w:r w:rsidRPr="00CC20C4">
        <w:rPr>
          <w:lang w:val="ru-RU"/>
        </w:rPr>
        <w:t xml:space="preserve"> </w:t>
      </w:r>
      <w:r w:rsidRPr="00CC20C4">
        <w:rPr>
          <w:rFonts w:hint="eastAsia"/>
          <w:lang w:val="ru-RU"/>
        </w:rPr>
        <w:t>профилирование</w:t>
      </w:r>
    </w:p>
    <w:p w14:paraId="690EA8F8" w14:textId="77777777" w:rsidR="00CC20C4" w:rsidRPr="00CC20C4" w:rsidRDefault="00CC20C4" w:rsidP="00CC20C4">
      <w:pPr>
        <w:rPr>
          <w:lang w:val="ru-RU"/>
        </w:rPr>
      </w:pPr>
    </w:p>
    <w:p w14:paraId="72752B7A" w14:textId="77777777" w:rsidR="00CC20C4" w:rsidRPr="00CC20C4" w:rsidRDefault="00CC20C4" w:rsidP="00CC20C4">
      <w:pPr>
        <w:rPr>
          <w:lang w:val="ru-RU"/>
        </w:rPr>
      </w:pPr>
      <w:r w:rsidRPr="00CC20C4">
        <w:rPr>
          <w:lang w:val="ru-RU"/>
        </w:rPr>
        <w:t xml:space="preserve">2.6. </w:t>
      </w:r>
      <w:r w:rsidRPr="00CC20C4">
        <w:rPr>
          <w:rFonts w:hint="eastAsia"/>
          <w:lang w:val="ru-RU"/>
        </w:rPr>
        <w:t>Целевое</w:t>
      </w:r>
      <w:r w:rsidRPr="00CC20C4">
        <w:rPr>
          <w:lang w:val="ru-RU"/>
        </w:rPr>
        <w:t xml:space="preserve"> </w:t>
      </w:r>
      <w:r w:rsidRPr="00CC20C4">
        <w:rPr>
          <w:rFonts w:hint="eastAsia"/>
          <w:lang w:val="ru-RU"/>
        </w:rPr>
        <w:t>фармакометаболомное</w:t>
      </w:r>
      <w:r w:rsidRPr="00CC20C4">
        <w:rPr>
          <w:lang w:val="ru-RU"/>
        </w:rPr>
        <w:t xml:space="preserve"> </w:t>
      </w:r>
      <w:r w:rsidRPr="00CC20C4">
        <w:rPr>
          <w:rFonts w:hint="eastAsia"/>
          <w:lang w:val="ru-RU"/>
        </w:rPr>
        <w:t>профилирование</w:t>
      </w:r>
    </w:p>
    <w:p w14:paraId="1411CB0E" w14:textId="77777777" w:rsidR="00CC20C4" w:rsidRPr="00CC20C4" w:rsidRDefault="00CC20C4" w:rsidP="00CC20C4">
      <w:pPr>
        <w:rPr>
          <w:lang w:val="ru-RU"/>
        </w:rPr>
      </w:pPr>
    </w:p>
    <w:p w14:paraId="09A78293" w14:textId="77777777" w:rsidR="00CC20C4" w:rsidRPr="00CC20C4" w:rsidRDefault="00CC20C4" w:rsidP="00CC20C4">
      <w:pPr>
        <w:rPr>
          <w:lang w:val="ru-RU"/>
        </w:rPr>
      </w:pPr>
      <w:r w:rsidRPr="00CC20C4">
        <w:rPr>
          <w:lang w:val="ru-RU"/>
        </w:rPr>
        <w:t xml:space="preserve">2.7. </w:t>
      </w:r>
      <w:r w:rsidRPr="00CC20C4">
        <w:rPr>
          <w:rFonts w:hint="eastAsia"/>
          <w:lang w:val="ru-RU"/>
        </w:rPr>
        <w:t>Поведенческий</w:t>
      </w:r>
      <w:r w:rsidRPr="00CC20C4">
        <w:rPr>
          <w:lang w:val="ru-RU"/>
        </w:rPr>
        <w:t xml:space="preserve"> </w:t>
      </w:r>
      <w:r w:rsidRPr="00CC20C4">
        <w:rPr>
          <w:rFonts w:hint="eastAsia"/>
          <w:lang w:val="ru-RU"/>
        </w:rPr>
        <w:t>анализ</w:t>
      </w:r>
    </w:p>
    <w:p w14:paraId="7A48F480" w14:textId="77777777" w:rsidR="00CC20C4" w:rsidRPr="00CC20C4" w:rsidRDefault="00CC20C4" w:rsidP="00CC20C4">
      <w:pPr>
        <w:rPr>
          <w:lang w:val="ru-RU"/>
        </w:rPr>
      </w:pPr>
    </w:p>
    <w:p w14:paraId="5BD8CE0E" w14:textId="77777777" w:rsidR="00CC20C4" w:rsidRPr="00CC20C4" w:rsidRDefault="00CC20C4" w:rsidP="00CC20C4">
      <w:pPr>
        <w:rPr>
          <w:lang w:val="ru-RU"/>
        </w:rPr>
      </w:pPr>
      <w:r w:rsidRPr="00CC20C4">
        <w:rPr>
          <w:lang w:val="ru-RU"/>
        </w:rPr>
        <w:t xml:space="preserve">2.8. </w:t>
      </w:r>
      <w:r w:rsidRPr="00CC20C4">
        <w:rPr>
          <w:rFonts w:hint="eastAsia"/>
          <w:lang w:val="ru-RU"/>
        </w:rPr>
        <w:t>Методы</w:t>
      </w:r>
      <w:r w:rsidRPr="00CC20C4">
        <w:rPr>
          <w:lang w:val="ru-RU"/>
        </w:rPr>
        <w:t xml:space="preserve"> </w:t>
      </w:r>
      <w:r w:rsidRPr="00CC20C4">
        <w:rPr>
          <w:rFonts w:hint="eastAsia"/>
          <w:lang w:val="ru-RU"/>
        </w:rPr>
        <w:t>статистической</w:t>
      </w:r>
      <w:r w:rsidRPr="00CC20C4">
        <w:rPr>
          <w:lang w:val="ru-RU"/>
        </w:rPr>
        <w:t xml:space="preserve"> </w:t>
      </w:r>
      <w:r w:rsidRPr="00CC20C4">
        <w:rPr>
          <w:rFonts w:hint="eastAsia"/>
          <w:lang w:val="ru-RU"/>
        </w:rPr>
        <w:t>обработки</w:t>
      </w:r>
      <w:r w:rsidRPr="00CC20C4">
        <w:rPr>
          <w:lang w:val="ru-RU"/>
        </w:rPr>
        <w:t xml:space="preserve"> </w:t>
      </w:r>
      <w:r w:rsidRPr="00CC20C4">
        <w:rPr>
          <w:rFonts w:hint="eastAsia"/>
          <w:lang w:val="ru-RU"/>
        </w:rPr>
        <w:t>данных</w:t>
      </w:r>
    </w:p>
    <w:p w14:paraId="2765DD28" w14:textId="77777777" w:rsidR="00CC20C4" w:rsidRPr="00CC20C4" w:rsidRDefault="00CC20C4" w:rsidP="00CC20C4">
      <w:pPr>
        <w:rPr>
          <w:lang w:val="ru-RU"/>
        </w:rPr>
      </w:pPr>
    </w:p>
    <w:p w14:paraId="09E21ADB" w14:textId="77777777" w:rsidR="00CC20C4" w:rsidRPr="00CC20C4" w:rsidRDefault="00CC20C4" w:rsidP="00CC20C4">
      <w:pPr>
        <w:rPr>
          <w:lang w:val="ru-RU"/>
        </w:rPr>
      </w:pPr>
      <w:r w:rsidRPr="00CC20C4">
        <w:rPr>
          <w:rFonts w:hint="eastAsia"/>
          <w:lang w:val="ru-RU"/>
        </w:rPr>
        <w:t>ГЛАВА</w:t>
      </w:r>
      <w:r w:rsidRPr="00CC20C4">
        <w:rPr>
          <w:lang w:val="ru-RU"/>
        </w:rPr>
        <w:t xml:space="preserve"> 3. </w:t>
      </w:r>
      <w:r w:rsidRPr="00CC20C4">
        <w:rPr>
          <w:rFonts w:hint="eastAsia"/>
          <w:lang w:val="ru-RU"/>
        </w:rPr>
        <w:t>РЕЗУЛЬТАТЫ</w:t>
      </w:r>
      <w:r w:rsidRPr="00CC20C4">
        <w:rPr>
          <w:lang w:val="ru-RU"/>
        </w:rPr>
        <w:t xml:space="preserve"> </w:t>
      </w:r>
      <w:r w:rsidRPr="00CC20C4">
        <w:rPr>
          <w:rFonts w:hint="eastAsia"/>
          <w:lang w:val="ru-RU"/>
        </w:rPr>
        <w:t>ИССЛЕДОВАНИЯ</w:t>
      </w:r>
    </w:p>
    <w:p w14:paraId="422CF66F" w14:textId="77777777" w:rsidR="00CC20C4" w:rsidRPr="00CC20C4" w:rsidRDefault="00CC20C4" w:rsidP="00CC20C4">
      <w:pPr>
        <w:rPr>
          <w:lang w:val="ru-RU"/>
        </w:rPr>
      </w:pPr>
    </w:p>
    <w:p w14:paraId="51F6E6FA" w14:textId="77777777" w:rsidR="00CC20C4" w:rsidRPr="00CC20C4" w:rsidRDefault="00CC20C4" w:rsidP="00CC20C4">
      <w:pPr>
        <w:rPr>
          <w:lang w:val="ru-RU"/>
        </w:rPr>
      </w:pPr>
      <w:r w:rsidRPr="00CC20C4">
        <w:rPr>
          <w:lang w:val="ru-RU"/>
        </w:rPr>
        <w:t xml:space="preserve">3.1. </w:t>
      </w:r>
      <w:r w:rsidRPr="00CC20C4">
        <w:rPr>
          <w:rFonts w:hint="eastAsia"/>
          <w:lang w:val="ru-RU"/>
        </w:rPr>
        <w:t>Нецелевое</w:t>
      </w:r>
      <w:r w:rsidRPr="00CC20C4">
        <w:rPr>
          <w:lang w:val="ru-RU"/>
        </w:rPr>
        <w:t xml:space="preserve"> </w:t>
      </w:r>
      <w:r w:rsidRPr="00CC20C4">
        <w:rPr>
          <w:rFonts w:hint="eastAsia"/>
          <w:lang w:val="ru-RU"/>
        </w:rPr>
        <w:t>метаболомное</w:t>
      </w:r>
      <w:r w:rsidRPr="00CC20C4">
        <w:rPr>
          <w:lang w:val="ru-RU"/>
        </w:rPr>
        <w:t xml:space="preserve"> </w:t>
      </w:r>
      <w:r w:rsidRPr="00CC20C4">
        <w:rPr>
          <w:rFonts w:hint="eastAsia"/>
          <w:lang w:val="ru-RU"/>
        </w:rPr>
        <w:t>профилирование</w:t>
      </w:r>
      <w:r w:rsidRPr="00CC20C4">
        <w:rPr>
          <w:lang w:val="ru-RU"/>
        </w:rPr>
        <w:t xml:space="preserve"> </w:t>
      </w:r>
      <w:r w:rsidRPr="00CC20C4">
        <w:rPr>
          <w:rFonts w:hint="eastAsia"/>
          <w:lang w:val="ru-RU"/>
        </w:rPr>
        <w:t>мальков</w:t>
      </w:r>
      <w:r w:rsidRPr="00CC20C4">
        <w:rPr>
          <w:lang w:val="ru-RU"/>
        </w:rPr>
        <w:t xml:space="preserve"> </w:t>
      </w:r>
      <w:r w:rsidRPr="00CC20C4">
        <w:rPr>
          <w:rFonts w:hint="eastAsia"/>
          <w:lang w:val="ru-RU"/>
        </w:rPr>
        <w:t>рыб</w:t>
      </w:r>
      <w:r w:rsidRPr="00CC20C4">
        <w:rPr>
          <w:lang w:val="ru-RU"/>
        </w:rPr>
        <w:t xml:space="preserve"> </w:t>
      </w:r>
      <w:r w:rsidRPr="00CC20C4">
        <w:rPr>
          <w:rFonts w:hint="eastAsia"/>
          <w:lang w:val="ru-RU"/>
        </w:rPr>
        <w:t>вида</w:t>
      </w:r>
      <w:r w:rsidRPr="00CC20C4">
        <w:rPr>
          <w:lang w:val="ru-RU"/>
        </w:rPr>
        <w:t xml:space="preserve"> Danio rerio </w:t>
      </w:r>
      <w:r w:rsidRPr="00CC20C4">
        <w:rPr>
          <w:rFonts w:hint="eastAsia"/>
          <w:lang w:val="ru-RU"/>
        </w:rPr>
        <w:t>после</w:t>
      </w:r>
      <w:r w:rsidRPr="00CC20C4">
        <w:rPr>
          <w:lang w:val="ru-RU"/>
        </w:rPr>
        <w:t xml:space="preserve"> </w:t>
      </w:r>
      <w:r w:rsidRPr="00CC20C4">
        <w:rPr>
          <w:rFonts w:hint="eastAsia"/>
          <w:lang w:val="ru-RU"/>
        </w:rPr>
        <w:t>воздействия</w:t>
      </w:r>
      <w:r w:rsidRPr="00CC20C4">
        <w:rPr>
          <w:lang w:val="ru-RU"/>
        </w:rPr>
        <w:t xml:space="preserve"> </w:t>
      </w:r>
      <w:r w:rsidRPr="00CC20C4">
        <w:rPr>
          <w:rFonts w:hint="eastAsia"/>
          <w:lang w:val="ru-RU"/>
        </w:rPr>
        <w:t>диазепама</w:t>
      </w:r>
    </w:p>
    <w:p w14:paraId="0807D8D2" w14:textId="77777777" w:rsidR="00CC20C4" w:rsidRPr="00CC20C4" w:rsidRDefault="00CC20C4" w:rsidP="00CC20C4">
      <w:pPr>
        <w:rPr>
          <w:lang w:val="ru-RU"/>
        </w:rPr>
      </w:pPr>
    </w:p>
    <w:p w14:paraId="30159528" w14:textId="77777777" w:rsidR="00CC20C4" w:rsidRPr="00CC20C4" w:rsidRDefault="00CC20C4" w:rsidP="00CC20C4">
      <w:pPr>
        <w:rPr>
          <w:lang w:val="ru-RU"/>
        </w:rPr>
      </w:pPr>
      <w:r w:rsidRPr="00CC20C4">
        <w:rPr>
          <w:lang w:val="ru-RU"/>
        </w:rPr>
        <w:t xml:space="preserve">3.2. </w:t>
      </w:r>
      <w:r w:rsidRPr="00CC20C4">
        <w:rPr>
          <w:rFonts w:hint="eastAsia"/>
          <w:lang w:val="ru-RU"/>
        </w:rPr>
        <w:t>Разработка</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валидация</w:t>
      </w:r>
      <w:r w:rsidRPr="00CC20C4">
        <w:rPr>
          <w:lang w:val="ru-RU"/>
        </w:rPr>
        <w:t xml:space="preserve"> </w:t>
      </w:r>
      <w:r w:rsidRPr="00CC20C4">
        <w:rPr>
          <w:rFonts w:hint="eastAsia"/>
          <w:lang w:val="ru-RU"/>
        </w:rPr>
        <w:t>методики</w:t>
      </w:r>
      <w:r w:rsidRPr="00CC20C4">
        <w:rPr>
          <w:lang w:val="ru-RU"/>
        </w:rPr>
        <w:t xml:space="preserve"> </w:t>
      </w:r>
      <w:r w:rsidRPr="00CC20C4">
        <w:rPr>
          <w:rFonts w:hint="eastAsia"/>
          <w:lang w:val="ru-RU"/>
        </w:rPr>
        <w:t>количественного</w:t>
      </w:r>
      <w:r w:rsidRPr="00CC20C4">
        <w:rPr>
          <w:lang w:val="ru-RU"/>
        </w:rPr>
        <w:t xml:space="preserve"> </w:t>
      </w:r>
      <w:r w:rsidRPr="00CC20C4">
        <w:rPr>
          <w:rFonts w:hint="eastAsia"/>
          <w:lang w:val="ru-RU"/>
        </w:rPr>
        <w:t>определения</w:t>
      </w:r>
      <w:r w:rsidRPr="00CC20C4">
        <w:rPr>
          <w:lang w:val="ru-RU"/>
        </w:rPr>
        <w:t xml:space="preserve"> </w:t>
      </w:r>
      <w:r w:rsidRPr="00CC20C4">
        <w:rPr>
          <w:rFonts w:hint="eastAsia"/>
          <w:lang w:val="ru-RU"/>
        </w:rPr>
        <w:t>нейромедиаторов</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веществ</w:t>
      </w:r>
      <w:r w:rsidRPr="00CC20C4">
        <w:rPr>
          <w:lang w:val="ru-RU"/>
        </w:rPr>
        <w:t xml:space="preserve">, </w:t>
      </w:r>
      <w:r w:rsidRPr="00CC20C4">
        <w:rPr>
          <w:rFonts w:hint="eastAsia"/>
          <w:lang w:val="ru-RU"/>
        </w:rPr>
        <w:t>связанных</w:t>
      </w:r>
      <w:r w:rsidRPr="00CC20C4">
        <w:rPr>
          <w:lang w:val="ru-RU"/>
        </w:rPr>
        <w:t xml:space="preserve"> </w:t>
      </w:r>
      <w:r w:rsidRPr="00CC20C4">
        <w:rPr>
          <w:rFonts w:hint="eastAsia"/>
          <w:lang w:val="ru-RU"/>
        </w:rPr>
        <w:t>с</w:t>
      </w:r>
      <w:r w:rsidRPr="00CC20C4">
        <w:rPr>
          <w:lang w:val="ru-RU"/>
        </w:rPr>
        <w:t xml:space="preserve"> </w:t>
      </w:r>
      <w:r w:rsidRPr="00CC20C4">
        <w:rPr>
          <w:rFonts w:hint="eastAsia"/>
          <w:lang w:val="ru-RU"/>
        </w:rPr>
        <w:t>нейротрансмиссией</w:t>
      </w:r>
    </w:p>
    <w:p w14:paraId="4707E118" w14:textId="77777777" w:rsidR="00CC20C4" w:rsidRPr="00CC20C4" w:rsidRDefault="00CC20C4" w:rsidP="00CC20C4">
      <w:pPr>
        <w:rPr>
          <w:lang w:val="ru-RU"/>
        </w:rPr>
      </w:pPr>
    </w:p>
    <w:p w14:paraId="14532D17" w14:textId="77777777" w:rsidR="00CC20C4" w:rsidRPr="00CC20C4" w:rsidRDefault="00CC20C4" w:rsidP="00CC20C4">
      <w:pPr>
        <w:rPr>
          <w:lang w:val="ru-RU"/>
        </w:rPr>
      </w:pPr>
      <w:r w:rsidRPr="00CC20C4">
        <w:rPr>
          <w:lang w:val="ru-RU"/>
        </w:rPr>
        <w:t xml:space="preserve">3.2.1. </w:t>
      </w:r>
      <w:r w:rsidRPr="00CC20C4">
        <w:rPr>
          <w:rFonts w:hint="eastAsia"/>
          <w:lang w:val="ru-RU"/>
        </w:rPr>
        <w:t>Параметры</w:t>
      </w:r>
      <w:r w:rsidRPr="00CC20C4">
        <w:rPr>
          <w:lang w:val="ru-RU"/>
        </w:rPr>
        <w:t xml:space="preserve"> </w:t>
      </w:r>
      <w:r w:rsidRPr="00CC20C4">
        <w:rPr>
          <w:rFonts w:hint="eastAsia"/>
          <w:lang w:val="ru-RU"/>
        </w:rPr>
        <w:t>МС</w:t>
      </w:r>
      <w:r w:rsidRPr="00CC20C4">
        <w:rPr>
          <w:lang w:val="ru-RU"/>
        </w:rPr>
        <w:t>/</w:t>
      </w:r>
      <w:r w:rsidRPr="00CC20C4">
        <w:rPr>
          <w:rFonts w:hint="eastAsia"/>
          <w:lang w:val="ru-RU"/>
        </w:rPr>
        <w:t>МС</w:t>
      </w:r>
      <w:r w:rsidRPr="00CC20C4">
        <w:rPr>
          <w:lang w:val="ru-RU"/>
        </w:rPr>
        <w:t xml:space="preserve"> </w:t>
      </w:r>
      <w:r w:rsidRPr="00CC20C4">
        <w:rPr>
          <w:rFonts w:hint="eastAsia"/>
          <w:lang w:val="ru-RU"/>
        </w:rPr>
        <w:t>переходов</w:t>
      </w:r>
      <w:r w:rsidRPr="00CC20C4">
        <w:rPr>
          <w:lang w:val="ru-RU"/>
        </w:rPr>
        <w:t xml:space="preserve"> </w:t>
      </w:r>
      <w:r w:rsidRPr="00CC20C4">
        <w:rPr>
          <w:rFonts w:hint="eastAsia"/>
          <w:lang w:val="ru-RU"/>
        </w:rPr>
        <w:t>исследуемых</w:t>
      </w:r>
      <w:r w:rsidRPr="00CC20C4">
        <w:rPr>
          <w:lang w:val="ru-RU"/>
        </w:rPr>
        <w:t xml:space="preserve"> </w:t>
      </w:r>
      <w:r w:rsidRPr="00CC20C4">
        <w:rPr>
          <w:rFonts w:hint="eastAsia"/>
          <w:lang w:val="ru-RU"/>
        </w:rPr>
        <w:t>веществ</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селективность</w:t>
      </w:r>
    </w:p>
    <w:p w14:paraId="55F576E3" w14:textId="77777777" w:rsidR="00CC20C4" w:rsidRPr="00CC20C4" w:rsidRDefault="00CC20C4" w:rsidP="00CC20C4">
      <w:pPr>
        <w:rPr>
          <w:lang w:val="ru-RU"/>
        </w:rPr>
      </w:pPr>
    </w:p>
    <w:p w14:paraId="44DED0C2" w14:textId="77777777" w:rsidR="00CC20C4" w:rsidRPr="00CC20C4" w:rsidRDefault="00CC20C4" w:rsidP="00CC20C4">
      <w:pPr>
        <w:rPr>
          <w:lang w:val="ru-RU"/>
        </w:rPr>
      </w:pPr>
      <w:r w:rsidRPr="00CC20C4">
        <w:rPr>
          <w:lang w:val="ru-RU"/>
        </w:rPr>
        <w:t xml:space="preserve">3.2.2. </w:t>
      </w:r>
      <w:r w:rsidRPr="00CC20C4">
        <w:rPr>
          <w:rFonts w:hint="eastAsia"/>
          <w:lang w:val="ru-RU"/>
        </w:rPr>
        <w:t>Линейность</w:t>
      </w:r>
      <w:r w:rsidRPr="00CC20C4">
        <w:rPr>
          <w:lang w:val="ru-RU"/>
        </w:rPr>
        <w:t xml:space="preserve"> </w:t>
      </w:r>
      <w:r w:rsidRPr="00CC20C4">
        <w:rPr>
          <w:rFonts w:hint="eastAsia"/>
          <w:lang w:val="ru-RU"/>
        </w:rPr>
        <w:t>калибровочных</w:t>
      </w:r>
      <w:r w:rsidRPr="00CC20C4">
        <w:rPr>
          <w:lang w:val="ru-RU"/>
        </w:rPr>
        <w:t xml:space="preserve"> </w:t>
      </w:r>
      <w:r w:rsidRPr="00CC20C4">
        <w:rPr>
          <w:rFonts w:hint="eastAsia"/>
          <w:lang w:val="ru-RU"/>
        </w:rPr>
        <w:t>кривых</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нижний</w:t>
      </w:r>
      <w:r w:rsidRPr="00CC20C4">
        <w:rPr>
          <w:lang w:val="ru-RU"/>
        </w:rPr>
        <w:t xml:space="preserve"> </w:t>
      </w:r>
      <w:r w:rsidRPr="00CC20C4">
        <w:rPr>
          <w:rFonts w:hint="eastAsia"/>
          <w:lang w:val="ru-RU"/>
        </w:rPr>
        <w:t>предел</w:t>
      </w:r>
      <w:r w:rsidRPr="00CC20C4">
        <w:rPr>
          <w:lang w:val="ru-RU"/>
        </w:rPr>
        <w:t xml:space="preserve"> </w:t>
      </w:r>
      <w:r w:rsidRPr="00CC20C4">
        <w:rPr>
          <w:rFonts w:hint="eastAsia"/>
          <w:lang w:val="ru-RU"/>
        </w:rPr>
        <w:t>количественного</w:t>
      </w:r>
      <w:r w:rsidRPr="00CC20C4">
        <w:rPr>
          <w:lang w:val="ru-RU"/>
        </w:rPr>
        <w:t xml:space="preserve"> </w:t>
      </w:r>
      <w:r w:rsidRPr="00CC20C4">
        <w:rPr>
          <w:rFonts w:hint="eastAsia"/>
          <w:lang w:val="ru-RU"/>
        </w:rPr>
        <w:t>обнаружения</w:t>
      </w:r>
    </w:p>
    <w:p w14:paraId="32FB8AB4" w14:textId="77777777" w:rsidR="00CC20C4" w:rsidRPr="00CC20C4" w:rsidRDefault="00CC20C4" w:rsidP="00CC20C4">
      <w:pPr>
        <w:rPr>
          <w:lang w:val="ru-RU"/>
        </w:rPr>
      </w:pPr>
    </w:p>
    <w:p w14:paraId="7704E844" w14:textId="77777777" w:rsidR="00CC20C4" w:rsidRPr="00CC20C4" w:rsidRDefault="00CC20C4" w:rsidP="00CC20C4">
      <w:pPr>
        <w:rPr>
          <w:lang w:val="ru-RU"/>
        </w:rPr>
      </w:pPr>
      <w:r w:rsidRPr="00CC20C4">
        <w:rPr>
          <w:lang w:val="ru-RU"/>
        </w:rPr>
        <w:t xml:space="preserve">3.2.3. </w:t>
      </w:r>
      <w:r w:rsidRPr="00CC20C4">
        <w:rPr>
          <w:rFonts w:hint="eastAsia"/>
          <w:lang w:val="ru-RU"/>
        </w:rPr>
        <w:t>Эффект</w:t>
      </w:r>
      <w:r w:rsidRPr="00CC20C4">
        <w:rPr>
          <w:lang w:val="ru-RU"/>
        </w:rPr>
        <w:t xml:space="preserve"> </w:t>
      </w:r>
      <w:r w:rsidRPr="00CC20C4">
        <w:rPr>
          <w:rFonts w:hint="eastAsia"/>
          <w:lang w:val="ru-RU"/>
        </w:rPr>
        <w:t>переноса</w:t>
      </w:r>
    </w:p>
    <w:p w14:paraId="124F607B" w14:textId="77777777" w:rsidR="00CC20C4" w:rsidRPr="00CC20C4" w:rsidRDefault="00CC20C4" w:rsidP="00CC20C4">
      <w:pPr>
        <w:rPr>
          <w:lang w:val="ru-RU"/>
        </w:rPr>
      </w:pPr>
    </w:p>
    <w:p w14:paraId="0A351831" w14:textId="77777777" w:rsidR="00CC20C4" w:rsidRPr="00CC20C4" w:rsidRDefault="00CC20C4" w:rsidP="00CC20C4">
      <w:pPr>
        <w:rPr>
          <w:lang w:val="ru-RU"/>
        </w:rPr>
      </w:pPr>
      <w:r w:rsidRPr="00CC20C4">
        <w:rPr>
          <w:lang w:val="ru-RU"/>
        </w:rPr>
        <w:t xml:space="preserve">3.2.4. </w:t>
      </w:r>
      <w:r w:rsidRPr="00CC20C4">
        <w:rPr>
          <w:rFonts w:hint="eastAsia"/>
          <w:lang w:val="ru-RU"/>
        </w:rPr>
        <w:t>Правильность</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прецизионность</w:t>
      </w:r>
    </w:p>
    <w:p w14:paraId="31EDCA8C" w14:textId="77777777" w:rsidR="00CC20C4" w:rsidRPr="00CC20C4" w:rsidRDefault="00CC20C4" w:rsidP="00CC20C4">
      <w:pPr>
        <w:rPr>
          <w:lang w:val="ru-RU"/>
        </w:rPr>
      </w:pPr>
    </w:p>
    <w:p w14:paraId="0A801FEC" w14:textId="77777777" w:rsidR="00CC20C4" w:rsidRPr="00CC20C4" w:rsidRDefault="00CC20C4" w:rsidP="00CC20C4">
      <w:pPr>
        <w:rPr>
          <w:lang w:val="ru-RU"/>
        </w:rPr>
      </w:pPr>
      <w:r w:rsidRPr="00CC20C4">
        <w:rPr>
          <w:lang w:val="ru-RU"/>
        </w:rPr>
        <w:t xml:space="preserve">3.2.5. </w:t>
      </w:r>
      <w:r w:rsidRPr="00CC20C4">
        <w:rPr>
          <w:rFonts w:hint="eastAsia"/>
          <w:lang w:val="ru-RU"/>
        </w:rPr>
        <w:t>Эффект</w:t>
      </w:r>
      <w:r w:rsidRPr="00CC20C4">
        <w:rPr>
          <w:lang w:val="ru-RU"/>
        </w:rPr>
        <w:t xml:space="preserve"> </w:t>
      </w:r>
      <w:r w:rsidRPr="00CC20C4">
        <w:rPr>
          <w:rFonts w:hint="eastAsia"/>
          <w:lang w:val="ru-RU"/>
        </w:rPr>
        <w:t>матрицы</w:t>
      </w:r>
    </w:p>
    <w:p w14:paraId="70556A03" w14:textId="77777777" w:rsidR="00CC20C4" w:rsidRPr="00CC20C4" w:rsidRDefault="00CC20C4" w:rsidP="00CC20C4">
      <w:pPr>
        <w:rPr>
          <w:lang w:val="ru-RU"/>
        </w:rPr>
      </w:pPr>
    </w:p>
    <w:p w14:paraId="17D0E7A8" w14:textId="77777777" w:rsidR="00CC20C4" w:rsidRPr="00CC20C4" w:rsidRDefault="00CC20C4" w:rsidP="00CC20C4">
      <w:pPr>
        <w:rPr>
          <w:lang w:val="ru-RU"/>
        </w:rPr>
      </w:pPr>
      <w:r w:rsidRPr="00CC20C4">
        <w:rPr>
          <w:lang w:val="ru-RU"/>
        </w:rPr>
        <w:t xml:space="preserve">3.2.6. </w:t>
      </w:r>
      <w:r w:rsidRPr="00CC20C4">
        <w:rPr>
          <w:rFonts w:hint="eastAsia"/>
          <w:lang w:val="ru-RU"/>
        </w:rPr>
        <w:t>Коэффициент</w:t>
      </w:r>
      <w:r w:rsidRPr="00CC20C4">
        <w:rPr>
          <w:lang w:val="ru-RU"/>
        </w:rPr>
        <w:t xml:space="preserve"> </w:t>
      </w:r>
      <w:r w:rsidRPr="00CC20C4">
        <w:rPr>
          <w:rFonts w:hint="eastAsia"/>
          <w:lang w:val="ru-RU"/>
        </w:rPr>
        <w:t>экстракции</w:t>
      </w:r>
    </w:p>
    <w:p w14:paraId="4453E788" w14:textId="77777777" w:rsidR="00CC20C4" w:rsidRPr="00CC20C4" w:rsidRDefault="00CC20C4" w:rsidP="00CC20C4">
      <w:pPr>
        <w:rPr>
          <w:lang w:val="ru-RU"/>
        </w:rPr>
      </w:pPr>
    </w:p>
    <w:p w14:paraId="61E61B87" w14:textId="77777777" w:rsidR="00CC20C4" w:rsidRPr="00CC20C4" w:rsidRDefault="00CC20C4" w:rsidP="00CC20C4">
      <w:pPr>
        <w:rPr>
          <w:lang w:val="ru-RU"/>
        </w:rPr>
      </w:pPr>
      <w:r w:rsidRPr="00CC20C4">
        <w:rPr>
          <w:lang w:val="ru-RU"/>
        </w:rPr>
        <w:t xml:space="preserve">3.2.7. </w:t>
      </w:r>
      <w:r w:rsidRPr="00CC20C4">
        <w:rPr>
          <w:rFonts w:hint="eastAsia"/>
          <w:lang w:val="ru-RU"/>
        </w:rPr>
        <w:t>Стабильность</w:t>
      </w:r>
    </w:p>
    <w:p w14:paraId="53BB030D" w14:textId="77777777" w:rsidR="00CC20C4" w:rsidRPr="00CC20C4" w:rsidRDefault="00CC20C4" w:rsidP="00CC20C4">
      <w:pPr>
        <w:rPr>
          <w:lang w:val="ru-RU"/>
        </w:rPr>
      </w:pPr>
    </w:p>
    <w:p w14:paraId="4870F0F9" w14:textId="77777777" w:rsidR="00CC20C4" w:rsidRPr="00CC20C4" w:rsidRDefault="00CC20C4" w:rsidP="00CC20C4">
      <w:pPr>
        <w:rPr>
          <w:lang w:val="ru-RU"/>
        </w:rPr>
      </w:pPr>
      <w:r w:rsidRPr="00CC20C4">
        <w:rPr>
          <w:lang w:val="ru-RU"/>
        </w:rPr>
        <w:t xml:space="preserve">3.3. </w:t>
      </w:r>
      <w:r w:rsidRPr="00CC20C4">
        <w:rPr>
          <w:rFonts w:hint="eastAsia"/>
          <w:lang w:val="ru-RU"/>
        </w:rPr>
        <w:t>Исследование</w:t>
      </w:r>
      <w:r w:rsidRPr="00CC20C4">
        <w:rPr>
          <w:lang w:val="ru-RU"/>
        </w:rPr>
        <w:t xml:space="preserve"> </w:t>
      </w:r>
      <w:r w:rsidRPr="00CC20C4">
        <w:rPr>
          <w:rFonts w:hint="eastAsia"/>
          <w:lang w:val="ru-RU"/>
        </w:rPr>
        <w:t>воздействия</w:t>
      </w:r>
      <w:r w:rsidRPr="00CC20C4">
        <w:rPr>
          <w:lang w:val="ru-RU"/>
        </w:rPr>
        <w:t xml:space="preserve"> </w:t>
      </w:r>
      <w:r w:rsidRPr="00CC20C4">
        <w:rPr>
          <w:rFonts w:hint="eastAsia"/>
          <w:lang w:val="ru-RU"/>
        </w:rPr>
        <w:t>диазепама</w:t>
      </w:r>
      <w:r w:rsidRPr="00CC20C4">
        <w:rPr>
          <w:lang w:val="ru-RU"/>
        </w:rPr>
        <w:t xml:space="preserve"> </w:t>
      </w:r>
      <w:r w:rsidRPr="00CC20C4">
        <w:rPr>
          <w:rFonts w:hint="eastAsia"/>
          <w:lang w:val="ru-RU"/>
        </w:rPr>
        <w:t>на</w:t>
      </w:r>
      <w:r w:rsidRPr="00CC20C4">
        <w:rPr>
          <w:lang w:val="ru-RU"/>
        </w:rPr>
        <w:t xml:space="preserve"> </w:t>
      </w:r>
      <w:r w:rsidRPr="00CC20C4">
        <w:rPr>
          <w:rFonts w:hint="eastAsia"/>
          <w:lang w:val="ru-RU"/>
        </w:rPr>
        <w:t>метаболомный</w:t>
      </w:r>
      <w:r w:rsidRPr="00CC20C4">
        <w:rPr>
          <w:lang w:val="ru-RU"/>
        </w:rPr>
        <w:t xml:space="preserve"> </w:t>
      </w:r>
      <w:r w:rsidRPr="00CC20C4">
        <w:rPr>
          <w:rFonts w:hint="eastAsia"/>
          <w:lang w:val="ru-RU"/>
        </w:rPr>
        <w:t>профиль</w:t>
      </w:r>
      <w:r w:rsidRPr="00CC20C4">
        <w:rPr>
          <w:lang w:val="ru-RU"/>
        </w:rPr>
        <w:t xml:space="preserve"> </w:t>
      </w:r>
      <w:r w:rsidRPr="00CC20C4">
        <w:rPr>
          <w:rFonts w:hint="eastAsia"/>
          <w:lang w:val="ru-RU"/>
        </w:rPr>
        <w:t>рыб</w:t>
      </w:r>
      <w:r w:rsidRPr="00CC20C4">
        <w:rPr>
          <w:lang w:val="ru-RU"/>
        </w:rPr>
        <w:t xml:space="preserve"> </w:t>
      </w:r>
      <w:r w:rsidRPr="00CC20C4">
        <w:rPr>
          <w:rFonts w:hint="eastAsia"/>
          <w:lang w:val="ru-RU"/>
        </w:rPr>
        <w:t>вида</w:t>
      </w:r>
      <w:r w:rsidRPr="00CC20C4">
        <w:rPr>
          <w:lang w:val="ru-RU"/>
        </w:rPr>
        <w:t xml:space="preserve"> Danio rerio</w:t>
      </w:r>
    </w:p>
    <w:p w14:paraId="2FD965D6" w14:textId="77777777" w:rsidR="00CC20C4" w:rsidRPr="00CC20C4" w:rsidRDefault="00CC20C4" w:rsidP="00CC20C4">
      <w:pPr>
        <w:rPr>
          <w:lang w:val="ru-RU"/>
        </w:rPr>
      </w:pPr>
    </w:p>
    <w:p w14:paraId="4224935D" w14:textId="77777777" w:rsidR="00CC20C4" w:rsidRPr="00CC20C4" w:rsidRDefault="00CC20C4" w:rsidP="00CC20C4">
      <w:pPr>
        <w:rPr>
          <w:lang w:val="ru-RU"/>
        </w:rPr>
      </w:pPr>
      <w:r w:rsidRPr="00CC20C4">
        <w:rPr>
          <w:lang w:val="ru-RU"/>
        </w:rPr>
        <w:t xml:space="preserve">3.3.1. </w:t>
      </w:r>
      <w:r w:rsidRPr="00CC20C4">
        <w:rPr>
          <w:rFonts w:hint="eastAsia"/>
          <w:lang w:val="ru-RU"/>
        </w:rPr>
        <w:t>Морфологические</w:t>
      </w:r>
      <w:r w:rsidRPr="00CC20C4">
        <w:rPr>
          <w:lang w:val="ru-RU"/>
        </w:rPr>
        <w:t xml:space="preserve"> </w:t>
      </w:r>
      <w:r w:rsidRPr="00CC20C4">
        <w:rPr>
          <w:rFonts w:hint="eastAsia"/>
          <w:lang w:val="ru-RU"/>
        </w:rPr>
        <w:t>характеристики</w:t>
      </w:r>
    </w:p>
    <w:p w14:paraId="103641B6" w14:textId="77777777" w:rsidR="00CC20C4" w:rsidRPr="00CC20C4" w:rsidRDefault="00CC20C4" w:rsidP="00CC20C4">
      <w:pPr>
        <w:rPr>
          <w:lang w:val="ru-RU"/>
        </w:rPr>
      </w:pPr>
    </w:p>
    <w:p w14:paraId="0C839E50" w14:textId="77777777" w:rsidR="00CC20C4" w:rsidRPr="00CC20C4" w:rsidRDefault="00CC20C4" w:rsidP="00CC20C4">
      <w:pPr>
        <w:rPr>
          <w:lang w:val="ru-RU"/>
        </w:rPr>
      </w:pPr>
      <w:r w:rsidRPr="00CC20C4">
        <w:rPr>
          <w:lang w:val="ru-RU"/>
        </w:rPr>
        <w:t xml:space="preserve">3.3.2. </w:t>
      </w:r>
      <w:r w:rsidRPr="00CC20C4">
        <w:rPr>
          <w:rFonts w:hint="eastAsia"/>
          <w:lang w:val="ru-RU"/>
        </w:rPr>
        <w:t>ГАМКергическая</w:t>
      </w:r>
      <w:r w:rsidRPr="00CC20C4">
        <w:rPr>
          <w:lang w:val="ru-RU"/>
        </w:rPr>
        <w:t xml:space="preserve"> </w:t>
      </w:r>
      <w:r w:rsidRPr="00CC20C4">
        <w:rPr>
          <w:rFonts w:hint="eastAsia"/>
          <w:lang w:val="ru-RU"/>
        </w:rPr>
        <w:t>система</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система</w:t>
      </w:r>
      <w:r w:rsidRPr="00CC20C4">
        <w:rPr>
          <w:lang w:val="ru-RU"/>
        </w:rPr>
        <w:t xml:space="preserve"> </w:t>
      </w:r>
      <w:r w:rsidRPr="00CC20C4">
        <w:rPr>
          <w:rFonts w:hint="eastAsia"/>
          <w:lang w:val="ru-RU"/>
        </w:rPr>
        <w:t>аспартата</w:t>
      </w:r>
    </w:p>
    <w:p w14:paraId="305D2992" w14:textId="77777777" w:rsidR="00CC20C4" w:rsidRPr="00CC20C4" w:rsidRDefault="00CC20C4" w:rsidP="00CC20C4">
      <w:pPr>
        <w:rPr>
          <w:lang w:val="ru-RU"/>
        </w:rPr>
      </w:pPr>
    </w:p>
    <w:p w14:paraId="01109CF6" w14:textId="77777777" w:rsidR="00CC20C4" w:rsidRPr="00CC20C4" w:rsidRDefault="00CC20C4" w:rsidP="00CC20C4">
      <w:pPr>
        <w:rPr>
          <w:lang w:val="ru-RU"/>
        </w:rPr>
      </w:pPr>
      <w:r w:rsidRPr="00CC20C4">
        <w:rPr>
          <w:lang w:val="ru-RU"/>
        </w:rPr>
        <w:lastRenderedPageBreak/>
        <w:t xml:space="preserve">3.3.3. </w:t>
      </w:r>
      <w:r w:rsidRPr="00CC20C4">
        <w:rPr>
          <w:rFonts w:hint="eastAsia"/>
          <w:lang w:val="ru-RU"/>
        </w:rPr>
        <w:t>Серотонинергическая</w:t>
      </w:r>
      <w:r w:rsidRPr="00CC20C4">
        <w:rPr>
          <w:lang w:val="ru-RU"/>
        </w:rPr>
        <w:t xml:space="preserve"> </w:t>
      </w:r>
      <w:r w:rsidRPr="00CC20C4">
        <w:rPr>
          <w:rFonts w:hint="eastAsia"/>
          <w:lang w:val="ru-RU"/>
        </w:rPr>
        <w:t>система</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кинурениновый</w:t>
      </w:r>
      <w:r w:rsidRPr="00CC20C4">
        <w:rPr>
          <w:lang w:val="ru-RU"/>
        </w:rPr>
        <w:t xml:space="preserve"> </w:t>
      </w:r>
      <w:r w:rsidRPr="00CC20C4">
        <w:rPr>
          <w:rFonts w:hint="eastAsia"/>
          <w:lang w:val="ru-RU"/>
        </w:rPr>
        <w:t>путь</w:t>
      </w:r>
      <w:r w:rsidRPr="00CC20C4">
        <w:rPr>
          <w:lang w:val="ru-RU"/>
        </w:rPr>
        <w:t xml:space="preserve"> </w:t>
      </w:r>
      <w:r w:rsidRPr="00CC20C4">
        <w:rPr>
          <w:rFonts w:hint="eastAsia"/>
          <w:lang w:val="ru-RU"/>
        </w:rPr>
        <w:t>метаболизма</w:t>
      </w:r>
      <w:r w:rsidRPr="00CC20C4">
        <w:rPr>
          <w:lang w:val="ru-RU"/>
        </w:rPr>
        <w:t xml:space="preserve"> </w:t>
      </w:r>
      <w:r w:rsidRPr="00CC20C4">
        <w:rPr>
          <w:rFonts w:hint="eastAsia"/>
          <w:lang w:val="ru-RU"/>
        </w:rPr>
        <w:t>триптофана</w:t>
      </w:r>
    </w:p>
    <w:p w14:paraId="75623173" w14:textId="77777777" w:rsidR="00CC20C4" w:rsidRPr="00CC20C4" w:rsidRDefault="00CC20C4" w:rsidP="00CC20C4">
      <w:pPr>
        <w:rPr>
          <w:lang w:val="ru-RU"/>
        </w:rPr>
      </w:pPr>
    </w:p>
    <w:p w14:paraId="53100FCC" w14:textId="77777777" w:rsidR="00CC20C4" w:rsidRPr="00CC20C4" w:rsidRDefault="00CC20C4" w:rsidP="00CC20C4">
      <w:pPr>
        <w:rPr>
          <w:lang w:val="ru-RU"/>
        </w:rPr>
      </w:pPr>
      <w:r w:rsidRPr="00CC20C4">
        <w:rPr>
          <w:lang w:val="ru-RU"/>
        </w:rPr>
        <w:t xml:space="preserve">3.3.4. </w:t>
      </w:r>
      <w:r w:rsidRPr="00CC20C4">
        <w:rPr>
          <w:rFonts w:hint="eastAsia"/>
          <w:lang w:val="ru-RU"/>
        </w:rPr>
        <w:t>Дофаминергическая</w:t>
      </w:r>
      <w:r w:rsidRPr="00CC20C4">
        <w:rPr>
          <w:lang w:val="ru-RU"/>
        </w:rPr>
        <w:t xml:space="preserve"> </w:t>
      </w:r>
      <w:r w:rsidRPr="00CC20C4">
        <w:rPr>
          <w:rFonts w:hint="eastAsia"/>
          <w:lang w:val="ru-RU"/>
        </w:rPr>
        <w:t>система</w:t>
      </w:r>
    </w:p>
    <w:p w14:paraId="2A3AF6A1" w14:textId="77777777" w:rsidR="00CC20C4" w:rsidRPr="00CC20C4" w:rsidRDefault="00CC20C4" w:rsidP="00CC20C4">
      <w:pPr>
        <w:rPr>
          <w:lang w:val="ru-RU"/>
        </w:rPr>
      </w:pPr>
    </w:p>
    <w:p w14:paraId="33143915" w14:textId="77777777" w:rsidR="00CC20C4" w:rsidRPr="00CC20C4" w:rsidRDefault="00CC20C4" w:rsidP="00CC20C4">
      <w:pPr>
        <w:rPr>
          <w:lang w:val="ru-RU"/>
        </w:rPr>
      </w:pPr>
      <w:r w:rsidRPr="00CC20C4">
        <w:rPr>
          <w:lang w:val="ru-RU"/>
        </w:rPr>
        <w:t xml:space="preserve">3.3.5. </w:t>
      </w:r>
      <w:r w:rsidRPr="00CC20C4">
        <w:rPr>
          <w:rFonts w:hint="eastAsia"/>
          <w:lang w:val="ru-RU"/>
        </w:rPr>
        <w:t>Холинергическая</w:t>
      </w:r>
      <w:r w:rsidRPr="00CC20C4">
        <w:rPr>
          <w:lang w:val="ru-RU"/>
        </w:rPr>
        <w:t xml:space="preserve"> </w:t>
      </w:r>
      <w:r w:rsidRPr="00CC20C4">
        <w:rPr>
          <w:rFonts w:hint="eastAsia"/>
          <w:lang w:val="ru-RU"/>
        </w:rPr>
        <w:t>система</w:t>
      </w:r>
    </w:p>
    <w:p w14:paraId="29DEB61E" w14:textId="77777777" w:rsidR="00CC20C4" w:rsidRPr="00CC20C4" w:rsidRDefault="00CC20C4" w:rsidP="00CC20C4">
      <w:pPr>
        <w:rPr>
          <w:lang w:val="ru-RU"/>
        </w:rPr>
      </w:pPr>
    </w:p>
    <w:p w14:paraId="5FFD6E6B" w14:textId="77777777" w:rsidR="00CC20C4" w:rsidRPr="00CC20C4" w:rsidRDefault="00CC20C4" w:rsidP="00CC20C4">
      <w:pPr>
        <w:rPr>
          <w:lang w:val="ru-RU"/>
        </w:rPr>
      </w:pPr>
      <w:r w:rsidRPr="00CC20C4">
        <w:rPr>
          <w:lang w:val="ru-RU"/>
        </w:rPr>
        <w:t xml:space="preserve">3.3.6. </w:t>
      </w:r>
      <w:r w:rsidRPr="00CC20C4">
        <w:rPr>
          <w:rFonts w:hint="eastAsia"/>
          <w:lang w:val="ru-RU"/>
        </w:rPr>
        <w:t>Прочие</w:t>
      </w:r>
      <w:r w:rsidRPr="00CC20C4">
        <w:rPr>
          <w:lang w:val="ru-RU"/>
        </w:rPr>
        <w:t xml:space="preserve"> </w:t>
      </w:r>
      <w:r w:rsidRPr="00CC20C4">
        <w:rPr>
          <w:rFonts w:hint="eastAsia"/>
          <w:lang w:val="ru-RU"/>
        </w:rPr>
        <w:t>метаболиты</w:t>
      </w:r>
      <w:r w:rsidRPr="00CC20C4">
        <w:rPr>
          <w:lang w:val="ru-RU"/>
        </w:rPr>
        <w:t xml:space="preserve">, </w:t>
      </w:r>
      <w:r w:rsidRPr="00CC20C4">
        <w:rPr>
          <w:rFonts w:hint="eastAsia"/>
          <w:lang w:val="ru-RU"/>
        </w:rPr>
        <w:t>связанные</w:t>
      </w:r>
      <w:r w:rsidRPr="00CC20C4">
        <w:rPr>
          <w:lang w:val="ru-RU"/>
        </w:rPr>
        <w:t xml:space="preserve"> </w:t>
      </w:r>
      <w:r w:rsidRPr="00CC20C4">
        <w:rPr>
          <w:rFonts w:hint="eastAsia"/>
          <w:lang w:val="ru-RU"/>
        </w:rPr>
        <w:t>с</w:t>
      </w:r>
      <w:r w:rsidRPr="00CC20C4">
        <w:rPr>
          <w:lang w:val="ru-RU"/>
        </w:rPr>
        <w:t xml:space="preserve"> </w:t>
      </w:r>
      <w:r w:rsidRPr="00CC20C4">
        <w:rPr>
          <w:rFonts w:hint="eastAsia"/>
          <w:lang w:val="ru-RU"/>
        </w:rPr>
        <w:t>нейротрансмиссией</w:t>
      </w:r>
    </w:p>
    <w:p w14:paraId="1881F0B1" w14:textId="77777777" w:rsidR="00CC20C4" w:rsidRPr="00CC20C4" w:rsidRDefault="00CC20C4" w:rsidP="00CC20C4">
      <w:pPr>
        <w:rPr>
          <w:lang w:val="ru-RU"/>
        </w:rPr>
      </w:pPr>
    </w:p>
    <w:p w14:paraId="4BFB6668" w14:textId="77777777" w:rsidR="00CC20C4" w:rsidRPr="00CC20C4" w:rsidRDefault="00CC20C4" w:rsidP="00CC20C4">
      <w:pPr>
        <w:rPr>
          <w:lang w:val="ru-RU"/>
        </w:rPr>
      </w:pPr>
      <w:r w:rsidRPr="00CC20C4">
        <w:rPr>
          <w:lang w:val="ru-RU"/>
        </w:rPr>
        <w:t xml:space="preserve">3.4. </w:t>
      </w:r>
      <w:r w:rsidRPr="00CC20C4">
        <w:rPr>
          <w:rFonts w:hint="eastAsia"/>
          <w:lang w:val="ru-RU"/>
        </w:rPr>
        <w:t>Определение</w:t>
      </w:r>
      <w:r w:rsidRPr="00CC20C4">
        <w:rPr>
          <w:lang w:val="ru-RU"/>
        </w:rPr>
        <w:t xml:space="preserve"> </w:t>
      </w:r>
      <w:r w:rsidRPr="00CC20C4">
        <w:rPr>
          <w:rFonts w:hint="eastAsia"/>
          <w:lang w:val="ru-RU"/>
        </w:rPr>
        <w:t>полулетальной</w:t>
      </w:r>
      <w:r w:rsidRPr="00CC20C4">
        <w:rPr>
          <w:lang w:val="ru-RU"/>
        </w:rPr>
        <w:t xml:space="preserve"> </w:t>
      </w:r>
      <w:r w:rsidRPr="00CC20C4">
        <w:rPr>
          <w:rFonts w:hint="eastAsia"/>
          <w:lang w:val="ru-RU"/>
        </w:rPr>
        <w:t>концентрации</w:t>
      </w:r>
      <w:r w:rsidRPr="00CC20C4">
        <w:rPr>
          <w:lang w:val="ru-RU"/>
        </w:rPr>
        <w:t xml:space="preserve"> 5</w:t>
      </w:r>
      <w:r w:rsidRPr="00CC20C4">
        <w:rPr>
          <w:rFonts w:hint="eastAsia"/>
          <w:lang w:val="ru-RU"/>
        </w:rPr>
        <w:t>Б</w:t>
      </w:r>
      <w:r w:rsidRPr="00CC20C4">
        <w:rPr>
          <w:lang w:val="ru-RU"/>
        </w:rPr>
        <w:t>-</w:t>
      </w:r>
      <w:r w:rsidRPr="00CC20C4">
        <w:rPr>
          <w:rFonts w:hint="eastAsia"/>
          <w:lang w:val="ru-RU"/>
        </w:rPr>
        <w:t>АПИНАК</w:t>
      </w:r>
    </w:p>
    <w:p w14:paraId="06946ECA" w14:textId="77777777" w:rsidR="00CC20C4" w:rsidRPr="00CC20C4" w:rsidRDefault="00CC20C4" w:rsidP="00CC20C4">
      <w:pPr>
        <w:rPr>
          <w:lang w:val="ru-RU"/>
        </w:rPr>
      </w:pPr>
    </w:p>
    <w:p w14:paraId="076AE80B" w14:textId="77777777" w:rsidR="00CC20C4" w:rsidRPr="00CC20C4" w:rsidRDefault="00CC20C4" w:rsidP="00CC20C4">
      <w:pPr>
        <w:rPr>
          <w:lang w:val="ru-RU"/>
        </w:rPr>
      </w:pPr>
      <w:r w:rsidRPr="00CC20C4">
        <w:rPr>
          <w:lang w:val="ru-RU"/>
        </w:rPr>
        <w:t xml:space="preserve">3.5. </w:t>
      </w:r>
      <w:r w:rsidRPr="00CC20C4">
        <w:rPr>
          <w:rFonts w:hint="eastAsia"/>
          <w:lang w:val="ru-RU"/>
        </w:rPr>
        <w:t>Исследование</w:t>
      </w:r>
      <w:r w:rsidRPr="00CC20C4">
        <w:rPr>
          <w:lang w:val="ru-RU"/>
        </w:rPr>
        <w:t xml:space="preserve"> </w:t>
      </w:r>
      <w:r w:rsidRPr="00CC20C4">
        <w:rPr>
          <w:rFonts w:hint="eastAsia"/>
          <w:lang w:val="ru-RU"/>
        </w:rPr>
        <w:t>воздействия</w:t>
      </w:r>
      <w:r w:rsidRPr="00CC20C4">
        <w:rPr>
          <w:lang w:val="ru-RU"/>
        </w:rPr>
        <w:t xml:space="preserve"> 5</w:t>
      </w:r>
      <w:r w:rsidRPr="00CC20C4">
        <w:rPr>
          <w:rFonts w:hint="eastAsia"/>
          <w:lang w:val="ru-RU"/>
        </w:rPr>
        <w:t>Е</w:t>
      </w:r>
      <w:r w:rsidRPr="00CC20C4">
        <w:rPr>
          <w:lang w:val="ru-RU"/>
        </w:rPr>
        <w:t>-</w:t>
      </w:r>
      <w:r w:rsidRPr="00CC20C4">
        <w:rPr>
          <w:rFonts w:hint="eastAsia"/>
          <w:lang w:val="ru-RU"/>
        </w:rPr>
        <w:t>АПИНАК</w:t>
      </w:r>
      <w:r w:rsidRPr="00CC20C4">
        <w:rPr>
          <w:lang w:val="ru-RU"/>
        </w:rPr>
        <w:t xml:space="preserve"> </w:t>
      </w:r>
      <w:r w:rsidRPr="00CC20C4">
        <w:rPr>
          <w:rFonts w:hint="eastAsia"/>
          <w:lang w:val="ru-RU"/>
        </w:rPr>
        <w:t>на</w:t>
      </w:r>
      <w:r w:rsidRPr="00CC20C4">
        <w:rPr>
          <w:lang w:val="ru-RU"/>
        </w:rPr>
        <w:t xml:space="preserve"> </w:t>
      </w:r>
      <w:r w:rsidRPr="00CC20C4">
        <w:rPr>
          <w:rFonts w:hint="eastAsia"/>
          <w:lang w:val="ru-RU"/>
        </w:rPr>
        <w:t>метаболомный</w:t>
      </w:r>
      <w:r w:rsidRPr="00CC20C4">
        <w:rPr>
          <w:lang w:val="ru-RU"/>
        </w:rPr>
        <w:t xml:space="preserve"> </w:t>
      </w:r>
      <w:r w:rsidRPr="00CC20C4">
        <w:rPr>
          <w:rFonts w:hint="eastAsia"/>
          <w:lang w:val="ru-RU"/>
        </w:rPr>
        <w:t>профиль</w:t>
      </w:r>
      <w:r w:rsidRPr="00CC20C4">
        <w:rPr>
          <w:lang w:val="ru-RU"/>
        </w:rPr>
        <w:t xml:space="preserve"> </w:t>
      </w:r>
      <w:r w:rsidRPr="00CC20C4">
        <w:rPr>
          <w:rFonts w:hint="eastAsia"/>
          <w:lang w:val="ru-RU"/>
        </w:rPr>
        <w:t>рыб</w:t>
      </w:r>
    </w:p>
    <w:p w14:paraId="2B54AB5D" w14:textId="77777777" w:rsidR="00CC20C4" w:rsidRPr="00CC20C4" w:rsidRDefault="00CC20C4" w:rsidP="00CC20C4">
      <w:pPr>
        <w:rPr>
          <w:lang w:val="ru-RU"/>
        </w:rPr>
      </w:pPr>
    </w:p>
    <w:p w14:paraId="6A3EDF8E" w14:textId="77777777" w:rsidR="00CC20C4" w:rsidRPr="00CC20C4" w:rsidRDefault="00CC20C4" w:rsidP="00CC20C4">
      <w:pPr>
        <w:rPr>
          <w:lang w:val="ru-RU"/>
        </w:rPr>
      </w:pPr>
      <w:r w:rsidRPr="00CC20C4">
        <w:rPr>
          <w:rFonts w:hint="eastAsia"/>
          <w:lang w:val="ru-RU"/>
        </w:rPr>
        <w:t>вида</w:t>
      </w:r>
      <w:r w:rsidRPr="00CC20C4">
        <w:rPr>
          <w:lang w:val="ru-RU"/>
        </w:rPr>
        <w:t xml:space="preserve"> </w:t>
      </w:r>
      <w:r w:rsidRPr="00CC20C4">
        <w:rPr>
          <w:rFonts w:hint="eastAsia"/>
          <w:lang w:val="ru-RU"/>
        </w:rPr>
        <w:t>Оато</w:t>
      </w:r>
      <w:r w:rsidRPr="00CC20C4">
        <w:rPr>
          <w:lang w:val="ru-RU"/>
        </w:rPr>
        <w:t xml:space="preserve"> </w:t>
      </w:r>
      <w:r w:rsidRPr="00CC20C4">
        <w:rPr>
          <w:rFonts w:hint="eastAsia"/>
          <w:lang w:val="ru-RU"/>
        </w:rPr>
        <w:t>гвпо</w:t>
      </w:r>
    </w:p>
    <w:p w14:paraId="09134373" w14:textId="77777777" w:rsidR="00CC20C4" w:rsidRPr="00CC20C4" w:rsidRDefault="00CC20C4" w:rsidP="00CC20C4">
      <w:pPr>
        <w:rPr>
          <w:lang w:val="ru-RU"/>
        </w:rPr>
      </w:pPr>
    </w:p>
    <w:p w14:paraId="430F45BB" w14:textId="77777777" w:rsidR="00CC20C4" w:rsidRPr="00CC20C4" w:rsidRDefault="00CC20C4" w:rsidP="00CC20C4">
      <w:pPr>
        <w:rPr>
          <w:lang w:val="ru-RU"/>
        </w:rPr>
      </w:pPr>
      <w:r w:rsidRPr="00CC20C4">
        <w:rPr>
          <w:lang w:val="ru-RU"/>
        </w:rPr>
        <w:t xml:space="preserve">3.5.1. </w:t>
      </w:r>
      <w:r w:rsidRPr="00CC20C4">
        <w:rPr>
          <w:rFonts w:hint="eastAsia"/>
          <w:lang w:val="ru-RU"/>
        </w:rPr>
        <w:t>Морфологические</w:t>
      </w:r>
      <w:r w:rsidRPr="00CC20C4">
        <w:rPr>
          <w:lang w:val="ru-RU"/>
        </w:rPr>
        <w:t xml:space="preserve"> </w:t>
      </w:r>
      <w:r w:rsidRPr="00CC20C4">
        <w:rPr>
          <w:rFonts w:hint="eastAsia"/>
          <w:lang w:val="ru-RU"/>
        </w:rPr>
        <w:t>характеристики</w:t>
      </w:r>
    </w:p>
    <w:p w14:paraId="3BF2DE31" w14:textId="77777777" w:rsidR="00CC20C4" w:rsidRPr="00CC20C4" w:rsidRDefault="00CC20C4" w:rsidP="00CC20C4">
      <w:pPr>
        <w:rPr>
          <w:lang w:val="ru-RU"/>
        </w:rPr>
      </w:pPr>
    </w:p>
    <w:p w14:paraId="6F42CDAC" w14:textId="77777777" w:rsidR="00CC20C4" w:rsidRPr="00CC20C4" w:rsidRDefault="00CC20C4" w:rsidP="00CC20C4">
      <w:pPr>
        <w:rPr>
          <w:lang w:val="ru-RU"/>
        </w:rPr>
      </w:pPr>
      <w:r w:rsidRPr="00CC20C4">
        <w:rPr>
          <w:lang w:val="ru-RU"/>
        </w:rPr>
        <w:t xml:space="preserve">3.5.2. </w:t>
      </w:r>
      <w:r w:rsidRPr="00CC20C4">
        <w:rPr>
          <w:rFonts w:hint="eastAsia"/>
          <w:lang w:val="ru-RU"/>
        </w:rPr>
        <w:t>ГАМКергическая</w:t>
      </w:r>
      <w:r w:rsidRPr="00CC20C4">
        <w:rPr>
          <w:lang w:val="ru-RU"/>
        </w:rPr>
        <w:t xml:space="preserve"> </w:t>
      </w:r>
      <w:r w:rsidRPr="00CC20C4">
        <w:rPr>
          <w:rFonts w:hint="eastAsia"/>
          <w:lang w:val="ru-RU"/>
        </w:rPr>
        <w:t>система</w:t>
      </w:r>
    </w:p>
    <w:p w14:paraId="70D93173" w14:textId="77777777" w:rsidR="00CC20C4" w:rsidRPr="00CC20C4" w:rsidRDefault="00CC20C4" w:rsidP="00CC20C4">
      <w:pPr>
        <w:rPr>
          <w:lang w:val="ru-RU"/>
        </w:rPr>
      </w:pPr>
    </w:p>
    <w:p w14:paraId="574AED41" w14:textId="77777777" w:rsidR="00CC20C4" w:rsidRPr="00CC20C4" w:rsidRDefault="00CC20C4" w:rsidP="00CC20C4">
      <w:pPr>
        <w:rPr>
          <w:lang w:val="ru-RU"/>
        </w:rPr>
      </w:pPr>
      <w:r w:rsidRPr="00CC20C4">
        <w:rPr>
          <w:lang w:val="ru-RU"/>
        </w:rPr>
        <w:t xml:space="preserve">3.5.3. </w:t>
      </w:r>
      <w:r w:rsidRPr="00CC20C4">
        <w:rPr>
          <w:rFonts w:hint="eastAsia"/>
          <w:lang w:val="ru-RU"/>
        </w:rPr>
        <w:t>Серотонинергическая</w:t>
      </w:r>
      <w:r w:rsidRPr="00CC20C4">
        <w:rPr>
          <w:lang w:val="ru-RU"/>
        </w:rPr>
        <w:t xml:space="preserve"> </w:t>
      </w:r>
      <w:r w:rsidRPr="00CC20C4">
        <w:rPr>
          <w:rFonts w:hint="eastAsia"/>
          <w:lang w:val="ru-RU"/>
        </w:rPr>
        <w:t>система</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кинурениновый</w:t>
      </w:r>
      <w:r w:rsidRPr="00CC20C4">
        <w:rPr>
          <w:lang w:val="ru-RU"/>
        </w:rPr>
        <w:t xml:space="preserve"> </w:t>
      </w:r>
      <w:r w:rsidRPr="00CC20C4">
        <w:rPr>
          <w:rFonts w:hint="eastAsia"/>
          <w:lang w:val="ru-RU"/>
        </w:rPr>
        <w:t>путь</w:t>
      </w:r>
      <w:r w:rsidRPr="00CC20C4">
        <w:rPr>
          <w:lang w:val="ru-RU"/>
        </w:rPr>
        <w:t xml:space="preserve"> </w:t>
      </w:r>
      <w:r w:rsidRPr="00CC20C4">
        <w:rPr>
          <w:rFonts w:hint="eastAsia"/>
          <w:lang w:val="ru-RU"/>
        </w:rPr>
        <w:t>метаболизма</w:t>
      </w:r>
      <w:r w:rsidRPr="00CC20C4">
        <w:rPr>
          <w:lang w:val="ru-RU"/>
        </w:rPr>
        <w:t xml:space="preserve"> </w:t>
      </w:r>
      <w:r w:rsidRPr="00CC20C4">
        <w:rPr>
          <w:rFonts w:hint="eastAsia"/>
          <w:lang w:val="ru-RU"/>
        </w:rPr>
        <w:t>триптофана</w:t>
      </w:r>
    </w:p>
    <w:p w14:paraId="707CC6C7" w14:textId="77777777" w:rsidR="00CC20C4" w:rsidRPr="00CC20C4" w:rsidRDefault="00CC20C4" w:rsidP="00CC20C4">
      <w:pPr>
        <w:rPr>
          <w:lang w:val="ru-RU"/>
        </w:rPr>
      </w:pPr>
    </w:p>
    <w:p w14:paraId="7DE2BD45" w14:textId="77777777" w:rsidR="00CC20C4" w:rsidRPr="00CC20C4" w:rsidRDefault="00CC20C4" w:rsidP="00CC20C4">
      <w:pPr>
        <w:rPr>
          <w:lang w:val="ru-RU"/>
        </w:rPr>
      </w:pPr>
      <w:r w:rsidRPr="00CC20C4">
        <w:rPr>
          <w:lang w:val="ru-RU"/>
        </w:rPr>
        <w:t xml:space="preserve">3.5.4. </w:t>
      </w:r>
      <w:r w:rsidRPr="00CC20C4">
        <w:rPr>
          <w:rFonts w:hint="eastAsia"/>
          <w:lang w:val="ru-RU"/>
        </w:rPr>
        <w:t>Дофаминергическая</w:t>
      </w:r>
      <w:r w:rsidRPr="00CC20C4">
        <w:rPr>
          <w:lang w:val="ru-RU"/>
        </w:rPr>
        <w:t xml:space="preserve"> </w:t>
      </w:r>
      <w:r w:rsidRPr="00CC20C4">
        <w:rPr>
          <w:rFonts w:hint="eastAsia"/>
          <w:lang w:val="ru-RU"/>
        </w:rPr>
        <w:t>система</w:t>
      </w:r>
    </w:p>
    <w:p w14:paraId="7E83FF5E" w14:textId="77777777" w:rsidR="00CC20C4" w:rsidRPr="00CC20C4" w:rsidRDefault="00CC20C4" w:rsidP="00CC20C4">
      <w:pPr>
        <w:rPr>
          <w:lang w:val="ru-RU"/>
        </w:rPr>
      </w:pPr>
    </w:p>
    <w:p w14:paraId="28E8AA5E" w14:textId="77777777" w:rsidR="00CC20C4" w:rsidRPr="00CC20C4" w:rsidRDefault="00CC20C4" w:rsidP="00CC20C4">
      <w:pPr>
        <w:rPr>
          <w:lang w:val="ru-RU"/>
        </w:rPr>
      </w:pPr>
      <w:r w:rsidRPr="00CC20C4">
        <w:rPr>
          <w:lang w:val="ru-RU"/>
        </w:rPr>
        <w:t xml:space="preserve">3.5.5. </w:t>
      </w:r>
      <w:r w:rsidRPr="00CC20C4">
        <w:rPr>
          <w:rFonts w:hint="eastAsia"/>
          <w:lang w:val="ru-RU"/>
        </w:rPr>
        <w:t>Холинергическая</w:t>
      </w:r>
      <w:r w:rsidRPr="00CC20C4">
        <w:rPr>
          <w:lang w:val="ru-RU"/>
        </w:rPr>
        <w:t xml:space="preserve"> </w:t>
      </w:r>
      <w:r w:rsidRPr="00CC20C4">
        <w:rPr>
          <w:rFonts w:hint="eastAsia"/>
          <w:lang w:val="ru-RU"/>
        </w:rPr>
        <w:t>система</w:t>
      </w:r>
    </w:p>
    <w:p w14:paraId="00DC9D50" w14:textId="77777777" w:rsidR="00CC20C4" w:rsidRPr="00CC20C4" w:rsidRDefault="00CC20C4" w:rsidP="00CC20C4">
      <w:pPr>
        <w:rPr>
          <w:lang w:val="ru-RU"/>
        </w:rPr>
      </w:pPr>
    </w:p>
    <w:p w14:paraId="2A8BAC47" w14:textId="77777777" w:rsidR="00CC20C4" w:rsidRPr="00CC20C4" w:rsidRDefault="00CC20C4" w:rsidP="00CC20C4">
      <w:pPr>
        <w:rPr>
          <w:lang w:val="ru-RU"/>
        </w:rPr>
      </w:pPr>
      <w:r w:rsidRPr="00CC20C4">
        <w:rPr>
          <w:lang w:val="ru-RU"/>
        </w:rPr>
        <w:t xml:space="preserve">3.5.6. </w:t>
      </w:r>
      <w:r w:rsidRPr="00CC20C4">
        <w:rPr>
          <w:rFonts w:hint="eastAsia"/>
          <w:lang w:val="ru-RU"/>
        </w:rPr>
        <w:t>Прочие</w:t>
      </w:r>
      <w:r w:rsidRPr="00CC20C4">
        <w:rPr>
          <w:lang w:val="ru-RU"/>
        </w:rPr>
        <w:t xml:space="preserve"> </w:t>
      </w:r>
      <w:r w:rsidRPr="00CC20C4">
        <w:rPr>
          <w:rFonts w:hint="eastAsia"/>
          <w:lang w:val="ru-RU"/>
        </w:rPr>
        <w:t>метаболиты</w:t>
      </w:r>
      <w:r w:rsidRPr="00CC20C4">
        <w:rPr>
          <w:lang w:val="ru-RU"/>
        </w:rPr>
        <w:t xml:space="preserve">, </w:t>
      </w:r>
      <w:r w:rsidRPr="00CC20C4">
        <w:rPr>
          <w:rFonts w:hint="eastAsia"/>
          <w:lang w:val="ru-RU"/>
        </w:rPr>
        <w:t>связанные</w:t>
      </w:r>
      <w:r w:rsidRPr="00CC20C4">
        <w:rPr>
          <w:lang w:val="ru-RU"/>
        </w:rPr>
        <w:t xml:space="preserve"> </w:t>
      </w:r>
      <w:r w:rsidRPr="00CC20C4">
        <w:rPr>
          <w:rFonts w:hint="eastAsia"/>
          <w:lang w:val="ru-RU"/>
        </w:rPr>
        <w:t>с</w:t>
      </w:r>
      <w:r w:rsidRPr="00CC20C4">
        <w:rPr>
          <w:lang w:val="ru-RU"/>
        </w:rPr>
        <w:t xml:space="preserve"> </w:t>
      </w:r>
      <w:r w:rsidRPr="00CC20C4">
        <w:rPr>
          <w:rFonts w:hint="eastAsia"/>
          <w:lang w:val="ru-RU"/>
        </w:rPr>
        <w:t>нейротрансмиссией</w:t>
      </w:r>
    </w:p>
    <w:p w14:paraId="4B5CEBB2" w14:textId="77777777" w:rsidR="00CC20C4" w:rsidRPr="00CC20C4" w:rsidRDefault="00CC20C4" w:rsidP="00CC20C4">
      <w:pPr>
        <w:rPr>
          <w:lang w:val="ru-RU"/>
        </w:rPr>
      </w:pPr>
    </w:p>
    <w:p w14:paraId="46CAF114" w14:textId="77777777" w:rsidR="00CC20C4" w:rsidRPr="00CC20C4" w:rsidRDefault="00CC20C4" w:rsidP="00CC20C4">
      <w:pPr>
        <w:rPr>
          <w:lang w:val="ru-RU"/>
        </w:rPr>
      </w:pPr>
      <w:r w:rsidRPr="00CC20C4">
        <w:rPr>
          <w:lang w:val="ru-RU"/>
        </w:rPr>
        <w:t xml:space="preserve">3.6. </w:t>
      </w:r>
      <w:r w:rsidRPr="00CC20C4">
        <w:rPr>
          <w:rFonts w:hint="eastAsia"/>
          <w:lang w:val="ru-RU"/>
        </w:rPr>
        <w:t>Исследование</w:t>
      </w:r>
      <w:r w:rsidRPr="00CC20C4">
        <w:rPr>
          <w:lang w:val="ru-RU"/>
        </w:rPr>
        <w:t xml:space="preserve"> </w:t>
      </w:r>
      <w:r w:rsidRPr="00CC20C4">
        <w:rPr>
          <w:rFonts w:hint="eastAsia"/>
          <w:lang w:val="ru-RU"/>
        </w:rPr>
        <w:t>воздействия</w:t>
      </w:r>
      <w:r w:rsidRPr="00CC20C4">
        <w:rPr>
          <w:lang w:val="ru-RU"/>
        </w:rPr>
        <w:t xml:space="preserve"> 5</w:t>
      </w:r>
      <w:r w:rsidRPr="00CC20C4">
        <w:rPr>
          <w:rFonts w:hint="eastAsia"/>
          <w:lang w:val="ru-RU"/>
        </w:rPr>
        <w:t>Е</w:t>
      </w:r>
      <w:r w:rsidRPr="00CC20C4">
        <w:rPr>
          <w:lang w:val="ru-RU"/>
        </w:rPr>
        <w:t>-</w:t>
      </w:r>
      <w:r w:rsidRPr="00CC20C4">
        <w:rPr>
          <w:rFonts w:hint="eastAsia"/>
          <w:lang w:val="ru-RU"/>
        </w:rPr>
        <w:t>АПИНАК</w:t>
      </w:r>
      <w:r w:rsidRPr="00CC20C4">
        <w:rPr>
          <w:lang w:val="ru-RU"/>
        </w:rPr>
        <w:t xml:space="preserve"> </w:t>
      </w:r>
      <w:r w:rsidRPr="00CC20C4">
        <w:rPr>
          <w:rFonts w:hint="eastAsia"/>
          <w:lang w:val="ru-RU"/>
        </w:rPr>
        <w:t>на</w:t>
      </w:r>
      <w:r w:rsidRPr="00CC20C4">
        <w:rPr>
          <w:lang w:val="ru-RU"/>
        </w:rPr>
        <w:t xml:space="preserve"> </w:t>
      </w:r>
      <w:r w:rsidRPr="00CC20C4">
        <w:rPr>
          <w:rFonts w:hint="eastAsia"/>
          <w:lang w:val="ru-RU"/>
        </w:rPr>
        <w:t>поведен</w:t>
      </w:r>
      <w:r w:rsidRPr="00CC20C4">
        <w:rPr>
          <w:rFonts w:hint="eastAsia"/>
          <w:lang w:val="ru-RU"/>
        </w:rPr>
        <w:lastRenderedPageBreak/>
        <w:t>ческие</w:t>
      </w:r>
      <w:r w:rsidRPr="00CC20C4">
        <w:rPr>
          <w:lang w:val="ru-RU"/>
        </w:rPr>
        <w:t xml:space="preserve"> </w:t>
      </w:r>
      <w:r w:rsidRPr="00CC20C4">
        <w:rPr>
          <w:rFonts w:hint="eastAsia"/>
          <w:lang w:val="ru-RU"/>
        </w:rPr>
        <w:t>реакции</w:t>
      </w:r>
      <w:r w:rsidRPr="00CC20C4">
        <w:rPr>
          <w:lang w:val="ru-RU"/>
        </w:rPr>
        <w:t xml:space="preserve"> </w:t>
      </w:r>
      <w:r w:rsidRPr="00CC20C4">
        <w:rPr>
          <w:rFonts w:hint="eastAsia"/>
          <w:lang w:val="ru-RU"/>
        </w:rPr>
        <w:t>рыб</w:t>
      </w:r>
      <w:r w:rsidRPr="00CC20C4">
        <w:rPr>
          <w:lang w:val="ru-RU"/>
        </w:rPr>
        <w:t xml:space="preserve"> </w:t>
      </w:r>
      <w:r w:rsidRPr="00CC20C4">
        <w:rPr>
          <w:rFonts w:hint="eastAsia"/>
          <w:lang w:val="ru-RU"/>
        </w:rPr>
        <w:t>вида</w:t>
      </w:r>
      <w:r w:rsidRPr="00CC20C4">
        <w:rPr>
          <w:lang w:val="ru-RU"/>
        </w:rPr>
        <w:t xml:space="preserve"> </w:t>
      </w:r>
      <w:r w:rsidRPr="00CC20C4">
        <w:rPr>
          <w:rFonts w:hint="eastAsia"/>
          <w:lang w:val="ru-RU"/>
        </w:rPr>
        <w:t>Оато</w:t>
      </w:r>
      <w:r w:rsidRPr="00CC20C4">
        <w:rPr>
          <w:lang w:val="ru-RU"/>
        </w:rPr>
        <w:t xml:space="preserve"> </w:t>
      </w:r>
      <w:r w:rsidRPr="00CC20C4">
        <w:rPr>
          <w:rFonts w:hint="eastAsia"/>
          <w:lang w:val="ru-RU"/>
        </w:rPr>
        <w:t>гвпо</w:t>
      </w:r>
    </w:p>
    <w:p w14:paraId="728F7384" w14:textId="77777777" w:rsidR="00CC20C4" w:rsidRPr="00CC20C4" w:rsidRDefault="00CC20C4" w:rsidP="00CC20C4">
      <w:pPr>
        <w:rPr>
          <w:lang w:val="ru-RU"/>
        </w:rPr>
      </w:pPr>
    </w:p>
    <w:p w14:paraId="044F7456" w14:textId="77777777" w:rsidR="00CC20C4" w:rsidRPr="00CC20C4" w:rsidRDefault="00CC20C4" w:rsidP="00CC20C4">
      <w:pPr>
        <w:rPr>
          <w:lang w:val="ru-RU"/>
        </w:rPr>
      </w:pPr>
      <w:r w:rsidRPr="00CC20C4">
        <w:rPr>
          <w:rFonts w:hint="eastAsia"/>
          <w:lang w:val="ru-RU"/>
        </w:rPr>
        <w:t>ВЫВОДЫ</w:t>
      </w:r>
      <w:r w:rsidRPr="00CC20C4">
        <w:rPr>
          <w:lang w:val="ru-RU"/>
        </w:rPr>
        <w:t xml:space="preserve"> </w:t>
      </w:r>
      <w:r w:rsidRPr="00CC20C4">
        <w:rPr>
          <w:rFonts w:hint="eastAsia"/>
          <w:lang w:val="ru-RU"/>
        </w:rPr>
        <w:t>К</w:t>
      </w:r>
      <w:r w:rsidRPr="00CC20C4">
        <w:rPr>
          <w:lang w:val="ru-RU"/>
        </w:rPr>
        <w:t xml:space="preserve"> </w:t>
      </w:r>
      <w:r w:rsidRPr="00CC20C4">
        <w:rPr>
          <w:rFonts w:hint="eastAsia"/>
          <w:lang w:val="ru-RU"/>
        </w:rPr>
        <w:t>ГЛАВЕ</w:t>
      </w:r>
    </w:p>
    <w:p w14:paraId="772EB193" w14:textId="77777777" w:rsidR="00CC20C4" w:rsidRPr="00CC20C4" w:rsidRDefault="00CC20C4" w:rsidP="00CC20C4">
      <w:pPr>
        <w:rPr>
          <w:lang w:val="ru-RU"/>
        </w:rPr>
      </w:pPr>
    </w:p>
    <w:p w14:paraId="555F464B" w14:textId="77777777" w:rsidR="00CC20C4" w:rsidRPr="00CC20C4" w:rsidRDefault="00CC20C4" w:rsidP="00CC20C4">
      <w:pPr>
        <w:rPr>
          <w:lang w:val="ru-RU"/>
        </w:rPr>
      </w:pPr>
      <w:r w:rsidRPr="00CC20C4">
        <w:rPr>
          <w:rFonts w:hint="eastAsia"/>
          <w:lang w:val="ru-RU"/>
        </w:rPr>
        <w:t>ОБСУЖДЕНИЕ</w:t>
      </w:r>
      <w:r w:rsidRPr="00CC20C4">
        <w:rPr>
          <w:lang w:val="ru-RU"/>
        </w:rPr>
        <w:t xml:space="preserve"> </w:t>
      </w:r>
      <w:r w:rsidRPr="00CC20C4">
        <w:rPr>
          <w:rFonts w:hint="eastAsia"/>
          <w:lang w:val="ru-RU"/>
        </w:rPr>
        <w:t>РЕЗУЛЬТАТОВ</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ЗАКЛЮЧЕНИЕ</w:t>
      </w:r>
    </w:p>
    <w:p w14:paraId="431888AF" w14:textId="77777777" w:rsidR="00CC20C4" w:rsidRPr="00CC20C4" w:rsidRDefault="00CC20C4" w:rsidP="00CC20C4">
      <w:pPr>
        <w:rPr>
          <w:lang w:val="ru-RU"/>
        </w:rPr>
      </w:pPr>
    </w:p>
    <w:p w14:paraId="1F406875" w14:textId="77777777" w:rsidR="00CC20C4" w:rsidRPr="00CC20C4" w:rsidRDefault="00CC20C4" w:rsidP="00CC20C4">
      <w:pPr>
        <w:rPr>
          <w:lang w:val="ru-RU"/>
        </w:rPr>
      </w:pPr>
      <w:r w:rsidRPr="00CC20C4">
        <w:rPr>
          <w:rFonts w:hint="eastAsia"/>
          <w:lang w:val="ru-RU"/>
        </w:rPr>
        <w:t>ОБЩИЕ</w:t>
      </w:r>
      <w:r w:rsidRPr="00CC20C4">
        <w:rPr>
          <w:lang w:val="ru-RU"/>
        </w:rPr>
        <w:t xml:space="preserve"> </w:t>
      </w:r>
      <w:r w:rsidRPr="00CC20C4">
        <w:rPr>
          <w:rFonts w:hint="eastAsia"/>
          <w:lang w:val="ru-RU"/>
        </w:rPr>
        <w:t>ВЫВОДЫ</w:t>
      </w:r>
    </w:p>
    <w:p w14:paraId="04F423E7" w14:textId="77777777" w:rsidR="00CC20C4" w:rsidRPr="00CC20C4" w:rsidRDefault="00CC20C4" w:rsidP="00CC20C4">
      <w:pPr>
        <w:rPr>
          <w:lang w:val="ru-RU"/>
        </w:rPr>
      </w:pPr>
    </w:p>
    <w:p w14:paraId="25120EC4" w14:textId="77777777" w:rsidR="00CC20C4" w:rsidRPr="00CC20C4" w:rsidRDefault="00CC20C4" w:rsidP="00CC20C4">
      <w:pPr>
        <w:rPr>
          <w:lang w:val="ru-RU"/>
        </w:rPr>
      </w:pPr>
      <w:r w:rsidRPr="00CC20C4">
        <w:rPr>
          <w:rFonts w:hint="eastAsia"/>
          <w:lang w:val="ru-RU"/>
        </w:rPr>
        <w:t>ПРАКТИЧЕСКИЕ</w:t>
      </w:r>
      <w:r w:rsidRPr="00CC20C4">
        <w:rPr>
          <w:lang w:val="ru-RU"/>
        </w:rPr>
        <w:t xml:space="preserve"> </w:t>
      </w:r>
      <w:r w:rsidRPr="00CC20C4">
        <w:rPr>
          <w:rFonts w:hint="eastAsia"/>
          <w:lang w:val="ru-RU"/>
        </w:rPr>
        <w:t>РЕКОМЕНДАЦИИ</w:t>
      </w:r>
    </w:p>
    <w:p w14:paraId="40CD315F" w14:textId="77777777" w:rsidR="00CC20C4" w:rsidRPr="00CC20C4" w:rsidRDefault="00CC20C4" w:rsidP="00CC20C4">
      <w:pPr>
        <w:rPr>
          <w:lang w:val="ru-RU"/>
        </w:rPr>
      </w:pPr>
    </w:p>
    <w:p w14:paraId="1AEBDDE2" w14:textId="77777777" w:rsidR="00CC20C4" w:rsidRPr="00CC20C4" w:rsidRDefault="00CC20C4" w:rsidP="00CC20C4">
      <w:pPr>
        <w:rPr>
          <w:lang w:val="ru-RU"/>
        </w:rPr>
      </w:pPr>
      <w:r w:rsidRPr="00CC20C4">
        <w:rPr>
          <w:rFonts w:hint="eastAsia"/>
          <w:lang w:val="ru-RU"/>
        </w:rPr>
        <w:t>ПЕРСПЕКТИВЫ</w:t>
      </w:r>
      <w:r w:rsidRPr="00CC20C4">
        <w:rPr>
          <w:lang w:val="ru-RU"/>
        </w:rPr>
        <w:t xml:space="preserve"> </w:t>
      </w:r>
      <w:r w:rsidRPr="00CC20C4">
        <w:rPr>
          <w:rFonts w:hint="eastAsia"/>
          <w:lang w:val="ru-RU"/>
        </w:rPr>
        <w:t>ДАЛЬНЕЙШЕЙ</w:t>
      </w:r>
      <w:r w:rsidRPr="00CC20C4">
        <w:rPr>
          <w:lang w:val="ru-RU"/>
        </w:rPr>
        <w:t xml:space="preserve"> </w:t>
      </w:r>
      <w:r w:rsidRPr="00CC20C4">
        <w:rPr>
          <w:rFonts w:hint="eastAsia"/>
          <w:lang w:val="ru-RU"/>
        </w:rPr>
        <w:t>РАЗРАБОТКИ</w:t>
      </w:r>
      <w:r w:rsidRPr="00CC20C4">
        <w:rPr>
          <w:lang w:val="ru-RU"/>
        </w:rPr>
        <w:t xml:space="preserve"> </w:t>
      </w:r>
      <w:r w:rsidRPr="00CC20C4">
        <w:rPr>
          <w:rFonts w:hint="eastAsia"/>
          <w:lang w:val="ru-RU"/>
        </w:rPr>
        <w:t>ТЕМЫ</w:t>
      </w:r>
    </w:p>
    <w:p w14:paraId="65ABEECE" w14:textId="77777777" w:rsidR="00CC20C4" w:rsidRPr="00CC20C4" w:rsidRDefault="00CC20C4" w:rsidP="00CC20C4">
      <w:pPr>
        <w:rPr>
          <w:lang w:val="ru-RU"/>
        </w:rPr>
      </w:pPr>
    </w:p>
    <w:p w14:paraId="0FF54E86" w14:textId="77777777" w:rsidR="00CC20C4" w:rsidRPr="00CC20C4" w:rsidRDefault="00CC20C4" w:rsidP="00CC20C4">
      <w:pPr>
        <w:rPr>
          <w:lang w:val="ru-RU"/>
        </w:rPr>
      </w:pPr>
      <w:r w:rsidRPr="00CC20C4">
        <w:rPr>
          <w:rFonts w:hint="eastAsia"/>
          <w:lang w:val="ru-RU"/>
        </w:rPr>
        <w:t>СПИСОК</w:t>
      </w:r>
      <w:r w:rsidRPr="00CC20C4">
        <w:rPr>
          <w:lang w:val="ru-RU"/>
        </w:rPr>
        <w:t xml:space="preserve"> </w:t>
      </w:r>
      <w:r w:rsidRPr="00CC20C4">
        <w:rPr>
          <w:rFonts w:hint="eastAsia"/>
          <w:lang w:val="ru-RU"/>
        </w:rPr>
        <w:t>СОКРАЩЕНИЙ</w:t>
      </w:r>
      <w:r w:rsidRPr="00CC20C4">
        <w:rPr>
          <w:lang w:val="ru-RU"/>
        </w:rPr>
        <w:t xml:space="preserve"> </w:t>
      </w:r>
      <w:r w:rsidRPr="00CC20C4">
        <w:rPr>
          <w:rFonts w:hint="eastAsia"/>
          <w:lang w:val="ru-RU"/>
        </w:rPr>
        <w:t>И</w:t>
      </w:r>
      <w:r w:rsidRPr="00CC20C4">
        <w:rPr>
          <w:lang w:val="ru-RU"/>
        </w:rPr>
        <w:t xml:space="preserve"> </w:t>
      </w:r>
      <w:r w:rsidRPr="00CC20C4">
        <w:rPr>
          <w:rFonts w:hint="eastAsia"/>
          <w:lang w:val="ru-RU"/>
        </w:rPr>
        <w:t>УСЛОВНЫХ</w:t>
      </w:r>
      <w:r w:rsidRPr="00CC20C4">
        <w:rPr>
          <w:lang w:val="ru-RU"/>
        </w:rPr>
        <w:t xml:space="preserve"> </w:t>
      </w:r>
      <w:r w:rsidRPr="00CC20C4">
        <w:rPr>
          <w:rFonts w:hint="eastAsia"/>
          <w:lang w:val="ru-RU"/>
        </w:rPr>
        <w:t>ОБОЗНАЧЕНИЙ</w:t>
      </w:r>
    </w:p>
    <w:p w14:paraId="50D21D8E" w14:textId="77777777" w:rsidR="00CC20C4" w:rsidRPr="00CC20C4" w:rsidRDefault="00CC20C4" w:rsidP="00CC20C4">
      <w:pPr>
        <w:rPr>
          <w:lang w:val="ru-RU"/>
        </w:rPr>
      </w:pPr>
    </w:p>
    <w:p w14:paraId="27C4B73D" w14:textId="77777777" w:rsidR="00CC20C4" w:rsidRPr="00CC20C4" w:rsidRDefault="00CC20C4" w:rsidP="00CC20C4">
      <w:pPr>
        <w:rPr>
          <w:lang w:val="ru-RU"/>
        </w:rPr>
      </w:pPr>
      <w:r w:rsidRPr="00CC20C4">
        <w:rPr>
          <w:rFonts w:hint="eastAsia"/>
          <w:lang w:val="ru-RU"/>
        </w:rPr>
        <w:t>СПИСОК</w:t>
      </w:r>
      <w:r w:rsidRPr="00CC20C4">
        <w:rPr>
          <w:lang w:val="ru-RU"/>
        </w:rPr>
        <w:t xml:space="preserve"> </w:t>
      </w:r>
      <w:r w:rsidRPr="00CC20C4">
        <w:rPr>
          <w:rFonts w:hint="eastAsia"/>
          <w:lang w:val="ru-RU"/>
        </w:rPr>
        <w:t>ЛИТЕРАТУРЫ</w:t>
      </w:r>
    </w:p>
    <w:p w14:paraId="40B67328" w14:textId="77777777" w:rsidR="00CC20C4" w:rsidRPr="00CC20C4" w:rsidRDefault="00CC20C4" w:rsidP="00CC20C4">
      <w:pPr>
        <w:rPr>
          <w:lang w:val="ru-RU"/>
        </w:rPr>
      </w:pPr>
    </w:p>
    <w:p w14:paraId="326C90C3" w14:textId="77777777" w:rsidR="00CC20C4" w:rsidRPr="00CC20C4" w:rsidRDefault="00CC20C4" w:rsidP="00CC20C4">
      <w:pPr>
        <w:rPr>
          <w:lang w:val="ru-RU"/>
        </w:rPr>
      </w:pPr>
      <w:r w:rsidRPr="00CC20C4">
        <w:rPr>
          <w:rFonts w:hint="eastAsia"/>
          <w:lang w:val="ru-RU"/>
        </w:rPr>
        <w:t>ПРИЛОЖЕНИЕ</w:t>
      </w:r>
      <w:r w:rsidRPr="00CC20C4">
        <w:rPr>
          <w:lang w:val="ru-RU"/>
        </w:rPr>
        <w:t xml:space="preserve"> </w:t>
      </w:r>
      <w:r w:rsidRPr="00CC20C4">
        <w:rPr>
          <w:rFonts w:hint="eastAsia"/>
          <w:lang w:val="ru-RU"/>
        </w:rPr>
        <w:t>А</w:t>
      </w:r>
    </w:p>
    <w:p w14:paraId="09FA4A68" w14:textId="77777777" w:rsidR="00CC20C4" w:rsidRPr="00CC20C4" w:rsidRDefault="00CC20C4" w:rsidP="00CC20C4">
      <w:pPr>
        <w:rPr>
          <w:lang w:val="ru-RU"/>
        </w:rPr>
      </w:pPr>
    </w:p>
    <w:p w14:paraId="2E1C604A" w14:textId="620528C8" w:rsidR="00CC20C4" w:rsidRPr="00CC20C4" w:rsidRDefault="00CC20C4" w:rsidP="00CC20C4">
      <w:pPr>
        <w:rPr>
          <w:lang w:val="ru-RU"/>
        </w:rPr>
      </w:pPr>
      <w:r w:rsidRPr="00CC20C4">
        <w:rPr>
          <w:rFonts w:hint="eastAsia"/>
          <w:lang w:val="ru-RU"/>
        </w:rPr>
        <w:t>ВВЕДЕНИЕ</w:t>
      </w:r>
    </w:p>
    <w:sectPr w:rsidR="00CC20C4" w:rsidRPr="00CC20C4" w:rsidSect="002D39F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D47D8" w14:textId="77777777" w:rsidR="002D39FF" w:rsidRPr="00C66E52" w:rsidRDefault="002D39FF">
      <w:pPr>
        <w:spacing w:after="0" w:line="240" w:lineRule="auto"/>
      </w:pPr>
      <w:r w:rsidRPr="00C66E52">
        <w:separator/>
      </w:r>
    </w:p>
  </w:endnote>
  <w:endnote w:type="continuationSeparator" w:id="0">
    <w:p w14:paraId="464277B3" w14:textId="77777777" w:rsidR="002D39FF" w:rsidRPr="00C66E52" w:rsidRDefault="002D39FF">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E8218" w14:textId="77777777" w:rsidR="002D39FF" w:rsidRPr="00C66E52" w:rsidRDefault="002D39FF"/>
    <w:p w14:paraId="57D1C223" w14:textId="77777777" w:rsidR="002D39FF" w:rsidRPr="00C66E52" w:rsidRDefault="002D39FF"/>
    <w:p w14:paraId="25119674" w14:textId="77777777" w:rsidR="002D39FF" w:rsidRPr="00C66E52" w:rsidRDefault="002D39FF"/>
    <w:p w14:paraId="2EC59C89" w14:textId="77777777" w:rsidR="002D39FF" w:rsidRPr="00C66E52" w:rsidRDefault="002D39FF"/>
    <w:p w14:paraId="6E12F6AE" w14:textId="77777777" w:rsidR="002D39FF" w:rsidRPr="00C66E52" w:rsidRDefault="002D39FF"/>
    <w:p w14:paraId="688E52EA" w14:textId="77777777" w:rsidR="002D39FF" w:rsidRPr="00C66E52" w:rsidRDefault="002D39FF"/>
    <w:p w14:paraId="370FD5D1" w14:textId="77777777" w:rsidR="002D39FF" w:rsidRPr="00C66E52" w:rsidRDefault="002D39FF">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1E04D2DA" wp14:editId="3A19ABF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4A08" w14:textId="77777777" w:rsidR="002D39FF" w:rsidRPr="00C66E52" w:rsidRDefault="002D39F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04D2D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0D14A08" w14:textId="77777777" w:rsidR="002D39FF" w:rsidRPr="00C66E52" w:rsidRDefault="002D39F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758A8199" w14:textId="77777777" w:rsidR="002D39FF" w:rsidRPr="00C66E52" w:rsidRDefault="002D39FF"/>
    <w:p w14:paraId="5D9AC025" w14:textId="77777777" w:rsidR="002D39FF" w:rsidRPr="00C66E52" w:rsidRDefault="002D39FF"/>
    <w:p w14:paraId="14CA2522" w14:textId="77777777" w:rsidR="002D39FF" w:rsidRPr="00C66E52" w:rsidRDefault="002D39FF">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05E71A78" wp14:editId="0DEF2B1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71EED" w14:textId="77777777" w:rsidR="002D39FF" w:rsidRPr="00C66E52" w:rsidRDefault="002D39FF"/>
                          <w:p w14:paraId="3DDA5313" w14:textId="77777777" w:rsidR="002D39FF" w:rsidRPr="00C66E52" w:rsidRDefault="002D39F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E71A7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E271EED" w14:textId="77777777" w:rsidR="002D39FF" w:rsidRPr="00C66E52" w:rsidRDefault="002D39FF"/>
                    <w:p w14:paraId="3DDA5313" w14:textId="77777777" w:rsidR="002D39FF" w:rsidRPr="00C66E52" w:rsidRDefault="002D39F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29FF4D17" w14:textId="77777777" w:rsidR="002D39FF" w:rsidRPr="00C66E52" w:rsidRDefault="002D39FF"/>
    <w:p w14:paraId="423D26A0" w14:textId="77777777" w:rsidR="002D39FF" w:rsidRPr="00C66E52" w:rsidRDefault="002D39FF">
      <w:pPr>
        <w:rPr>
          <w:sz w:val="2"/>
          <w:szCs w:val="2"/>
        </w:rPr>
      </w:pPr>
    </w:p>
    <w:p w14:paraId="3EFF959A" w14:textId="77777777" w:rsidR="002D39FF" w:rsidRPr="00C66E52" w:rsidRDefault="002D39FF"/>
    <w:p w14:paraId="6E1B07BD" w14:textId="77777777" w:rsidR="002D39FF" w:rsidRPr="00C66E52" w:rsidRDefault="002D39FF">
      <w:pPr>
        <w:spacing w:after="0" w:line="240" w:lineRule="auto"/>
      </w:pPr>
    </w:p>
  </w:footnote>
  <w:footnote w:type="continuationSeparator" w:id="0">
    <w:p w14:paraId="11493B5C" w14:textId="77777777" w:rsidR="002D39FF" w:rsidRPr="00C66E52" w:rsidRDefault="002D39FF">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9FF"/>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20587</TotalTime>
  <Pages>5</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3236</cp:revision>
  <cp:lastPrinted>2009-02-06T05:36:00Z</cp:lastPrinted>
  <dcterms:created xsi:type="dcterms:W3CDTF">2024-04-09T10:20:00Z</dcterms:created>
  <dcterms:modified xsi:type="dcterms:W3CDTF">2024-05-04T13:20:00Z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