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FC8AF" w14:textId="3C0182D0" w:rsidR="00513E78" w:rsidRDefault="00A253A4" w:rsidP="00A253A4">
      <w:r w:rsidRPr="00A253A4">
        <w:rPr>
          <w:rFonts w:hint="eastAsia"/>
        </w:rPr>
        <w:t>Шпак</w:t>
      </w:r>
      <w:r w:rsidRPr="00A253A4">
        <w:t xml:space="preserve"> </w:t>
      </w:r>
      <w:r w:rsidRPr="00A253A4">
        <w:rPr>
          <w:rFonts w:hint="eastAsia"/>
        </w:rPr>
        <w:t>Ирина</w:t>
      </w:r>
      <w:r w:rsidRPr="00A253A4">
        <w:t xml:space="preserve"> </w:t>
      </w:r>
      <w:r w:rsidRPr="00A253A4">
        <w:rPr>
          <w:rFonts w:hint="eastAsia"/>
        </w:rPr>
        <w:t>Александровна</w:t>
      </w:r>
      <w:r>
        <w:t xml:space="preserve"> </w:t>
      </w:r>
      <w:r w:rsidRPr="00A253A4">
        <w:rPr>
          <w:rFonts w:hint="eastAsia"/>
        </w:rPr>
        <w:t>Тенденции</w:t>
      </w:r>
      <w:r w:rsidRPr="00A253A4">
        <w:t xml:space="preserve"> </w:t>
      </w:r>
      <w:r w:rsidRPr="00A253A4">
        <w:rPr>
          <w:rFonts w:hint="eastAsia"/>
        </w:rPr>
        <w:t>развития</w:t>
      </w:r>
      <w:r w:rsidRPr="00A253A4">
        <w:t xml:space="preserve"> </w:t>
      </w:r>
      <w:r w:rsidRPr="00A253A4">
        <w:rPr>
          <w:rFonts w:hint="eastAsia"/>
        </w:rPr>
        <w:t>рынка</w:t>
      </w:r>
      <w:r w:rsidRPr="00A253A4">
        <w:t xml:space="preserve"> </w:t>
      </w:r>
      <w:r w:rsidRPr="00A253A4">
        <w:rPr>
          <w:rFonts w:hint="eastAsia"/>
        </w:rPr>
        <w:t>страховой</w:t>
      </w:r>
      <w:r w:rsidRPr="00A253A4">
        <w:t xml:space="preserve"> </w:t>
      </w:r>
      <w:r w:rsidRPr="00A253A4">
        <w:rPr>
          <w:rFonts w:hint="eastAsia"/>
        </w:rPr>
        <w:t>медицины</w:t>
      </w:r>
      <w:r w:rsidRPr="00A253A4">
        <w:t xml:space="preserve"> </w:t>
      </w:r>
      <w:r w:rsidRPr="00A253A4">
        <w:rPr>
          <w:rFonts w:hint="eastAsia"/>
        </w:rPr>
        <w:t>США</w:t>
      </w:r>
    </w:p>
    <w:p w14:paraId="4492166A" w14:textId="77777777" w:rsidR="00A253A4" w:rsidRDefault="00A253A4" w:rsidP="00A253A4">
      <w:r>
        <w:rPr>
          <w:rFonts w:hint="eastAsia"/>
        </w:rPr>
        <w:t>ОГЛАВЛЕНИЕ</w:t>
      </w:r>
      <w:r>
        <w:t xml:space="preserve"> </w:t>
      </w:r>
      <w:r>
        <w:rPr>
          <w:rFonts w:hint="eastAsia"/>
        </w:rPr>
        <w:t>ДИССЕРТАЦИИ</w:t>
      </w:r>
    </w:p>
    <w:p w14:paraId="3372C177" w14:textId="77777777" w:rsidR="00A253A4" w:rsidRDefault="00A253A4" w:rsidP="00A253A4">
      <w:r>
        <w:rPr>
          <w:rFonts w:hint="eastAsia"/>
        </w:rPr>
        <w:t>кандидат</w:t>
      </w:r>
      <w:r>
        <w:t xml:space="preserve"> </w:t>
      </w:r>
      <w:r>
        <w:rPr>
          <w:rFonts w:hint="eastAsia"/>
        </w:rPr>
        <w:t>наук</w:t>
      </w:r>
      <w:r>
        <w:t xml:space="preserve"> </w:t>
      </w:r>
      <w:r>
        <w:rPr>
          <w:rFonts w:hint="eastAsia"/>
        </w:rPr>
        <w:t>Шпак</w:t>
      </w:r>
      <w:r>
        <w:t xml:space="preserve"> </w:t>
      </w:r>
      <w:r>
        <w:rPr>
          <w:rFonts w:hint="eastAsia"/>
        </w:rPr>
        <w:t>Ирина</w:t>
      </w:r>
      <w:r>
        <w:t xml:space="preserve"> </w:t>
      </w:r>
      <w:r>
        <w:rPr>
          <w:rFonts w:hint="eastAsia"/>
        </w:rPr>
        <w:t>Александровна</w:t>
      </w:r>
    </w:p>
    <w:p w14:paraId="5474CDB8" w14:textId="77777777" w:rsidR="00A253A4" w:rsidRDefault="00A253A4" w:rsidP="00A253A4">
      <w:r>
        <w:rPr>
          <w:rFonts w:hint="eastAsia"/>
        </w:rPr>
        <w:t>ВВЕДЕНИЕ</w:t>
      </w:r>
    </w:p>
    <w:p w14:paraId="2004DD5E" w14:textId="77777777" w:rsidR="00A253A4" w:rsidRDefault="00A253A4" w:rsidP="00A253A4"/>
    <w:p w14:paraId="75AD2A99" w14:textId="77777777" w:rsidR="00A253A4" w:rsidRDefault="00A253A4" w:rsidP="00A253A4">
      <w:r>
        <w:rPr>
          <w:rFonts w:hint="eastAsia"/>
        </w:rPr>
        <w:t>Глава</w:t>
      </w:r>
      <w:r>
        <w:t xml:space="preserve"> 1 </w:t>
      </w:r>
      <w:r>
        <w:rPr>
          <w:rFonts w:hint="eastAsia"/>
        </w:rPr>
        <w:t>ТЕОРЕТИЧЕСКИЕ</w:t>
      </w:r>
      <w:r>
        <w:t xml:space="preserve"> </w:t>
      </w:r>
      <w:r>
        <w:rPr>
          <w:rFonts w:hint="eastAsia"/>
        </w:rPr>
        <w:t>ОСНОВЫ</w:t>
      </w:r>
      <w:r>
        <w:t xml:space="preserve"> </w:t>
      </w:r>
      <w:r>
        <w:rPr>
          <w:rFonts w:hint="eastAsia"/>
        </w:rPr>
        <w:t>МЕДИЦИНСКОГО</w:t>
      </w:r>
      <w:r>
        <w:t xml:space="preserve"> </w:t>
      </w:r>
      <w:r>
        <w:rPr>
          <w:rFonts w:hint="eastAsia"/>
        </w:rPr>
        <w:t>СТРАХОВАНИЯ</w:t>
      </w:r>
      <w:r>
        <w:t xml:space="preserve">: </w:t>
      </w:r>
      <w:r>
        <w:rPr>
          <w:rFonts w:hint="eastAsia"/>
        </w:rPr>
        <w:t>ПОНЯТИЕ</w:t>
      </w:r>
      <w:r>
        <w:t xml:space="preserve">, </w:t>
      </w:r>
      <w:r>
        <w:rPr>
          <w:rFonts w:hint="eastAsia"/>
        </w:rPr>
        <w:t>ВИДЫ</w:t>
      </w:r>
      <w:r>
        <w:t xml:space="preserve">, </w:t>
      </w:r>
      <w:r>
        <w:rPr>
          <w:rFonts w:hint="eastAsia"/>
        </w:rPr>
        <w:t>СУЩНОСТЬ</w:t>
      </w:r>
    </w:p>
    <w:p w14:paraId="0F482C6A" w14:textId="77777777" w:rsidR="00A253A4" w:rsidRDefault="00A253A4" w:rsidP="00A253A4"/>
    <w:p w14:paraId="5EDCA9A9" w14:textId="77777777" w:rsidR="00A253A4" w:rsidRDefault="00A253A4" w:rsidP="00A253A4">
      <w:r>
        <w:t xml:space="preserve">1. 1 </w:t>
      </w:r>
      <w:r>
        <w:rPr>
          <w:rFonts w:hint="eastAsia"/>
        </w:rPr>
        <w:t>Рынок</w:t>
      </w:r>
      <w:r>
        <w:t xml:space="preserve"> </w:t>
      </w:r>
      <w:r>
        <w:rPr>
          <w:rFonts w:hint="eastAsia"/>
        </w:rPr>
        <w:t>страховой</w:t>
      </w:r>
      <w:r>
        <w:t xml:space="preserve"> </w:t>
      </w:r>
      <w:r>
        <w:rPr>
          <w:rFonts w:hint="eastAsia"/>
        </w:rPr>
        <w:t>медицины</w:t>
      </w:r>
      <w:r>
        <w:t xml:space="preserve"> </w:t>
      </w:r>
      <w:r>
        <w:rPr>
          <w:rFonts w:hint="eastAsia"/>
        </w:rPr>
        <w:t>как</w:t>
      </w:r>
      <w:r>
        <w:t xml:space="preserve"> </w:t>
      </w:r>
      <w:r>
        <w:rPr>
          <w:rFonts w:hint="eastAsia"/>
        </w:rPr>
        <w:t>часть</w:t>
      </w:r>
      <w:r>
        <w:t xml:space="preserve"> </w:t>
      </w:r>
      <w:r>
        <w:rPr>
          <w:rFonts w:hint="eastAsia"/>
        </w:rPr>
        <w:t>мирового</w:t>
      </w:r>
      <w:r>
        <w:t xml:space="preserve"> </w:t>
      </w:r>
      <w:r>
        <w:rPr>
          <w:rFonts w:hint="eastAsia"/>
        </w:rPr>
        <w:t>финансового</w:t>
      </w:r>
      <w:r>
        <w:t xml:space="preserve"> </w:t>
      </w:r>
      <w:r>
        <w:rPr>
          <w:rFonts w:hint="eastAsia"/>
        </w:rPr>
        <w:t>рынка</w:t>
      </w:r>
      <w:r>
        <w:t xml:space="preserve"> </w:t>
      </w:r>
      <w:r>
        <w:rPr>
          <w:rFonts w:hint="eastAsia"/>
        </w:rPr>
        <w:t>услуг</w:t>
      </w:r>
    </w:p>
    <w:p w14:paraId="5265995A" w14:textId="77777777" w:rsidR="00A253A4" w:rsidRDefault="00A253A4" w:rsidP="00A253A4"/>
    <w:p w14:paraId="1EB8ED2F" w14:textId="77777777" w:rsidR="00A253A4" w:rsidRDefault="00A253A4" w:rsidP="00A253A4">
      <w:r>
        <w:t xml:space="preserve">1.2 </w:t>
      </w:r>
      <w:r>
        <w:rPr>
          <w:rFonts w:hint="eastAsia"/>
        </w:rPr>
        <w:t>Понятие</w:t>
      </w:r>
      <w:r>
        <w:t xml:space="preserve"> </w:t>
      </w:r>
      <w:r>
        <w:rPr>
          <w:rFonts w:hint="eastAsia"/>
        </w:rPr>
        <w:t>и</w:t>
      </w:r>
      <w:r>
        <w:t xml:space="preserve"> </w:t>
      </w:r>
      <w:r>
        <w:rPr>
          <w:rFonts w:hint="eastAsia"/>
        </w:rPr>
        <w:t>классификация</w:t>
      </w:r>
      <w:r>
        <w:t xml:space="preserve"> </w:t>
      </w:r>
      <w:r>
        <w:rPr>
          <w:rFonts w:hint="eastAsia"/>
        </w:rPr>
        <w:t>медицинского</w:t>
      </w:r>
      <w:r>
        <w:t xml:space="preserve"> </w:t>
      </w:r>
      <w:r>
        <w:rPr>
          <w:rFonts w:hint="eastAsia"/>
        </w:rPr>
        <w:t>страхования</w:t>
      </w:r>
      <w:r>
        <w:t xml:space="preserve"> </w:t>
      </w:r>
      <w:r>
        <w:rPr>
          <w:rFonts w:hint="eastAsia"/>
        </w:rPr>
        <w:t>как</w:t>
      </w:r>
      <w:r>
        <w:t xml:space="preserve"> </w:t>
      </w:r>
      <w:r>
        <w:rPr>
          <w:rFonts w:hint="eastAsia"/>
        </w:rPr>
        <w:t>объекта</w:t>
      </w:r>
      <w:r>
        <w:t xml:space="preserve"> </w:t>
      </w:r>
      <w:r>
        <w:rPr>
          <w:rFonts w:hint="eastAsia"/>
        </w:rPr>
        <w:t>рынка</w:t>
      </w:r>
      <w:r>
        <w:t xml:space="preserve"> </w:t>
      </w:r>
      <w:r>
        <w:rPr>
          <w:rFonts w:hint="eastAsia"/>
        </w:rPr>
        <w:t>страховой</w:t>
      </w:r>
      <w:r>
        <w:t xml:space="preserve"> </w:t>
      </w:r>
      <w:r>
        <w:rPr>
          <w:rFonts w:hint="eastAsia"/>
        </w:rPr>
        <w:t>медицины</w:t>
      </w:r>
    </w:p>
    <w:p w14:paraId="376FF599" w14:textId="77777777" w:rsidR="00A253A4" w:rsidRDefault="00A253A4" w:rsidP="00A253A4"/>
    <w:p w14:paraId="5D2DBA09" w14:textId="77777777" w:rsidR="00A253A4" w:rsidRDefault="00A253A4" w:rsidP="00A253A4">
      <w:r>
        <w:t xml:space="preserve">1.3 </w:t>
      </w:r>
      <w:r>
        <w:rPr>
          <w:rFonts w:hint="eastAsia"/>
        </w:rPr>
        <w:t>Деятельность</w:t>
      </w:r>
      <w:r>
        <w:t xml:space="preserve"> </w:t>
      </w:r>
      <w:r>
        <w:rPr>
          <w:rFonts w:hint="eastAsia"/>
        </w:rPr>
        <w:t>участников</w:t>
      </w:r>
      <w:r>
        <w:t xml:space="preserve"> </w:t>
      </w:r>
      <w:r>
        <w:rPr>
          <w:rFonts w:hint="eastAsia"/>
        </w:rPr>
        <w:t>рынка</w:t>
      </w:r>
      <w:r>
        <w:t xml:space="preserve"> </w:t>
      </w:r>
      <w:r>
        <w:rPr>
          <w:rFonts w:hint="eastAsia"/>
        </w:rPr>
        <w:t>страховой</w:t>
      </w:r>
      <w:r>
        <w:t xml:space="preserve"> </w:t>
      </w:r>
      <w:r>
        <w:rPr>
          <w:rFonts w:hint="eastAsia"/>
        </w:rPr>
        <w:t>медицины</w:t>
      </w:r>
    </w:p>
    <w:p w14:paraId="3E46C1BD" w14:textId="77777777" w:rsidR="00A253A4" w:rsidRDefault="00A253A4" w:rsidP="00A253A4"/>
    <w:p w14:paraId="3B833AAA" w14:textId="77777777" w:rsidR="00A253A4" w:rsidRDefault="00A253A4" w:rsidP="00A253A4">
      <w:r>
        <w:rPr>
          <w:rFonts w:hint="eastAsia"/>
        </w:rPr>
        <w:t>Глава</w:t>
      </w:r>
      <w:r>
        <w:t xml:space="preserve"> 2 </w:t>
      </w:r>
      <w:r>
        <w:rPr>
          <w:rFonts w:hint="eastAsia"/>
        </w:rPr>
        <w:t>МЕТОДИЧЕСКИЕ</w:t>
      </w:r>
      <w:r>
        <w:t xml:space="preserve"> </w:t>
      </w:r>
      <w:r>
        <w:rPr>
          <w:rFonts w:hint="eastAsia"/>
        </w:rPr>
        <w:t>АСПЕКТЫ</w:t>
      </w:r>
      <w:r>
        <w:t xml:space="preserve"> </w:t>
      </w:r>
      <w:r>
        <w:rPr>
          <w:rFonts w:hint="eastAsia"/>
        </w:rPr>
        <w:t>АНАЛИЗА</w:t>
      </w:r>
      <w:r>
        <w:t xml:space="preserve"> </w:t>
      </w:r>
      <w:r>
        <w:rPr>
          <w:rFonts w:hint="eastAsia"/>
        </w:rPr>
        <w:t>РЫНКА</w:t>
      </w:r>
    </w:p>
    <w:p w14:paraId="346E5EC8" w14:textId="77777777" w:rsidR="00A253A4" w:rsidRDefault="00A253A4" w:rsidP="00A253A4"/>
    <w:p w14:paraId="0936DC07" w14:textId="77777777" w:rsidR="00A253A4" w:rsidRDefault="00A253A4" w:rsidP="00A253A4">
      <w:r>
        <w:rPr>
          <w:rFonts w:hint="eastAsia"/>
        </w:rPr>
        <w:t>МЕДИЦИНСКОГО</w:t>
      </w:r>
      <w:r>
        <w:t xml:space="preserve"> </w:t>
      </w:r>
      <w:r>
        <w:rPr>
          <w:rFonts w:hint="eastAsia"/>
        </w:rPr>
        <w:t>СТРАХОВАНИЯ</w:t>
      </w:r>
      <w:r>
        <w:t xml:space="preserve"> </w:t>
      </w:r>
      <w:r>
        <w:rPr>
          <w:rFonts w:hint="eastAsia"/>
        </w:rPr>
        <w:t>США</w:t>
      </w:r>
    </w:p>
    <w:p w14:paraId="18A3A2F5" w14:textId="77777777" w:rsidR="00A253A4" w:rsidRDefault="00A253A4" w:rsidP="00A253A4"/>
    <w:p w14:paraId="58AF3D23" w14:textId="77777777" w:rsidR="00A253A4" w:rsidRDefault="00A253A4" w:rsidP="00A253A4">
      <w:r>
        <w:t xml:space="preserve">2.1 </w:t>
      </w:r>
      <w:r>
        <w:rPr>
          <w:rFonts w:hint="eastAsia"/>
        </w:rPr>
        <w:t>Характеристика</w:t>
      </w:r>
      <w:r>
        <w:t xml:space="preserve"> </w:t>
      </w:r>
      <w:r>
        <w:rPr>
          <w:rFonts w:hint="eastAsia"/>
        </w:rPr>
        <w:t>системы</w:t>
      </w:r>
      <w:r>
        <w:t xml:space="preserve"> </w:t>
      </w:r>
      <w:r>
        <w:rPr>
          <w:rFonts w:hint="eastAsia"/>
        </w:rPr>
        <w:t>медицинского</w:t>
      </w:r>
      <w:r>
        <w:t xml:space="preserve"> </w:t>
      </w:r>
      <w:r>
        <w:rPr>
          <w:rFonts w:hint="eastAsia"/>
        </w:rPr>
        <w:t>страхования</w:t>
      </w:r>
      <w:r>
        <w:t xml:space="preserve"> </w:t>
      </w:r>
      <w:r>
        <w:rPr>
          <w:rFonts w:hint="eastAsia"/>
        </w:rPr>
        <w:t>и</w:t>
      </w:r>
      <w:r>
        <w:t xml:space="preserve"> </w:t>
      </w:r>
      <w:r>
        <w:rPr>
          <w:rFonts w:hint="eastAsia"/>
        </w:rPr>
        <w:t>особенности</w:t>
      </w:r>
      <w:r>
        <w:t xml:space="preserve"> </w:t>
      </w:r>
      <w:r>
        <w:rPr>
          <w:rFonts w:hint="eastAsia"/>
        </w:rPr>
        <w:t>нормативно</w:t>
      </w:r>
      <w:r>
        <w:t>-</w:t>
      </w:r>
      <w:r>
        <w:rPr>
          <w:rFonts w:hint="eastAsia"/>
        </w:rPr>
        <w:t>правового</w:t>
      </w:r>
      <w:r>
        <w:t xml:space="preserve"> </w:t>
      </w:r>
      <w:r>
        <w:rPr>
          <w:rFonts w:hint="eastAsia"/>
        </w:rPr>
        <w:t>регулирования</w:t>
      </w:r>
      <w:r>
        <w:t xml:space="preserve"> </w:t>
      </w:r>
      <w:r>
        <w:rPr>
          <w:rFonts w:hint="eastAsia"/>
        </w:rPr>
        <w:t>страховой</w:t>
      </w:r>
      <w:r>
        <w:t xml:space="preserve"> </w:t>
      </w:r>
      <w:r>
        <w:rPr>
          <w:rFonts w:hint="eastAsia"/>
        </w:rPr>
        <w:t>деятельности</w:t>
      </w:r>
      <w:r>
        <w:t xml:space="preserve"> </w:t>
      </w:r>
      <w:r>
        <w:rPr>
          <w:rFonts w:hint="eastAsia"/>
        </w:rPr>
        <w:t>в</w:t>
      </w:r>
      <w:r>
        <w:t xml:space="preserve"> </w:t>
      </w:r>
      <w:r>
        <w:rPr>
          <w:rFonts w:hint="eastAsia"/>
        </w:rPr>
        <w:t>США</w:t>
      </w:r>
    </w:p>
    <w:p w14:paraId="55C94107" w14:textId="77777777" w:rsidR="00A253A4" w:rsidRDefault="00A253A4" w:rsidP="00A253A4"/>
    <w:p w14:paraId="24D0972A" w14:textId="77777777" w:rsidR="00A253A4" w:rsidRDefault="00A253A4" w:rsidP="00A253A4">
      <w:r>
        <w:t xml:space="preserve">2.2 </w:t>
      </w:r>
      <w:r>
        <w:rPr>
          <w:rFonts w:hint="eastAsia"/>
        </w:rPr>
        <w:t>Развитие</w:t>
      </w:r>
      <w:r>
        <w:t xml:space="preserve"> </w:t>
      </w:r>
      <w:r>
        <w:rPr>
          <w:rFonts w:hint="eastAsia"/>
        </w:rPr>
        <w:t>рынка</w:t>
      </w:r>
      <w:r>
        <w:t xml:space="preserve"> </w:t>
      </w:r>
      <w:r>
        <w:rPr>
          <w:rFonts w:hint="eastAsia"/>
        </w:rPr>
        <w:t>страховой</w:t>
      </w:r>
      <w:r>
        <w:t xml:space="preserve"> </w:t>
      </w:r>
      <w:r>
        <w:rPr>
          <w:rFonts w:hint="eastAsia"/>
        </w:rPr>
        <w:t>медицины</w:t>
      </w:r>
      <w:r>
        <w:t xml:space="preserve"> </w:t>
      </w:r>
      <w:r>
        <w:rPr>
          <w:rFonts w:hint="eastAsia"/>
        </w:rPr>
        <w:t>США</w:t>
      </w:r>
      <w:r>
        <w:t xml:space="preserve"> </w:t>
      </w:r>
      <w:r>
        <w:rPr>
          <w:rFonts w:hint="eastAsia"/>
        </w:rPr>
        <w:t>в</w:t>
      </w:r>
      <w:r>
        <w:t xml:space="preserve"> </w:t>
      </w:r>
      <w:r>
        <w:rPr>
          <w:rFonts w:hint="eastAsia"/>
        </w:rPr>
        <w:t>рамках</w:t>
      </w:r>
      <w:r>
        <w:t xml:space="preserve"> </w:t>
      </w:r>
      <w:r>
        <w:rPr>
          <w:rFonts w:hint="eastAsia"/>
        </w:rPr>
        <w:t>проведения</w:t>
      </w:r>
      <w:r>
        <w:t xml:space="preserve"> </w:t>
      </w:r>
      <w:r>
        <w:rPr>
          <w:rFonts w:hint="eastAsia"/>
        </w:rPr>
        <w:t>реформы</w:t>
      </w:r>
      <w:r>
        <w:t xml:space="preserve"> </w:t>
      </w:r>
      <w:r>
        <w:rPr>
          <w:rFonts w:hint="eastAsia"/>
        </w:rPr>
        <w:t>здравоохранения</w:t>
      </w:r>
    </w:p>
    <w:p w14:paraId="7143F621" w14:textId="77777777" w:rsidR="00A253A4" w:rsidRDefault="00A253A4" w:rsidP="00A253A4"/>
    <w:p w14:paraId="574641F4" w14:textId="77777777" w:rsidR="00A253A4" w:rsidRDefault="00A253A4" w:rsidP="00A253A4">
      <w:r>
        <w:t xml:space="preserve">2.3 </w:t>
      </w:r>
      <w:r>
        <w:rPr>
          <w:rFonts w:hint="eastAsia"/>
        </w:rPr>
        <w:t>Основные</w:t>
      </w:r>
      <w:r>
        <w:t xml:space="preserve"> </w:t>
      </w:r>
      <w:r>
        <w:rPr>
          <w:rFonts w:hint="eastAsia"/>
        </w:rPr>
        <w:t>методические</w:t>
      </w:r>
      <w:r>
        <w:t xml:space="preserve"> </w:t>
      </w:r>
      <w:r>
        <w:rPr>
          <w:rFonts w:hint="eastAsia"/>
        </w:rPr>
        <w:t>подходы</w:t>
      </w:r>
      <w:r>
        <w:t xml:space="preserve"> </w:t>
      </w:r>
      <w:r>
        <w:rPr>
          <w:rFonts w:hint="eastAsia"/>
        </w:rPr>
        <w:t>к</w:t>
      </w:r>
      <w:r>
        <w:t xml:space="preserve"> </w:t>
      </w:r>
      <w:r>
        <w:rPr>
          <w:rFonts w:hint="eastAsia"/>
        </w:rPr>
        <w:t>анализу</w:t>
      </w:r>
      <w:r>
        <w:t xml:space="preserve"> </w:t>
      </w:r>
      <w:r>
        <w:rPr>
          <w:rFonts w:hint="eastAsia"/>
        </w:rPr>
        <w:t>и</w:t>
      </w:r>
      <w:r>
        <w:t xml:space="preserve"> </w:t>
      </w:r>
      <w:r>
        <w:rPr>
          <w:rFonts w:hint="eastAsia"/>
        </w:rPr>
        <w:t>оценке</w:t>
      </w:r>
      <w:r>
        <w:t xml:space="preserve"> </w:t>
      </w:r>
      <w:r>
        <w:rPr>
          <w:rFonts w:hint="eastAsia"/>
        </w:rPr>
        <w:t>национальных</w:t>
      </w:r>
      <w:r>
        <w:t xml:space="preserve"> </w:t>
      </w:r>
      <w:r>
        <w:rPr>
          <w:rFonts w:hint="eastAsia"/>
        </w:rPr>
        <w:t>систем</w:t>
      </w:r>
      <w:r>
        <w:t xml:space="preserve"> </w:t>
      </w:r>
      <w:r>
        <w:rPr>
          <w:rFonts w:hint="eastAsia"/>
        </w:rPr>
        <w:t>медицинского</w:t>
      </w:r>
      <w:r>
        <w:t xml:space="preserve"> </w:t>
      </w:r>
      <w:r>
        <w:rPr>
          <w:rFonts w:hint="eastAsia"/>
        </w:rPr>
        <w:t>страхования</w:t>
      </w:r>
    </w:p>
    <w:p w14:paraId="3D5D121F" w14:textId="77777777" w:rsidR="00A253A4" w:rsidRDefault="00A253A4" w:rsidP="00A253A4"/>
    <w:p w14:paraId="368CF8FE" w14:textId="77777777" w:rsidR="00A253A4" w:rsidRDefault="00A253A4" w:rsidP="00A253A4">
      <w:r>
        <w:rPr>
          <w:rFonts w:hint="eastAsia"/>
        </w:rPr>
        <w:t>Глава</w:t>
      </w:r>
      <w:r>
        <w:t xml:space="preserve"> 3 </w:t>
      </w:r>
      <w:r>
        <w:rPr>
          <w:rFonts w:hint="eastAsia"/>
        </w:rPr>
        <w:t>ПРОБЛЕМЫ</w:t>
      </w:r>
      <w:r>
        <w:t xml:space="preserve"> </w:t>
      </w:r>
      <w:r>
        <w:rPr>
          <w:rFonts w:hint="eastAsia"/>
        </w:rPr>
        <w:t>И</w:t>
      </w:r>
      <w:r>
        <w:t xml:space="preserve"> </w:t>
      </w:r>
      <w:r>
        <w:rPr>
          <w:rFonts w:hint="eastAsia"/>
        </w:rPr>
        <w:t>ТЕНДЕНЦИИ</w:t>
      </w:r>
      <w:r>
        <w:t xml:space="preserve"> </w:t>
      </w:r>
      <w:r>
        <w:rPr>
          <w:rFonts w:hint="eastAsia"/>
        </w:rPr>
        <w:t>РАЗВИТИЯ</w:t>
      </w:r>
      <w:r>
        <w:t xml:space="preserve"> </w:t>
      </w:r>
      <w:r>
        <w:rPr>
          <w:rFonts w:hint="eastAsia"/>
        </w:rPr>
        <w:t>СИСТЕМ</w:t>
      </w:r>
      <w:r>
        <w:t xml:space="preserve"> </w:t>
      </w:r>
      <w:r>
        <w:rPr>
          <w:rFonts w:hint="eastAsia"/>
        </w:rPr>
        <w:t>МЕДИЦИНСКОГО</w:t>
      </w:r>
      <w:r>
        <w:t xml:space="preserve"> </w:t>
      </w:r>
      <w:r>
        <w:rPr>
          <w:rFonts w:hint="eastAsia"/>
        </w:rPr>
        <w:t>СТРАХОВАНИЯ</w:t>
      </w:r>
      <w:r>
        <w:t xml:space="preserve"> (</w:t>
      </w:r>
      <w:r>
        <w:rPr>
          <w:rFonts w:hint="eastAsia"/>
        </w:rPr>
        <w:t>НА</w:t>
      </w:r>
      <w:r>
        <w:t xml:space="preserve"> </w:t>
      </w:r>
      <w:r>
        <w:rPr>
          <w:rFonts w:hint="eastAsia"/>
        </w:rPr>
        <w:t>ПРИМЕРЕ</w:t>
      </w:r>
      <w:r>
        <w:t xml:space="preserve"> </w:t>
      </w:r>
      <w:r>
        <w:rPr>
          <w:rFonts w:hint="eastAsia"/>
        </w:rPr>
        <w:t>РОССИИ</w:t>
      </w:r>
      <w:r>
        <w:t xml:space="preserve"> </w:t>
      </w:r>
      <w:r>
        <w:rPr>
          <w:rFonts w:hint="eastAsia"/>
        </w:rPr>
        <w:t>И</w:t>
      </w:r>
      <w:r>
        <w:t xml:space="preserve"> </w:t>
      </w:r>
      <w:r>
        <w:rPr>
          <w:rFonts w:hint="eastAsia"/>
        </w:rPr>
        <w:t>США</w:t>
      </w:r>
      <w:r>
        <w:t>)</w:t>
      </w:r>
    </w:p>
    <w:p w14:paraId="5938F7EC" w14:textId="77777777" w:rsidR="00A253A4" w:rsidRDefault="00A253A4" w:rsidP="00A253A4"/>
    <w:p w14:paraId="798BF5CB" w14:textId="77777777" w:rsidR="00A253A4" w:rsidRDefault="00A253A4" w:rsidP="00A253A4">
      <w:r>
        <w:t xml:space="preserve">3.1 </w:t>
      </w:r>
      <w:r>
        <w:rPr>
          <w:rFonts w:hint="eastAsia"/>
        </w:rPr>
        <w:t>Разработка</w:t>
      </w:r>
      <w:r>
        <w:t xml:space="preserve"> </w:t>
      </w:r>
      <w:r>
        <w:rPr>
          <w:rFonts w:hint="eastAsia"/>
        </w:rPr>
        <w:t>методики</w:t>
      </w:r>
      <w:r>
        <w:t xml:space="preserve"> </w:t>
      </w:r>
      <w:r>
        <w:rPr>
          <w:rFonts w:hint="eastAsia"/>
        </w:rPr>
        <w:t>сравнительного</w:t>
      </w:r>
      <w:r>
        <w:t xml:space="preserve"> </w:t>
      </w:r>
      <w:r>
        <w:rPr>
          <w:rFonts w:hint="eastAsia"/>
        </w:rPr>
        <w:t>анализа</w:t>
      </w:r>
      <w:r>
        <w:t xml:space="preserve"> </w:t>
      </w:r>
      <w:r>
        <w:rPr>
          <w:rFonts w:hint="eastAsia"/>
        </w:rPr>
        <w:t>систем</w:t>
      </w:r>
      <w:r>
        <w:t xml:space="preserve"> </w:t>
      </w:r>
      <w:r>
        <w:rPr>
          <w:rFonts w:hint="eastAsia"/>
        </w:rPr>
        <w:t>медицинского</w:t>
      </w:r>
      <w:r>
        <w:t xml:space="preserve"> </w:t>
      </w:r>
      <w:r>
        <w:rPr>
          <w:rFonts w:hint="eastAsia"/>
        </w:rPr>
        <w:t>страхования</w:t>
      </w:r>
      <w:r>
        <w:t xml:space="preserve"> </w:t>
      </w:r>
      <w:r>
        <w:rPr>
          <w:rFonts w:hint="eastAsia"/>
        </w:rPr>
        <w:t>стран</w:t>
      </w:r>
    </w:p>
    <w:p w14:paraId="09615D84" w14:textId="77777777" w:rsidR="00A253A4" w:rsidRDefault="00A253A4" w:rsidP="00A253A4"/>
    <w:p w14:paraId="774D52AA" w14:textId="77777777" w:rsidR="00A253A4" w:rsidRDefault="00A253A4" w:rsidP="00A253A4">
      <w:r>
        <w:t xml:space="preserve">3.2 </w:t>
      </w:r>
      <w:r>
        <w:rPr>
          <w:rFonts w:hint="eastAsia"/>
        </w:rPr>
        <w:t>Сравнительный</w:t>
      </w:r>
      <w:r>
        <w:t xml:space="preserve"> </w:t>
      </w:r>
      <w:r>
        <w:rPr>
          <w:rFonts w:hint="eastAsia"/>
        </w:rPr>
        <w:t>анализ</w:t>
      </w:r>
      <w:r>
        <w:t xml:space="preserve"> </w:t>
      </w:r>
      <w:r>
        <w:rPr>
          <w:rFonts w:hint="eastAsia"/>
        </w:rPr>
        <w:t>систем</w:t>
      </w:r>
      <w:r>
        <w:t xml:space="preserve"> </w:t>
      </w:r>
      <w:r>
        <w:rPr>
          <w:rFonts w:hint="eastAsia"/>
        </w:rPr>
        <w:t>медицинского</w:t>
      </w:r>
      <w:r>
        <w:t xml:space="preserve"> </w:t>
      </w:r>
      <w:r>
        <w:rPr>
          <w:rFonts w:hint="eastAsia"/>
        </w:rPr>
        <w:t>страхования</w:t>
      </w:r>
      <w:r>
        <w:t xml:space="preserve"> </w:t>
      </w:r>
      <w:r>
        <w:rPr>
          <w:rFonts w:hint="eastAsia"/>
        </w:rPr>
        <w:t>России</w:t>
      </w:r>
      <w:r>
        <w:t xml:space="preserve"> </w:t>
      </w:r>
      <w:r>
        <w:rPr>
          <w:rFonts w:hint="eastAsia"/>
        </w:rPr>
        <w:t>и</w:t>
      </w:r>
      <w:r>
        <w:t xml:space="preserve"> </w:t>
      </w:r>
      <w:r>
        <w:rPr>
          <w:rFonts w:hint="eastAsia"/>
        </w:rPr>
        <w:t>США</w:t>
      </w:r>
    </w:p>
    <w:p w14:paraId="6C69290F" w14:textId="77777777" w:rsidR="00A253A4" w:rsidRDefault="00A253A4" w:rsidP="00A253A4"/>
    <w:p w14:paraId="19591478" w14:textId="77777777" w:rsidR="00A253A4" w:rsidRDefault="00A253A4" w:rsidP="00A253A4">
      <w:r>
        <w:t xml:space="preserve">3.3 </w:t>
      </w:r>
      <w:r>
        <w:rPr>
          <w:rFonts w:hint="eastAsia"/>
        </w:rPr>
        <w:t>Формирование</w:t>
      </w:r>
      <w:r>
        <w:t xml:space="preserve"> </w:t>
      </w:r>
      <w:r>
        <w:rPr>
          <w:rFonts w:hint="eastAsia"/>
        </w:rPr>
        <w:t>базовой</w:t>
      </w:r>
      <w:r>
        <w:t xml:space="preserve"> </w:t>
      </w:r>
      <w:r>
        <w:rPr>
          <w:rFonts w:hint="eastAsia"/>
        </w:rPr>
        <w:t>адаптивной</w:t>
      </w:r>
      <w:r>
        <w:t xml:space="preserve"> </w:t>
      </w:r>
      <w:r>
        <w:rPr>
          <w:rFonts w:hint="eastAsia"/>
        </w:rPr>
        <w:t>модели</w:t>
      </w:r>
      <w:r>
        <w:t xml:space="preserve"> </w:t>
      </w:r>
      <w:r>
        <w:rPr>
          <w:rFonts w:hint="eastAsia"/>
        </w:rPr>
        <w:t>для</w:t>
      </w:r>
      <w:r>
        <w:t xml:space="preserve"> </w:t>
      </w:r>
      <w:r>
        <w:rPr>
          <w:rFonts w:hint="eastAsia"/>
        </w:rPr>
        <w:t>развития</w:t>
      </w:r>
      <w:r>
        <w:t xml:space="preserve"> </w:t>
      </w:r>
      <w:r>
        <w:rPr>
          <w:rFonts w:hint="eastAsia"/>
        </w:rPr>
        <w:t>системы</w:t>
      </w:r>
      <w:r>
        <w:t xml:space="preserve"> </w:t>
      </w:r>
      <w:r>
        <w:rPr>
          <w:rFonts w:hint="eastAsia"/>
        </w:rPr>
        <w:t>медицинского</w:t>
      </w:r>
      <w:r>
        <w:t xml:space="preserve"> </w:t>
      </w:r>
      <w:r>
        <w:rPr>
          <w:rFonts w:hint="eastAsia"/>
        </w:rPr>
        <w:t>страхования</w:t>
      </w:r>
      <w:r>
        <w:t xml:space="preserve"> </w:t>
      </w:r>
      <w:r>
        <w:rPr>
          <w:rFonts w:hint="eastAsia"/>
        </w:rPr>
        <w:t>в</w:t>
      </w:r>
      <w:r>
        <w:t xml:space="preserve"> </w:t>
      </w:r>
      <w:r>
        <w:rPr>
          <w:rFonts w:hint="eastAsia"/>
        </w:rPr>
        <w:t>России</w:t>
      </w:r>
      <w:r>
        <w:t xml:space="preserve"> </w:t>
      </w:r>
      <w:r>
        <w:rPr>
          <w:rFonts w:hint="eastAsia"/>
        </w:rPr>
        <w:t>на</w:t>
      </w:r>
      <w:r>
        <w:t xml:space="preserve"> </w:t>
      </w:r>
      <w:r>
        <w:rPr>
          <w:rFonts w:hint="eastAsia"/>
        </w:rPr>
        <w:t>основе</w:t>
      </w:r>
      <w:r>
        <w:t xml:space="preserve"> </w:t>
      </w:r>
      <w:r>
        <w:rPr>
          <w:rFonts w:hint="eastAsia"/>
        </w:rPr>
        <w:t>опыта</w:t>
      </w:r>
      <w:r>
        <w:t xml:space="preserve"> </w:t>
      </w:r>
      <w:r>
        <w:rPr>
          <w:rFonts w:hint="eastAsia"/>
        </w:rPr>
        <w:t>США</w:t>
      </w:r>
      <w:r>
        <w:t xml:space="preserve"> </w:t>
      </w:r>
      <w:r>
        <w:rPr>
          <w:rFonts w:hint="eastAsia"/>
        </w:rPr>
        <w:t>и</w:t>
      </w:r>
      <w:r>
        <w:t xml:space="preserve"> </w:t>
      </w:r>
      <w:r>
        <w:rPr>
          <w:rFonts w:hint="eastAsia"/>
        </w:rPr>
        <w:t>обоснование</w:t>
      </w:r>
      <w:r>
        <w:t xml:space="preserve"> </w:t>
      </w:r>
      <w:r>
        <w:rPr>
          <w:rFonts w:hint="eastAsia"/>
        </w:rPr>
        <w:t>эффективности</w:t>
      </w:r>
      <w:r>
        <w:t xml:space="preserve"> </w:t>
      </w:r>
      <w:r>
        <w:rPr>
          <w:rFonts w:hint="eastAsia"/>
        </w:rPr>
        <w:t>предложенной</w:t>
      </w:r>
      <w:r>
        <w:t xml:space="preserve"> </w:t>
      </w:r>
      <w:r>
        <w:rPr>
          <w:rFonts w:hint="eastAsia"/>
        </w:rPr>
        <w:t>модели</w:t>
      </w:r>
    </w:p>
    <w:p w14:paraId="0973085A" w14:textId="77777777" w:rsidR="00A253A4" w:rsidRDefault="00A253A4" w:rsidP="00A253A4"/>
    <w:p w14:paraId="1D14267C" w14:textId="77777777" w:rsidR="00A253A4" w:rsidRDefault="00A253A4" w:rsidP="00A253A4">
      <w:r>
        <w:rPr>
          <w:rFonts w:hint="eastAsia"/>
        </w:rPr>
        <w:t>ЗАКЛЮЧЕНИЕ</w:t>
      </w:r>
    </w:p>
    <w:p w14:paraId="291528F5" w14:textId="77777777" w:rsidR="00A253A4" w:rsidRDefault="00A253A4" w:rsidP="00A253A4"/>
    <w:p w14:paraId="2BD1048A" w14:textId="77777777" w:rsidR="00A253A4" w:rsidRDefault="00A253A4" w:rsidP="00A253A4">
      <w:r>
        <w:rPr>
          <w:rFonts w:hint="eastAsia"/>
        </w:rPr>
        <w:t>СПИСОК</w:t>
      </w:r>
      <w:r>
        <w:t xml:space="preserve"> </w:t>
      </w:r>
      <w:r>
        <w:rPr>
          <w:rFonts w:hint="eastAsia"/>
        </w:rPr>
        <w:t>ЛИТЕРАТУРЫ</w:t>
      </w:r>
    </w:p>
    <w:p w14:paraId="0CA7EB31" w14:textId="77777777" w:rsidR="00A253A4" w:rsidRDefault="00A253A4" w:rsidP="00A253A4"/>
    <w:p w14:paraId="20F66E1A" w14:textId="77777777" w:rsidR="00A253A4" w:rsidRDefault="00A253A4" w:rsidP="00A253A4">
      <w:r>
        <w:rPr>
          <w:rFonts w:hint="eastAsia"/>
        </w:rPr>
        <w:t>Приложение</w:t>
      </w:r>
      <w:r>
        <w:t xml:space="preserve"> </w:t>
      </w:r>
      <w:r>
        <w:rPr>
          <w:rFonts w:hint="eastAsia"/>
        </w:rPr>
        <w:t>А</w:t>
      </w:r>
      <w:r>
        <w:t xml:space="preserve"> </w:t>
      </w:r>
      <w:r>
        <w:rPr>
          <w:rFonts w:hint="eastAsia"/>
        </w:rPr>
        <w:t>Исходные</w:t>
      </w:r>
      <w:r>
        <w:t xml:space="preserve"> </w:t>
      </w:r>
      <w:r>
        <w:rPr>
          <w:rFonts w:hint="eastAsia"/>
        </w:rPr>
        <w:t>данные</w:t>
      </w:r>
      <w:r>
        <w:t xml:space="preserve"> </w:t>
      </w:r>
      <w:r>
        <w:rPr>
          <w:rFonts w:hint="eastAsia"/>
        </w:rPr>
        <w:t>для</w:t>
      </w:r>
      <w:r>
        <w:t xml:space="preserve"> </w:t>
      </w:r>
      <w:r>
        <w:rPr>
          <w:rFonts w:hint="eastAsia"/>
        </w:rPr>
        <w:t>оценки</w:t>
      </w:r>
      <w:r>
        <w:t xml:space="preserve"> </w:t>
      </w:r>
      <w:r>
        <w:rPr>
          <w:rFonts w:hint="eastAsia"/>
        </w:rPr>
        <w:t>системы</w:t>
      </w:r>
      <w:r>
        <w:t xml:space="preserve"> </w:t>
      </w:r>
      <w:r>
        <w:rPr>
          <w:rFonts w:hint="eastAsia"/>
        </w:rPr>
        <w:t>медицинского</w:t>
      </w:r>
      <w:r>
        <w:t xml:space="preserve"> </w:t>
      </w:r>
      <w:r>
        <w:rPr>
          <w:rFonts w:hint="eastAsia"/>
        </w:rPr>
        <w:t>страхования</w:t>
      </w:r>
      <w:r>
        <w:t xml:space="preserve"> </w:t>
      </w:r>
      <w:r>
        <w:rPr>
          <w:rFonts w:hint="eastAsia"/>
        </w:rPr>
        <w:t>США</w:t>
      </w:r>
    </w:p>
    <w:p w14:paraId="28EA90DF" w14:textId="77777777" w:rsidR="00A253A4" w:rsidRDefault="00A253A4" w:rsidP="00A253A4"/>
    <w:p w14:paraId="49C4820B" w14:textId="77777777" w:rsidR="00A253A4" w:rsidRDefault="00A253A4" w:rsidP="00A253A4">
      <w:r>
        <w:rPr>
          <w:rFonts w:hint="eastAsia"/>
        </w:rPr>
        <w:t>Приложение</w:t>
      </w:r>
      <w:r>
        <w:t xml:space="preserve"> </w:t>
      </w:r>
      <w:r>
        <w:rPr>
          <w:rFonts w:hint="eastAsia"/>
        </w:rPr>
        <w:t>Б</w:t>
      </w:r>
      <w:r>
        <w:t xml:space="preserve"> </w:t>
      </w:r>
      <w:r>
        <w:rPr>
          <w:rFonts w:hint="eastAsia"/>
        </w:rPr>
        <w:t>Исходные</w:t>
      </w:r>
      <w:r>
        <w:t xml:space="preserve"> </w:t>
      </w:r>
      <w:r>
        <w:rPr>
          <w:rFonts w:hint="eastAsia"/>
        </w:rPr>
        <w:t>данные</w:t>
      </w:r>
      <w:r>
        <w:t xml:space="preserve"> </w:t>
      </w:r>
      <w:r>
        <w:rPr>
          <w:rFonts w:hint="eastAsia"/>
        </w:rPr>
        <w:t>для</w:t>
      </w:r>
      <w:r>
        <w:t xml:space="preserve"> </w:t>
      </w:r>
      <w:r>
        <w:rPr>
          <w:rFonts w:hint="eastAsia"/>
        </w:rPr>
        <w:t>оценки</w:t>
      </w:r>
      <w:r>
        <w:t xml:space="preserve"> </w:t>
      </w:r>
      <w:r>
        <w:rPr>
          <w:rFonts w:hint="eastAsia"/>
        </w:rPr>
        <w:t>системы</w:t>
      </w:r>
      <w:r>
        <w:t xml:space="preserve"> </w:t>
      </w:r>
      <w:r>
        <w:rPr>
          <w:rFonts w:hint="eastAsia"/>
        </w:rPr>
        <w:t>медицинского</w:t>
      </w:r>
      <w:r>
        <w:t xml:space="preserve"> </w:t>
      </w:r>
      <w:r>
        <w:rPr>
          <w:rFonts w:hint="eastAsia"/>
        </w:rPr>
        <w:t>страхования</w:t>
      </w:r>
      <w:r>
        <w:t xml:space="preserve"> </w:t>
      </w:r>
      <w:r>
        <w:rPr>
          <w:rFonts w:hint="eastAsia"/>
        </w:rPr>
        <w:t>России</w:t>
      </w:r>
    </w:p>
    <w:p w14:paraId="12BDC155" w14:textId="77777777" w:rsidR="00A253A4" w:rsidRDefault="00A253A4" w:rsidP="00A253A4"/>
    <w:p w14:paraId="38E1E7FF" w14:textId="14AE8B7C" w:rsidR="00A253A4" w:rsidRPr="00A253A4" w:rsidRDefault="00A253A4" w:rsidP="00A253A4">
      <w:r>
        <w:rPr>
          <w:rFonts w:hint="eastAsia"/>
        </w:rPr>
        <w:t>Приложение</w:t>
      </w:r>
      <w:r>
        <w:t xml:space="preserve"> </w:t>
      </w:r>
      <w:r>
        <w:rPr>
          <w:rFonts w:hint="eastAsia"/>
        </w:rPr>
        <w:t>В</w:t>
      </w:r>
      <w:r>
        <w:t xml:space="preserve"> </w:t>
      </w:r>
      <w:r>
        <w:rPr>
          <w:rFonts w:hint="eastAsia"/>
        </w:rPr>
        <w:t>Исходные</w:t>
      </w:r>
      <w:r>
        <w:t xml:space="preserve"> </w:t>
      </w:r>
      <w:r>
        <w:rPr>
          <w:rFonts w:hint="eastAsia"/>
        </w:rPr>
        <w:t>данные</w:t>
      </w:r>
      <w:r>
        <w:t xml:space="preserve"> </w:t>
      </w:r>
      <w:r>
        <w:rPr>
          <w:rFonts w:hint="eastAsia"/>
        </w:rPr>
        <w:t>для</w:t>
      </w:r>
      <w:r>
        <w:t xml:space="preserve"> </w:t>
      </w:r>
      <w:r>
        <w:rPr>
          <w:rFonts w:hint="eastAsia"/>
        </w:rPr>
        <w:t>сравнительного</w:t>
      </w:r>
      <w:r>
        <w:t xml:space="preserve"> </w:t>
      </w:r>
      <w:r>
        <w:rPr>
          <w:rFonts w:hint="eastAsia"/>
        </w:rPr>
        <w:t>анализа</w:t>
      </w:r>
      <w:r>
        <w:t xml:space="preserve"> </w:t>
      </w:r>
      <w:r>
        <w:rPr>
          <w:rFonts w:hint="eastAsia"/>
        </w:rPr>
        <w:t>систем</w:t>
      </w:r>
      <w:r>
        <w:t xml:space="preserve"> </w:t>
      </w:r>
      <w:r>
        <w:rPr>
          <w:rFonts w:hint="eastAsia"/>
        </w:rPr>
        <w:t>медицинского</w:t>
      </w:r>
      <w:r>
        <w:t xml:space="preserve"> </w:t>
      </w:r>
      <w:r>
        <w:rPr>
          <w:rFonts w:hint="eastAsia"/>
        </w:rPr>
        <w:t>страхования</w:t>
      </w:r>
      <w:r>
        <w:t xml:space="preserve"> </w:t>
      </w:r>
      <w:r>
        <w:rPr>
          <w:rFonts w:hint="eastAsia"/>
        </w:rPr>
        <w:t>США</w:t>
      </w:r>
      <w:r>
        <w:t xml:space="preserve"> </w:t>
      </w:r>
      <w:r>
        <w:rPr>
          <w:rFonts w:hint="eastAsia"/>
        </w:rPr>
        <w:t>и</w:t>
      </w:r>
      <w:r>
        <w:t xml:space="preserve"> </w:t>
      </w:r>
      <w:r>
        <w:rPr>
          <w:rFonts w:hint="eastAsia"/>
        </w:rPr>
        <w:t>России</w:t>
      </w:r>
    </w:p>
    <w:sectPr w:rsidR="00A253A4" w:rsidRPr="00A253A4" w:rsidSect="00E234F4">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3A58B" w14:textId="77777777" w:rsidR="00E234F4" w:rsidRDefault="00E234F4">
      <w:pPr>
        <w:spacing w:after="0" w:line="240" w:lineRule="auto"/>
      </w:pPr>
      <w:r>
        <w:separator/>
      </w:r>
    </w:p>
  </w:endnote>
  <w:endnote w:type="continuationSeparator" w:id="0">
    <w:p w14:paraId="3C43E3ED" w14:textId="77777777" w:rsidR="00E234F4" w:rsidRDefault="00E23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1F1F4" w14:textId="77777777" w:rsidR="00E234F4" w:rsidRDefault="00E234F4"/>
    <w:p w14:paraId="0A1BD6D1" w14:textId="77777777" w:rsidR="00E234F4" w:rsidRDefault="00E234F4"/>
    <w:p w14:paraId="690CB3BD" w14:textId="77777777" w:rsidR="00E234F4" w:rsidRDefault="00E234F4"/>
    <w:p w14:paraId="2758531F" w14:textId="77777777" w:rsidR="00E234F4" w:rsidRDefault="00E234F4"/>
    <w:p w14:paraId="0279909A" w14:textId="77777777" w:rsidR="00E234F4" w:rsidRDefault="00E234F4"/>
    <w:p w14:paraId="0CAD0A3D" w14:textId="77777777" w:rsidR="00E234F4" w:rsidRDefault="00E234F4"/>
    <w:p w14:paraId="656E72AB" w14:textId="77777777" w:rsidR="00E234F4" w:rsidRDefault="00E234F4">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4596A132" wp14:editId="3EB2D53A">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0E4772" w14:textId="77777777" w:rsidR="00E234F4" w:rsidRDefault="00E234F4">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596A132"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3F0E4772" w14:textId="77777777" w:rsidR="00E234F4" w:rsidRDefault="00E234F4">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5931F6E8" w14:textId="77777777" w:rsidR="00E234F4" w:rsidRDefault="00E234F4"/>
    <w:p w14:paraId="6CDA094E" w14:textId="77777777" w:rsidR="00E234F4" w:rsidRDefault="00E234F4"/>
    <w:p w14:paraId="03A3EC2D" w14:textId="77777777" w:rsidR="00E234F4" w:rsidRDefault="00E234F4">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6DAAF8A5" wp14:editId="5311C555">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8D12BE" w14:textId="77777777" w:rsidR="00E234F4" w:rsidRDefault="00E234F4"/>
                          <w:p w14:paraId="4114EFAB" w14:textId="77777777" w:rsidR="00E234F4" w:rsidRDefault="00E234F4">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DAAF8A5"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6A8D12BE" w14:textId="77777777" w:rsidR="00E234F4" w:rsidRDefault="00E234F4"/>
                    <w:p w14:paraId="4114EFAB" w14:textId="77777777" w:rsidR="00E234F4" w:rsidRDefault="00E234F4">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42A8311F" w14:textId="77777777" w:rsidR="00E234F4" w:rsidRDefault="00E234F4"/>
    <w:p w14:paraId="497143A2" w14:textId="77777777" w:rsidR="00E234F4" w:rsidRDefault="00E234F4">
      <w:pPr>
        <w:rPr>
          <w:sz w:val="2"/>
          <w:szCs w:val="2"/>
        </w:rPr>
      </w:pPr>
    </w:p>
    <w:p w14:paraId="193C81BC" w14:textId="77777777" w:rsidR="00E234F4" w:rsidRDefault="00E234F4"/>
    <w:p w14:paraId="4149C1A5" w14:textId="77777777" w:rsidR="00E234F4" w:rsidRDefault="00E234F4">
      <w:pPr>
        <w:spacing w:after="0" w:line="240" w:lineRule="auto"/>
      </w:pPr>
    </w:p>
  </w:footnote>
  <w:footnote w:type="continuationSeparator" w:id="0">
    <w:p w14:paraId="108A21A0" w14:textId="77777777" w:rsidR="00E234F4" w:rsidRDefault="00E234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581"/>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2F"/>
    <w:rsid w:val="00001D65"/>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41"/>
    <w:rsid w:val="00002AA3"/>
    <w:rsid w:val="00002AB1"/>
    <w:rsid w:val="00002B57"/>
    <w:rsid w:val="00002BC6"/>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92"/>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4E"/>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58"/>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BF"/>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41"/>
    <w:rsid w:val="000105AB"/>
    <w:rsid w:val="00010769"/>
    <w:rsid w:val="0001077C"/>
    <w:rsid w:val="00010781"/>
    <w:rsid w:val="000107F1"/>
    <w:rsid w:val="0001084F"/>
    <w:rsid w:val="0001085F"/>
    <w:rsid w:val="000108C7"/>
    <w:rsid w:val="000109AB"/>
    <w:rsid w:val="000109CB"/>
    <w:rsid w:val="000109D5"/>
    <w:rsid w:val="00010B0F"/>
    <w:rsid w:val="00010C3C"/>
    <w:rsid w:val="00010CB6"/>
    <w:rsid w:val="00010DF0"/>
    <w:rsid w:val="00010E4C"/>
    <w:rsid w:val="00010ED3"/>
    <w:rsid w:val="00010F22"/>
    <w:rsid w:val="00010FA1"/>
    <w:rsid w:val="00010FBD"/>
    <w:rsid w:val="00010FC1"/>
    <w:rsid w:val="00010FF2"/>
    <w:rsid w:val="00011047"/>
    <w:rsid w:val="00011183"/>
    <w:rsid w:val="00011192"/>
    <w:rsid w:val="00011261"/>
    <w:rsid w:val="0001128B"/>
    <w:rsid w:val="00011296"/>
    <w:rsid w:val="00011299"/>
    <w:rsid w:val="000112B1"/>
    <w:rsid w:val="0001135F"/>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65"/>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9EC"/>
    <w:rsid w:val="00012A69"/>
    <w:rsid w:val="00012CC7"/>
    <w:rsid w:val="00012DC4"/>
    <w:rsid w:val="00012DCC"/>
    <w:rsid w:val="00012DD3"/>
    <w:rsid w:val="00012E2E"/>
    <w:rsid w:val="00012EF9"/>
    <w:rsid w:val="00012FD5"/>
    <w:rsid w:val="0001301A"/>
    <w:rsid w:val="000130BA"/>
    <w:rsid w:val="000130BD"/>
    <w:rsid w:val="000130D4"/>
    <w:rsid w:val="0001313B"/>
    <w:rsid w:val="00013173"/>
    <w:rsid w:val="00013200"/>
    <w:rsid w:val="00013203"/>
    <w:rsid w:val="000132A5"/>
    <w:rsid w:val="000132E8"/>
    <w:rsid w:val="000133F7"/>
    <w:rsid w:val="00013404"/>
    <w:rsid w:val="0001341E"/>
    <w:rsid w:val="0001344E"/>
    <w:rsid w:val="0001346C"/>
    <w:rsid w:val="00013478"/>
    <w:rsid w:val="0001347A"/>
    <w:rsid w:val="000135A8"/>
    <w:rsid w:val="000135E6"/>
    <w:rsid w:val="0001368A"/>
    <w:rsid w:val="000136A4"/>
    <w:rsid w:val="000136CD"/>
    <w:rsid w:val="000136EF"/>
    <w:rsid w:val="000136F7"/>
    <w:rsid w:val="00013730"/>
    <w:rsid w:val="00013759"/>
    <w:rsid w:val="000137BA"/>
    <w:rsid w:val="000138BC"/>
    <w:rsid w:val="00013980"/>
    <w:rsid w:val="00013A36"/>
    <w:rsid w:val="00013B5C"/>
    <w:rsid w:val="00013C25"/>
    <w:rsid w:val="00013CC9"/>
    <w:rsid w:val="00013DDA"/>
    <w:rsid w:val="00013FD0"/>
    <w:rsid w:val="000140B2"/>
    <w:rsid w:val="00014157"/>
    <w:rsid w:val="0001415F"/>
    <w:rsid w:val="000142DB"/>
    <w:rsid w:val="00014359"/>
    <w:rsid w:val="00014387"/>
    <w:rsid w:val="000143AB"/>
    <w:rsid w:val="00014529"/>
    <w:rsid w:val="00014533"/>
    <w:rsid w:val="00014560"/>
    <w:rsid w:val="000145D7"/>
    <w:rsid w:val="000145E6"/>
    <w:rsid w:val="000147CB"/>
    <w:rsid w:val="000147F0"/>
    <w:rsid w:val="00014936"/>
    <w:rsid w:val="00014959"/>
    <w:rsid w:val="000149EE"/>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BF8"/>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6B2"/>
    <w:rsid w:val="0002074F"/>
    <w:rsid w:val="0002087B"/>
    <w:rsid w:val="0002091D"/>
    <w:rsid w:val="00020A4C"/>
    <w:rsid w:val="00020A53"/>
    <w:rsid w:val="00020B25"/>
    <w:rsid w:val="00020B3A"/>
    <w:rsid w:val="00020B54"/>
    <w:rsid w:val="00020B61"/>
    <w:rsid w:val="00020B89"/>
    <w:rsid w:val="00020C42"/>
    <w:rsid w:val="00020D1D"/>
    <w:rsid w:val="00020DC0"/>
    <w:rsid w:val="00020DCA"/>
    <w:rsid w:val="00020E2A"/>
    <w:rsid w:val="00020E99"/>
    <w:rsid w:val="00020EAA"/>
    <w:rsid w:val="00020EBB"/>
    <w:rsid w:val="00020EEF"/>
    <w:rsid w:val="00020F27"/>
    <w:rsid w:val="00020F79"/>
    <w:rsid w:val="00021003"/>
    <w:rsid w:val="0002105A"/>
    <w:rsid w:val="000210A0"/>
    <w:rsid w:val="000210D1"/>
    <w:rsid w:val="000211E5"/>
    <w:rsid w:val="0002122E"/>
    <w:rsid w:val="00021643"/>
    <w:rsid w:val="000216C4"/>
    <w:rsid w:val="000216FD"/>
    <w:rsid w:val="00021731"/>
    <w:rsid w:val="00021863"/>
    <w:rsid w:val="00021991"/>
    <w:rsid w:val="000219F3"/>
    <w:rsid w:val="00021A5B"/>
    <w:rsid w:val="00021AD4"/>
    <w:rsid w:val="00021B64"/>
    <w:rsid w:val="00021B83"/>
    <w:rsid w:val="00021C2A"/>
    <w:rsid w:val="00021CD1"/>
    <w:rsid w:val="00021D04"/>
    <w:rsid w:val="00021D45"/>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5A"/>
    <w:rsid w:val="0002269C"/>
    <w:rsid w:val="000226D6"/>
    <w:rsid w:val="000227B7"/>
    <w:rsid w:val="000228E2"/>
    <w:rsid w:val="0002299E"/>
    <w:rsid w:val="000229D0"/>
    <w:rsid w:val="000229D2"/>
    <w:rsid w:val="00022A4F"/>
    <w:rsid w:val="00022B31"/>
    <w:rsid w:val="00022C1B"/>
    <w:rsid w:val="00022C28"/>
    <w:rsid w:val="00022C9A"/>
    <w:rsid w:val="00022CEA"/>
    <w:rsid w:val="00022D62"/>
    <w:rsid w:val="00022F73"/>
    <w:rsid w:val="00022F79"/>
    <w:rsid w:val="00022FDF"/>
    <w:rsid w:val="00022FF4"/>
    <w:rsid w:val="00023001"/>
    <w:rsid w:val="000230A3"/>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79"/>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C4"/>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7E"/>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72"/>
    <w:rsid w:val="000315B3"/>
    <w:rsid w:val="000316B2"/>
    <w:rsid w:val="000316EC"/>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1C0"/>
    <w:rsid w:val="000322B6"/>
    <w:rsid w:val="000322DA"/>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15"/>
    <w:rsid w:val="0003316D"/>
    <w:rsid w:val="0003322D"/>
    <w:rsid w:val="0003341A"/>
    <w:rsid w:val="0003344F"/>
    <w:rsid w:val="00033492"/>
    <w:rsid w:val="00033540"/>
    <w:rsid w:val="000335F8"/>
    <w:rsid w:val="00033618"/>
    <w:rsid w:val="00033642"/>
    <w:rsid w:val="0003370F"/>
    <w:rsid w:val="00033719"/>
    <w:rsid w:val="0003376E"/>
    <w:rsid w:val="00033862"/>
    <w:rsid w:val="00033880"/>
    <w:rsid w:val="00033888"/>
    <w:rsid w:val="00033917"/>
    <w:rsid w:val="0003392B"/>
    <w:rsid w:val="000339C2"/>
    <w:rsid w:val="000339D2"/>
    <w:rsid w:val="000339E5"/>
    <w:rsid w:val="00033A07"/>
    <w:rsid w:val="00033A1B"/>
    <w:rsid w:val="00033A4D"/>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8A0"/>
    <w:rsid w:val="00035904"/>
    <w:rsid w:val="00035980"/>
    <w:rsid w:val="00035B9E"/>
    <w:rsid w:val="00035BA3"/>
    <w:rsid w:val="00035C1E"/>
    <w:rsid w:val="00035C95"/>
    <w:rsid w:val="00035D72"/>
    <w:rsid w:val="00035DB5"/>
    <w:rsid w:val="00035E4F"/>
    <w:rsid w:val="00035E81"/>
    <w:rsid w:val="00035FDE"/>
    <w:rsid w:val="0003602A"/>
    <w:rsid w:val="00036036"/>
    <w:rsid w:val="0003613F"/>
    <w:rsid w:val="00036140"/>
    <w:rsid w:val="0003615E"/>
    <w:rsid w:val="00036333"/>
    <w:rsid w:val="000363A9"/>
    <w:rsid w:val="00036474"/>
    <w:rsid w:val="000365B8"/>
    <w:rsid w:val="000365F1"/>
    <w:rsid w:val="00036638"/>
    <w:rsid w:val="0003670F"/>
    <w:rsid w:val="00036799"/>
    <w:rsid w:val="000367A0"/>
    <w:rsid w:val="000367A1"/>
    <w:rsid w:val="0003685A"/>
    <w:rsid w:val="00036931"/>
    <w:rsid w:val="00036947"/>
    <w:rsid w:val="000369B8"/>
    <w:rsid w:val="00036A4A"/>
    <w:rsid w:val="00036B8B"/>
    <w:rsid w:val="00036BF5"/>
    <w:rsid w:val="00036D62"/>
    <w:rsid w:val="00036E57"/>
    <w:rsid w:val="00036EC3"/>
    <w:rsid w:val="00036EF9"/>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86"/>
    <w:rsid w:val="000405DA"/>
    <w:rsid w:val="0004067A"/>
    <w:rsid w:val="000406FD"/>
    <w:rsid w:val="0004073C"/>
    <w:rsid w:val="0004075F"/>
    <w:rsid w:val="00040786"/>
    <w:rsid w:val="0004079E"/>
    <w:rsid w:val="0004085B"/>
    <w:rsid w:val="0004087B"/>
    <w:rsid w:val="000408A8"/>
    <w:rsid w:val="000408E3"/>
    <w:rsid w:val="00040909"/>
    <w:rsid w:val="0004095B"/>
    <w:rsid w:val="00040976"/>
    <w:rsid w:val="00040A48"/>
    <w:rsid w:val="00040C1B"/>
    <w:rsid w:val="00040C60"/>
    <w:rsid w:val="00040C71"/>
    <w:rsid w:val="00040C83"/>
    <w:rsid w:val="00040CBB"/>
    <w:rsid w:val="00040D13"/>
    <w:rsid w:val="00040D3C"/>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50"/>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4D"/>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D3F"/>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9F"/>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0B"/>
    <w:rsid w:val="0004781E"/>
    <w:rsid w:val="000478B5"/>
    <w:rsid w:val="00047935"/>
    <w:rsid w:val="000479A3"/>
    <w:rsid w:val="00047ADF"/>
    <w:rsid w:val="00047AF8"/>
    <w:rsid w:val="00047B65"/>
    <w:rsid w:val="00047C57"/>
    <w:rsid w:val="00047D9E"/>
    <w:rsid w:val="00047DE3"/>
    <w:rsid w:val="00047E9D"/>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BD"/>
    <w:rsid w:val="000508D5"/>
    <w:rsid w:val="00050925"/>
    <w:rsid w:val="00050AFB"/>
    <w:rsid w:val="00050B2E"/>
    <w:rsid w:val="00050B9B"/>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596"/>
    <w:rsid w:val="000525AD"/>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34"/>
    <w:rsid w:val="000531A4"/>
    <w:rsid w:val="000531FD"/>
    <w:rsid w:val="000532B2"/>
    <w:rsid w:val="000532DA"/>
    <w:rsid w:val="000532DC"/>
    <w:rsid w:val="000532E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1ED"/>
    <w:rsid w:val="000542D5"/>
    <w:rsid w:val="0005433F"/>
    <w:rsid w:val="00054356"/>
    <w:rsid w:val="000543C3"/>
    <w:rsid w:val="000543F4"/>
    <w:rsid w:val="0005446A"/>
    <w:rsid w:val="000544F6"/>
    <w:rsid w:val="00054587"/>
    <w:rsid w:val="000545B0"/>
    <w:rsid w:val="000545E0"/>
    <w:rsid w:val="000545E7"/>
    <w:rsid w:val="000545F3"/>
    <w:rsid w:val="0005463C"/>
    <w:rsid w:val="000546FD"/>
    <w:rsid w:val="000547AD"/>
    <w:rsid w:val="0005484A"/>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C6"/>
    <w:rsid w:val="00055AB3"/>
    <w:rsid w:val="00055B7D"/>
    <w:rsid w:val="00055BF5"/>
    <w:rsid w:val="00055C21"/>
    <w:rsid w:val="00055D27"/>
    <w:rsid w:val="00055D9F"/>
    <w:rsid w:val="00055E4B"/>
    <w:rsid w:val="00055E99"/>
    <w:rsid w:val="00055EB1"/>
    <w:rsid w:val="00055EC5"/>
    <w:rsid w:val="00055F76"/>
    <w:rsid w:val="00055FE8"/>
    <w:rsid w:val="00055FE9"/>
    <w:rsid w:val="0005603F"/>
    <w:rsid w:val="00056119"/>
    <w:rsid w:val="00056148"/>
    <w:rsid w:val="00056168"/>
    <w:rsid w:val="000561AF"/>
    <w:rsid w:val="00056287"/>
    <w:rsid w:val="000562FF"/>
    <w:rsid w:val="000563D7"/>
    <w:rsid w:val="00056407"/>
    <w:rsid w:val="00056411"/>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1E9"/>
    <w:rsid w:val="0005728E"/>
    <w:rsid w:val="000572FE"/>
    <w:rsid w:val="00057310"/>
    <w:rsid w:val="00057410"/>
    <w:rsid w:val="000574A9"/>
    <w:rsid w:val="000574AE"/>
    <w:rsid w:val="000574C6"/>
    <w:rsid w:val="000574FF"/>
    <w:rsid w:val="00057558"/>
    <w:rsid w:val="00057578"/>
    <w:rsid w:val="00057582"/>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41"/>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3F"/>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24"/>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5B"/>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495"/>
    <w:rsid w:val="000664DC"/>
    <w:rsid w:val="0006654C"/>
    <w:rsid w:val="0006656D"/>
    <w:rsid w:val="000665CD"/>
    <w:rsid w:val="0006662B"/>
    <w:rsid w:val="00066649"/>
    <w:rsid w:val="00066670"/>
    <w:rsid w:val="000666B9"/>
    <w:rsid w:val="00066706"/>
    <w:rsid w:val="0006677C"/>
    <w:rsid w:val="000668F2"/>
    <w:rsid w:val="0006698D"/>
    <w:rsid w:val="00066A23"/>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3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9B1"/>
    <w:rsid w:val="00073A32"/>
    <w:rsid w:val="00073AB5"/>
    <w:rsid w:val="00073B2E"/>
    <w:rsid w:val="00073B72"/>
    <w:rsid w:val="00073BD9"/>
    <w:rsid w:val="00073DE2"/>
    <w:rsid w:val="00073E41"/>
    <w:rsid w:val="00073E9E"/>
    <w:rsid w:val="00073F20"/>
    <w:rsid w:val="00073F89"/>
    <w:rsid w:val="0007401F"/>
    <w:rsid w:val="00074077"/>
    <w:rsid w:val="00074084"/>
    <w:rsid w:val="0007414D"/>
    <w:rsid w:val="00074159"/>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0"/>
    <w:rsid w:val="0007581E"/>
    <w:rsid w:val="00075885"/>
    <w:rsid w:val="000758BF"/>
    <w:rsid w:val="000758D9"/>
    <w:rsid w:val="000758EC"/>
    <w:rsid w:val="00075980"/>
    <w:rsid w:val="000759C6"/>
    <w:rsid w:val="000759F5"/>
    <w:rsid w:val="00075A59"/>
    <w:rsid w:val="00075AC7"/>
    <w:rsid w:val="00075B3D"/>
    <w:rsid w:val="00075B9C"/>
    <w:rsid w:val="00075BC1"/>
    <w:rsid w:val="00075C2B"/>
    <w:rsid w:val="00075CBB"/>
    <w:rsid w:val="00075CD6"/>
    <w:rsid w:val="00075E29"/>
    <w:rsid w:val="00075E60"/>
    <w:rsid w:val="00075EA5"/>
    <w:rsid w:val="00075ED9"/>
    <w:rsid w:val="00075F2D"/>
    <w:rsid w:val="00075F6D"/>
    <w:rsid w:val="0007604D"/>
    <w:rsid w:val="000760A0"/>
    <w:rsid w:val="00076107"/>
    <w:rsid w:val="0007614A"/>
    <w:rsid w:val="000761AC"/>
    <w:rsid w:val="000761D0"/>
    <w:rsid w:val="00076210"/>
    <w:rsid w:val="00076236"/>
    <w:rsid w:val="00076250"/>
    <w:rsid w:val="0007628A"/>
    <w:rsid w:val="0007628D"/>
    <w:rsid w:val="00076318"/>
    <w:rsid w:val="00076342"/>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77"/>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ED5"/>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0FA"/>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1D"/>
    <w:rsid w:val="00081A51"/>
    <w:rsid w:val="00081B18"/>
    <w:rsid w:val="00081B2E"/>
    <w:rsid w:val="00081CA6"/>
    <w:rsid w:val="00081CB4"/>
    <w:rsid w:val="00081CC3"/>
    <w:rsid w:val="00081D8B"/>
    <w:rsid w:val="00081DF5"/>
    <w:rsid w:val="00081E05"/>
    <w:rsid w:val="00081E09"/>
    <w:rsid w:val="00081E8B"/>
    <w:rsid w:val="00081FF1"/>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5"/>
    <w:rsid w:val="00082537"/>
    <w:rsid w:val="000825CF"/>
    <w:rsid w:val="00082639"/>
    <w:rsid w:val="00082672"/>
    <w:rsid w:val="0008279D"/>
    <w:rsid w:val="000827FC"/>
    <w:rsid w:val="0008288D"/>
    <w:rsid w:val="000828DC"/>
    <w:rsid w:val="000828EC"/>
    <w:rsid w:val="00082938"/>
    <w:rsid w:val="00082A37"/>
    <w:rsid w:val="00082AE5"/>
    <w:rsid w:val="00082B6E"/>
    <w:rsid w:val="00082C53"/>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4D"/>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3E72"/>
    <w:rsid w:val="000840C1"/>
    <w:rsid w:val="000840F1"/>
    <w:rsid w:val="000840FA"/>
    <w:rsid w:val="0008411F"/>
    <w:rsid w:val="0008416B"/>
    <w:rsid w:val="00084272"/>
    <w:rsid w:val="000842D3"/>
    <w:rsid w:val="000842F9"/>
    <w:rsid w:val="00084373"/>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5D"/>
    <w:rsid w:val="000851D4"/>
    <w:rsid w:val="000852E7"/>
    <w:rsid w:val="0008536B"/>
    <w:rsid w:val="000853B8"/>
    <w:rsid w:val="000853F5"/>
    <w:rsid w:val="000854AE"/>
    <w:rsid w:val="000854C5"/>
    <w:rsid w:val="0008553F"/>
    <w:rsid w:val="000855F5"/>
    <w:rsid w:val="00085657"/>
    <w:rsid w:val="0008565D"/>
    <w:rsid w:val="000856D1"/>
    <w:rsid w:val="00085793"/>
    <w:rsid w:val="000858A0"/>
    <w:rsid w:val="000858B4"/>
    <w:rsid w:val="00085927"/>
    <w:rsid w:val="00085955"/>
    <w:rsid w:val="0008597E"/>
    <w:rsid w:val="00085A7F"/>
    <w:rsid w:val="00085BBC"/>
    <w:rsid w:val="00085C0B"/>
    <w:rsid w:val="00085C0C"/>
    <w:rsid w:val="00085D54"/>
    <w:rsid w:val="00085E56"/>
    <w:rsid w:val="00085F0F"/>
    <w:rsid w:val="0008605F"/>
    <w:rsid w:val="0008618B"/>
    <w:rsid w:val="000861AD"/>
    <w:rsid w:val="00086221"/>
    <w:rsid w:val="000862D9"/>
    <w:rsid w:val="00086318"/>
    <w:rsid w:val="0008631C"/>
    <w:rsid w:val="00086323"/>
    <w:rsid w:val="0008639E"/>
    <w:rsid w:val="00086533"/>
    <w:rsid w:val="00086581"/>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2D"/>
    <w:rsid w:val="00090532"/>
    <w:rsid w:val="000905AE"/>
    <w:rsid w:val="0009063E"/>
    <w:rsid w:val="00090683"/>
    <w:rsid w:val="0009070A"/>
    <w:rsid w:val="00090859"/>
    <w:rsid w:val="000908BF"/>
    <w:rsid w:val="000908D6"/>
    <w:rsid w:val="00090906"/>
    <w:rsid w:val="0009095B"/>
    <w:rsid w:val="00090A3A"/>
    <w:rsid w:val="00090A7F"/>
    <w:rsid w:val="00090AD5"/>
    <w:rsid w:val="00090AF8"/>
    <w:rsid w:val="00090B4C"/>
    <w:rsid w:val="00090C38"/>
    <w:rsid w:val="00090C8D"/>
    <w:rsid w:val="00090CAB"/>
    <w:rsid w:val="00090CE4"/>
    <w:rsid w:val="00090D55"/>
    <w:rsid w:val="00090D8D"/>
    <w:rsid w:val="00090E0E"/>
    <w:rsid w:val="00090E1B"/>
    <w:rsid w:val="00090E90"/>
    <w:rsid w:val="00090F39"/>
    <w:rsid w:val="00090F9B"/>
    <w:rsid w:val="00090FC1"/>
    <w:rsid w:val="000910FB"/>
    <w:rsid w:val="0009111E"/>
    <w:rsid w:val="00091152"/>
    <w:rsid w:val="0009117F"/>
    <w:rsid w:val="000911AA"/>
    <w:rsid w:val="0009134D"/>
    <w:rsid w:val="000913DD"/>
    <w:rsid w:val="0009142C"/>
    <w:rsid w:val="00091497"/>
    <w:rsid w:val="000914EA"/>
    <w:rsid w:val="000915AC"/>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1F6"/>
    <w:rsid w:val="00092294"/>
    <w:rsid w:val="000922C6"/>
    <w:rsid w:val="00092366"/>
    <w:rsid w:val="00092408"/>
    <w:rsid w:val="00092453"/>
    <w:rsid w:val="00092487"/>
    <w:rsid w:val="00092488"/>
    <w:rsid w:val="000924FE"/>
    <w:rsid w:val="00092535"/>
    <w:rsid w:val="000925CC"/>
    <w:rsid w:val="00092663"/>
    <w:rsid w:val="000926FF"/>
    <w:rsid w:val="00092743"/>
    <w:rsid w:val="0009279E"/>
    <w:rsid w:val="00092862"/>
    <w:rsid w:val="00092932"/>
    <w:rsid w:val="00092996"/>
    <w:rsid w:val="000929D5"/>
    <w:rsid w:val="00092A67"/>
    <w:rsid w:val="00092AAE"/>
    <w:rsid w:val="00092BCC"/>
    <w:rsid w:val="00092C45"/>
    <w:rsid w:val="00092CF6"/>
    <w:rsid w:val="00092D09"/>
    <w:rsid w:val="00092D86"/>
    <w:rsid w:val="00092D8F"/>
    <w:rsid w:val="00092DF7"/>
    <w:rsid w:val="00092ED8"/>
    <w:rsid w:val="00092FAF"/>
    <w:rsid w:val="00092FFA"/>
    <w:rsid w:val="000931B1"/>
    <w:rsid w:val="0009322E"/>
    <w:rsid w:val="00093251"/>
    <w:rsid w:val="000932A6"/>
    <w:rsid w:val="000932FF"/>
    <w:rsid w:val="0009334F"/>
    <w:rsid w:val="000933B5"/>
    <w:rsid w:val="000933D0"/>
    <w:rsid w:val="0009342E"/>
    <w:rsid w:val="00093440"/>
    <w:rsid w:val="0009351F"/>
    <w:rsid w:val="00093671"/>
    <w:rsid w:val="0009367A"/>
    <w:rsid w:val="000936CF"/>
    <w:rsid w:val="00093826"/>
    <w:rsid w:val="0009389E"/>
    <w:rsid w:val="000938BE"/>
    <w:rsid w:val="00093912"/>
    <w:rsid w:val="0009396C"/>
    <w:rsid w:val="00093A1D"/>
    <w:rsid w:val="00093A31"/>
    <w:rsid w:val="00093B5F"/>
    <w:rsid w:val="00093BBD"/>
    <w:rsid w:val="00093CC3"/>
    <w:rsid w:val="00093E46"/>
    <w:rsid w:val="00093E98"/>
    <w:rsid w:val="00093EEA"/>
    <w:rsid w:val="00093F06"/>
    <w:rsid w:val="00093F5F"/>
    <w:rsid w:val="00093F84"/>
    <w:rsid w:val="0009402F"/>
    <w:rsid w:val="0009408F"/>
    <w:rsid w:val="00094172"/>
    <w:rsid w:val="00094199"/>
    <w:rsid w:val="000941FB"/>
    <w:rsid w:val="00094214"/>
    <w:rsid w:val="00094270"/>
    <w:rsid w:val="000942D2"/>
    <w:rsid w:val="000943A3"/>
    <w:rsid w:val="0009442B"/>
    <w:rsid w:val="00094459"/>
    <w:rsid w:val="000944BE"/>
    <w:rsid w:val="000944D7"/>
    <w:rsid w:val="00094502"/>
    <w:rsid w:val="00094534"/>
    <w:rsid w:val="000945E6"/>
    <w:rsid w:val="000945EF"/>
    <w:rsid w:val="00094619"/>
    <w:rsid w:val="00094634"/>
    <w:rsid w:val="00094637"/>
    <w:rsid w:val="00094668"/>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002"/>
    <w:rsid w:val="0009611E"/>
    <w:rsid w:val="00096190"/>
    <w:rsid w:val="000961A7"/>
    <w:rsid w:val="000962D7"/>
    <w:rsid w:val="00096308"/>
    <w:rsid w:val="00096328"/>
    <w:rsid w:val="00096450"/>
    <w:rsid w:val="00096466"/>
    <w:rsid w:val="0009648B"/>
    <w:rsid w:val="000964D4"/>
    <w:rsid w:val="00096566"/>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1C6"/>
    <w:rsid w:val="000A022C"/>
    <w:rsid w:val="000A0231"/>
    <w:rsid w:val="000A047A"/>
    <w:rsid w:val="000A04AD"/>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DC0"/>
    <w:rsid w:val="000A0E14"/>
    <w:rsid w:val="000A1013"/>
    <w:rsid w:val="000A1053"/>
    <w:rsid w:val="000A107B"/>
    <w:rsid w:val="000A107C"/>
    <w:rsid w:val="000A10D4"/>
    <w:rsid w:val="000A112A"/>
    <w:rsid w:val="000A1131"/>
    <w:rsid w:val="000A114A"/>
    <w:rsid w:val="000A131B"/>
    <w:rsid w:val="000A1353"/>
    <w:rsid w:val="000A13B4"/>
    <w:rsid w:val="000A15C2"/>
    <w:rsid w:val="000A1614"/>
    <w:rsid w:val="000A16F3"/>
    <w:rsid w:val="000A17B0"/>
    <w:rsid w:val="000A1817"/>
    <w:rsid w:val="000A18D1"/>
    <w:rsid w:val="000A18EA"/>
    <w:rsid w:val="000A194C"/>
    <w:rsid w:val="000A1AF5"/>
    <w:rsid w:val="000A1B26"/>
    <w:rsid w:val="000A1BBC"/>
    <w:rsid w:val="000A1C4C"/>
    <w:rsid w:val="000A1C59"/>
    <w:rsid w:val="000A1C7C"/>
    <w:rsid w:val="000A1D13"/>
    <w:rsid w:val="000A1D4B"/>
    <w:rsid w:val="000A1D67"/>
    <w:rsid w:val="000A1D9D"/>
    <w:rsid w:val="000A1DBA"/>
    <w:rsid w:val="000A1EBB"/>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27"/>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10"/>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2E"/>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7B"/>
    <w:rsid w:val="000A49E8"/>
    <w:rsid w:val="000A4AD4"/>
    <w:rsid w:val="000A4B27"/>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7E"/>
    <w:rsid w:val="000A5CC9"/>
    <w:rsid w:val="000A5E02"/>
    <w:rsid w:val="000A5E07"/>
    <w:rsid w:val="000A5E14"/>
    <w:rsid w:val="000A5E37"/>
    <w:rsid w:val="000A5EF6"/>
    <w:rsid w:val="000A5F03"/>
    <w:rsid w:val="000A5FFF"/>
    <w:rsid w:val="000A6021"/>
    <w:rsid w:val="000A6153"/>
    <w:rsid w:val="000A6176"/>
    <w:rsid w:val="000A6206"/>
    <w:rsid w:val="000A6313"/>
    <w:rsid w:val="000A6354"/>
    <w:rsid w:val="000A63B5"/>
    <w:rsid w:val="000A63DF"/>
    <w:rsid w:val="000A63E0"/>
    <w:rsid w:val="000A6415"/>
    <w:rsid w:val="000A64BE"/>
    <w:rsid w:val="000A650E"/>
    <w:rsid w:val="000A65DB"/>
    <w:rsid w:val="000A668A"/>
    <w:rsid w:val="000A668B"/>
    <w:rsid w:val="000A670A"/>
    <w:rsid w:val="000A68CA"/>
    <w:rsid w:val="000A68CD"/>
    <w:rsid w:val="000A6937"/>
    <w:rsid w:val="000A6A66"/>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BE0"/>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592"/>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17"/>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1C"/>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53"/>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46"/>
    <w:rsid w:val="000B4675"/>
    <w:rsid w:val="000B4719"/>
    <w:rsid w:val="000B4735"/>
    <w:rsid w:val="000B4797"/>
    <w:rsid w:val="000B47B1"/>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5C"/>
    <w:rsid w:val="000B56F0"/>
    <w:rsid w:val="000B56F1"/>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CB"/>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13"/>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75"/>
    <w:rsid w:val="000B74C2"/>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B7FF8"/>
    <w:rsid w:val="000C003B"/>
    <w:rsid w:val="000C00DE"/>
    <w:rsid w:val="000C022A"/>
    <w:rsid w:val="000C0375"/>
    <w:rsid w:val="000C0463"/>
    <w:rsid w:val="000C0482"/>
    <w:rsid w:val="000C0483"/>
    <w:rsid w:val="000C04B8"/>
    <w:rsid w:val="000C04BC"/>
    <w:rsid w:val="000C052E"/>
    <w:rsid w:val="000C05AA"/>
    <w:rsid w:val="000C0670"/>
    <w:rsid w:val="000C0681"/>
    <w:rsid w:val="000C06AE"/>
    <w:rsid w:val="000C06D0"/>
    <w:rsid w:val="000C06F5"/>
    <w:rsid w:val="000C0870"/>
    <w:rsid w:val="000C08F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2A8"/>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AE6"/>
    <w:rsid w:val="000C2B66"/>
    <w:rsid w:val="000C2C1E"/>
    <w:rsid w:val="000C2C80"/>
    <w:rsid w:val="000C2C90"/>
    <w:rsid w:val="000C2C9A"/>
    <w:rsid w:val="000C2D41"/>
    <w:rsid w:val="000C2DF5"/>
    <w:rsid w:val="000C2E36"/>
    <w:rsid w:val="000C2E52"/>
    <w:rsid w:val="000C2E6A"/>
    <w:rsid w:val="000C2F24"/>
    <w:rsid w:val="000C30AC"/>
    <w:rsid w:val="000C30AE"/>
    <w:rsid w:val="000C30F0"/>
    <w:rsid w:val="000C3242"/>
    <w:rsid w:val="000C32FB"/>
    <w:rsid w:val="000C3312"/>
    <w:rsid w:val="000C3331"/>
    <w:rsid w:val="000C3374"/>
    <w:rsid w:val="000C3563"/>
    <w:rsid w:val="000C3577"/>
    <w:rsid w:val="000C3701"/>
    <w:rsid w:val="000C38ED"/>
    <w:rsid w:val="000C38F9"/>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8E"/>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0DB"/>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99"/>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6D"/>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BB"/>
    <w:rsid w:val="000C7FDE"/>
    <w:rsid w:val="000D0091"/>
    <w:rsid w:val="000D00B5"/>
    <w:rsid w:val="000D00C4"/>
    <w:rsid w:val="000D00E2"/>
    <w:rsid w:val="000D010E"/>
    <w:rsid w:val="000D010F"/>
    <w:rsid w:val="000D0218"/>
    <w:rsid w:val="000D022D"/>
    <w:rsid w:val="000D0304"/>
    <w:rsid w:val="000D0376"/>
    <w:rsid w:val="000D038D"/>
    <w:rsid w:val="000D03BB"/>
    <w:rsid w:val="000D03C9"/>
    <w:rsid w:val="000D042E"/>
    <w:rsid w:val="000D046F"/>
    <w:rsid w:val="000D047A"/>
    <w:rsid w:val="000D06D9"/>
    <w:rsid w:val="000D07C7"/>
    <w:rsid w:val="000D088B"/>
    <w:rsid w:val="000D0893"/>
    <w:rsid w:val="000D08AE"/>
    <w:rsid w:val="000D08DF"/>
    <w:rsid w:val="000D0971"/>
    <w:rsid w:val="000D0A15"/>
    <w:rsid w:val="000D0AAB"/>
    <w:rsid w:val="000D0AD7"/>
    <w:rsid w:val="000D0C2F"/>
    <w:rsid w:val="000D0CED"/>
    <w:rsid w:val="000D0D92"/>
    <w:rsid w:val="000D0E93"/>
    <w:rsid w:val="000D0F8D"/>
    <w:rsid w:val="000D0F96"/>
    <w:rsid w:val="000D1084"/>
    <w:rsid w:val="000D10B3"/>
    <w:rsid w:val="000D110D"/>
    <w:rsid w:val="000D116B"/>
    <w:rsid w:val="000D11C4"/>
    <w:rsid w:val="000D12DA"/>
    <w:rsid w:val="000D12F5"/>
    <w:rsid w:val="000D12F7"/>
    <w:rsid w:val="000D1330"/>
    <w:rsid w:val="000D133D"/>
    <w:rsid w:val="000D13D0"/>
    <w:rsid w:val="000D13F0"/>
    <w:rsid w:val="000D1421"/>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3C"/>
    <w:rsid w:val="000D2064"/>
    <w:rsid w:val="000D20E0"/>
    <w:rsid w:val="000D218F"/>
    <w:rsid w:val="000D222C"/>
    <w:rsid w:val="000D223F"/>
    <w:rsid w:val="000D2281"/>
    <w:rsid w:val="000D22D8"/>
    <w:rsid w:val="000D2303"/>
    <w:rsid w:val="000D2334"/>
    <w:rsid w:val="000D2494"/>
    <w:rsid w:val="000D24C0"/>
    <w:rsid w:val="000D24E7"/>
    <w:rsid w:val="000D25C7"/>
    <w:rsid w:val="000D25C9"/>
    <w:rsid w:val="000D25CD"/>
    <w:rsid w:val="000D263F"/>
    <w:rsid w:val="000D26AE"/>
    <w:rsid w:val="000D2751"/>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0B"/>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94"/>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9B"/>
    <w:rsid w:val="000D4BE4"/>
    <w:rsid w:val="000D4C7A"/>
    <w:rsid w:val="000D4C96"/>
    <w:rsid w:val="000D4CBA"/>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AC"/>
    <w:rsid w:val="000D56F3"/>
    <w:rsid w:val="000D5708"/>
    <w:rsid w:val="000D5716"/>
    <w:rsid w:val="000D5724"/>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72"/>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D7F29"/>
    <w:rsid w:val="000E0000"/>
    <w:rsid w:val="000E001A"/>
    <w:rsid w:val="000E017B"/>
    <w:rsid w:val="000E01A9"/>
    <w:rsid w:val="000E01CB"/>
    <w:rsid w:val="000E0226"/>
    <w:rsid w:val="000E0271"/>
    <w:rsid w:val="000E02EA"/>
    <w:rsid w:val="000E0315"/>
    <w:rsid w:val="000E0336"/>
    <w:rsid w:val="000E0399"/>
    <w:rsid w:val="000E04DF"/>
    <w:rsid w:val="000E051E"/>
    <w:rsid w:val="000E0548"/>
    <w:rsid w:val="000E05A0"/>
    <w:rsid w:val="000E05B9"/>
    <w:rsid w:val="000E05BD"/>
    <w:rsid w:val="000E0825"/>
    <w:rsid w:val="000E0963"/>
    <w:rsid w:val="000E09A8"/>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2F1"/>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EE8"/>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7A"/>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2"/>
    <w:rsid w:val="000E3657"/>
    <w:rsid w:val="000E3699"/>
    <w:rsid w:val="000E36BE"/>
    <w:rsid w:val="000E37D3"/>
    <w:rsid w:val="000E395A"/>
    <w:rsid w:val="000E3A9B"/>
    <w:rsid w:val="000E3B6F"/>
    <w:rsid w:val="000E3BFD"/>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532"/>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AD"/>
    <w:rsid w:val="000E51CA"/>
    <w:rsid w:val="000E5218"/>
    <w:rsid w:val="000E525A"/>
    <w:rsid w:val="000E52F7"/>
    <w:rsid w:val="000E5379"/>
    <w:rsid w:val="000E5395"/>
    <w:rsid w:val="000E53FE"/>
    <w:rsid w:val="000E540D"/>
    <w:rsid w:val="000E5429"/>
    <w:rsid w:val="000E54C3"/>
    <w:rsid w:val="000E555D"/>
    <w:rsid w:val="000E5563"/>
    <w:rsid w:val="000E55D3"/>
    <w:rsid w:val="000E5671"/>
    <w:rsid w:val="000E56D8"/>
    <w:rsid w:val="000E57BB"/>
    <w:rsid w:val="000E5802"/>
    <w:rsid w:val="000E584E"/>
    <w:rsid w:val="000E586C"/>
    <w:rsid w:val="000E58D5"/>
    <w:rsid w:val="000E58F7"/>
    <w:rsid w:val="000E590E"/>
    <w:rsid w:val="000E599A"/>
    <w:rsid w:val="000E59E8"/>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326"/>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AF7"/>
    <w:rsid w:val="000E6B0E"/>
    <w:rsid w:val="000E6C6C"/>
    <w:rsid w:val="000E6D9D"/>
    <w:rsid w:val="000E6DCA"/>
    <w:rsid w:val="000E6DEB"/>
    <w:rsid w:val="000E6E94"/>
    <w:rsid w:val="000E6ECD"/>
    <w:rsid w:val="000E6EF4"/>
    <w:rsid w:val="000E6F32"/>
    <w:rsid w:val="000E6F89"/>
    <w:rsid w:val="000E6FF5"/>
    <w:rsid w:val="000E7014"/>
    <w:rsid w:val="000E7055"/>
    <w:rsid w:val="000E7076"/>
    <w:rsid w:val="000E7384"/>
    <w:rsid w:val="000E73A9"/>
    <w:rsid w:val="000E73AB"/>
    <w:rsid w:val="000E73FD"/>
    <w:rsid w:val="000E7508"/>
    <w:rsid w:val="000E7594"/>
    <w:rsid w:val="000E75AF"/>
    <w:rsid w:val="000E75EA"/>
    <w:rsid w:val="000E7610"/>
    <w:rsid w:val="000E76B6"/>
    <w:rsid w:val="000E76DB"/>
    <w:rsid w:val="000E76EC"/>
    <w:rsid w:val="000E777F"/>
    <w:rsid w:val="000E78D4"/>
    <w:rsid w:val="000E78F8"/>
    <w:rsid w:val="000E7942"/>
    <w:rsid w:val="000E79E0"/>
    <w:rsid w:val="000E7A02"/>
    <w:rsid w:val="000E7A83"/>
    <w:rsid w:val="000E7AD7"/>
    <w:rsid w:val="000E7AF5"/>
    <w:rsid w:val="000E7B65"/>
    <w:rsid w:val="000E7C5B"/>
    <w:rsid w:val="000E7C7A"/>
    <w:rsid w:val="000E7C83"/>
    <w:rsid w:val="000E7C84"/>
    <w:rsid w:val="000E7C8C"/>
    <w:rsid w:val="000E7CAB"/>
    <w:rsid w:val="000E7CEA"/>
    <w:rsid w:val="000E7CF3"/>
    <w:rsid w:val="000E7D19"/>
    <w:rsid w:val="000E7D63"/>
    <w:rsid w:val="000E7D79"/>
    <w:rsid w:val="000E7D96"/>
    <w:rsid w:val="000E7DA6"/>
    <w:rsid w:val="000E7E0D"/>
    <w:rsid w:val="000E7E89"/>
    <w:rsid w:val="000E7ED8"/>
    <w:rsid w:val="000E7EE3"/>
    <w:rsid w:val="000E7F37"/>
    <w:rsid w:val="000E7F4F"/>
    <w:rsid w:val="000E7F6C"/>
    <w:rsid w:val="000F0032"/>
    <w:rsid w:val="000F0129"/>
    <w:rsid w:val="000F01B2"/>
    <w:rsid w:val="000F01E5"/>
    <w:rsid w:val="000F01FF"/>
    <w:rsid w:val="000F0324"/>
    <w:rsid w:val="000F03E5"/>
    <w:rsid w:val="000F048F"/>
    <w:rsid w:val="000F04A4"/>
    <w:rsid w:val="000F0522"/>
    <w:rsid w:val="000F05B0"/>
    <w:rsid w:val="000F05B8"/>
    <w:rsid w:val="000F0628"/>
    <w:rsid w:val="000F079C"/>
    <w:rsid w:val="000F07C4"/>
    <w:rsid w:val="000F07FF"/>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40"/>
    <w:rsid w:val="000F1A5B"/>
    <w:rsid w:val="000F1B73"/>
    <w:rsid w:val="000F1D36"/>
    <w:rsid w:val="000F1D54"/>
    <w:rsid w:val="000F1EA7"/>
    <w:rsid w:val="000F1F33"/>
    <w:rsid w:val="000F1F75"/>
    <w:rsid w:val="000F1F9E"/>
    <w:rsid w:val="000F208A"/>
    <w:rsid w:val="000F220A"/>
    <w:rsid w:val="000F2272"/>
    <w:rsid w:val="000F23F1"/>
    <w:rsid w:val="000F240B"/>
    <w:rsid w:val="000F248E"/>
    <w:rsid w:val="000F249D"/>
    <w:rsid w:val="000F24E2"/>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DFD"/>
    <w:rsid w:val="000F2EF4"/>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D8"/>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6B"/>
    <w:rsid w:val="000F5F9A"/>
    <w:rsid w:val="000F5FFD"/>
    <w:rsid w:val="000F600B"/>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A3"/>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873"/>
    <w:rsid w:val="000F7912"/>
    <w:rsid w:val="000F7A06"/>
    <w:rsid w:val="000F7AA1"/>
    <w:rsid w:val="000F7BC2"/>
    <w:rsid w:val="000F7BDD"/>
    <w:rsid w:val="000F7BF9"/>
    <w:rsid w:val="000F7C10"/>
    <w:rsid w:val="000F7D04"/>
    <w:rsid w:val="000F7EA5"/>
    <w:rsid w:val="000F7EF1"/>
    <w:rsid w:val="0010006B"/>
    <w:rsid w:val="0010011F"/>
    <w:rsid w:val="001001DB"/>
    <w:rsid w:val="001002C4"/>
    <w:rsid w:val="00100322"/>
    <w:rsid w:val="0010034C"/>
    <w:rsid w:val="001004DA"/>
    <w:rsid w:val="001004E1"/>
    <w:rsid w:val="00100554"/>
    <w:rsid w:val="001005A8"/>
    <w:rsid w:val="00100686"/>
    <w:rsid w:val="0010074C"/>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EEB"/>
    <w:rsid w:val="00100F20"/>
    <w:rsid w:val="00100F6D"/>
    <w:rsid w:val="00100FD3"/>
    <w:rsid w:val="00100FDE"/>
    <w:rsid w:val="00100FE9"/>
    <w:rsid w:val="0010107E"/>
    <w:rsid w:val="001010BD"/>
    <w:rsid w:val="00101262"/>
    <w:rsid w:val="00101366"/>
    <w:rsid w:val="0010139E"/>
    <w:rsid w:val="001013C0"/>
    <w:rsid w:val="001014F7"/>
    <w:rsid w:val="0010152D"/>
    <w:rsid w:val="00101573"/>
    <w:rsid w:val="00101599"/>
    <w:rsid w:val="001016E1"/>
    <w:rsid w:val="00101758"/>
    <w:rsid w:val="001017B7"/>
    <w:rsid w:val="00101A9A"/>
    <w:rsid w:val="00101BD2"/>
    <w:rsid w:val="00101C59"/>
    <w:rsid w:val="00101C8F"/>
    <w:rsid w:val="00101C91"/>
    <w:rsid w:val="00101D12"/>
    <w:rsid w:val="00101D13"/>
    <w:rsid w:val="00101DC6"/>
    <w:rsid w:val="00101DF9"/>
    <w:rsid w:val="00101E04"/>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D7"/>
    <w:rsid w:val="001022E3"/>
    <w:rsid w:val="00102312"/>
    <w:rsid w:val="001023CB"/>
    <w:rsid w:val="001023F4"/>
    <w:rsid w:val="001024AC"/>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13"/>
    <w:rsid w:val="00103350"/>
    <w:rsid w:val="0010341D"/>
    <w:rsid w:val="00103661"/>
    <w:rsid w:val="00103664"/>
    <w:rsid w:val="00103680"/>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C67"/>
    <w:rsid w:val="00104D37"/>
    <w:rsid w:val="00104E77"/>
    <w:rsid w:val="00104F16"/>
    <w:rsid w:val="00104F22"/>
    <w:rsid w:val="00104F3B"/>
    <w:rsid w:val="001050C4"/>
    <w:rsid w:val="00105272"/>
    <w:rsid w:val="0010527D"/>
    <w:rsid w:val="00105327"/>
    <w:rsid w:val="00105371"/>
    <w:rsid w:val="0010547F"/>
    <w:rsid w:val="001055DB"/>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8F3"/>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3"/>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24"/>
    <w:rsid w:val="00107F4A"/>
    <w:rsid w:val="00107F5F"/>
    <w:rsid w:val="00107F70"/>
    <w:rsid w:val="00107FA4"/>
    <w:rsid w:val="00107FA9"/>
    <w:rsid w:val="00107FE8"/>
    <w:rsid w:val="00110059"/>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35"/>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79"/>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4D"/>
    <w:rsid w:val="0011319D"/>
    <w:rsid w:val="001131DE"/>
    <w:rsid w:val="001131F3"/>
    <w:rsid w:val="001131FD"/>
    <w:rsid w:val="001132B1"/>
    <w:rsid w:val="001133A1"/>
    <w:rsid w:val="001133C4"/>
    <w:rsid w:val="001133E2"/>
    <w:rsid w:val="00113412"/>
    <w:rsid w:val="00113550"/>
    <w:rsid w:val="001135BE"/>
    <w:rsid w:val="00113636"/>
    <w:rsid w:val="00113668"/>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4A"/>
    <w:rsid w:val="00113BD2"/>
    <w:rsid w:val="00113C27"/>
    <w:rsid w:val="00113D54"/>
    <w:rsid w:val="00113D59"/>
    <w:rsid w:val="00113E7B"/>
    <w:rsid w:val="00113EDE"/>
    <w:rsid w:val="00113EEB"/>
    <w:rsid w:val="00113F32"/>
    <w:rsid w:val="00113F3A"/>
    <w:rsid w:val="00113FDD"/>
    <w:rsid w:val="0011405E"/>
    <w:rsid w:val="001140F4"/>
    <w:rsid w:val="00114236"/>
    <w:rsid w:val="00114349"/>
    <w:rsid w:val="0011437E"/>
    <w:rsid w:val="001144E1"/>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AA9"/>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A7"/>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5B"/>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30"/>
    <w:rsid w:val="0011784F"/>
    <w:rsid w:val="001178DB"/>
    <w:rsid w:val="00117970"/>
    <w:rsid w:val="00117A1C"/>
    <w:rsid w:val="00117A7B"/>
    <w:rsid w:val="00117B4D"/>
    <w:rsid w:val="00117B81"/>
    <w:rsid w:val="00117B96"/>
    <w:rsid w:val="00117CF0"/>
    <w:rsid w:val="00117DFE"/>
    <w:rsid w:val="00117E96"/>
    <w:rsid w:val="00117F52"/>
    <w:rsid w:val="00117F61"/>
    <w:rsid w:val="00120067"/>
    <w:rsid w:val="001200DB"/>
    <w:rsid w:val="001200EC"/>
    <w:rsid w:val="00120131"/>
    <w:rsid w:val="001201E7"/>
    <w:rsid w:val="00120245"/>
    <w:rsid w:val="00120271"/>
    <w:rsid w:val="001202AE"/>
    <w:rsid w:val="00120331"/>
    <w:rsid w:val="0012037A"/>
    <w:rsid w:val="00120467"/>
    <w:rsid w:val="00120480"/>
    <w:rsid w:val="00120524"/>
    <w:rsid w:val="00120640"/>
    <w:rsid w:val="0012064A"/>
    <w:rsid w:val="00120671"/>
    <w:rsid w:val="0012068B"/>
    <w:rsid w:val="00120780"/>
    <w:rsid w:val="001208B5"/>
    <w:rsid w:val="00120961"/>
    <w:rsid w:val="00120965"/>
    <w:rsid w:val="00120972"/>
    <w:rsid w:val="00120994"/>
    <w:rsid w:val="0012099A"/>
    <w:rsid w:val="00120A90"/>
    <w:rsid w:val="00120AA8"/>
    <w:rsid w:val="00120B04"/>
    <w:rsid w:val="00120B9D"/>
    <w:rsid w:val="00120C57"/>
    <w:rsid w:val="00120C84"/>
    <w:rsid w:val="00120CD5"/>
    <w:rsid w:val="00120CF5"/>
    <w:rsid w:val="00120D23"/>
    <w:rsid w:val="00120D35"/>
    <w:rsid w:val="00120D82"/>
    <w:rsid w:val="00120DDF"/>
    <w:rsid w:val="00120DE0"/>
    <w:rsid w:val="00120E13"/>
    <w:rsid w:val="00120E90"/>
    <w:rsid w:val="00120F32"/>
    <w:rsid w:val="00120FF2"/>
    <w:rsid w:val="0012106D"/>
    <w:rsid w:val="0012108D"/>
    <w:rsid w:val="001210C0"/>
    <w:rsid w:val="001210E8"/>
    <w:rsid w:val="001211D0"/>
    <w:rsid w:val="00121230"/>
    <w:rsid w:val="00121295"/>
    <w:rsid w:val="001212F4"/>
    <w:rsid w:val="001213B5"/>
    <w:rsid w:val="0012146C"/>
    <w:rsid w:val="001215B2"/>
    <w:rsid w:val="0012167C"/>
    <w:rsid w:val="001217A3"/>
    <w:rsid w:val="001217DE"/>
    <w:rsid w:val="001217F7"/>
    <w:rsid w:val="00121836"/>
    <w:rsid w:val="0012184D"/>
    <w:rsid w:val="0012188C"/>
    <w:rsid w:val="001218FE"/>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64F"/>
    <w:rsid w:val="00122703"/>
    <w:rsid w:val="001227DD"/>
    <w:rsid w:val="00122883"/>
    <w:rsid w:val="0012288D"/>
    <w:rsid w:val="00122891"/>
    <w:rsid w:val="00122898"/>
    <w:rsid w:val="001228DA"/>
    <w:rsid w:val="001229BB"/>
    <w:rsid w:val="001229F9"/>
    <w:rsid w:val="00122AE7"/>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E81"/>
    <w:rsid w:val="00123F3E"/>
    <w:rsid w:val="0012402D"/>
    <w:rsid w:val="00124063"/>
    <w:rsid w:val="00124288"/>
    <w:rsid w:val="0012428C"/>
    <w:rsid w:val="0012448F"/>
    <w:rsid w:val="00124532"/>
    <w:rsid w:val="0012455F"/>
    <w:rsid w:val="00124578"/>
    <w:rsid w:val="00124639"/>
    <w:rsid w:val="00124744"/>
    <w:rsid w:val="001247A9"/>
    <w:rsid w:val="001248B2"/>
    <w:rsid w:val="001248C1"/>
    <w:rsid w:val="0012491C"/>
    <w:rsid w:val="00124B21"/>
    <w:rsid w:val="00124BA3"/>
    <w:rsid w:val="00124D0B"/>
    <w:rsid w:val="00124D1B"/>
    <w:rsid w:val="00124DA3"/>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03"/>
    <w:rsid w:val="00127135"/>
    <w:rsid w:val="00127176"/>
    <w:rsid w:val="001271F4"/>
    <w:rsid w:val="00127409"/>
    <w:rsid w:val="0012757D"/>
    <w:rsid w:val="001275C4"/>
    <w:rsid w:val="0012761D"/>
    <w:rsid w:val="00127640"/>
    <w:rsid w:val="00127692"/>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DF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8F9"/>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5B"/>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57"/>
    <w:rsid w:val="001332C3"/>
    <w:rsid w:val="00133384"/>
    <w:rsid w:val="0013340E"/>
    <w:rsid w:val="00133451"/>
    <w:rsid w:val="001334FE"/>
    <w:rsid w:val="00133555"/>
    <w:rsid w:val="0013360A"/>
    <w:rsid w:val="00133661"/>
    <w:rsid w:val="00133740"/>
    <w:rsid w:val="0013382D"/>
    <w:rsid w:val="00133932"/>
    <w:rsid w:val="00133A97"/>
    <w:rsid w:val="00133AC1"/>
    <w:rsid w:val="00133B2C"/>
    <w:rsid w:val="00133BD4"/>
    <w:rsid w:val="00133C28"/>
    <w:rsid w:val="00133CB6"/>
    <w:rsid w:val="00133CCB"/>
    <w:rsid w:val="00133D66"/>
    <w:rsid w:val="00133DE1"/>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6"/>
    <w:rsid w:val="001350EC"/>
    <w:rsid w:val="00135280"/>
    <w:rsid w:val="00135294"/>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5C"/>
    <w:rsid w:val="00136470"/>
    <w:rsid w:val="00136475"/>
    <w:rsid w:val="001364F2"/>
    <w:rsid w:val="001364FC"/>
    <w:rsid w:val="00136567"/>
    <w:rsid w:val="001365A5"/>
    <w:rsid w:val="001365B7"/>
    <w:rsid w:val="001367A5"/>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5D"/>
    <w:rsid w:val="001373A0"/>
    <w:rsid w:val="00137425"/>
    <w:rsid w:val="00137478"/>
    <w:rsid w:val="001374D5"/>
    <w:rsid w:val="001374FB"/>
    <w:rsid w:val="001375B5"/>
    <w:rsid w:val="00137617"/>
    <w:rsid w:val="00137780"/>
    <w:rsid w:val="00137782"/>
    <w:rsid w:val="001377C4"/>
    <w:rsid w:val="00137859"/>
    <w:rsid w:val="001378ED"/>
    <w:rsid w:val="001379CF"/>
    <w:rsid w:val="001379D2"/>
    <w:rsid w:val="00137A44"/>
    <w:rsid w:val="00137A9F"/>
    <w:rsid w:val="00137B13"/>
    <w:rsid w:val="00137B5D"/>
    <w:rsid w:val="00137B76"/>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2A"/>
    <w:rsid w:val="00140338"/>
    <w:rsid w:val="001403C0"/>
    <w:rsid w:val="001403F6"/>
    <w:rsid w:val="00140466"/>
    <w:rsid w:val="0014048A"/>
    <w:rsid w:val="001404B0"/>
    <w:rsid w:val="001404BE"/>
    <w:rsid w:val="00140592"/>
    <w:rsid w:val="00140595"/>
    <w:rsid w:val="00140669"/>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6"/>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06C"/>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4FD5"/>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05"/>
    <w:rsid w:val="00147083"/>
    <w:rsid w:val="00147128"/>
    <w:rsid w:val="00147138"/>
    <w:rsid w:val="0014718B"/>
    <w:rsid w:val="0014718F"/>
    <w:rsid w:val="001471AB"/>
    <w:rsid w:val="001471E4"/>
    <w:rsid w:val="00147203"/>
    <w:rsid w:val="0014726C"/>
    <w:rsid w:val="0014726D"/>
    <w:rsid w:val="0014727D"/>
    <w:rsid w:val="0014727F"/>
    <w:rsid w:val="001472C1"/>
    <w:rsid w:val="001472F4"/>
    <w:rsid w:val="00147385"/>
    <w:rsid w:val="001473B1"/>
    <w:rsid w:val="00147418"/>
    <w:rsid w:val="001474A7"/>
    <w:rsid w:val="001474B0"/>
    <w:rsid w:val="001474B8"/>
    <w:rsid w:val="00147582"/>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AD"/>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74"/>
    <w:rsid w:val="001510D5"/>
    <w:rsid w:val="001511F8"/>
    <w:rsid w:val="00151219"/>
    <w:rsid w:val="001512B8"/>
    <w:rsid w:val="00151318"/>
    <w:rsid w:val="0015132D"/>
    <w:rsid w:val="001513C6"/>
    <w:rsid w:val="00151478"/>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49"/>
    <w:rsid w:val="001524DC"/>
    <w:rsid w:val="00152507"/>
    <w:rsid w:val="00152548"/>
    <w:rsid w:val="001525B8"/>
    <w:rsid w:val="001525F2"/>
    <w:rsid w:val="001526A4"/>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0FB"/>
    <w:rsid w:val="00153168"/>
    <w:rsid w:val="001531BC"/>
    <w:rsid w:val="00153204"/>
    <w:rsid w:val="00153286"/>
    <w:rsid w:val="001532FD"/>
    <w:rsid w:val="00153326"/>
    <w:rsid w:val="00153366"/>
    <w:rsid w:val="0015339F"/>
    <w:rsid w:val="001533B7"/>
    <w:rsid w:val="001533EB"/>
    <w:rsid w:val="00153403"/>
    <w:rsid w:val="0015341D"/>
    <w:rsid w:val="00153539"/>
    <w:rsid w:val="00153545"/>
    <w:rsid w:val="00153644"/>
    <w:rsid w:val="00153698"/>
    <w:rsid w:val="001536AC"/>
    <w:rsid w:val="00153787"/>
    <w:rsid w:val="0015378B"/>
    <w:rsid w:val="001537AB"/>
    <w:rsid w:val="001538FC"/>
    <w:rsid w:val="00153A4C"/>
    <w:rsid w:val="00153B8B"/>
    <w:rsid w:val="00153BCD"/>
    <w:rsid w:val="00153C84"/>
    <w:rsid w:val="00153DEE"/>
    <w:rsid w:val="00153E15"/>
    <w:rsid w:val="0015400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58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CA4"/>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4D2"/>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6"/>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D63"/>
    <w:rsid w:val="00156E4C"/>
    <w:rsid w:val="00156EB4"/>
    <w:rsid w:val="00156ED3"/>
    <w:rsid w:val="00156F65"/>
    <w:rsid w:val="00156FAD"/>
    <w:rsid w:val="00157006"/>
    <w:rsid w:val="00157066"/>
    <w:rsid w:val="0015712A"/>
    <w:rsid w:val="00157131"/>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8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67"/>
    <w:rsid w:val="00160882"/>
    <w:rsid w:val="00160895"/>
    <w:rsid w:val="001608AD"/>
    <w:rsid w:val="001608CB"/>
    <w:rsid w:val="0016091C"/>
    <w:rsid w:val="0016092F"/>
    <w:rsid w:val="00160978"/>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1C54"/>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39"/>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E9"/>
    <w:rsid w:val="001647F3"/>
    <w:rsid w:val="0016485E"/>
    <w:rsid w:val="0016489B"/>
    <w:rsid w:val="0016491D"/>
    <w:rsid w:val="00164A47"/>
    <w:rsid w:val="00164A7E"/>
    <w:rsid w:val="00164B1B"/>
    <w:rsid w:val="00164B7F"/>
    <w:rsid w:val="00164C9C"/>
    <w:rsid w:val="00164D08"/>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0F9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297"/>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77"/>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9C"/>
    <w:rsid w:val="001746C3"/>
    <w:rsid w:val="00174702"/>
    <w:rsid w:val="00174741"/>
    <w:rsid w:val="0017475F"/>
    <w:rsid w:val="00174832"/>
    <w:rsid w:val="00174914"/>
    <w:rsid w:val="0017495E"/>
    <w:rsid w:val="0017499D"/>
    <w:rsid w:val="00174AA8"/>
    <w:rsid w:val="00174ADE"/>
    <w:rsid w:val="00174AE2"/>
    <w:rsid w:val="00174AE3"/>
    <w:rsid w:val="00174B22"/>
    <w:rsid w:val="00174B25"/>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1D"/>
    <w:rsid w:val="00175B26"/>
    <w:rsid w:val="00175B51"/>
    <w:rsid w:val="00175BA9"/>
    <w:rsid w:val="00175BE9"/>
    <w:rsid w:val="00175C41"/>
    <w:rsid w:val="00175C99"/>
    <w:rsid w:val="00175C9E"/>
    <w:rsid w:val="00175D19"/>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7CA"/>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1D4"/>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BFB"/>
    <w:rsid w:val="00180C05"/>
    <w:rsid w:val="00180CA1"/>
    <w:rsid w:val="00180CC2"/>
    <w:rsid w:val="00180DD4"/>
    <w:rsid w:val="00180E6A"/>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69D"/>
    <w:rsid w:val="0018170F"/>
    <w:rsid w:val="0018179A"/>
    <w:rsid w:val="00181884"/>
    <w:rsid w:val="0018188A"/>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08"/>
    <w:rsid w:val="00182789"/>
    <w:rsid w:val="00182903"/>
    <w:rsid w:val="00182940"/>
    <w:rsid w:val="0018294A"/>
    <w:rsid w:val="00182A14"/>
    <w:rsid w:val="00182A64"/>
    <w:rsid w:val="00182AE4"/>
    <w:rsid w:val="00182B00"/>
    <w:rsid w:val="00182B87"/>
    <w:rsid w:val="00182C4E"/>
    <w:rsid w:val="00182EA1"/>
    <w:rsid w:val="00182EB8"/>
    <w:rsid w:val="00182F23"/>
    <w:rsid w:val="00182F25"/>
    <w:rsid w:val="00182FEB"/>
    <w:rsid w:val="00183070"/>
    <w:rsid w:val="0018307D"/>
    <w:rsid w:val="00183094"/>
    <w:rsid w:val="00183119"/>
    <w:rsid w:val="00183179"/>
    <w:rsid w:val="00183228"/>
    <w:rsid w:val="00183277"/>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5B"/>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3E"/>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27"/>
    <w:rsid w:val="00185B65"/>
    <w:rsid w:val="00185BE5"/>
    <w:rsid w:val="00185C99"/>
    <w:rsid w:val="00185E6B"/>
    <w:rsid w:val="00185EA7"/>
    <w:rsid w:val="00185EED"/>
    <w:rsid w:val="00185F06"/>
    <w:rsid w:val="00185FFD"/>
    <w:rsid w:val="0018600F"/>
    <w:rsid w:val="00186021"/>
    <w:rsid w:val="001860DE"/>
    <w:rsid w:val="0018619D"/>
    <w:rsid w:val="001861E4"/>
    <w:rsid w:val="00186230"/>
    <w:rsid w:val="001862C6"/>
    <w:rsid w:val="001862C9"/>
    <w:rsid w:val="0018643A"/>
    <w:rsid w:val="0018643C"/>
    <w:rsid w:val="001864AA"/>
    <w:rsid w:val="0018650F"/>
    <w:rsid w:val="001865BB"/>
    <w:rsid w:val="00186638"/>
    <w:rsid w:val="001866EC"/>
    <w:rsid w:val="00186718"/>
    <w:rsid w:val="001867AC"/>
    <w:rsid w:val="001867D1"/>
    <w:rsid w:val="00186840"/>
    <w:rsid w:val="00186855"/>
    <w:rsid w:val="001868EC"/>
    <w:rsid w:val="00186958"/>
    <w:rsid w:val="00186A5A"/>
    <w:rsid w:val="00186A96"/>
    <w:rsid w:val="00186AE7"/>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C8"/>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BCD"/>
    <w:rsid w:val="00187C0C"/>
    <w:rsid w:val="00187C38"/>
    <w:rsid w:val="00187CDA"/>
    <w:rsid w:val="00187CE8"/>
    <w:rsid w:val="00187D3A"/>
    <w:rsid w:val="00187DA1"/>
    <w:rsid w:val="00187DBA"/>
    <w:rsid w:val="00187E19"/>
    <w:rsid w:val="00187F0C"/>
    <w:rsid w:val="001900CD"/>
    <w:rsid w:val="00190248"/>
    <w:rsid w:val="001902CD"/>
    <w:rsid w:val="00190418"/>
    <w:rsid w:val="001904E7"/>
    <w:rsid w:val="00190519"/>
    <w:rsid w:val="0019070F"/>
    <w:rsid w:val="0019074C"/>
    <w:rsid w:val="00190783"/>
    <w:rsid w:val="001907C2"/>
    <w:rsid w:val="001907D6"/>
    <w:rsid w:val="00190896"/>
    <w:rsid w:val="001908D3"/>
    <w:rsid w:val="0019090E"/>
    <w:rsid w:val="00190932"/>
    <w:rsid w:val="00190A3C"/>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3A"/>
    <w:rsid w:val="00191857"/>
    <w:rsid w:val="0019188C"/>
    <w:rsid w:val="001918B2"/>
    <w:rsid w:val="001918C5"/>
    <w:rsid w:val="001919A0"/>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03"/>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67"/>
    <w:rsid w:val="00194DD8"/>
    <w:rsid w:val="00194EB4"/>
    <w:rsid w:val="00194EBC"/>
    <w:rsid w:val="00194ED8"/>
    <w:rsid w:val="00194F62"/>
    <w:rsid w:val="00194F7C"/>
    <w:rsid w:val="00195042"/>
    <w:rsid w:val="00195133"/>
    <w:rsid w:val="001951DE"/>
    <w:rsid w:val="0019521A"/>
    <w:rsid w:val="00195244"/>
    <w:rsid w:val="00195293"/>
    <w:rsid w:val="00195296"/>
    <w:rsid w:val="001953D1"/>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B8B"/>
    <w:rsid w:val="00196C3E"/>
    <w:rsid w:val="00196C65"/>
    <w:rsid w:val="00196C72"/>
    <w:rsid w:val="00196CC8"/>
    <w:rsid w:val="00196D33"/>
    <w:rsid w:val="00196E19"/>
    <w:rsid w:val="00196E7F"/>
    <w:rsid w:val="00196F8A"/>
    <w:rsid w:val="00196FF6"/>
    <w:rsid w:val="00197023"/>
    <w:rsid w:val="0019708C"/>
    <w:rsid w:val="00197374"/>
    <w:rsid w:val="00197377"/>
    <w:rsid w:val="0019738D"/>
    <w:rsid w:val="001973FB"/>
    <w:rsid w:val="001974A7"/>
    <w:rsid w:val="001974FF"/>
    <w:rsid w:val="00197543"/>
    <w:rsid w:val="0019754A"/>
    <w:rsid w:val="0019762C"/>
    <w:rsid w:val="00197652"/>
    <w:rsid w:val="00197663"/>
    <w:rsid w:val="001976ED"/>
    <w:rsid w:val="001977E0"/>
    <w:rsid w:val="0019790A"/>
    <w:rsid w:val="0019790E"/>
    <w:rsid w:val="00197955"/>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A1"/>
    <w:rsid w:val="001A03F0"/>
    <w:rsid w:val="001A0414"/>
    <w:rsid w:val="001A0430"/>
    <w:rsid w:val="001A0459"/>
    <w:rsid w:val="001A051E"/>
    <w:rsid w:val="001A0550"/>
    <w:rsid w:val="001A05FF"/>
    <w:rsid w:val="001A0606"/>
    <w:rsid w:val="001A0640"/>
    <w:rsid w:val="001A06EF"/>
    <w:rsid w:val="001A0739"/>
    <w:rsid w:val="001A0752"/>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6B"/>
    <w:rsid w:val="001A0FBF"/>
    <w:rsid w:val="001A1103"/>
    <w:rsid w:val="001A113D"/>
    <w:rsid w:val="001A120E"/>
    <w:rsid w:val="001A124F"/>
    <w:rsid w:val="001A1280"/>
    <w:rsid w:val="001A12EF"/>
    <w:rsid w:val="001A130F"/>
    <w:rsid w:val="001A1318"/>
    <w:rsid w:val="001A1370"/>
    <w:rsid w:val="001A1381"/>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8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39"/>
    <w:rsid w:val="001A3FEA"/>
    <w:rsid w:val="001A3FEB"/>
    <w:rsid w:val="001A404C"/>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CFB"/>
    <w:rsid w:val="001A4D02"/>
    <w:rsid w:val="001A4D08"/>
    <w:rsid w:val="001A4D34"/>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1B"/>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2A"/>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59"/>
    <w:rsid w:val="001A7084"/>
    <w:rsid w:val="001A70D7"/>
    <w:rsid w:val="001A70E1"/>
    <w:rsid w:val="001A71E4"/>
    <w:rsid w:val="001A7214"/>
    <w:rsid w:val="001A7255"/>
    <w:rsid w:val="001A72E1"/>
    <w:rsid w:val="001A731A"/>
    <w:rsid w:val="001A7368"/>
    <w:rsid w:val="001A7397"/>
    <w:rsid w:val="001A73C4"/>
    <w:rsid w:val="001A73D4"/>
    <w:rsid w:val="001A73E0"/>
    <w:rsid w:val="001A73F4"/>
    <w:rsid w:val="001A75E8"/>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3F2"/>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A86"/>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3C"/>
    <w:rsid w:val="001B43D9"/>
    <w:rsid w:val="001B443E"/>
    <w:rsid w:val="001B4468"/>
    <w:rsid w:val="001B4659"/>
    <w:rsid w:val="001B4720"/>
    <w:rsid w:val="001B479E"/>
    <w:rsid w:val="001B47B7"/>
    <w:rsid w:val="001B483D"/>
    <w:rsid w:val="001B486C"/>
    <w:rsid w:val="001B4891"/>
    <w:rsid w:val="001B4892"/>
    <w:rsid w:val="001B4A64"/>
    <w:rsid w:val="001B4AC9"/>
    <w:rsid w:val="001B4AD8"/>
    <w:rsid w:val="001B4BA5"/>
    <w:rsid w:val="001B4BD9"/>
    <w:rsid w:val="001B4CE1"/>
    <w:rsid w:val="001B4D78"/>
    <w:rsid w:val="001B4D8E"/>
    <w:rsid w:val="001B4DC0"/>
    <w:rsid w:val="001B4DF3"/>
    <w:rsid w:val="001B4E21"/>
    <w:rsid w:val="001B4E37"/>
    <w:rsid w:val="001B4F25"/>
    <w:rsid w:val="001B508D"/>
    <w:rsid w:val="001B51D2"/>
    <w:rsid w:val="001B5250"/>
    <w:rsid w:val="001B54D2"/>
    <w:rsid w:val="001B5569"/>
    <w:rsid w:val="001B5572"/>
    <w:rsid w:val="001B55C7"/>
    <w:rsid w:val="001B560C"/>
    <w:rsid w:val="001B56E9"/>
    <w:rsid w:val="001B56FB"/>
    <w:rsid w:val="001B5762"/>
    <w:rsid w:val="001B58EB"/>
    <w:rsid w:val="001B59CD"/>
    <w:rsid w:val="001B5B4D"/>
    <w:rsid w:val="001B5B79"/>
    <w:rsid w:val="001B5C3B"/>
    <w:rsid w:val="001B5C57"/>
    <w:rsid w:val="001B5C9A"/>
    <w:rsid w:val="001B5CB7"/>
    <w:rsid w:val="001B5CEF"/>
    <w:rsid w:val="001B5E4F"/>
    <w:rsid w:val="001B5EA6"/>
    <w:rsid w:val="001B5F94"/>
    <w:rsid w:val="001B5FE4"/>
    <w:rsid w:val="001B6022"/>
    <w:rsid w:val="001B609E"/>
    <w:rsid w:val="001B60C4"/>
    <w:rsid w:val="001B60F5"/>
    <w:rsid w:val="001B627B"/>
    <w:rsid w:val="001B629E"/>
    <w:rsid w:val="001B631C"/>
    <w:rsid w:val="001B6333"/>
    <w:rsid w:val="001B640B"/>
    <w:rsid w:val="001B648D"/>
    <w:rsid w:val="001B656B"/>
    <w:rsid w:val="001B6573"/>
    <w:rsid w:val="001B659A"/>
    <w:rsid w:val="001B65BB"/>
    <w:rsid w:val="001B6606"/>
    <w:rsid w:val="001B6661"/>
    <w:rsid w:val="001B678D"/>
    <w:rsid w:val="001B6796"/>
    <w:rsid w:val="001B679F"/>
    <w:rsid w:val="001B67DC"/>
    <w:rsid w:val="001B683D"/>
    <w:rsid w:val="001B68D2"/>
    <w:rsid w:val="001B69AF"/>
    <w:rsid w:val="001B69D5"/>
    <w:rsid w:val="001B6A04"/>
    <w:rsid w:val="001B6A59"/>
    <w:rsid w:val="001B6A82"/>
    <w:rsid w:val="001B6B53"/>
    <w:rsid w:val="001B6BE0"/>
    <w:rsid w:val="001B6E1C"/>
    <w:rsid w:val="001B6E9F"/>
    <w:rsid w:val="001B6F28"/>
    <w:rsid w:val="001B6FAE"/>
    <w:rsid w:val="001B702A"/>
    <w:rsid w:val="001B70F7"/>
    <w:rsid w:val="001B7295"/>
    <w:rsid w:val="001B72E2"/>
    <w:rsid w:val="001B73C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BD4"/>
    <w:rsid w:val="001C2C6C"/>
    <w:rsid w:val="001C2C8D"/>
    <w:rsid w:val="001C2D03"/>
    <w:rsid w:val="001C2D38"/>
    <w:rsid w:val="001C2D87"/>
    <w:rsid w:val="001C2DD9"/>
    <w:rsid w:val="001C2DEF"/>
    <w:rsid w:val="001C2E45"/>
    <w:rsid w:val="001C2E67"/>
    <w:rsid w:val="001C3012"/>
    <w:rsid w:val="001C3033"/>
    <w:rsid w:val="001C30E0"/>
    <w:rsid w:val="001C3148"/>
    <w:rsid w:val="001C314B"/>
    <w:rsid w:val="001C329D"/>
    <w:rsid w:val="001C335B"/>
    <w:rsid w:val="001C341B"/>
    <w:rsid w:val="001C3432"/>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38"/>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3FAD"/>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DBE"/>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25"/>
    <w:rsid w:val="001C55A3"/>
    <w:rsid w:val="001C55C0"/>
    <w:rsid w:val="001C5638"/>
    <w:rsid w:val="001C567D"/>
    <w:rsid w:val="001C56A7"/>
    <w:rsid w:val="001C56EF"/>
    <w:rsid w:val="001C578F"/>
    <w:rsid w:val="001C57AB"/>
    <w:rsid w:val="001C57E7"/>
    <w:rsid w:val="001C580F"/>
    <w:rsid w:val="001C582D"/>
    <w:rsid w:val="001C5866"/>
    <w:rsid w:val="001C58B7"/>
    <w:rsid w:val="001C58C3"/>
    <w:rsid w:val="001C58E1"/>
    <w:rsid w:val="001C59D2"/>
    <w:rsid w:val="001C5A52"/>
    <w:rsid w:val="001C5A55"/>
    <w:rsid w:val="001C5A78"/>
    <w:rsid w:val="001C5A7E"/>
    <w:rsid w:val="001C5B3A"/>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97"/>
    <w:rsid w:val="001C62D1"/>
    <w:rsid w:val="001C655A"/>
    <w:rsid w:val="001C655F"/>
    <w:rsid w:val="001C6687"/>
    <w:rsid w:val="001C66A1"/>
    <w:rsid w:val="001C673E"/>
    <w:rsid w:val="001C6755"/>
    <w:rsid w:val="001C676A"/>
    <w:rsid w:val="001C67C4"/>
    <w:rsid w:val="001C67EB"/>
    <w:rsid w:val="001C6847"/>
    <w:rsid w:val="001C6860"/>
    <w:rsid w:val="001C69C0"/>
    <w:rsid w:val="001C69F0"/>
    <w:rsid w:val="001C6AD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53A"/>
    <w:rsid w:val="001C77AF"/>
    <w:rsid w:val="001C77B2"/>
    <w:rsid w:val="001C783D"/>
    <w:rsid w:val="001C7858"/>
    <w:rsid w:val="001C78FA"/>
    <w:rsid w:val="001C7946"/>
    <w:rsid w:val="001C79C3"/>
    <w:rsid w:val="001C79FF"/>
    <w:rsid w:val="001C7A89"/>
    <w:rsid w:val="001C7B01"/>
    <w:rsid w:val="001C7B60"/>
    <w:rsid w:val="001C7BA4"/>
    <w:rsid w:val="001C7BF5"/>
    <w:rsid w:val="001C7C2B"/>
    <w:rsid w:val="001C7C5B"/>
    <w:rsid w:val="001C7D35"/>
    <w:rsid w:val="001C7D3D"/>
    <w:rsid w:val="001C7E53"/>
    <w:rsid w:val="001C7E78"/>
    <w:rsid w:val="001C7F5E"/>
    <w:rsid w:val="001C7FBE"/>
    <w:rsid w:val="001C7FEE"/>
    <w:rsid w:val="001D0083"/>
    <w:rsid w:val="001D00EC"/>
    <w:rsid w:val="001D00FB"/>
    <w:rsid w:val="001D0185"/>
    <w:rsid w:val="001D019F"/>
    <w:rsid w:val="001D01A7"/>
    <w:rsid w:val="001D021D"/>
    <w:rsid w:val="001D0355"/>
    <w:rsid w:val="001D045C"/>
    <w:rsid w:val="001D0538"/>
    <w:rsid w:val="001D0561"/>
    <w:rsid w:val="001D05C2"/>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74"/>
    <w:rsid w:val="001D15D4"/>
    <w:rsid w:val="001D1604"/>
    <w:rsid w:val="001D16F3"/>
    <w:rsid w:val="001D1729"/>
    <w:rsid w:val="001D175F"/>
    <w:rsid w:val="001D176E"/>
    <w:rsid w:val="001D1816"/>
    <w:rsid w:val="001D18CE"/>
    <w:rsid w:val="001D1939"/>
    <w:rsid w:val="001D197B"/>
    <w:rsid w:val="001D1A1F"/>
    <w:rsid w:val="001D1AF1"/>
    <w:rsid w:val="001D1B8D"/>
    <w:rsid w:val="001D1C07"/>
    <w:rsid w:val="001D1D24"/>
    <w:rsid w:val="001D1DAC"/>
    <w:rsid w:val="001D1EEC"/>
    <w:rsid w:val="001D1F91"/>
    <w:rsid w:val="001D1F9D"/>
    <w:rsid w:val="001D2057"/>
    <w:rsid w:val="001D20B1"/>
    <w:rsid w:val="001D20E9"/>
    <w:rsid w:val="001D2239"/>
    <w:rsid w:val="001D2241"/>
    <w:rsid w:val="001D228F"/>
    <w:rsid w:val="001D2293"/>
    <w:rsid w:val="001D22E6"/>
    <w:rsid w:val="001D24B5"/>
    <w:rsid w:val="001D24C1"/>
    <w:rsid w:val="001D254A"/>
    <w:rsid w:val="001D25AF"/>
    <w:rsid w:val="001D2627"/>
    <w:rsid w:val="001D27A9"/>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E69"/>
    <w:rsid w:val="001D2EB9"/>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3BD"/>
    <w:rsid w:val="001D3461"/>
    <w:rsid w:val="001D3537"/>
    <w:rsid w:val="001D3542"/>
    <w:rsid w:val="001D3550"/>
    <w:rsid w:val="001D36B7"/>
    <w:rsid w:val="001D36C7"/>
    <w:rsid w:val="001D377C"/>
    <w:rsid w:val="001D3A8A"/>
    <w:rsid w:val="001D3B68"/>
    <w:rsid w:val="001D3C2C"/>
    <w:rsid w:val="001D3C61"/>
    <w:rsid w:val="001D3C6E"/>
    <w:rsid w:val="001D3D32"/>
    <w:rsid w:val="001D3E27"/>
    <w:rsid w:val="001D3E28"/>
    <w:rsid w:val="001D3EFD"/>
    <w:rsid w:val="001D3F7F"/>
    <w:rsid w:val="001D3F86"/>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27"/>
    <w:rsid w:val="001D4756"/>
    <w:rsid w:val="001D484C"/>
    <w:rsid w:val="001D48D8"/>
    <w:rsid w:val="001D4927"/>
    <w:rsid w:val="001D4949"/>
    <w:rsid w:val="001D4997"/>
    <w:rsid w:val="001D49E6"/>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417"/>
    <w:rsid w:val="001D5679"/>
    <w:rsid w:val="001D5712"/>
    <w:rsid w:val="001D5865"/>
    <w:rsid w:val="001D598D"/>
    <w:rsid w:val="001D5A1B"/>
    <w:rsid w:val="001D5B12"/>
    <w:rsid w:val="001D5B37"/>
    <w:rsid w:val="001D5B62"/>
    <w:rsid w:val="001D5B6F"/>
    <w:rsid w:val="001D5B70"/>
    <w:rsid w:val="001D5BA9"/>
    <w:rsid w:val="001D5BC6"/>
    <w:rsid w:val="001D5C13"/>
    <w:rsid w:val="001D5D06"/>
    <w:rsid w:val="001D5D30"/>
    <w:rsid w:val="001D5E09"/>
    <w:rsid w:val="001D5E22"/>
    <w:rsid w:val="001D6013"/>
    <w:rsid w:val="001D602E"/>
    <w:rsid w:val="001D6088"/>
    <w:rsid w:val="001D6098"/>
    <w:rsid w:val="001D60BB"/>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99A"/>
    <w:rsid w:val="001D7A03"/>
    <w:rsid w:val="001D7A46"/>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25"/>
    <w:rsid w:val="001E2791"/>
    <w:rsid w:val="001E2801"/>
    <w:rsid w:val="001E28E4"/>
    <w:rsid w:val="001E2979"/>
    <w:rsid w:val="001E2A6F"/>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81"/>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7B0"/>
    <w:rsid w:val="001E481E"/>
    <w:rsid w:val="001E4A65"/>
    <w:rsid w:val="001E4B34"/>
    <w:rsid w:val="001E4B35"/>
    <w:rsid w:val="001E4B94"/>
    <w:rsid w:val="001E4C04"/>
    <w:rsid w:val="001E4CFB"/>
    <w:rsid w:val="001E4D18"/>
    <w:rsid w:val="001E4D9A"/>
    <w:rsid w:val="001E4DB8"/>
    <w:rsid w:val="001E4DE0"/>
    <w:rsid w:val="001E5002"/>
    <w:rsid w:val="001E5023"/>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A1"/>
    <w:rsid w:val="001E5EC0"/>
    <w:rsid w:val="001E5ECF"/>
    <w:rsid w:val="001E5F17"/>
    <w:rsid w:val="001E5F23"/>
    <w:rsid w:val="001E5FD7"/>
    <w:rsid w:val="001E60C2"/>
    <w:rsid w:val="001E621D"/>
    <w:rsid w:val="001E6221"/>
    <w:rsid w:val="001E633E"/>
    <w:rsid w:val="001E63CB"/>
    <w:rsid w:val="001E64C4"/>
    <w:rsid w:val="001E64C9"/>
    <w:rsid w:val="001E6579"/>
    <w:rsid w:val="001E65FF"/>
    <w:rsid w:val="001E679B"/>
    <w:rsid w:val="001E67C0"/>
    <w:rsid w:val="001E68DF"/>
    <w:rsid w:val="001E6918"/>
    <w:rsid w:val="001E6943"/>
    <w:rsid w:val="001E69B1"/>
    <w:rsid w:val="001E69EA"/>
    <w:rsid w:val="001E6ABD"/>
    <w:rsid w:val="001E6B0B"/>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33"/>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50"/>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865"/>
    <w:rsid w:val="001F2925"/>
    <w:rsid w:val="001F298C"/>
    <w:rsid w:val="001F29ED"/>
    <w:rsid w:val="001F29F3"/>
    <w:rsid w:val="001F2A35"/>
    <w:rsid w:val="001F2AE2"/>
    <w:rsid w:val="001F2B38"/>
    <w:rsid w:val="001F2DDF"/>
    <w:rsid w:val="001F2DEF"/>
    <w:rsid w:val="001F2E01"/>
    <w:rsid w:val="001F2E31"/>
    <w:rsid w:val="001F2E42"/>
    <w:rsid w:val="001F2EB9"/>
    <w:rsid w:val="001F2F01"/>
    <w:rsid w:val="001F2FF3"/>
    <w:rsid w:val="001F3059"/>
    <w:rsid w:val="001F30A0"/>
    <w:rsid w:val="001F314D"/>
    <w:rsid w:val="001F3216"/>
    <w:rsid w:val="001F3217"/>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59"/>
    <w:rsid w:val="001F388D"/>
    <w:rsid w:val="001F3957"/>
    <w:rsid w:val="001F3A8A"/>
    <w:rsid w:val="001F3BBF"/>
    <w:rsid w:val="001F3D6A"/>
    <w:rsid w:val="001F3D73"/>
    <w:rsid w:val="001F3E07"/>
    <w:rsid w:val="001F3E2C"/>
    <w:rsid w:val="001F3F90"/>
    <w:rsid w:val="001F3FAC"/>
    <w:rsid w:val="001F4000"/>
    <w:rsid w:val="001F401E"/>
    <w:rsid w:val="001F4143"/>
    <w:rsid w:val="001F414A"/>
    <w:rsid w:val="001F41CE"/>
    <w:rsid w:val="001F424C"/>
    <w:rsid w:val="001F439D"/>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BA0"/>
    <w:rsid w:val="001F4C4A"/>
    <w:rsid w:val="001F4D6F"/>
    <w:rsid w:val="001F4DC3"/>
    <w:rsid w:val="001F4DCE"/>
    <w:rsid w:val="001F4E02"/>
    <w:rsid w:val="001F4E71"/>
    <w:rsid w:val="001F4FE1"/>
    <w:rsid w:val="001F4FF1"/>
    <w:rsid w:val="001F5009"/>
    <w:rsid w:val="001F50A2"/>
    <w:rsid w:val="001F517A"/>
    <w:rsid w:val="001F5209"/>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A01"/>
    <w:rsid w:val="001F5B51"/>
    <w:rsid w:val="001F5B5B"/>
    <w:rsid w:val="001F5B65"/>
    <w:rsid w:val="001F5C3F"/>
    <w:rsid w:val="001F5C81"/>
    <w:rsid w:val="001F5D39"/>
    <w:rsid w:val="001F5DB8"/>
    <w:rsid w:val="001F5E30"/>
    <w:rsid w:val="001F5ED7"/>
    <w:rsid w:val="001F5F2F"/>
    <w:rsid w:val="001F6036"/>
    <w:rsid w:val="001F60F1"/>
    <w:rsid w:val="001F6126"/>
    <w:rsid w:val="001F61AC"/>
    <w:rsid w:val="001F6212"/>
    <w:rsid w:val="001F6223"/>
    <w:rsid w:val="001F623A"/>
    <w:rsid w:val="001F62FA"/>
    <w:rsid w:val="001F630B"/>
    <w:rsid w:val="001F635A"/>
    <w:rsid w:val="001F6395"/>
    <w:rsid w:val="001F6564"/>
    <w:rsid w:val="001F6676"/>
    <w:rsid w:val="001F670A"/>
    <w:rsid w:val="001F676A"/>
    <w:rsid w:val="001F6772"/>
    <w:rsid w:val="001F677A"/>
    <w:rsid w:val="001F6882"/>
    <w:rsid w:val="001F68BF"/>
    <w:rsid w:val="001F695E"/>
    <w:rsid w:val="001F69AE"/>
    <w:rsid w:val="001F69F9"/>
    <w:rsid w:val="001F6A02"/>
    <w:rsid w:val="001F6B6C"/>
    <w:rsid w:val="001F6B97"/>
    <w:rsid w:val="001F6BBD"/>
    <w:rsid w:val="001F6C12"/>
    <w:rsid w:val="001F6C4E"/>
    <w:rsid w:val="001F6C55"/>
    <w:rsid w:val="001F6C88"/>
    <w:rsid w:val="001F6CED"/>
    <w:rsid w:val="001F6D02"/>
    <w:rsid w:val="001F6D14"/>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8D2"/>
    <w:rsid w:val="001F790D"/>
    <w:rsid w:val="001F7A34"/>
    <w:rsid w:val="001F7AFE"/>
    <w:rsid w:val="001F7B27"/>
    <w:rsid w:val="001F7B73"/>
    <w:rsid w:val="001F7B77"/>
    <w:rsid w:val="001F7B82"/>
    <w:rsid w:val="001F7B89"/>
    <w:rsid w:val="001F7C02"/>
    <w:rsid w:val="001F7C4B"/>
    <w:rsid w:val="001F7CA9"/>
    <w:rsid w:val="001F7D93"/>
    <w:rsid w:val="001F7F39"/>
    <w:rsid w:val="001F7F7B"/>
    <w:rsid w:val="00200038"/>
    <w:rsid w:val="00200060"/>
    <w:rsid w:val="00200070"/>
    <w:rsid w:val="00200194"/>
    <w:rsid w:val="002001F6"/>
    <w:rsid w:val="00200207"/>
    <w:rsid w:val="002002C5"/>
    <w:rsid w:val="002004BA"/>
    <w:rsid w:val="0020057E"/>
    <w:rsid w:val="002005AA"/>
    <w:rsid w:val="002005B2"/>
    <w:rsid w:val="002005C2"/>
    <w:rsid w:val="0020060D"/>
    <w:rsid w:val="00200653"/>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84"/>
    <w:rsid w:val="00201CC9"/>
    <w:rsid w:val="00201D28"/>
    <w:rsid w:val="00201D4C"/>
    <w:rsid w:val="00201EF6"/>
    <w:rsid w:val="00201F08"/>
    <w:rsid w:val="00201F30"/>
    <w:rsid w:val="0020204E"/>
    <w:rsid w:val="002020D2"/>
    <w:rsid w:val="002021D8"/>
    <w:rsid w:val="002021F8"/>
    <w:rsid w:val="002021FD"/>
    <w:rsid w:val="0020225F"/>
    <w:rsid w:val="0020233C"/>
    <w:rsid w:val="00202374"/>
    <w:rsid w:val="00202482"/>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5B"/>
    <w:rsid w:val="00202DA0"/>
    <w:rsid w:val="00202EA0"/>
    <w:rsid w:val="00202FCE"/>
    <w:rsid w:val="00202FD5"/>
    <w:rsid w:val="00203080"/>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38A"/>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1A"/>
    <w:rsid w:val="002050DA"/>
    <w:rsid w:val="00205180"/>
    <w:rsid w:val="002051D6"/>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97"/>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5CD"/>
    <w:rsid w:val="0020668B"/>
    <w:rsid w:val="002066A4"/>
    <w:rsid w:val="0020670A"/>
    <w:rsid w:val="00206777"/>
    <w:rsid w:val="00206849"/>
    <w:rsid w:val="0020687E"/>
    <w:rsid w:val="002068BE"/>
    <w:rsid w:val="002068DA"/>
    <w:rsid w:val="00206919"/>
    <w:rsid w:val="0020691C"/>
    <w:rsid w:val="00206B8F"/>
    <w:rsid w:val="00206C03"/>
    <w:rsid w:val="00206C39"/>
    <w:rsid w:val="00206C54"/>
    <w:rsid w:val="00206CA5"/>
    <w:rsid w:val="00206E0B"/>
    <w:rsid w:val="00206E86"/>
    <w:rsid w:val="00206F8A"/>
    <w:rsid w:val="0020701E"/>
    <w:rsid w:val="00207063"/>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73"/>
    <w:rsid w:val="00210F9C"/>
    <w:rsid w:val="00210FEE"/>
    <w:rsid w:val="00211081"/>
    <w:rsid w:val="002110F3"/>
    <w:rsid w:val="0021110F"/>
    <w:rsid w:val="00211113"/>
    <w:rsid w:val="00211161"/>
    <w:rsid w:val="00211191"/>
    <w:rsid w:val="00211192"/>
    <w:rsid w:val="002111F1"/>
    <w:rsid w:val="002112AA"/>
    <w:rsid w:val="002112CF"/>
    <w:rsid w:val="0021132D"/>
    <w:rsid w:val="0021132E"/>
    <w:rsid w:val="00211369"/>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66"/>
    <w:rsid w:val="00211F9A"/>
    <w:rsid w:val="00211F9D"/>
    <w:rsid w:val="00211FB6"/>
    <w:rsid w:val="00211FC1"/>
    <w:rsid w:val="00212162"/>
    <w:rsid w:val="0021226F"/>
    <w:rsid w:val="00212371"/>
    <w:rsid w:val="00212435"/>
    <w:rsid w:val="00212471"/>
    <w:rsid w:val="00212522"/>
    <w:rsid w:val="0021252C"/>
    <w:rsid w:val="00212531"/>
    <w:rsid w:val="00212559"/>
    <w:rsid w:val="0021256C"/>
    <w:rsid w:val="00212580"/>
    <w:rsid w:val="002126AA"/>
    <w:rsid w:val="00212854"/>
    <w:rsid w:val="0021286F"/>
    <w:rsid w:val="002128B4"/>
    <w:rsid w:val="002128D6"/>
    <w:rsid w:val="0021296E"/>
    <w:rsid w:val="00212A18"/>
    <w:rsid w:val="00212A57"/>
    <w:rsid w:val="00212A61"/>
    <w:rsid w:val="00212A78"/>
    <w:rsid w:val="00212B6C"/>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D"/>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12"/>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5E"/>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48"/>
    <w:rsid w:val="00215566"/>
    <w:rsid w:val="002155E1"/>
    <w:rsid w:val="002156E0"/>
    <w:rsid w:val="0021572C"/>
    <w:rsid w:val="002157A2"/>
    <w:rsid w:val="0021582D"/>
    <w:rsid w:val="002158FC"/>
    <w:rsid w:val="00215960"/>
    <w:rsid w:val="0021596A"/>
    <w:rsid w:val="00215A3B"/>
    <w:rsid w:val="00215AB2"/>
    <w:rsid w:val="00215AD1"/>
    <w:rsid w:val="00215AF2"/>
    <w:rsid w:val="00215B0B"/>
    <w:rsid w:val="00215B42"/>
    <w:rsid w:val="00215C20"/>
    <w:rsid w:val="00215C54"/>
    <w:rsid w:val="00215D6C"/>
    <w:rsid w:val="00215D71"/>
    <w:rsid w:val="00215DCD"/>
    <w:rsid w:val="00215DE0"/>
    <w:rsid w:val="00215E5A"/>
    <w:rsid w:val="00215E92"/>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33"/>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24"/>
    <w:rsid w:val="002174C0"/>
    <w:rsid w:val="0021750C"/>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B4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1F"/>
    <w:rsid w:val="00221547"/>
    <w:rsid w:val="002216F1"/>
    <w:rsid w:val="0022171A"/>
    <w:rsid w:val="00221760"/>
    <w:rsid w:val="00221788"/>
    <w:rsid w:val="0022180D"/>
    <w:rsid w:val="002218AA"/>
    <w:rsid w:val="00221936"/>
    <w:rsid w:val="002219B3"/>
    <w:rsid w:val="002219C3"/>
    <w:rsid w:val="002219F0"/>
    <w:rsid w:val="00221A27"/>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7D"/>
    <w:rsid w:val="002221B0"/>
    <w:rsid w:val="002221B9"/>
    <w:rsid w:val="0022224E"/>
    <w:rsid w:val="002222B8"/>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8FC"/>
    <w:rsid w:val="00222993"/>
    <w:rsid w:val="00222A53"/>
    <w:rsid w:val="00222AE9"/>
    <w:rsid w:val="00222B05"/>
    <w:rsid w:val="00222B1B"/>
    <w:rsid w:val="00222B46"/>
    <w:rsid w:val="00222BA8"/>
    <w:rsid w:val="00222C3B"/>
    <w:rsid w:val="00222C5D"/>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9D6"/>
    <w:rsid w:val="00223A40"/>
    <w:rsid w:val="00223A54"/>
    <w:rsid w:val="00223AEB"/>
    <w:rsid w:val="00223BDC"/>
    <w:rsid w:val="00223C42"/>
    <w:rsid w:val="00223CBC"/>
    <w:rsid w:val="00223DD8"/>
    <w:rsid w:val="00223E25"/>
    <w:rsid w:val="00223E72"/>
    <w:rsid w:val="00223E7F"/>
    <w:rsid w:val="00223FC2"/>
    <w:rsid w:val="00223FD1"/>
    <w:rsid w:val="00224042"/>
    <w:rsid w:val="00224103"/>
    <w:rsid w:val="002241B3"/>
    <w:rsid w:val="002241C0"/>
    <w:rsid w:val="002241CC"/>
    <w:rsid w:val="002241FD"/>
    <w:rsid w:val="002241FE"/>
    <w:rsid w:val="00224208"/>
    <w:rsid w:val="00224292"/>
    <w:rsid w:val="002242A2"/>
    <w:rsid w:val="002242A3"/>
    <w:rsid w:val="002242C4"/>
    <w:rsid w:val="002242CA"/>
    <w:rsid w:val="002242DB"/>
    <w:rsid w:val="00224333"/>
    <w:rsid w:val="002243E7"/>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E9C"/>
    <w:rsid w:val="00225F15"/>
    <w:rsid w:val="0022615D"/>
    <w:rsid w:val="0022621C"/>
    <w:rsid w:val="00226278"/>
    <w:rsid w:val="00226290"/>
    <w:rsid w:val="002262CC"/>
    <w:rsid w:val="002262DF"/>
    <w:rsid w:val="00226387"/>
    <w:rsid w:val="00226407"/>
    <w:rsid w:val="00226461"/>
    <w:rsid w:val="002264EC"/>
    <w:rsid w:val="00226521"/>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52"/>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29"/>
    <w:rsid w:val="00227E4C"/>
    <w:rsid w:val="00230045"/>
    <w:rsid w:val="002300C4"/>
    <w:rsid w:val="00230168"/>
    <w:rsid w:val="002301F7"/>
    <w:rsid w:val="00230226"/>
    <w:rsid w:val="0023032C"/>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5DA"/>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7"/>
    <w:rsid w:val="00232E4B"/>
    <w:rsid w:val="00232E52"/>
    <w:rsid w:val="00232E87"/>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37"/>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29C"/>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B92"/>
    <w:rsid w:val="00236C06"/>
    <w:rsid w:val="00236D29"/>
    <w:rsid w:val="00236D3D"/>
    <w:rsid w:val="00236D80"/>
    <w:rsid w:val="00236E4E"/>
    <w:rsid w:val="00236EA3"/>
    <w:rsid w:val="00236EDB"/>
    <w:rsid w:val="00236F67"/>
    <w:rsid w:val="002371B2"/>
    <w:rsid w:val="0023727B"/>
    <w:rsid w:val="0023729B"/>
    <w:rsid w:val="0023750B"/>
    <w:rsid w:val="00237548"/>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AD8"/>
    <w:rsid w:val="00237B05"/>
    <w:rsid w:val="00237C12"/>
    <w:rsid w:val="00237D8C"/>
    <w:rsid w:val="00237E75"/>
    <w:rsid w:val="00237F22"/>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0F"/>
    <w:rsid w:val="002409A2"/>
    <w:rsid w:val="00240A0F"/>
    <w:rsid w:val="00240A2A"/>
    <w:rsid w:val="00240A2D"/>
    <w:rsid w:val="00240BD4"/>
    <w:rsid w:val="00240BFA"/>
    <w:rsid w:val="00240C49"/>
    <w:rsid w:val="00240D37"/>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D4"/>
    <w:rsid w:val="002421ED"/>
    <w:rsid w:val="0024224B"/>
    <w:rsid w:val="00242276"/>
    <w:rsid w:val="002422A3"/>
    <w:rsid w:val="0024237D"/>
    <w:rsid w:val="00242385"/>
    <w:rsid w:val="00242548"/>
    <w:rsid w:val="00242779"/>
    <w:rsid w:val="002427CD"/>
    <w:rsid w:val="0024281D"/>
    <w:rsid w:val="0024285A"/>
    <w:rsid w:val="0024289A"/>
    <w:rsid w:val="00242974"/>
    <w:rsid w:val="00242A69"/>
    <w:rsid w:val="00242B21"/>
    <w:rsid w:val="00242BAD"/>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740"/>
    <w:rsid w:val="00243810"/>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6E1"/>
    <w:rsid w:val="00245715"/>
    <w:rsid w:val="00245808"/>
    <w:rsid w:val="00245842"/>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0A9"/>
    <w:rsid w:val="0024612C"/>
    <w:rsid w:val="0024616F"/>
    <w:rsid w:val="002461AF"/>
    <w:rsid w:val="002462AD"/>
    <w:rsid w:val="0024631F"/>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E05"/>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B"/>
    <w:rsid w:val="002478DD"/>
    <w:rsid w:val="0024792D"/>
    <w:rsid w:val="00247A36"/>
    <w:rsid w:val="00247A54"/>
    <w:rsid w:val="00247B9E"/>
    <w:rsid w:val="00247BE5"/>
    <w:rsid w:val="00247C00"/>
    <w:rsid w:val="00247C21"/>
    <w:rsid w:val="00247C78"/>
    <w:rsid w:val="00247CA3"/>
    <w:rsid w:val="00247CF4"/>
    <w:rsid w:val="00247E41"/>
    <w:rsid w:val="00247FAA"/>
    <w:rsid w:val="00247FC0"/>
    <w:rsid w:val="00250015"/>
    <w:rsid w:val="00250079"/>
    <w:rsid w:val="002500BA"/>
    <w:rsid w:val="002500E3"/>
    <w:rsid w:val="002500F3"/>
    <w:rsid w:val="0025015B"/>
    <w:rsid w:val="0025027C"/>
    <w:rsid w:val="00250285"/>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70"/>
    <w:rsid w:val="00250980"/>
    <w:rsid w:val="00250989"/>
    <w:rsid w:val="00250A06"/>
    <w:rsid w:val="00250A15"/>
    <w:rsid w:val="00250A17"/>
    <w:rsid w:val="00250AA9"/>
    <w:rsid w:val="00250BEC"/>
    <w:rsid w:val="00250C56"/>
    <w:rsid w:val="00250CED"/>
    <w:rsid w:val="00250CF8"/>
    <w:rsid w:val="00250D86"/>
    <w:rsid w:val="00250DA9"/>
    <w:rsid w:val="00250E23"/>
    <w:rsid w:val="00250E2C"/>
    <w:rsid w:val="00250E47"/>
    <w:rsid w:val="00250F74"/>
    <w:rsid w:val="00250FC3"/>
    <w:rsid w:val="00250FFE"/>
    <w:rsid w:val="0025100D"/>
    <w:rsid w:val="00251043"/>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41"/>
    <w:rsid w:val="00251D55"/>
    <w:rsid w:val="00251E61"/>
    <w:rsid w:val="00251E88"/>
    <w:rsid w:val="00251F4B"/>
    <w:rsid w:val="00251F9E"/>
    <w:rsid w:val="00251FEC"/>
    <w:rsid w:val="00252009"/>
    <w:rsid w:val="0025207A"/>
    <w:rsid w:val="00252098"/>
    <w:rsid w:val="002520FE"/>
    <w:rsid w:val="002521B6"/>
    <w:rsid w:val="002521EE"/>
    <w:rsid w:val="0025221C"/>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91"/>
    <w:rsid w:val="002536E8"/>
    <w:rsid w:val="00253780"/>
    <w:rsid w:val="002537E9"/>
    <w:rsid w:val="00253832"/>
    <w:rsid w:val="0025384F"/>
    <w:rsid w:val="0025396D"/>
    <w:rsid w:val="00253AFB"/>
    <w:rsid w:val="00253B34"/>
    <w:rsid w:val="00253B5A"/>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662"/>
    <w:rsid w:val="00255751"/>
    <w:rsid w:val="0025583B"/>
    <w:rsid w:val="0025583C"/>
    <w:rsid w:val="0025588D"/>
    <w:rsid w:val="002559FE"/>
    <w:rsid w:val="00255A82"/>
    <w:rsid w:val="00255B18"/>
    <w:rsid w:val="00255B66"/>
    <w:rsid w:val="00255B85"/>
    <w:rsid w:val="00255BE3"/>
    <w:rsid w:val="00255C67"/>
    <w:rsid w:val="00255CCA"/>
    <w:rsid w:val="00255D54"/>
    <w:rsid w:val="00255D90"/>
    <w:rsid w:val="00255D93"/>
    <w:rsid w:val="00255E24"/>
    <w:rsid w:val="00255EB4"/>
    <w:rsid w:val="00255EDD"/>
    <w:rsid w:val="00255F41"/>
    <w:rsid w:val="00255FE9"/>
    <w:rsid w:val="00256010"/>
    <w:rsid w:val="00256033"/>
    <w:rsid w:val="002560E8"/>
    <w:rsid w:val="0025631A"/>
    <w:rsid w:val="002563BE"/>
    <w:rsid w:val="00256427"/>
    <w:rsid w:val="00256433"/>
    <w:rsid w:val="002565F3"/>
    <w:rsid w:val="0025661B"/>
    <w:rsid w:val="00256620"/>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37"/>
    <w:rsid w:val="0025734F"/>
    <w:rsid w:val="002573B6"/>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89A"/>
    <w:rsid w:val="002578FE"/>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372"/>
    <w:rsid w:val="00260479"/>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1"/>
    <w:rsid w:val="002618D5"/>
    <w:rsid w:val="002619D2"/>
    <w:rsid w:val="00261A2A"/>
    <w:rsid w:val="00261A34"/>
    <w:rsid w:val="00261A5A"/>
    <w:rsid w:val="00261A99"/>
    <w:rsid w:val="00261A9E"/>
    <w:rsid w:val="00261AF6"/>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55"/>
    <w:rsid w:val="00262FE1"/>
    <w:rsid w:val="00263054"/>
    <w:rsid w:val="002630E1"/>
    <w:rsid w:val="0026319E"/>
    <w:rsid w:val="00263230"/>
    <w:rsid w:val="00263236"/>
    <w:rsid w:val="00263241"/>
    <w:rsid w:val="00263285"/>
    <w:rsid w:val="002632AA"/>
    <w:rsid w:val="00263395"/>
    <w:rsid w:val="002633E1"/>
    <w:rsid w:val="00263450"/>
    <w:rsid w:val="0026348D"/>
    <w:rsid w:val="002634B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192"/>
    <w:rsid w:val="0026426C"/>
    <w:rsid w:val="00264293"/>
    <w:rsid w:val="002642B2"/>
    <w:rsid w:val="00264305"/>
    <w:rsid w:val="00264308"/>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BCA"/>
    <w:rsid w:val="00264C1B"/>
    <w:rsid w:val="00264D64"/>
    <w:rsid w:val="00264D72"/>
    <w:rsid w:val="00264E66"/>
    <w:rsid w:val="00264E84"/>
    <w:rsid w:val="00264FB5"/>
    <w:rsid w:val="002650D2"/>
    <w:rsid w:val="00265102"/>
    <w:rsid w:val="002651A4"/>
    <w:rsid w:val="0026522E"/>
    <w:rsid w:val="0026524D"/>
    <w:rsid w:val="002652D2"/>
    <w:rsid w:val="0026533B"/>
    <w:rsid w:val="00265506"/>
    <w:rsid w:val="0026558C"/>
    <w:rsid w:val="002655B4"/>
    <w:rsid w:val="00265759"/>
    <w:rsid w:val="002657F0"/>
    <w:rsid w:val="00265985"/>
    <w:rsid w:val="00265B9A"/>
    <w:rsid w:val="00265D4D"/>
    <w:rsid w:val="00265D5D"/>
    <w:rsid w:val="00265E0B"/>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BFC"/>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43D"/>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67FF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32"/>
    <w:rsid w:val="00270956"/>
    <w:rsid w:val="0027095E"/>
    <w:rsid w:val="00270A26"/>
    <w:rsid w:val="00270A42"/>
    <w:rsid w:val="00270A85"/>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52"/>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8AE"/>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AF5"/>
    <w:rsid w:val="00274C62"/>
    <w:rsid w:val="00274CB2"/>
    <w:rsid w:val="00274E5E"/>
    <w:rsid w:val="00274F89"/>
    <w:rsid w:val="00274FA8"/>
    <w:rsid w:val="00274FB7"/>
    <w:rsid w:val="00274FF7"/>
    <w:rsid w:val="00274FFA"/>
    <w:rsid w:val="0027504E"/>
    <w:rsid w:val="00275082"/>
    <w:rsid w:val="002750D6"/>
    <w:rsid w:val="002750EF"/>
    <w:rsid w:val="00275103"/>
    <w:rsid w:val="0027513F"/>
    <w:rsid w:val="00275161"/>
    <w:rsid w:val="0027516C"/>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AFC"/>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6F5E"/>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3C"/>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CF"/>
    <w:rsid w:val="00280ADE"/>
    <w:rsid w:val="00280B21"/>
    <w:rsid w:val="00280B43"/>
    <w:rsid w:val="00280C6E"/>
    <w:rsid w:val="00280C81"/>
    <w:rsid w:val="00280C8E"/>
    <w:rsid w:val="00280D23"/>
    <w:rsid w:val="00280D3F"/>
    <w:rsid w:val="00280DA2"/>
    <w:rsid w:val="00280DAF"/>
    <w:rsid w:val="00280E74"/>
    <w:rsid w:val="00280EDE"/>
    <w:rsid w:val="00280FB2"/>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C26"/>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96"/>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6D"/>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11"/>
    <w:rsid w:val="0028654A"/>
    <w:rsid w:val="002865DA"/>
    <w:rsid w:val="002866B9"/>
    <w:rsid w:val="002868CC"/>
    <w:rsid w:val="00286966"/>
    <w:rsid w:val="0028697A"/>
    <w:rsid w:val="002869FE"/>
    <w:rsid w:val="00286B25"/>
    <w:rsid w:val="00286C88"/>
    <w:rsid w:val="00286CB6"/>
    <w:rsid w:val="00286D2B"/>
    <w:rsid w:val="00286F1A"/>
    <w:rsid w:val="00287055"/>
    <w:rsid w:val="002870C3"/>
    <w:rsid w:val="00287118"/>
    <w:rsid w:val="00287151"/>
    <w:rsid w:val="0028722F"/>
    <w:rsid w:val="00287246"/>
    <w:rsid w:val="00287258"/>
    <w:rsid w:val="002872A3"/>
    <w:rsid w:val="002873C4"/>
    <w:rsid w:val="0028741E"/>
    <w:rsid w:val="002874F2"/>
    <w:rsid w:val="00287575"/>
    <w:rsid w:val="0028757C"/>
    <w:rsid w:val="00287601"/>
    <w:rsid w:val="002876D8"/>
    <w:rsid w:val="00287716"/>
    <w:rsid w:val="00287748"/>
    <w:rsid w:val="002877E0"/>
    <w:rsid w:val="0028784F"/>
    <w:rsid w:val="002878C9"/>
    <w:rsid w:val="002879CD"/>
    <w:rsid w:val="00287A25"/>
    <w:rsid w:val="00287AD9"/>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87FB5"/>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9DE"/>
    <w:rsid w:val="00290A6F"/>
    <w:rsid w:val="00290B98"/>
    <w:rsid w:val="00290CB3"/>
    <w:rsid w:val="00290CC3"/>
    <w:rsid w:val="00290CCF"/>
    <w:rsid w:val="00290D42"/>
    <w:rsid w:val="00290D7E"/>
    <w:rsid w:val="00290DA5"/>
    <w:rsid w:val="00290E60"/>
    <w:rsid w:val="00290E9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C3F"/>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1"/>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D35"/>
    <w:rsid w:val="00293E16"/>
    <w:rsid w:val="00293E21"/>
    <w:rsid w:val="00293EAF"/>
    <w:rsid w:val="00293EB2"/>
    <w:rsid w:val="00293F6A"/>
    <w:rsid w:val="00294023"/>
    <w:rsid w:val="00294066"/>
    <w:rsid w:val="00294075"/>
    <w:rsid w:val="0029407D"/>
    <w:rsid w:val="0029411E"/>
    <w:rsid w:val="00294175"/>
    <w:rsid w:val="0029419D"/>
    <w:rsid w:val="002941B3"/>
    <w:rsid w:val="00294225"/>
    <w:rsid w:val="0029422F"/>
    <w:rsid w:val="0029423E"/>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DD4"/>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44D"/>
    <w:rsid w:val="00296482"/>
    <w:rsid w:val="00296526"/>
    <w:rsid w:val="00296543"/>
    <w:rsid w:val="002965D4"/>
    <w:rsid w:val="002965D5"/>
    <w:rsid w:val="0029669B"/>
    <w:rsid w:val="00296719"/>
    <w:rsid w:val="00296722"/>
    <w:rsid w:val="00296838"/>
    <w:rsid w:val="00296AA4"/>
    <w:rsid w:val="00296B41"/>
    <w:rsid w:val="00296BB3"/>
    <w:rsid w:val="00296BD7"/>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B8"/>
    <w:rsid w:val="00297BCC"/>
    <w:rsid w:val="00297C3F"/>
    <w:rsid w:val="00297D0B"/>
    <w:rsid w:val="00297EC6"/>
    <w:rsid w:val="00297FB6"/>
    <w:rsid w:val="00297FC9"/>
    <w:rsid w:val="002A0046"/>
    <w:rsid w:val="002A0049"/>
    <w:rsid w:val="002A007A"/>
    <w:rsid w:val="002A00E8"/>
    <w:rsid w:val="002A01C7"/>
    <w:rsid w:val="002A01EC"/>
    <w:rsid w:val="002A021B"/>
    <w:rsid w:val="002A022B"/>
    <w:rsid w:val="002A0278"/>
    <w:rsid w:val="002A034E"/>
    <w:rsid w:val="002A03C3"/>
    <w:rsid w:val="002A059D"/>
    <w:rsid w:val="002A061E"/>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EEA"/>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CB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76"/>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4F3"/>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259"/>
    <w:rsid w:val="002A6304"/>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45"/>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67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05"/>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84"/>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A5F"/>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7F4"/>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65"/>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63"/>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63"/>
    <w:rsid w:val="002B689A"/>
    <w:rsid w:val="002B68C6"/>
    <w:rsid w:val="002B697E"/>
    <w:rsid w:val="002B69A8"/>
    <w:rsid w:val="002B6A2B"/>
    <w:rsid w:val="002B6AA4"/>
    <w:rsid w:val="002B6AA7"/>
    <w:rsid w:val="002B6B0B"/>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6F2"/>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66"/>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04"/>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04"/>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16"/>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DD0"/>
    <w:rsid w:val="002C5EED"/>
    <w:rsid w:val="002C5FCD"/>
    <w:rsid w:val="002C60D0"/>
    <w:rsid w:val="002C6209"/>
    <w:rsid w:val="002C6334"/>
    <w:rsid w:val="002C6374"/>
    <w:rsid w:val="002C63E3"/>
    <w:rsid w:val="002C6464"/>
    <w:rsid w:val="002C6551"/>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05F"/>
    <w:rsid w:val="002C7146"/>
    <w:rsid w:val="002C71B8"/>
    <w:rsid w:val="002C7245"/>
    <w:rsid w:val="002C737D"/>
    <w:rsid w:val="002C73C2"/>
    <w:rsid w:val="002C7445"/>
    <w:rsid w:val="002C745B"/>
    <w:rsid w:val="002C7469"/>
    <w:rsid w:val="002C74B2"/>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1E"/>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7C"/>
    <w:rsid w:val="002D190C"/>
    <w:rsid w:val="002D1923"/>
    <w:rsid w:val="002D1C30"/>
    <w:rsid w:val="002D1C65"/>
    <w:rsid w:val="002D1C8E"/>
    <w:rsid w:val="002D1CAD"/>
    <w:rsid w:val="002D1DAB"/>
    <w:rsid w:val="002D1DEF"/>
    <w:rsid w:val="002D1E3C"/>
    <w:rsid w:val="002D1EC9"/>
    <w:rsid w:val="002D1F29"/>
    <w:rsid w:val="002D1F62"/>
    <w:rsid w:val="002D1FD9"/>
    <w:rsid w:val="002D2023"/>
    <w:rsid w:val="002D208C"/>
    <w:rsid w:val="002D2123"/>
    <w:rsid w:val="002D21C9"/>
    <w:rsid w:val="002D224D"/>
    <w:rsid w:val="002D22FD"/>
    <w:rsid w:val="002D24B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C3"/>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91"/>
    <w:rsid w:val="002D46B0"/>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6A8"/>
    <w:rsid w:val="002D56EF"/>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69"/>
    <w:rsid w:val="002D6176"/>
    <w:rsid w:val="002D6193"/>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1F7"/>
    <w:rsid w:val="002D7239"/>
    <w:rsid w:val="002D723D"/>
    <w:rsid w:val="002D7300"/>
    <w:rsid w:val="002D7367"/>
    <w:rsid w:val="002D73B2"/>
    <w:rsid w:val="002D7416"/>
    <w:rsid w:val="002D742F"/>
    <w:rsid w:val="002D74E2"/>
    <w:rsid w:val="002D75B1"/>
    <w:rsid w:val="002D75D0"/>
    <w:rsid w:val="002D7654"/>
    <w:rsid w:val="002D773A"/>
    <w:rsid w:val="002D7746"/>
    <w:rsid w:val="002D7763"/>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D7FE2"/>
    <w:rsid w:val="002E005B"/>
    <w:rsid w:val="002E008C"/>
    <w:rsid w:val="002E025C"/>
    <w:rsid w:val="002E02E8"/>
    <w:rsid w:val="002E042E"/>
    <w:rsid w:val="002E04AE"/>
    <w:rsid w:val="002E04BC"/>
    <w:rsid w:val="002E04BE"/>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455"/>
    <w:rsid w:val="002E15CC"/>
    <w:rsid w:val="002E15F8"/>
    <w:rsid w:val="002E1712"/>
    <w:rsid w:val="002E1781"/>
    <w:rsid w:val="002E1803"/>
    <w:rsid w:val="002E1814"/>
    <w:rsid w:val="002E184D"/>
    <w:rsid w:val="002E193D"/>
    <w:rsid w:val="002E1999"/>
    <w:rsid w:val="002E19D9"/>
    <w:rsid w:val="002E19E4"/>
    <w:rsid w:val="002E1A4A"/>
    <w:rsid w:val="002E1AF9"/>
    <w:rsid w:val="002E1B44"/>
    <w:rsid w:val="002E1BA5"/>
    <w:rsid w:val="002E1BFA"/>
    <w:rsid w:val="002E1C36"/>
    <w:rsid w:val="002E1CCA"/>
    <w:rsid w:val="002E1DED"/>
    <w:rsid w:val="002E1E52"/>
    <w:rsid w:val="002E1E72"/>
    <w:rsid w:val="002E1F60"/>
    <w:rsid w:val="002E1FAD"/>
    <w:rsid w:val="002E210B"/>
    <w:rsid w:val="002E218E"/>
    <w:rsid w:val="002E2305"/>
    <w:rsid w:val="002E2313"/>
    <w:rsid w:val="002E2328"/>
    <w:rsid w:val="002E2340"/>
    <w:rsid w:val="002E234F"/>
    <w:rsid w:val="002E2365"/>
    <w:rsid w:val="002E2376"/>
    <w:rsid w:val="002E2435"/>
    <w:rsid w:val="002E2551"/>
    <w:rsid w:val="002E26C3"/>
    <w:rsid w:val="002E26FB"/>
    <w:rsid w:val="002E27AF"/>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346"/>
    <w:rsid w:val="002E35D7"/>
    <w:rsid w:val="002E3697"/>
    <w:rsid w:val="002E36BA"/>
    <w:rsid w:val="002E36D2"/>
    <w:rsid w:val="002E36FB"/>
    <w:rsid w:val="002E3758"/>
    <w:rsid w:val="002E378F"/>
    <w:rsid w:val="002E37C0"/>
    <w:rsid w:val="002E384F"/>
    <w:rsid w:val="002E3A44"/>
    <w:rsid w:val="002E3BB1"/>
    <w:rsid w:val="002E3C21"/>
    <w:rsid w:val="002E3D84"/>
    <w:rsid w:val="002E3DB1"/>
    <w:rsid w:val="002E3F00"/>
    <w:rsid w:val="002E3FF4"/>
    <w:rsid w:val="002E40A1"/>
    <w:rsid w:val="002E40A8"/>
    <w:rsid w:val="002E4167"/>
    <w:rsid w:val="002E4241"/>
    <w:rsid w:val="002E429F"/>
    <w:rsid w:val="002E4307"/>
    <w:rsid w:val="002E4313"/>
    <w:rsid w:val="002E43D8"/>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77"/>
    <w:rsid w:val="002E52F3"/>
    <w:rsid w:val="002E5304"/>
    <w:rsid w:val="002E5305"/>
    <w:rsid w:val="002E530B"/>
    <w:rsid w:val="002E540A"/>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71"/>
    <w:rsid w:val="002E6AEA"/>
    <w:rsid w:val="002E6B32"/>
    <w:rsid w:val="002E6BA4"/>
    <w:rsid w:val="002E6D12"/>
    <w:rsid w:val="002E6DD9"/>
    <w:rsid w:val="002E6F02"/>
    <w:rsid w:val="002E6F53"/>
    <w:rsid w:val="002E6FEB"/>
    <w:rsid w:val="002E7181"/>
    <w:rsid w:val="002E72D0"/>
    <w:rsid w:val="002E739B"/>
    <w:rsid w:val="002E73A8"/>
    <w:rsid w:val="002E73B5"/>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E85"/>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C1"/>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EA1"/>
    <w:rsid w:val="002F0F74"/>
    <w:rsid w:val="002F0FBE"/>
    <w:rsid w:val="002F100D"/>
    <w:rsid w:val="002F10C1"/>
    <w:rsid w:val="002F10F6"/>
    <w:rsid w:val="002F11E2"/>
    <w:rsid w:val="002F11FC"/>
    <w:rsid w:val="002F122F"/>
    <w:rsid w:val="002F1282"/>
    <w:rsid w:val="002F1340"/>
    <w:rsid w:val="002F13BE"/>
    <w:rsid w:val="002F13CA"/>
    <w:rsid w:val="002F145E"/>
    <w:rsid w:val="002F14E6"/>
    <w:rsid w:val="002F14EF"/>
    <w:rsid w:val="002F152A"/>
    <w:rsid w:val="002F15A4"/>
    <w:rsid w:val="002F1695"/>
    <w:rsid w:val="002F1722"/>
    <w:rsid w:val="002F177E"/>
    <w:rsid w:val="002F1794"/>
    <w:rsid w:val="002F17A1"/>
    <w:rsid w:val="002F1846"/>
    <w:rsid w:val="002F1850"/>
    <w:rsid w:val="002F18B0"/>
    <w:rsid w:val="002F1903"/>
    <w:rsid w:val="002F1923"/>
    <w:rsid w:val="002F192D"/>
    <w:rsid w:val="002F19DB"/>
    <w:rsid w:val="002F1A80"/>
    <w:rsid w:val="002F1AA8"/>
    <w:rsid w:val="002F1ABD"/>
    <w:rsid w:val="002F1ACE"/>
    <w:rsid w:val="002F1BC0"/>
    <w:rsid w:val="002F1BCB"/>
    <w:rsid w:val="002F1C8E"/>
    <w:rsid w:val="002F1DB6"/>
    <w:rsid w:val="002F1E7B"/>
    <w:rsid w:val="002F1EC2"/>
    <w:rsid w:val="002F1EFD"/>
    <w:rsid w:val="002F1F6E"/>
    <w:rsid w:val="002F21AC"/>
    <w:rsid w:val="002F222B"/>
    <w:rsid w:val="002F224F"/>
    <w:rsid w:val="002F225F"/>
    <w:rsid w:val="002F22AD"/>
    <w:rsid w:val="002F22F2"/>
    <w:rsid w:val="002F2416"/>
    <w:rsid w:val="002F242C"/>
    <w:rsid w:val="002F2450"/>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2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4"/>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4FB1"/>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38"/>
    <w:rsid w:val="002F68C4"/>
    <w:rsid w:val="002F68C8"/>
    <w:rsid w:val="002F695C"/>
    <w:rsid w:val="002F696F"/>
    <w:rsid w:val="002F6A01"/>
    <w:rsid w:val="002F6A17"/>
    <w:rsid w:val="002F6A2F"/>
    <w:rsid w:val="002F6A4E"/>
    <w:rsid w:val="002F6A84"/>
    <w:rsid w:val="002F6B8D"/>
    <w:rsid w:val="002F6BDA"/>
    <w:rsid w:val="002F6C19"/>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698"/>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D"/>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C94"/>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91"/>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3F1"/>
    <w:rsid w:val="00305430"/>
    <w:rsid w:val="003054A2"/>
    <w:rsid w:val="00305567"/>
    <w:rsid w:val="003055E6"/>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B77"/>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22"/>
    <w:rsid w:val="00310AC7"/>
    <w:rsid w:val="00310AD6"/>
    <w:rsid w:val="00310AF9"/>
    <w:rsid w:val="00310B29"/>
    <w:rsid w:val="00310BAE"/>
    <w:rsid w:val="00310BD9"/>
    <w:rsid w:val="00310C2C"/>
    <w:rsid w:val="00310CD8"/>
    <w:rsid w:val="00310F64"/>
    <w:rsid w:val="00310F9F"/>
    <w:rsid w:val="00310FA5"/>
    <w:rsid w:val="00311028"/>
    <w:rsid w:val="00311080"/>
    <w:rsid w:val="003110CE"/>
    <w:rsid w:val="00311106"/>
    <w:rsid w:val="00311172"/>
    <w:rsid w:val="0031120B"/>
    <w:rsid w:val="003112A4"/>
    <w:rsid w:val="0031138E"/>
    <w:rsid w:val="003113BE"/>
    <w:rsid w:val="00311443"/>
    <w:rsid w:val="0031152F"/>
    <w:rsid w:val="00311599"/>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37"/>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2F42"/>
    <w:rsid w:val="0031316C"/>
    <w:rsid w:val="00313174"/>
    <w:rsid w:val="003133D7"/>
    <w:rsid w:val="00313404"/>
    <w:rsid w:val="0031343A"/>
    <w:rsid w:val="00313455"/>
    <w:rsid w:val="003134CB"/>
    <w:rsid w:val="00313595"/>
    <w:rsid w:val="003135D3"/>
    <w:rsid w:val="00313623"/>
    <w:rsid w:val="003136DB"/>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ED"/>
    <w:rsid w:val="003140FF"/>
    <w:rsid w:val="00314114"/>
    <w:rsid w:val="00314117"/>
    <w:rsid w:val="00314297"/>
    <w:rsid w:val="00314307"/>
    <w:rsid w:val="0031432C"/>
    <w:rsid w:val="003143EA"/>
    <w:rsid w:val="003144EB"/>
    <w:rsid w:val="003144FF"/>
    <w:rsid w:val="0031451A"/>
    <w:rsid w:val="00314586"/>
    <w:rsid w:val="00314682"/>
    <w:rsid w:val="003147E6"/>
    <w:rsid w:val="003148B5"/>
    <w:rsid w:val="003148EA"/>
    <w:rsid w:val="00314912"/>
    <w:rsid w:val="00314977"/>
    <w:rsid w:val="003149A6"/>
    <w:rsid w:val="003149B3"/>
    <w:rsid w:val="003149C1"/>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0F"/>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72"/>
    <w:rsid w:val="003217A9"/>
    <w:rsid w:val="00321855"/>
    <w:rsid w:val="003219F9"/>
    <w:rsid w:val="00321A69"/>
    <w:rsid w:val="00321B5A"/>
    <w:rsid w:val="00321C71"/>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6CC"/>
    <w:rsid w:val="00324713"/>
    <w:rsid w:val="00324716"/>
    <w:rsid w:val="00324724"/>
    <w:rsid w:val="003247B6"/>
    <w:rsid w:val="0032491B"/>
    <w:rsid w:val="00324933"/>
    <w:rsid w:val="003249CB"/>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98"/>
    <w:rsid w:val="003271E6"/>
    <w:rsid w:val="003271FC"/>
    <w:rsid w:val="00327219"/>
    <w:rsid w:val="00327287"/>
    <w:rsid w:val="003272C1"/>
    <w:rsid w:val="0032746B"/>
    <w:rsid w:val="00327472"/>
    <w:rsid w:val="003274CE"/>
    <w:rsid w:val="003275F4"/>
    <w:rsid w:val="003276DB"/>
    <w:rsid w:val="003276F8"/>
    <w:rsid w:val="00327759"/>
    <w:rsid w:val="0032777B"/>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55"/>
    <w:rsid w:val="0033025A"/>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0F36"/>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D8"/>
    <w:rsid w:val="00331DEE"/>
    <w:rsid w:val="00331E79"/>
    <w:rsid w:val="00331F08"/>
    <w:rsid w:val="00331FA3"/>
    <w:rsid w:val="00331FDF"/>
    <w:rsid w:val="00332025"/>
    <w:rsid w:val="00332052"/>
    <w:rsid w:val="00332066"/>
    <w:rsid w:val="003322D0"/>
    <w:rsid w:val="0033257E"/>
    <w:rsid w:val="003326C2"/>
    <w:rsid w:val="0033272D"/>
    <w:rsid w:val="0033289B"/>
    <w:rsid w:val="00332908"/>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3E6"/>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4A"/>
    <w:rsid w:val="00333E55"/>
    <w:rsid w:val="00333F44"/>
    <w:rsid w:val="00334009"/>
    <w:rsid w:val="0033405B"/>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73"/>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4F47"/>
    <w:rsid w:val="00335003"/>
    <w:rsid w:val="00335034"/>
    <w:rsid w:val="00335051"/>
    <w:rsid w:val="00335097"/>
    <w:rsid w:val="003350B1"/>
    <w:rsid w:val="003350D0"/>
    <w:rsid w:val="003350EB"/>
    <w:rsid w:val="0033516B"/>
    <w:rsid w:val="003352F0"/>
    <w:rsid w:val="00335308"/>
    <w:rsid w:val="003353A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30"/>
    <w:rsid w:val="003365DA"/>
    <w:rsid w:val="00336841"/>
    <w:rsid w:val="00336982"/>
    <w:rsid w:val="00336AD4"/>
    <w:rsid w:val="00336BC9"/>
    <w:rsid w:val="00336C41"/>
    <w:rsid w:val="00336C84"/>
    <w:rsid w:val="00336E1A"/>
    <w:rsid w:val="00336E80"/>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6DA"/>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04"/>
    <w:rsid w:val="00340B6B"/>
    <w:rsid w:val="00340B77"/>
    <w:rsid w:val="00340BDC"/>
    <w:rsid w:val="00340D04"/>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07"/>
    <w:rsid w:val="00341AD2"/>
    <w:rsid w:val="00341B0D"/>
    <w:rsid w:val="00341B35"/>
    <w:rsid w:val="00341B57"/>
    <w:rsid w:val="00341C4E"/>
    <w:rsid w:val="00341CC8"/>
    <w:rsid w:val="00341D68"/>
    <w:rsid w:val="00341E66"/>
    <w:rsid w:val="00341EE5"/>
    <w:rsid w:val="00341F4A"/>
    <w:rsid w:val="00341F59"/>
    <w:rsid w:val="00341F6D"/>
    <w:rsid w:val="0034203C"/>
    <w:rsid w:val="003420BA"/>
    <w:rsid w:val="003420BB"/>
    <w:rsid w:val="00342109"/>
    <w:rsid w:val="003421DC"/>
    <w:rsid w:val="00342270"/>
    <w:rsid w:val="00342302"/>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1E"/>
    <w:rsid w:val="00342A23"/>
    <w:rsid w:val="00342A58"/>
    <w:rsid w:val="00342ABE"/>
    <w:rsid w:val="00342B95"/>
    <w:rsid w:val="00342BDF"/>
    <w:rsid w:val="00342C35"/>
    <w:rsid w:val="00342CCB"/>
    <w:rsid w:val="00342E28"/>
    <w:rsid w:val="00342E3B"/>
    <w:rsid w:val="00342F46"/>
    <w:rsid w:val="00342F96"/>
    <w:rsid w:val="00342F9E"/>
    <w:rsid w:val="00343009"/>
    <w:rsid w:val="00343055"/>
    <w:rsid w:val="003431B5"/>
    <w:rsid w:val="003431E5"/>
    <w:rsid w:val="0034321A"/>
    <w:rsid w:val="0034322B"/>
    <w:rsid w:val="003432EA"/>
    <w:rsid w:val="00343326"/>
    <w:rsid w:val="003434DD"/>
    <w:rsid w:val="0034352E"/>
    <w:rsid w:val="0034353A"/>
    <w:rsid w:val="003435D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D9E"/>
    <w:rsid w:val="00343E29"/>
    <w:rsid w:val="00343E2D"/>
    <w:rsid w:val="00343F55"/>
    <w:rsid w:val="00343FAF"/>
    <w:rsid w:val="00344230"/>
    <w:rsid w:val="0034440F"/>
    <w:rsid w:val="003444A7"/>
    <w:rsid w:val="0034453C"/>
    <w:rsid w:val="00344548"/>
    <w:rsid w:val="00344572"/>
    <w:rsid w:val="00344623"/>
    <w:rsid w:val="0034462E"/>
    <w:rsid w:val="003447A1"/>
    <w:rsid w:val="003447F3"/>
    <w:rsid w:val="0034480A"/>
    <w:rsid w:val="00344841"/>
    <w:rsid w:val="00344877"/>
    <w:rsid w:val="00344926"/>
    <w:rsid w:val="0034499F"/>
    <w:rsid w:val="00344A0F"/>
    <w:rsid w:val="00344A7A"/>
    <w:rsid w:val="00344C29"/>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2F"/>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47F26"/>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C7"/>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12"/>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36"/>
    <w:rsid w:val="00353249"/>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97"/>
    <w:rsid w:val="00353C9D"/>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27B"/>
    <w:rsid w:val="003543A4"/>
    <w:rsid w:val="003543FF"/>
    <w:rsid w:val="00354419"/>
    <w:rsid w:val="00354455"/>
    <w:rsid w:val="00354494"/>
    <w:rsid w:val="003544E5"/>
    <w:rsid w:val="0035452B"/>
    <w:rsid w:val="00354574"/>
    <w:rsid w:val="00354599"/>
    <w:rsid w:val="0035469F"/>
    <w:rsid w:val="00354739"/>
    <w:rsid w:val="0035473A"/>
    <w:rsid w:val="0035484E"/>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C5"/>
    <w:rsid w:val="003552EC"/>
    <w:rsid w:val="0035543C"/>
    <w:rsid w:val="0035550A"/>
    <w:rsid w:val="00355607"/>
    <w:rsid w:val="00355673"/>
    <w:rsid w:val="003556D8"/>
    <w:rsid w:val="003556DD"/>
    <w:rsid w:val="003557AF"/>
    <w:rsid w:val="003557BC"/>
    <w:rsid w:val="0035584C"/>
    <w:rsid w:val="00355889"/>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1"/>
    <w:rsid w:val="0035623A"/>
    <w:rsid w:val="0035624C"/>
    <w:rsid w:val="0035628B"/>
    <w:rsid w:val="003562E7"/>
    <w:rsid w:val="00356308"/>
    <w:rsid w:val="0035645C"/>
    <w:rsid w:val="003564DF"/>
    <w:rsid w:val="00356563"/>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7F"/>
    <w:rsid w:val="003571E7"/>
    <w:rsid w:val="00357347"/>
    <w:rsid w:val="00357417"/>
    <w:rsid w:val="00357472"/>
    <w:rsid w:val="003575F5"/>
    <w:rsid w:val="003576C3"/>
    <w:rsid w:val="003577AF"/>
    <w:rsid w:val="003577EF"/>
    <w:rsid w:val="00357815"/>
    <w:rsid w:val="003578FC"/>
    <w:rsid w:val="00357A0F"/>
    <w:rsid w:val="00357AC6"/>
    <w:rsid w:val="00357B0B"/>
    <w:rsid w:val="00357B50"/>
    <w:rsid w:val="00357B7C"/>
    <w:rsid w:val="00357B89"/>
    <w:rsid w:val="00357B8A"/>
    <w:rsid w:val="00357C09"/>
    <w:rsid w:val="00357CDA"/>
    <w:rsid w:val="00357CF2"/>
    <w:rsid w:val="00357F1D"/>
    <w:rsid w:val="0036008E"/>
    <w:rsid w:val="00360105"/>
    <w:rsid w:val="00360156"/>
    <w:rsid w:val="00360204"/>
    <w:rsid w:val="0036051A"/>
    <w:rsid w:val="00360589"/>
    <w:rsid w:val="0036059C"/>
    <w:rsid w:val="0036066A"/>
    <w:rsid w:val="003606D2"/>
    <w:rsid w:val="003606FF"/>
    <w:rsid w:val="003607D1"/>
    <w:rsid w:val="003607F5"/>
    <w:rsid w:val="00360949"/>
    <w:rsid w:val="003609D5"/>
    <w:rsid w:val="003609F4"/>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493"/>
    <w:rsid w:val="00361564"/>
    <w:rsid w:val="003615A4"/>
    <w:rsid w:val="003615E1"/>
    <w:rsid w:val="003615F4"/>
    <w:rsid w:val="0036164B"/>
    <w:rsid w:val="00361661"/>
    <w:rsid w:val="00361670"/>
    <w:rsid w:val="003617CF"/>
    <w:rsid w:val="00361952"/>
    <w:rsid w:val="00361A1E"/>
    <w:rsid w:val="00361A98"/>
    <w:rsid w:val="00361C83"/>
    <w:rsid w:val="00361CFF"/>
    <w:rsid w:val="00361DEF"/>
    <w:rsid w:val="00361E50"/>
    <w:rsid w:val="00361F30"/>
    <w:rsid w:val="00361F3A"/>
    <w:rsid w:val="00361FAB"/>
    <w:rsid w:val="0036207B"/>
    <w:rsid w:val="00362123"/>
    <w:rsid w:val="00362154"/>
    <w:rsid w:val="003621A3"/>
    <w:rsid w:val="003621C6"/>
    <w:rsid w:val="0036226A"/>
    <w:rsid w:val="003622C9"/>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7"/>
    <w:rsid w:val="00362DBD"/>
    <w:rsid w:val="00362DC1"/>
    <w:rsid w:val="00362DC6"/>
    <w:rsid w:val="00362E0D"/>
    <w:rsid w:val="00363042"/>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A0"/>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07"/>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5C"/>
    <w:rsid w:val="00366676"/>
    <w:rsid w:val="0036673C"/>
    <w:rsid w:val="003667FE"/>
    <w:rsid w:val="0036680E"/>
    <w:rsid w:val="00366D03"/>
    <w:rsid w:val="00366D39"/>
    <w:rsid w:val="00366D7F"/>
    <w:rsid w:val="00367039"/>
    <w:rsid w:val="00367079"/>
    <w:rsid w:val="003670EA"/>
    <w:rsid w:val="0036719F"/>
    <w:rsid w:val="0036724B"/>
    <w:rsid w:val="0036728E"/>
    <w:rsid w:val="0036730E"/>
    <w:rsid w:val="00367362"/>
    <w:rsid w:val="00367586"/>
    <w:rsid w:val="003675B2"/>
    <w:rsid w:val="003675E6"/>
    <w:rsid w:val="00367657"/>
    <w:rsid w:val="003677DB"/>
    <w:rsid w:val="00367880"/>
    <w:rsid w:val="00367A16"/>
    <w:rsid w:val="00367A7F"/>
    <w:rsid w:val="00367B30"/>
    <w:rsid w:val="00367BF2"/>
    <w:rsid w:val="00367C61"/>
    <w:rsid w:val="00367C95"/>
    <w:rsid w:val="00367DDA"/>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0A"/>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8E5"/>
    <w:rsid w:val="00372997"/>
    <w:rsid w:val="00372A83"/>
    <w:rsid w:val="00372B36"/>
    <w:rsid w:val="00372BD6"/>
    <w:rsid w:val="00372CE3"/>
    <w:rsid w:val="00372CE6"/>
    <w:rsid w:val="00372D16"/>
    <w:rsid w:val="00372D3F"/>
    <w:rsid w:val="00372D6F"/>
    <w:rsid w:val="00372DFC"/>
    <w:rsid w:val="00372E1C"/>
    <w:rsid w:val="00372E42"/>
    <w:rsid w:val="00372EBB"/>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4C"/>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2F"/>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6"/>
    <w:rsid w:val="003750DA"/>
    <w:rsid w:val="0037517D"/>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5EF"/>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4F"/>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2A4"/>
    <w:rsid w:val="00381304"/>
    <w:rsid w:val="00381388"/>
    <w:rsid w:val="0038138F"/>
    <w:rsid w:val="003813B1"/>
    <w:rsid w:val="003813B4"/>
    <w:rsid w:val="003814C1"/>
    <w:rsid w:val="003814FE"/>
    <w:rsid w:val="00381533"/>
    <w:rsid w:val="00381538"/>
    <w:rsid w:val="003816C5"/>
    <w:rsid w:val="003816FB"/>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6A2"/>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27"/>
    <w:rsid w:val="0038395D"/>
    <w:rsid w:val="00383A0E"/>
    <w:rsid w:val="00383B0F"/>
    <w:rsid w:val="00383BA3"/>
    <w:rsid w:val="00383C65"/>
    <w:rsid w:val="00383C6B"/>
    <w:rsid w:val="00383C7B"/>
    <w:rsid w:val="00383C88"/>
    <w:rsid w:val="00383DA8"/>
    <w:rsid w:val="00383E88"/>
    <w:rsid w:val="00383E8F"/>
    <w:rsid w:val="00383EAE"/>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7E9"/>
    <w:rsid w:val="003848B5"/>
    <w:rsid w:val="003849CF"/>
    <w:rsid w:val="00384ADD"/>
    <w:rsid w:val="00384B10"/>
    <w:rsid w:val="00384B44"/>
    <w:rsid w:val="00384B4F"/>
    <w:rsid w:val="00384B50"/>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BD7"/>
    <w:rsid w:val="00385C28"/>
    <w:rsid w:val="00385C42"/>
    <w:rsid w:val="00385CD4"/>
    <w:rsid w:val="00385E18"/>
    <w:rsid w:val="00385E70"/>
    <w:rsid w:val="00385EC0"/>
    <w:rsid w:val="00385F29"/>
    <w:rsid w:val="00385F4C"/>
    <w:rsid w:val="00385F66"/>
    <w:rsid w:val="003860BF"/>
    <w:rsid w:val="00386145"/>
    <w:rsid w:val="00386211"/>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62B"/>
    <w:rsid w:val="0038786F"/>
    <w:rsid w:val="003879D3"/>
    <w:rsid w:val="003879F5"/>
    <w:rsid w:val="00387AB8"/>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78D"/>
    <w:rsid w:val="00390825"/>
    <w:rsid w:val="00390ADB"/>
    <w:rsid w:val="00390AE0"/>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1CD"/>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15"/>
    <w:rsid w:val="00391F9E"/>
    <w:rsid w:val="00392097"/>
    <w:rsid w:val="003920E9"/>
    <w:rsid w:val="00392143"/>
    <w:rsid w:val="00392144"/>
    <w:rsid w:val="00392149"/>
    <w:rsid w:val="00392182"/>
    <w:rsid w:val="00392191"/>
    <w:rsid w:val="003921CE"/>
    <w:rsid w:val="003921F5"/>
    <w:rsid w:val="0039220B"/>
    <w:rsid w:val="003922BB"/>
    <w:rsid w:val="003922C3"/>
    <w:rsid w:val="003922CE"/>
    <w:rsid w:val="00392311"/>
    <w:rsid w:val="00392356"/>
    <w:rsid w:val="003923A6"/>
    <w:rsid w:val="003923CA"/>
    <w:rsid w:val="0039251D"/>
    <w:rsid w:val="0039275F"/>
    <w:rsid w:val="0039281A"/>
    <w:rsid w:val="00392950"/>
    <w:rsid w:val="003929DE"/>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2E1"/>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7"/>
    <w:rsid w:val="00393B4A"/>
    <w:rsid w:val="00393B81"/>
    <w:rsid w:val="00393C62"/>
    <w:rsid w:val="00393E03"/>
    <w:rsid w:val="00393E4A"/>
    <w:rsid w:val="00393E85"/>
    <w:rsid w:val="00393ED6"/>
    <w:rsid w:val="00393F88"/>
    <w:rsid w:val="00393FE8"/>
    <w:rsid w:val="00393FF4"/>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4F8C"/>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27"/>
    <w:rsid w:val="00396146"/>
    <w:rsid w:val="0039614C"/>
    <w:rsid w:val="0039615D"/>
    <w:rsid w:val="003961B0"/>
    <w:rsid w:val="0039624D"/>
    <w:rsid w:val="0039636C"/>
    <w:rsid w:val="00396475"/>
    <w:rsid w:val="0039653A"/>
    <w:rsid w:val="0039654B"/>
    <w:rsid w:val="00396550"/>
    <w:rsid w:val="0039662F"/>
    <w:rsid w:val="003966B1"/>
    <w:rsid w:val="003966BB"/>
    <w:rsid w:val="00396791"/>
    <w:rsid w:val="003968A2"/>
    <w:rsid w:val="003968C8"/>
    <w:rsid w:val="00396914"/>
    <w:rsid w:val="00396932"/>
    <w:rsid w:val="00396A25"/>
    <w:rsid w:val="00396A96"/>
    <w:rsid w:val="00396B00"/>
    <w:rsid w:val="00396BFB"/>
    <w:rsid w:val="00396C32"/>
    <w:rsid w:val="00396C48"/>
    <w:rsid w:val="00396C52"/>
    <w:rsid w:val="00396CF1"/>
    <w:rsid w:val="00396D00"/>
    <w:rsid w:val="00396DB1"/>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B86"/>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7AB"/>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71"/>
    <w:rsid w:val="003A37D0"/>
    <w:rsid w:val="003A380D"/>
    <w:rsid w:val="003A38B9"/>
    <w:rsid w:val="003A3935"/>
    <w:rsid w:val="003A3970"/>
    <w:rsid w:val="003A3991"/>
    <w:rsid w:val="003A39DD"/>
    <w:rsid w:val="003A3A0D"/>
    <w:rsid w:val="003A3AD9"/>
    <w:rsid w:val="003A3ADC"/>
    <w:rsid w:val="003A3B52"/>
    <w:rsid w:val="003A3B78"/>
    <w:rsid w:val="003A3C0E"/>
    <w:rsid w:val="003A3D0B"/>
    <w:rsid w:val="003A3E0B"/>
    <w:rsid w:val="003A3EC0"/>
    <w:rsid w:val="003A3F0C"/>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3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8"/>
    <w:rsid w:val="003A4E7D"/>
    <w:rsid w:val="003A4EB2"/>
    <w:rsid w:val="003A4F5C"/>
    <w:rsid w:val="003A5000"/>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8F0"/>
    <w:rsid w:val="003A5AE9"/>
    <w:rsid w:val="003A5AEE"/>
    <w:rsid w:val="003A5AFF"/>
    <w:rsid w:val="003A5B11"/>
    <w:rsid w:val="003A5B2C"/>
    <w:rsid w:val="003A5B8C"/>
    <w:rsid w:val="003A5B93"/>
    <w:rsid w:val="003A5B9E"/>
    <w:rsid w:val="003A5C64"/>
    <w:rsid w:val="003A5C6B"/>
    <w:rsid w:val="003A5C96"/>
    <w:rsid w:val="003A5D24"/>
    <w:rsid w:val="003A5D47"/>
    <w:rsid w:val="003A5DC5"/>
    <w:rsid w:val="003A5DD2"/>
    <w:rsid w:val="003A5E83"/>
    <w:rsid w:val="003A5ED9"/>
    <w:rsid w:val="003A5F61"/>
    <w:rsid w:val="003A6114"/>
    <w:rsid w:val="003A6137"/>
    <w:rsid w:val="003A6190"/>
    <w:rsid w:val="003A62D8"/>
    <w:rsid w:val="003A62FE"/>
    <w:rsid w:val="003A647E"/>
    <w:rsid w:val="003A6495"/>
    <w:rsid w:val="003A6531"/>
    <w:rsid w:val="003A6552"/>
    <w:rsid w:val="003A6666"/>
    <w:rsid w:val="003A669E"/>
    <w:rsid w:val="003A6792"/>
    <w:rsid w:val="003A67CD"/>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6"/>
    <w:rsid w:val="003A724B"/>
    <w:rsid w:val="003A7279"/>
    <w:rsid w:val="003A72BB"/>
    <w:rsid w:val="003A72E1"/>
    <w:rsid w:val="003A7322"/>
    <w:rsid w:val="003A7326"/>
    <w:rsid w:val="003A739D"/>
    <w:rsid w:val="003A744C"/>
    <w:rsid w:val="003A7456"/>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93"/>
    <w:rsid w:val="003B00C9"/>
    <w:rsid w:val="003B00CF"/>
    <w:rsid w:val="003B0245"/>
    <w:rsid w:val="003B04F0"/>
    <w:rsid w:val="003B05EC"/>
    <w:rsid w:val="003B06C3"/>
    <w:rsid w:val="003B08BD"/>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2E"/>
    <w:rsid w:val="003B15CB"/>
    <w:rsid w:val="003B1641"/>
    <w:rsid w:val="003B17F4"/>
    <w:rsid w:val="003B1836"/>
    <w:rsid w:val="003B183F"/>
    <w:rsid w:val="003B1848"/>
    <w:rsid w:val="003B1880"/>
    <w:rsid w:val="003B19D8"/>
    <w:rsid w:val="003B1A07"/>
    <w:rsid w:val="003B1A32"/>
    <w:rsid w:val="003B1A6E"/>
    <w:rsid w:val="003B1A75"/>
    <w:rsid w:val="003B1A86"/>
    <w:rsid w:val="003B1B7F"/>
    <w:rsid w:val="003B1BF3"/>
    <w:rsid w:val="003B1C90"/>
    <w:rsid w:val="003B1CA5"/>
    <w:rsid w:val="003B1CE3"/>
    <w:rsid w:val="003B1D72"/>
    <w:rsid w:val="003B1EC4"/>
    <w:rsid w:val="003B1ED1"/>
    <w:rsid w:val="003B1F0E"/>
    <w:rsid w:val="003B1FA5"/>
    <w:rsid w:val="003B1FC1"/>
    <w:rsid w:val="003B2074"/>
    <w:rsid w:val="003B20B4"/>
    <w:rsid w:val="003B2256"/>
    <w:rsid w:val="003B2353"/>
    <w:rsid w:val="003B23FF"/>
    <w:rsid w:val="003B245F"/>
    <w:rsid w:val="003B24ED"/>
    <w:rsid w:val="003B257D"/>
    <w:rsid w:val="003B25D9"/>
    <w:rsid w:val="003B25E8"/>
    <w:rsid w:val="003B2600"/>
    <w:rsid w:val="003B268A"/>
    <w:rsid w:val="003B26E9"/>
    <w:rsid w:val="003B26ED"/>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1E4"/>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8F1"/>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E6"/>
    <w:rsid w:val="003B53F7"/>
    <w:rsid w:val="003B5520"/>
    <w:rsid w:val="003B555A"/>
    <w:rsid w:val="003B56E5"/>
    <w:rsid w:val="003B5862"/>
    <w:rsid w:val="003B58B4"/>
    <w:rsid w:val="003B58C5"/>
    <w:rsid w:val="003B59DA"/>
    <w:rsid w:val="003B5A84"/>
    <w:rsid w:val="003B5BFE"/>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7F"/>
    <w:rsid w:val="003B7490"/>
    <w:rsid w:val="003B7568"/>
    <w:rsid w:val="003B756C"/>
    <w:rsid w:val="003B7614"/>
    <w:rsid w:val="003B764D"/>
    <w:rsid w:val="003B7859"/>
    <w:rsid w:val="003B785C"/>
    <w:rsid w:val="003B7868"/>
    <w:rsid w:val="003B78C4"/>
    <w:rsid w:val="003B78C6"/>
    <w:rsid w:val="003B79FE"/>
    <w:rsid w:val="003B7AA4"/>
    <w:rsid w:val="003B7ACA"/>
    <w:rsid w:val="003B7B57"/>
    <w:rsid w:val="003B7BB4"/>
    <w:rsid w:val="003B7C04"/>
    <w:rsid w:val="003B7D09"/>
    <w:rsid w:val="003B7D1C"/>
    <w:rsid w:val="003B7DAB"/>
    <w:rsid w:val="003B7FB9"/>
    <w:rsid w:val="003C0013"/>
    <w:rsid w:val="003C011C"/>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759"/>
    <w:rsid w:val="003C18CF"/>
    <w:rsid w:val="003C18F4"/>
    <w:rsid w:val="003C1942"/>
    <w:rsid w:val="003C1A68"/>
    <w:rsid w:val="003C1A74"/>
    <w:rsid w:val="003C1B12"/>
    <w:rsid w:val="003C1C0D"/>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5C9"/>
    <w:rsid w:val="003C26C4"/>
    <w:rsid w:val="003C2703"/>
    <w:rsid w:val="003C27A3"/>
    <w:rsid w:val="003C2958"/>
    <w:rsid w:val="003C2A5D"/>
    <w:rsid w:val="003C2B8D"/>
    <w:rsid w:val="003C2BAB"/>
    <w:rsid w:val="003C2BD2"/>
    <w:rsid w:val="003C2BE8"/>
    <w:rsid w:val="003C2C40"/>
    <w:rsid w:val="003C2C63"/>
    <w:rsid w:val="003C2D8F"/>
    <w:rsid w:val="003C2E19"/>
    <w:rsid w:val="003C2E53"/>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A"/>
    <w:rsid w:val="003C478E"/>
    <w:rsid w:val="003C486F"/>
    <w:rsid w:val="003C4A72"/>
    <w:rsid w:val="003C4AEC"/>
    <w:rsid w:val="003C4BD9"/>
    <w:rsid w:val="003C4BE3"/>
    <w:rsid w:val="003C4C53"/>
    <w:rsid w:val="003C4CB6"/>
    <w:rsid w:val="003C4D21"/>
    <w:rsid w:val="003C4D72"/>
    <w:rsid w:val="003C4DAF"/>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EDD"/>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0F7"/>
    <w:rsid w:val="003D014C"/>
    <w:rsid w:val="003D01E7"/>
    <w:rsid w:val="003D0279"/>
    <w:rsid w:val="003D03D0"/>
    <w:rsid w:val="003D05D2"/>
    <w:rsid w:val="003D05DC"/>
    <w:rsid w:val="003D072F"/>
    <w:rsid w:val="003D07A4"/>
    <w:rsid w:val="003D07A8"/>
    <w:rsid w:val="003D08F0"/>
    <w:rsid w:val="003D09B5"/>
    <w:rsid w:val="003D09FB"/>
    <w:rsid w:val="003D0ACD"/>
    <w:rsid w:val="003D0B19"/>
    <w:rsid w:val="003D0B1E"/>
    <w:rsid w:val="003D0B37"/>
    <w:rsid w:val="003D0BF4"/>
    <w:rsid w:val="003D0BF5"/>
    <w:rsid w:val="003D0C3A"/>
    <w:rsid w:val="003D0C76"/>
    <w:rsid w:val="003D0D3A"/>
    <w:rsid w:val="003D0DF5"/>
    <w:rsid w:val="003D0E75"/>
    <w:rsid w:val="003D0F4C"/>
    <w:rsid w:val="003D0FB1"/>
    <w:rsid w:val="003D0FE7"/>
    <w:rsid w:val="003D1010"/>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29"/>
    <w:rsid w:val="003D2250"/>
    <w:rsid w:val="003D22ED"/>
    <w:rsid w:val="003D2308"/>
    <w:rsid w:val="003D2336"/>
    <w:rsid w:val="003D2412"/>
    <w:rsid w:val="003D246C"/>
    <w:rsid w:val="003D24C0"/>
    <w:rsid w:val="003D24DF"/>
    <w:rsid w:val="003D25C5"/>
    <w:rsid w:val="003D26F5"/>
    <w:rsid w:val="003D270B"/>
    <w:rsid w:val="003D2786"/>
    <w:rsid w:val="003D28DE"/>
    <w:rsid w:val="003D2956"/>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2EAF"/>
    <w:rsid w:val="003D2F77"/>
    <w:rsid w:val="003D3022"/>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C28"/>
    <w:rsid w:val="003D3C39"/>
    <w:rsid w:val="003D3D0C"/>
    <w:rsid w:val="003D3D48"/>
    <w:rsid w:val="003D3E13"/>
    <w:rsid w:val="003D3E23"/>
    <w:rsid w:val="003D3E31"/>
    <w:rsid w:val="003D3E37"/>
    <w:rsid w:val="003D3EE8"/>
    <w:rsid w:val="003D3F25"/>
    <w:rsid w:val="003D3F5D"/>
    <w:rsid w:val="003D3FC9"/>
    <w:rsid w:val="003D3FDC"/>
    <w:rsid w:val="003D4020"/>
    <w:rsid w:val="003D4106"/>
    <w:rsid w:val="003D4122"/>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0"/>
    <w:rsid w:val="003D4D69"/>
    <w:rsid w:val="003D4E65"/>
    <w:rsid w:val="003D4E96"/>
    <w:rsid w:val="003D4EFD"/>
    <w:rsid w:val="003D4FA4"/>
    <w:rsid w:val="003D50C2"/>
    <w:rsid w:val="003D511D"/>
    <w:rsid w:val="003D513C"/>
    <w:rsid w:val="003D5156"/>
    <w:rsid w:val="003D51A4"/>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69A"/>
    <w:rsid w:val="003D6728"/>
    <w:rsid w:val="003D6729"/>
    <w:rsid w:val="003D681F"/>
    <w:rsid w:val="003D6895"/>
    <w:rsid w:val="003D68C1"/>
    <w:rsid w:val="003D6958"/>
    <w:rsid w:val="003D6A41"/>
    <w:rsid w:val="003D6B93"/>
    <w:rsid w:val="003D6DE4"/>
    <w:rsid w:val="003D6E12"/>
    <w:rsid w:val="003D6E24"/>
    <w:rsid w:val="003D6E88"/>
    <w:rsid w:val="003D6F05"/>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B44"/>
    <w:rsid w:val="003D7C17"/>
    <w:rsid w:val="003D7C93"/>
    <w:rsid w:val="003D7CB9"/>
    <w:rsid w:val="003D7D8F"/>
    <w:rsid w:val="003D7DBC"/>
    <w:rsid w:val="003D7DFA"/>
    <w:rsid w:val="003D7E24"/>
    <w:rsid w:val="003D7E58"/>
    <w:rsid w:val="003D7EED"/>
    <w:rsid w:val="003D7F32"/>
    <w:rsid w:val="003E0021"/>
    <w:rsid w:val="003E0078"/>
    <w:rsid w:val="003E00E6"/>
    <w:rsid w:val="003E00F8"/>
    <w:rsid w:val="003E02DC"/>
    <w:rsid w:val="003E030B"/>
    <w:rsid w:val="003E0316"/>
    <w:rsid w:val="003E05C9"/>
    <w:rsid w:val="003E05DE"/>
    <w:rsid w:val="003E06F2"/>
    <w:rsid w:val="003E0751"/>
    <w:rsid w:val="003E0768"/>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37"/>
    <w:rsid w:val="003E0DA4"/>
    <w:rsid w:val="003E0E3B"/>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ADF"/>
    <w:rsid w:val="003E1B1D"/>
    <w:rsid w:val="003E1BD8"/>
    <w:rsid w:val="003E1BDA"/>
    <w:rsid w:val="003E1BF5"/>
    <w:rsid w:val="003E1C61"/>
    <w:rsid w:val="003E1CD3"/>
    <w:rsid w:val="003E1CE3"/>
    <w:rsid w:val="003E1D8B"/>
    <w:rsid w:val="003E1DCE"/>
    <w:rsid w:val="003E1DF1"/>
    <w:rsid w:val="003E1ED7"/>
    <w:rsid w:val="003E1F1E"/>
    <w:rsid w:val="003E1F25"/>
    <w:rsid w:val="003E1F5C"/>
    <w:rsid w:val="003E1F6F"/>
    <w:rsid w:val="003E1FF7"/>
    <w:rsid w:val="003E2031"/>
    <w:rsid w:val="003E2043"/>
    <w:rsid w:val="003E2071"/>
    <w:rsid w:val="003E21A4"/>
    <w:rsid w:val="003E21CA"/>
    <w:rsid w:val="003E21EB"/>
    <w:rsid w:val="003E2245"/>
    <w:rsid w:val="003E22B3"/>
    <w:rsid w:val="003E233E"/>
    <w:rsid w:val="003E2371"/>
    <w:rsid w:val="003E24B1"/>
    <w:rsid w:val="003E24E2"/>
    <w:rsid w:val="003E273F"/>
    <w:rsid w:val="003E2786"/>
    <w:rsid w:val="003E2855"/>
    <w:rsid w:val="003E28F0"/>
    <w:rsid w:val="003E2913"/>
    <w:rsid w:val="003E2950"/>
    <w:rsid w:val="003E299C"/>
    <w:rsid w:val="003E29EE"/>
    <w:rsid w:val="003E2B0A"/>
    <w:rsid w:val="003E2B40"/>
    <w:rsid w:val="003E2BFD"/>
    <w:rsid w:val="003E2C20"/>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7"/>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7B"/>
    <w:rsid w:val="003E44E1"/>
    <w:rsid w:val="003E44E5"/>
    <w:rsid w:val="003E44F5"/>
    <w:rsid w:val="003E455D"/>
    <w:rsid w:val="003E4575"/>
    <w:rsid w:val="003E467B"/>
    <w:rsid w:val="003E468C"/>
    <w:rsid w:val="003E478A"/>
    <w:rsid w:val="003E4850"/>
    <w:rsid w:val="003E48D0"/>
    <w:rsid w:val="003E491E"/>
    <w:rsid w:val="003E493F"/>
    <w:rsid w:val="003E49AF"/>
    <w:rsid w:val="003E49E8"/>
    <w:rsid w:val="003E4A8E"/>
    <w:rsid w:val="003E4C97"/>
    <w:rsid w:val="003E4CA7"/>
    <w:rsid w:val="003E4D5E"/>
    <w:rsid w:val="003E4E1F"/>
    <w:rsid w:val="003E4EA7"/>
    <w:rsid w:val="003E4F0B"/>
    <w:rsid w:val="003E4FA7"/>
    <w:rsid w:val="003E50E6"/>
    <w:rsid w:val="003E5102"/>
    <w:rsid w:val="003E51AE"/>
    <w:rsid w:val="003E5265"/>
    <w:rsid w:val="003E52DB"/>
    <w:rsid w:val="003E5323"/>
    <w:rsid w:val="003E5364"/>
    <w:rsid w:val="003E5384"/>
    <w:rsid w:val="003E5423"/>
    <w:rsid w:val="003E5516"/>
    <w:rsid w:val="003E5524"/>
    <w:rsid w:val="003E56E1"/>
    <w:rsid w:val="003E5700"/>
    <w:rsid w:val="003E57C2"/>
    <w:rsid w:val="003E5870"/>
    <w:rsid w:val="003E58B3"/>
    <w:rsid w:val="003E59F5"/>
    <w:rsid w:val="003E5A28"/>
    <w:rsid w:val="003E5A36"/>
    <w:rsid w:val="003E5A58"/>
    <w:rsid w:val="003E5A7A"/>
    <w:rsid w:val="003E5AD8"/>
    <w:rsid w:val="003E5CAF"/>
    <w:rsid w:val="003E5DB3"/>
    <w:rsid w:val="003E5DE3"/>
    <w:rsid w:val="003E5DF1"/>
    <w:rsid w:val="003E5E7B"/>
    <w:rsid w:val="003E5F26"/>
    <w:rsid w:val="003E5F4E"/>
    <w:rsid w:val="003E6047"/>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0C"/>
    <w:rsid w:val="003E6A3E"/>
    <w:rsid w:val="003E6B1F"/>
    <w:rsid w:val="003E6B76"/>
    <w:rsid w:val="003E6B90"/>
    <w:rsid w:val="003E6BA7"/>
    <w:rsid w:val="003E6BAA"/>
    <w:rsid w:val="003E6BB4"/>
    <w:rsid w:val="003E6BD9"/>
    <w:rsid w:val="003E6C62"/>
    <w:rsid w:val="003E6CCC"/>
    <w:rsid w:val="003E6CF3"/>
    <w:rsid w:val="003E6D55"/>
    <w:rsid w:val="003E6D61"/>
    <w:rsid w:val="003E6D7B"/>
    <w:rsid w:val="003E6DFD"/>
    <w:rsid w:val="003E6E6D"/>
    <w:rsid w:val="003E6EF5"/>
    <w:rsid w:val="003E700E"/>
    <w:rsid w:val="003E71BF"/>
    <w:rsid w:val="003E72D9"/>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0FE"/>
    <w:rsid w:val="003F010D"/>
    <w:rsid w:val="003F0156"/>
    <w:rsid w:val="003F01B7"/>
    <w:rsid w:val="003F01C0"/>
    <w:rsid w:val="003F032F"/>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9E5"/>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01"/>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0"/>
    <w:rsid w:val="003F31F3"/>
    <w:rsid w:val="003F323D"/>
    <w:rsid w:val="003F3248"/>
    <w:rsid w:val="003F329A"/>
    <w:rsid w:val="003F32DC"/>
    <w:rsid w:val="003F3305"/>
    <w:rsid w:val="003F3311"/>
    <w:rsid w:val="003F33E0"/>
    <w:rsid w:val="003F3444"/>
    <w:rsid w:val="003F34A8"/>
    <w:rsid w:val="003F3501"/>
    <w:rsid w:val="003F3542"/>
    <w:rsid w:val="003F3567"/>
    <w:rsid w:val="003F3591"/>
    <w:rsid w:val="003F35B6"/>
    <w:rsid w:val="003F376E"/>
    <w:rsid w:val="003F384E"/>
    <w:rsid w:val="003F3949"/>
    <w:rsid w:val="003F3E0A"/>
    <w:rsid w:val="003F3E1F"/>
    <w:rsid w:val="003F3E66"/>
    <w:rsid w:val="003F3E98"/>
    <w:rsid w:val="003F3F11"/>
    <w:rsid w:val="003F3FF0"/>
    <w:rsid w:val="003F40BD"/>
    <w:rsid w:val="003F4222"/>
    <w:rsid w:val="003F4265"/>
    <w:rsid w:val="003F42F3"/>
    <w:rsid w:val="003F4315"/>
    <w:rsid w:val="003F4340"/>
    <w:rsid w:val="003F4390"/>
    <w:rsid w:val="003F43D0"/>
    <w:rsid w:val="003F43EB"/>
    <w:rsid w:val="003F4404"/>
    <w:rsid w:val="003F441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995"/>
    <w:rsid w:val="003F5A27"/>
    <w:rsid w:val="003F5B6A"/>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2F1"/>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95"/>
    <w:rsid w:val="003F6DEA"/>
    <w:rsid w:val="003F6DF7"/>
    <w:rsid w:val="003F6E68"/>
    <w:rsid w:val="003F6F08"/>
    <w:rsid w:val="003F6FA4"/>
    <w:rsid w:val="003F6FE8"/>
    <w:rsid w:val="003F707C"/>
    <w:rsid w:val="003F7092"/>
    <w:rsid w:val="003F71B2"/>
    <w:rsid w:val="003F72D8"/>
    <w:rsid w:val="003F72E0"/>
    <w:rsid w:val="003F7362"/>
    <w:rsid w:val="003F73BB"/>
    <w:rsid w:val="003F73BF"/>
    <w:rsid w:val="003F73CE"/>
    <w:rsid w:val="003F7684"/>
    <w:rsid w:val="003F76B8"/>
    <w:rsid w:val="003F7726"/>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B81"/>
    <w:rsid w:val="00400D09"/>
    <w:rsid w:val="00400D58"/>
    <w:rsid w:val="00400DDB"/>
    <w:rsid w:val="00400ECD"/>
    <w:rsid w:val="00400FE1"/>
    <w:rsid w:val="0040107F"/>
    <w:rsid w:val="004010E6"/>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DB3"/>
    <w:rsid w:val="00401FA7"/>
    <w:rsid w:val="00401FE8"/>
    <w:rsid w:val="0040201D"/>
    <w:rsid w:val="004020A2"/>
    <w:rsid w:val="0040211B"/>
    <w:rsid w:val="004021E9"/>
    <w:rsid w:val="00402217"/>
    <w:rsid w:val="0040228E"/>
    <w:rsid w:val="00402322"/>
    <w:rsid w:val="00402357"/>
    <w:rsid w:val="0040236C"/>
    <w:rsid w:val="004023C4"/>
    <w:rsid w:val="004023D7"/>
    <w:rsid w:val="0040242A"/>
    <w:rsid w:val="004024CE"/>
    <w:rsid w:val="004025AB"/>
    <w:rsid w:val="0040260F"/>
    <w:rsid w:val="0040266F"/>
    <w:rsid w:val="004026E1"/>
    <w:rsid w:val="00402701"/>
    <w:rsid w:val="004027AB"/>
    <w:rsid w:val="004027B5"/>
    <w:rsid w:val="00402864"/>
    <w:rsid w:val="0040287F"/>
    <w:rsid w:val="004028BC"/>
    <w:rsid w:val="004028D5"/>
    <w:rsid w:val="00402977"/>
    <w:rsid w:val="00402A14"/>
    <w:rsid w:val="00402A2E"/>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2"/>
    <w:rsid w:val="00404763"/>
    <w:rsid w:val="004047BA"/>
    <w:rsid w:val="004047E8"/>
    <w:rsid w:val="00404827"/>
    <w:rsid w:val="004048B7"/>
    <w:rsid w:val="004048F8"/>
    <w:rsid w:val="00404A3A"/>
    <w:rsid w:val="00404B50"/>
    <w:rsid w:val="00404BB3"/>
    <w:rsid w:val="00404BE3"/>
    <w:rsid w:val="00404C1E"/>
    <w:rsid w:val="00404C5D"/>
    <w:rsid w:val="00404D8D"/>
    <w:rsid w:val="00404DAA"/>
    <w:rsid w:val="00404DF8"/>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62B"/>
    <w:rsid w:val="004058B0"/>
    <w:rsid w:val="00405A6D"/>
    <w:rsid w:val="00405ABA"/>
    <w:rsid w:val="00405BB8"/>
    <w:rsid w:val="00405C27"/>
    <w:rsid w:val="00405C5B"/>
    <w:rsid w:val="00405D36"/>
    <w:rsid w:val="00405D72"/>
    <w:rsid w:val="00405DA7"/>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8D"/>
    <w:rsid w:val="004070C8"/>
    <w:rsid w:val="004070DB"/>
    <w:rsid w:val="004071F9"/>
    <w:rsid w:val="00407220"/>
    <w:rsid w:val="0040727C"/>
    <w:rsid w:val="00407308"/>
    <w:rsid w:val="00407495"/>
    <w:rsid w:val="0040760E"/>
    <w:rsid w:val="004076B6"/>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18"/>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A6"/>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4"/>
    <w:rsid w:val="004110FA"/>
    <w:rsid w:val="00411125"/>
    <w:rsid w:val="00411171"/>
    <w:rsid w:val="00411187"/>
    <w:rsid w:val="004111C7"/>
    <w:rsid w:val="004111E0"/>
    <w:rsid w:val="00411217"/>
    <w:rsid w:val="00411259"/>
    <w:rsid w:val="004112DD"/>
    <w:rsid w:val="00411309"/>
    <w:rsid w:val="00411340"/>
    <w:rsid w:val="0041135F"/>
    <w:rsid w:val="0041137D"/>
    <w:rsid w:val="00411391"/>
    <w:rsid w:val="004113C3"/>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DA9"/>
    <w:rsid w:val="00412E4D"/>
    <w:rsid w:val="00412EE5"/>
    <w:rsid w:val="00412F0E"/>
    <w:rsid w:val="00412F16"/>
    <w:rsid w:val="00413080"/>
    <w:rsid w:val="00413149"/>
    <w:rsid w:val="0041332F"/>
    <w:rsid w:val="0041333F"/>
    <w:rsid w:val="00413404"/>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8F8"/>
    <w:rsid w:val="00414944"/>
    <w:rsid w:val="00414959"/>
    <w:rsid w:val="00414967"/>
    <w:rsid w:val="00414994"/>
    <w:rsid w:val="004149B7"/>
    <w:rsid w:val="004149D2"/>
    <w:rsid w:val="00414A8B"/>
    <w:rsid w:val="00414B2B"/>
    <w:rsid w:val="00414B3B"/>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83"/>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B84"/>
    <w:rsid w:val="00415C59"/>
    <w:rsid w:val="00415C5B"/>
    <w:rsid w:val="00415C7F"/>
    <w:rsid w:val="00415CB2"/>
    <w:rsid w:val="00415DC2"/>
    <w:rsid w:val="00415E39"/>
    <w:rsid w:val="00415EB3"/>
    <w:rsid w:val="00415EF2"/>
    <w:rsid w:val="00415F6C"/>
    <w:rsid w:val="0041607A"/>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19"/>
    <w:rsid w:val="00416F83"/>
    <w:rsid w:val="00416F94"/>
    <w:rsid w:val="00416FB0"/>
    <w:rsid w:val="0041703A"/>
    <w:rsid w:val="00417060"/>
    <w:rsid w:val="00417193"/>
    <w:rsid w:val="00417241"/>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B33"/>
    <w:rsid w:val="00417C6F"/>
    <w:rsid w:val="00417CC8"/>
    <w:rsid w:val="00417CD3"/>
    <w:rsid w:val="00417D2E"/>
    <w:rsid w:val="00417ED4"/>
    <w:rsid w:val="00417F5D"/>
    <w:rsid w:val="00417F5E"/>
    <w:rsid w:val="00417F98"/>
    <w:rsid w:val="00417FBD"/>
    <w:rsid w:val="00417FEF"/>
    <w:rsid w:val="0042002F"/>
    <w:rsid w:val="00420105"/>
    <w:rsid w:val="004201D7"/>
    <w:rsid w:val="00420475"/>
    <w:rsid w:val="00420505"/>
    <w:rsid w:val="0042065A"/>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4B"/>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D93"/>
    <w:rsid w:val="00422F0B"/>
    <w:rsid w:val="00422F42"/>
    <w:rsid w:val="00422F58"/>
    <w:rsid w:val="00422F85"/>
    <w:rsid w:val="0042315F"/>
    <w:rsid w:val="0042316C"/>
    <w:rsid w:val="004231DB"/>
    <w:rsid w:val="004231F2"/>
    <w:rsid w:val="0042322D"/>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79"/>
    <w:rsid w:val="004245AB"/>
    <w:rsid w:val="00424648"/>
    <w:rsid w:val="00424655"/>
    <w:rsid w:val="004246C3"/>
    <w:rsid w:val="00424700"/>
    <w:rsid w:val="0042485D"/>
    <w:rsid w:val="0042485E"/>
    <w:rsid w:val="0042488A"/>
    <w:rsid w:val="004248A0"/>
    <w:rsid w:val="0042498F"/>
    <w:rsid w:val="004249B5"/>
    <w:rsid w:val="004249E9"/>
    <w:rsid w:val="00424A56"/>
    <w:rsid w:val="00424AE7"/>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23"/>
    <w:rsid w:val="0042564A"/>
    <w:rsid w:val="0042565D"/>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6E"/>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94"/>
    <w:rsid w:val="004267DE"/>
    <w:rsid w:val="004268ED"/>
    <w:rsid w:val="0042692C"/>
    <w:rsid w:val="00426931"/>
    <w:rsid w:val="00426941"/>
    <w:rsid w:val="00426A94"/>
    <w:rsid w:val="00426A9A"/>
    <w:rsid w:val="00426B19"/>
    <w:rsid w:val="00426B20"/>
    <w:rsid w:val="00426B57"/>
    <w:rsid w:val="00426BE0"/>
    <w:rsid w:val="00426D33"/>
    <w:rsid w:val="00426F03"/>
    <w:rsid w:val="00426F0C"/>
    <w:rsid w:val="00426F13"/>
    <w:rsid w:val="00426FAB"/>
    <w:rsid w:val="00426FE1"/>
    <w:rsid w:val="00426FEF"/>
    <w:rsid w:val="004270E3"/>
    <w:rsid w:val="00427100"/>
    <w:rsid w:val="004271C4"/>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B8"/>
    <w:rsid w:val="004304C8"/>
    <w:rsid w:val="004304FC"/>
    <w:rsid w:val="00430631"/>
    <w:rsid w:val="00430634"/>
    <w:rsid w:val="00430640"/>
    <w:rsid w:val="0043069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17A"/>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878"/>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4D"/>
    <w:rsid w:val="00431E54"/>
    <w:rsid w:val="00431F78"/>
    <w:rsid w:val="00431FAC"/>
    <w:rsid w:val="00432009"/>
    <w:rsid w:val="00432029"/>
    <w:rsid w:val="0043208C"/>
    <w:rsid w:val="004320EC"/>
    <w:rsid w:val="004321F3"/>
    <w:rsid w:val="00432220"/>
    <w:rsid w:val="004322E8"/>
    <w:rsid w:val="00432343"/>
    <w:rsid w:val="00432392"/>
    <w:rsid w:val="004325B3"/>
    <w:rsid w:val="004325CE"/>
    <w:rsid w:val="004325FB"/>
    <w:rsid w:val="004326EF"/>
    <w:rsid w:val="00432707"/>
    <w:rsid w:val="004327B6"/>
    <w:rsid w:val="004327CA"/>
    <w:rsid w:val="004327F8"/>
    <w:rsid w:val="00432817"/>
    <w:rsid w:val="00432972"/>
    <w:rsid w:val="00432A86"/>
    <w:rsid w:val="00432B03"/>
    <w:rsid w:val="00432B10"/>
    <w:rsid w:val="00432B95"/>
    <w:rsid w:val="00432BA0"/>
    <w:rsid w:val="00432BE0"/>
    <w:rsid w:val="00432C03"/>
    <w:rsid w:val="00432C31"/>
    <w:rsid w:val="00432CA8"/>
    <w:rsid w:val="00432EAA"/>
    <w:rsid w:val="00432EB4"/>
    <w:rsid w:val="00432EC7"/>
    <w:rsid w:val="00432EEB"/>
    <w:rsid w:val="00432F5D"/>
    <w:rsid w:val="00432F92"/>
    <w:rsid w:val="004330B9"/>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6F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9"/>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CF0"/>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6CC"/>
    <w:rsid w:val="00435765"/>
    <w:rsid w:val="0043578A"/>
    <w:rsid w:val="00435939"/>
    <w:rsid w:val="0043597B"/>
    <w:rsid w:val="00435982"/>
    <w:rsid w:val="00435A64"/>
    <w:rsid w:val="00435A7C"/>
    <w:rsid w:val="00435AF3"/>
    <w:rsid w:val="00435B02"/>
    <w:rsid w:val="00435BFF"/>
    <w:rsid w:val="00435C02"/>
    <w:rsid w:val="00435C78"/>
    <w:rsid w:val="00435D37"/>
    <w:rsid w:val="00435EF3"/>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4C6"/>
    <w:rsid w:val="00440517"/>
    <w:rsid w:val="00440560"/>
    <w:rsid w:val="004405D8"/>
    <w:rsid w:val="004406F9"/>
    <w:rsid w:val="00440723"/>
    <w:rsid w:val="00440757"/>
    <w:rsid w:val="004408CC"/>
    <w:rsid w:val="00440906"/>
    <w:rsid w:val="00440941"/>
    <w:rsid w:val="004409EC"/>
    <w:rsid w:val="00440A1A"/>
    <w:rsid w:val="00440A22"/>
    <w:rsid w:val="00440B00"/>
    <w:rsid w:val="00440B24"/>
    <w:rsid w:val="00440B31"/>
    <w:rsid w:val="00440B8A"/>
    <w:rsid w:val="00440C2F"/>
    <w:rsid w:val="00440CDB"/>
    <w:rsid w:val="00440D52"/>
    <w:rsid w:val="00440D55"/>
    <w:rsid w:val="00440D7F"/>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4C6"/>
    <w:rsid w:val="0044154E"/>
    <w:rsid w:val="0044156F"/>
    <w:rsid w:val="00441694"/>
    <w:rsid w:val="004416DC"/>
    <w:rsid w:val="00441767"/>
    <w:rsid w:val="004417B1"/>
    <w:rsid w:val="0044186A"/>
    <w:rsid w:val="00441882"/>
    <w:rsid w:val="004419B8"/>
    <w:rsid w:val="004419D2"/>
    <w:rsid w:val="004419D8"/>
    <w:rsid w:val="00441A5C"/>
    <w:rsid w:val="00441AD2"/>
    <w:rsid w:val="00441B4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4CD"/>
    <w:rsid w:val="004425E3"/>
    <w:rsid w:val="00442650"/>
    <w:rsid w:val="00442755"/>
    <w:rsid w:val="0044275A"/>
    <w:rsid w:val="0044276E"/>
    <w:rsid w:val="004428AB"/>
    <w:rsid w:val="004429CC"/>
    <w:rsid w:val="00442A2B"/>
    <w:rsid w:val="00442A55"/>
    <w:rsid w:val="00442A7F"/>
    <w:rsid w:val="00442AD4"/>
    <w:rsid w:val="00442B4C"/>
    <w:rsid w:val="00442B85"/>
    <w:rsid w:val="00442B8E"/>
    <w:rsid w:val="00442CEB"/>
    <w:rsid w:val="00442E04"/>
    <w:rsid w:val="00442E3F"/>
    <w:rsid w:val="00442EB5"/>
    <w:rsid w:val="00442F63"/>
    <w:rsid w:val="00442FB2"/>
    <w:rsid w:val="00442FF0"/>
    <w:rsid w:val="0044306C"/>
    <w:rsid w:val="0044308D"/>
    <w:rsid w:val="004430C5"/>
    <w:rsid w:val="004430E2"/>
    <w:rsid w:val="004431C6"/>
    <w:rsid w:val="00443246"/>
    <w:rsid w:val="004432A9"/>
    <w:rsid w:val="004432F9"/>
    <w:rsid w:val="00443372"/>
    <w:rsid w:val="0044341E"/>
    <w:rsid w:val="00443557"/>
    <w:rsid w:val="00443632"/>
    <w:rsid w:val="00443642"/>
    <w:rsid w:val="0044364E"/>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9F"/>
    <w:rsid w:val="00443FB7"/>
    <w:rsid w:val="00443FBD"/>
    <w:rsid w:val="0044407F"/>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A4"/>
    <w:rsid w:val="004451CE"/>
    <w:rsid w:val="004452D9"/>
    <w:rsid w:val="00445367"/>
    <w:rsid w:val="00445541"/>
    <w:rsid w:val="004456BA"/>
    <w:rsid w:val="004456CA"/>
    <w:rsid w:val="004456F7"/>
    <w:rsid w:val="00445708"/>
    <w:rsid w:val="00445714"/>
    <w:rsid w:val="00445763"/>
    <w:rsid w:val="0044578B"/>
    <w:rsid w:val="004457AF"/>
    <w:rsid w:val="004457DF"/>
    <w:rsid w:val="004457F5"/>
    <w:rsid w:val="0044588B"/>
    <w:rsid w:val="0044593E"/>
    <w:rsid w:val="0044594D"/>
    <w:rsid w:val="00445986"/>
    <w:rsid w:val="004459A6"/>
    <w:rsid w:val="00445A32"/>
    <w:rsid w:val="00445A4F"/>
    <w:rsid w:val="00445A87"/>
    <w:rsid w:val="00445B66"/>
    <w:rsid w:val="00445C45"/>
    <w:rsid w:val="00445C70"/>
    <w:rsid w:val="00445C8C"/>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4E"/>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3BA"/>
    <w:rsid w:val="00447481"/>
    <w:rsid w:val="00447682"/>
    <w:rsid w:val="0044773D"/>
    <w:rsid w:val="0044783D"/>
    <w:rsid w:val="00447847"/>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22"/>
    <w:rsid w:val="0045053A"/>
    <w:rsid w:val="00450554"/>
    <w:rsid w:val="0045065B"/>
    <w:rsid w:val="00450671"/>
    <w:rsid w:val="0045069F"/>
    <w:rsid w:val="00450916"/>
    <w:rsid w:val="00450969"/>
    <w:rsid w:val="004509A8"/>
    <w:rsid w:val="004509CC"/>
    <w:rsid w:val="00450AB9"/>
    <w:rsid w:val="00450B6B"/>
    <w:rsid w:val="00450BB1"/>
    <w:rsid w:val="00450C25"/>
    <w:rsid w:val="00450C44"/>
    <w:rsid w:val="00450DC1"/>
    <w:rsid w:val="00450E37"/>
    <w:rsid w:val="00450E64"/>
    <w:rsid w:val="00450F13"/>
    <w:rsid w:val="00450FB8"/>
    <w:rsid w:val="00450FF7"/>
    <w:rsid w:val="0045118B"/>
    <w:rsid w:val="0045118C"/>
    <w:rsid w:val="004511C6"/>
    <w:rsid w:val="004512D0"/>
    <w:rsid w:val="00451331"/>
    <w:rsid w:val="00451375"/>
    <w:rsid w:val="004513C6"/>
    <w:rsid w:val="00451437"/>
    <w:rsid w:val="004514AF"/>
    <w:rsid w:val="004514BC"/>
    <w:rsid w:val="004514F0"/>
    <w:rsid w:val="00451566"/>
    <w:rsid w:val="00451572"/>
    <w:rsid w:val="004515D4"/>
    <w:rsid w:val="004515DB"/>
    <w:rsid w:val="0045167D"/>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59A"/>
    <w:rsid w:val="00452655"/>
    <w:rsid w:val="00452722"/>
    <w:rsid w:val="0045273F"/>
    <w:rsid w:val="004528D3"/>
    <w:rsid w:val="00452A56"/>
    <w:rsid w:val="00452A8E"/>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1E"/>
    <w:rsid w:val="00453952"/>
    <w:rsid w:val="00453ADF"/>
    <w:rsid w:val="00453BCA"/>
    <w:rsid w:val="00453C32"/>
    <w:rsid w:val="00453D30"/>
    <w:rsid w:val="00453DA6"/>
    <w:rsid w:val="00453E48"/>
    <w:rsid w:val="00453FF2"/>
    <w:rsid w:val="00454097"/>
    <w:rsid w:val="004540C5"/>
    <w:rsid w:val="004540D2"/>
    <w:rsid w:val="004541B7"/>
    <w:rsid w:val="004541EA"/>
    <w:rsid w:val="00454227"/>
    <w:rsid w:val="00454240"/>
    <w:rsid w:val="004542C0"/>
    <w:rsid w:val="004542F1"/>
    <w:rsid w:val="0045434F"/>
    <w:rsid w:val="0045436B"/>
    <w:rsid w:val="0045438C"/>
    <w:rsid w:val="004543A9"/>
    <w:rsid w:val="004543C7"/>
    <w:rsid w:val="00454471"/>
    <w:rsid w:val="0045457C"/>
    <w:rsid w:val="004545CA"/>
    <w:rsid w:val="004546AB"/>
    <w:rsid w:val="00454719"/>
    <w:rsid w:val="0045473A"/>
    <w:rsid w:val="00454781"/>
    <w:rsid w:val="0045482A"/>
    <w:rsid w:val="0045486D"/>
    <w:rsid w:val="0045487E"/>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27"/>
    <w:rsid w:val="0045503D"/>
    <w:rsid w:val="00455047"/>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BF"/>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3A"/>
    <w:rsid w:val="00457688"/>
    <w:rsid w:val="00457705"/>
    <w:rsid w:val="00457886"/>
    <w:rsid w:val="004578EF"/>
    <w:rsid w:val="0045795E"/>
    <w:rsid w:val="004579C7"/>
    <w:rsid w:val="004579D0"/>
    <w:rsid w:val="00457A86"/>
    <w:rsid w:val="00457ABD"/>
    <w:rsid w:val="00457AEC"/>
    <w:rsid w:val="00457C52"/>
    <w:rsid w:val="00457C79"/>
    <w:rsid w:val="00457D53"/>
    <w:rsid w:val="00457DB1"/>
    <w:rsid w:val="00457DC0"/>
    <w:rsid w:val="00457E53"/>
    <w:rsid w:val="00457F70"/>
    <w:rsid w:val="00460012"/>
    <w:rsid w:val="0046008B"/>
    <w:rsid w:val="0046028E"/>
    <w:rsid w:val="004602DA"/>
    <w:rsid w:val="00460301"/>
    <w:rsid w:val="00460353"/>
    <w:rsid w:val="00460386"/>
    <w:rsid w:val="004604FE"/>
    <w:rsid w:val="00460535"/>
    <w:rsid w:val="004606AC"/>
    <w:rsid w:val="004606CE"/>
    <w:rsid w:val="0046075C"/>
    <w:rsid w:val="00460837"/>
    <w:rsid w:val="00460982"/>
    <w:rsid w:val="004609A8"/>
    <w:rsid w:val="00460A6C"/>
    <w:rsid w:val="00460AEC"/>
    <w:rsid w:val="00460B70"/>
    <w:rsid w:val="00460B9E"/>
    <w:rsid w:val="00460C0F"/>
    <w:rsid w:val="00460EEC"/>
    <w:rsid w:val="00460F78"/>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1D9D"/>
    <w:rsid w:val="00462064"/>
    <w:rsid w:val="00462086"/>
    <w:rsid w:val="004621B9"/>
    <w:rsid w:val="004621D8"/>
    <w:rsid w:val="004621EB"/>
    <w:rsid w:val="004621EE"/>
    <w:rsid w:val="004621F7"/>
    <w:rsid w:val="00462215"/>
    <w:rsid w:val="00462220"/>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71"/>
    <w:rsid w:val="004632FA"/>
    <w:rsid w:val="00463418"/>
    <w:rsid w:val="00463441"/>
    <w:rsid w:val="00463446"/>
    <w:rsid w:val="0046356B"/>
    <w:rsid w:val="0046363F"/>
    <w:rsid w:val="0046367E"/>
    <w:rsid w:val="004638A7"/>
    <w:rsid w:val="00463907"/>
    <w:rsid w:val="00463A06"/>
    <w:rsid w:val="00463B17"/>
    <w:rsid w:val="00463B56"/>
    <w:rsid w:val="00463BA3"/>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352"/>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382"/>
    <w:rsid w:val="00466403"/>
    <w:rsid w:val="0046641B"/>
    <w:rsid w:val="00466429"/>
    <w:rsid w:val="0046645C"/>
    <w:rsid w:val="004664D1"/>
    <w:rsid w:val="004664F5"/>
    <w:rsid w:val="0046651A"/>
    <w:rsid w:val="0046654F"/>
    <w:rsid w:val="004665A1"/>
    <w:rsid w:val="004666F0"/>
    <w:rsid w:val="00466703"/>
    <w:rsid w:val="0046674E"/>
    <w:rsid w:val="00466764"/>
    <w:rsid w:val="004668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243"/>
    <w:rsid w:val="00467302"/>
    <w:rsid w:val="0046733B"/>
    <w:rsid w:val="00467357"/>
    <w:rsid w:val="00467364"/>
    <w:rsid w:val="0046739D"/>
    <w:rsid w:val="0046741C"/>
    <w:rsid w:val="0046750D"/>
    <w:rsid w:val="0046752D"/>
    <w:rsid w:val="0046758D"/>
    <w:rsid w:val="00467680"/>
    <w:rsid w:val="004676E0"/>
    <w:rsid w:val="0046773C"/>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69"/>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3C"/>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2E"/>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5D"/>
    <w:rsid w:val="00472CCA"/>
    <w:rsid w:val="00472CFB"/>
    <w:rsid w:val="00472D5F"/>
    <w:rsid w:val="00472DAE"/>
    <w:rsid w:val="00472DD2"/>
    <w:rsid w:val="00472FA9"/>
    <w:rsid w:val="004730C1"/>
    <w:rsid w:val="004731D2"/>
    <w:rsid w:val="0047334A"/>
    <w:rsid w:val="004733E4"/>
    <w:rsid w:val="00473463"/>
    <w:rsid w:val="004734F9"/>
    <w:rsid w:val="00473512"/>
    <w:rsid w:val="004735A0"/>
    <w:rsid w:val="004735B8"/>
    <w:rsid w:val="004735CC"/>
    <w:rsid w:val="0047361A"/>
    <w:rsid w:val="0047366D"/>
    <w:rsid w:val="00473701"/>
    <w:rsid w:val="004737F4"/>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40"/>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43A"/>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BAA"/>
    <w:rsid w:val="00475C0D"/>
    <w:rsid w:val="00475C68"/>
    <w:rsid w:val="00475E3E"/>
    <w:rsid w:val="00475F3A"/>
    <w:rsid w:val="00475F96"/>
    <w:rsid w:val="0047604D"/>
    <w:rsid w:val="00476065"/>
    <w:rsid w:val="004760CC"/>
    <w:rsid w:val="00476119"/>
    <w:rsid w:val="004761E8"/>
    <w:rsid w:val="0047621B"/>
    <w:rsid w:val="00476226"/>
    <w:rsid w:val="00476386"/>
    <w:rsid w:val="004763CB"/>
    <w:rsid w:val="00476414"/>
    <w:rsid w:val="0047643D"/>
    <w:rsid w:val="00476458"/>
    <w:rsid w:val="00476489"/>
    <w:rsid w:val="004764C8"/>
    <w:rsid w:val="00476550"/>
    <w:rsid w:val="00476581"/>
    <w:rsid w:val="004765B0"/>
    <w:rsid w:val="00476651"/>
    <w:rsid w:val="0047667B"/>
    <w:rsid w:val="00476755"/>
    <w:rsid w:val="00476767"/>
    <w:rsid w:val="0047689A"/>
    <w:rsid w:val="004768BC"/>
    <w:rsid w:val="004768CB"/>
    <w:rsid w:val="004768F5"/>
    <w:rsid w:val="00476959"/>
    <w:rsid w:val="00476A8D"/>
    <w:rsid w:val="00476B0F"/>
    <w:rsid w:val="00476BA6"/>
    <w:rsid w:val="00476BEE"/>
    <w:rsid w:val="00476C04"/>
    <w:rsid w:val="00476C18"/>
    <w:rsid w:val="00476C72"/>
    <w:rsid w:val="00476CAD"/>
    <w:rsid w:val="00476D55"/>
    <w:rsid w:val="00476D63"/>
    <w:rsid w:val="00476D9F"/>
    <w:rsid w:val="00476DA4"/>
    <w:rsid w:val="00476EE2"/>
    <w:rsid w:val="00476FDE"/>
    <w:rsid w:val="004770AB"/>
    <w:rsid w:val="004771E9"/>
    <w:rsid w:val="00477232"/>
    <w:rsid w:val="00477352"/>
    <w:rsid w:val="0047738B"/>
    <w:rsid w:val="00477544"/>
    <w:rsid w:val="00477607"/>
    <w:rsid w:val="00477611"/>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77FEF"/>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6"/>
    <w:rsid w:val="0048155F"/>
    <w:rsid w:val="004815A9"/>
    <w:rsid w:val="004815AB"/>
    <w:rsid w:val="00481607"/>
    <w:rsid w:val="00481718"/>
    <w:rsid w:val="00481769"/>
    <w:rsid w:val="004818B2"/>
    <w:rsid w:val="0048196D"/>
    <w:rsid w:val="00481988"/>
    <w:rsid w:val="00481B24"/>
    <w:rsid w:val="00481BC5"/>
    <w:rsid w:val="00481C6D"/>
    <w:rsid w:val="00481D55"/>
    <w:rsid w:val="00481EA8"/>
    <w:rsid w:val="00481EB6"/>
    <w:rsid w:val="00481F4B"/>
    <w:rsid w:val="00482079"/>
    <w:rsid w:val="00482117"/>
    <w:rsid w:val="00482148"/>
    <w:rsid w:val="004822CC"/>
    <w:rsid w:val="004822D6"/>
    <w:rsid w:val="004823F5"/>
    <w:rsid w:val="0048247B"/>
    <w:rsid w:val="00482505"/>
    <w:rsid w:val="00482558"/>
    <w:rsid w:val="00482577"/>
    <w:rsid w:val="004825CD"/>
    <w:rsid w:val="00482696"/>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2A"/>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BB2"/>
    <w:rsid w:val="00484CC7"/>
    <w:rsid w:val="00484CDB"/>
    <w:rsid w:val="00484D05"/>
    <w:rsid w:val="00484E12"/>
    <w:rsid w:val="00484E67"/>
    <w:rsid w:val="00484EE2"/>
    <w:rsid w:val="00484F2E"/>
    <w:rsid w:val="00484F32"/>
    <w:rsid w:val="00484F3A"/>
    <w:rsid w:val="0048506B"/>
    <w:rsid w:val="004850C0"/>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49"/>
    <w:rsid w:val="00485993"/>
    <w:rsid w:val="00485996"/>
    <w:rsid w:val="004859A4"/>
    <w:rsid w:val="00485A1E"/>
    <w:rsid w:val="00485A31"/>
    <w:rsid w:val="00485A3F"/>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B71"/>
    <w:rsid w:val="00486C12"/>
    <w:rsid w:val="00486D0A"/>
    <w:rsid w:val="00486D52"/>
    <w:rsid w:val="00486D53"/>
    <w:rsid w:val="00486D98"/>
    <w:rsid w:val="00486DD0"/>
    <w:rsid w:val="00486E5E"/>
    <w:rsid w:val="00486ED2"/>
    <w:rsid w:val="00486F0D"/>
    <w:rsid w:val="0048700A"/>
    <w:rsid w:val="0048708E"/>
    <w:rsid w:val="004870E8"/>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9"/>
    <w:rsid w:val="00487F9A"/>
    <w:rsid w:val="00490098"/>
    <w:rsid w:val="004900D6"/>
    <w:rsid w:val="004900F0"/>
    <w:rsid w:val="004901BB"/>
    <w:rsid w:val="004901E3"/>
    <w:rsid w:val="0049025D"/>
    <w:rsid w:val="004902A9"/>
    <w:rsid w:val="0049034B"/>
    <w:rsid w:val="00490367"/>
    <w:rsid w:val="004903D5"/>
    <w:rsid w:val="00490404"/>
    <w:rsid w:val="00490596"/>
    <w:rsid w:val="0049060F"/>
    <w:rsid w:val="00490715"/>
    <w:rsid w:val="00490898"/>
    <w:rsid w:val="004908D0"/>
    <w:rsid w:val="0049091E"/>
    <w:rsid w:val="00490A74"/>
    <w:rsid w:val="00490B46"/>
    <w:rsid w:val="00490C02"/>
    <w:rsid w:val="00490C77"/>
    <w:rsid w:val="00490C9D"/>
    <w:rsid w:val="00490CAD"/>
    <w:rsid w:val="00490CBF"/>
    <w:rsid w:val="00490E80"/>
    <w:rsid w:val="00490EA5"/>
    <w:rsid w:val="00490F14"/>
    <w:rsid w:val="00490F5F"/>
    <w:rsid w:val="00490F6F"/>
    <w:rsid w:val="00490FBB"/>
    <w:rsid w:val="00490FE6"/>
    <w:rsid w:val="00491007"/>
    <w:rsid w:val="0049107A"/>
    <w:rsid w:val="00491094"/>
    <w:rsid w:val="004910BA"/>
    <w:rsid w:val="0049114B"/>
    <w:rsid w:val="00491153"/>
    <w:rsid w:val="004911A8"/>
    <w:rsid w:val="004912A2"/>
    <w:rsid w:val="004913A4"/>
    <w:rsid w:val="00491421"/>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62"/>
    <w:rsid w:val="00492293"/>
    <w:rsid w:val="00492299"/>
    <w:rsid w:val="004922D7"/>
    <w:rsid w:val="004923A5"/>
    <w:rsid w:val="004923C3"/>
    <w:rsid w:val="004924AD"/>
    <w:rsid w:val="004924B4"/>
    <w:rsid w:val="00492568"/>
    <w:rsid w:val="0049258C"/>
    <w:rsid w:val="004925F6"/>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2E4"/>
    <w:rsid w:val="00493338"/>
    <w:rsid w:val="00493358"/>
    <w:rsid w:val="00493363"/>
    <w:rsid w:val="00493365"/>
    <w:rsid w:val="00493418"/>
    <w:rsid w:val="00493453"/>
    <w:rsid w:val="004934E7"/>
    <w:rsid w:val="00493566"/>
    <w:rsid w:val="004935DA"/>
    <w:rsid w:val="004935F8"/>
    <w:rsid w:val="00493692"/>
    <w:rsid w:val="004936F3"/>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4EF"/>
    <w:rsid w:val="00494582"/>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86"/>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3B"/>
    <w:rsid w:val="00496775"/>
    <w:rsid w:val="004967A3"/>
    <w:rsid w:val="004967D3"/>
    <w:rsid w:val="004967FC"/>
    <w:rsid w:val="00496873"/>
    <w:rsid w:val="004968D7"/>
    <w:rsid w:val="00496969"/>
    <w:rsid w:val="0049696A"/>
    <w:rsid w:val="00496999"/>
    <w:rsid w:val="00496A0A"/>
    <w:rsid w:val="00496A99"/>
    <w:rsid w:val="00496AFE"/>
    <w:rsid w:val="00496B04"/>
    <w:rsid w:val="00496B69"/>
    <w:rsid w:val="00496BA3"/>
    <w:rsid w:val="00496BED"/>
    <w:rsid w:val="00496BF5"/>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85"/>
    <w:rsid w:val="004971C5"/>
    <w:rsid w:val="0049729A"/>
    <w:rsid w:val="00497307"/>
    <w:rsid w:val="004973A3"/>
    <w:rsid w:val="004973E1"/>
    <w:rsid w:val="004974FF"/>
    <w:rsid w:val="004975E8"/>
    <w:rsid w:val="00497657"/>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55"/>
    <w:rsid w:val="00497E74"/>
    <w:rsid w:val="00497EB2"/>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2E"/>
    <w:rsid w:val="004A0C34"/>
    <w:rsid w:val="004A0CC1"/>
    <w:rsid w:val="004A0D82"/>
    <w:rsid w:val="004A0DA4"/>
    <w:rsid w:val="004A0DBE"/>
    <w:rsid w:val="004A0E8E"/>
    <w:rsid w:val="004A0E9A"/>
    <w:rsid w:val="004A0F39"/>
    <w:rsid w:val="004A0F60"/>
    <w:rsid w:val="004A0FA4"/>
    <w:rsid w:val="004A12E4"/>
    <w:rsid w:val="004A13AC"/>
    <w:rsid w:val="004A14DC"/>
    <w:rsid w:val="004A1532"/>
    <w:rsid w:val="004A1551"/>
    <w:rsid w:val="004A15AA"/>
    <w:rsid w:val="004A1630"/>
    <w:rsid w:val="004A1636"/>
    <w:rsid w:val="004A18A1"/>
    <w:rsid w:val="004A18B5"/>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67"/>
    <w:rsid w:val="004A31A1"/>
    <w:rsid w:val="004A31C8"/>
    <w:rsid w:val="004A323B"/>
    <w:rsid w:val="004A3265"/>
    <w:rsid w:val="004A3342"/>
    <w:rsid w:val="004A33C6"/>
    <w:rsid w:val="004A33EB"/>
    <w:rsid w:val="004A3446"/>
    <w:rsid w:val="004A346F"/>
    <w:rsid w:val="004A3579"/>
    <w:rsid w:val="004A36DA"/>
    <w:rsid w:val="004A3716"/>
    <w:rsid w:val="004A3722"/>
    <w:rsid w:val="004A3731"/>
    <w:rsid w:val="004A37C3"/>
    <w:rsid w:val="004A3840"/>
    <w:rsid w:val="004A3923"/>
    <w:rsid w:val="004A3930"/>
    <w:rsid w:val="004A3958"/>
    <w:rsid w:val="004A398B"/>
    <w:rsid w:val="004A39D1"/>
    <w:rsid w:val="004A3AAF"/>
    <w:rsid w:val="004A3B88"/>
    <w:rsid w:val="004A3C17"/>
    <w:rsid w:val="004A3C69"/>
    <w:rsid w:val="004A3CCD"/>
    <w:rsid w:val="004A3D14"/>
    <w:rsid w:val="004A3DAE"/>
    <w:rsid w:val="004A3E3D"/>
    <w:rsid w:val="004A3E4F"/>
    <w:rsid w:val="004A3E5F"/>
    <w:rsid w:val="004A3F1A"/>
    <w:rsid w:val="004A3F39"/>
    <w:rsid w:val="004A3F40"/>
    <w:rsid w:val="004A3FA3"/>
    <w:rsid w:val="004A3FB9"/>
    <w:rsid w:val="004A4122"/>
    <w:rsid w:val="004A41C0"/>
    <w:rsid w:val="004A421E"/>
    <w:rsid w:val="004A4265"/>
    <w:rsid w:val="004A43E1"/>
    <w:rsid w:val="004A43EB"/>
    <w:rsid w:val="004A441E"/>
    <w:rsid w:val="004A4465"/>
    <w:rsid w:val="004A4569"/>
    <w:rsid w:val="004A46FC"/>
    <w:rsid w:val="004A481F"/>
    <w:rsid w:val="004A482F"/>
    <w:rsid w:val="004A48B3"/>
    <w:rsid w:val="004A497C"/>
    <w:rsid w:val="004A4A09"/>
    <w:rsid w:val="004A4A25"/>
    <w:rsid w:val="004A4BC3"/>
    <w:rsid w:val="004A4C0C"/>
    <w:rsid w:val="004A4C5A"/>
    <w:rsid w:val="004A4C76"/>
    <w:rsid w:val="004A4C82"/>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5C5"/>
    <w:rsid w:val="004A567A"/>
    <w:rsid w:val="004A56F7"/>
    <w:rsid w:val="004A5700"/>
    <w:rsid w:val="004A576C"/>
    <w:rsid w:val="004A5816"/>
    <w:rsid w:val="004A589F"/>
    <w:rsid w:val="004A5900"/>
    <w:rsid w:val="004A5971"/>
    <w:rsid w:val="004A5C8D"/>
    <w:rsid w:val="004A5D9A"/>
    <w:rsid w:val="004A5E0D"/>
    <w:rsid w:val="004A5EEF"/>
    <w:rsid w:val="004A5F5A"/>
    <w:rsid w:val="004A5FC7"/>
    <w:rsid w:val="004A5FC9"/>
    <w:rsid w:val="004A5FD1"/>
    <w:rsid w:val="004A5FF2"/>
    <w:rsid w:val="004A6076"/>
    <w:rsid w:val="004A60EC"/>
    <w:rsid w:val="004A6158"/>
    <w:rsid w:val="004A61D2"/>
    <w:rsid w:val="004A638B"/>
    <w:rsid w:val="004A6396"/>
    <w:rsid w:val="004A63FC"/>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BBA"/>
    <w:rsid w:val="004A6D32"/>
    <w:rsid w:val="004A6D3B"/>
    <w:rsid w:val="004A6E14"/>
    <w:rsid w:val="004A6EA4"/>
    <w:rsid w:val="004A6EB1"/>
    <w:rsid w:val="004A6EF0"/>
    <w:rsid w:val="004A6F6D"/>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7F"/>
    <w:rsid w:val="004A779D"/>
    <w:rsid w:val="004A784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BE2"/>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11"/>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E59"/>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E7"/>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07"/>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50"/>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11"/>
    <w:rsid w:val="004B5F65"/>
    <w:rsid w:val="004B6100"/>
    <w:rsid w:val="004B6130"/>
    <w:rsid w:val="004B614E"/>
    <w:rsid w:val="004B6154"/>
    <w:rsid w:val="004B61BE"/>
    <w:rsid w:val="004B61FC"/>
    <w:rsid w:val="004B6268"/>
    <w:rsid w:val="004B63AA"/>
    <w:rsid w:val="004B63E6"/>
    <w:rsid w:val="004B6482"/>
    <w:rsid w:val="004B6496"/>
    <w:rsid w:val="004B661D"/>
    <w:rsid w:val="004B66CA"/>
    <w:rsid w:val="004B66E0"/>
    <w:rsid w:val="004B6769"/>
    <w:rsid w:val="004B67BE"/>
    <w:rsid w:val="004B67F1"/>
    <w:rsid w:val="004B69D6"/>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AC"/>
    <w:rsid w:val="004B71F9"/>
    <w:rsid w:val="004B7235"/>
    <w:rsid w:val="004B7238"/>
    <w:rsid w:val="004B749F"/>
    <w:rsid w:val="004B7556"/>
    <w:rsid w:val="004B760F"/>
    <w:rsid w:val="004B7617"/>
    <w:rsid w:val="004B7686"/>
    <w:rsid w:val="004B7693"/>
    <w:rsid w:val="004B76C5"/>
    <w:rsid w:val="004B76EF"/>
    <w:rsid w:val="004B7704"/>
    <w:rsid w:val="004B778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23"/>
    <w:rsid w:val="004C003F"/>
    <w:rsid w:val="004C00BC"/>
    <w:rsid w:val="004C016E"/>
    <w:rsid w:val="004C0196"/>
    <w:rsid w:val="004C02DA"/>
    <w:rsid w:val="004C02E3"/>
    <w:rsid w:val="004C02F5"/>
    <w:rsid w:val="004C0313"/>
    <w:rsid w:val="004C0347"/>
    <w:rsid w:val="004C03C3"/>
    <w:rsid w:val="004C058D"/>
    <w:rsid w:val="004C05D8"/>
    <w:rsid w:val="004C070E"/>
    <w:rsid w:val="004C07D2"/>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69C"/>
    <w:rsid w:val="004C173C"/>
    <w:rsid w:val="004C17BB"/>
    <w:rsid w:val="004C17F7"/>
    <w:rsid w:val="004C18DA"/>
    <w:rsid w:val="004C194A"/>
    <w:rsid w:val="004C1AD7"/>
    <w:rsid w:val="004C1B1E"/>
    <w:rsid w:val="004C1B5E"/>
    <w:rsid w:val="004C1B8F"/>
    <w:rsid w:val="004C1BFB"/>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85"/>
    <w:rsid w:val="004C2ADE"/>
    <w:rsid w:val="004C2B1A"/>
    <w:rsid w:val="004C2B2D"/>
    <w:rsid w:val="004C2B82"/>
    <w:rsid w:val="004C2BAB"/>
    <w:rsid w:val="004C2CEF"/>
    <w:rsid w:val="004C2EA5"/>
    <w:rsid w:val="004C2F7A"/>
    <w:rsid w:val="004C2FA4"/>
    <w:rsid w:val="004C3167"/>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39"/>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12"/>
    <w:rsid w:val="004C4821"/>
    <w:rsid w:val="004C4864"/>
    <w:rsid w:val="004C48B4"/>
    <w:rsid w:val="004C49EF"/>
    <w:rsid w:val="004C49F1"/>
    <w:rsid w:val="004C4A19"/>
    <w:rsid w:val="004C4A2B"/>
    <w:rsid w:val="004C4A38"/>
    <w:rsid w:val="004C4AB1"/>
    <w:rsid w:val="004C4B10"/>
    <w:rsid w:val="004C4C08"/>
    <w:rsid w:val="004C4DB3"/>
    <w:rsid w:val="004C4EA5"/>
    <w:rsid w:val="004C506A"/>
    <w:rsid w:val="004C5098"/>
    <w:rsid w:val="004C50FB"/>
    <w:rsid w:val="004C5114"/>
    <w:rsid w:val="004C5173"/>
    <w:rsid w:val="004C51E6"/>
    <w:rsid w:val="004C51F6"/>
    <w:rsid w:val="004C5247"/>
    <w:rsid w:val="004C5311"/>
    <w:rsid w:val="004C535F"/>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06"/>
    <w:rsid w:val="004C6032"/>
    <w:rsid w:val="004C60D3"/>
    <w:rsid w:val="004C60D8"/>
    <w:rsid w:val="004C61A5"/>
    <w:rsid w:val="004C61FD"/>
    <w:rsid w:val="004C6228"/>
    <w:rsid w:val="004C6233"/>
    <w:rsid w:val="004C63E8"/>
    <w:rsid w:val="004C659C"/>
    <w:rsid w:val="004C6667"/>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EA4"/>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2AF"/>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9ED"/>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1F5"/>
    <w:rsid w:val="004D1237"/>
    <w:rsid w:val="004D125B"/>
    <w:rsid w:val="004D1286"/>
    <w:rsid w:val="004D12AB"/>
    <w:rsid w:val="004D133F"/>
    <w:rsid w:val="004D1366"/>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A8"/>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0"/>
    <w:rsid w:val="004D23CA"/>
    <w:rsid w:val="004D23D6"/>
    <w:rsid w:val="004D23E3"/>
    <w:rsid w:val="004D23F5"/>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076"/>
    <w:rsid w:val="004D31A0"/>
    <w:rsid w:val="004D3325"/>
    <w:rsid w:val="004D3445"/>
    <w:rsid w:val="004D3459"/>
    <w:rsid w:val="004D348E"/>
    <w:rsid w:val="004D34B7"/>
    <w:rsid w:val="004D34E4"/>
    <w:rsid w:val="004D3527"/>
    <w:rsid w:val="004D3553"/>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EB4"/>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885"/>
    <w:rsid w:val="004D4923"/>
    <w:rsid w:val="004D4A2A"/>
    <w:rsid w:val="004D4ADB"/>
    <w:rsid w:val="004D4B77"/>
    <w:rsid w:val="004D4B85"/>
    <w:rsid w:val="004D4C35"/>
    <w:rsid w:val="004D4D31"/>
    <w:rsid w:val="004D4DDA"/>
    <w:rsid w:val="004D4FC9"/>
    <w:rsid w:val="004D4FEF"/>
    <w:rsid w:val="004D5048"/>
    <w:rsid w:val="004D5232"/>
    <w:rsid w:val="004D5265"/>
    <w:rsid w:val="004D5396"/>
    <w:rsid w:val="004D5500"/>
    <w:rsid w:val="004D5660"/>
    <w:rsid w:val="004D577B"/>
    <w:rsid w:val="004D5860"/>
    <w:rsid w:val="004D58BC"/>
    <w:rsid w:val="004D5965"/>
    <w:rsid w:val="004D5A3E"/>
    <w:rsid w:val="004D5A6D"/>
    <w:rsid w:val="004D5AAA"/>
    <w:rsid w:val="004D5B6D"/>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5F"/>
    <w:rsid w:val="004D72A8"/>
    <w:rsid w:val="004D73A9"/>
    <w:rsid w:val="004D73E0"/>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68"/>
    <w:rsid w:val="004D7F91"/>
    <w:rsid w:val="004D7FE2"/>
    <w:rsid w:val="004E0085"/>
    <w:rsid w:val="004E00A3"/>
    <w:rsid w:val="004E00E2"/>
    <w:rsid w:val="004E00EE"/>
    <w:rsid w:val="004E013A"/>
    <w:rsid w:val="004E0141"/>
    <w:rsid w:val="004E014C"/>
    <w:rsid w:val="004E017B"/>
    <w:rsid w:val="004E01E3"/>
    <w:rsid w:val="004E020C"/>
    <w:rsid w:val="004E03FE"/>
    <w:rsid w:val="004E0435"/>
    <w:rsid w:val="004E0451"/>
    <w:rsid w:val="004E04B6"/>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ABE"/>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16"/>
    <w:rsid w:val="004E56EB"/>
    <w:rsid w:val="004E5902"/>
    <w:rsid w:val="004E5ABC"/>
    <w:rsid w:val="004E5ABD"/>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47C"/>
    <w:rsid w:val="004E6544"/>
    <w:rsid w:val="004E6585"/>
    <w:rsid w:val="004E663D"/>
    <w:rsid w:val="004E66EF"/>
    <w:rsid w:val="004E679A"/>
    <w:rsid w:val="004E681A"/>
    <w:rsid w:val="004E6914"/>
    <w:rsid w:val="004E69CD"/>
    <w:rsid w:val="004E69F1"/>
    <w:rsid w:val="004E6AAC"/>
    <w:rsid w:val="004E6ADF"/>
    <w:rsid w:val="004E6B22"/>
    <w:rsid w:val="004E6B4E"/>
    <w:rsid w:val="004E6BE5"/>
    <w:rsid w:val="004E6CDE"/>
    <w:rsid w:val="004E6D9A"/>
    <w:rsid w:val="004E6DB6"/>
    <w:rsid w:val="004E6EB1"/>
    <w:rsid w:val="004E6EF7"/>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22"/>
    <w:rsid w:val="004E7C43"/>
    <w:rsid w:val="004E7D42"/>
    <w:rsid w:val="004E7E0E"/>
    <w:rsid w:val="004E7F17"/>
    <w:rsid w:val="004E7FAD"/>
    <w:rsid w:val="004E7FAE"/>
    <w:rsid w:val="004F008F"/>
    <w:rsid w:val="004F00BF"/>
    <w:rsid w:val="004F00EA"/>
    <w:rsid w:val="004F024C"/>
    <w:rsid w:val="004F02A3"/>
    <w:rsid w:val="004F030E"/>
    <w:rsid w:val="004F0339"/>
    <w:rsid w:val="004F0346"/>
    <w:rsid w:val="004F03B1"/>
    <w:rsid w:val="004F03D7"/>
    <w:rsid w:val="004F043C"/>
    <w:rsid w:val="004F0461"/>
    <w:rsid w:val="004F0497"/>
    <w:rsid w:val="004F0633"/>
    <w:rsid w:val="004F064A"/>
    <w:rsid w:val="004F0693"/>
    <w:rsid w:val="004F075D"/>
    <w:rsid w:val="004F07FF"/>
    <w:rsid w:val="004F0850"/>
    <w:rsid w:val="004F0941"/>
    <w:rsid w:val="004F095E"/>
    <w:rsid w:val="004F09C2"/>
    <w:rsid w:val="004F0A8B"/>
    <w:rsid w:val="004F0ACA"/>
    <w:rsid w:val="004F0B13"/>
    <w:rsid w:val="004F0C2A"/>
    <w:rsid w:val="004F0C5F"/>
    <w:rsid w:val="004F0D61"/>
    <w:rsid w:val="004F0D6C"/>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400"/>
    <w:rsid w:val="004F14DE"/>
    <w:rsid w:val="004F158E"/>
    <w:rsid w:val="004F161B"/>
    <w:rsid w:val="004F16AD"/>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1FC4"/>
    <w:rsid w:val="004F2036"/>
    <w:rsid w:val="004F2231"/>
    <w:rsid w:val="004F22AD"/>
    <w:rsid w:val="004F232C"/>
    <w:rsid w:val="004F2387"/>
    <w:rsid w:val="004F23B5"/>
    <w:rsid w:val="004F2476"/>
    <w:rsid w:val="004F253F"/>
    <w:rsid w:val="004F256F"/>
    <w:rsid w:val="004F25AC"/>
    <w:rsid w:val="004F2740"/>
    <w:rsid w:val="004F276E"/>
    <w:rsid w:val="004F27D9"/>
    <w:rsid w:val="004F27E4"/>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9F5"/>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65"/>
    <w:rsid w:val="004F41F1"/>
    <w:rsid w:val="004F42C0"/>
    <w:rsid w:val="004F4326"/>
    <w:rsid w:val="004F4335"/>
    <w:rsid w:val="004F4410"/>
    <w:rsid w:val="004F4469"/>
    <w:rsid w:val="004F4474"/>
    <w:rsid w:val="004F44CB"/>
    <w:rsid w:val="004F44FB"/>
    <w:rsid w:val="004F4562"/>
    <w:rsid w:val="004F45CB"/>
    <w:rsid w:val="004F461C"/>
    <w:rsid w:val="004F4627"/>
    <w:rsid w:val="004F4678"/>
    <w:rsid w:val="004F469E"/>
    <w:rsid w:val="004F46CB"/>
    <w:rsid w:val="004F478F"/>
    <w:rsid w:val="004F479A"/>
    <w:rsid w:val="004F47E2"/>
    <w:rsid w:val="004F47FB"/>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589"/>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4F7"/>
    <w:rsid w:val="004F65EA"/>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237"/>
    <w:rsid w:val="004F7373"/>
    <w:rsid w:val="004F73FB"/>
    <w:rsid w:val="004F7410"/>
    <w:rsid w:val="004F74A6"/>
    <w:rsid w:val="004F74B3"/>
    <w:rsid w:val="004F7561"/>
    <w:rsid w:val="004F766E"/>
    <w:rsid w:val="004F76DB"/>
    <w:rsid w:val="004F7741"/>
    <w:rsid w:val="004F77F1"/>
    <w:rsid w:val="004F77F4"/>
    <w:rsid w:val="004F780A"/>
    <w:rsid w:val="004F780C"/>
    <w:rsid w:val="004F787F"/>
    <w:rsid w:val="004F7953"/>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39"/>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43"/>
    <w:rsid w:val="005015E9"/>
    <w:rsid w:val="00501657"/>
    <w:rsid w:val="00501694"/>
    <w:rsid w:val="005016A1"/>
    <w:rsid w:val="0050170D"/>
    <w:rsid w:val="00501717"/>
    <w:rsid w:val="0050174B"/>
    <w:rsid w:val="00501761"/>
    <w:rsid w:val="005017D8"/>
    <w:rsid w:val="005017E4"/>
    <w:rsid w:val="00501826"/>
    <w:rsid w:val="0050186D"/>
    <w:rsid w:val="005018DA"/>
    <w:rsid w:val="00501951"/>
    <w:rsid w:val="005019BC"/>
    <w:rsid w:val="00501AEB"/>
    <w:rsid w:val="00501B05"/>
    <w:rsid w:val="00501B70"/>
    <w:rsid w:val="00501BB0"/>
    <w:rsid w:val="00501BB2"/>
    <w:rsid w:val="00501BE1"/>
    <w:rsid w:val="00501DD1"/>
    <w:rsid w:val="00501DF7"/>
    <w:rsid w:val="00501E0E"/>
    <w:rsid w:val="00501E92"/>
    <w:rsid w:val="00501E9A"/>
    <w:rsid w:val="00501F34"/>
    <w:rsid w:val="00501FE8"/>
    <w:rsid w:val="0050209C"/>
    <w:rsid w:val="005020D6"/>
    <w:rsid w:val="0050214E"/>
    <w:rsid w:val="00502167"/>
    <w:rsid w:val="005021E0"/>
    <w:rsid w:val="00502325"/>
    <w:rsid w:val="005023B7"/>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081"/>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8F"/>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E92"/>
    <w:rsid w:val="00505F18"/>
    <w:rsid w:val="00505F22"/>
    <w:rsid w:val="00505F87"/>
    <w:rsid w:val="005060CA"/>
    <w:rsid w:val="00506261"/>
    <w:rsid w:val="005062B4"/>
    <w:rsid w:val="005062DA"/>
    <w:rsid w:val="00506377"/>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84"/>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7B4"/>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8B"/>
    <w:rsid w:val="005133B7"/>
    <w:rsid w:val="005133EA"/>
    <w:rsid w:val="005133F8"/>
    <w:rsid w:val="00513405"/>
    <w:rsid w:val="0051348F"/>
    <w:rsid w:val="005136C2"/>
    <w:rsid w:val="0051380F"/>
    <w:rsid w:val="005138BD"/>
    <w:rsid w:val="0051398F"/>
    <w:rsid w:val="005139A2"/>
    <w:rsid w:val="005139AF"/>
    <w:rsid w:val="005139EB"/>
    <w:rsid w:val="00513A7F"/>
    <w:rsid w:val="00513AD2"/>
    <w:rsid w:val="00513ADA"/>
    <w:rsid w:val="00513B2B"/>
    <w:rsid w:val="00513C02"/>
    <w:rsid w:val="00513C36"/>
    <w:rsid w:val="00513E45"/>
    <w:rsid w:val="00513E78"/>
    <w:rsid w:val="00513F5A"/>
    <w:rsid w:val="00513F5B"/>
    <w:rsid w:val="00513F78"/>
    <w:rsid w:val="00514275"/>
    <w:rsid w:val="005143C8"/>
    <w:rsid w:val="0051450A"/>
    <w:rsid w:val="005145D6"/>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C7"/>
    <w:rsid w:val="005150E9"/>
    <w:rsid w:val="00515102"/>
    <w:rsid w:val="0051520E"/>
    <w:rsid w:val="005152F5"/>
    <w:rsid w:val="005153E8"/>
    <w:rsid w:val="005153EB"/>
    <w:rsid w:val="00515437"/>
    <w:rsid w:val="005154EC"/>
    <w:rsid w:val="00515503"/>
    <w:rsid w:val="0051550B"/>
    <w:rsid w:val="00515569"/>
    <w:rsid w:val="005155C6"/>
    <w:rsid w:val="005156BA"/>
    <w:rsid w:val="0051572A"/>
    <w:rsid w:val="00515751"/>
    <w:rsid w:val="0051575D"/>
    <w:rsid w:val="005157B3"/>
    <w:rsid w:val="005157B4"/>
    <w:rsid w:val="005158F6"/>
    <w:rsid w:val="005159C0"/>
    <w:rsid w:val="00515A20"/>
    <w:rsid w:val="00515B69"/>
    <w:rsid w:val="00515C9D"/>
    <w:rsid w:val="00515CC6"/>
    <w:rsid w:val="00515CD9"/>
    <w:rsid w:val="00515D4B"/>
    <w:rsid w:val="00515D4D"/>
    <w:rsid w:val="00515E4D"/>
    <w:rsid w:val="00515F1B"/>
    <w:rsid w:val="00515F25"/>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BB"/>
    <w:rsid w:val="00516EC5"/>
    <w:rsid w:val="00516F60"/>
    <w:rsid w:val="00516F8F"/>
    <w:rsid w:val="00517006"/>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E5"/>
    <w:rsid w:val="00517FF9"/>
    <w:rsid w:val="00520004"/>
    <w:rsid w:val="00520054"/>
    <w:rsid w:val="0052007E"/>
    <w:rsid w:val="005200B2"/>
    <w:rsid w:val="00520153"/>
    <w:rsid w:val="005201AF"/>
    <w:rsid w:val="005202E5"/>
    <w:rsid w:val="00520315"/>
    <w:rsid w:val="0052031C"/>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DED"/>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77F"/>
    <w:rsid w:val="0052186C"/>
    <w:rsid w:val="00521931"/>
    <w:rsid w:val="00521AB0"/>
    <w:rsid w:val="00521C53"/>
    <w:rsid w:val="00521C75"/>
    <w:rsid w:val="00521C78"/>
    <w:rsid w:val="00521CC0"/>
    <w:rsid w:val="00521D32"/>
    <w:rsid w:val="00521D7D"/>
    <w:rsid w:val="00521E10"/>
    <w:rsid w:val="00521E1F"/>
    <w:rsid w:val="00521FE1"/>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ABD"/>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7E"/>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0BF"/>
    <w:rsid w:val="0052411A"/>
    <w:rsid w:val="005241D8"/>
    <w:rsid w:val="00524319"/>
    <w:rsid w:val="00524747"/>
    <w:rsid w:val="0052481D"/>
    <w:rsid w:val="00524835"/>
    <w:rsid w:val="0052485F"/>
    <w:rsid w:val="0052495F"/>
    <w:rsid w:val="005249A2"/>
    <w:rsid w:val="005249AB"/>
    <w:rsid w:val="00524A06"/>
    <w:rsid w:val="00524A59"/>
    <w:rsid w:val="00524B05"/>
    <w:rsid w:val="00524B41"/>
    <w:rsid w:val="00524B64"/>
    <w:rsid w:val="00524C5B"/>
    <w:rsid w:val="00524C71"/>
    <w:rsid w:val="00524CD5"/>
    <w:rsid w:val="00524D9B"/>
    <w:rsid w:val="00524DF2"/>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D5"/>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47A"/>
    <w:rsid w:val="005264E0"/>
    <w:rsid w:val="0052669D"/>
    <w:rsid w:val="005266A7"/>
    <w:rsid w:val="005266C5"/>
    <w:rsid w:val="005266DE"/>
    <w:rsid w:val="00526804"/>
    <w:rsid w:val="005268AB"/>
    <w:rsid w:val="00526969"/>
    <w:rsid w:val="005269B5"/>
    <w:rsid w:val="00526A7E"/>
    <w:rsid w:val="00526A88"/>
    <w:rsid w:val="00526B19"/>
    <w:rsid w:val="00526B31"/>
    <w:rsid w:val="00526B47"/>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37"/>
    <w:rsid w:val="00527554"/>
    <w:rsid w:val="0052766B"/>
    <w:rsid w:val="005276F6"/>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3"/>
    <w:rsid w:val="00531099"/>
    <w:rsid w:val="0053113B"/>
    <w:rsid w:val="00531140"/>
    <w:rsid w:val="005311DF"/>
    <w:rsid w:val="005312E6"/>
    <w:rsid w:val="005313A2"/>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68C"/>
    <w:rsid w:val="0053271C"/>
    <w:rsid w:val="0053275C"/>
    <w:rsid w:val="00532771"/>
    <w:rsid w:val="00532772"/>
    <w:rsid w:val="005327EA"/>
    <w:rsid w:val="0053290F"/>
    <w:rsid w:val="00532926"/>
    <w:rsid w:val="00532973"/>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AE"/>
    <w:rsid w:val="005330F2"/>
    <w:rsid w:val="0053313A"/>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96"/>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11E"/>
    <w:rsid w:val="00535271"/>
    <w:rsid w:val="0053534E"/>
    <w:rsid w:val="00535350"/>
    <w:rsid w:val="00535399"/>
    <w:rsid w:val="005353F2"/>
    <w:rsid w:val="005353FD"/>
    <w:rsid w:val="00535579"/>
    <w:rsid w:val="005355AE"/>
    <w:rsid w:val="0053560B"/>
    <w:rsid w:val="00535769"/>
    <w:rsid w:val="005358CD"/>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66"/>
    <w:rsid w:val="005360B7"/>
    <w:rsid w:val="005360BF"/>
    <w:rsid w:val="00536101"/>
    <w:rsid w:val="00536119"/>
    <w:rsid w:val="005361E8"/>
    <w:rsid w:val="0053624C"/>
    <w:rsid w:val="0053625A"/>
    <w:rsid w:val="00536273"/>
    <w:rsid w:val="005362BF"/>
    <w:rsid w:val="00536338"/>
    <w:rsid w:val="00536425"/>
    <w:rsid w:val="00536461"/>
    <w:rsid w:val="005364D2"/>
    <w:rsid w:val="005364E1"/>
    <w:rsid w:val="0053655E"/>
    <w:rsid w:val="0053659B"/>
    <w:rsid w:val="005365E5"/>
    <w:rsid w:val="005365FE"/>
    <w:rsid w:val="00536612"/>
    <w:rsid w:val="0053669B"/>
    <w:rsid w:val="005366E4"/>
    <w:rsid w:val="0053681B"/>
    <w:rsid w:val="00536828"/>
    <w:rsid w:val="005368E3"/>
    <w:rsid w:val="00536905"/>
    <w:rsid w:val="00536939"/>
    <w:rsid w:val="0053698F"/>
    <w:rsid w:val="00536A11"/>
    <w:rsid w:val="00536A67"/>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27"/>
    <w:rsid w:val="0054005C"/>
    <w:rsid w:val="00540092"/>
    <w:rsid w:val="005400D9"/>
    <w:rsid w:val="005400E7"/>
    <w:rsid w:val="0054010F"/>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1E"/>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0FC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9"/>
    <w:rsid w:val="0054187B"/>
    <w:rsid w:val="0054187E"/>
    <w:rsid w:val="005418A0"/>
    <w:rsid w:val="005418AD"/>
    <w:rsid w:val="0054199D"/>
    <w:rsid w:val="005419B4"/>
    <w:rsid w:val="00541A13"/>
    <w:rsid w:val="00541B7A"/>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892"/>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39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123"/>
    <w:rsid w:val="00544209"/>
    <w:rsid w:val="0054429D"/>
    <w:rsid w:val="0054433F"/>
    <w:rsid w:val="00544685"/>
    <w:rsid w:val="005447F1"/>
    <w:rsid w:val="0054485A"/>
    <w:rsid w:val="00544930"/>
    <w:rsid w:val="0054495F"/>
    <w:rsid w:val="00544985"/>
    <w:rsid w:val="0054499B"/>
    <w:rsid w:val="005449D3"/>
    <w:rsid w:val="00544A02"/>
    <w:rsid w:val="00544ACB"/>
    <w:rsid w:val="00544B15"/>
    <w:rsid w:val="00544B4A"/>
    <w:rsid w:val="00544B96"/>
    <w:rsid w:val="00544BEE"/>
    <w:rsid w:val="00544C82"/>
    <w:rsid w:val="00544D8F"/>
    <w:rsid w:val="00544E82"/>
    <w:rsid w:val="00544E8E"/>
    <w:rsid w:val="00544EA2"/>
    <w:rsid w:val="00544FCA"/>
    <w:rsid w:val="00544FD3"/>
    <w:rsid w:val="0054513A"/>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0D"/>
    <w:rsid w:val="00545DB5"/>
    <w:rsid w:val="00545E96"/>
    <w:rsid w:val="00545F75"/>
    <w:rsid w:val="005460E6"/>
    <w:rsid w:val="005462BC"/>
    <w:rsid w:val="005462C5"/>
    <w:rsid w:val="005462CE"/>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64"/>
    <w:rsid w:val="005467A8"/>
    <w:rsid w:val="00546866"/>
    <w:rsid w:val="005468C8"/>
    <w:rsid w:val="00546909"/>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2"/>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674"/>
    <w:rsid w:val="00551732"/>
    <w:rsid w:val="00551769"/>
    <w:rsid w:val="0055176E"/>
    <w:rsid w:val="0055184C"/>
    <w:rsid w:val="005519C6"/>
    <w:rsid w:val="00551A21"/>
    <w:rsid w:val="00551ACC"/>
    <w:rsid w:val="00551AE5"/>
    <w:rsid w:val="00551AEF"/>
    <w:rsid w:val="00551AF1"/>
    <w:rsid w:val="00551B2B"/>
    <w:rsid w:val="00551B6A"/>
    <w:rsid w:val="00551B7C"/>
    <w:rsid w:val="00551D55"/>
    <w:rsid w:val="00551E3D"/>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2"/>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41"/>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582"/>
    <w:rsid w:val="00554630"/>
    <w:rsid w:val="005547EC"/>
    <w:rsid w:val="005548A2"/>
    <w:rsid w:val="005548BF"/>
    <w:rsid w:val="00554910"/>
    <w:rsid w:val="00554917"/>
    <w:rsid w:val="0055498F"/>
    <w:rsid w:val="005549CB"/>
    <w:rsid w:val="005549D3"/>
    <w:rsid w:val="00554A1D"/>
    <w:rsid w:val="00554A2D"/>
    <w:rsid w:val="00554A67"/>
    <w:rsid w:val="00554B16"/>
    <w:rsid w:val="00554B4B"/>
    <w:rsid w:val="00554B61"/>
    <w:rsid w:val="00554B89"/>
    <w:rsid w:val="00554B9E"/>
    <w:rsid w:val="00554BF2"/>
    <w:rsid w:val="00554C38"/>
    <w:rsid w:val="00554CAE"/>
    <w:rsid w:val="00554D02"/>
    <w:rsid w:val="00554D17"/>
    <w:rsid w:val="00554D2F"/>
    <w:rsid w:val="00554F1E"/>
    <w:rsid w:val="00554F7C"/>
    <w:rsid w:val="00554F8D"/>
    <w:rsid w:val="00554FF9"/>
    <w:rsid w:val="00555011"/>
    <w:rsid w:val="005550FB"/>
    <w:rsid w:val="00555140"/>
    <w:rsid w:val="0055518A"/>
    <w:rsid w:val="005551C7"/>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C70"/>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E8"/>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3F6"/>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3EB"/>
    <w:rsid w:val="00561442"/>
    <w:rsid w:val="00561578"/>
    <w:rsid w:val="005615F2"/>
    <w:rsid w:val="0056167D"/>
    <w:rsid w:val="005616E7"/>
    <w:rsid w:val="00561724"/>
    <w:rsid w:val="00561732"/>
    <w:rsid w:val="0056174D"/>
    <w:rsid w:val="0056191C"/>
    <w:rsid w:val="0056195C"/>
    <w:rsid w:val="005619FA"/>
    <w:rsid w:val="00561A84"/>
    <w:rsid w:val="00561BB1"/>
    <w:rsid w:val="00561DC8"/>
    <w:rsid w:val="00561E81"/>
    <w:rsid w:val="00561F0D"/>
    <w:rsid w:val="00561FDC"/>
    <w:rsid w:val="00561FE1"/>
    <w:rsid w:val="00562243"/>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DF0"/>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72"/>
    <w:rsid w:val="00563A97"/>
    <w:rsid w:val="00563AD4"/>
    <w:rsid w:val="00563B79"/>
    <w:rsid w:val="00563CBD"/>
    <w:rsid w:val="00563CBF"/>
    <w:rsid w:val="00563D71"/>
    <w:rsid w:val="00563D73"/>
    <w:rsid w:val="00563DFE"/>
    <w:rsid w:val="00563EAC"/>
    <w:rsid w:val="00563F69"/>
    <w:rsid w:val="0056402B"/>
    <w:rsid w:val="00564050"/>
    <w:rsid w:val="0056408D"/>
    <w:rsid w:val="00564126"/>
    <w:rsid w:val="00564179"/>
    <w:rsid w:val="005641BE"/>
    <w:rsid w:val="00564210"/>
    <w:rsid w:val="00564334"/>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7E"/>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516"/>
    <w:rsid w:val="00567647"/>
    <w:rsid w:val="00567674"/>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9F"/>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4C"/>
    <w:rsid w:val="0057015A"/>
    <w:rsid w:val="00570195"/>
    <w:rsid w:val="005701A7"/>
    <w:rsid w:val="005701E7"/>
    <w:rsid w:val="00570259"/>
    <w:rsid w:val="0057025B"/>
    <w:rsid w:val="00570281"/>
    <w:rsid w:val="005702B0"/>
    <w:rsid w:val="005702D0"/>
    <w:rsid w:val="00570321"/>
    <w:rsid w:val="005703C6"/>
    <w:rsid w:val="00570407"/>
    <w:rsid w:val="0057048B"/>
    <w:rsid w:val="00570582"/>
    <w:rsid w:val="00570595"/>
    <w:rsid w:val="0057059E"/>
    <w:rsid w:val="005705CB"/>
    <w:rsid w:val="005705DC"/>
    <w:rsid w:val="0057064C"/>
    <w:rsid w:val="00570651"/>
    <w:rsid w:val="005706BE"/>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4A"/>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99"/>
    <w:rsid w:val="005717C5"/>
    <w:rsid w:val="00571828"/>
    <w:rsid w:val="0057182D"/>
    <w:rsid w:val="00571835"/>
    <w:rsid w:val="00571891"/>
    <w:rsid w:val="005718FC"/>
    <w:rsid w:val="00571936"/>
    <w:rsid w:val="00571A5D"/>
    <w:rsid w:val="00571AE0"/>
    <w:rsid w:val="00571BAC"/>
    <w:rsid w:val="00571BF3"/>
    <w:rsid w:val="00571D8A"/>
    <w:rsid w:val="00571F19"/>
    <w:rsid w:val="00571FDA"/>
    <w:rsid w:val="0057208B"/>
    <w:rsid w:val="0057209D"/>
    <w:rsid w:val="00572146"/>
    <w:rsid w:val="00572237"/>
    <w:rsid w:val="0057229D"/>
    <w:rsid w:val="005722FA"/>
    <w:rsid w:val="00572311"/>
    <w:rsid w:val="00572422"/>
    <w:rsid w:val="00572433"/>
    <w:rsid w:val="00572455"/>
    <w:rsid w:val="0057245B"/>
    <w:rsid w:val="00572484"/>
    <w:rsid w:val="005725BD"/>
    <w:rsid w:val="00572602"/>
    <w:rsid w:val="0057260A"/>
    <w:rsid w:val="00572624"/>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A7"/>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24"/>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7E4"/>
    <w:rsid w:val="00575855"/>
    <w:rsid w:val="00575898"/>
    <w:rsid w:val="005758C6"/>
    <w:rsid w:val="00575933"/>
    <w:rsid w:val="00575935"/>
    <w:rsid w:val="005759E9"/>
    <w:rsid w:val="00575A3C"/>
    <w:rsid w:val="00575A44"/>
    <w:rsid w:val="00575B13"/>
    <w:rsid w:val="00575B83"/>
    <w:rsid w:val="00575B8B"/>
    <w:rsid w:val="00575C28"/>
    <w:rsid w:val="00575CC2"/>
    <w:rsid w:val="00575CD8"/>
    <w:rsid w:val="00575D8A"/>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ABA"/>
    <w:rsid w:val="00576B33"/>
    <w:rsid w:val="00576C31"/>
    <w:rsid w:val="00576D5A"/>
    <w:rsid w:val="00576D83"/>
    <w:rsid w:val="00576E0F"/>
    <w:rsid w:val="00576E5C"/>
    <w:rsid w:val="00576E6E"/>
    <w:rsid w:val="00576EAE"/>
    <w:rsid w:val="00576ECB"/>
    <w:rsid w:val="0057706F"/>
    <w:rsid w:val="0057709B"/>
    <w:rsid w:val="005770F3"/>
    <w:rsid w:val="0057711A"/>
    <w:rsid w:val="005771D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AD6"/>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73"/>
    <w:rsid w:val="005805E6"/>
    <w:rsid w:val="0058060D"/>
    <w:rsid w:val="0058073B"/>
    <w:rsid w:val="00580740"/>
    <w:rsid w:val="005807E2"/>
    <w:rsid w:val="0058084B"/>
    <w:rsid w:val="0058086B"/>
    <w:rsid w:val="00580912"/>
    <w:rsid w:val="00580953"/>
    <w:rsid w:val="00580B34"/>
    <w:rsid w:val="00580C32"/>
    <w:rsid w:val="00580C33"/>
    <w:rsid w:val="00580C8F"/>
    <w:rsid w:val="00580C98"/>
    <w:rsid w:val="00580D3A"/>
    <w:rsid w:val="00580E23"/>
    <w:rsid w:val="00580E99"/>
    <w:rsid w:val="00580ED2"/>
    <w:rsid w:val="005810F0"/>
    <w:rsid w:val="00581147"/>
    <w:rsid w:val="005811DE"/>
    <w:rsid w:val="005811F8"/>
    <w:rsid w:val="005811F9"/>
    <w:rsid w:val="00581238"/>
    <w:rsid w:val="005813BE"/>
    <w:rsid w:val="005813D1"/>
    <w:rsid w:val="00581435"/>
    <w:rsid w:val="00581456"/>
    <w:rsid w:val="0058148D"/>
    <w:rsid w:val="005815C1"/>
    <w:rsid w:val="005815CC"/>
    <w:rsid w:val="005815EC"/>
    <w:rsid w:val="0058172E"/>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1E9"/>
    <w:rsid w:val="005822BE"/>
    <w:rsid w:val="005822F9"/>
    <w:rsid w:val="0058237B"/>
    <w:rsid w:val="0058238A"/>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1E"/>
    <w:rsid w:val="00583062"/>
    <w:rsid w:val="005830BC"/>
    <w:rsid w:val="005832CC"/>
    <w:rsid w:val="00583345"/>
    <w:rsid w:val="00583379"/>
    <w:rsid w:val="005833D2"/>
    <w:rsid w:val="00583429"/>
    <w:rsid w:val="0058344F"/>
    <w:rsid w:val="005834C1"/>
    <w:rsid w:val="00583509"/>
    <w:rsid w:val="00583535"/>
    <w:rsid w:val="00583570"/>
    <w:rsid w:val="005835A1"/>
    <w:rsid w:val="005835DE"/>
    <w:rsid w:val="00583603"/>
    <w:rsid w:val="005836A5"/>
    <w:rsid w:val="005836DF"/>
    <w:rsid w:val="005836EC"/>
    <w:rsid w:val="0058395C"/>
    <w:rsid w:val="0058399A"/>
    <w:rsid w:val="005839D0"/>
    <w:rsid w:val="00583B37"/>
    <w:rsid w:val="00583B65"/>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79"/>
    <w:rsid w:val="005843AF"/>
    <w:rsid w:val="005843C0"/>
    <w:rsid w:val="005843CA"/>
    <w:rsid w:val="005844DC"/>
    <w:rsid w:val="005844EB"/>
    <w:rsid w:val="00584586"/>
    <w:rsid w:val="005845CF"/>
    <w:rsid w:val="00584677"/>
    <w:rsid w:val="005846B5"/>
    <w:rsid w:val="0058475A"/>
    <w:rsid w:val="00584788"/>
    <w:rsid w:val="005848ED"/>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8BB"/>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87"/>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288"/>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9D"/>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19"/>
    <w:rsid w:val="00591939"/>
    <w:rsid w:val="0059196A"/>
    <w:rsid w:val="00591A5E"/>
    <w:rsid w:val="00591AB7"/>
    <w:rsid w:val="00591BBE"/>
    <w:rsid w:val="00591C0D"/>
    <w:rsid w:val="00591CD8"/>
    <w:rsid w:val="00591D68"/>
    <w:rsid w:val="00591DA1"/>
    <w:rsid w:val="00591DD6"/>
    <w:rsid w:val="00591E8F"/>
    <w:rsid w:val="00591FC1"/>
    <w:rsid w:val="00591FD2"/>
    <w:rsid w:val="005920F5"/>
    <w:rsid w:val="00592275"/>
    <w:rsid w:val="00592295"/>
    <w:rsid w:val="005922AE"/>
    <w:rsid w:val="005922FB"/>
    <w:rsid w:val="00592419"/>
    <w:rsid w:val="0059245D"/>
    <w:rsid w:val="0059247A"/>
    <w:rsid w:val="005924AE"/>
    <w:rsid w:val="00592558"/>
    <w:rsid w:val="00592675"/>
    <w:rsid w:val="00592697"/>
    <w:rsid w:val="005927F6"/>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0B"/>
    <w:rsid w:val="0059331A"/>
    <w:rsid w:val="00593364"/>
    <w:rsid w:val="00593373"/>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7E0"/>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803"/>
    <w:rsid w:val="00596949"/>
    <w:rsid w:val="00596951"/>
    <w:rsid w:val="00596984"/>
    <w:rsid w:val="00596A02"/>
    <w:rsid w:val="00596AE0"/>
    <w:rsid w:val="00596BF2"/>
    <w:rsid w:val="00596C0F"/>
    <w:rsid w:val="00596C3C"/>
    <w:rsid w:val="00596C5D"/>
    <w:rsid w:val="00596D86"/>
    <w:rsid w:val="00596DD3"/>
    <w:rsid w:val="00596E05"/>
    <w:rsid w:val="00596F09"/>
    <w:rsid w:val="0059706D"/>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5A"/>
    <w:rsid w:val="005A0D6B"/>
    <w:rsid w:val="005A0E62"/>
    <w:rsid w:val="005A0F71"/>
    <w:rsid w:val="005A1049"/>
    <w:rsid w:val="005A1137"/>
    <w:rsid w:val="005A113C"/>
    <w:rsid w:val="005A1146"/>
    <w:rsid w:val="005A12D8"/>
    <w:rsid w:val="005A1497"/>
    <w:rsid w:val="005A1621"/>
    <w:rsid w:val="005A1678"/>
    <w:rsid w:val="005A16E1"/>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5A"/>
    <w:rsid w:val="005A1D78"/>
    <w:rsid w:val="005A1D94"/>
    <w:rsid w:val="005A1D9D"/>
    <w:rsid w:val="005A1DA8"/>
    <w:rsid w:val="005A1E77"/>
    <w:rsid w:val="005A1E95"/>
    <w:rsid w:val="005A1F64"/>
    <w:rsid w:val="005A1FAE"/>
    <w:rsid w:val="005A1FE1"/>
    <w:rsid w:val="005A2041"/>
    <w:rsid w:val="005A2075"/>
    <w:rsid w:val="005A20FE"/>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6F"/>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3FB0"/>
    <w:rsid w:val="005A4027"/>
    <w:rsid w:val="005A4064"/>
    <w:rsid w:val="005A40A9"/>
    <w:rsid w:val="005A420E"/>
    <w:rsid w:val="005A42FC"/>
    <w:rsid w:val="005A433E"/>
    <w:rsid w:val="005A4357"/>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47"/>
    <w:rsid w:val="005A5993"/>
    <w:rsid w:val="005A5A73"/>
    <w:rsid w:val="005A5A86"/>
    <w:rsid w:val="005A5C16"/>
    <w:rsid w:val="005A5D32"/>
    <w:rsid w:val="005A5D89"/>
    <w:rsid w:val="005A5DAE"/>
    <w:rsid w:val="005A5E26"/>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BB5"/>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8B"/>
    <w:rsid w:val="005A78E5"/>
    <w:rsid w:val="005A78E6"/>
    <w:rsid w:val="005A792C"/>
    <w:rsid w:val="005A79F5"/>
    <w:rsid w:val="005A79F7"/>
    <w:rsid w:val="005A7A27"/>
    <w:rsid w:val="005A7A32"/>
    <w:rsid w:val="005A7AA6"/>
    <w:rsid w:val="005A7CEA"/>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20"/>
    <w:rsid w:val="005B0437"/>
    <w:rsid w:val="005B0475"/>
    <w:rsid w:val="005B049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95D"/>
    <w:rsid w:val="005B1A0D"/>
    <w:rsid w:val="005B1A0E"/>
    <w:rsid w:val="005B1B1A"/>
    <w:rsid w:val="005B1B3C"/>
    <w:rsid w:val="005B1B83"/>
    <w:rsid w:val="005B1BB4"/>
    <w:rsid w:val="005B1C52"/>
    <w:rsid w:val="005B1CA8"/>
    <w:rsid w:val="005B1CED"/>
    <w:rsid w:val="005B1D1B"/>
    <w:rsid w:val="005B1FA0"/>
    <w:rsid w:val="005B204B"/>
    <w:rsid w:val="005B2088"/>
    <w:rsid w:val="005B20E0"/>
    <w:rsid w:val="005B2171"/>
    <w:rsid w:val="005B22C2"/>
    <w:rsid w:val="005B22FC"/>
    <w:rsid w:val="005B23CB"/>
    <w:rsid w:val="005B23ED"/>
    <w:rsid w:val="005B23F5"/>
    <w:rsid w:val="005B240E"/>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2C6"/>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B77"/>
    <w:rsid w:val="005B3C5C"/>
    <w:rsid w:val="005B3DC0"/>
    <w:rsid w:val="005B3DF9"/>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8B8"/>
    <w:rsid w:val="005B49CE"/>
    <w:rsid w:val="005B4A2D"/>
    <w:rsid w:val="005B4A50"/>
    <w:rsid w:val="005B4B34"/>
    <w:rsid w:val="005B4BE3"/>
    <w:rsid w:val="005B4BF5"/>
    <w:rsid w:val="005B4C06"/>
    <w:rsid w:val="005B4CF1"/>
    <w:rsid w:val="005B4DBA"/>
    <w:rsid w:val="005B4DD9"/>
    <w:rsid w:val="005B4DE0"/>
    <w:rsid w:val="005B4EA3"/>
    <w:rsid w:val="005B4FCD"/>
    <w:rsid w:val="005B50A6"/>
    <w:rsid w:val="005B50BE"/>
    <w:rsid w:val="005B524F"/>
    <w:rsid w:val="005B526A"/>
    <w:rsid w:val="005B52D9"/>
    <w:rsid w:val="005B5403"/>
    <w:rsid w:val="005B5422"/>
    <w:rsid w:val="005B5488"/>
    <w:rsid w:val="005B5542"/>
    <w:rsid w:val="005B566F"/>
    <w:rsid w:val="005B56F6"/>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014"/>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EB6"/>
    <w:rsid w:val="005B6EC7"/>
    <w:rsid w:val="005B6F29"/>
    <w:rsid w:val="005B6F50"/>
    <w:rsid w:val="005B6F6C"/>
    <w:rsid w:val="005B7074"/>
    <w:rsid w:val="005B70C1"/>
    <w:rsid w:val="005B71A1"/>
    <w:rsid w:val="005B71F8"/>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1A"/>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62"/>
    <w:rsid w:val="005C09DD"/>
    <w:rsid w:val="005C0A0D"/>
    <w:rsid w:val="005C0A6F"/>
    <w:rsid w:val="005C0A7D"/>
    <w:rsid w:val="005C0AEA"/>
    <w:rsid w:val="005C0C8F"/>
    <w:rsid w:val="005C0CAA"/>
    <w:rsid w:val="005C0D07"/>
    <w:rsid w:val="005C0DA7"/>
    <w:rsid w:val="005C0E1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70"/>
    <w:rsid w:val="005C1BD6"/>
    <w:rsid w:val="005C1C8B"/>
    <w:rsid w:val="005C1CA3"/>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0"/>
    <w:rsid w:val="005C2ADC"/>
    <w:rsid w:val="005C2BCE"/>
    <w:rsid w:val="005C2BF6"/>
    <w:rsid w:val="005C2C2E"/>
    <w:rsid w:val="005C2D32"/>
    <w:rsid w:val="005C2D6A"/>
    <w:rsid w:val="005C2D84"/>
    <w:rsid w:val="005C2DDD"/>
    <w:rsid w:val="005C2FE6"/>
    <w:rsid w:val="005C2FF5"/>
    <w:rsid w:val="005C2FFB"/>
    <w:rsid w:val="005C312D"/>
    <w:rsid w:val="005C3149"/>
    <w:rsid w:val="005C3245"/>
    <w:rsid w:val="005C32AA"/>
    <w:rsid w:val="005C3300"/>
    <w:rsid w:val="005C3378"/>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92"/>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EA5"/>
    <w:rsid w:val="005C3F07"/>
    <w:rsid w:val="005C3F74"/>
    <w:rsid w:val="005C3F8F"/>
    <w:rsid w:val="005C3FD2"/>
    <w:rsid w:val="005C4059"/>
    <w:rsid w:val="005C406F"/>
    <w:rsid w:val="005C40C3"/>
    <w:rsid w:val="005C4116"/>
    <w:rsid w:val="005C4184"/>
    <w:rsid w:val="005C41A4"/>
    <w:rsid w:val="005C41F6"/>
    <w:rsid w:val="005C4217"/>
    <w:rsid w:val="005C42A3"/>
    <w:rsid w:val="005C4386"/>
    <w:rsid w:val="005C43BF"/>
    <w:rsid w:val="005C4438"/>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0E2"/>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26"/>
    <w:rsid w:val="005C6739"/>
    <w:rsid w:val="005C674D"/>
    <w:rsid w:val="005C693F"/>
    <w:rsid w:val="005C69D1"/>
    <w:rsid w:val="005C6A80"/>
    <w:rsid w:val="005C6B11"/>
    <w:rsid w:val="005C6C38"/>
    <w:rsid w:val="005C6E0C"/>
    <w:rsid w:val="005C6E17"/>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7B8"/>
    <w:rsid w:val="005C7822"/>
    <w:rsid w:val="005C784A"/>
    <w:rsid w:val="005C7902"/>
    <w:rsid w:val="005C79E5"/>
    <w:rsid w:val="005C7AE6"/>
    <w:rsid w:val="005C7B3A"/>
    <w:rsid w:val="005C7C4E"/>
    <w:rsid w:val="005C7C8D"/>
    <w:rsid w:val="005C7C9A"/>
    <w:rsid w:val="005C7D0B"/>
    <w:rsid w:val="005C7D10"/>
    <w:rsid w:val="005C7D67"/>
    <w:rsid w:val="005C7DE3"/>
    <w:rsid w:val="005C7E6B"/>
    <w:rsid w:val="005C7EDD"/>
    <w:rsid w:val="005C7EFE"/>
    <w:rsid w:val="005C7F73"/>
    <w:rsid w:val="005C7F85"/>
    <w:rsid w:val="005D000C"/>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A1D"/>
    <w:rsid w:val="005D1AEA"/>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42"/>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3FE"/>
    <w:rsid w:val="005D3453"/>
    <w:rsid w:val="005D347C"/>
    <w:rsid w:val="005D34D4"/>
    <w:rsid w:val="005D3531"/>
    <w:rsid w:val="005D3641"/>
    <w:rsid w:val="005D3659"/>
    <w:rsid w:val="005D36A5"/>
    <w:rsid w:val="005D36D2"/>
    <w:rsid w:val="005D3743"/>
    <w:rsid w:val="005D37F6"/>
    <w:rsid w:val="005D3918"/>
    <w:rsid w:val="005D3935"/>
    <w:rsid w:val="005D39EC"/>
    <w:rsid w:val="005D3A9A"/>
    <w:rsid w:val="005D3BF7"/>
    <w:rsid w:val="005D3C13"/>
    <w:rsid w:val="005D3CB3"/>
    <w:rsid w:val="005D3D7E"/>
    <w:rsid w:val="005D3D8C"/>
    <w:rsid w:val="005D3DBB"/>
    <w:rsid w:val="005D3EE1"/>
    <w:rsid w:val="005D3F4C"/>
    <w:rsid w:val="005D3F7E"/>
    <w:rsid w:val="005D3FF0"/>
    <w:rsid w:val="005D3FFF"/>
    <w:rsid w:val="005D407B"/>
    <w:rsid w:val="005D4108"/>
    <w:rsid w:val="005D417D"/>
    <w:rsid w:val="005D4191"/>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1A"/>
    <w:rsid w:val="005D57C6"/>
    <w:rsid w:val="005D57DF"/>
    <w:rsid w:val="005D582D"/>
    <w:rsid w:val="005D585D"/>
    <w:rsid w:val="005D587C"/>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88"/>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C5D"/>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64B"/>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9C"/>
    <w:rsid w:val="005E0FE1"/>
    <w:rsid w:val="005E100A"/>
    <w:rsid w:val="005E101E"/>
    <w:rsid w:val="005E10B1"/>
    <w:rsid w:val="005E113A"/>
    <w:rsid w:val="005E1144"/>
    <w:rsid w:val="005E129E"/>
    <w:rsid w:val="005E12A5"/>
    <w:rsid w:val="005E136E"/>
    <w:rsid w:val="005E1515"/>
    <w:rsid w:val="005E15B2"/>
    <w:rsid w:val="005E15C5"/>
    <w:rsid w:val="005E1608"/>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74B"/>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6A4"/>
    <w:rsid w:val="005E3830"/>
    <w:rsid w:val="005E387A"/>
    <w:rsid w:val="005E38F6"/>
    <w:rsid w:val="005E39A9"/>
    <w:rsid w:val="005E39FF"/>
    <w:rsid w:val="005E3A81"/>
    <w:rsid w:val="005E3BAF"/>
    <w:rsid w:val="005E3BB2"/>
    <w:rsid w:val="005E3C08"/>
    <w:rsid w:val="005E3C99"/>
    <w:rsid w:val="005E3CB6"/>
    <w:rsid w:val="005E3CC4"/>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38D"/>
    <w:rsid w:val="005E441A"/>
    <w:rsid w:val="005E44A9"/>
    <w:rsid w:val="005E44C5"/>
    <w:rsid w:val="005E4573"/>
    <w:rsid w:val="005E4587"/>
    <w:rsid w:val="005E4598"/>
    <w:rsid w:val="005E460A"/>
    <w:rsid w:val="005E4649"/>
    <w:rsid w:val="005E46CC"/>
    <w:rsid w:val="005E471B"/>
    <w:rsid w:val="005E4874"/>
    <w:rsid w:val="005E4893"/>
    <w:rsid w:val="005E48F3"/>
    <w:rsid w:val="005E4923"/>
    <w:rsid w:val="005E492B"/>
    <w:rsid w:val="005E4AD4"/>
    <w:rsid w:val="005E4B07"/>
    <w:rsid w:val="005E4B35"/>
    <w:rsid w:val="005E4B8A"/>
    <w:rsid w:val="005E4BD9"/>
    <w:rsid w:val="005E4CEF"/>
    <w:rsid w:val="005E4CF3"/>
    <w:rsid w:val="005E4D31"/>
    <w:rsid w:val="005E4D55"/>
    <w:rsid w:val="005E4D5C"/>
    <w:rsid w:val="005E4DE5"/>
    <w:rsid w:val="005E4DFC"/>
    <w:rsid w:val="005E4EA5"/>
    <w:rsid w:val="005E4F22"/>
    <w:rsid w:val="005E4F67"/>
    <w:rsid w:val="005E4FB1"/>
    <w:rsid w:val="005E5064"/>
    <w:rsid w:val="005E51CC"/>
    <w:rsid w:val="005E5223"/>
    <w:rsid w:val="005E5364"/>
    <w:rsid w:val="005E54F3"/>
    <w:rsid w:val="005E5592"/>
    <w:rsid w:val="005E5666"/>
    <w:rsid w:val="005E5689"/>
    <w:rsid w:val="005E573D"/>
    <w:rsid w:val="005E585B"/>
    <w:rsid w:val="005E5921"/>
    <w:rsid w:val="005E5A28"/>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7ED"/>
    <w:rsid w:val="005E6821"/>
    <w:rsid w:val="005E690F"/>
    <w:rsid w:val="005E691B"/>
    <w:rsid w:val="005E6943"/>
    <w:rsid w:val="005E6968"/>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7B2"/>
    <w:rsid w:val="005E7895"/>
    <w:rsid w:val="005E792C"/>
    <w:rsid w:val="005E7973"/>
    <w:rsid w:val="005E79EF"/>
    <w:rsid w:val="005E7AC6"/>
    <w:rsid w:val="005E7AFF"/>
    <w:rsid w:val="005E7B6F"/>
    <w:rsid w:val="005E7CE7"/>
    <w:rsid w:val="005E7D40"/>
    <w:rsid w:val="005E7DEE"/>
    <w:rsid w:val="005E7E06"/>
    <w:rsid w:val="005E7E20"/>
    <w:rsid w:val="005E7E3B"/>
    <w:rsid w:val="005E7E49"/>
    <w:rsid w:val="005E7F45"/>
    <w:rsid w:val="005F00C6"/>
    <w:rsid w:val="005F01F7"/>
    <w:rsid w:val="005F020F"/>
    <w:rsid w:val="005F0211"/>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DBC"/>
    <w:rsid w:val="005F0E7A"/>
    <w:rsid w:val="005F1022"/>
    <w:rsid w:val="005F108B"/>
    <w:rsid w:val="005F111B"/>
    <w:rsid w:val="005F11FC"/>
    <w:rsid w:val="005F124B"/>
    <w:rsid w:val="005F1287"/>
    <w:rsid w:val="005F1323"/>
    <w:rsid w:val="005F135A"/>
    <w:rsid w:val="005F1397"/>
    <w:rsid w:val="005F13DB"/>
    <w:rsid w:val="005F140D"/>
    <w:rsid w:val="005F1490"/>
    <w:rsid w:val="005F14D1"/>
    <w:rsid w:val="005F14ED"/>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4D"/>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EFA"/>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620"/>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DDE"/>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64"/>
    <w:rsid w:val="005F5593"/>
    <w:rsid w:val="005F56E7"/>
    <w:rsid w:val="005F5716"/>
    <w:rsid w:val="005F5742"/>
    <w:rsid w:val="005F57A6"/>
    <w:rsid w:val="005F57D2"/>
    <w:rsid w:val="005F58B7"/>
    <w:rsid w:val="005F5949"/>
    <w:rsid w:val="005F596C"/>
    <w:rsid w:val="005F59AA"/>
    <w:rsid w:val="005F5AB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5E8"/>
    <w:rsid w:val="005F66D7"/>
    <w:rsid w:val="005F6812"/>
    <w:rsid w:val="005F683B"/>
    <w:rsid w:val="005F685B"/>
    <w:rsid w:val="005F689F"/>
    <w:rsid w:val="005F68B1"/>
    <w:rsid w:val="005F68D4"/>
    <w:rsid w:val="005F69CB"/>
    <w:rsid w:val="005F6A49"/>
    <w:rsid w:val="005F6A87"/>
    <w:rsid w:val="005F6A8A"/>
    <w:rsid w:val="005F6AFA"/>
    <w:rsid w:val="005F6BF7"/>
    <w:rsid w:val="005F6C1C"/>
    <w:rsid w:val="005F6CC6"/>
    <w:rsid w:val="005F6D55"/>
    <w:rsid w:val="005F6D65"/>
    <w:rsid w:val="005F6DA9"/>
    <w:rsid w:val="005F6DAC"/>
    <w:rsid w:val="005F6E20"/>
    <w:rsid w:val="005F6FB4"/>
    <w:rsid w:val="005F6FE0"/>
    <w:rsid w:val="005F706B"/>
    <w:rsid w:val="005F70B7"/>
    <w:rsid w:val="005F70BC"/>
    <w:rsid w:val="005F7156"/>
    <w:rsid w:val="005F71E0"/>
    <w:rsid w:val="005F72DC"/>
    <w:rsid w:val="005F7443"/>
    <w:rsid w:val="005F7466"/>
    <w:rsid w:val="005F74AA"/>
    <w:rsid w:val="005F75A5"/>
    <w:rsid w:val="005F76BD"/>
    <w:rsid w:val="005F7732"/>
    <w:rsid w:val="005F786E"/>
    <w:rsid w:val="005F78B2"/>
    <w:rsid w:val="005F7AB4"/>
    <w:rsid w:val="005F7B16"/>
    <w:rsid w:val="005F7B1C"/>
    <w:rsid w:val="005F7B8B"/>
    <w:rsid w:val="005F7B96"/>
    <w:rsid w:val="005F7BA1"/>
    <w:rsid w:val="005F7C2A"/>
    <w:rsid w:val="005F7CBD"/>
    <w:rsid w:val="005F7CDA"/>
    <w:rsid w:val="005F7CDB"/>
    <w:rsid w:val="005F7DF0"/>
    <w:rsid w:val="005F7ECF"/>
    <w:rsid w:val="005F7FB2"/>
    <w:rsid w:val="00600037"/>
    <w:rsid w:val="006000D8"/>
    <w:rsid w:val="006001D3"/>
    <w:rsid w:val="006001E6"/>
    <w:rsid w:val="00600207"/>
    <w:rsid w:val="0060042E"/>
    <w:rsid w:val="00600557"/>
    <w:rsid w:val="0060065A"/>
    <w:rsid w:val="0060066D"/>
    <w:rsid w:val="00600676"/>
    <w:rsid w:val="0060068A"/>
    <w:rsid w:val="006006A6"/>
    <w:rsid w:val="006006EA"/>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B46"/>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B3"/>
    <w:rsid w:val="006020CB"/>
    <w:rsid w:val="00602210"/>
    <w:rsid w:val="006022BC"/>
    <w:rsid w:val="006022EF"/>
    <w:rsid w:val="00602463"/>
    <w:rsid w:val="00602476"/>
    <w:rsid w:val="00602672"/>
    <w:rsid w:val="006027E2"/>
    <w:rsid w:val="0060285B"/>
    <w:rsid w:val="0060285E"/>
    <w:rsid w:val="0060289E"/>
    <w:rsid w:val="0060297A"/>
    <w:rsid w:val="00602B18"/>
    <w:rsid w:val="00602B70"/>
    <w:rsid w:val="00602B78"/>
    <w:rsid w:val="00602BAF"/>
    <w:rsid w:val="00602BCB"/>
    <w:rsid w:val="00602D6F"/>
    <w:rsid w:val="00602DBB"/>
    <w:rsid w:val="00602E52"/>
    <w:rsid w:val="00602E99"/>
    <w:rsid w:val="00602EAD"/>
    <w:rsid w:val="00602F04"/>
    <w:rsid w:val="00602FA7"/>
    <w:rsid w:val="00602FEC"/>
    <w:rsid w:val="006032B6"/>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E45"/>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A"/>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5AA"/>
    <w:rsid w:val="00607626"/>
    <w:rsid w:val="0060765C"/>
    <w:rsid w:val="0060769F"/>
    <w:rsid w:val="00607704"/>
    <w:rsid w:val="00607911"/>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1E"/>
    <w:rsid w:val="00610428"/>
    <w:rsid w:val="00610488"/>
    <w:rsid w:val="006104CE"/>
    <w:rsid w:val="006105CF"/>
    <w:rsid w:val="006106AB"/>
    <w:rsid w:val="006106CA"/>
    <w:rsid w:val="00610709"/>
    <w:rsid w:val="00610787"/>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95"/>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1E"/>
    <w:rsid w:val="0061257B"/>
    <w:rsid w:val="006125F1"/>
    <w:rsid w:val="0061274A"/>
    <w:rsid w:val="00612781"/>
    <w:rsid w:val="0061278E"/>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1FD"/>
    <w:rsid w:val="00613340"/>
    <w:rsid w:val="00613455"/>
    <w:rsid w:val="0061357A"/>
    <w:rsid w:val="006135C9"/>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19"/>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01"/>
    <w:rsid w:val="00614D4B"/>
    <w:rsid w:val="00614DFE"/>
    <w:rsid w:val="00614EA0"/>
    <w:rsid w:val="00614ED9"/>
    <w:rsid w:val="00614EFF"/>
    <w:rsid w:val="00614F03"/>
    <w:rsid w:val="00614F64"/>
    <w:rsid w:val="00614F88"/>
    <w:rsid w:val="00614FAF"/>
    <w:rsid w:val="00615049"/>
    <w:rsid w:val="0061504E"/>
    <w:rsid w:val="006150D1"/>
    <w:rsid w:val="00615112"/>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12"/>
    <w:rsid w:val="0061619E"/>
    <w:rsid w:val="00616237"/>
    <w:rsid w:val="006162C0"/>
    <w:rsid w:val="00616475"/>
    <w:rsid w:val="00616579"/>
    <w:rsid w:val="00616633"/>
    <w:rsid w:val="00616652"/>
    <w:rsid w:val="0061669C"/>
    <w:rsid w:val="006166C1"/>
    <w:rsid w:val="00616762"/>
    <w:rsid w:val="00616896"/>
    <w:rsid w:val="006168DD"/>
    <w:rsid w:val="00616937"/>
    <w:rsid w:val="00616952"/>
    <w:rsid w:val="006169DE"/>
    <w:rsid w:val="00616AA6"/>
    <w:rsid w:val="00616AD2"/>
    <w:rsid w:val="00616D1F"/>
    <w:rsid w:val="00616E05"/>
    <w:rsid w:val="00616E3E"/>
    <w:rsid w:val="00616EAA"/>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02"/>
    <w:rsid w:val="00617647"/>
    <w:rsid w:val="006176D2"/>
    <w:rsid w:val="006176D9"/>
    <w:rsid w:val="006176DF"/>
    <w:rsid w:val="00617B32"/>
    <w:rsid w:val="00617C19"/>
    <w:rsid w:val="00617C4D"/>
    <w:rsid w:val="00617C80"/>
    <w:rsid w:val="00617DE4"/>
    <w:rsid w:val="00617E21"/>
    <w:rsid w:val="00617E9B"/>
    <w:rsid w:val="00617EC5"/>
    <w:rsid w:val="00617EEE"/>
    <w:rsid w:val="00617EF7"/>
    <w:rsid w:val="00617F26"/>
    <w:rsid w:val="00617F74"/>
    <w:rsid w:val="00620059"/>
    <w:rsid w:val="006201AB"/>
    <w:rsid w:val="006201B7"/>
    <w:rsid w:val="00620227"/>
    <w:rsid w:val="006203CA"/>
    <w:rsid w:val="0062040E"/>
    <w:rsid w:val="00620436"/>
    <w:rsid w:val="00620438"/>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5E"/>
    <w:rsid w:val="00620E85"/>
    <w:rsid w:val="00620EC5"/>
    <w:rsid w:val="00620EE9"/>
    <w:rsid w:val="00620F0F"/>
    <w:rsid w:val="00620F26"/>
    <w:rsid w:val="00621037"/>
    <w:rsid w:val="0062106F"/>
    <w:rsid w:val="006211B1"/>
    <w:rsid w:val="00621274"/>
    <w:rsid w:val="00621337"/>
    <w:rsid w:val="00621345"/>
    <w:rsid w:val="006213AD"/>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CD"/>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25"/>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2"/>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5C"/>
    <w:rsid w:val="00624D67"/>
    <w:rsid w:val="00624E37"/>
    <w:rsid w:val="00624E75"/>
    <w:rsid w:val="00624F1F"/>
    <w:rsid w:val="00624F49"/>
    <w:rsid w:val="00624F5B"/>
    <w:rsid w:val="00624FBD"/>
    <w:rsid w:val="00624FBF"/>
    <w:rsid w:val="00625035"/>
    <w:rsid w:val="00625318"/>
    <w:rsid w:val="006253FB"/>
    <w:rsid w:val="00625445"/>
    <w:rsid w:val="00625545"/>
    <w:rsid w:val="00625560"/>
    <w:rsid w:val="006255CD"/>
    <w:rsid w:val="006256C8"/>
    <w:rsid w:val="006256FE"/>
    <w:rsid w:val="00625728"/>
    <w:rsid w:val="006257C4"/>
    <w:rsid w:val="006257C7"/>
    <w:rsid w:val="006257F2"/>
    <w:rsid w:val="006258C8"/>
    <w:rsid w:val="006258EE"/>
    <w:rsid w:val="0062597F"/>
    <w:rsid w:val="006259C2"/>
    <w:rsid w:val="00625A11"/>
    <w:rsid w:val="00625AB8"/>
    <w:rsid w:val="00625AF2"/>
    <w:rsid w:val="00625D72"/>
    <w:rsid w:val="00625ED9"/>
    <w:rsid w:val="00625F7C"/>
    <w:rsid w:val="00625FC3"/>
    <w:rsid w:val="0062601F"/>
    <w:rsid w:val="00626073"/>
    <w:rsid w:val="006260AC"/>
    <w:rsid w:val="006260D7"/>
    <w:rsid w:val="0062610F"/>
    <w:rsid w:val="00626145"/>
    <w:rsid w:val="00626179"/>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A51"/>
    <w:rsid w:val="00626B73"/>
    <w:rsid w:val="00626BA0"/>
    <w:rsid w:val="00626BFB"/>
    <w:rsid w:val="00626C49"/>
    <w:rsid w:val="00626C60"/>
    <w:rsid w:val="00626D23"/>
    <w:rsid w:val="00626DB0"/>
    <w:rsid w:val="00626DE2"/>
    <w:rsid w:val="00626E6B"/>
    <w:rsid w:val="00626E87"/>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05"/>
    <w:rsid w:val="00630A61"/>
    <w:rsid w:val="00630A6C"/>
    <w:rsid w:val="00630B41"/>
    <w:rsid w:val="00630B7D"/>
    <w:rsid w:val="00630C07"/>
    <w:rsid w:val="00630C49"/>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2FA"/>
    <w:rsid w:val="0063136D"/>
    <w:rsid w:val="006314C8"/>
    <w:rsid w:val="00631542"/>
    <w:rsid w:val="006315DE"/>
    <w:rsid w:val="006315FF"/>
    <w:rsid w:val="00631624"/>
    <w:rsid w:val="00631664"/>
    <w:rsid w:val="0063184E"/>
    <w:rsid w:val="006318C9"/>
    <w:rsid w:val="0063196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1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4"/>
    <w:rsid w:val="00632FD7"/>
    <w:rsid w:val="00632FEB"/>
    <w:rsid w:val="00633036"/>
    <w:rsid w:val="0063305C"/>
    <w:rsid w:val="0063312F"/>
    <w:rsid w:val="00633133"/>
    <w:rsid w:val="00633164"/>
    <w:rsid w:val="006331C4"/>
    <w:rsid w:val="006331CC"/>
    <w:rsid w:val="00633332"/>
    <w:rsid w:val="0063336F"/>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B86"/>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06"/>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63"/>
    <w:rsid w:val="006355AD"/>
    <w:rsid w:val="006355C6"/>
    <w:rsid w:val="006358FC"/>
    <w:rsid w:val="00635A20"/>
    <w:rsid w:val="00635ABA"/>
    <w:rsid w:val="00635AF0"/>
    <w:rsid w:val="00635B7D"/>
    <w:rsid w:val="00635BE8"/>
    <w:rsid w:val="00635C9B"/>
    <w:rsid w:val="00635CB4"/>
    <w:rsid w:val="00635CC9"/>
    <w:rsid w:val="006360A5"/>
    <w:rsid w:val="0063616C"/>
    <w:rsid w:val="00636221"/>
    <w:rsid w:val="00636230"/>
    <w:rsid w:val="00636234"/>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40"/>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E49"/>
    <w:rsid w:val="00640F47"/>
    <w:rsid w:val="00641087"/>
    <w:rsid w:val="0064122B"/>
    <w:rsid w:val="00641241"/>
    <w:rsid w:val="00641249"/>
    <w:rsid w:val="00641253"/>
    <w:rsid w:val="006412EB"/>
    <w:rsid w:val="0064138D"/>
    <w:rsid w:val="006413C8"/>
    <w:rsid w:val="00641414"/>
    <w:rsid w:val="00641457"/>
    <w:rsid w:val="006415E2"/>
    <w:rsid w:val="00641662"/>
    <w:rsid w:val="00641722"/>
    <w:rsid w:val="0064177D"/>
    <w:rsid w:val="0064178B"/>
    <w:rsid w:val="00641877"/>
    <w:rsid w:val="0064187B"/>
    <w:rsid w:val="006418EF"/>
    <w:rsid w:val="006419B1"/>
    <w:rsid w:val="006419FF"/>
    <w:rsid w:val="00641A55"/>
    <w:rsid w:val="00641A6D"/>
    <w:rsid w:val="00641B4C"/>
    <w:rsid w:val="00641C5D"/>
    <w:rsid w:val="00641D5E"/>
    <w:rsid w:val="00641DA0"/>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B6"/>
    <w:rsid w:val="006427C1"/>
    <w:rsid w:val="006428A2"/>
    <w:rsid w:val="0064291F"/>
    <w:rsid w:val="006429FF"/>
    <w:rsid w:val="00642A03"/>
    <w:rsid w:val="00642AB9"/>
    <w:rsid w:val="00642ABA"/>
    <w:rsid w:val="00642AFC"/>
    <w:rsid w:val="00642B43"/>
    <w:rsid w:val="00642B63"/>
    <w:rsid w:val="00642BE9"/>
    <w:rsid w:val="00642C30"/>
    <w:rsid w:val="00642CCA"/>
    <w:rsid w:val="00642CDB"/>
    <w:rsid w:val="00642D7F"/>
    <w:rsid w:val="00642D86"/>
    <w:rsid w:val="00642DE6"/>
    <w:rsid w:val="00642DF2"/>
    <w:rsid w:val="00642EDC"/>
    <w:rsid w:val="00642EEC"/>
    <w:rsid w:val="00642F02"/>
    <w:rsid w:val="00642F14"/>
    <w:rsid w:val="00642F6B"/>
    <w:rsid w:val="00643044"/>
    <w:rsid w:val="00643065"/>
    <w:rsid w:val="006430FA"/>
    <w:rsid w:val="006431A9"/>
    <w:rsid w:val="006431CD"/>
    <w:rsid w:val="0064320D"/>
    <w:rsid w:val="00643270"/>
    <w:rsid w:val="00643374"/>
    <w:rsid w:val="00643712"/>
    <w:rsid w:val="0064376A"/>
    <w:rsid w:val="006437D9"/>
    <w:rsid w:val="00643897"/>
    <w:rsid w:val="006438A1"/>
    <w:rsid w:val="006438B4"/>
    <w:rsid w:val="00643986"/>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94"/>
    <w:rsid w:val="006458A2"/>
    <w:rsid w:val="006458BA"/>
    <w:rsid w:val="00645949"/>
    <w:rsid w:val="006459A0"/>
    <w:rsid w:val="00645B0E"/>
    <w:rsid w:val="00645B8E"/>
    <w:rsid w:val="00645B99"/>
    <w:rsid w:val="00645BB7"/>
    <w:rsid w:val="00645CD4"/>
    <w:rsid w:val="00645CD7"/>
    <w:rsid w:val="00645DEB"/>
    <w:rsid w:val="00645F47"/>
    <w:rsid w:val="00645FC1"/>
    <w:rsid w:val="00645FD0"/>
    <w:rsid w:val="00646043"/>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8C"/>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96"/>
    <w:rsid w:val="00647AA6"/>
    <w:rsid w:val="00647ADD"/>
    <w:rsid w:val="00647C64"/>
    <w:rsid w:val="00647C7D"/>
    <w:rsid w:val="00647EC4"/>
    <w:rsid w:val="00647F1E"/>
    <w:rsid w:val="00647F22"/>
    <w:rsid w:val="00647F70"/>
    <w:rsid w:val="00650014"/>
    <w:rsid w:val="00650199"/>
    <w:rsid w:val="00650210"/>
    <w:rsid w:val="0065036C"/>
    <w:rsid w:val="006503BC"/>
    <w:rsid w:val="006503C1"/>
    <w:rsid w:val="0065081D"/>
    <w:rsid w:val="006508D0"/>
    <w:rsid w:val="00650939"/>
    <w:rsid w:val="00650966"/>
    <w:rsid w:val="006509DB"/>
    <w:rsid w:val="00650A81"/>
    <w:rsid w:val="00650A8B"/>
    <w:rsid w:val="00650B2C"/>
    <w:rsid w:val="00650B6F"/>
    <w:rsid w:val="00650BCD"/>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69"/>
    <w:rsid w:val="00651770"/>
    <w:rsid w:val="0065178D"/>
    <w:rsid w:val="006517AA"/>
    <w:rsid w:val="006517AF"/>
    <w:rsid w:val="00651894"/>
    <w:rsid w:val="006518C4"/>
    <w:rsid w:val="00651A02"/>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DA"/>
    <w:rsid w:val="006525F9"/>
    <w:rsid w:val="006526C1"/>
    <w:rsid w:val="006526DC"/>
    <w:rsid w:val="00652725"/>
    <w:rsid w:val="0065279C"/>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ABE"/>
    <w:rsid w:val="00654B13"/>
    <w:rsid w:val="00654B3E"/>
    <w:rsid w:val="00654C78"/>
    <w:rsid w:val="00654C83"/>
    <w:rsid w:val="00654CC2"/>
    <w:rsid w:val="00654D0F"/>
    <w:rsid w:val="00654D55"/>
    <w:rsid w:val="00654D59"/>
    <w:rsid w:val="00654E7E"/>
    <w:rsid w:val="00654E81"/>
    <w:rsid w:val="00654E87"/>
    <w:rsid w:val="00654EA1"/>
    <w:rsid w:val="00654F23"/>
    <w:rsid w:val="00654FAA"/>
    <w:rsid w:val="00655059"/>
    <w:rsid w:val="00655092"/>
    <w:rsid w:val="00655347"/>
    <w:rsid w:val="006553C3"/>
    <w:rsid w:val="00655414"/>
    <w:rsid w:val="00655538"/>
    <w:rsid w:val="0065553F"/>
    <w:rsid w:val="0065565D"/>
    <w:rsid w:val="006556A7"/>
    <w:rsid w:val="00655771"/>
    <w:rsid w:val="006557D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650"/>
    <w:rsid w:val="00657863"/>
    <w:rsid w:val="006578F1"/>
    <w:rsid w:val="00657988"/>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24F"/>
    <w:rsid w:val="00660308"/>
    <w:rsid w:val="0066034A"/>
    <w:rsid w:val="0066038A"/>
    <w:rsid w:val="006603A0"/>
    <w:rsid w:val="006603D5"/>
    <w:rsid w:val="006605E8"/>
    <w:rsid w:val="00660613"/>
    <w:rsid w:val="0066064C"/>
    <w:rsid w:val="0066072C"/>
    <w:rsid w:val="00660739"/>
    <w:rsid w:val="00660755"/>
    <w:rsid w:val="00660799"/>
    <w:rsid w:val="006607B7"/>
    <w:rsid w:val="006607D6"/>
    <w:rsid w:val="00660806"/>
    <w:rsid w:val="00660848"/>
    <w:rsid w:val="00660863"/>
    <w:rsid w:val="006608A3"/>
    <w:rsid w:val="0066095F"/>
    <w:rsid w:val="006609A9"/>
    <w:rsid w:val="00660A34"/>
    <w:rsid w:val="00660A4C"/>
    <w:rsid w:val="00660AB9"/>
    <w:rsid w:val="00660B1D"/>
    <w:rsid w:val="00660BAD"/>
    <w:rsid w:val="00660CBD"/>
    <w:rsid w:val="00660CD0"/>
    <w:rsid w:val="00660CE0"/>
    <w:rsid w:val="00660D22"/>
    <w:rsid w:val="00660E94"/>
    <w:rsid w:val="00660EAA"/>
    <w:rsid w:val="00660F79"/>
    <w:rsid w:val="00660FCA"/>
    <w:rsid w:val="00660FE8"/>
    <w:rsid w:val="00661019"/>
    <w:rsid w:val="00661040"/>
    <w:rsid w:val="00661147"/>
    <w:rsid w:val="00661176"/>
    <w:rsid w:val="006612A2"/>
    <w:rsid w:val="006612AA"/>
    <w:rsid w:val="00661333"/>
    <w:rsid w:val="00661407"/>
    <w:rsid w:val="0066145E"/>
    <w:rsid w:val="006614C7"/>
    <w:rsid w:val="00661524"/>
    <w:rsid w:val="00661599"/>
    <w:rsid w:val="006615E5"/>
    <w:rsid w:val="0066161F"/>
    <w:rsid w:val="00661691"/>
    <w:rsid w:val="006616F0"/>
    <w:rsid w:val="00661701"/>
    <w:rsid w:val="0066171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4E"/>
    <w:rsid w:val="00661F86"/>
    <w:rsid w:val="0066200D"/>
    <w:rsid w:val="00662048"/>
    <w:rsid w:val="00662050"/>
    <w:rsid w:val="0066205F"/>
    <w:rsid w:val="006620E5"/>
    <w:rsid w:val="006620F9"/>
    <w:rsid w:val="00662111"/>
    <w:rsid w:val="00662163"/>
    <w:rsid w:val="006621CB"/>
    <w:rsid w:val="006622AD"/>
    <w:rsid w:val="00662337"/>
    <w:rsid w:val="0066234A"/>
    <w:rsid w:val="006623B6"/>
    <w:rsid w:val="006623E8"/>
    <w:rsid w:val="00662483"/>
    <w:rsid w:val="0066251E"/>
    <w:rsid w:val="00662557"/>
    <w:rsid w:val="00662571"/>
    <w:rsid w:val="00662582"/>
    <w:rsid w:val="006625A9"/>
    <w:rsid w:val="00662631"/>
    <w:rsid w:val="00662643"/>
    <w:rsid w:val="0066264E"/>
    <w:rsid w:val="00662675"/>
    <w:rsid w:val="00662728"/>
    <w:rsid w:val="006627CE"/>
    <w:rsid w:val="006629B6"/>
    <w:rsid w:val="006629C4"/>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9CC"/>
    <w:rsid w:val="00663A05"/>
    <w:rsid w:val="00663A3E"/>
    <w:rsid w:val="00663A94"/>
    <w:rsid w:val="00663B53"/>
    <w:rsid w:val="00663C91"/>
    <w:rsid w:val="00663D80"/>
    <w:rsid w:val="00663D9D"/>
    <w:rsid w:val="00663E84"/>
    <w:rsid w:val="00663EA6"/>
    <w:rsid w:val="00663FF4"/>
    <w:rsid w:val="0066404A"/>
    <w:rsid w:val="00664055"/>
    <w:rsid w:val="0066415D"/>
    <w:rsid w:val="00664163"/>
    <w:rsid w:val="0066418B"/>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3C3"/>
    <w:rsid w:val="0066547F"/>
    <w:rsid w:val="006654B5"/>
    <w:rsid w:val="006654E5"/>
    <w:rsid w:val="0066556A"/>
    <w:rsid w:val="006655A8"/>
    <w:rsid w:val="006655D9"/>
    <w:rsid w:val="006656BE"/>
    <w:rsid w:val="006657F2"/>
    <w:rsid w:val="006657FA"/>
    <w:rsid w:val="0066580E"/>
    <w:rsid w:val="00665813"/>
    <w:rsid w:val="006658BA"/>
    <w:rsid w:val="0066595E"/>
    <w:rsid w:val="0066599B"/>
    <w:rsid w:val="006659F1"/>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4CA"/>
    <w:rsid w:val="0066661D"/>
    <w:rsid w:val="00666720"/>
    <w:rsid w:val="00666805"/>
    <w:rsid w:val="00666904"/>
    <w:rsid w:val="0066696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82"/>
    <w:rsid w:val="00666EA5"/>
    <w:rsid w:val="00666EDD"/>
    <w:rsid w:val="00666F24"/>
    <w:rsid w:val="00666FC3"/>
    <w:rsid w:val="00666FC4"/>
    <w:rsid w:val="0066707B"/>
    <w:rsid w:val="006670D7"/>
    <w:rsid w:val="00667107"/>
    <w:rsid w:val="00667176"/>
    <w:rsid w:val="006671AE"/>
    <w:rsid w:val="006671D6"/>
    <w:rsid w:val="006671E6"/>
    <w:rsid w:val="0066734B"/>
    <w:rsid w:val="0066738A"/>
    <w:rsid w:val="006674EE"/>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775"/>
    <w:rsid w:val="00670803"/>
    <w:rsid w:val="00670914"/>
    <w:rsid w:val="00670956"/>
    <w:rsid w:val="00670967"/>
    <w:rsid w:val="00670A0D"/>
    <w:rsid w:val="00670A15"/>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01"/>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34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55"/>
    <w:rsid w:val="00673565"/>
    <w:rsid w:val="0067361F"/>
    <w:rsid w:val="006736A2"/>
    <w:rsid w:val="006736AD"/>
    <w:rsid w:val="006736C7"/>
    <w:rsid w:val="006736E2"/>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39"/>
    <w:rsid w:val="00673FB0"/>
    <w:rsid w:val="006740F9"/>
    <w:rsid w:val="006741AD"/>
    <w:rsid w:val="006742B2"/>
    <w:rsid w:val="0067438D"/>
    <w:rsid w:val="006743D1"/>
    <w:rsid w:val="0067447E"/>
    <w:rsid w:val="0067448B"/>
    <w:rsid w:val="0067449A"/>
    <w:rsid w:val="006744EA"/>
    <w:rsid w:val="0067452C"/>
    <w:rsid w:val="006747EA"/>
    <w:rsid w:val="006748CB"/>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29"/>
    <w:rsid w:val="0067586C"/>
    <w:rsid w:val="00675A85"/>
    <w:rsid w:val="00675AAD"/>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9D"/>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56"/>
    <w:rsid w:val="006774CD"/>
    <w:rsid w:val="006774E1"/>
    <w:rsid w:val="0067750A"/>
    <w:rsid w:val="00677546"/>
    <w:rsid w:val="0067761D"/>
    <w:rsid w:val="0067768D"/>
    <w:rsid w:val="006776C4"/>
    <w:rsid w:val="006776DA"/>
    <w:rsid w:val="00677721"/>
    <w:rsid w:val="00677832"/>
    <w:rsid w:val="0067785B"/>
    <w:rsid w:val="006778A4"/>
    <w:rsid w:val="00677934"/>
    <w:rsid w:val="0067797A"/>
    <w:rsid w:val="006779AD"/>
    <w:rsid w:val="00677A28"/>
    <w:rsid w:val="00677A9C"/>
    <w:rsid w:val="00677B4B"/>
    <w:rsid w:val="00677C91"/>
    <w:rsid w:val="00677CF9"/>
    <w:rsid w:val="00677D0E"/>
    <w:rsid w:val="00677D4B"/>
    <w:rsid w:val="00677E4F"/>
    <w:rsid w:val="00677EE9"/>
    <w:rsid w:val="00677F50"/>
    <w:rsid w:val="00680064"/>
    <w:rsid w:val="00680114"/>
    <w:rsid w:val="00680121"/>
    <w:rsid w:val="0068015C"/>
    <w:rsid w:val="006801F2"/>
    <w:rsid w:val="006801F3"/>
    <w:rsid w:val="00680212"/>
    <w:rsid w:val="00680242"/>
    <w:rsid w:val="006802C4"/>
    <w:rsid w:val="00680341"/>
    <w:rsid w:val="00680428"/>
    <w:rsid w:val="0068043E"/>
    <w:rsid w:val="00680460"/>
    <w:rsid w:val="006804A3"/>
    <w:rsid w:val="0068056D"/>
    <w:rsid w:val="006805A8"/>
    <w:rsid w:val="006805D7"/>
    <w:rsid w:val="0068073E"/>
    <w:rsid w:val="00680748"/>
    <w:rsid w:val="00680849"/>
    <w:rsid w:val="0068085F"/>
    <w:rsid w:val="00680956"/>
    <w:rsid w:val="00680AA2"/>
    <w:rsid w:val="00680AB2"/>
    <w:rsid w:val="00680BBF"/>
    <w:rsid w:val="00680C18"/>
    <w:rsid w:val="00680C51"/>
    <w:rsid w:val="00680D05"/>
    <w:rsid w:val="00680D7C"/>
    <w:rsid w:val="00680DA0"/>
    <w:rsid w:val="00680E3E"/>
    <w:rsid w:val="00680E7C"/>
    <w:rsid w:val="00680F9F"/>
    <w:rsid w:val="00681150"/>
    <w:rsid w:val="006811B0"/>
    <w:rsid w:val="006811E9"/>
    <w:rsid w:val="006811FF"/>
    <w:rsid w:val="00681218"/>
    <w:rsid w:val="00681253"/>
    <w:rsid w:val="0068125D"/>
    <w:rsid w:val="006812E6"/>
    <w:rsid w:val="00681312"/>
    <w:rsid w:val="0068141F"/>
    <w:rsid w:val="00681477"/>
    <w:rsid w:val="006814C4"/>
    <w:rsid w:val="006814C9"/>
    <w:rsid w:val="00681583"/>
    <w:rsid w:val="006815B4"/>
    <w:rsid w:val="00681635"/>
    <w:rsid w:val="006816B3"/>
    <w:rsid w:val="00681700"/>
    <w:rsid w:val="0068171B"/>
    <w:rsid w:val="00681732"/>
    <w:rsid w:val="0068173D"/>
    <w:rsid w:val="006817B5"/>
    <w:rsid w:val="006817F4"/>
    <w:rsid w:val="00681804"/>
    <w:rsid w:val="00681814"/>
    <w:rsid w:val="00681858"/>
    <w:rsid w:val="0068189B"/>
    <w:rsid w:val="006818FC"/>
    <w:rsid w:val="00681920"/>
    <w:rsid w:val="00681958"/>
    <w:rsid w:val="006819CE"/>
    <w:rsid w:val="00681A94"/>
    <w:rsid w:val="00681CB4"/>
    <w:rsid w:val="00681CDC"/>
    <w:rsid w:val="00681D46"/>
    <w:rsid w:val="00681E44"/>
    <w:rsid w:val="00681EDF"/>
    <w:rsid w:val="00681F29"/>
    <w:rsid w:val="00682044"/>
    <w:rsid w:val="006820C9"/>
    <w:rsid w:val="006820FA"/>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A7"/>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926"/>
    <w:rsid w:val="00683A04"/>
    <w:rsid w:val="00683AE6"/>
    <w:rsid w:val="00683B59"/>
    <w:rsid w:val="00683C65"/>
    <w:rsid w:val="00683C6F"/>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02"/>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3C9"/>
    <w:rsid w:val="00685506"/>
    <w:rsid w:val="00685549"/>
    <w:rsid w:val="00685561"/>
    <w:rsid w:val="00685590"/>
    <w:rsid w:val="006855C4"/>
    <w:rsid w:val="006855C6"/>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2DB"/>
    <w:rsid w:val="0068636D"/>
    <w:rsid w:val="006863A6"/>
    <w:rsid w:val="006864CE"/>
    <w:rsid w:val="006864FC"/>
    <w:rsid w:val="0068654B"/>
    <w:rsid w:val="00686624"/>
    <w:rsid w:val="00686633"/>
    <w:rsid w:val="0068671F"/>
    <w:rsid w:val="006867EB"/>
    <w:rsid w:val="00686832"/>
    <w:rsid w:val="0068684B"/>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C2"/>
    <w:rsid w:val="00687CD8"/>
    <w:rsid w:val="00687CF2"/>
    <w:rsid w:val="00687E42"/>
    <w:rsid w:val="00687E76"/>
    <w:rsid w:val="0069001D"/>
    <w:rsid w:val="00690023"/>
    <w:rsid w:val="00690032"/>
    <w:rsid w:val="006900B9"/>
    <w:rsid w:val="006900F8"/>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97"/>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AE6"/>
    <w:rsid w:val="00692C25"/>
    <w:rsid w:val="00692C5F"/>
    <w:rsid w:val="00692CDE"/>
    <w:rsid w:val="00692CF0"/>
    <w:rsid w:val="00692D74"/>
    <w:rsid w:val="00692D91"/>
    <w:rsid w:val="00692DE4"/>
    <w:rsid w:val="00692DF9"/>
    <w:rsid w:val="00692E36"/>
    <w:rsid w:val="00692E59"/>
    <w:rsid w:val="00692EA6"/>
    <w:rsid w:val="00692EE7"/>
    <w:rsid w:val="00692EF3"/>
    <w:rsid w:val="0069304E"/>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6D"/>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972"/>
    <w:rsid w:val="00695A65"/>
    <w:rsid w:val="00695B5D"/>
    <w:rsid w:val="00695C0D"/>
    <w:rsid w:val="00695CFA"/>
    <w:rsid w:val="00695D42"/>
    <w:rsid w:val="00695D62"/>
    <w:rsid w:val="00695E07"/>
    <w:rsid w:val="00695EE2"/>
    <w:rsid w:val="00695F24"/>
    <w:rsid w:val="00695F4A"/>
    <w:rsid w:val="00695F52"/>
    <w:rsid w:val="00695FAE"/>
    <w:rsid w:val="00695FD0"/>
    <w:rsid w:val="00695FD2"/>
    <w:rsid w:val="006960FC"/>
    <w:rsid w:val="0069616B"/>
    <w:rsid w:val="0069617B"/>
    <w:rsid w:val="0069625E"/>
    <w:rsid w:val="00696340"/>
    <w:rsid w:val="00696394"/>
    <w:rsid w:val="006963A0"/>
    <w:rsid w:val="006963B7"/>
    <w:rsid w:val="0069646C"/>
    <w:rsid w:val="00696471"/>
    <w:rsid w:val="0069648B"/>
    <w:rsid w:val="00696497"/>
    <w:rsid w:val="00696509"/>
    <w:rsid w:val="006966FA"/>
    <w:rsid w:val="00696733"/>
    <w:rsid w:val="006967A9"/>
    <w:rsid w:val="00696805"/>
    <w:rsid w:val="0069684F"/>
    <w:rsid w:val="006968C2"/>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7C"/>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BC"/>
    <w:rsid w:val="006A19C8"/>
    <w:rsid w:val="006A1A3B"/>
    <w:rsid w:val="006A1C33"/>
    <w:rsid w:val="006A1CED"/>
    <w:rsid w:val="006A1D05"/>
    <w:rsid w:val="006A1D21"/>
    <w:rsid w:val="006A1D5B"/>
    <w:rsid w:val="006A1D8C"/>
    <w:rsid w:val="006A1E15"/>
    <w:rsid w:val="006A1E9D"/>
    <w:rsid w:val="006A1EE6"/>
    <w:rsid w:val="006A1F03"/>
    <w:rsid w:val="006A1F53"/>
    <w:rsid w:val="006A1F7B"/>
    <w:rsid w:val="006A1FD1"/>
    <w:rsid w:val="006A1FE3"/>
    <w:rsid w:val="006A1FFA"/>
    <w:rsid w:val="006A20B6"/>
    <w:rsid w:val="006A2118"/>
    <w:rsid w:val="006A228D"/>
    <w:rsid w:val="006A22B2"/>
    <w:rsid w:val="006A2320"/>
    <w:rsid w:val="006A2347"/>
    <w:rsid w:val="006A2553"/>
    <w:rsid w:val="006A2672"/>
    <w:rsid w:val="006A2722"/>
    <w:rsid w:val="006A27DA"/>
    <w:rsid w:val="006A281D"/>
    <w:rsid w:val="006A2866"/>
    <w:rsid w:val="006A2898"/>
    <w:rsid w:val="006A289F"/>
    <w:rsid w:val="006A29BB"/>
    <w:rsid w:val="006A2A06"/>
    <w:rsid w:val="006A2A17"/>
    <w:rsid w:val="006A2B0C"/>
    <w:rsid w:val="006A2C1C"/>
    <w:rsid w:val="006A2C71"/>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A4"/>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2C"/>
    <w:rsid w:val="006A5CE0"/>
    <w:rsid w:val="006A605B"/>
    <w:rsid w:val="006A607E"/>
    <w:rsid w:val="006A60AE"/>
    <w:rsid w:val="006A62CC"/>
    <w:rsid w:val="006A6348"/>
    <w:rsid w:val="006A638D"/>
    <w:rsid w:val="006A63D1"/>
    <w:rsid w:val="006A6550"/>
    <w:rsid w:val="006A656B"/>
    <w:rsid w:val="006A661C"/>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4E"/>
    <w:rsid w:val="006A7957"/>
    <w:rsid w:val="006A7A27"/>
    <w:rsid w:val="006A7B4C"/>
    <w:rsid w:val="006A7BCF"/>
    <w:rsid w:val="006A7C27"/>
    <w:rsid w:val="006A7C32"/>
    <w:rsid w:val="006A7E47"/>
    <w:rsid w:val="006A7EB8"/>
    <w:rsid w:val="006A7F45"/>
    <w:rsid w:val="006A7FA9"/>
    <w:rsid w:val="006B0181"/>
    <w:rsid w:val="006B023B"/>
    <w:rsid w:val="006B02F2"/>
    <w:rsid w:val="006B02F4"/>
    <w:rsid w:val="006B0341"/>
    <w:rsid w:val="006B03E7"/>
    <w:rsid w:val="006B040C"/>
    <w:rsid w:val="006B069D"/>
    <w:rsid w:val="006B071E"/>
    <w:rsid w:val="006B07E1"/>
    <w:rsid w:val="006B08CA"/>
    <w:rsid w:val="006B0936"/>
    <w:rsid w:val="006B093E"/>
    <w:rsid w:val="006B0951"/>
    <w:rsid w:val="006B0986"/>
    <w:rsid w:val="006B09B9"/>
    <w:rsid w:val="006B0A10"/>
    <w:rsid w:val="006B0A45"/>
    <w:rsid w:val="006B0A46"/>
    <w:rsid w:val="006B0A92"/>
    <w:rsid w:val="006B0A9F"/>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30"/>
    <w:rsid w:val="006B244E"/>
    <w:rsid w:val="006B24AE"/>
    <w:rsid w:val="006B24D7"/>
    <w:rsid w:val="006B250D"/>
    <w:rsid w:val="006B26D2"/>
    <w:rsid w:val="006B26EC"/>
    <w:rsid w:val="006B2772"/>
    <w:rsid w:val="006B2874"/>
    <w:rsid w:val="006B2898"/>
    <w:rsid w:val="006B28C3"/>
    <w:rsid w:val="006B28D8"/>
    <w:rsid w:val="006B290B"/>
    <w:rsid w:val="006B2976"/>
    <w:rsid w:val="006B29B7"/>
    <w:rsid w:val="006B29F2"/>
    <w:rsid w:val="006B2A05"/>
    <w:rsid w:val="006B2C13"/>
    <w:rsid w:val="006B2C7F"/>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01"/>
    <w:rsid w:val="006B397F"/>
    <w:rsid w:val="006B398F"/>
    <w:rsid w:val="006B39E7"/>
    <w:rsid w:val="006B3A33"/>
    <w:rsid w:val="006B3B32"/>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72A"/>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0F7"/>
    <w:rsid w:val="006B51D1"/>
    <w:rsid w:val="006B51DB"/>
    <w:rsid w:val="006B528B"/>
    <w:rsid w:val="006B5485"/>
    <w:rsid w:val="006B548D"/>
    <w:rsid w:val="006B55A2"/>
    <w:rsid w:val="006B561A"/>
    <w:rsid w:val="006B566F"/>
    <w:rsid w:val="006B56A2"/>
    <w:rsid w:val="006B56BE"/>
    <w:rsid w:val="006B5715"/>
    <w:rsid w:val="006B5748"/>
    <w:rsid w:val="006B5761"/>
    <w:rsid w:val="006B5772"/>
    <w:rsid w:val="006B58E5"/>
    <w:rsid w:val="006B5916"/>
    <w:rsid w:val="006B591E"/>
    <w:rsid w:val="006B5A0E"/>
    <w:rsid w:val="006B5A7D"/>
    <w:rsid w:val="006B5B4A"/>
    <w:rsid w:val="006B5C87"/>
    <w:rsid w:val="006B5C8B"/>
    <w:rsid w:val="006B5CD7"/>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2"/>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1B6"/>
    <w:rsid w:val="006B71DD"/>
    <w:rsid w:val="006B72BA"/>
    <w:rsid w:val="006B7405"/>
    <w:rsid w:val="006B7495"/>
    <w:rsid w:val="006B74FC"/>
    <w:rsid w:val="006B75C1"/>
    <w:rsid w:val="006B76F9"/>
    <w:rsid w:val="006B7749"/>
    <w:rsid w:val="006B7758"/>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B7F52"/>
    <w:rsid w:val="006C0038"/>
    <w:rsid w:val="006C0068"/>
    <w:rsid w:val="006C0091"/>
    <w:rsid w:val="006C009D"/>
    <w:rsid w:val="006C00CA"/>
    <w:rsid w:val="006C00E9"/>
    <w:rsid w:val="006C013C"/>
    <w:rsid w:val="006C01C1"/>
    <w:rsid w:val="006C0301"/>
    <w:rsid w:val="006C0395"/>
    <w:rsid w:val="006C04DA"/>
    <w:rsid w:val="006C057D"/>
    <w:rsid w:val="006C061E"/>
    <w:rsid w:val="006C0629"/>
    <w:rsid w:val="006C0635"/>
    <w:rsid w:val="006C0643"/>
    <w:rsid w:val="006C0654"/>
    <w:rsid w:val="006C0769"/>
    <w:rsid w:val="006C07D4"/>
    <w:rsid w:val="006C0851"/>
    <w:rsid w:val="006C08F6"/>
    <w:rsid w:val="006C09A5"/>
    <w:rsid w:val="006C09E5"/>
    <w:rsid w:val="006C0A13"/>
    <w:rsid w:val="006C0A4B"/>
    <w:rsid w:val="006C0AB4"/>
    <w:rsid w:val="006C0ADF"/>
    <w:rsid w:val="006C0B2A"/>
    <w:rsid w:val="006C0C1D"/>
    <w:rsid w:val="006C0CAA"/>
    <w:rsid w:val="006C0CD0"/>
    <w:rsid w:val="006C0CE0"/>
    <w:rsid w:val="006C0D8C"/>
    <w:rsid w:val="006C0DB9"/>
    <w:rsid w:val="006C0F1A"/>
    <w:rsid w:val="006C0F26"/>
    <w:rsid w:val="006C0FA7"/>
    <w:rsid w:val="006C0FB6"/>
    <w:rsid w:val="006C1011"/>
    <w:rsid w:val="006C10A3"/>
    <w:rsid w:val="006C10EF"/>
    <w:rsid w:val="006C131D"/>
    <w:rsid w:val="006C136B"/>
    <w:rsid w:val="006C149D"/>
    <w:rsid w:val="006C14B8"/>
    <w:rsid w:val="006C1508"/>
    <w:rsid w:val="006C1509"/>
    <w:rsid w:val="006C15BA"/>
    <w:rsid w:val="006C1620"/>
    <w:rsid w:val="006C164C"/>
    <w:rsid w:val="006C16F1"/>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E9D"/>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AE8"/>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0C"/>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CC0"/>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11"/>
    <w:rsid w:val="006D0E20"/>
    <w:rsid w:val="006D0EA0"/>
    <w:rsid w:val="006D0EBB"/>
    <w:rsid w:val="006D0F3C"/>
    <w:rsid w:val="006D0F49"/>
    <w:rsid w:val="006D0FBF"/>
    <w:rsid w:val="006D0FF4"/>
    <w:rsid w:val="006D1019"/>
    <w:rsid w:val="006D1045"/>
    <w:rsid w:val="006D10A5"/>
    <w:rsid w:val="006D11A7"/>
    <w:rsid w:val="006D11EF"/>
    <w:rsid w:val="006D121C"/>
    <w:rsid w:val="006D1234"/>
    <w:rsid w:val="006D1251"/>
    <w:rsid w:val="006D125A"/>
    <w:rsid w:val="006D1262"/>
    <w:rsid w:val="006D1330"/>
    <w:rsid w:val="006D1355"/>
    <w:rsid w:val="006D13AE"/>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A1"/>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6D8"/>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90"/>
    <w:rsid w:val="006D40AF"/>
    <w:rsid w:val="006D41E3"/>
    <w:rsid w:val="006D4261"/>
    <w:rsid w:val="006D42D8"/>
    <w:rsid w:val="006D42E7"/>
    <w:rsid w:val="006D42F1"/>
    <w:rsid w:val="006D4315"/>
    <w:rsid w:val="006D431D"/>
    <w:rsid w:val="006D4437"/>
    <w:rsid w:val="006D444A"/>
    <w:rsid w:val="006D44A9"/>
    <w:rsid w:val="006D452B"/>
    <w:rsid w:val="006D459F"/>
    <w:rsid w:val="006D4999"/>
    <w:rsid w:val="006D49E1"/>
    <w:rsid w:val="006D4B20"/>
    <w:rsid w:val="006D4B2C"/>
    <w:rsid w:val="006D4BB3"/>
    <w:rsid w:val="006D4BEE"/>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5"/>
    <w:rsid w:val="006D6057"/>
    <w:rsid w:val="006D6063"/>
    <w:rsid w:val="006D609F"/>
    <w:rsid w:val="006D60DF"/>
    <w:rsid w:val="006D619A"/>
    <w:rsid w:val="006D62BC"/>
    <w:rsid w:val="006D637E"/>
    <w:rsid w:val="006D65B9"/>
    <w:rsid w:val="006D662F"/>
    <w:rsid w:val="006D66D6"/>
    <w:rsid w:val="006D67B2"/>
    <w:rsid w:val="006D67D7"/>
    <w:rsid w:val="006D681D"/>
    <w:rsid w:val="006D68B6"/>
    <w:rsid w:val="006D6A00"/>
    <w:rsid w:val="006D6B69"/>
    <w:rsid w:val="006D6B8C"/>
    <w:rsid w:val="006D6D33"/>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AA"/>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0E4"/>
    <w:rsid w:val="006E0133"/>
    <w:rsid w:val="006E0168"/>
    <w:rsid w:val="006E01C8"/>
    <w:rsid w:val="006E0245"/>
    <w:rsid w:val="006E027E"/>
    <w:rsid w:val="006E02B3"/>
    <w:rsid w:val="006E0303"/>
    <w:rsid w:val="006E042B"/>
    <w:rsid w:val="006E04A6"/>
    <w:rsid w:val="006E04F3"/>
    <w:rsid w:val="006E0560"/>
    <w:rsid w:val="006E063E"/>
    <w:rsid w:val="006E0737"/>
    <w:rsid w:val="006E074F"/>
    <w:rsid w:val="006E0844"/>
    <w:rsid w:val="006E08F7"/>
    <w:rsid w:val="006E090B"/>
    <w:rsid w:val="006E095A"/>
    <w:rsid w:val="006E097B"/>
    <w:rsid w:val="006E099C"/>
    <w:rsid w:val="006E09F1"/>
    <w:rsid w:val="006E0A0F"/>
    <w:rsid w:val="006E0A42"/>
    <w:rsid w:val="006E0B0C"/>
    <w:rsid w:val="006E0B74"/>
    <w:rsid w:val="006E0C19"/>
    <w:rsid w:val="006E0C1E"/>
    <w:rsid w:val="006E0D25"/>
    <w:rsid w:val="006E0DA3"/>
    <w:rsid w:val="006E0E24"/>
    <w:rsid w:val="006E0E81"/>
    <w:rsid w:val="006E1027"/>
    <w:rsid w:val="006E10C8"/>
    <w:rsid w:val="006E110D"/>
    <w:rsid w:val="006E118E"/>
    <w:rsid w:val="006E1242"/>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2D"/>
    <w:rsid w:val="006E2030"/>
    <w:rsid w:val="006E2114"/>
    <w:rsid w:val="006E2183"/>
    <w:rsid w:val="006E21BA"/>
    <w:rsid w:val="006E21E7"/>
    <w:rsid w:val="006E22BB"/>
    <w:rsid w:val="006E2465"/>
    <w:rsid w:val="006E24A8"/>
    <w:rsid w:val="006E24BE"/>
    <w:rsid w:val="006E24F8"/>
    <w:rsid w:val="006E251F"/>
    <w:rsid w:val="006E2549"/>
    <w:rsid w:val="006E25AD"/>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76"/>
    <w:rsid w:val="006E2B88"/>
    <w:rsid w:val="006E2BA2"/>
    <w:rsid w:val="006E2BEC"/>
    <w:rsid w:val="006E2CD9"/>
    <w:rsid w:val="006E2DA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29"/>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CFE"/>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20"/>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C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AC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5E"/>
    <w:rsid w:val="006F038E"/>
    <w:rsid w:val="006F04C8"/>
    <w:rsid w:val="006F04E6"/>
    <w:rsid w:val="006F0530"/>
    <w:rsid w:val="006F056F"/>
    <w:rsid w:val="006F06F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39"/>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5D7"/>
    <w:rsid w:val="006F461E"/>
    <w:rsid w:val="006F465A"/>
    <w:rsid w:val="006F4680"/>
    <w:rsid w:val="006F4790"/>
    <w:rsid w:val="006F47C5"/>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9F6"/>
    <w:rsid w:val="006F5A69"/>
    <w:rsid w:val="006F5AA5"/>
    <w:rsid w:val="006F5C19"/>
    <w:rsid w:val="006F5C30"/>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3F5"/>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64"/>
    <w:rsid w:val="006F70A1"/>
    <w:rsid w:val="006F7111"/>
    <w:rsid w:val="006F7221"/>
    <w:rsid w:val="006F726F"/>
    <w:rsid w:val="006F72B0"/>
    <w:rsid w:val="006F72C4"/>
    <w:rsid w:val="006F72D2"/>
    <w:rsid w:val="006F7307"/>
    <w:rsid w:val="006F731D"/>
    <w:rsid w:val="006F74F1"/>
    <w:rsid w:val="006F76AF"/>
    <w:rsid w:val="006F772F"/>
    <w:rsid w:val="006F774C"/>
    <w:rsid w:val="006F77ED"/>
    <w:rsid w:val="006F7872"/>
    <w:rsid w:val="006F78B5"/>
    <w:rsid w:val="006F798F"/>
    <w:rsid w:val="006F79A1"/>
    <w:rsid w:val="006F79C3"/>
    <w:rsid w:val="006F79D0"/>
    <w:rsid w:val="006F79D7"/>
    <w:rsid w:val="006F79EF"/>
    <w:rsid w:val="006F79F2"/>
    <w:rsid w:val="006F7A48"/>
    <w:rsid w:val="006F7B05"/>
    <w:rsid w:val="006F7B07"/>
    <w:rsid w:val="006F7C50"/>
    <w:rsid w:val="006F7CB7"/>
    <w:rsid w:val="006F7D10"/>
    <w:rsid w:val="006F7E1A"/>
    <w:rsid w:val="006F7EF2"/>
    <w:rsid w:val="006F7F38"/>
    <w:rsid w:val="006F7F71"/>
    <w:rsid w:val="00700074"/>
    <w:rsid w:val="007000BA"/>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7F1"/>
    <w:rsid w:val="007008FE"/>
    <w:rsid w:val="0070090D"/>
    <w:rsid w:val="00700971"/>
    <w:rsid w:val="0070099B"/>
    <w:rsid w:val="00700A28"/>
    <w:rsid w:val="00700A79"/>
    <w:rsid w:val="00700AEB"/>
    <w:rsid w:val="00700B28"/>
    <w:rsid w:val="00700BDD"/>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B7"/>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27"/>
    <w:rsid w:val="00703D7C"/>
    <w:rsid w:val="00703DF7"/>
    <w:rsid w:val="00703E02"/>
    <w:rsid w:val="00703ED3"/>
    <w:rsid w:val="00704168"/>
    <w:rsid w:val="00704172"/>
    <w:rsid w:val="007041D0"/>
    <w:rsid w:val="007042A3"/>
    <w:rsid w:val="007043F9"/>
    <w:rsid w:val="00704414"/>
    <w:rsid w:val="007044C7"/>
    <w:rsid w:val="007044D2"/>
    <w:rsid w:val="007045B8"/>
    <w:rsid w:val="00704729"/>
    <w:rsid w:val="0070474E"/>
    <w:rsid w:val="00704769"/>
    <w:rsid w:val="00704783"/>
    <w:rsid w:val="00704845"/>
    <w:rsid w:val="00704854"/>
    <w:rsid w:val="0070488D"/>
    <w:rsid w:val="00704897"/>
    <w:rsid w:val="007049B5"/>
    <w:rsid w:val="007049F1"/>
    <w:rsid w:val="00704A27"/>
    <w:rsid w:val="00704A32"/>
    <w:rsid w:val="00704B26"/>
    <w:rsid w:val="00704B84"/>
    <w:rsid w:val="00704BE0"/>
    <w:rsid w:val="00704CB6"/>
    <w:rsid w:val="00704CFB"/>
    <w:rsid w:val="00704DD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33"/>
    <w:rsid w:val="007058B5"/>
    <w:rsid w:val="007059BC"/>
    <w:rsid w:val="00705A23"/>
    <w:rsid w:val="00705B0E"/>
    <w:rsid w:val="00705B7E"/>
    <w:rsid w:val="00705B99"/>
    <w:rsid w:val="00705E50"/>
    <w:rsid w:val="00705E53"/>
    <w:rsid w:val="00705EBA"/>
    <w:rsid w:val="00705EC3"/>
    <w:rsid w:val="00705F4B"/>
    <w:rsid w:val="00705F71"/>
    <w:rsid w:val="00705FA0"/>
    <w:rsid w:val="00705FA7"/>
    <w:rsid w:val="00705FC8"/>
    <w:rsid w:val="00706010"/>
    <w:rsid w:val="00706077"/>
    <w:rsid w:val="007060AE"/>
    <w:rsid w:val="00706110"/>
    <w:rsid w:val="007061C8"/>
    <w:rsid w:val="007061E7"/>
    <w:rsid w:val="007062FA"/>
    <w:rsid w:val="0070630F"/>
    <w:rsid w:val="00706318"/>
    <w:rsid w:val="00706405"/>
    <w:rsid w:val="007065FE"/>
    <w:rsid w:val="00706646"/>
    <w:rsid w:val="00706768"/>
    <w:rsid w:val="00706841"/>
    <w:rsid w:val="007068A7"/>
    <w:rsid w:val="00706936"/>
    <w:rsid w:val="00706A04"/>
    <w:rsid w:val="00706A6B"/>
    <w:rsid w:val="00706B1B"/>
    <w:rsid w:val="00706B2B"/>
    <w:rsid w:val="00706D6A"/>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C1"/>
    <w:rsid w:val="007103F7"/>
    <w:rsid w:val="0071040C"/>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BF1"/>
    <w:rsid w:val="00711D31"/>
    <w:rsid w:val="00711D39"/>
    <w:rsid w:val="00711E55"/>
    <w:rsid w:val="00711E6F"/>
    <w:rsid w:val="00711F63"/>
    <w:rsid w:val="00711FA1"/>
    <w:rsid w:val="00711FAF"/>
    <w:rsid w:val="00711FF8"/>
    <w:rsid w:val="00712033"/>
    <w:rsid w:val="00712036"/>
    <w:rsid w:val="007120A1"/>
    <w:rsid w:val="00712154"/>
    <w:rsid w:val="00712168"/>
    <w:rsid w:val="00712281"/>
    <w:rsid w:val="007123D1"/>
    <w:rsid w:val="007123FC"/>
    <w:rsid w:val="0071240A"/>
    <w:rsid w:val="0071251A"/>
    <w:rsid w:val="00712529"/>
    <w:rsid w:val="00712555"/>
    <w:rsid w:val="007125FE"/>
    <w:rsid w:val="00712616"/>
    <w:rsid w:val="00712626"/>
    <w:rsid w:val="00712736"/>
    <w:rsid w:val="007127AA"/>
    <w:rsid w:val="007127E5"/>
    <w:rsid w:val="007128EB"/>
    <w:rsid w:val="00712962"/>
    <w:rsid w:val="007129AF"/>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35"/>
    <w:rsid w:val="007138A1"/>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7E"/>
    <w:rsid w:val="007149C1"/>
    <w:rsid w:val="00714A90"/>
    <w:rsid w:val="00714AC0"/>
    <w:rsid w:val="00714B44"/>
    <w:rsid w:val="00714C29"/>
    <w:rsid w:val="00714C75"/>
    <w:rsid w:val="00714CED"/>
    <w:rsid w:val="00714D8D"/>
    <w:rsid w:val="00714DA0"/>
    <w:rsid w:val="00714E89"/>
    <w:rsid w:val="00714F3F"/>
    <w:rsid w:val="00714FA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5B"/>
    <w:rsid w:val="00715F6A"/>
    <w:rsid w:val="00715F8D"/>
    <w:rsid w:val="00715FBA"/>
    <w:rsid w:val="00715FC7"/>
    <w:rsid w:val="00715FF5"/>
    <w:rsid w:val="00716040"/>
    <w:rsid w:val="00716054"/>
    <w:rsid w:val="00716065"/>
    <w:rsid w:val="00716121"/>
    <w:rsid w:val="00716218"/>
    <w:rsid w:val="00716273"/>
    <w:rsid w:val="00716274"/>
    <w:rsid w:val="007162BD"/>
    <w:rsid w:val="007163D7"/>
    <w:rsid w:val="0071648F"/>
    <w:rsid w:val="0071650D"/>
    <w:rsid w:val="0071656A"/>
    <w:rsid w:val="0071668B"/>
    <w:rsid w:val="007166D2"/>
    <w:rsid w:val="00716721"/>
    <w:rsid w:val="00716732"/>
    <w:rsid w:val="00716746"/>
    <w:rsid w:val="007167E7"/>
    <w:rsid w:val="007167F7"/>
    <w:rsid w:val="00716800"/>
    <w:rsid w:val="007168C1"/>
    <w:rsid w:val="00716904"/>
    <w:rsid w:val="00716952"/>
    <w:rsid w:val="007169BF"/>
    <w:rsid w:val="00716A64"/>
    <w:rsid w:val="00716AAE"/>
    <w:rsid w:val="00716C71"/>
    <w:rsid w:val="00716D07"/>
    <w:rsid w:val="00716F0A"/>
    <w:rsid w:val="00716F76"/>
    <w:rsid w:val="00717022"/>
    <w:rsid w:val="00717027"/>
    <w:rsid w:val="007170CC"/>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7F3"/>
    <w:rsid w:val="00721810"/>
    <w:rsid w:val="0072187D"/>
    <w:rsid w:val="00721974"/>
    <w:rsid w:val="007219BD"/>
    <w:rsid w:val="00721A31"/>
    <w:rsid w:val="00721B10"/>
    <w:rsid w:val="00721B1C"/>
    <w:rsid w:val="00721B5D"/>
    <w:rsid w:val="00721B9D"/>
    <w:rsid w:val="00721BA0"/>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6D7"/>
    <w:rsid w:val="00722759"/>
    <w:rsid w:val="0072288D"/>
    <w:rsid w:val="007228D3"/>
    <w:rsid w:val="007228E3"/>
    <w:rsid w:val="00722938"/>
    <w:rsid w:val="00722A5A"/>
    <w:rsid w:val="00722A6F"/>
    <w:rsid w:val="00722A8A"/>
    <w:rsid w:val="00722AC7"/>
    <w:rsid w:val="00722C35"/>
    <w:rsid w:val="00722C55"/>
    <w:rsid w:val="00722C92"/>
    <w:rsid w:val="00722D13"/>
    <w:rsid w:val="00722E13"/>
    <w:rsid w:val="00722E24"/>
    <w:rsid w:val="00722F5D"/>
    <w:rsid w:val="00723007"/>
    <w:rsid w:val="00723019"/>
    <w:rsid w:val="0072306C"/>
    <w:rsid w:val="00723089"/>
    <w:rsid w:val="007230D4"/>
    <w:rsid w:val="007230F2"/>
    <w:rsid w:val="00723126"/>
    <w:rsid w:val="0072321F"/>
    <w:rsid w:val="007232ED"/>
    <w:rsid w:val="00723340"/>
    <w:rsid w:val="007233C9"/>
    <w:rsid w:val="007233D9"/>
    <w:rsid w:val="007234C4"/>
    <w:rsid w:val="007234CE"/>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950"/>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BE"/>
    <w:rsid w:val="007251C6"/>
    <w:rsid w:val="007251E6"/>
    <w:rsid w:val="00725298"/>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58"/>
    <w:rsid w:val="00725989"/>
    <w:rsid w:val="00725997"/>
    <w:rsid w:val="007259B3"/>
    <w:rsid w:val="00725B41"/>
    <w:rsid w:val="00725B72"/>
    <w:rsid w:val="00725B91"/>
    <w:rsid w:val="00725BB4"/>
    <w:rsid w:val="00725C60"/>
    <w:rsid w:val="00725DD9"/>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AF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9AC"/>
    <w:rsid w:val="00727C4F"/>
    <w:rsid w:val="00727D21"/>
    <w:rsid w:val="00727D46"/>
    <w:rsid w:val="00727DDA"/>
    <w:rsid w:val="00727DE0"/>
    <w:rsid w:val="00727E44"/>
    <w:rsid w:val="00727F35"/>
    <w:rsid w:val="00727F9D"/>
    <w:rsid w:val="00727FBE"/>
    <w:rsid w:val="00730001"/>
    <w:rsid w:val="007300AB"/>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068"/>
    <w:rsid w:val="0073109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AD1"/>
    <w:rsid w:val="00731B5F"/>
    <w:rsid w:val="00731CDC"/>
    <w:rsid w:val="00731CDE"/>
    <w:rsid w:val="00732021"/>
    <w:rsid w:val="007320B9"/>
    <w:rsid w:val="007320EA"/>
    <w:rsid w:val="00732159"/>
    <w:rsid w:val="00732211"/>
    <w:rsid w:val="0073221D"/>
    <w:rsid w:val="00732286"/>
    <w:rsid w:val="0073230B"/>
    <w:rsid w:val="0073241A"/>
    <w:rsid w:val="0073254E"/>
    <w:rsid w:val="007325F3"/>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4F7"/>
    <w:rsid w:val="0073350D"/>
    <w:rsid w:val="0073350F"/>
    <w:rsid w:val="0073366E"/>
    <w:rsid w:val="0073367D"/>
    <w:rsid w:val="007336E5"/>
    <w:rsid w:val="007337A9"/>
    <w:rsid w:val="007337C7"/>
    <w:rsid w:val="00733828"/>
    <w:rsid w:val="00733893"/>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1B0"/>
    <w:rsid w:val="00735267"/>
    <w:rsid w:val="0073527D"/>
    <w:rsid w:val="007353B7"/>
    <w:rsid w:val="0073546E"/>
    <w:rsid w:val="007355E3"/>
    <w:rsid w:val="0073567F"/>
    <w:rsid w:val="007357B0"/>
    <w:rsid w:val="007357FE"/>
    <w:rsid w:val="00735814"/>
    <w:rsid w:val="007358D3"/>
    <w:rsid w:val="0073594C"/>
    <w:rsid w:val="00735998"/>
    <w:rsid w:val="00735AE4"/>
    <w:rsid w:val="00735C97"/>
    <w:rsid w:val="00735CC0"/>
    <w:rsid w:val="00735D0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70"/>
    <w:rsid w:val="00737FD5"/>
    <w:rsid w:val="00740002"/>
    <w:rsid w:val="0074001B"/>
    <w:rsid w:val="00740091"/>
    <w:rsid w:val="007400D3"/>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DFD"/>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8C3"/>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1CD"/>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88"/>
    <w:rsid w:val="00744392"/>
    <w:rsid w:val="0074448A"/>
    <w:rsid w:val="007444D8"/>
    <w:rsid w:val="0074458D"/>
    <w:rsid w:val="007446AB"/>
    <w:rsid w:val="0074479D"/>
    <w:rsid w:val="007449ED"/>
    <w:rsid w:val="00744A6A"/>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8C"/>
    <w:rsid w:val="007456AE"/>
    <w:rsid w:val="007456CF"/>
    <w:rsid w:val="007456F1"/>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988"/>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3CF"/>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3BA"/>
    <w:rsid w:val="00750457"/>
    <w:rsid w:val="0075047F"/>
    <w:rsid w:val="007504DA"/>
    <w:rsid w:val="00750551"/>
    <w:rsid w:val="00750857"/>
    <w:rsid w:val="00750887"/>
    <w:rsid w:val="007508AD"/>
    <w:rsid w:val="007509C0"/>
    <w:rsid w:val="00750A1B"/>
    <w:rsid w:val="00750A70"/>
    <w:rsid w:val="00750A94"/>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5F4"/>
    <w:rsid w:val="007516B9"/>
    <w:rsid w:val="007516F0"/>
    <w:rsid w:val="0075186A"/>
    <w:rsid w:val="007518D7"/>
    <w:rsid w:val="00751902"/>
    <w:rsid w:val="00751B21"/>
    <w:rsid w:val="00751C2C"/>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A0"/>
    <w:rsid w:val="00752AE0"/>
    <w:rsid w:val="00752B79"/>
    <w:rsid w:val="00752BBC"/>
    <w:rsid w:val="00752D18"/>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8C"/>
    <w:rsid w:val="007533BA"/>
    <w:rsid w:val="00753478"/>
    <w:rsid w:val="007534B8"/>
    <w:rsid w:val="007534CD"/>
    <w:rsid w:val="007534F6"/>
    <w:rsid w:val="00753619"/>
    <w:rsid w:val="0075362A"/>
    <w:rsid w:val="0075371F"/>
    <w:rsid w:val="00753776"/>
    <w:rsid w:val="00753911"/>
    <w:rsid w:val="00753A2F"/>
    <w:rsid w:val="00753A5A"/>
    <w:rsid w:val="00753ABE"/>
    <w:rsid w:val="00753B3B"/>
    <w:rsid w:val="00753C73"/>
    <w:rsid w:val="00753CC2"/>
    <w:rsid w:val="00753CFE"/>
    <w:rsid w:val="00753D2E"/>
    <w:rsid w:val="00753D5C"/>
    <w:rsid w:val="00753DD1"/>
    <w:rsid w:val="00753E8C"/>
    <w:rsid w:val="00753F25"/>
    <w:rsid w:val="00754058"/>
    <w:rsid w:val="0075408F"/>
    <w:rsid w:val="00754175"/>
    <w:rsid w:val="00754203"/>
    <w:rsid w:val="0075434A"/>
    <w:rsid w:val="0075435C"/>
    <w:rsid w:val="007543D0"/>
    <w:rsid w:val="0075444C"/>
    <w:rsid w:val="0075444F"/>
    <w:rsid w:val="007544A2"/>
    <w:rsid w:val="007544AA"/>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02B"/>
    <w:rsid w:val="00755151"/>
    <w:rsid w:val="007552EB"/>
    <w:rsid w:val="0075534A"/>
    <w:rsid w:val="00755352"/>
    <w:rsid w:val="007553C2"/>
    <w:rsid w:val="00755466"/>
    <w:rsid w:val="0075551B"/>
    <w:rsid w:val="00755530"/>
    <w:rsid w:val="007555DF"/>
    <w:rsid w:val="007556D7"/>
    <w:rsid w:val="00755733"/>
    <w:rsid w:val="00755743"/>
    <w:rsid w:val="007557CA"/>
    <w:rsid w:val="00755878"/>
    <w:rsid w:val="007558C6"/>
    <w:rsid w:val="00755A9C"/>
    <w:rsid w:val="00755B60"/>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3F7"/>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88"/>
    <w:rsid w:val="007600FE"/>
    <w:rsid w:val="0076011C"/>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BCD"/>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0B"/>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9C9"/>
    <w:rsid w:val="00763A00"/>
    <w:rsid w:val="00763A15"/>
    <w:rsid w:val="00763AAF"/>
    <w:rsid w:val="00763AE4"/>
    <w:rsid w:val="00763AFE"/>
    <w:rsid w:val="00763B08"/>
    <w:rsid w:val="00763C5A"/>
    <w:rsid w:val="00763CB7"/>
    <w:rsid w:val="00763DA1"/>
    <w:rsid w:val="00763DD2"/>
    <w:rsid w:val="00763E06"/>
    <w:rsid w:val="00763E4A"/>
    <w:rsid w:val="00763E94"/>
    <w:rsid w:val="00763E9B"/>
    <w:rsid w:val="00763F82"/>
    <w:rsid w:val="0076415D"/>
    <w:rsid w:val="0076417B"/>
    <w:rsid w:val="007641A9"/>
    <w:rsid w:val="007641FD"/>
    <w:rsid w:val="0076420B"/>
    <w:rsid w:val="0076425F"/>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8D2"/>
    <w:rsid w:val="00764965"/>
    <w:rsid w:val="007649AA"/>
    <w:rsid w:val="007649D0"/>
    <w:rsid w:val="00764A76"/>
    <w:rsid w:val="00764B2B"/>
    <w:rsid w:val="00764CE4"/>
    <w:rsid w:val="00764CF8"/>
    <w:rsid w:val="00764D33"/>
    <w:rsid w:val="00764D57"/>
    <w:rsid w:val="00764F51"/>
    <w:rsid w:val="00765057"/>
    <w:rsid w:val="00765109"/>
    <w:rsid w:val="00765150"/>
    <w:rsid w:val="007651F6"/>
    <w:rsid w:val="007652D9"/>
    <w:rsid w:val="0076543E"/>
    <w:rsid w:val="00765476"/>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2E"/>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8B8"/>
    <w:rsid w:val="00767917"/>
    <w:rsid w:val="00767947"/>
    <w:rsid w:val="007679A5"/>
    <w:rsid w:val="00767A9B"/>
    <w:rsid w:val="00767B3A"/>
    <w:rsid w:val="00767BBB"/>
    <w:rsid w:val="00767C0F"/>
    <w:rsid w:val="00767CA6"/>
    <w:rsid w:val="00767CD9"/>
    <w:rsid w:val="00767D0A"/>
    <w:rsid w:val="00767D14"/>
    <w:rsid w:val="00767D4B"/>
    <w:rsid w:val="00767EA1"/>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5D4"/>
    <w:rsid w:val="00770743"/>
    <w:rsid w:val="0077076A"/>
    <w:rsid w:val="0077082A"/>
    <w:rsid w:val="0077090F"/>
    <w:rsid w:val="00770923"/>
    <w:rsid w:val="00770A0E"/>
    <w:rsid w:val="00770C0E"/>
    <w:rsid w:val="00770C76"/>
    <w:rsid w:val="00770CAA"/>
    <w:rsid w:val="00770D51"/>
    <w:rsid w:val="00770D5C"/>
    <w:rsid w:val="00770E43"/>
    <w:rsid w:val="00770E6D"/>
    <w:rsid w:val="00770EC7"/>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C23"/>
    <w:rsid w:val="00772DC1"/>
    <w:rsid w:val="00772E0C"/>
    <w:rsid w:val="00772E1E"/>
    <w:rsid w:val="00772E3B"/>
    <w:rsid w:val="00772F42"/>
    <w:rsid w:val="0077300B"/>
    <w:rsid w:val="00773040"/>
    <w:rsid w:val="0077305F"/>
    <w:rsid w:val="007730C0"/>
    <w:rsid w:val="00773182"/>
    <w:rsid w:val="007732D9"/>
    <w:rsid w:val="007732E6"/>
    <w:rsid w:val="00773335"/>
    <w:rsid w:val="0077335E"/>
    <w:rsid w:val="0077335F"/>
    <w:rsid w:val="00773383"/>
    <w:rsid w:val="0077338F"/>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2F2"/>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8EC"/>
    <w:rsid w:val="0077490B"/>
    <w:rsid w:val="0077497A"/>
    <w:rsid w:val="007749A5"/>
    <w:rsid w:val="00774A0B"/>
    <w:rsid w:val="00774A94"/>
    <w:rsid w:val="00774B06"/>
    <w:rsid w:val="00774B58"/>
    <w:rsid w:val="00774BDE"/>
    <w:rsid w:val="00774BDF"/>
    <w:rsid w:val="00774C02"/>
    <w:rsid w:val="00774C1E"/>
    <w:rsid w:val="00774C35"/>
    <w:rsid w:val="00774C5D"/>
    <w:rsid w:val="00774D1B"/>
    <w:rsid w:val="00774D1E"/>
    <w:rsid w:val="00774D74"/>
    <w:rsid w:val="00774D98"/>
    <w:rsid w:val="00774E1B"/>
    <w:rsid w:val="00774E84"/>
    <w:rsid w:val="00774E9A"/>
    <w:rsid w:val="00774F7D"/>
    <w:rsid w:val="00774FAB"/>
    <w:rsid w:val="00775113"/>
    <w:rsid w:val="00775122"/>
    <w:rsid w:val="00775224"/>
    <w:rsid w:val="007752AC"/>
    <w:rsid w:val="007752C8"/>
    <w:rsid w:val="00775393"/>
    <w:rsid w:val="007753CB"/>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2F"/>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5F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89"/>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C65"/>
    <w:rsid w:val="00781C89"/>
    <w:rsid w:val="00781D2F"/>
    <w:rsid w:val="00781DBC"/>
    <w:rsid w:val="00781E00"/>
    <w:rsid w:val="00781F0D"/>
    <w:rsid w:val="00781F3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7DD"/>
    <w:rsid w:val="00782811"/>
    <w:rsid w:val="007829E0"/>
    <w:rsid w:val="00782B42"/>
    <w:rsid w:val="00782B61"/>
    <w:rsid w:val="00782B98"/>
    <w:rsid w:val="00782BB0"/>
    <w:rsid w:val="00782C6F"/>
    <w:rsid w:val="00782DC5"/>
    <w:rsid w:val="00782F2B"/>
    <w:rsid w:val="00782F6A"/>
    <w:rsid w:val="00782FDB"/>
    <w:rsid w:val="007830AA"/>
    <w:rsid w:val="00783154"/>
    <w:rsid w:val="00783181"/>
    <w:rsid w:val="007831BC"/>
    <w:rsid w:val="0078320E"/>
    <w:rsid w:val="007832BD"/>
    <w:rsid w:val="007832F7"/>
    <w:rsid w:val="00783383"/>
    <w:rsid w:val="007833EC"/>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05"/>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9AD"/>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A5"/>
    <w:rsid w:val="00787FD8"/>
    <w:rsid w:val="0079018A"/>
    <w:rsid w:val="00790266"/>
    <w:rsid w:val="007902AE"/>
    <w:rsid w:val="0079039D"/>
    <w:rsid w:val="007903B4"/>
    <w:rsid w:val="00790468"/>
    <w:rsid w:val="007904D0"/>
    <w:rsid w:val="007904F4"/>
    <w:rsid w:val="00790510"/>
    <w:rsid w:val="00790520"/>
    <w:rsid w:val="0079053E"/>
    <w:rsid w:val="00790638"/>
    <w:rsid w:val="0079068C"/>
    <w:rsid w:val="007906F0"/>
    <w:rsid w:val="00790728"/>
    <w:rsid w:val="007908DC"/>
    <w:rsid w:val="007909B9"/>
    <w:rsid w:val="00790B79"/>
    <w:rsid w:val="00790BDE"/>
    <w:rsid w:val="00790C0B"/>
    <w:rsid w:val="00790CC5"/>
    <w:rsid w:val="00790D54"/>
    <w:rsid w:val="00790E57"/>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9E1"/>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26"/>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4CB"/>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43"/>
    <w:rsid w:val="00794F95"/>
    <w:rsid w:val="00794FA3"/>
    <w:rsid w:val="00795076"/>
    <w:rsid w:val="007950DA"/>
    <w:rsid w:val="00795262"/>
    <w:rsid w:val="00795266"/>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DAB"/>
    <w:rsid w:val="00795E0F"/>
    <w:rsid w:val="00795E8B"/>
    <w:rsid w:val="00795EBA"/>
    <w:rsid w:val="00795EC0"/>
    <w:rsid w:val="00795EF9"/>
    <w:rsid w:val="00795F08"/>
    <w:rsid w:val="00795F0D"/>
    <w:rsid w:val="00795F38"/>
    <w:rsid w:val="00795F68"/>
    <w:rsid w:val="00796017"/>
    <w:rsid w:val="00796028"/>
    <w:rsid w:val="00796114"/>
    <w:rsid w:val="00796157"/>
    <w:rsid w:val="00796169"/>
    <w:rsid w:val="00796190"/>
    <w:rsid w:val="00796235"/>
    <w:rsid w:val="00796256"/>
    <w:rsid w:val="0079636E"/>
    <w:rsid w:val="00796432"/>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EE9"/>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73D"/>
    <w:rsid w:val="00797779"/>
    <w:rsid w:val="00797858"/>
    <w:rsid w:val="00797883"/>
    <w:rsid w:val="00797924"/>
    <w:rsid w:val="007979F1"/>
    <w:rsid w:val="00797A4A"/>
    <w:rsid w:val="00797AEB"/>
    <w:rsid w:val="00797B2E"/>
    <w:rsid w:val="00797B8E"/>
    <w:rsid w:val="00797BE7"/>
    <w:rsid w:val="00797C6F"/>
    <w:rsid w:val="00797C77"/>
    <w:rsid w:val="00797D61"/>
    <w:rsid w:val="00797DC1"/>
    <w:rsid w:val="00797DCE"/>
    <w:rsid w:val="00797EB1"/>
    <w:rsid w:val="00797EC8"/>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AB7"/>
    <w:rsid w:val="007A0B28"/>
    <w:rsid w:val="007A0B91"/>
    <w:rsid w:val="007A0BE8"/>
    <w:rsid w:val="007A0C77"/>
    <w:rsid w:val="007A0D05"/>
    <w:rsid w:val="007A0DB1"/>
    <w:rsid w:val="007A0DC3"/>
    <w:rsid w:val="007A0DE9"/>
    <w:rsid w:val="007A0DEB"/>
    <w:rsid w:val="007A0E35"/>
    <w:rsid w:val="007A0E9C"/>
    <w:rsid w:val="007A0EAC"/>
    <w:rsid w:val="007A0F6E"/>
    <w:rsid w:val="007A0F70"/>
    <w:rsid w:val="007A0FD0"/>
    <w:rsid w:val="007A0FDB"/>
    <w:rsid w:val="007A10C9"/>
    <w:rsid w:val="007A10CC"/>
    <w:rsid w:val="007A10EC"/>
    <w:rsid w:val="007A1123"/>
    <w:rsid w:val="007A11A0"/>
    <w:rsid w:val="007A126C"/>
    <w:rsid w:val="007A12CD"/>
    <w:rsid w:val="007A140C"/>
    <w:rsid w:val="007A1499"/>
    <w:rsid w:val="007A14FC"/>
    <w:rsid w:val="007A1595"/>
    <w:rsid w:val="007A1619"/>
    <w:rsid w:val="007A172F"/>
    <w:rsid w:val="007A1780"/>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A91"/>
    <w:rsid w:val="007A2B6F"/>
    <w:rsid w:val="007A2CB7"/>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0F"/>
    <w:rsid w:val="007A3341"/>
    <w:rsid w:val="007A33F5"/>
    <w:rsid w:val="007A34A9"/>
    <w:rsid w:val="007A359A"/>
    <w:rsid w:val="007A35BC"/>
    <w:rsid w:val="007A363F"/>
    <w:rsid w:val="007A3668"/>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5A"/>
    <w:rsid w:val="007A40EA"/>
    <w:rsid w:val="007A40FD"/>
    <w:rsid w:val="007A4162"/>
    <w:rsid w:val="007A41F2"/>
    <w:rsid w:val="007A41F5"/>
    <w:rsid w:val="007A4270"/>
    <w:rsid w:val="007A42DD"/>
    <w:rsid w:val="007A4300"/>
    <w:rsid w:val="007A430D"/>
    <w:rsid w:val="007A4415"/>
    <w:rsid w:val="007A4482"/>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0F"/>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AFD"/>
    <w:rsid w:val="007A6B16"/>
    <w:rsid w:val="007A6B6C"/>
    <w:rsid w:val="007A6BA4"/>
    <w:rsid w:val="007A6CAE"/>
    <w:rsid w:val="007A6DB5"/>
    <w:rsid w:val="007A6DCA"/>
    <w:rsid w:val="007A6E4D"/>
    <w:rsid w:val="007A6FEC"/>
    <w:rsid w:val="007A7012"/>
    <w:rsid w:val="007A7084"/>
    <w:rsid w:val="007A70BB"/>
    <w:rsid w:val="007A71CD"/>
    <w:rsid w:val="007A7210"/>
    <w:rsid w:val="007A7284"/>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D4E"/>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71"/>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8C"/>
    <w:rsid w:val="007B2392"/>
    <w:rsid w:val="007B23C4"/>
    <w:rsid w:val="007B2405"/>
    <w:rsid w:val="007B24A1"/>
    <w:rsid w:val="007B25AF"/>
    <w:rsid w:val="007B2611"/>
    <w:rsid w:val="007B263F"/>
    <w:rsid w:val="007B26AB"/>
    <w:rsid w:val="007B26B3"/>
    <w:rsid w:val="007B26CA"/>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DED"/>
    <w:rsid w:val="007B2E40"/>
    <w:rsid w:val="007B2E93"/>
    <w:rsid w:val="007B2EC4"/>
    <w:rsid w:val="007B2F8D"/>
    <w:rsid w:val="007B2F9A"/>
    <w:rsid w:val="007B307B"/>
    <w:rsid w:val="007B3151"/>
    <w:rsid w:val="007B328D"/>
    <w:rsid w:val="007B33EC"/>
    <w:rsid w:val="007B342C"/>
    <w:rsid w:val="007B3438"/>
    <w:rsid w:val="007B3441"/>
    <w:rsid w:val="007B34AB"/>
    <w:rsid w:val="007B34F0"/>
    <w:rsid w:val="007B3510"/>
    <w:rsid w:val="007B35FE"/>
    <w:rsid w:val="007B364A"/>
    <w:rsid w:val="007B365C"/>
    <w:rsid w:val="007B3738"/>
    <w:rsid w:val="007B3740"/>
    <w:rsid w:val="007B3797"/>
    <w:rsid w:val="007B3865"/>
    <w:rsid w:val="007B3A6F"/>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EE"/>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AF7"/>
    <w:rsid w:val="007B5B1D"/>
    <w:rsid w:val="007B5C54"/>
    <w:rsid w:val="007B5CAD"/>
    <w:rsid w:val="007B5CFE"/>
    <w:rsid w:val="007B5D07"/>
    <w:rsid w:val="007B5D16"/>
    <w:rsid w:val="007B5D89"/>
    <w:rsid w:val="007B5EB7"/>
    <w:rsid w:val="007B5EC9"/>
    <w:rsid w:val="007B5F08"/>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A5"/>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76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59"/>
    <w:rsid w:val="007B7FA8"/>
    <w:rsid w:val="007B7FC3"/>
    <w:rsid w:val="007C005A"/>
    <w:rsid w:val="007C0086"/>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14"/>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454"/>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BBD"/>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3FFB"/>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7A8"/>
    <w:rsid w:val="007C4828"/>
    <w:rsid w:val="007C4A68"/>
    <w:rsid w:val="007C4B50"/>
    <w:rsid w:val="007C4BA3"/>
    <w:rsid w:val="007C4C07"/>
    <w:rsid w:val="007C4ED0"/>
    <w:rsid w:val="007C4F48"/>
    <w:rsid w:val="007C4F91"/>
    <w:rsid w:val="007C4FDB"/>
    <w:rsid w:val="007C5011"/>
    <w:rsid w:val="007C507E"/>
    <w:rsid w:val="007C51F4"/>
    <w:rsid w:val="007C52F7"/>
    <w:rsid w:val="007C541B"/>
    <w:rsid w:val="007C5429"/>
    <w:rsid w:val="007C5494"/>
    <w:rsid w:val="007C54E3"/>
    <w:rsid w:val="007C54E6"/>
    <w:rsid w:val="007C54F8"/>
    <w:rsid w:val="007C5504"/>
    <w:rsid w:val="007C5576"/>
    <w:rsid w:val="007C55DD"/>
    <w:rsid w:val="007C5604"/>
    <w:rsid w:val="007C566A"/>
    <w:rsid w:val="007C5678"/>
    <w:rsid w:val="007C576F"/>
    <w:rsid w:val="007C57E9"/>
    <w:rsid w:val="007C589B"/>
    <w:rsid w:val="007C58EF"/>
    <w:rsid w:val="007C597F"/>
    <w:rsid w:val="007C5A00"/>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C3"/>
    <w:rsid w:val="007C67DE"/>
    <w:rsid w:val="007C6A90"/>
    <w:rsid w:val="007C6B20"/>
    <w:rsid w:val="007C6B5D"/>
    <w:rsid w:val="007C6B87"/>
    <w:rsid w:val="007C6C4F"/>
    <w:rsid w:val="007C6D1F"/>
    <w:rsid w:val="007C6D35"/>
    <w:rsid w:val="007C6D8F"/>
    <w:rsid w:val="007C6DD4"/>
    <w:rsid w:val="007C6DF2"/>
    <w:rsid w:val="007C6DF4"/>
    <w:rsid w:val="007C6E13"/>
    <w:rsid w:val="007C6E6A"/>
    <w:rsid w:val="007C6E6C"/>
    <w:rsid w:val="007C6FD7"/>
    <w:rsid w:val="007C7024"/>
    <w:rsid w:val="007C7027"/>
    <w:rsid w:val="007C70A1"/>
    <w:rsid w:val="007C70B1"/>
    <w:rsid w:val="007C71B2"/>
    <w:rsid w:val="007C71D6"/>
    <w:rsid w:val="007C734B"/>
    <w:rsid w:val="007C7495"/>
    <w:rsid w:val="007C7511"/>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51"/>
    <w:rsid w:val="007D09B3"/>
    <w:rsid w:val="007D0A0A"/>
    <w:rsid w:val="007D0A3E"/>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6"/>
    <w:rsid w:val="007D137E"/>
    <w:rsid w:val="007D1578"/>
    <w:rsid w:val="007D1580"/>
    <w:rsid w:val="007D16D8"/>
    <w:rsid w:val="007D174B"/>
    <w:rsid w:val="007D17A6"/>
    <w:rsid w:val="007D196A"/>
    <w:rsid w:val="007D198A"/>
    <w:rsid w:val="007D1A2C"/>
    <w:rsid w:val="007D1A34"/>
    <w:rsid w:val="007D1AE6"/>
    <w:rsid w:val="007D1B15"/>
    <w:rsid w:val="007D1B4F"/>
    <w:rsid w:val="007D1B60"/>
    <w:rsid w:val="007D1B7E"/>
    <w:rsid w:val="007D1B90"/>
    <w:rsid w:val="007D1CB4"/>
    <w:rsid w:val="007D1CE7"/>
    <w:rsid w:val="007D1D1E"/>
    <w:rsid w:val="007D1D45"/>
    <w:rsid w:val="007D2039"/>
    <w:rsid w:val="007D21B4"/>
    <w:rsid w:val="007D223E"/>
    <w:rsid w:val="007D229A"/>
    <w:rsid w:val="007D22C4"/>
    <w:rsid w:val="007D2379"/>
    <w:rsid w:val="007D23F7"/>
    <w:rsid w:val="007D246E"/>
    <w:rsid w:val="007D2525"/>
    <w:rsid w:val="007D25C0"/>
    <w:rsid w:val="007D2770"/>
    <w:rsid w:val="007D2798"/>
    <w:rsid w:val="007D2818"/>
    <w:rsid w:val="007D28E3"/>
    <w:rsid w:val="007D2939"/>
    <w:rsid w:val="007D2A00"/>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8F"/>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5AF"/>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96"/>
    <w:rsid w:val="007D67B4"/>
    <w:rsid w:val="007D6800"/>
    <w:rsid w:val="007D6821"/>
    <w:rsid w:val="007D6839"/>
    <w:rsid w:val="007D688D"/>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2A"/>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302"/>
    <w:rsid w:val="007E0351"/>
    <w:rsid w:val="007E04A9"/>
    <w:rsid w:val="007E04F8"/>
    <w:rsid w:val="007E0519"/>
    <w:rsid w:val="007E059B"/>
    <w:rsid w:val="007E06D3"/>
    <w:rsid w:val="007E0736"/>
    <w:rsid w:val="007E0763"/>
    <w:rsid w:val="007E077D"/>
    <w:rsid w:val="007E07F0"/>
    <w:rsid w:val="007E0826"/>
    <w:rsid w:val="007E0844"/>
    <w:rsid w:val="007E0877"/>
    <w:rsid w:val="007E08C8"/>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7"/>
    <w:rsid w:val="007E144F"/>
    <w:rsid w:val="007E1486"/>
    <w:rsid w:val="007E1488"/>
    <w:rsid w:val="007E1521"/>
    <w:rsid w:val="007E15BB"/>
    <w:rsid w:val="007E15F3"/>
    <w:rsid w:val="007E1631"/>
    <w:rsid w:val="007E166C"/>
    <w:rsid w:val="007E17B5"/>
    <w:rsid w:val="007E1802"/>
    <w:rsid w:val="007E192F"/>
    <w:rsid w:val="007E1998"/>
    <w:rsid w:val="007E19E3"/>
    <w:rsid w:val="007E1A04"/>
    <w:rsid w:val="007E1A99"/>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30D"/>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2EA9"/>
    <w:rsid w:val="007E3057"/>
    <w:rsid w:val="007E307C"/>
    <w:rsid w:val="007E308E"/>
    <w:rsid w:val="007E3096"/>
    <w:rsid w:val="007E3116"/>
    <w:rsid w:val="007E316C"/>
    <w:rsid w:val="007E317D"/>
    <w:rsid w:val="007E3219"/>
    <w:rsid w:val="007E32CE"/>
    <w:rsid w:val="007E334D"/>
    <w:rsid w:val="007E33AF"/>
    <w:rsid w:val="007E33F1"/>
    <w:rsid w:val="007E3426"/>
    <w:rsid w:val="007E356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5B"/>
    <w:rsid w:val="007E4476"/>
    <w:rsid w:val="007E4483"/>
    <w:rsid w:val="007E44A4"/>
    <w:rsid w:val="007E44EC"/>
    <w:rsid w:val="007E4561"/>
    <w:rsid w:val="007E461D"/>
    <w:rsid w:val="007E464D"/>
    <w:rsid w:val="007E46DA"/>
    <w:rsid w:val="007E4738"/>
    <w:rsid w:val="007E491C"/>
    <w:rsid w:val="007E494D"/>
    <w:rsid w:val="007E499C"/>
    <w:rsid w:val="007E4A78"/>
    <w:rsid w:val="007E4A90"/>
    <w:rsid w:val="007E4AED"/>
    <w:rsid w:val="007E4B54"/>
    <w:rsid w:val="007E4B77"/>
    <w:rsid w:val="007E4BF9"/>
    <w:rsid w:val="007E4C9B"/>
    <w:rsid w:val="007E4CCD"/>
    <w:rsid w:val="007E4D0B"/>
    <w:rsid w:val="007E4DE4"/>
    <w:rsid w:val="007E4E1D"/>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8D"/>
    <w:rsid w:val="007E5EAD"/>
    <w:rsid w:val="007E5ECB"/>
    <w:rsid w:val="007E5F31"/>
    <w:rsid w:val="007E60B5"/>
    <w:rsid w:val="007E613B"/>
    <w:rsid w:val="007E614D"/>
    <w:rsid w:val="007E6173"/>
    <w:rsid w:val="007E61AD"/>
    <w:rsid w:val="007E6246"/>
    <w:rsid w:val="007E62BA"/>
    <w:rsid w:val="007E6313"/>
    <w:rsid w:val="007E6317"/>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2AA"/>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C8"/>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01"/>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93"/>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0E"/>
    <w:rsid w:val="007F2245"/>
    <w:rsid w:val="007F2264"/>
    <w:rsid w:val="007F23DD"/>
    <w:rsid w:val="007F23FF"/>
    <w:rsid w:val="007F243B"/>
    <w:rsid w:val="007F2453"/>
    <w:rsid w:val="007F2474"/>
    <w:rsid w:val="007F2495"/>
    <w:rsid w:val="007F24A7"/>
    <w:rsid w:val="007F24C6"/>
    <w:rsid w:val="007F252B"/>
    <w:rsid w:val="007F253B"/>
    <w:rsid w:val="007F2564"/>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0"/>
    <w:rsid w:val="007F2E76"/>
    <w:rsid w:val="007F2ED7"/>
    <w:rsid w:val="007F2F43"/>
    <w:rsid w:val="007F301A"/>
    <w:rsid w:val="007F30BB"/>
    <w:rsid w:val="007F3217"/>
    <w:rsid w:val="007F32EE"/>
    <w:rsid w:val="007F33D7"/>
    <w:rsid w:val="007F346E"/>
    <w:rsid w:val="007F34F5"/>
    <w:rsid w:val="007F3661"/>
    <w:rsid w:val="007F3677"/>
    <w:rsid w:val="007F3691"/>
    <w:rsid w:val="007F3696"/>
    <w:rsid w:val="007F370C"/>
    <w:rsid w:val="007F382B"/>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12"/>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77"/>
    <w:rsid w:val="007F61BB"/>
    <w:rsid w:val="007F6241"/>
    <w:rsid w:val="007F62DD"/>
    <w:rsid w:val="007F6328"/>
    <w:rsid w:val="007F6363"/>
    <w:rsid w:val="007F6453"/>
    <w:rsid w:val="007F663C"/>
    <w:rsid w:val="007F667A"/>
    <w:rsid w:val="007F675F"/>
    <w:rsid w:val="007F6907"/>
    <w:rsid w:val="007F69B8"/>
    <w:rsid w:val="007F6A65"/>
    <w:rsid w:val="007F6CCB"/>
    <w:rsid w:val="007F6DFE"/>
    <w:rsid w:val="007F6E7F"/>
    <w:rsid w:val="007F6F3B"/>
    <w:rsid w:val="007F6F8C"/>
    <w:rsid w:val="007F7052"/>
    <w:rsid w:val="007F7068"/>
    <w:rsid w:val="007F7086"/>
    <w:rsid w:val="007F737B"/>
    <w:rsid w:val="007F73B8"/>
    <w:rsid w:val="007F73D0"/>
    <w:rsid w:val="007F7458"/>
    <w:rsid w:val="007F74A7"/>
    <w:rsid w:val="007F75E0"/>
    <w:rsid w:val="007F7602"/>
    <w:rsid w:val="007F76BE"/>
    <w:rsid w:val="007F7797"/>
    <w:rsid w:val="007F77A7"/>
    <w:rsid w:val="007F7835"/>
    <w:rsid w:val="007F7981"/>
    <w:rsid w:val="007F79D6"/>
    <w:rsid w:val="007F7A59"/>
    <w:rsid w:val="007F7A7D"/>
    <w:rsid w:val="007F7B86"/>
    <w:rsid w:val="007F7C08"/>
    <w:rsid w:val="007F7C0C"/>
    <w:rsid w:val="007F7CB7"/>
    <w:rsid w:val="007F7D49"/>
    <w:rsid w:val="007F7D8B"/>
    <w:rsid w:val="007F7DA6"/>
    <w:rsid w:val="007F7DE7"/>
    <w:rsid w:val="007F7E63"/>
    <w:rsid w:val="007F7E89"/>
    <w:rsid w:val="007F7F61"/>
    <w:rsid w:val="00800071"/>
    <w:rsid w:val="008001EC"/>
    <w:rsid w:val="0080029E"/>
    <w:rsid w:val="0080029F"/>
    <w:rsid w:val="00800346"/>
    <w:rsid w:val="0080044D"/>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8D"/>
    <w:rsid w:val="00800DDF"/>
    <w:rsid w:val="00800ED0"/>
    <w:rsid w:val="00800EF0"/>
    <w:rsid w:val="00800F14"/>
    <w:rsid w:val="00800F28"/>
    <w:rsid w:val="0080100B"/>
    <w:rsid w:val="0080100D"/>
    <w:rsid w:val="0080115F"/>
    <w:rsid w:val="008011EB"/>
    <w:rsid w:val="00801297"/>
    <w:rsid w:val="008012E3"/>
    <w:rsid w:val="00801300"/>
    <w:rsid w:val="00801456"/>
    <w:rsid w:val="0080147D"/>
    <w:rsid w:val="0080147F"/>
    <w:rsid w:val="008014A8"/>
    <w:rsid w:val="008014E5"/>
    <w:rsid w:val="00801578"/>
    <w:rsid w:val="008015BC"/>
    <w:rsid w:val="00801632"/>
    <w:rsid w:val="00801727"/>
    <w:rsid w:val="008017E3"/>
    <w:rsid w:val="008018B1"/>
    <w:rsid w:val="008019CD"/>
    <w:rsid w:val="008019FF"/>
    <w:rsid w:val="00801A42"/>
    <w:rsid w:val="00801ADD"/>
    <w:rsid w:val="00801B01"/>
    <w:rsid w:val="00801BD1"/>
    <w:rsid w:val="00801BE3"/>
    <w:rsid w:val="00801C04"/>
    <w:rsid w:val="00801C41"/>
    <w:rsid w:val="00801C8B"/>
    <w:rsid w:val="00801D25"/>
    <w:rsid w:val="00801D5C"/>
    <w:rsid w:val="00801DDA"/>
    <w:rsid w:val="00801E5E"/>
    <w:rsid w:val="00801E7E"/>
    <w:rsid w:val="00801EC2"/>
    <w:rsid w:val="00801F9C"/>
    <w:rsid w:val="008020A1"/>
    <w:rsid w:val="008020CB"/>
    <w:rsid w:val="0080225A"/>
    <w:rsid w:val="008022D2"/>
    <w:rsid w:val="008023C3"/>
    <w:rsid w:val="008023D2"/>
    <w:rsid w:val="008023F3"/>
    <w:rsid w:val="008023FE"/>
    <w:rsid w:val="00802493"/>
    <w:rsid w:val="0080256C"/>
    <w:rsid w:val="00802599"/>
    <w:rsid w:val="008025C2"/>
    <w:rsid w:val="00802657"/>
    <w:rsid w:val="0080274B"/>
    <w:rsid w:val="008027A3"/>
    <w:rsid w:val="00802837"/>
    <w:rsid w:val="00802874"/>
    <w:rsid w:val="00802910"/>
    <w:rsid w:val="0080296D"/>
    <w:rsid w:val="00802971"/>
    <w:rsid w:val="00802A3C"/>
    <w:rsid w:val="00802A95"/>
    <w:rsid w:val="00802B01"/>
    <w:rsid w:val="00802BF0"/>
    <w:rsid w:val="00802C81"/>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5EE"/>
    <w:rsid w:val="00803815"/>
    <w:rsid w:val="00803836"/>
    <w:rsid w:val="00803914"/>
    <w:rsid w:val="00803938"/>
    <w:rsid w:val="00803A46"/>
    <w:rsid w:val="00803AD1"/>
    <w:rsid w:val="00803BA7"/>
    <w:rsid w:val="00803C10"/>
    <w:rsid w:val="00803CA6"/>
    <w:rsid w:val="00803E10"/>
    <w:rsid w:val="00803EA9"/>
    <w:rsid w:val="00803F5C"/>
    <w:rsid w:val="00803F69"/>
    <w:rsid w:val="00803F74"/>
    <w:rsid w:val="00803F7B"/>
    <w:rsid w:val="00803FB0"/>
    <w:rsid w:val="008040A5"/>
    <w:rsid w:val="00804191"/>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43"/>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B39"/>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95"/>
    <w:rsid w:val="008071CE"/>
    <w:rsid w:val="008071D2"/>
    <w:rsid w:val="0080720E"/>
    <w:rsid w:val="0080739F"/>
    <w:rsid w:val="00807495"/>
    <w:rsid w:val="0080750C"/>
    <w:rsid w:val="0080751B"/>
    <w:rsid w:val="00807552"/>
    <w:rsid w:val="00807626"/>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BBD"/>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7CC"/>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7E"/>
    <w:rsid w:val="0081298C"/>
    <w:rsid w:val="00812A08"/>
    <w:rsid w:val="00812B1E"/>
    <w:rsid w:val="00812B87"/>
    <w:rsid w:val="00812C25"/>
    <w:rsid w:val="00812CBC"/>
    <w:rsid w:val="00812CF2"/>
    <w:rsid w:val="00812D69"/>
    <w:rsid w:val="00812DB3"/>
    <w:rsid w:val="00812E14"/>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3A"/>
    <w:rsid w:val="0081373F"/>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1DA"/>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3D0"/>
    <w:rsid w:val="0081543F"/>
    <w:rsid w:val="00815667"/>
    <w:rsid w:val="00815669"/>
    <w:rsid w:val="008156F0"/>
    <w:rsid w:val="00815753"/>
    <w:rsid w:val="00815762"/>
    <w:rsid w:val="0081589B"/>
    <w:rsid w:val="00815911"/>
    <w:rsid w:val="0081596E"/>
    <w:rsid w:val="00815983"/>
    <w:rsid w:val="00815988"/>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D3"/>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CDB"/>
    <w:rsid w:val="00817D93"/>
    <w:rsid w:val="00817F20"/>
    <w:rsid w:val="00817F97"/>
    <w:rsid w:val="00817FB2"/>
    <w:rsid w:val="00820040"/>
    <w:rsid w:val="00820145"/>
    <w:rsid w:val="0082021B"/>
    <w:rsid w:val="00820282"/>
    <w:rsid w:val="0082028E"/>
    <w:rsid w:val="0082033A"/>
    <w:rsid w:val="008203EC"/>
    <w:rsid w:val="00820435"/>
    <w:rsid w:val="00820451"/>
    <w:rsid w:val="00820568"/>
    <w:rsid w:val="0082056D"/>
    <w:rsid w:val="00820707"/>
    <w:rsid w:val="00820738"/>
    <w:rsid w:val="008207D0"/>
    <w:rsid w:val="0082082E"/>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CBB"/>
    <w:rsid w:val="00821D7D"/>
    <w:rsid w:val="00821E3F"/>
    <w:rsid w:val="00821E56"/>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113"/>
    <w:rsid w:val="0082321A"/>
    <w:rsid w:val="008232BE"/>
    <w:rsid w:val="008233F7"/>
    <w:rsid w:val="00823416"/>
    <w:rsid w:val="0082346D"/>
    <w:rsid w:val="00823527"/>
    <w:rsid w:val="00823578"/>
    <w:rsid w:val="00823656"/>
    <w:rsid w:val="008236C5"/>
    <w:rsid w:val="0082375A"/>
    <w:rsid w:val="00823885"/>
    <w:rsid w:val="008238B5"/>
    <w:rsid w:val="008238D7"/>
    <w:rsid w:val="00823902"/>
    <w:rsid w:val="0082394B"/>
    <w:rsid w:val="008239A9"/>
    <w:rsid w:val="00823AB2"/>
    <w:rsid w:val="00823B56"/>
    <w:rsid w:val="00823C01"/>
    <w:rsid w:val="00823C8C"/>
    <w:rsid w:val="00823CE5"/>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83E"/>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4B6"/>
    <w:rsid w:val="008255FB"/>
    <w:rsid w:val="008255FF"/>
    <w:rsid w:val="00825840"/>
    <w:rsid w:val="0082586F"/>
    <w:rsid w:val="008258FD"/>
    <w:rsid w:val="0082593F"/>
    <w:rsid w:val="00825961"/>
    <w:rsid w:val="0082597D"/>
    <w:rsid w:val="00825988"/>
    <w:rsid w:val="008259BD"/>
    <w:rsid w:val="00825A02"/>
    <w:rsid w:val="00825A70"/>
    <w:rsid w:val="00825A9C"/>
    <w:rsid w:val="00825B2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C49"/>
    <w:rsid w:val="00826D27"/>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68"/>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B0D"/>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5B"/>
    <w:rsid w:val="00832BDE"/>
    <w:rsid w:val="00832C53"/>
    <w:rsid w:val="00832CFE"/>
    <w:rsid w:val="00832D98"/>
    <w:rsid w:val="00832DD1"/>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12"/>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B9"/>
    <w:rsid w:val="008344C3"/>
    <w:rsid w:val="008344D2"/>
    <w:rsid w:val="008345DC"/>
    <w:rsid w:val="008346AA"/>
    <w:rsid w:val="00834813"/>
    <w:rsid w:val="00834841"/>
    <w:rsid w:val="008348D3"/>
    <w:rsid w:val="008349AE"/>
    <w:rsid w:val="008349EC"/>
    <w:rsid w:val="00834A78"/>
    <w:rsid w:val="00834A9A"/>
    <w:rsid w:val="00834ABA"/>
    <w:rsid w:val="00834B50"/>
    <w:rsid w:val="00834B68"/>
    <w:rsid w:val="00834B7A"/>
    <w:rsid w:val="00834B7E"/>
    <w:rsid w:val="00834C53"/>
    <w:rsid w:val="00834C6B"/>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BB9"/>
    <w:rsid w:val="00835C6A"/>
    <w:rsid w:val="00835C81"/>
    <w:rsid w:val="00835D3E"/>
    <w:rsid w:val="00835D67"/>
    <w:rsid w:val="00835D8F"/>
    <w:rsid w:val="00835DB0"/>
    <w:rsid w:val="00835DCB"/>
    <w:rsid w:val="00835DDC"/>
    <w:rsid w:val="00835E29"/>
    <w:rsid w:val="00835E93"/>
    <w:rsid w:val="00835F2A"/>
    <w:rsid w:val="00835FE1"/>
    <w:rsid w:val="00836041"/>
    <w:rsid w:val="00836062"/>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5E3"/>
    <w:rsid w:val="0083761B"/>
    <w:rsid w:val="008376F1"/>
    <w:rsid w:val="00837710"/>
    <w:rsid w:val="008377E0"/>
    <w:rsid w:val="00837851"/>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0C"/>
    <w:rsid w:val="00840539"/>
    <w:rsid w:val="00840601"/>
    <w:rsid w:val="00840619"/>
    <w:rsid w:val="00840661"/>
    <w:rsid w:val="0084069D"/>
    <w:rsid w:val="008406AE"/>
    <w:rsid w:val="00840736"/>
    <w:rsid w:val="0084086F"/>
    <w:rsid w:val="0084091D"/>
    <w:rsid w:val="00840BED"/>
    <w:rsid w:val="00840CBB"/>
    <w:rsid w:val="00840D2B"/>
    <w:rsid w:val="00840D36"/>
    <w:rsid w:val="00840DA2"/>
    <w:rsid w:val="00840DE2"/>
    <w:rsid w:val="00840DF5"/>
    <w:rsid w:val="00840F0D"/>
    <w:rsid w:val="00841018"/>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E59"/>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831"/>
    <w:rsid w:val="00842923"/>
    <w:rsid w:val="0084297A"/>
    <w:rsid w:val="00842A78"/>
    <w:rsid w:val="00842AB2"/>
    <w:rsid w:val="00842AE8"/>
    <w:rsid w:val="00842B70"/>
    <w:rsid w:val="00842BC5"/>
    <w:rsid w:val="00842C4C"/>
    <w:rsid w:val="00842C58"/>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08"/>
    <w:rsid w:val="00843B46"/>
    <w:rsid w:val="00843C8C"/>
    <w:rsid w:val="00843C92"/>
    <w:rsid w:val="00843CCE"/>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EE"/>
    <w:rsid w:val="008449FA"/>
    <w:rsid w:val="00844A06"/>
    <w:rsid w:val="00844B83"/>
    <w:rsid w:val="00844BB1"/>
    <w:rsid w:val="00844BF4"/>
    <w:rsid w:val="00844C53"/>
    <w:rsid w:val="00844CC4"/>
    <w:rsid w:val="00844CEC"/>
    <w:rsid w:val="00844DCD"/>
    <w:rsid w:val="00844E21"/>
    <w:rsid w:val="00844E6F"/>
    <w:rsid w:val="00844F3E"/>
    <w:rsid w:val="008450F7"/>
    <w:rsid w:val="0084511D"/>
    <w:rsid w:val="0084515D"/>
    <w:rsid w:val="008451AF"/>
    <w:rsid w:val="008451E8"/>
    <w:rsid w:val="00845285"/>
    <w:rsid w:val="00845425"/>
    <w:rsid w:val="008454E5"/>
    <w:rsid w:val="00845517"/>
    <w:rsid w:val="00845571"/>
    <w:rsid w:val="008455C1"/>
    <w:rsid w:val="00845724"/>
    <w:rsid w:val="008457C2"/>
    <w:rsid w:val="0084582D"/>
    <w:rsid w:val="008458E7"/>
    <w:rsid w:val="00845918"/>
    <w:rsid w:val="008459A0"/>
    <w:rsid w:val="008459ED"/>
    <w:rsid w:val="008459F5"/>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7D"/>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E9"/>
    <w:rsid w:val="008521F7"/>
    <w:rsid w:val="008522A7"/>
    <w:rsid w:val="008522C4"/>
    <w:rsid w:val="008522F5"/>
    <w:rsid w:val="008522F6"/>
    <w:rsid w:val="00852362"/>
    <w:rsid w:val="008523C9"/>
    <w:rsid w:val="008523D9"/>
    <w:rsid w:val="008523E7"/>
    <w:rsid w:val="0085243C"/>
    <w:rsid w:val="00852565"/>
    <w:rsid w:val="0085259D"/>
    <w:rsid w:val="008525AD"/>
    <w:rsid w:val="008525C5"/>
    <w:rsid w:val="00852991"/>
    <w:rsid w:val="00852997"/>
    <w:rsid w:val="008529E2"/>
    <w:rsid w:val="00852A12"/>
    <w:rsid w:val="00852AB9"/>
    <w:rsid w:val="00852B0C"/>
    <w:rsid w:val="00852B29"/>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340"/>
    <w:rsid w:val="0085341B"/>
    <w:rsid w:val="00853835"/>
    <w:rsid w:val="008538CD"/>
    <w:rsid w:val="008538DD"/>
    <w:rsid w:val="00853944"/>
    <w:rsid w:val="008539DC"/>
    <w:rsid w:val="00853A82"/>
    <w:rsid w:val="00853AA8"/>
    <w:rsid w:val="00853AAD"/>
    <w:rsid w:val="00853ABD"/>
    <w:rsid w:val="00853AE6"/>
    <w:rsid w:val="00853B84"/>
    <w:rsid w:val="00853BA3"/>
    <w:rsid w:val="00853BA9"/>
    <w:rsid w:val="00853D49"/>
    <w:rsid w:val="00853F04"/>
    <w:rsid w:val="00853F4F"/>
    <w:rsid w:val="00853FA3"/>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6"/>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96"/>
    <w:rsid w:val="00854BB2"/>
    <w:rsid w:val="00854BD8"/>
    <w:rsid w:val="00854C29"/>
    <w:rsid w:val="00854C6E"/>
    <w:rsid w:val="00854D31"/>
    <w:rsid w:val="00854D65"/>
    <w:rsid w:val="00854DB5"/>
    <w:rsid w:val="00854E27"/>
    <w:rsid w:val="00854E88"/>
    <w:rsid w:val="00854EC4"/>
    <w:rsid w:val="00854F50"/>
    <w:rsid w:val="00854F5B"/>
    <w:rsid w:val="0085500F"/>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D70"/>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6F8"/>
    <w:rsid w:val="0085695F"/>
    <w:rsid w:val="00856989"/>
    <w:rsid w:val="00856A5F"/>
    <w:rsid w:val="00856ADC"/>
    <w:rsid w:val="00856BC0"/>
    <w:rsid w:val="00856CEA"/>
    <w:rsid w:val="00856CED"/>
    <w:rsid w:val="00856CF0"/>
    <w:rsid w:val="00856D49"/>
    <w:rsid w:val="00856F73"/>
    <w:rsid w:val="008570D9"/>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BD0"/>
    <w:rsid w:val="00860C19"/>
    <w:rsid w:val="00860C2C"/>
    <w:rsid w:val="00860DA6"/>
    <w:rsid w:val="00860ED0"/>
    <w:rsid w:val="00860EDD"/>
    <w:rsid w:val="00860F6F"/>
    <w:rsid w:val="00860FA9"/>
    <w:rsid w:val="00861022"/>
    <w:rsid w:val="00861077"/>
    <w:rsid w:val="00861088"/>
    <w:rsid w:val="008610B7"/>
    <w:rsid w:val="00861138"/>
    <w:rsid w:val="0086126F"/>
    <w:rsid w:val="008612D4"/>
    <w:rsid w:val="0086132E"/>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B9D"/>
    <w:rsid w:val="00861C02"/>
    <w:rsid w:val="00861C26"/>
    <w:rsid w:val="00861C90"/>
    <w:rsid w:val="00861ECF"/>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AE7"/>
    <w:rsid w:val="00862B60"/>
    <w:rsid w:val="00862C5D"/>
    <w:rsid w:val="00862C87"/>
    <w:rsid w:val="00862D4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8AA"/>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5EF"/>
    <w:rsid w:val="00866641"/>
    <w:rsid w:val="00866647"/>
    <w:rsid w:val="008666D9"/>
    <w:rsid w:val="0086672E"/>
    <w:rsid w:val="00866871"/>
    <w:rsid w:val="0086688C"/>
    <w:rsid w:val="00866899"/>
    <w:rsid w:val="008668CE"/>
    <w:rsid w:val="0086694D"/>
    <w:rsid w:val="00866A5F"/>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256"/>
    <w:rsid w:val="00870374"/>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8A"/>
    <w:rsid w:val="00870EC6"/>
    <w:rsid w:val="00870F9A"/>
    <w:rsid w:val="00871027"/>
    <w:rsid w:val="00871080"/>
    <w:rsid w:val="00871144"/>
    <w:rsid w:val="00871174"/>
    <w:rsid w:val="0087117A"/>
    <w:rsid w:val="0087121B"/>
    <w:rsid w:val="00871295"/>
    <w:rsid w:val="008712E7"/>
    <w:rsid w:val="008712F2"/>
    <w:rsid w:val="00871304"/>
    <w:rsid w:val="0087137E"/>
    <w:rsid w:val="008714B8"/>
    <w:rsid w:val="008714C2"/>
    <w:rsid w:val="0087156B"/>
    <w:rsid w:val="008715BA"/>
    <w:rsid w:val="008715D3"/>
    <w:rsid w:val="008715FE"/>
    <w:rsid w:val="00871643"/>
    <w:rsid w:val="008717AD"/>
    <w:rsid w:val="00871823"/>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40"/>
    <w:rsid w:val="00872672"/>
    <w:rsid w:val="00872674"/>
    <w:rsid w:val="00872683"/>
    <w:rsid w:val="008726B9"/>
    <w:rsid w:val="0087274B"/>
    <w:rsid w:val="00872768"/>
    <w:rsid w:val="008727EF"/>
    <w:rsid w:val="008728A7"/>
    <w:rsid w:val="00872969"/>
    <w:rsid w:val="008729FE"/>
    <w:rsid w:val="00872A51"/>
    <w:rsid w:val="00872ABB"/>
    <w:rsid w:val="00872BFF"/>
    <w:rsid w:val="00872C07"/>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992"/>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1C"/>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75"/>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5E"/>
    <w:rsid w:val="008761E0"/>
    <w:rsid w:val="008762AC"/>
    <w:rsid w:val="008762FD"/>
    <w:rsid w:val="00876358"/>
    <w:rsid w:val="0087645A"/>
    <w:rsid w:val="008764A1"/>
    <w:rsid w:val="008764B0"/>
    <w:rsid w:val="00876507"/>
    <w:rsid w:val="008765B5"/>
    <w:rsid w:val="008765E8"/>
    <w:rsid w:val="0087664A"/>
    <w:rsid w:val="00876687"/>
    <w:rsid w:val="008766C6"/>
    <w:rsid w:val="0087670E"/>
    <w:rsid w:val="00876726"/>
    <w:rsid w:val="00876746"/>
    <w:rsid w:val="0087679E"/>
    <w:rsid w:val="008768A3"/>
    <w:rsid w:val="0087698A"/>
    <w:rsid w:val="008769D2"/>
    <w:rsid w:val="008769FA"/>
    <w:rsid w:val="00876A38"/>
    <w:rsid w:val="00876AAA"/>
    <w:rsid w:val="00876BA3"/>
    <w:rsid w:val="00876BA8"/>
    <w:rsid w:val="00876C76"/>
    <w:rsid w:val="00876D09"/>
    <w:rsid w:val="00876D5F"/>
    <w:rsid w:val="00876E20"/>
    <w:rsid w:val="00876E4C"/>
    <w:rsid w:val="00876EDC"/>
    <w:rsid w:val="00876FED"/>
    <w:rsid w:val="00876FFE"/>
    <w:rsid w:val="0087705B"/>
    <w:rsid w:val="00877134"/>
    <w:rsid w:val="008771B2"/>
    <w:rsid w:val="008771BC"/>
    <w:rsid w:val="0087738F"/>
    <w:rsid w:val="008773F3"/>
    <w:rsid w:val="0087769E"/>
    <w:rsid w:val="008776CD"/>
    <w:rsid w:val="008777A2"/>
    <w:rsid w:val="008777B6"/>
    <w:rsid w:val="008777C6"/>
    <w:rsid w:val="00877878"/>
    <w:rsid w:val="0087787B"/>
    <w:rsid w:val="008778C6"/>
    <w:rsid w:val="008778D9"/>
    <w:rsid w:val="0087790F"/>
    <w:rsid w:val="0087792F"/>
    <w:rsid w:val="00877B67"/>
    <w:rsid w:val="00877BBC"/>
    <w:rsid w:val="00877BFD"/>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80"/>
    <w:rsid w:val="008803DF"/>
    <w:rsid w:val="00880449"/>
    <w:rsid w:val="00880469"/>
    <w:rsid w:val="0088049E"/>
    <w:rsid w:val="008804E5"/>
    <w:rsid w:val="00880547"/>
    <w:rsid w:val="008805BF"/>
    <w:rsid w:val="0088062B"/>
    <w:rsid w:val="00880684"/>
    <w:rsid w:val="008807BE"/>
    <w:rsid w:val="008807EB"/>
    <w:rsid w:val="0088082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3EC"/>
    <w:rsid w:val="00881470"/>
    <w:rsid w:val="008815C4"/>
    <w:rsid w:val="00881675"/>
    <w:rsid w:val="0088168C"/>
    <w:rsid w:val="00881692"/>
    <w:rsid w:val="008816EA"/>
    <w:rsid w:val="008817B4"/>
    <w:rsid w:val="00881870"/>
    <w:rsid w:val="00881876"/>
    <w:rsid w:val="0088199F"/>
    <w:rsid w:val="008819A0"/>
    <w:rsid w:val="00881B3C"/>
    <w:rsid w:val="00881B45"/>
    <w:rsid w:val="00881BA6"/>
    <w:rsid w:val="00881C6C"/>
    <w:rsid w:val="00881CAF"/>
    <w:rsid w:val="00881D61"/>
    <w:rsid w:val="00881E0D"/>
    <w:rsid w:val="00881E67"/>
    <w:rsid w:val="00881F02"/>
    <w:rsid w:val="00881F27"/>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9F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90"/>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3B"/>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79"/>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71"/>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700"/>
    <w:rsid w:val="00890861"/>
    <w:rsid w:val="00890921"/>
    <w:rsid w:val="00890A21"/>
    <w:rsid w:val="00890A62"/>
    <w:rsid w:val="00890A6E"/>
    <w:rsid w:val="00890A8A"/>
    <w:rsid w:val="00890B86"/>
    <w:rsid w:val="00890B92"/>
    <w:rsid w:val="00890B98"/>
    <w:rsid w:val="00890C74"/>
    <w:rsid w:val="00890D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6"/>
    <w:rsid w:val="00891718"/>
    <w:rsid w:val="00891738"/>
    <w:rsid w:val="0089175E"/>
    <w:rsid w:val="008917FB"/>
    <w:rsid w:val="0089187F"/>
    <w:rsid w:val="008918BF"/>
    <w:rsid w:val="008918DB"/>
    <w:rsid w:val="008918FF"/>
    <w:rsid w:val="008919C4"/>
    <w:rsid w:val="00891A29"/>
    <w:rsid w:val="00891A2E"/>
    <w:rsid w:val="00891A7E"/>
    <w:rsid w:val="00891B35"/>
    <w:rsid w:val="00891BF3"/>
    <w:rsid w:val="00891CE2"/>
    <w:rsid w:val="00891FD6"/>
    <w:rsid w:val="008920E8"/>
    <w:rsid w:val="00892101"/>
    <w:rsid w:val="0089216C"/>
    <w:rsid w:val="00892240"/>
    <w:rsid w:val="008922B3"/>
    <w:rsid w:val="00892339"/>
    <w:rsid w:val="00892362"/>
    <w:rsid w:val="0089239A"/>
    <w:rsid w:val="008923B7"/>
    <w:rsid w:val="00892491"/>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9B"/>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3E4"/>
    <w:rsid w:val="0089541A"/>
    <w:rsid w:val="008954CD"/>
    <w:rsid w:val="00895527"/>
    <w:rsid w:val="00895562"/>
    <w:rsid w:val="0089558A"/>
    <w:rsid w:val="008955BE"/>
    <w:rsid w:val="0089563C"/>
    <w:rsid w:val="00895838"/>
    <w:rsid w:val="00895859"/>
    <w:rsid w:val="0089586B"/>
    <w:rsid w:val="00895876"/>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18"/>
    <w:rsid w:val="00896449"/>
    <w:rsid w:val="00896568"/>
    <w:rsid w:val="008965A0"/>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6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5A"/>
    <w:rsid w:val="00897DFB"/>
    <w:rsid w:val="00897E00"/>
    <w:rsid w:val="00897E8E"/>
    <w:rsid w:val="00897EAA"/>
    <w:rsid w:val="00897F0D"/>
    <w:rsid w:val="008A000E"/>
    <w:rsid w:val="008A0070"/>
    <w:rsid w:val="008A00B1"/>
    <w:rsid w:val="008A011F"/>
    <w:rsid w:val="008A0170"/>
    <w:rsid w:val="008A01AC"/>
    <w:rsid w:val="008A01D8"/>
    <w:rsid w:val="008A029E"/>
    <w:rsid w:val="008A02B9"/>
    <w:rsid w:val="008A02BD"/>
    <w:rsid w:val="008A0374"/>
    <w:rsid w:val="008A03AA"/>
    <w:rsid w:val="008A03BE"/>
    <w:rsid w:val="008A03D2"/>
    <w:rsid w:val="008A0425"/>
    <w:rsid w:val="008A04FF"/>
    <w:rsid w:val="008A0549"/>
    <w:rsid w:val="008A0720"/>
    <w:rsid w:val="008A0749"/>
    <w:rsid w:val="008A075C"/>
    <w:rsid w:val="008A0772"/>
    <w:rsid w:val="008A0778"/>
    <w:rsid w:val="008A079B"/>
    <w:rsid w:val="008A089C"/>
    <w:rsid w:val="008A08B1"/>
    <w:rsid w:val="008A08B7"/>
    <w:rsid w:val="008A0907"/>
    <w:rsid w:val="008A0941"/>
    <w:rsid w:val="008A09B8"/>
    <w:rsid w:val="008A0A4D"/>
    <w:rsid w:val="008A0AFA"/>
    <w:rsid w:val="008A0B72"/>
    <w:rsid w:val="008A0B97"/>
    <w:rsid w:val="008A0C04"/>
    <w:rsid w:val="008A0C57"/>
    <w:rsid w:val="008A0D08"/>
    <w:rsid w:val="008A0DEC"/>
    <w:rsid w:val="008A0E01"/>
    <w:rsid w:val="008A0F54"/>
    <w:rsid w:val="008A0FAC"/>
    <w:rsid w:val="008A100D"/>
    <w:rsid w:val="008A1012"/>
    <w:rsid w:val="008A103C"/>
    <w:rsid w:val="008A1065"/>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C8"/>
    <w:rsid w:val="008A20F8"/>
    <w:rsid w:val="008A213B"/>
    <w:rsid w:val="008A2146"/>
    <w:rsid w:val="008A2202"/>
    <w:rsid w:val="008A2221"/>
    <w:rsid w:val="008A22C9"/>
    <w:rsid w:val="008A22F8"/>
    <w:rsid w:val="008A22FB"/>
    <w:rsid w:val="008A2368"/>
    <w:rsid w:val="008A2387"/>
    <w:rsid w:val="008A2388"/>
    <w:rsid w:val="008A23E4"/>
    <w:rsid w:val="008A240C"/>
    <w:rsid w:val="008A2592"/>
    <w:rsid w:val="008A25CD"/>
    <w:rsid w:val="008A2614"/>
    <w:rsid w:val="008A264A"/>
    <w:rsid w:val="008A2695"/>
    <w:rsid w:val="008A26CE"/>
    <w:rsid w:val="008A2878"/>
    <w:rsid w:val="008A28D3"/>
    <w:rsid w:val="008A28E4"/>
    <w:rsid w:val="008A2914"/>
    <w:rsid w:val="008A297C"/>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8D5"/>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AF0"/>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5E0"/>
    <w:rsid w:val="008A66B5"/>
    <w:rsid w:val="008A66C7"/>
    <w:rsid w:val="008A671D"/>
    <w:rsid w:val="008A67B3"/>
    <w:rsid w:val="008A67B7"/>
    <w:rsid w:val="008A67FA"/>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AA"/>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21"/>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8A"/>
    <w:rsid w:val="008B1BC0"/>
    <w:rsid w:val="008B1BFE"/>
    <w:rsid w:val="008B1DA6"/>
    <w:rsid w:val="008B1E39"/>
    <w:rsid w:val="008B1ED2"/>
    <w:rsid w:val="008B1F78"/>
    <w:rsid w:val="008B2036"/>
    <w:rsid w:val="008B2039"/>
    <w:rsid w:val="008B20EA"/>
    <w:rsid w:val="008B2118"/>
    <w:rsid w:val="008B213D"/>
    <w:rsid w:val="008B21E6"/>
    <w:rsid w:val="008B2335"/>
    <w:rsid w:val="008B2409"/>
    <w:rsid w:val="008B2561"/>
    <w:rsid w:val="008B25F1"/>
    <w:rsid w:val="008B25F8"/>
    <w:rsid w:val="008B26CC"/>
    <w:rsid w:val="008B26F3"/>
    <w:rsid w:val="008B271C"/>
    <w:rsid w:val="008B2737"/>
    <w:rsid w:val="008B2864"/>
    <w:rsid w:val="008B28B1"/>
    <w:rsid w:val="008B28C4"/>
    <w:rsid w:val="008B2BC0"/>
    <w:rsid w:val="008B2C00"/>
    <w:rsid w:val="008B2C2B"/>
    <w:rsid w:val="008B2C39"/>
    <w:rsid w:val="008B2C5B"/>
    <w:rsid w:val="008B2C9B"/>
    <w:rsid w:val="008B2CBA"/>
    <w:rsid w:val="008B2D61"/>
    <w:rsid w:val="008B2D62"/>
    <w:rsid w:val="008B2DD3"/>
    <w:rsid w:val="008B2E07"/>
    <w:rsid w:val="008B2E31"/>
    <w:rsid w:val="008B2E57"/>
    <w:rsid w:val="008B2EA5"/>
    <w:rsid w:val="008B2EE0"/>
    <w:rsid w:val="008B2EE6"/>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6D1"/>
    <w:rsid w:val="008B38FA"/>
    <w:rsid w:val="008B3902"/>
    <w:rsid w:val="008B390B"/>
    <w:rsid w:val="008B3931"/>
    <w:rsid w:val="008B39C4"/>
    <w:rsid w:val="008B39E4"/>
    <w:rsid w:val="008B3A28"/>
    <w:rsid w:val="008B3B34"/>
    <w:rsid w:val="008B3BA3"/>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3D0"/>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5C"/>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CF"/>
    <w:rsid w:val="008B5DEA"/>
    <w:rsid w:val="008B5F58"/>
    <w:rsid w:val="008B5F70"/>
    <w:rsid w:val="008B602C"/>
    <w:rsid w:val="008B608D"/>
    <w:rsid w:val="008B6162"/>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919"/>
    <w:rsid w:val="008B6AC8"/>
    <w:rsid w:val="008B6B62"/>
    <w:rsid w:val="008B6BDC"/>
    <w:rsid w:val="008B6C6B"/>
    <w:rsid w:val="008B6C8C"/>
    <w:rsid w:val="008B6CC7"/>
    <w:rsid w:val="008B6D54"/>
    <w:rsid w:val="008B6E75"/>
    <w:rsid w:val="008B6ED5"/>
    <w:rsid w:val="008B6EE9"/>
    <w:rsid w:val="008B6FAB"/>
    <w:rsid w:val="008B6FD6"/>
    <w:rsid w:val="008B6FDF"/>
    <w:rsid w:val="008B7035"/>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46"/>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3D"/>
    <w:rsid w:val="008C0354"/>
    <w:rsid w:val="008C035E"/>
    <w:rsid w:val="008C0467"/>
    <w:rsid w:val="008C0499"/>
    <w:rsid w:val="008C04A6"/>
    <w:rsid w:val="008C04D6"/>
    <w:rsid w:val="008C07DA"/>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C"/>
    <w:rsid w:val="008C221E"/>
    <w:rsid w:val="008C2247"/>
    <w:rsid w:val="008C226D"/>
    <w:rsid w:val="008C2320"/>
    <w:rsid w:val="008C233B"/>
    <w:rsid w:val="008C233F"/>
    <w:rsid w:val="008C23BE"/>
    <w:rsid w:val="008C2421"/>
    <w:rsid w:val="008C2567"/>
    <w:rsid w:val="008C2637"/>
    <w:rsid w:val="008C26F8"/>
    <w:rsid w:val="008C287A"/>
    <w:rsid w:val="008C28C7"/>
    <w:rsid w:val="008C28DA"/>
    <w:rsid w:val="008C28E6"/>
    <w:rsid w:val="008C29D7"/>
    <w:rsid w:val="008C2A25"/>
    <w:rsid w:val="008C2A68"/>
    <w:rsid w:val="008C2ACA"/>
    <w:rsid w:val="008C2B1C"/>
    <w:rsid w:val="008C2C58"/>
    <w:rsid w:val="008C2C9E"/>
    <w:rsid w:val="008C2E14"/>
    <w:rsid w:val="008C2E5B"/>
    <w:rsid w:val="008C2F4D"/>
    <w:rsid w:val="008C2F66"/>
    <w:rsid w:val="008C2FC4"/>
    <w:rsid w:val="008C3006"/>
    <w:rsid w:val="008C301F"/>
    <w:rsid w:val="008C3077"/>
    <w:rsid w:val="008C309F"/>
    <w:rsid w:val="008C3132"/>
    <w:rsid w:val="008C318A"/>
    <w:rsid w:val="008C31D4"/>
    <w:rsid w:val="008C31EF"/>
    <w:rsid w:val="008C325B"/>
    <w:rsid w:val="008C32AB"/>
    <w:rsid w:val="008C3304"/>
    <w:rsid w:val="008C33B1"/>
    <w:rsid w:val="008C33EF"/>
    <w:rsid w:val="008C34DA"/>
    <w:rsid w:val="008C34DB"/>
    <w:rsid w:val="008C35C4"/>
    <w:rsid w:val="008C35ED"/>
    <w:rsid w:val="008C36C9"/>
    <w:rsid w:val="008C382E"/>
    <w:rsid w:val="008C3833"/>
    <w:rsid w:val="008C3A32"/>
    <w:rsid w:val="008C3AC5"/>
    <w:rsid w:val="008C3B49"/>
    <w:rsid w:val="008C3B7C"/>
    <w:rsid w:val="008C3B88"/>
    <w:rsid w:val="008C3B9D"/>
    <w:rsid w:val="008C3C1C"/>
    <w:rsid w:val="008C3DFE"/>
    <w:rsid w:val="008C3E82"/>
    <w:rsid w:val="008C3ED8"/>
    <w:rsid w:val="008C3FC3"/>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C3"/>
    <w:rsid w:val="008C58FA"/>
    <w:rsid w:val="008C5951"/>
    <w:rsid w:val="008C59C6"/>
    <w:rsid w:val="008C5A68"/>
    <w:rsid w:val="008C5A96"/>
    <w:rsid w:val="008C5AC0"/>
    <w:rsid w:val="008C5B1B"/>
    <w:rsid w:val="008C5B22"/>
    <w:rsid w:val="008C5B24"/>
    <w:rsid w:val="008C5B3F"/>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6DC"/>
    <w:rsid w:val="008C67D7"/>
    <w:rsid w:val="008C68CA"/>
    <w:rsid w:val="008C69F1"/>
    <w:rsid w:val="008C6A36"/>
    <w:rsid w:val="008C6BFA"/>
    <w:rsid w:val="008C6C93"/>
    <w:rsid w:val="008C6D2C"/>
    <w:rsid w:val="008C6E05"/>
    <w:rsid w:val="008C6E4C"/>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5B6"/>
    <w:rsid w:val="008C7637"/>
    <w:rsid w:val="008C763B"/>
    <w:rsid w:val="008C76C6"/>
    <w:rsid w:val="008C76F8"/>
    <w:rsid w:val="008C77AF"/>
    <w:rsid w:val="008C7890"/>
    <w:rsid w:val="008C79A5"/>
    <w:rsid w:val="008C7A47"/>
    <w:rsid w:val="008C7A87"/>
    <w:rsid w:val="008C7B1A"/>
    <w:rsid w:val="008C7B65"/>
    <w:rsid w:val="008C7BCA"/>
    <w:rsid w:val="008C7BFD"/>
    <w:rsid w:val="008C7C23"/>
    <w:rsid w:val="008C7D9C"/>
    <w:rsid w:val="008C7E27"/>
    <w:rsid w:val="008C7E94"/>
    <w:rsid w:val="008C7EFB"/>
    <w:rsid w:val="008C7F31"/>
    <w:rsid w:val="008C7F85"/>
    <w:rsid w:val="008D001E"/>
    <w:rsid w:val="008D00A5"/>
    <w:rsid w:val="008D014F"/>
    <w:rsid w:val="008D02CB"/>
    <w:rsid w:val="008D034B"/>
    <w:rsid w:val="008D039E"/>
    <w:rsid w:val="008D03B1"/>
    <w:rsid w:val="008D03CF"/>
    <w:rsid w:val="008D0425"/>
    <w:rsid w:val="008D04D5"/>
    <w:rsid w:val="008D0632"/>
    <w:rsid w:val="008D0640"/>
    <w:rsid w:val="008D0649"/>
    <w:rsid w:val="008D0805"/>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0B"/>
    <w:rsid w:val="008D158A"/>
    <w:rsid w:val="008D171C"/>
    <w:rsid w:val="008D17B2"/>
    <w:rsid w:val="008D182B"/>
    <w:rsid w:val="008D18F0"/>
    <w:rsid w:val="008D195B"/>
    <w:rsid w:val="008D19FE"/>
    <w:rsid w:val="008D1A57"/>
    <w:rsid w:val="008D1BF3"/>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2AB"/>
    <w:rsid w:val="008D332A"/>
    <w:rsid w:val="008D3353"/>
    <w:rsid w:val="008D3483"/>
    <w:rsid w:val="008D34E7"/>
    <w:rsid w:val="008D35CB"/>
    <w:rsid w:val="008D3699"/>
    <w:rsid w:val="008D3791"/>
    <w:rsid w:val="008D37AA"/>
    <w:rsid w:val="008D37D6"/>
    <w:rsid w:val="008D37E5"/>
    <w:rsid w:val="008D37EF"/>
    <w:rsid w:val="008D385B"/>
    <w:rsid w:val="008D38DC"/>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6A"/>
    <w:rsid w:val="008D4295"/>
    <w:rsid w:val="008D42CD"/>
    <w:rsid w:val="008D4418"/>
    <w:rsid w:val="008D44C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359"/>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A28"/>
    <w:rsid w:val="008D6BA6"/>
    <w:rsid w:val="008D6C0F"/>
    <w:rsid w:val="008D6E26"/>
    <w:rsid w:val="008D6F92"/>
    <w:rsid w:val="008D700C"/>
    <w:rsid w:val="008D70AD"/>
    <w:rsid w:val="008D70E8"/>
    <w:rsid w:val="008D7102"/>
    <w:rsid w:val="008D714F"/>
    <w:rsid w:val="008D71E2"/>
    <w:rsid w:val="008D7243"/>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79"/>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02"/>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81"/>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4F6"/>
    <w:rsid w:val="008E271E"/>
    <w:rsid w:val="008E27DC"/>
    <w:rsid w:val="008E28B9"/>
    <w:rsid w:val="008E28F8"/>
    <w:rsid w:val="008E292B"/>
    <w:rsid w:val="008E293F"/>
    <w:rsid w:val="008E298F"/>
    <w:rsid w:val="008E29BA"/>
    <w:rsid w:val="008E29CE"/>
    <w:rsid w:val="008E2ADE"/>
    <w:rsid w:val="008E2C4B"/>
    <w:rsid w:val="008E2CCD"/>
    <w:rsid w:val="008E2CD2"/>
    <w:rsid w:val="008E2D13"/>
    <w:rsid w:val="008E2D38"/>
    <w:rsid w:val="008E2D91"/>
    <w:rsid w:val="008E2E61"/>
    <w:rsid w:val="008E2ED4"/>
    <w:rsid w:val="008E2F06"/>
    <w:rsid w:val="008E2F1E"/>
    <w:rsid w:val="008E2F2A"/>
    <w:rsid w:val="008E2F57"/>
    <w:rsid w:val="008E301B"/>
    <w:rsid w:val="008E3074"/>
    <w:rsid w:val="008E30C5"/>
    <w:rsid w:val="008E313C"/>
    <w:rsid w:val="008E3153"/>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0F"/>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2C2"/>
    <w:rsid w:val="008E5301"/>
    <w:rsid w:val="008E5309"/>
    <w:rsid w:val="008E5319"/>
    <w:rsid w:val="008E5350"/>
    <w:rsid w:val="008E5488"/>
    <w:rsid w:val="008E5520"/>
    <w:rsid w:val="008E5566"/>
    <w:rsid w:val="008E57C1"/>
    <w:rsid w:val="008E57D9"/>
    <w:rsid w:val="008E57E6"/>
    <w:rsid w:val="008E5852"/>
    <w:rsid w:val="008E587F"/>
    <w:rsid w:val="008E5898"/>
    <w:rsid w:val="008E58EB"/>
    <w:rsid w:val="008E58F6"/>
    <w:rsid w:val="008E5BF2"/>
    <w:rsid w:val="008E5C83"/>
    <w:rsid w:val="008E5C97"/>
    <w:rsid w:val="008E5D25"/>
    <w:rsid w:val="008E5DBF"/>
    <w:rsid w:val="008E5F3A"/>
    <w:rsid w:val="008E5FC3"/>
    <w:rsid w:val="008E5FCF"/>
    <w:rsid w:val="008E5FF8"/>
    <w:rsid w:val="008E60D6"/>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20"/>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48"/>
    <w:rsid w:val="008E79F4"/>
    <w:rsid w:val="008E7A6A"/>
    <w:rsid w:val="008E7B0F"/>
    <w:rsid w:val="008E7BA6"/>
    <w:rsid w:val="008E7BF6"/>
    <w:rsid w:val="008E7C04"/>
    <w:rsid w:val="008E7C38"/>
    <w:rsid w:val="008E7D64"/>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7D5"/>
    <w:rsid w:val="008F085D"/>
    <w:rsid w:val="008F0959"/>
    <w:rsid w:val="008F0ADD"/>
    <w:rsid w:val="008F0B31"/>
    <w:rsid w:val="008F0B4D"/>
    <w:rsid w:val="008F0C14"/>
    <w:rsid w:val="008F0C37"/>
    <w:rsid w:val="008F0CBA"/>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1D"/>
    <w:rsid w:val="008F1B57"/>
    <w:rsid w:val="008F1B5C"/>
    <w:rsid w:val="008F1C1A"/>
    <w:rsid w:val="008F1C21"/>
    <w:rsid w:val="008F1CCE"/>
    <w:rsid w:val="008F1D4C"/>
    <w:rsid w:val="008F1D7C"/>
    <w:rsid w:val="008F1F4F"/>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1AD"/>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40"/>
    <w:rsid w:val="008F41BF"/>
    <w:rsid w:val="008F420E"/>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E61"/>
    <w:rsid w:val="008F4F85"/>
    <w:rsid w:val="008F4F98"/>
    <w:rsid w:val="008F50B8"/>
    <w:rsid w:val="008F513D"/>
    <w:rsid w:val="008F5189"/>
    <w:rsid w:val="008F52A5"/>
    <w:rsid w:val="008F5317"/>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5F0D"/>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69"/>
    <w:rsid w:val="008F73E8"/>
    <w:rsid w:val="008F7483"/>
    <w:rsid w:val="008F7589"/>
    <w:rsid w:val="008F75BE"/>
    <w:rsid w:val="008F75FD"/>
    <w:rsid w:val="008F7645"/>
    <w:rsid w:val="008F76E7"/>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3F2"/>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42"/>
    <w:rsid w:val="00901159"/>
    <w:rsid w:val="009011D0"/>
    <w:rsid w:val="0090129D"/>
    <w:rsid w:val="009012BC"/>
    <w:rsid w:val="009013A7"/>
    <w:rsid w:val="00901407"/>
    <w:rsid w:val="0090140C"/>
    <w:rsid w:val="0090140D"/>
    <w:rsid w:val="00901481"/>
    <w:rsid w:val="00901528"/>
    <w:rsid w:val="00901549"/>
    <w:rsid w:val="00901610"/>
    <w:rsid w:val="00901672"/>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DFA"/>
    <w:rsid w:val="00901E39"/>
    <w:rsid w:val="00901EEF"/>
    <w:rsid w:val="00901F5F"/>
    <w:rsid w:val="00901F67"/>
    <w:rsid w:val="00901FC5"/>
    <w:rsid w:val="00901FDF"/>
    <w:rsid w:val="00901FEB"/>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771"/>
    <w:rsid w:val="00902828"/>
    <w:rsid w:val="009028EA"/>
    <w:rsid w:val="0090297A"/>
    <w:rsid w:val="00902B81"/>
    <w:rsid w:val="00902C21"/>
    <w:rsid w:val="00902C5C"/>
    <w:rsid w:val="00902CC2"/>
    <w:rsid w:val="00902DA1"/>
    <w:rsid w:val="00902DF8"/>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99"/>
    <w:rsid w:val="009038C6"/>
    <w:rsid w:val="0090394A"/>
    <w:rsid w:val="0090396F"/>
    <w:rsid w:val="00903ADB"/>
    <w:rsid w:val="00903AE2"/>
    <w:rsid w:val="00903B18"/>
    <w:rsid w:val="00903BBE"/>
    <w:rsid w:val="00903BD6"/>
    <w:rsid w:val="00903C9F"/>
    <w:rsid w:val="00903D03"/>
    <w:rsid w:val="00903DED"/>
    <w:rsid w:val="00903E3B"/>
    <w:rsid w:val="00903F08"/>
    <w:rsid w:val="00903F2D"/>
    <w:rsid w:val="00903F2E"/>
    <w:rsid w:val="00903F3E"/>
    <w:rsid w:val="00904064"/>
    <w:rsid w:val="00904074"/>
    <w:rsid w:val="009040A6"/>
    <w:rsid w:val="009040D4"/>
    <w:rsid w:val="009041B4"/>
    <w:rsid w:val="009041C2"/>
    <w:rsid w:val="009041E4"/>
    <w:rsid w:val="00904247"/>
    <w:rsid w:val="0090431A"/>
    <w:rsid w:val="009043AD"/>
    <w:rsid w:val="009043C4"/>
    <w:rsid w:val="00904405"/>
    <w:rsid w:val="0090442D"/>
    <w:rsid w:val="00904441"/>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DEF"/>
    <w:rsid w:val="00904E2B"/>
    <w:rsid w:val="00904E66"/>
    <w:rsid w:val="00904ECB"/>
    <w:rsid w:val="00904F39"/>
    <w:rsid w:val="00904F3E"/>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EF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A2"/>
    <w:rsid w:val="009073FA"/>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0F8A"/>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B45"/>
    <w:rsid w:val="00911C98"/>
    <w:rsid w:val="00911CAC"/>
    <w:rsid w:val="00911CD3"/>
    <w:rsid w:val="00911D34"/>
    <w:rsid w:val="00911D52"/>
    <w:rsid w:val="00911E40"/>
    <w:rsid w:val="00911E8B"/>
    <w:rsid w:val="00911E93"/>
    <w:rsid w:val="00911F00"/>
    <w:rsid w:val="00911F72"/>
    <w:rsid w:val="00912067"/>
    <w:rsid w:val="009121EC"/>
    <w:rsid w:val="00912272"/>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5A8"/>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15"/>
    <w:rsid w:val="00914F4D"/>
    <w:rsid w:val="009150CA"/>
    <w:rsid w:val="00915110"/>
    <w:rsid w:val="00915128"/>
    <w:rsid w:val="0091517A"/>
    <w:rsid w:val="0091528A"/>
    <w:rsid w:val="009152A6"/>
    <w:rsid w:val="009152FF"/>
    <w:rsid w:val="00915331"/>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4B"/>
    <w:rsid w:val="00915BE7"/>
    <w:rsid w:val="00915C2A"/>
    <w:rsid w:val="00915C2D"/>
    <w:rsid w:val="00915CE5"/>
    <w:rsid w:val="00915CF5"/>
    <w:rsid w:val="00915D19"/>
    <w:rsid w:val="00915D3F"/>
    <w:rsid w:val="00915D4D"/>
    <w:rsid w:val="00915D6F"/>
    <w:rsid w:val="00915DDF"/>
    <w:rsid w:val="00915E02"/>
    <w:rsid w:val="00915E55"/>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B90"/>
    <w:rsid w:val="00916BC4"/>
    <w:rsid w:val="00916CC0"/>
    <w:rsid w:val="00916D1A"/>
    <w:rsid w:val="00916DB2"/>
    <w:rsid w:val="00916DF8"/>
    <w:rsid w:val="00916E36"/>
    <w:rsid w:val="00916E7C"/>
    <w:rsid w:val="00916EBA"/>
    <w:rsid w:val="00916ECA"/>
    <w:rsid w:val="00916EDA"/>
    <w:rsid w:val="00916F49"/>
    <w:rsid w:val="00916F9E"/>
    <w:rsid w:val="00916FA2"/>
    <w:rsid w:val="00917030"/>
    <w:rsid w:val="009170AD"/>
    <w:rsid w:val="009170F2"/>
    <w:rsid w:val="00917259"/>
    <w:rsid w:val="0091732E"/>
    <w:rsid w:val="00917358"/>
    <w:rsid w:val="009173B7"/>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1DF8"/>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1C"/>
    <w:rsid w:val="00922776"/>
    <w:rsid w:val="009227AD"/>
    <w:rsid w:val="009227CE"/>
    <w:rsid w:val="00922858"/>
    <w:rsid w:val="00922874"/>
    <w:rsid w:val="0092290C"/>
    <w:rsid w:val="00922913"/>
    <w:rsid w:val="0092297E"/>
    <w:rsid w:val="00922A6D"/>
    <w:rsid w:val="00922AE7"/>
    <w:rsid w:val="00922B08"/>
    <w:rsid w:val="00922C01"/>
    <w:rsid w:val="00922D79"/>
    <w:rsid w:val="00922E01"/>
    <w:rsid w:val="00922E3D"/>
    <w:rsid w:val="00922E63"/>
    <w:rsid w:val="00922F10"/>
    <w:rsid w:val="00922F71"/>
    <w:rsid w:val="00922F81"/>
    <w:rsid w:val="00922FB5"/>
    <w:rsid w:val="00923056"/>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BB"/>
    <w:rsid w:val="009238E1"/>
    <w:rsid w:val="00923900"/>
    <w:rsid w:val="00923A16"/>
    <w:rsid w:val="00923B4E"/>
    <w:rsid w:val="00923C82"/>
    <w:rsid w:val="00923D03"/>
    <w:rsid w:val="00923D4E"/>
    <w:rsid w:val="00923E4C"/>
    <w:rsid w:val="00923EA6"/>
    <w:rsid w:val="00923F1B"/>
    <w:rsid w:val="00923F5F"/>
    <w:rsid w:val="00923F62"/>
    <w:rsid w:val="0092402D"/>
    <w:rsid w:val="009240AD"/>
    <w:rsid w:val="009240F1"/>
    <w:rsid w:val="009241BA"/>
    <w:rsid w:val="009241D6"/>
    <w:rsid w:val="00924255"/>
    <w:rsid w:val="0092425C"/>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ACB"/>
    <w:rsid w:val="00924BA2"/>
    <w:rsid w:val="00924C36"/>
    <w:rsid w:val="00924D83"/>
    <w:rsid w:val="00924D86"/>
    <w:rsid w:val="00924DA6"/>
    <w:rsid w:val="00924E34"/>
    <w:rsid w:val="00924E5E"/>
    <w:rsid w:val="00924EC5"/>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5E"/>
    <w:rsid w:val="009256BE"/>
    <w:rsid w:val="009257D6"/>
    <w:rsid w:val="00925896"/>
    <w:rsid w:val="009259DB"/>
    <w:rsid w:val="009259E8"/>
    <w:rsid w:val="00925A98"/>
    <w:rsid w:val="00925A9B"/>
    <w:rsid w:val="00925AC2"/>
    <w:rsid w:val="00925B09"/>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AE7"/>
    <w:rsid w:val="00926BD6"/>
    <w:rsid w:val="00926BE9"/>
    <w:rsid w:val="00926CF0"/>
    <w:rsid w:val="00926D01"/>
    <w:rsid w:val="00926D3B"/>
    <w:rsid w:val="00926DF4"/>
    <w:rsid w:val="00926E42"/>
    <w:rsid w:val="00926E5F"/>
    <w:rsid w:val="00926EBC"/>
    <w:rsid w:val="00926EFE"/>
    <w:rsid w:val="00926FA1"/>
    <w:rsid w:val="00926FE1"/>
    <w:rsid w:val="0092701F"/>
    <w:rsid w:val="00927038"/>
    <w:rsid w:val="00927078"/>
    <w:rsid w:val="0092709F"/>
    <w:rsid w:val="00927158"/>
    <w:rsid w:val="009271B4"/>
    <w:rsid w:val="009271E1"/>
    <w:rsid w:val="00927335"/>
    <w:rsid w:val="009273D6"/>
    <w:rsid w:val="0092744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AA"/>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0B"/>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48"/>
    <w:rsid w:val="00933487"/>
    <w:rsid w:val="009335E1"/>
    <w:rsid w:val="00933655"/>
    <w:rsid w:val="009336C1"/>
    <w:rsid w:val="00933717"/>
    <w:rsid w:val="0093386E"/>
    <w:rsid w:val="00933898"/>
    <w:rsid w:val="00933939"/>
    <w:rsid w:val="00933995"/>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3F90"/>
    <w:rsid w:val="00934015"/>
    <w:rsid w:val="0093415D"/>
    <w:rsid w:val="0093416C"/>
    <w:rsid w:val="00934193"/>
    <w:rsid w:val="009341F2"/>
    <w:rsid w:val="00934354"/>
    <w:rsid w:val="00934403"/>
    <w:rsid w:val="0093441E"/>
    <w:rsid w:val="00934429"/>
    <w:rsid w:val="009344EB"/>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62"/>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5F69"/>
    <w:rsid w:val="0093603E"/>
    <w:rsid w:val="0093604C"/>
    <w:rsid w:val="0093606F"/>
    <w:rsid w:val="00936081"/>
    <w:rsid w:val="009360E1"/>
    <w:rsid w:val="00936138"/>
    <w:rsid w:val="00936169"/>
    <w:rsid w:val="009361A9"/>
    <w:rsid w:val="00936258"/>
    <w:rsid w:val="00936267"/>
    <w:rsid w:val="00936283"/>
    <w:rsid w:val="0093633F"/>
    <w:rsid w:val="009363B8"/>
    <w:rsid w:val="009364DF"/>
    <w:rsid w:val="00936547"/>
    <w:rsid w:val="009365B9"/>
    <w:rsid w:val="00936734"/>
    <w:rsid w:val="00936770"/>
    <w:rsid w:val="00936778"/>
    <w:rsid w:val="0093681C"/>
    <w:rsid w:val="009368BB"/>
    <w:rsid w:val="009368F2"/>
    <w:rsid w:val="009369A8"/>
    <w:rsid w:val="00936A0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4DC"/>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4E"/>
    <w:rsid w:val="00941251"/>
    <w:rsid w:val="009412B1"/>
    <w:rsid w:val="009412DF"/>
    <w:rsid w:val="00941304"/>
    <w:rsid w:val="00941313"/>
    <w:rsid w:val="009413C5"/>
    <w:rsid w:val="0094146A"/>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B9"/>
    <w:rsid w:val="009421CD"/>
    <w:rsid w:val="009421F4"/>
    <w:rsid w:val="00942207"/>
    <w:rsid w:val="009422E7"/>
    <w:rsid w:val="009423B5"/>
    <w:rsid w:val="009423C9"/>
    <w:rsid w:val="0094241F"/>
    <w:rsid w:val="00942433"/>
    <w:rsid w:val="00942447"/>
    <w:rsid w:val="0094251D"/>
    <w:rsid w:val="00942567"/>
    <w:rsid w:val="00942581"/>
    <w:rsid w:val="009425C0"/>
    <w:rsid w:val="009425C8"/>
    <w:rsid w:val="00942731"/>
    <w:rsid w:val="00942742"/>
    <w:rsid w:val="0094274A"/>
    <w:rsid w:val="009427A8"/>
    <w:rsid w:val="009427B1"/>
    <w:rsid w:val="009427CE"/>
    <w:rsid w:val="009427F3"/>
    <w:rsid w:val="00942976"/>
    <w:rsid w:val="0094299E"/>
    <w:rsid w:val="009429AA"/>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3F80"/>
    <w:rsid w:val="0094405B"/>
    <w:rsid w:val="009440AF"/>
    <w:rsid w:val="00944104"/>
    <w:rsid w:val="00944114"/>
    <w:rsid w:val="00944138"/>
    <w:rsid w:val="009441AE"/>
    <w:rsid w:val="0094420C"/>
    <w:rsid w:val="009442E3"/>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9FC"/>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0D"/>
    <w:rsid w:val="00946140"/>
    <w:rsid w:val="00946149"/>
    <w:rsid w:val="009461BB"/>
    <w:rsid w:val="009461E1"/>
    <w:rsid w:val="00946301"/>
    <w:rsid w:val="00946320"/>
    <w:rsid w:val="00946389"/>
    <w:rsid w:val="0094646D"/>
    <w:rsid w:val="00946556"/>
    <w:rsid w:val="00946666"/>
    <w:rsid w:val="00946705"/>
    <w:rsid w:val="00946799"/>
    <w:rsid w:val="009467C3"/>
    <w:rsid w:val="00946868"/>
    <w:rsid w:val="00946919"/>
    <w:rsid w:val="0094698E"/>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72"/>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47F95"/>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0B"/>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4EA"/>
    <w:rsid w:val="00952568"/>
    <w:rsid w:val="00952642"/>
    <w:rsid w:val="009526ED"/>
    <w:rsid w:val="009526F2"/>
    <w:rsid w:val="00952702"/>
    <w:rsid w:val="00952894"/>
    <w:rsid w:val="00952947"/>
    <w:rsid w:val="009529A9"/>
    <w:rsid w:val="009529BA"/>
    <w:rsid w:val="00952A5F"/>
    <w:rsid w:val="00952ADF"/>
    <w:rsid w:val="00952B90"/>
    <w:rsid w:val="00952BBB"/>
    <w:rsid w:val="00952BC2"/>
    <w:rsid w:val="00952BCF"/>
    <w:rsid w:val="00952C21"/>
    <w:rsid w:val="00952DC8"/>
    <w:rsid w:val="00952DED"/>
    <w:rsid w:val="00952F10"/>
    <w:rsid w:val="00952F45"/>
    <w:rsid w:val="00953029"/>
    <w:rsid w:val="009530CF"/>
    <w:rsid w:val="00953172"/>
    <w:rsid w:val="00953179"/>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3AF"/>
    <w:rsid w:val="00954400"/>
    <w:rsid w:val="00954451"/>
    <w:rsid w:val="00954501"/>
    <w:rsid w:val="00954540"/>
    <w:rsid w:val="0095476B"/>
    <w:rsid w:val="009549C6"/>
    <w:rsid w:val="009549F0"/>
    <w:rsid w:val="00954A04"/>
    <w:rsid w:val="00954A07"/>
    <w:rsid w:val="00954A97"/>
    <w:rsid w:val="00954ABF"/>
    <w:rsid w:val="00954B98"/>
    <w:rsid w:val="00954BF8"/>
    <w:rsid w:val="00954C51"/>
    <w:rsid w:val="00954CE4"/>
    <w:rsid w:val="00954D6F"/>
    <w:rsid w:val="00954DED"/>
    <w:rsid w:val="00954E56"/>
    <w:rsid w:val="00954EAE"/>
    <w:rsid w:val="00954EC4"/>
    <w:rsid w:val="00954FBD"/>
    <w:rsid w:val="0095501A"/>
    <w:rsid w:val="00955095"/>
    <w:rsid w:val="00955097"/>
    <w:rsid w:val="00955104"/>
    <w:rsid w:val="00955117"/>
    <w:rsid w:val="00955185"/>
    <w:rsid w:val="009551B5"/>
    <w:rsid w:val="009551DA"/>
    <w:rsid w:val="009551EF"/>
    <w:rsid w:val="00955222"/>
    <w:rsid w:val="00955238"/>
    <w:rsid w:val="00955256"/>
    <w:rsid w:val="00955389"/>
    <w:rsid w:val="00955400"/>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AF1"/>
    <w:rsid w:val="00955C66"/>
    <w:rsid w:val="00955CE1"/>
    <w:rsid w:val="00955CF2"/>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1"/>
    <w:rsid w:val="00956348"/>
    <w:rsid w:val="0095634E"/>
    <w:rsid w:val="009563AF"/>
    <w:rsid w:val="009563BD"/>
    <w:rsid w:val="00956431"/>
    <w:rsid w:val="00956478"/>
    <w:rsid w:val="0095650B"/>
    <w:rsid w:val="00956573"/>
    <w:rsid w:val="00956603"/>
    <w:rsid w:val="009566F2"/>
    <w:rsid w:val="0095673A"/>
    <w:rsid w:val="00956850"/>
    <w:rsid w:val="00956863"/>
    <w:rsid w:val="00956864"/>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283"/>
    <w:rsid w:val="009602E4"/>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8B"/>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2F2"/>
    <w:rsid w:val="0096130E"/>
    <w:rsid w:val="0096138D"/>
    <w:rsid w:val="00961479"/>
    <w:rsid w:val="009614CB"/>
    <w:rsid w:val="009615FC"/>
    <w:rsid w:val="0096164F"/>
    <w:rsid w:val="00961808"/>
    <w:rsid w:val="00961908"/>
    <w:rsid w:val="00961910"/>
    <w:rsid w:val="009619C3"/>
    <w:rsid w:val="00961A21"/>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7E"/>
    <w:rsid w:val="0096259B"/>
    <w:rsid w:val="00962621"/>
    <w:rsid w:val="00962639"/>
    <w:rsid w:val="00962644"/>
    <w:rsid w:val="009626DB"/>
    <w:rsid w:val="0096276D"/>
    <w:rsid w:val="009628C8"/>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279"/>
    <w:rsid w:val="0096330D"/>
    <w:rsid w:val="0096332B"/>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79"/>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B4"/>
    <w:rsid w:val="009664EE"/>
    <w:rsid w:val="00966505"/>
    <w:rsid w:val="0096656B"/>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3B"/>
    <w:rsid w:val="00967152"/>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7FD"/>
    <w:rsid w:val="0096781C"/>
    <w:rsid w:val="00967835"/>
    <w:rsid w:val="00967850"/>
    <w:rsid w:val="00967898"/>
    <w:rsid w:val="009679E0"/>
    <w:rsid w:val="00967BBF"/>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6C"/>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C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09"/>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08"/>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8A4"/>
    <w:rsid w:val="00974B00"/>
    <w:rsid w:val="00974B52"/>
    <w:rsid w:val="00974CE1"/>
    <w:rsid w:val="00974CFC"/>
    <w:rsid w:val="00974E1D"/>
    <w:rsid w:val="00974E55"/>
    <w:rsid w:val="00974E96"/>
    <w:rsid w:val="00974ED6"/>
    <w:rsid w:val="00974EE4"/>
    <w:rsid w:val="00974F37"/>
    <w:rsid w:val="0097508C"/>
    <w:rsid w:val="009750B1"/>
    <w:rsid w:val="009750EE"/>
    <w:rsid w:val="00975169"/>
    <w:rsid w:val="0097517D"/>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1FC"/>
    <w:rsid w:val="00976292"/>
    <w:rsid w:val="00976350"/>
    <w:rsid w:val="00976399"/>
    <w:rsid w:val="009763EC"/>
    <w:rsid w:val="00976411"/>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052"/>
    <w:rsid w:val="00977125"/>
    <w:rsid w:val="00977147"/>
    <w:rsid w:val="0097714E"/>
    <w:rsid w:val="009773AA"/>
    <w:rsid w:val="00977406"/>
    <w:rsid w:val="009774FA"/>
    <w:rsid w:val="00977532"/>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898"/>
    <w:rsid w:val="00980904"/>
    <w:rsid w:val="0098097B"/>
    <w:rsid w:val="00980AA9"/>
    <w:rsid w:val="00980B94"/>
    <w:rsid w:val="00980CEE"/>
    <w:rsid w:val="00980D6A"/>
    <w:rsid w:val="00980D6B"/>
    <w:rsid w:val="00980EBD"/>
    <w:rsid w:val="00980F4A"/>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AD9"/>
    <w:rsid w:val="00981CC3"/>
    <w:rsid w:val="00981CCA"/>
    <w:rsid w:val="00981D6D"/>
    <w:rsid w:val="00981E43"/>
    <w:rsid w:val="00981EDE"/>
    <w:rsid w:val="00981F15"/>
    <w:rsid w:val="00981F18"/>
    <w:rsid w:val="00981F3D"/>
    <w:rsid w:val="0098200C"/>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58"/>
    <w:rsid w:val="00984088"/>
    <w:rsid w:val="00984105"/>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DAF"/>
    <w:rsid w:val="00984E95"/>
    <w:rsid w:val="00984E96"/>
    <w:rsid w:val="00984F34"/>
    <w:rsid w:val="00984F9B"/>
    <w:rsid w:val="00985007"/>
    <w:rsid w:val="0098504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08"/>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5B"/>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6B8"/>
    <w:rsid w:val="0098778A"/>
    <w:rsid w:val="009877AE"/>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1B7"/>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9F"/>
    <w:rsid w:val="009924D9"/>
    <w:rsid w:val="009924E3"/>
    <w:rsid w:val="0099250D"/>
    <w:rsid w:val="00992573"/>
    <w:rsid w:val="009925CD"/>
    <w:rsid w:val="009925EB"/>
    <w:rsid w:val="00992605"/>
    <w:rsid w:val="00992743"/>
    <w:rsid w:val="00992826"/>
    <w:rsid w:val="00992845"/>
    <w:rsid w:val="009929A9"/>
    <w:rsid w:val="00992AFC"/>
    <w:rsid w:val="00992B52"/>
    <w:rsid w:val="00992B71"/>
    <w:rsid w:val="00992C4E"/>
    <w:rsid w:val="00992D2C"/>
    <w:rsid w:val="00992E7E"/>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C2"/>
    <w:rsid w:val="00993D24"/>
    <w:rsid w:val="00993E08"/>
    <w:rsid w:val="00993F42"/>
    <w:rsid w:val="00993F66"/>
    <w:rsid w:val="00993FEC"/>
    <w:rsid w:val="00994163"/>
    <w:rsid w:val="00994198"/>
    <w:rsid w:val="009942FF"/>
    <w:rsid w:val="0099435B"/>
    <w:rsid w:val="009943A2"/>
    <w:rsid w:val="009943B0"/>
    <w:rsid w:val="0099446E"/>
    <w:rsid w:val="00994558"/>
    <w:rsid w:val="00994562"/>
    <w:rsid w:val="00994600"/>
    <w:rsid w:val="00994632"/>
    <w:rsid w:val="00994758"/>
    <w:rsid w:val="00994779"/>
    <w:rsid w:val="0099478C"/>
    <w:rsid w:val="0099482C"/>
    <w:rsid w:val="009948E1"/>
    <w:rsid w:val="00994909"/>
    <w:rsid w:val="00994969"/>
    <w:rsid w:val="00994987"/>
    <w:rsid w:val="00994A61"/>
    <w:rsid w:val="00994B14"/>
    <w:rsid w:val="00994B58"/>
    <w:rsid w:val="00994C32"/>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4BA"/>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AF6"/>
    <w:rsid w:val="00996D1A"/>
    <w:rsid w:val="00996DF4"/>
    <w:rsid w:val="00996EF6"/>
    <w:rsid w:val="00996F1C"/>
    <w:rsid w:val="00996F2B"/>
    <w:rsid w:val="00996F40"/>
    <w:rsid w:val="00996F49"/>
    <w:rsid w:val="00996F5B"/>
    <w:rsid w:val="00996F94"/>
    <w:rsid w:val="00996FC1"/>
    <w:rsid w:val="00996FC4"/>
    <w:rsid w:val="009970B5"/>
    <w:rsid w:val="00997113"/>
    <w:rsid w:val="00997179"/>
    <w:rsid w:val="0099721C"/>
    <w:rsid w:val="00997224"/>
    <w:rsid w:val="00997235"/>
    <w:rsid w:val="0099727A"/>
    <w:rsid w:val="009972B5"/>
    <w:rsid w:val="00997356"/>
    <w:rsid w:val="009974F8"/>
    <w:rsid w:val="00997517"/>
    <w:rsid w:val="009975BE"/>
    <w:rsid w:val="00997722"/>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91"/>
    <w:rsid w:val="009A11D4"/>
    <w:rsid w:val="009A1319"/>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2A"/>
    <w:rsid w:val="009A1F68"/>
    <w:rsid w:val="009A1FAD"/>
    <w:rsid w:val="009A1FF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AE"/>
    <w:rsid w:val="009A48DD"/>
    <w:rsid w:val="009A48F9"/>
    <w:rsid w:val="009A495E"/>
    <w:rsid w:val="009A49E3"/>
    <w:rsid w:val="009A49F5"/>
    <w:rsid w:val="009A4A1E"/>
    <w:rsid w:val="009A4BF7"/>
    <w:rsid w:val="009A4CAD"/>
    <w:rsid w:val="009A4CAF"/>
    <w:rsid w:val="009A4D9A"/>
    <w:rsid w:val="009A4DDC"/>
    <w:rsid w:val="009A4E02"/>
    <w:rsid w:val="009A4E28"/>
    <w:rsid w:val="009A4EFF"/>
    <w:rsid w:val="009A4F66"/>
    <w:rsid w:val="009A4F8B"/>
    <w:rsid w:val="009A50E4"/>
    <w:rsid w:val="009A51A5"/>
    <w:rsid w:val="009A5258"/>
    <w:rsid w:val="009A535E"/>
    <w:rsid w:val="009A5376"/>
    <w:rsid w:val="009A53AA"/>
    <w:rsid w:val="009A53AB"/>
    <w:rsid w:val="009A53B4"/>
    <w:rsid w:val="009A53BA"/>
    <w:rsid w:val="009A5488"/>
    <w:rsid w:val="009A54B4"/>
    <w:rsid w:val="009A54ED"/>
    <w:rsid w:val="009A5598"/>
    <w:rsid w:val="009A55B1"/>
    <w:rsid w:val="009A55FC"/>
    <w:rsid w:val="009A5765"/>
    <w:rsid w:val="009A57D2"/>
    <w:rsid w:val="009A5893"/>
    <w:rsid w:val="009A5953"/>
    <w:rsid w:val="009A5A09"/>
    <w:rsid w:val="009A5AD8"/>
    <w:rsid w:val="009A5B36"/>
    <w:rsid w:val="009A5B47"/>
    <w:rsid w:val="009A5B6B"/>
    <w:rsid w:val="009A5CB6"/>
    <w:rsid w:val="009A5CF9"/>
    <w:rsid w:val="009A5D79"/>
    <w:rsid w:val="009A5E0E"/>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8D3"/>
    <w:rsid w:val="009A6917"/>
    <w:rsid w:val="009A69A6"/>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4C"/>
    <w:rsid w:val="009A745F"/>
    <w:rsid w:val="009A748B"/>
    <w:rsid w:val="009A75AC"/>
    <w:rsid w:val="009A75ED"/>
    <w:rsid w:val="009A7619"/>
    <w:rsid w:val="009A76E0"/>
    <w:rsid w:val="009A7703"/>
    <w:rsid w:val="009A772F"/>
    <w:rsid w:val="009A7854"/>
    <w:rsid w:val="009A78D9"/>
    <w:rsid w:val="009A79A6"/>
    <w:rsid w:val="009A79CF"/>
    <w:rsid w:val="009A79E0"/>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A7FFD"/>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2C"/>
    <w:rsid w:val="009B155B"/>
    <w:rsid w:val="009B15F3"/>
    <w:rsid w:val="009B1627"/>
    <w:rsid w:val="009B16AF"/>
    <w:rsid w:val="009B16DF"/>
    <w:rsid w:val="009B16EA"/>
    <w:rsid w:val="009B1728"/>
    <w:rsid w:val="009B1746"/>
    <w:rsid w:val="009B1749"/>
    <w:rsid w:val="009B17D4"/>
    <w:rsid w:val="009B17E7"/>
    <w:rsid w:val="009B1867"/>
    <w:rsid w:val="009B1899"/>
    <w:rsid w:val="009B19C9"/>
    <w:rsid w:val="009B1AAC"/>
    <w:rsid w:val="009B1B2E"/>
    <w:rsid w:val="009B1B37"/>
    <w:rsid w:val="009B1B44"/>
    <w:rsid w:val="009B1B59"/>
    <w:rsid w:val="009B1C8B"/>
    <w:rsid w:val="009B1D7D"/>
    <w:rsid w:val="009B1D81"/>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0EC"/>
    <w:rsid w:val="009B517B"/>
    <w:rsid w:val="009B5276"/>
    <w:rsid w:val="009B5435"/>
    <w:rsid w:val="009B55F4"/>
    <w:rsid w:val="009B563A"/>
    <w:rsid w:val="009B5651"/>
    <w:rsid w:val="009B5804"/>
    <w:rsid w:val="009B58F5"/>
    <w:rsid w:val="009B59BE"/>
    <w:rsid w:val="009B59F8"/>
    <w:rsid w:val="009B5AAD"/>
    <w:rsid w:val="009B5B36"/>
    <w:rsid w:val="009B5C1C"/>
    <w:rsid w:val="009B5CA0"/>
    <w:rsid w:val="009B5D9C"/>
    <w:rsid w:val="009B5DCE"/>
    <w:rsid w:val="009B5E24"/>
    <w:rsid w:val="009B5E61"/>
    <w:rsid w:val="009B5E95"/>
    <w:rsid w:val="009B5E9A"/>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8EF"/>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5E0"/>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25"/>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09"/>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3F87"/>
    <w:rsid w:val="009C4145"/>
    <w:rsid w:val="009C4180"/>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9"/>
    <w:rsid w:val="009C471C"/>
    <w:rsid w:val="009C4817"/>
    <w:rsid w:val="009C487B"/>
    <w:rsid w:val="009C487C"/>
    <w:rsid w:val="009C48DB"/>
    <w:rsid w:val="009C48EF"/>
    <w:rsid w:val="009C4983"/>
    <w:rsid w:val="009C4A02"/>
    <w:rsid w:val="009C4A2B"/>
    <w:rsid w:val="009C4A7A"/>
    <w:rsid w:val="009C4B11"/>
    <w:rsid w:val="009C4B17"/>
    <w:rsid w:val="009C4B7D"/>
    <w:rsid w:val="009C4BDC"/>
    <w:rsid w:val="009C4C52"/>
    <w:rsid w:val="009C4C86"/>
    <w:rsid w:val="009C4DA1"/>
    <w:rsid w:val="009C4DF1"/>
    <w:rsid w:val="009C4E09"/>
    <w:rsid w:val="009C4E7E"/>
    <w:rsid w:val="009C4EC2"/>
    <w:rsid w:val="009C4FB9"/>
    <w:rsid w:val="009C4FDF"/>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23"/>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268"/>
    <w:rsid w:val="009C62F4"/>
    <w:rsid w:val="009C63F0"/>
    <w:rsid w:val="009C63F2"/>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42"/>
    <w:rsid w:val="009C74B8"/>
    <w:rsid w:val="009C7623"/>
    <w:rsid w:val="009C7737"/>
    <w:rsid w:val="009C7834"/>
    <w:rsid w:val="009C78D0"/>
    <w:rsid w:val="009C78FB"/>
    <w:rsid w:val="009C791E"/>
    <w:rsid w:val="009C7A55"/>
    <w:rsid w:val="009C7B3A"/>
    <w:rsid w:val="009C7BEB"/>
    <w:rsid w:val="009C7C4A"/>
    <w:rsid w:val="009C7D24"/>
    <w:rsid w:val="009C7D3E"/>
    <w:rsid w:val="009C7D9B"/>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68"/>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44"/>
    <w:rsid w:val="009D126B"/>
    <w:rsid w:val="009D127F"/>
    <w:rsid w:val="009D13B6"/>
    <w:rsid w:val="009D13EF"/>
    <w:rsid w:val="009D1413"/>
    <w:rsid w:val="009D145E"/>
    <w:rsid w:val="009D14E4"/>
    <w:rsid w:val="009D154D"/>
    <w:rsid w:val="009D15A2"/>
    <w:rsid w:val="009D15A6"/>
    <w:rsid w:val="009D15F9"/>
    <w:rsid w:val="009D16B7"/>
    <w:rsid w:val="009D16D5"/>
    <w:rsid w:val="009D180A"/>
    <w:rsid w:val="009D18AC"/>
    <w:rsid w:val="009D1980"/>
    <w:rsid w:val="009D19D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3DC"/>
    <w:rsid w:val="009D2440"/>
    <w:rsid w:val="009D2467"/>
    <w:rsid w:val="009D252A"/>
    <w:rsid w:val="009D2564"/>
    <w:rsid w:val="009D2582"/>
    <w:rsid w:val="009D25B2"/>
    <w:rsid w:val="009D267D"/>
    <w:rsid w:val="009D26BE"/>
    <w:rsid w:val="009D287C"/>
    <w:rsid w:val="009D2904"/>
    <w:rsid w:val="009D2AB0"/>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46B"/>
    <w:rsid w:val="009D34A9"/>
    <w:rsid w:val="009D34B1"/>
    <w:rsid w:val="009D3580"/>
    <w:rsid w:val="009D362B"/>
    <w:rsid w:val="009D3685"/>
    <w:rsid w:val="009D36B5"/>
    <w:rsid w:val="009D36C1"/>
    <w:rsid w:val="009D3765"/>
    <w:rsid w:val="009D376D"/>
    <w:rsid w:val="009D3770"/>
    <w:rsid w:val="009D37F4"/>
    <w:rsid w:val="009D382F"/>
    <w:rsid w:val="009D38B9"/>
    <w:rsid w:val="009D392D"/>
    <w:rsid w:val="009D3A6C"/>
    <w:rsid w:val="009D3AC0"/>
    <w:rsid w:val="009D3AEB"/>
    <w:rsid w:val="009D3B46"/>
    <w:rsid w:val="009D3BCD"/>
    <w:rsid w:val="009D3CB8"/>
    <w:rsid w:val="009D3D93"/>
    <w:rsid w:val="009D3D9C"/>
    <w:rsid w:val="009D3EC0"/>
    <w:rsid w:val="009D3FF4"/>
    <w:rsid w:val="009D401B"/>
    <w:rsid w:val="009D418E"/>
    <w:rsid w:val="009D41A9"/>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9A1"/>
    <w:rsid w:val="009D5A9E"/>
    <w:rsid w:val="009D5AD9"/>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06"/>
    <w:rsid w:val="009D603B"/>
    <w:rsid w:val="009D6195"/>
    <w:rsid w:val="009D6225"/>
    <w:rsid w:val="009D623A"/>
    <w:rsid w:val="009D624B"/>
    <w:rsid w:val="009D6289"/>
    <w:rsid w:val="009D6375"/>
    <w:rsid w:val="009D6434"/>
    <w:rsid w:val="009D6485"/>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6C"/>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89C"/>
    <w:rsid w:val="009D79C6"/>
    <w:rsid w:val="009D7B05"/>
    <w:rsid w:val="009D7B2B"/>
    <w:rsid w:val="009D7BF4"/>
    <w:rsid w:val="009D7C52"/>
    <w:rsid w:val="009D7C92"/>
    <w:rsid w:val="009D7D4E"/>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80"/>
    <w:rsid w:val="009E089A"/>
    <w:rsid w:val="009E0998"/>
    <w:rsid w:val="009E0B98"/>
    <w:rsid w:val="009E0BEF"/>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A1"/>
    <w:rsid w:val="009E28CD"/>
    <w:rsid w:val="009E2911"/>
    <w:rsid w:val="009E29A2"/>
    <w:rsid w:val="009E29D9"/>
    <w:rsid w:val="009E2A3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D0"/>
    <w:rsid w:val="009E59E2"/>
    <w:rsid w:val="009E5A33"/>
    <w:rsid w:val="009E5A43"/>
    <w:rsid w:val="009E5ABB"/>
    <w:rsid w:val="009E5AC6"/>
    <w:rsid w:val="009E5ACB"/>
    <w:rsid w:val="009E5BA8"/>
    <w:rsid w:val="009E5C76"/>
    <w:rsid w:val="009E5D3B"/>
    <w:rsid w:val="009E5D54"/>
    <w:rsid w:val="009E5D6D"/>
    <w:rsid w:val="009E5DD9"/>
    <w:rsid w:val="009E5E70"/>
    <w:rsid w:val="009E5E92"/>
    <w:rsid w:val="009E5EEE"/>
    <w:rsid w:val="009E5EFD"/>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18"/>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62F"/>
    <w:rsid w:val="009E774A"/>
    <w:rsid w:val="009E7775"/>
    <w:rsid w:val="009E788F"/>
    <w:rsid w:val="009E78EF"/>
    <w:rsid w:val="009E790F"/>
    <w:rsid w:val="009E7957"/>
    <w:rsid w:val="009E79B5"/>
    <w:rsid w:val="009E79F3"/>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71"/>
    <w:rsid w:val="009F05B2"/>
    <w:rsid w:val="009F0693"/>
    <w:rsid w:val="009F07C2"/>
    <w:rsid w:val="009F09DD"/>
    <w:rsid w:val="009F09E0"/>
    <w:rsid w:val="009F0A51"/>
    <w:rsid w:val="009F0A8E"/>
    <w:rsid w:val="009F0AB0"/>
    <w:rsid w:val="009F0C79"/>
    <w:rsid w:val="009F0CC7"/>
    <w:rsid w:val="009F0D25"/>
    <w:rsid w:val="009F0D59"/>
    <w:rsid w:val="009F0DB6"/>
    <w:rsid w:val="009F0DF3"/>
    <w:rsid w:val="009F0EC8"/>
    <w:rsid w:val="009F0F49"/>
    <w:rsid w:val="009F1040"/>
    <w:rsid w:val="009F109F"/>
    <w:rsid w:val="009F1292"/>
    <w:rsid w:val="009F12CF"/>
    <w:rsid w:val="009F12F2"/>
    <w:rsid w:val="009F1316"/>
    <w:rsid w:val="009F133B"/>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154"/>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0E9"/>
    <w:rsid w:val="009F3131"/>
    <w:rsid w:val="009F3141"/>
    <w:rsid w:val="009F31C7"/>
    <w:rsid w:val="009F31D6"/>
    <w:rsid w:val="009F3213"/>
    <w:rsid w:val="009F324A"/>
    <w:rsid w:val="009F331C"/>
    <w:rsid w:val="009F336D"/>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7B"/>
    <w:rsid w:val="009F49B8"/>
    <w:rsid w:val="009F49E3"/>
    <w:rsid w:val="009F4ACA"/>
    <w:rsid w:val="009F4B3A"/>
    <w:rsid w:val="009F4B88"/>
    <w:rsid w:val="009F4C1C"/>
    <w:rsid w:val="009F4C59"/>
    <w:rsid w:val="009F4C67"/>
    <w:rsid w:val="009F4C72"/>
    <w:rsid w:val="009F4F2A"/>
    <w:rsid w:val="009F4F34"/>
    <w:rsid w:val="009F4F8A"/>
    <w:rsid w:val="009F4FC0"/>
    <w:rsid w:val="009F4FD1"/>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22"/>
    <w:rsid w:val="009F6576"/>
    <w:rsid w:val="009F65C2"/>
    <w:rsid w:val="009F65DE"/>
    <w:rsid w:val="009F66A0"/>
    <w:rsid w:val="009F67CF"/>
    <w:rsid w:val="009F6823"/>
    <w:rsid w:val="009F68B9"/>
    <w:rsid w:val="009F6900"/>
    <w:rsid w:val="009F6916"/>
    <w:rsid w:val="009F6950"/>
    <w:rsid w:val="009F6A96"/>
    <w:rsid w:val="009F6B1F"/>
    <w:rsid w:val="009F6B29"/>
    <w:rsid w:val="009F6BEE"/>
    <w:rsid w:val="009F6D7D"/>
    <w:rsid w:val="009F6E24"/>
    <w:rsid w:val="009F6EE7"/>
    <w:rsid w:val="009F6F48"/>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28"/>
    <w:rsid w:val="009F7BC3"/>
    <w:rsid w:val="009F7BC5"/>
    <w:rsid w:val="009F7C93"/>
    <w:rsid w:val="009F7D73"/>
    <w:rsid w:val="009F7E4D"/>
    <w:rsid w:val="009F7EBE"/>
    <w:rsid w:val="009F7EE1"/>
    <w:rsid w:val="009F7F5F"/>
    <w:rsid w:val="009F7F91"/>
    <w:rsid w:val="009F7FD3"/>
    <w:rsid w:val="009F7FDA"/>
    <w:rsid w:val="00A00005"/>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6"/>
    <w:rsid w:val="00A00E2F"/>
    <w:rsid w:val="00A00E7F"/>
    <w:rsid w:val="00A00E93"/>
    <w:rsid w:val="00A00EEE"/>
    <w:rsid w:val="00A00F81"/>
    <w:rsid w:val="00A0102A"/>
    <w:rsid w:val="00A01047"/>
    <w:rsid w:val="00A012AE"/>
    <w:rsid w:val="00A012CC"/>
    <w:rsid w:val="00A013E2"/>
    <w:rsid w:val="00A014DF"/>
    <w:rsid w:val="00A0159C"/>
    <w:rsid w:val="00A015A9"/>
    <w:rsid w:val="00A01630"/>
    <w:rsid w:val="00A0163D"/>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8D"/>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00"/>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089"/>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23"/>
    <w:rsid w:val="00A07F89"/>
    <w:rsid w:val="00A07FAB"/>
    <w:rsid w:val="00A07FE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BB5"/>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6C3"/>
    <w:rsid w:val="00A1186A"/>
    <w:rsid w:val="00A118F2"/>
    <w:rsid w:val="00A1198C"/>
    <w:rsid w:val="00A1199A"/>
    <w:rsid w:val="00A11ACB"/>
    <w:rsid w:val="00A11AF6"/>
    <w:rsid w:val="00A11AF7"/>
    <w:rsid w:val="00A11B32"/>
    <w:rsid w:val="00A11C1E"/>
    <w:rsid w:val="00A11C57"/>
    <w:rsid w:val="00A11CF1"/>
    <w:rsid w:val="00A11E44"/>
    <w:rsid w:val="00A11E48"/>
    <w:rsid w:val="00A11E55"/>
    <w:rsid w:val="00A11E68"/>
    <w:rsid w:val="00A11F34"/>
    <w:rsid w:val="00A11F35"/>
    <w:rsid w:val="00A11F68"/>
    <w:rsid w:val="00A11FB0"/>
    <w:rsid w:val="00A11FDB"/>
    <w:rsid w:val="00A1202E"/>
    <w:rsid w:val="00A12039"/>
    <w:rsid w:val="00A1211E"/>
    <w:rsid w:val="00A12204"/>
    <w:rsid w:val="00A12210"/>
    <w:rsid w:val="00A1228E"/>
    <w:rsid w:val="00A12325"/>
    <w:rsid w:val="00A12380"/>
    <w:rsid w:val="00A12523"/>
    <w:rsid w:val="00A1252A"/>
    <w:rsid w:val="00A1257E"/>
    <w:rsid w:val="00A12631"/>
    <w:rsid w:val="00A1267F"/>
    <w:rsid w:val="00A126A9"/>
    <w:rsid w:val="00A126C3"/>
    <w:rsid w:val="00A1273D"/>
    <w:rsid w:val="00A128D2"/>
    <w:rsid w:val="00A12949"/>
    <w:rsid w:val="00A129BF"/>
    <w:rsid w:val="00A12A0F"/>
    <w:rsid w:val="00A12A4D"/>
    <w:rsid w:val="00A12AD8"/>
    <w:rsid w:val="00A12B77"/>
    <w:rsid w:val="00A12BAC"/>
    <w:rsid w:val="00A12BB9"/>
    <w:rsid w:val="00A12C88"/>
    <w:rsid w:val="00A12C8D"/>
    <w:rsid w:val="00A12D6D"/>
    <w:rsid w:val="00A12D81"/>
    <w:rsid w:val="00A12E8D"/>
    <w:rsid w:val="00A12F2F"/>
    <w:rsid w:val="00A12F37"/>
    <w:rsid w:val="00A12F84"/>
    <w:rsid w:val="00A13038"/>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A7"/>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AC"/>
    <w:rsid w:val="00A145E4"/>
    <w:rsid w:val="00A14705"/>
    <w:rsid w:val="00A1477F"/>
    <w:rsid w:val="00A1480F"/>
    <w:rsid w:val="00A14840"/>
    <w:rsid w:val="00A148A3"/>
    <w:rsid w:val="00A14965"/>
    <w:rsid w:val="00A149DC"/>
    <w:rsid w:val="00A14B28"/>
    <w:rsid w:val="00A14B66"/>
    <w:rsid w:val="00A14D33"/>
    <w:rsid w:val="00A14D4D"/>
    <w:rsid w:val="00A14D88"/>
    <w:rsid w:val="00A14DAD"/>
    <w:rsid w:val="00A14EE5"/>
    <w:rsid w:val="00A14F85"/>
    <w:rsid w:val="00A15051"/>
    <w:rsid w:val="00A15088"/>
    <w:rsid w:val="00A150F8"/>
    <w:rsid w:val="00A1529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3D2"/>
    <w:rsid w:val="00A164E9"/>
    <w:rsid w:val="00A16593"/>
    <w:rsid w:val="00A165AD"/>
    <w:rsid w:val="00A16635"/>
    <w:rsid w:val="00A1664C"/>
    <w:rsid w:val="00A16663"/>
    <w:rsid w:val="00A166E7"/>
    <w:rsid w:val="00A167DF"/>
    <w:rsid w:val="00A16840"/>
    <w:rsid w:val="00A16959"/>
    <w:rsid w:val="00A16A06"/>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3B0"/>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07"/>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775"/>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5F"/>
    <w:rsid w:val="00A23E65"/>
    <w:rsid w:val="00A23EA3"/>
    <w:rsid w:val="00A23F3F"/>
    <w:rsid w:val="00A23F83"/>
    <w:rsid w:val="00A23FB2"/>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67C"/>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6C"/>
    <w:rsid w:val="00A2509D"/>
    <w:rsid w:val="00A251F8"/>
    <w:rsid w:val="00A2529A"/>
    <w:rsid w:val="00A2529D"/>
    <w:rsid w:val="00A25394"/>
    <w:rsid w:val="00A253A4"/>
    <w:rsid w:val="00A253D0"/>
    <w:rsid w:val="00A25546"/>
    <w:rsid w:val="00A25587"/>
    <w:rsid w:val="00A25665"/>
    <w:rsid w:val="00A25670"/>
    <w:rsid w:val="00A256D7"/>
    <w:rsid w:val="00A25753"/>
    <w:rsid w:val="00A25825"/>
    <w:rsid w:val="00A25849"/>
    <w:rsid w:val="00A25A98"/>
    <w:rsid w:val="00A25AF5"/>
    <w:rsid w:val="00A25AFA"/>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8A3"/>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208"/>
    <w:rsid w:val="00A27394"/>
    <w:rsid w:val="00A274FA"/>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5D"/>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5"/>
    <w:rsid w:val="00A31AEE"/>
    <w:rsid w:val="00A31CD7"/>
    <w:rsid w:val="00A31D01"/>
    <w:rsid w:val="00A31D2D"/>
    <w:rsid w:val="00A31D95"/>
    <w:rsid w:val="00A31DBC"/>
    <w:rsid w:val="00A31DD2"/>
    <w:rsid w:val="00A31EAD"/>
    <w:rsid w:val="00A31F01"/>
    <w:rsid w:val="00A32047"/>
    <w:rsid w:val="00A32061"/>
    <w:rsid w:val="00A32097"/>
    <w:rsid w:val="00A320C7"/>
    <w:rsid w:val="00A3215B"/>
    <w:rsid w:val="00A32172"/>
    <w:rsid w:val="00A322CA"/>
    <w:rsid w:val="00A32301"/>
    <w:rsid w:val="00A323C8"/>
    <w:rsid w:val="00A323EE"/>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EAF"/>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AFE"/>
    <w:rsid w:val="00A33D40"/>
    <w:rsid w:val="00A33D7A"/>
    <w:rsid w:val="00A33DB8"/>
    <w:rsid w:val="00A33E31"/>
    <w:rsid w:val="00A33E4C"/>
    <w:rsid w:val="00A33E8B"/>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2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5A"/>
    <w:rsid w:val="00A369DE"/>
    <w:rsid w:val="00A36A8F"/>
    <w:rsid w:val="00A36AB4"/>
    <w:rsid w:val="00A36AF7"/>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75"/>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9B"/>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870"/>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766"/>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084"/>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92B"/>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AB1"/>
    <w:rsid w:val="00A46B37"/>
    <w:rsid w:val="00A46B85"/>
    <w:rsid w:val="00A46B8D"/>
    <w:rsid w:val="00A46CD5"/>
    <w:rsid w:val="00A46D0E"/>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BBD"/>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AF3"/>
    <w:rsid w:val="00A50B3E"/>
    <w:rsid w:val="00A50BAC"/>
    <w:rsid w:val="00A50BDD"/>
    <w:rsid w:val="00A50C0C"/>
    <w:rsid w:val="00A50CA4"/>
    <w:rsid w:val="00A50D06"/>
    <w:rsid w:val="00A50DEC"/>
    <w:rsid w:val="00A50DFC"/>
    <w:rsid w:val="00A50E9A"/>
    <w:rsid w:val="00A50F02"/>
    <w:rsid w:val="00A51006"/>
    <w:rsid w:val="00A51083"/>
    <w:rsid w:val="00A51089"/>
    <w:rsid w:val="00A510BC"/>
    <w:rsid w:val="00A512B5"/>
    <w:rsid w:val="00A512F5"/>
    <w:rsid w:val="00A512FD"/>
    <w:rsid w:val="00A5131E"/>
    <w:rsid w:val="00A513AB"/>
    <w:rsid w:val="00A513D5"/>
    <w:rsid w:val="00A51456"/>
    <w:rsid w:val="00A5154D"/>
    <w:rsid w:val="00A51659"/>
    <w:rsid w:val="00A516CD"/>
    <w:rsid w:val="00A516D8"/>
    <w:rsid w:val="00A51719"/>
    <w:rsid w:val="00A51778"/>
    <w:rsid w:val="00A5179E"/>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8A"/>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97"/>
    <w:rsid w:val="00A535EF"/>
    <w:rsid w:val="00A53603"/>
    <w:rsid w:val="00A53656"/>
    <w:rsid w:val="00A537E4"/>
    <w:rsid w:val="00A5380D"/>
    <w:rsid w:val="00A53893"/>
    <w:rsid w:val="00A53895"/>
    <w:rsid w:val="00A538B8"/>
    <w:rsid w:val="00A538BC"/>
    <w:rsid w:val="00A53961"/>
    <w:rsid w:val="00A53A10"/>
    <w:rsid w:val="00A53A62"/>
    <w:rsid w:val="00A53AF7"/>
    <w:rsid w:val="00A53C11"/>
    <w:rsid w:val="00A53C27"/>
    <w:rsid w:val="00A53D0C"/>
    <w:rsid w:val="00A53D5E"/>
    <w:rsid w:val="00A53DB0"/>
    <w:rsid w:val="00A53DD0"/>
    <w:rsid w:val="00A53EBE"/>
    <w:rsid w:val="00A53FC1"/>
    <w:rsid w:val="00A5404A"/>
    <w:rsid w:val="00A540F6"/>
    <w:rsid w:val="00A5411E"/>
    <w:rsid w:val="00A541BB"/>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EC6"/>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5F89"/>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BF"/>
    <w:rsid w:val="00A574CE"/>
    <w:rsid w:val="00A574D1"/>
    <w:rsid w:val="00A574E6"/>
    <w:rsid w:val="00A57573"/>
    <w:rsid w:val="00A57589"/>
    <w:rsid w:val="00A5758D"/>
    <w:rsid w:val="00A576AC"/>
    <w:rsid w:val="00A576B3"/>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0F5"/>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80"/>
    <w:rsid w:val="00A60A9A"/>
    <w:rsid w:val="00A60B2F"/>
    <w:rsid w:val="00A60B34"/>
    <w:rsid w:val="00A60B58"/>
    <w:rsid w:val="00A60C03"/>
    <w:rsid w:val="00A60CF6"/>
    <w:rsid w:val="00A60D34"/>
    <w:rsid w:val="00A60D7A"/>
    <w:rsid w:val="00A60DD3"/>
    <w:rsid w:val="00A60DE4"/>
    <w:rsid w:val="00A60E02"/>
    <w:rsid w:val="00A60F84"/>
    <w:rsid w:val="00A60FDD"/>
    <w:rsid w:val="00A610D7"/>
    <w:rsid w:val="00A61107"/>
    <w:rsid w:val="00A61180"/>
    <w:rsid w:val="00A612FF"/>
    <w:rsid w:val="00A61342"/>
    <w:rsid w:val="00A61404"/>
    <w:rsid w:val="00A61433"/>
    <w:rsid w:val="00A61459"/>
    <w:rsid w:val="00A614EF"/>
    <w:rsid w:val="00A61515"/>
    <w:rsid w:val="00A6154C"/>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1F"/>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3D7"/>
    <w:rsid w:val="00A634C8"/>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3EBD"/>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4E"/>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584"/>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5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6BE"/>
    <w:rsid w:val="00A667A1"/>
    <w:rsid w:val="00A66874"/>
    <w:rsid w:val="00A6696F"/>
    <w:rsid w:val="00A6697D"/>
    <w:rsid w:val="00A669FB"/>
    <w:rsid w:val="00A66AFC"/>
    <w:rsid w:val="00A66B11"/>
    <w:rsid w:val="00A66B1F"/>
    <w:rsid w:val="00A66BE9"/>
    <w:rsid w:val="00A66D52"/>
    <w:rsid w:val="00A66D5A"/>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B4C"/>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9F7"/>
    <w:rsid w:val="00A71B38"/>
    <w:rsid w:val="00A71BB7"/>
    <w:rsid w:val="00A71C43"/>
    <w:rsid w:val="00A71CB9"/>
    <w:rsid w:val="00A71D5D"/>
    <w:rsid w:val="00A71DF4"/>
    <w:rsid w:val="00A71DF6"/>
    <w:rsid w:val="00A71E71"/>
    <w:rsid w:val="00A71EBA"/>
    <w:rsid w:val="00A71F01"/>
    <w:rsid w:val="00A71F49"/>
    <w:rsid w:val="00A71F91"/>
    <w:rsid w:val="00A71FA4"/>
    <w:rsid w:val="00A71FE9"/>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523"/>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98"/>
    <w:rsid w:val="00A73FE9"/>
    <w:rsid w:val="00A74054"/>
    <w:rsid w:val="00A740BB"/>
    <w:rsid w:val="00A740DA"/>
    <w:rsid w:val="00A74124"/>
    <w:rsid w:val="00A7413D"/>
    <w:rsid w:val="00A74177"/>
    <w:rsid w:val="00A741D7"/>
    <w:rsid w:val="00A74251"/>
    <w:rsid w:val="00A743AF"/>
    <w:rsid w:val="00A743E3"/>
    <w:rsid w:val="00A744B4"/>
    <w:rsid w:val="00A74572"/>
    <w:rsid w:val="00A7465B"/>
    <w:rsid w:val="00A74758"/>
    <w:rsid w:val="00A74794"/>
    <w:rsid w:val="00A747B0"/>
    <w:rsid w:val="00A747C7"/>
    <w:rsid w:val="00A74864"/>
    <w:rsid w:val="00A748C6"/>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B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4C"/>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5FF9"/>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64"/>
    <w:rsid w:val="00A76B70"/>
    <w:rsid w:val="00A76D54"/>
    <w:rsid w:val="00A76E8A"/>
    <w:rsid w:val="00A76E8F"/>
    <w:rsid w:val="00A76EE1"/>
    <w:rsid w:val="00A76F75"/>
    <w:rsid w:val="00A77041"/>
    <w:rsid w:val="00A770D9"/>
    <w:rsid w:val="00A770DE"/>
    <w:rsid w:val="00A770FA"/>
    <w:rsid w:val="00A77193"/>
    <w:rsid w:val="00A7719D"/>
    <w:rsid w:val="00A771DA"/>
    <w:rsid w:val="00A772BC"/>
    <w:rsid w:val="00A77350"/>
    <w:rsid w:val="00A773E3"/>
    <w:rsid w:val="00A774C8"/>
    <w:rsid w:val="00A775E1"/>
    <w:rsid w:val="00A776C2"/>
    <w:rsid w:val="00A77709"/>
    <w:rsid w:val="00A7778A"/>
    <w:rsid w:val="00A77797"/>
    <w:rsid w:val="00A777AA"/>
    <w:rsid w:val="00A77898"/>
    <w:rsid w:val="00A77940"/>
    <w:rsid w:val="00A7796D"/>
    <w:rsid w:val="00A77985"/>
    <w:rsid w:val="00A77A00"/>
    <w:rsid w:val="00A77A0F"/>
    <w:rsid w:val="00A77A44"/>
    <w:rsid w:val="00A77A4A"/>
    <w:rsid w:val="00A77AC0"/>
    <w:rsid w:val="00A77B9B"/>
    <w:rsid w:val="00A77BB8"/>
    <w:rsid w:val="00A77BC0"/>
    <w:rsid w:val="00A77C10"/>
    <w:rsid w:val="00A77C3F"/>
    <w:rsid w:val="00A77C82"/>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16B"/>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28E"/>
    <w:rsid w:val="00A8230B"/>
    <w:rsid w:val="00A82327"/>
    <w:rsid w:val="00A82333"/>
    <w:rsid w:val="00A82344"/>
    <w:rsid w:val="00A82398"/>
    <w:rsid w:val="00A823AC"/>
    <w:rsid w:val="00A823CC"/>
    <w:rsid w:val="00A8243D"/>
    <w:rsid w:val="00A82507"/>
    <w:rsid w:val="00A8258B"/>
    <w:rsid w:val="00A825C2"/>
    <w:rsid w:val="00A826AA"/>
    <w:rsid w:val="00A828A0"/>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8E"/>
    <w:rsid w:val="00A830D1"/>
    <w:rsid w:val="00A830DD"/>
    <w:rsid w:val="00A83152"/>
    <w:rsid w:val="00A8332D"/>
    <w:rsid w:val="00A833C1"/>
    <w:rsid w:val="00A833C2"/>
    <w:rsid w:val="00A835F6"/>
    <w:rsid w:val="00A83622"/>
    <w:rsid w:val="00A83639"/>
    <w:rsid w:val="00A83792"/>
    <w:rsid w:val="00A8383D"/>
    <w:rsid w:val="00A83874"/>
    <w:rsid w:val="00A83A3E"/>
    <w:rsid w:val="00A83A52"/>
    <w:rsid w:val="00A83AEE"/>
    <w:rsid w:val="00A83B71"/>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8AC"/>
    <w:rsid w:val="00A849A7"/>
    <w:rsid w:val="00A84B3B"/>
    <w:rsid w:val="00A84B73"/>
    <w:rsid w:val="00A84CA5"/>
    <w:rsid w:val="00A84CB8"/>
    <w:rsid w:val="00A84E87"/>
    <w:rsid w:val="00A84F22"/>
    <w:rsid w:val="00A85005"/>
    <w:rsid w:val="00A85030"/>
    <w:rsid w:val="00A8507D"/>
    <w:rsid w:val="00A850CC"/>
    <w:rsid w:val="00A8512A"/>
    <w:rsid w:val="00A851DD"/>
    <w:rsid w:val="00A85312"/>
    <w:rsid w:val="00A85337"/>
    <w:rsid w:val="00A853A8"/>
    <w:rsid w:val="00A853B5"/>
    <w:rsid w:val="00A853D1"/>
    <w:rsid w:val="00A85514"/>
    <w:rsid w:val="00A85620"/>
    <w:rsid w:val="00A85752"/>
    <w:rsid w:val="00A85828"/>
    <w:rsid w:val="00A8582B"/>
    <w:rsid w:val="00A8583F"/>
    <w:rsid w:val="00A8586A"/>
    <w:rsid w:val="00A85875"/>
    <w:rsid w:val="00A85922"/>
    <w:rsid w:val="00A85924"/>
    <w:rsid w:val="00A85A15"/>
    <w:rsid w:val="00A85A37"/>
    <w:rsid w:val="00A85AFB"/>
    <w:rsid w:val="00A85B35"/>
    <w:rsid w:val="00A85B6D"/>
    <w:rsid w:val="00A85BE9"/>
    <w:rsid w:val="00A85C00"/>
    <w:rsid w:val="00A85C3D"/>
    <w:rsid w:val="00A85C84"/>
    <w:rsid w:val="00A85CF1"/>
    <w:rsid w:val="00A85D4F"/>
    <w:rsid w:val="00A85D70"/>
    <w:rsid w:val="00A85DFB"/>
    <w:rsid w:val="00A85E20"/>
    <w:rsid w:val="00A85F2B"/>
    <w:rsid w:val="00A85F6F"/>
    <w:rsid w:val="00A86065"/>
    <w:rsid w:val="00A86091"/>
    <w:rsid w:val="00A860F1"/>
    <w:rsid w:val="00A8618D"/>
    <w:rsid w:val="00A861BD"/>
    <w:rsid w:val="00A86254"/>
    <w:rsid w:val="00A862C3"/>
    <w:rsid w:val="00A862DF"/>
    <w:rsid w:val="00A86305"/>
    <w:rsid w:val="00A86414"/>
    <w:rsid w:val="00A86422"/>
    <w:rsid w:val="00A865B6"/>
    <w:rsid w:val="00A865ED"/>
    <w:rsid w:val="00A8666E"/>
    <w:rsid w:val="00A86676"/>
    <w:rsid w:val="00A86725"/>
    <w:rsid w:val="00A86799"/>
    <w:rsid w:val="00A86815"/>
    <w:rsid w:val="00A8692B"/>
    <w:rsid w:val="00A869DA"/>
    <w:rsid w:val="00A86A00"/>
    <w:rsid w:val="00A86A27"/>
    <w:rsid w:val="00A86A56"/>
    <w:rsid w:val="00A86AB2"/>
    <w:rsid w:val="00A86CAD"/>
    <w:rsid w:val="00A86CD7"/>
    <w:rsid w:val="00A86D0E"/>
    <w:rsid w:val="00A86DD6"/>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5F9"/>
    <w:rsid w:val="00A906A7"/>
    <w:rsid w:val="00A90730"/>
    <w:rsid w:val="00A9074D"/>
    <w:rsid w:val="00A907AB"/>
    <w:rsid w:val="00A90872"/>
    <w:rsid w:val="00A90874"/>
    <w:rsid w:val="00A908EC"/>
    <w:rsid w:val="00A909CB"/>
    <w:rsid w:val="00A90BDF"/>
    <w:rsid w:val="00A90C1D"/>
    <w:rsid w:val="00A90C21"/>
    <w:rsid w:val="00A90CA9"/>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0C"/>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41"/>
    <w:rsid w:val="00A92B9E"/>
    <w:rsid w:val="00A92C19"/>
    <w:rsid w:val="00A92C8D"/>
    <w:rsid w:val="00A92D4D"/>
    <w:rsid w:val="00A92D75"/>
    <w:rsid w:val="00A92E1B"/>
    <w:rsid w:val="00A92E67"/>
    <w:rsid w:val="00A92EFF"/>
    <w:rsid w:val="00A92F0F"/>
    <w:rsid w:val="00A92F3D"/>
    <w:rsid w:val="00A93025"/>
    <w:rsid w:val="00A93050"/>
    <w:rsid w:val="00A9322A"/>
    <w:rsid w:val="00A932A8"/>
    <w:rsid w:val="00A932E6"/>
    <w:rsid w:val="00A93400"/>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D89"/>
    <w:rsid w:val="00A93E41"/>
    <w:rsid w:val="00A93F0D"/>
    <w:rsid w:val="00A94061"/>
    <w:rsid w:val="00A94073"/>
    <w:rsid w:val="00A940D5"/>
    <w:rsid w:val="00A9418A"/>
    <w:rsid w:val="00A942A9"/>
    <w:rsid w:val="00A942BF"/>
    <w:rsid w:val="00A942FF"/>
    <w:rsid w:val="00A94340"/>
    <w:rsid w:val="00A94349"/>
    <w:rsid w:val="00A9437D"/>
    <w:rsid w:val="00A94381"/>
    <w:rsid w:val="00A94408"/>
    <w:rsid w:val="00A94424"/>
    <w:rsid w:val="00A944B2"/>
    <w:rsid w:val="00A94544"/>
    <w:rsid w:val="00A94686"/>
    <w:rsid w:val="00A94705"/>
    <w:rsid w:val="00A94721"/>
    <w:rsid w:val="00A9473F"/>
    <w:rsid w:val="00A9474B"/>
    <w:rsid w:val="00A94757"/>
    <w:rsid w:val="00A94766"/>
    <w:rsid w:val="00A94768"/>
    <w:rsid w:val="00A9477E"/>
    <w:rsid w:val="00A947BB"/>
    <w:rsid w:val="00A9481A"/>
    <w:rsid w:val="00A94889"/>
    <w:rsid w:val="00A94941"/>
    <w:rsid w:val="00A949EF"/>
    <w:rsid w:val="00A949F5"/>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C4"/>
    <w:rsid w:val="00A957FC"/>
    <w:rsid w:val="00A95876"/>
    <w:rsid w:val="00A95A82"/>
    <w:rsid w:val="00A95AC6"/>
    <w:rsid w:val="00A95B9E"/>
    <w:rsid w:val="00A95BD8"/>
    <w:rsid w:val="00A95CA2"/>
    <w:rsid w:val="00A95D06"/>
    <w:rsid w:val="00A95D70"/>
    <w:rsid w:val="00A95DDE"/>
    <w:rsid w:val="00A95F30"/>
    <w:rsid w:val="00A96002"/>
    <w:rsid w:val="00A9615F"/>
    <w:rsid w:val="00A9618D"/>
    <w:rsid w:val="00A96195"/>
    <w:rsid w:val="00A961BE"/>
    <w:rsid w:val="00A961D9"/>
    <w:rsid w:val="00A961FD"/>
    <w:rsid w:val="00A96336"/>
    <w:rsid w:val="00A96388"/>
    <w:rsid w:val="00A963B3"/>
    <w:rsid w:val="00A963C3"/>
    <w:rsid w:val="00A9646C"/>
    <w:rsid w:val="00A964C7"/>
    <w:rsid w:val="00A964C9"/>
    <w:rsid w:val="00A96557"/>
    <w:rsid w:val="00A965D1"/>
    <w:rsid w:val="00A965DC"/>
    <w:rsid w:val="00A965E7"/>
    <w:rsid w:val="00A9664A"/>
    <w:rsid w:val="00A966C4"/>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5B"/>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A78"/>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0"/>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06"/>
    <w:rsid w:val="00AA3774"/>
    <w:rsid w:val="00AA3814"/>
    <w:rsid w:val="00AA386F"/>
    <w:rsid w:val="00AA3928"/>
    <w:rsid w:val="00AA3972"/>
    <w:rsid w:val="00AA39F9"/>
    <w:rsid w:val="00AA3A39"/>
    <w:rsid w:val="00AA3A88"/>
    <w:rsid w:val="00AA3AF6"/>
    <w:rsid w:val="00AA3C39"/>
    <w:rsid w:val="00AA3E2F"/>
    <w:rsid w:val="00AA3E69"/>
    <w:rsid w:val="00AA3F1B"/>
    <w:rsid w:val="00AA3F55"/>
    <w:rsid w:val="00AA3F5E"/>
    <w:rsid w:val="00AA3FC8"/>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B2"/>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275"/>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09"/>
    <w:rsid w:val="00AA7534"/>
    <w:rsid w:val="00AA7586"/>
    <w:rsid w:val="00AA75BC"/>
    <w:rsid w:val="00AA75BD"/>
    <w:rsid w:val="00AA77D3"/>
    <w:rsid w:val="00AA7802"/>
    <w:rsid w:val="00AA7833"/>
    <w:rsid w:val="00AA783F"/>
    <w:rsid w:val="00AA7848"/>
    <w:rsid w:val="00AA7851"/>
    <w:rsid w:val="00AA7951"/>
    <w:rsid w:val="00AA7A47"/>
    <w:rsid w:val="00AA7A4C"/>
    <w:rsid w:val="00AA7A4D"/>
    <w:rsid w:val="00AA7A72"/>
    <w:rsid w:val="00AA7C20"/>
    <w:rsid w:val="00AA7D1E"/>
    <w:rsid w:val="00AA7DE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4A0"/>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17"/>
    <w:rsid w:val="00AB14EC"/>
    <w:rsid w:val="00AB15F1"/>
    <w:rsid w:val="00AB16AE"/>
    <w:rsid w:val="00AB190F"/>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9EF"/>
    <w:rsid w:val="00AB2A0A"/>
    <w:rsid w:val="00AB2A49"/>
    <w:rsid w:val="00AB2AEC"/>
    <w:rsid w:val="00AB2BAC"/>
    <w:rsid w:val="00AB2C04"/>
    <w:rsid w:val="00AB2CCE"/>
    <w:rsid w:val="00AB2D14"/>
    <w:rsid w:val="00AB2DCA"/>
    <w:rsid w:val="00AB2E84"/>
    <w:rsid w:val="00AB2F76"/>
    <w:rsid w:val="00AB2FA7"/>
    <w:rsid w:val="00AB2FCA"/>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34"/>
    <w:rsid w:val="00AB38AC"/>
    <w:rsid w:val="00AB3917"/>
    <w:rsid w:val="00AB3A6E"/>
    <w:rsid w:val="00AB3B8A"/>
    <w:rsid w:val="00AB3CA3"/>
    <w:rsid w:val="00AB3CEC"/>
    <w:rsid w:val="00AB3D2E"/>
    <w:rsid w:val="00AB3E07"/>
    <w:rsid w:val="00AB3FC9"/>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2"/>
    <w:rsid w:val="00AB476E"/>
    <w:rsid w:val="00AB480F"/>
    <w:rsid w:val="00AB4819"/>
    <w:rsid w:val="00AB48A9"/>
    <w:rsid w:val="00AB49B5"/>
    <w:rsid w:val="00AB49F0"/>
    <w:rsid w:val="00AB4AA7"/>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3FB"/>
    <w:rsid w:val="00AB5537"/>
    <w:rsid w:val="00AB5550"/>
    <w:rsid w:val="00AB55C0"/>
    <w:rsid w:val="00AB55D6"/>
    <w:rsid w:val="00AB5607"/>
    <w:rsid w:val="00AB5670"/>
    <w:rsid w:val="00AB5754"/>
    <w:rsid w:val="00AB57F3"/>
    <w:rsid w:val="00AB5830"/>
    <w:rsid w:val="00AB5844"/>
    <w:rsid w:val="00AB585F"/>
    <w:rsid w:val="00AB59BD"/>
    <w:rsid w:val="00AB59E3"/>
    <w:rsid w:val="00AB5AD6"/>
    <w:rsid w:val="00AB5B0C"/>
    <w:rsid w:val="00AB5B41"/>
    <w:rsid w:val="00AB5B86"/>
    <w:rsid w:val="00AB5BCE"/>
    <w:rsid w:val="00AB5C0F"/>
    <w:rsid w:val="00AB5CA6"/>
    <w:rsid w:val="00AB5CD5"/>
    <w:rsid w:val="00AB5CE6"/>
    <w:rsid w:val="00AB5D26"/>
    <w:rsid w:val="00AB5D6C"/>
    <w:rsid w:val="00AB5D72"/>
    <w:rsid w:val="00AB5DD7"/>
    <w:rsid w:val="00AB5DE2"/>
    <w:rsid w:val="00AB5DF4"/>
    <w:rsid w:val="00AB5E35"/>
    <w:rsid w:val="00AB5E6F"/>
    <w:rsid w:val="00AB5E9B"/>
    <w:rsid w:val="00AB5EDF"/>
    <w:rsid w:val="00AB5F91"/>
    <w:rsid w:val="00AB5FF5"/>
    <w:rsid w:val="00AB603D"/>
    <w:rsid w:val="00AB60F0"/>
    <w:rsid w:val="00AB6139"/>
    <w:rsid w:val="00AB625E"/>
    <w:rsid w:val="00AB6265"/>
    <w:rsid w:val="00AB62D4"/>
    <w:rsid w:val="00AB6312"/>
    <w:rsid w:val="00AB6379"/>
    <w:rsid w:val="00AB63D5"/>
    <w:rsid w:val="00AB640C"/>
    <w:rsid w:val="00AB6516"/>
    <w:rsid w:val="00AB6559"/>
    <w:rsid w:val="00AB65A4"/>
    <w:rsid w:val="00AB6681"/>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ECB"/>
    <w:rsid w:val="00AB7F71"/>
    <w:rsid w:val="00AB7FCD"/>
    <w:rsid w:val="00AB7FF2"/>
    <w:rsid w:val="00AC0021"/>
    <w:rsid w:val="00AC011D"/>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7F1"/>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7"/>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5"/>
    <w:rsid w:val="00AC2F1F"/>
    <w:rsid w:val="00AC30C5"/>
    <w:rsid w:val="00AC3148"/>
    <w:rsid w:val="00AC3181"/>
    <w:rsid w:val="00AC3276"/>
    <w:rsid w:val="00AC3289"/>
    <w:rsid w:val="00AC34A2"/>
    <w:rsid w:val="00AC34B4"/>
    <w:rsid w:val="00AC34BB"/>
    <w:rsid w:val="00AC3504"/>
    <w:rsid w:val="00AC3509"/>
    <w:rsid w:val="00AC35C4"/>
    <w:rsid w:val="00AC3609"/>
    <w:rsid w:val="00AC36D3"/>
    <w:rsid w:val="00AC37A4"/>
    <w:rsid w:val="00AC3813"/>
    <w:rsid w:val="00AC3892"/>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8F"/>
    <w:rsid w:val="00AC48A3"/>
    <w:rsid w:val="00AC48C1"/>
    <w:rsid w:val="00AC4902"/>
    <w:rsid w:val="00AC495E"/>
    <w:rsid w:val="00AC4A14"/>
    <w:rsid w:val="00AC4A60"/>
    <w:rsid w:val="00AC4B1D"/>
    <w:rsid w:val="00AC4BBF"/>
    <w:rsid w:val="00AC4D4F"/>
    <w:rsid w:val="00AC4D5A"/>
    <w:rsid w:val="00AC4E31"/>
    <w:rsid w:val="00AC4E94"/>
    <w:rsid w:val="00AC4EB0"/>
    <w:rsid w:val="00AC4EE2"/>
    <w:rsid w:val="00AC5055"/>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093"/>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2"/>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DED"/>
    <w:rsid w:val="00AC6EB2"/>
    <w:rsid w:val="00AC6EE0"/>
    <w:rsid w:val="00AC6F18"/>
    <w:rsid w:val="00AC6FC5"/>
    <w:rsid w:val="00AC70F6"/>
    <w:rsid w:val="00AC7144"/>
    <w:rsid w:val="00AC71A6"/>
    <w:rsid w:val="00AC7249"/>
    <w:rsid w:val="00AC7295"/>
    <w:rsid w:val="00AC72F8"/>
    <w:rsid w:val="00AC733E"/>
    <w:rsid w:val="00AC738F"/>
    <w:rsid w:val="00AC7477"/>
    <w:rsid w:val="00AC7515"/>
    <w:rsid w:val="00AC75B1"/>
    <w:rsid w:val="00AC75E1"/>
    <w:rsid w:val="00AC7606"/>
    <w:rsid w:val="00AC768F"/>
    <w:rsid w:val="00AC7715"/>
    <w:rsid w:val="00AC7773"/>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2A"/>
    <w:rsid w:val="00AD0D46"/>
    <w:rsid w:val="00AD0D9C"/>
    <w:rsid w:val="00AD0DD4"/>
    <w:rsid w:val="00AD0E4D"/>
    <w:rsid w:val="00AD0F28"/>
    <w:rsid w:val="00AD104A"/>
    <w:rsid w:val="00AD114E"/>
    <w:rsid w:val="00AD1383"/>
    <w:rsid w:val="00AD13EF"/>
    <w:rsid w:val="00AD1418"/>
    <w:rsid w:val="00AD14AF"/>
    <w:rsid w:val="00AD1514"/>
    <w:rsid w:val="00AD164E"/>
    <w:rsid w:val="00AD167C"/>
    <w:rsid w:val="00AD1699"/>
    <w:rsid w:val="00AD16AA"/>
    <w:rsid w:val="00AD16BC"/>
    <w:rsid w:val="00AD16EC"/>
    <w:rsid w:val="00AD1726"/>
    <w:rsid w:val="00AD173A"/>
    <w:rsid w:val="00AD1745"/>
    <w:rsid w:val="00AD1754"/>
    <w:rsid w:val="00AD1779"/>
    <w:rsid w:val="00AD1785"/>
    <w:rsid w:val="00AD178B"/>
    <w:rsid w:val="00AD1845"/>
    <w:rsid w:val="00AD184F"/>
    <w:rsid w:val="00AD187B"/>
    <w:rsid w:val="00AD195B"/>
    <w:rsid w:val="00AD198D"/>
    <w:rsid w:val="00AD1A63"/>
    <w:rsid w:val="00AD1A77"/>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6B4"/>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8C"/>
    <w:rsid w:val="00AD30C3"/>
    <w:rsid w:val="00AD3147"/>
    <w:rsid w:val="00AD3158"/>
    <w:rsid w:val="00AD3164"/>
    <w:rsid w:val="00AD31C1"/>
    <w:rsid w:val="00AD3353"/>
    <w:rsid w:val="00AD3362"/>
    <w:rsid w:val="00AD33E3"/>
    <w:rsid w:val="00AD34F7"/>
    <w:rsid w:val="00AD3651"/>
    <w:rsid w:val="00AD3667"/>
    <w:rsid w:val="00AD375B"/>
    <w:rsid w:val="00AD389F"/>
    <w:rsid w:val="00AD38CB"/>
    <w:rsid w:val="00AD3947"/>
    <w:rsid w:val="00AD3A21"/>
    <w:rsid w:val="00AD3A27"/>
    <w:rsid w:val="00AD3AAC"/>
    <w:rsid w:val="00AD3B58"/>
    <w:rsid w:val="00AD3BC4"/>
    <w:rsid w:val="00AD3DF1"/>
    <w:rsid w:val="00AD3E3D"/>
    <w:rsid w:val="00AD3FF0"/>
    <w:rsid w:val="00AD4022"/>
    <w:rsid w:val="00AD414C"/>
    <w:rsid w:val="00AD420A"/>
    <w:rsid w:val="00AD42D6"/>
    <w:rsid w:val="00AD4329"/>
    <w:rsid w:val="00AD4380"/>
    <w:rsid w:val="00AD43BB"/>
    <w:rsid w:val="00AD43EC"/>
    <w:rsid w:val="00AD4455"/>
    <w:rsid w:val="00AD448F"/>
    <w:rsid w:val="00AD44DD"/>
    <w:rsid w:val="00AD45E0"/>
    <w:rsid w:val="00AD45FA"/>
    <w:rsid w:val="00AD4603"/>
    <w:rsid w:val="00AD4684"/>
    <w:rsid w:val="00AD476A"/>
    <w:rsid w:val="00AD477D"/>
    <w:rsid w:val="00AD47BD"/>
    <w:rsid w:val="00AD47CE"/>
    <w:rsid w:val="00AD4862"/>
    <w:rsid w:val="00AD48C0"/>
    <w:rsid w:val="00AD4A91"/>
    <w:rsid w:val="00AD4B3B"/>
    <w:rsid w:val="00AD4C28"/>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88"/>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1C"/>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0C9"/>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4E"/>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49"/>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76"/>
    <w:rsid w:val="00AE2CE2"/>
    <w:rsid w:val="00AE2CEE"/>
    <w:rsid w:val="00AE2DF9"/>
    <w:rsid w:val="00AE2E4D"/>
    <w:rsid w:val="00AE2E72"/>
    <w:rsid w:val="00AE30B8"/>
    <w:rsid w:val="00AE3107"/>
    <w:rsid w:val="00AE313E"/>
    <w:rsid w:val="00AE3195"/>
    <w:rsid w:val="00AE31E4"/>
    <w:rsid w:val="00AE3226"/>
    <w:rsid w:val="00AE325D"/>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2D"/>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0F7"/>
    <w:rsid w:val="00AE5132"/>
    <w:rsid w:val="00AE514F"/>
    <w:rsid w:val="00AE5151"/>
    <w:rsid w:val="00AE516C"/>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1AC"/>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2F4"/>
    <w:rsid w:val="00AE7486"/>
    <w:rsid w:val="00AE7513"/>
    <w:rsid w:val="00AE7676"/>
    <w:rsid w:val="00AE770A"/>
    <w:rsid w:val="00AE7717"/>
    <w:rsid w:val="00AE7852"/>
    <w:rsid w:val="00AE78DA"/>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7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60"/>
    <w:rsid w:val="00AF149B"/>
    <w:rsid w:val="00AF14B1"/>
    <w:rsid w:val="00AF14BC"/>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11"/>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5E7"/>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6F"/>
    <w:rsid w:val="00AF3D93"/>
    <w:rsid w:val="00AF3EA5"/>
    <w:rsid w:val="00AF3EAE"/>
    <w:rsid w:val="00AF3EF5"/>
    <w:rsid w:val="00AF3FE2"/>
    <w:rsid w:val="00AF4001"/>
    <w:rsid w:val="00AF4117"/>
    <w:rsid w:val="00AF4186"/>
    <w:rsid w:val="00AF4187"/>
    <w:rsid w:val="00AF4243"/>
    <w:rsid w:val="00AF434D"/>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68F"/>
    <w:rsid w:val="00AF58BA"/>
    <w:rsid w:val="00AF5912"/>
    <w:rsid w:val="00AF592A"/>
    <w:rsid w:val="00AF5937"/>
    <w:rsid w:val="00AF598C"/>
    <w:rsid w:val="00AF5A0A"/>
    <w:rsid w:val="00AF5A98"/>
    <w:rsid w:val="00AF5AF5"/>
    <w:rsid w:val="00AF5AF8"/>
    <w:rsid w:val="00AF5B69"/>
    <w:rsid w:val="00AF5C3B"/>
    <w:rsid w:val="00AF5E5E"/>
    <w:rsid w:val="00AF5F02"/>
    <w:rsid w:val="00AF5F24"/>
    <w:rsid w:val="00AF5FD0"/>
    <w:rsid w:val="00AF6170"/>
    <w:rsid w:val="00AF61A1"/>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0D"/>
    <w:rsid w:val="00B00C7D"/>
    <w:rsid w:val="00B00CC9"/>
    <w:rsid w:val="00B00CCD"/>
    <w:rsid w:val="00B00D73"/>
    <w:rsid w:val="00B00E4B"/>
    <w:rsid w:val="00B00F25"/>
    <w:rsid w:val="00B00F4F"/>
    <w:rsid w:val="00B00F6A"/>
    <w:rsid w:val="00B00F96"/>
    <w:rsid w:val="00B00FC4"/>
    <w:rsid w:val="00B01025"/>
    <w:rsid w:val="00B01088"/>
    <w:rsid w:val="00B011C3"/>
    <w:rsid w:val="00B011E5"/>
    <w:rsid w:val="00B01323"/>
    <w:rsid w:val="00B0136A"/>
    <w:rsid w:val="00B013D0"/>
    <w:rsid w:val="00B0149C"/>
    <w:rsid w:val="00B0150C"/>
    <w:rsid w:val="00B015F6"/>
    <w:rsid w:val="00B01602"/>
    <w:rsid w:val="00B0163C"/>
    <w:rsid w:val="00B01658"/>
    <w:rsid w:val="00B016D8"/>
    <w:rsid w:val="00B016DB"/>
    <w:rsid w:val="00B016F6"/>
    <w:rsid w:val="00B0174A"/>
    <w:rsid w:val="00B01805"/>
    <w:rsid w:val="00B01956"/>
    <w:rsid w:val="00B019CB"/>
    <w:rsid w:val="00B01A40"/>
    <w:rsid w:val="00B01A9F"/>
    <w:rsid w:val="00B01AC9"/>
    <w:rsid w:val="00B01B08"/>
    <w:rsid w:val="00B01B7F"/>
    <w:rsid w:val="00B01B83"/>
    <w:rsid w:val="00B01B91"/>
    <w:rsid w:val="00B01BD5"/>
    <w:rsid w:val="00B01C0A"/>
    <w:rsid w:val="00B01C21"/>
    <w:rsid w:val="00B01D03"/>
    <w:rsid w:val="00B01D9E"/>
    <w:rsid w:val="00B01DB8"/>
    <w:rsid w:val="00B01EC3"/>
    <w:rsid w:val="00B01F62"/>
    <w:rsid w:val="00B01F63"/>
    <w:rsid w:val="00B020CB"/>
    <w:rsid w:val="00B0211A"/>
    <w:rsid w:val="00B02164"/>
    <w:rsid w:val="00B02169"/>
    <w:rsid w:val="00B022B6"/>
    <w:rsid w:val="00B0236A"/>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9A"/>
    <w:rsid w:val="00B048C7"/>
    <w:rsid w:val="00B04923"/>
    <w:rsid w:val="00B04932"/>
    <w:rsid w:val="00B0494B"/>
    <w:rsid w:val="00B049B5"/>
    <w:rsid w:val="00B04A9A"/>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A8"/>
    <w:rsid w:val="00B059DB"/>
    <w:rsid w:val="00B059F8"/>
    <w:rsid w:val="00B05A32"/>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79"/>
    <w:rsid w:val="00B06B93"/>
    <w:rsid w:val="00B06BCD"/>
    <w:rsid w:val="00B06BDE"/>
    <w:rsid w:val="00B06C26"/>
    <w:rsid w:val="00B06C9C"/>
    <w:rsid w:val="00B06DDF"/>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E"/>
    <w:rsid w:val="00B0787F"/>
    <w:rsid w:val="00B078A9"/>
    <w:rsid w:val="00B078C3"/>
    <w:rsid w:val="00B0797D"/>
    <w:rsid w:val="00B07A10"/>
    <w:rsid w:val="00B07A6A"/>
    <w:rsid w:val="00B07B63"/>
    <w:rsid w:val="00B07B7F"/>
    <w:rsid w:val="00B07C7E"/>
    <w:rsid w:val="00B07C9B"/>
    <w:rsid w:val="00B07CC0"/>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0E"/>
    <w:rsid w:val="00B10614"/>
    <w:rsid w:val="00B10743"/>
    <w:rsid w:val="00B10749"/>
    <w:rsid w:val="00B1082F"/>
    <w:rsid w:val="00B10852"/>
    <w:rsid w:val="00B1087B"/>
    <w:rsid w:val="00B1089B"/>
    <w:rsid w:val="00B108BA"/>
    <w:rsid w:val="00B10912"/>
    <w:rsid w:val="00B10955"/>
    <w:rsid w:val="00B109A5"/>
    <w:rsid w:val="00B109EF"/>
    <w:rsid w:val="00B10A14"/>
    <w:rsid w:val="00B10AF4"/>
    <w:rsid w:val="00B10B39"/>
    <w:rsid w:val="00B10B63"/>
    <w:rsid w:val="00B10B74"/>
    <w:rsid w:val="00B10C13"/>
    <w:rsid w:val="00B10C4A"/>
    <w:rsid w:val="00B10C6F"/>
    <w:rsid w:val="00B10CF2"/>
    <w:rsid w:val="00B10D6E"/>
    <w:rsid w:val="00B10DF9"/>
    <w:rsid w:val="00B10E7F"/>
    <w:rsid w:val="00B10EF5"/>
    <w:rsid w:val="00B1109A"/>
    <w:rsid w:val="00B110B3"/>
    <w:rsid w:val="00B1115C"/>
    <w:rsid w:val="00B1119F"/>
    <w:rsid w:val="00B11232"/>
    <w:rsid w:val="00B11308"/>
    <w:rsid w:val="00B11339"/>
    <w:rsid w:val="00B113C8"/>
    <w:rsid w:val="00B11434"/>
    <w:rsid w:val="00B11458"/>
    <w:rsid w:val="00B1147B"/>
    <w:rsid w:val="00B114F2"/>
    <w:rsid w:val="00B1157E"/>
    <w:rsid w:val="00B11669"/>
    <w:rsid w:val="00B116BB"/>
    <w:rsid w:val="00B11775"/>
    <w:rsid w:val="00B1198B"/>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2E"/>
    <w:rsid w:val="00B12141"/>
    <w:rsid w:val="00B1215D"/>
    <w:rsid w:val="00B122D3"/>
    <w:rsid w:val="00B12361"/>
    <w:rsid w:val="00B123C1"/>
    <w:rsid w:val="00B12409"/>
    <w:rsid w:val="00B12581"/>
    <w:rsid w:val="00B125A6"/>
    <w:rsid w:val="00B1264D"/>
    <w:rsid w:val="00B12662"/>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954"/>
    <w:rsid w:val="00B13A78"/>
    <w:rsid w:val="00B13ABB"/>
    <w:rsid w:val="00B13ABC"/>
    <w:rsid w:val="00B13BAE"/>
    <w:rsid w:val="00B13C43"/>
    <w:rsid w:val="00B13C66"/>
    <w:rsid w:val="00B13C94"/>
    <w:rsid w:val="00B13CA1"/>
    <w:rsid w:val="00B13D82"/>
    <w:rsid w:val="00B13DA2"/>
    <w:rsid w:val="00B13DF1"/>
    <w:rsid w:val="00B13EE8"/>
    <w:rsid w:val="00B13F5A"/>
    <w:rsid w:val="00B13FC3"/>
    <w:rsid w:val="00B13FF4"/>
    <w:rsid w:val="00B14054"/>
    <w:rsid w:val="00B140C7"/>
    <w:rsid w:val="00B1433A"/>
    <w:rsid w:val="00B1434E"/>
    <w:rsid w:val="00B14379"/>
    <w:rsid w:val="00B143C9"/>
    <w:rsid w:val="00B14412"/>
    <w:rsid w:val="00B1451F"/>
    <w:rsid w:val="00B14616"/>
    <w:rsid w:val="00B14635"/>
    <w:rsid w:val="00B146F5"/>
    <w:rsid w:val="00B147A3"/>
    <w:rsid w:val="00B147BF"/>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D"/>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27"/>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1E"/>
    <w:rsid w:val="00B20D22"/>
    <w:rsid w:val="00B20DA0"/>
    <w:rsid w:val="00B20F40"/>
    <w:rsid w:val="00B20F7E"/>
    <w:rsid w:val="00B21000"/>
    <w:rsid w:val="00B2101B"/>
    <w:rsid w:val="00B2104B"/>
    <w:rsid w:val="00B210DD"/>
    <w:rsid w:val="00B2129E"/>
    <w:rsid w:val="00B212DA"/>
    <w:rsid w:val="00B21389"/>
    <w:rsid w:val="00B214E6"/>
    <w:rsid w:val="00B2156C"/>
    <w:rsid w:val="00B2157C"/>
    <w:rsid w:val="00B215CC"/>
    <w:rsid w:val="00B216DD"/>
    <w:rsid w:val="00B21725"/>
    <w:rsid w:val="00B2185A"/>
    <w:rsid w:val="00B218BE"/>
    <w:rsid w:val="00B2193B"/>
    <w:rsid w:val="00B219B2"/>
    <w:rsid w:val="00B21AE3"/>
    <w:rsid w:val="00B21AF0"/>
    <w:rsid w:val="00B21B71"/>
    <w:rsid w:val="00B21CA2"/>
    <w:rsid w:val="00B21CAF"/>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9EC"/>
    <w:rsid w:val="00B22A23"/>
    <w:rsid w:val="00B22A93"/>
    <w:rsid w:val="00B22AD7"/>
    <w:rsid w:val="00B22B8B"/>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4"/>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A7D"/>
    <w:rsid w:val="00B23B53"/>
    <w:rsid w:val="00B23B7F"/>
    <w:rsid w:val="00B23BCB"/>
    <w:rsid w:val="00B23C7A"/>
    <w:rsid w:val="00B23C94"/>
    <w:rsid w:val="00B23CA7"/>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1A"/>
    <w:rsid w:val="00B24A30"/>
    <w:rsid w:val="00B24B3C"/>
    <w:rsid w:val="00B24BC3"/>
    <w:rsid w:val="00B24C29"/>
    <w:rsid w:val="00B24C44"/>
    <w:rsid w:val="00B24D06"/>
    <w:rsid w:val="00B24D22"/>
    <w:rsid w:val="00B24DB3"/>
    <w:rsid w:val="00B24E29"/>
    <w:rsid w:val="00B24E37"/>
    <w:rsid w:val="00B24E7A"/>
    <w:rsid w:val="00B25011"/>
    <w:rsid w:val="00B250E6"/>
    <w:rsid w:val="00B2521F"/>
    <w:rsid w:val="00B25233"/>
    <w:rsid w:val="00B252CE"/>
    <w:rsid w:val="00B25325"/>
    <w:rsid w:val="00B2532C"/>
    <w:rsid w:val="00B2534B"/>
    <w:rsid w:val="00B253E7"/>
    <w:rsid w:val="00B25435"/>
    <w:rsid w:val="00B254B6"/>
    <w:rsid w:val="00B254BA"/>
    <w:rsid w:val="00B2551C"/>
    <w:rsid w:val="00B2554A"/>
    <w:rsid w:val="00B255AB"/>
    <w:rsid w:val="00B256F3"/>
    <w:rsid w:val="00B2576A"/>
    <w:rsid w:val="00B2580B"/>
    <w:rsid w:val="00B258DF"/>
    <w:rsid w:val="00B25965"/>
    <w:rsid w:val="00B259E4"/>
    <w:rsid w:val="00B25AF1"/>
    <w:rsid w:val="00B25BF9"/>
    <w:rsid w:val="00B25C63"/>
    <w:rsid w:val="00B25E0A"/>
    <w:rsid w:val="00B25EAC"/>
    <w:rsid w:val="00B25EB1"/>
    <w:rsid w:val="00B25F2A"/>
    <w:rsid w:val="00B25F3F"/>
    <w:rsid w:val="00B2603A"/>
    <w:rsid w:val="00B2604F"/>
    <w:rsid w:val="00B26206"/>
    <w:rsid w:val="00B262B5"/>
    <w:rsid w:val="00B26308"/>
    <w:rsid w:val="00B2636B"/>
    <w:rsid w:val="00B26483"/>
    <w:rsid w:val="00B264B8"/>
    <w:rsid w:val="00B264D5"/>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5E4"/>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4E"/>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35"/>
    <w:rsid w:val="00B30857"/>
    <w:rsid w:val="00B3089E"/>
    <w:rsid w:val="00B309A4"/>
    <w:rsid w:val="00B309A5"/>
    <w:rsid w:val="00B309EE"/>
    <w:rsid w:val="00B309F5"/>
    <w:rsid w:val="00B30A0C"/>
    <w:rsid w:val="00B30A0D"/>
    <w:rsid w:val="00B30A15"/>
    <w:rsid w:val="00B30A9B"/>
    <w:rsid w:val="00B30B72"/>
    <w:rsid w:val="00B30C5B"/>
    <w:rsid w:val="00B30C95"/>
    <w:rsid w:val="00B30D58"/>
    <w:rsid w:val="00B30E1B"/>
    <w:rsid w:val="00B30E60"/>
    <w:rsid w:val="00B30EBF"/>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9E"/>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2BA"/>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194"/>
    <w:rsid w:val="00B341CF"/>
    <w:rsid w:val="00B342EA"/>
    <w:rsid w:val="00B343D3"/>
    <w:rsid w:val="00B3442D"/>
    <w:rsid w:val="00B3447D"/>
    <w:rsid w:val="00B344D9"/>
    <w:rsid w:val="00B34500"/>
    <w:rsid w:val="00B3458B"/>
    <w:rsid w:val="00B345C4"/>
    <w:rsid w:val="00B345FB"/>
    <w:rsid w:val="00B3465C"/>
    <w:rsid w:val="00B34667"/>
    <w:rsid w:val="00B346F2"/>
    <w:rsid w:val="00B34776"/>
    <w:rsid w:val="00B34888"/>
    <w:rsid w:val="00B348B4"/>
    <w:rsid w:val="00B348B9"/>
    <w:rsid w:val="00B348BA"/>
    <w:rsid w:val="00B349D1"/>
    <w:rsid w:val="00B34A3B"/>
    <w:rsid w:val="00B34A3D"/>
    <w:rsid w:val="00B34AC6"/>
    <w:rsid w:val="00B34B4C"/>
    <w:rsid w:val="00B34BEE"/>
    <w:rsid w:val="00B34CCE"/>
    <w:rsid w:val="00B34D1C"/>
    <w:rsid w:val="00B34D40"/>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596"/>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EA0"/>
    <w:rsid w:val="00B35F9B"/>
    <w:rsid w:val="00B35FED"/>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59B"/>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5E6"/>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5D"/>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AFC"/>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3FE2"/>
    <w:rsid w:val="00B44102"/>
    <w:rsid w:val="00B44105"/>
    <w:rsid w:val="00B441D7"/>
    <w:rsid w:val="00B44245"/>
    <w:rsid w:val="00B44328"/>
    <w:rsid w:val="00B44354"/>
    <w:rsid w:val="00B4442B"/>
    <w:rsid w:val="00B44481"/>
    <w:rsid w:val="00B444AA"/>
    <w:rsid w:val="00B4456D"/>
    <w:rsid w:val="00B445BB"/>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0"/>
    <w:rsid w:val="00B44D5A"/>
    <w:rsid w:val="00B44E21"/>
    <w:rsid w:val="00B44E45"/>
    <w:rsid w:val="00B44F30"/>
    <w:rsid w:val="00B44F70"/>
    <w:rsid w:val="00B45013"/>
    <w:rsid w:val="00B4504E"/>
    <w:rsid w:val="00B45098"/>
    <w:rsid w:val="00B450D8"/>
    <w:rsid w:val="00B450DE"/>
    <w:rsid w:val="00B45173"/>
    <w:rsid w:val="00B45223"/>
    <w:rsid w:val="00B45287"/>
    <w:rsid w:val="00B4528A"/>
    <w:rsid w:val="00B4544D"/>
    <w:rsid w:val="00B455B1"/>
    <w:rsid w:val="00B45635"/>
    <w:rsid w:val="00B456BB"/>
    <w:rsid w:val="00B45803"/>
    <w:rsid w:val="00B45899"/>
    <w:rsid w:val="00B458A0"/>
    <w:rsid w:val="00B458FE"/>
    <w:rsid w:val="00B45998"/>
    <w:rsid w:val="00B459B5"/>
    <w:rsid w:val="00B45A49"/>
    <w:rsid w:val="00B45AC8"/>
    <w:rsid w:val="00B45B4E"/>
    <w:rsid w:val="00B45B9F"/>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02B"/>
    <w:rsid w:val="00B50300"/>
    <w:rsid w:val="00B50329"/>
    <w:rsid w:val="00B5054C"/>
    <w:rsid w:val="00B5059B"/>
    <w:rsid w:val="00B505CE"/>
    <w:rsid w:val="00B505D0"/>
    <w:rsid w:val="00B50606"/>
    <w:rsid w:val="00B50607"/>
    <w:rsid w:val="00B5066B"/>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93"/>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CEE"/>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09"/>
    <w:rsid w:val="00B54B7A"/>
    <w:rsid w:val="00B54C20"/>
    <w:rsid w:val="00B54C72"/>
    <w:rsid w:val="00B54CA7"/>
    <w:rsid w:val="00B54CED"/>
    <w:rsid w:val="00B54D54"/>
    <w:rsid w:val="00B54DA0"/>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15"/>
    <w:rsid w:val="00B56096"/>
    <w:rsid w:val="00B560F9"/>
    <w:rsid w:val="00B5617D"/>
    <w:rsid w:val="00B561E1"/>
    <w:rsid w:val="00B562AE"/>
    <w:rsid w:val="00B5633A"/>
    <w:rsid w:val="00B56378"/>
    <w:rsid w:val="00B563AB"/>
    <w:rsid w:val="00B5643E"/>
    <w:rsid w:val="00B56461"/>
    <w:rsid w:val="00B56628"/>
    <w:rsid w:val="00B566A7"/>
    <w:rsid w:val="00B5670E"/>
    <w:rsid w:val="00B5675E"/>
    <w:rsid w:val="00B5676D"/>
    <w:rsid w:val="00B56920"/>
    <w:rsid w:val="00B56930"/>
    <w:rsid w:val="00B56AD5"/>
    <w:rsid w:val="00B56ADB"/>
    <w:rsid w:val="00B56B18"/>
    <w:rsid w:val="00B56B81"/>
    <w:rsid w:val="00B56BA5"/>
    <w:rsid w:val="00B56CF1"/>
    <w:rsid w:val="00B56E24"/>
    <w:rsid w:val="00B56E98"/>
    <w:rsid w:val="00B56EA1"/>
    <w:rsid w:val="00B56EA3"/>
    <w:rsid w:val="00B57008"/>
    <w:rsid w:val="00B5700C"/>
    <w:rsid w:val="00B57263"/>
    <w:rsid w:val="00B572E2"/>
    <w:rsid w:val="00B5730B"/>
    <w:rsid w:val="00B573A3"/>
    <w:rsid w:val="00B573C7"/>
    <w:rsid w:val="00B573E7"/>
    <w:rsid w:val="00B57441"/>
    <w:rsid w:val="00B575EA"/>
    <w:rsid w:val="00B575F3"/>
    <w:rsid w:val="00B57605"/>
    <w:rsid w:val="00B57680"/>
    <w:rsid w:val="00B577CA"/>
    <w:rsid w:val="00B5786C"/>
    <w:rsid w:val="00B5787C"/>
    <w:rsid w:val="00B578B2"/>
    <w:rsid w:val="00B57B7C"/>
    <w:rsid w:val="00B57E6D"/>
    <w:rsid w:val="00B57E7D"/>
    <w:rsid w:val="00B57EBD"/>
    <w:rsid w:val="00B57F16"/>
    <w:rsid w:val="00B57FF0"/>
    <w:rsid w:val="00B60096"/>
    <w:rsid w:val="00B600E0"/>
    <w:rsid w:val="00B6012B"/>
    <w:rsid w:val="00B60167"/>
    <w:rsid w:val="00B601F6"/>
    <w:rsid w:val="00B6027A"/>
    <w:rsid w:val="00B60299"/>
    <w:rsid w:val="00B603A5"/>
    <w:rsid w:val="00B60479"/>
    <w:rsid w:val="00B604B1"/>
    <w:rsid w:val="00B60588"/>
    <w:rsid w:val="00B605BC"/>
    <w:rsid w:val="00B60643"/>
    <w:rsid w:val="00B6068A"/>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D3"/>
    <w:rsid w:val="00B60DFE"/>
    <w:rsid w:val="00B60E2A"/>
    <w:rsid w:val="00B60E5A"/>
    <w:rsid w:val="00B60E90"/>
    <w:rsid w:val="00B60F2C"/>
    <w:rsid w:val="00B60F4E"/>
    <w:rsid w:val="00B60FD5"/>
    <w:rsid w:val="00B61106"/>
    <w:rsid w:val="00B61124"/>
    <w:rsid w:val="00B611C7"/>
    <w:rsid w:val="00B61219"/>
    <w:rsid w:val="00B612CF"/>
    <w:rsid w:val="00B61323"/>
    <w:rsid w:val="00B61334"/>
    <w:rsid w:val="00B61407"/>
    <w:rsid w:val="00B61442"/>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748"/>
    <w:rsid w:val="00B6281A"/>
    <w:rsid w:val="00B62841"/>
    <w:rsid w:val="00B6285A"/>
    <w:rsid w:val="00B6296B"/>
    <w:rsid w:val="00B62990"/>
    <w:rsid w:val="00B629F8"/>
    <w:rsid w:val="00B62A27"/>
    <w:rsid w:val="00B62B9A"/>
    <w:rsid w:val="00B62C1E"/>
    <w:rsid w:val="00B62C2C"/>
    <w:rsid w:val="00B62C88"/>
    <w:rsid w:val="00B62CE8"/>
    <w:rsid w:val="00B62DCD"/>
    <w:rsid w:val="00B62DD6"/>
    <w:rsid w:val="00B62E03"/>
    <w:rsid w:val="00B62E9D"/>
    <w:rsid w:val="00B62EA9"/>
    <w:rsid w:val="00B62ECB"/>
    <w:rsid w:val="00B62F8C"/>
    <w:rsid w:val="00B62F9D"/>
    <w:rsid w:val="00B62FE8"/>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6"/>
    <w:rsid w:val="00B637EC"/>
    <w:rsid w:val="00B63A15"/>
    <w:rsid w:val="00B63A20"/>
    <w:rsid w:val="00B63B07"/>
    <w:rsid w:val="00B63B61"/>
    <w:rsid w:val="00B63B93"/>
    <w:rsid w:val="00B63BCD"/>
    <w:rsid w:val="00B63BCF"/>
    <w:rsid w:val="00B63C27"/>
    <w:rsid w:val="00B63C3C"/>
    <w:rsid w:val="00B63C71"/>
    <w:rsid w:val="00B63C74"/>
    <w:rsid w:val="00B63D2D"/>
    <w:rsid w:val="00B63E3B"/>
    <w:rsid w:val="00B63E63"/>
    <w:rsid w:val="00B64019"/>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AA8"/>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3D"/>
    <w:rsid w:val="00B6537E"/>
    <w:rsid w:val="00B653EE"/>
    <w:rsid w:val="00B65471"/>
    <w:rsid w:val="00B65674"/>
    <w:rsid w:val="00B65676"/>
    <w:rsid w:val="00B6574F"/>
    <w:rsid w:val="00B658B0"/>
    <w:rsid w:val="00B658FF"/>
    <w:rsid w:val="00B6591E"/>
    <w:rsid w:val="00B65931"/>
    <w:rsid w:val="00B6596F"/>
    <w:rsid w:val="00B6599F"/>
    <w:rsid w:val="00B65A3B"/>
    <w:rsid w:val="00B65A92"/>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0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789"/>
    <w:rsid w:val="00B67B40"/>
    <w:rsid w:val="00B67BC7"/>
    <w:rsid w:val="00B67D14"/>
    <w:rsid w:val="00B67E85"/>
    <w:rsid w:val="00B67F28"/>
    <w:rsid w:val="00B67F8B"/>
    <w:rsid w:val="00B70008"/>
    <w:rsid w:val="00B70031"/>
    <w:rsid w:val="00B70137"/>
    <w:rsid w:val="00B7016C"/>
    <w:rsid w:val="00B70215"/>
    <w:rsid w:val="00B7025A"/>
    <w:rsid w:val="00B70285"/>
    <w:rsid w:val="00B70288"/>
    <w:rsid w:val="00B702AC"/>
    <w:rsid w:val="00B702C4"/>
    <w:rsid w:val="00B702FF"/>
    <w:rsid w:val="00B70367"/>
    <w:rsid w:val="00B703B8"/>
    <w:rsid w:val="00B7040A"/>
    <w:rsid w:val="00B7048D"/>
    <w:rsid w:val="00B70563"/>
    <w:rsid w:val="00B70589"/>
    <w:rsid w:val="00B70597"/>
    <w:rsid w:val="00B70598"/>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2FFE"/>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D6"/>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0E8"/>
    <w:rsid w:val="00B75112"/>
    <w:rsid w:val="00B75195"/>
    <w:rsid w:val="00B751D7"/>
    <w:rsid w:val="00B752A6"/>
    <w:rsid w:val="00B752A9"/>
    <w:rsid w:val="00B752B5"/>
    <w:rsid w:val="00B7543F"/>
    <w:rsid w:val="00B75498"/>
    <w:rsid w:val="00B754DA"/>
    <w:rsid w:val="00B75597"/>
    <w:rsid w:val="00B755C6"/>
    <w:rsid w:val="00B7564E"/>
    <w:rsid w:val="00B75665"/>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D6"/>
    <w:rsid w:val="00B770FD"/>
    <w:rsid w:val="00B77189"/>
    <w:rsid w:val="00B77192"/>
    <w:rsid w:val="00B77238"/>
    <w:rsid w:val="00B7724A"/>
    <w:rsid w:val="00B77273"/>
    <w:rsid w:val="00B7736C"/>
    <w:rsid w:val="00B773A9"/>
    <w:rsid w:val="00B774EA"/>
    <w:rsid w:val="00B7756A"/>
    <w:rsid w:val="00B77634"/>
    <w:rsid w:val="00B77647"/>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4A"/>
    <w:rsid w:val="00B77E5D"/>
    <w:rsid w:val="00B77EB9"/>
    <w:rsid w:val="00B77F10"/>
    <w:rsid w:val="00B77F19"/>
    <w:rsid w:val="00B80051"/>
    <w:rsid w:val="00B80075"/>
    <w:rsid w:val="00B80082"/>
    <w:rsid w:val="00B800D9"/>
    <w:rsid w:val="00B8029A"/>
    <w:rsid w:val="00B8036C"/>
    <w:rsid w:val="00B80424"/>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42"/>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99C"/>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52"/>
    <w:rsid w:val="00B83797"/>
    <w:rsid w:val="00B837DD"/>
    <w:rsid w:val="00B83872"/>
    <w:rsid w:val="00B83876"/>
    <w:rsid w:val="00B839D4"/>
    <w:rsid w:val="00B839DA"/>
    <w:rsid w:val="00B83A69"/>
    <w:rsid w:val="00B83A87"/>
    <w:rsid w:val="00B83B7F"/>
    <w:rsid w:val="00B83CDD"/>
    <w:rsid w:val="00B83CF6"/>
    <w:rsid w:val="00B83F1D"/>
    <w:rsid w:val="00B83F34"/>
    <w:rsid w:val="00B83F92"/>
    <w:rsid w:val="00B8409E"/>
    <w:rsid w:val="00B840A5"/>
    <w:rsid w:val="00B8418D"/>
    <w:rsid w:val="00B84198"/>
    <w:rsid w:val="00B842A5"/>
    <w:rsid w:val="00B842BF"/>
    <w:rsid w:val="00B842C7"/>
    <w:rsid w:val="00B842F0"/>
    <w:rsid w:val="00B8431F"/>
    <w:rsid w:val="00B84327"/>
    <w:rsid w:val="00B843EB"/>
    <w:rsid w:val="00B84412"/>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192"/>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BE5"/>
    <w:rsid w:val="00B85C4B"/>
    <w:rsid w:val="00B85CE0"/>
    <w:rsid w:val="00B85CE3"/>
    <w:rsid w:val="00B85D64"/>
    <w:rsid w:val="00B85D9D"/>
    <w:rsid w:val="00B85EE8"/>
    <w:rsid w:val="00B85F22"/>
    <w:rsid w:val="00B85F43"/>
    <w:rsid w:val="00B85FE0"/>
    <w:rsid w:val="00B85FE2"/>
    <w:rsid w:val="00B860F5"/>
    <w:rsid w:val="00B8613D"/>
    <w:rsid w:val="00B86491"/>
    <w:rsid w:val="00B864B0"/>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2D8"/>
    <w:rsid w:val="00B8738C"/>
    <w:rsid w:val="00B873C9"/>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2C1"/>
    <w:rsid w:val="00B91329"/>
    <w:rsid w:val="00B9132D"/>
    <w:rsid w:val="00B9135C"/>
    <w:rsid w:val="00B91424"/>
    <w:rsid w:val="00B91444"/>
    <w:rsid w:val="00B9144E"/>
    <w:rsid w:val="00B914D3"/>
    <w:rsid w:val="00B9157C"/>
    <w:rsid w:val="00B915A2"/>
    <w:rsid w:val="00B91654"/>
    <w:rsid w:val="00B916B2"/>
    <w:rsid w:val="00B916D0"/>
    <w:rsid w:val="00B917F5"/>
    <w:rsid w:val="00B917F6"/>
    <w:rsid w:val="00B9188F"/>
    <w:rsid w:val="00B91A7D"/>
    <w:rsid w:val="00B91B01"/>
    <w:rsid w:val="00B91B31"/>
    <w:rsid w:val="00B91B5C"/>
    <w:rsid w:val="00B91B61"/>
    <w:rsid w:val="00B91EE0"/>
    <w:rsid w:val="00B91FB0"/>
    <w:rsid w:val="00B9208E"/>
    <w:rsid w:val="00B920DE"/>
    <w:rsid w:val="00B920E3"/>
    <w:rsid w:val="00B92147"/>
    <w:rsid w:val="00B92165"/>
    <w:rsid w:val="00B921FB"/>
    <w:rsid w:val="00B9236C"/>
    <w:rsid w:val="00B9249B"/>
    <w:rsid w:val="00B92523"/>
    <w:rsid w:val="00B92557"/>
    <w:rsid w:val="00B9255B"/>
    <w:rsid w:val="00B92655"/>
    <w:rsid w:val="00B926FC"/>
    <w:rsid w:val="00B927A2"/>
    <w:rsid w:val="00B928A2"/>
    <w:rsid w:val="00B929B8"/>
    <w:rsid w:val="00B92A7B"/>
    <w:rsid w:val="00B92B06"/>
    <w:rsid w:val="00B92BB9"/>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10"/>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1D"/>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91C"/>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6"/>
    <w:rsid w:val="00B97607"/>
    <w:rsid w:val="00B9760D"/>
    <w:rsid w:val="00B9763F"/>
    <w:rsid w:val="00B9765F"/>
    <w:rsid w:val="00B97691"/>
    <w:rsid w:val="00B976F1"/>
    <w:rsid w:val="00B97726"/>
    <w:rsid w:val="00B9776C"/>
    <w:rsid w:val="00B977EE"/>
    <w:rsid w:val="00B978A0"/>
    <w:rsid w:val="00B97941"/>
    <w:rsid w:val="00B97A40"/>
    <w:rsid w:val="00B97A54"/>
    <w:rsid w:val="00B97B06"/>
    <w:rsid w:val="00B97B18"/>
    <w:rsid w:val="00B97B57"/>
    <w:rsid w:val="00B97C13"/>
    <w:rsid w:val="00B97CA8"/>
    <w:rsid w:val="00B97D8D"/>
    <w:rsid w:val="00B97DC7"/>
    <w:rsid w:val="00B97DD1"/>
    <w:rsid w:val="00B97DED"/>
    <w:rsid w:val="00B97E70"/>
    <w:rsid w:val="00B97F3E"/>
    <w:rsid w:val="00BA0021"/>
    <w:rsid w:val="00BA007D"/>
    <w:rsid w:val="00BA00B2"/>
    <w:rsid w:val="00BA00E4"/>
    <w:rsid w:val="00BA01D0"/>
    <w:rsid w:val="00BA02B9"/>
    <w:rsid w:val="00BA0427"/>
    <w:rsid w:val="00BA059E"/>
    <w:rsid w:val="00BA0864"/>
    <w:rsid w:val="00BA08A7"/>
    <w:rsid w:val="00BA08AF"/>
    <w:rsid w:val="00BA0A1B"/>
    <w:rsid w:val="00BA0A3C"/>
    <w:rsid w:val="00BA0A4E"/>
    <w:rsid w:val="00BA0ADD"/>
    <w:rsid w:val="00BA0B17"/>
    <w:rsid w:val="00BA0B71"/>
    <w:rsid w:val="00BA0BBD"/>
    <w:rsid w:val="00BA0CCA"/>
    <w:rsid w:val="00BA0D9F"/>
    <w:rsid w:val="00BA0ED1"/>
    <w:rsid w:val="00BA0F37"/>
    <w:rsid w:val="00BA0F4E"/>
    <w:rsid w:val="00BA0FD6"/>
    <w:rsid w:val="00BA108A"/>
    <w:rsid w:val="00BA1108"/>
    <w:rsid w:val="00BA110E"/>
    <w:rsid w:val="00BA129E"/>
    <w:rsid w:val="00BA12DB"/>
    <w:rsid w:val="00BA1338"/>
    <w:rsid w:val="00BA1355"/>
    <w:rsid w:val="00BA13CC"/>
    <w:rsid w:val="00BA13CD"/>
    <w:rsid w:val="00BA13F7"/>
    <w:rsid w:val="00BA1424"/>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02"/>
    <w:rsid w:val="00BA1A1A"/>
    <w:rsid w:val="00BA1A48"/>
    <w:rsid w:val="00BA1AA0"/>
    <w:rsid w:val="00BA1C90"/>
    <w:rsid w:val="00BA1CC6"/>
    <w:rsid w:val="00BA1CCB"/>
    <w:rsid w:val="00BA1CD9"/>
    <w:rsid w:val="00BA1CF9"/>
    <w:rsid w:val="00BA1E44"/>
    <w:rsid w:val="00BA1F04"/>
    <w:rsid w:val="00BA2181"/>
    <w:rsid w:val="00BA21AD"/>
    <w:rsid w:val="00BA223D"/>
    <w:rsid w:val="00BA224B"/>
    <w:rsid w:val="00BA22EB"/>
    <w:rsid w:val="00BA23AA"/>
    <w:rsid w:val="00BA245A"/>
    <w:rsid w:val="00BA24FD"/>
    <w:rsid w:val="00BA253F"/>
    <w:rsid w:val="00BA25BE"/>
    <w:rsid w:val="00BA260D"/>
    <w:rsid w:val="00BA2630"/>
    <w:rsid w:val="00BA277F"/>
    <w:rsid w:val="00BA2792"/>
    <w:rsid w:val="00BA27F6"/>
    <w:rsid w:val="00BA284F"/>
    <w:rsid w:val="00BA28E4"/>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4B7"/>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8E0"/>
    <w:rsid w:val="00BA4960"/>
    <w:rsid w:val="00BA4995"/>
    <w:rsid w:val="00BA4B86"/>
    <w:rsid w:val="00BA4BF9"/>
    <w:rsid w:val="00BA4D08"/>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4B"/>
    <w:rsid w:val="00BA7DFE"/>
    <w:rsid w:val="00BA7F53"/>
    <w:rsid w:val="00BB002B"/>
    <w:rsid w:val="00BB003D"/>
    <w:rsid w:val="00BB00DF"/>
    <w:rsid w:val="00BB026F"/>
    <w:rsid w:val="00BB031C"/>
    <w:rsid w:val="00BB035B"/>
    <w:rsid w:val="00BB0372"/>
    <w:rsid w:val="00BB03AD"/>
    <w:rsid w:val="00BB03E5"/>
    <w:rsid w:val="00BB03EB"/>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29"/>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9F4"/>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3A"/>
    <w:rsid w:val="00BB4C45"/>
    <w:rsid w:val="00BB4D2E"/>
    <w:rsid w:val="00BB4DDF"/>
    <w:rsid w:val="00BB4DF0"/>
    <w:rsid w:val="00BB4E42"/>
    <w:rsid w:val="00BB4E4F"/>
    <w:rsid w:val="00BB4E8F"/>
    <w:rsid w:val="00BB4F09"/>
    <w:rsid w:val="00BB4FC8"/>
    <w:rsid w:val="00BB5106"/>
    <w:rsid w:val="00BB5130"/>
    <w:rsid w:val="00BB51C8"/>
    <w:rsid w:val="00BB51CB"/>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15"/>
    <w:rsid w:val="00BB70B9"/>
    <w:rsid w:val="00BB713C"/>
    <w:rsid w:val="00BB7277"/>
    <w:rsid w:val="00BB7385"/>
    <w:rsid w:val="00BB73E2"/>
    <w:rsid w:val="00BB7545"/>
    <w:rsid w:val="00BB7583"/>
    <w:rsid w:val="00BB758A"/>
    <w:rsid w:val="00BB75CF"/>
    <w:rsid w:val="00BB7641"/>
    <w:rsid w:val="00BB767E"/>
    <w:rsid w:val="00BB7690"/>
    <w:rsid w:val="00BB7754"/>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6E"/>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1B"/>
    <w:rsid w:val="00BC1E23"/>
    <w:rsid w:val="00BC1E33"/>
    <w:rsid w:val="00BC1E35"/>
    <w:rsid w:val="00BC1F15"/>
    <w:rsid w:val="00BC1FF4"/>
    <w:rsid w:val="00BC200E"/>
    <w:rsid w:val="00BC208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CA2"/>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578"/>
    <w:rsid w:val="00BC3657"/>
    <w:rsid w:val="00BC365C"/>
    <w:rsid w:val="00BC3834"/>
    <w:rsid w:val="00BC389B"/>
    <w:rsid w:val="00BC38BA"/>
    <w:rsid w:val="00BC390A"/>
    <w:rsid w:val="00BC39B1"/>
    <w:rsid w:val="00BC39E1"/>
    <w:rsid w:val="00BC3AFB"/>
    <w:rsid w:val="00BC3CFF"/>
    <w:rsid w:val="00BC3D18"/>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4F5"/>
    <w:rsid w:val="00BC4551"/>
    <w:rsid w:val="00BC4561"/>
    <w:rsid w:val="00BC4683"/>
    <w:rsid w:val="00BC46FF"/>
    <w:rsid w:val="00BC4838"/>
    <w:rsid w:val="00BC483C"/>
    <w:rsid w:val="00BC48EC"/>
    <w:rsid w:val="00BC4920"/>
    <w:rsid w:val="00BC4983"/>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75"/>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47"/>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5D"/>
    <w:rsid w:val="00BD21D8"/>
    <w:rsid w:val="00BD22D4"/>
    <w:rsid w:val="00BD22DC"/>
    <w:rsid w:val="00BD2429"/>
    <w:rsid w:val="00BD243F"/>
    <w:rsid w:val="00BD245A"/>
    <w:rsid w:val="00BD2582"/>
    <w:rsid w:val="00BD25CF"/>
    <w:rsid w:val="00BD260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3C"/>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3"/>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33D"/>
    <w:rsid w:val="00BD63CC"/>
    <w:rsid w:val="00BD6428"/>
    <w:rsid w:val="00BD6442"/>
    <w:rsid w:val="00BD647F"/>
    <w:rsid w:val="00BD6520"/>
    <w:rsid w:val="00BD65B3"/>
    <w:rsid w:val="00BD66B2"/>
    <w:rsid w:val="00BD670F"/>
    <w:rsid w:val="00BD676B"/>
    <w:rsid w:val="00BD67A3"/>
    <w:rsid w:val="00BD67AB"/>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4D0"/>
    <w:rsid w:val="00BD75C6"/>
    <w:rsid w:val="00BD7649"/>
    <w:rsid w:val="00BD765A"/>
    <w:rsid w:val="00BD7683"/>
    <w:rsid w:val="00BD7735"/>
    <w:rsid w:val="00BD786F"/>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73"/>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7C"/>
    <w:rsid w:val="00BE09F0"/>
    <w:rsid w:val="00BE0A01"/>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BF"/>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6C"/>
    <w:rsid w:val="00BE4672"/>
    <w:rsid w:val="00BE473F"/>
    <w:rsid w:val="00BE4A50"/>
    <w:rsid w:val="00BE4B05"/>
    <w:rsid w:val="00BE4B7E"/>
    <w:rsid w:val="00BE4BEE"/>
    <w:rsid w:val="00BE4C51"/>
    <w:rsid w:val="00BE4CCE"/>
    <w:rsid w:val="00BE4D41"/>
    <w:rsid w:val="00BE4D84"/>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91"/>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5FDD"/>
    <w:rsid w:val="00BE60D4"/>
    <w:rsid w:val="00BE60E6"/>
    <w:rsid w:val="00BE6138"/>
    <w:rsid w:val="00BE61AF"/>
    <w:rsid w:val="00BE6200"/>
    <w:rsid w:val="00BE63D9"/>
    <w:rsid w:val="00BE64B1"/>
    <w:rsid w:val="00BE6511"/>
    <w:rsid w:val="00BE651B"/>
    <w:rsid w:val="00BE651D"/>
    <w:rsid w:val="00BE655C"/>
    <w:rsid w:val="00BE66FE"/>
    <w:rsid w:val="00BE672F"/>
    <w:rsid w:val="00BE6745"/>
    <w:rsid w:val="00BE684A"/>
    <w:rsid w:val="00BE6858"/>
    <w:rsid w:val="00BE6899"/>
    <w:rsid w:val="00BE6920"/>
    <w:rsid w:val="00BE6986"/>
    <w:rsid w:val="00BE6993"/>
    <w:rsid w:val="00BE69BE"/>
    <w:rsid w:val="00BE69F5"/>
    <w:rsid w:val="00BE6A44"/>
    <w:rsid w:val="00BE6B4D"/>
    <w:rsid w:val="00BE6BB3"/>
    <w:rsid w:val="00BE6BD8"/>
    <w:rsid w:val="00BE6BFF"/>
    <w:rsid w:val="00BE6C09"/>
    <w:rsid w:val="00BE6CAE"/>
    <w:rsid w:val="00BE6D65"/>
    <w:rsid w:val="00BE6DE3"/>
    <w:rsid w:val="00BE6DE6"/>
    <w:rsid w:val="00BE6E1D"/>
    <w:rsid w:val="00BE6E6C"/>
    <w:rsid w:val="00BE700D"/>
    <w:rsid w:val="00BE7046"/>
    <w:rsid w:val="00BE71B1"/>
    <w:rsid w:val="00BE72B3"/>
    <w:rsid w:val="00BE731A"/>
    <w:rsid w:val="00BE7344"/>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1A"/>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A3"/>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58"/>
    <w:rsid w:val="00BF1680"/>
    <w:rsid w:val="00BF16F6"/>
    <w:rsid w:val="00BF176B"/>
    <w:rsid w:val="00BF179E"/>
    <w:rsid w:val="00BF17D6"/>
    <w:rsid w:val="00BF17E9"/>
    <w:rsid w:val="00BF17F6"/>
    <w:rsid w:val="00BF182F"/>
    <w:rsid w:val="00BF1877"/>
    <w:rsid w:val="00BF18A1"/>
    <w:rsid w:val="00BF1901"/>
    <w:rsid w:val="00BF1919"/>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260"/>
    <w:rsid w:val="00BF333C"/>
    <w:rsid w:val="00BF3419"/>
    <w:rsid w:val="00BF3426"/>
    <w:rsid w:val="00BF34E3"/>
    <w:rsid w:val="00BF34F0"/>
    <w:rsid w:val="00BF3567"/>
    <w:rsid w:val="00BF35BE"/>
    <w:rsid w:val="00BF369D"/>
    <w:rsid w:val="00BF3725"/>
    <w:rsid w:val="00BF3775"/>
    <w:rsid w:val="00BF37B6"/>
    <w:rsid w:val="00BF3828"/>
    <w:rsid w:val="00BF388E"/>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25"/>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05"/>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69A"/>
    <w:rsid w:val="00BF676B"/>
    <w:rsid w:val="00BF678B"/>
    <w:rsid w:val="00BF680B"/>
    <w:rsid w:val="00BF68C9"/>
    <w:rsid w:val="00BF69D9"/>
    <w:rsid w:val="00BF69F2"/>
    <w:rsid w:val="00BF6A92"/>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91"/>
    <w:rsid w:val="00BF7AB6"/>
    <w:rsid w:val="00BF7AC4"/>
    <w:rsid w:val="00BF7B0B"/>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B7"/>
    <w:rsid w:val="00C004D7"/>
    <w:rsid w:val="00C00531"/>
    <w:rsid w:val="00C00536"/>
    <w:rsid w:val="00C0053A"/>
    <w:rsid w:val="00C00552"/>
    <w:rsid w:val="00C00572"/>
    <w:rsid w:val="00C0057B"/>
    <w:rsid w:val="00C006AC"/>
    <w:rsid w:val="00C0076F"/>
    <w:rsid w:val="00C00772"/>
    <w:rsid w:val="00C0078A"/>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C6"/>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D6F"/>
    <w:rsid w:val="00C01E04"/>
    <w:rsid w:val="00C01EC7"/>
    <w:rsid w:val="00C01F37"/>
    <w:rsid w:val="00C01F3F"/>
    <w:rsid w:val="00C01F78"/>
    <w:rsid w:val="00C01F89"/>
    <w:rsid w:val="00C02044"/>
    <w:rsid w:val="00C020E7"/>
    <w:rsid w:val="00C02170"/>
    <w:rsid w:val="00C021A1"/>
    <w:rsid w:val="00C02233"/>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276"/>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2F"/>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0A"/>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EA7"/>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03F"/>
    <w:rsid w:val="00C0715C"/>
    <w:rsid w:val="00C07164"/>
    <w:rsid w:val="00C071AD"/>
    <w:rsid w:val="00C0725F"/>
    <w:rsid w:val="00C07401"/>
    <w:rsid w:val="00C0750D"/>
    <w:rsid w:val="00C07624"/>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55"/>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7BF"/>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350"/>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D2A"/>
    <w:rsid w:val="00C13EDD"/>
    <w:rsid w:val="00C14011"/>
    <w:rsid w:val="00C1409E"/>
    <w:rsid w:val="00C14162"/>
    <w:rsid w:val="00C14198"/>
    <w:rsid w:val="00C1419A"/>
    <w:rsid w:val="00C141CC"/>
    <w:rsid w:val="00C141E3"/>
    <w:rsid w:val="00C1432F"/>
    <w:rsid w:val="00C1437E"/>
    <w:rsid w:val="00C143E0"/>
    <w:rsid w:val="00C14483"/>
    <w:rsid w:val="00C145B9"/>
    <w:rsid w:val="00C145D8"/>
    <w:rsid w:val="00C14617"/>
    <w:rsid w:val="00C1461A"/>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CF"/>
    <w:rsid w:val="00C154DF"/>
    <w:rsid w:val="00C155E7"/>
    <w:rsid w:val="00C15670"/>
    <w:rsid w:val="00C156BA"/>
    <w:rsid w:val="00C1577B"/>
    <w:rsid w:val="00C157D2"/>
    <w:rsid w:val="00C157EF"/>
    <w:rsid w:val="00C157FB"/>
    <w:rsid w:val="00C15851"/>
    <w:rsid w:val="00C15982"/>
    <w:rsid w:val="00C1598A"/>
    <w:rsid w:val="00C159AE"/>
    <w:rsid w:val="00C15A34"/>
    <w:rsid w:val="00C15AA4"/>
    <w:rsid w:val="00C15B1F"/>
    <w:rsid w:val="00C15B8A"/>
    <w:rsid w:val="00C15D6E"/>
    <w:rsid w:val="00C15E4C"/>
    <w:rsid w:val="00C15E8F"/>
    <w:rsid w:val="00C15ED5"/>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9E"/>
    <w:rsid w:val="00C16FF1"/>
    <w:rsid w:val="00C1703B"/>
    <w:rsid w:val="00C17080"/>
    <w:rsid w:val="00C170C8"/>
    <w:rsid w:val="00C17216"/>
    <w:rsid w:val="00C1734C"/>
    <w:rsid w:val="00C173C9"/>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DCF"/>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26"/>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095"/>
    <w:rsid w:val="00C2111A"/>
    <w:rsid w:val="00C2117E"/>
    <w:rsid w:val="00C21186"/>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AA"/>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1C5"/>
    <w:rsid w:val="00C24347"/>
    <w:rsid w:val="00C243EC"/>
    <w:rsid w:val="00C243F5"/>
    <w:rsid w:val="00C24461"/>
    <w:rsid w:val="00C244B9"/>
    <w:rsid w:val="00C24531"/>
    <w:rsid w:val="00C245C1"/>
    <w:rsid w:val="00C246BC"/>
    <w:rsid w:val="00C246E0"/>
    <w:rsid w:val="00C246EE"/>
    <w:rsid w:val="00C247CC"/>
    <w:rsid w:val="00C2482E"/>
    <w:rsid w:val="00C24837"/>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3FE"/>
    <w:rsid w:val="00C25468"/>
    <w:rsid w:val="00C25514"/>
    <w:rsid w:val="00C25526"/>
    <w:rsid w:val="00C25554"/>
    <w:rsid w:val="00C25559"/>
    <w:rsid w:val="00C255A5"/>
    <w:rsid w:val="00C255BD"/>
    <w:rsid w:val="00C25610"/>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D93"/>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8B"/>
    <w:rsid w:val="00C26AEB"/>
    <w:rsid w:val="00C26B1D"/>
    <w:rsid w:val="00C26B71"/>
    <w:rsid w:val="00C26B7F"/>
    <w:rsid w:val="00C26D80"/>
    <w:rsid w:val="00C26DB6"/>
    <w:rsid w:val="00C26E71"/>
    <w:rsid w:val="00C26EFB"/>
    <w:rsid w:val="00C26F6E"/>
    <w:rsid w:val="00C2704F"/>
    <w:rsid w:val="00C2706B"/>
    <w:rsid w:val="00C27092"/>
    <w:rsid w:val="00C2712C"/>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CF3"/>
    <w:rsid w:val="00C27D6A"/>
    <w:rsid w:val="00C27DCC"/>
    <w:rsid w:val="00C27F7F"/>
    <w:rsid w:val="00C27FA3"/>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898"/>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2DC"/>
    <w:rsid w:val="00C3233B"/>
    <w:rsid w:val="00C32369"/>
    <w:rsid w:val="00C323FC"/>
    <w:rsid w:val="00C3242F"/>
    <w:rsid w:val="00C32487"/>
    <w:rsid w:val="00C3257F"/>
    <w:rsid w:val="00C3260E"/>
    <w:rsid w:val="00C327FB"/>
    <w:rsid w:val="00C327FF"/>
    <w:rsid w:val="00C32819"/>
    <w:rsid w:val="00C3285E"/>
    <w:rsid w:val="00C328F7"/>
    <w:rsid w:val="00C3296D"/>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D8"/>
    <w:rsid w:val="00C340E2"/>
    <w:rsid w:val="00C341DD"/>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20"/>
    <w:rsid w:val="00C35A36"/>
    <w:rsid w:val="00C35A6B"/>
    <w:rsid w:val="00C35AA0"/>
    <w:rsid w:val="00C35AA8"/>
    <w:rsid w:val="00C35AA9"/>
    <w:rsid w:val="00C35B07"/>
    <w:rsid w:val="00C35B38"/>
    <w:rsid w:val="00C35B46"/>
    <w:rsid w:val="00C35C0C"/>
    <w:rsid w:val="00C35D77"/>
    <w:rsid w:val="00C35D90"/>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A2"/>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28B"/>
    <w:rsid w:val="00C3739E"/>
    <w:rsid w:val="00C373D5"/>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66"/>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4D9"/>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0DE"/>
    <w:rsid w:val="00C422AD"/>
    <w:rsid w:val="00C42301"/>
    <w:rsid w:val="00C42440"/>
    <w:rsid w:val="00C4247A"/>
    <w:rsid w:val="00C424C1"/>
    <w:rsid w:val="00C424C2"/>
    <w:rsid w:val="00C4251E"/>
    <w:rsid w:val="00C42529"/>
    <w:rsid w:val="00C42588"/>
    <w:rsid w:val="00C42651"/>
    <w:rsid w:val="00C4267E"/>
    <w:rsid w:val="00C42727"/>
    <w:rsid w:val="00C42821"/>
    <w:rsid w:val="00C42836"/>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56"/>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C5"/>
    <w:rsid w:val="00C440DC"/>
    <w:rsid w:val="00C440EA"/>
    <w:rsid w:val="00C442E3"/>
    <w:rsid w:val="00C4454F"/>
    <w:rsid w:val="00C4456A"/>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4C"/>
    <w:rsid w:val="00C4579A"/>
    <w:rsid w:val="00C45877"/>
    <w:rsid w:val="00C45903"/>
    <w:rsid w:val="00C459B7"/>
    <w:rsid w:val="00C459EB"/>
    <w:rsid w:val="00C45A5F"/>
    <w:rsid w:val="00C45AC5"/>
    <w:rsid w:val="00C45ACC"/>
    <w:rsid w:val="00C45AD0"/>
    <w:rsid w:val="00C45B52"/>
    <w:rsid w:val="00C45BFC"/>
    <w:rsid w:val="00C45CCE"/>
    <w:rsid w:val="00C45D87"/>
    <w:rsid w:val="00C45E86"/>
    <w:rsid w:val="00C45F27"/>
    <w:rsid w:val="00C45F7C"/>
    <w:rsid w:val="00C460D2"/>
    <w:rsid w:val="00C46185"/>
    <w:rsid w:val="00C461E0"/>
    <w:rsid w:val="00C46302"/>
    <w:rsid w:val="00C4639F"/>
    <w:rsid w:val="00C46459"/>
    <w:rsid w:val="00C46539"/>
    <w:rsid w:val="00C46556"/>
    <w:rsid w:val="00C465B1"/>
    <w:rsid w:val="00C46663"/>
    <w:rsid w:val="00C467B9"/>
    <w:rsid w:val="00C468D0"/>
    <w:rsid w:val="00C468F6"/>
    <w:rsid w:val="00C469AA"/>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8"/>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D90"/>
    <w:rsid w:val="00C53E3E"/>
    <w:rsid w:val="00C53EBF"/>
    <w:rsid w:val="00C53F68"/>
    <w:rsid w:val="00C53F87"/>
    <w:rsid w:val="00C54088"/>
    <w:rsid w:val="00C5408A"/>
    <w:rsid w:val="00C5416E"/>
    <w:rsid w:val="00C543D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36B"/>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378"/>
    <w:rsid w:val="00C57410"/>
    <w:rsid w:val="00C57518"/>
    <w:rsid w:val="00C57527"/>
    <w:rsid w:val="00C5760D"/>
    <w:rsid w:val="00C57644"/>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E6A"/>
    <w:rsid w:val="00C57F33"/>
    <w:rsid w:val="00C57FF5"/>
    <w:rsid w:val="00C6004B"/>
    <w:rsid w:val="00C60066"/>
    <w:rsid w:val="00C600B9"/>
    <w:rsid w:val="00C6013E"/>
    <w:rsid w:val="00C60171"/>
    <w:rsid w:val="00C601AB"/>
    <w:rsid w:val="00C601B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B4"/>
    <w:rsid w:val="00C614C5"/>
    <w:rsid w:val="00C61516"/>
    <w:rsid w:val="00C61535"/>
    <w:rsid w:val="00C6154E"/>
    <w:rsid w:val="00C61555"/>
    <w:rsid w:val="00C6162F"/>
    <w:rsid w:val="00C61646"/>
    <w:rsid w:val="00C6171A"/>
    <w:rsid w:val="00C6173E"/>
    <w:rsid w:val="00C617CD"/>
    <w:rsid w:val="00C617EE"/>
    <w:rsid w:val="00C6185F"/>
    <w:rsid w:val="00C618DA"/>
    <w:rsid w:val="00C618F1"/>
    <w:rsid w:val="00C6198D"/>
    <w:rsid w:val="00C619A9"/>
    <w:rsid w:val="00C61A65"/>
    <w:rsid w:val="00C61A84"/>
    <w:rsid w:val="00C61ABD"/>
    <w:rsid w:val="00C61B7B"/>
    <w:rsid w:val="00C61BAF"/>
    <w:rsid w:val="00C61C04"/>
    <w:rsid w:val="00C61C06"/>
    <w:rsid w:val="00C61C71"/>
    <w:rsid w:val="00C61D20"/>
    <w:rsid w:val="00C61D81"/>
    <w:rsid w:val="00C61E1C"/>
    <w:rsid w:val="00C61E57"/>
    <w:rsid w:val="00C6204B"/>
    <w:rsid w:val="00C6205B"/>
    <w:rsid w:val="00C62078"/>
    <w:rsid w:val="00C620BD"/>
    <w:rsid w:val="00C620CA"/>
    <w:rsid w:val="00C621B4"/>
    <w:rsid w:val="00C621BB"/>
    <w:rsid w:val="00C62200"/>
    <w:rsid w:val="00C62350"/>
    <w:rsid w:val="00C623EA"/>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D10"/>
    <w:rsid w:val="00C62F83"/>
    <w:rsid w:val="00C62FC7"/>
    <w:rsid w:val="00C630F3"/>
    <w:rsid w:val="00C631BD"/>
    <w:rsid w:val="00C63326"/>
    <w:rsid w:val="00C63383"/>
    <w:rsid w:val="00C6338F"/>
    <w:rsid w:val="00C6347F"/>
    <w:rsid w:val="00C63520"/>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57"/>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B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5FE6"/>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01"/>
    <w:rsid w:val="00C6672B"/>
    <w:rsid w:val="00C6673F"/>
    <w:rsid w:val="00C66757"/>
    <w:rsid w:val="00C667B8"/>
    <w:rsid w:val="00C667C9"/>
    <w:rsid w:val="00C667F3"/>
    <w:rsid w:val="00C6696A"/>
    <w:rsid w:val="00C6696C"/>
    <w:rsid w:val="00C669BF"/>
    <w:rsid w:val="00C66A1C"/>
    <w:rsid w:val="00C66BF9"/>
    <w:rsid w:val="00C66C1C"/>
    <w:rsid w:val="00C66C97"/>
    <w:rsid w:val="00C66CE9"/>
    <w:rsid w:val="00C66D53"/>
    <w:rsid w:val="00C66D5E"/>
    <w:rsid w:val="00C66DA3"/>
    <w:rsid w:val="00C66EAF"/>
    <w:rsid w:val="00C66F2E"/>
    <w:rsid w:val="00C66F4A"/>
    <w:rsid w:val="00C66FB6"/>
    <w:rsid w:val="00C66FE5"/>
    <w:rsid w:val="00C67068"/>
    <w:rsid w:val="00C67146"/>
    <w:rsid w:val="00C67283"/>
    <w:rsid w:val="00C672AE"/>
    <w:rsid w:val="00C672B1"/>
    <w:rsid w:val="00C672B7"/>
    <w:rsid w:val="00C672E6"/>
    <w:rsid w:val="00C673AF"/>
    <w:rsid w:val="00C67408"/>
    <w:rsid w:val="00C67460"/>
    <w:rsid w:val="00C674D3"/>
    <w:rsid w:val="00C67541"/>
    <w:rsid w:val="00C6759D"/>
    <w:rsid w:val="00C67639"/>
    <w:rsid w:val="00C676CF"/>
    <w:rsid w:val="00C677CD"/>
    <w:rsid w:val="00C678B4"/>
    <w:rsid w:val="00C679F8"/>
    <w:rsid w:val="00C67AD0"/>
    <w:rsid w:val="00C67CDE"/>
    <w:rsid w:val="00C67DB8"/>
    <w:rsid w:val="00C67E39"/>
    <w:rsid w:val="00C67E73"/>
    <w:rsid w:val="00C67E8A"/>
    <w:rsid w:val="00C70006"/>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A4"/>
    <w:rsid w:val="00C70CE7"/>
    <w:rsid w:val="00C70E98"/>
    <w:rsid w:val="00C70F2E"/>
    <w:rsid w:val="00C70F33"/>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9AF"/>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2FD0"/>
    <w:rsid w:val="00C730D9"/>
    <w:rsid w:val="00C7310A"/>
    <w:rsid w:val="00C73150"/>
    <w:rsid w:val="00C73246"/>
    <w:rsid w:val="00C73322"/>
    <w:rsid w:val="00C73382"/>
    <w:rsid w:val="00C733BD"/>
    <w:rsid w:val="00C7341C"/>
    <w:rsid w:val="00C73490"/>
    <w:rsid w:val="00C734CA"/>
    <w:rsid w:val="00C735B5"/>
    <w:rsid w:val="00C735F6"/>
    <w:rsid w:val="00C73650"/>
    <w:rsid w:val="00C7377D"/>
    <w:rsid w:val="00C737AF"/>
    <w:rsid w:val="00C737F1"/>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8"/>
    <w:rsid w:val="00C7541D"/>
    <w:rsid w:val="00C755A7"/>
    <w:rsid w:val="00C755E7"/>
    <w:rsid w:val="00C75653"/>
    <w:rsid w:val="00C757E7"/>
    <w:rsid w:val="00C758BD"/>
    <w:rsid w:val="00C758D6"/>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16"/>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77FC2"/>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0A"/>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A2F"/>
    <w:rsid w:val="00C81B85"/>
    <w:rsid w:val="00C81D48"/>
    <w:rsid w:val="00C81D63"/>
    <w:rsid w:val="00C81E1A"/>
    <w:rsid w:val="00C81E56"/>
    <w:rsid w:val="00C81F0B"/>
    <w:rsid w:val="00C82005"/>
    <w:rsid w:val="00C8202F"/>
    <w:rsid w:val="00C8206D"/>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AE1"/>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B79"/>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76B"/>
    <w:rsid w:val="00C84872"/>
    <w:rsid w:val="00C84896"/>
    <w:rsid w:val="00C848C5"/>
    <w:rsid w:val="00C848CB"/>
    <w:rsid w:val="00C84A75"/>
    <w:rsid w:val="00C84AD7"/>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51"/>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49"/>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1E0"/>
    <w:rsid w:val="00C9025D"/>
    <w:rsid w:val="00C903CA"/>
    <w:rsid w:val="00C90432"/>
    <w:rsid w:val="00C9049A"/>
    <w:rsid w:val="00C90516"/>
    <w:rsid w:val="00C905AC"/>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2"/>
    <w:rsid w:val="00C927BC"/>
    <w:rsid w:val="00C92835"/>
    <w:rsid w:val="00C928D9"/>
    <w:rsid w:val="00C92977"/>
    <w:rsid w:val="00C92A74"/>
    <w:rsid w:val="00C92B12"/>
    <w:rsid w:val="00C92CA4"/>
    <w:rsid w:val="00C92CCF"/>
    <w:rsid w:val="00C92CDE"/>
    <w:rsid w:val="00C92D02"/>
    <w:rsid w:val="00C92D70"/>
    <w:rsid w:val="00C92E11"/>
    <w:rsid w:val="00C92E48"/>
    <w:rsid w:val="00C93045"/>
    <w:rsid w:val="00C930AE"/>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864"/>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AC8"/>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13"/>
    <w:rsid w:val="00C95C31"/>
    <w:rsid w:val="00C95CD6"/>
    <w:rsid w:val="00C95DA7"/>
    <w:rsid w:val="00C95DC6"/>
    <w:rsid w:val="00C95DCE"/>
    <w:rsid w:val="00C95E5A"/>
    <w:rsid w:val="00C95EF6"/>
    <w:rsid w:val="00C95F78"/>
    <w:rsid w:val="00C96026"/>
    <w:rsid w:val="00C960C3"/>
    <w:rsid w:val="00C961C7"/>
    <w:rsid w:val="00C961E3"/>
    <w:rsid w:val="00C961FD"/>
    <w:rsid w:val="00C96332"/>
    <w:rsid w:val="00C9643E"/>
    <w:rsid w:val="00C964D4"/>
    <w:rsid w:val="00C964EF"/>
    <w:rsid w:val="00C96525"/>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6D"/>
    <w:rsid w:val="00C972CD"/>
    <w:rsid w:val="00C97309"/>
    <w:rsid w:val="00C9735C"/>
    <w:rsid w:val="00C97366"/>
    <w:rsid w:val="00C973F5"/>
    <w:rsid w:val="00C97478"/>
    <w:rsid w:val="00C9752A"/>
    <w:rsid w:val="00C97556"/>
    <w:rsid w:val="00C976EE"/>
    <w:rsid w:val="00C9780D"/>
    <w:rsid w:val="00C97881"/>
    <w:rsid w:val="00C978BE"/>
    <w:rsid w:val="00C97932"/>
    <w:rsid w:val="00C97985"/>
    <w:rsid w:val="00C979C4"/>
    <w:rsid w:val="00C97A0D"/>
    <w:rsid w:val="00C97A7F"/>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8B9"/>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3C4"/>
    <w:rsid w:val="00CA141B"/>
    <w:rsid w:val="00CA1465"/>
    <w:rsid w:val="00CA1485"/>
    <w:rsid w:val="00CA1707"/>
    <w:rsid w:val="00CA1713"/>
    <w:rsid w:val="00CA175D"/>
    <w:rsid w:val="00CA1842"/>
    <w:rsid w:val="00CA191B"/>
    <w:rsid w:val="00CA198F"/>
    <w:rsid w:val="00CA19DE"/>
    <w:rsid w:val="00CA1A6B"/>
    <w:rsid w:val="00CA1AEE"/>
    <w:rsid w:val="00CA1B3D"/>
    <w:rsid w:val="00CA1C56"/>
    <w:rsid w:val="00CA1C79"/>
    <w:rsid w:val="00CA1CE1"/>
    <w:rsid w:val="00CA1D93"/>
    <w:rsid w:val="00CA1EAE"/>
    <w:rsid w:val="00CA1F47"/>
    <w:rsid w:val="00CA1F6B"/>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40"/>
    <w:rsid w:val="00CA305C"/>
    <w:rsid w:val="00CA30A2"/>
    <w:rsid w:val="00CA3175"/>
    <w:rsid w:val="00CA318A"/>
    <w:rsid w:val="00CA319C"/>
    <w:rsid w:val="00CA32B3"/>
    <w:rsid w:val="00CA32F8"/>
    <w:rsid w:val="00CA330A"/>
    <w:rsid w:val="00CA337D"/>
    <w:rsid w:val="00CA33F8"/>
    <w:rsid w:val="00CA353F"/>
    <w:rsid w:val="00CA35CF"/>
    <w:rsid w:val="00CA371E"/>
    <w:rsid w:val="00CA37E9"/>
    <w:rsid w:val="00CA385E"/>
    <w:rsid w:val="00CA3978"/>
    <w:rsid w:val="00CA398C"/>
    <w:rsid w:val="00CA39F4"/>
    <w:rsid w:val="00CA39FF"/>
    <w:rsid w:val="00CA3A57"/>
    <w:rsid w:val="00CA3AEE"/>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10"/>
    <w:rsid w:val="00CA40C9"/>
    <w:rsid w:val="00CA40DC"/>
    <w:rsid w:val="00CA41FA"/>
    <w:rsid w:val="00CA4279"/>
    <w:rsid w:val="00CA43FF"/>
    <w:rsid w:val="00CA44BE"/>
    <w:rsid w:val="00CA466E"/>
    <w:rsid w:val="00CA4684"/>
    <w:rsid w:val="00CA46CB"/>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2FE"/>
    <w:rsid w:val="00CA643E"/>
    <w:rsid w:val="00CA6471"/>
    <w:rsid w:val="00CA647E"/>
    <w:rsid w:val="00CA64F2"/>
    <w:rsid w:val="00CA651E"/>
    <w:rsid w:val="00CA65E1"/>
    <w:rsid w:val="00CA6625"/>
    <w:rsid w:val="00CA66DF"/>
    <w:rsid w:val="00CA66E7"/>
    <w:rsid w:val="00CA6758"/>
    <w:rsid w:val="00CA6762"/>
    <w:rsid w:val="00CA676C"/>
    <w:rsid w:val="00CA67D4"/>
    <w:rsid w:val="00CA685B"/>
    <w:rsid w:val="00CA68FA"/>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A7FFC"/>
    <w:rsid w:val="00CB0039"/>
    <w:rsid w:val="00CB016A"/>
    <w:rsid w:val="00CB016D"/>
    <w:rsid w:val="00CB01FB"/>
    <w:rsid w:val="00CB0319"/>
    <w:rsid w:val="00CB031E"/>
    <w:rsid w:val="00CB035B"/>
    <w:rsid w:val="00CB03B1"/>
    <w:rsid w:val="00CB03C5"/>
    <w:rsid w:val="00CB044E"/>
    <w:rsid w:val="00CB047A"/>
    <w:rsid w:val="00CB04E0"/>
    <w:rsid w:val="00CB04F5"/>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4"/>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2A"/>
    <w:rsid w:val="00CB1348"/>
    <w:rsid w:val="00CB142A"/>
    <w:rsid w:val="00CB144C"/>
    <w:rsid w:val="00CB14FD"/>
    <w:rsid w:val="00CB150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3"/>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3"/>
    <w:rsid w:val="00CB2CDE"/>
    <w:rsid w:val="00CB2D03"/>
    <w:rsid w:val="00CB2D26"/>
    <w:rsid w:val="00CB2D65"/>
    <w:rsid w:val="00CB2F34"/>
    <w:rsid w:val="00CB3083"/>
    <w:rsid w:val="00CB3088"/>
    <w:rsid w:val="00CB320D"/>
    <w:rsid w:val="00CB321A"/>
    <w:rsid w:val="00CB331C"/>
    <w:rsid w:val="00CB3356"/>
    <w:rsid w:val="00CB3363"/>
    <w:rsid w:val="00CB33CD"/>
    <w:rsid w:val="00CB33FE"/>
    <w:rsid w:val="00CB35C7"/>
    <w:rsid w:val="00CB367F"/>
    <w:rsid w:val="00CB36FD"/>
    <w:rsid w:val="00CB37D7"/>
    <w:rsid w:val="00CB3873"/>
    <w:rsid w:val="00CB38A7"/>
    <w:rsid w:val="00CB38D1"/>
    <w:rsid w:val="00CB3A35"/>
    <w:rsid w:val="00CB3B7B"/>
    <w:rsid w:val="00CB3C30"/>
    <w:rsid w:val="00CB3C8F"/>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AC"/>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153"/>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D0"/>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9"/>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87E"/>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0F"/>
    <w:rsid w:val="00CC34C3"/>
    <w:rsid w:val="00CC34F1"/>
    <w:rsid w:val="00CC35C8"/>
    <w:rsid w:val="00CC3653"/>
    <w:rsid w:val="00CC3740"/>
    <w:rsid w:val="00CC3780"/>
    <w:rsid w:val="00CC378F"/>
    <w:rsid w:val="00CC39F2"/>
    <w:rsid w:val="00CC3A3B"/>
    <w:rsid w:val="00CC3A95"/>
    <w:rsid w:val="00CC3B3A"/>
    <w:rsid w:val="00CC3BD1"/>
    <w:rsid w:val="00CC3BE6"/>
    <w:rsid w:val="00CC3C6E"/>
    <w:rsid w:val="00CC3C84"/>
    <w:rsid w:val="00CC3CA8"/>
    <w:rsid w:val="00CC3CE6"/>
    <w:rsid w:val="00CC3D3A"/>
    <w:rsid w:val="00CC3DC8"/>
    <w:rsid w:val="00CC3EC1"/>
    <w:rsid w:val="00CC3F3E"/>
    <w:rsid w:val="00CC3FFD"/>
    <w:rsid w:val="00CC41D9"/>
    <w:rsid w:val="00CC42D6"/>
    <w:rsid w:val="00CC43C8"/>
    <w:rsid w:val="00CC447E"/>
    <w:rsid w:val="00CC45C4"/>
    <w:rsid w:val="00CC45DE"/>
    <w:rsid w:val="00CC46ED"/>
    <w:rsid w:val="00CC4732"/>
    <w:rsid w:val="00CC477A"/>
    <w:rsid w:val="00CC4892"/>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84"/>
    <w:rsid w:val="00CC60BA"/>
    <w:rsid w:val="00CC618A"/>
    <w:rsid w:val="00CC6363"/>
    <w:rsid w:val="00CC63D2"/>
    <w:rsid w:val="00CC63F2"/>
    <w:rsid w:val="00CC6518"/>
    <w:rsid w:val="00CC6531"/>
    <w:rsid w:val="00CC6560"/>
    <w:rsid w:val="00CC6602"/>
    <w:rsid w:val="00CC6662"/>
    <w:rsid w:val="00CC66C3"/>
    <w:rsid w:val="00CC67A8"/>
    <w:rsid w:val="00CC68B1"/>
    <w:rsid w:val="00CC68E7"/>
    <w:rsid w:val="00CC68FF"/>
    <w:rsid w:val="00CC6924"/>
    <w:rsid w:val="00CC692C"/>
    <w:rsid w:val="00CC6A49"/>
    <w:rsid w:val="00CC6A78"/>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5B"/>
    <w:rsid w:val="00CC72DD"/>
    <w:rsid w:val="00CC72EF"/>
    <w:rsid w:val="00CC733E"/>
    <w:rsid w:val="00CC738B"/>
    <w:rsid w:val="00CC7419"/>
    <w:rsid w:val="00CC7482"/>
    <w:rsid w:val="00CC7496"/>
    <w:rsid w:val="00CC757A"/>
    <w:rsid w:val="00CC77FE"/>
    <w:rsid w:val="00CC786B"/>
    <w:rsid w:val="00CC78E1"/>
    <w:rsid w:val="00CC79B9"/>
    <w:rsid w:val="00CC79DA"/>
    <w:rsid w:val="00CC7A2F"/>
    <w:rsid w:val="00CC7AC4"/>
    <w:rsid w:val="00CC7AD3"/>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58F"/>
    <w:rsid w:val="00CD0611"/>
    <w:rsid w:val="00CD0661"/>
    <w:rsid w:val="00CD0687"/>
    <w:rsid w:val="00CD0688"/>
    <w:rsid w:val="00CD06C2"/>
    <w:rsid w:val="00CD070B"/>
    <w:rsid w:val="00CD070C"/>
    <w:rsid w:val="00CD082C"/>
    <w:rsid w:val="00CD0856"/>
    <w:rsid w:val="00CD087C"/>
    <w:rsid w:val="00CD099D"/>
    <w:rsid w:val="00CD09C7"/>
    <w:rsid w:val="00CD09E1"/>
    <w:rsid w:val="00CD0AC2"/>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637"/>
    <w:rsid w:val="00CD170F"/>
    <w:rsid w:val="00CD175F"/>
    <w:rsid w:val="00CD1856"/>
    <w:rsid w:val="00CD18CD"/>
    <w:rsid w:val="00CD18CE"/>
    <w:rsid w:val="00CD1945"/>
    <w:rsid w:val="00CD199E"/>
    <w:rsid w:val="00CD1A82"/>
    <w:rsid w:val="00CD1A90"/>
    <w:rsid w:val="00CD1B0E"/>
    <w:rsid w:val="00CD1B12"/>
    <w:rsid w:val="00CD1BF3"/>
    <w:rsid w:val="00CD1BFA"/>
    <w:rsid w:val="00CD1C56"/>
    <w:rsid w:val="00CD1C7F"/>
    <w:rsid w:val="00CD1CAA"/>
    <w:rsid w:val="00CD1CD0"/>
    <w:rsid w:val="00CD1CF6"/>
    <w:rsid w:val="00CD1D14"/>
    <w:rsid w:val="00CD1D3B"/>
    <w:rsid w:val="00CD1D55"/>
    <w:rsid w:val="00CD1D98"/>
    <w:rsid w:val="00CD1DA4"/>
    <w:rsid w:val="00CD1DE0"/>
    <w:rsid w:val="00CD1F08"/>
    <w:rsid w:val="00CD1F60"/>
    <w:rsid w:val="00CD1FD7"/>
    <w:rsid w:val="00CD20F0"/>
    <w:rsid w:val="00CD2116"/>
    <w:rsid w:val="00CD216D"/>
    <w:rsid w:val="00CD21A8"/>
    <w:rsid w:val="00CD21C1"/>
    <w:rsid w:val="00CD2222"/>
    <w:rsid w:val="00CD2240"/>
    <w:rsid w:val="00CD2303"/>
    <w:rsid w:val="00CD2322"/>
    <w:rsid w:val="00CD23E4"/>
    <w:rsid w:val="00CD24AA"/>
    <w:rsid w:val="00CD24B8"/>
    <w:rsid w:val="00CD2504"/>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86"/>
    <w:rsid w:val="00CD2EB8"/>
    <w:rsid w:val="00CD2F81"/>
    <w:rsid w:val="00CD2FB1"/>
    <w:rsid w:val="00CD3000"/>
    <w:rsid w:val="00CD307A"/>
    <w:rsid w:val="00CD30E1"/>
    <w:rsid w:val="00CD315D"/>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97"/>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58"/>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CE0"/>
    <w:rsid w:val="00CD5D15"/>
    <w:rsid w:val="00CD5D71"/>
    <w:rsid w:val="00CD5E70"/>
    <w:rsid w:val="00CD5F1C"/>
    <w:rsid w:val="00CD5F4F"/>
    <w:rsid w:val="00CD5FAE"/>
    <w:rsid w:val="00CD5FD1"/>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CC5"/>
    <w:rsid w:val="00CD6CCD"/>
    <w:rsid w:val="00CD6D7D"/>
    <w:rsid w:val="00CD6E3B"/>
    <w:rsid w:val="00CD6ED4"/>
    <w:rsid w:val="00CD6F16"/>
    <w:rsid w:val="00CD6F38"/>
    <w:rsid w:val="00CD7257"/>
    <w:rsid w:val="00CD7303"/>
    <w:rsid w:val="00CD7397"/>
    <w:rsid w:val="00CD7442"/>
    <w:rsid w:val="00CD747F"/>
    <w:rsid w:val="00CD74C7"/>
    <w:rsid w:val="00CD76FB"/>
    <w:rsid w:val="00CD77CC"/>
    <w:rsid w:val="00CD78F3"/>
    <w:rsid w:val="00CD798B"/>
    <w:rsid w:val="00CD7AA0"/>
    <w:rsid w:val="00CD7B11"/>
    <w:rsid w:val="00CD7B72"/>
    <w:rsid w:val="00CD7BA0"/>
    <w:rsid w:val="00CD7D1F"/>
    <w:rsid w:val="00CD7D3E"/>
    <w:rsid w:val="00CD7E09"/>
    <w:rsid w:val="00CD7F06"/>
    <w:rsid w:val="00CD7F0E"/>
    <w:rsid w:val="00CD7F1B"/>
    <w:rsid w:val="00CD7F75"/>
    <w:rsid w:val="00CD7FEB"/>
    <w:rsid w:val="00CE0046"/>
    <w:rsid w:val="00CE0092"/>
    <w:rsid w:val="00CE00A8"/>
    <w:rsid w:val="00CE00D0"/>
    <w:rsid w:val="00CE0180"/>
    <w:rsid w:val="00CE0272"/>
    <w:rsid w:val="00CE02A1"/>
    <w:rsid w:val="00CE0381"/>
    <w:rsid w:val="00CE0396"/>
    <w:rsid w:val="00CE0454"/>
    <w:rsid w:val="00CE04B2"/>
    <w:rsid w:val="00CE05F3"/>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AAD"/>
    <w:rsid w:val="00CE1B50"/>
    <w:rsid w:val="00CE1B96"/>
    <w:rsid w:val="00CE1BE1"/>
    <w:rsid w:val="00CE1C19"/>
    <w:rsid w:val="00CE1C2F"/>
    <w:rsid w:val="00CE1C41"/>
    <w:rsid w:val="00CE1CF8"/>
    <w:rsid w:val="00CE1D37"/>
    <w:rsid w:val="00CE1D3F"/>
    <w:rsid w:val="00CE1D84"/>
    <w:rsid w:val="00CE1D9B"/>
    <w:rsid w:val="00CE1F06"/>
    <w:rsid w:val="00CE2042"/>
    <w:rsid w:val="00CE217E"/>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3B"/>
    <w:rsid w:val="00CE29F0"/>
    <w:rsid w:val="00CE2A21"/>
    <w:rsid w:val="00CE2A36"/>
    <w:rsid w:val="00CE2AA7"/>
    <w:rsid w:val="00CE2B0B"/>
    <w:rsid w:val="00CE2C4F"/>
    <w:rsid w:val="00CE2C7D"/>
    <w:rsid w:val="00CE2C8B"/>
    <w:rsid w:val="00CE2D66"/>
    <w:rsid w:val="00CE2E6F"/>
    <w:rsid w:val="00CE2F0E"/>
    <w:rsid w:val="00CE2F29"/>
    <w:rsid w:val="00CE2FDA"/>
    <w:rsid w:val="00CE305E"/>
    <w:rsid w:val="00CE3078"/>
    <w:rsid w:val="00CE315E"/>
    <w:rsid w:val="00CE320E"/>
    <w:rsid w:val="00CE32A0"/>
    <w:rsid w:val="00CE342A"/>
    <w:rsid w:val="00CE34B1"/>
    <w:rsid w:val="00CE3691"/>
    <w:rsid w:val="00CE36A4"/>
    <w:rsid w:val="00CE36A8"/>
    <w:rsid w:val="00CE3721"/>
    <w:rsid w:val="00CE379D"/>
    <w:rsid w:val="00CE3871"/>
    <w:rsid w:val="00CE3891"/>
    <w:rsid w:val="00CE38B1"/>
    <w:rsid w:val="00CE38BF"/>
    <w:rsid w:val="00CE391A"/>
    <w:rsid w:val="00CE3A2D"/>
    <w:rsid w:val="00CE3A35"/>
    <w:rsid w:val="00CE3C08"/>
    <w:rsid w:val="00CE3C6C"/>
    <w:rsid w:val="00CE3CF3"/>
    <w:rsid w:val="00CE3E01"/>
    <w:rsid w:val="00CE3EF0"/>
    <w:rsid w:val="00CE406E"/>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5F9"/>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E91"/>
    <w:rsid w:val="00CE4F0F"/>
    <w:rsid w:val="00CE4F3A"/>
    <w:rsid w:val="00CE4F4D"/>
    <w:rsid w:val="00CE4FAB"/>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09"/>
    <w:rsid w:val="00CE602B"/>
    <w:rsid w:val="00CE60F5"/>
    <w:rsid w:val="00CE61CF"/>
    <w:rsid w:val="00CE6200"/>
    <w:rsid w:val="00CE623B"/>
    <w:rsid w:val="00CE6255"/>
    <w:rsid w:val="00CE633E"/>
    <w:rsid w:val="00CE6359"/>
    <w:rsid w:val="00CE6428"/>
    <w:rsid w:val="00CE6517"/>
    <w:rsid w:val="00CE6544"/>
    <w:rsid w:val="00CE6597"/>
    <w:rsid w:val="00CE66C6"/>
    <w:rsid w:val="00CE683C"/>
    <w:rsid w:val="00CE6859"/>
    <w:rsid w:val="00CE68DE"/>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2D"/>
    <w:rsid w:val="00CE7080"/>
    <w:rsid w:val="00CE70A2"/>
    <w:rsid w:val="00CE7129"/>
    <w:rsid w:val="00CE71FE"/>
    <w:rsid w:val="00CE7261"/>
    <w:rsid w:val="00CE7299"/>
    <w:rsid w:val="00CE7301"/>
    <w:rsid w:val="00CE7376"/>
    <w:rsid w:val="00CE738E"/>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1DF"/>
    <w:rsid w:val="00CF021C"/>
    <w:rsid w:val="00CF02E3"/>
    <w:rsid w:val="00CF043E"/>
    <w:rsid w:val="00CF06AD"/>
    <w:rsid w:val="00CF06BA"/>
    <w:rsid w:val="00CF06C0"/>
    <w:rsid w:val="00CF0726"/>
    <w:rsid w:val="00CF084A"/>
    <w:rsid w:val="00CF08F3"/>
    <w:rsid w:val="00CF08F5"/>
    <w:rsid w:val="00CF096E"/>
    <w:rsid w:val="00CF09C0"/>
    <w:rsid w:val="00CF0B58"/>
    <w:rsid w:val="00CF0B89"/>
    <w:rsid w:val="00CF0C9D"/>
    <w:rsid w:val="00CF0CB4"/>
    <w:rsid w:val="00CF0D4B"/>
    <w:rsid w:val="00CF0E58"/>
    <w:rsid w:val="00CF0E68"/>
    <w:rsid w:val="00CF0E78"/>
    <w:rsid w:val="00CF0FB3"/>
    <w:rsid w:val="00CF1044"/>
    <w:rsid w:val="00CF1082"/>
    <w:rsid w:val="00CF10A7"/>
    <w:rsid w:val="00CF10C5"/>
    <w:rsid w:val="00CF10E4"/>
    <w:rsid w:val="00CF1128"/>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30"/>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AD3"/>
    <w:rsid w:val="00CF3B72"/>
    <w:rsid w:val="00CF3BBD"/>
    <w:rsid w:val="00CF3CE8"/>
    <w:rsid w:val="00CF3CEA"/>
    <w:rsid w:val="00CF3DFE"/>
    <w:rsid w:val="00CF3E0F"/>
    <w:rsid w:val="00CF3E27"/>
    <w:rsid w:val="00CF3FCB"/>
    <w:rsid w:val="00CF4018"/>
    <w:rsid w:val="00CF4027"/>
    <w:rsid w:val="00CF4035"/>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2E"/>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AA7"/>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28"/>
    <w:rsid w:val="00CF65C7"/>
    <w:rsid w:val="00CF65D5"/>
    <w:rsid w:val="00CF65E9"/>
    <w:rsid w:val="00CF6633"/>
    <w:rsid w:val="00CF6677"/>
    <w:rsid w:val="00CF667F"/>
    <w:rsid w:val="00CF66B5"/>
    <w:rsid w:val="00CF66C7"/>
    <w:rsid w:val="00CF68A7"/>
    <w:rsid w:val="00CF68E7"/>
    <w:rsid w:val="00CF68F6"/>
    <w:rsid w:val="00CF69AF"/>
    <w:rsid w:val="00CF6A72"/>
    <w:rsid w:val="00CF6AC4"/>
    <w:rsid w:val="00CF6BD5"/>
    <w:rsid w:val="00CF6CBF"/>
    <w:rsid w:val="00CF6DBF"/>
    <w:rsid w:val="00CF6E72"/>
    <w:rsid w:val="00CF6E94"/>
    <w:rsid w:val="00CF6EB0"/>
    <w:rsid w:val="00CF6EB3"/>
    <w:rsid w:val="00CF6F6E"/>
    <w:rsid w:val="00CF6F6F"/>
    <w:rsid w:val="00CF6F72"/>
    <w:rsid w:val="00CF6FC8"/>
    <w:rsid w:val="00CF6FDC"/>
    <w:rsid w:val="00CF6FF2"/>
    <w:rsid w:val="00CF7080"/>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DB1"/>
    <w:rsid w:val="00CF7E06"/>
    <w:rsid w:val="00CF7EF7"/>
    <w:rsid w:val="00CF7F49"/>
    <w:rsid w:val="00CF7F59"/>
    <w:rsid w:val="00CF7FC7"/>
    <w:rsid w:val="00D0012F"/>
    <w:rsid w:val="00D001BA"/>
    <w:rsid w:val="00D00411"/>
    <w:rsid w:val="00D00540"/>
    <w:rsid w:val="00D005E4"/>
    <w:rsid w:val="00D005F8"/>
    <w:rsid w:val="00D00618"/>
    <w:rsid w:val="00D0062E"/>
    <w:rsid w:val="00D00653"/>
    <w:rsid w:val="00D007AF"/>
    <w:rsid w:val="00D00944"/>
    <w:rsid w:val="00D009C3"/>
    <w:rsid w:val="00D009F1"/>
    <w:rsid w:val="00D00A5A"/>
    <w:rsid w:val="00D00BA4"/>
    <w:rsid w:val="00D00C1D"/>
    <w:rsid w:val="00D00CC9"/>
    <w:rsid w:val="00D00DE5"/>
    <w:rsid w:val="00D00E76"/>
    <w:rsid w:val="00D00E7B"/>
    <w:rsid w:val="00D00ED1"/>
    <w:rsid w:val="00D00EE4"/>
    <w:rsid w:val="00D00FAC"/>
    <w:rsid w:val="00D00FD9"/>
    <w:rsid w:val="00D01000"/>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17F"/>
    <w:rsid w:val="00D02277"/>
    <w:rsid w:val="00D02287"/>
    <w:rsid w:val="00D023C1"/>
    <w:rsid w:val="00D023CA"/>
    <w:rsid w:val="00D023CE"/>
    <w:rsid w:val="00D023D4"/>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3F3D"/>
    <w:rsid w:val="00D0402B"/>
    <w:rsid w:val="00D04035"/>
    <w:rsid w:val="00D04097"/>
    <w:rsid w:val="00D04130"/>
    <w:rsid w:val="00D04176"/>
    <w:rsid w:val="00D0417B"/>
    <w:rsid w:val="00D041B0"/>
    <w:rsid w:val="00D041BA"/>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052"/>
    <w:rsid w:val="00D05133"/>
    <w:rsid w:val="00D05201"/>
    <w:rsid w:val="00D0521B"/>
    <w:rsid w:val="00D052CD"/>
    <w:rsid w:val="00D052DA"/>
    <w:rsid w:val="00D052E5"/>
    <w:rsid w:val="00D05313"/>
    <w:rsid w:val="00D053C3"/>
    <w:rsid w:val="00D053E4"/>
    <w:rsid w:val="00D05459"/>
    <w:rsid w:val="00D054A2"/>
    <w:rsid w:val="00D054FD"/>
    <w:rsid w:val="00D05613"/>
    <w:rsid w:val="00D0567A"/>
    <w:rsid w:val="00D05712"/>
    <w:rsid w:val="00D05715"/>
    <w:rsid w:val="00D0576A"/>
    <w:rsid w:val="00D05773"/>
    <w:rsid w:val="00D057B6"/>
    <w:rsid w:val="00D05856"/>
    <w:rsid w:val="00D058D9"/>
    <w:rsid w:val="00D058F5"/>
    <w:rsid w:val="00D05959"/>
    <w:rsid w:val="00D05A6E"/>
    <w:rsid w:val="00D05A9D"/>
    <w:rsid w:val="00D05AA3"/>
    <w:rsid w:val="00D05B7E"/>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36"/>
    <w:rsid w:val="00D0714E"/>
    <w:rsid w:val="00D0717F"/>
    <w:rsid w:val="00D071D2"/>
    <w:rsid w:val="00D07260"/>
    <w:rsid w:val="00D072BC"/>
    <w:rsid w:val="00D0743B"/>
    <w:rsid w:val="00D07491"/>
    <w:rsid w:val="00D07505"/>
    <w:rsid w:val="00D075BC"/>
    <w:rsid w:val="00D075DD"/>
    <w:rsid w:val="00D075ED"/>
    <w:rsid w:val="00D0777A"/>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17"/>
    <w:rsid w:val="00D10952"/>
    <w:rsid w:val="00D10A2F"/>
    <w:rsid w:val="00D10ABE"/>
    <w:rsid w:val="00D10C8C"/>
    <w:rsid w:val="00D10E5C"/>
    <w:rsid w:val="00D10EC4"/>
    <w:rsid w:val="00D11061"/>
    <w:rsid w:val="00D11247"/>
    <w:rsid w:val="00D112AD"/>
    <w:rsid w:val="00D112B2"/>
    <w:rsid w:val="00D112E1"/>
    <w:rsid w:val="00D112E8"/>
    <w:rsid w:val="00D114B8"/>
    <w:rsid w:val="00D11699"/>
    <w:rsid w:val="00D11777"/>
    <w:rsid w:val="00D11784"/>
    <w:rsid w:val="00D117E9"/>
    <w:rsid w:val="00D1181C"/>
    <w:rsid w:val="00D11858"/>
    <w:rsid w:val="00D11877"/>
    <w:rsid w:val="00D118BE"/>
    <w:rsid w:val="00D11940"/>
    <w:rsid w:val="00D11A1C"/>
    <w:rsid w:val="00D11ACC"/>
    <w:rsid w:val="00D11C05"/>
    <w:rsid w:val="00D11D3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B2"/>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6C9"/>
    <w:rsid w:val="00D1370A"/>
    <w:rsid w:val="00D138E0"/>
    <w:rsid w:val="00D13912"/>
    <w:rsid w:val="00D1392B"/>
    <w:rsid w:val="00D139C8"/>
    <w:rsid w:val="00D13A4C"/>
    <w:rsid w:val="00D13A88"/>
    <w:rsid w:val="00D13AE7"/>
    <w:rsid w:val="00D13B0D"/>
    <w:rsid w:val="00D13BA7"/>
    <w:rsid w:val="00D13BA9"/>
    <w:rsid w:val="00D13BF0"/>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23"/>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6B6"/>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E7F"/>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1"/>
    <w:rsid w:val="00D16B9D"/>
    <w:rsid w:val="00D16BD9"/>
    <w:rsid w:val="00D16D17"/>
    <w:rsid w:val="00D16DDE"/>
    <w:rsid w:val="00D16DF0"/>
    <w:rsid w:val="00D16E60"/>
    <w:rsid w:val="00D16E6D"/>
    <w:rsid w:val="00D16ECF"/>
    <w:rsid w:val="00D16F5B"/>
    <w:rsid w:val="00D16FB3"/>
    <w:rsid w:val="00D16FE3"/>
    <w:rsid w:val="00D1700A"/>
    <w:rsid w:val="00D17011"/>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54"/>
    <w:rsid w:val="00D20A7B"/>
    <w:rsid w:val="00D20B47"/>
    <w:rsid w:val="00D20BAF"/>
    <w:rsid w:val="00D20C8F"/>
    <w:rsid w:val="00D20CD4"/>
    <w:rsid w:val="00D20CF9"/>
    <w:rsid w:val="00D20D54"/>
    <w:rsid w:val="00D20DE7"/>
    <w:rsid w:val="00D20E63"/>
    <w:rsid w:val="00D20F3F"/>
    <w:rsid w:val="00D20F57"/>
    <w:rsid w:val="00D20F78"/>
    <w:rsid w:val="00D213C3"/>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1F6C"/>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0B"/>
    <w:rsid w:val="00D22E8C"/>
    <w:rsid w:val="00D22EDD"/>
    <w:rsid w:val="00D22EEE"/>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66"/>
    <w:rsid w:val="00D239A1"/>
    <w:rsid w:val="00D23A5B"/>
    <w:rsid w:val="00D23A7C"/>
    <w:rsid w:val="00D23BA8"/>
    <w:rsid w:val="00D23BCD"/>
    <w:rsid w:val="00D23CCA"/>
    <w:rsid w:val="00D23EA0"/>
    <w:rsid w:val="00D23F6D"/>
    <w:rsid w:val="00D23FB7"/>
    <w:rsid w:val="00D24020"/>
    <w:rsid w:val="00D24123"/>
    <w:rsid w:val="00D24160"/>
    <w:rsid w:val="00D242AD"/>
    <w:rsid w:val="00D24306"/>
    <w:rsid w:val="00D24344"/>
    <w:rsid w:val="00D24349"/>
    <w:rsid w:val="00D2436C"/>
    <w:rsid w:val="00D24393"/>
    <w:rsid w:val="00D245BB"/>
    <w:rsid w:val="00D24780"/>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7F7"/>
    <w:rsid w:val="00D25872"/>
    <w:rsid w:val="00D258F6"/>
    <w:rsid w:val="00D259E2"/>
    <w:rsid w:val="00D25A71"/>
    <w:rsid w:val="00D25AB9"/>
    <w:rsid w:val="00D25AFD"/>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26"/>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BF"/>
    <w:rsid w:val="00D271C8"/>
    <w:rsid w:val="00D2724B"/>
    <w:rsid w:val="00D2728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DFE"/>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A7"/>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6A4"/>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ED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A2"/>
    <w:rsid w:val="00D324D3"/>
    <w:rsid w:val="00D3254A"/>
    <w:rsid w:val="00D32551"/>
    <w:rsid w:val="00D32582"/>
    <w:rsid w:val="00D3284A"/>
    <w:rsid w:val="00D3285D"/>
    <w:rsid w:val="00D32888"/>
    <w:rsid w:val="00D32889"/>
    <w:rsid w:val="00D328E1"/>
    <w:rsid w:val="00D32940"/>
    <w:rsid w:val="00D3297A"/>
    <w:rsid w:val="00D3297B"/>
    <w:rsid w:val="00D32AA7"/>
    <w:rsid w:val="00D32CC3"/>
    <w:rsid w:val="00D32F4D"/>
    <w:rsid w:val="00D3307A"/>
    <w:rsid w:val="00D3308B"/>
    <w:rsid w:val="00D3310F"/>
    <w:rsid w:val="00D333D0"/>
    <w:rsid w:val="00D333D3"/>
    <w:rsid w:val="00D33436"/>
    <w:rsid w:val="00D33474"/>
    <w:rsid w:val="00D33494"/>
    <w:rsid w:val="00D334A3"/>
    <w:rsid w:val="00D335A3"/>
    <w:rsid w:val="00D335F7"/>
    <w:rsid w:val="00D3360B"/>
    <w:rsid w:val="00D33610"/>
    <w:rsid w:val="00D33672"/>
    <w:rsid w:val="00D337C0"/>
    <w:rsid w:val="00D33931"/>
    <w:rsid w:val="00D33942"/>
    <w:rsid w:val="00D3398A"/>
    <w:rsid w:val="00D33B0F"/>
    <w:rsid w:val="00D33B3A"/>
    <w:rsid w:val="00D33C09"/>
    <w:rsid w:val="00D33C5E"/>
    <w:rsid w:val="00D33DEC"/>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BA3"/>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46"/>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D2"/>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5F4F"/>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911"/>
    <w:rsid w:val="00D369E1"/>
    <w:rsid w:val="00D36A36"/>
    <w:rsid w:val="00D36AE8"/>
    <w:rsid w:val="00D36B38"/>
    <w:rsid w:val="00D36B65"/>
    <w:rsid w:val="00D36BCE"/>
    <w:rsid w:val="00D36C88"/>
    <w:rsid w:val="00D36CAC"/>
    <w:rsid w:val="00D36CDD"/>
    <w:rsid w:val="00D36CF9"/>
    <w:rsid w:val="00D36DF1"/>
    <w:rsid w:val="00D36EC1"/>
    <w:rsid w:val="00D36F53"/>
    <w:rsid w:val="00D37013"/>
    <w:rsid w:val="00D3705B"/>
    <w:rsid w:val="00D370E8"/>
    <w:rsid w:val="00D3716D"/>
    <w:rsid w:val="00D3717D"/>
    <w:rsid w:val="00D371D6"/>
    <w:rsid w:val="00D37247"/>
    <w:rsid w:val="00D372C0"/>
    <w:rsid w:val="00D372E2"/>
    <w:rsid w:val="00D37385"/>
    <w:rsid w:val="00D373B2"/>
    <w:rsid w:val="00D37487"/>
    <w:rsid w:val="00D374C6"/>
    <w:rsid w:val="00D374FD"/>
    <w:rsid w:val="00D375AA"/>
    <w:rsid w:val="00D3760A"/>
    <w:rsid w:val="00D37680"/>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FA8"/>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9"/>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1"/>
    <w:rsid w:val="00D4128B"/>
    <w:rsid w:val="00D4133D"/>
    <w:rsid w:val="00D41640"/>
    <w:rsid w:val="00D4169F"/>
    <w:rsid w:val="00D418C9"/>
    <w:rsid w:val="00D41A30"/>
    <w:rsid w:val="00D41A3A"/>
    <w:rsid w:val="00D41AA6"/>
    <w:rsid w:val="00D41C13"/>
    <w:rsid w:val="00D41C34"/>
    <w:rsid w:val="00D41D34"/>
    <w:rsid w:val="00D41DE1"/>
    <w:rsid w:val="00D41EE6"/>
    <w:rsid w:val="00D41F61"/>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DC8"/>
    <w:rsid w:val="00D42E30"/>
    <w:rsid w:val="00D42E45"/>
    <w:rsid w:val="00D42F0D"/>
    <w:rsid w:val="00D42FEE"/>
    <w:rsid w:val="00D43077"/>
    <w:rsid w:val="00D43079"/>
    <w:rsid w:val="00D4316C"/>
    <w:rsid w:val="00D43185"/>
    <w:rsid w:val="00D4324C"/>
    <w:rsid w:val="00D43307"/>
    <w:rsid w:val="00D433D7"/>
    <w:rsid w:val="00D434E6"/>
    <w:rsid w:val="00D434FD"/>
    <w:rsid w:val="00D4350F"/>
    <w:rsid w:val="00D43531"/>
    <w:rsid w:val="00D435A1"/>
    <w:rsid w:val="00D435CB"/>
    <w:rsid w:val="00D4363B"/>
    <w:rsid w:val="00D436B6"/>
    <w:rsid w:val="00D436E3"/>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46"/>
    <w:rsid w:val="00D4405C"/>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4E86"/>
    <w:rsid w:val="00D450E1"/>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32"/>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4F3"/>
    <w:rsid w:val="00D465AC"/>
    <w:rsid w:val="00D46828"/>
    <w:rsid w:val="00D468B9"/>
    <w:rsid w:val="00D46AA7"/>
    <w:rsid w:val="00D46C25"/>
    <w:rsid w:val="00D46CD7"/>
    <w:rsid w:val="00D46D74"/>
    <w:rsid w:val="00D46DB7"/>
    <w:rsid w:val="00D46E33"/>
    <w:rsid w:val="00D46F06"/>
    <w:rsid w:val="00D46F37"/>
    <w:rsid w:val="00D46FFA"/>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23"/>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4C0"/>
    <w:rsid w:val="00D5075C"/>
    <w:rsid w:val="00D50764"/>
    <w:rsid w:val="00D5080A"/>
    <w:rsid w:val="00D50894"/>
    <w:rsid w:val="00D508D3"/>
    <w:rsid w:val="00D50972"/>
    <w:rsid w:val="00D50A10"/>
    <w:rsid w:val="00D50A9B"/>
    <w:rsid w:val="00D50B2D"/>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18B"/>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0B"/>
    <w:rsid w:val="00D52F51"/>
    <w:rsid w:val="00D52F8B"/>
    <w:rsid w:val="00D52FEF"/>
    <w:rsid w:val="00D53098"/>
    <w:rsid w:val="00D530C4"/>
    <w:rsid w:val="00D5313B"/>
    <w:rsid w:val="00D53206"/>
    <w:rsid w:val="00D5331E"/>
    <w:rsid w:val="00D53387"/>
    <w:rsid w:val="00D53396"/>
    <w:rsid w:val="00D53450"/>
    <w:rsid w:val="00D534B5"/>
    <w:rsid w:val="00D53504"/>
    <w:rsid w:val="00D536BA"/>
    <w:rsid w:val="00D537F3"/>
    <w:rsid w:val="00D5380D"/>
    <w:rsid w:val="00D53883"/>
    <w:rsid w:val="00D5395D"/>
    <w:rsid w:val="00D53A61"/>
    <w:rsid w:val="00D53ACF"/>
    <w:rsid w:val="00D53B14"/>
    <w:rsid w:val="00D53B45"/>
    <w:rsid w:val="00D53BEF"/>
    <w:rsid w:val="00D53C1D"/>
    <w:rsid w:val="00D53C58"/>
    <w:rsid w:val="00D53C6A"/>
    <w:rsid w:val="00D53C70"/>
    <w:rsid w:val="00D53C96"/>
    <w:rsid w:val="00D53D06"/>
    <w:rsid w:val="00D53F0D"/>
    <w:rsid w:val="00D54031"/>
    <w:rsid w:val="00D5403A"/>
    <w:rsid w:val="00D54078"/>
    <w:rsid w:val="00D540F1"/>
    <w:rsid w:val="00D541A9"/>
    <w:rsid w:val="00D54234"/>
    <w:rsid w:val="00D54281"/>
    <w:rsid w:val="00D5431F"/>
    <w:rsid w:val="00D54349"/>
    <w:rsid w:val="00D543A7"/>
    <w:rsid w:val="00D543B5"/>
    <w:rsid w:val="00D543DE"/>
    <w:rsid w:val="00D54434"/>
    <w:rsid w:val="00D5448B"/>
    <w:rsid w:val="00D544F9"/>
    <w:rsid w:val="00D545CB"/>
    <w:rsid w:val="00D5462E"/>
    <w:rsid w:val="00D546B4"/>
    <w:rsid w:val="00D546EB"/>
    <w:rsid w:val="00D54757"/>
    <w:rsid w:val="00D5478D"/>
    <w:rsid w:val="00D548D7"/>
    <w:rsid w:val="00D548DF"/>
    <w:rsid w:val="00D549EF"/>
    <w:rsid w:val="00D54A2B"/>
    <w:rsid w:val="00D54A5C"/>
    <w:rsid w:val="00D54ADA"/>
    <w:rsid w:val="00D54C29"/>
    <w:rsid w:val="00D54E2E"/>
    <w:rsid w:val="00D54F83"/>
    <w:rsid w:val="00D54F9F"/>
    <w:rsid w:val="00D54FE2"/>
    <w:rsid w:val="00D55039"/>
    <w:rsid w:val="00D5504C"/>
    <w:rsid w:val="00D5506A"/>
    <w:rsid w:val="00D55078"/>
    <w:rsid w:val="00D55130"/>
    <w:rsid w:val="00D55182"/>
    <w:rsid w:val="00D552B0"/>
    <w:rsid w:val="00D55383"/>
    <w:rsid w:val="00D5549D"/>
    <w:rsid w:val="00D55588"/>
    <w:rsid w:val="00D555A0"/>
    <w:rsid w:val="00D555E1"/>
    <w:rsid w:val="00D55668"/>
    <w:rsid w:val="00D55751"/>
    <w:rsid w:val="00D5577B"/>
    <w:rsid w:val="00D558D5"/>
    <w:rsid w:val="00D55907"/>
    <w:rsid w:val="00D5590E"/>
    <w:rsid w:val="00D55937"/>
    <w:rsid w:val="00D559C0"/>
    <w:rsid w:val="00D55A06"/>
    <w:rsid w:val="00D55A3E"/>
    <w:rsid w:val="00D55AB5"/>
    <w:rsid w:val="00D55B68"/>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E5B"/>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12"/>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3F2"/>
    <w:rsid w:val="00D62407"/>
    <w:rsid w:val="00D62431"/>
    <w:rsid w:val="00D62491"/>
    <w:rsid w:val="00D624BC"/>
    <w:rsid w:val="00D624FC"/>
    <w:rsid w:val="00D62572"/>
    <w:rsid w:val="00D6263D"/>
    <w:rsid w:val="00D626A2"/>
    <w:rsid w:val="00D6274F"/>
    <w:rsid w:val="00D6279C"/>
    <w:rsid w:val="00D627C7"/>
    <w:rsid w:val="00D62810"/>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8C"/>
    <w:rsid w:val="00D637BE"/>
    <w:rsid w:val="00D637D3"/>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C57"/>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578"/>
    <w:rsid w:val="00D6563E"/>
    <w:rsid w:val="00D656E4"/>
    <w:rsid w:val="00D6571C"/>
    <w:rsid w:val="00D65779"/>
    <w:rsid w:val="00D6579C"/>
    <w:rsid w:val="00D657A7"/>
    <w:rsid w:val="00D657C9"/>
    <w:rsid w:val="00D657FC"/>
    <w:rsid w:val="00D65805"/>
    <w:rsid w:val="00D65872"/>
    <w:rsid w:val="00D658AC"/>
    <w:rsid w:val="00D6591F"/>
    <w:rsid w:val="00D65970"/>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87C"/>
    <w:rsid w:val="00D70900"/>
    <w:rsid w:val="00D70924"/>
    <w:rsid w:val="00D7095D"/>
    <w:rsid w:val="00D709B1"/>
    <w:rsid w:val="00D709C8"/>
    <w:rsid w:val="00D70CAF"/>
    <w:rsid w:val="00D70D7F"/>
    <w:rsid w:val="00D70D86"/>
    <w:rsid w:val="00D70E26"/>
    <w:rsid w:val="00D70E9F"/>
    <w:rsid w:val="00D70ECE"/>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36"/>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38"/>
    <w:rsid w:val="00D71F5A"/>
    <w:rsid w:val="00D71FAE"/>
    <w:rsid w:val="00D72080"/>
    <w:rsid w:val="00D72123"/>
    <w:rsid w:val="00D721E6"/>
    <w:rsid w:val="00D721F7"/>
    <w:rsid w:val="00D7223B"/>
    <w:rsid w:val="00D722BC"/>
    <w:rsid w:val="00D724D4"/>
    <w:rsid w:val="00D724E3"/>
    <w:rsid w:val="00D72500"/>
    <w:rsid w:val="00D725BA"/>
    <w:rsid w:val="00D7260E"/>
    <w:rsid w:val="00D72624"/>
    <w:rsid w:val="00D72671"/>
    <w:rsid w:val="00D726E3"/>
    <w:rsid w:val="00D72792"/>
    <w:rsid w:val="00D72875"/>
    <w:rsid w:val="00D728EC"/>
    <w:rsid w:val="00D72931"/>
    <w:rsid w:val="00D729C0"/>
    <w:rsid w:val="00D72AE9"/>
    <w:rsid w:val="00D72C53"/>
    <w:rsid w:val="00D72CEC"/>
    <w:rsid w:val="00D72D2B"/>
    <w:rsid w:val="00D72E58"/>
    <w:rsid w:val="00D72E79"/>
    <w:rsid w:val="00D72EBA"/>
    <w:rsid w:val="00D7300B"/>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64"/>
    <w:rsid w:val="00D73DBB"/>
    <w:rsid w:val="00D73E1D"/>
    <w:rsid w:val="00D73EA6"/>
    <w:rsid w:val="00D73EAD"/>
    <w:rsid w:val="00D73F88"/>
    <w:rsid w:val="00D7401C"/>
    <w:rsid w:val="00D74192"/>
    <w:rsid w:val="00D741D0"/>
    <w:rsid w:val="00D74294"/>
    <w:rsid w:val="00D742D2"/>
    <w:rsid w:val="00D74352"/>
    <w:rsid w:val="00D74362"/>
    <w:rsid w:val="00D74364"/>
    <w:rsid w:val="00D743D6"/>
    <w:rsid w:val="00D743EA"/>
    <w:rsid w:val="00D7440C"/>
    <w:rsid w:val="00D74556"/>
    <w:rsid w:val="00D745A0"/>
    <w:rsid w:val="00D74633"/>
    <w:rsid w:val="00D747FD"/>
    <w:rsid w:val="00D74890"/>
    <w:rsid w:val="00D7499D"/>
    <w:rsid w:val="00D74A3A"/>
    <w:rsid w:val="00D74A45"/>
    <w:rsid w:val="00D74A7C"/>
    <w:rsid w:val="00D74A84"/>
    <w:rsid w:val="00D74B2C"/>
    <w:rsid w:val="00D74B79"/>
    <w:rsid w:val="00D74C1E"/>
    <w:rsid w:val="00D74C61"/>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2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3CC"/>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106"/>
    <w:rsid w:val="00D7729D"/>
    <w:rsid w:val="00D773C9"/>
    <w:rsid w:val="00D774F5"/>
    <w:rsid w:val="00D77537"/>
    <w:rsid w:val="00D7756A"/>
    <w:rsid w:val="00D775EE"/>
    <w:rsid w:val="00D77611"/>
    <w:rsid w:val="00D7785D"/>
    <w:rsid w:val="00D7794E"/>
    <w:rsid w:val="00D7796A"/>
    <w:rsid w:val="00D779D9"/>
    <w:rsid w:val="00D779EA"/>
    <w:rsid w:val="00D77A72"/>
    <w:rsid w:val="00D77A90"/>
    <w:rsid w:val="00D77AC5"/>
    <w:rsid w:val="00D77AC9"/>
    <w:rsid w:val="00D77ACC"/>
    <w:rsid w:val="00D77ADD"/>
    <w:rsid w:val="00D77AED"/>
    <w:rsid w:val="00D77B1B"/>
    <w:rsid w:val="00D77B57"/>
    <w:rsid w:val="00D77B71"/>
    <w:rsid w:val="00D77BE7"/>
    <w:rsid w:val="00D77D36"/>
    <w:rsid w:val="00D77D58"/>
    <w:rsid w:val="00D77D93"/>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1BD"/>
    <w:rsid w:val="00D822EE"/>
    <w:rsid w:val="00D82350"/>
    <w:rsid w:val="00D823C6"/>
    <w:rsid w:val="00D8250F"/>
    <w:rsid w:val="00D825D0"/>
    <w:rsid w:val="00D82628"/>
    <w:rsid w:val="00D82686"/>
    <w:rsid w:val="00D826EB"/>
    <w:rsid w:val="00D826FC"/>
    <w:rsid w:val="00D82783"/>
    <w:rsid w:val="00D827E4"/>
    <w:rsid w:val="00D827EC"/>
    <w:rsid w:val="00D827FD"/>
    <w:rsid w:val="00D82805"/>
    <w:rsid w:val="00D828AC"/>
    <w:rsid w:val="00D828B2"/>
    <w:rsid w:val="00D8295C"/>
    <w:rsid w:val="00D8297B"/>
    <w:rsid w:val="00D82998"/>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88"/>
    <w:rsid w:val="00D83AA6"/>
    <w:rsid w:val="00D83B7B"/>
    <w:rsid w:val="00D83BBA"/>
    <w:rsid w:val="00D83C85"/>
    <w:rsid w:val="00D83C8A"/>
    <w:rsid w:val="00D83C92"/>
    <w:rsid w:val="00D83CAF"/>
    <w:rsid w:val="00D83DE3"/>
    <w:rsid w:val="00D83DF9"/>
    <w:rsid w:val="00D83E81"/>
    <w:rsid w:val="00D83EAD"/>
    <w:rsid w:val="00D83EC2"/>
    <w:rsid w:val="00D83EE3"/>
    <w:rsid w:val="00D83F26"/>
    <w:rsid w:val="00D83F2E"/>
    <w:rsid w:val="00D83F82"/>
    <w:rsid w:val="00D8404D"/>
    <w:rsid w:val="00D840EF"/>
    <w:rsid w:val="00D8417E"/>
    <w:rsid w:val="00D84186"/>
    <w:rsid w:val="00D8418B"/>
    <w:rsid w:val="00D841A7"/>
    <w:rsid w:val="00D84240"/>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4FF9"/>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C49"/>
    <w:rsid w:val="00D85E95"/>
    <w:rsid w:val="00D85F0D"/>
    <w:rsid w:val="00D85F15"/>
    <w:rsid w:val="00D85FA3"/>
    <w:rsid w:val="00D86001"/>
    <w:rsid w:val="00D8601F"/>
    <w:rsid w:val="00D860BD"/>
    <w:rsid w:val="00D861D2"/>
    <w:rsid w:val="00D86295"/>
    <w:rsid w:val="00D862ED"/>
    <w:rsid w:val="00D863BD"/>
    <w:rsid w:val="00D863F7"/>
    <w:rsid w:val="00D8640B"/>
    <w:rsid w:val="00D8640D"/>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1ED"/>
    <w:rsid w:val="00D87216"/>
    <w:rsid w:val="00D87238"/>
    <w:rsid w:val="00D872CF"/>
    <w:rsid w:val="00D873B3"/>
    <w:rsid w:val="00D87452"/>
    <w:rsid w:val="00D874C7"/>
    <w:rsid w:val="00D87501"/>
    <w:rsid w:val="00D87649"/>
    <w:rsid w:val="00D87730"/>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332"/>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6A3"/>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5E7"/>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6C"/>
    <w:rsid w:val="00D93B8C"/>
    <w:rsid w:val="00D93BB9"/>
    <w:rsid w:val="00D93C7B"/>
    <w:rsid w:val="00D93C8F"/>
    <w:rsid w:val="00D93C9E"/>
    <w:rsid w:val="00D93CF7"/>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635"/>
    <w:rsid w:val="00D95884"/>
    <w:rsid w:val="00D9594C"/>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EB"/>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4"/>
    <w:rsid w:val="00D97AD9"/>
    <w:rsid w:val="00D97B11"/>
    <w:rsid w:val="00D97B9A"/>
    <w:rsid w:val="00D97CC9"/>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1D"/>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6"/>
    <w:rsid w:val="00DA161F"/>
    <w:rsid w:val="00DA17D0"/>
    <w:rsid w:val="00DA1809"/>
    <w:rsid w:val="00DA191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EF0"/>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1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CBF"/>
    <w:rsid w:val="00DA4D10"/>
    <w:rsid w:val="00DA4D23"/>
    <w:rsid w:val="00DA4D58"/>
    <w:rsid w:val="00DA4EF6"/>
    <w:rsid w:val="00DA4F20"/>
    <w:rsid w:val="00DA4FD7"/>
    <w:rsid w:val="00DA5149"/>
    <w:rsid w:val="00DA51D5"/>
    <w:rsid w:val="00DA5234"/>
    <w:rsid w:val="00DA523E"/>
    <w:rsid w:val="00DA537C"/>
    <w:rsid w:val="00DA53D9"/>
    <w:rsid w:val="00DA53FB"/>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C70"/>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65D"/>
    <w:rsid w:val="00DA67B1"/>
    <w:rsid w:val="00DA67D2"/>
    <w:rsid w:val="00DA688F"/>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3BA"/>
    <w:rsid w:val="00DA742A"/>
    <w:rsid w:val="00DA758D"/>
    <w:rsid w:val="00DA75CF"/>
    <w:rsid w:val="00DA764C"/>
    <w:rsid w:val="00DA7757"/>
    <w:rsid w:val="00DA7831"/>
    <w:rsid w:val="00DA7858"/>
    <w:rsid w:val="00DA7930"/>
    <w:rsid w:val="00DA7932"/>
    <w:rsid w:val="00DA7982"/>
    <w:rsid w:val="00DA7A17"/>
    <w:rsid w:val="00DA7B66"/>
    <w:rsid w:val="00DA7CD6"/>
    <w:rsid w:val="00DA7D60"/>
    <w:rsid w:val="00DA7F78"/>
    <w:rsid w:val="00DB00D8"/>
    <w:rsid w:val="00DB00D9"/>
    <w:rsid w:val="00DB01AC"/>
    <w:rsid w:val="00DB0227"/>
    <w:rsid w:val="00DB030A"/>
    <w:rsid w:val="00DB0310"/>
    <w:rsid w:val="00DB0413"/>
    <w:rsid w:val="00DB04CD"/>
    <w:rsid w:val="00DB06BA"/>
    <w:rsid w:val="00DB078D"/>
    <w:rsid w:val="00DB07FB"/>
    <w:rsid w:val="00DB08BB"/>
    <w:rsid w:val="00DB08BC"/>
    <w:rsid w:val="00DB0B3A"/>
    <w:rsid w:val="00DB0B69"/>
    <w:rsid w:val="00DB0CA3"/>
    <w:rsid w:val="00DB0D4A"/>
    <w:rsid w:val="00DB0D59"/>
    <w:rsid w:val="00DB0DA8"/>
    <w:rsid w:val="00DB0E4B"/>
    <w:rsid w:val="00DB0ED6"/>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28"/>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6D"/>
    <w:rsid w:val="00DB2A82"/>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C9"/>
    <w:rsid w:val="00DB36ED"/>
    <w:rsid w:val="00DB3787"/>
    <w:rsid w:val="00DB37CF"/>
    <w:rsid w:val="00DB3918"/>
    <w:rsid w:val="00DB398B"/>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53"/>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4E57"/>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12"/>
    <w:rsid w:val="00DB556D"/>
    <w:rsid w:val="00DB558F"/>
    <w:rsid w:val="00DB55C5"/>
    <w:rsid w:val="00DB55DD"/>
    <w:rsid w:val="00DB56AD"/>
    <w:rsid w:val="00DB56D0"/>
    <w:rsid w:val="00DB56EE"/>
    <w:rsid w:val="00DB576B"/>
    <w:rsid w:val="00DB57D3"/>
    <w:rsid w:val="00DB5866"/>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37"/>
    <w:rsid w:val="00DB619B"/>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6F"/>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6B5"/>
    <w:rsid w:val="00DB7749"/>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2BA"/>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7A"/>
    <w:rsid w:val="00DC0AA4"/>
    <w:rsid w:val="00DC0BA0"/>
    <w:rsid w:val="00DC0BEB"/>
    <w:rsid w:val="00DC0C0D"/>
    <w:rsid w:val="00DC0C17"/>
    <w:rsid w:val="00DC0C89"/>
    <w:rsid w:val="00DC0CDE"/>
    <w:rsid w:val="00DC0DC4"/>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142"/>
    <w:rsid w:val="00DC3201"/>
    <w:rsid w:val="00DC322C"/>
    <w:rsid w:val="00DC3299"/>
    <w:rsid w:val="00DC32C0"/>
    <w:rsid w:val="00DC32C5"/>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447"/>
    <w:rsid w:val="00DC4587"/>
    <w:rsid w:val="00DC46AD"/>
    <w:rsid w:val="00DC4764"/>
    <w:rsid w:val="00DC479E"/>
    <w:rsid w:val="00DC48ED"/>
    <w:rsid w:val="00DC4933"/>
    <w:rsid w:val="00DC4953"/>
    <w:rsid w:val="00DC49F3"/>
    <w:rsid w:val="00DC49FF"/>
    <w:rsid w:val="00DC4A83"/>
    <w:rsid w:val="00DC4A9E"/>
    <w:rsid w:val="00DC4B2B"/>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62"/>
    <w:rsid w:val="00DC59AF"/>
    <w:rsid w:val="00DC59D0"/>
    <w:rsid w:val="00DC5A3E"/>
    <w:rsid w:val="00DC5B79"/>
    <w:rsid w:val="00DC5B8C"/>
    <w:rsid w:val="00DC5D81"/>
    <w:rsid w:val="00DC5DAE"/>
    <w:rsid w:val="00DC5DED"/>
    <w:rsid w:val="00DC5E06"/>
    <w:rsid w:val="00DC5E6B"/>
    <w:rsid w:val="00DC5EC0"/>
    <w:rsid w:val="00DC5EFD"/>
    <w:rsid w:val="00DC6068"/>
    <w:rsid w:val="00DC6272"/>
    <w:rsid w:val="00DC6330"/>
    <w:rsid w:val="00DC633B"/>
    <w:rsid w:val="00DC635D"/>
    <w:rsid w:val="00DC63C6"/>
    <w:rsid w:val="00DC6464"/>
    <w:rsid w:val="00DC64A1"/>
    <w:rsid w:val="00DC6514"/>
    <w:rsid w:val="00DC663A"/>
    <w:rsid w:val="00DC665F"/>
    <w:rsid w:val="00DC6701"/>
    <w:rsid w:val="00DC6777"/>
    <w:rsid w:val="00DC67EA"/>
    <w:rsid w:val="00DC67F9"/>
    <w:rsid w:val="00DC689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7D9"/>
    <w:rsid w:val="00DC7814"/>
    <w:rsid w:val="00DC7884"/>
    <w:rsid w:val="00DC7889"/>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5B"/>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2F3"/>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40"/>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35D"/>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06"/>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764"/>
    <w:rsid w:val="00DD591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B9"/>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41"/>
    <w:rsid w:val="00DD70A2"/>
    <w:rsid w:val="00DD7101"/>
    <w:rsid w:val="00DD7109"/>
    <w:rsid w:val="00DD7126"/>
    <w:rsid w:val="00DD7162"/>
    <w:rsid w:val="00DD7205"/>
    <w:rsid w:val="00DD7212"/>
    <w:rsid w:val="00DD72B4"/>
    <w:rsid w:val="00DD7302"/>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6D"/>
    <w:rsid w:val="00DE03E5"/>
    <w:rsid w:val="00DE042E"/>
    <w:rsid w:val="00DE05C5"/>
    <w:rsid w:val="00DE05C7"/>
    <w:rsid w:val="00DE0624"/>
    <w:rsid w:val="00DE064C"/>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C3"/>
    <w:rsid w:val="00DE20E5"/>
    <w:rsid w:val="00DE20EC"/>
    <w:rsid w:val="00DE211A"/>
    <w:rsid w:val="00DE2260"/>
    <w:rsid w:val="00DE2331"/>
    <w:rsid w:val="00DE234C"/>
    <w:rsid w:val="00DE23D1"/>
    <w:rsid w:val="00DE242D"/>
    <w:rsid w:val="00DE2493"/>
    <w:rsid w:val="00DE24B8"/>
    <w:rsid w:val="00DE25F5"/>
    <w:rsid w:val="00DE26BA"/>
    <w:rsid w:val="00DE26E4"/>
    <w:rsid w:val="00DE2848"/>
    <w:rsid w:val="00DE2877"/>
    <w:rsid w:val="00DE28B2"/>
    <w:rsid w:val="00DE2911"/>
    <w:rsid w:val="00DE2B46"/>
    <w:rsid w:val="00DE2BF3"/>
    <w:rsid w:val="00DE2CAF"/>
    <w:rsid w:val="00DE2DE5"/>
    <w:rsid w:val="00DE2E6F"/>
    <w:rsid w:val="00DE2FF0"/>
    <w:rsid w:val="00DE2FFF"/>
    <w:rsid w:val="00DE303E"/>
    <w:rsid w:val="00DE3137"/>
    <w:rsid w:val="00DE3182"/>
    <w:rsid w:val="00DE31BE"/>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C16"/>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15"/>
    <w:rsid w:val="00DE4E25"/>
    <w:rsid w:val="00DE4EC2"/>
    <w:rsid w:val="00DE4F2A"/>
    <w:rsid w:val="00DE4FF0"/>
    <w:rsid w:val="00DE50DB"/>
    <w:rsid w:val="00DE5220"/>
    <w:rsid w:val="00DE527C"/>
    <w:rsid w:val="00DE52CC"/>
    <w:rsid w:val="00DE547B"/>
    <w:rsid w:val="00DE549E"/>
    <w:rsid w:val="00DE54B5"/>
    <w:rsid w:val="00DE54DD"/>
    <w:rsid w:val="00DE5742"/>
    <w:rsid w:val="00DE575D"/>
    <w:rsid w:val="00DE5794"/>
    <w:rsid w:val="00DE5861"/>
    <w:rsid w:val="00DE58A7"/>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C26"/>
    <w:rsid w:val="00DE6E8B"/>
    <w:rsid w:val="00DE6E9C"/>
    <w:rsid w:val="00DE6F34"/>
    <w:rsid w:val="00DE7101"/>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6"/>
    <w:rsid w:val="00DE7758"/>
    <w:rsid w:val="00DE7777"/>
    <w:rsid w:val="00DE77CD"/>
    <w:rsid w:val="00DE7812"/>
    <w:rsid w:val="00DE787F"/>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E6B"/>
    <w:rsid w:val="00DE7E8B"/>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309"/>
    <w:rsid w:val="00DF1416"/>
    <w:rsid w:val="00DF1486"/>
    <w:rsid w:val="00DF1506"/>
    <w:rsid w:val="00DF15BA"/>
    <w:rsid w:val="00DF15F6"/>
    <w:rsid w:val="00DF161F"/>
    <w:rsid w:val="00DF1666"/>
    <w:rsid w:val="00DF1803"/>
    <w:rsid w:val="00DF1813"/>
    <w:rsid w:val="00DF18A3"/>
    <w:rsid w:val="00DF18B3"/>
    <w:rsid w:val="00DF198B"/>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30C"/>
    <w:rsid w:val="00DF2444"/>
    <w:rsid w:val="00DF265D"/>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82"/>
    <w:rsid w:val="00DF30D4"/>
    <w:rsid w:val="00DF30ED"/>
    <w:rsid w:val="00DF3161"/>
    <w:rsid w:val="00DF3162"/>
    <w:rsid w:val="00DF3187"/>
    <w:rsid w:val="00DF31C3"/>
    <w:rsid w:val="00DF31E6"/>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4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2D"/>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3B"/>
    <w:rsid w:val="00DF62B4"/>
    <w:rsid w:val="00DF6339"/>
    <w:rsid w:val="00DF63C1"/>
    <w:rsid w:val="00DF64CA"/>
    <w:rsid w:val="00DF653D"/>
    <w:rsid w:val="00DF65BB"/>
    <w:rsid w:val="00DF66C1"/>
    <w:rsid w:val="00DF66F3"/>
    <w:rsid w:val="00DF66FC"/>
    <w:rsid w:val="00DF670B"/>
    <w:rsid w:val="00DF6766"/>
    <w:rsid w:val="00DF67BA"/>
    <w:rsid w:val="00DF67CC"/>
    <w:rsid w:val="00DF6844"/>
    <w:rsid w:val="00DF6851"/>
    <w:rsid w:val="00DF68A6"/>
    <w:rsid w:val="00DF68C3"/>
    <w:rsid w:val="00DF68FA"/>
    <w:rsid w:val="00DF68FF"/>
    <w:rsid w:val="00DF6B2A"/>
    <w:rsid w:val="00DF6C19"/>
    <w:rsid w:val="00DF6C9D"/>
    <w:rsid w:val="00DF6CB4"/>
    <w:rsid w:val="00DF6D60"/>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1C2"/>
    <w:rsid w:val="00E012A0"/>
    <w:rsid w:val="00E012EB"/>
    <w:rsid w:val="00E0130F"/>
    <w:rsid w:val="00E01327"/>
    <w:rsid w:val="00E01396"/>
    <w:rsid w:val="00E0149E"/>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2A8"/>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7A8"/>
    <w:rsid w:val="00E037FC"/>
    <w:rsid w:val="00E038D6"/>
    <w:rsid w:val="00E038FD"/>
    <w:rsid w:val="00E03926"/>
    <w:rsid w:val="00E0395B"/>
    <w:rsid w:val="00E039FF"/>
    <w:rsid w:val="00E03A0E"/>
    <w:rsid w:val="00E03ADB"/>
    <w:rsid w:val="00E03CA0"/>
    <w:rsid w:val="00E03CE2"/>
    <w:rsid w:val="00E03D88"/>
    <w:rsid w:val="00E03E65"/>
    <w:rsid w:val="00E03E96"/>
    <w:rsid w:val="00E03FC1"/>
    <w:rsid w:val="00E0403E"/>
    <w:rsid w:val="00E0423E"/>
    <w:rsid w:val="00E04381"/>
    <w:rsid w:val="00E04398"/>
    <w:rsid w:val="00E043FF"/>
    <w:rsid w:val="00E04400"/>
    <w:rsid w:val="00E04408"/>
    <w:rsid w:val="00E04465"/>
    <w:rsid w:val="00E044C1"/>
    <w:rsid w:val="00E045E6"/>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A9"/>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42"/>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CB"/>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8"/>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0E3"/>
    <w:rsid w:val="00E1113E"/>
    <w:rsid w:val="00E1121F"/>
    <w:rsid w:val="00E1122D"/>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89"/>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43"/>
    <w:rsid w:val="00E130A6"/>
    <w:rsid w:val="00E130B3"/>
    <w:rsid w:val="00E130DB"/>
    <w:rsid w:val="00E130E4"/>
    <w:rsid w:val="00E13187"/>
    <w:rsid w:val="00E13263"/>
    <w:rsid w:val="00E132A0"/>
    <w:rsid w:val="00E13390"/>
    <w:rsid w:val="00E133CA"/>
    <w:rsid w:val="00E133ED"/>
    <w:rsid w:val="00E133F6"/>
    <w:rsid w:val="00E13483"/>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BE7"/>
    <w:rsid w:val="00E13C28"/>
    <w:rsid w:val="00E13D9D"/>
    <w:rsid w:val="00E13E5B"/>
    <w:rsid w:val="00E13EA0"/>
    <w:rsid w:val="00E13F4E"/>
    <w:rsid w:val="00E13F66"/>
    <w:rsid w:val="00E13F77"/>
    <w:rsid w:val="00E13FD1"/>
    <w:rsid w:val="00E1406B"/>
    <w:rsid w:val="00E140F2"/>
    <w:rsid w:val="00E14209"/>
    <w:rsid w:val="00E1421D"/>
    <w:rsid w:val="00E14336"/>
    <w:rsid w:val="00E143F2"/>
    <w:rsid w:val="00E144D7"/>
    <w:rsid w:val="00E144E6"/>
    <w:rsid w:val="00E14510"/>
    <w:rsid w:val="00E14533"/>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AE9"/>
    <w:rsid w:val="00E14B16"/>
    <w:rsid w:val="00E14B31"/>
    <w:rsid w:val="00E14C98"/>
    <w:rsid w:val="00E14C9A"/>
    <w:rsid w:val="00E14D33"/>
    <w:rsid w:val="00E14D78"/>
    <w:rsid w:val="00E14DCF"/>
    <w:rsid w:val="00E14E1E"/>
    <w:rsid w:val="00E14ED1"/>
    <w:rsid w:val="00E14F52"/>
    <w:rsid w:val="00E14F7C"/>
    <w:rsid w:val="00E15016"/>
    <w:rsid w:val="00E150A1"/>
    <w:rsid w:val="00E1513C"/>
    <w:rsid w:val="00E151E4"/>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9A0"/>
    <w:rsid w:val="00E15ACF"/>
    <w:rsid w:val="00E15BA1"/>
    <w:rsid w:val="00E15BC2"/>
    <w:rsid w:val="00E15BFA"/>
    <w:rsid w:val="00E15FF9"/>
    <w:rsid w:val="00E1601A"/>
    <w:rsid w:val="00E16042"/>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DF8"/>
    <w:rsid w:val="00E16F4C"/>
    <w:rsid w:val="00E16F8D"/>
    <w:rsid w:val="00E17072"/>
    <w:rsid w:val="00E1712D"/>
    <w:rsid w:val="00E1715C"/>
    <w:rsid w:val="00E17275"/>
    <w:rsid w:val="00E17390"/>
    <w:rsid w:val="00E173A3"/>
    <w:rsid w:val="00E17461"/>
    <w:rsid w:val="00E174D9"/>
    <w:rsid w:val="00E174E2"/>
    <w:rsid w:val="00E17570"/>
    <w:rsid w:val="00E175EC"/>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99"/>
    <w:rsid w:val="00E202E9"/>
    <w:rsid w:val="00E20332"/>
    <w:rsid w:val="00E2039C"/>
    <w:rsid w:val="00E203CF"/>
    <w:rsid w:val="00E2048C"/>
    <w:rsid w:val="00E204B0"/>
    <w:rsid w:val="00E204D7"/>
    <w:rsid w:val="00E20526"/>
    <w:rsid w:val="00E20570"/>
    <w:rsid w:val="00E20579"/>
    <w:rsid w:val="00E20599"/>
    <w:rsid w:val="00E205AF"/>
    <w:rsid w:val="00E20650"/>
    <w:rsid w:val="00E20653"/>
    <w:rsid w:val="00E206FE"/>
    <w:rsid w:val="00E2081B"/>
    <w:rsid w:val="00E20821"/>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55E"/>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4F4"/>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60"/>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9B"/>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22"/>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47"/>
    <w:rsid w:val="00E30577"/>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E3D"/>
    <w:rsid w:val="00E31F06"/>
    <w:rsid w:val="00E31F77"/>
    <w:rsid w:val="00E31FD1"/>
    <w:rsid w:val="00E3216A"/>
    <w:rsid w:val="00E3216E"/>
    <w:rsid w:val="00E3238C"/>
    <w:rsid w:val="00E3238F"/>
    <w:rsid w:val="00E3240D"/>
    <w:rsid w:val="00E32494"/>
    <w:rsid w:val="00E32526"/>
    <w:rsid w:val="00E32554"/>
    <w:rsid w:val="00E3278F"/>
    <w:rsid w:val="00E32791"/>
    <w:rsid w:val="00E327C0"/>
    <w:rsid w:val="00E327D2"/>
    <w:rsid w:val="00E32820"/>
    <w:rsid w:val="00E32823"/>
    <w:rsid w:val="00E328A4"/>
    <w:rsid w:val="00E32932"/>
    <w:rsid w:val="00E329C8"/>
    <w:rsid w:val="00E32A7B"/>
    <w:rsid w:val="00E32B32"/>
    <w:rsid w:val="00E32B66"/>
    <w:rsid w:val="00E32BE7"/>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82"/>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CE"/>
    <w:rsid w:val="00E33AFC"/>
    <w:rsid w:val="00E33DBA"/>
    <w:rsid w:val="00E33DDA"/>
    <w:rsid w:val="00E33E24"/>
    <w:rsid w:val="00E34157"/>
    <w:rsid w:val="00E341A5"/>
    <w:rsid w:val="00E34206"/>
    <w:rsid w:val="00E34222"/>
    <w:rsid w:val="00E343F5"/>
    <w:rsid w:val="00E34455"/>
    <w:rsid w:val="00E3449C"/>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15"/>
    <w:rsid w:val="00E3559A"/>
    <w:rsid w:val="00E355B6"/>
    <w:rsid w:val="00E355FD"/>
    <w:rsid w:val="00E357E8"/>
    <w:rsid w:val="00E35885"/>
    <w:rsid w:val="00E358C9"/>
    <w:rsid w:val="00E358F6"/>
    <w:rsid w:val="00E3593A"/>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2F1"/>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E4F"/>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AED"/>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74"/>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69"/>
    <w:rsid w:val="00E40EAF"/>
    <w:rsid w:val="00E40EEE"/>
    <w:rsid w:val="00E40F6B"/>
    <w:rsid w:val="00E40FEC"/>
    <w:rsid w:val="00E410E2"/>
    <w:rsid w:val="00E41138"/>
    <w:rsid w:val="00E41192"/>
    <w:rsid w:val="00E411FD"/>
    <w:rsid w:val="00E41265"/>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BA3"/>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3FB"/>
    <w:rsid w:val="00E424A5"/>
    <w:rsid w:val="00E424D8"/>
    <w:rsid w:val="00E42618"/>
    <w:rsid w:val="00E4265A"/>
    <w:rsid w:val="00E4265B"/>
    <w:rsid w:val="00E4268B"/>
    <w:rsid w:val="00E426D7"/>
    <w:rsid w:val="00E427C7"/>
    <w:rsid w:val="00E427E1"/>
    <w:rsid w:val="00E428E8"/>
    <w:rsid w:val="00E42906"/>
    <w:rsid w:val="00E42922"/>
    <w:rsid w:val="00E42927"/>
    <w:rsid w:val="00E42949"/>
    <w:rsid w:val="00E429CF"/>
    <w:rsid w:val="00E42B36"/>
    <w:rsid w:val="00E42BCA"/>
    <w:rsid w:val="00E42CFE"/>
    <w:rsid w:val="00E42D90"/>
    <w:rsid w:val="00E42DFD"/>
    <w:rsid w:val="00E42F33"/>
    <w:rsid w:val="00E4300E"/>
    <w:rsid w:val="00E430BF"/>
    <w:rsid w:val="00E430CB"/>
    <w:rsid w:val="00E4310E"/>
    <w:rsid w:val="00E431B8"/>
    <w:rsid w:val="00E43231"/>
    <w:rsid w:val="00E433A4"/>
    <w:rsid w:val="00E433D5"/>
    <w:rsid w:val="00E43568"/>
    <w:rsid w:val="00E4359F"/>
    <w:rsid w:val="00E43670"/>
    <w:rsid w:val="00E43671"/>
    <w:rsid w:val="00E436FD"/>
    <w:rsid w:val="00E4376B"/>
    <w:rsid w:val="00E43785"/>
    <w:rsid w:val="00E43815"/>
    <w:rsid w:val="00E438B6"/>
    <w:rsid w:val="00E43BF0"/>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DAD"/>
    <w:rsid w:val="00E44E59"/>
    <w:rsid w:val="00E4506E"/>
    <w:rsid w:val="00E45216"/>
    <w:rsid w:val="00E45218"/>
    <w:rsid w:val="00E45595"/>
    <w:rsid w:val="00E45601"/>
    <w:rsid w:val="00E4571D"/>
    <w:rsid w:val="00E4574F"/>
    <w:rsid w:val="00E459AB"/>
    <w:rsid w:val="00E459B4"/>
    <w:rsid w:val="00E45A1F"/>
    <w:rsid w:val="00E45A8C"/>
    <w:rsid w:val="00E45ACB"/>
    <w:rsid w:val="00E45B0F"/>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4F7"/>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ACD"/>
    <w:rsid w:val="00E46B3C"/>
    <w:rsid w:val="00E46C69"/>
    <w:rsid w:val="00E46C98"/>
    <w:rsid w:val="00E46CD2"/>
    <w:rsid w:val="00E46E83"/>
    <w:rsid w:val="00E46E87"/>
    <w:rsid w:val="00E46E96"/>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30"/>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8B2"/>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32"/>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2F77"/>
    <w:rsid w:val="00E52FFC"/>
    <w:rsid w:val="00E53030"/>
    <w:rsid w:val="00E53067"/>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D51"/>
    <w:rsid w:val="00E53ECB"/>
    <w:rsid w:val="00E53EF7"/>
    <w:rsid w:val="00E54008"/>
    <w:rsid w:val="00E5405B"/>
    <w:rsid w:val="00E5407C"/>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78"/>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5FE9"/>
    <w:rsid w:val="00E5601E"/>
    <w:rsid w:val="00E56039"/>
    <w:rsid w:val="00E56068"/>
    <w:rsid w:val="00E5608D"/>
    <w:rsid w:val="00E56138"/>
    <w:rsid w:val="00E56174"/>
    <w:rsid w:val="00E562B3"/>
    <w:rsid w:val="00E56300"/>
    <w:rsid w:val="00E563EE"/>
    <w:rsid w:val="00E563FF"/>
    <w:rsid w:val="00E56501"/>
    <w:rsid w:val="00E565BE"/>
    <w:rsid w:val="00E565E1"/>
    <w:rsid w:val="00E565EF"/>
    <w:rsid w:val="00E566AA"/>
    <w:rsid w:val="00E56734"/>
    <w:rsid w:val="00E568A4"/>
    <w:rsid w:val="00E5692B"/>
    <w:rsid w:val="00E569D5"/>
    <w:rsid w:val="00E569ED"/>
    <w:rsid w:val="00E56A7C"/>
    <w:rsid w:val="00E56AF3"/>
    <w:rsid w:val="00E56B41"/>
    <w:rsid w:val="00E56B46"/>
    <w:rsid w:val="00E56B9C"/>
    <w:rsid w:val="00E56BBD"/>
    <w:rsid w:val="00E56BF9"/>
    <w:rsid w:val="00E56CB9"/>
    <w:rsid w:val="00E56CCA"/>
    <w:rsid w:val="00E56D2B"/>
    <w:rsid w:val="00E56D3F"/>
    <w:rsid w:val="00E56D4F"/>
    <w:rsid w:val="00E56D51"/>
    <w:rsid w:val="00E56D95"/>
    <w:rsid w:val="00E56DFB"/>
    <w:rsid w:val="00E56E87"/>
    <w:rsid w:val="00E56EBC"/>
    <w:rsid w:val="00E56EC2"/>
    <w:rsid w:val="00E56F7B"/>
    <w:rsid w:val="00E56FAF"/>
    <w:rsid w:val="00E56FF7"/>
    <w:rsid w:val="00E5709D"/>
    <w:rsid w:val="00E570BE"/>
    <w:rsid w:val="00E570D9"/>
    <w:rsid w:val="00E57130"/>
    <w:rsid w:val="00E57248"/>
    <w:rsid w:val="00E572AA"/>
    <w:rsid w:val="00E572B2"/>
    <w:rsid w:val="00E572FA"/>
    <w:rsid w:val="00E5738B"/>
    <w:rsid w:val="00E57404"/>
    <w:rsid w:val="00E575AC"/>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57F0F"/>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1F"/>
    <w:rsid w:val="00E61229"/>
    <w:rsid w:val="00E6123E"/>
    <w:rsid w:val="00E61258"/>
    <w:rsid w:val="00E6136E"/>
    <w:rsid w:val="00E613B6"/>
    <w:rsid w:val="00E6142D"/>
    <w:rsid w:val="00E61439"/>
    <w:rsid w:val="00E61510"/>
    <w:rsid w:val="00E6154C"/>
    <w:rsid w:val="00E61576"/>
    <w:rsid w:val="00E6158E"/>
    <w:rsid w:val="00E615E3"/>
    <w:rsid w:val="00E61603"/>
    <w:rsid w:val="00E6160D"/>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4FD"/>
    <w:rsid w:val="00E62501"/>
    <w:rsid w:val="00E62545"/>
    <w:rsid w:val="00E62554"/>
    <w:rsid w:val="00E6255A"/>
    <w:rsid w:val="00E625CB"/>
    <w:rsid w:val="00E625D3"/>
    <w:rsid w:val="00E62690"/>
    <w:rsid w:val="00E627C4"/>
    <w:rsid w:val="00E6280C"/>
    <w:rsid w:val="00E6288B"/>
    <w:rsid w:val="00E628B4"/>
    <w:rsid w:val="00E62ACC"/>
    <w:rsid w:val="00E62B88"/>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7"/>
    <w:rsid w:val="00E6377A"/>
    <w:rsid w:val="00E637F6"/>
    <w:rsid w:val="00E63896"/>
    <w:rsid w:val="00E638B8"/>
    <w:rsid w:val="00E639D1"/>
    <w:rsid w:val="00E63A47"/>
    <w:rsid w:val="00E63A5E"/>
    <w:rsid w:val="00E63A78"/>
    <w:rsid w:val="00E63BEE"/>
    <w:rsid w:val="00E63C13"/>
    <w:rsid w:val="00E63CBA"/>
    <w:rsid w:val="00E63CDB"/>
    <w:rsid w:val="00E63DF9"/>
    <w:rsid w:val="00E63E49"/>
    <w:rsid w:val="00E63E7D"/>
    <w:rsid w:val="00E63E89"/>
    <w:rsid w:val="00E63F16"/>
    <w:rsid w:val="00E63FFF"/>
    <w:rsid w:val="00E64119"/>
    <w:rsid w:val="00E6413A"/>
    <w:rsid w:val="00E641F7"/>
    <w:rsid w:val="00E6430C"/>
    <w:rsid w:val="00E64444"/>
    <w:rsid w:val="00E64453"/>
    <w:rsid w:val="00E64517"/>
    <w:rsid w:val="00E64531"/>
    <w:rsid w:val="00E6458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7FA"/>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320"/>
    <w:rsid w:val="00E6640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B4"/>
    <w:rsid w:val="00E673DE"/>
    <w:rsid w:val="00E67403"/>
    <w:rsid w:val="00E6756F"/>
    <w:rsid w:val="00E6759E"/>
    <w:rsid w:val="00E67668"/>
    <w:rsid w:val="00E6792E"/>
    <w:rsid w:val="00E67A9D"/>
    <w:rsid w:val="00E67BB5"/>
    <w:rsid w:val="00E67C8B"/>
    <w:rsid w:val="00E67CAE"/>
    <w:rsid w:val="00E67D9A"/>
    <w:rsid w:val="00E67E4C"/>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0C"/>
    <w:rsid w:val="00E709F1"/>
    <w:rsid w:val="00E709FB"/>
    <w:rsid w:val="00E70A73"/>
    <w:rsid w:val="00E70B2E"/>
    <w:rsid w:val="00E70C0B"/>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7"/>
    <w:rsid w:val="00E71AFA"/>
    <w:rsid w:val="00E71B6B"/>
    <w:rsid w:val="00E71C20"/>
    <w:rsid w:val="00E71D3C"/>
    <w:rsid w:val="00E71D84"/>
    <w:rsid w:val="00E71DAC"/>
    <w:rsid w:val="00E71DCC"/>
    <w:rsid w:val="00E71EE3"/>
    <w:rsid w:val="00E71F87"/>
    <w:rsid w:val="00E71FF0"/>
    <w:rsid w:val="00E72022"/>
    <w:rsid w:val="00E7203B"/>
    <w:rsid w:val="00E7216C"/>
    <w:rsid w:val="00E72333"/>
    <w:rsid w:val="00E72391"/>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378"/>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3C"/>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30"/>
    <w:rsid w:val="00E74AD2"/>
    <w:rsid w:val="00E74B1B"/>
    <w:rsid w:val="00E74C5A"/>
    <w:rsid w:val="00E74C93"/>
    <w:rsid w:val="00E74CBA"/>
    <w:rsid w:val="00E74CD2"/>
    <w:rsid w:val="00E74CE2"/>
    <w:rsid w:val="00E74CFF"/>
    <w:rsid w:val="00E74D2D"/>
    <w:rsid w:val="00E74E7D"/>
    <w:rsid w:val="00E74F30"/>
    <w:rsid w:val="00E75058"/>
    <w:rsid w:val="00E75070"/>
    <w:rsid w:val="00E75219"/>
    <w:rsid w:val="00E75267"/>
    <w:rsid w:val="00E75304"/>
    <w:rsid w:val="00E753AA"/>
    <w:rsid w:val="00E75414"/>
    <w:rsid w:val="00E75416"/>
    <w:rsid w:val="00E75465"/>
    <w:rsid w:val="00E754CD"/>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09"/>
    <w:rsid w:val="00E75D74"/>
    <w:rsid w:val="00E75DEA"/>
    <w:rsid w:val="00E75E0C"/>
    <w:rsid w:val="00E75E55"/>
    <w:rsid w:val="00E75E70"/>
    <w:rsid w:val="00E75FB5"/>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4F1"/>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135"/>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1"/>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1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8D2"/>
    <w:rsid w:val="00E8391D"/>
    <w:rsid w:val="00E83939"/>
    <w:rsid w:val="00E83A4A"/>
    <w:rsid w:val="00E83A6F"/>
    <w:rsid w:val="00E83C4B"/>
    <w:rsid w:val="00E83C69"/>
    <w:rsid w:val="00E83C91"/>
    <w:rsid w:val="00E83CBC"/>
    <w:rsid w:val="00E83D57"/>
    <w:rsid w:val="00E83E2A"/>
    <w:rsid w:val="00E83E8D"/>
    <w:rsid w:val="00E83F08"/>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4E6"/>
    <w:rsid w:val="00E8556B"/>
    <w:rsid w:val="00E855F5"/>
    <w:rsid w:val="00E8563B"/>
    <w:rsid w:val="00E85760"/>
    <w:rsid w:val="00E85765"/>
    <w:rsid w:val="00E85857"/>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47"/>
    <w:rsid w:val="00E86099"/>
    <w:rsid w:val="00E860B6"/>
    <w:rsid w:val="00E860D7"/>
    <w:rsid w:val="00E861B2"/>
    <w:rsid w:val="00E861D4"/>
    <w:rsid w:val="00E8624D"/>
    <w:rsid w:val="00E86272"/>
    <w:rsid w:val="00E8633A"/>
    <w:rsid w:val="00E8634B"/>
    <w:rsid w:val="00E86377"/>
    <w:rsid w:val="00E863E4"/>
    <w:rsid w:val="00E86480"/>
    <w:rsid w:val="00E8655A"/>
    <w:rsid w:val="00E865F2"/>
    <w:rsid w:val="00E86696"/>
    <w:rsid w:val="00E866FF"/>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2A7"/>
    <w:rsid w:val="00E8730D"/>
    <w:rsid w:val="00E87399"/>
    <w:rsid w:val="00E87443"/>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3E"/>
    <w:rsid w:val="00E87C41"/>
    <w:rsid w:val="00E87D53"/>
    <w:rsid w:val="00E87E03"/>
    <w:rsid w:val="00E87E0F"/>
    <w:rsid w:val="00E87E53"/>
    <w:rsid w:val="00E87E60"/>
    <w:rsid w:val="00E87ECD"/>
    <w:rsid w:val="00E87ED7"/>
    <w:rsid w:val="00E87F2C"/>
    <w:rsid w:val="00E90065"/>
    <w:rsid w:val="00E90142"/>
    <w:rsid w:val="00E90150"/>
    <w:rsid w:val="00E901CC"/>
    <w:rsid w:val="00E90277"/>
    <w:rsid w:val="00E902E3"/>
    <w:rsid w:val="00E90392"/>
    <w:rsid w:val="00E903E1"/>
    <w:rsid w:val="00E9042B"/>
    <w:rsid w:val="00E904E6"/>
    <w:rsid w:val="00E904E9"/>
    <w:rsid w:val="00E9059C"/>
    <w:rsid w:val="00E90614"/>
    <w:rsid w:val="00E9063D"/>
    <w:rsid w:val="00E9075D"/>
    <w:rsid w:val="00E9077A"/>
    <w:rsid w:val="00E90807"/>
    <w:rsid w:val="00E90A52"/>
    <w:rsid w:val="00E90A68"/>
    <w:rsid w:val="00E90BAA"/>
    <w:rsid w:val="00E90C42"/>
    <w:rsid w:val="00E90C46"/>
    <w:rsid w:val="00E90C94"/>
    <w:rsid w:val="00E90CFA"/>
    <w:rsid w:val="00E90D67"/>
    <w:rsid w:val="00E90DD0"/>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080"/>
    <w:rsid w:val="00E92197"/>
    <w:rsid w:val="00E92213"/>
    <w:rsid w:val="00E92242"/>
    <w:rsid w:val="00E922B5"/>
    <w:rsid w:val="00E923A3"/>
    <w:rsid w:val="00E92412"/>
    <w:rsid w:val="00E9241F"/>
    <w:rsid w:val="00E92427"/>
    <w:rsid w:val="00E92453"/>
    <w:rsid w:val="00E92551"/>
    <w:rsid w:val="00E92587"/>
    <w:rsid w:val="00E92591"/>
    <w:rsid w:val="00E925A5"/>
    <w:rsid w:val="00E92621"/>
    <w:rsid w:val="00E92680"/>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8A3"/>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23"/>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05"/>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78"/>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75"/>
    <w:rsid w:val="00EA08DA"/>
    <w:rsid w:val="00EA09EF"/>
    <w:rsid w:val="00EA09F6"/>
    <w:rsid w:val="00EA0A4E"/>
    <w:rsid w:val="00EA0ACA"/>
    <w:rsid w:val="00EA0BA5"/>
    <w:rsid w:val="00EA0C10"/>
    <w:rsid w:val="00EA0C11"/>
    <w:rsid w:val="00EA0D10"/>
    <w:rsid w:val="00EA0D9E"/>
    <w:rsid w:val="00EA0DC0"/>
    <w:rsid w:val="00EA0EDD"/>
    <w:rsid w:val="00EA1030"/>
    <w:rsid w:val="00EA10CC"/>
    <w:rsid w:val="00EA1187"/>
    <w:rsid w:val="00EA11B3"/>
    <w:rsid w:val="00EA1233"/>
    <w:rsid w:val="00EA1251"/>
    <w:rsid w:val="00EA1387"/>
    <w:rsid w:val="00EA151E"/>
    <w:rsid w:val="00EA1628"/>
    <w:rsid w:val="00EA162D"/>
    <w:rsid w:val="00EA1658"/>
    <w:rsid w:val="00EA16B9"/>
    <w:rsid w:val="00EA174A"/>
    <w:rsid w:val="00EA1938"/>
    <w:rsid w:val="00EA1946"/>
    <w:rsid w:val="00EA1979"/>
    <w:rsid w:val="00EA1982"/>
    <w:rsid w:val="00EA19E6"/>
    <w:rsid w:val="00EA1A7E"/>
    <w:rsid w:val="00EA1B36"/>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57D"/>
    <w:rsid w:val="00EA25FA"/>
    <w:rsid w:val="00EA262C"/>
    <w:rsid w:val="00EA2680"/>
    <w:rsid w:val="00EA2705"/>
    <w:rsid w:val="00EA278D"/>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3C"/>
    <w:rsid w:val="00EA30DF"/>
    <w:rsid w:val="00EA31E4"/>
    <w:rsid w:val="00EA3238"/>
    <w:rsid w:val="00EA3344"/>
    <w:rsid w:val="00EA342C"/>
    <w:rsid w:val="00EA3439"/>
    <w:rsid w:val="00EA3447"/>
    <w:rsid w:val="00EA3484"/>
    <w:rsid w:val="00EA34AE"/>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3E6"/>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B99"/>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5B2"/>
    <w:rsid w:val="00EA5651"/>
    <w:rsid w:val="00EA569F"/>
    <w:rsid w:val="00EA571D"/>
    <w:rsid w:val="00EA576A"/>
    <w:rsid w:val="00EA584B"/>
    <w:rsid w:val="00EA5879"/>
    <w:rsid w:val="00EA58BC"/>
    <w:rsid w:val="00EA58CF"/>
    <w:rsid w:val="00EA590C"/>
    <w:rsid w:val="00EA591F"/>
    <w:rsid w:val="00EA595B"/>
    <w:rsid w:val="00EA598D"/>
    <w:rsid w:val="00EA5AA1"/>
    <w:rsid w:val="00EA5AFE"/>
    <w:rsid w:val="00EA5B32"/>
    <w:rsid w:val="00EA5B6D"/>
    <w:rsid w:val="00EA5B85"/>
    <w:rsid w:val="00EA5C28"/>
    <w:rsid w:val="00EA5E58"/>
    <w:rsid w:val="00EA5FF3"/>
    <w:rsid w:val="00EA5FF9"/>
    <w:rsid w:val="00EA604E"/>
    <w:rsid w:val="00EA61EF"/>
    <w:rsid w:val="00EA62C1"/>
    <w:rsid w:val="00EA63A8"/>
    <w:rsid w:val="00EA64D5"/>
    <w:rsid w:val="00EA64F6"/>
    <w:rsid w:val="00EA651A"/>
    <w:rsid w:val="00EA6520"/>
    <w:rsid w:val="00EA655A"/>
    <w:rsid w:val="00EA65A3"/>
    <w:rsid w:val="00EA6637"/>
    <w:rsid w:val="00EA66E5"/>
    <w:rsid w:val="00EA66F0"/>
    <w:rsid w:val="00EA6721"/>
    <w:rsid w:val="00EA6838"/>
    <w:rsid w:val="00EA6881"/>
    <w:rsid w:val="00EA68AA"/>
    <w:rsid w:val="00EA6903"/>
    <w:rsid w:val="00EA692D"/>
    <w:rsid w:val="00EA6A10"/>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9A"/>
    <w:rsid w:val="00EA71C4"/>
    <w:rsid w:val="00EA7238"/>
    <w:rsid w:val="00EA7239"/>
    <w:rsid w:val="00EA7244"/>
    <w:rsid w:val="00EA7258"/>
    <w:rsid w:val="00EA7281"/>
    <w:rsid w:val="00EA73A7"/>
    <w:rsid w:val="00EA73CA"/>
    <w:rsid w:val="00EA73D4"/>
    <w:rsid w:val="00EA74B1"/>
    <w:rsid w:val="00EA7522"/>
    <w:rsid w:val="00EA75FC"/>
    <w:rsid w:val="00EA770D"/>
    <w:rsid w:val="00EA79B3"/>
    <w:rsid w:val="00EA7A1F"/>
    <w:rsid w:val="00EA7A2A"/>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5A"/>
    <w:rsid w:val="00EB11E2"/>
    <w:rsid w:val="00EB124D"/>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331"/>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2F04"/>
    <w:rsid w:val="00EB3017"/>
    <w:rsid w:val="00EB30A5"/>
    <w:rsid w:val="00EB31A7"/>
    <w:rsid w:val="00EB32D0"/>
    <w:rsid w:val="00EB3347"/>
    <w:rsid w:val="00EB334A"/>
    <w:rsid w:val="00EB3365"/>
    <w:rsid w:val="00EB3410"/>
    <w:rsid w:val="00EB3463"/>
    <w:rsid w:val="00EB34F2"/>
    <w:rsid w:val="00EB353C"/>
    <w:rsid w:val="00EB3562"/>
    <w:rsid w:val="00EB356F"/>
    <w:rsid w:val="00EB3653"/>
    <w:rsid w:val="00EB3693"/>
    <w:rsid w:val="00EB36D2"/>
    <w:rsid w:val="00EB36EA"/>
    <w:rsid w:val="00EB3703"/>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AD"/>
    <w:rsid w:val="00EB41D4"/>
    <w:rsid w:val="00EB41DC"/>
    <w:rsid w:val="00EB41EF"/>
    <w:rsid w:val="00EB4278"/>
    <w:rsid w:val="00EB4283"/>
    <w:rsid w:val="00EB4327"/>
    <w:rsid w:val="00EB4342"/>
    <w:rsid w:val="00EB4343"/>
    <w:rsid w:val="00EB44FF"/>
    <w:rsid w:val="00EB452D"/>
    <w:rsid w:val="00EB4602"/>
    <w:rsid w:val="00EB467F"/>
    <w:rsid w:val="00EB4708"/>
    <w:rsid w:val="00EB47CF"/>
    <w:rsid w:val="00EB4B1C"/>
    <w:rsid w:val="00EB4B20"/>
    <w:rsid w:val="00EB4B3E"/>
    <w:rsid w:val="00EB4D61"/>
    <w:rsid w:val="00EB4DE6"/>
    <w:rsid w:val="00EB4DEB"/>
    <w:rsid w:val="00EB4E83"/>
    <w:rsid w:val="00EB4F56"/>
    <w:rsid w:val="00EB5026"/>
    <w:rsid w:val="00EB509D"/>
    <w:rsid w:val="00EB50D8"/>
    <w:rsid w:val="00EB5180"/>
    <w:rsid w:val="00EB51CC"/>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801"/>
    <w:rsid w:val="00EB5867"/>
    <w:rsid w:val="00EB5895"/>
    <w:rsid w:val="00EB58A6"/>
    <w:rsid w:val="00EB58C9"/>
    <w:rsid w:val="00EB5968"/>
    <w:rsid w:val="00EB5A91"/>
    <w:rsid w:val="00EB5B0B"/>
    <w:rsid w:val="00EB5BC9"/>
    <w:rsid w:val="00EB5BEC"/>
    <w:rsid w:val="00EB5C55"/>
    <w:rsid w:val="00EB5CD2"/>
    <w:rsid w:val="00EB5D1C"/>
    <w:rsid w:val="00EB5D73"/>
    <w:rsid w:val="00EB5DF8"/>
    <w:rsid w:val="00EB5E0C"/>
    <w:rsid w:val="00EB5E21"/>
    <w:rsid w:val="00EB5E4F"/>
    <w:rsid w:val="00EB5E99"/>
    <w:rsid w:val="00EB5EFE"/>
    <w:rsid w:val="00EB5F70"/>
    <w:rsid w:val="00EB5F91"/>
    <w:rsid w:val="00EB602A"/>
    <w:rsid w:val="00EB6077"/>
    <w:rsid w:val="00EB6107"/>
    <w:rsid w:val="00EB6109"/>
    <w:rsid w:val="00EB6158"/>
    <w:rsid w:val="00EB6258"/>
    <w:rsid w:val="00EB636A"/>
    <w:rsid w:val="00EB637D"/>
    <w:rsid w:val="00EB6392"/>
    <w:rsid w:val="00EB63A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92"/>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67"/>
    <w:rsid w:val="00EB7C98"/>
    <w:rsid w:val="00EB7CDD"/>
    <w:rsid w:val="00EB7D4F"/>
    <w:rsid w:val="00EB7D6D"/>
    <w:rsid w:val="00EB7D93"/>
    <w:rsid w:val="00EB7E0A"/>
    <w:rsid w:val="00EB7E86"/>
    <w:rsid w:val="00EB7EAD"/>
    <w:rsid w:val="00EB7F67"/>
    <w:rsid w:val="00EC0099"/>
    <w:rsid w:val="00EC036A"/>
    <w:rsid w:val="00EC0500"/>
    <w:rsid w:val="00EC05B2"/>
    <w:rsid w:val="00EC064B"/>
    <w:rsid w:val="00EC06A8"/>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7"/>
    <w:rsid w:val="00EC0F4E"/>
    <w:rsid w:val="00EC10C6"/>
    <w:rsid w:val="00EC1139"/>
    <w:rsid w:val="00EC119B"/>
    <w:rsid w:val="00EC11B3"/>
    <w:rsid w:val="00EC11BE"/>
    <w:rsid w:val="00EC1254"/>
    <w:rsid w:val="00EC129D"/>
    <w:rsid w:val="00EC12BA"/>
    <w:rsid w:val="00EC12C0"/>
    <w:rsid w:val="00EC1320"/>
    <w:rsid w:val="00EC133F"/>
    <w:rsid w:val="00EC13E1"/>
    <w:rsid w:val="00EC1412"/>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4"/>
    <w:rsid w:val="00EC1E08"/>
    <w:rsid w:val="00EC1E39"/>
    <w:rsid w:val="00EC1EA8"/>
    <w:rsid w:val="00EC1F0D"/>
    <w:rsid w:val="00EC1FB9"/>
    <w:rsid w:val="00EC2013"/>
    <w:rsid w:val="00EC204E"/>
    <w:rsid w:val="00EC2099"/>
    <w:rsid w:val="00EC20F2"/>
    <w:rsid w:val="00EC2173"/>
    <w:rsid w:val="00EC21C1"/>
    <w:rsid w:val="00EC2253"/>
    <w:rsid w:val="00EC2266"/>
    <w:rsid w:val="00EC240A"/>
    <w:rsid w:val="00EC249D"/>
    <w:rsid w:val="00EC24D4"/>
    <w:rsid w:val="00EC2581"/>
    <w:rsid w:val="00EC25A5"/>
    <w:rsid w:val="00EC2675"/>
    <w:rsid w:val="00EC26F7"/>
    <w:rsid w:val="00EC2760"/>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00"/>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1A"/>
    <w:rsid w:val="00EC4755"/>
    <w:rsid w:val="00EC47FE"/>
    <w:rsid w:val="00EC4822"/>
    <w:rsid w:val="00EC484F"/>
    <w:rsid w:val="00EC48C0"/>
    <w:rsid w:val="00EC49FB"/>
    <w:rsid w:val="00EC4A6A"/>
    <w:rsid w:val="00EC4A9C"/>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AF3"/>
    <w:rsid w:val="00EC5BB2"/>
    <w:rsid w:val="00EC5BDD"/>
    <w:rsid w:val="00EC5C7B"/>
    <w:rsid w:val="00EC5D5B"/>
    <w:rsid w:val="00EC5D6A"/>
    <w:rsid w:val="00EC5DAF"/>
    <w:rsid w:val="00EC5E10"/>
    <w:rsid w:val="00EC5E9A"/>
    <w:rsid w:val="00EC5EBB"/>
    <w:rsid w:val="00EC5F5D"/>
    <w:rsid w:val="00EC5FA0"/>
    <w:rsid w:val="00EC601F"/>
    <w:rsid w:val="00EC618A"/>
    <w:rsid w:val="00EC625C"/>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00"/>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460"/>
    <w:rsid w:val="00ED0510"/>
    <w:rsid w:val="00ED05A0"/>
    <w:rsid w:val="00ED05C3"/>
    <w:rsid w:val="00ED061A"/>
    <w:rsid w:val="00ED0637"/>
    <w:rsid w:val="00ED0751"/>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9"/>
    <w:rsid w:val="00ED1B9B"/>
    <w:rsid w:val="00ED1CA1"/>
    <w:rsid w:val="00ED1CCB"/>
    <w:rsid w:val="00ED1CEE"/>
    <w:rsid w:val="00ED1D0A"/>
    <w:rsid w:val="00ED1DAE"/>
    <w:rsid w:val="00ED1DC5"/>
    <w:rsid w:val="00ED1E16"/>
    <w:rsid w:val="00ED1E7A"/>
    <w:rsid w:val="00ED2002"/>
    <w:rsid w:val="00ED20D5"/>
    <w:rsid w:val="00ED210D"/>
    <w:rsid w:val="00ED2164"/>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6BE"/>
    <w:rsid w:val="00ED375A"/>
    <w:rsid w:val="00ED37EE"/>
    <w:rsid w:val="00ED3853"/>
    <w:rsid w:val="00ED3857"/>
    <w:rsid w:val="00ED3887"/>
    <w:rsid w:val="00ED39B7"/>
    <w:rsid w:val="00ED39C3"/>
    <w:rsid w:val="00ED3B45"/>
    <w:rsid w:val="00ED3BB6"/>
    <w:rsid w:val="00ED3BC0"/>
    <w:rsid w:val="00ED3BCF"/>
    <w:rsid w:val="00ED3C76"/>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18"/>
    <w:rsid w:val="00ED44C8"/>
    <w:rsid w:val="00ED457C"/>
    <w:rsid w:val="00ED45E2"/>
    <w:rsid w:val="00ED4607"/>
    <w:rsid w:val="00ED4725"/>
    <w:rsid w:val="00ED474F"/>
    <w:rsid w:val="00ED47EA"/>
    <w:rsid w:val="00ED4843"/>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D98"/>
    <w:rsid w:val="00ED5DE2"/>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0F"/>
    <w:rsid w:val="00ED6E91"/>
    <w:rsid w:val="00ED6EA3"/>
    <w:rsid w:val="00ED6EB3"/>
    <w:rsid w:val="00ED6ED1"/>
    <w:rsid w:val="00ED6F57"/>
    <w:rsid w:val="00ED7052"/>
    <w:rsid w:val="00ED71E0"/>
    <w:rsid w:val="00ED7218"/>
    <w:rsid w:val="00ED7358"/>
    <w:rsid w:val="00ED735A"/>
    <w:rsid w:val="00ED737C"/>
    <w:rsid w:val="00ED7395"/>
    <w:rsid w:val="00ED755E"/>
    <w:rsid w:val="00ED767E"/>
    <w:rsid w:val="00ED76DB"/>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41"/>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AA"/>
    <w:rsid w:val="00EE22C7"/>
    <w:rsid w:val="00EE2325"/>
    <w:rsid w:val="00EE25A6"/>
    <w:rsid w:val="00EE25B3"/>
    <w:rsid w:val="00EE260C"/>
    <w:rsid w:val="00EE263C"/>
    <w:rsid w:val="00EE268F"/>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B3"/>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2F"/>
    <w:rsid w:val="00EE4AE1"/>
    <w:rsid w:val="00EE4B34"/>
    <w:rsid w:val="00EE4CEB"/>
    <w:rsid w:val="00EE4D75"/>
    <w:rsid w:val="00EE4DAC"/>
    <w:rsid w:val="00EE4EE4"/>
    <w:rsid w:val="00EE4EF8"/>
    <w:rsid w:val="00EE4F49"/>
    <w:rsid w:val="00EE4F68"/>
    <w:rsid w:val="00EE4F9B"/>
    <w:rsid w:val="00EE5104"/>
    <w:rsid w:val="00EE5160"/>
    <w:rsid w:val="00EE5175"/>
    <w:rsid w:val="00EE51BF"/>
    <w:rsid w:val="00EE51EB"/>
    <w:rsid w:val="00EE51F5"/>
    <w:rsid w:val="00EE5276"/>
    <w:rsid w:val="00EE542E"/>
    <w:rsid w:val="00EE545A"/>
    <w:rsid w:val="00EE545F"/>
    <w:rsid w:val="00EE5461"/>
    <w:rsid w:val="00EE549C"/>
    <w:rsid w:val="00EE54A7"/>
    <w:rsid w:val="00EE54ED"/>
    <w:rsid w:val="00EE5558"/>
    <w:rsid w:val="00EE5614"/>
    <w:rsid w:val="00EE5697"/>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58A"/>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0"/>
    <w:rsid w:val="00EF0D45"/>
    <w:rsid w:val="00EF0D50"/>
    <w:rsid w:val="00EF0D6F"/>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4F"/>
    <w:rsid w:val="00EF19FC"/>
    <w:rsid w:val="00EF1A3B"/>
    <w:rsid w:val="00EF1A40"/>
    <w:rsid w:val="00EF1A6C"/>
    <w:rsid w:val="00EF1AF5"/>
    <w:rsid w:val="00EF1BFA"/>
    <w:rsid w:val="00EF1C74"/>
    <w:rsid w:val="00EF1C7D"/>
    <w:rsid w:val="00EF1C89"/>
    <w:rsid w:val="00EF1D01"/>
    <w:rsid w:val="00EF1D8B"/>
    <w:rsid w:val="00EF1E82"/>
    <w:rsid w:val="00EF2032"/>
    <w:rsid w:val="00EF20AE"/>
    <w:rsid w:val="00EF21FB"/>
    <w:rsid w:val="00EF2267"/>
    <w:rsid w:val="00EF2270"/>
    <w:rsid w:val="00EF22AE"/>
    <w:rsid w:val="00EF22E0"/>
    <w:rsid w:val="00EF2336"/>
    <w:rsid w:val="00EF237F"/>
    <w:rsid w:val="00EF2390"/>
    <w:rsid w:val="00EF2405"/>
    <w:rsid w:val="00EF241B"/>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21"/>
    <w:rsid w:val="00EF3858"/>
    <w:rsid w:val="00EF3906"/>
    <w:rsid w:val="00EF39D0"/>
    <w:rsid w:val="00EF3A6C"/>
    <w:rsid w:val="00EF3ABB"/>
    <w:rsid w:val="00EF3ADD"/>
    <w:rsid w:val="00EF3B22"/>
    <w:rsid w:val="00EF3BA8"/>
    <w:rsid w:val="00EF3C10"/>
    <w:rsid w:val="00EF3E3E"/>
    <w:rsid w:val="00EF3EAE"/>
    <w:rsid w:val="00EF3EB6"/>
    <w:rsid w:val="00EF3F8B"/>
    <w:rsid w:val="00EF3FD1"/>
    <w:rsid w:val="00EF4073"/>
    <w:rsid w:val="00EF408E"/>
    <w:rsid w:val="00EF413E"/>
    <w:rsid w:val="00EF4144"/>
    <w:rsid w:val="00EF4355"/>
    <w:rsid w:val="00EF435A"/>
    <w:rsid w:val="00EF43DD"/>
    <w:rsid w:val="00EF4428"/>
    <w:rsid w:val="00EF44F6"/>
    <w:rsid w:val="00EF4541"/>
    <w:rsid w:val="00EF459A"/>
    <w:rsid w:val="00EF45D9"/>
    <w:rsid w:val="00EF45F6"/>
    <w:rsid w:val="00EF46A3"/>
    <w:rsid w:val="00EF46AC"/>
    <w:rsid w:val="00EF4770"/>
    <w:rsid w:val="00EF47B5"/>
    <w:rsid w:val="00EF47C8"/>
    <w:rsid w:val="00EF4A73"/>
    <w:rsid w:val="00EF4A99"/>
    <w:rsid w:val="00EF4B4A"/>
    <w:rsid w:val="00EF4B67"/>
    <w:rsid w:val="00EF4BBB"/>
    <w:rsid w:val="00EF4BCF"/>
    <w:rsid w:val="00EF4C70"/>
    <w:rsid w:val="00EF4C9B"/>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4E4"/>
    <w:rsid w:val="00EF5517"/>
    <w:rsid w:val="00EF559C"/>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99E"/>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BAB"/>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0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A7"/>
    <w:rsid w:val="00F036BC"/>
    <w:rsid w:val="00F0373F"/>
    <w:rsid w:val="00F03751"/>
    <w:rsid w:val="00F038AC"/>
    <w:rsid w:val="00F038BC"/>
    <w:rsid w:val="00F0393C"/>
    <w:rsid w:val="00F03A11"/>
    <w:rsid w:val="00F03A3D"/>
    <w:rsid w:val="00F03AC6"/>
    <w:rsid w:val="00F03B29"/>
    <w:rsid w:val="00F03B4A"/>
    <w:rsid w:val="00F03BA6"/>
    <w:rsid w:val="00F03BBF"/>
    <w:rsid w:val="00F03BEC"/>
    <w:rsid w:val="00F03C02"/>
    <w:rsid w:val="00F03C08"/>
    <w:rsid w:val="00F03C0F"/>
    <w:rsid w:val="00F03C7A"/>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8C"/>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78"/>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04C"/>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80"/>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7D6"/>
    <w:rsid w:val="00F13914"/>
    <w:rsid w:val="00F13970"/>
    <w:rsid w:val="00F13982"/>
    <w:rsid w:val="00F13A3C"/>
    <w:rsid w:val="00F13AAA"/>
    <w:rsid w:val="00F13B2E"/>
    <w:rsid w:val="00F13B30"/>
    <w:rsid w:val="00F13B34"/>
    <w:rsid w:val="00F13B69"/>
    <w:rsid w:val="00F13D0F"/>
    <w:rsid w:val="00F13D89"/>
    <w:rsid w:val="00F13DCD"/>
    <w:rsid w:val="00F13E2B"/>
    <w:rsid w:val="00F13E35"/>
    <w:rsid w:val="00F13F93"/>
    <w:rsid w:val="00F142D4"/>
    <w:rsid w:val="00F14347"/>
    <w:rsid w:val="00F14410"/>
    <w:rsid w:val="00F1441A"/>
    <w:rsid w:val="00F1449D"/>
    <w:rsid w:val="00F1470B"/>
    <w:rsid w:val="00F147C0"/>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1"/>
    <w:rsid w:val="00F15404"/>
    <w:rsid w:val="00F1541A"/>
    <w:rsid w:val="00F154BE"/>
    <w:rsid w:val="00F155C3"/>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3F"/>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06"/>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77"/>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1EF"/>
    <w:rsid w:val="00F202F6"/>
    <w:rsid w:val="00F2033D"/>
    <w:rsid w:val="00F20391"/>
    <w:rsid w:val="00F2039D"/>
    <w:rsid w:val="00F203F4"/>
    <w:rsid w:val="00F204C4"/>
    <w:rsid w:val="00F20596"/>
    <w:rsid w:val="00F20650"/>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53"/>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0D9"/>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23"/>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E27"/>
    <w:rsid w:val="00F24F24"/>
    <w:rsid w:val="00F25043"/>
    <w:rsid w:val="00F2511D"/>
    <w:rsid w:val="00F251B4"/>
    <w:rsid w:val="00F251C2"/>
    <w:rsid w:val="00F251D3"/>
    <w:rsid w:val="00F251D7"/>
    <w:rsid w:val="00F2521D"/>
    <w:rsid w:val="00F2526C"/>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4E"/>
    <w:rsid w:val="00F25AA9"/>
    <w:rsid w:val="00F25AD7"/>
    <w:rsid w:val="00F25B06"/>
    <w:rsid w:val="00F25B1C"/>
    <w:rsid w:val="00F25B49"/>
    <w:rsid w:val="00F25B53"/>
    <w:rsid w:val="00F25BDA"/>
    <w:rsid w:val="00F25C0E"/>
    <w:rsid w:val="00F25C31"/>
    <w:rsid w:val="00F25CC4"/>
    <w:rsid w:val="00F25CD9"/>
    <w:rsid w:val="00F25CF5"/>
    <w:rsid w:val="00F25DF3"/>
    <w:rsid w:val="00F25F3F"/>
    <w:rsid w:val="00F25F88"/>
    <w:rsid w:val="00F25FAA"/>
    <w:rsid w:val="00F25FFD"/>
    <w:rsid w:val="00F26084"/>
    <w:rsid w:val="00F260B5"/>
    <w:rsid w:val="00F260EC"/>
    <w:rsid w:val="00F261ED"/>
    <w:rsid w:val="00F26223"/>
    <w:rsid w:val="00F262AE"/>
    <w:rsid w:val="00F262B6"/>
    <w:rsid w:val="00F262D8"/>
    <w:rsid w:val="00F263A3"/>
    <w:rsid w:val="00F263BC"/>
    <w:rsid w:val="00F26434"/>
    <w:rsid w:val="00F2645A"/>
    <w:rsid w:val="00F26468"/>
    <w:rsid w:val="00F264B3"/>
    <w:rsid w:val="00F2650B"/>
    <w:rsid w:val="00F26517"/>
    <w:rsid w:val="00F26552"/>
    <w:rsid w:val="00F2655D"/>
    <w:rsid w:val="00F265EF"/>
    <w:rsid w:val="00F2666B"/>
    <w:rsid w:val="00F266EB"/>
    <w:rsid w:val="00F26918"/>
    <w:rsid w:val="00F26969"/>
    <w:rsid w:val="00F269AF"/>
    <w:rsid w:val="00F26AA4"/>
    <w:rsid w:val="00F26ADF"/>
    <w:rsid w:val="00F26C41"/>
    <w:rsid w:val="00F26CF4"/>
    <w:rsid w:val="00F26CF8"/>
    <w:rsid w:val="00F26D17"/>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949"/>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46"/>
    <w:rsid w:val="00F30A6D"/>
    <w:rsid w:val="00F30B4A"/>
    <w:rsid w:val="00F30BBC"/>
    <w:rsid w:val="00F30C22"/>
    <w:rsid w:val="00F30CEF"/>
    <w:rsid w:val="00F30D40"/>
    <w:rsid w:val="00F30DA3"/>
    <w:rsid w:val="00F30E4A"/>
    <w:rsid w:val="00F30E62"/>
    <w:rsid w:val="00F30EC9"/>
    <w:rsid w:val="00F30F52"/>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12"/>
    <w:rsid w:val="00F31B44"/>
    <w:rsid w:val="00F31C63"/>
    <w:rsid w:val="00F31CCB"/>
    <w:rsid w:val="00F31E51"/>
    <w:rsid w:val="00F31F3F"/>
    <w:rsid w:val="00F31FF9"/>
    <w:rsid w:val="00F3207D"/>
    <w:rsid w:val="00F32081"/>
    <w:rsid w:val="00F321C0"/>
    <w:rsid w:val="00F3226E"/>
    <w:rsid w:val="00F322E7"/>
    <w:rsid w:val="00F322EC"/>
    <w:rsid w:val="00F3234E"/>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BE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81A"/>
    <w:rsid w:val="00F3396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D"/>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BBE"/>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4E9"/>
    <w:rsid w:val="00F35524"/>
    <w:rsid w:val="00F3556F"/>
    <w:rsid w:val="00F3557C"/>
    <w:rsid w:val="00F355A1"/>
    <w:rsid w:val="00F35600"/>
    <w:rsid w:val="00F356EE"/>
    <w:rsid w:val="00F35722"/>
    <w:rsid w:val="00F357BF"/>
    <w:rsid w:val="00F357C6"/>
    <w:rsid w:val="00F357D0"/>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CF"/>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98"/>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409"/>
    <w:rsid w:val="00F37434"/>
    <w:rsid w:val="00F37521"/>
    <w:rsid w:val="00F3753A"/>
    <w:rsid w:val="00F375B6"/>
    <w:rsid w:val="00F37612"/>
    <w:rsid w:val="00F376A8"/>
    <w:rsid w:val="00F3779E"/>
    <w:rsid w:val="00F37826"/>
    <w:rsid w:val="00F37867"/>
    <w:rsid w:val="00F3786A"/>
    <w:rsid w:val="00F3788A"/>
    <w:rsid w:val="00F378DC"/>
    <w:rsid w:val="00F378E9"/>
    <w:rsid w:val="00F37935"/>
    <w:rsid w:val="00F3793C"/>
    <w:rsid w:val="00F37945"/>
    <w:rsid w:val="00F37982"/>
    <w:rsid w:val="00F379AD"/>
    <w:rsid w:val="00F379F2"/>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81"/>
    <w:rsid w:val="00F40CA5"/>
    <w:rsid w:val="00F40CA6"/>
    <w:rsid w:val="00F40D26"/>
    <w:rsid w:val="00F40D88"/>
    <w:rsid w:val="00F40E67"/>
    <w:rsid w:val="00F40E7A"/>
    <w:rsid w:val="00F40F97"/>
    <w:rsid w:val="00F41008"/>
    <w:rsid w:val="00F41054"/>
    <w:rsid w:val="00F411E8"/>
    <w:rsid w:val="00F4130A"/>
    <w:rsid w:val="00F413B1"/>
    <w:rsid w:val="00F4146D"/>
    <w:rsid w:val="00F414F8"/>
    <w:rsid w:val="00F41573"/>
    <w:rsid w:val="00F41577"/>
    <w:rsid w:val="00F41644"/>
    <w:rsid w:val="00F41647"/>
    <w:rsid w:val="00F41685"/>
    <w:rsid w:val="00F4169B"/>
    <w:rsid w:val="00F416A4"/>
    <w:rsid w:val="00F416CE"/>
    <w:rsid w:val="00F417B7"/>
    <w:rsid w:val="00F4183D"/>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1FD"/>
    <w:rsid w:val="00F4221D"/>
    <w:rsid w:val="00F422AD"/>
    <w:rsid w:val="00F42448"/>
    <w:rsid w:val="00F4245C"/>
    <w:rsid w:val="00F424D8"/>
    <w:rsid w:val="00F425C2"/>
    <w:rsid w:val="00F425E0"/>
    <w:rsid w:val="00F425FC"/>
    <w:rsid w:val="00F42618"/>
    <w:rsid w:val="00F426A4"/>
    <w:rsid w:val="00F42748"/>
    <w:rsid w:val="00F4281C"/>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88D"/>
    <w:rsid w:val="00F43923"/>
    <w:rsid w:val="00F43987"/>
    <w:rsid w:val="00F439C4"/>
    <w:rsid w:val="00F43A34"/>
    <w:rsid w:val="00F43A6B"/>
    <w:rsid w:val="00F43BAD"/>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45"/>
    <w:rsid w:val="00F44388"/>
    <w:rsid w:val="00F44408"/>
    <w:rsid w:val="00F4442E"/>
    <w:rsid w:val="00F444F2"/>
    <w:rsid w:val="00F44550"/>
    <w:rsid w:val="00F44581"/>
    <w:rsid w:val="00F445D6"/>
    <w:rsid w:val="00F445E7"/>
    <w:rsid w:val="00F44600"/>
    <w:rsid w:val="00F44642"/>
    <w:rsid w:val="00F44674"/>
    <w:rsid w:val="00F447C9"/>
    <w:rsid w:val="00F447D7"/>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99"/>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12"/>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67"/>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216"/>
    <w:rsid w:val="00F52306"/>
    <w:rsid w:val="00F523E5"/>
    <w:rsid w:val="00F52405"/>
    <w:rsid w:val="00F524E8"/>
    <w:rsid w:val="00F524F0"/>
    <w:rsid w:val="00F5257E"/>
    <w:rsid w:val="00F52590"/>
    <w:rsid w:val="00F525A2"/>
    <w:rsid w:val="00F52657"/>
    <w:rsid w:val="00F526B1"/>
    <w:rsid w:val="00F526DF"/>
    <w:rsid w:val="00F527C3"/>
    <w:rsid w:val="00F5281F"/>
    <w:rsid w:val="00F528C5"/>
    <w:rsid w:val="00F529B7"/>
    <w:rsid w:val="00F52A02"/>
    <w:rsid w:val="00F52A1F"/>
    <w:rsid w:val="00F52A76"/>
    <w:rsid w:val="00F52AB3"/>
    <w:rsid w:val="00F52B5C"/>
    <w:rsid w:val="00F52B6B"/>
    <w:rsid w:val="00F52BE7"/>
    <w:rsid w:val="00F52C44"/>
    <w:rsid w:val="00F52C92"/>
    <w:rsid w:val="00F52D87"/>
    <w:rsid w:val="00F52DAA"/>
    <w:rsid w:val="00F52DE8"/>
    <w:rsid w:val="00F52E74"/>
    <w:rsid w:val="00F5315F"/>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214"/>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EB9"/>
    <w:rsid w:val="00F56F07"/>
    <w:rsid w:val="00F56F0C"/>
    <w:rsid w:val="00F56F3B"/>
    <w:rsid w:val="00F56F68"/>
    <w:rsid w:val="00F56FAD"/>
    <w:rsid w:val="00F56FF6"/>
    <w:rsid w:val="00F56FFE"/>
    <w:rsid w:val="00F5704C"/>
    <w:rsid w:val="00F57065"/>
    <w:rsid w:val="00F5710F"/>
    <w:rsid w:val="00F57181"/>
    <w:rsid w:val="00F5722F"/>
    <w:rsid w:val="00F5724B"/>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EB4"/>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B52"/>
    <w:rsid w:val="00F61CD5"/>
    <w:rsid w:val="00F61DF0"/>
    <w:rsid w:val="00F61E2A"/>
    <w:rsid w:val="00F61E3C"/>
    <w:rsid w:val="00F61E86"/>
    <w:rsid w:val="00F61EA6"/>
    <w:rsid w:val="00F61F94"/>
    <w:rsid w:val="00F61FA7"/>
    <w:rsid w:val="00F6207A"/>
    <w:rsid w:val="00F6212D"/>
    <w:rsid w:val="00F6217B"/>
    <w:rsid w:val="00F621D4"/>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79A"/>
    <w:rsid w:val="00F63813"/>
    <w:rsid w:val="00F6388A"/>
    <w:rsid w:val="00F638A0"/>
    <w:rsid w:val="00F638B6"/>
    <w:rsid w:val="00F638E7"/>
    <w:rsid w:val="00F63A0F"/>
    <w:rsid w:val="00F63A45"/>
    <w:rsid w:val="00F63C0B"/>
    <w:rsid w:val="00F63C91"/>
    <w:rsid w:val="00F63CE7"/>
    <w:rsid w:val="00F63CF5"/>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659"/>
    <w:rsid w:val="00F646EC"/>
    <w:rsid w:val="00F64721"/>
    <w:rsid w:val="00F64731"/>
    <w:rsid w:val="00F64784"/>
    <w:rsid w:val="00F647D9"/>
    <w:rsid w:val="00F64831"/>
    <w:rsid w:val="00F648B3"/>
    <w:rsid w:val="00F648EB"/>
    <w:rsid w:val="00F64A82"/>
    <w:rsid w:val="00F64ABA"/>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42E"/>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4E"/>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7"/>
    <w:rsid w:val="00F7193C"/>
    <w:rsid w:val="00F7195E"/>
    <w:rsid w:val="00F7196F"/>
    <w:rsid w:val="00F71976"/>
    <w:rsid w:val="00F71A9A"/>
    <w:rsid w:val="00F71B6D"/>
    <w:rsid w:val="00F71C86"/>
    <w:rsid w:val="00F71D1C"/>
    <w:rsid w:val="00F71D7D"/>
    <w:rsid w:val="00F71D92"/>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786"/>
    <w:rsid w:val="00F738C9"/>
    <w:rsid w:val="00F73925"/>
    <w:rsid w:val="00F73933"/>
    <w:rsid w:val="00F73948"/>
    <w:rsid w:val="00F73965"/>
    <w:rsid w:val="00F739AC"/>
    <w:rsid w:val="00F739B5"/>
    <w:rsid w:val="00F73A78"/>
    <w:rsid w:val="00F73AAC"/>
    <w:rsid w:val="00F73AD4"/>
    <w:rsid w:val="00F73D59"/>
    <w:rsid w:val="00F73D8E"/>
    <w:rsid w:val="00F73DC7"/>
    <w:rsid w:val="00F73DD9"/>
    <w:rsid w:val="00F73E66"/>
    <w:rsid w:val="00F73E7D"/>
    <w:rsid w:val="00F73EAF"/>
    <w:rsid w:val="00F73F07"/>
    <w:rsid w:val="00F73F44"/>
    <w:rsid w:val="00F73F50"/>
    <w:rsid w:val="00F73F52"/>
    <w:rsid w:val="00F73FC7"/>
    <w:rsid w:val="00F73FD0"/>
    <w:rsid w:val="00F740B4"/>
    <w:rsid w:val="00F741A3"/>
    <w:rsid w:val="00F741DC"/>
    <w:rsid w:val="00F742C5"/>
    <w:rsid w:val="00F74304"/>
    <w:rsid w:val="00F7433B"/>
    <w:rsid w:val="00F74413"/>
    <w:rsid w:val="00F7444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04E"/>
    <w:rsid w:val="00F75148"/>
    <w:rsid w:val="00F75153"/>
    <w:rsid w:val="00F75265"/>
    <w:rsid w:val="00F75443"/>
    <w:rsid w:val="00F7545D"/>
    <w:rsid w:val="00F75484"/>
    <w:rsid w:val="00F754DC"/>
    <w:rsid w:val="00F755B6"/>
    <w:rsid w:val="00F755DF"/>
    <w:rsid w:val="00F756DA"/>
    <w:rsid w:val="00F7575A"/>
    <w:rsid w:val="00F75770"/>
    <w:rsid w:val="00F75789"/>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3A"/>
    <w:rsid w:val="00F76359"/>
    <w:rsid w:val="00F76387"/>
    <w:rsid w:val="00F763C0"/>
    <w:rsid w:val="00F763EE"/>
    <w:rsid w:val="00F76438"/>
    <w:rsid w:val="00F76473"/>
    <w:rsid w:val="00F7647E"/>
    <w:rsid w:val="00F764A0"/>
    <w:rsid w:val="00F765CD"/>
    <w:rsid w:val="00F7669B"/>
    <w:rsid w:val="00F76737"/>
    <w:rsid w:val="00F76865"/>
    <w:rsid w:val="00F76901"/>
    <w:rsid w:val="00F76932"/>
    <w:rsid w:val="00F769A2"/>
    <w:rsid w:val="00F769F3"/>
    <w:rsid w:val="00F76A57"/>
    <w:rsid w:val="00F76A8A"/>
    <w:rsid w:val="00F76A9A"/>
    <w:rsid w:val="00F76AF8"/>
    <w:rsid w:val="00F76B0D"/>
    <w:rsid w:val="00F76B45"/>
    <w:rsid w:val="00F76B59"/>
    <w:rsid w:val="00F76BCB"/>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04F"/>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289"/>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EEB"/>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2A"/>
    <w:rsid w:val="00F86450"/>
    <w:rsid w:val="00F86488"/>
    <w:rsid w:val="00F8648E"/>
    <w:rsid w:val="00F86542"/>
    <w:rsid w:val="00F86629"/>
    <w:rsid w:val="00F86664"/>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3D"/>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36"/>
    <w:rsid w:val="00F90EE8"/>
    <w:rsid w:val="00F90F94"/>
    <w:rsid w:val="00F90FFC"/>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28"/>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77"/>
    <w:rsid w:val="00F92CA8"/>
    <w:rsid w:val="00F92CB5"/>
    <w:rsid w:val="00F92CBE"/>
    <w:rsid w:val="00F92E18"/>
    <w:rsid w:val="00F92E19"/>
    <w:rsid w:val="00F92FCB"/>
    <w:rsid w:val="00F92FCC"/>
    <w:rsid w:val="00F92FEC"/>
    <w:rsid w:val="00F930D6"/>
    <w:rsid w:val="00F93132"/>
    <w:rsid w:val="00F931B3"/>
    <w:rsid w:val="00F93245"/>
    <w:rsid w:val="00F93350"/>
    <w:rsid w:val="00F93375"/>
    <w:rsid w:val="00F93376"/>
    <w:rsid w:val="00F934A8"/>
    <w:rsid w:val="00F93592"/>
    <w:rsid w:val="00F93748"/>
    <w:rsid w:val="00F93819"/>
    <w:rsid w:val="00F93842"/>
    <w:rsid w:val="00F93907"/>
    <w:rsid w:val="00F93910"/>
    <w:rsid w:val="00F939C5"/>
    <w:rsid w:val="00F93A5F"/>
    <w:rsid w:val="00F93B55"/>
    <w:rsid w:val="00F93BB4"/>
    <w:rsid w:val="00F93BEF"/>
    <w:rsid w:val="00F93C4E"/>
    <w:rsid w:val="00F93CD3"/>
    <w:rsid w:val="00F93CDC"/>
    <w:rsid w:val="00F93CFD"/>
    <w:rsid w:val="00F93D52"/>
    <w:rsid w:val="00F93D5D"/>
    <w:rsid w:val="00F93DA1"/>
    <w:rsid w:val="00F93DE1"/>
    <w:rsid w:val="00F93E44"/>
    <w:rsid w:val="00F93ECB"/>
    <w:rsid w:val="00F93F5F"/>
    <w:rsid w:val="00F93F84"/>
    <w:rsid w:val="00F93FEF"/>
    <w:rsid w:val="00F940B2"/>
    <w:rsid w:val="00F94129"/>
    <w:rsid w:val="00F94237"/>
    <w:rsid w:val="00F9425C"/>
    <w:rsid w:val="00F942DA"/>
    <w:rsid w:val="00F94313"/>
    <w:rsid w:val="00F94317"/>
    <w:rsid w:val="00F943DD"/>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70"/>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C15"/>
    <w:rsid w:val="00F95CC3"/>
    <w:rsid w:val="00F95D0F"/>
    <w:rsid w:val="00F95D63"/>
    <w:rsid w:val="00F95DD1"/>
    <w:rsid w:val="00F95EA5"/>
    <w:rsid w:val="00F95EE0"/>
    <w:rsid w:val="00F95EEC"/>
    <w:rsid w:val="00F95EF8"/>
    <w:rsid w:val="00F95F88"/>
    <w:rsid w:val="00F9602A"/>
    <w:rsid w:val="00F96143"/>
    <w:rsid w:val="00F96199"/>
    <w:rsid w:val="00F962E4"/>
    <w:rsid w:val="00F962EA"/>
    <w:rsid w:val="00F96385"/>
    <w:rsid w:val="00F963B5"/>
    <w:rsid w:val="00F9646B"/>
    <w:rsid w:val="00F964DA"/>
    <w:rsid w:val="00F965A5"/>
    <w:rsid w:val="00F965A7"/>
    <w:rsid w:val="00F965B5"/>
    <w:rsid w:val="00F9664F"/>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3A8"/>
    <w:rsid w:val="00FA0415"/>
    <w:rsid w:val="00FA0571"/>
    <w:rsid w:val="00FA05C9"/>
    <w:rsid w:val="00FA07C0"/>
    <w:rsid w:val="00FA081C"/>
    <w:rsid w:val="00FA08AB"/>
    <w:rsid w:val="00FA08B7"/>
    <w:rsid w:val="00FA090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90"/>
    <w:rsid w:val="00FA19A1"/>
    <w:rsid w:val="00FA1A5B"/>
    <w:rsid w:val="00FA1A7F"/>
    <w:rsid w:val="00FA1B19"/>
    <w:rsid w:val="00FA1B9F"/>
    <w:rsid w:val="00FA1CAD"/>
    <w:rsid w:val="00FA1D09"/>
    <w:rsid w:val="00FA1D45"/>
    <w:rsid w:val="00FA1DB3"/>
    <w:rsid w:val="00FA1DE1"/>
    <w:rsid w:val="00FA1F33"/>
    <w:rsid w:val="00FA1FBF"/>
    <w:rsid w:val="00FA1FC7"/>
    <w:rsid w:val="00FA2002"/>
    <w:rsid w:val="00FA219F"/>
    <w:rsid w:val="00FA21D0"/>
    <w:rsid w:val="00FA220E"/>
    <w:rsid w:val="00FA224E"/>
    <w:rsid w:val="00FA22E4"/>
    <w:rsid w:val="00FA231F"/>
    <w:rsid w:val="00FA24BF"/>
    <w:rsid w:val="00FA25CC"/>
    <w:rsid w:val="00FA26A2"/>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6E"/>
    <w:rsid w:val="00FA3389"/>
    <w:rsid w:val="00FA33D8"/>
    <w:rsid w:val="00FA33DB"/>
    <w:rsid w:val="00FA33F2"/>
    <w:rsid w:val="00FA341A"/>
    <w:rsid w:val="00FA3426"/>
    <w:rsid w:val="00FA34BA"/>
    <w:rsid w:val="00FA354B"/>
    <w:rsid w:val="00FA356B"/>
    <w:rsid w:val="00FA3570"/>
    <w:rsid w:val="00FA3615"/>
    <w:rsid w:val="00FA363E"/>
    <w:rsid w:val="00FA3675"/>
    <w:rsid w:val="00FA36E5"/>
    <w:rsid w:val="00FA36F0"/>
    <w:rsid w:val="00FA36F6"/>
    <w:rsid w:val="00FA377F"/>
    <w:rsid w:val="00FA37CF"/>
    <w:rsid w:val="00FA37D9"/>
    <w:rsid w:val="00FA3829"/>
    <w:rsid w:val="00FA395B"/>
    <w:rsid w:val="00FA39F7"/>
    <w:rsid w:val="00FA3A18"/>
    <w:rsid w:val="00FA3A42"/>
    <w:rsid w:val="00FA3B63"/>
    <w:rsid w:val="00FA3BE4"/>
    <w:rsid w:val="00FA3C53"/>
    <w:rsid w:val="00FA3C86"/>
    <w:rsid w:val="00FA3CB8"/>
    <w:rsid w:val="00FA3D90"/>
    <w:rsid w:val="00FA3DAB"/>
    <w:rsid w:val="00FA3E30"/>
    <w:rsid w:val="00FA3F46"/>
    <w:rsid w:val="00FA3F5D"/>
    <w:rsid w:val="00FA3FDA"/>
    <w:rsid w:val="00FA4036"/>
    <w:rsid w:val="00FA4095"/>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CB"/>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A9"/>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4"/>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7AB"/>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B84"/>
    <w:rsid w:val="00FB2C3A"/>
    <w:rsid w:val="00FB2C86"/>
    <w:rsid w:val="00FB2CEF"/>
    <w:rsid w:val="00FB2D35"/>
    <w:rsid w:val="00FB2D57"/>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762"/>
    <w:rsid w:val="00FB3806"/>
    <w:rsid w:val="00FB380A"/>
    <w:rsid w:val="00FB385F"/>
    <w:rsid w:val="00FB3891"/>
    <w:rsid w:val="00FB399C"/>
    <w:rsid w:val="00FB3AA2"/>
    <w:rsid w:val="00FB3AEA"/>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848"/>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13"/>
    <w:rsid w:val="00FB502D"/>
    <w:rsid w:val="00FB5044"/>
    <w:rsid w:val="00FB5076"/>
    <w:rsid w:val="00FB50BF"/>
    <w:rsid w:val="00FB50EC"/>
    <w:rsid w:val="00FB5174"/>
    <w:rsid w:val="00FB5189"/>
    <w:rsid w:val="00FB51D9"/>
    <w:rsid w:val="00FB5340"/>
    <w:rsid w:val="00FB5419"/>
    <w:rsid w:val="00FB54FB"/>
    <w:rsid w:val="00FB5514"/>
    <w:rsid w:val="00FB5550"/>
    <w:rsid w:val="00FB55A8"/>
    <w:rsid w:val="00FB56A0"/>
    <w:rsid w:val="00FB56B3"/>
    <w:rsid w:val="00FB5705"/>
    <w:rsid w:val="00FB572B"/>
    <w:rsid w:val="00FB576C"/>
    <w:rsid w:val="00FB57A6"/>
    <w:rsid w:val="00FB57A7"/>
    <w:rsid w:val="00FB585D"/>
    <w:rsid w:val="00FB58C6"/>
    <w:rsid w:val="00FB5939"/>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3D"/>
    <w:rsid w:val="00FB6785"/>
    <w:rsid w:val="00FB6862"/>
    <w:rsid w:val="00FB68CB"/>
    <w:rsid w:val="00FB68F1"/>
    <w:rsid w:val="00FB695E"/>
    <w:rsid w:val="00FB698E"/>
    <w:rsid w:val="00FB6A39"/>
    <w:rsid w:val="00FB6B59"/>
    <w:rsid w:val="00FB6BCB"/>
    <w:rsid w:val="00FB6BF8"/>
    <w:rsid w:val="00FB6CD8"/>
    <w:rsid w:val="00FB6CEA"/>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6F6"/>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3C3"/>
    <w:rsid w:val="00FC04FD"/>
    <w:rsid w:val="00FC05AC"/>
    <w:rsid w:val="00FC07AE"/>
    <w:rsid w:val="00FC080E"/>
    <w:rsid w:val="00FC08C2"/>
    <w:rsid w:val="00FC08D6"/>
    <w:rsid w:val="00FC08F3"/>
    <w:rsid w:val="00FC0916"/>
    <w:rsid w:val="00FC0965"/>
    <w:rsid w:val="00FC09B4"/>
    <w:rsid w:val="00FC0A1E"/>
    <w:rsid w:val="00FC0A32"/>
    <w:rsid w:val="00FC0D76"/>
    <w:rsid w:val="00FC0D7C"/>
    <w:rsid w:val="00FC0DD0"/>
    <w:rsid w:val="00FC0E36"/>
    <w:rsid w:val="00FC0EE6"/>
    <w:rsid w:val="00FC0F90"/>
    <w:rsid w:val="00FC1003"/>
    <w:rsid w:val="00FC10C1"/>
    <w:rsid w:val="00FC10E9"/>
    <w:rsid w:val="00FC11DB"/>
    <w:rsid w:val="00FC1202"/>
    <w:rsid w:val="00FC1229"/>
    <w:rsid w:val="00FC1290"/>
    <w:rsid w:val="00FC12EA"/>
    <w:rsid w:val="00FC13F7"/>
    <w:rsid w:val="00FC140B"/>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B"/>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EB5"/>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44"/>
    <w:rsid w:val="00FC35C5"/>
    <w:rsid w:val="00FC367F"/>
    <w:rsid w:val="00FC36B5"/>
    <w:rsid w:val="00FC3736"/>
    <w:rsid w:val="00FC376B"/>
    <w:rsid w:val="00FC3779"/>
    <w:rsid w:val="00FC37AE"/>
    <w:rsid w:val="00FC37C3"/>
    <w:rsid w:val="00FC37ED"/>
    <w:rsid w:val="00FC381F"/>
    <w:rsid w:val="00FC38FF"/>
    <w:rsid w:val="00FC3A8A"/>
    <w:rsid w:val="00FC3B42"/>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3D"/>
    <w:rsid w:val="00FC5E70"/>
    <w:rsid w:val="00FC5E7E"/>
    <w:rsid w:val="00FC5EA8"/>
    <w:rsid w:val="00FC5EDA"/>
    <w:rsid w:val="00FC5F4A"/>
    <w:rsid w:val="00FC5FE7"/>
    <w:rsid w:val="00FC6021"/>
    <w:rsid w:val="00FC60E5"/>
    <w:rsid w:val="00FC6111"/>
    <w:rsid w:val="00FC61FC"/>
    <w:rsid w:val="00FC624A"/>
    <w:rsid w:val="00FC62AE"/>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BF7"/>
    <w:rsid w:val="00FD0C02"/>
    <w:rsid w:val="00FD0D02"/>
    <w:rsid w:val="00FD0D4B"/>
    <w:rsid w:val="00FD0E42"/>
    <w:rsid w:val="00FD0F36"/>
    <w:rsid w:val="00FD0F3E"/>
    <w:rsid w:val="00FD0F86"/>
    <w:rsid w:val="00FD0F9A"/>
    <w:rsid w:val="00FD1020"/>
    <w:rsid w:val="00FD1098"/>
    <w:rsid w:val="00FD111D"/>
    <w:rsid w:val="00FD121B"/>
    <w:rsid w:val="00FD1289"/>
    <w:rsid w:val="00FD128E"/>
    <w:rsid w:val="00FD12D5"/>
    <w:rsid w:val="00FD1499"/>
    <w:rsid w:val="00FD1508"/>
    <w:rsid w:val="00FD15B2"/>
    <w:rsid w:val="00FD15BF"/>
    <w:rsid w:val="00FD1680"/>
    <w:rsid w:val="00FD16A7"/>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D6A"/>
    <w:rsid w:val="00FD1E25"/>
    <w:rsid w:val="00FD1E3D"/>
    <w:rsid w:val="00FD1EDC"/>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22"/>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BA"/>
    <w:rsid w:val="00FD52F2"/>
    <w:rsid w:val="00FD5406"/>
    <w:rsid w:val="00FD5420"/>
    <w:rsid w:val="00FD5468"/>
    <w:rsid w:val="00FD548C"/>
    <w:rsid w:val="00FD54EF"/>
    <w:rsid w:val="00FD5516"/>
    <w:rsid w:val="00FD553D"/>
    <w:rsid w:val="00FD55D3"/>
    <w:rsid w:val="00FD5602"/>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8A"/>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3B"/>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1E37"/>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5F"/>
    <w:rsid w:val="00FE2783"/>
    <w:rsid w:val="00FE27A4"/>
    <w:rsid w:val="00FE27C7"/>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9A"/>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D0"/>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AAC"/>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6A6"/>
    <w:rsid w:val="00FE6800"/>
    <w:rsid w:val="00FE683E"/>
    <w:rsid w:val="00FE6840"/>
    <w:rsid w:val="00FE68A4"/>
    <w:rsid w:val="00FE68DC"/>
    <w:rsid w:val="00FE6907"/>
    <w:rsid w:val="00FE6933"/>
    <w:rsid w:val="00FE6966"/>
    <w:rsid w:val="00FE69AC"/>
    <w:rsid w:val="00FE6AB5"/>
    <w:rsid w:val="00FE6C01"/>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2A8"/>
    <w:rsid w:val="00FF03E4"/>
    <w:rsid w:val="00FF0467"/>
    <w:rsid w:val="00FF04D3"/>
    <w:rsid w:val="00FF04E0"/>
    <w:rsid w:val="00FF069D"/>
    <w:rsid w:val="00FF06A0"/>
    <w:rsid w:val="00FF06F5"/>
    <w:rsid w:val="00FF07D2"/>
    <w:rsid w:val="00FF0873"/>
    <w:rsid w:val="00FF0925"/>
    <w:rsid w:val="00FF0A8C"/>
    <w:rsid w:val="00FF0AF1"/>
    <w:rsid w:val="00FF0BDD"/>
    <w:rsid w:val="00FF0C37"/>
    <w:rsid w:val="00FF0C7C"/>
    <w:rsid w:val="00FF0CCB"/>
    <w:rsid w:val="00FF0DCD"/>
    <w:rsid w:val="00FF0E47"/>
    <w:rsid w:val="00FF0FF7"/>
    <w:rsid w:val="00FF104E"/>
    <w:rsid w:val="00FF11D1"/>
    <w:rsid w:val="00FF120D"/>
    <w:rsid w:val="00FF12D2"/>
    <w:rsid w:val="00FF130A"/>
    <w:rsid w:val="00FF1386"/>
    <w:rsid w:val="00FF138A"/>
    <w:rsid w:val="00FF143E"/>
    <w:rsid w:val="00FF1510"/>
    <w:rsid w:val="00FF1527"/>
    <w:rsid w:val="00FF15C9"/>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B63"/>
    <w:rsid w:val="00FF2B7F"/>
    <w:rsid w:val="00FF2B82"/>
    <w:rsid w:val="00FF2C2F"/>
    <w:rsid w:val="00FF2CBA"/>
    <w:rsid w:val="00FF2DDA"/>
    <w:rsid w:val="00FF2E7D"/>
    <w:rsid w:val="00FF2E95"/>
    <w:rsid w:val="00FF2F46"/>
    <w:rsid w:val="00FF2FED"/>
    <w:rsid w:val="00FF2FF4"/>
    <w:rsid w:val="00FF310A"/>
    <w:rsid w:val="00FF32A1"/>
    <w:rsid w:val="00FF32C0"/>
    <w:rsid w:val="00FF3359"/>
    <w:rsid w:val="00FF335B"/>
    <w:rsid w:val="00FF346C"/>
    <w:rsid w:val="00FF34A6"/>
    <w:rsid w:val="00FF34C2"/>
    <w:rsid w:val="00FF34FA"/>
    <w:rsid w:val="00FF3569"/>
    <w:rsid w:val="00FF35F9"/>
    <w:rsid w:val="00FF3651"/>
    <w:rsid w:val="00FF36E3"/>
    <w:rsid w:val="00FF3726"/>
    <w:rsid w:val="00FF375A"/>
    <w:rsid w:val="00FF3782"/>
    <w:rsid w:val="00FF3838"/>
    <w:rsid w:val="00FF3883"/>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60"/>
    <w:rsid w:val="00FF45CD"/>
    <w:rsid w:val="00FF4672"/>
    <w:rsid w:val="00FF4704"/>
    <w:rsid w:val="00FF4718"/>
    <w:rsid w:val="00FF47DD"/>
    <w:rsid w:val="00FF48BE"/>
    <w:rsid w:val="00FF4B6C"/>
    <w:rsid w:val="00FF4BB8"/>
    <w:rsid w:val="00FF4BE2"/>
    <w:rsid w:val="00FF4C23"/>
    <w:rsid w:val="00FF4D68"/>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CD5"/>
    <w:rsid w:val="00FF5E3A"/>
    <w:rsid w:val="00FF5E6A"/>
    <w:rsid w:val="00FF5F20"/>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uiPriority w:val="99"/>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uiPriority w:val="99"/>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uiPriority w:val="99"/>
    <w:rsid w:val="00F40032"/>
    <w:rPr>
      <w:rFonts w:ascii="Symbol" w:eastAsia="Symbol" w:hAnsi="Symbol" w:cs="Symbol"/>
      <w:sz w:val="28"/>
    </w:rPr>
  </w:style>
  <w:style w:type="character" w:customStyle="1" w:styleId="180">
    <w:name w:val="Основной текст (18)_"/>
    <w:uiPriority w:val="99"/>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uiPriority w:val="99"/>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uiPriority w:val="99"/>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uiPriority w:val="99"/>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uiPriority w:val="99"/>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uiPriority w:val="99"/>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uiPriority w:val="99"/>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Основной текст (3) + Consolas"/>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355975">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620220">
      <w:bodyDiv w:val="1"/>
      <w:marLeft w:val="0"/>
      <w:marRight w:val="0"/>
      <w:marTop w:val="0"/>
      <w:marBottom w:val="0"/>
      <w:divBdr>
        <w:top w:val="none" w:sz="0" w:space="0" w:color="auto"/>
        <w:left w:val="none" w:sz="0" w:space="0" w:color="auto"/>
        <w:bottom w:val="none" w:sz="0" w:space="0" w:color="auto"/>
        <w:right w:val="none" w:sz="0" w:space="0" w:color="auto"/>
      </w:divBdr>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131619">
      <w:bodyDiv w:val="1"/>
      <w:marLeft w:val="0"/>
      <w:marRight w:val="0"/>
      <w:marTop w:val="0"/>
      <w:marBottom w:val="0"/>
      <w:divBdr>
        <w:top w:val="none" w:sz="0" w:space="0" w:color="auto"/>
        <w:left w:val="none" w:sz="0" w:space="0" w:color="auto"/>
        <w:bottom w:val="none" w:sz="0" w:space="0" w:color="auto"/>
        <w:right w:val="none" w:sz="0" w:space="0" w:color="auto"/>
      </w:divBdr>
    </w:div>
    <w:div w:id="1247934">
      <w:bodyDiv w:val="1"/>
      <w:marLeft w:val="0"/>
      <w:marRight w:val="0"/>
      <w:marTop w:val="0"/>
      <w:marBottom w:val="0"/>
      <w:divBdr>
        <w:top w:val="none" w:sz="0" w:space="0" w:color="auto"/>
        <w:left w:val="none" w:sz="0" w:space="0" w:color="auto"/>
        <w:bottom w:val="none" w:sz="0" w:space="0" w:color="auto"/>
        <w:right w:val="none" w:sz="0" w:space="0" w:color="auto"/>
      </w:divBdr>
    </w:div>
    <w:div w:id="1470102">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588693">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861661">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1975463">
      <w:bodyDiv w:val="1"/>
      <w:marLeft w:val="0"/>
      <w:marRight w:val="0"/>
      <w:marTop w:val="0"/>
      <w:marBottom w:val="0"/>
      <w:divBdr>
        <w:top w:val="none" w:sz="0" w:space="0" w:color="auto"/>
        <w:left w:val="none" w:sz="0" w:space="0" w:color="auto"/>
        <w:bottom w:val="none" w:sz="0" w:space="0" w:color="auto"/>
        <w:right w:val="none" w:sz="0" w:space="0" w:color="auto"/>
      </w:divBdr>
    </w:div>
    <w:div w:id="2056058">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26149">
      <w:bodyDiv w:val="1"/>
      <w:marLeft w:val="0"/>
      <w:marRight w:val="0"/>
      <w:marTop w:val="0"/>
      <w:marBottom w:val="0"/>
      <w:divBdr>
        <w:top w:val="none" w:sz="0" w:space="0" w:color="auto"/>
        <w:left w:val="none" w:sz="0" w:space="0" w:color="auto"/>
        <w:bottom w:val="none" w:sz="0" w:space="0" w:color="auto"/>
        <w:right w:val="none" w:sz="0" w:space="0" w:color="auto"/>
      </w:divBdr>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43607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2962">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40171">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08109">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8903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85351">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39123">
      <w:bodyDiv w:val="1"/>
      <w:marLeft w:val="0"/>
      <w:marRight w:val="0"/>
      <w:marTop w:val="0"/>
      <w:marBottom w:val="0"/>
      <w:divBdr>
        <w:top w:val="none" w:sz="0" w:space="0" w:color="auto"/>
        <w:left w:val="none" w:sz="0" w:space="0" w:color="auto"/>
        <w:bottom w:val="none" w:sz="0" w:space="0" w:color="auto"/>
        <w:right w:val="none" w:sz="0" w:space="0" w:color="auto"/>
      </w:divBdr>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6968">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058854">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756280">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4569">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054">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029840">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148599">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7949345">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06704">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26399">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37683">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030314">
      <w:bodyDiv w:val="1"/>
      <w:marLeft w:val="0"/>
      <w:marRight w:val="0"/>
      <w:marTop w:val="0"/>
      <w:marBottom w:val="0"/>
      <w:divBdr>
        <w:top w:val="none" w:sz="0" w:space="0" w:color="auto"/>
        <w:left w:val="none" w:sz="0" w:space="0" w:color="auto"/>
        <w:bottom w:val="none" w:sz="0" w:space="0" w:color="auto"/>
        <w:right w:val="none" w:sz="0" w:space="0" w:color="auto"/>
      </w:divBdr>
    </w:div>
    <w:div w:id="10037335">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890">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078690">
      <w:bodyDiv w:val="1"/>
      <w:marLeft w:val="0"/>
      <w:marRight w:val="0"/>
      <w:marTop w:val="0"/>
      <w:marBottom w:val="0"/>
      <w:divBdr>
        <w:top w:val="none" w:sz="0" w:space="0" w:color="auto"/>
        <w:left w:val="none" w:sz="0" w:space="0" w:color="auto"/>
        <w:bottom w:val="none" w:sz="0" w:space="0" w:color="auto"/>
        <w:right w:val="none" w:sz="0" w:space="0" w:color="auto"/>
      </w:divBdr>
    </w:div>
    <w:div w:id="11222253">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341808">
      <w:bodyDiv w:val="1"/>
      <w:marLeft w:val="0"/>
      <w:marRight w:val="0"/>
      <w:marTop w:val="0"/>
      <w:marBottom w:val="0"/>
      <w:divBdr>
        <w:top w:val="none" w:sz="0" w:space="0" w:color="auto"/>
        <w:left w:val="none" w:sz="0" w:space="0" w:color="auto"/>
        <w:bottom w:val="none" w:sz="0" w:space="0" w:color="auto"/>
        <w:right w:val="none" w:sz="0" w:space="0" w:color="auto"/>
      </w:divBdr>
    </w:div>
    <w:div w:id="11415391">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614472">
      <w:bodyDiv w:val="1"/>
      <w:marLeft w:val="0"/>
      <w:marRight w:val="0"/>
      <w:marTop w:val="0"/>
      <w:marBottom w:val="0"/>
      <w:divBdr>
        <w:top w:val="none" w:sz="0" w:space="0" w:color="auto"/>
        <w:left w:val="none" w:sz="0" w:space="0" w:color="auto"/>
        <w:bottom w:val="none" w:sz="0" w:space="0" w:color="auto"/>
        <w:right w:val="none" w:sz="0" w:space="0" w:color="auto"/>
      </w:divBdr>
    </w:div>
    <w:div w:id="11802102">
      <w:bodyDiv w:val="1"/>
      <w:marLeft w:val="0"/>
      <w:marRight w:val="0"/>
      <w:marTop w:val="0"/>
      <w:marBottom w:val="0"/>
      <w:divBdr>
        <w:top w:val="none" w:sz="0" w:space="0" w:color="auto"/>
        <w:left w:val="none" w:sz="0" w:space="0" w:color="auto"/>
        <w:bottom w:val="none" w:sz="0" w:space="0" w:color="auto"/>
        <w:right w:val="none" w:sz="0" w:space="0" w:color="auto"/>
      </w:divBdr>
    </w:div>
    <w:div w:id="11809236">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8110">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148480">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269127">
      <w:bodyDiv w:val="1"/>
      <w:marLeft w:val="0"/>
      <w:marRight w:val="0"/>
      <w:marTop w:val="0"/>
      <w:marBottom w:val="0"/>
      <w:divBdr>
        <w:top w:val="none" w:sz="0" w:space="0" w:color="auto"/>
        <w:left w:val="none" w:sz="0" w:space="0" w:color="auto"/>
        <w:bottom w:val="none" w:sz="0" w:space="0" w:color="auto"/>
        <w:right w:val="none" w:sz="0" w:space="0" w:color="auto"/>
      </w:divBdr>
    </w:div>
    <w:div w:id="12269544">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7772">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458685">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655600">
      <w:bodyDiv w:val="1"/>
      <w:marLeft w:val="0"/>
      <w:marRight w:val="0"/>
      <w:marTop w:val="0"/>
      <w:marBottom w:val="0"/>
      <w:divBdr>
        <w:top w:val="none" w:sz="0" w:space="0" w:color="auto"/>
        <w:left w:val="none" w:sz="0" w:space="0" w:color="auto"/>
        <w:bottom w:val="none" w:sz="0" w:space="0" w:color="auto"/>
        <w:right w:val="none" w:sz="0" w:space="0" w:color="auto"/>
      </w:divBdr>
    </w:div>
    <w:div w:id="12656589">
      <w:bodyDiv w:val="1"/>
      <w:marLeft w:val="0"/>
      <w:marRight w:val="0"/>
      <w:marTop w:val="0"/>
      <w:marBottom w:val="0"/>
      <w:divBdr>
        <w:top w:val="none" w:sz="0" w:space="0" w:color="auto"/>
        <w:left w:val="none" w:sz="0" w:space="0" w:color="auto"/>
        <w:bottom w:val="none" w:sz="0" w:space="0" w:color="auto"/>
        <w:right w:val="none" w:sz="0" w:space="0" w:color="auto"/>
      </w:divBdr>
    </w:div>
    <w:div w:id="12805021">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2994647">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309">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86307">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43781">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3923286">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18964">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163524">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14220">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772449">
      <w:bodyDiv w:val="1"/>
      <w:marLeft w:val="0"/>
      <w:marRight w:val="0"/>
      <w:marTop w:val="0"/>
      <w:marBottom w:val="0"/>
      <w:divBdr>
        <w:top w:val="none" w:sz="0" w:space="0" w:color="auto"/>
        <w:left w:val="none" w:sz="0" w:space="0" w:color="auto"/>
        <w:bottom w:val="none" w:sz="0" w:space="0" w:color="auto"/>
        <w:right w:val="none" w:sz="0" w:space="0" w:color="auto"/>
      </w:divBdr>
    </w:div>
    <w:div w:id="14774006">
      <w:bodyDiv w:val="1"/>
      <w:marLeft w:val="0"/>
      <w:marRight w:val="0"/>
      <w:marTop w:val="0"/>
      <w:marBottom w:val="0"/>
      <w:divBdr>
        <w:top w:val="none" w:sz="0" w:space="0" w:color="auto"/>
        <w:left w:val="none" w:sz="0" w:space="0" w:color="auto"/>
        <w:bottom w:val="none" w:sz="0" w:space="0" w:color="auto"/>
        <w:right w:val="none" w:sz="0" w:space="0" w:color="auto"/>
      </w:divBdr>
    </w:div>
    <w:div w:id="14775789">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350199">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741717">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860485">
      <w:bodyDiv w:val="1"/>
      <w:marLeft w:val="0"/>
      <w:marRight w:val="0"/>
      <w:marTop w:val="0"/>
      <w:marBottom w:val="0"/>
      <w:divBdr>
        <w:top w:val="none" w:sz="0" w:space="0" w:color="auto"/>
        <w:left w:val="none" w:sz="0" w:space="0" w:color="auto"/>
        <w:bottom w:val="none" w:sz="0" w:space="0" w:color="auto"/>
        <w:right w:val="none" w:sz="0" w:space="0" w:color="auto"/>
      </w:divBdr>
    </w:div>
    <w:div w:id="15889433">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5936232">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058">
      <w:bodyDiv w:val="1"/>
      <w:marLeft w:val="0"/>
      <w:marRight w:val="0"/>
      <w:marTop w:val="0"/>
      <w:marBottom w:val="0"/>
      <w:divBdr>
        <w:top w:val="none" w:sz="0" w:space="0" w:color="auto"/>
        <w:left w:val="none" w:sz="0" w:space="0" w:color="auto"/>
        <w:bottom w:val="none" w:sz="0" w:space="0" w:color="auto"/>
        <w:right w:val="none" w:sz="0" w:space="0" w:color="auto"/>
      </w:divBdr>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349258">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546018">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664698">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3770">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288153">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16556">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07876">
      <w:bodyDiv w:val="1"/>
      <w:marLeft w:val="0"/>
      <w:marRight w:val="0"/>
      <w:marTop w:val="0"/>
      <w:marBottom w:val="0"/>
      <w:divBdr>
        <w:top w:val="none" w:sz="0" w:space="0" w:color="auto"/>
        <w:left w:val="none" w:sz="0" w:space="0" w:color="auto"/>
        <w:bottom w:val="none" w:sz="0" w:space="0" w:color="auto"/>
        <w:right w:val="none" w:sz="0" w:space="0" w:color="auto"/>
      </w:divBdr>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483">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668034">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748716">
      <w:bodyDiv w:val="1"/>
      <w:marLeft w:val="0"/>
      <w:marRight w:val="0"/>
      <w:marTop w:val="0"/>
      <w:marBottom w:val="0"/>
      <w:divBdr>
        <w:top w:val="none" w:sz="0" w:space="0" w:color="auto"/>
        <w:left w:val="none" w:sz="0" w:space="0" w:color="auto"/>
        <w:bottom w:val="none" w:sz="0" w:space="0" w:color="auto"/>
        <w:right w:val="none" w:sz="0" w:space="0" w:color="auto"/>
      </w:divBdr>
    </w:div>
    <w:div w:id="19819689">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282635">
      <w:bodyDiv w:val="1"/>
      <w:marLeft w:val="0"/>
      <w:marRight w:val="0"/>
      <w:marTop w:val="0"/>
      <w:marBottom w:val="0"/>
      <w:divBdr>
        <w:top w:val="none" w:sz="0" w:space="0" w:color="auto"/>
        <w:left w:val="none" w:sz="0" w:space="0" w:color="auto"/>
        <w:bottom w:val="none" w:sz="0" w:space="0" w:color="auto"/>
        <w:right w:val="none" w:sz="0" w:space="0" w:color="auto"/>
      </w:divBdr>
    </w:div>
    <w:div w:id="20320932">
      <w:bodyDiv w:val="1"/>
      <w:marLeft w:val="0"/>
      <w:marRight w:val="0"/>
      <w:marTop w:val="0"/>
      <w:marBottom w:val="0"/>
      <w:divBdr>
        <w:top w:val="none" w:sz="0" w:space="0" w:color="auto"/>
        <w:left w:val="none" w:sz="0" w:space="0" w:color="auto"/>
        <w:bottom w:val="none" w:sz="0" w:space="0" w:color="auto"/>
        <w:right w:val="none" w:sz="0" w:space="0" w:color="auto"/>
      </w:divBdr>
    </w:div>
    <w:div w:id="20396346">
      <w:bodyDiv w:val="1"/>
      <w:marLeft w:val="0"/>
      <w:marRight w:val="0"/>
      <w:marTop w:val="0"/>
      <w:marBottom w:val="0"/>
      <w:divBdr>
        <w:top w:val="none" w:sz="0" w:space="0" w:color="auto"/>
        <w:left w:val="none" w:sz="0" w:space="0" w:color="auto"/>
        <w:bottom w:val="none" w:sz="0" w:space="0" w:color="auto"/>
        <w:right w:val="none" w:sz="0" w:space="0" w:color="auto"/>
      </w:divBdr>
    </w:div>
    <w:div w:id="2047230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02447">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362067">
      <w:bodyDiv w:val="1"/>
      <w:marLeft w:val="0"/>
      <w:marRight w:val="0"/>
      <w:marTop w:val="0"/>
      <w:marBottom w:val="0"/>
      <w:divBdr>
        <w:top w:val="none" w:sz="0" w:space="0" w:color="auto"/>
        <w:left w:val="none" w:sz="0" w:space="0" w:color="auto"/>
        <w:bottom w:val="none" w:sz="0" w:space="0" w:color="auto"/>
        <w:right w:val="none" w:sz="0" w:space="0" w:color="auto"/>
      </w:divBdr>
    </w:div>
    <w:div w:id="22366351">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37535">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789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23796">
      <w:bodyDiv w:val="1"/>
      <w:marLeft w:val="0"/>
      <w:marRight w:val="0"/>
      <w:marTop w:val="0"/>
      <w:marBottom w:val="0"/>
      <w:divBdr>
        <w:top w:val="none" w:sz="0" w:space="0" w:color="auto"/>
        <w:left w:val="none" w:sz="0" w:space="0" w:color="auto"/>
        <w:bottom w:val="none" w:sz="0" w:space="0" w:color="auto"/>
        <w:right w:val="none" w:sz="0" w:space="0" w:color="auto"/>
      </w:divBdr>
    </w:div>
    <w:div w:id="22831917">
      <w:bodyDiv w:val="1"/>
      <w:marLeft w:val="0"/>
      <w:marRight w:val="0"/>
      <w:marTop w:val="0"/>
      <w:marBottom w:val="0"/>
      <w:divBdr>
        <w:top w:val="none" w:sz="0" w:space="0" w:color="auto"/>
        <w:left w:val="none" w:sz="0" w:space="0" w:color="auto"/>
        <w:bottom w:val="none" w:sz="0" w:space="0" w:color="auto"/>
        <w:right w:val="none" w:sz="0" w:space="0" w:color="auto"/>
      </w:divBdr>
    </w:div>
    <w:div w:id="22874071">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03146">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08838">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605269">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3987949">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672529">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066289">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46628">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565707">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11352">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5983843">
      <w:bodyDiv w:val="1"/>
      <w:marLeft w:val="0"/>
      <w:marRight w:val="0"/>
      <w:marTop w:val="0"/>
      <w:marBottom w:val="0"/>
      <w:divBdr>
        <w:top w:val="none" w:sz="0" w:space="0" w:color="auto"/>
        <w:left w:val="none" w:sz="0" w:space="0" w:color="auto"/>
        <w:bottom w:val="none" w:sz="0" w:space="0" w:color="auto"/>
        <w:right w:val="none" w:sz="0" w:space="0" w:color="auto"/>
      </w:divBdr>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2055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02433">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639338">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3313">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17211">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7994068">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45617">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342289">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454678">
      <w:bodyDiv w:val="1"/>
      <w:marLeft w:val="0"/>
      <w:marRight w:val="0"/>
      <w:marTop w:val="0"/>
      <w:marBottom w:val="0"/>
      <w:divBdr>
        <w:top w:val="none" w:sz="0" w:space="0" w:color="auto"/>
        <w:left w:val="none" w:sz="0" w:space="0" w:color="auto"/>
        <w:bottom w:val="none" w:sz="0" w:space="0" w:color="auto"/>
        <w:right w:val="none" w:sz="0" w:space="0" w:color="auto"/>
      </w:divBdr>
    </w:div>
    <w:div w:id="28577766">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1487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09398">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4730">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766400">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229534">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2646">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151263">
      <w:bodyDiv w:val="1"/>
      <w:marLeft w:val="0"/>
      <w:marRight w:val="0"/>
      <w:marTop w:val="0"/>
      <w:marBottom w:val="0"/>
      <w:divBdr>
        <w:top w:val="none" w:sz="0" w:space="0" w:color="auto"/>
        <w:left w:val="none" w:sz="0" w:space="0" w:color="auto"/>
        <w:bottom w:val="none" w:sz="0" w:space="0" w:color="auto"/>
        <w:right w:val="none" w:sz="0" w:space="0" w:color="auto"/>
      </w:divBdr>
    </w:div>
    <w:div w:id="31155342">
      <w:bodyDiv w:val="1"/>
      <w:marLeft w:val="0"/>
      <w:marRight w:val="0"/>
      <w:marTop w:val="0"/>
      <w:marBottom w:val="0"/>
      <w:divBdr>
        <w:top w:val="none" w:sz="0" w:space="0" w:color="auto"/>
        <w:left w:val="none" w:sz="0" w:space="0" w:color="auto"/>
        <w:bottom w:val="none" w:sz="0" w:space="0" w:color="auto"/>
        <w:right w:val="none" w:sz="0" w:space="0" w:color="auto"/>
      </w:divBdr>
    </w:div>
    <w:div w:id="31156458">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463637">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459302">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659765">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27967">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29428">
      <w:bodyDiv w:val="1"/>
      <w:marLeft w:val="0"/>
      <w:marRight w:val="0"/>
      <w:marTop w:val="0"/>
      <w:marBottom w:val="0"/>
      <w:divBdr>
        <w:top w:val="none" w:sz="0" w:space="0" w:color="auto"/>
        <w:left w:val="none" w:sz="0" w:space="0" w:color="auto"/>
        <w:bottom w:val="none" w:sz="0" w:space="0" w:color="auto"/>
        <w:right w:val="none" w:sz="0" w:space="0" w:color="auto"/>
      </w:divBdr>
    </w:div>
    <w:div w:id="32929505">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39086">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1574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27054">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777065">
      <w:bodyDiv w:val="1"/>
      <w:marLeft w:val="0"/>
      <w:marRight w:val="0"/>
      <w:marTop w:val="0"/>
      <w:marBottom w:val="0"/>
      <w:divBdr>
        <w:top w:val="none" w:sz="0" w:space="0" w:color="auto"/>
        <w:left w:val="none" w:sz="0" w:space="0" w:color="auto"/>
        <w:bottom w:val="none" w:sz="0" w:space="0" w:color="auto"/>
        <w:right w:val="none" w:sz="0" w:space="0" w:color="auto"/>
      </w:divBdr>
    </w:div>
    <w:div w:id="33891999">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163414">
      <w:bodyDiv w:val="1"/>
      <w:marLeft w:val="0"/>
      <w:marRight w:val="0"/>
      <w:marTop w:val="0"/>
      <w:marBottom w:val="0"/>
      <w:divBdr>
        <w:top w:val="none" w:sz="0" w:space="0" w:color="auto"/>
        <w:left w:val="none" w:sz="0" w:space="0" w:color="auto"/>
        <w:bottom w:val="none" w:sz="0" w:space="0" w:color="auto"/>
        <w:right w:val="none" w:sz="0" w:space="0" w:color="auto"/>
      </w:divBdr>
    </w:div>
    <w:div w:id="34280508">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283627">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472959">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550589">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05026">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593840">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5859028">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2989">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397366">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3235">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4253">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21848">
      <w:bodyDiv w:val="1"/>
      <w:marLeft w:val="0"/>
      <w:marRight w:val="0"/>
      <w:marTop w:val="0"/>
      <w:marBottom w:val="0"/>
      <w:divBdr>
        <w:top w:val="none" w:sz="0" w:space="0" w:color="auto"/>
        <w:left w:val="none" w:sz="0" w:space="0" w:color="auto"/>
        <w:bottom w:val="none" w:sz="0" w:space="0" w:color="auto"/>
        <w:right w:val="none" w:sz="0" w:space="0" w:color="auto"/>
      </w:divBdr>
    </w:div>
    <w:div w:id="37123744">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362764">
      <w:bodyDiv w:val="1"/>
      <w:marLeft w:val="0"/>
      <w:marRight w:val="0"/>
      <w:marTop w:val="0"/>
      <w:marBottom w:val="0"/>
      <w:divBdr>
        <w:top w:val="none" w:sz="0" w:space="0" w:color="auto"/>
        <w:left w:val="none" w:sz="0" w:space="0" w:color="auto"/>
        <w:bottom w:val="none" w:sz="0" w:space="0" w:color="auto"/>
        <w:right w:val="none" w:sz="0" w:space="0" w:color="auto"/>
      </w:divBdr>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19472">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1646">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09687">
      <w:bodyDiv w:val="1"/>
      <w:marLeft w:val="0"/>
      <w:marRight w:val="0"/>
      <w:marTop w:val="0"/>
      <w:marBottom w:val="0"/>
      <w:divBdr>
        <w:top w:val="none" w:sz="0" w:space="0" w:color="auto"/>
        <w:left w:val="none" w:sz="0" w:space="0" w:color="auto"/>
        <w:bottom w:val="none" w:sz="0" w:space="0" w:color="auto"/>
        <w:right w:val="none" w:sz="0" w:space="0" w:color="auto"/>
      </w:divBdr>
    </w:div>
    <w:div w:id="38211908">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59927">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47763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35974">
      <w:bodyDiv w:val="1"/>
      <w:marLeft w:val="0"/>
      <w:marRight w:val="0"/>
      <w:marTop w:val="0"/>
      <w:marBottom w:val="0"/>
      <w:divBdr>
        <w:top w:val="none" w:sz="0" w:space="0" w:color="auto"/>
        <w:left w:val="none" w:sz="0" w:space="0" w:color="auto"/>
        <w:bottom w:val="none" w:sz="0" w:space="0" w:color="auto"/>
        <w:right w:val="none" w:sz="0" w:space="0" w:color="auto"/>
      </w:divBdr>
    </w:div>
    <w:div w:id="39941807">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445095">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34967">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53829">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8732">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36704">
      <w:bodyDiv w:val="1"/>
      <w:marLeft w:val="0"/>
      <w:marRight w:val="0"/>
      <w:marTop w:val="0"/>
      <w:marBottom w:val="0"/>
      <w:divBdr>
        <w:top w:val="none" w:sz="0" w:space="0" w:color="auto"/>
        <w:left w:val="none" w:sz="0" w:space="0" w:color="auto"/>
        <w:bottom w:val="none" w:sz="0" w:space="0" w:color="auto"/>
        <w:right w:val="none" w:sz="0" w:space="0" w:color="auto"/>
      </w:divBdr>
    </w:div>
    <w:div w:id="41636788">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833">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4931">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22622">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490653">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539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188333">
      <w:bodyDiv w:val="1"/>
      <w:marLeft w:val="0"/>
      <w:marRight w:val="0"/>
      <w:marTop w:val="0"/>
      <w:marBottom w:val="0"/>
      <w:divBdr>
        <w:top w:val="none" w:sz="0" w:space="0" w:color="auto"/>
        <w:left w:val="none" w:sz="0" w:space="0" w:color="auto"/>
        <w:bottom w:val="none" w:sz="0" w:space="0" w:color="auto"/>
        <w:right w:val="none" w:sz="0" w:space="0" w:color="auto"/>
      </w:divBdr>
    </w:div>
    <w:div w:id="43331405">
      <w:bodyDiv w:val="1"/>
      <w:marLeft w:val="0"/>
      <w:marRight w:val="0"/>
      <w:marTop w:val="0"/>
      <w:marBottom w:val="0"/>
      <w:divBdr>
        <w:top w:val="none" w:sz="0" w:space="0" w:color="auto"/>
        <w:left w:val="none" w:sz="0" w:space="0" w:color="auto"/>
        <w:bottom w:val="none" w:sz="0" w:space="0" w:color="auto"/>
        <w:right w:val="none" w:sz="0" w:space="0" w:color="auto"/>
      </w:divBdr>
    </w:div>
    <w:div w:id="43332575">
      <w:bodyDiv w:val="1"/>
      <w:marLeft w:val="0"/>
      <w:marRight w:val="0"/>
      <w:marTop w:val="0"/>
      <w:marBottom w:val="0"/>
      <w:divBdr>
        <w:top w:val="none" w:sz="0" w:space="0" w:color="auto"/>
        <w:left w:val="none" w:sz="0" w:space="0" w:color="auto"/>
        <w:bottom w:val="none" w:sz="0" w:space="0" w:color="auto"/>
        <w:right w:val="none" w:sz="0" w:space="0" w:color="auto"/>
      </w:divBdr>
    </w:div>
    <w:div w:id="43675453">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68799">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258649">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29996">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4914156">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032727">
      <w:bodyDiv w:val="1"/>
      <w:marLeft w:val="0"/>
      <w:marRight w:val="0"/>
      <w:marTop w:val="0"/>
      <w:marBottom w:val="0"/>
      <w:divBdr>
        <w:top w:val="none" w:sz="0" w:space="0" w:color="auto"/>
        <w:left w:val="none" w:sz="0" w:space="0" w:color="auto"/>
        <w:bottom w:val="none" w:sz="0" w:space="0" w:color="auto"/>
        <w:right w:val="none" w:sz="0" w:space="0" w:color="auto"/>
      </w:divBdr>
    </w:div>
    <w:div w:id="45104565">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676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564878">
      <w:bodyDiv w:val="1"/>
      <w:marLeft w:val="0"/>
      <w:marRight w:val="0"/>
      <w:marTop w:val="0"/>
      <w:marBottom w:val="0"/>
      <w:divBdr>
        <w:top w:val="none" w:sz="0" w:space="0" w:color="auto"/>
        <w:left w:val="none" w:sz="0" w:space="0" w:color="auto"/>
        <w:bottom w:val="none" w:sz="0" w:space="0" w:color="auto"/>
        <w:right w:val="none" w:sz="0" w:space="0" w:color="auto"/>
      </w:divBdr>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107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13961">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7588">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759143">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06151">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878476">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07529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2499">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343334">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458653">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654706">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01391">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47588">
      <w:bodyDiv w:val="1"/>
      <w:marLeft w:val="0"/>
      <w:marRight w:val="0"/>
      <w:marTop w:val="0"/>
      <w:marBottom w:val="0"/>
      <w:divBdr>
        <w:top w:val="none" w:sz="0" w:space="0" w:color="auto"/>
        <w:left w:val="none" w:sz="0" w:space="0" w:color="auto"/>
        <w:bottom w:val="none" w:sz="0" w:space="0" w:color="auto"/>
        <w:right w:val="none" w:sz="0" w:space="0" w:color="auto"/>
      </w:divBdr>
    </w:div>
    <w:div w:id="48655692">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697514">
      <w:bodyDiv w:val="1"/>
      <w:marLeft w:val="0"/>
      <w:marRight w:val="0"/>
      <w:marTop w:val="0"/>
      <w:marBottom w:val="0"/>
      <w:divBdr>
        <w:top w:val="none" w:sz="0" w:space="0" w:color="auto"/>
        <w:left w:val="none" w:sz="0" w:space="0" w:color="auto"/>
        <w:bottom w:val="none" w:sz="0" w:space="0" w:color="auto"/>
        <w:right w:val="none" w:sz="0" w:space="0" w:color="auto"/>
      </w:divBdr>
    </w:div>
    <w:div w:id="48724837">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8961089">
      <w:bodyDiv w:val="1"/>
      <w:marLeft w:val="0"/>
      <w:marRight w:val="0"/>
      <w:marTop w:val="0"/>
      <w:marBottom w:val="0"/>
      <w:divBdr>
        <w:top w:val="none" w:sz="0" w:space="0" w:color="auto"/>
        <w:left w:val="none" w:sz="0" w:space="0" w:color="auto"/>
        <w:bottom w:val="none" w:sz="0" w:space="0" w:color="auto"/>
        <w:right w:val="none" w:sz="0" w:space="0" w:color="auto"/>
      </w:divBdr>
    </w:div>
    <w:div w:id="49036922">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039628">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30189">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3555">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14238">
      <w:bodyDiv w:val="1"/>
      <w:marLeft w:val="0"/>
      <w:marRight w:val="0"/>
      <w:marTop w:val="0"/>
      <w:marBottom w:val="0"/>
      <w:divBdr>
        <w:top w:val="none" w:sz="0" w:space="0" w:color="auto"/>
        <w:left w:val="none" w:sz="0" w:space="0" w:color="auto"/>
        <w:bottom w:val="none" w:sz="0" w:space="0" w:color="auto"/>
        <w:right w:val="none" w:sz="0" w:space="0" w:color="auto"/>
      </w:divBdr>
    </w:div>
    <w:div w:id="49619415">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2161">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13310">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228914">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0885055">
      <w:bodyDiv w:val="1"/>
      <w:marLeft w:val="0"/>
      <w:marRight w:val="0"/>
      <w:marTop w:val="0"/>
      <w:marBottom w:val="0"/>
      <w:divBdr>
        <w:top w:val="none" w:sz="0" w:space="0" w:color="auto"/>
        <w:left w:val="none" w:sz="0" w:space="0" w:color="auto"/>
        <w:bottom w:val="none" w:sz="0" w:space="0" w:color="auto"/>
        <w:right w:val="none" w:sz="0" w:space="0" w:color="auto"/>
      </w:divBdr>
    </w:div>
    <w:div w:id="51001033">
      <w:bodyDiv w:val="1"/>
      <w:marLeft w:val="0"/>
      <w:marRight w:val="0"/>
      <w:marTop w:val="0"/>
      <w:marBottom w:val="0"/>
      <w:divBdr>
        <w:top w:val="none" w:sz="0" w:space="0" w:color="auto"/>
        <w:left w:val="none" w:sz="0" w:space="0" w:color="auto"/>
        <w:bottom w:val="none" w:sz="0" w:space="0" w:color="auto"/>
        <w:right w:val="none" w:sz="0" w:space="0" w:color="auto"/>
      </w:divBdr>
    </w:div>
    <w:div w:id="51007941">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5802">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664065">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36582">
      <w:bodyDiv w:val="1"/>
      <w:marLeft w:val="0"/>
      <w:marRight w:val="0"/>
      <w:marTop w:val="0"/>
      <w:marBottom w:val="0"/>
      <w:divBdr>
        <w:top w:val="none" w:sz="0" w:space="0" w:color="auto"/>
        <w:left w:val="none" w:sz="0" w:space="0" w:color="auto"/>
        <w:bottom w:val="none" w:sz="0" w:space="0" w:color="auto"/>
        <w:right w:val="none" w:sz="0" w:space="0" w:color="auto"/>
      </w:divBdr>
    </w:div>
    <w:div w:id="52243557">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1519">
      <w:bodyDiv w:val="1"/>
      <w:marLeft w:val="0"/>
      <w:marRight w:val="0"/>
      <w:marTop w:val="0"/>
      <w:marBottom w:val="0"/>
      <w:divBdr>
        <w:top w:val="none" w:sz="0" w:space="0" w:color="auto"/>
        <w:left w:val="none" w:sz="0" w:space="0" w:color="auto"/>
        <w:bottom w:val="none" w:sz="0" w:space="0" w:color="auto"/>
        <w:right w:val="none" w:sz="0" w:space="0" w:color="auto"/>
      </w:divBdr>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2885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588944">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3891369">
      <w:bodyDiv w:val="1"/>
      <w:marLeft w:val="0"/>
      <w:marRight w:val="0"/>
      <w:marTop w:val="0"/>
      <w:marBottom w:val="0"/>
      <w:divBdr>
        <w:top w:val="none" w:sz="0" w:space="0" w:color="auto"/>
        <w:left w:val="none" w:sz="0" w:space="0" w:color="auto"/>
        <w:bottom w:val="none" w:sz="0" w:space="0" w:color="auto"/>
        <w:right w:val="none" w:sz="0" w:space="0" w:color="auto"/>
      </w:divBdr>
    </w:div>
    <w:div w:id="53966547">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5344">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05511">
      <w:bodyDiv w:val="1"/>
      <w:marLeft w:val="0"/>
      <w:marRight w:val="0"/>
      <w:marTop w:val="0"/>
      <w:marBottom w:val="0"/>
      <w:divBdr>
        <w:top w:val="none" w:sz="0" w:space="0" w:color="auto"/>
        <w:left w:val="none" w:sz="0" w:space="0" w:color="auto"/>
        <w:bottom w:val="none" w:sz="0" w:space="0" w:color="auto"/>
        <w:right w:val="none" w:sz="0" w:space="0" w:color="auto"/>
      </w:divBdr>
    </w:div>
    <w:div w:id="54206784">
      <w:bodyDiv w:val="1"/>
      <w:marLeft w:val="0"/>
      <w:marRight w:val="0"/>
      <w:marTop w:val="0"/>
      <w:marBottom w:val="0"/>
      <w:divBdr>
        <w:top w:val="none" w:sz="0" w:space="0" w:color="auto"/>
        <w:left w:val="none" w:sz="0" w:space="0" w:color="auto"/>
        <w:bottom w:val="none" w:sz="0" w:space="0" w:color="auto"/>
        <w:right w:val="none" w:sz="0" w:space="0" w:color="auto"/>
      </w:divBdr>
    </w:div>
    <w:div w:id="54279600">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59972">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748015">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59257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176134">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438176">
      <w:bodyDiv w:val="1"/>
      <w:marLeft w:val="0"/>
      <w:marRight w:val="0"/>
      <w:marTop w:val="0"/>
      <w:marBottom w:val="0"/>
      <w:divBdr>
        <w:top w:val="none" w:sz="0" w:space="0" w:color="auto"/>
        <w:left w:val="none" w:sz="0" w:space="0" w:color="auto"/>
        <w:bottom w:val="none" w:sz="0" w:space="0" w:color="auto"/>
        <w:right w:val="none" w:sz="0" w:space="0" w:color="auto"/>
      </w:divBdr>
    </w:div>
    <w:div w:id="56514145">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09592">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831256">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097543">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8565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0975">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2606">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8676664">
      <w:bodyDiv w:val="1"/>
      <w:marLeft w:val="0"/>
      <w:marRight w:val="0"/>
      <w:marTop w:val="0"/>
      <w:marBottom w:val="0"/>
      <w:divBdr>
        <w:top w:val="none" w:sz="0" w:space="0" w:color="auto"/>
        <w:left w:val="none" w:sz="0" w:space="0" w:color="auto"/>
        <w:bottom w:val="none" w:sz="0" w:space="0" w:color="auto"/>
        <w:right w:val="none" w:sz="0" w:space="0" w:color="auto"/>
      </w:divBdr>
    </w:div>
    <w:div w:id="5906502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5929">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058205">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451789">
      <w:bodyDiv w:val="1"/>
      <w:marLeft w:val="0"/>
      <w:marRight w:val="0"/>
      <w:marTop w:val="0"/>
      <w:marBottom w:val="0"/>
      <w:divBdr>
        <w:top w:val="none" w:sz="0" w:space="0" w:color="auto"/>
        <w:left w:val="none" w:sz="0" w:space="0" w:color="auto"/>
        <w:bottom w:val="none" w:sz="0" w:space="0" w:color="auto"/>
        <w:right w:val="none" w:sz="0" w:space="0" w:color="auto"/>
      </w:divBdr>
    </w:div>
    <w:div w:id="6049261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38879">
      <w:bodyDiv w:val="1"/>
      <w:marLeft w:val="0"/>
      <w:marRight w:val="0"/>
      <w:marTop w:val="0"/>
      <w:marBottom w:val="0"/>
      <w:divBdr>
        <w:top w:val="none" w:sz="0" w:space="0" w:color="auto"/>
        <w:left w:val="none" w:sz="0" w:space="0" w:color="auto"/>
        <w:bottom w:val="none" w:sz="0" w:space="0" w:color="auto"/>
        <w:right w:val="none" w:sz="0" w:space="0" w:color="auto"/>
      </w:divBdr>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64498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07404">
      <w:bodyDiv w:val="1"/>
      <w:marLeft w:val="0"/>
      <w:marRight w:val="0"/>
      <w:marTop w:val="0"/>
      <w:marBottom w:val="0"/>
      <w:divBdr>
        <w:top w:val="none" w:sz="0" w:space="0" w:color="auto"/>
        <w:left w:val="none" w:sz="0" w:space="0" w:color="auto"/>
        <w:bottom w:val="none" w:sz="0" w:space="0" w:color="auto"/>
        <w:right w:val="none" w:sz="0" w:space="0" w:color="auto"/>
      </w:divBdr>
    </w:div>
    <w:div w:id="60911934">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8336">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48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3811">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31905">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530251">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649087">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721893">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38833">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6382">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0474">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764527">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3496">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5929633">
      <w:bodyDiv w:val="1"/>
      <w:marLeft w:val="0"/>
      <w:marRight w:val="0"/>
      <w:marTop w:val="0"/>
      <w:marBottom w:val="0"/>
      <w:divBdr>
        <w:top w:val="none" w:sz="0" w:space="0" w:color="auto"/>
        <w:left w:val="none" w:sz="0" w:space="0" w:color="auto"/>
        <w:bottom w:val="none" w:sz="0" w:space="0" w:color="auto"/>
        <w:right w:val="none" w:sz="0" w:space="0" w:color="auto"/>
      </w:divBdr>
    </w:div>
    <w:div w:id="66072441">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41208">
      <w:bodyDiv w:val="1"/>
      <w:marLeft w:val="0"/>
      <w:marRight w:val="0"/>
      <w:marTop w:val="0"/>
      <w:marBottom w:val="0"/>
      <w:divBdr>
        <w:top w:val="none" w:sz="0" w:space="0" w:color="auto"/>
        <w:left w:val="none" w:sz="0" w:space="0" w:color="auto"/>
        <w:bottom w:val="none" w:sz="0" w:space="0" w:color="auto"/>
        <w:right w:val="none" w:sz="0" w:space="0" w:color="auto"/>
      </w:divBdr>
    </w:div>
    <w:div w:id="66346076">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37520">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735603">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849560">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269621">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773144">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046731">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17161">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154487">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266">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471206">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695449">
      <w:bodyDiv w:val="1"/>
      <w:marLeft w:val="0"/>
      <w:marRight w:val="0"/>
      <w:marTop w:val="0"/>
      <w:marBottom w:val="0"/>
      <w:divBdr>
        <w:top w:val="none" w:sz="0" w:space="0" w:color="auto"/>
        <w:left w:val="none" w:sz="0" w:space="0" w:color="auto"/>
        <w:bottom w:val="none" w:sz="0" w:space="0" w:color="auto"/>
        <w:right w:val="none" w:sz="0" w:space="0" w:color="auto"/>
      </w:divBdr>
    </w:div>
    <w:div w:id="69734362">
      <w:bodyDiv w:val="1"/>
      <w:marLeft w:val="0"/>
      <w:marRight w:val="0"/>
      <w:marTop w:val="0"/>
      <w:marBottom w:val="0"/>
      <w:divBdr>
        <w:top w:val="none" w:sz="0" w:space="0" w:color="auto"/>
        <w:left w:val="none" w:sz="0" w:space="0" w:color="auto"/>
        <w:bottom w:val="none" w:sz="0" w:space="0" w:color="auto"/>
        <w:right w:val="none" w:sz="0" w:space="0" w:color="auto"/>
      </w:divBdr>
    </w:div>
    <w:div w:id="69810656">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69884917">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34893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1421">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3791">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049693">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00171">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209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316671">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51">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451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32969">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3593">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598193">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3937275">
      <w:bodyDiv w:val="1"/>
      <w:marLeft w:val="0"/>
      <w:marRight w:val="0"/>
      <w:marTop w:val="0"/>
      <w:marBottom w:val="0"/>
      <w:divBdr>
        <w:top w:val="none" w:sz="0" w:space="0" w:color="auto"/>
        <w:left w:val="none" w:sz="0" w:space="0" w:color="auto"/>
        <w:bottom w:val="none" w:sz="0" w:space="0" w:color="auto"/>
        <w:right w:val="none" w:sz="0" w:space="0" w:color="auto"/>
      </w:divBdr>
    </w:div>
    <w:div w:id="73937279">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127840">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597963">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84349">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8335">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34729">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4292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500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138834">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06372">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0155">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139057">
      <w:bodyDiv w:val="1"/>
      <w:marLeft w:val="0"/>
      <w:marRight w:val="0"/>
      <w:marTop w:val="0"/>
      <w:marBottom w:val="0"/>
      <w:divBdr>
        <w:top w:val="none" w:sz="0" w:space="0" w:color="auto"/>
        <w:left w:val="none" w:sz="0" w:space="0" w:color="auto"/>
        <w:bottom w:val="none" w:sz="0" w:space="0" w:color="auto"/>
        <w:right w:val="none" w:sz="0" w:space="0" w:color="auto"/>
      </w:divBdr>
    </w:div>
    <w:div w:id="7814419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8985507">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065693">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19778">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03289">
      <w:bodyDiv w:val="1"/>
      <w:marLeft w:val="0"/>
      <w:marRight w:val="0"/>
      <w:marTop w:val="0"/>
      <w:marBottom w:val="0"/>
      <w:divBdr>
        <w:top w:val="none" w:sz="0" w:space="0" w:color="auto"/>
        <w:left w:val="none" w:sz="0" w:space="0" w:color="auto"/>
        <w:bottom w:val="none" w:sz="0" w:space="0" w:color="auto"/>
        <w:right w:val="none" w:sz="0" w:space="0" w:color="auto"/>
      </w:divBdr>
    </w:div>
    <w:div w:id="8037186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13572">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569258">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0949402">
      <w:bodyDiv w:val="1"/>
      <w:marLeft w:val="0"/>
      <w:marRight w:val="0"/>
      <w:marTop w:val="0"/>
      <w:marBottom w:val="0"/>
      <w:divBdr>
        <w:top w:val="none" w:sz="0" w:space="0" w:color="auto"/>
        <w:left w:val="none" w:sz="0" w:space="0" w:color="auto"/>
        <w:bottom w:val="none" w:sz="0" w:space="0" w:color="auto"/>
        <w:right w:val="none" w:sz="0" w:space="0" w:color="auto"/>
      </w:divBdr>
    </w:div>
    <w:div w:id="81071842">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268090">
      <w:bodyDiv w:val="1"/>
      <w:marLeft w:val="0"/>
      <w:marRight w:val="0"/>
      <w:marTop w:val="0"/>
      <w:marBottom w:val="0"/>
      <w:divBdr>
        <w:top w:val="none" w:sz="0" w:space="0" w:color="auto"/>
        <w:left w:val="none" w:sz="0" w:space="0" w:color="auto"/>
        <w:bottom w:val="none" w:sz="0" w:space="0" w:color="auto"/>
        <w:right w:val="none" w:sz="0" w:space="0" w:color="auto"/>
      </w:divBdr>
    </w:div>
    <w:div w:id="81337430">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610056">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23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28348">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653368">
      <w:bodyDiv w:val="1"/>
      <w:marLeft w:val="0"/>
      <w:marRight w:val="0"/>
      <w:marTop w:val="0"/>
      <w:marBottom w:val="0"/>
      <w:divBdr>
        <w:top w:val="none" w:sz="0" w:space="0" w:color="auto"/>
        <w:left w:val="none" w:sz="0" w:space="0" w:color="auto"/>
        <w:bottom w:val="none" w:sz="0" w:space="0" w:color="auto"/>
        <w:right w:val="none" w:sz="0" w:space="0" w:color="auto"/>
      </w:divBdr>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574068">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5966">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04153">
      <w:bodyDiv w:val="1"/>
      <w:marLeft w:val="0"/>
      <w:marRight w:val="0"/>
      <w:marTop w:val="0"/>
      <w:marBottom w:val="0"/>
      <w:divBdr>
        <w:top w:val="none" w:sz="0" w:space="0" w:color="auto"/>
        <w:left w:val="none" w:sz="0" w:space="0" w:color="auto"/>
        <w:bottom w:val="none" w:sz="0" w:space="0" w:color="auto"/>
        <w:right w:val="none" w:sz="0" w:space="0" w:color="auto"/>
      </w:divBdr>
    </w:div>
    <w:div w:id="84351613">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62053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49853">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464546">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5109">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238712">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695888">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2052">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6689">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00547">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251">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010">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477280">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6271">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165229">
      <w:bodyDiv w:val="1"/>
      <w:marLeft w:val="0"/>
      <w:marRight w:val="0"/>
      <w:marTop w:val="0"/>
      <w:marBottom w:val="0"/>
      <w:divBdr>
        <w:top w:val="none" w:sz="0" w:space="0" w:color="auto"/>
        <w:left w:val="none" w:sz="0" w:space="0" w:color="auto"/>
        <w:bottom w:val="none" w:sz="0" w:space="0" w:color="auto"/>
        <w:right w:val="none" w:sz="0" w:space="0" w:color="auto"/>
      </w:divBdr>
    </w:div>
    <w:div w:id="91166772">
      <w:bodyDiv w:val="1"/>
      <w:marLeft w:val="0"/>
      <w:marRight w:val="0"/>
      <w:marTop w:val="0"/>
      <w:marBottom w:val="0"/>
      <w:divBdr>
        <w:top w:val="none" w:sz="0" w:space="0" w:color="auto"/>
        <w:left w:val="none" w:sz="0" w:space="0" w:color="auto"/>
        <w:bottom w:val="none" w:sz="0" w:space="0" w:color="auto"/>
        <w:right w:val="none" w:sz="0" w:space="0" w:color="auto"/>
      </w:divBdr>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363290">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12931">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779204">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895680">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483840">
      <w:bodyDiv w:val="1"/>
      <w:marLeft w:val="0"/>
      <w:marRight w:val="0"/>
      <w:marTop w:val="0"/>
      <w:marBottom w:val="0"/>
      <w:divBdr>
        <w:top w:val="none" w:sz="0" w:space="0" w:color="auto"/>
        <w:left w:val="none" w:sz="0" w:space="0" w:color="auto"/>
        <w:bottom w:val="none" w:sz="0" w:space="0" w:color="auto"/>
        <w:right w:val="none" w:sz="0" w:space="0" w:color="auto"/>
      </w:divBdr>
    </w:div>
    <w:div w:id="92559202">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25165">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897263">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32894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714">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297000">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789">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05236">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678770">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7870369">
      <w:bodyDiv w:val="1"/>
      <w:marLeft w:val="0"/>
      <w:marRight w:val="0"/>
      <w:marTop w:val="0"/>
      <w:marBottom w:val="0"/>
      <w:divBdr>
        <w:top w:val="none" w:sz="0" w:space="0" w:color="auto"/>
        <w:left w:val="none" w:sz="0" w:space="0" w:color="auto"/>
        <w:bottom w:val="none" w:sz="0" w:space="0" w:color="auto"/>
        <w:right w:val="none" w:sz="0" w:space="0" w:color="auto"/>
      </w:divBdr>
    </w:div>
    <w:div w:id="97872357">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4938">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336335">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2782">
      <w:bodyDiv w:val="1"/>
      <w:marLeft w:val="0"/>
      <w:marRight w:val="0"/>
      <w:marTop w:val="0"/>
      <w:marBottom w:val="0"/>
      <w:divBdr>
        <w:top w:val="none" w:sz="0" w:space="0" w:color="auto"/>
        <w:left w:val="none" w:sz="0" w:space="0" w:color="auto"/>
        <w:bottom w:val="none" w:sz="0" w:space="0" w:color="auto"/>
        <w:right w:val="none" w:sz="0" w:space="0" w:color="auto"/>
      </w:divBdr>
    </w:div>
    <w:div w:id="98794587">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106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572799">
      <w:bodyDiv w:val="1"/>
      <w:marLeft w:val="0"/>
      <w:marRight w:val="0"/>
      <w:marTop w:val="0"/>
      <w:marBottom w:val="0"/>
      <w:divBdr>
        <w:top w:val="none" w:sz="0" w:space="0" w:color="auto"/>
        <w:left w:val="none" w:sz="0" w:space="0" w:color="auto"/>
        <w:bottom w:val="none" w:sz="0" w:space="0" w:color="auto"/>
        <w:right w:val="none" w:sz="0" w:space="0" w:color="auto"/>
      </w:divBdr>
    </w:div>
    <w:div w:id="99615496">
      <w:bodyDiv w:val="1"/>
      <w:marLeft w:val="0"/>
      <w:marRight w:val="0"/>
      <w:marTop w:val="0"/>
      <w:marBottom w:val="0"/>
      <w:divBdr>
        <w:top w:val="none" w:sz="0" w:space="0" w:color="auto"/>
        <w:left w:val="none" w:sz="0" w:space="0" w:color="auto"/>
        <w:bottom w:val="none" w:sz="0" w:space="0" w:color="auto"/>
        <w:right w:val="none" w:sz="0" w:space="0" w:color="auto"/>
      </w:divBdr>
    </w:div>
    <w:div w:id="99643035">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535734">
      <w:bodyDiv w:val="1"/>
      <w:marLeft w:val="0"/>
      <w:marRight w:val="0"/>
      <w:marTop w:val="0"/>
      <w:marBottom w:val="0"/>
      <w:divBdr>
        <w:top w:val="none" w:sz="0" w:space="0" w:color="auto"/>
        <w:left w:val="none" w:sz="0" w:space="0" w:color="auto"/>
        <w:bottom w:val="none" w:sz="0" w:space="0" w:color="auto"/>
        <w:right w:val="none" w:sz="0" w:space="0" w:color="auto"/>
      </w:divBdr>
    </w:div>
    <w:div w:id="100612079">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27477">
      <w:bodyDiv w:val="1"/>
      <w:marLeft w:val="0"/>
      <w:marRight w:val="0"/>
      <w:marTop w:val="0"/>
      <w:marBottom w:val="0"/>
      <w:divBdr>
        <w:top w:val="none" w:sz="0" w:space="0" w:color="auto"/>
        <w:left w:val="none" w:sz="0" w:space="0" w:color="auto"/>
        <w:bottom w:val="none" w:sz="0" w:space="0" w:color="auto"/>
        <w:right w:val="none" w:sz="0" w:space="0" w:color="auto"/>
      </w:divBdr>
    </w:div>
    <w:div w:id="100955969">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027">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04137">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579875">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4919">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159910">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5771">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054">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780714">
      <w:bodyDiv w:val="1"/>
      <w:marLeft w:val="0"/>
      <w:marRight w:val="0"/>
      <w:marTop w:val="0"/>
      <w:marBottom w:val="0"/>
      <w:divBdr>
        <w:top w:val="none" w:sz="0" w:space="0" w:color="auto"/>
        <w:left w:val="none" w:sz="0" w:space="0" w:color="auto"/>
        <w:bottom w:val="none" w:sz="0" w:space="0" w:color="auto"/>
        <w:right w:val="none" w:sz="0" w:space="0" w:color="auto"/>
      </w:divBdr>
    </w:div>
    <w:div w:id="106897177">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087819">
      <w:bodyDiv w:val="1"/>
      <w:marLeft w:val="0"/>
      <w:marRight w:val="0"/>
      <w:marTop w:val="0"/>
      <w:marBottom w:val="0"/>
      <w:divBdr>
        <w:top w:val="none" w:sz="0" w:space="0" w:color="auto"/>
        <w:left w:val="none" w:sz="0" w:space="0" w:color="auto"/>
        <w:bottom w:val="none" w:sz="0" w:space="0" w:color="auto"/>
        <w:right w:val="none" w:sz="0" w:space="0" w:color="auto"/>
      </w:divBdr>
    </w:div>
    <w:div w:id="107162489">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19216">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41167">
      <w:bodyDiv w:val="1"/>
      <w:marLeft w:val="0"/>
      <w:marRight w:val="0"/>
      <w:marTop w:val="0"/>
      <w:marBottom w:val="0"/>
      <w:divBdr>
        <w:top w:val="none" w:sz="0" w:space="0" w:color="auto"/>
        <w:left w:val="none" w:sz="0" w:space="0" w:color="auto"/>
        <w:bottom w:val="none" w:sz="0" w:space="0" w:color="auto"/>
        <w:right w:val="none" w:sz="0" w:space="0" w:color="auto"/>
      </w:divBdr>
    </w:div>
    <w:div w:id="107941755">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013361">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25825">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8941567">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1312">
      <w:bodyDiv w:val="1"/>
      <w:marLeft w:val="0"/>
      <w:marRight w:val="0"/>
      <w:marTop w:val="0"/>
      <w:marBottom w:val="0"/>
      <w:divBdr>
        <w:top w:val="none" w:sz="0" w:space="0" w:color="auto"/>
        <w:left w:val="none" w:sz="0" w:space="0" w:color="auto"/>
        <w:bottom w:val="none" w:sz="0" w:space="0" w:color="auto"/>
        <w:right w:val="none" w:sz="0" w:space="0" w:color="auto"/>
      </w:divBdr>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367621">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437848">
      <w:bodyDiv w:val="1"/>
      <w:marLeft w:val="0"/>
      <w:marRight w:val="0"/>
      <w:marTop w:val="0"/>
      <w:marBottom w:val="0"/>
      <w:divBdr>
        <w:top w:val="none" w:sz="0" w:space="0" w:color="auto"/>
        <w:left w:val="none" w:sz="0" w:space="0" w:color="auto"/>
        <w:bottom w:val="none" w:sz="0" w:space="0" w:color="auto"/>
        <w:right w:val="none" w:sz="0" w:space="0" w:color="auto"/>
      </w:divBdr>
    </w:div>
    <w:div w:id="110444291">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098673">
      <w:bodyDiv w:val="1"/>
      <w:marLeft w:val="0"/>
      <w:marRight w:val="0"/>
      <w:marTop w:val="0"/>
      <w:marBottom w:val="0"/>
      <w:divBdr>
        <w:top w:val="none" w:sz="0" w:space="0" w:color="auto"/>
        <w:left w:val="none" w:sz="0" w:space="0" w:color="auto"/>
        <w:bottom w:val="none" w:sz="0" w:space="0" w:color="auto"/>
        <w:right w:val="none" w:sz="0" w:space="0" w:color="auto"/>
      </w:divBdr>
    </w:div>
    <w:div w:id="111173955">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44218">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368999">
      <w:bodyDiv w:val="1"/>
      <w:marLeft w:val="0"/>
      <w:marRight w:val="0"/>
      <w:marTop w:val="0"/>
      <w:marBottom w:val="0"/>
      <w:divBdr>
        <w:top w:val="none" w:sz="0" w:space="0" w:color="auto"/>
        <w:left w:val="none" w:sz="0" w:space="0" w:color="auto"/>
        <w:bottom w:val="none" w:sz="0" w:space="0" w:color="auto"/>
        <w:right w:val="none" w:sz="0" w:space="0" w:color="auto"/>
      </w:divBdr>
    </w:div>
    <w:div w:id="111437886">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561977">
      <w:bodyDiv w:val="1"/>
      <w:marLeft w:val="0"/>
      <w:marRight w:val="0"/>
      <w:marTop w:val="0"/>
      <w:marBottom w:val="0"/>
      <w:divBdr>
        <w:top w:val="none" w:sz="0" w:space="0" w:color="auto"/>
        <w:left w:val="none" w:sz="0" w:space="0" w:color="auto"/>
        <w:bottom w:val="none" w:sz="0" w:space="0" w:color="auto"/>
        <w:right w:val="none" w:sz="0" w:space="0" w:color="auto"/>
      </w:divBdr>
    </w:div>
    <w:div w:id="111632930">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67091">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14051">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4353">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2752053">
      <w:bodyDiv w:val="1"/>
      <w:marLeft w:val="0"/>
      <w:marRight w:val="0"/>
      <w:marTop w:val="0"/>
      <w:marBottom w:val="0"/>
      <w:divBdr>
        <w:top w:val="none" w:sz="0" w:space="0" w:color="auto"/>
        <w:left w:val="none" w:sz="0" w:space="0" w:color="auto"/>
        <w:bottom w:val="none" w:sz="0" w:space="0" w:color="auto"/>
        <w:right w:val="none" w:sz="0" w:space="0" w:color="auto"/>
      </w:divBdr>
    </w:div>
    <w:div w:id="112941422">
      <w:bodyDiv w:val="1"/>
      <w:marLeft w:val="0"/>
      <w:marRight w:val="0"/>
      <w:marTop w:val="0"/>
      <w:marBottom w:val="0"/>
      <w:divBdr>
        <w:top w:val="none" w:sz="0" w:space="0" w:color="auto"/>
        <w:left w:val="none" w:sz="0" w:space="0" w:color="auto"/>
        <w:bottom w:val="none" w:sz="0" w:space="0" w:color="auto"/>
        <w:right w:val="none" w:sz="0" w:space="0" w:color="auto"/>
      </w:divBdr>
    </w:div>
    <w:div w:id="112987175">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08775">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598285">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450316">
      <w:bodyDiv w:val="1"/>
      <w:marLeft w:val="0"/>
      <w:marRight w:val="0"/>
      <w:marTop w:val="0"/>
      <w:marBottom w:val="0"/>
      <w:divBdr>
        <w:top w:val="none" w:sz="0" w:space="0" w:color="auto"/>
        <w:left w:val="none" w:sz="0" w:space="0" w:color="auto"/>
        <w:bottom w:val="none" w:sz="0" w:space="0" w:color="auto"/>
        <w:right w:val="none" w:sz="0" w:space="0" w:color="auto"/>
      </w:divBdr>
    </w:div>
    <w:div w:id="114566401">
      <w:bodyDiv w:val="1"/>
      <w:marLeft w:val="0"/>
      <w:marRight w:val="0"/>
      <w:marTop w:val="0"/>
      <w:marBottom w:val="0"/>
      <w:divBdr>
        <w:top w:val="none" w:sz="0" w:space="0" w:color="auto"/>
        <w:left w:val="none" w:sz="0" w:space="0" w:color="auto"/>
        <w:bottom w:val="none" w:sz="0" w:space="0" w:color="auto"/>
        <w:right w:val="none" w:sz="0" w:space="0" w:color="auto"/>
      </w:divBdr>
    </w:div>
    <w:div w:id="11463974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175750">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222508">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5956733">
      <w:bodyDiv w:val="1"/>
      <w:marLeft w:val="0"/>
      <w:marRight w:val="0"/>
      <w:marTop w:val="0"/>
      <w:marBottom w:val="0"/>
      <w:divBdr>
        <w:top w:val="none" w:sz="0" w:space="0" w:color="auto"/>
        <w:left w:val="none" w:sz="0" w:space="0" w:color="auto"/>
        <w:bottom w:val="none" w:sz="0" w:space="0" w:color="auto"/>
        <w:right w:val="none" w:sz="0" w:space="0" w:color="auto"/>
      </w:divBdr>
    </w:div>
    <w:div w:id="116068951">
      <w:bodyDiv w:val="1"/>
      <w:marLeft w:val="0"/>
      <w:marRight w:val="0"/>
      <w:marTop w:val="0"/>
      <w:marBottom w:val="0"/>
      <w:divBdr>
        <w:top w:val="none" w:sz="0" w:space="0" w:color="auto"/>
        <w:left w:val="none" w:sz="0" w:space="0" w:color="auto"/>
        <w:bottom w:val="none" w:sz="0" w:space="0" w:color="auto"/>
        <w:right w:val="none" w:sz="0" w:space="0" w:color="auto"/>
      </w:divBdr>
    </w:div>
    <w:div w:id="116071540">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04449">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4517">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07180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451165">
      <w:bodyDiv w:val="1"/>
      <w:marLeft w:val="0"/>
      <w:marRight w:val="0"/>
      <w:marTop w:val="0"/>
      <w:marBottom w:val="0"/>
      <w:divBdr>
        <w:top w:val="none" w:sz="0" w:space="0" w:color="auto"/>
        <w:left w:val="none" w:sz="0" w:space="0" w:color="auto"/>
        <w:bottom w:val="none" w:sz="0" w:space="0" w:color="auto"/>
        <w:right w:val="none" w:sz="0" w:space="0" w:color="auto"/>
      </w:divBdr>
    </w:div>
    <w:div w:id="117460562">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61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259346">
      <w:bodyDiv w:val="1"/>
      <w:marLeft w:val="0"/>
      <w:marRight w:val="0"/>
      <w:marTop w:val="0"/>
      <w:marBottom w:val="0"/>
      <w:divBdr>
        <w:top w:val="none" w:sz="0" w:space="0" w:color="auto"/>
        <w:left w:val="none" w:sz="0" w:space="0" w:color="auto"/>
        <w:bottom w:val="none" w:sz="0" w:space="0" w:color="auto"/>
        <w:right w:val="none" w:sz="0" w:space="0" w:color="auto"/>
      </w:divBdr>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6888">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00723">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768828">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8914349">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157371">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07012">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54271">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155947">
      <w:bodyDiv w:val="1"/>
      <w:marLeft w:val="0"/>
      <w:marRight w:val="0"/>
      <w:marTop w:val="0"/>
      <w:marBottom w:val="0"/>
      <w:divBdr>
        <w:top w:val="none" w:sz="0" w:space="0" w:color="auto"/>
        <w:left w:val="none" w:sz="0" w:space="0" w:color="auto"/>
        <w:bottom w:val="none" w:sz="0" w:space="0" w:color="auto"/>
        <w:right w:val="none" w:sz="0" w:space="0" w:color="auto"/>
      </w:divBdr>
    </w:div>
    <w:div w:id="120266371">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5329">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16890">
      <w:bodyDiv w:val="1"/>
      <w:marLeft w:val="0"/>
      <w:marRight w:val="0"/>
      <w:marTop w:val="0"/>
      <w:marBottom w:val="0"/>
      <w:divBdr>
        <w:top w:val="none" w:sz="0" w:space="0" w:color="auto"/>
        <w:left w:val="none" w:sz="0" w:space="0" w:color="auto"/>
        <w:bottom w:val="none" w:sz="0" w:space="0" w:color="auto"/>
        <w:right w:val="none" w:sz="0" w:space="0" w:color="auto"/>
      </w:divBdr>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272684">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50949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23732">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61910">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16758">
      <w:bodyDiv w:val="1"/>
      <w:marLeft w:val="0"/>
      <w:marRight w:val="0"/>
      <w:marTop w:val="0"/>
      <w:marBottom w:val="0"/>
      <w:divBdr>
        <w:top w:val="none" w:sz="0" w:space="0" w:color="auto"/>
        <w:left w:val="none" w:sz="0" w:space="0" w:color="auto"/>
        <w:bottom w:val="none" w:sz="0" w:space="0" w:color="auto"/>
        <w:right w:val="none" w:sz="0" w:space="0" w:color="auto"/>
      </w:divBdr>
    </w:div>
    <w:div w:id="122843790">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2965354">
      <w:bodyDiv w:val="1"/>
      <w:marLeft w:val="0"/>
      <w:marRight w:val="0"/>
      <w:marTop w:val="0"/>
      <w:marBottom w:val="0"/>
      <w:divBdr>
        <w:top w:val="none" w:sz="0" w:space="0" w:color="auto"/>
        <w:left w:val="none" w:sz="0" w:space="0" w:color="auto"/>
        <w:bottom w:val="none" w:sz="0" w:space="0" w:color="auto"/>
        <w:right w:val="none" w:sz="0" w:space="0" w:color="auto"/>
      </w:divBdr>
    </w:div>
    <w:div w:id="123012260">
      <w:bodyDiv w:val="1"/>
      <w:marLeft w:val="0"/>
      <w:marRight w:val="0"/>
      <w:marTop w:val="0"/>
      <w:marBottom w:val="0"/>
      <w:divBdr>
        <w:top w:val="none" w:sz="0" w:space="0" w:color="auto"/>
        <w:left w:val="none" w:sz="0" w:space="0" w:color="auto"/>
        <w:bottom w:val="none" w:sz="0" w:space="0" w:color="auto"/>
        <w:right w:val="none" w:sz="0" w:space="0" w:color="auto"/>
      </w:divBdr>
    </w:div>
    <w:div w:id="123013732">
      <w:bodyDiv w:val="1"/>
      <w:marLeft w:val="0"/>
      <w:marRight w:val="0"/>
      <w:marTop w:val="0"/>
      <w:marBottom w:val="0"/>
      <w:divBdr>
        <w:top w:val="none" w:sz="0" w:space="0" w:color="auto"/>
        <w:left w:val="none" w:sz="0" w:space="0" w:color="auto"/>
        <w:bottom w:val="none" w:sz="0" w:space="0" w:color="auto"/>
        <w:right w:val="none" w:sz="0" w:space="0" w:color="auto"/>
      </w:divBdr>
    </w:div>
    <w:div w:id="123083748">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3372">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286">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744171">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1748">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584639">
      <w:bodyDiv w:val="1"/>
      <w:marLeft w:val="0"/>
      <w:marRight w:val="0"/>
      <w:marTop w:val="0"/>
      <w:marBottom w:val="0"/>
      <w:divBdr>
        <w:top w:val="none" w:sz="0" w:space="0" w:color="auto"/>
        <w:left w:val="none" w:sz="0" w:space="0" w:color="auto"/>
        <w:bottom w:val="none" w:sz="0" w:space="0" w:color="auto"/>
        <w:right w:val="none" w:sz="0" w:space="0" w:color="auto"/>
      </w:divBdr>
    </w:div>
    <w:div w:id="125586584">
      <w:bodyDiv w:val="1"/>
      <w:marLeft w:val="0"/>
      <w:marRight w:val="0"/>
      <w:marTop w:val="0"/>
      <w:marBottom w:val="0"/>
      <w:divBdr>
        <w:top w:val="none" w:sz="0" w:space="0" w:color="auto"/>
        <w:left w:val="none" w:sz="0" w:space="0" w:color="auto"/>
        <w:bottom w:val="none" w:sz="0" w:space="0" w:color="auto"/>
        <w:right w:val="none" w:sz="0" w:space="0" w:color="auto"/>
      </w:divBdr>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784062">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051597">
      <w:bodyDiv w:val="1"/>
      <w:marLeft w:val="0"/>
      <w:marRight w:val="0"/>
      <w:marTop w:val="0"/>
      <w:marBottom w:val="0"/>
      <w:divBdr>
        <w:top w:val="none" w:sz="0" w:space="0" w:color="auto"/>
        <w:left w:val="none" w:sz="0" w:space="0" w:color="auto"/>
        <w:bottom w:val="none" w:sz="0" w:space="0" w:color="auto"/>
        <w:right w:val="none" w:sz="0" w:space="0" w:color="auto"/>
      </w:divBdr>
    </w:div>
    <w:div w:id="12612315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15520">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362223">
      <w:bodyDiv w:val="1"/>
      <w:marLeft w:val="0"/>
      <w:marRight w:val="0"/>
      <w:marTop w:val="0"/>
      <w:marBottom w:val="0"/>
      <w:divBdr>
        <w:top w:val="none" w:sz="0" w:space="0" w:color="auto"/>
        <w:left w:val="none" w:sz="0" w:space="0" w:color="auto"/>
        <w:bottom w:val="none" w:sz="0" w:space="0" w:color="auto"/>
        <w:right w:val="none" w:sz="0" w:space="0" w:color="auto"/>
      </w:divBdr>
    </w:div>
    <w:div w:id="126364361">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506740">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6819731">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556468">
      <w:bodyDiv w:val="1"/>
      <w:marLeft w:val="0"/>
      <w:marRight w:val="0"/>
      <w:marTop w:val="0"/>
      <w:marBottom w:val="0"/>
      <w:divBdr>
        <w:top w:val="none" w:sz="0" w:space="0" w:color="auto"/>
        <w:left w:val="none" w:sz="0" w:space="0" w:color="auto"/>
        <w:bottom w:val="none" w:sz="0" w:space="0" w:color="auto"/>
        <w:right w:val="none" w:sz="0" w:space="0" w:color="auto"/>
      </w:divBdr>
    </w:div>
    <w:div w:id="127670998">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7944254">
      <w:bodyDiv w:val="1"/>
      <w:marLeft w:val="0"/>
      <w:marRight w:val="0"/>
      <w:marTop w:val="0"/>
      <w:marBottom w:val="0"/>
      <w:divBdr>
        <w:top w:val="none" w:sz="0" w:space="0" w:color="auto"/>
        <w:left w:val="none" w:sz="0" w:space="0" w:color="auto"/>
        <w:bottom w:val="none" w:sz="0" w:space="0" w:color="auto"/>
        <w:right w:val="none" w:sz="0" w:space="0" w:color="auto"/>
      </w:divBdr>
    </w:div>
    <w:div w:id="128011582">
      <w:bodyDiv w:val="1"/>
      <w:marLeft w:val="0"/>
      <w:marRight w:val="0"/>
      <w:marTop w:val="0"/>
      <w:marBottom w:val="0"/>
      <w:divBdr>
        <w:top w:val="none" w:sz="0" w:space="0" w:color="auto"/>
        <w:left w:val="none" w:sz="0" w:space="0" w:color="auto"/>
        <w:bottom w:val="none" w:sz="0" w:space="0" w:color="auto"/>
        <w:right w:val="none" w:sz="0" w:space="0" w:color="auto"/>
      </w:divBdr>
    </w:div>
    <w:div w:id="12808739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279140">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8979824">
      <w:bodyDiv w:val="1"/>
      <w:marLeft w:val="0"/>
      <w:marRight w:val="0"/>
      <w:marTop w:val="0"/>
      <w:marBottom w:val="0"/>
      <w:divBdr>
        <w:top w:val="none" w:sz="0" w:space="0" w:color="auto"/>
        <w:left w:val="none" w:sz="0" w:space="0" w:color="auto"/>
        <w:bottom w:val="none" w:sz="0" w:space="0" w:color="auto"/>
        <w:right w:val="none" w:sz="0" w:space="0" w:color="auto"/>
      </w:divBdr>
    </w:div>
    <w:div w:id="129056765">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250474">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447992">
      <w:bodyDiv w:val="1"/>
      <w:marLeft w:val="0"/>
      <w:marRight w:val="0"/>
      <w:marTop w:val="0"/>
      <w:marBottom w:val="0"/>
      <w:divBdr>
        <w:top w:val="none" w:sz="0" w:space="0" w:color="auto"/>
        <w:left w:val="none" w:sz="0" w:space="0" w:color="auto"/>
        <w:bottom w:val="none" w:sz="0" w:space="0" w:color="auto"/>
        <w:right w:val="none" w:sz="0" w:space="0" w:color="auto"/>
      </w:divBdr>
    </w:div>
    <w:div w:id="129521536">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787104">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48332">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63463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0970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1365">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219048">
      <w:bodyDiv w:val="1"/>
      <w:marLeft w:val="0"/>
      <w:marRight w:val="0"/>
      <w:marTop w:val="0"/>
      <w:marBottom w:val="0"/>
      <w:divBdr>
        <w:top w:val="none" w:sz="0" w:space="0" w:color="auto"/>
        <w:left w:val="none" w:sz="0" w:space="0" w:color="auto"/>
        <w:bottom w:val="none" w:sz="0" w:space="0" w:color="auto"/>
        <w:right w:val="none" w:sz="0" w:space="0" w:color="auto"/>
      </w:divBdr>
    </w:div>
    <w:div w:id="131221025">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86689">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571374">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13784">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1346">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1677">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29465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112">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12469">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6072">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28353">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732274">
      <w:bodyDiv w:val="1"/>
      <w:marLeft w:val="0"/>
      <w:marRight w:val="0"/>
      <w:marTop w:val="0"/>
      <w:marBottom w:val="0"/>
      <w:divBdr>
        <w:top w:val="none" w:sz="0" w:space="0" w:color="auto"/>
        <w:left w:val="none" w:sz="0" w:space="0" w:color="auto"/>
        <w:bottom w:val="none" w:sz="0" w:space="0" w:color="auto"/>
        <w:right w:val="none" w:sz="0" w:space="0" w:color="auto"/>
      </w:divBdr>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805494">
      <w:bodyDiv w:val="1"/>
      <w:marLeft w:val="0"/>
      <w:marRight w:val="0"/>
      <w:marTop w:val="0"/>
      <w:marBottom w:val="0"/>
      <w:divBdr>
        <w:top w:val="none" w:sz="0" w:space="0" w:color="auto"/>
        <w:left w:val="none" w:sz="0" w:space="0" w:color="auto"/>
        <w:bottom w:val="none" w:sz="0" w:space="0" w:color="auto"/>
        <w:right w:val="none" w:sz="0" w:space="0" w:color="auto"/>
      </w:divBdr>
    </w:div>
    <w:div w:id="135883255">
      <w:bodyDiv w:val="1"/>
      <w:marLeft w:val="0"/>
      <w:marRight w:val="0"/>
      <w:marTop w:val="0"/>
      <w:marBottom w:val="0"/>
      <w:divBdr>
        <w:top w:val="none" w:sz="0" w:space="0" w:color="auto"/>
        <w:left w:val="none" w:sz="0" w:space="0" w:color="auto"/>
        <w:bottom w:val="none" w:sz="0" w:space="0" w:color="auto"/>
        <w:right w:val="none" w:sz="0" w:space="0" w:color="auto"/>
      </w:divBdr>
    </w:div>
    <w:div w:id="135923908">
      <w:bodyDiv w:val="1"/>
      <w:marLeft w:val="0"/>
      <w:marRight w:val="0"/>
      <w:marTop w:val="0"/>
      <w:marBottom w:val="0"/>
      <w:divBdr>
        <w:top w:val="none" w:sz="0" w:space="0" w:color="auto"/>
        <w:left w:val="none" w:sz="0" w:space="0" w:color="auto"/>
        <w:bottom w:val="none" w:sz="0" w:space="0" w:color="auto"/>
        <w:right w:val="none" w:sz="0" w:space="0" w:color="auto"/>
      </w:divBdr>
    </w:div>
    <w:div w:id="135950365">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073640">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732022">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699833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066623">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4682">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49970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6842">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7526">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231242">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1241">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496883">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09518">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7218">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7149">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6990">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47630">
      <w:bodyDiv w:val="1"/>
      <w:marLeft w:val="0"/>
      <w:marRight w:val="0"/>
      <w:marTop w:val="0"/>
      <w:marBottom w:val="0"/>
      <w:divBdr>
        <w:top w:val="none" w:sz="0" w:space="0" w:color="auto"/>
        <w:left w:val="none" w:sz="0" w:space="0" w:color="auto"/>
        <w:bottom w:val="none" w:sz="0" w:space="0" w:color="auto"/>
        <w:right w:val="none" w:sz="0" w:space="0" w:color="auto"/>
      </w:divBdr>
    </w:div>
    <w:div w:id="140849481">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4381">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88906">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1817">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472">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090040">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159253">
      <w:bodyDiv w:val="1"/>
      <w:marLeft w:val="0"/>
      <w:marRight w:val="0"/>
      <w:marTop w:val="0"/>
      <w:marBottom w:val="0"/>
      <w:divBdr>
        <w:top w:val="none" w:sz="0" w:space="0" w:color="auto"/>
        <w:left w:val="none" w:sz="0" w:space="0" w:color="auto"/>
        <w:bottom w:val="none" w:sz="0" w:space="0" w:color="auto"/>
        <w:right w:val="none" w:sz="0" w:space="0" w:color="auto"/>
      </w:divBdr>
    </w:div>
    <w:div w:id="143355399">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86229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07389">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05662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5063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124775">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29722">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7446">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481637">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481499">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55753">
      <w:bodyDiv w:val="1"/>
      <w:marLeft w:val="0"/>
      <w:marRight w:val="0"/>
      <w:marTop w:val="0"/>
      <w:marBottom w:val="0"/>
      <w:divBdr>
        <w:top w:val="none" w:sz="0" w:space="0" w:color="auto"/>
        <w:left w:val="none" w:sz="0" w:space="0" w:color="auto"/>
        <w:bottom w:val="none" w:sz="0" w:space="0" w:color="auto"/>
        <w:right w:val="none" w:sz="0" w:space="0" w:color="auto"/>
      </w:divBdr>
    </w:div>
    <w:div w:id="148064155">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0169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02221">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18482">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296777">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371900">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761125">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292622">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2983">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77605">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217600">
      <w:bodyDiv w:val="1"/>
      <w:marLeft w:val="0"/>
      <w:marRight w:val="0"/>
      <w:marTop w:val="0"/>
      <w:marBottom w:val="0"/>
      <w:divBdr>
        <w:top w:val="none" w:sz="0" w:space="0" w:color="auto"/>
        <w:left w:val="none" w:sz="0" w:space="0" w:color="auto"/>
        <w:bottom w:val="none" w:sz="0" w:space="0" w:color="auto"/>
        <w:right w:val="none" w:sz="0" w:space="0" w:color="auto"/>
      </w:divBdr>
    </w:div>
    <w:div w:id="151220808">
      <w:bodyDiv w:val="1"/>
      <w:marLeft w:val="0"/>
      <w:marRight w:val="0"/>
      <w:marTop w:val="0"/>
      <w:marBottom w:val="0"/>
      <w:divBdr>
        <w:top w:val="none" w:sz="0" w:space="0" w:color="auto"/>
        <w:left w:val="none" w:sz="0" w:space="0" w:color="auto"/>
        <w:bottom w:val="none" w:sz="0" w:space="0" w:color="auto"/>
        <w:right w:val="none" w:sz="0" w:space="0" w:color="auto"/>
      </w:divBdr>
    </w:div>
    <w:div w:id="151410047">
      <w:bodyDiv w:val="1"/>
      <w:marLeft w:val="0"/>
      <w:marRight w:val="0"/>
      <w:marTop w:val="0"/>
      <w:marBottom w:val="0"/>
      <w:divBdr>
        <w:top w:val="none" w:sz="0" w:space="0" w:color="auto"/>
        <w:left w:val="none" w:sz="0" w:space="0" w:color="auto"/>
        <w:bottom w:val="none" w:sz="0" w:space="0" w:color="auto"/>
        <w:right w:val="none" w:sz="0" w:space="0" w:color="auto"/>
      </w:divBdr>
    </w:div>
    <w:div w:id="151412238">
      <w:bodyDiv w:val="1"/>
      <w:marLeft w:val="0"/>
      <w:marRight w:val="0"/>
      <w:marTop w:val="0"/>
      <w:marBottom w:val="0"/>
      <w:divBdr>
        <w:top w:val="none" w:sz="0" w:space="0" w:color="auto"/>
        <w:left w:val="none" w:sz="0" w:space="0" w:color="auto"/>
        <w:bottom w:val="none" w:sz="0" w:space="0" w:color="auto"/>
        <w:right w:val="none" w:sz="0" w:space="0" w:color="auto"/>
      </w:divBdr>
    </w:div>
    <w:div w:id="151484520">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80">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17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07663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302983">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540017">
      <w:bodyDiv w:val="1"/>
      <w:marLeft w:val="0"/>
      <w:marRight w:val="0"/>
      <w:marTop w:val="0"/>
      <w:marBottom w:val="0"/>
      <w:divBdr>
        <w:top w:val="none" w:sz="0" w:space="0" w:color="auto"/>
        <w:left w:val="none" w:sz="0" w:space="0" w:color="auto"/>
        <w:bottom w:val="none" w:sz="0" w:space="0" w:color="auto"/>
        <w:right w:val="none" w:sz="0" w:space="0" w:color="auto"/>
      </w:divBdr>
    </w:div>
    <w:div w:id="154612981">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684741">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76104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4952129">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13637">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189687">
      <w:bodyDiv w:val="1"/>
      <w:marLeft w:val="0"/>
      <w:marRight w:val="0"/>
      <w:marTop w:val="0"/>
      <w:marBottom w:val="0"/>
      <w:divBdr>
        <w:top w:val="none" w:sz="0" w:space="0" w:color="auto"/>
        <w:left w:val="none" w:sz="0" w:space="0" w:color="auto"/>
        <w:bottom w:val="none" w:sz="0" w:space="0" w:color="auto"/>
        <w:right w:val="none" w:sz="0" w:space="0" w:color="auto"/>
      </w:divBdr>
    </w:div>
    <w:div w:id="156190613">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461124">
      <w:bodyDiv w:val="1"/>
      <w:marLeft w:val="0"/>
      <w:marRight w:val="0"/>
      <w:marTop w:val="0"/>
      <w:marBottom w:val="0"/>
      <w:divBdr>
        <w:top w:val="none" w:sz="0" w:space="0" w:color="auto"/>
        <w:left w:val="none" w:sz="0" w:space="0" w:color="auto"/>
        <w:bottom w:val="none" w:sz="0" w:space="0" w:color="auto"/>
        <w:right w:val="none" w:sz="0" w:space="0" w:color="auto"/>
      </w:divBdr>
    </w:div>
    <w:div w:id="15650302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238575">
      <w:bodyDiv w:val="1"/>
      <w:marLeft w:val="0"/>
      <w:marRight w:val="0"/>
      <w:marTop w:val="0"/>
      <w:marBottom w:val="0"/>
      <w:divBdr>
        <w:top w:val="none" w:sz="0" w:space="0" w:color="auto"/>
        <w:left w:val="none" w:sz="0" w:space="0" w:color="auto"/>
        <w:bottom w:val="none" w:sz="0" w:space="0" w:color="auto"/>
        <w:right w:val="none" w:sz="0" w:space="0" w:color="auto"/>
      </w:divBdr>
    </w:div>
    <w:div w:id="157307420">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27033">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350941">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8734746">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1495">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199000">
      <w:bodyDiv w:val="1"/>
      <w:marLeft w:val="0"/>
      <w:marRight w:val="0"/>
      <w:marTop w:val="0"/>
      <w:marBottom w:val="0"/>
      <w:divBdr>
        <w:top w:val="none" w:sz="0" w:space="0" w:color="auto"/>
        <w:left w:val="none" w:sz="0" w:space="0" w:color="auto"/>
        <w:bottom w:val="none" w:sz="0" w:space="0" w:color="auto"/>
        <w:right w:val="none" w:sz="0" w:space="0" w:color="auto"/>
      </w:divBdr>
    </w:div>
    <w:div w:id="159270880">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000975">
      <w:bodyDiv w:val="1"/>
      <w:marLeft w:val="0"/>
      <w:marRight w:val="0"/>
      <w:marTop w:val="0"/>
      <w:marBottom w:val="0"/>
      <w:divBdr>
        <w:top w:val="none" w:sz="0" w:space="0" w:color="auto"/>
        <w:left w:val="none" w:sz="0" w:space="0" w:color="auto"/>
        <w:bottom w:val="none" w:sz="0" w:space="0" w:color="auto"/>
        <w:right w:val="none" w:sz="0" w:space="0" w:color="auto"/>
      </w:divBdr>
    </w:div>
    <w:div w:id="160197417">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6837">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3974">
      <w:bodyDiv w:val="1"/>
      <w:marLeft w:val="0"/>
      <w:marRight w:val="0"/>
      <w:marTop w:val="0"/>
      <w:marBottom w:val="0"/>
      <w:divBdr>
        <w:top w:val="none" w:sz="0" w:space="0" w:color="auto"/>
        <w:left w:val="none" w:sz="0" w:space="0" w:color="auto"/>
        <w:bottom w:val="none" w:sz="0" w:space="0" w:color="auto"/>
        <w:right w:val="none" w:sz="0" w:space="0" w:color="auto"/>
      </w:divBdr>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671976">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20222">
      <w:bodyDiv w:val="1"/>
      <w:marLeft w:val="0"/>
      <w:marRight w:val="0"/>
      <w:marTop w:val="0"/>
      <w:marBottom w:val="0"/>
      <w:divBdr>
        <w:top w:val="none" w:sz="0" w:space="0" w:color="auto"/>
        <w:left w:val="none" w:sz="0" w:space="0" w:color="auto"/>
        <w:bottom w:val="none" w:sz="0" w:space="0" w:color="auto"/>
        <w:right w:val="none" w:sz="0" w:space="0" w:color="auto"/>
      </w:divBdr>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859623">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4900930">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715">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89608">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2811">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480174">
      <w:bodyDiv w:val="1"/>
      <w:marLeft w:val="0"/>
      <w:marRight w:val="0"/>
      <w:marTop w:val="0"/>
      <w:marBottom w:val="0"/>
      <w:divBdr>
        <w:top w:val="none" w:sz="0" w:space="0" w:color="auto"/>
        <w:left w:val="none" w:sz="0" w:space="0" w:color="auto"/>
        <w:bottom w:val="none" w:sz="0" w:space="0" w:color="auto"/>
        <w:right w:val="none" w:sz="0" w:space="0" w:color="auto"/>
      </w:divBdr>
    </w:div>
    <w:div w:id="166486290">
      <w:bodyDiv w:val="1"/>
      <w:marLeft w:val="0"/>
      <w:marRight w:val="0"/>
      <w:marTop w:val="0"/>
      <w:marBottom w:val="0"/>
      <w:divBdr>
        <w:top w:val="none" w:sz="0" w:space="0" w:color="auto"/>
        <w:left w:val="none" w:sz="0" w:space="0" w:color="auto"/>
        <w:bottom w:val="none" w:sz="0" w:space="0" w:color="auto"/>
        <w:right w:val="none" w:sz="0" w:space="0" w:color="auto"/>
      </w:divBdr>
    </w:div>
    <w:div w:id="166529403">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871216">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067100">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37268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02170">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69955989">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611597">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875931">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340363">
      <w:bodyDiv w:val="1"/>
      <w:marLeft w:val="0"/>
      <w:marRight w:val="0"/>
      <w:marTop w:val="0"/>
      <w:marBottom w:val="0"/>
      <w:divBdr>
        <w:top w:val="none" w:sz="0" w:space="0" w:color="auto"/>
        <w:left w:val="none" w:sz="0" w:space="0" w:color="auto"/>
        <w:bottom w:val="none" w:sz="0" w:space="0" w:color="auto"/>
        <w:right w:val="none" w:sz="0" w:space="0" w:color="auto"/>
      </w:divBdr>
    </w:div>
    <w:div w:id="171376726">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22550">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1997613">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569622">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23">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0396">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154860">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074544">
      <w:bodyDiv w:val="1"/>
      <w:marLeft w:val="0"/>
      <w:marRight w:val="0"/>
      <w:marTop w:val="0"/>
      <w:marBottom w:val="0"/>
      <w:divBdr>
        <w:top w:val="none" w:sz="0" w:space="0" w:color="auto"/>
        <w:left w:val="none" w:sz="0" w:space="0" w:color="auto"/>
        <w:bottom w:val="none" w:sz="0" w:space="0" w:color="auto"/>
        <w:right w:val="none" w:sz="0" w:space="0" w:color="auto"/>
      </w:divBdr>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79319">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2895">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2779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652120">
      <w:bodyDiv w:val="1"/>
      <w:marLeft w:val="0"/>
      <w:marRight w:val="0"/>
      <w:marTop w:val="0"/>
      <w:marBottom w:val="0"/>
      <w:divBdr>
        <w:top w:val="none" w:sz="0" w:space="0" w:color="auto"/>
        <w:left w:val="none" w:sz="0" w:space="0" w:color="auto"/>
        <w:bottom w:val="none" w:sz="0" w:space="0" w:color="auto"/>
        <w:right w:val="none" w:sz="0" w:space="0" w:color="auto"/>
      </w:divBdr>
    </w:div>
    <w:div w:id="176816941">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6889735">
      <w:bodyDiv w:val="1"/>
      <w:marLeft w:val="0"/>
      <w:marRight w:val="0"/>
      <w:marTop w:val="0"/>
      <w:marBottom w:val="0"/>
      <w:divBdr>
        <w:top w:val="none" w:sz="0" w:space="0" w:color="auto"/>
        <w:left w:val="none" w:sz="0" w:space="0" w:color="auto"/>
        <w:bottom w:val="none" w:sz="0" w:space="0" w:color="auto"/>
        <w:right w:val="none" w:sz="0" w:space="0" w:color="auto"/>
      </w:divBdr>
    </w:div>
    <w:div w:id="176896362">
      <w:bodyDiv w:val="1"/>
      <w:marLeft w:val="0"/>
      <w:marRight w:val="0"/>
      <w:marTop w:val="0"/>
      <w:marBottom w:val="0"/>
      <w:divBdr>
        <w:top w:val="none" w:sz="0" w:space="0" w:color="auto"/>
        <w:left w:val="none" w:sz="0" w:space="0" w:color="auto"/>
        <w:bottom w:val="none" w:sz="0" w:space="0" w:color="auto"/>
        <w:right w:val="none" w:sz="0" w:space="0" w:color="auto"/>
      </w:divBdr>
    </w:div>
    <w:div w:id="177014263">
      <w:bodyDiv w:val="1"/>
      <w:marLeft w:val="0"/>
      <w:marRight w:val="0"/>
      <w:marTop w:val="0"/>
      <w:marBottom w:val="0"/>
      <w:divBdr>
        <w:top w:val="none" w:sz="0" w:space="0" w:color="auto"/>
        <w:left w:val="none" w:sz="0" w:space="0" w:color="auto"/>
        <w:bottom w:val="none" w:sz="0" w:space="0" w:color="auto"/>
        <w:right w:val="none" w:sz="0" w:space="0" w:color="auto"/>
      </w:divBdr>
    </w:div>
    <w:div w:id="17703868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4935">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525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2708">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473147">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58822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7653">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130175">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661188">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53657">
      <w:bodyDiv w:val="1"/>
      <w:marLeft w:val="0"/>
      <w:marRight w:val="0"/>
      <w:marTop w:val="0"/>
      <w:marBottom w:val="0"/>
      <w:divBdr>
        <w:top w:val="none" w:sz="0" w:space="0" w:color="auto"/>
        <w:left w:val="none" w:sz="0" w:space="0" w:color="auto"/>
        <w:bottom w:val="none" w:sz="0" w:space="0" w:color="auto"/>
        <w:right w:val="none" w:sz="0" w:space="0" w:color="auto"/>
      </w:divBdr>
    </w:div>
    <w:div w:id="180054813">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014801">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238299">
      <w:bodyDiv w:val="1"/>
      <w:marLeft w:val="0"/>
      <w:marRight w:val="0"/>
      <w:marTop w:val="0"/>
      <w:marBottom w:val="0"/>
      <w:divBdr>
        <w:top w:val="none" w:sz="0" w:space="0" w:color="auto"/>
        <w:left w:val="none" w:sz="0" w:space="0" w:color="auto"/>
        <w:bottom w:val="none" w:sz="0" w:space="0" w:color="auto"/>
        <w:right w:val="none" w:sz="0" w:space="0" w:color="auto"/>
      </w:divBdr>
    </w:div>
    <w:div w:id="181288841">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04509">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482743">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1943197">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285190">
      <w:bodyDiv w:val="1"/>
      <w:marLeft w:val="0"/>
      <w:marRight w:val="0"/>
      <w:marTop w:val="0"/>
      <w:marBottom w:val="0"/>
      <w:divBdr>
        <w:top w:val="none" w:sz="0" w:space="0" w:color="auto"/>
        <w:left w:val="none" w:sz="0" w:space="0" w:color="auto"/>
        <w:bottom w:val="none" w:sz="0" w:space="0" w:color="auto"/>
        <w:right w:val="none" w:sz="0" w:space="0" w:color="auto"/>
      </w:divBdr>
    </w:div>
    <w:div w:id="182325032">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17767">
      <w:bodyDiv w:val="1"/>
      <w:marLeft w:val="0"/>
      <w:marRight w:val="0"/>
      <w:marTop w:val="0"/>
      <w:marBottom w:val="0"/>
      <w:divBdr>
        <w:top w:val="none" w:sz="0" w:space="0" w:color="auto"/>
        <w:left w:val="none" w:sz="0" w:space="0" w:color="auto"/>
        <w:bottom w:val="none" w:sz="0" w:space="0" w:color="auto"/>
        <w:right w:val="none" w:sz="0" w:space="0" w:color="auto"/>
      </w:divBdr>
    </w:div>
    <w:div w:id="182520947">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3702">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791418">
      <w:bodyDiv w:val="1"/>
      <w:marLeft w:val="0"/>
      <w:marRight w:val="0"/>
      <w:marTop w:val="0"/>
      <w:marBottom w:val="0"/>
      <w:divBdr>
        <w:top w:val="none" w:sz="0" w:space="0" w:color="auto"/>
        <w:left w:val="none" w:sz="0" w:space="0" w:color="auto"/>
        <w:bottom w:val="none" w:sz="0" w:space="0" w:color="auto"/>
        <w:right w:val="none" w:sz="0" w:space="0" w:color="auto"/>
      </w:divBdr>
    </w:div>
    <w:div w:id="182936852">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445656">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458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1047">
      <w:bodyDiv w:val="1"/>
      <w:marLeft w:val="0"/>
      <w:marRight w:val="0"/>
      <w:marTop w:val="0"/>
      <w:marBottom w:val="0"/>
      <w:divBdr>
        <w:top w:val="none" w:sz="0" w:space="0" w:color="auto"/>
        <w:left w:val="none" w:sz="0" w:space="0" w:color="auto"/>
        <w:bottom w:val="none" w:sz="0" w:space="0" w:color="auto"/>
        <w:right w:val="none" w:sz="0" w:space="0" w:color="auto"/>
      </w:divBdr>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827596">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41498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5300">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337201">
      <w:bodyDiv w:val="1"/>
      <w:marLeft w:val="0"/>
      <w:marRight w:val="0"/>
      <w:marTop w:val="0"/>
      <w:marBottom w:val="0"/>
      <w:divBdr>
        <w:top w:val="none" w:sz="0" w:space="0" w:color="auto"/>
        <w:left w:val="none" w:sz="0" w:space="0" w:color="auto"/>
        <w:bottom w:val="none" w:sz="0" w:space="0" w:color="auto"/>
        <w:right w:val="none" w:sz="0" w:space="0" w:color="auto"/>
      </w:divBdr>
    </w:div>
    <w:div w:id="186406510">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12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699155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7986329">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2695">
      <w:bodyDiv w:val="1"/>
      <w:marLeft w:val="0"/>
      <w:marRight w:val="0"/>
      <w:marTop w:val="0"/>
      <w:marBottom w:val="0"/>
      <w:divBdr>
        <w:top w:val="none" w:sz="0" w:space="0" w:color="auto"/>
        <w:left w:val="none" w:sz="0" w:space="0" w:color="auto"/>
        <w:bottom w:val="none" w:sz="0" w:space="0" w:color="auto"/>
        <w:right w:val="none" w:sz="0" w:space="0" w:color="auto"/>
      </w:divBdr>
    </w:div>
    <w:div w:id="188104884">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573562">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758692">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001771">
      <w:bodyDiv w:val="1"/>
      <w:marLeft w:val="0"/>
      <w:marRight w:val="0"/>
      <w:marTop w:val="0"/>
      <w:marBottom w:val="0"/>
      <w:divBdr>
        <w:top w:val="none" w:sz="0" w:space="0" w:color="auto"/>
        <w:left w:val="none" w:sz="0" w:space="0" w:color="auto"/>
        <w:bottom w:val="none" w:sz="0" w:space="0" w:color="auto"/>
        <w:right w:val="none" w:sz="0" w:space="0" w:color="auto"/>
      </w:divBdr>
    </w:div>
    <w:div w:id="190267762">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725304">
      <w:bodyDiv w:val="1"/>
      <w:marLeft w:val="0"/>
      <w:marRight w:val="0"/>
      <w:marTop w:val="0"/>
      <w:marBottom w:val="0"/>
      <w:divBdr>
        <w:top w:val="none" w:sz="0" w:space="0" w:color="auto"/>
        <w:left w:val="none" w:sz="0" w:space="0" w:color="auto"/>
        <w:bottom w:val="none" w:sz="0" w:space="0" w:color="auto"/>
        <w:right w:val="none" w:sz="0" w:space="0" w:color="auto"/>
      </w:divBdr>
    </w:div>
    <w:div w:id="190799718">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0805727">
      <w:bodyDiv w:val="1"/>
      <w:marLeft w:val="0"/>
      <w:marRight w:val="0"/>
      <w:marTop w:val="0"/>
      <w:marBottom w:val="0"/>
      <w:divBdr>
        <w:top w:val="none" w:sz="0" w:space="0" w:color="auto"/>
        <w:left w:val="none" w:sz="0" w:space="0" w:color="auto"/>
        <w:bottom w:val="none" w:sz="0" w:space="0" w:color="auto"/>
        <w:right w:val="none" w:sz="0" w:space="0" w:color="auto"/>
      </w:divBdr>
    </w:div>
    <w:div w:id="191069717">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262764">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19577">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081189">
      <w:bodyDiv w:val="1"/>
      <w:marLeft w:val="0"/>
      <w:marRight w:val="0"/>
      <w:marTop w:val="0"/>
      <w:marBottom w:val="0"/>
      <w:divBdr>
        <w:top w:val="none" w:sz="0" w:space="0" w:color="auto"/>
        <w:left w:val="none" w:sz="0" w:space="0" w:color="auto"/>
        <w:bottom w:val="none" w:sz="0" w:space="0" w:color="auto"/>
        <w:right w:val="none" w:sz="0" w:space="0" w:color="auto"/>
      </w:divBdr>
    </w:div>
    <w:div w:id="19342401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445">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13917">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197899">
      <w:bodyDiv w:val="1"/>
      <w:marLeft w:val="0"/>
      <w:marRight w:val="0"/>
      <w:marTop w:val="0"/>
      <w:marBottom w:val="0"/>
      <w:divBdr>
        <w:top w:val="none" w:sz="0" w:space="0" w:color="auto"/>
        <w:left w:val="none" w:sz="0" w:space="0" w:color="auto"/>
        <w:bottom w:val="none" w:sz="0" w:space="0" w:color="auto"/>
        <w:right w:val="none" w:sz="0" w:space="0" w:color="auto"/>
      </w:divBdr>
    </w:div>
    <w:div w:id="194392526">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67447">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087176">
      <w:bodyDiv w:val="1"/>
      <w:marLeft w:val="0"/>
      <w:marRight w:val="0"/>
      <w:marTop w:val="0"/>
      <w:marBottom w:val="0"/>
      <w:divBdr>
        <w:top w:val="none" w:sz="0" w:space="0" w:color="auto"/>
        <w:left w:val="none" w:sz="0" w:space="0" w:color="auto"/>
        <w:bottom w:val="none" w:sz="0" w:space="0" w:color="auto"/>
        <w:right w:val="none" w:sz="0" w:space="0" w:color="auto"/>
      </w:divBdr>
    </w:div>
    <w:div w:id="196242935">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01999">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553902">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0112">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860075">
      <w:bodyDiv w:val="1"/>
      <w:marLeft w:val="0"/>
      <w:marRight w:val="0"/>
      <w:marTop w:val="0"/>
      <w:marBottom w:val="0"/>
      <w:divBdr>
        <w:top w:val="none" w:sz="0" w:space="0" w:color="auto"/>
        <w:left w:val="none" w:sz="0" w:space="0" w:color="auto"/>
        <w:bottom w:val="none" w:sz="0" w:space="0" w:color="auto"/>
        <w:right w:val="none" w:sz="0" w:space="0" w:color="auto"/>
      </w:divBdr>
    </w:div>
    <w:div w:id="197862508">
      <w:bodyDiv w:val="1"/>
      <w:marLeft w:val="0"/>
      <w:marRight w:val="0"/>
      <w:marTop w:val="0"/>
      <w:marBottom w:val="0"/>
      <w:divBdr>
        <w:top w:val="none" w:sz="0" w:space="0" w:color="auto"/>
        <w:left w:val="none" w:sz="0" w:space="0" w:color="auto"/>
        <w:bottom w:val="none" w:sz="0" w:space="0" w:color="auto"/>
        <w:right w:val="none" w:sz="0" w:space="0" w:color="auto"/>
      </w:divBdr>
    </w:div>
    <w:div w:id="197862616">
      <w:bodyDiv w:val="1"/>
      <w:marLeft w:val="0"/>
      <w:marRight w:val="0"/>
      <w:marTop w:val="0"/>
      <w:marBottom w:val="0"/>
      <w:divBdr>
        <w:top w:val="none" w:sz="0" w:space="0" w:color="auto"/>
        <w:left w:val="none" w:sz="0" w:space="0" w:color="auto"/>
        <w:bottom w:val="none" w:sz="0" w:space="0" w:color="auto"/>
        <w:right w:val="none" w:sz="0" w:space="0" w:color="auto"/>
      </w:divBdr>
    </w:div>
    <w:div w:id="197863643">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131947">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669566">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8788324">
      <w:bodyDiv w:val="1"/>
      <w:marLeft w:val="0"/>
      <w:marRight w:val="0"/>
      <w:marTop w:val="0"/>
      <w:marBottom w:val="0"/>
      <w:divBdr>
        <w:top w:val="none" w:sz="0" w:space="0" w:color="auto"/>
        <w:left w:val="none" w:sz="0" w:space="0" w:color="auto"/>
        <w:bottom w:val="none" w:sz="0" w:space="0" w:color="auto"/>
        <w:right w:val="none" w:sz="0" w:space="0" w:color="auto"/>
      </w:divBdr>
    </w:div>
    <w:div w:id="198860812">
      <w:bodyDiv w:val="1"/>
      <w:marLeft w:val="0"/>
      <w:marRight w:val="0"/>
      <w:marTop w:val="0"/>
      <w:marBottom w:val="0"/>
      <w:divBdr>
        <w:top w:val="none" w:sz="0" w:space="0" w:color="auto"/>
        <w:left w:val="none" w:sz="0" w:space="0" w:color="auto"/>
        <w:bottom w:val="none" w:sz="0" w:space="0" w:color="auto"/>
        <w:right w:val="none" w:sz="0" w:space="0" w:color="auto"/>
      </w:divBdr>
    </w:div>
    <w:div w:id="19924690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436666">
      <w:bodyDiv w:val="1"/>
      <w:marLeft w:val="0"/>
      <w:marRight w:val="0"/>
      <w:marTop w:val="0"/>
      <w:marBottom w:val="0"/>
      <w:divBdr>
        <w:top w:val="none" w:sz="0" w:space="0" w:color="auto"/>
        <w:left w:val="none" w:sz="0" w:space="0" w:color="auto"/>
        <w:bottom w:val="none" w:sz="0" w:space="0" w:color="auto"/>
        <w:right w:val="none" w:sz="0" w:space="0" w:color="auto"/>
      </w:divBdr>
    </w:div>
    <w:div w:id="199436892">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166149">
      <w:bodyDiv w:val="1"/>
      <w:marLeft w:val="0"/>
      <w:marRight w:val="0"/>
      <w:marTop w:val="0"/>
      <w:marBottom w:val="0"/>
      <w:divBdr>
        <w:top w:val="none" w:sz="0" w:space="0" w:color="auto"/>
        <w:left w:val="none" w:sz="0" w:space="0" w:color="auto"/>
        <w:bottom w:val="none" w:sz="0" w:space="0" w:color="auto"/>
        <w:right w:val="none" w:sz="0" w:space="0" w:color="auto"/>
      </w:divBdr>
    </w:div>
    <w:div w:id="200484488">
      <w:bodyDiv w:val="1"/>
      <w:marLeft w:val="0"/>
      <w:marRight w:val="0"/>
      <w:marTop w:val="0"/>
      <w:marBottom w:val="0"/>
      <w:divBdr>
        <w:top w:val="none" w:sz="0" w:space="0" w:color="auto"/>
        <w:left w:val="none" w:sz="0" w:space="0" w:color="auto"/>
        <w:bottom w:val="none" w:sz="0" w:space="0" w:color="auto"/>
        <w:right w:val="none" w:sz="0" w:space="0" w:color="auto"/>
      </w:divBdr>
    </w:div>
    <w:div w:id="200485624">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402934">
      <w:bodyDiv w:val="1"/>
      <w:marLeft w:val="0"/>
      <w:marRight w:val="0"/>
      <w:marTop w:val="0"/>
      <w:marBottom w:val="0"/>
      <w:divBdr>
        <w:top w:val="none" w:sz="0" w:space="0" w:color="auto"/>
        <w:left w:val="none" w:sz="0" w:space="0" w:color="auto"/>
        <w:bottom w:val="none" w:sz="0" w:space="0" w:color="auto"/>
        <w:right w:val="none" w:sz="0" w:space="0" w:color="auto"/>
      </w:divBdr>
    </w:div>
    <w:div w:id="201481155">
      <w:bodyDiv w:val="1"/>
      <w:marLeft w:val="0"/>
      <w:marRight w:val="0"/>
      <w:marTop w:val="0"/>
      <w:marBottom w:val="0"/>
      <w:divBdr>
        <w:top w:val="none" w:sz="0" w:space="0" w:color="auto"/>
        <w:left w:val="none" w:sz="0" w:space="0" w:color="auto"/>
        <w:bottom w:val="none" w:sz="0" w:space="0" w:color="auto"/>
        <w:right w:val="none" w:sz="0" w:space="0" w:color="auto"/>
      </w:divBdr>
    </w:div>
    <w:div w:id="201481636">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673872">
      <w:bodyDiv w:val="1"/>
      <w:marLeft w:val="0"/>
      <w:marRight w:val="0"/>
      <w:marTop w:val="0"/>
      <w:marBottom w:val="0"/>
      <w:divBdr>
        <w:top w:val="none" w:sz="0" w:space="0" w:color="auto"/>
        <w:left w:val="none" w:sz="0" w:space="0" w:color="auto"/>
        <w:bottom w:val="none" w:sz="0" w:space="0" w:color="auto"/>
        <w:right w:val="none" w:sz="0" w:space="0" w:color="auto"/>
      </w:divBdr>
    </w:div>
    <w:div w:id="201746857">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1989618">
      <w:bodyDiv w:val="1"/>
      <w:marLeft w:val="0"/>
      <w:marRight w:val="0"/>
      <w:marTop w:val="0"/>
      <w:marBottom w:val="0"/>
      <w:divBdr>
        <w:top w:val="none" w:sz="0" w:space="0" w:color="auto"/>
        <w:left w:val="none" w:sz="0" w:space="0" w:color="auto"/>
        <w:bottom w:val="none" w:sz="0" w:space="0" w:color="auto"/>
        <w:right w:val="none" w:sz="0" w:space="0" w:color="auto"/>
      </w:divBdr>
    </w:div>
    <w:div w:id="202058509">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249281">
      <w:bodyDiv w:val="1"/>
      <w:marLeft w:val="0"/>
      <w:marRight w:val="0"/>
      <w:marTop w:val="0"/>
      <w:marBottom w:val="0"/>
      <w:divBdr>
        <w:top w:val="none" w:sz="0" w:space="0" w:color="auto"/>
        <w:left w:val="none" w:sz="0" w:space="0" w:color="auto"/>
        <w:bottom w:val="none" w:sz="0" w:space="0" w:color="auto"/>
        <w:right w:val="none" w:sz="0" w:space="0" w:color="auto"/>
      </w:divBdr>
    </w:div>
    <w:div w:id="202257222">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2911230">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099411">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3911748">
      <w:bodyDiv w:val="1"/>
      <w:marLeft w:val="0"/>
      <w:marRight w:val="0"/>
      <w:marTop w:val="0"/>
      <w:marBottom w:val="0"/>
      <w:divBdr>
        <w:top w:val="none" w:sz="0" w:space="0" w:color="auto"/>
        <w:left w:val="none" w:sz="0" w:space="0" w:color="auto"/>
        <w:bottom w:val="none" w:sz="0" w:space="0" w:color="auto"/>
        <w:right w:val="none" w:sz="0" w:space="0" w:color="auto"/>
      </w:divBdr>
    </w:div>
    <w:div w:id="204106790">
      <w:bodyDiv w:val="1"/>
      <w:marLeft w:val="0"/>
      <w:marRight w:val="0"/>
      <w:marTop w:val="0"/>
      <w:marBottom w:val="0"/>
      <w:divBdr>
        <w:top w:val="none" w:sz="0" w:space="0" w:color="auto"/>
        <w:left w:val="none" w:sz="0" w:space="0" w:color="auto"/>
        <w:bottom w:val="none" w:sz="0" w:space="0" w:color="auto"/>
        <w:right w:val="none" w:sz="0" w:space="0" w:color="auto"/>
      </w:divBdr>
    </w:div>
    <w:div w:id="204412155">
      <w:bodyDiv w:val="1"/>
      <w:marLeft w:val="0"/>
      <w:marRight w:val="0"/>
      <w:marTop w:val="0"/>
      <w:marBottom w:val="0"/>
      <w:divBdr>
        <w:top w:val="none" w:sz="0" w:space="0" w:color="auto"/>
        <w:left w:val="none" w:sz="0" w:space="0" w:color="auto"/>
        <w:bottom w:val="none" w:sz="0" w:space="0" w:color="auto"/>
        <w:right w:val="none" w:sz="0" w:space="0" w:color="auto"/>
      </w:divBdr>
    </w:div>
    <w:div w:id="204566004">
      <w:bodyDiv w:val="1"/>
      <w:marLeft w:val="0"/>
      <w:marRight w:val="0"/>
      <w:marTop w:val="0"/>
      <w:marBottom w:val="0"/>
      <w:divBdr>
        <w:top w:val="none" w:sz="0" w:space="0" w:color="auto"/>
        <w:left w:val="none" w:sz="0" w:space="0" w:color="auto"/>
        <w:bottom w:val="none" w:sz="0" w:space="0" w:color="auto"/>
        <w:right w:val="none" w:sz="0" w:space="0" w:color="auto"/>
      </w:divBdr>
    </w:div>
    <w:div w:id="204566134">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4874644">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148010">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0607">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340064">
      <w:bodyDiv w:val="1"/>
      <w:marLeft w:val="0"/>
      <w:marRight w:val="0"/>
      <w:marTop w:val="0"/>
      <w:marBottom w:val="0"/>
      <w:divBdr>
        <w:top w:val="none" w:sz="0" w:space="0" w:color="auto"/>
        <w:left w:val="none" w:sz="0" w:space="0" w:color="auto"/>
        <w:bottom w:val="none" w:sz="0" w:space="0" w:color="auto"/>
        <w:right w:val="none" w:sz="0" w:space="0" w:color="auto"/>
      </w:divBdr>
    </w:div>
    <w:div w:id="205416659">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4846">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5799103">
      <w:bodyDiv w:val="1"/>
      <w:marLeft w:val="0"/>
      <w:marRight w:val="0"/>
      <w:marTop w:val="0"/>
      <w:marBottom w:val="0"/>
      <w:divBdr>
        <w:top w:val="none" w:sz="0" w:space="0" w:color="auto"/>
        <w:left w:val="none" w:sz="0" w:space="0" w:color="auto"/>
        <w:bottom w:val="none" w:sz="0" w:space="0" w:color="auto"/>
        <w:right w:val="none" w:sz="0" w:space="0" w:color="auto"/>
      </w:divBdr>
    </w:div>
    <w:div w:id="205878903">
      <w:bodyDiv w:val="1"/>
      <w:marLeft w:val="0"/>
      <w:marRight w:val="0"/>
      <w:marTop w:val="0"/>
      <w:marBottom w:val="0"/>
      <w:divBdr>
        <w:top w:val="none" w:sz="0" w:space="0" w:color="auto"/>
        <w:left w:val="none" w:sz="0" w:space="0" w:color="auto"/>
        <w:bottom w:val="none" w:sz="0" w:space="0" w:color="auto"/>
        <w:right w:val="none" w:sz="0" w:space="0" w:color="auto"/>
      </w:divBdr>
    </w:div>
    <w:div w:id="206256519">
      <w:bodyDiv w:val="1"/>
      <w:marLeft w:val="0"/>
      <w:marRight w:val="0"/>
      <w:marTop w:val="0"/>
      <w:marBottom w:val="0"/>
      <w:divBdr>
        <w:top w:val="none" w:sz="0" w:space="0" w:color="auto"/>
        <w:left w:val="none" w:sz="0" w:space="0" w:color="auto"/>
        <w:bottom w:val="none" w:sz="0" w:space="0" w:color="auto"/>
        <w:right w:val="none" w:sz="0" w:space="0" w:color="auto"/>
      </w:divBdr>
    </w:div>
    <w:div w:id="20637908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648949">
      <w:bodyDiv w:val="1"/>
      <w:marLeft w:val="0"/>
      <w:marRight w:val="0"/>
      <w:marTop w:val="0"/>
      <w:marBottom w:val="0"/>
      <w:divBdr>
        <w:top w:val="none" w:sz="0" w:space="0" w:color="auto"/>
        <w:left w:val="none" w:sz="0" w:space="0" w:color="auto"/>
        <w:bottom w:val="none" w:sz="0" w:space="0" w:color="auto"/>
        <w:right w:val="none" w:sz="0" w:space="0" w:color="auto"/>
      </w:divBdr>
    </w:div>
    <w:div w:id="20672391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7189531">
      <w:bodyDiv w:val="1"/>
      <w:marLeft w:val="0"/>
      <w:marRight w:val="0"/>
      <w:marTop w:val="0"/>
      <w:marBottom w:val="0"/>
      <w:divBdr>
        <w:top w:val="none" w:sz="0" w:space="0" w:color="auto"/>
        <w:left w:val="none" w:sz="0" w:space="0" w:color="auto"/>
        <w:bottom w:val="none" w:sz="0" w:space="0" w:color="auto"/>
        <w:right w:val="none" w:sz="0" w:space="0" w:color="auto"/>
      </w:divBdr>
    </w:div>
    <w:div w:id="207838195">
      <w:bodyDiv w:val="1"/>
      <w:marLeft w:val="0"/>
      <w:marRight w:val="0"/>
      <w:marTop w:val="0"/>
      <w:marBottom w:val="0"/>
      <w:divBdr>
        <w:top w:val="none" w:sz="0" w:space="0" w:color="auto"/>
        <w:left w:val="none" w:sz="0" w:space="0" w:color="auto"/>
        <w:bottom w:val="none" w:sz="0" w:space="0" w:color="auto"/>
        <w:right w:val="none" w:sz="0" w:space="0" w:color="auto"/>
      </w:divBdr>
    </w:div>
    <w:div w:id="207841959">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8957972">
      <w:bodyDiv w:val="1"/>
      <w:marLeft w:val="0"/>
      <w:marRight w:val="0"/>
      <w:marTop w:val="0"/>
      <w:marBottom w:val="0"/>
      <w:divBdr>
        <w:top w:val="none" w:sz="0" w:space="0" w:color="auto"/>
        <w:left w:val="none" w:sz="0" w:space="0" w:color="auto"/>
        <w:bottom w:val="none" w:sz="0" w:space="0" w:color="auto"/>
        <w:right w:val="none" w:sz="0" w:space="0" w:color="auto"/>
      </w:divBdr>
    </w:div>
    <w:div w:id="209192590">
      <w:bodyDiv w:val="1"/>
      <w:marLeft w:val="0"/>
      <w:marRight w:val="0"/>
      <w:marTop w:val="0"/>
      <w:marBottom w:val="0"/>
      <w:divBdr>
        <w:top w:val="none" w:sz="0" w:space="0" w:color="auto"/>
        <w:left w:val="none" w:sz="0" w:space="0" w:color="auto"/>
        <w:bottom w:val="none" w:sz="0" w:space="0" w:color="auto"/>
        <w:right w:val="none" w:sz="0" w:space="0" w:color="auto"/>
      </w:divBdr>
    </w:div>
    <w:div w:id="209197114">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344595">
      <w:bodyDiv w:val="1"/>
      <w:marLeft w:val="0"/>
      <w:marRight w:val="0"/>
      <w:marTop w:val="0"/>
      <w:marBottom w:val="0"/>
      <w:divBdr>
        <w:top w:val="none" w:sz="0" w:space="0" w:color="auto"/>
        <w:left w:val="none" w:sz="0" w:space="0" w:color="auto"/>
        <w:bottom w:val="none" w:sz="0" w:space="0" w:color="auto"/>
        <w:right w:val="none" w:sz="0" w:space="0" w:color="auto"/>
      </w:divBdr>
    </w:div>
    <w:div w:id="209419936">
      <w:bodyDiv w:val="1"/>
      <w:marLeft w:val="0"/>
      <w:marRight w:val="0"/>
      <w:marTop w:val="0"/>
      <w:marBottom w:val="0"/>
      <w:divBdr>
        <w:top w:val="none" w:sz="0" w:space="0" w:color="auto"/>
        <w:left w:val="none" w:sz="0" w:space="0" w:color="auto"/>
        <w:bottom w:val="none" w:sz="0" w:space="0" w:color="auto"/>
        <w:right w:val="none" w:sz="0" w:space="0" w:color="auto"/>
      </w:divBdr>
    </w:div>
    <w:div w:id="209457398">
      <w:bodyDiv w:val="1"/>
      <w:marLeft w:val="0"/>
      <w:marRight w:val="0"/>
      <w:marTop w:val="0"/>
      <w:marBottom w:val="0"/>
      <w:divBdr>
        <w:top w:val="none" w:sz="0" w:space="0" w:color="auto"/>
        <w:left w:val="none" w:sz="0" w:space="0" w:color="auto"/>
        <w:bottom w:val="none" w:sz="0" w:space="0" w:color="auto"/>
        <w:right w:val="none" w:sz="0" w:space="0" w:color="auto"/>
      </w:divBdr>
    </w:div>
    <w:div w:id="209802331">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09994610">
      <w:bodyDiv w:val="1"/>
      <w:marLeft w:val="0"/>
      <w:marRight w:val="0"/>
      <w:marTop w:val="0"/>
      <w:marBottom w:val="0"/>
      <w:divBdr>
        <w:top w:val="none" w:sz="0" w:space="0" w:color="auto"/>
        <w:left w:val="none" w:sz="0" w:space="0" w:color="auto"/>
        <w:bottom w:val="none" w:sz="0" w:space="0" w:color="auto"/>
        <w:right w:val="none" w:sz="0" w:space="0" w:color="auto"/>
      </w:divBdr>
    </w:div>
    <w:div w:id="209996059">
      <w:bodyDiv w:val="1"/>
      <w:marLeft w:val="0"/>
      <w:marRight w:val="0"/>
      <w:marTop w:val="0"/>
      <w:marBottom w:val="0"/>
      <w:divBdr>
        <w:top w:val="none" w:sz="0" w:space="0" w:color="auto"/>
        <w:left w:val="none" w:sz="0" w:space="0" w:color="auto"/>
        <w:bottom w:val="none" w:sz="0" w:space="0" w:color="auto"/>
        <w:right w:val="none" w:sz="0" w:space="0" w:color="auto"/>
      </w:divBdr>
    </w:div>
    <w:div w:id="210112644">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0097">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691">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311615">
      <w:bodyDiv w:val="1"/>
      <w:marLeft w:val="0"/>
      <w:marRight w:val="0"/>
      <w:marTop w:val="0"/>
      <w:marBottom w:val="0"/>
      <w:divBdr>
        <w:top w:val="none" w:sz="0" w:space="0" w:color="auto"/>
        <w:left w:val="none" w:sz="0" w:space="0" w:color="auto"/>
        <w:bottom w:val="none" w:sz="0" w:space="0" w:color="auto"/>
        <w:right w:val="none" w:sz="0" w:space="0" w:color="auto"/>
      </w:divBdr>
    </w:div>
    <w:div w:id="211353602">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404">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353543">
      <w:bodyDiv w:val="1"/>
      <w:marLeft w:val="0"/>
      <w:marRight w:val="0"/>
      <w:marTop w:val="0"/>
      <w:marBottom w:val="0"/>
      <w:divBdr>
        <w:top w:val="none" w:sz="0" w:space="0" w:color="auto"/>
        <w:left w:val="none" w:sz="0" w:space="0" w:color="auto"/>
        <w:bottom w:val="none" w:sz="0" w:space="0" w:color="auto"/>
        <w:right w:val="none" w:sz="0" w:space="0" w:color="auto"/>
      </w:divBdr>
    </w:div>
    <w:div w:id="212469908">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2888701">
      <w:bodyDiv w:val="1"/>
      <w:marLeft w:val="0"/>
      <w:marRight w:val="0"/>
      <w:marTop w:val="0"/>
      <w:marBottom w:val="0"/>
      <w:divBdr>
        <w:top w:val="none" w:sz="0" w:space="0" w:color="auto"/>
        <w:left w:val="none" w:sz="0" w:space="0" w:color="auto"/>
        <w:bottom w:val="none" w:sz="0" w:space="0" w:color="auto"/>
        <w:right w:val="none" w:sz="0" w:space="0" w:color="auto"/>
      </w:divBdr>
    </w:div>
    <w:div w:id="213197924">
      <w:bodyDiv w:val="1"/>
      <w:marLeft w:val="0"/>
      <w:marRight w:val="0"/>
      <w:marTop w:val="0"/>
      <w:marBottom w:val="0"/>
      <w:divBdr>
        <w:top w:val="none" w:sz="0" w:space="0" w:color="auto"/>
        <w:left w:val="none" w:sz="0" w:space="0" w:color="auto"/>
        <w:bottom w:val="none" w:sz="0" w:space="0" w:color="auto"/>
        <w:right w:val="none" w:sz="0" w:space="0" w:color="auto"/>
      </w:divBdr>
    </w:div>
    <w:div w:id="213347326">
      <w:bodyDiv w:val="1"/>
      <w:marLeft w:val="0"/>
      <w:marRight w:val="0"/>
      <w:marTop w:val="0"/>
      <w:marBottom w:val="0"/>
      <w:divBdr>
        <w:top w:val="none" w:sz="0" w:space="0" w:color="auto"/>
        <w:left w:val="none" w:sz="0" w:space="0" w:color="auto"/>
        <w:bottom w:val="none" w:sz="0" w:space="0" w:color="auto"/>
        <w:right w:val="none" w:sz="0" w:space="0" w:color="auto"/>
      </w:divBdr>
    </w:div>
    <w:div w:id="213543094">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3853072">
      <w:bodyDiv w:val="1"/>
      <w:marLeft w:val="0"/>
      <w:marRight w:val="0"/>
      <w:marTop w:val="0"/>
      <w:marBottom w:val="0"/>
      <w:divBdr>
        <w:top w:val="none" w:sz="0" w:space="0" w:color="auto"/>
        <w:left w:val="none" w:sz="0" w:space="0" w:color="auto"/>
        <w:bottom w:val="none" w:sz="0" w:space="0" w:color="auto"/>
        <w:right w:val="none" w:sz="0" w:space="0" w:color="auto"/>
      </w:divBdr>
    </w:div>
    <w:div w:id="214051122">
      <w:bodyDiv w:val="1"/>
      <w:marLeft w:val="0"/>
      <w:marRight w:val="0"/>
      <w:marTop w:val="0"/>
      <w:marBottom w:val="0"/>
      <w:divBdr>
        <w:top w:val="none" w:sz="0" w:space="0" w:color="auto"/>
        <w:left w:val="none" w:sz="0" w:space="0" w:color="auto"/>
        <w:bottom w:val="none" w:sz="0" w:space="0" w:color="auto"/>
        <w:right w:val="none" w:sz="0" w:space="0" w:color="auto"/>
      </w:divBdr>
    </w:div>
    <w:div w:id="214127415">
      <w:bodyDiv w:val="1"/>
      <w:marLeft w:val="0"/>
      <w:marRight w:val="0"/>
      <w:marTop w:val="0"/>
      <w:marBottom w:val="0"/>
      <w:divBdr>
        <w:top w:val="none" w:sz="0" w:space="0" w:color="auto"/>
        <w:left w:val="none" w:sz="0" w:space="0" w:color="auto"/>
        <w:bottom w:val="none" w:sz="0" w:space="0" w:color="auto"/>
        <w:right w:val="none" w:sz="0" w:space="0" w:color="auto"/>
      </w:divBdr>
    </w:div>
    <w:div w:id="214199999">
      <w:bodyDiv w:val="1"/>
      <w:marLeft w:val="0"/>
      <w:marRight w:val="0"/>
      <w:marTop w:val="0"/>
      <w:marBottom w:val="0"/>
      <w:divBdr>
        <w:top w:val="none" w:sz="0" w:space="0" w:color="auto"/>
        <w:left w:val="none" w:sz="0" w:space="0" w:color="auto"/>
        <w:bottom w:val="none" w:sz="0" w:space="0" w:color="auto"/>
        <w:right w:val="none" w:sz="0" w:space="0" w:color="auto"/>
      </w:divBdr>
    </w:div>
    <w:div w:id="214201243">
      <w:bodyDiv w:val="1"/>
      <w:marLeft w:val="0"/>
      <w:marRight w:val="0"/>
      <w:marTop w:val="0"/>
      <w:marBottom w:val="0"/>
      <w:divBdr>
        <w:top w:val="none" w:sz="0" w:space="0" w:color="auto"/>
        <w:left w:val="none" w:sz="0" w:space="0" w:color="auto"/>
        <w:bottom w:val="none" w:sz="0" w:space="0" w:color="auto"/>
        <w:right w:val="none" w:sz="0" w:space="0" w:color="auto"/>
      </w:divBdr>
    </w:div>
    <w:div w:id="214203024">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512469">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776878">
      <w:bodyDiv w:val="1"/>
      <w:marLeft w:val="0"/>
      <w:marRight w:val="0"/>
      <w:marTop w:val="0"/>
      <w:marBottom w:val="0"/>
      <w:divBdr>
        <w:top w:val="none" w:sz="0" w:space="0" w:color="auto"/>
        <w:left w:val="none" w:sz="0" w:space="0" w:color="auto"/>
        <w:bottom w:val="none" w:sz="0" w:space="0" w:color="auto"/>
        <w:right w:val="none" w:sz="0" w:space="0" w:color="auto"/>
      </w:divBdr>
    </w:div>
    <w:div w:id="214850707">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046585">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168027">
      <w:bodyDiv w:val="1"/>
      <w:marLeft w:val="0"/>
      <w:marRight w:val="0"/>
      <w:marTop w:val="0"/>
      <w:marBottom w:val="0"/>
      <w:divBdr>
        <w:top w:val="none" w:sz="0" w:space="0" w:color="auto"/>
        <w:left w:val="none" w:sz="0" w:space="0" w:color="auto"/>
        <w:bottom w:val="none" w:sz="0" w:space="0" w:color="auto"/>
        <w:right w:val="none" w:sz="0" w:space="0" w:color="auto"/>
      </w:divBdr>
    </w:div>
    <w:div w:id="215240639">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08635">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2276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670831">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132103">
      <w:bodyDiv w:val="1"/>
      <w:marLeft w:val="0"/>
      <w:marRight w:val="0"/>
      <w:marTop w:val="0"/>
      <w:marBottom w:val="0"/>
      <w:divBdr>
        <w:top w:val="none" w:sz="0" w:space="0" w:color="auto"/>
        <w:left w:val="none" w:sz="0" w:space="0" w:color="auto"/>
        <w:bottom w:val="none" w:sz="0" w:space="0" w:color="auto"/>
        <w:right w:val="none" w:sz="0" w:space="0" w:color="auto"/>
      </w:divBdr>
    </w:div>
    <w:div w:id="217329037">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790617">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1521">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055234">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19832498">
      <w:bodyDiv w:val="1"/>
      <w:marLeft w:val="0"/>
      <w:marRight w:val="0"/>
      <w:marTop w:val="0"/>
      <w:marBottom w:val="0"/>
      <w:divBdr>
        <w:top w:val="none" w:sz="0" w:space="0" w:color="auto"/>
        <w:left w:val="none" w:sz="0" w:space="0" w:color="auto"/>
        <w:bottom w:val="none" w:sz="0" w:space="0" w:color="auto"/>
        <w:right w:val="none" w:sz="0" w:space="0" w:color="auto"/>
      </w:divBdr>
    </w:div>
    <w:div w:id="219944071">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289296">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35861">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21472">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1072">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687768">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3937">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411291">
      <w:bodyDiv w:val="1"/>
      <w:marLeft w:val="0"/>
      <w:marRight w:val="0"/>
      <w:marTop w:val="0"/>
      <w:marBottom w:val="0"/>
      <w:divBdr>
        <w:top w:val="none" w:sz="0" w:space="0" w:color="auto"/>
        <w:left w:val="none" w:sz="0" w:space="0" w:color="auto"/>
        <w:bottom w:val="none" w:sz="0" w:space="0" w:color="auto"/>
        <w:right w:val="none" w:sz="0" w:space="0" w:color="auto"/>
      </w:divBdr>
    </w:div>
    <w:div w:id="22448803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192564">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4298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455706">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603304">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5994943">
      <w:bodyDiv w:val="1"/>
      <w:marLeft w:val="0"/>
      <w:marRight w:val="0"/>
      <w:marTop w:val="0"/>
      <w:marBottom w:val="0"/>
      <w:divBdr>
        <w:top w:val="none" w:sz="0" w:space="0" w:color="auto"/>
        <w:left w:val="none" w:sz="0" w:space="0" w:color="auto"/>
        <w:bottom w:val="none" w:sz="0" w:space="0" w:color="auto"/>
        <w:right w:val="none" w:sz="0" w:space="0" w:color="auto"/>
      </w:divBdr>
    </w:div>
    <w:div w:id="226033915">
      <w:bodyDiv w:val="1"/>
      <w:marLeft w:val="0"/>
      <w:marRight w:val="0"/>
      <w:marTop w:val="0"/>
      <w:marBottom w:val="0"/>
      <w:divBdr>
        <w:top w:val="none" w:sz="0" w:space="0" w:color="auto"/>
        <w:left w:val="none" w:sz="0" w:space="0" w:color="auto"/>
        <w:bottom w:val="none" w:sz="0" w:space="0" w:color="auto"/>
        <w:right w:val="none" w:sz="0" w:space="0" w:color="auto"/>
      </w:divBdr>
    </w:div>
    <w:div w:id="226261502">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10616">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6916984">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68779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082572">
      <w:bodyDiv w:val="1"/>
      <w:marLeft w:val="0"/>
      <w:marRight w:val="0"/>
      <w:marTop w:val="0"/>
      <w:marBottom w:val="0"/>
      <w:divBdr>
        <w:top w:val="none" w:sz="0" w:space="0" w:color="auto"/>
        <w:left w:val="none" w:sz="0" w:space="0" w:color="auto"/>
        <w:bottom w:val="none" w:sz="0" w:space="0" w:color="auto"/>
        <w:right w:val="none" w:sz="0" w:space="0" w:color="auto"/>
      </w:divBdr>
    </w:div>
    <w:div w:id="228461289">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077859">
      <w:bodyDiv w:val="1"/>
      <w:marLeft w:val="0"/>
      <w:marRight w:val="0"/>
      <w:marTop w:val="0"/>
      <w:marBottom w:val="0"/>
      <w:divBdr>
        <w:top w:val="none" w:sz="0" w:space="0" w:color="auto"/>
        <w:left w:val="none" w:sz="0" w:space="0" w:color="auto"/>
        <w:bottom w:val="none" w:sz="0" w:space="0" w:color="auto"/>
        <w:right w:val="none" w:sz="0" w:space="0" w:color="auto"/>
      </w:divBdr>
    </w:div>
    <w:div w:id="229080304">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09281">
      <w:bodyDiv w:val="1"/>
      <w:marLeft w:val="0"/>
      <w:marRight w:val="0"/>
      <w:marTop w:val="0"/>
      <w:marBottom w:val="0"/>
      <w:divBdr>
        <w:top w:val="none" w:sz="0" w:space="0" w:color="auto"/>
        <w:left w:val="none" w:sz="0" w:space="0" w:color="auto"/>
        <w:bottom w:val="none" w:sz="0" w:space="0" w:color="auto"/>
        <w:right w:val="none" w:sz="0" w:space="0" w:color="auto"/>
      </w:divBdr>
    </w:div>
    <w:div w:id="229578739">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4557">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851234">
      <w:bodyDiv w:val="1"/>
      <w:marLeft w:val="0"/>
      <w:marRight w:val="0"/>
      <w:marTop w:val="0"/>
      <w:marBottom w:val="0"/>
      <w:divBdr>
        <w:top w:val="none" w:sz="0" w:space="0" w:color="auto"/>
        <w:left w:val="none" w:sz="0" w:space="0" w:color="auto"/>
        <w:bottom w:val="none" w:sz="0" w:space="0" w:color="auto"/>
        <w:right w:val="none" w:sz="0" w:space="0" w:color="auto"/>
      </w:divBdr>
    </w:div>
    <w:div w:id="229925172">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043282">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432451">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701447">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896044">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473343">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785894">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29719">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004776">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3970753">
      <w:bodyDiv w:val="1"/>
      <w:marLeft w:val="0"/>
      <w:marRight w:val="0"/>
      <w:marTop w:val="0"/>
      <w:marBottom w:val="0"/>
      <w:divBdr>
        <w:top w:val="none" w:sz="0" w:space="0" w:color="auto"/>
        <w:left w:val="none" w:sz="0" w:space="0" w:color="auto"/>
        <w:bottom w:val="none" w:sz="0" w:space="0" w:color="auto"/>
        <w:right w:val="none" w:sz="0" w:space="0" w:color="auto"/>
      </w:divBdr>
    </w:div>
    <w:div w:id="233976153">
      <w:bodyDiv w:val="1"/>
      <w:marLeft w:val="0"/>
      <w:marRight w:val="0"/>
      <w:marTop w:val="0"/>
      <w:marBottom w:val="0"/>
      <w:divBdr>
        <w:top w:val="none" w:sz="0" w:space="0" w:color="auto"/>
        <w:left w:val="none" w:sz="0" w:space="0" w:color="auto"/>
        <w:bottom w:val="none" w:sz="0" w:space="0" w:color="auto"/>
        <w:right w:val="none" w:sz="0" w:space="0" w:color="auto"/>
      </w:divBdr>
    </w:div>
    <w:div w:id="234435968">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25833">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628169">
      <w:bodyDiv w:val="1"/>
      <w:marLeft w:val="0"/>
      <w:marRight w:val="0"/>
      <w:marTop w:val="0"/>
      <w:marBottom w:val="0"/>
      <w:divBdr>
        <w:top w:val="none" w:sz="0" w:space="0" w:color="auto"/>
        <w:left w:val="none" w:sz="0" w:space="0" w:color="auto"/>
        <w:bottom w:val="none" w:sz="0" w:space="0" w:color="auto"/>
        <w:right w:val="none" w:sz="0" w:space="0" w:color="auto"/>
      </w:divBdr>
    </w:div>
    <w:div w:id="235672676">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015498">
      <w:bodyDiv w:val="1"/>
      <w:marLeft w:val="0"/>
      <w:marRight w:val="0"/>
      <w:marTop w:val="0"/>
      <w:marBottom w:val="0"/>
      <w:divBdr>
        <w:top w:val="none" w:sz="0" w:space="0" w:color="auto"/>
        <w:left w:val="none" w:sz="0" w:space="0" w:color="auto"/>
        <w:bottom w:val="none" w:sz="0" w:space="0" w:color="auto"/>
        <w:right w:val="none" w:sz="0" w:space="0" w:color="auto"/>
      </w:divBdr>
    </w:div>
    <w:div w:id="236063684">
      <w:bodyDiv w:val="1"/>
      <w:marLeft w:val="0"/>
      <w:marRight w:val="0"/>
      <w:marTop w:val="0"/>
      <w:marBottom w:val="0"/>
      <w:divBdr>
        <w:top w:val="none" w:sz="0" w:space="0" w:color="auto"/>
        <w:left w:val="none" w:sz="0" w:space="0" w:color="auto"/>
        <w:bottom w:val="none" w:sz="0" w:space="0" w:color="auto"/>
        <w:right w:val="none" w:sz="0" w:space="0" w:color="auto"/>
      </w:divBdr>
    </w:div>
    <w:div w:id="236209829">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398884">
      <w:bodyDiv w:val="1"/>
      <w:marLeft w:val="0"/>
      <w:marRight w:val="0"/>
      <w:marTop w:val="0"/>
      <w:marBottom w:val="0"/>
      <w:divBdr>
        <w:top w:val="none" w:sz="0" w:space="0" w:color="auto"/>
        <w:left w:val="none" w:sz="0" w:space="0" w:color="auto"/>
        <w:bottom w:val="none" w:sz="0" w:space="0" w:color="auto"/>
        <w:right w:val="none" w:sz="0" w:space="0" w:color="auto"/>
      </w:divBdr>
    </w:div>
    <w:div w:id="237400429">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7906387">
      <w:bodyDiv w:val="1"/>
      <w:marLeft w:val="0"/>
      <w:marRight w:val="0"/>
      <w:marTop w:val="0"/>
      <w:marBottom w:val="0"/>
      <w:divBdr>
        <w:top w:val="none" w:sz="0" w:space="0" w:color="auto"/>
        <w:left w:val="none" w:sz="0" w:space="0" w:color="auto"/>
        <w:bottom w:val="none" w:sz="0" w:space="0" w:color="auto"/>
        <w:right w:val="none" w:sz="0" w:space="0" w:color="auto"/>
      </w:divBdr>
    </w:div>
    <w:div w:id="237979784">
      <w:bodyDiv w:val="1"/>
      <w:marLeft w:val="0"/>
      <w:marRight w:val="0"/>
      <w:marTop w:val="0"/>
      <w:marBottom w:val="0"/>
      <w:divBdr>
        <w:top w:val="none" w:sz="0" w:space="0" w:color="auto"/>
        <w:left w:val="none" w:sz="0" w:space="0" w:color="auto"/>
        <w:bottom w:val="none" w:sz="0" w:space="0" w:color="auto"/>
        <w:right w:val="none" w:sz="0" w:space="0" w:color="auto"/>
      </w:divBdr>
    </w:div>
    <w:div w:id="238098030">
      <w:bodyDiv w:val="1"/>
      <w:marLeft w:val="0"/>
      <w:marRight w:val="0"/>
      <w:marTop w:val="0"/>
      <w:marBottom w:val="0"/>
      <w:divBdr>
        <w:top w:val="none" w:sz="0" w:space="0" w:color="auto"/>
        <w:left w:val="none" w:sz="0" w:space="0" w:color="auto"/>
        <w:bottom w:val="none" w:sz="0" w:space="0" w:color="auto"/>
        <w:right w:val="none" w:sz="0" w:space="0" w:color="auto"/>
      </w:divBdr>
    </w:div>
    <w:div w:id="238180338">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441554">
      <w:bodyDiv w:val="1"/>
      <w:marLeft w:val="0"/>
      <w:marRight w:val="0"/>
      <w:marTop w:val="0"/>
      <w:marBottom w:val="0"/>
      <w:divBdr>
        <w:top w:val="none" w:sz="0" w:space="0" w:color="auto"/>
        <w:left w:val="none" w:sz="0" w:space="0" w:color="auto"/>
        <w:bottom w:val="none" w:sz="0" w:space="0" w:color="auto"/>
        <w:right w:val="none" w:sz="0" w:space="0" w:color="auto"/>
      </w:divBdr>
    </w:div>
    <w:div w:id="238633855">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8831632">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289664">
      <w:bodyDiv w:val="1"/>
      <w:marLeft w:val="0"/>
      <w:marRight w:val="0"/>
      <w:marTop w:val="0"/>
      <w:marBottom w:val="0"/>
      <w:divBdr>
        <w:top w:val="none" w:sz="0" w:space="0" w:color="auto"/>
        <w:left w:val="none" w:sz="0" w:space="0" w:color="auto"/>
        <w:bottom w:val="none" w:sz="0" w:space="0" w:color="auto"/>
        <w:right w:val="none" w:sz="0" w:space="0" w:color="auto"/>
      </w:divBdr>
    </w:div>
    <w:div w:id="239290027">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564238">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39751878">
      <w:bodyDiv w:val="1"/>
      <w:marLeft w:val="0"/>
      <w:marRight w:val="0"/>
      <w:marTop w:val="0"/>
      <w:marBottom w:val="0"/>
      <w:divBdr>
        <w:top w:val="none" w:sz="0" w:space="0" w:color="auto"/>
        <w:left w:val="none" w:sz="0" w:space="0" w:color="auto"/>
        <w:bottom w:val="none" w:sz="0" w:space="0" w:color="auto"/>
        <w:right w:val="none" w:sz="0" w:space="0" w:color="auto"/>
      </w:divBdr>
    </w:div>
    <w:div w:id="240063487">
      <w:bodyDiv w:val="1"/>
      <w:marLeft w:val="0"/>
      <w:marRight w:val="0"/>
      <w:marTop w:val="0"/>
      <w:marBottom w:val="0"/>
      <w:divBdr>
        <w:top w:val="none" w:sz="0" w:space="0" w:color="auto"/>
        <w:left w:val="none" w:sz="0" w:space="0" w:color="auto"/>
        <w:bottom w:val="none" w:sz="0" w:space="0" w:color="auto"/>
        <w:right w:val="none" w:sz="0" w:space="0" w:color="auto"/>
      </w:divBdr>
    </w:div>
    <w:div w:id="240069583">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679056">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7706">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0725824">
      <w:bodyDiv w:val="1"/>
      <w:marLeft w:val="0"/>
      <w:marRight w:val="0"/>
      <w:marTop w:val="0"/>
      <w:marBottom w:val="0"/>
      <w:divBdr>
        <w:top w:val="none" w:sz="0" w:space="0" w:color="auto"/>
        <w:left w:val="none" w:sz="0" w:space="0" w:color="auto"/>
        <w:bottom w:val="none" w:sz="0" w:space="0" w:color="auto"/>
        <w:right w:val="none" w:sz="0" w:space="0" w:color="auto"/>
      </w:divBdr>
    </w:div>
    <w:div w:id="241111646">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3443">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2786">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03345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50503">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337328">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4918672">
      <w:bodyDiv w:val="1"/>
      <w:marLeft w:val="0"/>
      <w:marRight w:val="0"/>
      <w:marTop w:val="0"/>
      <w:marBottom w:val="0"/>
      <w:divBdr>
        <w:top w:val="none" w:sz="0" w:space="0" w:color="auto"/>
        <w:left w:val="none" w:sz="0" w:space="0" w:color="auto"/>
        <w:bottom w:val="none" w:sz="0" w:space="0" w:color="auto"/>
        <w:right w:val="none" w:sz="0" w:space="0" w:color="auto"/>
      </w:divBdr>
    </w:div>
    <w:div w:id="245068307">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5727221">
      <w:bodyDiv w:val="1"/>
      <w:marLeft w:val="0"/>
      <w:marRight w:val="0"/>
      <w:marTop w:val="0"/>
      <w:marBottom w:val="0"/>
      <w:divBdr>
        <w:top w:val="none" w:sz="0" w:space="0" w:color="auto"/>
        <w:left w:val="none" w:sz="0" w:space="0" w:color="auto"/>
        <w:bottom w:val="none" w:sz="0" w:space="0" w:color="auto"/>
        <w:right w:val="none" w:sz="0" w:space="0" w:color="auto"/>
      </w:divBdr>
    </w:div>
    <w:div w:id="246034879">
      <w:bodyDiv w:val="1"/>
      <w:marLeft w:val="0"/>
      <w:marRight w:val="0"/>
      <w:marTop w:val="0"/>
      <w:marBottom w:val="0"/>
      <w:divBdr>
        <w:top w:val="none" w:sz="0" w:space="0" w:color="auto"/>
        <w:left w:val="none" w:sz="0" w:space="0" w:color="auto"/>
        <w:bottom w:val="none" w:sz="0" w:space="0" w:color="auto"/>
        <w:right w:val="none" w:sz="0" w:space="0" w:color="auto"/>
      </w:divBdr>
    </w:div>
    <w:div w:id="246037594">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698251">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6883731">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080809">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319686">
      <w:bodyDiv w:val="1"/>
      <w:marLeft w:val="0"/>
      <w:marRight w:val="0"/>
      <w:marTop w:val="0"/>
      <w:marBottom w:val="0"/>
      <w:divBdr>
        <w:top w:val="none" w:sz="0" w:space="0" w:color="auto"/>
        <w:left w:val="none" w:sz="0" w:space="0" w:color="auto"/>
        <w:bottom w:val="none" w:sz="0" w:space="0" w:color="auto"/>
        <w:right w:val="none" w:sz="0" w:space="0" w:color="auto"/>
      </w:divBdr>
    </w:div>
    <w:div w:id="248395364">
      <w:bodyDiv w:val="1"/>
      <w:marLeft w:val="0"/>
      <w:marRight w:val="0"/>
      <w:marTop w:val="0"/>
      <w:marBottom w:val="0"/>
      <w:divBdr>
        <w:top w:val="none" w:sz="0" w:space="0" w:color="auto"/>
        <w:left w:val="none" w:sz="0" w:space="0" w:color="auto"/>
        <w:bottom w:val="none" w:sz="0" w:space="0" w:color="auto"/>
        <w:right w:val="none" w:sz="0" w:space="0" w:color="auto"/>
      </w:divBdr>
    </w:div>
    <w:div w:id="248471285">
      <w:bodyDiv w:val="1"/>
      <w:marLeft w:val="0"/>
      <w:marRight w:val="0"/>
      <w:marTop w:val="0"/>
      <w:marBottom w:val="0"/>
      <w:divBdr>
        <w:top w:val="none" w:sz="0" w:space="0" w:color="auto"/>
        <w:left w:val="none" w:sz="0" w:space="0" w:color="auto"/>
        <w:bottom w:val="none" w:sz="0" w:space="0" w:color="auto"/>
        <w:right w:val="none" w:sz="0" w:space="0" w:color="auto"/>
      </w:divBdr>
    </w:div>
    <w:div w:id="248514094">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664490">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193818">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48887">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1203">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47967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00846">
      <w:bodyDiv w:val="1"/>
      <w:marLeft w:val="0"/>
      <w:marRight w:val="0"/>
      <w:marTop w:val="0"/>
      <w:marBottom w:val="0"/>
      <w:divBdr>
        <w:top w:val="none" w:sz="0" w:space="0" w:color="auto"/>
        <w:left w:val="none" w:sz="0" w:space="0" w:color="auto"/>
        <w:bottom w:val="none" w:sz="0" w:space="0" w:color="auto"/>
        <w:right w:val="none" w:sz="0" w:space="0" w:color="auto"/>
      </w:divBdr>
    </w:div>
    <w:div w:id="251402977">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667045">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054395">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2931594">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367898">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756318">
      <w:bodyDiv w:val="1"/>
      <w:marLeft w:val="0"/>
      <w:marRight w:val="0"/>
      <w:marTop w:val="0"/>
      <w:marBottom w:val="0"/>
      <w:divBdr>
        <w:top w:val="none" w:sz="0" w:space="0" w:color="auto"/>
        <w:left w:val="none" w:sz="0" w:space="0" w:color="auto"/>
        <w:bottom w:val="none" w:sz="0" w:space="0" w:color="auto"/>
        <w:right w:val="none" w:sz="0" w:space="0" w:color="auto"/>
      </w:divBdr>
    </w:div>
    <w:div w:id="253782624">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097157">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402634">
      <w:bodyDiv w:val="1"/>
      <w:marLeft w:val="0"/>
      <w:marRight w:val="0"/>
      <w:marTop w:val="0"/>
      <w:marBottom w:val="0"/>
      <w:divBdr>
        <w:top w:val="none" w:sz="0" w:space="0" w:color="auto"/>
        <w:left w:val="none" w:sz="0" w:space="0" w:color="auto"/>
        <w:bottom w:val="none" w:sz="0" w:space="0" w:color="auto"/>
        <w:right w:val="none" w:sz="0" w:space="0" w:color="auto"/>
      </w:divBdr>
    </w:div>
    <w:div w:id="255479644">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789906">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445267">
      <w:bodyDiv w:val="1"/>
      <w:marLeft w:val="0"/>
      <w:marRight w:val="0"/>
      <w:marTop w:val="0"/>
      <w:marBottom w:val="0"/>
      <w:divBdr>
        <w:top w:val="none" w:sz="0" w:space="0" w:color="auto"/>
        <w:left w:val="none" w:sz="0" w:space="0" w:color="auto"/>
        <w:bottom w:val="none" w:sz="0" w:space="0" w:color="auto"/>
        <w:right w:val="none" w:sz="0" w:space="0" w:color="auto"/>
      </w:divBdr>
    </w:div>
    <w:div w:id="256526260">
      <w:bodyDiv w:val="1"/>
      <w:marLeft w:val="0"/>
      <w:marRight w:val="0"/>
      <w:marTop w:val="0"/>
      <w:marBottom w:val="0"/>
      <w:divBdr>
        <w:top w:val="none" w:sz="0" w:space="0" w:color="auto"/>
        <w:left w:val="none" w:sz="0" w:space="0" w:color="auto"/>
        <w:bottom w:val="none" w:sz="0" w:space="0" w:color="auto"/>
        <w:right w:val="none" w:sz="0" w:space="0" w:color="auto"/>
      </w:divBdr>
    </w:div>
    <w:div w:id="256598657">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641633">
      <w:bodyDiv w:val="1"/>
      <w:marLeft w:val="0"/>
      <w:marRight w:val="0"/>
      <w:marTop w:val="0"/>
      <w:marBottom w:val="0"/>
      <w:divBdr>
        <w:top w:val="none" w:sz="0" w:space="0" w:color="auto"/>
        <w:left w:val="none" w:sz="0" w:space="0" w:color="auto"/>
        <w:bottom w:val="none" w:sz="0" w:space="0" w:color="auto"/>
        <w:right w:val="none" w:sz="0" w:space="0" w:color="auto"/>
      </w:divBdr>
    </w:div>
    <w:div w:id="256714870">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86823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18498">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2398">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01756">
      <w:bodyDiv w:val="1"/>
      <w:marLeft w:val="0"/>
      <w:marRight w:val="0"/>
      <w:marTop w:val="0"/>
      <w:marBottom w:val="0"/>
      <w:divBdr>
        <w:top w:val="none" w:sz="0" w:space="0" w:color="auto"/>
        <w:left w:val="none" w:sz="0" w:space="0" w:color="auto"/>
        <w:bottom w:val="none" w:sz="0" w:space="0" w:color="auto"/>
        <w:right w:val="none" w:sz="0" w:space="0" w:color="auto"/>
      </w:divBdr>
    </w:div>
    <w:div w:id="258833743">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220687">
      <w:bodyDiv w:val="1"/>
      <w:marLeft w:val="0"/>
      <w:marRight w:val="0"/>
      <w:marTop w:val="0"/>
      <w:marBottom w:val="0"/>
      <w:divBdr>
        <w:top w:val="none" w:sz="0" w:space="0" w:color="auto"/>
        <w:left w:val="none" w:sz="0" w:space="0" w:color="auto"/>
        <w:bottom w:val="none" w:sz="0" w:space="0" w:color="auto"/>
        <w:right w:val="none" w:sz="0" w:space="0" w:color="auto"/>
      </w:divBdr>
    </w:div>
    <w:div w:id="259266454">
      <w:bodyDiv w:val="1"/>
      <w:marLeft w:val="0"/>
      <w:marRight w:val="0"/>
      <w:marTop w:val="0"/>
      <w:marBottom w:val="0"/>
      <w:divBdr>
        <w:top w:val="none" w:sz="0" w:space="0" w:color="auto"/>
        <w:left w:val="none" w:sz="0" w:space="0" w:color="auto"/>
        <w:bottom w:val="none" w:sz="0" w:space="0" w:color="auto"/>
        <w:right w:val="none" w:sz="0" w:space="0" w:color="auto"/>
      </w:divBdr>
    </w:div>
    <w:div w:id="259335852">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382199">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571472">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0839588">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644644">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836884">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493988">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2817">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152564">
      <w:bodyDiv w:val="1"/>
      <w:marLeft w:val="0"/>
      <w:marRight w:val="0"/>
      <w:marTop w:val="0"/>
      <w:marBottom w:val="0"/>
      <w:divBdr>
        <w:top w:val="none" w:sz="0" w:space="0" w:color="auto"/>
        <w:left w:val="none" w:sz="0" w:space="0" w:color="auto"/>
        <w:bottom w:val="none" w:sz="0" w:space="0" w:color="auto"/>
        <w:right w:val="none" w:sz="0" w:space="0" w:color="auto"/>
      </w:divBdr>
    </w:div>
    <w:div w:id="263267293">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39664">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392657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1562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308020">
      <w:bodyDiv w:val="1"/>
      <w:marLeft w:val="0"/>
      <w:marRight w:val="0"/>
      <w:marTop w:val="0"/>
      <w:marBottom w:val="0"/>
      <w:divBdr>
        <w:top w:val="none" w:sz="0" w:space="0" w:color="auto"/>
        <w:left w:val="none" w:sz="0" w:space="0" w:color="auto"/>
        <w:bottom w:val="none" w:sz="0" w:space="0" w:color="auto"/>
        <w:right w:val="none" w:sz="0" w:space="0" w:color="auto"/>
      </w:divBdr>
    </w:div>
    <w:div w:id="264309484">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505407">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356556">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029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24754">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548109">
      <w:bodyDiv w:val="1"/>
      <w:marLeft w:val="0"/>
      <w:marRight w:val="0"/>
      <w:marTop w:val="0"/>
      <w:marBottom w:val="0"/>
      <w:divBdr>
        <w:top w:val="none" w:sz="0" w:space="0" w:color="auto"/>
        <w:left w:val="none" w:sz="0" w:space="0" w:color="auto"/>
        <w:bottom w:val="none" w:sz="0" w:space="0" w:color="auto"/>
        <w:right w:val="none" w:sz="0" w:space="0" w:color="auto"/>
      </w:divBdr>
    </w:div>
    <w:div w:id="266549197">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1732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6960255">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085718">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157412">
      <w:bodyDiv w:val="1"/>
      <w:marLeft w:val="0"/>
      <w:marRight w:val="0"/>
      <w:marTop w:val="0"/>
      <w:marBottom w:val="0"/>
      <w:divBdr>
        <w:top w:val="none" w:sz="0" w:space="0" w:color="auto"/>
        <w:left w:val="none" w:sz="0" w:space="0" w:color="auto"/>
        <w:bottom w:val="none" w:sz="0" w:space="0" w:color="auto"/>
        <w:right w:val="none" w:sz="0" w:space="0" w:color="auto"/>
      </w:divBdr>
    </w:div>
    <w:div w:id="267200513">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318751">
      <w:bodyDiv w:val="1"/>
      <w:marLeft w:val="0"/>
      <w:marRight w:val="0"/>
      <w:marTop w:val="0"/>
      <w:marBottom w:val="0"/>
      <w:divBdr>
        <w:top w:val="none" w:sz="0" w:space="0" w:color="auto"/>
        <w:left w:val="none" w:sz="0" w:space="0" w:color="auto"/>
        <w:bottom w:val="none" w:sz="0" w:space="0" w:color="auto"/>
        <w:right w:val="none" w:sz="0" w:space="0" w:color="auto"/>
      </w:divBdr>
    </w:div>
    <w:div w:id="268390929">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885551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549968">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69972046">
      <w:bodyDiv w:val="1"/>
      <w:marLeft w:val="0"/>
      <w:marRight w:val="0"/>
      <w:marTop w:val="0"/>
      <w:marBottom w:val="0"/>
      <w:divBdr>
        <w:top w:val="none" w:sz="0" w:space="0" w:color="auto"/>
        <w:left w:val="none" w:sz="0" w:space="0" w:color="auto"/>
        <w:bottom w:val="none" w:sz="0" w:space="0" w:color="auto"/>
        <w:right w:val="none" w:sz="0" w:space="0" w:color="auto"/>
      </w:divBdr>
    </w:div>
    <w:div w:id="270012237">
      <w:bodyDiv w:val="1"/>
      <w:marLeft w:val="0"/>
      <w:marRight w:val="0"/>
      <w:marTop w:val="0"/>
      <w:marBottom w:val="0"/>
      <w:divBdr>
        <w:top w:val="none" w:sz="0" w:space="0" w:color="auto"/>
        <w:left w:val="none" w:sz="0" w:space="0" w:color="auto"/>
        <w:bottom w:val="none" w:sz="0" w:space="0" w:color="auto"/>
        <w:right w:val="none" w:sz="0" w:space="0" w:color="auto"/>
      </w:divBdr>
    </w:div>
    <w:div w:id="270088928">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0356540">
      <w:bodyDiv w:val="1"/>
      <w:marLeft w:val="0"/>
      <w:marRight w:val="0"/>
      <w:marTop w:val="0"/>
      <w:marBottom w:val="0"/>
      <w:divBdr>
        <w:top w:val="none" w:sz="0" w:space="0" w:color="auto"/>
        <w:left w:val="none" w:sz="0" w:space="0" w:color="auto"/>
        <w:bottom w:val="none" w:sz="0" w:space="0" w:color="auto"/>
        <w:right w:val="none" w:sz="0" w:space="0" w:color="auto"/>
      </w:divBdr>
    </w:div>
    <w:div w:id="270406332">
      <w:bodyDiv w:val="1"/>
      <w:marLeft w:val="0"/>
      <w:marRight w:val="0"/>
      <w:marTop w:val="0"/>
      <w:marBottom w:val="0"/>
      <w:divBdr>
        <w:top w:val="none" w:sz="0" w:space="0" w:color="auto"/>
        <w:left w:val="none" w:sz="0" w:space="0" w:color="auto"/>
        <w:bottom w:val="none" w:sz="0" w:space="0" w:color="auto"/>
        <w:right w:val="none" w:sz="0" w:space="0" w:color="auto"/>
      </w:divBdr>
    </w:div>
    <w:div w:id="270670597">
      <w:bodyDiv w:val="1"/>
      <w:marLeft w:val="0"/>
      <w:marRight w:val="0"/>
      <w:marTop w:val="0"/>
      <w:marBottom w:val="0"/>
      <w:divBdr>
        <w:top w:val="none" w:sz="0" w:space="0" w:color="auto"/>
        <w:left w:val="none" w:sz="0" w:space="0" w:color="auto"/>
        <w:bottom w:val="none" w:sz="0" w:space="0" w:color="auto"/>
        <w:right w:val="none" w:sz="0" w:space="0" w:color="auto"/>
      </w:divBdr>
    </w:div>
    <w:div w:id="270825363">
      <w:bodyDiv w:val="1"/>
      <w:marLeft w:val="0"/>
      <w:marRight w:val="0"/>
      <w:marTop w:val="0"/>
      <w:marBottom w:val="0"/>
      <w:divBdr>
        <w:top w:val="none" w:sz="0" w:space="0" w:color="auto"/>
        <w:left w:val="none" w:sz="0" w:space="0" w:color="auto"/>
        <w:bottom w:val="none" w:sz="0" w:space="0" w:color="auto"/>
        <w:right w:val="none" w:sz="0" w:space="0" w:color="auto"/>
      </w:divBdr>
    </w:div>
    <w:div w:id="270861910">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1475680">
      <w:bodyDiv w:val="1"/>
      <w:marLeft w:val="0"/>
      <w:marRight w:val="0"/>
      <w:marTop w:val="0"/>
      <w:marBottom w:val="0"/>
      <w:divBdr>
        <w:top w:val="none" w:sz="0" w:space="0" w:color="auto"/>
        <w:left w:val="none" w:sz="0" w:space="0" w:color="auto"/>
        <w:bottom w:val="none" w:sz="0" w:space="0" w:color="auto"/>
        <w:right w:val="none" w:sz="0" w:space="0" w:color="auto"/>
      </w:divBdr>
    </w:div>
    <w:div w:id="271977100">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246156">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329321">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129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2983712">
      <w:bodyDiv w:val="1"/>
      <w:marLeft w:val="0"/>
      <w:marRight w:val="0"/>
      <w:marTop w:val="0"/>
      <w:marBottom w:val="0"/>
      <w:divBdr>
        <w:top w:val="none" w:sz="0" w:space="0" w:color="auto"/>
        <w:left w:val="none" w:sz="0" w:space="0" w:color="auto"/>
        <w:bottom w:val="none" w:sz="0" w:space="0" w:color="auto"/>
        <w:right w:val="none" w:sz="0" w:space="0" w:color="auto"/>
      </w:divBdr>
    </w:div>
    <w:div w:id="273096756">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138331">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18671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260966">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672901">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454939">
      <w:bodyDiv w:val="1"/>
      <w:marLeft w:val="0"/>
      <w:marRight w:val="0"/>
      <w:marTop w:val="0"/>
      <w:marBottom w:val="0"/>
      <w:divBdr>
        <w:top w:val="none" w:sz="0" w:space="0" w:color="auto"/>
        <w:left w:val="none" w:sz="0" w:space="0" w:color="auto"/>
        <w:bottom w:val="none" w:sz="0" w:space="0" w:color="auto"/>
        <w:right w:val="none" w:sz="0" w:space="0" w:color="auto"/>
      </w:divBdr>
    </w:div>
    <w:div w:id="276528368">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6839561">
      <w:bodyDiv w:val="1"/>
      <w:marLeft w:val="0"/>
      <w:marRight w:val="0"/>
      <w:marTop w:val="0"/>
      <w:marBottom w:val="0"/>
      <w:divBdr>
        <w:top w:val="none" w:sz="0" w:space="0" w:color="auto"/>
        <w:left w:val="none" w:sz="0" w:space="0" w:color="auto"/>
        <w:bottom w:val="none" w:sz="0" w:space="0" w:color="auto"/>
        <w:right w:val="none" w:sz="0" w:space="0" w:color="auto"/>
      </w:divBdr>
    </w:div>
    <w:div w:id="277184089">
      <w:bodyDiv w:val="1"/>
      <w:marLeft w:val="0"/>
      <w:marRight w:val="0"/>
      <w:marTop w:val="0"/>
      <w:marBottom w:val="0"/>
      <w:divBdr>
        <w:top w:val="none" w:sz="0" w:space="0" w:color="auto"/>
        <w:left w:val="none" w:sz="0" w:space="0" w:color="auto"/>
        <w:bottom w:val="none" w:sz="0" w:space="0" w:color="auto"/>
        <w:right w:val="none" w:sz="0" w:space="0" w:color="auto"/>
      </w:divBdr>
    </w:div>
    <w:div w:id="277184339">
      <w:bodyDiv w:val="1"/>
      <w:marLeft w:val="0"/>
      <w:marRight w:val="0"/>
      <w:marTop w:val="0"/>
      <w:marBottom w:val="0"/>
      <w:divBdr>
        <w:top w:val="none" w:sz="0" w:space="0" w:color="auto"/>
        <w:left w:val="none" w:sz="0" w:space="0" w:color="auto"/>
        <w:bottom w:val="none" w:sz="0" w:space="0" w:color="auto"/>
        <w:right w:val="none" w:sz="0" w:space="0" w:color="auto"/>
      </w:divBdr>
    </w:div>
    <w:div w:id="277296426">
      <w:bodyDiv w:val="1"/>
      <w:marLeft w:val="0"/>
      <w:marRight w:val="0"/>
      <w:marTop w:val="0"/>
      <w:marBottom w:val="0"/>
      <w:divBdr>
        <w:top w:val="none" w:sz="0" w:space="0" w:color="auto"/>
        <w:left w:val="none" w:sz="0" w:space="0" w:color="auto"/>
        <w:bottom w:val="none" w:sz="0" w:space="0" w:color="auto"/>
        <w:right w:val="none" w:sz="0" w:space="0" w:color="auto"/>
      </w:divBdr>
    </w:div>
    <w:div w:id="277370680">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101524">
      <w:bodyDiv w:val="1"/>
      <w:marLeft w:val="0"/>
      <w:marRight w:val="0"/>
      <w:marTop w:val="0"/>
      <w:marBottom w:val="0"/>
      <w:divBdr>
        <w:top w:val="none" w:sz="0" w:space="0" w:color="auto"/>
        <w:left w:val="none" w:sz="0" w:space="0" w:color="auto"/>
        <w:bottom w:val="none" w:sz="0" w:space="0" w:color="auto"/>
        <w:right w:val="none" w:sz="0" w:space="0" w:color="auto"/>
      </w:divBdr>
    </w:div>
    <w:div w:id="278218618">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8799869">
      <w:bodyDiv w:val="1"/>
      <w:marLeft w:val="0"/>
      <w:marRight w:val="0"/>
      <w:marTop w:val="0"/>
      <w:marBottom w:val="0"/>
      <w:divBdr>
        <w:top w:val="none" w:sz="0" w:space="0" w:color="auto"/>
        <w:left w:val="none" w:sz="0" w:space="0" w:color="auto"/>
        <w:bottom w:val="none" w:sz="0" w:space="0" w:color="auto"/>
        <w:right w:val="none" w:sz="0" w:space="0" w:color="auto"/>
      </w:divBdr>
    </w:div>
    <w:div w:id="278878919">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38219">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460573">
      <w:bodyDiv w:val="1"/>
      <w:marLeft w:val="0"/>
      <w:marRight w:val="0"/>
      <w:marTop w:val="0"/>
      <w:marBottom w:val="0"/>
      <w:divBdr>
        <w:top w:val="none" w:sz="0" w:space="0" w:color="auto"/>
        <w:left w:val="none" w:sz="0" w:space="0" w:color="auto"/>
        <w:bottom w:val="none" w:sz="0" w:space="0" w:color="auto"/>
        <w:right w:val="none" w:sz="0" w:space="0" w:color="auto"/>
      </w:divBdr>
    </w:div>
    <w:div w:id="279531065">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03807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311057">
      <w:bodyDiv w:val="1"/>
      <w:marLeft w:val="0"/>
      <w:marRight w:val="0"/>
      <w:marTop w:val="0"/>
      <w:marBottom w:val="0"/>
      <w:divBdr>
        <w:top w:val="none" w:sz="0" w:space="0" w:color="auto"/>
        <w:left w:val="none" w:sz="0" w:space="0" w:color="auto"/>
        <w:bottom w:val="none" w:sz="0" w:space="0" w:color="auto"/>
        <w:right w:val="none" w:sz="0" w:space="0" w:color="auto"/>
      </w:divBdr>
    </w:div>
    <w:div w:id="280651539">
      <w:bodyDiv w:val="1"/>
      <w:marLeft w:val="0"/>
      <w:marRight w:val="0"/>
      <w:marTop w:val="0"/>
      <w:marBottom w:val="0"/>
      <w:divBdr>
        <w:top w:val="none" w:sz="0" w:space="0" w:color="auto"/>
        <w:left w:val="none" w:sz="0" w:space="0" w:color="auto"/>
        <w:bottom w:val="none" w:sz="0" w:space="0" w:color="auto"/>
        <w:right w:val="none" w:sz="0" w:space="0" w:color="auto"/>
      </w:divBdr>
    </w:div>
    <w:div w:id="28065535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0957130">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495217">
      <w:bodyDiv w:val="1"/>
      <w:marLeft w:val="0"/>
      <w:marRight w:val="0"/>
      <w:marTop w:val="0"/>
      <w:marBottom w:val="0"/>
      <w:divBdr>
        <w:top w:val="none" w:sz="0" w:space="0" w:color="auto"/>
        <w:left w:val="none" w:sz="0" w:space="0" w:color="auto"/>
        <w:bottom w:val="none" w:sz="0" w:space="0" w:color="auto"/>
        <w:right w:val="none" w:sz="0" w:space="0" w:color="auto"/>
      </w:divBdr>
    </w:div>
    <w:div w:id="281496353">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1769616">
      <w:bodyDiv w:val="1"/>
      <w:marLeft w:val="0"/>
      <w:marRight w:val="0"/>
      <w:marTop w:val="0"/>
      <w:marBottom w:val="0"/>
      <w:divBdr>
        <w:top w:val="none" w:sz="0" w:space="0" w:color="auto"/>
        <w:left w:val="none" w:sz="0" w:space="0" w:color="auto"/>
        <w:bottom w:val="none" w:sz="0" w:space="0" w:color="auto"/>
        <w:right w:val="none" w:sz="0" w:space="0" w:color="auto"/>
      </w:divBdr>
    </w:div>
    <w:div w:id="281814688">
      <w:bodyDiv w:val="1"/>
      <w:marLeft w:val="0"/>
      <w:marRight w:val="0"/>
      <w:marTop w:val="0"/>
      <w:marBottom w:val="0"/>
      <w:divBdr>
        <w:top w:val="none" w:sz="0" w:space="0" w:color="auto"/>
        <w:left w:val="none" w:sz="0" w:space="0" w:color="auto"/>
        <w:bottom w:val="none" w:sz="0" w:space="0" w:color="auto"/>
        <w:right w:val="none" w:sz="0" w:space="0" w:color="auto"/>
      </w:divBdr>
    </w:div>
    <w:div w:id="281961075">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2737414">
      <w:bodyDiv w:val="1"/>
      <w:marLeft w:val="0"/>
      <w:marRight w:val="0"/>
      <w:marTop w:val="0"/>
      <w:marBottom w:val="0"/>
      <w:divBdr>
        <w:top w:val="none" w:sz="0" w:space="0" w:color="auto"/>
        <w:left w:val="none" w:sz="0" w:space="0" w:color="auto"/>
        <w:bottom w:val="none" w:sz="0" w:space="0" w:color="auto"/>
        <w:right w:val="none" w:sz="0" w:space="0" w:color="auto"/>
      </w:divBdr>
    </w:div>
    <w:div w:id="28273760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3971114">
      <w:bodyDiv w:val="1"/>
      <w:marLeft w:val="0"/>
      <w:marRight w:val="0"/>
      <w:marTop w:val="0"/>
      <w:marBottom w:val="0"/>
      <w:divBdr>
        <w:top w:val="none" w:sz="0" w:space="0" w:color="auto"/>
        <w:left w:val="none" w:sz="0" w:space="0" w:color="auto"/>
        <w:bottom w:val="none" w:sz="0" w:space="0" w:color="auto"/>
        <w:right w:val="none" w:sz="0" w:space="0" w:color="auto"/>
      </w:divBdr>
    </w:div>
    <w:div w:id="284044128">
      <w:bodyDiv w:val="1"/>
      <w:marLeft w:val="0"/>
      <w:marRight w:val="0"/>
      <w:marTop w:val="0"/>
      <w:marBottom w:val="0"/>
      <w:divBdr>
        <w:top w:val="none" w:sz="0" w:space="0" w:color="auto"/>
        <w:left w:val="none" w:sz="0" w:space="0" w:color="auto"/>
        <w:bottom w:val="none" w:sz="0" w:space="0" w:color="auto"/>
        <w:right w:val="none" w:sz="0" w:space="0" w:color="auto"/>
      </w:divBdr>
    </w:div>
    <w:div w:id="284316546">
      <w:bodyDiv w:val="1"/>
      <w:marLeft w:val="0"/>
      <w:marRight w:val="0"/>
      <w:marTop w:val="0"/>
      <w:marBottom w:val="0"/>
      <w:divBdr>
        <w:top w:val="none" w:sz="0" w:space="0" w:color="auto"/>
        <w:left w:val="none" w:sz="0" w:space="0" w:color="auto"/>
        <w:bottom w:val="none" w:sz="0" w:space="0" w:color="auto"/>
        <w:right w:val="none" w:sz="0" w:space="0" w:color="auto"/>
      </w:divBdr>
    </w:div>
    <w:div w:id="284387744">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695445">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205675">
      <w:bodyDiv w:val="1"/>
      <w:marLeft w:val="0"/>
      <w:marRight w:val="0"/>
      <w:marTop w:val="0"/>
      <w:marBottom w:val="0"/>
      <w:divBdr>
        <w:top w:val="none" w:sz="0" w:space="0" w:color="auto"/>
        <w:left w:val="none" w:sz="0" w:space="0" w:color="auto"/>
        <w:bottom w:val="none" w:sz="0" w:space="0" w:color="auto"/>
        <w:right w:val="none" w:sz="0" w:space="0" w:color="auto"/>
      </w:divBdr>
    </w:div>
    <w:div w:id="286207809">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6670562">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247093">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512050">
      <w:bodyDiv w:val="1"/>
      <w:marLeft w:val="0"/>
      <w:marRight w:val="0"/>
      <w:marTop w:val="0"/>
      <w:marBottom w:val="0"/>
      <w:divBdr>
        <w:top w:val="none" w:sz="0" w:space="0" w:color="auto"/>
        <w:left w:val="none" w:sz="0" w:space="0" w:color="auto"/>
        <w:bottom w:val="none" w:sz="0" w:space="0" w:color="auto"/>
        <w:right w:val="none" w:sz="0" w:space="0" w:color="auto"/>
      </w:divBdr>
    </w:div>
    <w:div w:id="287512621">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30439">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54179">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165315">
      <w:bodyDiv w:val="1"/>
      <w:marLeft w:val="0"/>
      <w:marRight w:val="0"/>
      <w:marTop w:val="0"/>
      <w:marBottom w:val="0"/>
      <w:divBdr>
        <w:top w:val="none" w:sz="0" w:space="0" w:color="auto"/>
        <w:left w:val="none" w:sz="0" w:space="0" w:color="auto"/>
        <w:bottom w:val="none" w:sz="0" w:space="0" w:color="auto"/>
        <w:right w:val="none" w:sz="0" w:space="0" w:color="auto"/>
      </w:divBdr>
    </w:div>
    <w:div w:id="288517929">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12089">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283628">
      <w:bodyDiv w:val="1"/>
      <w:marLeft w:val="0"/>
      <w:marRight w:val="0"/>
      <w:marTop w:val="0"/>
      <w:marBottom w:val="0"/>
      <w:divBdr>
        <w:top w:val="none" w:sz="0" w:space="0" w:color="auto"/>
        <w:left w:val="none" w:sz="0" w:space="0" w:color="auto"/>
        <w:bottom w:val="none" w:sz="0" w:space="0" w:color="auto"/>
        <w:right w:val="none" w:sz="0" w:space="0" w:color="auto"/>
      </w:divBdr>
    </w:div>
    <w:div w:id="289286451">
      <w:bodyDiv w:val="1"/>
      <w:marLeft w:val="0"/>
      <w:marRight w:val="0"/>
      <w:marTop w:val="0"/>
      <w:marBottom w:val="0"/>
      <w:divBdr>
        <w:top w:val="none" w:sz="0" w:space="0" w:color="auto"/>
        <w:left w:val="none" w:sz="0" w:space="0" w:color="auto"/>
        <w:bottom w:val="none" w:sz="0" w:space="0" w:color="auto"/>
        <w:right w:val="none" w:sz="0" w:space="0" w:color="auto"/>
      </w:divBdr>
    </w:div>
    <w:div w:id="289287108">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89633633">
      <w:bodyDiv w:val="1"/>
      <w:marLeft w:val="0"/>
      <w:marRight w:val="0"/>
      <w:marTop w:val="0"/>
      <w:marBottom w:val="0"/>
      <w:divBdr>
        <w:top w:val="none" w:sz="0" w:space="0" w:color="auto"/>
        <w:left w:val="none" w:sz="0" w:space="0" w:color="auto"/>
        <w:bottom w:val="none" w:sz="0" w:space="0" w:color="auto"/>
        <w:right w:val="none" w:sz="0" w:space="0" w:color="auto"/>
      </w:divBdr>
    </w:div>
    <w:div w:id="289828374">
      <w:bodyDiv w:val="1"/>
      <w:marLeft w:val="0"/>
      <w:marRight w:val="0"/>
      <w:marTop w:val="0"/>
      <w:marBottom w:val="0"/>
      <w:divBdr>
        <w:top w:val="none" w:sz="0" w:space="0" w:color="auto"/>
        <w:left w:val="none" w:sz="0" w:space="0" w:color="auto"/>
        <w:bottom w:val="none" w:sz="0" w:space="0" w:color="auto"/>
        <w:right w:val="none" w:sz="0" w:space="0" w:color="auto"/>
      </w:divBdr>
    </w:div>
    <w:div w:id="28994184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136502">
      <w:bodyDiv w:val="1"/>
      <w:marLeft w:val="0"/>
      <w:marRight w:val="0"/>
      <w:marTop w:val="0"/>
      <w:marBottom w:val="0"/>
      <w:divBdr>
        <w:top w:val="none" w:sz="0" w:space="0" w:color="auto"/>
        <w:left w:val="none" w:sz="0" w:space="0" w:color="auto"/>
        <w:bottom w:val="none" w:sz="0" w:space="0" w:color="auto"/>
        <w:right w:val="none" w:sz="0" w:space="0" w:color="auto"/>
      </w:divBdr>
    </w:div>
    <w:div w:id="290139504">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0749146">
      <w:bodyDiv w:val="1"/>
      <w:marLeft w:val="0"/>
      <w:marRight w:val="0"/>
      <w:marTop w:val="0"/>
      <w:marBottom w:val="0"/>
      <w:divBdr>
        <w:top w:val="none" w:sz="0" w:space="0" w:color="auto"/>
        <w:left w:val="none" w:sz="0" w:space="0" w:color="auto"/>
        <w:bottom w:val="none" w:sz="0" w:space="0" w:color="auto"/>
        <w:right w:val="none" w:sz="0" w:space="0" w:color="auto"/>
      </w:divBdr>
    </w:div>
    <w:div w:id="290867988">
      <w:bodyDiv w:val="1"/>
      <w:marLeft w:val="0"/>
      <w:marRight w:val="0"/>
      <w:marTop w:val="0"/>
      <w:marBottom w:val="0"/>
      <w:divBdr>
        <w:top w:val="none" w:sz="0" w:space="0" w:color="auto"/>
        <w:left w:val="none" w:sz="0" w:space="0" w:color="auto"/>
        <w:bottom w:val="none" w:sz="0" w:space="0" w:color="auto"/>
        <w:right w:val="none" w:sz="0" w:space="0" w:color="auto"/>
      </w:divBdr>
    </w:div>
    <w:div w:id="290988123">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056537">
      <w:bodyDiv w:val="1"/>
      <w:marLeft w:val="0"/>
      <w:marRight w:val="0"/>
      <w:marTop w:val="0"/>
      <w:marBottom w:val="0"/>
      <w:divBdr>
        <w:top w:val="none" w:sz="0" w:space="0" w:color="auto"/>
        <w:left w:val="none" w:sz="0" w:space="0" w:color="auto"/>
        <w:bottom w:val="none" w:sz="0" w:space="0" w:color="auto"/>
        <w:right w:val="none" w:sz="0" w:space="0" w:color="auto"/>
      </w:divBdr>
    </w:div>
    <w:div w:id="292175777">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2637336">
      <w:bodyDiv w:val="1"/>
      <w:marLeft w:val="0"/>
      <w:marRight w:val="0"/>
      <w:marTop w:val="0"/>
      <w:marBottom w:val="0"/>
      <w:divBdr>
        <w:top w:val="none" w:sz="0" w:space="0" w:color="auto"/>
        <w:left w:val="none" w:sz="0" w:space="0" w:color="auto"/>
        <w:bottom w:val="none" w:sz="0" w:space="0" w:color="auto"/>
        <w:right w:val="none" w:sz="0" w:space="0" w:color="auto"/>
      </w:divBdr>
    </w:div>
    <w:div w:id="292912012">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143359">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295305">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384">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607041">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023258">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338576">
      <w:bodyDiv w:val="1"/>
      <w:marLeft w:val="0"/>
      <w:marRight w:val="0"/>
      <w:marTop w:val="0"/>
      <w:marBottom w:val="0"/>
      <w:divBdr>
        <w:top w:val="none" w:sz="0" w:space="0" w:color="auto"/>
        <w:left w:val="none" w:sz="0" w:space="0" w:color="auto"/>
        <w:bottom w:val="none" w:sz="0" w:space="0" w:color="auto"/>
        <w:right w:val="none" w:sz="0" w:space="0" w:color="auto"/>
      </w:divBdr>
    </w:div>
    <w:div w:id="294414571">
      <w:bodyDiv w:val="1"/>
      <w:marLeft w:val="0"/>
      <w:marRight w:val="0"/>
      <w:marTop w:val="0"/>
      <w:marBottom w:val="0"/>
      <w:divBdr>
        <w:top w:val="none" w:sz="0" w:space="0" w:color="auto"/>
        <w:left w:val="none" w:sz="0" w:space="0" w:color="auto"/>
        <w:bottom w:val="none" w:sz="0" w:space="0" w:color="auto"/>
        <w:right w:val="none" w:sz="0" w:space="0" w:color="auto"/>
      </w:divBdr>
    </w:div>
    <w:div w:id="294484425">
      <w:bodyDiv w:val="1"/>
      <w:marLeft w:val="0"/>
      <w:marRight w:val="0"/>
      <w:marTop w:val="0"/>
      <w:marBottom w:val="0"/>
      <w:divBdr>
        <w:top w:val="none" w:sz="0" w:space="0" w:color="auto"/>
        <w:left w:val="none" w:sz="0" w:space="0" w:color="auto"/>
        <w:bottom w:val="none" w:sz="0" w:space="0" w:color="auto"/>
        <w:right w:val="none" w:sz="0" w:space="0" w:color="auto"/>
      </w:divBdr>
    </w:div>
    <w:div w:id="294525047">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59908">
      <w:bodyDiv w:val="1"/>
      <w:marLeft w:val="0"/>
      <w:marRight w:val="0"/>
      <w:marTop w:val="0"/>
      <w:marBottom w:val="0"/>
      <w:divBdr>
        <w:top w:val="none" w:sz="0" w:space="0" w:color="auto"/>
        <w:left w:val="none" w:sz="0" w:space="0" w:color="auto"/>
        <w:bottom w:val="none" w:sz="0" w:space="0" w:color="auto"/>
        <w:right w:val="none" w:sz="0" w:space="0" w:color="auto"/>
      </w:divBdr>
    </w:div>
    <w:div w:id="295260535">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2956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648736">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109685">
      <w:bodyDiv w:val="1"/>
      <w:marLeft w:val="0"/>
      <w:marRight w:val="0"/>
      <w:marTop w:val="0"/>
      <w:marBottom w:val="0"/>
      <w:divBdr>
        <w:top w:val="none" w:sz="0" w:space="0" w:color="auto"/>
        <w:left w:val="none" w:sz="0" w:space="0" w:color="auto"/>
        <w:bottom w:val="none" w:sz="0" w:space="0" w:color="auto"/>
        <w:right w:val="none" w:sz="0" w:space="0" w:color="auto"/>
      </w:divBdr>
    </w:div>
    <w:div w:id="296226996">
      <w:bodyDiv w:val="1"/>
      <w:marLeft w:val="0"/>
      <w:marRight w:val="0"/>
      <w:marTop w:val="0"/>
      <w:marBottom w:val="0"/>
      <w:divBdr>
        <w:top w:val="none" w:sz="0" w:space="0" w:color="auto"/>
        <w:left w:val="none" w:sz="0" w:space="0" w:color="auto"/>
        <w:bottom w:val="none" w:sz="0" w:space="0" w:color="auto"/>
        <w:right w:val="none" w:sz="0" w:space="0" w:color="auto"/>
      </w:divBdr>
    </w:div>
    <w:div w:id="296373330">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6957779">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497910">
      <w:bodyDiv w:val="1"/>
      <w:marLeft w:val="0"/>
      <w:marRight w:val="0"/>
      <w:marTop w:val="0"/>
      <w:marBottom w:val="0"/>
      <w:divBdr>
        <w:top w:val="none" w:sz="0" w:space="0" w:color="auto"/>
        <w:left w:val="none" w:sz="0" w:space="0" w:color="auto"/>
        <w:bottom w:val="none" w:sz="0" w:space="0" w:color="auto"/>
        <w:right w:val="none" w:sz="0" w:space="0" w:color="auto"/>
      </w:divBdr>
    </w:div>
    <w:div w:id="297498545">
      <w:bodyDiv w:val="1"/>
      <w:marLeft w:val="0"/>
      <w:marRight w:val="0"/>
      <w:marTop w:val="0"/>
      <w:marBottom w:val="0"/>
      <w:divBdr>
        <w:top w:val="none" w:sz="0" w:space="0" w:color="auto"/>
        <w:left w:val="none" w:sz="0" w:space="0" w:color="auto"/>
        <w:bottom w:val="none" w:sz="0" w:space="0" w:color="auto"/>
        <w:right w:val="none" w:sz="0" w:space="0" w:color="auto"/>
      </w:divBdr>
    </w:div>
    <w:div w:id="297612563">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001962">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5985">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573530">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299965964">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110845">
      <w:bodyDiv w:val="1"/>
      <w:marLeft w:val="0"/>
      <w:marRight w:val="0"/>
      <w:marTop w:val="0"/>
      <w:marBottom w:val="0"/>
      <w:divBdr>
        <w:top w:val="none" w:sz="0" w:space="0" w:color="auto"/>
        <w:left w:val="none" w:sz="0" w:space="0" w:color="auto"/>
        <w:bottom w:val="none" w:sz="0" w:space="0" w:color="auto"/>
        <w:right w:val="none" w:sz="0" w:space="0" w:color="auto"/>
      </w:divBdr>
    </w:div>
    <w:div w:id="300311722">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0892710">
      <w:bodyDiv w:val="1"/>
      <w:marLeft w:val="0"/>
      <w:marRight w:val="0"/>
      <w:marTop w:val="0"/>
      <w:marBottom w:val="0"/>
      <w:divBdr>
        <w:top w:val="none" w:sz="0" w:space="0" w:color="auto"/>
        <w:left w:val="none" w:sz="0" w:space="0" w:color="auto"/>
        <w:bottom w:val="none" w:sz="0" w:space="0" w:color="auto"/>
        <w:right w:val="none" w:sz="0" w:space="0" w:color="auto"/>
      </w:divBdr>
    </w:div>
    <w:div w:id="301228691">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28871">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20048">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1809429">
      <w:bodyDiv w:val="1"/>
      <w:marLeft w:val="0"/>
      <w:marRight w:val="0"/>
      <w:marTop w:val="0"/>
      <w:marBottom w:val="0"/>
      <w:divBdr>
        <w:top w:val="none" w:sz="0" w:space="0" w:color="auto"/>
        <w:left w:val="none" w:sz="0" w:space="0" w:color="auto"/>
        <w:bottom w:val="none" w:sz="0" w:space="0" w:color="auto"/>
        <w:right w:val="none" w:sz="0" w:space="0" w:color="auto"/>
      </w:divBdr>
    </w:div>
    <w:div w:id="301886361">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083665">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2202338">
      <w:bodyDiv w:val="1"/>
      <w:marLeft w:val="0"/>
      <w:marRight w:val="0"/>
      <w:marTop w:val="0"/>
      <w:marBottom w:val="0"/>
      <w:divBdr>
        <w:top w:val="none" w:sz="0" w:space="0" w:color="auto"/>
        <w:left w:val="none" w:sz="0" w:space="0" w:color="auto"/>
        <w:bottom w:val="none" w:sz="0" w:space="0" w:color="auto"/>
        <w:right w:val="none" w:sz="0" w:space="0" w:color="auto"/>
      </w:divBdr>
    </w:div>
    <w:div w:id="302278742">
      <w:bodyDiv w:val="1"/>
      <w:marLeft w:val="0"/>
      <w:marRight w:val="0"/>
      <w:marTop w:val="0"/>
      <w:marBottom w:val="0"/>
      <w:divBdr>
        <w:top w:val="none" w:sz="0" w:space="0" w:color="auto"/>
        <w:left w:val="none" w:sz="0" w:space="0" w:color="auto"/>
        <w:bottom w:val="none" w:sz="0" w:space="0" w:color="auto"/>
        <w:right w:val="none" w:sz="0" w:space="0" w:color="auto"/>
      </w:divBdr>
    </w:div>
    <w:div w:id="302469487">
      <w:bodyDiv w:val="1"/>
      <w:marLeft w:val="0"/>
      <w:marRight w:val="0"/>
      <w:marTop w:val="0"/>
      <w:marBottom w:val="0"/>
      <w:divBdr>
        <w:top w:val="none" w:sz="0" w:space="0" w:color="auto"/>
        <w:left w:val="none" w:sz="0" w:space="0" w:color="auto"/>
        <w:bottom w:val="none" w:sz="0" w:space="0" w:color="auto"/>
        <w:right w:val="none" w:sz="0" w:space="0" w:color="auto"/>
      </w:divBdr>
    </w:div>
    <w:div w:id="302662499">
      <w:bodyDiv w:val="1"/>
      <w:marLeft w:val="0"/>
      <w:marRight w:val="0"/>
      <w:marTop w:val="0"/>
      <w:marBottom w:val="0"/>
      <w:divBdr>
        <w:top w:val="none" w:sz="0" w:space="0" w:color="auto"/>
        <w:left w:val="none" w:sz="0" w:space="0" w:color="auto"/>
        <w:bottom w:val="none" w:sz="0" w:space="0" w:color="auto"/>
        <w:right w:val="none" w:sz="0" w:space="0" w:color="auto"/>
      </w:divBdr>
    </w:div>
    <w:div w:id="302807988">
      <w:bodyDiv w:val="1"/>
      <w:marLeft w:val="0"/>
      <w:marRight w:val="0"/>
      <w:marTop w:val="0"/>
      <w:marBottom w:val="0"/>
      <w:divBdr>
        <w:top w:val="none" w:sz="0" w:space="0" w:color="auto"/>
        <w:left w:val="none" w:sz="0" w:space="0" w:color="auto"/>
        <w:bottom w:val="none" w:sz="0" w:space="0" w:color="auto"/>
        <w:right w:val="none" w:sz="0" w:space="0" w:color="auto"/>
      </w:divBdr>
    </w:div>
    <w:div w:id="302976099">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17987">
      <w:bodyDiv w:val="1"/>
      <w:marLeft w:val="0"/>
      <w:marRight w:val="0"/>
      <w:marTop w:val="0"/>
      <w:marBottom w:val="0"/>
      <w:divBdr>
        <w:top w:val="none" w:sz="0" w:space="0" w:color="auto"/>
        <w:left w:val="none" w:sz="0" w:space="0" w:color="auto"/>
        <w:bottom w:val="none" w:sz="0" w:space="0" w:color="auto"/>
        <w:right w:val="none" w:sz="0" w:space="0" w:color="auto"/>
      </w:divBdr>
    </w:div>
    <w:div w:id="303387860">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04271">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168176">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358848">
      <w:bodyDiv w:val="1"/>
      <w:marLeft w:val="0"/>
      <w:marRight w:val="0"/>
      <w:marTop w:val="0"/>
      <w:marBottom w:val="0"/>
      <w:divBdr>
        <w:top w:val="none" w:sz="0" w:space="0" w:color="auto"/>
        <w:left w:val="none" w:sz="0" w:space="0" w:color="auto"/>
        <w:bottom w:val="none" w:sz="0" w:space="0" w:color="auto"/>
        <w:right w:val="none" w:sz="0" w:space="0" w:color="auto"/>
      </w:divBdr>
    </w:div>
    <w:div w:id="30540273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586681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594744">
      <w:bodyDiv w:val="1"/>
      <w:marLeft w:val="0"/>
      <w:marRight w:val="0"/>
      <w:marTop w:val="0"/>
      <w:marBottom w:val="0"/>
      <w:divBdr>
        <w:top w:val="none" w:sz="0" w:space="0" w:color="auto"/>
        <w:left w:val="none" w:sz="0" w:space="0" w:color="auto"/>
        <w:bottom w:val="none" w:sz="0" w:space="0" w:color="auto"/>
        <w:right w:val="none" w:sz="0" w:space="0" w:color="auto"/>
      </w:divBdr>
    </w:div>
    <w:div w:id="306713980">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07130">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631493">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554043">
      <w:bodyDiv w:val="1"/>
      <w:marLeft w:val="0"/>
      <w:marRight w:val="0"/>
      <w:marTop w:val="0"/>
      <w:marBottom w:val="0"/>
      <w:divBdr>
        <w:top w:val="none" w:sz="0" w:space="0" w:color="auto"/>
        <w:left w:val="none" w:sz="0" w:space="0" w:color="auto"/>
        <w:bottom w:val="none" w:sz="0" w:space="0" w:color="auto"/>
        <w:right w:val="none" w:sz="0" w:space="0" w:color="auto"/>
      </w:divBdr>
    </w:div>
    <w:div w:id="309604151">
      <w:bodyDiv w:val="1"/>
      <w:marLeft w:val="0"/>
      <w:marRight w:val="0"/>
      <w:marTop w:val="0"/>
      <w:marBottom w:val="0"/>
      <w:divBdr>
        <w:top w:val="none" w:sz="0" w:space="0" w:color="auto"/>
        <w:left w:val="none" w:sz="0" w:space="0" w:color="auto"/>
        <w:bottom w:val="none" w:sz="0" w:space="0" w:color="auto"/>
        <w:right w:val="none" w:sz="0" w:space="0" w:color="auto"/>
      </w:divBdr>
    </w:div>
    <w:div w:id="309675310">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061522">
      <w:bodyDiv w:val="1"/>
      <w:marLeft w:val="0"/>
      <w:marRight w:val="0"/>
      <w:marTop w:val="0"/>
      <w:marBottom w:val="0"/>
      <w:divBdr>
        <w:top w:val="none" w:sz="0" w:space="0" w:color="auto"/>
        <w:left w:val="none" w:sz="0" w:space="0" w:color="auto"/>
        <w:bottom w:val="none" w:sz="0" w:space="0" w:color="auto"/>
        <w:right w:val="none" w:sz="0" w:space="0" w:color="auto"/>
      </w:divBdr>
    </w:div>
    <w:div w:id="310140241">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446978">
      <w:bodyDiv w:val="1"/>
      <w:marLeft w:val="0"/>
      <w:marRight w:val="0"/>
      <w:marTop w:val="0"/>
      <w:marBottom w:val="0"/>
      <w:divBdr>
        <w:top w:val="none" w:sz="0" w:space="0" w:color="auto"/>
        <w:left w:val="none" w:sz="0" w:space="0" w:color="auto"/>
        <w:bottom w:val="none" w:sz="0" w:space="0" w:color="auto"/>
        <w:right w:val="none" w:sz="0" w:space="0" w:color="auto"/>
      </w:divBdr>
    </w:div>
    <w:div w:id="310448096">
      <w:bodyDiv w:val="1"/>
      <w:marLeft w:val="0"/>
      <w:marRight w:val="0"/>
      <w:marTop w:val="0"/>
      <w:marBottom w:val="0"/>
      <w:divBdr>
        <w:top w:val="none" w:sz="0" w:space="0" w:color="auto"/>
        <w:left w:val="none" w:sz="0" w:space="0" w:color="auto"/>
        <w:bottom w:val="none" w:sz="0" w:space="0" w:color="auto"/>
        <w:right w:val="none" w:sz="0" w:space="0" w:color="auto"/>
      </w:divBdr>
    </w:div>
    <w:div w:id="310521124">
      <w:bodyDiv w:val="1"/>
      <w:marLeft w:val="0"/>
      <w:marRight w:val="0"/>
      <w:marTop w:val="0"/>
      <w:marBottom w:val="0"/>
      <w:divBdr>
        <w:top w:val="none" w:sz="0" w:space="0" w:color="auto"/>
        <w:left w:val="none" w:sz="0" w:space="0" w:color="auto"/>
        <w:bottom w:val="none" w:sz="0" w:space="0" w:color="auto"/>
        <w:right w:val="none" w:sz="0" w:space="0" w:color="auto"/>
      </w:divBdr>
    </w:div>
    <w:div w:id="310526991">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39328">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8887">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396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459263">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0879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5960160">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10378">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348813">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421968">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00252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26890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176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657045">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7803217">
      <w:bodyDiv w:val="1"/>
      <w:marLeft w:val="0"/>
      <w:marRight w:val="0"/>
      <w:marTop w:val="0"/>
      <w:marBottom w:val="0"/>
      <w:divBdr>
        <w:top w:val="none" w:sz="0" w:space="0" w:color="auto"/>
        <w:left w:val="none" w:sz="0" w:space="0" w:color="auto"/>
        <w:bottom w:val="none" w:sz="0" w:space="0" w:color="auto"/>
        <w:right w:val="none" w:sz="0" w:space="0" w:color="auto"/>
      </w:divBdr>
    </w:div>
    <w:div w:id="318073600">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67673">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6667">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533375">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660568">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850838">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501913">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0279976">
      <w:bodyDiv w:val="1"/>
      <w:marLeft w:val="0"/>
      <w:marRight w:val="0"/>
      <w:marTop w:val="0"/>
      <w:marBottom w:val="0"/>
      <w:divBdr>
        <w:top w:val="none" w:sz="0" w:space="0" w:color="auto"/>
        <w:left w:val="none" w:sz="0" w:space="0" w:color="auto"/>
        <w:bottom w:val="none" w:sz="0" w:space="0" w:color="auto"/>
        <w:right w:val="none" w:sz="0" w:space="0" w:color="auto"/>
      </w:divBdr>
    </w:div>
    <w:div w:id="320354980">
      <w:bodyDiv w:val="1"/>
      <w:marLeft w:val="0"/>
      <w:marRight w:val="0"/>
      <w:marTop w:val="0"/>
      <w:marBottom w:val="0"/>
      <w:divBdr>
        <w:top w:val="none" w:sz="0" w:space="0" w:color="auto"/>
        <w:left w:val="none" w:sz="0" w:space="0" w:color="auto"/>
        <w:bottom w:val="none" w:sz="0" w:space="0" w:color="auto"/>
        <w:right w:val="none" w:sz="0" w:space="0" w:color="auto"/>
      </w:divBdr>
    </w:div>
    <w:div w:id="320546537">
      <w:bodyDiv w:val="1"/>
      <w:marLeft w:val="0"/>
      <w:marRight w:val="0"/>
      <w:marTop w:val="0"/>
      <w:marBottom w:val="0"/>
      <w:divBdr>
        <w:top w:val="none" w:sz="0" w:space="0" w:color="auto"/>
        <w:left w:val="none" w:sz="0" w:space="0" w:color="auto"/>
        <w:bottom w:val="none" w:sz="0" w:space="0" w:color="auto"/>
        <w:right w:val="none" w:sz="0" w:space="0" w:color="auto"/>
      </w:divBdr>
    </w:div>
    <w:div w:id="320819361">
      <w:bodyDiv w:val="1"/>
      <w:marLeft w:val="0"/>
      <w:marRight w:val="0"/>
      <w:marTop w:val="0"/>
      <w:marBottom w:val="0"/>
      <w:divBdr>
        <w:top w:val="none" w:sz="0" w:space="0" w:color="auto"/>
        <w:left w:val="none" w:sz="0" w:space="0" w:color="auto"/>
        <w:bottom w:val="none" w:sz="0" w:space="0" w:color="auto"/>
        <w:right w:val="none" w:sz="0" w:space="0" w:color="auto"/>
      </w:divBdr>
    </w:div>
    <w:div w:id="32093202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55622">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247094">
      <w:bodyDiv w:val="1"/>
      <w:marLeft w:val="0"/>
      <w:marRight w:val="0"/>
      <w:marTop w:val="0"/>
      <w:marBottom w:val="0"/>
      <w:divBdr>
        <w:top w:val="none" w:sz="0" w:space="0" w:color="auto"/>
        <w:left w:val="none" w:sz="0" w:space="0" w:color="auto"/>
        <w:bottom w:val="none" w:sz="0" w:space="0" w:color="auto"/>
        <w:right w:val="none" w:sz="0" w:space="0" w:color="auto"/>
      </w:divBdr>
    </w:div>
    <w:div w:id="322320496">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10284">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2973638">
      <w:bodyDiv w:val="1"/>
      <w:marLeft w:val="0"/>
      <w:marRight w:val="0"/>
      <w:marTop w:val="0"/>
      <w:marBottom w:val="0"/>
      <w:divBdr>
        <w:top w:val="none" w:sz="0" w:space="0" w:color="auto"/>
        <w:left w:val="none" w:sz="0" w:space="0" w:color="auto"/>
        <w:bottom w:val="none" w:sz="0" w:space="0" w:color="auto"/>
        <w:right w:val="none" w:sz="0" w:space="0" w:color="auto"/>
      </w:divBdr>
    </w:div>
    <w:div w:id="323052452">
      <w:bodyDiv w:val="1"/>
      <w:marLeft w:val="0"/>
      <w:marRight w:val="0"/>
      <w:marTop w:val="0"/>
      <w:marBottom w:val="0"/>
      <w:divBdr>
        <w:top w:val="none" w:sz="0" w:space="0" w:color="auto"/>
        <w:left w:val="none" w:sz="0" w:space="0" w:color="auto"/>
        <w:bottom w:val="none" w:sz="0" w:space="0" w:color="auto"/>
        <w:right w:val="none" w:sz="0" w:space="0" w:color="auto"/>
      </w:divBdr>
    </w:div>
    <w:div w:id="323053900">
      <w:bodyDiv w:val="1"/>
      <w:marLeft w:val="0"/>
      <w:marRight w:val="0"/>
      <w:marTop w:val="0"/>
      <w:marBottom w:val="0"/>
      <w:divBdr>
        <w:top w:val="none" w:sz="0" w:space="0" w:color="auto"/>
        <w:left w:val="none" w:sz="0" w:space="0" w:color="auto"/>
        <w:bottom w:val="none" w:sz="0" w:space="0" w:color="auto"/>
        <w:right w:val="none" w:sz="0" w:space="0" w:color="auto"/>
      </w:divBdr>
    </w:div>
    <w:div w:id="323120101">
      <w:bodyDiv w:val="1"/>
      <w:marLeft w:val="0"/>
      <w:marRight w:val="0"/>
      <w:marTop w:val="0"/>
      <w:marBottom w:val="0"/>
      <w:divBdr>
        <w:top w:val="none" w:sz="0" w:space="0" w:color="auto"/>
        <w:left w:val="none" w:sz="0" w:space="0" w:color="auto"/>
        <w:bottom w:val="none" w:sz="0" w:space="0" w:color="auto"/>
        <w:right w:val="none" w:sz="0" w:space="0" w:color="auto"/>
      </w:divBdr>
    </w:div>
    <w:div w:id="323122052">
      <w:bodyDiv w:val="1"/>
      <w:marLeft w:val="0"/>
      <w:marRight w:val="0"/>
      <w:marTop w:val="0"/>
      <w:marBottom w:val="0"/>
      <w:divBdr>
        <w:top w:val="none" w:sz="0" w:space="0" w:color="auto"/>
        <w:left w:val="none" w:sz="0" w:space="0" w:color="auto"/>
        <w:bottom w:val="none" w:sz="0" w:space="0" w:color="auto"/>
        <w:right w:val="none" w:sz="0" w:space="0" w:color="auto"/>
      </w:divBdr>
    </w:div>
    <w:div w:id="323514476">
      <w:bodyDiv w:val="1"/>
      <w:marLeft w:val="0"/>
      <w:marRight w:val="0"/>
      <w:marTop w:val="0"/>
      <w:marBottom w:val="0"/>
      <w:divBdr>
        <w:top w:val="none" w:sz="0" w:space="0" w:color="auto"/>
        <w:left w:val="none" w:sz="0" w:space="0" w:color="auto"/>
        <w:bottom w:val="none" w:sz="0" w:space="0" w:color="auto"/>
        <w:right w:val="none" w:sz="0" w:space="0" w:color="auto"/>
      </w:divBdr>
    </w:div>
    <w:div w:id="323633075">
      <w:bodyDiv w:val="1"/>
      <w:marLeft w:val="0"/>
      <w:marRight w:val="0"/>
      <w:marTop w:val="0"/>
      <w:marBottom w:val="0"/>
      <w:divBdr>
        <w:top w:val="none" w:sz="0" w:space="0" w:color="auto"/>
        <w:left w:val="none" w:sz="0" w:space="0" w:color="auto"/>
        <w:bottom w:val="none" w:sz="0" w:space="0" w:color="auto"/>
        <w:right w:val="none" w:sz="0" w:space="0" w:color="auto"/>
      </w:divBdr>
    </w:div>
    <w:div w:id="32381804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894758">
      <w:bodyDiv w:val="1"/>
      <w:marLeft w:val="0"/>
      <w:marRight w:val="0"/>
      <w:marTop w:val="0"/>
      <w:marBottom w:val="0"/>
      <w:divBdr>
        <w:top w:val="none" w:sz="0" w:space="0" w:color="auto"/>
        <w:left w:val="none" w:sz="0" w:space="0" w:color="auto"/>
        <w:bottom w:val="none" w:sz="0" w:space="0" w:color="auto"/>
        <w:right w:val="none" w:sz="0" w:space="0" w:color="auto"/>
      </w:divBdr>
    </w:div>
    <w:div w:id="323896415">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011613">
      <w:bodyDiv w:val="1"/>
      <w:marLeft w:val="0"/>
      <w:marRight w:val="0"/>
      <w:marTop w:val="0"/>
      <w:marBottom w:val="0"/>
      <w:divBdr>
        <w:top w:val="none" w:sz="0" w:space="0" w:color="auto"/>
        <w:left w:val="none" w:sz="0" w:space="0" w:color="auto"/>
        <w:bottom w:val="none" w:sz="0" w:space="0" w:color="auto"/>
        <w:right w:val="none" w:sz="0" w:space="0" w:color="auto"/>
      </w:divBdr>
    </w:div>
    <w:div w:id="324095476">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361723">
      <w:bodyDiv w:val="1"/>
      <w:marLeft w:val="0"/>
      <w:marRight w:val="0"/>
      <w:marTop w:val="0"/>
      <w:marBottom w:val="0"/>
      <w:divBdr>
        <w:top w:val="none" w:sz="0" w:space="0" w:color="auto"/>
        <w:left w:val="none" w:sz="0" w:space="0" w:color="auto"/>
        <w:bottom w:val="none" w:sz="0" w:space="0" w:color="auto"/>
        <w:right w:val="none" w:sz="0" w:space="0" w:color="auto"/>
      </w:divBdr>
    </w:div>
    <w:div w:id="324405466">
      <w:bodyDiv w:val="1"/>
      <w:marLeft w:val="0"/>
      <w:marRight w:val="0"/>
      <w:marTop w:val="0"/>
      <w:marBottom w:val="0"/>
      <w:divBdr>
        <w:top w:val="none" w:sz="0" w:space="0" w:color="auto"/>
        <w:left w:val="none" w:sz="0" w:space="0" w:color="auto"/>
        <w:bottom w:val="none" w:sz="0" w:space="0" w:color="auto"/>
        <w:right w:val="none" w:sz="0" w:space="0" w:color="auto"/>
      </w:divBdr>
    </w:div>
    <w:div w:id="324743431">
      <w:bodyDiv w:val="1"/>
      <w:marLeft w:val="0"/>
      <w:marRight w:val="0"/>
      <w:marTop w:val="0"/>
      <w:marBottom w:val="0"/>
      <w:divBdr>
        <w:top w:val="none" w:sz="0" w:space="0" w:color="auto"/>
        <w:left w:val="none" w:sz="0" w:space="0" w:color="auto"/>
        <w:bottom w:val="none" w:sz="0" w:space="0" w:color="auto"/>
        <w:right w:val="none" w:sz="0" w:space="0" w:color="auto"/>
      </w:divBdr>
    </w:div>
    <w:div w:id="324746357">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4867187">
      <w:bodyDiv w:val="1"/>
      <w:marLeft w:val="0"/>
      <w:marRight w:val="0"/>
      <w:marTop w:val="0"/>
      <w:marBottom w:val="0"/>
      <w:divBdr>
        <w:top w:val="none" w:sz="0" w:space="0" w:color="auto"/>
        <w:left w:val="none" w:sz="0" w:space="0" w:color="auto"/>
        <w:bottom w:val="none" w:sz="0" w:space="0" w:color="auto"/>
        <w:right w:val="none" w:sz="0" w:space="0" w:color="auto"/>
      </w:divBdr>
    </w:div>
    <w:div w:id="325010957">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79818">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155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479598">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5714683">
      <w:bodyDiv w:val="1"/>
      <w:marLeft w:val="0"/>
      <w:marRight w:val="0"/>
      <w:marTop w:val="0"/>
      <w:marBottom w:val="0"/>
      <w:divBdr>
        <w:top w:val="none" w:sz="0" w:space="0" w:color="auto"/>
        <w:left w:val="none" w:sz="0" w:space="0" w:color="auto"/>
        <w:bottom w:val="none" w:sz="0" w:space="0" w:color="auto"/>
        <w:right w:val="none" w:sz="0" w:space="0" w:color="auto"/>
      </w:divBdr>
    </w:div>
    <w:div w:id="325864938">
      <w:bodyDiv w:val="1"/>
      <w:marLeft w:val="0"/>
      <w:marRight w:val="0"/>
      <w:marTop w:val="0"/>
      <w:marBottom w:val="0"/>
      <w:divBdr>
        <w:top w:val="none" w:sz="0" w:space="0" w:color="auto"/>
        <w:left w:val="none" w:sz="0" w:space="0" w:color="auto"/>
        <w:bottom w:val="none" w:sz="0" w:space="0" w:color="auto"/>
        <w:right w:val="none" w:sz="0" w:space="0" w:color="auto"/>
      </w:divBdr>
    </w:div>
    <w:div w:id="326176651">
      <w:bodyDiv w:val="1"/>
      <w:marLeft w:val="0"/>
      <w:marRight w:val="0"/>
      <w:marTop w:val="0"/>
      <w:marBottom w:val="0"/>
      <w:divBdr>
        <w:top w:val="none" w:sz="0" w:space="0" w:color="auto"/>
        <w:left w:val="none" w:sz="0" w:space="0" w:color="auto"/>
        <w:bottom w:val="none" w:sz="0" w:space="0" w:color="auto"/>
        <w:right w:val="none" w:sz="0" w:space="0" w:color="auto"/>
      </w:divBdr>
    </w:div>
    <w:div w:id="326251511">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445446">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697884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288586">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557762">
      <w:bodyDiv w:val="1"/>
      <w:marLeft w:val="0"/>
      <w:marRight w:val="0"/>
      <w:marTop w:val="0"/>
      <w:marBottom w:val="0"/>
      <w:divBdr>
        <w:top w:val="none" w:sz="0" w:space="0" w:color="auto"/>
        <w:left w:val="none" w:sz="0" w:space="0" w:color="auto"/>
        <w:bottom w:val="none" w:sz="0" w:space="0" w:color="auto"/>
        <w:right w:val="none" w:sz="0" w:space="0" w:color="auto"/>
      </w:divBdr>
    </w:div>
    <w:div w:id="32756371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093814">
      <w:bodyDiv w:val="1"/>
      <w:marLeft w:val="0"/>
      <w:marRight w:val="0"/>
      <w:marTop w:val="0"/>
      <w:marBottom w:val="0"/>
      <w:divBdr>
        <w:top w:val="none" w:sz="0" w:space="0" w:color="auto"/>
        <w:left w:val="none" w:sz="0" w:space="0" w:color="auto"/>
        <w:bottom w:val="none" w:sz="0" w:space="0" w:color="auto"/>
        <w:right w:val="none" w:sz="0" w:space="0" w:color="auto"/>
      </w:divBdr>
    </w:div>
    <w:div w:id="328095261">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11374">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142288">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606155">
      <w:bodyDiv w:val="1"/>
      <w:marLeft w:val="0"/>
      <w:marRight w:val="0"/>
      <w:marTop w:val="0"/>
      <w:marBottom w:val="0"/>
      <w:divBdr>
        <w:top w:val="none" w:sz="0" w:space="0" w:color="auto"/>
        <w:left w:val="none" w:sz="0" w:space="0" w:color="auto"/>
        <w:bottom w:val="none" w:sz="0" w:space="0" w:color="auto"/>
        <w:right w:val="none" w:sz="0" w:space="0" w:color="auto"/>
      </w:divBdr>
    </w:div>
    <w:div w:id="329646880">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2979081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261635">
      <w:bodyDiv w:val="1"/>
      <w:marLeft w:val="0"/>
      <w:marRight w:val="0"/>
      <w:marTop w:val="0"/>
      <w:marBottom w:val="0"/>
      <w:divBdr>
        <w:top w:val="none" w:sz="0" w:space="0" w:color="auto"/>
        <w:left w:val="none" w:sz="0" w:space="0" w:color="auto"/>
        <w:bottom w:val="none" w:sz="0" w:space="0" w:color="auto"/>
        <w:right w:val="none" w:sz="0" w:space="0" w:color="auto"/>
      </w:divBdr>
    </w:div>
    <w:div w:id="330379858">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0840228">
      <w:bodyDiv w:val="1"/>
      <w:marLeft w:val="0"/>
      <w:marRight w:val="0"/>
      <w:marTop w:val="0"/>
      <w:marBottom w:val="0"/>
      <w:divBdr>
        <w:top w:val="none" w:sz="0" w:space="0" w:color="auto"/>
        <w:left w:val="none" w:sz="0" w:space="0" w:color="auto"/>
        <w:bottom w:val="none" w:sz="0" w:space="0" w:color="auto"/>
        <w:right w:val="none" w:sz="0" w:space="0" w:color="auto"/>
      </w:divBdr>
    </w:div>
    <w:div w:id="330957836">
      <w:bodyDiv w:val="1"/>
      <w:marLeft w:val="0"/>
      <w:marRight w:val="0"/>
      <w:marTop w:val="0"/>
      <w:marBottom w:val="0"/>
      <w:divBdr>
        <w:top w:val="none" w:sz="0" w:space="0" w:color="auto"/>
        <w:left w:val="none" w:sz="0" w:space="0" w:color="auto"/>
        <w:bottom w:val="none" w:sz="0" w:space="0" w:color="auto"/>
        <w:right w:val="none" w:sz="0" w:space="0" w:color="auto"/>
      </w:divBdr>
    </w:div>
    <w:div w:id="331026305">
      <w:bodyDiv w:val="1"/>
      <w:marLeft w:val="0"/>
      <w:marRight w:val="0"/>
      <w:marTop w:val="0"/>
      <w:marBottom w:val="0"/>
      <w:divBdr>
        <w:top w:val="none" w:sz="0" w:space="0" w:color="auto"/>
        <w:left w:val="none" w:sz="0" w:space="0" w:color="auto"/>
        <w:bottom w:val="none" w:sz="0" w:space="0" w:color="auto"/>
        <w:right w:val="none" w:sz="0" w:space="0" w:color="auto"/>
      </w:divBdr>
    </w:div>
    <w:div w:id="331031677">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24683">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1492549">
      <w:bodyDiv w:val="1"/>
      <w:marLeft w:val="0"/>
      <w:marRight w:val="0"/>
      <w:marTop w:val="0"/>
      <w:marBottom w:val="0"/>
      <w:divBdr>
        <w:top w:val="none" w:sz="0" w:space="0" w:color="auto"/>
        <w:left w:val="none" w:sz="0" w:space="0" w:color="auto"/>
        <w:bottom w:val="none" w:sz="0" w:space="0" w:color="auto"/>
        <w:right w:val="none" w:sz="0" w:space="0" w:color="auto"/>
      </w:divBdr>
    </w:div>
    <w:div w:id="331497255">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294800">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345929">
      <w:bodyDiv w:val="1"/>
      <w:marLeft w:val="0"/>
      <w:marRight w:val="0"/>
      <w:marTop w:val="0"/>
      <w:marBottom w:val="0"/>
      <w:divBdr>
        <w:top w:val="none" w:sz="0" w:space="0" w:color="auto"/>
        <w:left w:val="none" w:sz="0" w:space="0" w:color="auto"/>
        <w:bottom w:val="none" w:sz="0" w:space="0" w:color="auto"/>
        <w:right w:val="none" w:sz="0" w:space="0" w:color="auto"/>
      </w:divBdr>
    </w:div>
    <w:div w:id="332531649">
      <w:bodyDiv w:val="1"/>
      <w:marLeft w:val="0"/>
      <w:marRight w:val="0"/>
      <w:marTop w:val="0"/>
      <w:marBottom w:val="0"/>
      <w:divBdr>
        <w:top w:val="none" w:sz="0" w:space="0" w:color="auto"/>
        <w:left w:val="none" w:sz="0" w:space="0" w:color="auto"/>
        <w:bottom w:val="none" w:sz="0" w:space="0" w:color="auto"/>
        <w:right w:val="none" w:sz="0" w:space="0" w:color="auto"/>
      </w:divBdr>
    </w:div>
    <w:div w:id="332537167">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79967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4612">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07586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39765">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535711">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214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695396">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847839">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6777">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810085">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03279">
      <w:bodyDiv w:val="1"/>
      <w:marLeft w:val="0"/>
      <w:marRight w:val="0"/>
      <w:marTop w:val="0"/>
      <w:marBottom w:val="0"/>
      <w:divBdr>
        <w:top w:val="none" w:sz="0" w:space="0" w:color="auto"/>
        <w:left w:val="none" w:sz="0" w:space="0" w:color="auto"/>
        <w:bottom w:val="none" w:sz="0" w:space="0" w:color="auto"/>
        <w:right w:val="none" w:sz="0" w:space="0" w:color="auto"/>
      </w:divBdr>
    </w:div>
    <w:div w:id="336076514">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230330">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1842">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1932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660987">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579900">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8972483">
      <w:bodyDiv w:val="1"/>
      <w:marLeft w:val="0"/>
      <w:marRight w:val="0"/>
      <w:marTop w:val="0"/>
      <w:marBottom w:val="0"/>
      <w:divBdr>
        <w:top w:val="none" w:sz="0" w:space="0" w:color="auto"/>
        <w:left w:val="none" w:sz="0" w:space="0" w:color="auto"/>
        <w:bottom w:val="none" w:sz="0" w:space="0" w:color="auto"/>
        <w:right w:val="none" w:sz="0" w:space="0" w:color="auto"/>
      </w:divBdr>
    </w:div>
    <w:div w:id="339041130">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429031">
      <w:bodyDiv w:val="1"/>
      <w:marLeft w:val="0"/>
      <w:marRight w:val="0"/>
      <w:marTop w:val="0"/>
      <w:marBottom w:val="0"/>
      <w:divBdr>
        <w:top w:val="none" w:sz="0" w:space="0" w:color="auto"/>
        <w:left w:val="none" w:sz="0" w:space="0" w:color="auto"/>
        <w:bottom w:val="none" w:sz="0" w:space="0" w:color="auto"/>
        <w:right w:val="none" w:sz="0" w:space="0" w:color="auto"/>
      </w:divBdr>
    </w:div>
    <w:div w:id="339743941">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05278">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400289">
      <w:bodyDiv w:val="1"/>
      <w:marLeft w:val="0"/>
      <w:marRight w:val="0"/>
      <w:marTop w:val="0"/>
      <w:marBottom w:val="0"/>
      <w:divBdr>
        <w:top w:val="none" w:sz="0" w:space="0" w:color="auto"/>
        <w:left w:val="none" w:sz="0" w:space="0" w:color="auto"/>
        <w:bottom w:val="none" w:sz="0" w:space="0" w:color="auto"/>
        <w:right w:val="none" w:sz="0" w:space="0" w:color="auto"/>
      </w:divBdr>
    </w:div>
    <w:div w:id="340621236">
      <w:bodyDiv w:val="1"/>
      <w:marLeft w:val="0"/>
      <w:marRight w:val="0"/>
      <w:marTop w:val="0"/>
      <w:marBottom w:val="0"/>
      <w:divBdr>
        <w:top w:val="none" w:sz="0" w:space="0" w:color="auto"/>
        <w:left w:val="none" w:sz="0" w:space="0" w:color="auto"/>
        <w:bottom w:val="none" w:sz="0" w:space="0" w:color="auto"/>
        <w:right w:val="none" w:sz="0" w:space="0" w:color="auto"/>
      </w:divBdr>
    </w:div>
    <w:div w:id="340622046">
      <w:bodyDiv w:val="1"/>
      <w:marLeft w:val="0"/>
      <w:marRight w:val="0"/>
      <w:marTop w:val="0"/>
      <w:marBottom w:val="0"/>
      <w:divBdr>
        <w:top w:val="none" w:sz="0" w:space="0" w:color="auto"/>
        <w:left w:val="none" w:sz="0" w:space="0" w:color="auto"/>
        <w:bottom w:val="none" w:sz="0" w:space="0" w:color="auto"/>
        <w:right w:val="none" w:sz="0" w:space="0" w:color="auto"/>
      </w:divBdr>
    </w:div>
    <w:div w:id="340665359">
      <w:bodyDiv w:val="1"/>
      <w:marLeft w:val="0"/>
      <w:marRight w:val="0"/>
      <w:marTop w:val="0"/>
      <w:marBottom w:val="0"/>
      <w:divBdr>
        <w:top w:val="none" w:sz="0" w:space="0" w:color="auto"/>
        <w:left w:val="none" w:sz="0" w:space="0" w:color="auto"/>
        <w:bottom w:val="none" w:sz="0" w:space="0" w:color="auto"/>
        <w:right w:val="none" w:sz="0" w:space="0" w:color="auto"/>
      </w:divBdr>
    </w:div>
    <w:div w:id="340812649">
      <w:bodyDiv w:val="1"/>
      <w:marLeft w:val="0"/>
      <w:marRight w:val="0"/>
      <w:marTop w:val="0"/>
      <w:marBottom w:val="0"/>
      <w:divBdr>
        <w:top w:val="none" w:sz="0" w:space="0" w:color="auto"/>
        <w:left w:val="none" w:sz="0" w:space="0" w:color="auto"/>
        <w:bottom w:val="none" w:sz="0" w:space="0" w:color="auto"/>
        <w:right w:val="none" w:sz="0" w:space="0" w:color="auto"/>
      </w:divBdr>
    </w:div>
    <w:div w:id="340935325">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133324">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24213">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588940">
      <w:bodyDiv w:val="1"/>
      <w:marLeft w:val="0"/>
      <w:marRight w:val="0"/>
      <w:marTop w:val="0"/>
      <w:marBottom w:val="0"/>
      <w:divBdr>
        <w:top w:val="none" w:sz="0" w:space="0" w:color="auto"/>
        <w:left w:val="none" w:sz="0" w:space="0" w:color="auto"/>
        <w:bottom w:val="none" w:sz="0" w:space="0" w:color="auto"/>
        <w:right w:val="none" w:sz="0" w:space="0" w:color="auto"/>
      </w:divBdr>
    </w:div>
    <w:div w:id="342628434">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36380">
      <w:bodyDiv w:val="1"/>
      <w:marLeft w:val="0"/>
      <w:marRight w:val="0"/>
      <w:marTop w:val="0"/>
      <w:marBottom w:val="0"/>
      <w:divBdr>
        <w:top w:val="none" w:sz="0" w:space="0" w:color="auto"/>
        <w:left w:val="none" w:sz="0" w:space="0" w:color="auto"/>
        <w:bottom w:val="none" w:sz="0" w:space="0" w:color="auto"/>
        <w:right w:val="none" w:sz="0" w:space="0" w:color="auto"/>
      </w:divBdr>
    </w:div>
    <w:div w:id="343478019">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524146">
      <w:bodyDiv w:val="1"/>
      <w:marLeft w:val="0"/>
      <w:marRight w:val="0"/>
      <w:marTop w:val="0"/>
      <w:marBottom w:val="0"/>
      <w:divBdr>
        <w:top w:val="none" w:sz="0" w:space="0" w:color="auto"/>
        <w:left w:val="none" w:sz="0" w:space="0" w:color="auto"/>
        <w:bottom w:val="none" w:sz="0" w:space="0" w:color="auto"/>
        <w:right w:val="none" w:sz="0" w:space="0" w:color="auto"/>
      </w:divBdr>
    </w:div>
    <w:div w:id="344593767">
      <w:bodyDiv w:val="1"/>
      <w:marLeft w:val="0"/>
      <w:marRight w:val="0"/>
      <w:marTop w:val="0"/>
      <w:marBottom w:val="0"/>
      <w:divBdr>
        <w:top w:val="none" w:sz="0" w:space="0" w:color="auto"/>
        <w:left w:val="none" w:sz="0" w:space="0" w:color="auto"/>
        <w:bottom w:val="none" w:sz="0" w:space="0" w:color="auto"/>
        <w:right w:val="none" w:sz="0" w:space="0" w:color="auto"/>
      </w:divBdr>
    </w:div>
    <w:div w:id="34479226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65976">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257232">
      <w:bodyDiv w:val="1"/>
      <w:marLeft w:val="0"/>
      <w:marRight w:val="0"/>
      <w:marTop w:val="0"/>
      <w:marBottom w:val="0"/>
      <w:divBdr>
        <w:top w:val="none" w:sz="0" w:space="0" w:color="auto"/>
        <w:left w:val="none" w:sz="0" w:space="0" w:color="auto"/>
        <w:bottom w:val="none" w:sz="0" w:space="0" w:color="auto"/>
        <w:right w:val="none" w:sz="0" w:space="0" w:color="auto"/>
      </w:divBdr>
    </w:div>
    <w:div w:id="345836372">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17868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56874">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101593">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7487813">
      <w:bodyDiv w:val="1"/>
      <w:marLeft w:val="0"/>
      <w:marRight w:val="0"/>
      <w:marTop w:val="0"/>
      <w:marBottom w:val="0"/>
      <w:divBdr>
        <w:top w:val="none" w:sz="0" w:space="0" w:color="auto"/>
        <w:left w:val="none" w:sz="0" w:space="0" w:color="auto"/>
        <w:bottom w:val="none" w:sz="0" w:space="0" w:color="auto"/>
        <w:right w:val="none" w:sz="0" w:space="0" w:color="auto"/>
      </w:divBdr>
    </w:div>
    <w:div w:id="347488662">
      <w:bodyDiv w:val="1"/>
      <w:marLeft w:val="0"/>
      <w:marRight w:val="0"/>
      <w:marTop w:val="0"/>
      <w:marBottom w:val="0"/>
      <w:divBdr>
        <w:top w:val="none" w:sz="0" w:space="0" w:color="auto"/>
        <w:left w:val="none" w:sz="0" w:space="0" w:color="auto"/>
        <w:bottom w:val="none" w:sz="0" w:space="0" w:color="auto"/>
        <w:right w:val="none" w:sz="0" w:space="0" w:color="auto"/>
      </w:divBdr>
    </w:div>
    <w:div w:id="347491101">
      <w:bodyDiv w:val="1"/>
      <w:marLeft w:val="0"/>
      <w:marRight w:val="0"/>
      <w:marTop w:val="0"/>
      <w:marBottom w:val="0"/>
      <w:divBdr>
        <w:top w:val="none" w:sz="0" w:space="0" w:color="auto"/>
        <w:left w:val="none" w:sz="0" w:space="0" w:color="auto"/>
        <w:bottom w:val="none" w:sz="0" w:space="0" w:color="auto"/>
        <w:right w:val="none" w:sz="0" w:space="0" w:color="auto"/>
      </w:divBdr>
    </w:div>
    <w:div w:id="347871473">
      <w:bodyDiv w:val="1"/>
      <w:marLeft w:val="0"/>
      <w:marRight w:val="0"/>
      <w:marTop w:val="0"/>
      <w:marBottom w:val="0"/>
      <w:divBdr>
        <w:top w:val="none" w:sz="0" w:space="0" w:color="auto"/>
        <w:left w:val="none" w:sz="0" w:space="0" w:color="auto"/>
        <w:bottom w:val="none" w:sz="0" w:space="0" w:color="auto"/>
        <w:right w:val="none" w:sz="0" w:space="0" w:color="auto"/>
      </w:divBdr>
    </w:div>
    <w:div w:id="34795087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217375">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411620">
      <w:bodyDiv w:val="1"/>
      <w:marLeft w:val="0"/>
      <w:marRight w:val="0"/>
      <w:marTop w:val="0"/>
      <w:marBottom w:val="0"/>
      <w:divBdr>
        <w:top w:val="none" w:sz="0" w:space="0" w:color="auto"/>
        <w:left w:val="none" w:sz="0" w:space="0" w:color="auto"/>
        <w:bottom w:val="none" w:sz="0" w:space="0" w:color="auto"/>
        <w:right w:val="none" w:sz="0" w:space="0" w:color="auto"/>
      </w:divBdr>
    </w:div>
    <w:div w:id="348483390">
      <w:bodyDiv w:val="1"/>
      <w:marLeft w:val="0"/>
      <w:marRight w:val="0"/>
      <w:marTop w:val="0"/>
      <w:marBottom w:val="0"/>
      <w:divBdr>
        <w:top w:val="none" w:sz="0" w:space="0" w:color="auto"/>
        <w:left w:val="none" w:sz="0" w:space="0" w:color="auto"/>
        <w:bottom w:val="none" w:sz="0" w:space="0" w:color="auto"/>
        <w:right w:val="none" w:sz="0" w:space="0" w:color="auto"/>
      </w:divBdr>
    </w:div>
    <w:div w:id="348532272">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8913874">
      <w:bodyDiv w:val="1"/>
      <w:marLeft w:val="0"/>
      <w:marRight w:val="0"/>
      <w:marTop w:val="0"/>
      <w:marBottom w:val="0"/>
      <w:divBdr>
        <w:top w:val="none" w:sz="0" w:space="0" w:color="auto"/>
        <w:left w:val="none" w:sz="0" w:space="0" w:color="auto"/>
        <w:bottom w:val="none" w:sz="0" w:space="0" w:color="auto"/>
        <w:right w:val="none" w:sz="0" w:space="0" w:color="auto"/>
      </w:divBdr>
    </w:div>
    <w:div w:id="348993237">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454747">
      <w:bodyDiv w:val="1"/>
      <w:marLeft w:val="0"/>
      <w:marRight w:val="0"/>
      <w:marTop w:val="0"/>
      <w:marBottom w:val="0"/>
      <w:divBdr>
        <w:top w:val="none" w:sz="0" w:space="0" w:color="auto"/>
        <w:left w:val="none" w:sz="0" w:space="0" w:color="auto"/>
        <w:bottom w:val="none" w:sz="0" w:space="0" w:color="auto"/>
        <w:right w:val="none" w:sz="0" w:space="0" w:color="auto"/>
      </w:divBdr>
    </w:div>
    <w:div w:id="349457206">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49919154">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228630">
      <w:bodyDiv w:val="1"/>
      <w:marLeft w:val="0"/>
      <w:marRight w:val="0"/>
      <w:marTop w:val="0"/>
      <w:marBottom w:val="0"/>
      <w:divBdr>
        <w:top w:val="none" w:sz="0" w:space="0" w:color="auto"/>
        <w:left w:val="none" w:sz="0" w:space="0" w:color="auto"/>
        <w:bottom w:val="none" w:sz="0" w:space="0" w:color="auto"/>
        <w:right w:val="none" w:sz="0" w:space="0" w:color="auto"/>
      </w:divBdr>
    </w:div>
    <w:div w:id="350424751">
      <w:bodyDiv w:val="1"/>
      <w:marLeft w:val="0"/>
      <w:marRight w:val="0"/>
      <w:marTop w:val="0"/>
      <w:marBottom w:val="0"/>
      <w:divBdr>
        <w:top w:val="none" w:sz="0" w:space="0" w:color="auto"/>
        <w:left w:val="none" w:sz="0" w:space="0" w:color="auto"/>
        <w:bottom w:val="none" w:sz="0" w:space="0" w:color="auto"/>
        <w:right w:val="none" w:sz="0" w:space="0" w:color="auto"/>
      </w:divBdr>
    </w:div>
    <w:div w:id="350567552">
      <w:bodyDiv w:val="1"/>
      <w:marLeft w:val="0"/>
      <w:marRight w:val="0"/>
      <w:marTop w:val="0"/>
      <w:marBottom w:val="0"/>
      <w:divBdr>
        <w:top w:val="none" w:sz="0" w:space="0" w:color="auto"/>
        <w:left w:val="none" w:sz="0" w:space="0" w:color="auto"/>
        <w:bottom w:val="none" w:sz="0" w:space="0" w:color="auto"/>
        <w:right w:val="none" w:sz="0" w:space="0" w:color="auto"/>
      </w:divBdr>
    </w:div>
    <w:div w:id="350641640">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885912">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1601">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76888">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1614014">
      <w:bodyDiv w:val="1"/>
      <w:marLeft w:val="0"/>
      <w:marRight w:val="0"/>
      <w:marTop w:val="0"/>
      <w:marBottom w:val="0"/>
      <w:divBdr>
        <w:top w:val="none" w:sz="0" w:space="0" w:color="auto"/>
        <w:left w:val="none" w:sz="0" w:space="0" w:color="auto"/>
        <w:bottom w:val="none" w:sz="0" w:space="0" w:color="auto"/>
        <w:right w:val="none" w:sz="0" w:space="0" w:color="auto"/>
      </w:divBdr>
    </w:div>
    <w:div w:id="352153507">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2919039">
      <w:bodyDiv w:val="1"/>
      <w:marLeft w:val="0"/>
      <w:marRight w:val="0"/>
      <w:marTop w:val="0"/>
      <w:marBottom w:val="0"/>
      <w:divBdr>
        <w:top w:val="none" w:sz="0" w:space="0" w:color="auto"/>
        <w:left w:val="none" w:sz="0" w:space="0" w:color="auto"/>
        <w:bottom w:val="none" w:sz="0" w:space="0" w:color="auto"/>
        <w:right w:val="none" w:sz="0" w:space="0" w:color="auto"/>
      </w:divBdr>
    </w:div>
    <w:div w:id="352996442">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3255">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01759">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041287">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380484">
      <w:bodyDiv w:val="1"/>
      <w:marLeft w:val="0"/>
      <w:marRight w:val="0"/>
      <w:marTop w:val="0"/>
      <w:marBottom w:val="0"/>
      <w:divBdr>
        <w:top w:val="none" w:sz="0" w:space="0" w:color="auto"/>
        <w:left w:val="none" w:sz="0" w:space="0" w:color="auto"/>
        <w:bottom w:val="none" w:sz="0" w:space="0" w:color="auto"/>
        <w:right w:val="none" w:sz="0" w:space="0" w:color="auto"/>
      </w:divBdr>
    </w:div>
    <w:div w:id="354423352">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274383">
      <w:bodyDiv w:val="1"/>
      <w:marLeft w:val="0"/>
      <w:marRight w:val="0"/>
      <w:marTop w:val="0"/>
      <w:marBottom w:val="0"/>
      <w:divBdr>
        <w:top w:val="none" w:sz="0" w:space="0" w:color="auto"/>
        <w:left w:val="none" w:sz="0" w:space="0" w:color="auto"/>
        <w:bottom w:val="none" w:sz="0" w:space="0" w:color="auto"/>
        <w:right w:val="none" w:sz="0" w:space="0" w:color="auto"/>
      </w:divBdr>
    </w:div>
    <w:div w:id="355354910">
      <w:bodyDiv w:val="1"/>
      <w:marLeft w:val="0"/>
      <w:marRight w:val="0"/>
      <w:marTop w:val="0"/>
      <w:marBottom w:val="0"/>
      <w:divBdr>
        <w:top w:val="none" w:sz="0" w:space="0" w:color="auto"/>
        <w:left w:val="none" w:sz="0" w:space="0" w:color="auto"/>
        <w:bottom w:val="none" w:sz="0" w:space="0" w:color="auto"/>
        <w:right w:val="none" w:sz="0" w:space="0" w:color="auto"/>
      </w:divBdr>
    </w:div>
    <w:div w:id="355693883">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5927540">
      <w:bodyDiv w:val="1"/>
      <w:marLeft w:val="0"/>
      <w:marRight w:val="0"/>
      <w:marTop w:val="0"/>
      <w:marBottom w:val="0"/>
      <w:divBdr>
        <w:top w:val="none" w:sz="0" w:space="0" w:color="auto"/>
        <w:left w:val="none" w:sz="0" w:space="0" w:color="auto"/>
        <w:bottom w:val="none" w:sz="0" w:space="0" w:color="auto"/>
        <w:right w:val="none" w:sz="0" w:space="0" w:color="auto"/>
      </w:divBdr>
    </w:div>
    <w:div w:id="356005786">
      <w:bodyDiv w:val="1"/>
      <w:marLeft w:val="0"/>
      <w:marRight w:val="0"/>
      <w:marTop w:val="0"/>
      <w:marBottom w:val="0"/>
      <w:divBdr>
        <w:top w:val="none" w:sz="0" w:space="0" w:color="auto"/>
        <w:left w:val="none" w:sz="0" w:space="0" w:color="auto"/>
        <w:bottom w:val="none" w:sz="0" w:space="0" w:color="auto"/>
        <w:right w:val="none" w:sz="0" w:space="0" w:color="auto"/>
      </w:divBdr>
    </w:div>
    <w:div w:id="356007425">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202233">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582039">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465418">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581525">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051522">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433751">
      <w:bodyDiv w:val="1"/>
      <w:marLeft w:val="0"/>
      <w:marRight w:val="0"/>
      <w:marTop w:val="0"/>
      <w:marBottom w:val="0"/>
      <w:divBdr>
        <w:top w:val="none" w:sz="0" w:space="0" w:color="auto"/>
        <w:left w:val="none" w:sz="0" w:space="0" w:color="auto"/>
        <w:bottom w:val="none" w:sz="0" w:space="0" w:color="auto"/>
        <w:right w:val="none" w:sz="0" w:space="0" w:color="auto"/>
      </w:divBdr>
    </w:div>
    <w:div w:id="358511708">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49067">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206679">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522338">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14158">
      <w:bodyDiv w:val="1"/>
      <w:marLeft w:val="0"/>
      <w:marRight w:val="0"/>
      <w:marTop w:val="0"/>
      <w:marBottom w:val="0"/>
      <w:divBdr>
        <w:top w:val="none" w:sz="0" w:space="0" w:color="auto"/>
        <w:left w:val="none" w:sz="0" w:space="0" w:color="auto"/>
        <w:bottom w:val="none" w:sz="0" w:space="0" w:color="auto"/>
        <w:right w:val="none" w:sz="0" w:space="0" w:color="auto"/>
      </w:divBdr>
    </w:div>
    <w:div w:id="361782617">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168836">
      <w:bodyDiv w:val="1"/>
      <w:marLeft w:val="0"/>
      <w:marRight w:val="0"/>
      <w:marTop w:val="0"/>
      <w:marBottom w:val="0"/>
      <w:divBdr>
        <w:top w:val="none" w:sz="0" w:space="0" w:color="auto"/>
        <w:left w:val="none" w:sz="0" w:space="0" w:color="auto"/>
        <w:bottom w:val="none" w:sz="0" w:space="0" w:color="auto"/>
        <w:right w:val="none" w:sz="0" w:space="0" w:color="auto"/>
      </w:divBdr>
    </w:div>
    <w:div w:id="362286276">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2823943">
      <w:bodyDiv w:val="1"/>
      <w:marLeft w:val="0"/>
      <w:marRight w:val="0"/>
      <w:marTop w:val="0"/>
      <w:marBottom w:val="0"/>
      <w:divBdr>
        <w:top w:val="none" w:sz="0" w:space="0" w:color="auto"/>
        <w:left w:val="none" w:sz="0" w:space="0" w:color="auto"/>
        <w:bottom w:val="none" w:sz="0" w:space="0" w:color="auto"/>
        <w:right w:val="none" w:sz="0" w:space="0" w:color="auto"/>
      </w:divBdr>
    </w:div>
    <w:div w:id="363017507">
      <w:bodyDiv w:val="1"/>
      <w:marLeft w:val="0"/>
      <w:marRight w:val="0"/>
      <w:marTop w:val="0"/>
      <w:marBottom w:val="0"/>
      <w:divBdr>
        <w:top w:val="none" w:sz="0" w:space="0" w:color="auto"/>
        <w:left w:val="none" w:sz="0" w:space="0" w:color="auto"/>
        <w:bottom w:val="none" w:sz="0" w:space="0" w:color="auto"/>
        <w:right w:val="none" w:sz="0" w:space="0" w:color="auto"/>
      </w:divBdr>
    </w:div>
    <w:div w:id="363217887">
      <w:bodyDiv w:val="1"/>
      <w:marLeft w:val="0"/>
      <w:marRight w:val="0"/>
      <w:marTop w:val="0"/>
      <w:marBottom w:val="0"/>
      <w:divBdr>
        <w:top w:val="none" w:sz="0" w:space="0" w:color="auto"/>
        <w:left w:val="none" w:sz="0" w:space="0" w:color="auto"/>
        <w:bottom w:val="none" w:sz="0" w:space="0" w:color="auto"/>
        <w:right w:val="none" w:sz="0" w:space="0" w:color="auto"/>
      </w:divBdr>
    </w:div>
    <w:div w:id="363749638">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210121">
      <w:bodyDiv w:val="1"/>
      <w:marLeft w:val="0"/>
      <w:marRight w:val="0"/>
      <w:marTop w:val="0"/>
      <w:marBottom w:val="0"/>
      <w:divBdr>
        <w:top w:val="none" w:sz="0" w:space="0" w:color="auto"/>
        <w:left w:val="none" w:sz="0" w:space="0" w:color="auto"/>
        <w:bottom w:val="none" w:sz="0" w:space="0" w:color="auto"/>
        <w:right w:val="none" w:sz="0" w:space="0" w:color="auto"/>
      </w:divBdr>
    </w:div>
    <w:div w:id="364327786">
      <w:bodyDiv w:val="1"/>
      <w:marLeft w:val="0"/>
      <w:marRight w:val="0"/>
      <w:marTop w:val="0"/>
      <w:marBottom w:val="0"/>
      <w:divBdr>
        <w:top w:val="none" w:sz="0" w:space="0" w:color="auto"/>
        <w:left w:val="none" w:sz="0" w:space="0" w:color="auto"/>
        <w:bottom w:val="none" w:sz="0" w:space="0" w:color="auto"/>
        <w:right w:val="none" w:sz="0" w:space="0" w:color="auto"/>
      </w:divBdr>
    </w:div>
    <w:div w:id="364406067">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452818">
      <w:bodyDiv w:val="1"/>
      <w:marLeft w:val="0"/>
      <w:marRight w:val="0"/>
      <w:marTop w:val="0"/>
      <w:marBottom w:val="0"/>
      <w:divBdr>
        <w:top w:val="none" w:sz="0" w:space="0" w:color="auto"/>
        <w:left w:val="none" w:sz="0" w:space="0" w:color="auto"/>
        <w:bottom w:val="none" w:sz="0" w:space="0" w:color="auto"/>
        <w:right w:val="none" w:sz="0" w:space="0" w:color="auto"/>
      </w:divBdr>
    </w:div>
    <w:div w:id="36452219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368424">
      <w:bodyDiv w:val="1"/>
      <w:marLeft w:val="0"/>
      <w:marRight w:val="0"/>
      <w:marTop w:val="0"/>
      <w:marBottom w:val="0"/>
      <w:divBdr>
        <w:top w:val="none" w:sz="0" w:space="0" w:color="auto"/>
        <w:left w:val="none" w:sz="0" w:space="0" w:color="auto"/>
        <w:bottom w:val="none" w:sz="0" w:space="0" w:color="auto"/>
        <w:right w:val="none" w:sz="0" w:space="0" w:color="auto"/>
      </w:divBdr>
    </w:div>
    <w:div w:id="366493998">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75201">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6952857">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16954">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268065">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7801143">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183868">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265397">
      <w:bodyDiv w:val="1"/>
      <w:marLeft w:val="0"/>
      <w:marRight w:val="0"/>
      <w:marTop w:val="0"/>
      <w:marBottom w:val="0"/>
      <w:divBdr>
        <w:top w:val="none" w:sz="0" w:space="0" w:color="auto"/>
        <w:left w:val="none" w:sz="0" w:space="0" w:color="auto"/>
        <w:bottom w:val="none" w:sz="0" w:space="0" w:color="auto"/>
        <w:right w:val="none" w:sz="0" w:space="0" w:color="auto"/>
      </w:divBdr>
    </w:div>
    <w:div w:id="368380472">
      <w:bodyDiv w:val="1"/>
      <w:marLeft w:val="0"/>
      <w:marRight w:val="0"/>
      <w:marTop w:val="0"/>
      <w:marBottom w:val="0"/>
      <w:divBdr>
        <w:top w:val="none" w:sz="0" w:space="0" w:color="auto"/>
        <w:left w:val="none" w:sz="0" w:space="0" w:color="auto"/>
        <w:bottom w:val="none" w:sz="0" w:space="0" w:color="auto"/>
        <w:right w:val="none" w:sz="0" w:space="0" w:color="auto"/>
      </w:divBdr>
    </w:div>
    <w:div w:id="368452316">
      <w:bodyDiv w:val="1"/>
      <w:marLeft w:val="0"/>
      <w:marRight w:val="0"/>
      <w:marTop w:val="0"/>
      <w:marBottom w:val="0"/>
      <w:divBdr>
        <w:top w:val="none" w:sz="0" w:space="0" w:color="auto"/>
        <w:left w:val="none" w:sz="0" w:space="0" w:color="auto"/>
        <w:bottom w:val="none" w:sz="0" w:space="0" w:color="auto"/>
        <w:right w:val="none" w:sz="0" w:space="0" w:color="auto"/>
      </w:divBdr>
    </w:div>
    <w:div w:id="368455650">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801213">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20661">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115801">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69076">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693224">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226725">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08469">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1583">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7438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1438">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808148">
      <w:bodyDiv w:val="1"/>
      <w:marLeft w:val="0"/>
      <w:marRight w:val="0"/>
      <w:marTop w:val="0"/>
      <w:marBottom w:val="0"/>
      <w:divBdr>
        <w:top w:val="none" w:sz="0" w:space="0" w:color="auto"/>
        <w:left w:val="none" w:sz="0" w:space="0" w:color="auto"/>
        <w:bottom w:val="none" w:sz="0" w:space="0" w:color="auto"/>
        <w:right w:val="none" w:sz="0" w:space="0" w:color="auto"/>
      </w:divBdr>
    </w:div>
    <w:div w:id="371927557">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0724">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384032">
      <w:bodyDiv w:val="1"/>
      <w:marLeft w:val="0"/>
      <w:marRight w:val="0"/>
      <w:marTop w:val="0"/>
      <w:marBottom w:val="0"/>
      <w:divBdr>
        <w:top w:val="none" w:sz="0" w:space="0" w:color="auto"/>
        <w:left w:val="none" w:sz="0" w:space="0" w:color="auto"/>
        <w:bottom w:val="none" w:sz="0" w:space="0" w:color="auto"/>
        <w:right w:val="none" w:sz="0" w:space="0" w:color="auto"/>
      </w:divBdr>
    </w:div>
    <w:div w:id="372460613">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2329">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775725">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043561">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233993">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235129">
      <w:bodyDiv w:val="1"/>
      <w:marLeft w:val="0"/>
      <w:marRight w:val="0"/>
      <w:marTop w:val="0"/>
      <w:marBottom w:val="0"/>
      <w:divBdr>
        <w:top w:val="none" w:sz="0" w:space="0" w:color="auto"/>
        <w:left w:val="none" w:sz="0" w:space="0" w:color="auto"/>
        <w:bottom w:val="none" w:sz="0" w:space="0" w:color="auto"/>
        <w:right w:val="none" w:sz="0" w:space="0" w:color="auto"/>
      </w:divBdr>
    </w:div>
    <w:div w:id="37427967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11807">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89557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542671">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5934568">
      <w:bodyDiv w:val="1"/>
      <w:marLeft w:val="0"/>
      <w:marRight w:val="0"/>
      <w:marTop w:val="0"/>
      <w:marBottom w:val="0"/>
      <w:divBdr>
        <w:top w:val="none" w:sz="0" w:space="0" w:color="auto"/>
        <w:left w:val="none" w:sz="0" w:space="0" w:color="auto"/>
        <w:bottom w:val="none" w:sz="0" w:space="0" w:color="auto"/>
        <w:right w:val="none" w:sz="0" w:space="0" w:color="auto"/>
      </w:divBdr>
    </w:div>
    <w:div w:id="376396238">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054877">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21067">
      <w:bodyDiv w:val="1"/>
      <w:marLeft w:val="0"/>
      <w:marRight w:val="0"/>
      <w:marTop w:val="0"/>
      <w:marBottom w:val="0"/>
      <w:divBdr>
        <w:top w:val="none" w:sz="0" w:space="0" w:color="auto"/>
        <w:left w:val="none" w:sz="0" w:space="0" w:color="auto"/>
        <w:bottom w:val="none" w:sz="0" w:space="0" w:color="auto"/>
        <w:right w:val="none" w:sz="0" w:space="0" w:color="auto"/>
      </w:divBdr>
    </w:div>
    <w:div w:id="377357504">
      <w:bodyDiv w:val="1"/>
      <w:marLeft w:val="0"/>
      <w:marRight w:val="0"/>
      <w:marTop w:val="0"/>
      <w:marBottom w:val="0"/>
      <w:divBdr>
        <w:top w:val="none" w:sz="0" w:space="0" w:color="auto"/>
        <w:left w:val="none" w:sz="0" w:space="0" w:color="auto"/>
        <w:bottom w:val="none" w:sz="0" w:space="0" w:color="auto"/>
        <w:right w:val="none" w:sz="0" w:space="0" w:color="auto"/>
      </w:divBdr>
    </w:div>
    <w:div w:id="377363443">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2762">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32384">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748674">
      <w:bodyDiv w:val="1"/>
      <w:marLeft w:val="0"/>
      <w:marRight w:val="0"/>
      <w:marTop w:val="0"/>
      <w:marBottom w:val="0"/>
      <w:divBdr>
        <w:top w:val="none" w:sz="0" w:space="0" w:color="auto"/>
        <w:left w:val="none" w:sz="0" w:space="0" w:color="auto"/>
        <w:bottom w:val="none" w:sz="0" w:space="0" w:color="auto"/>
        <w:right w:val="none" w:sz="0" w:space="0" w:color="auto"/>
      </w:divBdr>
    </w:div>
    <w:div w:id="378822677">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019952">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253851">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755849">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1950216">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36633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456541">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20489">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111710">
      <w:bodyDiv w:val="1"/>
      <w:marLeft w:val="0"/>
      <w:marRight w:val="0"/>
      <w:marTop w:val="0"/>
      <w:marBottom w:val="0"/>
      <w:divBdr>
        <w:top w:val="none" w:sz="0" w:space="0" w:color="auto"/>
        <w:left w:val="none" w:sz="0" w:space="0" w:color="auto"/>
        <w:bottom w:val="none" w:sz="0" w:space="0" w:color="auto"/>
        <w:right w:val="none" w:sz="0" w:space="0" w:color="auto"/>
      </w:divBdr>
    </w:div>
    <w:div w:id="384335491">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27213">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640422">
      <w:bodyDiv w:val="1"/>
      <w:marLeft w:val="0"/>
      <w:marRight w:val="0"/>
      <w:marTop w:val="0"/>
      <w:marBottom w:val="0"/>
      <w:divBdr>
        <w:top w:val="none" w:sz="0" w:space="0" w:color="auto"/>
        <w:left w:val="none" w:sz="0" w:space="0" w:color="auto"/>
        <w:bottom w:val="none" w:sz="0" w:space="0" w:color="auto"/>
        <w:right w:val="none" w:sz="0" w:space="0" w:color="auto"/>
      </w:divBdr>
    </w:div>
    <w:div w:id="384643365">
      <w:bodyDiv w:val="1"/>
      <w:marLeft w:val="0"/>
      <w:marRight w:val="0"/>
      <w:marTop w:val="0"/>
      <w:marBottom w:val="0"/>
      <w:divBdr>
        <w:top w:val="none" w:sz="0" w:space="0" w:color="auto"/>
        <w:left w:val="none" w:sz="0" w:space="0" w:color="auto"/>
        <w:bottom w:val="none" w:sz="0" w:space="0" w:color="auto"/>
        <w:right w:val="none" w:sz="0" w:space="0" w:color="auto"/>
      </w:divBdr>
    </w:div>
    <w:div w:id="384718218">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035025">
      <w:bodyDiv w:val="1"/>
      <w:marLeft w:val="0"/>
      <w:marRight w:val="0"/>
      <w:marTop w:val="0"/>
      <w:marBottom w:val="0"/>
      <w:divBdr>
        <w:top w:val="none" w:sz="0" w:space="0" w:color="auto"/>
        <w:left w:val="none" w:sz="0" w:space="0" w:color="auto"/>
        <w:bottom w:val="none" w:sz="0" w:space="0" w:color="auto"/>
        <w:right w:val="none" w:sz="0" w:space="0" w:color="auto"/>
      </w:divBdr>
    </w:div>
    <w:div w:id="385303756">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884406">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7800244">
      <w:bodyDiv w:val="1"/>
      <w:marLeft w:val="0"/>
      <w:marRight w:val="0"/>
      <w:marTop w:val="0"/>
      <w:marBottom w:val="0"/>
      <w:divBdr>
        <w:top w:val="none" w:sz="0" w:space="0" w:color="auto"/>
        <w:left w:val="none" w:sz="0" w:space="0" w:color="auto"/>
        <w:bottom w:val="none" w:sz="0" w:space="0" w:color="auto"/>
        <w:right w:val="none" w:sz="0" w:space="0" w:color="auto"/>
      </w:divBdr>
    </w:div>
    <w:div w:id="387993892">
      <w:bodyDiv w:val="1"/>
      <w:marLeft w:val="0"/>
      <w:marRight w:val="0"/>
      <w:marTop w:val="0"/>
      <w:marBottom w:val="0"/>
      <w:divBdr>
        <w:top w:val="none" w:sz="0" w:space="0" w:color="auto"/>
        <w:left w:val="none" w:sz="0" w:space="0" w:color="auto"/>
        <w:bottom w:val="none" w:sz="0" w:space="0" w:color="auto"/>
        <w:right w:val="none" w:sz="0" w:space="0" w:color="auto"/>
      </w:divBdr>
    </w:div>
    <w:div w:id="388111009">
      <w:bodyDiv w:val="1"/>
      <w:marLeft w:val="0"/>
      <w:marRight w:val="0"/>
      <w:marTop w:val="0"/>
      <w:marBottom w:val="0"/>
      <w:divBdr>
        <w:top w:val="none" w:sz="0" w:space="0" w:color="auto"/>
        <w:left w:val="none" w:sz="0" w:space="0" w:color="auto"/>
        <w:bottom w:val="none" w:sz="0" w:space="0" w:color="auto"/>
        <w:right w:val="none" w:sz="0" w:space="0" w:color="auto"/>
      </w:divBdr>
    </w:div>
    <w:div w:id="388308716">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498587">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76934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157423">
      <w:bodyDiv w:val="1"/>
      <w:marLeft w:val="0"/>
      <w:marRight w:val="0"/>
      <w:marTop w:val="0"/>
      <w:marBottom w:val="0"/>
      <w:divBdr>
        <w:top w:val="none" w:sz="0" w:space="0" w:color="auto"/>
        <w:left w:val="none" w:sz="0" w:space="0" w:color="auto"/>
        <w:bottom w:val="none" w:sz="0" w:space="0" w:color="auto"/>
        <w:right w:val="none" w:sz="0" w:space="0" w:color="auto"/>
      </w:divBdr>
    </w:div>
    <w:div w:id="389349702">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814289">
      <w:bodyDiv w:val="1"/>
      <w:marLeft w:val="0"/>
      <w:marRight w:val="0"/>
      <w:marTop w:val="0"/>
      <w:marBottom w:val="0"/>
      <w:divBdr>
        <w:top w:val="none" w:sz="0" w:space="0" w:color="auto"/>
        <w:left w:val="none" w:sz="0" w:space="0" w:color="auto"/>
        <w:bottom w:val="none" w:sz="0" w:space="0" w:color="auto"/>
        <w:right w:val="none" w:sz="0" w:space="0" w:color="auto"/>
      </w:divBdr>
    </w:div>
    <w:div w:id="389816060">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05915">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1650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083971">
      <w:bodyDiv w:val="1"/>
      <w:marLeft w:val="0"/>
      <w:marRight w:val="0"/>
      <w:marTop w:val="0"/>
      <w:marBottom w:val="0"/>
      <w:divBdr>
        <w:top w:val="none" w:sz="0" w:space="0" w:color="auto"/>
        <w:left w:val="none" w:sz="0" w:space="0" w:color="auto"/>
        <w:bottom w:val="none" w:sz="0" w:space="0" w:color="auto"/>
        <w:right w:val="none" w:sz="0" w:space="0" w:color="auto"/>
      </w:divBdr>
    </w:div>
    <w:div w:id="391193807">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272188">
      <w:bodyDiv w:val="1"/>
      <w:marLeft w:val="0"/>
      <w:marRight w:val="0"/>
      <w:marTop w:val="0"/>
      <w:marBottom w:val="0"/>
      <w:divBdr>
        <w:top w:val="none" w:sz="0" w:space="0" w:color="auto"/>
        <w:left w:val="none" w:sz="0" w:space="0" w:color="auto"/>
        <w:bottom w:val="none" w:sz="0" w:space="0" w:color="auto"/>
        <w:right w:val="none" w:sz="0" w:space="0" w:color="auto"/>
      </w:divBdr>
    </w:div>
    <w:div w:id="391274104">
      <w:bodyDiv w:val="1"/>
      <w:marLeft w:val="0"/>
      <w:marRight w:val="0"/>
      <w:marTop w:val="0"/>
      <w:marBottom w:val="0"/>
      <w:divBdr>
        <w:top w:val="none" w:sz="0" w:space="0" w:color="auto"/>
        <w:left w:val="none" w:sz="0" w:space="0" w:color="auto"/>
        <w:bottom w:val="none" w:sz="0" w:space="0" w:color="auto"/>
        <w:right w:val="none" w:sz="0" w:space="0" w:color="auto"/>
      </w:divBdr>
    </w:div>
    <w:div w:id="391513380">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1854831">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123430">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585112">
      <w:bodyDiv w:val="1"/>
      <w:marLeft w:val="0"/>
      <w:marRight w:val="0"/>
      <w:marTop w:val="0"/>
      <w:marBottom w:val="0"/>
      <w:divBdr>
        <w:top w:val="none" w:sz="0" w:space="0" w:color="auto"/>
        <w:left w:val="none" w:sz="0" w:space="0" w:color="auto"/>
        <w:bottom w:val="none" w:sz="0" w:space="0" w:color="auto"/>
        <w:right w:val="none" w:sz="0" w:space="0" w:color="auto"/>
      </w:divBdr>
    </w:div>
    <w:div w:id="392626447">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165235">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3968630">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357080">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0274">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666692">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010301">
      <w:bodyDiv w:val="1"/>
      <w:marLeft w:val="0"/>
      <w:marRight w:val="0"/>
      <w:marTop w:val="0"/>
      <w:marBottom w:val="0"/>
      <w:divBdr>
        <w:top w:val="none" w:sz="0" w:space="0" w:color="auto"/>
        <w:left w:val="none" w:sz="0" w:space="0" w:color="auto"/>
        <w:bottom w:val="none" w:sz="0" w:space="0" w:color="auto"/>
        <w:right w:val="none" w:sz="0" w:space="0" w:color="auto"/>
      </w:divBdr>
    </w:div>
    <w:div w:id="395206151">
      <w:bodyDiv w:val="1"/>
      <w:marLeft w:val="0"/>
      <w:marRight w:val="0"/>
      <w:marTop w:val="0"/>
      <w:marBottom w:val="0"/>
      <w:divBdr>
        <w:top w:val="none" w:sz="0" w:space="0" w:color="auto"/>
        <w:left w:val="none" w:sz="0" w:space="0" w:color="auto"/>
        <w:bottom w:val="none" w:sz="0" w:space="0" w:color="auto"/>
        <w:right w:val="none" w:sz="0" w:space="0" w:color="auto"/>
      </w:divBdr>
    </w:div>
    <w:div w:id="395249554">
      <w:bodyDiv w:val="1"/>
      <w:marLeft w:val="0"/>
      <w:marRight w:val="0"/>
      <w:marTop w:val="0"/>
      <w:marBottom w:val="0"/>
      <w:divBdr>
        <w:top w:val="none" w:sz="0" w:space="0" w:color="auto"/>
        <w:left w:val="none" w:sz="0" w:space="0" w:color="auto"/>
        <w:bottom w:val="none" w:sz="0" w:space="0" w:color="auto"/>
        <w:right w:val="none" w:sz="0" w:space="0" w:color="auto"/>
      </w:divBdr>
    </w:div>
    <w:div w:id="395520439">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707403">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024352">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628648">
      <w:bodyDiv w:val="1"/>
      <w:marLeft w:val="0"/>
      <w:marRight w:val="0"/>
      <w:marTop w:val="0"/>
      <w:marBottom w:val="0"/>
      <w:divBdr>
        <w:top w:val="none" w:sz="0" w:space="0" w:color="auto"/>
        <w:left w:val="none" w:sz="0" w:space="0" w:color="auto"/>
        <w:bottom w:val="none" w:sz="0" w:space="0" w:color="auto"/>
        <w:right w:val="none" w:sz="0" w:space="0" w:color="auto"/>
      </w:divBdr>
    </w:div>
    <w:div w:id="397673125">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38611">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331412">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601719">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060984">
      <w:bodyDiv w:val="1"/>
      <w:marLeft w:val="0"/>
      <w:marRight w:val="0"/>
      <w:marTop w:val="0"/>
      <w:marBottom w:val="0"/>
      <w:divBdr>
        <w:top w:val="none" w:sz="0" w:space="0" w:color="auto"/>
        <w:left w:val="none" w:sz="0" w:space="0" w:color="auto"/>
        <w:bottom w:val="none" w:sz="0" w:space="0" w:color="auto"/>
        <w:right w:val="none" w:sz="0" w:space="0" w:color="auto"/>
      </w:divBdr>
    </w:div>
    <w:div w:id="400442460">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719300">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12660">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222679">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143772">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2670">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2869925">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184422">
      <w:bodyDiv w:val="1"/>
      <w:marLeft w:val="0"/>
      <w:marRight w:val="0"/>
      <w:marTop w:val="0"/>
      <w:marBottom w:val="0"/>
      <w:divBdr>
        <w:top w:val="none" w:sz="0" w:space="0" w:color="auto"/>
        <w:left w:val="none" w:sz="0" w:space="0" w:color="auto"/>
        <w:bottom w:val="none" w:sz="0" w:space="0" w:color="auto"/>
        <w:right w:val="none" w:sz="0" w:space="0" w:color="auto"/>
      </w:divBdr>
    </w:div>
    <w:div w:id="403262820">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450959">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3720435">
      <w:bodyDiv w:val="1"/>
      <w:marLeft w:val="0"/>
      <w:marRight w:val="0"/>
      <w:marTop w:val="0"/>
      <w:marBottom w:val="0"/>
      <w:divBdr>
        <w:top w:val="none" w:sz="0" w:space="0" w:color="auto"/>
        <w:left w:val="none" w:sz="0" w:space="0" w:color="auto"/>
        <w:bottom w:val="none" w:sz="0" w:space="0" w:color="auto"/>
        <w:right w:val="none" w:sz="0" w:space="0" w:color="auto"/>
      </w:divBdr>
    </w:div>
    <w:div w:id="404109951">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300334">
      <w:bodyDiv w:val="1"/>
      <w:marLeft w:val="0"/>
      <w:marRight w:val="0"/>
      <w:marTop w:val="0"/>
      <w:marBottom w:val="0"/>
      <w:divBdr>
        <w:top w:val="none" w:sz="0" w:space="0" w:color="auto"/>
        <w:left w:val="none" w:sz="0" w:space="0" w:color="auto"/>
        <w:bottom w:val="none" w:sz="0" w:space="0" w:color="auto"/>
        <w:right w:val="none" w:sz="0" w:space="0" w:color="auto"/>
      </w:divBdr>
    </w:div>
    <w:div w:id="404646518">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3094">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4953611">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231262">
      <w:bodyDiv w:val="1"/>
      <w:marLeft w:val="0"/>
      <w:marRight w:val="0"/>
      <w:marTop w:val="0"/>
      <w:marBottom w:val="0"/>
      <w:divBdr>
        <w:top w:val="none" w:sz="0" w:space="0" w:color="auto"/>
        <w:left w:val="none" w:sz="0" w:space="0" w:color="auto"/>
        <w:bottom w:val="none" w:sz="0" w:space="0" w:color="auto"/>
        <w:right w:val="none" w:sz="0" w:space="0" w:color="auto"/>
      </w:divBdr>
    </w:div>
    <w:div w:id="405538470">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54027">
      <w:bodyDiv w:val="1"/>
      <w:marLeft w:val="0"/>
      <w:marRight w:val="0"/>
      <w:marTop w:val="0"/>
      <w:marBottom w:val="0"/>
      <w:divBdr>
        <w:top w:val="none" w:sz="0" w:space="0" w:color="auto"/>
        <w:left w:val="none" w:sz="0" w:space="0" w:color="auto"/>
        <w:bottom w:val="none" w:sz="0" w:space="0" w:color="auto"/>
        <w:right w:val="none" w:sz="0" w:space="0" w:color="auto"/>
      </w:divBdr>
    </w:div>
    <w:div w:id="406155274">
      <w:bodyDiv w:val="1"/>
      <w:marLeft w:val="0"/>
      <w:marRight w:val="0"/>
      <w:marTop w:val="0"/>
      <w:marBottom w:val="0"/>
      <w:divBdr>
        <w:top w:val="none" w:sz="0" w:space="0" w:color="auto"/>
        <w:left w:val="none" w:sz="0" w:space="0" w:color="auto"/>
        <w:bottom w:val="none" w:sz="0" w:space="0" w:color="auto"/>
        <w:right w:val="none" w:sz="0" w:space="0" w:color="auto"/>
      </w:divBdr>
    </w:div>
    <w:div w:id="406196471">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268250">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28429">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269147">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232148">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083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581269">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7091">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8889930">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09472935">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11739">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195734">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583871">
      <w:bodyDiv w:val="1"/>
      <w:marLeft w:val="0"/>
      <w:marRight w:val="0"/>
      <w:marTop w:val="0"/>
      <w:marBottom w:val="0"/>
      <w:divBdr>
        <w:top w:val="none" w:sz="0" w:space="0" w:color="auto"/>
        <w:left w:val="none" w:sz="0" w:space="0" w:color="auto"/>
        <w:bottom w:val="none" w:sz="0" w:space="0" w:color="auto"/>
        <w:right w:val="none" w:sz="0" w:space="0" w:color="auto"/>
      </w:divBdr>
    </w:div>
    <w:div w:id="41073945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320591">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589922">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1701443">
      <w:bodyDiv w:val="1"/>
      <w:marLeft w:val="0"/>
      <w:marRight w:val="0"/>
      <w:marTop w:val="0"/>
      <w:marBottom w:val="0"/>
      <w:divBdr>
        <w:top w:val="none" w:sz="0" w:space="0" w:color="auto"/>
        <w:left w:val="none" w:sz="0" w:space="0" w:color="auto"/>
        <w:bottom w:val="none" w:sz="0" w:space="0" w:color="auto"/>
        <w:right w:val="none" w:sz="0" w:space="0" w:color="auto"/>
      </w:divBdr>
    </w:div>
    <w:div w:id="411781303">
      <w:bodyDiv w:val="1"/>
      <w:marLeft w:val="0"/>
      <w:marRight w:val="0"/>
      <w:marTop w:val="0"/>
      <w:marBottom w:val="0"/>
      <w:divBdr>
        <w:top w:val="none" w:sz="0" w:space="0" w:color="auto"/>
        <w:left w:val="none" w:sz="0" w:space="0" w:color="auto"/>
        <w:bottom w:val="none" w:sz="0" w:space="0" w:color="auto"/>
        <w:right w:val="none" w:sz="0" w:space="0" w:color="auto"/>
      </w:divBdr>
    </w:div>
    <w:div w:id="412164304">
      <w:bodyDiv w:val="1"/>
      <w:marLeft w:val="0"/>
      <w:marRight w:val="0"/>
      <w:marTop w:val="0"/>
      <w:marBottom w:val="0"/>
      <w:divBdr>
        <w:top w:val="none" w:sz="0" w:space="0" w:color="auto"/>
        <w:left w:val="none" w:sz="0" w:space="0" w:color="auto"/>
        <w:bottom w:val="none" w:sz="0" w:space="0" w:color="auto"/>
        <w:right w:val="none" w:sz="0" w:space="0" w:color="auto"/>
      </w:divBdr>
    </w:div>
    <w:div w:id="412360218">
      <w:bodyDiv w:val="1"/>
      <w:marLeft w:val="0"/>
      <w:marRight w:val="0"/>
      <w:marTop w:val="0"/>
      <w:marBottom w:val="0"/>
      <w:divBdr>
        <w:top w:val="none" w:sz="0" w:space="0" w:color="auto"/>
        <w:left w:val="none" w:sz="0" w:space="0" w:color="auto"/>
        <w:bottom w:val="none" w:sz="0" w:space="0" w:color="auto"/>
        <w:right w:val="none" w:sz="0" w:space="0" w:color="auto"/>
      </w:divBdr>
    </w:div>
    <w:div w:id="412549280">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2702408">
      <w:bodyDiv w:val="1"/>
      <w:marLeft w:val="0"/>
      <w:marRight w:val="0"/>
      <w:marTop w:val="0"/>
      <w:marBottom w:val="0"/>
      <w:divBdr>
        <w:top w:val="none" w:sz="0" w:space="0" w:color="auto"/>
        <w:left w:val="none" w:sz="0" w:space="0" w:color="auto"/>
        <w:bottom w:val="none" w:sz="0" w:space="0" w:color="auto"/>
        <w:right w:val="none" w:sz="0" w:space="0" w:color="auto"/>
      </w:divBdr>
    </w:div>
    <w:div w:id="412825557">
      <w:bodyDiv w:val="1"/>
      <w:marLeft w:val="0"/>
      <w:marRight w:val="0"/>
      <w:marTop w:val="0"/>
      <w:marBottom w:val="0"/>
      <w:divBdr>
        <w:top w:val="none" w:sz="0" w:space="0" w:color="auto"/>
        <w:left w:val="none" w:sz="0" w:space="0" w:color="auto"/>
        <w:bottom w:val="none" w:sz="0" w:space="0" w:color="auto"/>
        <w:right w:val="none" w:sz="0" w:space="0" w:color="auto"/>
      </w:divBdr>
    </w:div>
    <w:div w:id="41296992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3943624">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136408">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523270">
      <w:bodyDiv w:val="1"/>
      <w:marLeft w:val="0"/>
      <w:marRight w:val="0"/>
      <w:marTop w:val="0"/>
      <w:marBottom w:val="0"/>
      <w:divBdr>
        <w:top w:val="none" w:sz="0" w:space="0" w:color="auto"/>
        <w:left w:val="none" w:sz="0" w:space="0" w:color="auto"/>
        <w:bottom w:val="none" w:sz="0" w:space="0" w:color="auto"/>
        <w:right w:val="none" w:sz="0" w:space="0" w:color="auto"/>
      </w:divBdr>
    </w:div>
    <w:div w:id="414597803">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4789357">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3815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2741">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44531">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020373">
      <w:bodyDiv w:val="1"/>
      <w:marLeft w:val="0"/>
      <w:marRight w:val="0"/>
      <w:marTop w:val="0"/>
      <w:marBottom w:val="0"/>
      <w:divBdr>
        <w:top w:val="none" w:sz="0" w:space="0" w:color="auto"/>
        <w:left w:val="none" w:sz="0" w:space="0" w:color="auto"/>
        <w:bottom w:val="none" w:sz="0" w:space="0" w:color="auto"/>
        <w:right w:val="none" w:sz="0" w:space="0" w:color="auto"/>
      </w:divBdr>
    </w:div>
    <w:div w:id="417168328">
      <w:bodyDiv w:val="1"/>
      <w:marLeft w:val="0"/>
      <w:marRight w:val="0"/>
      <w:marTop w:val="0"/>
      <w:marBottom w:val="0"/>
      <w:divBdr>
        <w:top w:val="none" w:sz="0" w:space="0" w:color="auto"/>
        <w:left w:val="none" w:sz="0" w:space="0" w:color="auto"/>
        <w:bottom w:val="none" w:sz="0" w:space="0" w:color="auto"/>
        <w:right w:val="none" w:sz="0" w:space="0" w:color="auto"/>
      </w:divBdr>
    </w:div>
    <w:div w:id="417291100">
      <w:bodyDiv w:val="1"/>
      <w:marLeft w:val="0"/>
      <w:marRight w:val="0"/>
      <w:marTop w:val="0"/>
      <w:marBottom w:val="0"/>
      <w:divBdr>
        <w:top w:val="none" w:sz="0" w:space="0" w:color="auto"/>
        <w:left w:val="none" w:sz="0" w:space="0" w:color="auto"/>
        <w:bottom w:val="none" w:sz="0" w:space="0" w:color="auto"/>
        <w:right w:val="none" w:sz="0" w:space="0" w:color="auto"/>
      </w:divBdr>
    </w:div>
    <w:div w:id="417558043">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7942081">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17095">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410379">
      <w:bodyDiv w:val="1"/>
      <w:marLeft w:val="0"/>
      <w:marRight w:val="0"/>
      <w:marTop w:val="0"/>
      <w:marBottom w:val="0"/>
      <w:divBdr>
        <w:top w:val="none" w:sz="0" w:space="0" w:color="auto"/>
        <w:left w:val="none" w:sz="0" w:space="0" w:color="auto"/>
        <w:bottom w:val="none" w:sz="0" w:space="0" w:color="auto"/>
        <w:right w:val="none" w:sz="0" w:space="0" w:color="auto"/>
      </w:divBdr>
    </w:div>
    <w:div w:id="418411640">
      <w:bodyDiv w:val="1"/>
      <w:marLeft w:val="0"/>
      <w:marRight w:val="0"/>
      <w:marTop w:val="0"/>
      <w:marBottom w:val="0"/>
      <w:divBdr>
        <w:top w:val="none" w:sz="0" w:space="0" w:color="auto"/>
        <w:left w:val="none" w:sz="0" w:space="0" w:color="auto"/>
        <w:bottom w:val="none" w:sz="0" w:space="0" w:color="auto"/>
        <w:right w:val="none" w:sz="0" w:space="0" w:color="auto"/>
      </w:divBdr>
    </w:div>
    <w:div w:id="418479186">
      <w:bodyDiv w:val="1"/>
      <w:marLeft w:val="0"/>
      <w:marRight w:val="0"/>
      <w:marTop w:val="0"/>
      <w:marBottom w:val="0"/>
      <w:divBdr>
        <w:top w:val="none" w:sz="0" w:space="0" w:color="auto"/>
        <w:left w:val="none" w:sz="0" w:space="0" w:color="auto"/>
        <w:bottom w:val="none" w:sz="0" w:space="0" w:color="auto"/>
        <w:right w:val="none" w:sz="0" w:space="0" w:color="auto"/>
      </w:divBdr>
    </w:div>
    <w:div w:id="418525152">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16827">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1534">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838013">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028530">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18355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14911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611805">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1992291">
      <w:bodyDiv w:val="1"/>
      <w:marLeft w:val="0"/>
      <w:marRight w:val="0"/>
      <w:marTop w:val="0"/>
      <w:marBottom w:val="0"/>
      <w:divBdr>
        <w:top w:val="none" w:sz="0" w:space="0" w:color="auto"/>
        <w:left w:val="none" w:sz="0" w:space="0" w:color="auto"/>
        <w:bottom w:val="none" w:sz="0" w:space="0" w:color="auto"/>
        <w:right w:val="none" w:sz="0" w:space="0" w:color="auto"/>
      </w:divBdr>
    </w:div>
    <w:div w:id="422069658">
      <w:bodyDiv w:val="1"/>
      <w:marLeft w:val="0"/>
      <w:marRight w:val="0"/>
      <w:marTop w:val="0"/>
      <w:marBottom w:val="0"/>
      <w:divBdr>
        <w:top w:val="none" w:sz="0" w:space="0" w:color="auto"/>
        <w:left w:val="none" w:sz="0" w:space="0" w:color="auto"/>
        <w:bottom w:val="none" w:sz="0" w:space="0" w:color="auto"/>
        <w:right w:val="none" w:sz="0" w:space="0" w:color="auto"/>
      </w:divBdr>
    </w:div>
    <w:div w:id="422143506">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380591">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2823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70084">
      <w:bodyDiv w:val="1"/>
      <w:marLeft w:val="0"/>
      <w:marRight w:val="0"/>
      <w:marTop w:val="0"/>
      <w:marBottom w:val="0"/>
      <w:divBdr>
        <w:top w:val="none" w:sz="0" w:space="0" w:color="auto"/>
        <w:left w:val="none" w:sz="0" w:space="0" w:color="auto"/>
        <w:bottom w:val="none" w:sz="0" w:space="0" w:color="auto"/>
        <w:right w:val="none" w:sz="0" w:space="0" w:color="auto"/>
      </w:divBdr>
    </w:div>
    <w:div w:id="423572462">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113655">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12668">
      <w:bodyDiv w:val="1"/>
      <w:marLeft w:val="0"/>
      <w:marRight w:val="0"/>
      <w:marTop w:val="0"/>
      <w:marBottom w:val="0"/>
      <w:divBdr>
        <w:top w:val="none" w:sz="0" w:space="0" w:color="auto"/>
        <w:left w:val="none" w:sz="0" w:space="0" w:color="auto"/>
        <w:bottom w:val="none" w:sz="0" w:space="0" w:color="auto"/>
        <w:right w:val="none" w:sz="0" w:space="0" w:color="auto"/>
      </w:divBdr>
    </w:div>
    <w:div w:id="424614024">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082324">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347603">
      <w:bodyDiv w:val="1"/>
      <w:marLeft w:val="0"/>
      <w:marRight w:val="0"/>
      <w:marTop w:val="0"/>
      <w:marBottom w:val="0"/>
      <w:divBdr>
        <w:top w:val="none" w:sz="0" w:space="0" w:color="auto"/>
        <w:left w:val="none" w:sz="0" w:space="0" w:color="auto"/>
        <w:bottom w:val="none" w:sz="0" w:space="0" w:color="auto"/>
        <w:right w:val="none" w:sz="0" w:space="0" w:color="auto"/>
      </w:divBdr>
    </w:div>
    <w:div w:id="425466360">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5612657">
      <w:bodyDiv w:val="1"/>
      <w:marLeft w:val="0"/>
      <w:marRight w:val="0"/>
      <w:marTop w:val="0"/>
      <w:marBottom w:val="0"/>
      <w:divBdr>
        <w:top w:val="none" w:sz="0" w:space="0" w:color="auto"/>
        <w:left w:val="none" w:sz="0" w:space="0" w:color="auto"/>
        <w:bottom w:val="none" w:sz="0" w:space="0" w:color="auto"/>
        <w:right w:val="none" w:sz="0" w:space="0" w:color="auto"/>
      </w:divBdr>
    </w:div>
    <w:div w:id="425931560">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776428">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117929">
      <w:bodyDiv w:val="1"/>
      <w:marLeft w:val="0"/>
      <w:marRight w:val="0"/>
      <w:marTop w:val="0"/>
      <w:marBottom w:val="0"/>
      <w:divBdr>
        <w:top w:val="none" w:sz="0" w:space="0" w:color="auto"/>
        <w:left w:val="none" w:sz="0" w:space="0" w:color="auto"/>
        <w:bottom w:val="none" w:sz="0" w:space="0" w:color="auto"/>
        <w:right w:val="none" w:sz="0" w:space="0" w:color="auto"/>
      </w:divBdr>
    </w:div>
    <w:div w:id="427119068">
      <w:bodyDiv w:val="1"/>
      <w:marLeft w:val="0"/>
      <w:marRight w:val="0"/>
      <w:marTop w:val="0"/>
      <w:marBottom w:val="0"/>
      <w:divBdr>
        <w:top w:val="none" w:sz="0" w:space="0" w:color="auto"/>
        <w:left w:val="none" w:sz="0" w:space="0" w:color="auto"/>
        <w:bottom w:val="none" w:sz="0" w:space="0" w:color="auto"/>
        <w:right w:val="none" w:sz="0" w:space="0" w:color="auto"/>
      </w:divBdr>
    </w:div>
    <w:div w:id="427192680">
      <w:bodyDiv w:val="1"/>
      <w:marLeft w:val="0"/>
      <w:marRight w:val="0"/>
      <w:marTop w:val="0"/>
      <w:marBottom w:val="0"/>
      <w:divBdr>
        <w:top w:val="none" w:sz="0" w:space="0" w:color="auto"/>
        <w:left w:val="none" w:sz="0" w:space="0" w:color="auto"/>
        <w:bottom w:val="none" w:sz="0" w:space="0" w:color="auto"/>
        <w:right w:val="none" w:sz="0" w:space="0" w:color="auto"/>
      </w:divBdr>
    </w:div>
    <w:div w:id="427194265">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8085795">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25586">
      <w:bodyDiv w:val="1"/>
      <w:marLeft w:val="0"/>
      <w:marRight w:val="0"/>
      <w:marTop w:val="0"/>
      <w:marBottom w:val="0"/>
      <w:divBdr>
        <w:top w:val="none" w:sz="0" w:space="0" w:color="auto"/>
        <w:left w:val="none" w:sz="0" w:space="0" w:color="auto"/>
        <w:bottom w:val="none" w:sz="0" w:space="0" w:color="auto"/>
        <w:right w:val="none" w:sz="0" w:space="0" w:color="auto"/>
      </w:divBdr>
    </w:div>
    <w:div w:id="428427487">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8739205">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04266">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354503">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29741928">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394004">
      <w:bodyDiv w:val="1"/>
      <w:marLeft w:val="0"/>
      <w:marRight w:val="0"/>
      <w:marTop w:val="0"/>
      <w:marBottom w:val="0"/>
      <w:divBdr>
        <w:top w:val="none" w:sz="0" w:space="0" w:color="auto"/>
        <w:left w:val="none" w:sz="0" w:space="0" w:color="auto"/>
        <w:bottom w:val="none" w:sz="0" w:space="0" w:color="auto"/>
        <w:right w:val="none" w:sz="0" w:space="0" w:color="auto"/>
      </w:divBdr>
    </w:div>
    <w:div w:id="430515521">
      <w:bodyDiv w:val="1"/>
      <w:marLeft w:val="0"/>
      <w:marRight w:val="0"/>
      <w:marTop w:val="0"/>
      <w:marBottom w:val="0"/>
      <w:divBdr>
        <w:top w:val="none" w:sz="0" w:space="0" w:color="auto"/>
        <w:left w:val="none" w:sz="0" w:space="0" w:color="auto"/>
        <w:bottom w:val="none" w:sz="0" w:space="0" w:color="auto"/>
        <w:right w:val="none" w:sz="0" w:space="0" w:color="auto"/>
      </w:divBdr>
    </w:div>
    <w:div w:id="430590119">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779579">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856046">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432928">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1971600">
      <w:bodyDiv w:val="1"/>
      <w:marLeft w:val="0"/>
      <w:marRight w:val="0"/>
      <w:marTop w:val="0"/>
      <w:marBottom w:val="0"/>
      <w:divBdr>
        <w:top w:val="none" w:sz="0" w:space="0" w:color="auto"/>
        <w:left w:val="none" w:sz="0" w:space="0" w:color="auto"/>
        <w:bottom w:val="none" w:sz="0" w:space="0" w:color="auto"/>
        <w:right w:val="none" w:sz="0" w:space="0" w:color="auto"/>
      </w:divBdr>
    </w:div>
    <w:div w:id="431979509">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64042">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867283">
      <w:bodyDiv w:val="1"/>
      <w:marLeft w:val="0"/>
      <w:marRight w:val="0"/>
      <w:marTop w:val="0"/>
      <w:marBottom w:val="0"/>
      <w:divBdr>
        <w:top w:val="none" w:sz="0" w:space="0" w:color="auto"/>
        <w:left w:val="none" w:sz="0" w:space="0" w:color="auto"/>
        <w:bottom w:val="none" w:sz="0" w:space="0" w:color="auto"/>
        <w:right w:val="none" w:sz="0" w:space="0" w:color="auto"/>
      </w:divBdr>
    </w:div>
    <w:div w:id="433869451">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443280">
      <w:bodyDiv w:val="1"/>
      <w:marLeft w:val="0"/>
      <w:marRight w:val="0"/>
      <w:marTop w:val="0"/>
      <w:marBottom w:val="0"/>
      <w:divBdr>
        <w:top w:val="none" w:sz="0" w:space="0" w:color="auto"/>
        <w:left w:val="none" w:sz="0" w:space="0" w:color="auto"/>
        <w:bottom w:val="none" w:sz="0" w:space="0" w:color="auto"/>
        <w:right w:val="none" w:sz="0" w:space="0" w:color="auto"/>
      </w:divBdr>
    </w:div>
    <w:div w:id="43459475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4911168">
      <w:bodyDiv w:val="1"/>
      <w:marLeft w:val="0"/>
      <w:marRight w:val="0"/>
      <w:marTop w:val="0"/>
      <w:marBottom w:val="0"/>
      <w:divBdr>
        <w:top w:val="none" w:sz="0" w:space="0" w:color="auto"/>
        <w:left w:val="none" w:sz="0" w:space="0" w:color="auto"/>
        <w:bottom w:val="none" w:sz="0" w:space="0" w:color="auto"/>
        <w:right w:val="none" w:sz="0" w:space="0" w:color="auto"/>
      </w:divBdr>
    </w:div>
    <w:div w:id="434982584">
      <w:bodyDiv w:val="1"/>
      <w:marLeft w:val="0"/>
      <w:marRight w:val="0"/>
      <w:marTop w:val="0"/>
      <w:marBottom w:val="0"/>
      <w:divBdr>
        <w:top w:val="none" w:sz="0" w:space="0" w:color="auto"/>
        <w:left w:val="none" w:sz="0" w:space="0" w:color="auto"/>
        <w:bottom w:val="none" w:sz="0" w:space="0" w:color="auto"/>
        <w:right w:val="none" w:sz="0" w:space="0" w:color="auto"/>
      </w:divBdr>
    </w:div>
    <w:div w:id="435104145">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487150">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759252">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028372">
      <w:bodyDiv w:val="1"/>
      <w:marLeft w:val="0"/>
      <w:marRight w:val="0"/>
      <w:marTop w:val="0"/>
      <w:marBottom w:val="0"/>
      <w:divBdr>
        <w:top w:val="none" w:sz="0" w:space="0" w:color="auto"/>
        <w:left w:val="none" w:sz="0" w:space="0" w:color="auto"/>
        <w:bottom w:val="none" w:sz="0" w:space="0" w:color="auto"/>
        <w:right w:val="none" w:sz="0" w:space="0" w:color="auto"/>
      </w:divBdr>
    </w:div>
    <w:div w:id="436171220">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334682">
      <w:bodyDiv w:val="1"/>
      <w:marLeft w:val="0"/>
      <w:marRight w:val="0"/>
      <w:marTop w:val="0"/>
      <w:marBottom w:val="0"/>
      <w:divBdr>
        <w:top w:val="none" w:sz="0" w:space="0" w:color="auto"/>
        <w:left w:val="none" w:sz="0" w:space="0" w:color="auto"/>
        <w:bottom w:val="none" w:sz="0" w:space="0" w:color="auto"/>
        <w:right w:val="none" w:sz="0" w:space="0" w:color="auto"/>
      </w:divBdr>
    </w:div>
    <w:div w:id="437524896">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7876533">
      <w:bodyDiv w:val="1"/>
      <w:marLeft w:val="0"/>
      <w:marRight w:val="0"/>
      <w:marTop w:val="0"/>
      <w:marBottom w:val="0"/>
      <w:divBdr>
        <w:top w:val="none" w:sz="0" w:space="0" w:color="auto"/>
        <w:left w:val="none" w:sz="0" w:space="0" w:color="auto"/>
        <w:bottom w:val="none" w:sz="0" w:space="0" w:color="auto"/>
        <w:right w:val="none" w:sz="0" w:space="0" w:color="auto"/>
      </w:divBdr>
    </w:div>
    <w:div w:id="437914457">
      <w:bodyDiv w:val="1"/>
      <w:marLeft w:val="0"/>
      <w:marRight w:val="0"/>
      <w:marTop w:val="0"/>
      <w:marBottom w:val="0"/>
      <w:divBdr>
        <w:top w:val="none" w:sz="0" w:space="0" w:color="auto"/>
        <w:left w:val="none" w:sz="0" w:space="0" w:color="auto"/>
        <w:bottom w:val="none" w:sz="0" w:space="0" w:color="auto"/>
        <w:right w:val="none" w:sz="0" w:space="0" w:color="auto"/>
      </w:divBdr>
    </w:div>
    <w:div w:id="437986763">
      <w:bodyDiv w:val="1"/>
      <w:marLeft w:val="0"/>
      <w:marRight w:val="0"/>
      <w:marTop w:val="0"/>
      <w:marBottom w:val="0"/>
      <w:divBdr>
        <w:top w:val="none" w:sz="0" w:space="0" w:color="auto"/>
        <w:left w:val="none" w:sz="0" w:space="0" w:color="auto"/>
        <w:bottom w:val="none" w:sz="0" w:space="0" w:color="auto"/>
        <w:right w:val="none" w:sz="0" w:space="0" w:color="auto"/>
      </w:divBdr>
    </w:div>
    <w:div w:id="437989158">
      <w:bodyDiv w:val="1"/>
      <w:marLeft w:val="0"/>
      <w:marRight w:val="0"/>
      <w:marTop w:val="0"/>
      <w:marBottom w:val="0"/>
      <w:divBdr>
        <w:top w:val="none" w:sz="0" w:space="0" w:color="auto"/>
        <w:left w:val="none" w:sz="0" w:space="0" w:color="auto"/>
        <w:bottom w:val="none" w:sz="0" w:space="0" w:color="auto"/>
        <w:right w:val="none" w:sz="0" w:space="0" w:color="auto"/>
      </w:divBdr>
    </w:div>
    <w:div w:id="437991123">
      <w:bodyDiv w:val="1"/>
      <w:marLeft w:val="0"/>
      <w:marRight w:val="0"/>
      <w:marTop w:val="0"/>
      <w:marBottom w:val="0"/>
      <w:divBdr>
        <w:top w:val="none" w:sz="0" w:space="0" w:color="auto"/>
        <w:left w:val="none" w:sz="0" w:space="0" w:color="auto"/>
        <w:bottom w:val="none" w:sz="0" w:space="0" w:color="auto"/>
        <w:right w:val="none" w:sz="0" w:space="0" w:color="auto"/>
      </w:divBdr>
    </w:div>
    <w:div w:id="437994491">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568459">
      <w:bodyDiv w:val="1"/>
      <w:marLeft w:val="0"/>
      <w:marRight w:val="0"/>
      <w:marTop w:val="0"/>
      <w:marBottom w:val="0"/>
      <w:divBdr>
        <w:top w:val="none" w:sz="0" w:space="0" w:color="auto"/>
        <w:left w:val="none" w:sz="0" w:space="0" w:color="auto"/>
        <w:bottom w:val="none" w:sz="0" w:space="0" w:color="auto"/>
        <w:right w:val="none" w:sz="0" w:space="0" w:color="auto"/>
      </w:divBdr>
    </w:div>
    <w:div w:id="438598294">
      <w:bodyDiv w:val="1"/>
      <w:marLeft w:val="0"/>
      <w:marRight w:val="0"/>
      <w:marTop w:val="0"/>
      <w:marBottom w:val="0"/>
      <w:divBdr>
        <w:top w:val="none" w:sz="0" w:space="0" w:color="auto"/>
        <w:left w:val="none" w:sz="0" w:space="0" w:color="auto"/>
        <w:bottom w:val="none" w:sz="0" w:space="0" w:color="auto"/>
        <w:right w:val="none" w:sz="0" w:space="0" w:color="auto"/>
      </w:divBdr>
    </w:div>
    <w:div w:id="438647423">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109579">
      <w:bodyDiv w:val="1"/>
      <w:marLeft w:val="0"/>
      <w:marRight w:val="0"/>
      <w:marTop w:val="0"/>
      <w:marBottom w:val="0"/>
      <w:divBdr>
        <w:top w:val="none" w:sz="0" w:space="0" w:color="auto"/>
        <w:left w:val="none" w:sz="0" w:space="0" w:color="auto"/>
        <w:bottom w:val="none" w:sz="0" w:space="0" w:color="auto"/>
        <w:right w:val="none" w:sz="0" w:space="0" w:color="auto"/>
      </w:divBdr>
    </w:div>
    <w:div w:id="439180680">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423041">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39836513">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419304">
      <w:bodyDiv w:val="1"/>
      <w:marLeft w:val="0"/>
      <w:marRight w:val="0"/>
      <w:marTop w:val="0"/>
      <w:marBottom w:val="0"/>
      <w:divBdr>
        <w:top w:val="none" w:sz="0" w:space="0" w:color="auto"/>
        <w:left w:val="none" w:sz="0" w:space="0" w:color="auto"/>
        <w:bottom w:val="none" w:sz="0" w:space="0" w:color="auto"/>
        <w:right w:val="none" w:sz="0" w:space="0" w:color="auto"/>
      </w:divBdr>
    </w:div>
    <w:div w:id="440496622">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1726619">
      <w:bodyDiv w:val="1"/>
      <w:marLeft w:val="0"/>
      <w:marRight w:val="0"/>
      <w:marTop w:val="0"/>
      <w:marBottom w:val="0"/>
      <w:divBdr>
        <w:top w:val="none" w:sz="0" w:space="0" w:color="auto"/>
        <w:left w:val="none" w:sz="0" w:space="0" w:color="auto"/>
        <w:bottom w:val="none" w:sz="0" w:space="0" w:color="auto"/>
        <w:right w:val="none" w:sz="0" w:space="0" w:color="auto"/>
      </w:divBdr>
    </w:div>
    <w:div w:id="441804092">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1817">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311398">
      <w:bodyDiv w:val="1"/>
      <w:marLeft w:val="0"/>
      <w:marRight w:val="0"/>
      <w:marTop w:val="0"/>
      <w:marBottom w:val="0"/>
      <w:divBdr>
        <w:top w:val="none" w:sz="0" w:space="0" w:color="auto"/>
        <w:left w:val="none" w:sz="0" w:space="0" w:color="auto"/>
        <w:bottom w:val="none" w:sz="0" w:space="0" w:color="auto"/>
        <w:right w:val="none" w:sz="0" w:space="0" w:color="auto"/>
      </w:divBdr>
    </w:div>
    <w:div w:id="442502500">
      <w:bodyDiv w:val="1"/>
      <w:marLeft w:val="0"/>
      <w:marRight w:val="0"/>
      <w:marTop w:val="0"/>
      <w:marBottom w:val="0"/>
      <w:divBdr>
        <w:top w:val="none" w:sz="0" w:space="0" w:color="auto"/>
        <w:left w:val="none" w:sz="0" w:space="0" w:color="auto"/>
        <w:bottom w:val="none" w:sz="0" w:space="0" w:color="auto"/>
        <w:right w:val="none" w:sz="0" w:space="0" w:color="auto"/>
      </w:divBdr>
    </w:div>
    <w:div w:id="442529950">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156888">
      <w:bodyDiv w:val="1"/>
      <w:marLeft w:val="0"/>
      <w:marRight w:val="0"/>
      <w:marTop w:val="0"/>
      <w:marBottom w:val="0"/>
      <w:divBdr>
        <w:top w:val="none" w:sz="0" w:space="0" w:color="auto"/>
        <w:left w:val="none" w:sz="0" w:space="0" w:color="auto"/>
        <w:bottom w:val="none" w:sz="0" w:space="0" w:color="auto"/>
        <w:right w:val="none" w:sz="0" w:space="0" w:color="auto"/>
      </w:divBdr>
    </w:div>
    <w:div w:id="443227786">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76981">
      <w:bodyDiv w:val="1"/>
      <w:marLeft w:val="0"/>
      <w:marRight w:val="0"/>
      <w:marTop w:val="0"/>
      <w:marBottom w:val="0"/>
      <w:divBdr>
        <w:top w:val="none" w:sz="0" w:space="0" w:color="auto"/>
        <w:left w:val="none" w:sz="0" w:space="0" w:color="auto"/>
        <w:bottom w:val="none" w:sz="0" w:space="0" w:color="auto"/>
        <w:right w:val="none" w:sz="0" w:space="0" w:color="auto"/>
      </w:divBdr>
    </w:div>
    <w:div w:id="444082268">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692370">
      <w:bodyDiv w:val="1"/>
      <w:marLeft w:val="0"/>
      <w:marRight w:val="0"/>
      <w:marTop w:val="0"/>
      <w:marBottom w:val="0"/>
      <w:divBdr>
        <w:top w:val="none" w:sz="0" w:space="0" w:color="auto"/>
        <w:left w:val="none" w:sz="0" w:space="0" w:color="auto"/>
        <w:bottom w:val="none" w:sz="0" w:space="0" w:color="auto"/>
        <w:right w:val="none" w:sz="0" w:space="0" w:color="auto"/>
      </w:divBdr>
    </w:div>
    <w:div w:id="444693990">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4930751">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467521">
      <w:bodyDiv w:val="1"/>
      <w:marLeft w:val="0"/>
      <w:marRight w:val="0"/>
      <w:marTop w:val="0"/>
      <w:marBottom w:val="0"/>
      <w:divBdr>
        <w:top w:val="none" w:sz="0" w:space="0" w:color="auto"/>
        <w:left w:val="none" w:sz="0" w:space="0" w:color="auto"/>
        <w:bottom w:val="none" w:sz="0" w:space="0" w:color="auto"/>
        <w:right w:val="none" w:sz="0" w:space="0" w:color="auto"/>
      </w:divBdr>
    </w:div>
    <w:div w:id="445471504">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436129">
      <w:bodyDiv w:val="1"/>
      <w:marLeft w:val="0"/>
      <w:marRight w:val="0"/>
      <w:marTop w:val="0"/>
      <w:marBottom w:val="0"/>
      <w:divBdr>
        <w:top w:val="none" w:sz="0" w:space="0" w:color="auto"/>
        <w:left w:val="none" w:sz="0" w:space="0" w:color="auto"/>
        <w:bottom w:val="none" w:sz="0" w:space="0" w:color="auto"/>
        <w:right w:val="none" w:sz="0" w:space="0" w:color="auto"/>
      </w:divBdr>
    </w:div>
    <w:div w:id="447503785">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697649">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781711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77682">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277816">
      <w:bodyDiv w:val="1"/>
      <w:marLeft w:val="0"/>
      <w:marRight w:val="0"/>
      <w:marTop w:val="0"/>
      <w:marBottom w:val="0"/>
      <w:divBdr>
        <w:top w:val="none" w:sz="0" w:space="0" w:color="auto"/>
        <w:left w:val="none" w:sz="0" w:space="0" w:color="auto"/>
        <w:bottom w:val="none" w:sz="0" w:space="0" w:color="auto"/>
        <w:right w:val="none" w:sz="0" w:space="0" w:color="auto"/>
      </w:divBdr>
    </w:div>
    <w:div w:id="449326059">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477094">
      <w:bodyDiv w:val="1"/>
      <w:marLeft w:val="0"/>
      <w:marRight w:val="0"/>
      <w:marTop w:val="0"/>
      <w:marBottom w:val="0"/>
      <w:divBdr>
        <w:top w:val="none" w:sz="0" w:space="0" w:color="auto"/>
        <w:left w:val="none" w:sz="0" w:space="0" w:color="auto"/>
        <w:bottom w:val="none" w:sz="0" w:space="0" w:color="auto"/>
        <w:right w:val="none" w:sz="0" w:space="0" w:color="auto"/>
      </w:divBdr>
    </w:div>
    <w:div w:id="449518223">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052761">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56180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10719">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830263">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0979000">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486480">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635980">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79904">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210369">
      <w:bodyDiv w:val="1"/>
      <w:marLeft w:val="0"/>
      <w:marRight w:val="0"/>
      <w:marTop w:val="0"/>
      <w:marBottom w:val="0"/>
      <w:divBdr>
        <w:top w:val="none" w:sz="0" w:space="0" w:color="auto"/>
        <w:left w:val="none" w:sz="0" w:space="0" w:color="auto"/>
        <w:bottom w:val="none" w:sz="0" w:space="0" w:color="auto"/>
        <w:right w:val="none" w:sz="0" w:space="0" w:color="auto"/>
      </w:divBdr>
    </w:div>
    <w:div w:id="453257003">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3789416">
      <w:bodyDiv w:val="1"/>
      <w:marLeft w:val="0"/>
      <w:marRight w:val="0"/>
      <w:marTop w:val="0"/>
      <w:marBottom w:val="0"/>
      <w:divBdr>
        <w:top w:val="none" w:sz="0" w:space="0" w:color="auto"/>
        <w:left w:val="none" w:sz="0" w:space="0" w:color="auto"/>
        <w:bottom w:val="none" w:sz="0" w:space="0" w:color="auto"/>
        <w:right w:val="none" w:sz="0" w:space="0" w:color="auto"/>
      </w:divBdr>
    </w:div>
    <w:div w:id="453986077">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178273">
      <w:bodyDiv w:val="1"/>
      <w:marLeft w:val="0"/>
      <w:marRight w:val="0"/>
      <w:marTop w:val="0"/>
      <w:marBottom w:val="0"/>
      <w:divBdr>
        <w:top w:val="none" w:sz="0" w:space="0" w:color="auto"/>
        <w:left w:val="none" w:sz="0" w:space="0" w:color="auto"/>
        <w:bottom w:val="none" w:sz="0" w:space="0" w:color="auto"/>
        <w:right w:val="none" w:sz="0" w:space="0" w:color="auto"/>
      </w:divBdr>
    </w:div>
    <w:div w:id="454178896">
      <w:bodyDiv w:val="1"/>
      <w:marLeft w:val="0"/>
      <w:marRight w:val="0"/>
      <w:marTop w:val="0"/>
      <w:marBottom w:val="0"/>
      <w:divBdr>
        <w:top w:val="none" w:sz="0" w:space="0" w:color="auto"/>
        <w:left w:val="none" w:sz="0" w:space="0" w:color="auto"/>
        <w:bottom w:val="none" w:sz="0" w:space="0" w:color="auto"/>
        <w:right w:val="none" w:sz="0" w:space="0" w:color="auto"/>
      </w:divBdr>
    </w:div>
    <w:div w:id="454251544">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4532">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567677">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1684">
      <w:bodyDiv w:val="1"/>
      <w:marLeft w:val="0"/>
      <w:marRight w:val="0"/>
      <w:marTop w:val="0"/>
      <w:marBottom w:val="0"/>
      <w:divBdr>
        <w:top w:val="none" w:sz="0" w:space="0" w:color="auto"/>
        <w:left w:val="none" w:sz="0" w:space="0" w:color="auto"/>
        <w:bottom w:val="none" w:sz="0" w:space="0" w:color="auto"/>
        <w:right w:val="none" w:sz="0" w:space="0" w:color="auto"/>
      </w:divBdr>
    </w:div>
    <w:div w:id="454834182">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368545">
      <w:bodyDiv w:val="1"/>
      <w:marLeft w:val="0"/>
      <w:marRight w:val="0"/>
      <w:marTop w:val="0"/>
      <w:marBottom w:val="0"/>
      <w:divBdr>
        <w:top w:val="none" w:sz="0" w:space="0" w:color="auto"/>
        <w:left w:val="none" w:sz="0" w:space="0" w:color="auto"/>
        <w:bottom w:val="none" w:sz="0" w:space="0" w:color="auto"/>
        <w:right w:val="none" w:sz="0" w:space="0" w:color="auto"/>
      </w:divBdr>
    </w:div>
    <w:div w:id="455370630">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494184">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5548">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31811">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528629">
      <w:bodyDiv w:val="1"/>
      <w:marLeft w:val="0"/>
      <w:marRight w:val="0"/>
      <w:marTop w:val="0"/>
      <w:marBottom w:val="0"/>
      <w:divBdr>
        <w:top w:val="none" w:sz="0" w:space="0" w:color="auto"/>
        <w:left w:val="none" w:sz="0" w:space="0" w:color="auto"/>
        <w:bottom w:val="none" w:sz="0" w:space="0" w:color="auto"/>
        <w:right w:val="none" w:sz="0" w:space="0" w:color="auto"/>
      </w:divBdr>
    </w:div>
    <w:div w:id="456727093">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4097">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32660">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533272">
      <w:bodyDiv w:val="1"/>
      <w:marLeft w:val="0"/>
      <w:marRight w:val="0"/>
      <w:marTop w:val="0"/>
      <w:marBottom w:val="0"/>
      <w:divBdr>
        <w:top w:val="none" w:sz="0" w:space="0" w:color="auto"/>
        <w:left w:val="none" w:sz="0" w:space="0" w:color="auto"/>
        <w:bottom w:val="none" w:sz="0" w:space="0" w:color="auto"/>
        <w:right w:val="none" w:sz="0" w:space="0" w:color="auto"/>
      </w:divBdr>
    </w:div>
    <w:div w:id="457573301">
      <w:bodyDiv w:val="1"/>
      <w:marLeft w:val="0"/>
      <w:marRight w:val="0"/>
      <w:marTop w:val="0"/>
      <w:marBottom w:val="0"/>
      <w:divBdr>
        <w:top w:val="none" w:sz="0" w:space="0" w:color="auto"/>
        <w:left w:val="none" w:sz="0" w:space="0" w:color="auto"/>
        <w:bottom w:val="none" w:sz="0" w:space="0" w:color="auto"/>
        <w:right w:val="none" w:sz="0" w:space="0" w:color="auto"/>
      </w:divBdr>
    </w:div>
    <w:div w:id="457646745">
      <w:bodyDiv w:val="1"/>
      <w:marLeft w:val="0"/>
      <w:marRight w:val="0"/>
      <w:marTop w:val="0"/>
      <w:marBottom w:val="0"/>
      <w:divBdr>
        <w:top w:val="none" w:sz="0" w:space="0" w:color="auto"/>
        <w:left w:val="none" w:sz="0" w:space="0" w:color="auto"/>
        <w:bottom w:val="none" w:sz="0" w:space="0" w:color="auto"/>
        <w:right w:val="none" w:sz="0" w:space="0" w:color="auto"/>
      </w:divBdr>
    </w:div>
    <w:div w:id="457728236">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299093">
      <w:bodyDiv w:val="1"/>
      <w:marLeft w:val="0"/>
      <w:marRight w:val="0"/>
      <w:marTop w:val="0"/>
      <w:marBottom w:val="0"/>
      <w:divBdr>
        <w:top w:val="none" w:sz="0" w:space="0" w:color="auto"/>
        <w:left w:val="none" w:sz="0" w:space="0" w:color="auto"/>
        <w:bottom w:val="none" w:sz="0" w:space="0" w:color="auto"/>
        <w:right w:val="none" w:sz="0" w:space="0" w:color="auto"/>
      </w:divBdr>
    </w:div>
    <w:div w:id="458493341">
      <w:bodyDiv w:val="1"/>
      <w:marLeft w:val="0"/>
      <w:marRight w:val="0"/>
      <w:marTop w:val="0"/>
      <w:marBottom w:val="0"/>
      <w:divBdr>
        <w:top w:val="none" w:sz="0" w:space="0" w:color="auto"/>
        <w:left w:val="none" w:sz="0" w:space="0" w:color="auto"/>
        <w:bottom w:val="none" w:sz="0" w:space="0" w:color="auto"/>
        <w:right w:val="none" w:sz="0" w:space="0" w:color="auto"/>
      </w:divBdr>
    </w:div>
    <w:div w:id="458568095">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3708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231939">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685937">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078258">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390806">
      <w:bodyDiv w:val="1"/>
      <w:marLeft w:val="0"/>
      <w:marRight w:val="0"/>
      <w:marTop w:val="0"/>
      <w:marBottom w:val="0"/>
      <w:divBdr>
        <w:top w:val="none" w:sz="0" w:space="0" w:color="auto"/>
        <w:left w:val="none" w:sz="0" w:space="0" w:color="auto"/>
        <w:bottom w:val="none" w:sz="0" w:space="0" w:color="auto"/>
        <w:right w:val="none" w:sz="0" w:space="0" w:color="auto"/>
      </w:divBdr>
    </w:div>
    <w:div w:id="460535549">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3399">
      <w:bodyDiv w:val="1"/>
      <w:marLeft w:val="0"/>
      <w:marRight w:val="0"/>
      <w:marTop w:val="0"/>
      <w:marBottom w:val="0"/>
      <w:divBdr>
        <w:top w:val="none" w:sz="0" w:space="0" w:color="auto"/>
        <w:left w:val="none" w:sz="0" w:space="0" w:color="auto"/>
        <w:bottom w:val="none" w:sz="0" w:space="0" w:color="auto"/>
        <w:right w:val="none" w:sz="0" w:space="0" w:color="auto"/>
      </w:divBdr>
    </w:div>
    <w:div w:id="460807992">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0926922">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0796">
      <w:bodyDiv w:val="1"/>
      <w:marLeft w:val="0"/>
      <w:marRight w:val="0"/>
      <w:marTop w:val="0"/>
      <w:marBottom w:val="0"/>
      <w:divBdr>
        <w:top w:val="none" w:sz="0" w:space="0" w:color="auto"/>
        <w:left w:val="none" w:sz="0" w:space="0" w:color="auto"/>
        <w:bottom w:val="none" w:sz="0" w:space="0" w:color="auto"/>
        <w:right w:val="none" w:sz="0" w:space="0" w:color="auto"/>
      </w:divBdr>
    </w:div>
    <w:div w:id="461775283">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04578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382231">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506841">
      <w:bodyDiv w:val="1"/>
      <w:marLeft w:val="0"/>
      <w:marRight w:val="0"/>
      <w:marTop w:val="0"/>
      <w:marBottom w:val="0"/>
      <w:divBdr>
        <w:top w:val="none" w:sz="0" w:space="0" w:color="auto"/>
        <w:left w:val="none" w:sz="0" w:space="0" w:color="auto"/>
        <w:bottom w:val="none" w:sz="0" w:space="0" w:color="auto"/>
        <w:right w:val="none" w:sz="0" w:space="0" w:color="auto"/>
      </w:divBdr>
    </w:div>
    <w:div w:id="462695366">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18841">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4880">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498960">
      <w:bodyDiv w:val="1"/>
      <w:marLeft w:val="0"/>
      <w:marRight w:val="0"/>
      <w:marTop w:val="0"/>
      <w:marBottom w:val="0"/>
      <w:divBdr>
        <w:top w:val="none" w:sz="0" w:space="0" w:color="auto"/>
        <w:left w:val="none" w:sz="0" w:space="0" w:color="auto"/>
        <w:bottom w:val="none" w:sz="0" w:space="0" w:color="auto"/>
        <w:right w:val="none" w:sz="0" w:space="0" w:color="auto"/>
      </w:divBdr>
    </w:div>
    <w:div w:id="463620935">
      <w:bodyDiv w:val="1"/>
      <w:marLeft w:val="0"/>
      <w:marRight w:val="0"/>
      <w:marTop w:val="0"/>
      <w:marBottom w:val="0"/>
      <w:divBdr>
        <w:top w:val="none" w:sz="0" w:space="0" w:color="auto"/>
        <w:left w:val="none" w:sz="0" w:space="0" w:color="auto"/>
        <w:bottom w:val="none" w:sz="0" w:space="0" w:color="auto"/>
        <w:right w:val="none" w:sz="0" w:space="0" w:color="auto"/>
      </w:divBdr>
    </w:div>
    <w:div w:id="46369755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15271">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4158476">
      <w:bodyDiv w:val="1"/>
      <w:marLeft w:val="0"/>
      <w:marRight w:val="0"/>
      <w:marTop w:val="0"/>
      <w:marBottom w:val="0"/>
      <w:divBdr>
        <w:top w:val="none" w:sz="0" w:space="0" w:color="auto"/>
        <w:left w:val="none" w:sz="0" w:space="0" w:color="auto"/>
        <w:bottom w:val="none" w:sz="0" w:space="0" w:color="auto"/>
        <w:right w:val="none" w:sz="0" w:space="0" w:color="auto"/>
      </w:divBdr>
    </w:div>
    <w:div w:id="46435231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661947">
      <w:bodyDiv w:val="1"/>
      <w:marLeft w:val="0"/>
      <w:marRight w:val="0"/>
      <w:marTop w:val="0"/>
      <w:marBottom w:val="0"/>
      <w:divBdr>
        <w:top w:val="none" w:sz="0" w:space="0" w:color="auto"/>
        <w:left w:val="none" w:sz="0" w:space="0" w:color="auto"/>
        <w:bottom w:val="none" w:sz="0" w:space="0" w:color="auto"/>
        <w:right w:val="none" w:sz="0" w:space="0" w:color="auto"/>
      </w:divBdr>
    </w:div>
    <w:div w:id="465854565">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6625804">
      <w:bodyDiv w:val="1"/>
      <w:marLeft w:val="0"/>
      <w:marRight w:val="0"/>
      <w:marTop w:val="0"/>
      <w:marBottom w:val="0"/>
      <w:divBdr>
        <w:top w:val="none" w:sz="0" w:space="0" w:color="auto"/>
        <w:left w:val="none" w:sz="0" w:space="0" w:color="auto"/>
        <w:bottom w:val="none" w:sz="0" w:space="0" w:color="auto"/>
        <w:right w:val="none" w:sz="0" w:space="0" w:color="auto"/>
      </w:divBdr>
    </w:div>
    <w:div w:id="466700480">
      <w:bodyDiv w:val="1"/>
      <w:marLeft w:val="0"/>
      <w:marRight w:val="0"/>
      <w:marTop w:val="0"/>
      <w:marBottom w:val="0"/>
      <w:divBdr>
        <w:top w:val="none" w:sz="0" w:space="0" w:color="auto"/>
        <w:left w:val="none" w:sz="0" w:space="0" w:color="auto"/>
        <w:bottom w:val="none" w:sz="0" w:space="0" w:color="auto"/>
        <w:right w:val="none" w:sz="0" w:space="0" w:color="auto"/>
      </w:divBdr>
    </w:div>
    <w:div w:id="467092241">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556543">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6940">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326309">
      <w:bodyDiv w:val="1"/>
      <w:marLeft w:val="0"/>
      <w:marRight w:val="0"/>
      <w:marTop w:val="0"/>
      <w:marBottom w:val="0"/>
      <w:divBdr>
        <w:top w:val="none" w:sz="0" w:space="0" w:color="auto"/>
        <w:left w:val="none" w:sz="0" w:space="0" w:color="auto"/>
        <w:bottom w:val="none" w:sz="0" w:space="0" w:color="auto"/>
        <w:right w:val="none" w:sz="0" w:space="0" w:color="auto"/>
      </w:divBdr>
    </w:div>
    <w:div w:id="468326562">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745808">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8982276">
      <w:bodyDiv w:val="1"/>
      <w:marLeft w:val="0"/>
      <w:marRight w:val="0"/>
      <w:marTop w:val="0"/>
      <w:marBottom w:val="0"/>
      <w:divBdr>
        <w:top w:val="none" w:sz="0" w:space="0" w:color="auto"/>
        <w:left w:val="none" w:sz="0" w:space="0" w:color="auto"/>
        <w:bottom w:val="none" w:sz="0" w:space="0" w:color="auto"/>
        <w:right w:val="none" w:sz="0" w:space="0" w:color="auto"/>
      </w:divBdr>
    </w:div>
    <w:div w:id="468984022">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132109">
      <w:bodyDiv w:val="1"/>
      <w:marLeft w:val="0"/>
      <w:marRight w:val="0"/>
      <w:marTop w:val="0"/>
      <w:marBottom w:val="0"/>
      <w:divBdr>
        <w:top w:val="none" w:sz="0" w:space="0" w:color="auto"/>
        <w:left w:val="none" w:sz="0" w:space="0" w:color="auto"/>
        <w:bottom w:val="none" w:sz="0" w:space="0" w:color="auto"/>
        <w:right w:val="none" w:sz="0" w:space="0" w:color="auto"/>
      </w:divBdr>
    </w:div>
    <w:div w:id="469328331">
      <w:bodyDiv w:val="1"/>
      <w:marLeft w:val="0"/>
      <w:marRight w:val="0"/>
      <w:marTop w:val="0"/>
      <w:marBottom w:val="0"/>
      <w:divBdr>
        <w:top w:val="none" w:sz="0" w:space="0" w:color="auto"/>
        <w:left w:val="none" w:sz="0" w:space="0" w:color="auto"/>
        <w:bottom w:val="none" w:sz="0" w:space="0" w:color="auto"/>
        <w:right w:val="none" w:sz="0" w:space="0" w:color="auto"/>
      </w:divBdr>
    </w:div>
    <w:div w:id="469633172">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367832">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754098">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88979">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38171">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1943372">
      <w:bodyDiv w:val="1"/>
      <w:marLeft w:val="0"/>
      <w:marRight w:val="0"/>
      <w:marTop w:val="0"/>
      <w:marBottom w:val="0"/>
      <w:divBdr>
        <w:top w:val="none" w:sz="0" w:space="0" w:color="auto"/>
        <w:left w:val="none" w:sz="0" w:space="0" w:color="auto"/>
        <w:bottom w:val="none" w:sz="0" w:space="0" w:color="auto"/>
        <w:right w:val="none" w:sz="0" w:space="0" w:color="auto"/>
      </w:divBdr>
    </w:div>
    <w:div w:id="472063963">
      <w:bodyDiv w:val="1"/>
      <w:marLeft w:val="0"/>
      <w:marRight w:val="0"/>
      <w:marTop w:val="0"/>
      <w:marBottom w:val="0"/>
      <w:divBdr>
        <w:top w:val="none" w:sz="0" w:space="0" w:color="auto"/>
        <w:left w:val="none" w:sz="0" w:space="0" w:color="auto"/>
        <w:bottom w:val="none" w:sz="0" w:space="0" w:color="auto"/>
        <w:right w:val="none" w:sz="0" w:space="0" w:color="auto"/>
      </w:divBdr>
    </w:div>
    <w:div w:id="472142299">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525480">
      <w:bodyDiv w:val="1"/>
      <w:marLeft w:val="0"/>
      <w:marRight w:val="0"/>
      <w:marTop w:val="0"/>
      <w:marBottom w:val="0"/>
      <w:divBdr>
        <w:top w:val="none" w:sz="0" w:space="0" w:color="auto"/>
        <w:left w:val="none" w:sz="0" w:space="0" w:color="auto"/>
        <w:bottom w:val="none" w:sz="0" w:space="0" w:color="auto"/>
        <w:right w:val="none" w:sz="0" w:space="0" w:color="auto"/>
      </w:divBdr>
    </w:div>
    <w:div w:id="472673201">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86649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17678">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25570">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30338">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789461">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420499">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4760061">
      <w:bodyDiv w:val="1"/>
      <w:marLeft w:val="0"/>
      <w:marRight w:val="0"/>
      <w:marTop w:val="0"/>
      <w:marBottom w:val="0"/>
      <w:divBdr>
        <w:top w:val="none" w:sz="0" w:space="0" w:color="auto"/>
        <w:left w:val="none" w:sz="0" w:space="0" w:color="auto"/>
        <w:bottom w:val="none" w:sz="0" w:space="0" w:color="auto"/>
        <w:right w:val="none" w:sz="0" w:space="0" w:color="auto"/>
      </w:divBdr>
    </w:div>
    <w:div w:id="474765152">
      <w:bodyDiv w:val="1"/>
      <w:marLeft w:val="0"/>
      <w:marRight w:val="0"/>
      <w:marTop w:val="0"/>
      <w:marBottom w:val="0"/>
      <w:divBdr>
        <w:top w:val="none" w:sz="0" w:space="0" w:color="auto"/>
        <w:left w:val="none" w:sz="0" w:space="0" w:color="auto"/>
        <w:bottom w:val="none" w:sz="0" w:space="0" w:color="auto"/>
        <w:right w:val="none" w:sz="0" w:space="0" w:color="auto"/>
      </w:divBdr>
    </w:div>
    <w:div w:id="474837704">
      <w:bodyDiv w:val="1"/>
      <w:marLeft w:val="0"/>
      <w:marRight w:val="0"/>
      <w:marTop w:val="0"/>
      <w:marBottom w:val="0"/>
      <w:divBdr>
        <w:top w:val="none" w:sz="0" w:space="0" w:color="auto"/>
        <w:left w:val="none" w:sz="0" w:space="0" w:color="auto"/>
        <w:bottom w:val="none" w:sz="0" w:space="0" w:color="auto"/>
        <w:right w:val="none" w:sz="0" w:space="0" w:color="auto"/>
      </w:divBdr>
    </w:div>
    <w:div w:id="47483783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613322">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580521">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845299">
      <w:bodyDiv w:val="1"/>
      <w:marLeft w:val="0"/>
      <w:marRight w:val="0"/>
      <w:marTop w:val="0"/>
      <w:marBottom w:val="0"/>
      <w:divBdr>
        <w:top w:val="none" w:sz="0" w:space="0" w:color="auto"/>
        <w:left w:val="none" w:sz="0" w:space="0" w:color="auto"/>
        <w:bottom w:val="none" w:sz="0" w:space="0" w:color="auto"/>
        <w:right w:val="none" w:sz="0" w:space="0" w:color="auto"/>
      </w:divBdr>
    </w:div>
    <w:div w:id="476917887">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309739">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648100">
      <w:bodyDiv w:val="1"/>
      <w:marLeft w:val="0"/>
      <w:marRight w:val="0"/>
      <w:marTop w:val="0"/>
      <w:marBottom w:val="0"/>
      <w:divBdr>
        <w:top w:val="none" w:sz="0" w:space="0" w:color="auto"/>
        <w:left w:val="none" w:sz="0" w:space="0" w:color="auto"/>
        <w:bottom w:val="none" w:sz="0" w:space="0" w:color="auto"/>
        <w:right w:val="none" w:sz="0" w:space="0" w:color="auto"/>
      </w:divBdr>
    </w:div>
    <w:div w:id="477763648">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7844865">
      <w:bodyDiv w:val="1"/>
      <w:marLeft w:val="0"/>
      <w:marRight w:val="0"/>
      <w:marTop w:val="0"/>
      <w:marBottom w:val="0"/>
      <w:divBdr>
        <w:top w:val="none" w:sz="0" w:space="0" w:color="auto"/>
        <w:left w:val="none" w:sz="0" w:space="0" w:color="auto"/>
        <w:bottom w:val="none" w:sz="0" w:space="0" w:color="auto"/>
        <w:right w:val="none" w:sz="0" w:space="0" w:color="auto"/>
      </w:divBdr>
    </w:div>
    <w:div w:id="477963794">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27028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79812367">
      <w:bodyDiv w:val="1"/>
      <w:marLeft w:val="0"/>
      <w:marRight w:val="0"/>
      <w:marTop w:val="0"/>
      <w:marBottom w:val="0"/>
      <w:divBdr>
        <w:top w:val="none" w:sz="0" w:space="0" w:color="auto"/>
        <w:left w:val="none" w:sz="0" w:space="0" w:color="auto"/>
        <w:bottom w:val="none" w:sz="0" w:space="0" w:color="auto"/>
        <w:right w:val="none" w:sz="0" w:space="0" w:color="auto"/>
      </w:divBdr>
    </w:div>
    <w:div w:id="479884692">
      <w:bodyDiv w:val="1"/>
      <w:marLeft w:val="0"/>
      <w:marRight w:val="0"/>
      <w:marTop w:val="0"/>
      <w:marBottom w:val="0"/>
      <w:divBdr>
        <w:top w:val="none" w:sz="0" w:space="0" w:color="auto"/>
        <w:left w:val="none" w:sz="0" w:space="0" w:color="auto"/>
        <w:bottom w:val="none" w:sz="0" w:space="0" w:color="auto"/>
        <w:right w:val="none" w:sz="0" w:space="0" w:color="auto"/>
      </w:divBdr>
    </w:div>
    <w:div w:id="479922893">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2343">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1629096">
      <w:bodyDiv w:val="1"/>
      <w:marLeft w:val="0"/>
      <w:marRight w:val="0"/>
      <w:marTop w:val="0"/>
      <w:marBottom w:val="0"/>
      <w:divBdr>
        <w:top w:val="none" w:sz="0" w:space="0" w:color="auto"/>
        <w:left w:val="none" w:sz="0" w:space="0" w:color="auto"/>
        <w:bottom w:val="none" w:sz="0" w:space="0" w:color="auto"/>
        <w:right w:val="none" w:sz="0" w:space="0" w:color="auto"/>
      </w:divBdr>
    </w:div>
    <w:div w:id="481701859">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426458">
      <w:bodyDiv w:val="1"/>
      <w:marLeft w:val="0"/>
      <w:marRight w:val="0"/>
      <w:marTop w:val="0"/>
      <w:marBottom w:val="0"/>
      <w:divBdr>
        <w:top w:val="none" w:sz="0" w:space="0" w:color="auto"/>
        <w:left w:val="none" w:sz="0" w:space="0" w:color="auto"/>
        <w:bottom w:val="none" w:sz="0" w:space="0" w:color="auto"/>
        <w:right w:val="none" w:sz="0" w:space="0" w:color="auto"/>
      </w:divBdr>
    </w:div>
    <w:div w:id="482430388">
      <w:bodyDiv w:val="1"/>
      <w:marLeft w:val="0"/>
      <w:marRight w:val="0"/>
      <w:marTop w:val="0"/>
      <w:marBottom w:val="0"/>
      <w:divBdr>
        <w:top w:val="none" w:sz="0" w:space="0" w:color="auto"/>
        <w:left w:val="none" w:sz="0" w:space="0" w:color="auto"/>
        <w:bottom w:val="none" w:sz="0" w:space="0" w:color="auto"/>
        <w:right w:val="none" w:sz="0" w:space="0" w:color="auto"/>
      </w:divBdr>
    </w:div>
    <w:div w:id="482697805">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358728">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470265">
      <w:bodyDiv w:val="1"/>
      <w:marLeft w:val="0"/>
      <w:marRight w:val="0"/>
      <w:marTop w:val="0"/>
      <w:marBottom w:val="0"/>
      <w:divBdr>
        <w:top w:val="none" w:sz="0" w:space="0" w:color="auto"/>
        <w:left w:val="none" w:sz="0" w:space="0" w:color="auto"/>
        <w:bottom w:val="none" w:sz="0" w:space="0" w:color="auto"/>
        <w:right w:val="none" w:sz="0" w:space="0" w:color="auto"/>
      </w:divBdr>
    </w:div>
    <w:div w:id="483622327">
      <w:bodyDiv w:val="1"/>
      <w:marLeft w:val="0"/>
      <w:marRight w:val="0"/>
      <w:marTop w:val="0"/>
      <w:marBottom w:val="0"/>
      <w:divBdr>
        <w:top w:val="none" w:sz="0" w:space="0" w:color="auto"/>
        <w:left w:val="none" w:sz="0" w:space="0" w:color="auto"/>
        <w:bottom w:val="none" w:sz="0" w:space="0" w:color="auto"/>
        <w:right w:val="none" w:sz="0" w:space="0" w:color="auto"/>
      </w:divBdr>
    </w:div>
    <w:div w:id="483662651">
      <w:bodyDiv w:val="1"/>
      <w:marLeft w:val="0"/>
      <w:marRight w:val="0"/>
      <w:marTop w:val="0"/>
      <w:marBottom w:val="0"/>
      <w:divBdr>
        <w:top w:val="none" w:sz="0" w:space="0" w:color="auto"/>
        <w:left w:val="none" w:sz="0" w:space="0" w:color="auto"/>
        <w:bottom w:val="none" w:sz="0" w:space="0" w:color="auto"/>
        <w:right w:val="none" w:sz="0" w:space="0" w:color="auto"/>
      </w:divBdr>
    </w:div>
    <w:div w:id="483932472">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3182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1479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04810">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5708594">
      <w:bodyDiv w:val="1"/>
      <w:marLeft w:val="0"/>
      <w:marRight w:val="0"/>
      <w:marTop w:val="0"/>
      <w:marBottom w:val="0"/>
      <w:divBdr>
        <w:top w:val="none" w:sz="0" w:space="0" w:color="auto"/>
        <w:left w:val="none" w:sz="0" w:space="0" w:color="auto"/>
        <w:bottom w:val="none" w:sz="0" w:space="0" w:color="auto"/>
        <w:right w:val="none" w:sz="0" w:space="0" w:color="auto"/>
      </w:divBdr>
    </w:div>
    <w:div w:id="485897985">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28733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482241">
      <w:bodyDiv w:val="1"/>
      <w:marLeft w:val="0"/>
      <w:marRight w:val="0"/>
      <w:marTop w:val="0"/>
      <w:marBottom w:val="0"/>
      <w:divBdr>
        <w:top w:val="none" w:sz="0" w:space="0" w:color="auto"/>
        <w:left w:val="none" w:sz="0" w:space="0" w:color="auto"/>
        <w:bottom w:val="none" w:sz="0" w:space="0" w:color="auto"/>
        <w:right w:val="none" w:sz="0" w:space="0" w:color="auto"/>
      </w:divBdr>
    </w:div>
    <w:div w:id="4864840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633300">
      <w:bodyDiv w:val="1"/>
      <w:marLeft w:val="0"/>
      <w:marRight w:val="0"/>
      <w:marTop w:val="0"/>
      <w:marBottom w:val="0"/>
      <w:divBdr>
        <w:top w:val="none" w:sz="0" w:space="0" w:color="auto"/>
        <w:left w:val="none" w:sz="0" w:space="0" w:color="auto"/>
        <w:bottom w:val="none" w:sz="0" w:space="0" w:color="auto"/>
        <w:right w:val="none" w:sz="0" w:space="0" w:color="auto"/>
      </w:divBdr>
    </w:div>
    <w:div w:id="486671293">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749881">
      <w:bodyDiv w:val="1"/>
      <w:marLeft w:val="0"/>
      <w:marRight w:val="0"/>
      <w:marTop w:val="0"/>
      <w:marBottom w:val="0"/>
      <w:divBdr>
        <w:top w:val="none" w:sz="0" w:space="0" w:color="auto"/>
        <w:left w:val="none" w:sz="0" w:space="0" w:color="auto"/>
        <w:bottom w:val="none" w:sz="0" w:space="0" w:color="auto"/>
        <w:right w:val="none" w:sz="0" w:space="0" w:color="auto"/>
      </w:divBdr>
    </w:div>
    <w:div w:id="486822905">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063779">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332180">
      <w:bodyDiv w:val="1"/>
      <w:marLeft w:val="0"/>
      <w:marRight w:val="0"/>
      <w:marTop w:val="0"/>
      <w:marBottom w:val="0"/>
      <w:divBdr>
        <w:top w:val="none" w:sz="0" w:space="0" w:color="auto"/>
        <w:left w:val="none" w:sz="0" w:space="0" w:color="auto"/>
        <w:bottom w:val="none" w:sz="0" w:space="0" w:color="auto"/>
        <w:right w:val="none" w:sz="0" w:space="0" w:color="auto"/>
      </w:divBdr>
    </w:div>
    <w:div w:id="487476786">
      <w:bodyDiv w:val="1"/>
      <w:marLeft w:val="0"/>
      <w:marRight w:val="0"/>
      <w:marTop w:val="0"/>
      <w:marBottom w:val="0"/>
      <w:divBdr>
        <w:top w:val="none" w:sz="0" w:space="0" w:color="auto"/>
        <w:left w:val="none" w:sz="0" w:space="0" w:color="auto"/>
        <w:bottom w:val="none" w:sz="0" w:space="0" w:color="auto"/>
        <w:right w:val="none" w:sz="0" w:space="0" w:color="auto"/>
      </w:divBdr>
    </w:div>
    <w:div w:id="487478967">
      <w:bodyDiv w:val="1"/>
      <w:marLeft w:val="0"/>
      <w:marRight w:val="0"/>
      <w:marTop w:val="0"/>
      <w:marBottom w:val="0"/>
      <w:divBdr>
        <w:top w:val="none" w:sz="0" w:space="0" w:color="auto"/>
        <w:left w:val="none" w:sz="0" w:space="0" w:color="auto"/>
        <w:bottom w:val="none" w:sz="0" w:space="0" w:color="auto"/>
        <w:right w:val="none" w:sz="0" w:space="0" w:color="auto"/>
      </w:divBdr>
    </w:div>
    <w:div w:id="487594046">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7939907">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8836585">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371896">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562098">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57999">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105148">
      <w:bodyDiv w:val="1"/>
      <w:marLeft w:val="0"/>
      <w:marRight w:val="0"/>
      <w:marTop w:val="0"/>
      <w:marBottom w:val="0"/>
      <w:divBdr>
        <w:top w:val="none" w:sz="0" w:space="0" w:color="auto"/>
        <w:left w:val="none" w:sz="0" w:space="0" w:color="auto"/>
        <w:bottom w:val="none" w:sz="0" w:space="0" w:color="auto"/>
        <w:right w:val="none" w:sz="0" w:space="0" w:color="auto"/>
      </w:divBdr>
    </w:div>
    <w:div w:id="490485863">
      <w:bodyDiv w:val="1"/>
      <w:marLeft w:val="0"/>
      <w:marRight w:val="0"/>
      <w:marTop w:val="0"/>
      <w:marBottom w:val="0"/>
      <w:divBdr>
        <w:top w:val="none" w:sz="0" w:space="0" w:color="auto"/>
        <w:left w:val="none" w:sz="0" w:space="0" w:color="auto"/>
        <w:bottom w:val="none" w:sz="0" w:space="0" w:color="auto"/>
        <w:right w:val="none" w:sz="0" w:space="0" w:color="auto"/>
      </w:divBdr>
    </w:div>
    <w:div w:id="490488185">
      <w:bodyDiv w:val="1"/>
      <w:marLeft w:val="0"/>
      <w:marRight w:val="0"/>
      <w:marTop w:val="0"/>
      <w:marBottom w:val="0"/>
      <w:divBdr>
        <w:top w:val="none" w:sz="0" w:space="0" w:color="auto"/>
        <w:left w:val="none" w:sz="0" w:space="0" w:color="auto"/>
        <w:bottom w:val="none" w:sz="0" w:space="0" w:color="auto"/>
        <w:right w:val="none" w:sz="0" w:space="0" w:color="auto"/>
      </w:divBdr>
    </w:div>
    <w:div w:id="490559946">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754123">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604478">
      <w:bodyDiv w:val="1"/>
      <w:marLeft w:val="0"/>
      <w:marRight w:val="0"/>
      <w:marTop w:val="0"/>
      <w:marBottom w:val="0"/>
      <w:divBdr>
        <w:top w:val="none" w:sz="0" w:space="0" w:color="auto"/>
        <w:left w:val="none" w:sz="0" w:space="0" w:color="auto"/>
        <w:bottom w:val="none" w:sz="0" w:space="0" w:color="auto"/>
        <w:right w:val="none" w:sz="0" w:space="0" w:color="auto"/>
      </w:divBdr>
    </w:div>
    <w:div w:id="491723900">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1796394">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449432">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720242">
      <w:bodyDiv w:val="1"/>
      <w:marLeft w:val="0"/>
      <w:marRight w:val="0"/>
      <w:marTop w:val="0"/>
      <w:marBottom w:val="0"/>
      <w:divBdr>
        <w:top w:val="none" w:sz="0" w:space="0" w:color="auto"/>
        <w:left w:val="none" w:sz="0" w:space="0" w:color="auto"/>
        <w:bottom w:val="none" w:sz="0" w:space="0" w:color="auto"/>
        <w:right w:val="none" w:sz="0" w:space="0" w:color="auto"/>
      </w:divBdr>
    </w:div>
    <w:div w:id="492724668">
      <w:bodyDiv w:val="1"/>
      <w:marLeft w:val="0"/>
      <w:marRight w:val="0"/>
      <w:marTop w:val="0"/>
      <w:marBottom w:val="0"/>
      <w:divBdr>
        <w:top w:val="none" w:sz="0" w:space="0" w:color="auto"/>
        <w:left w:val="none" w:sz="0" w:space="0" w:color="auto"/>
        <w:bottom w:val="none" w:sz="0" w:space="0" w:color="auto"/>
        <w:right w:val="none" w:sz="0" w:space="0" w:color="auto"/>
      </w:divBdr>
    </w:div>
    <w:div w:id="492840734">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22484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3689837">
      <w:bodyDiv w:val="1"/>
      <w:marLeft w:val="0"/>
      <w:marRight w:val="0"/>
      <w:marTop w:val="0"/>
      <w:marBottom w:val="0"/>
      <w:divBdr>
        <w:top w:val="none" w:sz="0" w:space="0" w:color="auto"/>
        <w:left w:val="none" w:sz="0" w:space="0" w:color="auto"/>
        <w:bottom w:val="none" w:sz="0" w:space="0" w:color="auto"/>
        <w:right w:val="none" w:sz="0" w:space="0" w:color="auto"/>
      </w:divBdr>
    </w:div>
    <w:div w:id="4936916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2268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489494">
      <w:bodyDiv w:val="1"/>
      <w:marLeft w:val="0"/>
      <w:marRight w:val="0"/>
      <w:marTop w:val="0"/>
      <w:marBottom w:val="0"/>
      <w:divBdr>
        <w:top w:val="none" w:sz="0" w:space="0" w:color="auto"/>
        <w:left w:val="none" w:sz="0" w:space="0" w:color="auto"/>
        <w:bottom w:val="none" w:sz="0" w:space="0" w:color="auto"/>
        <w:right w:val="none" w:sz="0" w:space="0" w:color="auto"/>
      </w:divBdr>
    </w:div>
    <w:div w:id="494691952">
      <w:bodyDiv w:val="1"/>
      <w:marLeft w:val="0"/>
      <w:marRight w:val="0"/>
      <w:marTop w:val="0"/>
      <w:marBottom w:val="0"/>
      <w:divBdr>
        <w:top w:val="none" w:sz="0" w:space="0" w:color="auto"/>
        <w:left w:val="none" w:sz="0" w:space="0" w:color="auto"/>
        <w:bottom w:val="none" w:sz="0" w:space="0" w:color="auto"/>
        <w:right w:val="none" w:sz="0" w:space="0" w:color="auto"/>
      </w:divBdr>
    </w:div>
    <w:div w:id="494760172">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4954807">
      <w:bodyDiv w:val="1"/>
      <w:marLeft w:val="0"/>
      <w:marRight w:val="0"/>
      <w:marTop w:val="0"/>
      <w:marBottom w:val="0"/>
      <w:divBdr>
        <w:top w:val="none" w:sz="0" w:space="0" w:color="auto"/>
        <w:left w:val="none" w:sz="0" w:space="0" w:color="auto"/>
        <w:bottom w:val="none" w:sz="0" w:space="0" w:color="auto"/>
        <w:right w:val="none" w:sz="0" w:space="0" w:color="auto"/>
      </w:divBdr>
    </w:div>
    <w:div w:id="495192260">
      <w:bodyDiv w:val="1"/>
      <w:marLeft w:val="0"/>
      <w:marRight w:val="0"/>
      <w:marTop w:val="0"/>
      <w:marBottom w:val="0"/>
      <w:divBdr>
        <w:top w:val="none" w:sz="0" w:space="0" w:color="auto"/>
        <w:left w:val="none" w:sz="0" w:space="0" w:color="auto"/>
        <w:bottom w:val="none" w:sz="0" w:space="0" w:color="auto"/>
        <w:right w:val="none" w:sz="0" w:space="0" w:color="auto"/>
      </w:divBdr>
    </w:div>
    <w:div w:id="495194257">
      <w:bodyDiv w:val="1"/>
      <w:marLeft w:val="0"/>
      <w:marRight w:val="0"/>
      <w:marTop w:val="0"/>
      <w:marBottom w:val="0"/>
      <w:divBdr>
        <w:top w:val="none" w:sz="0" w:space="0" w:color="auto"/>
        <w:left w:val="none" w:sz="0" w:space="0" w:color="auto"/>
        <w:bottom w:val="none" w:sz="0" w:space="0" w:color="auto"/>
        <w:right w:val="none" w:sz="0" w:space="0" w:color="auto"/>
      </w:divBdr>
    </w:div>
    <w:div w:id="495340278">
      <w:bodyDiv w:val="1"/>
      <w:marLeft w:val="0"/>
      <w:marRight w:val="0"/>
      <w:marTop w:val="0"/>
      <w:marBottom w:val="0"/>
      <w:divBdr>
        <w:top w:val="none" w:sz="0" w:space="0" w:color="auto"/>
        <w:left w:val="none" w:sz="0" w:space="0" w:color="auto"/>
        <w:bottom w:val="none" w:sz="0" w:space="0" w:color="auto"/>
        <w:right w:val="none" w:sz="0" w:space="0" w:color="auto"/>
      </w:divBdr>
    </w:div>
    <w:div w:id="495340982">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073348">
      <w:bodyDiv w:val="1"/>
      <w:marLeft w:val="0"/>
      <w:marRight w:val="0"/>
      <w:marTop w:val="0"/>
      <w:marBottom w:val="0"/>
      <w:divBdr>
        <w:top w:val="none" w:sz="0" w:space="0" w:color="auto"/>
        <w:left w:val="none" w:sz="0" w:space="0" w:color="auto"/>
        <w:bottom w:val="none" w:sz="0" w:space="0" w:color="auto"/>
        <w:right w:val="none" w:sz="0" w:space="0" w:color="auto"/>
      </w:divBdr>
    </w:div>
    <w:div w:id="496189739">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310117">
      <w:bodyDiv w:val="1"/>
      <w:marLeft w:val="0"/>
      <w:marRight w:val="0"/>
      <w:marTop w:val="0"/>
      <w:marBottom w:val="0"/>
      <w:divBdr>
        <w:top w:val="none" w:sz="0" w:space="0" w:color="auto"/>
        <w:left w:val="none" w:sz="0" w:space="0" w:color="auto"/>
        <w:bottom w:val="none" w:sz="0" w:space="0" w:color="auto"/>
        <w:right w:val="none" w:sz="0" w:space="0" w:color="auto"/>
      </w:divBdr>
    </w:div>
    <w:div w:id="496313755">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0495">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6768112">
      <w:bodyDiv w:val="1"/>
      <w:marLeft w:val="0"/>
      <w:marRight w:val="0"/>
      <w:marTop w:val="0"/>
      <w:marBottom w:val="0"/>
      <w:divBdr>
        <w:top w:val="none" w:sz="0" w:space="0" w:color="auto"/>
        <w:left w:val="none" w:sz="0" w:space="0" w:color="auto"/>
        <w:bottom w:val="none" w:sz="0" w:space="0" w:color="auto"/>
        <w:right w:val="none" w:sz="0" w:space="0" w:color="auto"/>
      </w:divBdr>
    </w:div>
    <w:div w:id="496841763">
      <w:bodyDiv w:val="1"/>
      <w:marLeft w:val="0"/>
      <w:marRight w:val="0"/>
      <w:marTop w:val="0"/>
      <w:marBottom w:val="0"/>
      <w:divBdr>
        <w:top w:val="none" w:sz="0" w:space="0" w:color="auto"/>
        <w:left w:val="none" w:sz="0" w:space="0" w:color="auto"/>
        <w:bottom w:val="none" w:sz="0" w:space="0" w:color="auto"/>
        <w:right w:val="none" w:sz="0" w:space="0" w:color="auto"/>
      </w:divBdr>
    </w:div>
    <w:div w:id="497042407">
      <w:bodyDiv w:val="1"/>
      <w:marLeft w:val="0"/>
      <w:marRight w:val="0"/>
      <w:marTop w:val="0"/>
      <w:marBottom w:val="0"/>
      <w:divBdr>
        <w:top w:val="none" w:sz="0" w:space="0" w:color="auto"/>
        <w:left w:val="none" w:sz="0" w:space="0" w:color="auto"/>
        <w:bottom w:val="none" w:sz="0" w:space="0" w:color="auto"/>
        <w:right w:val="none" w:sz="0" w:space="0" w:color="auto"/>
      </w:divBdr>
    </w:div>
    <w:div w:id="49715744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233697">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078193">
      <w:bodyDiv w:val="1"/>
      <w:marLeft w:val="0"/>
      <w:marRight w:val="0"/>
      <w:marTop w:val="0"/>
      <w:marBottom w:val="0"/>
      <w:divBdr>
        <w:top w:val="none" w:sz="0" w:space="0" w:color="auto"/>
        <w:left w:val="none" w:sz="0" w:space="0" w:color="auto"/>
        <w:bottom w:val="none" w:sz="0" w:space="0" w:color="auto"/>
        <w:right w:val="none" w:sz="0" w:space="0" w:color="auto"/>
      </w:divBdr>
    </w:div>
    <w:div w:id="498276420">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472979">
      <w:bodyDiv w:val="1"/>
      <w:marLeft w:val="0"/>
      <w:marRight w:val="0"/>
      <w:marTop w:val="0"/>
      <w:marBottom w:val="0"/>
      <w:divBdr>
        <w:top w:val="none" w:sz="0" w:space="0" w:color="auto"/>
        <w:left w:val="none" w:sz="0" w:space="0" w:color="auto"/>
        <w:bottom w:val="none" w:sz="0" w:space="0" w:color="auto"/>
        <w:right w:val="none" w:sz="0" w:space="0" w:color="auto"/>
      </w:divBdr>
    </w:div>
    <w:div w:id="498499100">
      <w:bodyDiv w:val="1"/>
      <w:marLeft w:val="0"/>
      <w:marRight w:val="0"/>
      <w:marTop w:val="0"/>
      <w:marBottom w:val="0"/>
      <w:divBdr>
        <w:top w:val="none" w:sz="0" w:space="0" w:color="auto"/>
        <w:left w:val="none" w:sz="0" w:space="0" w:color="auto"/>
        <w:bottom w:val="none" w:sz="0" w:space="0" w:color="auto"/>
        <w:right w:val="none" w:sz="0" w:space="0" w:color="auto"/>
      </w:divBdr>
    </w:div>
    <w:div w:id="4986148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69379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4840">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499851770">
      <w:bodyDiv w:val="1"/>
      <w:marLeft w:val="0"/>
      <w:marRight w:val="0"/>
      <w:marTop w:val="0"/>
      <w:marBottom w:val="0"/>
      <w:divBdr>
        <w:top w:val="none" w:sz="0" w:space="0" w:color="auto"/>
        <w:left w:val="none" w:sz="0" w:space="0" w:color="auto"/>
        <w:bottom w:val="none" w:sz="0" w:space="0" w:color="auto"/>
        <w:right w:val="none" w:sz="0" w:space="0" w:color="auto"/>
      </w:divBdr>
    </w:div>
    <w:div w:id="500000129">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09922">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657461">
      <w:bodyDiv w:val="1"/>
      <w:marLeft w:val="0"/>
      <w:marRight w:val="0"/>
      <w:marTop w:val="0"/>
      <w:marBottom w:val="0"/>
      <w:divBdr>
        <w:top w:val="none" w:sz="0" w:space="0" w:color="auto"/>
        <w:left w:val="none" w:sz="0" w:space="0" w:color="auto"/>
        <w:bottom w:val="none" w:sz="0" w:space="0" w:color="auto"/>
        <w:right w:val="none" w:sz="0" w:space="0" w:color="auto"/>
      </w:divBdr>
    </w:div>
    <w:div w:id="500893126">
      <w:bodyDiv w:val="1"/>
      <w:marLeft w:val="0"/>
      <w:marRight w:val="0"/>
      <w:marTop w:val="0"/>
      <w:marBottom w:val="0"/>
      <w:divBdr>
        <w:top w:val="none" w:sz="0" w:space="0" w:color="auto"/>
        <w:left w:val="none" w:sz="0" w:space="0" w:color="auto"/>
        <w:bottom w:val="none" w:sz="0" w:space="0" w:color="auto"/>
        <w:right w:val="none" w:sz="0" w:space="0" w:color="auto"/>
      </w:divBdr>
    </w:div>
    <w:div w:id="50089510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093920">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238436">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085963">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664090">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14735">
      <w:bodyDiv w:val="1"/>
      <w:marLeft w:val="0"/>
      <w:marRight w:val="0"/>
      <w:marTop w:val="0"/>
      <w:marBottom w:val="0"/>
      <w:divBdr>
        <w:top w:val="none" w:sz="0" w:space="0" w:color="auto"/>
        <w:left w:val="none" w:sz="0" w:space="0" w:color="auto"/>
        <w:bottom w:val="none" w:sz="0" w:space="0" w:color="auto"/>
        <w:right w:val="none" w:sz="0" w:space="0" w:color="auto"/>
      </w:divBdr>
    </w:div>
    <w:div w:id="503518979">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176101">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323101">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4975551">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43982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635860">
      <w:bodyDiv w:val="1"/>
      <w:marLeft w:val="0"/>
      <w:marRight w:val="0"/>
      <w:marTop w:val="0"/>
      <w:marBottom w:val="0"/>
      <w:divBdr>
        <w:top w:val="none" w:sz="0" w:space="0" w:color="auto"/>
        <w:left w:val="none" w:sz="0" w:space="0" w:color="auto"/>
        <w:bottom w:val="none" w:sz="0" w:space="0" w:color="auto"/>
        <w:right w:val="none" w:sz="0" w:space="0" w:color="auto"/>
      </w:divBdr>
    </w:div>
    <w:div w:id="505704344">
      <w:bodyDiv w:val="1"/>
      <w:marLeft w:val="0"/>
      <w:marRight w:val="0"/>
      <w:marTop w:val="0"/>
      <w:marBottom w:val="0"/>
      <w:divBdr>
        <w:top w:val="none" w:sz="0" w:space="0" w:color="auto"/>
        <w:left w:val="none" w:sz="0" w:space="0" w:color="auto"/>
        <w:bottom w:val="none" w:sz="0" w:space="0" w:color="auto"/>
        <w:right w:val="none" w:sz="0" w:space="0" w:color="auto"/>
      </w:divBdr>
    </w:div>
    <w:div w:id="505705553">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09147">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6871944">
      <w:bodyDiv w:val="1"/>
      <w:marLeft w:val="0"/>
      <w:marRight w:val="0"/>
      <w:marTop w:val="0"/>
      <w:marBottom w:val="0"/>
      <w:divBdr>
        <w:top w:val="none" w:sz="0" w:space="0" w:color="auto"/>
        <w:left w:val="none" w:sz="0" w:space="0" w:color="auto"/>
        <w:bottom w:val="none" w:sz="0" w:space="0" w:color="auto"/>
        <w:right w:val="none" w:sz="0" w:space="0" w:color="auto"/>
      </w:divBdr>
    </w:div>
    <w:div w:id="507057740">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256570">
      <w:bodyDiv w:val="1"/>
      <w:marLeft w:val="0"/>
      <w:marRight w:val="0"/>
      <w:marTop w:val="0"/>
      <w:marBottom w:val="0"/>
      <w:divBdr>
        <w:top w:val="none" w:sz="0" w:space="0" w:color="auto"/>
        <w:left w:val="none" w:sz="0" w:space="0" w:color="auto"/>
        <w:bottom w:val="none" w:sz="0" w:space="0" w:color="auto"/>
        <w:right w:val="none" w:sz="0" w:space="0" w:color="auto"/>
      </w:divBdr>
    </w:div>
    <w:div w:id="507449031">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644701">
      <w:bodyDiv w:val="1"/>
      <w:marLeft w:val="0"/>
      <w:marRight w:val="0"/>
      <w:marTop w:val="0"/>
      <w:marBottom w:val="0"/>
      <w:divBdr>
        <w:top w:val="none" w:sz="0" w:space="0" w:color="auto"/>
        <w:left w:val="none" w:sz="0" w:space="0" w:color="auto"/>
        <w:bottom w:val="none" w:sz="0" w:space="0" w:color="auto"/>
        <w:right w:val="none" w:sz="0" w:space="0" w:color="auto"/>
      </w:divBdr>
    </w:div>
    <w:div w:id="507646419">
      <w:bodyDiv w:val="1"/>
      <w:marLeft w:val="0"/>
      <w:marRight w:val="0"/>
      <w:marTop w:val="0"/>
      <w:marBottom w:val="0"/>
      <w:divBdr>
        <w:top w:val="none" w:sz="0" w:space="0" w:color="auto"/>
        <w:left w:val="none" w:sz="0" w:space="0" w:color="auto"/>
        <w:bottom w:val="none" w:sz="0" w:space="0" w:color="auto"/>
        <w:right w:val="none" w:sz="0" w:space="0" w:color="auto"/>
      </w:divBdr>
    </w:div>
    <w:div w:id="507721267">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06062">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368580">
      <w:bodyDiv w:val="1"/>
      <w:marLeft w:val="0"/>
      <w:marRight w:val="0"/>
      <w:marTop w:val="0"/>
      <w:marBottom w:val="0"/>
      <w:divBdr>
        <w:top w:val="none" w:sz="0" w:space="0" w:color="auto"/>
        <w:left w:val="none" w:sz="0" w:space="0" w:color="auto"/>
        <w:bottom w:val="none" w:sz="0" w:space="0" w:color="auto"/>
        <w:right w:val="none" w:sz="0" w:space="0" w:color="auto"/>
      </w:divBdr>
    </w:div>
    <w:div w:id="508369043">
      <w:bodyDiv w:val="1"/>
      <w:marLeft w:val="0"/>
      <w:marRight w:val="0"/>
      <w:marTop w:val="0"/>
      <w:marBottom w:val="0"/>
      <w:divBdr>
        <w:top w:val="none" w:sz="0" w:space="0" w:color="auto"/>
        <w:left w:val="none" w:sz="0" w:space="0" w:color="auto"/>
        <w:bottom w:val="none" w:sz="0" w:space="0" w:color="auto"/>
        <w:right w:val="none" w:sz="0" w:space="0" w:color="auto"/>
      </w:divBdr>
    </w:div>
    <w:div w:id="508444689">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219769">
      <w:bodyDiv w:val="1"/>
      <w:marLeft w:val="0"/>
      <w:marRight w:val="0"/>
      <w:marTop w:val="0"/>
      <w:marBottom w:val="0"/>
      <w:divBdr>
        <w:top w:val="none" w:sz="0" w:space="0" w:color="auto"/>
        <w:left w:val="none" w:sz="0" w:space="0" w:color="auto"/>
        <w:bottom w:val="none" w:sz="0" w:space="0" w:color="auto"/>
        <w:right w:val="none" w:sz="0" w:space="0" w:color="auto"/>
      </w:divBdr>
    </w:div>
    <w:div w:id="509224521">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030165">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409966">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609888">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727164">
      <w:bodyDiv w:val="1"/>
      <w:marLeft w:val="0"/>
      <w:marRight w:val="0"/>
      <w:marTop w:val="0"/>
      <w:marBottom w:val="0"/>
      <w:divBdr>
        <w:top w:val="none" w:sz="0" w:space="0" w:color="auto"/>
        <w:left w:val="none" w:sz="0" w:space="0" w:color="auto"/>
        <w:bottom w:val="none" w:sz="0" w:space="0" w:color="auto"/>
        <w:right w:val="none" w:sz="0" w:space="0" w:color="auto"/>
      </w:divBdr>
    </w:div>
    <w:div w:id="510919853">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0991840">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49769">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2960626">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152953">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17930">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154224">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1663">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4454">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24419">
      <w:bodyDiv w:val="1"/>
      <w:marLeft w:val="0"/>
      <w:marRight w:val="0"/>
      <w:marTop w:val="0"/>
      <w:marBottom w:val="0"/>
      <w:divBdr>
        <w:top w:val="none" w:sz="0" w:space="0" w:color="auto"/>
        <w:left w:val="none" w:sz="0" w:space="0" w:color="auto"/>
        <w:bottom w:val="none" w:sz="0" w:space="0" w:color="auto"/>
        <w:right w:val="none" w:sz="0" w:space="0" w:color="auto"/>
      </w:divBdr>
    </w:div>
    <w:div w:id="51499729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0926">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5848379">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383045">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7628">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8353">
      <w:bodyDiv w:val="1"/>
      <w:marLeft w:val="0"/>
      <w:marRight w:val="0"/>
      <w:marTop w:val="0"/>
      <w:marBottom w:val="0"/>
      <w:divBdr>
        <w:top w:val="none" w:sz="0" w:space="0" w:color="auto"/>
        <w:left w:val="none" w:sz="0" w:space="0" w:color="auto"/>
        <w:bottom w:val="none" w:sz="0" w:space="0" w:color="auto"/>
        <w:right w:val="none" w:sz="0" w:space="0" w:color="auto"/>
      </w:divBdr>
      <w:divsChild>
        <w:div w:id="134670760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768690">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280977">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891441">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275193">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399904">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592009">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8860261">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050534">
      <w:bodyDiv w:val="1"/>
      <w:marLeft w:val="0"/>
      <w:marRight w:val="0"/>
      <w:marTop w:val="0"/>
      <w:marBottom w:val="0"/>
      <w:divBdr>
        <w:top w:val="none" w:sz="0" w:space="0" w:color="auto"/>
        <w:left w:val="none" w:sz="0" w:space="0" w:color="auto"/>
        <w:bottom w:val="none" w:sz="0" w:space="0" w:color="auto"/>
        <w:right w:val="none" w:sz="0" w:space="0" w:color="auto"/>
      </w:divBdr>
    </w:div>
    <w:div w:id="51931623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438761">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591132">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02964">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121394">
      <w:bodyDiv w:val="1"/>
      <w:marLeft w:val="0"/>
      <w:marRight w:val="0"/>
      <w:marTop w:val="0"/>
      <w:marBottom w:val="0"/>
      <w:divBdr>
        <w:top w:val="none" w:sz="0" w:space="0" w:color="auto"/>
        <w:left w:val="none" w:sz="0" w:space="0" w:color="auto"/>
        <w:bottom w:val="none" w:sz="0" w:space="0" w:color="auto"/>
        <w:right w:val="none" w:sz="0" w:space="0" w:color="auto"/>
      </w:divBdr>
    </w:div>
    <w:div w:id="520122272">
      <w:bodyDiv w:val="1"/>
      <w:marLeft w:val="0"/>
      <w:marRight w:val="0"/>
      <w:marTop w:val="0"/>
      <w:marBottom w:val="0"/>
      <w:divBdr>
        <w:top w:val="none" w:sz="0" w:space="0" w:color="auto"/>
        <w:left w:val="none" w:sz="0" w:space="0" w:color="auto"/>
        <w:bottom w:val="none" w:sz="0" w:space="0" w:color="auto"/>
        <w:right w:val="none" w:sz="0" w:space="0" w:color="auto"/>
      </w:divBdr>
    </w:div>
    <w:div w:id="520122471">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359038">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558186">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557664">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1632909">
      <w:bodyDiv w:val="1"/>
      <w:marLeft w:val="0"/>
      <w:marRight w:val="0"/>
      <w:marTop w:val="0"/>
      <w:marBottom w:val="0"/>
      <w:divBdr>
        <w:top w:val="none" w:sz="0" w:space="0" w:color="auto"/>
        <w:left w:val="none" w:sz="0" w:space="0" w:color="auto"/>
        <w:bottom w:val="none" w:sz="0" w:space="0" w:color="auto"/>
        <w:right w:val="none" w:sz="0" w:space="0" w:color="auto"/>
      </w:divBdr>
    </w:div>
    <w:div w:id="522135104">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742085">
      <w:bodyDiv w:val="1"/>
      <w:marLeft w:val="0"/>
      <w:marRight w:val="0"/>
      <w:marTop w:val="0"/>
      <w:marBottom w:val="0"/>
      <w:divBdr>
        <w:top w:val="none" w:sz="0" w:space="0" w:color="auto"/>
        <w:left w:val="none" w:sz="0" w:space="0" w:color="auto"/>
        <w:bottom w:val="none" w:sz="0" w:space="0" w:color="auto"/>
        <w:right w:val="none" w:sz="0" w:space="0" w:color="auto"/>
      </w:divBdr>
    </w:div>
    <w:div w:id="522792590">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322166">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3640130">
      <w:bodyDiv w:val="1"/>
      <w:marLeft w:val="0"/>
      <w:marRight w:val="0"/>
      <w:marTop w:val="0"/>
      <w:marBottom w:val="0"/>
      <w:divBdr>
        <w:top w:val="none" w:sz="0" w:space="0" w:color="auto"/>
        <w:left w:val="none" w:sz="0" w:space="0" w:color="auto"/>
        <w:bottom w:val="none" w:sz="0" w:space="0" w:color="auto"/>
        <w:right w:val="none" w:sz="0" w:space="0" w:color="auto"/>
      </w:divBdr>
    </w:div>
    <w:div w:id="524447664">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561618">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634165">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15630">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559790">
      <w:bodyDiv w:val="1"/>
      <w:marLeft w:val="0"/>
      <w:marRight w:val="0"/>
      <w:marTop w:val="0"/>
      <w:marBottom w:val="0"/>
      <w:divBdr>
        <w:top w:val="none" w:sz="0" w:space="0" w:color="auto"/>
        <w:left w:val="none" w:sz="0" w:space="0" w:color="auto"/>
        <w:bottom w:val="none" w:sz="0" w:space="0" w:color="auto"/>
        <w:right w:val="none" w:sz="0" w:space="0" w:color="auto"/>
      </w:divBdr>
    </w:div>
    <w:div w:id="525599361">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023384">
      <w:bodyDiv w:val="1"/>
      <w:marLeft w:val="0"/>
      <w:marRight w:val="0"/>
      <w:marTop w:val="0"/>
      <w:marBottom w:val="0"/>
      <w:divBdr>
        <w:top w:val="none" w:sz="0" w:space="0" w:color="auto"/>
        <w:left w:val="none" w:sz="0" w:space="0" w:color="auto"/>
        <w:bottom w:val="none" w:sz="0" w:space="0" w:color="auto"/>
        <w:right w:val="none" w:sz="0" w:space="0" w:color="auto"/>
      </w:divBdr>
    </w:div>
    <w:div w:id="526064714">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262729">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482961">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258039">
      <w:bodyDiv w:val="1"/>
      <w:marLeft w:val="0"/>
      <w:marRight w:val="0"/>
      <w:marTop w:val="0"/>
      <w:marBottom w:val="0"/>
      <w:divBdr>
        <w:top w:val="none" w:sz="0" w:space="0" w:color="auto"/>
        <w:left w:val="none" w:sz="0" w:space="0" w:color="auto"/>
        <w:bottom w:val="none" w:sz="0" w:space="0" w:color="auto"/>
        <w:right w:val="none" w:sz="0" w:space="0" w:color="auto"/>
      </w:divBdr>
    </w:div>
    <w:div w:id="527329982">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373757">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641178">
      <w:bodyDiv w:val="1"/>
      <w:marLeft w:val="0"/>
      <w:marRight w:val="0"/>
      <w:marTop w:val="0"/>
      <w:marBottom w:val="0"/>
      <w:divBdr>
        <w:top w:val="none" w:sz="0" w:space="0" w:color="auto"/>
        <w:left w:val="none" w:sz="0" w:space="0" w:color="auto"/>
        <w:bottom w:val="none" w:sz="0" w:space="0" w:color="auto"/>
        <w:right w:val="none" w:sz="0" w:space="0" w:color="auto"/>
      </w:divBdr>
    </w:div>
    <w:div w:id="527915066">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567316">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610233">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345198">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458322">
      <w:bodyDiv w:val="1"/>
      <w:marLeft w:val="0"/>
      <w:marRight w:val="0"/>
      <w:marTop w:val="0"/>
      <w:marBottom w:val="0"/>
      <w:divBdr>
        <w:top w:val="none" w:sz="0" w:space="0" w:color="auto"/>
        <w:left w:val="none" w:sz="0" w:space="0" w:color="auto"/>
        <w:bottom w:val="none" w:sz="0" w:space="0" w:color="auto"/>
        <w:right w:val="none" w:sz="0" w:space="0" w:color="auto"/>
      </w:divBdr>
    </w:div>
    <w:div w:id="530580433">
      <w:bodyDiv w:val="1"/>
      <w:marLeft w:val="0"/>
      <w:marRight w:val="0"/>
      <w:marTop w:val="0"/>
      <w:marBottom w:val="0"/>
      <w:divBdr>
        <w:top w:val="none" w:sz="0" w:space="0" w:color="auto"/>
        <w:left w:val="none" w:sz="0" w:space="0" w:color="auto"/>
        <w:bottom w:val="none" w:sz="0" w:space="0" w:color="auto"/>
        <w:right w:val="none" w:sz="0" w:space="0" w:color="auto"/>
      </w:divBdr>
    </w:div>
    <w:div w:id="530612140">
      <w:bodyDiv w:val="1"/>
      <w:marLeft w:val="0"/>
      <w:marRight w:val="0"/>
      <w:marTop w:val="0"/>
      <w:marBottom w:val="0"/>
      <w:divBdr>
        <w:top w:val="none" w:sz="0" w:space="0" w:color="auto"/>
        <w:left w:val="none" w:sz="0" w:space="0" w:color="auto"/>
        <w:bottom w:val="none" w:sz="0" w:space="0" w:color="auto"/>
        <w:right w:val="none" w:sz="0" w:space="0" w:color="auto"/>
      </w:divBdr>
    </w:div>
    <w:div w:id="530919617">
      <w:bodyDiv w:val="1"/>
      <w:marLeft w:val="0"/>
      <w:marRight w:val="0"/>
      <w:marTop w:val="0"/>
      <w:marBottom w:val="0"/>
      <w:divBdr>
        <w:top w:val="none" w:sz="0" w:space="0" w:color="auto"/>
        <w:left w:val="none" w:sz="0" w:space="0" w:color="auto"/>
        <w:bottom w:val="none" w:sz="0" w:space="0" w:color="auto"/>
        <w:right w:val="none" w:sz="0" w:space="0" w:color="auto"/>
      </w:divBdr>
    </w:div>
    <w:div w:id="530921296">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571355">
      <w:bodyDiv w:val="1"/>
      <w:marLeft w:val="0"/>
      <w:marRight w:val="0"/>
      <w:marTop w:val="0"/>
      <w:marBottom w:val="0"/>
      <w:divBdr>
        <w:top w:val="none" w:sz="0" w:space="0" w:color="auto"/>
        <w:left w:val="none" w:sz="0" w:space="0" w:color="auto"/>
        <w:bottom w:val="none" w:sz="0" w:space="0" w:color="auto"/>
        <w:right w:val="none" w:sz="0" w:space="0" w:color="auto"/>
      </w:divBdr>
    </w:div>
    <w:div w:id="531576918">
      <w:bodyDiv w:val="1"/>
      <w:marLeft w:val="0"/>
      <w:marRight w:val="0"/>
      <w:marTop w:val="0"/>
      <w:marBottom w:val="0"/>
      <w:divBdr>
        <w:top w:val="none" w:sz="0" w:space="0" w:color="auto"/>
        <w:left w:val="none" w:sz="0" w:space="0" w:color="auto"/>
        <w:bottom w:val="none" w:sz="0" w:space="0" w:color="auto"/>
        <w:right w:val="none" w:sz="0" w:space="0" w:color="auto"/>
      </w:divBdr>
    </w:div>
    <w:div w:id="531646447">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307955">
      <w:bodyDiv w:val="1"/>
      <w:marLeft w:val="0"/>
      <w:marRight w:val="0"/>
      <w:marTop w:val="0"/>
      <w:marBottom w:val="0"/>
      <w:divBdr>
        <w:top w:val="none" w:sz="0" w:space="0" w:color="auto"/>
        <w:left w:val="none" w:sz="0" w:space="0" w:color="auto"/>
        <w:bottom w:val="none" w:sz="0" w:space="0" w:color="auto"/>
        <w:right w:val="none" w:sz="0" w:space="0" w:color="auto"/>
      </w:divBdr>
    </w:div>
    <w:div w:id="532498201">
      <w:bodyDiv w:val="1"/>
      <w:marLeft w:val="0"/>
      <w:marRight w:val="0"/>
      <w:marTop w:val="0"/>
      <w:marBottom w:val="0"/>
      <w:divBdr>
        <w:top w:val="none" w:sz="0" w:space="0" w:color="auto"/>
        <w:left w:val="none" w:sz="0" w:space="0" w:color="auto"/>
        <w:bottom w:val="none" w:sz="0" w:space="0" w:color="auto"/>
        <w:right w:val="none" w:sz="0" w:space="0" w:color="auto"/>
      </w:divBdr>
    </w:div>
    <w:div w:id="532503726">
      <w:bodyDiv w:val="1"/>
      <w:marLeft w:val="0"/>
      <w:marRight w:val="0"/>
      <w:marTop w:val="0"/>
      <w:marBottom w:val="0"/>
      <w:divBdr>
        <w:top w:val="none" w:sz="0" w:space="0" w:color="auto"/>
        <w:left w:val="none" w:sz="0" w:space="0" w:color="auto"/>
        <w:bottom w:val="none" w:sz="0" w:space="0" w:color="auto"/>
        <w:right w:val="none" w:sz="0" w:space="0" w:color="auto"/>
      </w:divBdr>
    </w:div>
    <w:div w:id="532620387">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00927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269551">
      <w:bodyDiv w:val="1"/>
      <w:marLeft w:val="0"/>
      <w:marRight w:val="0"/>
      <w:marTop w:val="0"/>
      <w:marBottom w:val="0"/>
      <w:divBdr>
        <w:top w:val="none" w:sz="0" w:space="0" w:color="auto"/>
        <w:left w:val="none" w:sz="0" w:space="0" w:color="auto"/>
        <w:bottom w:val="none" w:sz="0" w:space="0" w:color="auto"/>
        <w:right w:val="none" w:sz="0" w:space="0" w:color="auto"/>
      </w:divBdr>
    </w:div>
    <w:div w:id="533466073">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3931443">
      <w:bodyDiv w:val="1"/>
      <w:marLeft w:val="0"/>
      <w:marRight w:val="0"/>
      <w:marTop w:val="0"/>
      <w:marBottom w:val="0"/>
      <w:divBdr>
        <w:top w:val="none" w:sz="0" w:space="0" w:color="auto"/>
        <w:left w:val="none" w:sz="0" w:space="0" w:color="auto"/>
        <w:bottom w:val="none" w:sz="0" w:space="0" w:color="auto"/>
        <w:right w:val="none" w:sz="0" w:space="0" w:color="auto"/>
      </w:divBdr>
    </w:div>
    <w:div w:id="53408240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655352">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49597">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4928990">
      <w:bodyDiv w:val="1"/>
      <w:marLeft w:val="0"/>
      <w:marRight w:val="0"/>
      <w:marTop w:val="0"/>
      <w:marBottom w:val="0"/>
      <w:divBdr>
        <w:top w:val="none" w:sz="0" w:space="0" w:color="auto"/>
        <w:left w:val="none" w:sz="0" w:space="0" w:color="auto"/>
        <w:bottom w:val="none" w:sz="0" w:space="0" w:color="auto"/>
        <w:right w:val="none" w:sz="0" w:space="0" w:color="auto"/>
      </w:divBdr>
    </w:div>
    <w:div w:id="534929133">
      <w:bodyDiv w:val="1"/>
      <w:marLeft w:val="0"/>
      <w:marRight w:val="0"/>
      <w:marTop w:val="0"/>
      <w:marBottom w:val="0"/>
      <w:divBdr>
        <w:top w:val="none" w:sz="0" w:space="0" w:color="auto"/>
        <w:left w:val="none" w:sz="0" w:space="0" w:color="auto"/>
        <w:bottom w:val="none" w:sz="0" w:space="0" w:color="auto"/>
        <w:right w:val="none" w:sz="0" w:space="0" w:color="auto"/>
      </w:divBdr>
    </w:div>
    <w:div w:id="534929952">
      <w:bodyDiv w:val="1"/>
      <w:marLeft w:val="0"/>
      <w:marRight w:val="0"/>
      <w:marTop w:val="0"/>
      <w:marBottom w:val="0"/>
      <w:divBdr>
        <w:top w:val="none" w:sz="0" w:space="0" w:color="auto"/>
        <w:left w:val="none" w:sz="0" w:space="0" w:color="auto"/>
        <w:bottom w:val="none" w:sz="0" w:space="0" w:color="auto"/>
        <w:right w:val="none" w:sz="0" w:space="0" w:color="auto"/>
      </w:divBdr>
    </w:div>
    <w:div w:id="535050298">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657313">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279881">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68795">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0710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051965">
      <w:bodyDiv w:val="1"/>
      <w:marLeft w:val="0"/>
      <w:marRight w:val="0"/>
      <w:marTop w:val="0"/>
      <w:marBottom w:val="0"/>
      <w:divBdr>
        <w:top w:val="none" w:sz="0" w:space="0" w:color="auto"/>
        <w:left w:val="none" w:sz="0" w:space="0" w:color="auto"/>
        <w:bottom w:val="none" w:sz="0" w:space="0" w:color="auto"/>
        <w:right w:val="none" w:sz="0" w:space="0" w:color="auto"/>
      </w:divBdr>
    </w:div>
    <w:div w:id="538133192">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194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8931621">
      <w:bodyDiv w:val="1"/>
      <w:marLeft w:val="0"/>
      <w:marRight w:val="0"/>
      <w:marTop w:val="0"/>
      <w:marBottom w:val="0"/>
      <w:divBdr>
        <w:top w:val="none" w:sz="0" w:space="0" w:color="auto"/>
        <w:left w:val="none" w:sz="0" w:space="0" w:color="auto"/>
        <w:bottom w:val="none" w:sz="0" w:space="0" w:color="auto"/>
        <w:right w:val="none" w:sz="0" w:space="0" w:color="auto"/>
      </w:divBdr>
    </w:div>
    <w:div w:id="538979882">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247113">
      <w:bodyDiv w:val="1"/>
      <w:marLeft w:val="0"/>
      <w:marRight w:val="0"/>
      <w:marTop w:val="0"/>
      <w:marBottom w:val="0"/>
      <w:divBdr>
        <w:top w:val="none" w:sz="0" w:space="0" w:color="auto"/>
        <w:left w:val="none" w:sz="0" w:space="0" w:color="auto"/>
        <w:bottom w:val="none" w:sz="0" w:space="0" w:color="auto"/>
        <w:right w:val="none" w:sz="0" w:space="0" w:color="auto"/>
      </w:divBdr>
    </w:div>
    <w:div w:id="539248350">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514654">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4075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828823">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094583">
      <w:bodyDiv w:val="1"/>
      <w:marLeft w:val="0"/>
      <w:marRight w:val="0"/>
      <w:marTop w:val="0"/>
      <w:marBottom w:val="0"/>
      <w:divBdr>
        <w:top w:val="none" w:sz="0" w:space="0" w:color="auto"/>
        <w:left w:val="none" w:sz="0" w:space="0" w:color="auto"/>
        <w:bottom w:val="none" w:sz="0" w:space="0" w:color="auto"/>
        <w:right w:val="none" w:sz="0" w:space="0" w:color="auto"/>
      </w:divBdr>
    </w:div>
    <w:div w:id="541096284">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482105">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23802">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893">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02432">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386">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24992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3832190">
      <w:bodyDiv w:val="1"/>
      <w:marLeft w:val="0"/>
      <w:marRight w:val="0"/>
      <w:marTop w:val="0"/>
      <w:marBottom w:val="0"/>
      <w:divBdr>
        <w:top w:val="none" w:sz="0" w:space="0" w:color="auto"/>
        <w:left w:val="none" w:sz="0" w:space="0" w:color="auto"/>
        <w:bottom w:val="none" w:sz="0" w:space="0" w:color="auto"/>
        <w:right w:val="none" w:sz="0" w:space="0" w:color="auto"/>
      </w:divBdr>
    </w:div>
    <w:div w:id="543907362">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4415035">
      <w:bodyDiv w:val="1"/>
      <w:marLeft w:val="0"/>
      <w:marRight w:val="0"/>
      <w:marTop w:val="0"/>
      <w:marBottom w:val="0"/>
      <w:divBdr>
        <w:top w:val="none" w:sz="0" w:space="0" w:color="auto"/>
        <w:left w:val="none" w:sz="0" w:space="0" w:color="auto"/>
        <w:bottom w:val="none" w:sz="0" w:space="0" w:color="auto"/>
        <w:right w:val="none" w:sz="0" w:space="0" w:color="auto"/>
      </w:divBdr>
    </w:div>
    <w:div w:id="545217510">
      <w:bodyDiv w:val="1"/>
      <w:marLeft w:val="0"/>
      <w:marRight w:val="0"/>
      <w:marTop w:val="0"/>
      <w:marBottom w:val="0"/>
      <w:divBdr>
        <w:top w:val="none" w:sz="0" w:space="0" w:color="auto"/>
        <w:left w:val="none" w:sz="0" w:space="0" w:color="auto"/>
        <w:bottom w:val="none" w:sz="0" w:space="0" w:color="auto"/>
        <w:right w:val="none" w:sz="0" w:space="0" w:color="auto"/>
      </w:divBdr>
    </w:div>
    <w:div w:id="545291976">
      <w:bodyDiv w:val="1"/>
      <w:marLeft w:val="0"/>
      <w:marRight w:val="0"/>
      <w:marTop w:val="0"/>
      <w:marBottom w:val="0"/>
      <w:divBdr>
        <w:top w:val="none" w:sz="0" w:space="0" w:color="auto"/>
        <w:left w:val="none" w:sz="0" w:space="0" w:color="auto"/>
        <w:bottom w:val="none" w:sz="0" w:space="0" w:color="auto"/>
        <w:right w:val="none" w:sz="0" w:space="0" w:color="auto"/>
      </w:divBdr>
    </w:div>
    <w:div w:id="545334308">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677065">
      <w:bodyDiv w:val="1"/>
      <w:marLeft w:val="0"/>
      <w:marRight w:val="0"/>
      <w:marTop w:val="0"/>
      <w:marBottom w:val="0"/>
      <w:divBdr>
        <w:top w:val="none" w:sz="0" w:space="0" w:color="auto"/>
        <w:left w:val="none" w:sz="0" w:space="0" w:color="auto"/>
        <w:bottom w:val="none" w:sz="0" w:space="0" w:color="auto"/>
        <w:right w:val="none" w:sz="0" w:space="0" w:color="auto"/>
      </w:divBdr>
    </w:div>
    <w:div w:id="54568536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142417">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6571551">
      <w:bodyDiv w:val="1"/>
      <w:marLeft w:val="0"/>
      <w:marRight w:val="0"/>
      <w:marTop w:val="0"/>
      <w:marBottom w:val="0"/>
      <w:divBdr>
        <w:top w:val="none" w:sz="0" w:space="0" w:color="auto"/>
        <w:left w:val="none" w:sz="0" w:space="0" w:color="auto"/>
        <w:bottom w:val="none" w:sz="0" w:space="0" w:color="auto"/>
        <w:right w:val="none" w:sz="0" w:space="0" w:color="auto"/>
      </w:divBdr>
    </w:div>
    <w:div w:id="546720694">
      <w:bodyDiv w:val="1"/>
      <w:marLeft w:val="0"/>
      <w:marRight w:val="0"/>
      <w:marTop w:val="0"/>
      <w:marBottom w:val="0"/>
      <w:divBdr>
        <w:top w:val="none" w:sz="0" w:space="0" w:color="auto"/>
        <w:left w:val="none" w:sz="0" w:space="0" w:color="auto"/>
        <w:bottom w:val="none" w:sz="0" w:space="0" w:color="auto"/>
        <w:right w:val="none" w:sz="0" w:space="0" w:color="auto"/>
      </w:divBdr>
    </w:div>
    <w:div w:id="546795757">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6269">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425016">
      <w:bodyDiv w:val="1"/>
      <w:marLeft w:val="0"/>
      <w:marRight w:val="0"/>
      <w:marTop w:val="0"/>
      <w:marBottom w:val="0"/>
      <w:divBdr>
        <w:top w:val="none" w:sz="0" w:space="0" w:color="auto"/>
        <w:left w:val="none" w:sz="0" w:space="0" w:color="auto"/>
        <w:bottom w:val="none" w:sz="0" w:space="0" w:color="auto"/>
        <w:right w:val="none" w:sz="0" w:space="0" w:color="auto"/>
      </w:divBdr>
    </w:div>
    <w:div w:id="547490825">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7954941">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225811">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497076">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8803758">
      <w:bodyDiv w:val="1"/>
      <w:marLeft w:val="0"/>
      <w:marRight w:val="0"/>
      <w:marTop w:val="0"/>
      <w:marBottom w:val="0"/>
      <w:divBdr>
        <w:top w:val="none" w:sz="0" w:space="0" w:color="auto"/>
        <w:left w:val="none" w:sz="0" w:space="0" w:color="auto"/>
        <w:bottom w:val="none" w:sz="0" w:space="0" w:color="auto"/>
        <w:right w:val="none" w:sz="0" w:space="0" w:color="auto"/>
      </w:divBdr>
    </w:div>
    <w:div w:id="548883451">
      <w:bodyDiv w:val="1"/>
      <w:marLeft w:val="0"/>
      <w:marRight w:val="0"/>
      <w:marTop w:val="0"/>
      <w:marBottom w:val="0"/>
      <w:divBdr>
        <w:top w:val="none" w:sz="0" w:space="0" w:color="auto"/>
        <w:left w:val="none" w:sz="0" w:space="0" w:color="auto"/>
        <w:bottom w:val="none" w:sz="0" w:space="0" w:color="auto"/>
        <w:right w:val="none" w:sz="0" w:space="0" w:color="auto"/>
      </w:divBdr>
    </w:div>
    <w:div w:id="548998115">
      <w:bodyDiv w:val="1"/>
      <w:marLeft w:val="0"/>
      <w:marRight w:val="0"/>
      <w:marTop w:val="0"/>
      <w:marBottom w:val="0"/>
      <w:divBdr>
        <w:top w:val="none" w:sz="0" w:space="0" w:color="auto"/>
        <w:left w:val="none" w:sz="0" w:space="0" w:color="auto"/>
        <w:bottom w:val="none" w:sz="0" w:space="0" w:color="auto"/>
        <w:right w:val="none" w:sz="0" w:space="0" w:color="auto"/>
      </w:divBdr>
    </w:div>
    <w:div w:id="549002974">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49464671">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57711">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05833">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0844812">
      <w:bodyDiv w:val="1"/>
      <w:marLeft w:val="0"/>
      <w:marRight w:val="0"/>
      <w:marTop w:val="0"/>
      <w:marBottom w:val="0"/>
      <w:divBdr>
        <w:top w:val="none" w:sz="0" w:space="0" w:color="auto"/>
        <w:left w:val="none" w:sz="0" w:space="0" w:color="auto"/>
        <w:bottom w:val="none" w:sz="0" w:space="0" w:color="auto"/>
        <w:right w:val="none" w:sz="0" w:space="0" w:color="auto"/>
      </w:divBdr>
    </w:div>
    <w:div w:id="550849252">
      <w:bodyDiv w:val="1"/>
      <w:marLeft w:val="0"/>
      <w:marRight w:val="0"/>
      <w:marTop w:val="0"/>
      <w:marBottom w:val="0"/>
      <w:divBdr>
        <w:top w:val="none" w:sz="0" w:space="0" w:color="auto"/>
        <w:left w:val="none" w:sz="0" w:space="0" w:color="auto"/>
        <w:bottom w:val="none" w:sz="0" w:space="0" w:color="auto"/>
        <w:right w:val="none" w:sz="0" w:space="0" w:color="auto"/>
      </w:divBdr>
    </w:div>
    <w:div w:id="550967478">
      <w:bodyDiv w:val="1"/>
      <w:marLeft w:val="0"/>
      <w:marRight w:val="0"/>
      <w:marTop w:val="0"/>
      <w:marBottom w:val="0"/>
      <w:divBdr>
        <w:top w:val="none" w:sz="0" w:space="0" w:color="auto"/>
        <w:left w:val="none" w:sz="0" w:space="0" w:color="auto"/>
        <w:bottom w:val="none" w:sz="0" w:space="0" w:color="auto"/>
        <w:right w:val="none" w:sz="0" w:space="0" w:color="auto"/>
      </w:divBdr>
    </w:div>
    <w:div w:id="551310591">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648729">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1844868">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422768">
      <w:bodyDiv w:val="1"/>
      <w:marLeft w:val="0"/>
      <w:marRight w:val="0"/>
      <w:marTop w:val="0"/>
      <w:marBottom w:val="0"/>
      <w:divBdr>
        <w:top w:val="none" w:sz="0" w:space="0" w:color="auto"/>
        <w:left w:val="none" w:sz="0" w:space="0" w:color="auto"/>
        <w:bottom w:val="none" w:sz="0" w:space="0" w:color="auto"/>
        <w:right w:val="none" w:sz="0" w:space="0" w:color="auto"/>
      </w:divBdr>
    </w:div>
    <w:div w:id="552426408">
      <w:bodyDiv w:val="1"/>
      <w:marLeft w:val="0"/>
      <w:marRight w:val="0"/>
      <w:marTop w:val="0"/>
      <w:marBottom w:val="0"/>
      <w:divBdr>
        <w:top w:val="none" w:sz="0" w:space="0" w:color="auto"/>
        <w:left w:val="none" w:sz="0" w:space="0" w:color="auto"/>
        <w:bottom w:val="none" w:sz="0" w:space="0" w:color="auto"/>
        <w:right w:val="none" w:sz="0" w:space="0" w:color="auto"/>
      </w:divBdr>
    </w:div>
    <w:div w:id="552431079">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5532">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2974">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5278">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123911">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0539">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540611">
      <w:bodyDiv w:val="1"/>
      <w:marLeft w:val="0"/>
      <w:marRight w:val="0"/>
      <w:marTop w:val="0"/>
      <w:marBottom w:val="0"/>
      <w:divBdr>
        <w:top w:val="none" w:sz="0" w:space="0" w:color="auto"/>
        <w:left w:val="none" w:sz="0" w:space="0" w:color="auto"/>
        <w:bottom w:val="none" w:sz="0" w:space="0" w:color="auto"/>
        <w:right w:val="none" w:sz="0" w:space="0" w:color="auto"/>
      </w:divBdr>
    </w:div>
    <w:div w:id="553544681">
      <w:bodyDiv w:val="1"/>
      <w:marLeft w:val="0"/>
      <w:marRight w:val="0"/>
      <w:marTop w:val="0"/>
      <w:marBottom w:val="0"/>
      <w:divBdr>
        <w:top w:val="none" w:sz="0" w:space="0" w:color="auto"/>
        <w:left w:val="none" w:sz="0" w:space="0" w:color="auto"/>
        <w:bottom w:val="none" w:sz="0" w:space="0" w:color="auto"/>
        <w:right w:val="none" w:sz="0" w:space="0" w:color="auto"/>
      </w:divBdr>
    </w:div>
    <w:div w:id="553545238">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858243">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044150">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4775892">
      <w:bodyDiv w:val="1"/>
      <w:marLeft w:val="0"/>
      <w:marRight w:val="0"/>
      <w:marTop w:val="0"/>
      <w:marBottom w:val="0"/>
      <w:divBdr>
        <w:top w:val="none" w:sz="0" w:space="0" w:color="auto"/>
        <w:left w:val="none" w:sz="0" w:space="0" w:color="auto"/>
        <w:bottom w:val="none" w:sz="0" w:space="0" w:color="auto"/>
        <w:right w:val="none" w:sz="0" w:space="0" w:color="auto"/>
      </w:divBdr>
    </w:div>
    <w:div w:id="55505111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431836">
      <w:bodyDiv w:val="1"/>
      <w:marLeft w:val="0"/>
      <w:marRight w:val="0"/>
      <w:marTop w:val="0"/>
      <w:marBottom w:val="0"/>
      <w:divBdr>
        <w:top w:val="none" w:sz="0" w:space="0" w:color="auto"/>
        <w:left w:val="none" w:sz="0" w:space="0" w:color="auto"/>
        <w:bottom w:val="none" w:sz="0" w:space="0" w:color="auto"/>
        <w:right w:val="none" w:sz="0" w:space="0" w:color="auto"/>
      </w:divBdr>
    </w:div>
    <w:div w:id="555434176">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511243">
      <w:bodyDiv w:val="1"/>
      <w:marLeft w:val="0"/>
      <w:marRight w:val="0"/>
      <w:marTop w:val="0"/>
      <w:marBottom w:val="0"/>
      <w:divBdr>
        <w:top w:val="none" w:sz="0" w:space="0" w:color="auto"/>
        <w:left w:val="none" w:sz="0" w:space="0" w:color="auto"/>
        <w:bottom w:val="none" w:sz="0" w:space="0" w:color="auto"/>
        <w:right w:val="none" w:sz="0" w:space="0" w:color="auto"/>
      </w:divBdr>
    </w:div>
    <w:div w:id="555554544">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281394">
      <w:bodyDiv w:val="1"/>
      <w:marLeft w:val="0"/>
      <w:marRight w:val="0"/>
      <w:marTop w:val="0"/>
      <w:marBottom w:val="0"/>
      <w:divBdr>
        <w:top w:val="none" w:sz="0" w:space="0" w:color="auto"/>
        <w:left w:val="none" w:sz="0" w:space="0" w:color="auto"/>
        <w:bottom w:val="none" w:sz="0" w:space="0" w:color="auto"/>
        <w:right w:val="none" w:sz="0" w:space="0" w:color="auto"/>
      </w:divBdr>
    </w:div>
    <w:div w:id="556547778">
      <w:bodyDiv w:val="1"/>
      <w:marLeft w:val="0"/>
      <w:marRight w:val="0"/>
      <w:marTop w:val="0"/>
      <w:marBottom w:val="0"/>
      <w:divBdr>
        <w:top w:val="none" w:sz="0" w:space="0" w:color="auto"/>
        <w:left w:val="none" w:sz="0" w:space="0" w:color="auto"/>
        <w:bottom w:val="none" w:sz="0" w:space="0" w:color="auto"/>
        <w:right w:val="none" w:sz="0" w:space="0" w:color="auto"/>
      </w:divBdr>
    </w:div>
    <w:div w:id="55655621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5864">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71180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243995">
      <w:bodyDiv w:val="1"/>
      <w:marLeft w:val="0"/>
      <w:marRight w:val="0"/>
      <w:marTop w:val="0"/>
      <w:marBottom w:val="0"/>
      <w:divBdr>
        <w:top w:val="none" w:sz="0" w:space="0" w:color="auto"/>
        <w:left w:val="none" w:sz="0" w:space="0" w:color="auto"/>
        <w:bottom w:val="none" w:sz="0" w:space="0" w:color="auto"/>
        <w:right w:val="none" w:sz="0" w:space="0" w:color="auto"/>
      </w:divBdr>
    </w:div>
    <w:div w:id="558244490">
      <w:bodyDiv w:val="1"/>
      <w:marLeft w:val="0"/>
      <w:marRight w:val="0"/>
      <w:marTop w:val="0"/>
      <w:marBottom w:val="0"/>
      <w:divBdr>
        <w:top w:val="none" w:sz="0" w:space="0" w:color="auto"/>
        <w:left w:val="none" w:sz="0" w:space="0" w:color="auto"/>
        <w:bottom w:val="none" w:sz="0" w:space="0" w:color="auto"/>
        <w:right w:val="none" w:sz="0" w:space="0" w:color="auto"/>
      </w:divBdr>
    </w:div>
    <w:div w:id="558369513">
      <w:bodyDiv w:val="1"/>
      <w:marLeft w:val="0"/>
      <w:marRight w:val="0"/>
      <w:marTop w:val="0"/>
      <w:marBottom w:val="0"/>
      <w:divBdr>
        <w:top w:val="none" w:sz="0" w:space="0" w:color="auto"/>
        <w:left w:val="none" w:sz="0" w:space="0" w:color="auto"/>
        <w:bottom w:val="none" w:sz="0" w:space="0" w:color="auto"/>
        <w:right w:val="none" w:sz="0" w:space="0" w:color="auto"/>
      </w:divBdr>
    </w:div>
    <w:div w:id="558439120">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564474">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8782462">
      <w:bodyDiv w:val="1"/>
      <w:marLeft w:val="0"/>
      <w:marRight w:val="0"/>
      <w:marTop w:val="0"/>
      <w:marBottom w:val="0"/>
      <w:divBdr>
        <w:top w:val="none" w:sz="0" w:space="0" w:color="auto"/>
        <w:left w:val="none" w:sz="0" w:space="0" w:color="auto"/>
        <w:bottom w:val="none" w:sz="0" w:space="0" w:color="auto"/>
        <w:right w:val="none" w:sz="0" w:space="0" w:color="auto"/>
      </w:divBdr>
    </w:div>
    <w:div w:id="559098185">
      <w:bodyDiv w:val="1"/>
      <w:marLeft w:val="0"/>
      <w:marRight w:val="0"/>
      <w:marTop w:val="0"/>
      <w:marBottom w:val="0"/>
      <w:divBdr>
        <w:top w:val="none" w:sz="0" w:space="0" w:color="auto"/>
        <w:left w:val="none" w:sz="0" w:space="0" w:color="auto"/>
        <w:bottom w:val="none" w:sz="0" w:space="0" w:color="auto"/>
        <w:right w:val="none" w:sz="0" w:space="0" w:color="auto"/>
      </w:divBdr>
    </w:div>
    <w:div w:id="559247673">
      <w:bodyDiv w:val="1"/>
      <w:marLeft w:val="0"/>
      <w:marRight w:val="0"/>
      <w:marTop w:val="0"/>
      <w:marBottom w:val="0"/>
      <w:divBdr>
        <w:top w:val="none" w:sz="0" w:space="0" w:color="auto"/>
        <w:left w:val="none" w:sz="0" w:space="0" w:color="auto"/>
        <w:bottom w:val="none" w:sz="0" w:space="0" w:color="auto"/>
        <w:right w:val="none" w:sz="0" w:space="0" w:color="auto"/>
      </w:divBdr>
    </w:div>
    <w:div w:id="559293502">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75643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36299">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555698">
      <w:bodyDiv w:val="1"/>
      <w:marLeft w:val="0"/>
      <w:marRight w:val="0"/>
      <w:marTop w:val="0"/>
      <w:marBottom w:val="0"/>
      <w:divBdr>
        <w:top w:val="none" w:sz="0" w:space="0" w:color="auto"/>
        <w:left w:val="none" w:sz="0" w:space="0" w:color="auto"/>
        <w:bottom w:val="none" w:sz="0" w:space="0" w:color="auto"/>
        <w:right w:val="none" w:sz="0" w:space="0" w:color="auto"/>
      </w:divBdr>
    </w:div>
    <w:div w:id="560874125">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0991170">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215257">
      <w:bodyDiv w:val="1"/>
      <w:marLeft w:val="0"/>
      <w:marRight w:val="0"/>
      <w:marTop w:val="0"/>
      <w:marBottom w:val="0"/>
      <w:divBdr>
        <w:top w:val="none" w:sz="0" w:space="0" w:color="auto"/>
        <w:left w:val="none" w:sz="0" w:space="0" w:color="auto"/>
        <w:bottom w:val="none" w:sz="0" w:space="0" w:color="auto"/>
        <w:right w:val="none" w:sz="0" w:space="0" w:color="auto"/>
      </w:divBdr>
    </w:div>
    <w:div w:id="56133288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222287">
      <w:bodyDiv w:val="1"/>
      <w:marLeft w:val="0"/>
      <w:marRight w:val="0"/>
      <w:marTop w:val="0"/>
      <w:marBottom w:val="0"/>
      <w:divBdr>
        <w:top w:val="none" w:sz="0" w:space="0" w:color="auto"/>
        <w:left w:val="none" w:sz="0" w:space="0" w:color="auto"/>
        <w:bottom w:val="none" w:sz="0" w:space="0" w:color="auto"/>
        <w:right w:val="none" w:sz="0" w:space="0" w:color="auto"/>
      </w:divBdr>
    </w:div>
    <w:div w:id="563417846">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29733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797929">
      <w:bodyDiv w:val="1"/>
      <w:marLeft w:val="0"/>
      <w:marRight w:val="0"/>
      <w:marTop w:val="0"/>
      <w:marBottom w:val="0"/>
      <w:divBdr>
        <w:top w:val="none" w:sz="0" w:space="0" w:color="auto"/>
        <w:left w:val="none" w:sz="0" w:space="0" w:color="auto"/>
        <w:bottom w:val="none" w:sz="0" w:space="0" w:color="auto"/>
        <w:right w:val="none" w:sz="0" w:space="0" w:color="auto"/>
      </w:divBdr>
    </w:div>
    <w:div w:id="564799907">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4921039">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35797">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579120">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79694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5991484">
      <w:bodyDiv w:val="1"/>
      <w:marLeft w:val="0"/>
      <w:marRight w:val="0"/>
      <w:marTop w:val="0"/>
      <w:marBottom w:val="0"/>
      <w:divBdr>
        <w:top w:val="none" w:sz="0" w:space="0" w:color="auto"/>
        <w:left w:val="none" w:sz="0" w:space="0" w:color="auto"/>
        <w:bottom w:val="none" w:sz="0" w:space="0" w:color="auto"/>
        <w:right w:val="none" w:sz="0" w:space="0" w:color="auto"/>
      </w:divBdr>
    </w:div>
    <w:div w:id="566035828">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499520">
      <w:bodyDiv w:val="1"/>
      <w:marLeft w:val="0"/>
      <w:marRight w:val="0"/>
      <w:marTop w:val="0"/>
      <w:marBottom w:val="0"/>
      <w:divBdr>
        <w:top w:val="none" w:sz="0" w:space="0" w:color="auto"/>
        <w:left w:val="none" w:sz="0" w:space="0" w:color="auto"/>
        <w:bottom w:val="none" w:sz="0" w:space="0" w:color="auto"/>
        <w:right w:val="none" w:sz="0" w:space="0" w:color="auto"/>
      </w:divBdr>
    </w:div>
    <w:div w:id="566574501">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887639">
      <w:bodyDiv w:val="1"/>
      <w:marLeft w:val="0"/>
      <w:marRight w:val="0"/>
      <w:marTop w:val="0"/>
      <w:marBottom w:val="0"/>
      <w:divBdr>
        <w:top w:val="none" w:sz="0" w:space="0" w:color="auto"/>
        <w:left w:val="none" w:sz="0" w:space="0" w:color="auto"/>
        <w:bottom w:val="none" w:sz="0" w:space="0" w:color="auto"/>
        <w:right w:val="none" w:sz="0" w:space="0" w:color="auto"/>
      </w:divBdr>
    </w:div>
    <w:div w:id="566913599">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216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199683">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8735869">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69341514">
      <w:bodyDiv w:val="1"/>
      <w:marLeft w:val="0"/>
      <w:marRight w:val="0"/>
      <w:marTop w:val="0"/>
      <w:marBottom w:val="0"/>
      <w:divBdr>
        <w:top w:val="none" w:sz="0" w:space="0" w:color="auto"/>
        <w:left w:val="none" w:sz="0" w:space="0" w:color="auto"/>
        <w:bottom w:val="none" w:sz="0" w:space="0" w:color="auto"/>
        <w:right w:val="none" w:sz="0" w:space="0" w:color="auto"/>
      </w:divBdr>
    </w:div>
    <w:div w:id="569342907">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64646">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585059">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0850343">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3771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895089">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66895">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593269">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130903">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466597">
      <w:bodyDiv w:val="1"/>
      <w:marLeft w:val="0"/>
      <w:marRight w:val="0"/>
      <w:marTop w:val="0"/>
      <w:marBottom w:val="0"/>
      <w:divBdr>
        <w:top w:val="none" w:sz="0" w:space="0" w:color="auto"/>
        <w:left w:val="none" w:sz="0" w:space="0" w:color="auto"/>
        <w:bottom w:val="none" w:sz="0" w:space="0" w:color="auto"/>
        <w:right w:val="none" w:sz="0" w:space="0" w:color="auto"/>
      </w:divBdr>
    </w:div>
    <w:div w:id="573472068">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706550">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3930640">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172622">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632103">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4903542">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5941154">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6717971">
      <w:bodyDiv w:val="1"/>
      <w:marLeft w:val="0"/>
      <w:marRight w:val="0"/>
      <w:marTop w:val="0"/>
      <w:marBottom w:val="0"/>
      <w:divBdr>
        <w:top w:val="none" w:sz="0" w:space="0" w:color="auto"/>
        <w:left w:val="none" w:sz="0" w:space="0" w:color="auto"/>
        <w:bottom w:val="none" w:sz="0" w:space="0" w:color="auto"/>
        <w:right w:val="none" w:sz="0" w:space="0" w:color="auto"/>
      </w:divBdr>
    </w:div>
    <w:div w:id="576786843">
      <w:bodyDiv w:val="1"/>
      <w:marLeft w:val="0"/>
      <w:marRight w:val="0"/>
      <w:marTop w:val="0"/>
      <w:marBottom w:val="0"/>
      <w:divBdr>
        <w:top w:val="none" w:sz="0" w:space="0" w:color="auto"/>
        <w:left w:val="none" w:sz="0" w:space="0" w:color="auto"/>
        <w:bottom w:val="none" w:sz="0" w:space="0" w:color="auto"/>
        <w:right w:val="none" w:sz="0" w:space="0" w:color="auto"/>
      </w:divBdr>
    </w:div>
    <w:div w:id="576943952">
      <w:bodyDiv w:val="1"/>
      <w:marLeft w:val="0"/>
      <w:marRight w:val="0"/>
      <w:marTop w:val="0"/>
      <w:marBottom w:val="0"/>
      <w:divBdr>
        <w:top w:val="none" w:sz="0" w:space="0" w:color="auto"/>
        <w:left w:val="none" w:sz="0" w:space="0" w:color="auto"/>
        <w:bottom w:val="none" w:sz="0" w:space="0" w:color="auto"/>
        <w:right w:val="none" w:sz="0" w:space="0" w:color="auto"/>
      </w:divBdr>
    </w:div>
    <w:div w:id="577062406">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14935">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791224">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28124">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297546">
      <w:bodyDiv w:val="1"/>
      <w:marLeft w:val="0"/>
      <w:marRight w:val="0"/>
      <w:marTop w:val="0"/>
      <w:marBottom w:val="0"/>
      <w:divBdr>
        <w:top w:val="none" w:sz="0" w:space="0" w:color="auto"/>
        <w:left w:val="none" w:sz="0" w:space="0" w:color="auto"/>
        <w:bottom w:val="none" w:sz="0" w:space="0" w:color="auto"/>
        <w:right w:val="none" w:sz="0" w:space="0" w:color="auto"/>
      </w:divBdr>
    </w:div>
    <w:div w:id="578444137">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79751732">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527516">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7666">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7184">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1989118">
      <w:bodyDiv w:val="1"/>
      <w:marLeft w:val="0"/>
      <w:marRight w:val="0"/>
      <w:marTop w:val="0"/>
      <w:marBottom w:val="0"/>
      <w:divBdr>
        <w:top w:val="none" w:sz="0" w:space="0" w:color="auto"/>
        <w:left w:val="none" w:sz="0" w:space="0" w:color="auto"/>
        <w:bottom w:val="none" w:sz="0" w:space="0" w:color="auto"/>
        <w:right w:val="none" w:sz="0" w:space="0" w:color="auto"/>
      </w:divBdr>
    </w:div>
    <w:div w:id="58210399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378893">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59924">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078316">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7613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218788">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612345">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069906">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1037">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5653619">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502034">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37265">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154497">
      <w:bodyDiv w:val="1"/>
      <w:marLeft w:val="0"/>
      <w:marRight w:val="0"/>
      <w:marTop w:val="0"/>
      <w:marBottom w:val="0"/>
      <w:divBdr>
        <w:top w:val="none" w:sz="0" w:space="0" w:color="auto"/>
        <w:left w:val="none" w:sz="0" w:space="0" w:color="auto"/>
        <w:bottom w:val="none" w:sz="0" w:space="0" w:color="auto"/>
        <w:right w:val="none" w:sz="0" w:space="0" w:color="auto"/>
      </w:divBdr>
    </w:div>
    <w:div w:id="587234784">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271265">
      <w:bodyDiv w:val="1"/>
      <w:marLeft w:val="0"/>
      <w:marRight w:val="0"/>
      <w:marTop w:val="0"/>
      <w:marBottom w:val="0"/>
      <w:divBdr>
        <w:top w:val="none" w:sz="0" w:space="0" w:color="auto"/>
        <w:left w:val="none" w:sz="0" w:space="0" w:color="auto"/>
        <w:bottom w:val="none" w:sz="0" w:space="0" w:color="auto"/>
        <w:right w:val="none" w:sz="0" w:space="0" w:color="auto"/>
      </w:divBdr>
    </w:div>
    <w:div w:id="587421709">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7813124">
      <w:bodyDiv w:val="1"/>
      <w:marLeft w:val="0"/>
      <w:marRight w:val="0"/>
      <w:marTop w:val="0"/>
      <w:marBottom w:val="0"/>
      <w:divBdr>
        <w:top w:val="none" w:sz="0" w:space="0" w:color="auto"/>
        <w:left w:val="none" w:sz="0" w:space="0" w:color="auto"/>
        <w:bottom w:val="none" w:sz="0" w:space="0" w:color="auto"/>
        <w:right w:val="none" w:sz="0" w:space="0" w:color="auto"/>
      </w:divBdr>
    </w:div>
    <w:div w:id="587887215">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013">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8848471">
      <w:bodyDiv w:val="1"/>
      <w:marLeft w:val="0"/>
      <w:marRight w:val="0"/>
      <w:marTop w:val="0"/>
      <w:marBottom w:val="0"/>
      <w:divBdr>
        <w:top w:val="none" w:sz="0" w:space="0" w:color="auto"/>
        <w:left w:val="none" w:sz="0" w:space="0" w:color="auto"/>
        <w:bottom w:val="none" w:sz="0" w:space="0" w:color="auto"/>
        <w:right w:val="none" w:sz="0" w:space="0" w:color="auto"/>
      </w:divBdr>
    </w:div>
    <w:div w:id="588929858">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120677">
      <w:bodyDiv w:val="1"/>
      <w:marLeft w:val="0"/>
      <w:marRight w:val="0"/>
      <w:marTop w:val="0"/>
      <w:marBottom w:val="0"/>
      <w:divBdr>
        <w:top w:val="none" w:sz="0" w:space="0" w:color="auto"/>
        <w:left w:val="none" w:sz="0" w:space="0" w:color="auto"/>
        <w:bottom w:val="none" w:sz="0" w:space="0" w:color="auto"/>
        <w:right w:val="none" w:sz="0" w:space="0" w:color="auto"/>
      </w:divBdr>
    </w:div>
    <w:div w:id="589200895">
      <w:bodyDiv w:val="1"/>
      <w:marLeft w:val="0"/>
      <w:marRight w:val="0"/>
      <w:marTop w:val="0"/>
      <w:marBottom w:val="0"/>
      <w:divBdr>
        <w:top w:val="none" w:sz="0" w:space="0" w:color="auto"/>
        <w:left w:val="none" w:sz="0" w:space="0" w:color="auto"/>
        <w:bottom w:val="none" w:sz="0" w:space="0" w:color="auto"/>
        <w:right w:val="none" w:sz="0" w:space="0" w:color="auto"/>
      </w:divBdr>
    </w:div>
    <w:div w:id="589315555">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511316">
      <w:bodyDiv w:val="1"/>
      <w:marLeft w:val="0"/>
      <w:marRight w:val="0"/>
      <w:marTop w:val="0"/>
      <w:marBottom w:val="0"/>
      <w:divBdr>
        <w:top w:val="none" w:sz="0" w:space="0" w:color="auto"/>
        <w:left w:val="none" w:sz="0" w:space="0" w:color="auto"/>
        <w:bottom w:val="none" w:sz="0" w:space="0" w:color="auto"/>
        <w:right w:val="none" w:sz="0" w:space="0" w:color="auto"/>
      </w:divBdr>
    </w:div>
    <w:div w:id="589512362">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158882">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04665">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477073">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129346">
      <w:bodyDiv w:val="1"/>
      <w:marLeft w:val="0"/>
      <w:marRight w:val="0"/>
      <w:marTop w:val="0"/>
      <w:marBottom w:val="0"/>
      <w:divBdr>
        <w:top w:val="none" w:sz="0" w:space="0" w:color="auto"/>
        <w:left w:val="none" w:sz="0" w:space="0" w:color="auto"/>
        <w:bottom w:val="none" w:sz="0" w:space="0" w:color="auto"/>
        <w:right w:val="none" w:sz="0" w:space="0" w:color="auto"/>
      </w:divBdr>
    </w:div>
    <w:div w:id="59225141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2514622">
      <w:bodyDiv w:val="1"/>
      <w:marLeft w:val="0"/>
      <w:marRight w:val="0"/>
      <w:marTop w:val="0"/>
      <w:marBottom w:val="0"/>
      <w:divBdr>
        <w:top w:val="none" w:sz="0" w:space="0" w:color="auto"/>
        <w:left w:val="none" w:sz="0" w:space="0" w:color="auto"/>
        <w:bottom w:val="none" w:sz="0" w:space="0" w:color="auto"/>
        <w:right w:val="none" w:sz="0" w:space="0" w:color="auto"/>
      </w:divBdr>
    </w:div>
    <w:div w:id="593054934">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04526">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216937">
      <w:bodyDiv w:val="1"/>
      <w:marLeft w:val="0"/>
      <w:marRight w:val="0"/>
      <w:marTop w:val="0"/>
      <w:marBottom w:val="0"/>
      <w:divBdr>
        <w:top w:val="none" w:sz="0" w:space="0" w:color="auto"/>
        <w:left w:val="none" w:sz="0" w:space="0" w:color="auto"/>
        <w:bottom w:val="none" w:sz="0" w:space="0" w:color="auto"/>
        <w:right w:val="none" w:sz="0" w:space="0" w:color="auto"/>
      </w:divBdr>
    </w:div>
    <w:div w:id="594677907">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019502">
      <w:bodyDiv w:val="1"/>
      <w:marLeft w:val="0"/>
      <w:marRight w:val="0"/>
      <w:marTop w:val="0"/>
      <w:marBottom w:val="0"/>
      <w:divBdr>
        <w:top w:val="none" w:sz="0" w:space="0" w:color="auto"/>
        <w:left w:val="none" w:sz="0" w:space="0" w:color="auto"/>
        <w:bottom w:val="none" w:sz="0" w:space="0" w:color="auto"/>
        <w:right w:val="none" w:sz="0" w:space="0" w:color="auto"/>
      </w:divBdr>
    </w:div>
    <w:div w:id="595141448">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747561">
      <w:bodyDiv w:val="1"/>
      <w:marLeft w:val="0"/>
      <w:marRight w:val="0"/>
      <w:marTop w:val="0"/>
      <w:marBottom w:val="0"/>
      <w:divBdr>
        <w:top w:val="none" w:sz="0" w:space="0" w:color="auto"/>
        <w:left w:val="none" w:sz="0" w:space="0" w:color="auto"/>
        <w:bottom w:val="none" w:sz="0" w:space="0" w:color="auto"/>
        <w:right w:val="none" w:sz="0" w:space="0" w:color="auto"/>
      </w:divBdr>
    </w:div>
    <w:div w:id="595863661">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183737">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641695">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064472">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714610">
      <w:bodyDiv w:val="1"/>
      <w:marLeft w:val="0"/>
      <w:marRight w:val="0"/>
      <w:marTop w:val="0"/>
      <w:marBottom w:val="0"/>
      <w:divBdr>
        <w:top w:val="none" w:sz="0" w:space="0" w:color="auto"/>
        <w:left w:val="none" w:sz="0" w:space="0" w:color="auto"/>
        <w:bottom w:val="none" w:sz="0" w:space="0" w:color="auto"/>
        <w:right w:val="none" w:sz="0" w:space="0" w:color="auto"/>
      </w:divBdr>
    </w:div>
    <w:div w:id="597759663">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178853">
      <w:bodyDiv w:val="1"/>
      <w:marLeft w:val="0"/>
      <w:marRight w:val="0"/>
      <w:marTop w:val="0"/>
      <w:marBottom w:val="0"/>
      <w:divBdr>
        <w:top w:val="none" w:sz="0" w:space="0" w:color="auto"/>
        <w:left w:val="none" w:sz="0" w:space="0" w:color="auto"/>
        <w:bottom w:val="none" w:sz="0" w:space="0" w:color="auto"/>
        <w:right w:val="none" w:sz="0" w:space="0" w:color="auto"/>
      </w:divBdr>
    </w:div>
    <w:div w:id="598484295">
      <w:bodyDiv w:val="1"/>
      <w:marLeft w:val="0"/>
      <w:marRight w:val="0"/>
      <w:marTop w:val="0"/>
      <w:marBottom w:val="0"/>
      <w:divBdr>
        <w:top w:val="none" w:sz="0" w:space="0" w:color="auto"/>
        <w:left w:val="none" w:sz="0" w:space="0" w:color="auto"/>
        <w:bottom w:val="none" w:sz="0" w:space="0" w:color="auto"/>
        <w:right w:val="none" w:sz="0" w:space="0" w:color="auto"/>
      </w:divBdr>
    </w:div>
    <w:div w:id="598486887">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3874">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450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489417">
      <w:bodyDiv w:val="1"/>
      <w:marLeft w:val="0"/>
      <w:marRight w:val="0"/>
      <w:marTop w:val="0"/>
      <w:marBottom w:val="0"/>
      <w:divBdr>
        <w:top w:val="none" w:sz="0" w:space="0" w:color="auto"/>
        <w:left w:val="none" w:sz="0" w:space="0" w:color="auto"/>
        <w:bottom w:val="none" w:sz="0" w:space="0" w:color="auto"/>
        <w:right w:val="none" w:sz="0" w:space="0" w:color="auto"/>
      </w:divBdr>
    </w:div>
    <w:div w:id="599489612">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071733">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452127">
      <w:bodyDiv w:val="1"/>
      <w:marLeft w:val="0"/>
      <w:marRight w:val="0"/>
      <w:marTop w:val="0"/>
      <w:marBottom w:val="0"/>
      <w:divBdr>
        <w:top w:val="none" w:sz="0" w:space="0" w:color="auto"/>
        <w:left w:val="none" w:sz="0" w:space="0" w:color="auto"/>
        <w:bottom w:val="none" w:sz="0" w:space="0" w:color="auto"/>
        <w:right w:val="none" w:sz="0" w:space="0" w:color="auto"/>
      </w:divBdr>
    </w:div>
    <w:div w:id="600459085">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799088">
      <w:bodyDiv w:val="1"/>
      <w:marLeft w:val="0"/>
      <w:marRight w:val="0"/>
      <w:marTop w:val="0"/>
      <w:marBottom w:val="0"/>
      <w:divBdr>
        <w:top w:val="none" w:sz="0" w:space="0" w:color="auto"/>
        <w:left w:val="none" w:sz="0" w:space="0" w:color="auto"/>
        <w:bottom w:val="none" w:sz="0" w:space="0" w:color="auto"/>
        <w:right w:val="none" w:sz="0" w:space="0" w:color="auto"/>
      </w:divBdr>
    </w:div>
    <w:div w:id="600800766">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10559">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500340">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1718475">
      <w:bodyDiv w:val="1"/>
      <w:marLeft w:val="0"/>
      <w:marRight w:val="0"/>
      <w:marTop w:val="0"/>
      <w:marBottom w:val="0"/>
      <w:divBdr>
        <w:top w:val="none" w:sz="0" w:space="0" w:color="auto"/>
        <w:left w:val="none" w:sz="0" w:space="0" w:color="auto"/>
        <w:bottom w:val="none" w:sz="0" w:space="0" w:color="auto"/>
        <w:right w:val="none" w:sz="0" w:space="0" w:color="auto"/>
      </w:divBdr>
    </w:div>
    <w:div w:id="60191434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03607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24932">
      <w:bodyDiv w:val="1"/>
      <w:marLeft w:val="0"/>
      <w:marRight w:val="0"/>
      <w:marTop w:val="0"/>
      <w:marBottom w:val="0"/>
      <w:divBdr>
        <w:top w:val="none" w:sz="0" w:space="0" w:color="auto"/>
        <w:left w:val="none" w:sz="0" w:space="0" w:color="auto"/>
        <w:bottom w:val="none" w:sz="0" w:space="0" w:color="auto"/>
        <w:right w:val="none" w:sz="0" w:space="0" w:color="auto"/>
      </w:divBdr>
    </w:div>
    <w:div w:id="602492431">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58524">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272851">
      <w:bodyDiv w:val="1"/>
      <w:marLeft w:val="0"/>
      <w:marRight w:val="0"/>
      <w:marTop w:val="0"/>
      <w:marBottom w:val="0"/>
      <w:divBdr>
        <w:top w:val="none" w:sz="0" w:space="0" w:color="auto"/>
        <w:left w:val="none" w:sz="0" w:space="0" w:color="auto"/>
        <w:bottom w:val="none" w:sz="0" w:space="0" w:color="auto"/>
        <w:right w:val="none" w:sz="0" w:space="0" w:color="auto"/>
      </w:divBdr>
    </w:div>
    <w:div w:id="603463362">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615375">
      <w:bodyDiv w:val="1"/>
      <w:marLeft w:val="0"/>
      <w:marRight w:val="0"/>
      <w:marTop w:val="0"/>
      <w:marBottom w:val="0"/>
      <w:divBdr>
        <w:top w:val="none" w:sz="0" w:space="0" w:color="auto"/>
        <w:left w:val="none" w:sz="0" w:space="0" w:color="auto"/>
        <w:bottom w:val="none" w:sz="0" w:space="0" w:color="auto"/>
        <w:right w:val="none" w:sz="0" w:space="0" w:color="auto"/>
      </w:divBdr>
    </w:div>
    <w:div w:id="603659869">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09615">
      <w:bodyDiv w:val="1"/>
      <w:marLeft w:val="0"/>
      <w:marRight w:val="0"/>
      <w:marTop w:val="0"/>
      <w:marBottom w:val="0"/>
      <w:divBdr>
        <w:top w:val="none" w:sz="0" w:space="0" w:color="auto"/>
        <w:left w:val="none" w:sz="0" w:space="0" w:color="auto"/>
        <w:bottom w:val="none" w:sz="0" w:space="0" w:color="auto"/>
        <w:right w:val="none" w:sz="0" w:space="0" w:color="auto"/>
      </w:divBdr>
    </w:div>
    <w:div w:id="603850344">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3998873">
      <w:bodyDiv w:val="1"/>
      <w:marLeft w:val="0"/>
      <w:marRight w:val="0"/>
      <w:marTop w:val="0"/>
      <w:marBottom w:val="0"/>
      <w:divBdr>
        <w:top w:val="none" w:sz="0" w:space="0" w:color="auto"/>
        <w:left w:val="none" w:sz="0" w:space="0" w:color="auto"/>
        <w:bottom w:val="none" w:sz="0" w:space="0" w:color="auto"/>
        <w:right w:val="none" w:sz="0" w:space="0" w:color="auto"/>
      </w:divBdr>
    </w:div>
    <w:div w:id="604071525">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388504">
      <w:bodyDiv w:val="1"/>
      <w:marLeft w:val="0"/>
      <w:marRight w:val="0"/>
      <w:marTop w:val="0"/>
      <w:marBottom w:val="0"/>
      <w:divBdr>
        <w:top w:val="none" w:sz="0" w:space="0" w:color="auto"/>
        <w:left w:val="none" w:sz="0" w:space="0" w:color="auto"/>
        <w:bottom w:val="none" w:sz="0" w:space="0" w:color="auto"/>
        <w:right w:val="none" w:sz="0" w:space="0" w:color="auto"/>
      </w:divBdr>
    </w:div>
    <w:div w:id="604464639">
      <w:bodyDiv w:val="1"/>
      <w:marLeft w:val="0"/>
      <w:marRight w:val="0"/>
      <w:marTop w:val="0"/>
      <w:marBottom w:val="0"/>
      <w:divBdr>
        <w:top w:val="none" w:sz="0" w:space="0" w:color="auto"/>
        <w:left w:val="none" w:sz="0" w:space="0" w:color="auto"/>
        <w:bottom w:val="none" w:sz="0" w:space="0" w:color="auto"/>
        <w:right w:val="none" w:sz="0" w:space="0" w:color="auto"/>
      </w:divBdr>
    </w:div>
    <w:div w:id="60450561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1268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427921">
      <w:bodyDiv w:val="1"/>
      <w:marLeft w:val="0"/>
      <w:marRight w:val="0"/>
      <w:marTop w:val="0"/>
      <w:marBottom w:val="0"/>
      <w:divBdr>
        <w:top w:val="none" w:sz="0" w:space="0" w:color="auto"/>
        <w:left w:val="none" w:sz="0" w:space="0" w:color="auto"/>
        <w:bottom w:val="none" w:sz="0" w:space="0" w:color="auto"/>
        <w:right w:val="none" w:sz="0" w:space="0" w:color="auto"/>
      </w:divBdr>
    </w:div>
    <w:div w:id="605582293">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5692009">
      <w:bodyDiv w:val="1"/>
      <w:marLeft w:val="0"/>
      <w:marRight w:val="0"/>
      <w:marTop w:val="0"/>
      <w:marBottom w:val="0"/>
      <w:divBdr>
        <w:top w:val="none" w:sz="0" w:space="0" w:color="auto"/>
        <w:left w:val="none" w:sz="0" w:space="0" w:color="auto"/>
        <w:bottom w:val="none" w:sz="0" w:space="0" w:color="auto"/>
        <w:right w:val="none" w:sz="0" w:space="0" w:color="auto"/>
      </w:divBdr>
    </w:div>
    <w:div w:id="605893220">
      <w:bodyDiv w:val="1"/>
      <w:marLeft w:val="0"/>
      <w:marRight w:val="0"/>
      <w:marTop w:val="0"/>
      <w:marBottom w:val="0"/>
      <w:divBdr>
        <w:top w:val="none" w:sz="0" w:space="0" w:color="auto"/>
        <w:left w:val="none" w:sz="0" w:space="0" w:color="auto"/>
        <w:bottom w:val="none" w:sz="0" w:space="0" w:color="auto"/>
        <w:right w:val="none" w:sz="0" w:space="0" w:color="auto"/>
      </w:divBdr>
    </w:div>
    <w:div w:id="605966569">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817562">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19666">
      <w:bodyDiv w:val="1"/>
      <w:marLeft w:val="0"/>
      <w:marRight w:val="0"/>
      <w:marTop w:val="0"/>
      <w:marBottom w:val="0"/>
      <w:divBdr>
        <w:top w:val="none" w:sz="0" w:space="0" w:color="auto"/>
        <w:left w:val="none" w:sz="0" w:space="0" w:color="auto"/>
        <w:bottom w:val="none" w:sz="0" w:space="0" w:color="auto"/>
        <w:right w:val="none" w:sz="0" w:space="0" w:color="auto"/>
      </w:divBdr>
    </w:div>
    <w:div w:id="608121257">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20303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4472">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08530">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8857564">
      <w:bodyDiv w:val="1"/>
      <w:marLeft w:val="0"/>
      <w:marRight w:val="0"/>
      <w:marTop w:val="0"/>
      <w:marBottom w:val="0"/>
      <w:divBdr>
        <w:top w:val="none" w:sz="0" w:space="0" w:color="auto"/>
        <w:left w:val="none" w:sz="0" w:space="0" w:color="auto"/>
        <w:bottom w:val="none" w:sz="0" w:space="0" w:color="auto"/>
        <w:right w:val="none" w:sz="0" w:space="0" w:color="auto"/>
      </w:divBdr>
    </w:div>
    <w:div w:id="608971040">
      <w:bodyDiv w:val="1"/>
      <w:marLeft w:val="0"/>
      <w:marRight w:val="0"/>
      <w:marTop w:val="0"/>
      <w:marBottom w:val="0"/>
      <w:divBdr>
        <w:top w:val="none" w:sz="0" w:space="0" w:color="auto"/>
        <w:left w:val="none" w:sz="0" w:space="0" w:color="auto"/>
        <w:bottom w:val="none" w:sz="0" w:space="0" w:color="auto"/>
        <w:right w:val="none" w:sz="0" w:space="0" w:color="auto"/>
      </w:divBdr>
    </w:div>
    <w:div w:id="609044070">
      <w:bodyDiv w:val="1"/>
      <w:marLeft w:val="0"/>
      <w:marRight w:val="0"/>
      <w:marTop w:val="0"/>
      <w:marBottom w:val="0"/>
      <w:divBdr>
        <w:top w:val="none" w:sz="0" w:space="0" w:color="auto"/>
        <w:left w:val="none" w:sz="0" w:space="0" w:color="auto"/>
        <w:bottom w:val="none" w:sz="0" w:space="0" w:color="auto"/>
        <w:right w:val="none" w:sz="0" w:space="0" w:color="auto"/>
      </w:divBdr>
    </w:div>
    <w:div w:id="609044856">
      <w:bodyDiv w:val="1"/>
      <w:marLeft w:val="0"/>
      <w:marRight w:val="0"/>
      <w:marTop w:val="0"/>
      <w:marBottom w:val="0"/>
      <w:divBdr>
        <w:top w:val="none" w:sz="0" w:space="0" w:color="auto"/>
        <w:left w:val="none" w:sz="0" w:space="0" w:color="auto"/>
        <w:bottom w:val="none" w:sz="0" w:space="0" w:color="auto"/>
        <w:right w:val="none" w:sz="0" w:space="0" w:color="auto"/>
      </w:divBdr>
    </w:div>
    <w:div w:id="609091722">
      <w:bodyDiv w:val="1"/>
      <w:marLeft w:val="0"/>
      <w:marRight w:val="0"/>
      <w:marTop w:val="0"/>
      <w:marBottom w:val="0"/>
      <w:divBdr>
        <w:top w:val="none" w:sz="0" w:space="0" w:color="auto"/>
        <w:left w:val="none" w:sz="0" w:space="0" w:color="auto"/>
        <w:bottom w:val="none" w:sz="0" w:space="0" w:color="auto"/>
        <w:right w:val="none" w:sz="0" w:space="0" w:color="auto"/>
      </w:divBdr>
    </w:div>
    <w:div w:id="609095760">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241643">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5192">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09515176">
      <w:bodyDiv w:val="1"/>
      <w:marLeft w:val="0"/>
      <w:marRight w:val="0"/>
      <w:marTop w:val="0"/>
      <w:marBottom w:val="0"/>
      <w:divBdr>
        <w:top w:val="none" w:sz="0" w:space="0" w:color="auto"/>
        <w:left w:val="none" w:sz="0" w:space="0" w:color="auto"/>
        <w:bottom w:val="none" w:sz="0" w:space="0" w:color="auto"/>
        <w:right w:val="none" w:sz="0" w:space="0" w:color="auto"/>
      </w:divBdr>
    </w:div>
    <w:div w:id="60955557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284722">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674739">
      <w:bodyDiv w:val="1"/>
      <w:marLeft w:val="0"/>
      <w:marRight w:val="0"/>
      <w:marTop w:val="0"/>
      <w:marBottom w:val="0"/>
      <w:divBdr>
        <w:top w:val="none" w:sz="0" w:space="0" w:color="auto"/>
        <w:left w:val="none" w:sz="0" w:space="0" w:color="auto"/>
        <w:bottom w:val="none" w:sz="0" w:space="0" w:color="auto"/>
        <w:right w:val="none" w:sz="0" w:space="0" w:color="auto"/>
      </w:divBdr>
    </w:div>
    <w:div w:id="610748033">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279598">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250129">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713481">
      <w:bodyDiv w:val="1"/>
      <w:marLeft w:val="0"/>
      <w:marRight w:val="0"/>
      <w:marTop w:val="0"/>
      <w:marBottom w:val="0"/>
      <w:divBdr>
        <w:top w:val="none" w:sz="0" w:space="0" w:color="auto"/>
        <w:left w:val="none" w:sz="0" w:space="0" w:color="auto"/>
        <w:bottom w:val="none" w:sz="0" w:space="0" w:color="auto"/>
        <w:right w:val="none" w:sz="0" w:space="0" w:color="auto"/>
      </w:divBdr>
    </w:div>
    <w:div w:id="612787795">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173438">
      <w:bodyDiv w:val="1"/>
      <w:marLeft w:val="0"/>
      <w:marRight w:val="0"/>
      <w:marTop w:val="0"/>
      <w:marBottom w:val="0"/>
      <w:divBdr>
        <w:top w:val="none" w:sz="0" w:space="0" w:color="auto"/>
        <w:left w:val="none" w:sz="0" w:space="0" w:color="auto"/>
        <w:bottom w:val="none" w:sz="0" w:space="0" w:color="auto"/>
        <w:right w:val="none" w:sz="0" w:space="0" w:color="auto"/>
      </w:divBdr>
    </w:div>
    <w:div w:id="613362180">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554371">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4795057">
      <w:bodyDiv w:val="1"/>
      <w:marLeft w:val="0"/>
      <w:marRight w:val="0"/>
      <w:marTop w:val="0"/>
      <w:marBottom w:val="0"/>
      <w:divBdr>
        <w:top w:val="none" w:sz="0" w:space="0" w:color="auto"/>
        <w:left w:val="none" w:sz="0" w:space="0" w:color="auto"/>
        <w:bottom w:val="none" w:sz="0" w:space="0" w:color="auto"/>
        <w:right w:val="none" w:sz="0" w:space="0" w:color="auto"/>
      </w:divBdr>
    </w:div>
    <w:div w:id="614868237">
      <w:bodyDiv w:val="1"/>
      <w:marLeft w:val="0"/>
      <w:marRight w:val="0"/>
      <w:marTop w:val="0"/>
      <w:marBottom w:val="0"/>
      <w:divBdr>
        <w:top w:val="none" w:sz="0" w:space="0" w:color="auto"/>
        <w:left w:val="none" w:sz="0" w:space="0" w:color="auto"/>
        <w:bottom w:val="none" w:sz="0" w:space="0" w:color="auto"/>
        <w:right w:val="none" w:sz="0" w:space="0" w:color="auto"/>
      </w:divBdr>
    </w:div>
    <w:div w:id="614942738">
      <w:bodyDiv w:val="1"/>
      <w:marLeft w:val="0"/>
      <w:marRight w:val="0"/>
      <w:marTop w:val="0"/>
      <w:marBottom w:val="0"/>
      <w:divBdr>
        <w:top w:val="none" w:sz="0" w:space="0" w:color="auto"/>
        <w:left w:val="none" w:sz="0" w:space="0" w:color="auto"/>
        <w:bottom w:val="none" w:sz="0" w:space="0" w:color="auto"/>
        <w:right w:val="none" w:sz="0" w:space="0" w:color="auto"/>
      </w:divBdr>
    </w:div>
    <w:div w:id="614946356">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25861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676649">
      <w:bodyDiv w:val="1"/>
      <w:marLeft w:val="0"/>
      <w:marRight w:val="0"/>
      <w:marTop w:val="0"/>
      <w:marBottom w:val="0"/>
      <w:divBdr>
        <w:top w:val="none" w:sz="0" w:space="0" w:color="auto"/>
        <w:left w:val="none" w:sz="0" w:space="0" w:color="auto"/>
        <w:bottom w:val="none" w:sz="0" w:space="0" w:color="auto"/>
        <w:right w:val="none" w:sz="0" w:space="0" w:color="auto"/>
      </w:divBdr>
    </w:div>
    <w:div w:id="615869779">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11912">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332734">
      <w:bodyDiv w:val="1"/>
      <w:marLeft w:val="0"/>
      <w:marRight w:val="0"/>
      <w:marTop w:val="0"/>
      <w:marBottom w:val="0"/>
      <w:divBdr>
        <w:top w:val="none" w:sz="0" w:space="0" w:color="auto"/>
        <w:left w:val="none" w:sz="0" w:space="0" w:color="auto"/>
        <w:bottom w:val="none" w:sz="0" w:space="0" w:color="auto"/>
        <w:right w:val="none" w:sz="0" w:space="0" w:color="auto"/>
      </w:divBdr>
    </w:div>
    <w:div w:id="616444749">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033773">
      <w:bodyDiv w:val="1"/>
      <w:marLeft w:val="0"/>
      <w:marRight w:val="0"/>
      <w:marTop w:val="0"/>
      <w:marBottom w:val="0"/>
      <w:divBdr>
        <w:top w:val="none" w:sz="0" w:space="0" w:color="auto"/>
        <w:left w:val="none" w:sz="0" w:space="0" w:color="auto"/>
        <w:bottom w:val="none" w:sz="0" w:space="0" w:color="auto"/>
        <w:right w:val="none" w:sz="0" w:space="0" w:color="auto"/>
      </w:divBdr>
    </w:div>
    <w:div w:id="617107886">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225658">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723256">
      <w:bodyDiv w:val="1"/>
      <w:marLeft w:val="0"/>
      <w:marRight w:val="0"/>
      <w:marTop w:val="0"/>
      <w:marBottom w:val="0"/>
      <w:divBdr>
        <w:top w:val="none" w:sz="0" w:space="0" w:color="auto"/>
        <w:left w:val="none" w:sz="0" w:space="0" w:color="auto"/>
        <w:bottom w:val="none" w:sz="0" w:space="0" w:color="auto"/>
        <w:right w:val="none" w:sz="0" w:space="0" w:color="auto"/>
      </w:divBdr>
    </w:div>
    <w:div w:id="619727547">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0918140">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154896">
      <w:bodyDiv w:val="1"/>
      <w:marLeft w:val="0"/>
      <w:marRight w:val="0"/>
      <w:marTop w:val="0"/>
      <w:marBottom w:val="0"/>
      <w:divBdr>
        <w:top w:val="none" w:sz="0" w:space="0" w:color="auto"/>
        <w:left w:val="none" w:sz="0" w:space="0" w:color="auto"/>
        <w:bottom w:val="none" w:sz="0" w:space="0" w:color="auto"/>
        <w:right w:val="none" w:sz="0" w:space="0" w:color="auto"/>
      </w:divBdr>
    </w:div>
    <w:div w:id="621155154">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4396">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1769500">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272211">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469044">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001168">
      <w:bodyDiv w:val="1"/>
      <w:marLeft w:val="0"/>
      <w:marRight w:val="0"/>
      <w:marTop w:val="0"/>
      <w:marBottom w:val="0"/>
      <w:divBdr>
        <w:top w:val="none" w:sz="0" w:space="0" w:color="auto"/>
        <w:left w:val="none" w:sz="0" w:space="0" w:color="auto"/>
        <w:bottom w:val="none" w:sz="0" w:space="0" w:color="auto"/>
        <w:right w:val="none" w:sz="0" w:space="0" w:color="auto"/>
      </w:divBdr>
    </w:div>
    <w:div w:id="623005596">
      <w:bodyDiv w:val="1"/>
      <w:marLeft w:val="0"/>
      <w:marRight w:val="0"/>
      <w:marTop w:val="0"/>
      <w:marBottom w:val="0"/>
      <w:divBdr>
        <w:top w:val="none" w:sz="0" w:space="0" w:color="auto"/>
        <w:left w:val="none" w:sz="0" w:space="0" w:color="auto"/>
        <w:bottom w:val="none" w:sz="0" w:space="0" w:color="auto"/>
        <w:right w:val="none" w:sz="0" w:space="0" w:color="auto"/>
      </w:divBdr>
    </w:div>
    <w:div w:id="623123917">
      <w:bodyDiv w:val="1"/>
      <w:marLeft w:val="0"/>
      <w:marRight w:val="0"/>
      <w:marTop w:val="0"/>
      <w:marBottom w:val="0"/>
      <w:divBdr>
        <w:top w:val="none" w:sz="0" w:space="0" w:color="auto"/>
        <w:left w:val="none" w:sz="0" w:space="0" w:color="auto"/>
        <w:bottom w:val="none" w:sz="0" w:space="0" w:color="auto"/>
        <w:right w:val="none" w:sz="0" w:space="0" w:color="auto"/>
      </w:divBdr>
    </w:div>
    <w:div w:id="623314621">
      <w:bodyDiv w:val="1"/>
      <w:marLeft w:val="0"/>
      <w:marRight w:val="0"/>
      <w:marTop w:val="0"/>
      <w:marBottom w:val="0"/>
      <w:divBdr>
        <w:top w:val="none" w:sz="0" w:space="0" w:color="auto"/>
        <w:left w:val="none" w:sz="0" w:space="0" w:color="auto"/>
        <w:bottom w:val="none" w:sz="0" w:space="0" w:color="auto"/>
        <w:right w:val="none" w:sz="0" w:space="0" w:color="auto"/>
      </w:divBdr>
    </w:div>
    <w:div w:id="623342635">
      <w:bodyDiv w:val="1"/>
      <w:marLeft w:val="0"/>
      <w:marRight w:val="0"/>
      <w:marTop w:val="0"/>
      <w:marBottom w:val="0"/>
      <w:divBdr>
        <w:top w:val="none" w:sz="0" w:space="0" w:color="auto"/>
        <w:left w:val="none" w:sz="0" w:space="0" w:color="auto"/>
        <w:bottom w:val="none" w:sz="0" w:space="0" w:color="auto"/>
        <w:right w:val="none" w:sz="0" w:space="0" w:color="auto"/>
      </w:divBdr>
    </w:div>
    <w:div w:id="623730790">
      <w:bodyDiv w:val="1"/>
      <w:marLeft w:val="0"/>
      <w:marRight w:val="0"/>
      <w:marTop w:val="0"/>
      <w:marBottom w:val="0"/>
      <w:divBdr>
        <w:top w:val="none" w:sz="0" w:space="0" w:color="auto"/>
        <w:left w:val="none" w:sz="0" w:space="0" w:color="auto"/>
        <w:bottom w:val="none" w:sz="0" w:space="0" w:color="auto"/>
        <w:right w:val="none" w:sz="0" w:space="0" w:color="auto"/>
      </w:divBdr>
    </w:div>
    <w:div w:id="623779119">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04213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165713">
      <w:bodyDiv w:val="1"/>
      <w:marLeft w:val="0"/>
      <w:marRight w:val="0"/>
      <w:marTop w:val="0"/>
      <w:marBottom w:val="0"/>
      <w:divBdr>
        <w:top w:val="none" w:sz="0" w:space="0" w:color="auto"/>
        <w:left w:val="none" w:sz="0" w:space="0" w:color="auto"/>
        <w:bottom w:val="none" w:sz="0" w:space="0" w:color="auto"/>
        <w:right w:val="none" w:sz="0" w:space="0" w:color="auto"/>
      </w:divBdr>
    </w:div>
    <w:div w:id="624193025">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584356">
      <w:bodyDiv w:val="1"/>
      <w:marLeft w:val="0"/>
      <w:marRight w:val="0"/>
      <w:marTop w:val="0"/>
      <w:marBottom w:val="0"/>
      <w:divBdr>
        <w:top w:val="none" w:sz="0" w:space="0" w:color="auto"/>
        <w:left w:val="none" w:sz="0" w:space="0" w:color="auto"/>
        <w:bottom w:val="none" w:sz="0" w:space="0" w:color="auto"/>
        <w:right w:val="none" w:sz="0" w:space="0" w:color="auto"/>
      </w:divBdr>
    </w:div>
    <w:div w:id="624700366">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773566">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8474">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114415">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39129">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47856">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5936560">
      <w:bodyDiv w:val="1"/>
      <w:marLeft w:val="0"/>
      <w:marRight w:val="0"/>
      <w:marTop w:val="0"/>
      <w:marBottom w:val="0"/>
      <w:divBdr>
        <w:top w:val="none" w:sz="0" w:space="0" w:color="auto"/>
        <w:left w:val="none" w:sz="0" w:space="0" w:color="auto"/>
        <w:bottom w:val="none" w:sz="0" w:space="0" w:color="auto"/>
        <w:right w:val="none" w:sz="0" w:space="0" w:color="auto"/>
      </w:divBdr>
    </w:div>
    <w:div w:id="626080612">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202460">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6594266">
      <w:bodyDiv w:val="1"/>
      <w:marLeft w:val="0"/>
      <w:marRight w:val="0"/>
      <w:marTop w:val="0"/>
      <w:marBottom w:val="0"/>
      <w:divBdr>
        <w:top w:val="none" w:sz="0" w:space="0" w:color="auto"/>
        <w:left w:val="none" w:sz="0" w:space="0" w:color="auto"/>
        <w:bottom w:val="none" w:sz="0" w:space="0" w:color="auto"/>
        <w:right w:val="none" w:sz="0" w:space="0" w:color="auto"/>
      </w:divBdr>
    </w:div>
    <w:div w:id="626736204">
      <w:bodyDiv w:val="1"/>
      <w:marLeft w:val="0"/>
      <w:marRight w:val="0"/>
      <w:marTop w:val="0"/>
      <w:marBottom w:val="0"/>
      <w:divBdr>
        <w:top w:val="none" w:sz="0" w:space="0" w:color="auto"/>
        <w:left w:val="none" w:sz="0" w:space="0" w:color="auto"/>
        <w:bottom w:val="none" w:sz="0" w:space="0" w:color="auto"/>
        <w:right w:val="none" w:sz="0" w:space="0" w:color="auto"/>
      </w:divBdr>
    </w:div>
    <w:div w:id="626737484">
      <w:bodyDiv w:val="1"/>
      <w:marLeft w:val="0"/>
      <w:marRight w:val="0"/>
      <w:marTop w:val="0"/>
      <w:marBottom w:val="0"/>
      <w:divBdr>
        <w:top w:val="none" w:sz="0" w:space="0" w:color="auto"/>
        <w:left w:val="none" w:sz="0" w:space="0" w:color="auto"/>
        <w:bottom w:val="none" w:sz="0" w:space="0" w:color="auto"/>
        <w:right w:val="none" w:sz="0" w:space="0" w:color="auto"/>
      </w:divBdr>
    </w:div>
    <w:div w:id="626863003">
      <w:bodyDiv w:val="1"/>
      <w:marLeft w:val="0"/>
      <w:marRight w:val="0"/>
      <w:marTop w:val="0"/>
      <w:marBottom w:val="0"/>
      <w:divBdr>
        <w:top w:val="none" w:sz="0" w:space="0" w:color="auto"/>
        <w:left w:val="none" w:sz="0" w:space="0" w:color="auto"/>
        <w:bottom w:val="none" w:sz="0" w:space="0" w:color="auto"/>
        <w:right w:val="none" w:sz="0" w:space="0" w:color="auto"/>
      </w:divBdr>
    </w:div>
    <w:div w:id="626932501">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202612">
      <w:bodyDiv w:val="1"/>
      <w:marLeft w:val="0"/>
      <w:marRight w:val="0"/>
      <w:marTop w:val="0"/>
      <w:marBottom w:val="0"/>
      <w:divBdr>
        <w:top w:val="none" w:sz="0" w:space="0" w:color="auto"/>
        <w:left w:val="none" w:sz="0" w:space="0" w:color="auto"/>
        <w:bottom w:val="none" w:sz="0" w:space="0" w:color="auto"/>
        <w:right w:val="none" w:sz="0" w:space="0" w:color="auto"/>
      </w:divBdr>
    </w:div>
    <w:div w:id="627245064">
      <w:bodyDiv w:val="1"/>
      <w:marLeft w:val="0"/>
      <w:marRight w:val="0"/>
      <w:marTop w:val="0"/>
      <w:marBottom w:val="0"/>
      <w:divBdr>
        <w:top w:val="none" w:sz="0" w:space="0" w:color="auto"/>
        <w:left w:val="none" w:sz="0" w:space="0" w:color="auto"/>
        <w:bottom w:val="none" w:sz="0" w:space="0" w:color="auto"/>
        <w:right w:val="none" w:sz="0" w:space="0" w:color="auto"/>
      </w:divBdr>
    </w:div>
    <w:div w:id="62727757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09248">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125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7860700">
      <w:bodyDiv w:val="1"/>
      <w:marLeft w:val="0"/>
      <w:marRight w:val="0"/>
      <w:marTop w:val="0"/>
      <w:marBottom w:val="0"/>
      <w:divBdr>
        <w:top w:val="none" w:sz="0" w:space="0" w:color="auto"/>
        <w:left w:val="none" w:sz="0" w:space="0" w:color="auto"/>
        <w:bottom w:val="none" w:sz="0" w:space="0" w:color="auto"/>
        <w:right w:val="none" w:sz="0" w:space="0" w:color="auto"/>
      </w:divBdr>
    </w:div>
    <w:div w:id="627860901">
      <w:bodyDiv w:val="1"/>
      <w:marLeft w:val="0"/>
      <w:marRight w:val="0"/>
      <w:marTop w:val="0"/>
      <w:marBottom w:val="0"/>
      <w:divBdr>
        <w:top w:val="none" w:sz="0" w:space="0" w:color="auto"/>
        <w:left w:val="none" w:sz="0" w:space="0" w:color="auto"/>
        <w:bottom w:val="none" w:sz="0" w:space="0" w:color="auto"/>
        <w:right w:val="none" w:sz="0" w:space="0" w:color="auto"/>
      </w:divBdr>
    </w:div>
    <w:div w:id="627971762">
      <w:bodyDiv w:val="1"/>
      <w:marLeft w:val="0"/>
      <w:marRight w:val="0"/>
      <w:marTop w:val="0"/>
      <w:marBottom w:val="0"/>
      <w:divBdr>
        <w:top w:val="none" w:sz="0" w:space="0" w:color="auto"/>
        <w:left w:val="none" w:sz="0" w:space="0" w:color="auto"/>
        <w:bottom w:val="none" w:sz="0" w:space="0" w:color="auto"/>
        <w:right w:val="none" w:sz="0" w:space="0" w:color="auto"/>
      </w:divBdr>
    </w:div>
    <w:div w:id="628098521">
      <w:bodyDiv w:val="1"/>
      <w:marLeft w:val="0"/>
      <w:marRight w:val="0"/>
      <w:marTop w:val="0"/>
      <w:marBottom w:val="0"/>
      <w:divBdr>
        <w:top w:val="none" w:sz="0" w:space="0" w:color="auto"/>
        <w:left w:val="none" w:sz="0" w:space="0" w:color="auto"/>
        <w:bottom w:val="none" w:sz="0" w:space="0" w:color="auto"/>
        <w:right w:val="none" w:sz="0" w:space="0" w:color="auto"/>
      </w:divBdr>
    </w:div>
    <w:div w:id="628245809">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8977147">
      <w:bodyDiv w:val="1"/>
      <w:marLeft w:val="0"/>
      <w:marRight w:val="0"/>
      <w:marTop w:val="0"/>
      <w:marBottom w:val="0"/>
      <w:divBdr>
        <w:top w:val="none" w:sz="0" w:space="0" w:color="auto"/>
        <w:left w:val="none" w:sz="0" w:space="0" w:color="auto"/>
        <w:bottom w:val="none" w:sz="0" w:space="0" w:color="auto"/>
        <w:right w:val="none" w:sz="0" w:space="0" w:color="auto"/>
      </w:divBdr>
    </w:div>
    <w:div w:id="629092328">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674199">
      <w:bodyDiv w:val="1"/>
      <w:marLeft w:val="0"/>
      <w:marRight w:val="0"/>
      <w:marTop w:val="0"/>
      <w:marBottom w:val="0"/>
      <w:divBdr>
        <w:top w:val="none" w:sz="0" w:space="0" w:color="auto"/>
        <w:left w:val="none" w:sz="0" w:space="0" w:color="auto"/>
        <w:bottom w:val="none" w:sz="0" w:space="0" w:color="auto"/>
        <w:right w:val="none" w:sz="0" w:space="0" w:color="auto"/>
      </w:divBdr>
    </w:div>
    <w:div w:id="629749314">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095233">
      <w:bodyDiv w:val="1"/>
      <w:marLeft w:val="0"/>
      <w:marRight w:val="0"/>
      <w:marTop w:val="0"/>
      <w:marBottom w:val="0"/>
      <w:divBdr>
        <w:top w:val="none" w:sz="0" w:space="0" w:color="auto"/>
        <w:left w:val="none" w:sz="0" w:space="0" w:color="auto"/>
        <w:bottom w:val="none" w:sz="0" w:space="0" w:color="auto"/>
        <w:right w:val="none" w:sz="0" w:space="0" w:color="auto"/>
      </w:divBdr>
    </w:div>
    <w:div w:id="63032550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329217">
      <w:bodyDiv w:val="1"/>
      <w:marLeft w:val="0"/>
      <w:marRight w:val="0"/>
      <w:marTop w:val="0"/>
      <w:marBottom w:val="0"/>
      <w:divBdr>
        <w:top w:val="none" w:sz="0" w:space="0" w:color="auto"/>
        <w:left w:val="none" w:sz="0" w:space="0" w:color="auto"/>
        <w:bottom w:val="none" w:sz="0" w:space="0" w:color="auto"/>
        <w:right w:val="none" w:sz="0" w:space="0" w:color="auto"/>
      </w:divBdr>
    </w:div>
    <w:div w:id="630357272">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0676512">
      <w:bodyDiv w:val="1"/>
      <w:marLeft w:val="0"/>
      <w:marRight w:val="0"/>
      <w:marTop w:val="0"/>
      <w:marBottom w:val="0"/>
      <w:divBdr>
        <w:top w:val="none" w:sz="0" w:space="0" w:color="auto"/>
        <w:left w:val="none" w:sz="0" w:space="0" w:color="auto"/>
        <w:bottom w:val="none" w:sz="0" w:space="0" w:color="auto"/>
        <w:right w:val="none" w:sz="0" w:space="0" w:color="auto"/>
      </w:divBdr>
    </w:div>
    <w:div w:id="630981632">
      <w:bodyDiv w:val="1"/>
      <w:marLeft w:val="0"/>
      <w:marRight w:val="0"/>
      <w:marTop w:val="0"/>
      <w:marBottom w:val="0"/>
      <w:divBdr>
        <w:top w:val="none" w:sz="0" w:space="0" w:color="auto"/>
        <w:left w:val="none" w:sz="0" w:space="0" w:color="auto"/>
        <w:bottom w:val="none" w:sz="0" w:space="0" w:color="auto"/>
        <w:right w:val="none" w:sz="0" w:space="0" w:color="auto"/>
      </w:divBdr>
    </w:div>
    <w:div w:id="630981889">
      <w:bodyDiv w:val="1"/>
      <w:marLeft w:val="0"/>
      <w:marRight w:val="0"/>
      <w:marTop w:val="0"/>
      <w:marBottom w:val="0"/>
      <w:divBdr>
        <w:top w:val="none" w:sz="0" w:space="0" w:color="auto"/>
        <w:left w:val="none" w:sz="0" w:space="0" w:color="auto"/>
        <w:bottom w:val="none" w:sz="0" w:space="0" w:color="auto"/>
        <w:right w:val="none" w:sz="0" w:space="0" w:color="auto"/>
      </w:divBdr>
    </w:div>
    <w:div w:id="631012248">
      <w:bodyDiv w:val="1"/>
      <w:marLeft w:val="0"/>
      <w:marRight w:val="0"/>
      <w:marTop w:val="0"/>
      <w:marBottom w:val="0"/>
      <w:divBdr>
        <w:top w:val="none" w:sz="0" w:space="0" w:color="auto"/>
        <w:left w:val="none" w:sz="0" w:space="0" w:color="auto"/>
        <w:bottom w:val="none" w:sz="0" w:space="0" w:color="auto"/>
        <w:right w:val="none" w:sz="0" w:space="0" w:color="auto"/>
      </w:divBdr>
    </w:div>
    <w:div w:id="631057293">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248219">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12">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174581">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14536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678992">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4986507">
      <w:bodyDiv w:val="1"/>
      <w:marLeft w:val="0"/>
      <w:marRight w:val="0"/>
      <w:marTop w:val="0"/>
      <w:marBottom w:val="0"/>
      <w:divBdr>
        <w:top w:val="none" w:sz="0" w:space="0" w:color="auto"/>
        <w:left w:val="none" w:sz="0" w:space="0" w:color="auto"/>
        <w:bottom w:val="none" w:sz="0" w:space="0" w:color="auto"/>
        <w:right w:val="none" w:sz="0" w:space="0" w:color="auto"/>
      </w:divBdr>
    </w:div>
    <w:div w:id="635332832">
      <w:bodyDiv w:val="1"/>
      <w:marLeft w:val="0"/>
      <w:marRight w:val="0"/>
      <w:marTop w:val="0"/>
      <w:marBottom w:val="0"/>
      <w:divBdr>
        <w:top w:val="none" w:sz="0" w:space="0" w:color="auto"/>
        <w:left w:val="none" w:sz="0" w:space="0" w:color="auto"/>
        <w:bottom w:val="none" w:sz="0" w:space="0" w:color="auto"/>
        <w:right w:val="none" w:sz="0" w:space="0" w:color="auto"/>
      </w:divBdr>
    </w:div>
    <w:div w:id="635334276">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76494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297773">
      <w:bodyDiv w:val="1"/>
      <w:marLeft w:val="0"/>
      <w:marRight w:val="0"/>
      <w:marTop w:val="0"/>
      <w:marBottom w:val="0"/>
      <w:divBdr>
        <w:top w:val="none" w:sz="0" w:space="0" w:color="auto"/>
        <w:left w:val="none" w:sz="0" w:space="0" w:color="auto"/>
        <w:bottom w:val="none" w:sz="0" w:space="0" w:color="auto"/>
        <w:right w:val="none" w:sz="0" w:space="0" w:color="auto"/>
      </w:divBdr>
    </w:div>
    <w:div w:id="636566601">
      <w:bodyDiv w:val="1"/>
      <w:marLeft w:val="0"/>
      <w:marRight w:val="0"/>
      <w:marTop w:val="0"/>
      <w:marBottom w:val="0"/>
      <w:divBdr>
        <w:top w:val="none" w:sz="0" w:space="0" w:color="auto"/>
        <w:left w:val="none" w:sz="0" w:space="0" w:color="auto"/>
        <w:bottom w:val="none" w:sz="0" w:space="0" w:color="auto"/>
        <w:right w:val="none" w:sz="0" w:space="0" w:color="auto"/>
      </w:divBdr>
    </w:div>
    <w:div w:id="636640805">
      <w:bodyDiv w:val="1"/>
      <w:marLeft w:val="0"/>
      <w:marRight w:val="0"/>
      <w:marTop w:val="0"/>
      <w:marBottom w:val="0"/>
      <w:divBdr>
        <w:top w:val="none" w:sz="0" w:space="0" w:color="auto"/>
        <w:left w:val="none" w:sz="0" w:space="0" w:color="auto"/>
        <w:bottom w:val="none" w:sz="0" w:space="0" w:color="auto"/>
        <w:right w:val="none" w:sz="0" w:space="0" w:color="auto"/>
      </w:divBdr>
    </w:div>
    <w:div w:id="636643244">
      <w:bodyDiv w:val="1"/>
      <w:marLeft w:val="0"/>
      <w:marRight w:val="0"/>
      <w:marTop w:val="0"/>
      <w:marBottom w:val="0"/>
      <w:divBdr>
        <w:top w:val="none" w:sz="0" w:space="0" w:color="auto"/>
        <w:left w:val="none" w:sz="0" w:space="0" w:color="auto"/>
        <w:bottom w:val="none" w:sz="0" w:space="0" w:color="auto"/>
        <w:right w:val="none" w:sz="0" w:space="0" w:color="auto"/>
      </w:divBdr>
    </w:div>
    <w:div w:id="636685793">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7958093">
      <w:bodyDiv w:val="1"/>
      <w:marLeft w:val="0"/>
      <w:marRight w:val="0"/>
      <w:marTop w:val="0"/>
      <w:marBottom w:val="0"/>
      <w:divBdr>
        <w:top w:val="none" w:sz="0" w:space="0" w:color="auto"/>
        <w:left w:val="none" w:sz="0" w:space="0" w:color="auto"/>
        <w:bottom w:val="none" w:sz="0" w:space="0" w:color="auto"/>
        <w:right w:val="none" w:sz="0" w:space="0" w:color="auto"/>
      </w:divBdr>
    </w:div>
    <w:div w:id="638073060">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1078">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19792">
      <w:bodyDiv w:val="1"/>
      <w:marLeft w:val="0"/>
      <w:marRight w:val="0"/>
      <w:marTop w:val="0"/>
      <w:marBottom w:val="0"/>
      <w:divBdr>
        <w:top w:val="none" w:sz="0" w:space="0" w:color="auto"/>
        <w:left w:val="none" w:sz="0" w:space="0" w:color="auto"/>
        <w:bottom w:val="none" w:sz="0" w:space="0" w:color="auto"/>
        <w:right w:val="none" w:sz="0" w:space="0" w:color="auto"/>
      </w:divBdr>
    </w:div>
    <w:div w:id="638921454">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072557">
      <w:bodyDiv w:val="1"/>
      <w:marLeft w:val="0"/>
      <w:marRight w:val="0"/>
      <w:marTop w:val="0"/>
      <w:marBottom w:val="0"/>
      <w:divBdr>
        <w:top w:val="none" w:sz="0" w:space="0" w:color="auto"/>
        <w:left w:val="none" w:sz="0" w:space="0" w:color="auto"/>
        <w:bottom w:val="none" w:sz="0" w:space="0" w:color="auto"/>
        <w:right w:val="none" w:sz="0" w:space="0" w:color="auto"/>
      </w:divBdr>
    </w:div>
    <w:div w:id="639269579">
      <w:bodyDiv w:val="1"/>
      <w:marLeft w:val="0"/>
      <w:marRight w:val="0"/>
      <w:marTop w:val="0"/>
      <w:marBottom w:val="0"/>
      <w:divBdr>
        <w:top w:val="none" w:sz="0" w:space="0" w:color="auto"/>
        <w:left w:val="none" w:sz="0" w:space="0" w:color="auto"/>
        <w:bottom w:val="none" w:sz="0" w:space="0" w:color="auto"/>
        <w:right w:val="none" w:sz="0" w:space="0" w:color="auto"/>
      </w:divBdr>
    </w:div>
    <w:div w:id="639306922">
      <w:bodyDiv w:val="1"/>
      <w:marLeft w:val="0"/>
      <w:marRight w:val="0"/>
      <w:marTop w:val="0"/>
      <w:marBottom w:val="0"/>
      <w:divBdr>
        <w:top w:val="none" w:sz="0" w:space="0" w:color="auto"/>
        <w:left w:val="none" w:sz="0" w:space="0" w:color="auto"/>
        <w:bottom w:val="none" w:sz="0" w:space="0" w:color="auto"/>
        <w:right w:val="none" w:sz="0" w:space="0" w:color="auto"/>
      </w:divBdr>
    </w:div>
    <w:div w:id="639457119">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18861">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60982">
      <w:bodyDiv w:val="1"/>
      <w:marLeft w:val="0"/>
      <w:marRight w:val="0"/>
      <w:marTop w:val="0"/>
      <w:marBottom w:val="0"/>
      <w:divBdr>
        <w:top w:val="none" w:sz="0" w:space="0" w:color="auto"/>
        <w:left w:val="none" w:sz="0" w:space="0" w:color="auto"/>
        <w:bottom w:val="none" w:sz="0" w:space="0" w:color="auto"/>
        <w:right w:val="none" w:sz="0" w:space="0" w:color="auto"/>
      </w:divBdr>
    </w:div>
    <w:div w:id="640187467">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2059">
      <w:bodyDiv w:val="1"/>
      <w:marLeft w:val="0"/>
      <w:marRight w:val="0"/>
      <w:marTop w:val="0"/>
      <w:marBottom w:val="0"/>
      <w:divBdr>
        <w:top w:val="none" w:sz="0" w:space="0" w:color="auto"/>
        <w:left w:val="none" w:sz="0" w:space="0" w:color="auto"/>
        <w:bottom w:val="none" w:sz="0" w:space="0" w:color="auto"/>
        <w:right w:val="none" w:sz="0" w:space="0" w:color="auto"/>
      </w:divBdr>
    </w:div>
    <w:div w:id="640233854">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577826">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69797">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152685">
      <w:bodyDiv w:val="1"/>
      <w:marLeft w:val="0"/>
      <w:marRight w:val="0"/>
      <w:marTop w:val="0"/>
      <w:marBottom w:val="0"/>
      <w:divBdr>
        <w:top w:val="none" w:sz="0" w:space="0" w:color="auto"/>
        <w:left w:val="none" w:sz="0" w:space="0" w:color="auto"/>
        <w:bottom w:val="none" w:sz="0" w:space="0" w:color="auto"/>
        <w:right w:val="none" w:sz="0" w:space="0" w:color="auto"/>
      </w:divBdr>
    </w:div>
    <w:div w:id="641229595">
      <w:bodyDiv w:val="1"/>
      <w:marLeft w:val="0"/>
      <w:marRight w:val="0"/>
      <w:marTop w:val="0"/>
      <w:marBottom w:val="0"/>
      <w:divBdr>
        <w:top w:val="none" w:sz="0" w:space="0" w:color="auto"/>
        <w:left w:val="none" w:sz="0" w:space="0" w:color="auto"/>
        <w:bottom w:val="none" w:sz="0" w:space="0" w:color="auto"/>
        <w:right w:val="none" w:sz="0" w:space="0" w:color="auto"/>
      </w:divBdr>
    </w:div>
    <w:div w:id="641235058">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623120">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1884344">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395115">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2932961">
      <w:bodyDiv w:val="1"/>
      <w:marLeft w:val="0"/>
      <w:marRight w:val="0"/>
      <w:marTop w:val="0"/>
      <w:marBottom w:val="0"/>
      <w:divBdr>
        <w:top w:val="none" w:sz="0" w:space="0" w:color="auto"/>
        <w:left w:val="none" w:sz="0" w:space="0" w:color="auto"/>
        <w:bottom w:val="none" w:sz="0" w:space="0" w:color="auto"/>
        <w:right w:val="none" w:sz="0" w:space="0" w:color="auto"/>
      </w:divBdr>
    </w:div>
    <w:div w:id="643237500">
      <w:bodyDiv w:val="1"/>
      <w:marLeft w:val="0"/>
      <w:marRight w:val="0"/>
      <w:marTop w:val="0"/>
      <w:marBottom w:val="0"/>
      <w:divBdr>
        <w:top w:val="none" w:sz="0" w:space="0" w:color="auto"/>
        <w:left w:val="none" w:sz="0" w:space="0" w:color="auto"/>
        <w:bottom w:val="none" w:sz="0" w:space="0" w:color="auto"/>
        <w:right w:val="none" w:sz="0" w:space="0" w:color="auto"/>
      </w:divBdr>
    </w:div>
    <w:div w:id="643314377">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395181">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5584">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3898456">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116992">
      <w:bodyDiv w:val="1"/>
      <w:marLeft w:val="0"/>
      <w:marRight w:val="0"/>
      <w:marTop w:val="0"/>
      <w:marBottom w:val="0"/>
      <w:divBdr>
        <w:top w:val="none" w:sz="0" w:space="0" w:color="auto"/>
        <w:left w:val="none" w:sz="0" w:space="0" w:color="auto"/>
        <w:bottom w:val="none" w:sz="0" w:space="0" w:color="auto"/>
        <w:right w:val="none" w:sz="0" w:space="0" w:color="auto"/>
      </w:divBdr>
    </w:div>
    <w:div w:id="644358332">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4701672">
      <w:bodyDiv w:val="1"/>
      <w:marLeft w:val="0"/>
      <w:marRight w:val="0"/>
      <w:marTop w:val="0"/>
      <w:marBottom w:val="0"/>
      <w:divBdr>
        <w:top w:val="none" w:sz="0" w:space="0" w:color="auto"/>
        <w:left w:val="none" w:sz="0" w:space="0" w:color="auto"/>
        <w:bottom w:val="none" w:sz="0" w:space="0" w:color="auto"/>
        <w:right w:val="none" w:sz="0" w:space="0" w:color="auto"/>
      </w:divBdr>
    </w:div>
    <w:div w:id="644821220">
      <w:bodyDiv w:val="1"/>
      <w:marLeft w:val="0"/>
      <w:marRight w:val="0"/>
      <w:marTop w:val="0"/>
      <w:marBottom w:val="0"/>
      <w:divBdr>
        <w:top w:val="none" w:sz="0" w:space="0" w:color="auto"/>
        <w:left w:val="none" w:sz="0" w:space="0" w:color="auto"/>
        <w:bottom w:val="none" w:sz="0" w:space="0" w:color="auto"/>
        <w:right w:val="none" w:sz="0" w:space="0" w:color="auto"/>
      </w:divBdr>
    </w:div>
    <w:div w:id="645009992">
      <w:bodyDiv w:val="1"/>
      <w:marLeft w:val="0"/>
      <w:marRight w:val="0"/>
      <w:marTop w:val="0"/>
      <w:marBottom w:val="0"/>
      <w:divBdr>
        <w:top w:val="none" w:sz="0" w:space="0" w:color="auto"/>
        <w:left w:val="none" w:sz="0" w:space="0" w:color="auto"/>
        <w:bottom w:val="none" w:sz="0" w:space="0" w:color="auto"/>
        <w:right w:val="none" w:sz="0" w:space="0" w:color="auto"/>
      </w:divBdr>
    </w:div>
    <w:div w:id="645088912">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668693">
      <w:bodyDiv w:val="1"/>
      <w:marLeft w:val="0"/>
      <w:marRight w:val="0"/>
      <w:marTop w:val="0"/>
      <w:marBottom w:val="0"/>
      <w:divBdr>
        <w:top w:val="none" w:sz="0" w:space="0" w:color="auto"/>
        <w:left w:val="none" w:sz="0" w:space="0" w:color="auto"/>
        <w:bottom w:val="none" w:sz="0" w:space="0" w:color="auto"/>
        <w:right w:val="none" w:sz="0" w:space="0" w:color="auto"/>
      </w:divBdr>
    </w:div>
    <w:div w:id="645747826">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663806">
      <w:bodyDiv w:val="1"/>
      <w:marLeft w:val="0"/>
      <w:marRight w:val="0"/>
      <w:marTop w:val="0"/>
      <w:marBottom w:val="0"/>
      <w:divBdr>
        <w:top w:val="none" w:sz="0" w:space="0" w:color="auto"/>
        <w:left w:val="none" w:sz="0" w:space="0" w:color="auto"/>
        <w:bottom w:val="none" w:sz="0" w:space="0" w:color="auto"/>
        <w:right w:val="none" w:sz="0" w:space="0" w:color="auto"/>
      </w:divBdr>
    </w:div>
    <w:div w:id="646710990">
      <w:bodyDiv w:val="1"/>
      <w:marLeft w:val="0"/>
      <w:marRight w:val="0"/>
      <w:marTop w:val="0"/>
      <w:marBottom w:val="0"/>
      <w:divBdr>
        <w:top w:val="none" w:sz="0" w:space="0" w:color="auto"/>
        <w:left w:val="none" w:sz="0" w:space="0" w:color="auto"/>
        <w:bottom w:val="none" w:sz="0" w:space="0" w:color="auto"/>
        <w:right w:val="none" w:sz="0" w:space="0" w:color="auto"/>
      </w:divBdr>
    </w:div>
    <w:div w:id="646738819">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631782">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7828816">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059">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369202">
      <w:bodyDiv w:val="1"/>
      <w:marLeft w:val="0"/>
      <w:marRight w:val="0"/>
      <w:marTop w:val="0"/>
      <w:marBottom w:val="0"/>
      <w:divBdr>
        <w:top w:val="none" w:sz="0" w:space="0" w:color="auto"/>
        <w:left w:val="none" w:sz="0" w:space="0" w:color="auto"/>
        <w:bottom w:val="none" w:sz="0" w:space="0" w:color="auto"/>
        <w:right w:val="none" w:sz="0" w:space="0" w:color="auto"/>
      </w:divBdr>
    </w:div>
    <w:div w:id="648434929">
      <w:bodyDiv w:val="1"/>
      <w:marLeft w:val="0"/>
      <w:marRight w:val="0"/>
      <w:marTop w:val="0"/>
      <w:marBottom w:val="0"/>
      <w:divBdr>
        <w:top w:val="none" w:sz="0" w:space="0" w:color="auto"/>
        <w:left w:val="none" w:sz="0" w:space="0" w:color="auto"/>
        <w:bottom w:val="none" w:sz="0" w:space="0" w:color="auto"/>
        <w:right w:val="none" w:sz="0" w:space="0" w:color="auto"/>
      </w:divBdr>
    </w:div>
    <w:div w:id="648436682">
      <w:bodyDiv w:val="1"/>
      <w:marLeft w:val="0"/>
      <w:marRight w:val="0"/>
      <w:marTop w:val="0"/>
      <w:marBottom w:val="0"/>
      <w:divBdr>
        <w:top w:val="none" w:sz="0" w:space="0" w:color="auto"/>
        <w:left w:val="none" w:sz="0" w:space="0" w:color="auto"/>
        <w:bottom w:val="none" w:sz="0" w:space="0" w:color="auto"/>
        <w:right w:val="none" w:sz="0" w:space="0" w:color="auto"/>
      </w:divBdr>
    </w:div>
    <w:div w:id="64855698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7828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17791">
      <w:bodyDiv w:val="1"/>
      <w:marLeft w:val="0"/>
      <w:marRight w:val="0"/>
      <w:marTop w:val="0"/>
      <w:marBottom w:val="0"/>
      <w:divBdr>
        <w:top w:val="none" w:sz="0" w:space="0" w:color="auto"/>
        <w:left w:val="none" w:sz="0" w:space="0" w:color="auto"/>
        <w:bottom w:val="none" w:sz="0" w:space="0" w:color="auto"/>
        <w:right w:val="none" w:sz="0" w:space="0" w:color="auto"/>
      </w:divBdr>
    </w:div>
    <w:div w:id="649286589">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4993928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327130">
      <w:bodyDiv w:val="1"/>
      <w:marLeft w:val="0"/>
      <w:marRight w:val="0"/>
      <w:marTop w:val="0"/>
      <w:marBottom w:val="0"/>
      <w:divBdr>
        <w:top w:val="none" w:sz="0" w:space="0" w:color="auto"/>
        <w:left w:val="none" w:sz="0" w:space="0" w:color="auto"/>
        <w:bottom w:val="none" w:sz="0" w:space="0" w:color="auto"/>
        <w:right w:val="none" w:sz="0" w:space="0" w:color="auto"/>
      </w:divBdr>
    </w:div>
    <w:div w:id="650408834">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596692">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0905694">
      <w:bodyDiv w:val="1"/>
      <w:marLeft w:val="0"/>
      <w:marRight w:val="0"/>
      <w:marTop w:val="0"/>
      <w:marBottom w:val="0"/>
      <w:divBdr>
        <w:top w:val="none" w:sz="0" w:space="0" w:color="auto"/>
        <w:left w:val="none" w:sz="0" w:space="0" w:color="auto"/>
        <w:bottom w:val="none" w:sz="0" w:space="0" w:color="auto"/>
        <w:right w:val="none" w:sz="0" w:space="0" w:color="auto"/>
      </w:divBdr>
    </w:div>
    <w:div w:id="650912048">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254494">
      <w:bodyDiv w:val="1"/>
      <w:marLeft w:val="0"/>
      <w:marRight w:val="0"/>
      <w:marTop w:val="0"/>
      <w:marBottom w:val="0"/>
      <w:divBdr>
        <w:top w:val="none" w:sz="0" w:space="0" w:color="auto"/>
        <w:left w:val="none" w:sz="0" w:space="0" w:color="auto"/>
        <w:bottom w:val="none" w:sz="0" w:space="0" w:color="auto"/>
        <w:right w:val="none" w:sz="0" w:space="0" w:color="auto"/>
      </w:divBdr>
    </w:div>
    <w:div w:id="651374727">
      <w:bodyDiv w:val="1"/>
      <w:marLeft w:val="0"/>
      <w:marRight w:val="0"/>
      <w:marTop w:val="0"/>
      <w:marBottom w:val="0"/>
      <w:divBdr>
        <w:top w:val="none" w:sz="0" w:space="0" w:color="auto"/>
        <w:left w:val="none" w:sz="0" w:space="0" w:color="auto"/>
        <w:bottom w:val="none" w:sz="0" w:space="0" w:color="auto"/>
        <w:right w:val="none" w:sz="0" w:space="0" w:color="auto"/>
      </w:divBdr>
    </w:div>
    <w:div w:id="651564441">
      <w:bodyDiv w:val="1"/>
      <w:marLeft w:val="0"/>
      <w:marRight w:val="0"/>
      <w:marTop w:val="0"/>
      <w:marBottom w:val="0"/>
      <w:divBdr>
        <w:top w:val="none" w:sz="0" w:space="0" w:color="auto"/>
        <w:left w:val="none" w:sz="0" w:space="0" w:color="auto"/>
        <w:bottom w:val="none" w:sz="0" w:space="0" w:color="auto"/>
        <w:right w:val="none" w:sz="0" w:space="0" w:color="auto"/>
      </w:divBdr>
    </w:div>
    <w:div w:id="651758629">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69205">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566127">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264917">
      <w:bodyDiv w:val="1"/>
      <w:marLeft w:val="0"/>
      <w:marRight w:val="0"/>
      <w:marTop w:val="0"/>
      <w:marBottom w:val="0"/>
      <w:divBdr>
        <w:top w:val="none" w:sz="0" w:space="0" w:color="auto"/>
        <w:left w:val="none" w:sz="0" w:space="0" w:color="auto"/>
        <w:bottom w:val="none" w:sz="0" w:space="0" w:color="auto"/>
        <w:right w:val="none" w:sz="0" w:space="0" w:color="auto"/>
      </w:divBdr>
    </w:div>
    <w:div w:id="653292967">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460476">
      <w:bodyDiv w:val="1"/>
      <w:marLeft w:val="0"/>
      <w:marRight w:val="0"/>
      <w:marTop w:val="0"/>
      <w:marBottom w:val="0"/>
      <w:divBdr>
        <w:top w:val="none" w:sz="0" w:space="0" w:color="auto"/>
        <w:left w:val="none" w:sz="0" w:space="0" w:color="auto"/>
        <w:bottom w:val="none" w:sz="0" w:space="0" w:color="auto"/>
        <w:right w:val="none" w:sz="0" w:space="0" w:color="auto"/>
      </w:divBdr>
    </w:div>
    <w:div w:id="653487331">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533074">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4914968">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569873">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148217">
      <w:bodyDiv w:val="1"/>
      <w:marLeft w:val="0"/>
      <w:marRight w:val="0"/>
      <w:marTop w:val="0"/>
      <w:marBottom w:val="0"/>
      <w:divBdr>
        <w:top w:val="none" w:sz="0" w:space="0" w:color="auto"/>
        <w:left w:val="none" w:sz="0" w:space="0" w:color="auto"/>
        <w:bottom w:val="none" w:sz="0" w:space="0" w:color="auto"/>
        <w:right w:val="none" w:sz="0" w:space="0" w:color="auto"/>
      </w:divBdr>
    </w:div>
    <w:div w:id="656154377">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07265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458581">
      <w:bodyDiv w:val="1"/>
      <w:marLeft w:val="0"/>
      <w:marRight w:val="0"/>
      <w:marTop w:val="0"/>
      <w:marBottom w:val="0"/>
      <w:divBdr>
        <w:top w:val="none" w:sz="0" w:space="0" w:color="auto"/>
        <w:left w:val="none" w:sz="0" w:space="0" w:color="auto"/>
        <w:bottom w:val="none" w:sz="0" w:space="0" w:color="auto"/>
        <w:right w:val="none" w:sz="0" w:space="0" w:color="auto"/>
      </w:divBdr>
    </w:div>
    <w:div w:id="6576552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09359">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16481">
      <w:bodyDiv w:val="1"/>
      <w:marLeft w:val="0"/>
      <w:marRight w:val="0"/>
      <w:marTop w:val="0"/>
      <w:marBottom w:val="0"/>
      <w:divBdr>
        <w:top w:val="none" w:sz="0" w:space="0" w:color="auto"/>
        <w:left w:val="none" w:sz="0" w:space="0" w:color="auto"/>
        <w:bottom w:val="none" w:sz="0" w:space="0" w:color="auto"/>
        <w:right w:val="none" w:sz="0" w:space="0" w:color="auto"/>
      </w:divBdr>
    </w:div>
    <w:div w:id="658119748">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190400">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583311">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21572">
      <w:bodyDiv w:val="1"/>
      <w:marLeft w:val="0"/>
      <w:marRight w:val="0"/>
      <w:marTop w:val="0"/>
      <w:marBottom w:val="0"/>
      <w:divBdr>
        <w:top w:val="none" w:sz="0" w:space="0" w:color="auto"/>
        <w:left w:val="none" w:sz="0" w:space="0" w:color="auto"/>
        <w:bottom w:val="none" w:sz="0" w:space="0" w:color="auto"/>
        <w:right w:val="none" w:sz="0" w:space="0" w:color="auto"/>
      </w:divBdr>
    </w:div>
    <w:div w:id="660696815">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886779">
      <w:bodyDiv w:val="1"/>
      <w:marLeft w:val="0"/>
      <w:marRight w:val="0"/>
      <w:marTop w:val="0"/>
      <w:marBottom w:val="0"/>
      <w:divBdr>
        <w:top w:val="none" w:sz="0" w:space="0" w:color="auto"/>
        <w:left w:val="none" w:sz="0" w:space="0" w:color="auto"/>
        <w:bottom w:val="none" w:sz="0" w:space="0" w:color="auto"/>
        <w:right w:val="none" w:sz="0" w:space="0" w:color="auto"/>
      </w:divBdr>
    </w:div>
    <w:div w:id="660933944">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397169">
      <w:bodyDiv w:val="1"/>
      <w:marLeft w:val="0"/>
      <w:marRight w:val="0"/>
      <w:marTop w:val="0"/>
      <w:marBottom w:val="0"/>
      <w:divBdr>
        <w:top w:val="none" w:sz="0" w:space="0" w:color="auto"/>
        <w:left w:val="none" w:sz="0" w:space="0" w:color="auto"/>
        <w:bottom w:val="none" w:sz="0" w:space="0" w:color="auto"/>
        <w:right w:val="none" w:sz="0" w:space="0" w:color="auto"/>
      </w:divBdr>
    </w:div>
    <w:div w:id="661399150">
      <w:bodyDiv w:val="1"/>
      <w:marLeft w:val="0"/>
      <w:marRight w:val="0"/>
      <w:marTop w:val="0"/>
      <w:marBottom w:val="0"/>
      <w:divBdr>
        <w:top w:val="none" w:sz="0" w:space="0" w:color="auto"/>
        <w:left w:val="none" w:sz="0" w:space="0" w:color="auto"/>
        <w:bottom w:val="none" w:sz="0" w:space="0" w:color="auto"/>
        <w:right w:val="none" w:sz="0" w:space="0" w:color="auto"/>
      </w:divBdr>
    </w:div>
    <w:div w:id="661735547">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317267">
      <w:bodyDiv w:val="1"/>
      <w:marLeft w:val="0"/>
      <w:marRight w:val="0"/>
      <w:marTop w:val="0"/>
      <w:marBottom w:val="0"/>
      <w:divBdr>
        <w:top w:val="none" w:sz="0" w:space="0" w:color="auto"/>
        <w:left w:val="none" w:sz="0" w:space="0" w:color="auto"/>
        <w:bottom w:val="none" w:sz="0" w:space="0" w:color="auto"/>
        <w:right w:val="none" w:sz="0" w:space="0" w:color="auto"/>
      </w:divBdr>
    </w:div>
    <w:div w:id="662393362">
      <w:bodyDiv w:val="1"/>
      <w:marLeft w:val="0"/>
      <w:marRight w:val="0"/>
      <w:marTop w:val="0"/>
      <w:marBottom w:val="0"/>
      <w:divBdr>
        <w:top w:val="none" w:sz="0" w:space="0" w:color="auto"/>
        <w:left w:val="none" w:sz="0" w:space="0" w:color="auto"/>
        <w:bottom w:val="none" w:sz="0" w:space="0" w:color="auto"/>
        <w:right w:val="none" w:sz="0" w:space="0" w:color="auto"/>
      </w:divBdr>
    </w:div>
    <w:div w:id="662396077">
      <w:bodyDiv w:val="1"/>
      <w:marLeft w:val="0"/>
      <w:marRight w:val="0"/>
      <w:marTop w:val="0"/>
      <w:marBottom w:val="0"/>
      <w:divBdr>
        <w:top w:val="none" w:sz="0" w:space="0" w:color="auto"/>
        <w:left w:val="none" w:sz="0" w:space="0" w:color="auto"/>
        <w:bottom w:val="none" w:sz="0" w:space="0" w:color="auto"/>
        <w:right w:val="none" w:sz="0" w:space="0" w:color="auto"/>
      </w:divBdr>
    </w:div>
    <w:div w:id="662465022">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5889">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096465">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551">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3922">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3751350">
      <w:bodyDiv w:val="1"/>
      <w:marLeft w:val="0"/>
      <w:marRight w:val="0"/>
      <w:marTop w:val="0"/>
      <w:marBottom w:val="0"/>
      <w:divBdr>
        <w:top w:val="none" w:sz="0" w:space="0" w:color="auto"/>
        <w:left w:val="none" w:sz="0" w:space="0" w:color="auto"/>
        <w:bottom w:val="none" w:sz="0" w:space="0" w:color="auto"/>
        <w:right w:val="none" w:sz="0" w:space="0" w:color="auto"/>
      </w:divBdr>
    </w:div>
    <w:div w:id="663892874">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4666640">
      <w:bodyDiv w:val="1"/>
      <w:marLeft w:val="0"/>
      <w:marRight w:val="0"/>
      <w:marTop w:val="0"/>
      <w:marBottom w:val="0"/>
      <w:divBdr>
        <w:top w:val="none" w:sz="0" w:space="0" w:color="auto"/>
        <w:left w:val="none" w:sz="0" w:space="0" w:color="auto"/>
        <w:bottom w:val="none" w:sz="0" w:space="0" w:color="auto"/>
        <w:right w:val="none" w:sz="0" w:space="0" w:color="auto"/>
      </w:divBdr>
    </w:div>
    <w:div w:id="664667560">
      <w:bodyDiv w:val="1"/>
      <w:marLeft w:val="0"/>
      <w:marRight w:val="0"/>
      <w:marTop w:val="0"/>
      <w:marBottom w:val="0"/>
      <w:divBdr>
        <w:top w:val="none" w:sz="0" w:space="0" w:color="auto"/>
        <w:left w:val="none" w:sz="0" w:space="0" w:color="auto"/>
        <w:bottom w:val="none" w:sz="0" w:space="0" w:color="auto"/>
        <w:right w:val="none" w:sz="0" w:space="0" w:color="auto"/>
      </w:divBdr>
    </w:div>
    <w:div w:id="664893260">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74385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371705">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261">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6829937">
      <w:bodyDiv w:val="1"/>
      <w:marLeft w:val="0"/>
      <w:marRight w:val="0"/>
      <w:marTop w:val="0"/>
      <w:marBottom w:val="0"/>
      <w:divBdr>
        <w:top w:val="none" w:sz="0" w:space="0" w:color="auto"/>
        <w:left w:val="none" w:sz="0" w:space="0" w:color="auto"/>
        <w:bottom w:val="none" w:sz="0" w:space="0" w:color="auto"/>
        <w:right w:val="none" w:sz="0" w:space="0" w:color="auto"/>
      </w:divBdr>
    </w:div>
    <w:div w:id="667026291">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7903603">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261620">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799256">
      <w:bodyDiv w:val="1"/>
      <w:marLeft w:val="0"/>
      <w:marRight w:val="0"/>
      <w:marTop w:val="0"/>
      <w:marBottom w:val="0"/>
      <w:divBdr>
        <w:top w:val="none" w:sz="0" w:space="0" w:color="auto"/>
        <w:left w:val="none" w:sz="0" w:space="0" w:color="auto"/>
        <w:bottom w:val="none" w:sz="0" w:space="0" w:color="auto"/>
        <w:right w:val="none" w:sz="0" w:space="0" w:color="auto"/>
      </w:divBdr>
    </w:div>
    <w:div w:id="66979964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064181">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327844">
      <w:bodyDiv w:val="1"/>
      <w:marLeft w:val="0"/>
      <w:marRight w:val="0"/>
      <w:marTop w:val="0"/>
      <w:marBottom w:val="0"/>
      <w:divBdr>
        <w:top w:val="none" w:sz="0" w:space="0" w:color="auto"/>
        <w:left w:val="none" w:sz="0" w:space="0" w:color="auto"/>
        <w:bottom w:val="none" w:sz="0" w:space="0" w:color="auto"/>
        <w:right w:val="none" w:sz="0" w:space="0" w:color="auto"/>
      </w:divBdr>
    </w:div>
    <w:div w:id="670328704">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0721911">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494149">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689429">
      <w:bodyDiv w:val="1"/>
      <w:marLeft w:val="0"/>
      <w:marRight w:val="0"/>
      <w:marTop w:val="0"/>
      <w:marBottom w:val="0"/>
      <w:divBdr>
        <w:top w:val="none" w:sz="0" w:space="0" w:color="auto"/>
        <w:left w:val="none" w:sz="0" w:space="0" w:color="auto"/>
        <w:bottom w:val="none" w:sz="0" w:space="0" w:color="auto"/>
        <w:right w:val="none" w:sz="0" w:space="0" w:color="auto"/>
      </w:divBdr>
    </w:div>
    <w:div w:id="672729819">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879787">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2015">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44731">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457616">
      <w:bodyDiv w:val="1"/>
      <w:marLeft w:val="0"/>
      <w:marRight w:val="0"/>
      <w:marTop w:val="0"/>
      <w:marBottom w:val="0"/>
      <w:divBdr>
        <w:top w:val="none" w:sz="0" w:space="0" w:color="auto"/>
        <w:left w:val="none" w:sz="0" w:space="0" w:color="auto"/>
        <w:bottom w:val="none" w:sz="0" w:space="0" w:color="auto"/>
        <w:right w:val="none" w:sz="0" w:space="0" w:color="auto"/>
      </w:divBdr>
    </w:div>
    <w:div w:id="673458729">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654935">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72777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118186">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381564">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573096">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6269320">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11430">
      <w:bodyDiv w:val="1"/>
      <w:marLeft w:val="0"/>
      <w:marRight w:val="0"/>
      <w:marTop w:val="0"/>
      <w:marBottom w:val="0"/>
      <w:divBdr>
        <w:top w:val="none" w:sz="0" w:space="0" w:color="auto"/>
        <w:left w:val="none" w:sz="0" w:space="0" w:color="auto"/>
        <w:bottom w:val="none" w:sz="0" w:space="0" w:color="auto"/>
        <w:right w:val="none" w:sz="0" w:space="0" w:color="auto"/>
      </w:divBdr>
    </w:div>
    <w:div w:id="676813793">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69689">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4973">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8240535">
      <w:bodyDiv w:val="1"/>
      <w:marLeft w:val="0"/>
      <w:marRight w:val="0"/>
      <w:marTop w:val="0"/>
      <w:marBottom w:val="0"/>
      <w:divBdr>
        <w:top w:val="none" w:sz="0" w:space="0" w:color="auto"/>
        <w:left w:val="none" w:sz="0" w:space="0" w:color="auto"/>
        <w:bottom w:val="none" w:sz="0" w:space="0" w:color="auto"/>
        <w:right w:val="none" w:sz="0" w:space="0" w:color="auto"/>
      </w:divBdr>
    </w:div>
    <w:div w:id="678585509">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626129">
      <w:bodyDiv w:val="1"/>
      <w:marLeft w:val="0"/>
      <w:marRight w:val="0"/>
      <w:marTop w:val="0"/>
      <w:marBottom w:val="0"/>
      <w:divBdr>
        <w:top w:val="none" w:sz="0" w:space="0" w:color="auto"/>
        <w:left w:val="none" w:sz="0" w:space="0" w:color="auto"/>
        <w:bottom w:val="none" w:sz="0" w:space="0" w:color="auto"/>
        <w:right w:val="none" w:sz="0" w:space="0" w:color="auto"/>
      </w:divBdr>
    </w:div>
    <w:div w:id="679696427">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79819465">
      <w:bodyDiv w:val="1"/>
      <w:marLeft w:val="0"/>
      <w:marRight w:val="0"/>
      <w:marTop w:val="0"/>
      <w:marBottom w:val="0"/>
      <w:divBdr>
        <w:top w:val="none" w:sz="0" w:space="0" w:color="auto"/>
        <w:left w:val="none" w:sz="0" w:space="0" w:color="auto"/>
        <w:bottom w:val="none" w:sz="0" w:space="0" w:color="auto"/>
        <w:right w:val="none" w:sz="0" w:space="0" w:color="auto"/>
      </w:divBdr>
    </w:div>
    <w:div w:id="679967194">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0863272">
      <w:bodyDiv w:val="1"/>
      <w:marLeft w:val="0"/>
      <w:marRight w:val="0"/>
      <w:marTop w:val="0"/>
      <w:marBottom w:val="0"/>
      <w:divBdr>
        <w:top w:val="none" w:sz="0" w:space="0" w:color="auto"/>
        <w:left w:val="none" w:sz="0" w:space="0" w:color="auto"/>
        <w:bottom w:val="none" w:sz="0" w:space="0" w:color="auto"/>
        <w:right w:val="none" w:sz="0" w:space="0" w:color="auto"/>
      </w:divBdr>
    </w:div>
    <w:div w:id="68093122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443931">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1665779">
      <w:bodyDiv w:val="1"/>
      <w:marLeft w:val="0"/>
      <w:marRight w:val="0"/>
      <w:marTop w:val="0"/>
      <w:marBottom w:val="0"/>
      <w:divBdr>
        <w:top w:val="none" w:sz="0" w:space="0" w:color="auto"/>
        <w:left w:val="none" w:sz="0" w:space="0" w:color="auto"/>
        <w:bottom w:val="none" w:sz="0" w:space="0" w:color="auto"/>
        <w:right w:val="none" w:sz="0" w:space="0" w:color="auto"/>
      </w:divBdr>
    </w:div>
    <w:div w:id="681903962">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367745">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440537">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2705879">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239978">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363198">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3752819">
      <w:bodyDiv w:val="1"/>
      <w:marLeft w:val="0"/>
      <w:marRight w:val="0"/>
      <w:marTop w:val="0"/>
      <w:marBottom w:val="0"/>
      <w:divBdr>
        <w:top w:val="none" w:sz="0" w:space="0" w:color="auto"/>
        <w:left w:val="none" w:sz="0" w:space="0" w:color="auto"/>
        <w:bottom w:val="none" w:sz="0" w:space="0" w:color="auto"/>
        <w:right w:val="none" w:sz="0" w:space="0" w:color="auto"/>
      </w:divBdr>
    </w:div>
    <w:div w:id="683819818">
      <w:bodyDiv w:val="1"/>
      <w:marLeft w:val="0"/>
      <w:marRight w:val="0"/>
      <w:marTop w:val="0"/>
      <w:marBottom w:val="0"/>
      <w:divBdr>
        <w:top w:val="none" w:sz="0" w:space="0" w:color="auto"/>
        <w:left w:val="none" w:sz="0" w:space="0" w:color="auto"/>
        <w:bottom w:val="none" w:sz="0" w:space="0" w:color="auto"/>
        <w:right w:val="none" w:sz="0" w:space="0" w:color="auto"/>
      </w:divBdr>
    </w:div>
    <w:div w:id="683942976">
      <w:bodyDiv w:val="1"/>
      <w:marLeft w:val="0"/>
      <w:marRight w:val="0"/>
      <w:marTop w:val="0"/>
      <w:marBottom w:val="0"/>
      <w:divBdr>
        <w:top w:val="none" w:sz="0" w:space="0" w:color="auto"/>
        <w:left w:val="none" w:sz="0" w:space="0" w:color="auto"/>
        <w:bottom w:val="none" w:sz="0" w:space="0" w:color="auto"/>
        <w:right w:val="none" w:sz="0" w:space="0" w:color="auto"/>
      </w:divBdr>
    </w:div>
    <w:div w:id="684138271">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4580">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332877">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599842">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15363">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059357">
      <w:bodyDiv w:val="1"/>
      <w:marLeft w:val="0"/>
      <w:marRight w:val="0"/>
      <w:marTop w:val="0"/>
      <w:marBottom w:val="0"/>
      <w:divBdr>
        <w:top w:val="none" w:sz="0" w:space="0" w:color="auto"/>
        <w:left w:val="none" w:sz="0" w:space="0" w:color="auto"/>
        <w:bottom w:val="none" w:sz="0" w:space="0" w:color="auto"/>
        <w:right w:val="none" w:sz="0" w:space="0" w:color="auto"/>
      </w:divBdr>
    </w:div>
    <w:div w:id="686492211">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638982">
      <w:bodyDiv w:val="1"/>
      <w:marLeft w:val="0"/>
      <w:marRight w:val="0"/>
      <w:marTop w:val="0"/>
      <w:marBottom w:val="0"/>
      <w:divBdr>
        <w:top w:val="none" w:sz="0" w:space="0" w:color="auto"/>
        <w:left w:val="none" w:sz="0" w:space="0" w:color="auto"/>
        <w:bottom w:val="none" w:sz="0" w:space="0" w:color="auto"/>
        <w:right w:val="none" w:sz="0" w:space="0" w:color="auto"/>
      </w:divBdr>
    </w:div>
    <w:div w:id="686753335">
      <w:bodyDiv w:val="1"/>
      <w:marLeft w:val="0"/>
      <w:marRight w:val="0"/>
      <w:marTop w:val="0"/>
      <w:marBottom w:val="0"/>
      <w:divBdr>
        <w:top w:val="none" w:sz="0" w:space="0" w:color="auto"/>
        <w:left w:val="none" w:sz="0" w:space="0" w:color="auto"/>
        <w:bottom w:val="none" w:sz="0" w:space="0" w:color="auto"/>
        <w:right w:val="none" w:sz="0" w:space="0" w:color="auto"/>
      </w:divBdr>
    </w:div>
    <w:div w:id="686756407">
      <w:bodyDiv w:val="1"/>
      <w:marLeft w:val="0"/>
      <w:marRight w:val="0"/>
      <w:marTop w:val="0"/>
      <w:marBottom w:val="0"/>
      <w:divBdr>
        <w:top w:val="none" w:sz="0" w:space="0" w:color="auto"/>
        <w:left w:val="none" w:sz="0" w:space="0" w:color="auto"/>
        <w:bottom w:val="none" w:sz="0" w:space="0" w:color="auto"/>
        <w:right w:val="none" w:sz="0" w:space="0" w:color="auto"/>
      </w:divBdr>
    </w:div>
    <w:div w:id="686827362">
      <w:bodyDiv w:val="1"/>
      <w:marLeft w:val="0"/>
      <w:marRight w:val="0"/>
      <w:marTop w:val="0"/>
      <w:marBottom w:val="0"/>
      <w:divBdr>
        <w:top w:val="none" w:sz="0" w:space="0" w:color="auto"/>
        <w:left w:val="none" w:sz="0" w:space="0" w:color="auto"/>
        <w:bottom w:val="none" w:sz="0" w:space="0" w:color="auto"/>
        <w:right w:val="none" w:sz="0" w:space="0" w:color="auto"/>
      </w:divBdr>
    </w:div>
    <w:div w:id="68683106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834640">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6952296">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220411">
      <w:bodyDiv w:val="1"/>
      <w:marLeft w:val="0"/>
      <w:marRight w:val="0"/>
      <w:marTop w:val="0"/>
      <w:marBottom w:val="0"/>
      <w:divBdr>
        <w:top w:val="none" w:sz="0" w:space="0" w:color="auto"/>
        <w:left w:val="none" w:sz="0" w:space="0" w:color="auto"/>
        <w:bottom w:val="none" w:sz="0" w:space="0" w:color="auto"/>
        <w:right w:val="none" w:sz="0" w:space="0" w:color="auto"/>
      </w:divBdr>
    </w:div>
    <w:div w:id="687222556">
      <w:bodyDiv w:val="1"/>
      <w:marLeft w:val="0"/>
      <w:marRight w:val="0"/>
      <w:marTop w:val="0"/>
      <w:marBottom w:val="0"/>
      <w:divBdr>
        <w:top w:val="none" w:sz="0" w:space="0" w:color="auto"/>
        <w:left w:val="none" w:sz="0" w:space="0" w:color="auto"/>
        <w:bottom w:val="none" w:sz="0" w:space="0" w:color="auto"/>
        <w:right w:val="none" w:sz="0" w:space="0" w:color="auto"/>
      </w:divBdr>
    </w:div>
    <w:div w:id="687407825">
      <w:bodyDiv w:val="1"/>
      <w:marLeft w:val="0"/>
      <w:marRight w:val="0"/>
      <w:marTop w:val="0"/>
      <w:marBottom w:val="0"/>
      <w:divBdr>
        <w:top w:val="none" w:sz="0" w:space="0" w:color="auto"/>
        <w:left w:val="none" w:sz="0" w:space="0" w:color="auto"/>
        <w:bottom w:val="none" w:sz="0" w:space="0" w:color="auto"/>
        <w:right w:val="none" w:sz="0" w:space="0" w:color="auto"/>
      </w:divBdr>
    </w:div>
    <w:div w:id="687482901">
      <w:bodyDiv w:val="1"/>
      <w:marLeft w:val="0"/>
      <w:marRight w:val="0"/>
      <w:marTop w:val="0"/>
      <w:marBottom w:val="0"/>
      <w:divBdr>
        <w:top w:val="none" w:sz="0" w:space="0" w:color="auto"/>
        <w:left w:val="none" w:sz="0" w:space="0" w:color="auto"/>
        <w:bottom w:val="none" w:sz="0" w:space="0" w:color="auto"/>
        <w:right w:val="none" w:sz="0" w:space="0" w:color="auto"/>
      </w:divBdr>
    </w:div>
    <w:div w:id="687485184">
      <w:bodyDiv w:val="1"/>
      <w:marLeft w:val="0"/>
      <w:marRight w:val="0"/>
      <w:marTop w:val="0"/>
      <w:marBottom w:val="0"/>
      <w:divBdr>
        <w:top w:val="none" w:sz="0" w:space="0" w:color="auto"/>
        <w:left w:val="none" w:sz="0" w:space="0" w:color="auto"/>
        <w:bottom w:val="none" w:sz="0" w:space="0" w:color="auto"/>
        <w:right w:val="none" w:sz="0" w:space="0" w:color="auto"/>
      </w:divBdr>
    </w:div>
    <w:div w:id="687609008">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75539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7873969">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221309">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410935">
      <w:bodyDiv w:val="1"/>
      <w:marLeft w:val="0"/>
      <w:marRight w:val="0"/>
      <w:marTop w:val="0"/>
      <w:marBottom w:val="0"/>
      <w:divBdr>
        <w:top w:val="none" w:sz="0" w:space="0" w:color="auto"/>
        <w:left w:val="none" w:sz="0" w:space="0" w:color="auto"/>
        <w:bottom w:val="none" w:sz="0" w:space="0" w:color="auto"/>
        <w:right w:val="none" w:sz="0" w:space="0" w:color="auto"/>
      </w:divBdr>
    </w:div>
    <w:div w:id="688456170">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2588">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4414">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641054">
      <w:bodyDiv w:val="1"/>
      <w:marLeft w:val="0"/>
      <w:marRight w:val="0"/>
      <w:marTop w:val="0"/>
      <w:marBottom w:val="0"/>
      <w:divBdr>
        <w:top w:val="none" w:sz="0" w:space="0" w:color="auto"/>
        <w:left w:val="none" w:sz="0" w:space="0" w:color="auto"/>
        <w:bottom w:val="none" w:sz="0" w:space="0" w:color="auto"/>
        <w:right w:val="none" w:sz="0" w:space="0" w:color="auto"/>
      </w:divBdr>
    </w:div>
    <w:div w:id="690762346">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031013">
      <w:bodyDiv w:val="1"/>
      <w:marLeft w:val="0"/>
      <w:marRight w:val="0"/>
      <w:marTop w:val="0"/>
      <w:marBottom w:val="0"/>
      <w:divBdr>
        <w:top w:val="none" w:sz="0" w:space="0" w:color="auto"/>
        <w:left w:val="none" w:sz="0" w:space="0" w:color="auto"/>
        <w:bottom w:val="none" w:sz="0" w:space="0" w:color="auto"/>
        <w:right w:val="none" w:sz="0" w:space="0" w:color="auto"/>
      </w:divBdr>
    </w:div>
    <w:div w:id="691154471">
      <w:bodyDiv w:val="1"/>
      <w:marLeft w:val="0"/>
      <w:marRight w:val="0"/>
      <w:marTop w:val="0"/>
      <w:marBottom w:val="0"/>
      <w:divBdr>
        <w:top w:val="none" w:sz="0" w:space="0" w:color="auto"/>
        <w:left w:val="none" w:sz="0" w:space="0" w:color="auto"/>
        <w:bottom w:val="none" w:sz="0" w:space="0" w:color="auto"/>
        <w:right w:val="none" w:sz="0" w:space="0" w:color="auto"/>
      </w:divBdr>
    </w:div>
    <w:div w:id="691229498">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758085">
      <w:bodyDiv w:val="1"/>
      <w:marLeft w:val="0"/>
      <w:marRight w:val="0"/>
      <w:marTop w:val="0"/>
      <w:marBottom w:val="0"/>
      <w:divBdr>
        <w:top w:val="none" w:sz="0" w:space="0" w:color="auto"/>
        <w:left w:val="none" w:sz="0" w:space="0" w:color="auto"/>
        <w:bottom w:val="none" w:sz="0" w:space="0" w:color="auto"/>
        <w:right w:val="none" w:sz="0" w:space="0" w:color="auto"/>
      </w:divBdr>
    </w:div>
    <w:div w:id="691876519">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459255">
      <w:bodyDiv w:val="1"/>
      <w:marLeft w:val="0"/>
      <w:marRight w:val="0"/>
      <w:marTop w:val="0"/>
      <w:marBottom w:val="0"/>
      <w:divBdr>
        <w:top w:val="none" w:sz="0" w:space="0" w:color="auto"/>
        <w:left w:val="none" w:sz="0" w:space="0" w:color="auto"/>
        <w:bottom w:val="none" w:sz="0" w:space="0" w:color="auto"/>
        <w:right w:val="none" w:sz="0" w:space="0" w:color="auto"/>
      </w:divBdr>
    </w:div>
    <w:div w:id="692460712">
      <w:bodyDiv w:val="1"/>
      <w:marLeft w:val="0"/>
      <w:marRight w:val="0"/>
      <w:marTop w:val="0"/>
      <w:marBottom w:val="0"/>
      <w:divBdr>
        <w:top w:val="none" w:sz="0" w:space="0" w:color="auto"/>
        <w:left w:val="none" w:sz="0" w:space="0" w:color="auto"/>
        <w:bottom w:val="none" w:sz="0" w:space="0" w:color="auto"/>
        <w:right w:val="none" w:sz="0" w:space="0" w:color="auto"/>
      </w:divBdr>
    </w:div>
    <w:div w:id="692607265">
      <w:bodyDiv w:val="1"/>
      <w:marLeft w:val="0"/>
      <w:marRight w:val="0"/>
      <w:marTop w:val="0"/>
      <w:marBottom w:val="0"/>
      <w:divBdr>
        <w:top w:val="none" w:sz="0" w:space="0" w:color="auto"/>
        <w:left w:val="none" w:sz="0" w:space="0" w:color="auto"/>
        <w:bottom w:val="none" w:sz="0" w:space="0" w:color="auto"/>
        <w:right w:val="none" w:sz="0" w:space="0" w:color="auto"/>
      </w:divBdr>
    </w:div>
    <w:div w:id="692731778">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192789">
      <w:bodyDiv w:val="1"/>
      <w:marLeft w:val="0"/>
      <w:marRight w:val="0"/>
      <w:marTop w:val="0"/>
      <w:marBottom w:val="0"/>
      <w:divBdr>
        <w:top w:val="none" w:sz="0" w:space="0" w:color="auto"/>
        <w:left w:val="none" w:sz="0" w:space="0" w:color="auto"/>
        <w:bottom w:val="none" w:sz="0" w:space="0" w:color="auto"/>
        <w:right w:val="none" w:sz="0" w:space="0" w:color="auto"/>
      </w:divBdr>
    </w:div>
    <w:div w:id="693699747">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30993">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4311016">
      <w:bodyDiv w:val="1"/>
      <w:marLeft w:val="0"/>
      <w:marRight w:val="0"/>
      <w:marTop w:val="0"/>
      <w:marBottom w:val="0"/>
      <w:divBdr>
        <w:top w:val="none" w:sz="0" w:space="0" w:color="auto"/>
        <w:left w:val="none" w:sz="0" w:space="0" w:color="auto"/>
        <w:bottom w:val="none" w:sz="0" w:space="0" w:color="auto"/>
        <w:right w:val="none" w:sz="0" w:space="0" w:color="auto"/>
      </w:divBdr>
    </w:div>
    <w:div w:id="694506598">
      <w:bodyDiv w:val="1"/>
      <w:marLeft w:val="0"/>
      <w:marRight w:val="0"/>
      <w:marTop w:val="0"/>
      <w:marBottom w:val="0"/>
      <w:divBdr>
        <w:top w:val="none" w:sz="0" w:space="0" w:color="auto"/>
        <w:left w:val="none" w:sz="0" w:space="0" w:color="auto"/>
        <w:bottom w:val="none" w:sz="0" w:space="0" w:color="auto"/>
        <w:right w:val="none" w:sz="0" w:space="0" w:color="auto"/>
      </w:divBdr>
    </w:div>
    <w:div w:id="694616938">
      <w:bodyDiv w:val="1"/>
      <w:marLeft w:val="0"/>
      <w:marRight w:val="0"/>
      <w:marTop w:val="0"/>
      <w:marBottom w:val="0"/>
      <w:divBdr>
        <w:top w:val="none" w:sz="0" w:space="0" w:color="auto"/>
        <w:left w:val="none" w:sz="0" w:space="0" w:color="auto"/>
        <w:bottom w:val="none" w:sz="0" w:space="0" w:color="auto"/>
        <w:right w:val="none" w:sz="0" w:space="0" w:color="auto"/>
      </w:divBdr>
    </w:div>
    <w:div w:id="694960803">
      <w:bodyDiv w:val="1"/>
      <w:marLeft w:val="0"/>
      <w:marRight w:val="0"/>
      <w:marTop w:val="0"/>
      <w:marBottom w:val="0"/>
      <w:divBdr>
        <w:top w:val="none" w:sz="0" w:space="0" w:color="auto"/>
        <w:left w:val="none" w:sz="0" w:space="0" w:color="auto"/>
        <w:bottom w:val="none" w:sz="0" w:space="0" w:color="auto"/>
        <w:right w:val="none" w:sz="0" w:space="0" w:color="auto"/>
      </w:divBdr>
    </w:div>
    <w:div w:id="695152339">
      <w:bodyDiv w:val="1"/>
      <w:marLeft w:val="0"/>
      <w:marRight w:val="0"/>
      <w:marTop w:val="0"/>
      <w:marBottom w:val="0"/>
      <w:divBdr>
        <w:top w:val="none" w:sz="0" w:space="0" w:color="auto"/>
        <w:left w:val="none" w:sz="0" w:space="0" w:color="auto"/>
        <w:bottom w:val="none" w:sz="0" w:space="0" w:color="auto"/>
        <w:right w:val="none" w:sz="0" w:space="0" w:color="auto"/>
      </w:divBdr>
    </w:div>
    <w:div w:id="695160714">
      <w:bodyDiv w:val="1"/>
      <w:marLeft w:val="0"/>
      <w:marRight w:val="0"/>
      <w:marTop w:val="0"/>
      <w:marBottom w:val="0"/>
      <w:divBdr>
        <w:top w:val="none" w:sz="0" w:space="0" w:color="auto"/>
        <w:left w:val="none" w:sz="0" w:space="0" w:color="auto"/>
        <w:bottom w:val="none" w:sz="0" w:space="0" w:color="auto"/>
        <w:right w:val="none" w:sz="0" w:space="0" w:color="auto"/>
      </w:divBdr>
    </w:div>
    <w:div w:id="695232685">
      <w:bodyDiv w:val="1"/>
      <w:marLeft w:val="0"/>
      <w:marRight w:val="0"/>
      <w:marTop w:val="0"/>
      <w:marBottom w:val="0"/>
      <w:divBdr>
        <w:top w:val="none" w:sz="0" w:space="0" w:color="auto"/>
        <w:left w:val="none" w:sz="0" w:space="0" w:color="auto"/>
        <w:bottom w:val="none" w:sz="0" w:space="0" w:color="auto"/>
        <w:right w:val="none" w:sz="0" w:space="0" w:color="auto"/>
      </w:divBdr>
    </w:div>
    <w:div w:id="695234542">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498264">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5808056">
      <w:bodyDiv w:val="1"/>
      <w:marLeft w:val="0"/>
      <w:marRight w:val="0"/>
      <w:marTop w:val="0"/>
      <w:marBottom w:val="0"/>
      <w:divBdr>
        <w:top w:val="none" w:sz="0" w:space="0" w:color="auto"/>
        <w:left w:val="none" w:sz="0" w:space="0" w:color="auto"/>
        <w:bottom w:val="none" w:sz="0" w:space="0" w:color="auto"/>
        <w:right w:val="none" w:sz="0" w:space="0" w:color="auto"/>
      </w:divBdr>
    </w:div>
    <w:div w:id="695930491">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050604">
      <w:bodyDiv w:val="1"/>
      <w:marLeft w:val="0"/>
      <w:marRight w:val="0"/>
      <w:marTop w:val="0"/>
      <w:marBottom w:val="0"/>
      <w:divBdr>
        <w:top w:val="none" w:sz="0" w:space="0" w:color="auto"/>
        <w:left w:val="none" w:sz="0" w:space="0" w:color="auto"/>
        <w:bottom w:val="none" w:sz="0" w:space="0" w:color="auto"/>
        <w:right w:val="none" w:sz="0" w:space="0" w:color="auto"/>
      </w:divBdr>
    </w:div>
    <w:div w:id="697199295">
      <w:bodyDiv w:val="1"/>
      <w:marLeft w:val="0"/>
      <w:marRight w:val="0"/>
      <w:marTop w:val="0"/>
      <w:marBottom w:val="0"/>
      <w:divBdr>
        <w:top w:val="none" w:sz="0" w:space="0" w:color="auto"/>
        <w:left w:val="none" w:sz="0" w:space="0" w:color="auto"/>
        <w:bottom w:val="none" w:sz="0" w:space="0" w:color="auto"/>
        <w:right w:val="none" w:sz="0" w:space="0" w:color="auto"/>
      </w:divBdr>
    </w:div>
    <w:div w:id="697438014">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858558">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166248">
      <w:bodyDiv w:val="1"/>
      <w:marLeft w:val="0"/>
      <w:marRight w:val="0"/>
      <w:marTop w:val="0"/>
      <w:marBottom w:val="0"/>
      <w:divBdr>
        <w:top w:val="none" w:sz="0" w:space="0" w:color="auto"/>
        <w:left w:val="none" w:sz="0" w:space="0" w:color="auto"/>
        <w:bottom w:val="none" w:sz="0" w:space="0" w:color="auto"/>
        <w:right w:val="none" w:sz="0" w:space="0" w:color="auto"/>
      </w:divBdr>
    </w:div>
    <w:div w:id="698242984">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25701">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279494">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473635">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626214">
      <w:bodyDiv w:val="1"/>
      <w:marLeft w:val="0"/>
      <w:marRight w:val="0"/>
      <w:marTop w:val="0"/>
      <w:marBottom w:val="0"/>
      <w:divBdr>
        <w:top w:val="none" w:sz="0" w:space="0" w:color="auto"/>
        <w:left w:val="none" w:sz="0" w:space="0" w:color="auto"/>
        <w:bottom w:val="none" w:sz="0" w:space="0" w:color="auto"/>
        <w:right w:val="none" w:sz="0" w:space="0" w:color="auto"/>
      </w:divBdr>
    </w:div>
    <w:div w:id="699862454">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8645">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12144">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326513">
      <w:bodyDiv w:val="1"/>
      <w:marLeft w:val="0"/>
      <w:marRight w:val="0"/>
      <w:marTop w:val="0"/>
      <w:marBottom w:val="0"/>
      <w:divBdr>
        <w:top w:val="none" w:sz="0" w:space="0" w:color="auto"/>
        <w:left w:val="none" w:sz="0" w:space="0" w:color="auto"/>
        <w:bottom w:val="none" w:sz="0" w:space="0" w:color="auto"/>
        <w:right w:val="none" w:sz="0" w:space="0" w:color="auto"/>
      </w:divBdr>
    </w:div>
    <w:div w:id="700470282">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055021">
      <w:bodyDiv w:val="1"/>
      <w:marLeft w:val="0"/>
      <w:marRight w:val="0"/>
      <w:marTop w:val="0"/>
      <w:marBottom w:val="0"/>
      <w:divBdr>
        <w:top w:val="none" w:sz="0" w:space="0" w:color="auto"/>
        <w:left w:val="none" w:sz="0" w:space="0" w:color="auto"/>
        <w:bottom w:val="none" w:sz="0" w:space="0" w:color="auto"/>
        <w:right w:val="none" w:sz="0" w:space="0" w:color="auto"/>
      </w:divBdr>
    </w:div>
    <w:div w:id="701367958">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541">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1900044">
      <w:bodyDiv w:val="1"/>
      <w:marLeft w:val="0"/>
      <w:marRight w:val="0"/>
      <w:marTop w:val="0"/>
      <w:marBottom w:val="0"/>
      <w:divBdr>
        <w:top w:val="none" w:sz="0" w:space="0" w:color="auto"/>
        <w:left w:val="none" w:sz="0" w:space="0" w:color="auto"/>
        <w:bottom w:val="none" w:sz="0" w:space="0" w:color="auto"/>
        <w:right w:val="none" w:sz="0" w:space="0" w:color="auto"/>
      </w:divBdr>
    </w:div>
    <w:div w:id="701906535">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244278">
      <w:bodyDiv w:val="1"/>
      <w:marLeft w:val="0"/>
      <w:marRight w:val="0"/>
      <w:marTop w:val="0"/>
      <w:marBottom w:val="0"/>
      <w:divBdr>
        <w:top w:val="none" w:sz="0" w:space="0" w:color="auto"/>
        <w:left w:val="none" w:sz="0" w:space="0" w:color="auto"/>
        <w:bottom w:val="none" w:sz="0" w:space="0" w:color="auto"/>
        <w:right w:val="none" w:sz="0" w:space="0" w:color="auto"/>
      </w:divBdr>
    </w:div>
    <w:div w:id="702368806">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488039">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748811">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097457">
      <w:bodyDiv w:val="1"/>
      <w:marLeft w:val="0"/>
      <w:marRight w:val="0"/>
      <w:marTop w:val="0"/>
      <w:marBottom w:val="0"/>
      <w:divBdr>
        <w:top w:val="none" w:sz="0" w:space="0" w:color="auto"/>
        <w:left w:val="none" w:sz="0" w:space="0" w:color="auto"/>
        <w:bottom w:val="none" w:sz="0" w:space="0" w:color="auto"/>
        <w:right w:val="none" w:sz="0" w:space="0" w:color="auto"/>
      </w:divBdr>
    </w:div>
    <w:div w:id="70321113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0832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4280">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3869146">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133216">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6726">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4715309">
      <w:bodyDiv w:val="1"/>
      <w:marLeft w:val="0"/>
      <w:marRight w:val="0"/>
      <w:marTop w:val="0"/>
      <w:marBottom w:val="0"/>
      <w:divBdr>
        <w:top w:val="none" w:sz="0" w:space="0" w:color="auto"/>
        <w:left w:val="none" w:sz="0" w:space="0" w:color="auto"/>
        <w:bottom w:val="none" w:sz="0" w:space="0" w:color="auto"/>
        <w:right w:val="none" w:sz="0" w:space="0" w:color="auto"/>
      </w:divBdr>
    </w:div>
    <w:div w:id="704866751">
      <w:bodyDiv w:val="1"/>
      <w:marLeft w:val="0"/>
      <w:marRight w:val="0"/>
      <w:marTop w:val="0"/>
      <w:marBottom w:val="0"/>
      <w:divBdr>
        <w:top w:val="none" w:sz="0" w:space="0" w:color="auto"/>
        <w:left w:val="none" w:sz="0" w:space="0" w:color="auto"/>
        <w:bottom w:val="none" w:sz="0" w:space="0" w:color="auto"/>
        <w:right w:val="none" w:sz="0" w:space="0" w:color="auto"/>
      </w:divBdr>
    </w:div>
    <w:div w:id="704913554">
      <w:bodyDiv w:val="1"/>
      <w:marLeft w:val="0"/>
      <w:marRight w:val="0"/>
      <w:marTop w:val="0"/>
      <w:marBottom w:val="0"/>
      <w:divBdr>
        <w:top w:val="none" w:sz="0" w:space="0" w:color="auto"/>
        <w:left w:val="none" w:sz="0" w:space="0" w:color="auto"/>
        <w:bottom w:val="none" w:sz="0" w:space="0" w:color="auto"/>
        <w:right w:val="none" w:sz="0" w:space="0" w:color="auto"/>
      </w:divBdr>
    </w:div>
    <w:div w:id="704990216">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6892">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3000">
      <w:bodyDiv w:val="1"/>
      <w:marLeft w:val="0"/>
      <w:marRight w:val="0"/>
      <w:marTop w:val="0"/>
      <w:marBottom w:val="0"/>
      <w:divBdr>
        <w:top w:val="none" w:sz="0" w:space="0" w:color="auto"/>
        <w:left w:val="none" w:sz="0" w:space="0" w:color="auto"/>
        <w:bottom w:val="none" w:sz="0" w:space="0" w:color="auto"/>
        <w:right w:val="none" w:sz="0" w:space="0" w:color="auto"/>
      </w:divBdr>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09144">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528764">
      <w:bodyDiv w:val="1"/>
      <w:marLeft w:val="0"/>
      <w:marRight w:val="0"/>
      <w:marTop w:val="0"/>
      <w:marBottom w:val="0"/>
      <w:divBdr>
        <w:top w:val="none" w:sz="0" w:space="0" w:color="auto"/>
        <w:left w:val="none" w:sz="0" w:space="0" w:color="auto"/>
        <w:bottom w:val="none" w:sz="0" w:space="0" w:color="auto"/>
        <w:right w:val="none" w:sz="0" w:space="0" w:color="auto"/>
      </w:divBdr>
    </w:div>
    <w:div w:id="707529836">
      <w:bodyDiv w:val="1"/>
      <w:marLeft w:val="0"/>
      <w:marRight w:val="0"/>
      <w:marTop w:val="0"/>
      <w:marBottom w:val="0"/>
      <w:divBdr>
        <w:top w:val="none" w:sz="0" w:space="0" w:color="auto"/>
        <w:left w:val="none" w:sz="0" w:space="0" w:color="auto"/>
        <w:bottom w:val="none" w:sz="0" w:space="0" w:color="auto"/>
        <w:right w:val="none" w:sz="0" w:space="0" w:color="auto"/>
      </w:divBdr>
    </w:div>
    <w:div w:id="707686293">
      <w:bodyDiv w:val="1"/>
      <w:marLeft w:val="0"/>
      <w:marRight w:val="0"/>
      <w:marTop w:val="0"/>
      <w:marBottom w:val="0"/>
      <w:divBdr>
        <w:top w:val="none" w:sz="0" w:space="0" w:color="auto"/>
        <w:left w:val="none" w:sz="0" w:space="0" w:color="auto"/>
        <w:bottom w:val="none" w:sz="0" w:space="0" w:color="auto"/>
        <w:right w:val="none" w:sz="0" w:space="0" w:color="auto"/>
      </w:divBdr>
    </w:div>
    <w:div w:id="707871556">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7947940">
      <w:bodyDiv w:val="1"/>
      <w:marLeft w:val="0"/>
      <w:marRight w:val="0"/>
      <w:marTop w:val="0"/>
      <w:marBottom w:val="0"/>
      <w:divBdr>
        <w:top w:val="none" w:sz="0" w:space="0" w:color="auto"/>
        <w:left w:val="none" w:sz="0" w:space="0" w:color="auto"/>
        <w:bottom w:val="none" w:sz="0" w:space="0" w:color="auto"/>
        <w:right w:val="none" w:sz="0" w:space="0" w:color="auto"/>
      </w:divBdr>
    </w:div>
    <w:div w:id="70794847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188187">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570129">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375052">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813021">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0957834">
      <w:bodyDiv w:val="1"/>
      <w:marLeft w:val="0"/>
      <w:marRight w:val="0"/>
      <w:marTop w:val="0"/>
      <w:marBottom w:val="0"/>
      <w:divBdr>
        <w:top w:val="none" w:sz="0" w:space="0" w:color="auto"/>
        <w:left w:val="none" w:sz="0" w:space="0" w:color="auto"/>
        <w:bottom w:val="none" w:sz="0" w:space="0" w:color="auto"/>
        <w:right w:val="none" w:sz="0" w:space="0" w:color="auto"/>
      </w:divBdr>
    </w:div>
    <w:div w:id="711227528">
      <w:bodyDiv w:val="1"/>
      <w:marLeft w:val="0"/>
      <w:marRight w:val="0"/>
      <w:marTop w:val="0"/>
      <w:marBottom w:val="0"/>
      <w:divBdr>
        <w:top w:val="none" w:sz="0" w:space="0" w:color="auto"/>
        <w:left w:val="none" w:sz="0" w:space="0" w:color="auto"/>
        <w:bottom w:val="none" w:sz="0" w:space="0" w:color="auto"/>
        <w:right w:val="none" w:sz="0" w:space="0" w:color="auto"/>
      </w:divBdr>
    </w:div>
    <w:div w:id="71126792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687001">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2674">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1930239">
      <w:bodyDiv w:val="1"/>
      <w:marLeft w:val="0"/>
      <w:marRight w:val="0"/>
      <w:marTop w:val="0"/>
      <w:marBottom w:val="0"/>
      <w:divBdr>
        <w:top w:val="none" w:sz="0" w:space="0" w:color="auto"/>
        <w:left w:val="none" w:sz="0" w:space="0" w:color="auto"/>
        <w:bottom w:val="none" w:sz="0" w:space="0" w:color="auto"/>
        <w:right w:val="none" w:sz="0" w:space="0" w:color="auto"/>
      </w:divBdr>
    </w:div>
    <w:div w:id="711996360">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533984">
      <w:bodyDiv w:val="1"/>
      <w:marLeft w:val="0"/>
      <w:marRight w:val="0"/>
      <w:marTop w:val="0"/>
      <w:marBottom w:val="0"/>
      <w:divBdr>
        <w:top w:val="none" w:sz="0" w:space="0" w:color="auto"/>
        <w:left w:val="none" w:sz="0" w:space="0" w:color="auto"/>
        <w:bottom w:val="none" w:sz="0" w:space="0" w:color="auto"/>
        <w:right w:val="none" w:sz="0" w:space="0" w:color="auto"/>
      </w:divBdr>
    </w:div>
    <w:div w:id="712581532">
      <w:bodyDiv w:val="1"/>
      <w:marLeft w:val="0"/>
      <w:marRight w:val="0"/>
      <w:marTop w:val="0"/>
      <w:marBottom w:val="0"/>
      <w:divBdr>
        <w:top w:val="none" w:sz="0" w:space="0" w:color="auto"/>
        <w:left w:val="none" w:sz="0" w:space="0" w:color="auto"/>
        <w:bottom w:val="none" w:sz="0" w:space="0" w:color="auto"/>
        <w:right w:val="none" w:sz="0" w:space="0" w:color="auto"/>
      </w:divBdr>
    </w:div>
    <w:div w:id="712583480">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754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3848645">
      <w:bodyDiv w:val="1"/>
      <w:marLeft w:val="0"/>
      <w:marRight w:val="0"/>
      <w:marTop w:val="0"/>
      <w:marBottom w:val="0"/>
      <w:divBdr>
        <w:top w:val="none" w:sz="0" w:space="0" w:color="auto"/>
        <w:left w:val="none" w:sz="0" w:space="0" w:color="auto"/>
        <w:bottom w:val="none" w:sz="0" w:space="0" w:color="auto"/>
        <w:right w:val="none" w:sz="0" w:space="0" w:color="auto"/>
      </w:divBdr>
    </w:div>
    <w:div w:id="713889908">
      <w:bodyDiv w:val="1"/>
      <w:marLeft w:val="0"/>
      <w:marRight w:val="0"/>
      <w:marTop w:val="0"/>
      <w:marBottom w:val="0"/>
      <w:divBdr>
        <w:top w:val="none" w:sz="0" w:space="0" w:color="auto"/>
        <w:left w:val="none" w:sz="0" w:space="0" w:color="auto"/>
        <w:bottom w:val="none" w:sz="0" w:space="0" w:color="auto"/>
        <w:right w:val="none" w:sz="0" w:space="0" w:color="auto"/>
      </w:divBdr>
    </w:div>
    <w:div w:id="713964310">
      <w:bodyDiv w:val="1"/>
      <w:marLeft w:val="0"/>
      <w:marRight w:val="0"/>
      <w:marTop w:val="0"/>
      <w:marBottom w:val="0"/>
      <w:divBdr>
        <w:top w:val="none" w:sz="0" w:space="0" w:color="auto"/>
        <w:left w:val="none" w:sz="0" w:space="0" w:color="auto"/>
        <w:bottom w:val="none" w:sz="0" w:space="0" w:color="auto"/>
        <w:right w:val="none" w:sz="0" w:space="0" w:color="auto"/>
      </w:divBdr>
    </w:div>
    <w:div w:id="714044994">
      <w:bodyDiv w:val="1"/>
      <w:marLeft w:val="0"/>
      <w:marRight w:val="0"/>
      <w:marTop w:val="0"/>
      <w:marBottom w:val="0"/>
      <w:divBdr>
        <w:top w:val="none" w:sz="0" w:space="0" w:color="auto"/>
        <w:left w:val="none" w:sz="0" w:space="0" w:color="auto"/>
        <w:bottom w:val="none" w:sz="0" w:space="0" w:color="auto"/>
        <w:right w:val="none" w:sz="0" w:space="0" w:color="auto"/>
      </w:divBdr>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4427257">
      <w:bodyDiv w:val="1"/>
      <w:marLeft w:val="0"/>
      <w:marRight w:val="0"/>
      <w:marTop w:val="0"/>
      <w:marBottom w:val="0"/>
      <w:divBdr>
        <w:top w:val="none" w:sz="0" w:space="0" w:color="auto"/>
        <w:left w:val="none" w:sz="0" w:space="0" w:color="auto"/>
        <w:bottom w:val="none" w:sz="0" w:space="0" w:color="auto"/>
        <w:right w:val="none" w:sz="0" w:space="0" w:color="auto"/>
      </w:divBdr>
    </w:div>
    <w:div w:id="714740621">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391164">
      <w:bodyDiv w:val="1"/>
      <w:marLeft w:val="0"/>
      <w:marRight w:val="0"/>
      <w:marTop w:val="0"/>
      <w:marBottom w:val="0"/>
      <w:divBdr>
        <w:top w:val="none" w:sz="0" w:space="0" w:color="auto"/>
        <w:left w:val="none" w:sz="0" w:space="0" w:color="auto"/>
        <w:bottom w:val="none" w:sz="0" w:space="0" w:color="auto"/>
        <w:right w:val="none" w:sz="0" w:space="0" w:color="auto"/>
      </w:divBdr>
    </w:div>
    <w:div w:id="715395276">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36669">
      <w:bodyDiv w:val="1"/>
      <w:marLeft w:val="0"/>
      <w:marRight w:val="0"/>
      <w:marTop w:val="0"/>
      <w:marBottom w:val="0"/>
      <w:divBdr>
        <w:top w:val="none" w:sz="0" w:space="0" w:color="auto"/>
        <w:left w:val="none" w:sz="0" w:space="0" w:color="auto"/>
        <w:bottom w:val="none" w:sz="0" w:space="0" w:color="auto"/>
        <w:right w:val="none" w:sz="0" w:space="0" w:color="auto"/>
      </w:divBdr>
    </w:div>
    <w:div w:id="715737884">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051181">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123527">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469194">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70282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6978867">
      <w:bodyDiv w:val="1"/>
      <w:marLeft w:val="0"/>
      <w:marRight w:val="0"/>
      <w:marTop w:val="0"/>
      <w:marBottom w:val="0"/>
      <w:divBdr>
        <w:top w:val="none" w:sz="0" w:space="0" w:color="auto"/>
        <w:left w:val="none" w:sz="0" w:space="0" w:color="auto"/>
        <w:bottom w:val="none" w:sz="0" w:space="0" w:color="auto"/>
        <w:right w:val="none" w:sz="0" w:space="0" w:color="auto"/>
      </w:divBdr>
    </w:div>
    <w:div w:id="717242262">
      <w:bodyDiv w:val="1"/>
      <w:marLeft w:val="0"/>
      <w:marRight w:val="0"/>
      <w:marTop w:val="0"/>
      <w:marBottom w:val="0"/>
      <w:divBdr>
        <w:top w:val="none" w:sz="0" w:space="0" w:color="auto"/>
        <w:left w:val="none" w:sz="0" w:space="0" w:color="auto"/>
        <w:bottom w:val="none" w:sz="0" w:space="0" w:color="auto"/>
        <w:right w:val="none" w:sz="0" w:space="0" w:color="auto"/>
      </w:divBdr>
    </w:div>
    <w:div w:id="717245271">
      <w:bodyDiv w:val="1"/>
      <w:marLeft w:val="0"/>
      <w:marRight w:val="0"/>
      <w:marTop w:val="0"/>
      <w:marBottom w:val="0"/>
      <w:divBdr>
        <w:top w:val="none" w:sz="0" w:space="0" w:color="auto"/>
        <w:left w:val="none" w:sz="0" w:space="0" w:color="auto"/>
        <w:bottom w:val="none" w:sz="0" w:space="0" w:color="auto"/>
        <w:right w:val="none" w:sz="0" w:space="0" w:color="auto"/>
      </w:divBdr>
    </w:div>
    <w:div w:id="717508657">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7822123">
      <w:bodyDiv w:val="1"/>
      <w:marLeft w:val="0"/>
      <w:marRight w:val="0"/>
      <w:marTop w:val="0"/>
      <w:marBottom w:val="0"/>
      <w:divBdr>
        <w:top w:val="none" w:sz="0" w:space="0" w:color="auto"/>
        <w:left w:val="none" w:sz="0" w:space="0" w:color="auto"/>
        <w:bottom w:val="none" w:sz="0" w:space="0" w:color="auto"/>
        <w:right w:val="none" w:sz="0" w:space="0" w:color="auto"/>
      </w:divBdr>
    </w:div>
    <w:div w:id="717823390">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8630020">
      <w:bodyDiv w:val="1"/>
      <w:marLeft w:val="0"/>
      <w:marRight w:val="0"/>
      <w:marTop w:val="0"/>
      <w:marBottom w:val="0"/>
      <w:divBdr>
        <w:top w:val="none" w:sz="0" w:space="0" w:color="auto"/>
        <w:left w:val="none" w:sz="0" w:space="0" w:color="auto"/>
        <w:bottom w:val="none" w:sz="0" w:space="0" w:color="auto"/>
        <w:right w:val="none" w:sz="0" w:space="0" w:color="auto"/>
      </w:divBdr>
    </w:div>
    <w:div w:id="718633625">
      <w:bodyDiv w:val="1"/>
      <w:marLeft w:val="0"/>
      <w:marRight w:val="0"/>
      <w:marTop w:val="0"/>
      <w:marBottom w:val="0"/>
      <w:divBdr>
        <w:top w:val="none" w:sz="0" w:space="0" w:color="auto"/>
        <w:left w:val="none" w:sz="0" w:space="0" w:color="auto"/>
        <w:bottom w:val="none" w:sz="0" w:space="0" w:color="auto"/>
        <w:right w:val="none" w:sz="0" w:space="0" w:color="auto"/>
      </w:divBdr>
    </w:div>
    <w:div w:id="718824118">
      <w:bodyDiv w:val="1"/>
      <w:marLeft w:val="0"/>
      <w:marRight w:val="0"/>
      <w:marTop w:val="0"/>
      <w:marBottom w:val="0"/>
      <w:divBdr>
        <w:top w:val="none" w:sz="0" w:space="0" w:color="auto"/>
        <w:left w:val="none" w:sz="0" w:space="0" w:color="auto"/>
        <w:bottom w:val="none" w:sz="0" w:space="0" w:color="auto"/>
        <w:right w:val="none" w:sz="0" w:space="0" w:color="auto"/>
      </w:divBdr>
    </w:div>
    <w:div w:id="718938288">
      <w:bodyDiv w:val="1"/>
      <w:marLeft w:val="0"/>
      <w:marRight w:val="0"/>
      <w:marTop w:val="0"/>
      <w:marBottom w:val="0"/>
      <w:divBdr>
        <w:top w:val="none" w:sz="0" w:space="0" w:color="auto"/>
        <w:left w:val="none" w:sz="0" w:space="0" w:color="auto"/>
        <w:bottom w:val="none" w:sz="0" w:space="0" w:color="auto"/>
        <w:right w:val="none" w:sz="0" w:space="0" w:color="auto"/>
      </w:divBdr>
    </w:div>
    <w:div w:id="718944757">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19548404">
      <w:bodyDiv w:val="1"/>
      <w:marLeft w:val="0"/>
      <w:marRight w:val="0"/>
      <w:marTop w:val="0"/>
      <w:marBottom w:val="0"/>
      <w:divBdr>
        <w:top w:val="none" w:sz="0" w:space="0" w:color="auto"/>
        <w:left w:val="none" w:sz="0" w:space="0" w:color="auto"/>
        <w:bottom w:val="none" w:sz="0" w:space="0" w:color="auto"/>
        <w:right w:val="none" w:sz="0" w:space="0" w:color="auto"/>
      </w:divBdr>
    </w:div>
    <w:div w:id="719864185">
      <w:bodyDiv w:val="1"/>
      <w:marLeft w:val="0"/>
      <w:marRight w:val="0"/>
      <w:marTop w:val="0"/>
      <w:marBottom w:val="0"/>
      <w:divBdr>
        <w:top w:val="none" w:sz="0" w:space="0" w:color="auto"/>
        <w:left w:val="none" w:sz="0" w:space="0" w:color="auto"/>
        <w:bottom w:val="none" w:sz="0" w:space="0" w:color="auto"/>
        <w:right w:val="none" w:sz="0" w:space="0" w:color="auto"/>
      </w:divBdr>
    </w:div>
    <w:div w:id="720054009">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060817">
      <w:bodyDiv w:val="1"/>
      <w:marLeft w:val="0"/>
      <w:marRight w:val="0"/>
      <w:marTop w:val="0"/>
      <w:marBottom w:val="0"/>
      <w:divBdr>
        <w:top w:val="none" w:sz="0" w:space="0" w:color="auto"/>
        <w:left w:val="none" w:sz="0" w:space="0" w:color="auto"/>
        <w:bottom w:val="none" w:sz="0" w:space="0" w:color="auto"/>
        <w:right w:val="none" w:sz="0" w:space="0" w:color="auto"/>
      </w:divBdr>
    </w:div>
    <w:div w:id="720131892">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07979">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1230">
      <w:bodyDiv w:val="1"/>
      <w:marLeft w:val="0"/>
      <w:marRight w:val="0"/>
      <w:marTop w:val="0"/>
      <w:marBottom w:val="0"/>
      <w:divBdr>
        <w:top w:val="none" w:sz="0" w:space="0" w:color="auto"/>
        <w:left w:val="none" w:sz="0" w:space="0" w:color="auto"/>
        <w:bottom w:val="none" w:sz="0" w:space="0" w:color="auto"/>
        <w:right w:val="none" w:sz="0" w:space="0" w:color="auto"/>
      </w:divBdr>
    </w:div>
    <w:div w:id="72083219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368072">
      <w:bodyDiv w:val="1"/>
      <w:marLeft w:val="0"/>
      <w:marRight w:val="0"/>
      <w:marTop w:val="0"/>
      <w:marBottom w:val="0"/>
      <w:divBdr>
        <w:top w:val="none" w:sz="0" w:space="0" w:color="auto"/>
        <w:left w:val="none" w:sz="0" w:space="0" w:color="auto"/>
        <w:bottom w:val="none" w:sz="0" w:space="0" w:color="auto"/>
        <w:right w:val="none" w:sz="0" w:space="0" w:color="auto"/>
      </w:divBdr>
    </w:div>
    <w:div w:id="721445807">
      <w:bodyDiv w:val="1"/>
      <w:marLeft w:val="0"/>
      <w:marRight w:val="0"/>
      <w:marTop w:val="0"/>
      <w:marBottom w:val="0"/>
      <w:divBdr>
        <w:top w:val="none" w:sz="0" w:space="0" w:color="auto"/>
        <w:left w:val="none" w:sz="0" w:space="0" w:color="auto"/>
        <w:bottom w:val="none" w:sz="0" w:space="0" w:color="auto"/>
        <w:right w:val="none" w:sz="0" w:space="0" w:color="auto"/>
      </w:divBdr>
    </w:div>
    <w:div w:id="721640758">
      <w:bodyDiv w:val="1"/>
      <w:marLeft w:val="0"/>
      <w:marRight w:val="0"/>
      <w:marTop w:val="0"/>
      <w:marBottom w:val="0"/>
      <w:divBdr>
        <w:top w:val="none" w:sz="0" w:space="0" w:color="auto"/>
        <w:left w:val="none" w:sz="0" w:space="0" w:color="auto"/>
        <w:bottom w:val="none" w:sz="0" w:space="0" w:color="auto"/>
        <w:right w:val="none" w:sz="0" w:space="0" w:color="auto"/>
      </w:divBdr>
    </w:div>
    <w:div w:id="721641489">
      <w:bodyDiv w:val="1"/>
      <w:marLeft w:val="0"/>
      <w:marRight w:val="0"/>
      <w:marTop w:val="0"/>
      <w:marBottom w:val="0"/>
      <w:divBdr>
        <w:top w:val="none" w:sz="0" w:space="0" w:color="auto"/>
        <w:left w:val="none" w:sz="0" w:space="0" w:color="auto"/>
        <w:bottom w:val="none" w:sz="0" w:space="0" w:color="auto"/>
        <w:right w:val="none" w:sz="0" w:space="0" w:color="auto"/>
      </w:divBdr>
    </w:div>
    <w:div w:id="721710733">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024178">
      <w:bodyDiv w:val="1"/>
      <w:marLeft w:val="0"/>
      <w:marRight w:val="0"/>
      <w:marTop w:val="0"/>
      <w:marBottom w:val="0"/>
      <w:divBdr>
        <w:top w:val="none" w:sz="0" w:space="0" w:color="auto"/>
        <w:left w:val="none" w:sz="0" w:space="0" w:color="auto"/>
        <w:bottom w:val="none" w:sz="0" w:space="0" w:color="auto"/>
        <w:right w:val="none" w:sz="0" w:space="0" w:color="auto"/>
      </w:divBdr>
    </w:div>
    <w:div w:id="722170804">
      <w:bodyDiv w:val="1"/>
      <w:marLeft w:val="0"/>
      <w:marRight w:val="0"/>
      <w:marTop w:val="0"/>
      <w:marBottom w:val="0"/>
      <w:divBdr>
        <w:top w:val="none" w:sz="0" w:space="0" w:color="auto"/>
        <w:left w:val="none" w:sz="0" w:space="0" w:color="auto"/>
        <w:bottom w:val="none" w:sz="0" w:space="0" w:color="auto"/>
        <w:right w:val="none" w:sz="0" w:space="0" w:color="auto"/>
      </w:divBdr>
    </w:div>
    <w:div w:id="722288032">
      <w:bodyDiv w:val="1"/>
      <w:marLeft w:val="0"/>
      <w:marRight w:val="0"/>
      <w:marTop w:val="0"/>
      <w:marBottom w:val="0"/>
      <w:divBdr>
        <w:top w:val="none" w:sz="0" w:space="0" w:color="auto"/>
        <w:left w:val="none" w:sz="0" w:space="0" w:color="auto"/>
        <w:bottom w:val="none" w:sz="0" w:space="0" w:color="auto"/>
        <w:right w:val="none" w:sz="0" w:space="0" w:color="auto"/>
      </w:divBdr>
    </w:div>
    <w:div w:id="722338259">
      <w:bodyDiv w:val="1"/>
      <w:marLeft w:val="0"/>
      <w:marRight w:val="0"/>
      <w:marTop w:val="0"/>
      <w:marBottom w:val="0"/>
      <w:divBdr>
        <w:top w:val="none" w:sz="0" w:space="0" w:color="auto"/>
        <w:left w:val="none" w:sz="0" w:space="0" w:color="auto"/>
        <w:bottom w:val="none" w:sz="0" w:space="0" w:color="auto"/>
        <w:right w:val="none" w:sz="0" w:space="0" w:color="auto"/>
      </w:divBdr>
    </w:div>
    <w:div w:id="722364230">
      <w:bodyDiv w:val="1"/>
      <w:marLeft w:val="0"/>
      <w:marRight w:val="0"/>
      <w:marTop w:val="0"/>
      <w:marBottom w:val="0"/>
      <w:divBdr>
        <w:top w:val="none" w:sz="0" w:space="0" w:color="auto"/>
        <w:left w:val="none" w:sz="0" w:space="0" w:color="auto"/>
        <w:bottom w:val="none" w:sz="0" w:space="0" w:color="auto"/>
        <w:right w:val="none" w:sz="0" w:space="0" w:color="auto"/>
      </w:divBdr>
    </w:div>
    <w:div w:id="72240859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2875848">
      <w:bodyDiv w:val="1"/>
      <w:marLeft w:val="0"/>
      <w:marRight w:val="0"/>
      <w:marTop w:val="0"/>
      <w:marBottom w:val="0"/>
      <w:divBdr>
        <w:top w:val="none" w:sz="0" w:space="0" w:color="auto"/>
        <w:left w:val="none" w:sz="0" w:space="0" w:color="auto"/>
        <w:bottom w:val="none" w:sz="0" w:space="0" w:color="auto"/>
        <w:right w:val="none" w:sz="0" w:space="0" w:color="auto"/>
      </w:divBdr>
    </w:div>
    <w:div w:id="722949492">
      <w:bodyDiv w:val="1"/>
      <w:marLeft w:val="0"/>
      <w:marRight w:val="0"/>
      <w:marTop w:val="0"/>
      <w:marBottom w:val="0"/>
      <w:divBdr>
        <w:top w:val="none" w:sz="0" w:space="0" w:color="auto"/>
        <w:left w:val="none" w:sz="0" w:space="0" w:color="auto"/>
        <w:bottom w:val="none" w:sz="0" w:space="0" w:color="auto"/>
        <w:right w:val="none" w:sz="0" w:space="0" w:color="auto"/>
      </w:divBdr>
    </w:div>
    <w:div w:id="72301880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524271">
      <w:bodyDiv w:val="1"/>
      <w:marLeft w:val="0"/>
      <w:marRight w:val="0"/>
      <w:marTop w:val="0"/>
      <w:marBottom w:val="0"/>
      <w:divBdr>
        <w:top w:val="none" w:sz="0" w:space="0" w:color="auto"/>
        <w:left w:val="none" w:sz="0" w:space="0" w:color="auto"/>
        <w:bottom w:val="none" w:sz="0" w:space="0" w:color="auto"/>
        <w:right w:val="none" w:sz="0" w:space="0" w:color="auto"/>
      </w:divBdr>
    </w:div>
    <w:div w:id="723528004">
      <w:bodyDiv w:val="1"/>
      <w:marLeft w:val="0"/>
      <w:marRight w:val="0"/>
      <w:marTop w:val="0"/>
      <w:marBottom w:val="0"/>
      <w:divBdr>
        <w:top w:val="none" w:sz="0" w:space="0" w:color="auto"/>
        <w:left w:val="none" w:sz="0" w:space="0" w:color="auto"/>
        <w:bottom w:val="none" w:sz="0" w:space="0" w:color="auto"/>
        <w:right w:val="none" w:sz="0" w:space="0" w:color="auto"/>
      </w:divBdr>
    </w:div>
    <w:div w:id="7237202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572822">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563646">
      <w:bodyDiv w:val="1"/>
      <w:marLeft w:val="0"/>
      <w:marRight w:val="0"/>
      <w:marTop w:val="0"/>
      <w:marBottom w:val="0"/>
      <w:divBdr>
        <w:top w:val="none" w:sz="0" w:space="0" w:color="auto"/>
        <w:left w:val="none" w:sz="0" w:space="0" w:color="auto"/>
        <w:bottom w:val="none" w:sz="0" w:space="0" w:color="auto"/>
        <w:right w:val="none" w:sz="0" w:space="0" w:color="auto"/>
      </w:divBdr>
    </w:div>
    <w:div w:id="725615583">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09062">
      <w:bodyDiv w:val="1"/>
      <w:marLeft w:val="0"/>
      <w:marRight w:val="0"/>
      <w:marTop w:val="0"/>
      <w:marBottom w:val="0"/>
      <w:divBdr>
        <w:top w:val="none" w:sz="0" w:space="0" w:color="auto"/>
        <w:left w:val="none" w:sz="0" w:space="0" w:color="auto"/>
        <w:bottom w:val="none" w:sz="0" w:space="0" w:color="auto"/>
        <w:right w:val="none" w:sz="0" w:space="0" w:color="auto"/>
      </w:divBdr>
    </w:div>
    <w:div w:id="725952046">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075460">
      <w:bodyDiv w:val="1"/>
      <w:marLeft w:val="0"/>
      <w:marRight w:val="0"/>
      <w:marTop w:val="0"/>
      <w:marBottom w:val="0"/>
      <w:divBdr>
        <w:top w:val="none" w:sz="0" w:space="0" w:color="auto"/>
        <w:left w:val="none" w:sz="0" w:space="0" w:color="auto"/>
        <w:bottom w:val="none" w:sz="0" w:space="0" w:color="auto"/>
        <w:right w:val="none" w:sz="0" w:space="0" w:color="auto"/>
      </w:divBdr>
    </w:div>
    <w:div w:id="726102920">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535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6996823">
      <w:bodyDiv w:val="1"/>
      <w:marLeft w:val="0"/>
      <w:marRight w:val="0"/>
      <w:marTop w:val="0"/>
      <w:marBottom w:val="0"/>
      <w:divBdr>
        <w:top w:val="none" w:sz="0" w:space="0" w:color="auto"/>
        <w:left w:val="none" w:sz="0" w:space="0" w:color="auto"/>
        <w:bottom w:val="none" w:sz="0" w:space="0" w:color="auto"/>
        <w:right w:val="none" w:sz="0" w:space="0" w:color="auto"/>
      </w:divBdr>
    </w:div>
    <w:div w:id="727075512">
      <w:bodyDiv w:val="1"/>
      <w:marLeft w:val="0"/>
      <w:marRight w:val="0"/>
      <w:marTop w:val="0"/>
      <w:marBottom w:val="0"/>
      <w:divBdr>
        <w:top w:val="none" w:sz="0" w:space="0" w:color="auto"/>
        <w:left w:val="none" w:sz="0" w:space="0" w:color="auto"/>
        <w:bottom w:val="none" w:sz="0" w:space="0" w:color="auto"/>
        <w:right w:val="none" w:sz="0" w:space="0" w:color="auto"/>
      </w:divBdr>
    </w:div>
    <w:div w:id="727414449">
      <w:bodyDiv w:val="1"/>
      <w:marLeft w:val="0"/>
      <w:marRight w:val="0"/>
      <w:marTop w:val="0"/>
      <w:marBottom w:val="0"/>
      <w:divBdr>
        <w:top w:val="none" w:sz="0" w:space="0" w:color="auto"/>
        <w:left w:val="none" w:sz="0" w:space="0" w:color="auto"/>
        <w:bottom w:val="none" w:sz="0" w:space="0" w:color="auto"/>
        <w:right w:val="none" w:sz="0" w:space="0" w:color="auto"/>
      </w:divBdr>
    </w:div>
    <w:div w:id="727459722">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51642">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7923985">
      <w:bodyDiv w:val="1"/>
      <w:marLeft w:val="0"/>
      <w:marRight w:val="0"/>
      <w:marTop w:val="0"/>
      <w:marBottom w:val="0"/>
      <w:divBdr>
        <w:top w:val="none" w:sz="0" w:space="0" w:color="auto"/>
        <w:left w:val="none" w:sz="0" w:space="0" w:color="auto"/>
        <w:bottom w:val="none" w:sz="0" w:space="0" w:color="auto"/>
        <w:right w:val="none" w:sz="0" w:space="0" w:color="auto"/>
      </w:divBdr>
    </w:div>
    <w:div w:id="727994885">
      <w:bodyDiv w:val="1"/>
      <w:marLeft w:val="0"/>
      <w:marRight w:val="0"/>
      <w:marTop w:val="0"/>
      <w:marBottom w:val="0"/>
      <w:divBdr>
        <w:top w:val="none" w:sz="0" w:space="0" w:color="auto"/>
        <w:left w:val="none" w:sz="0" w:space="0" w:color="auto"/>
        <w:bottom w:val="none" w:sz="0" w:space="0" w:color="auto"/>
        <w:right w:val="none" w:sz="0" w:space="0" w:color="auto"/>
      </w:divBdr>
    </w:div>
    <w:div w:id="728263006">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307582">
      <w:bodyDiv w:val="1"/>
      <w:marLeft w:val="0"/>
      <w:marRight w:val="0"/>
      <w:marTop w:val="0"/>
      <w:marBottom w:val="0"/>
      <w:divBdr>
        <w:top w:val="none" w:sz="0" w:space="0" w:color="auto"/>
        <w:left w:val="none" w:sz="0" w:space="0" w:color="auto"/>
        <w:bottom w:val="none" w:sz="0" w:space="0" w:color="auto"/>
        <w:right w:val="none" w:sz="0" w:space="0" w:color="auto"/>
      </w:divBdr>
    </w:div>
    <w:div w:id="729571592">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616627">
      <w:bodyDiv w:val="1"/>
      <w:marLeft w:val="0"/>
      <w:marRight w:val="0"/>
      <w:marTop w:val="0"/>
      <w:marBottom w:val="0"/>
      <w:divBdr>
        <w:top w:val="none" w:sz="0" w:space="0" w:color="auto"/>
        <w:left w:val="none" w:sz="0" w:space="0" w:color="auto"/>
        <w:bottom w:val="none" w:sz="0" w:space="0" w:color="auto"/>
        <w:right w:val="none" w:sz="0" w:space="0" w:color="auto"/>
      </w:divBdr>
    </w:div>
    <w:div w:id="729622653">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08180">
      <w:bodyDiv w:val="1"/>
      <w:marLeft w:val="0"/>
      <w:marRight w:val="0"/>
      <w:marTop w:val="0"/>
      <w:marBottom w:val="0"/>
      <w:divBdr>
        <w:top w:val="none" w:sz="0" w:space="0" w:color="auto"/>
        <w:left w:val="none" w:sz="0" w:space="0" w:color="auto"/>
        <w:bottom w:val="none" w:sz="0" w:space="0" w:color="auto"/>
        <w:right w:val="none" w:sz="0" w:space="0" w:color="auto"/>
      </w:divBdr>
    </w:div>
    <w:div w:id="730033924">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22990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537374">
      <w:bodyDiv w:val="1"/>
      <w:marLeft w:val="0"/>
      <w:marRight w:val="0"/>
      <w:marTop w:val="0"/>
      <w:marBottom w:val="0"/>
      <w:divBdr>
        <w:top w:val="none" w:sz="0" w:space="0" w:color="auto"/>
        <w:left w:val="none" w:sz="0" w:space="0" w:color="auto"/>
        <w:bottom w:val="none" w:sz="0" w:space="0" w:color="auto"/>
        <w:right w:val="none" w:sz="0" w:space="0" w:color="auto"/>
      </w:divBdr>
    </w:div>
    <w:div w:id="730540148">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0810660">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662832">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58535">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54609">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166398">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0712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126705">
      <w:bodyDiv w:val="1"/>
      <w:marLeft w:val="0"/>
      <w:marRight w:val="0"/>
      <w:marTop w:val="0"/>
      <w:marBottom w:val="0"/>
      <w:divBdr>
        <w:top w:val="none" w:sz="0" w:space="0" w:color="auto"/>
        <w:left w:val="none" w:sz="0" w:space="0" w:color="auto"/>
        <w:bottom w:val="none" w:sz="0" w:space="0" w:color="auto"/>
        <w:right w:val="none" w:sz="0" w:space="0" w:color="auto"/>
      </w:divBdr>
    </w:div>
    <w:div w:id="735326689">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665972">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124731">
      <w:bodyDiv w:val="1"/>
      <w:marLeft w:val="0"/>
      <w:marRight w:val="0"/>
      <w:marTop w:val="0"/>
      <w:marBottom w:val="0"/>
      <w:divBdr>
        <w:top w:val="none" w:sz="0" w:space="0" w:color="auto"/>
        <w:left w:val="none" w:sz="0" w:space="0" w:color="auto"/>
        <w:bottom w:val="none" w:sz="0" w:space="0" w:color="auto"/>
        <w:right w:val="none" w:sz="0" w:space="0" w:color="auto"/>
      </w:divBdr>
    </w:div>
    <w:div w:id="736173102">
      <w:bodyDiv w:val="1"/>
      <w:marLeft w:val="0"/>
      <w:marRight w:val="0"/>
      <w:marTop w:val="0"/>
      <w:marBottom w:val="0"/>
      <w:divBdr>
        <w:top w:val="none" w:sz="0" w:space="0" w:color="auto"/>
        <w:left w:val="none" w:sz="0" w:space="0" w:color="auto"/>
        <w:bottom w:val="none" w:sz="0" w:space="0" w:color="auto"/>
        <w:right w:val="none" w:sz="0" w:space="0" w:color="auto"/>
      </w:divBdr>
    </w:div>
    <w:div w:id="736242120">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710374">
      <w:bodyDiv w:val="1"/>
      <w:marLeft w:val="0"/>
      <w:marRight w:val="0"/>
      <w:marTop w:val="0"/>
      <w:marBottom w:val="0"/>
      <w:divBdr>
        <w:top w:val="none" w:sz="0" w:space="0" w:color="auto"/>
        <w:left w:val="none" w:sz="0" w:space="0" w:color="auto"/>
        <w:bottom w:val="none" w:sz="0" w:space="0" w:color="auto"/>
        <w:right w:val="none" w:sz="0" w:space="0" w:color="auto"/>
      </w:divBdr>
    </w:div>
    <w:div w:id="736781673">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83064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6972321">
      <w:bodyDiv w:val="1"/>
      <w:marLeft w:val="0"/>
      <w:marRight w:val="0"/>
      <w:marTop w:val="0"/>
      <w:marBottom w:val="0"/>
      <w:divBdr>
        <w:top w:val="none" w:sz="0" w:space="0" w:color="auto"/>
        <w:left w:val="none" w:sz="0" w:space="0" w:color="auto"/>
        <w:bottom w:val="none" w:sz="0" w:space="0" w:color="auto"/>
        <w:right w:val="none" w:sz="0" w:space="0" w:color="auto"/>
      </w:divBdr>
    </w:div>
    <w:div w:id="736978954">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36566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747819">
      <w:bodyDiv w:val="1"/>
      <w:marLeft w:val="0"/>
      <w:marRight w:val="0"/>
      <w:marTop w:val="0"/>
      <w:marBottom w:val="0"/>
      <w:divBdr>
        <w:top w:val="none" w:sz="0" w:space="0" w:color="auto"/>
        <w:left w:val="none" w:sz="0" w:space="0" w:color="auto"/>
        <w:bottom w:val="none" w:sz="0" w:space="0" w:color="auto"/>
        <w:right w:val="none" w:sz="0" w:space="0" w:color="auto"/>
      </w:divBdr>
    </w:div>
    <w:div w:id="737749839">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327557">
      <w:bodyDiv w:val="1"/>
      <w:marLeft w:val="0"/>
      <w:marRight w:val="0"/>
      <w:marTop w:val="0"/>
      <w:marBottom w:val="0"/>
      <w:divBdr>
        <w:top w:val="none" w:sz="0" w:space="0" w:color="auto"/>
        <w:left w:val="none" w:sz="0" w:space="0" w:color="auto"/>
        <w:bottom w:val="none" w:sz="0" w:space="0" w:color="auto"/>
        <w:right w:val="none" w:sz="0" w:space="0" w:color="auto"/>
      </w:divBdr>
    </w:div>
    <w:div w:id="739446214">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69254">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062778">
      <w:bodyDiv w:val="1"/>
      <w:marLeft w:val="0"/>
      <w:marRight w:val="0"/>
      <w:marTop w:val="0"/>
      <w:marBottom w:val="0"/>
      <w:divBdr>
        <w:top w:val="none" w:sz="0" w:space="0" w:color="auto"/>
        <w:left w:val="none" w:sz="0" w:space="0" w:color="auto"/>
        <w:bottom w:val="none" w:sz="0" w:space="0" w:color="auto"/>
        <w:right w:val="none" w:sz="0" w:space="0" w:color="auto"/>
      </w:divBdr>
    </w:div>
    <w:div w:id="740130616">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360">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04660">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01139">
      <w:bodyDiv w:val="1"/>
      <w:marLeft w:val="0"/>
      <w:marRight w:val="0"/>
      <w:marTop w:val="0"/>
      <w:marBottom w:val="0"/>
      <w:divBdr>
        <w:top w:val="none" w:sz="0" w:space="0" w:color="auto"/>
        <w:left w:val="none" w:sz="0" w:space="0" w:color="auto"/>
        <w:bottom w:val="none" w:sz="0" w:space="0" w:color="auto"/>
        <w:right w:val="none" w:sz="0" w:space="0" w:color="auto"/>
      </w:divBdr>
    </w:div>
    <w:div w:id="741102889">
      <w:bodyDiv w:val="1"/>
      <w:marLeft w:val="0"/>
      <w:marRight w:val="0"/>
      <w:marTop w:val="0"/>
      <w:marBottom w:val="0"/>
      <w:divBdr>
        <w:top w:val="none" w:sz="0" w:space="0" w:color="auto"/>
        <w:left w:val="none" w:sz="0" w:space="0" w:color="auto"/>
        <w:bottom w:val="none" w:sz="0" w:space="0" w:color="auto"/>
        <w:right w:val="none" w:sz="0" w:space="0" w:color="auto"/>
      </w:divBdr>
    </w:div>
    <w:div w:id="741148831">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367993">
      <w:bodyDiv w:val="1"/>
      <w:marLeft w:val="0"/>
      <w:marRight w:val="0"/>
      <w:marTop w:val="0"/>
      <w:marBottom w:val="0"/>
      <w:divBdr>
        <w:top w:val="none" w:sz="0" w:space="0" w:color="auto"/>
        <w:left w:val="none" w:sz="0" w:space="0" w:color="auto"/>
        <w:bottom w:val="none" w:sz="0" w:space="0" w:color="auto"/>
        <w:right w:val="none" w:sz="0" w:space="0" w:color="auto"/>
      </w:divBdr>
    </w:div>
    <w:div w:id="741414905">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291229">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602392">
      <w:bodyDiv w:val="1"/>
      <w:marLeft w:val="0"/>
      <w:marRight w:val="0"/>
      <w:marTop w:val="0"/>
      <w:marBottom w:val="0"/>
      <w:divBdr>
        <w:top w:val="none" w:sz="0" w:space="0" w:color="auto"/>
        <w:left w:val="none" w:sz="0" w:space="0" w:color="auto"/>
        <w:bottom w:val="none" w:sz="0" w:space="0" w:color="auto"/>
        <w:right w:val="none" w:sz="0" w:space="0" w:color="auto"/>
      </w:divBdr>
    </w:div>
    <w:div w:id="742609799">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450163">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3793762">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0353">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690794">
      <w:bodyDiv w:val="1"/>
      <w:marLeft w:val="0"/>
      <w:marRight w:val="0"/>
      <w:marTop w:val="0"/>
      <w:marBottom w:val="0"/>
      <w:divBdr>
        <w:top w:val="none" w:sz="0" w:space="0" w:color="auto"/>
        <w:left w:val="none" w:sz="0" w:space="0" w:color="auto"/>
        <w:bottom w:val="none" w:sz="0" w:space="0" w:color="auto"/>
        <w:right w:val="none" w:sz="0" w:space="0" w:color="auto"/>
      </w:divBdr>
    </w:div>
    <w:div w:id="744885772">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685572">
      <w:bodyDiv w:val="1"/>
      <w:marLeft w:val="0"/>
      <w:marRight w:val="0"/>
      <w:marTop w:val="0"/>
      <w:marBottom w:val="0"/>
      <w:divBdr>
        <w:top w:val="none" w:sz="0" w:space="0" w:color="auto"/>
        <w:left w:val="none" w:sz="0" w:space="0" w:color="auto"/>
        <w:bottom w:val="none" w:sz="0" w:space="0" w:color="auto"/>
        <w:right w:val="none" w:sz="0" w:space="0" w:color="auto"/>
      </w:divBdr>
    </w:div>
    <w:div w:id="745878420">
      <w:bodyDiv w:val="1"/>
      <w:marLeft w:val="0"/>
      <w:marRight w:val="0"/>
      <w:marTop w:val="0"/>
      <w:marBottom w:val="0"/>
      <w:divBdr>
        <w:top w:val="none" w:sz="0" w:space="0" w:color="auto"/>
        <w:left w:val="none" w:sz="0" w:space="0" w:color="auto"/>
        <w:bottom w:val="none" w:sz="0" w:space="0" w:color="auto"/>
        <w:right w:val="none" w:sz="0" w:space="0" w:color="auto"/>
      </w:divBdr>
    </w:div>
    <w:div w:id="74588085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148467">
      <w:bodyDiv w:val="1"/>
      <w:marLeft w:val="0"/>
      <w:marRight w:val="0"/>
      <w:marTop w:val="0"/>
      <w:marBottom w:val="0"/>
      <w:divBdr>
        <w:top w:val="none" w:sz="0" w:space="0" w:color="auto"/>
        <w:left w:val="none" w:sz="0" w:space="0" w:color="auto"/>
        <w:bottom w:val="none" w:sz="0" w:space="0" w:color="auto"/>
        <w:right w:val="none" w:sz="0" w:space="0" w:color="auto"/>
      </w:divBdr>
    </w:div>
    <w:div w:id="746194293">
      <w:bodyDiv w:val="1"/>
      <w:marLeft w:val="0"/>
      <w:marRight w:val="0"/>
      <w:marTop w:val="0"/>
      <w:marBottom w:val="0"/>
      <w:divBdr>
        <w:top w:val="none" w:sz="0" w:space="0" w:color="auto"/>
        <w:left w:val="none" w:sz="0" w:space="0" w:color="auto"/>
        <w:bottom w:val="none" w:sz="0" w:space="0" w:color="auto"/>
        <w:right w:val="none" w:sz="0" w:space="0" w:color="auto"/>
      </w:divBdr>
    </w:div>
    <w:div w:id="746194766">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265674">
      <w:bodyDiv w:val="1"/>
      <w:marLeft w:val="0"/>
      <w:marRight w:val="0"/>
      <w:marTop w:val="0"/>
      <w:marBottom w:val="0"/>
      <w:divBdr>
        <w:top w:val="none" w:sz="0" w:space="0" w:color="auto"/>
        <w:left w:val="none" w:sz="0" w:space="0" w:color="auto"/>
        <w:bottom w:val="none" w:sz="0" w:space="0" w:color="auto"/>
        <w:right w:val="none" w:sz="0" w:space="0" w:color="auto"/>
      </w:divBdr>
    </w:div>
    <w:div w:id="746420227">
      <w:bodyDiv w:val="1"/>
      <w:marLeft w:val="0"/>
      <w:marRight w:val="0"/>
      <w:marTop w:val="0"/>
      <w:marBottom w:val="0"/>
      <w:divBdr>
        <w:top w:val="none" w:sz="0" w:space="0" w:color="auto"/>
        <w:left w:val="none" w:sz="0" w:space="0" w:color="auto"/>
        <w:bottom w:val="none" w:sz="0" w:space="0" w:color="auto"/>
        <w:right w:val="none" w:sz="0" w:space="0" w:color="auto"/>
      </w:divBdr>
    </w:div>
    <w:div w:id="746613839">
      <w:bodyDiv w:val="1"/>
      <w:marLeft w:val="0"/>
      <w:marRight w:val="0"/>
      <w:marTop w:val="0"/>
      <w:marBottom w:val="0"/>
      <w:divBdr>
        <w:top w:val="none" w:sz="0" w:space="0" w:color="auto"/>
        <w:left w:val="none" w:sz="0" w:space="0" w:color="auto"/>
        <w:bottom w:val="none" w:sz="0" w:space="0" w:color="auto"/>
        <w:right w:val="none" w:sz="0" w:space="0" w:color="auto"/>
      </w:divBdr>
    </w:div>
    <w:div w:id="746655719">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6927686">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461007">
      <w:bodyDiv w:val="1"/>
      <w:marLeft w:val="0"/>
      <w:marRight w:val="0"/>
      <w:marTop w:val="0"/>
      <w:marBottom w:val="0"/>
      <w:divBdr>
        <w:top w:val="none" w:sz="0" w:space="0" w:color="auto"/>
        <w:left w:val="none" w:sz="0" w:space="0" w:color="auto"/>
        <w:bottom w:val="none" w:sz="0" w:space="0" w:color="auto"/>
        <w:right w:val="none" w:sz="0" w:space="0" w:color="auto"/>
      </w:divBdr>
    </w:div>
    <w:div w:id="747731149">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4973">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159871">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85686">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078997">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277886">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498338">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395567">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657250">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858630">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0977083">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269811">
      <w:bodyDiv w:val="1"/>
      <w:marLeft w:val="0"/>
      <w:marRight w:val="0"/>
      <w:marTop w:val="0"/>
      <w:marBottom w:val="0"/>
      <w:divBdr>
        <w:top w:val="none" w:sz="0" w:space="0" w:color="auto"/>
        <w:left w:val="none" w:sz="0" w:space="0" w:color="auto"/>
        <w:bottom w:val="none" w:sz="0" w:space="0" w:color="auto"/>
        <w:right w:val="none" w:sz="0" w:space="0" w:color="auto"/>
      </w:divBdr>
    </w:div>
    <w:div w:id="751657844">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4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48359">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473205">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4203703">
      <w:bodyDiv w:val="1"/>
      <w:marLeft w:val="0"/>
      <w:marRight w:val="0"/>
      <w:marTop w:val="0"/>
      <w:marBottom w:val="0"/>
      <w:divBdr>
        <w:top w:val="none" w:sz="0" w:space="0" w:color="auto"/>
        <w:left w:val="none" w:sz="0" w:space="0" w:color="auto"/>
        <w:bottom w:val="none" w:sz="0" w:space="0" w:color="auto"/>
        <w:right w:val="none" w:sz="0" w:space="0" w:color="auto"/>
      </w:divBdr>
    </w:div>
    <w:div w:id="754325513">
      <w:bodyDiv w:val="1"/>
      <w:marLeft w:val="0"/>
      <w:marRight w:val="0"/>
      <w:marTop w:val="0"/>
      <w:marBottom w:val="0"/>
      <w:divBdr>
        <w:top w:val="none" w:sz="0" w:space="0" w:color="auto"/>
        <w:left w:val="none" w:sz="0" w:space="0" w:color="auto"/>
        <w:bottom w:val="none" w:sz="0" w:space="0" w:color="auto"/>
        <w:right w:val="none" w:sz="0" w:space="0" w:color="auto"/>
      </w:divBdr>
    </w:div>
    <w:div w:id="754741882">
      <w:bodyDiv w:val="1"/>
      <w:marLeft w:val="0"/>
      <w:marRight w:val="0"/>
      <w:marTop w:val="0"/>
      <w:marBottom w:val="0"/>
      <w:divBdr>
        <w:top w:val="none" w:sz="0" w:space="0" w:color="auto"/>
        <w:left w:val="none" w:sz="0" w:space="0" w:color="auto"/>
        <w:bottom w:val="none" w:sz="0" w:space="0" w:color="auto"/>
        <w:right w:val="none" w:sz="0" w:space="0" w:color="auto"/>
      </w:divBdr>
    </w:div>
    <w:div w:id="754788701">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39528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88205">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5635029">
      <w:bodyDiv w:val="1"/>
      <w:marLeft w:val="0"/>
      <w:marRight w:val="0"/>
      <w:marTop w:val="0"/>
      <w:marBottom w:val="0"/>
      <w:divBdr>
        <w:top w:val="none" w:sz="0" w:space="0" w:color="auto"/>
        <w:left w:val="none" w:sz="0" w:space="0" w:color="auto"/>
        <w:bottom w:val="none" w:sz="0" w:space="0" w:color="auto"/>
        <w:right w:val="none" w:sz="0" w:space="0" w:color="auto"/>
      </w:divBdr>
    </w:div>
    <w:div w:id="755858065">
      <w:bodyDiv w:val="1"/>
      <w:marLeft w:val="0"/>
      <w:marRight w:val="0"/>
      <w:marTop w:val="0"/>
      <w:marBottom w:val="0"/>
      <w:divBdr>
        <w:top w:val="none" w:sz="0" w:space="0" w:color="auto"/>
        <w:left w:val="none" w:sz="0" w:space="0" w:color="auto"/>
        <w:bottom w:val="none" w:sz="0" w:space="0" w:color="auto"/>
        <w:right w:val="none" w:sz="0" w:space="0" w:color="auto"/>
      </w:divBdr>
    </w:div>
    <w:div w:id="755905563">
      <w:bodyDiv w:val="1"/>
      <w:marLeft w:val="0"/>
      <w:marRight w:val="0"/>
      <w:marTop w:val="0"/>
      <w:marBottom w:val="0"/>
      <w:divBdr>
        <w:top w:val="none" w:sz="0" w:space="0" w:color="auto"/>
        <w:left w:val="none" w:sz="0" w:space="0" w:color="auto"/>
        <w:bottom w:val="none" w:sz="0" w:space="0" w:color="auto"/>
        <w:right w:val="none" w:sz="0" w:space="0" w:color="auto"/>
      </w:divBdr>
    </w:div>
    <w:div w:id="756175187">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093519">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1465">
      <w:bodyDiv w:val="1"/>
      <w:marLeft w:val="0"/>
      <w:marRight w:val="0"/>
      <w:marTop w:val="0"/>
      <w:marBottom w:val="0"/>
      <w:divBdr>
        <w:top w:val="none" w:sz="0" w:space="0" w:color="auto"/>
        <w:left w:val="none" w:sz="0" w:space="0" w:color="auto"/>
        <w:bottom w:val="none" w:sz="0" w:space="0" w:color="auto"/>
        <w:right w:val="none" w:sz="0" w:space="0" w:color="auto"/>
      </w:divBdr>
    </w:div>
    <w:div w:id="757212203">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597061">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255557">
      <w:bodyDiv w:val="1"/>
      <w:marLeft w:val="0"/>
      <w:marRight w:val="0"/>
      <w:marTop w:val="0"/>
      <w:marBottom w:val="0"/>
      <w:divBdr>
        <w:top w:val="none" w:sz="0" w:space="0" w:color="auto"/>
        <w:left w:val="none" w:sz="0" w:space="0" w:color="auto"/>
        <w:bottom w:val="none" w:sz="0" w:space="0" w:color="auto"/>
        <w:right w:val="none" w:sz="0" w:space="0" w:color="auto"/>
      </w:divBdr>
    </w:div>
    <w:div w:id="758449484">
      <w:bodyDiv w:val="1"/>
      <w:marLeft w:val="0"/>
      <w:marRight w:val="0"/>
      <w:marTop w:val="0"/>
      <w:marBottom w:val="0"/>
      <w:divBdr>
        <w:top w:val="none" w:sz="0" w:space="0" w:color="auto"/>
        <w:left w:val="none" w:sz="0" w:space="0" w:color="auto"/>
        <w:bottom w:val="none" w:sz="0" w:space="0" w:color="auto"/>
        <w:right w:val="none" w:sz="0" w:space="0" w:color="auto"/>
      </w:divBdr>
    </w:div>
    <w:div w:id="758450231">
      <w:bodyDiv w:val="1"/>
      <w:marLeft w:val="0"/>
      <w:marRight w:val="0"/>
      <w:marTop w:val="0"/>
      <w:marBottom w:val="0"/>
      <w:divBdr>
        <w:top w:val="none" w:sz="0" w:space="0" w:color="auto"/>
        <w:left w:val="none" w:sz="0" w:space="0" w:color="auto"/>
        <w:bottom w:val="none" w:sz="0" w:space="0" w:color="auto"/>
        <w:right w:val="none" w:sz="0" w:space="0" w:color="auto"/>
      </w:divBdr>
    </w:div>
    <w:div w:id="758791033">
      <w:bodyDiv w:val="1"/>
      <w:marLeft w:val="0"/>
      <w:marRight w:val="0"/>
      <w:marTop w:val="0"/>
      <w:marBottom w:val="0"/>
      <w:divBdr>
        <w:top w:val="none" w:sz="0" w:space="0" w:color="auto"/>
        <w:left w:val="none" w:sz="0" w:space="0" w:color="auto"/>
        <w:bottom w:val="none" w:sz="0" w:space="0" w:color="auto"/>
        <w:right w:val="none" w:sz="0" w:space="0" w:color="auto"/>
      </w:divBdr>
    </w:div>
    <w:div w:id="758872803">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59566005">
      <w:bodyDiv w:val="1"/>
      <w:marLeft w:val="0"/>
      <w:marRight w:val="0"/>
      <w:marTop w:val="0"/>
      <w:marBottom w:val="0"/>
      <w:divBdr>
        <w:top w:val="none" w:sz="0" w:space="0" w:color="auto"/>
        <w:left w:val="none" w:sz="0" w:space="0" w:color="auto"/>
        <w:bottom w:val="none" w:sz="0" w:space="0" w:color="auto"/>
        <w:right w:val="none" w:sz="0" w:space="0" w:color="auto"/>
      </w:divBdr>
    </w:div>
    <w:div w:id="759717355">
      <w:bodyDiv w:val="1"/>
      <w:marLeft w:val="0"/>
      <w:marRight w:val="0"/>
      <w:marTop w:val="0"/>
      <w:marBottom w:val="0"/>
      <w:divBdr>
        <w:top w:val="none" w:sz="0" w:space="0" w:color="auto"/>
        <w:left w:val="none" w:sz="0" w:space="0" w:color="auto"/>
        <w:bottom w:val="none" w:sz="0" w:space="0" w:color="auto"/>
        <w:right w:val="none" w:sz="0" w:space="0" w:color="auto"/>
      </w:divBdr>
    </w:div>
    <w:div w:id="759915786">
      <w:bodyDiv w:val="1"/>
      <w:marLeft w:val="0"/>
      <w:marRight w:val="0"/>
      <w:marTop w:val="0"/>
      <w:marBottom w:val="0"/>
      <w:divBdr>
        <w:top w:val="none" w:sz="0" w:space="0" w:color="auto"/>
        <w:left w:val="none" w:sz="0" w:space="0" w:color="auto"/>
        <w:bottom w:val="none" w:sz="0" w:space="0" w:color="auto"/>
        <w:right w:val="none" w:sz="0" w:space="0" w:color="auto"/>
      </w:divBdr>
    </w:div>
    <w:div w:id="760029300">
      <w:bodyDiv w:val="1"/>
      <w:marLeft w:val="0"/>
      <w:marRight w:val="0"/>
      <w:marTop w:val="0"/>
      <w:marBottom w:val="0"/>
      <w:divBdr>
        <w:top w:val="none" w:sz="0" w:space="0" w:color="auto"/>
        <w:left w:val="none" w:sz="0" w:space="0" w:color="auto"/>
        <w:bottom w:val="none" w:sz="0" w:space="0" w:color="auto"/>
        <w:right w:val="none" w:sz="0" w:space="0" w:color="auto"/>
      </w:divBdr>
    </w:div>
    <w:div w:id="760033429">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444698">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298260">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604755">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146372">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6195">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2993522">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258951">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02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233620">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574787">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0728">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346354">
      <w:bodyDiv w:val="1"/>
      <w:marLeft w:val="0"/>
      <w:marRight w:val="0"/>
      <w:marTop w:val="0"/>
      <w:marBottom w:val="0"/>
      <w:divBdr>
        <w:top w:val="none" w:sz="0" w:space="0" w:color="auto"/>
        <w:left w:val="none" w:sz="0" w:space="0" w:color="auto"/>
        <w:bottom w:val="none" w:sz="0" w:space="0" w:color="auto"/>
        <w:right w:val="none" w:sz="0" w:space="0" w:color="auto"/>
      </w:divBdr>
    </w:div>
    <w:div w:id="765468914">
      <w:bodyDiv w:val="1"/>
      <w:marLeft w:val="0"/>
      <w:marRight w:val="0"/>
      <w:marTop w:val="0"/>
      <w:marBottom w:val="0"/>
      <w:divBdr>
        <w:top w:val="none" w:sz="0" w:space="0" w:color="auto"/>
        <w:left w:val="none" w:sz="0" w:space="0" w:color="auto"/>
        <w:bottom w:val="none" w:sz="0" w:space="0" w:color="auto"/>
        <w:right w:val="none" w:sz="0" w:space="0" w:color="auto"/>
      </w:divBdr>
    </w:div>
    <w:div w:id="765541876">
      <w:bodyDiv w:val="1"/>
      <w:marLeft w:val="0"/>
      <w:marRight w:val="0"/>
      <w:marTop w:val="0"/>
      <w:marBottom w:val="0"/>
      <w:divBdr>
        <w:top w:val="none" w:sz="0" w:space="0" w:color="auto"/>
        <w:left w:val="none" w:sz="0" w:space="0" w:color="auto"/>
        <w:bottom w:val="none" w:sz="0" w:space="0" w:color="auto"/>
        <w:right w:val="none" w:sz="0" w:space="0" w:color="auto"/>
      </w:divBdr>
    </w:div>
    <w:div w:id="765659759">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273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2882">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35283">
      <w:bodyDiv w:val="1"/>
      <w:marLeft w:val="0"/>
      <w:marRight w:val="0"/>
      <w:marTop w:val="0"/>
      <w:marBottom w:val="0"/>
      <w:divBdr>
        <w:top w:val="none" w:sz="0" w:space="0" w:color="auto"/>
        <w:left w:val="none" w:sz="0" w:space="0" w:color="auto"/>
        <w:bottom w:val="none" w:sz="0" w:space="0" w:color="auto"/>
        <w:right w:val="none" w:sz="0" w:space="0" w:color="auto"/>
      </w:divBdr>
    </w:div>
    <w:div w:id="766771631">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6847108">
      <w:bodyDiv w:val="1"/>
      <w:marLeft w:val="0"/>
      <w:marRight w:val="0"/>
      <w:marTop w:val="0"/>
      <w:marBottom w:val="0"/>
      <w:divBdr>
        <w:top w:val="none" w:sz="0" w:space="0" w:color="auto"/>
        <w:left w:val="none" w:sz="0" w:space="0" w:color="auto"/>
        <w:bottom w:val="none" w:sz="0" w:space="0" w:color="auto"/>
        <w:right w:val="none" w:sz="0" w:space="0" w:color="auto"/>
      </w:divBdr>
    </w:div>
    <w:div w:id="767039730">
      <w:bodyDiv w:val="1"/>
      <w:marLeft w:val="0"/>
      <w:marRight w:val="0"/>
      <w:marTop w:val="0"/>
      <w:marBottom w:val="0"/>
      <w:divBdr>
        <w:top w:val="none" w:sz="0" w:space="0" w:color="auto"/>
        <w:left w:val="none" w:sz="0" w:space="0" w:color="auto"/>
        <w:bottom w:val="none" w:sz="0" w:space="0" w:color="auto"/>
        <w:right w:val="none" w:sz="0" w:space="0" w:color="auto"/>
      </w:divBdr>
    </w:div>
    <w:div w:id="767314723">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577115">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744142">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155743">
      <w:bodyDiv w:val="1"/>
      <w:marLeft w:val="0"/>
      <w:marRight w:val="0"/>
      <w:marTop w:val="0"/>
      <w:marBottom w:val="0"/>
      <w:divBdr>
        <w:top w:val="none" w:sz="0" w:space="0" w:color="auto"/>
        <w:left w:val="none" w:sz="0" w:space="0" w:color="auto"/>
        <w:bottom w:val="none" w:sz="0" w:space="0" w:color="auto"/>
        <w:right w:val="none" w:sz="0" w:space="0" w:color="auto"/>
      </w:divBdr>
    </w:div>
    <w:div w:id="769200474">
      <w:bodyDiv w:val="1"/>
      <w:marLeft w:val="0"/>
      <w:marRight w:val="0"/>
      <w:marTop w:val="0"/>
      <w:marBottom w:val="0"/>
      <w:divBdr>
        <w:top w:val="none" w:sz="0" w:space="0" w:color="auto"/>
        <w:left w:val="none" w:sz="0" w:space="0" w:color="auto"/>
        <w:bottom w:val="none" w:sz="0" w:space="0" w:color="auto"/>
        <w:right w:val="none" w:sz="0" w:space="0" w:color="auto"/>
      </w:divBdr>
    </w:div>
    <w:div w:id="769352365">
      <w:bodyDiv w:val="1"/>
      <w:marLeft w:val="0"/>
      <w:marRight w:val="0"/>
      <w:marTop w:val="0"/>
      <w:marBottom w:val="0"/>
      <w:divBdr>
        <w:top w:val="none" w:sz="0" w:space="0" w:color="auto"/>
        <w:left w:val="none" w:sz="0" w:space="0" w:color="auto"/>
        <w:bottom w:val="none" w:sz="0" w:space="0" w:color="auto"/>
        <w:right w:val="none" w:sz="0" w:space="0" w:color="auto"/>
      </w:divBdr>
    </w:div>
    <w:div w:id="769357068">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69593689">
      <w:bodyDiv w:val="1"/>
      <w:marLeft w:val="0"/>
      <w:marRight w:val="0"/>
      <w:marTop w:val="0"/>
      <w:marBottom w:val="0"/>
      <w:divBdr>
        <w:top w:val="none" w:sz="0" w:space="0" w:color="auto"/>
        <w:left w:val="none" w:sz="0" w:space="0" w:color="auto"/>
        <w:bottom w:val="none" w:sz="0" w:space="0" w:color="auto"/>
        <w:right w:val="none" w:sz="0" w:space="0" w:color="auto"/>
      </w:divBdr>
    </w:div>
    <w:div w:id="769857944">
      <w:bodyDiv w:val="1"/>
      <w:marLeft w:val="0"/>
      <w:marRight w:val="0"/>
      <w:marTop w:val="0"/>
      <w:marBottom w:val="0"/>
      <w:divBdr>
        <w:top w:val="none" w:sz="0" w:space="0" w:color="auto"/>
        <w:left w:val="none" w:sz="0" w:space="0" w:color="auto"/>
        <w:bottom w:val="none" w:sz="0" w:space="0" w:color="auto"/>
        <w:right w:val="none" w:sz="0" w:space="0" w:color="auto"/>
      </w:divBdr>
    </w:div>
    <w:div w:id="769862325">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399006">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668239">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172992">
      <w:bodyDiv w:val="1"/>
      <w:marLeft w:val="0"/>
      <w:marRight w:val="0"/>
      <w:marTop w:val="0"/>
      <w:marBottom w:val="0"/>
      <w:divBdr>
        <w:top w:val="none" w:sz="0" w:space="0" w:color="auto"/>
        <w:left w:val="none" w:sz="0" w:space="0" w:color="auto"/>
        <w:bottom w:val="none" w:sz="0" w:space="0" w:color="auto"/>
        <w:right w:val="none" w:sz="0" w:space="0" w:color="auto"/>
      </w:divBdr>
    </w:div>
    <w:div w:id="771246340">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32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1780955">
      <w:bodyDiv w:val="1"/>
      <w:marLeft w:val="0"/>
      <w:marRight w:val="0"/>
      <w:marTop w:val="0"/>
      <w:marBottom w:val="0"/>
      <w:divBdr>
        <w:top w:val="none" w:sz="0" w:space="0" w:color="auto"/>
        <w:left w:val="none" w:sz="0" w:space="0" w:color="auto"/>
        <w:bottom w:val="none" w:sz="0" w:space="0" w:color="auto"/>
        <w:right w:val="none" w:sz="0" w:space="0" w:color="auto"/>
      </w:divBdr>
    </w:div>
    <w:div w:id="771827941">
      <w:bodyDiv w:val="1"/>
      <w:marLeft w:val="0"/>
      <w:marRight w:val="0"/>
      <w:marTop w:val="0"/>
      <w:marBottom w:val="0"/>
      <w:divBdr>
        <w:top w:val="none" w:sz="0" w:space="0" w:color="auto"/>
        <w:left w:val="none" w:sz="0" w:space="0" w:color="auto"/>
        <w:bottom w:val="none" w:sz="0" w:space="0" w:color="auto"/>
        <w:right w:val="none" w:sz="0" w:space="0" w:color="auto"/>
      </w:divBdr>
    </w:div>
    <w:div w:id="771899653">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285566">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476993">
      <w:bodyDiv w:val="1"/>
      <w:marLeft w:val="0"/>
      <w:marRight w:val="0"/>
      <w:marTop w:val="0"/>
      <w:marBottom w:val="0"/>
      <w:divBdr>
        <w:top w:val="none" w:sz="0" w:space="0" w:color="auto"/>
        <w:left w:val="none" w:sz="0" w:space="0" w:color="auto"/>
        <w:bottom w:val="none" w:sz="0" w:space="0" w:color="auto"/>
        <w:right w:val="none" w:sz="0" w:space="0" w:color="auto"/>
      </w:divBdr>
    </w:div>
    <w:div w:id="772477005">
      <w:bodyDiv w:val="1"/>
      <w:marLeft w:val="0"/>
      <w:marRight w:val="0"/>
      <w:marTop w:val="0"/>
      <w:marBottom w:val="0"/>
      <w:divBdr>
        <w:top w:val="none" w:sz="0" w:space="0" w:color="auto"/>
        <w:left w:val="none" w:sz="0" w:space="0" w:color="auto"/>
        <w:bottom w:val="none" w:sz="0" w:space="0" w:color="auto"/>
        <w:right w:val="none" w:sz="0" w:space="0" w:color="auto"/>
      </w:divBdr>
    </w:div>
    <w:div w:id="772553887">
      <w:bodyDiv w:val="1"/>
      <w:marLeft w:val="0"/>
      <w:marRight w:val="0"/>
      <w:marTop w:val="0"/>
      <w:marBottom w:val="0"/>
      <w:divBdr>
        <w:top w:val="none" w:sz="0" w:space="0" w:color="auto"/>
        <w:left w:val="none" w:sz="0" w:space="0" w:color="auto"/>
        <w:bottom w:val="none" w:sz="0" w:space="0" w:color="auto"/>
        <w:right w:val="none" w:sz="0" w:space="0" w:color="auto"/>
      </w:divBdr>
    </w:div>
    <w:div w:id="772625879">
      <w:bodyDiv w:val="1"/>
      <w:marLeft w:val="0"/>
      <w:marRight w:val="0"/>
      <w:marTop w:val="0"/>
      <w:marBottom w:val="0"/>
      <w:divBdr>
        <w:top w:val="none" w:sz="0" w:space="0" w:color="auto"/>
        <w:left w:val="none" w:sz="0" w:space="0" w:color="auto"/>
        <w:bottom w:val="none" w:sz="0" w:space="0" w:color="auto"/>
        <w:right w:val="none" w:sz="0" w:space="0" w:color="auto"/>
      </w:divBdr>
    </w:div>
    <w:div w:id="772701155">
      <w:bodyDiv w:val="1"/>
      <w:marLeft w:val="0"/>
      <w:marRight w:val="0"/>
      <w:marTop w:val="0"/>
      <w:marBottom w:val="0"/>
      <w:divBdr>
        <w:top w:val="none" w:sz="0" w:space="0" w:color="auto"/>
        <w:left w:val="none" w:sz="0" w:space="0" w:color="auto"/>
        <w:bottom w:val="none" w:sz="0" w:space="0" w:color="auto"/>
        <w:right w:val="none" w:sz="0" w:space="0" w:color="auto"/>
      </w:divBdr>
    </w:div>
    <w:div w:id="772752224">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211679">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07201">
      <w:bodyDiv w:val="1"/>
      <w:marLeft w:val="0"/>
      <w:marRight w:val="0"/>
      <w:marTop w:val="0"/>
      <w:marBottom w:val="0"/>
      <w:divBdr>
        <w:top w:val="none" w:sz="0" w:space="0" w:color="auto"/>
        <w:left w:val="none" w:sz="0" w:space="0" w:color="auto"/>
        <w:bottom w:val="none" w:sz="0" w:space="0" w:color="auto"/>
        <w:right w:val="none" w:sz="0" w:space="0" w:color="auto"/>
      </w:divBdr>
    </w:div>
    <w:div w:id="774251705">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73607">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4404">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77793">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5709676">
      <w:bodyDiv w:val="1"/>
      <w:marLeft w:val="0"/>
      <w:marRight w:val="0"/>
      <w:marTop w:val="0"/>
      <w:marBottom w:val="0"/>
      <w:divBdr>
        <w:top w:val="none" w:sz="0" w:space="0" w:color="auto"/>
        <w:left w:val="none" w:sz="0" w:space="0" w:color="auto"/>
        <w:bottom w:val="none" w:sz="0" w:space="0" w:color="auto"/>
        <w:right w:val="none" w:sz="0" w:space="0" w:color="auto"/>
      </w:divBdr>
    </w:div>
    <w:div w:id="775753725">
      <w:bodyDiv w:val="1"/>
      <w:marLeft w:val="0"/>
      <w:marRight w:val="0"/>
      <w:marTop w:val="0"/>
      <w:marBottom w:val="0"/>
      <w:divBdr>
        <w:top w:val="none" w:sz="0" w:space="0" w:color="auto"/>
        <w:left w:val="none" w:sz="0" w:space="0" w:color="auto"/>
        <w:bottom w:val="none" w:sz="0" w:space="0" w:color="auto"/>
        <w:right w:val="none" w:sz="0" w:space="0" w:color="auto"/>
      </w:divBdr>
    </w:div>
    <w:div w:id="775909438">
      <w:bodyDiv w:val="1"/>
      <w:marLeft w:val="0"/>
      <w:marRight w:val="0"/>
      <w:marTop w:val="0"/>
      <w:marBottom w:val="0"/>
      <w:divBdr>
        <w:top w:val="none" w:sz="0" w:space="0" w:color="auto"/>
        <w:left w:val="none" w:sz="0" w:space="0" w:color="auto"/>
        <w:bottom w:val="none" w:sz="0" w:space="0" w:color="auto"/>
        <w:right w:val="none" w:sz="0" w:space="0" w:color="auto"/>
      </w:divBdr>
    </w:div>
    <w:div w:id="776022550">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138348">
      <w:bodyDiv w:val="1"/>
      <w:marLeft w:val="0"/>
      <w:marRight w:val="0"/>
      <w:marTop w:val="0"/>
      <w:marBottom w:val="0"/>
      <w:divBdr>
        <w:top w:val="none" w:sz="0" w:space="0" w:color="auto"/>
        <w:left w:val="none" w:sz="0" w:space="0" w:color="auto"/>
        <w:bottom w:val="none" w:sz="0" w:space="0" w:color="auto"/>
        <w:right w:val="none" w:sz="0" w:space="0" w:color="auto"/>
      </w:divBdr>
    </w:div>
    <w:div w:id="777215309">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529633">
      <w:bodyDiv w:val="1"/>
      <w:marLeft w:val="0"/>
      <w:marRight w:val="0"/>
      <w:marTop w:val="0"/>
      <w:marBottom w:val="0"/>
      <w:divBdr>
        <w:top w:val="none" w:sz="0" w:space="0" w:color="auto"/>
        <w:left w:val="none" w:sz="0" w:space="0" w:color="auto"/>
        <w:bottom w:val="none" w:sz="0" w:space="0" w:color="auto"/>
        <w:right w:val="none" w:sz="0" w:space="0" w:color="auto"/>
      </w:divBdr>
    </w:div>
    <w:div w:id="777603749">
      <w:bodyDiv w:val="1"/>
      <w:marLeft w:val="0"/>
      <w:marRight w:val="0"/>
      <w:marTop w:val="0"/>
      <w:marBottom w:val="0"/>
      <w:divBdr>
        <w:top w:val="none" w:sz="0" w:space="0" w:color="auto"/>
        <w:left w:val="none" w:sz="0" w:space="0" w:color="auto"/>
        <w:bottom w:val="none" w:sz="0" w:space="0" w:color="auto"/>
        <w:right w:val="none" w:sz="0" w:space="0" w:color="auto"/>
      </w:divBdr>
    </w:div>
    <w:div w:id="77786814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7918234">
      <w:bodyDiv w:val="1"/>
      <w:marLeft w:val="0"/>
      <w:marRight w:val="0"/>
      <w:marTop w:val="0"/>
      <w:marBottom w:val="0"/>
      <w:divBdr>
        <w:top w:val="none" w:sz="0" w:space="0" w:color="auto"/>
        <w:left w:val="none" w:sz="0" w:space="0" w:color="auto"/>
        <w:bottom w:val="none" w:sz="0" w:space="0" w:color="auto"/>
        <w:right w:val="none" w:sz="0" w:space="0" w:color="auto"/>
      </w:divBdr>
    </w:div>
    <w:div w:id="777987248">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333230">
      <w:bodyDiv w:val="1"/>
      <w:marLeft w:val="0"/>
      <w:marRight w:val="0"/>
      <w:marTop w:val="0"/>
      <w:marBottom w:val="0"/>
      <w:divBdr>
        <w:top w:val="none" w:sz="0" w:space="0" w:color="auto"/>
        <w:left w:val="none" w:sz="0" w:space="0" w:color="auto"/>
        <w:bottom w:val="none" w:sz="0" w:space="0" w:color="auto"/>
        <w:right w:val="none" w:sz="0" w:space="0" w:color="auto"/>
      </w:divBdr>
    </w:div>
    <w:div w:id="778531622">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20138">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8916817">
      <w:bodyDiv w:val="1"/>
      <w:marLeft w:val="0"/>
      <w:marRight w:val="0"/>
      <w:marTop w:val="0"/>
      <w:marBottom w:val="0"/>
      <w:divBdr>
        <w:top w:val="none" w:sz="0" w:space="0" w:color="auto"/>
        <w:left w:val="none" w:sz="0" w:space="0" w:color="auto"/>
        <w:bottom w:val="none" w:sz="0" w:space="0" w:color="auto"/>
        <w:right w:val="none" w:sz="0" w:space="0" w:color="auto"/>
      </w:divBdr>
    </w:div>
    <w:div w:id="778989938">
      <w:bodyDiv w:val="1"/>
      <w:marLeft w:val="0"/>
      <w:marRight w:val="0"/>
      <w:marTop w:val="0"/>
      <w:marBottom w:val="0"/>
      <w:divBdr>
        <w:top w:val="none" w:sz="0" w:space="0" w:color="auto"/>
        <w:left w:val="none" w:sz="0" w:space="0" w:color="auto"/>
        <w:bottom w:val="none" w:sz="0" w:space="0" w:color="auto"/>
        <w:right w:val="none" w:sz="0" w:space="0" w:color="auto"/>
      </w:divBdr>
    </w:div>
    <w:div w:id="779182155">
      <w:bodyDiv w:val="1"/>
      <w:marLeft w:val="0"/>
      <w:marRight w:val="0"/>
      <w:marTop w:val="0"/>
      <w:marBottom w:val="0"/>
      <w:divBdr>
        <w:top w:val="none" w:sz="0" w:space="0" w:color="auto"/>
        <w:left w:val="none" w:sz="0" w:space="0" w:color="auto"/>
        <w:bottom w:val="none" w:sz="0" w:space="0" w:color="auto"/>
        <w:right w:val="none" w:sz="0" w:space="0" w:color="auto"/>
      </w:divBdr>
    </w:div>
    <w:div w:id="779299804">
      <w:bodyDiv w:val="1"/>
      <w:marLeft w:val="0"/>
      <w:marRight w:val="0"/>
      <w:marTop w:val="0"/>
      <w:marBottom w:val="0"/>
      <w:divBdr>
        <w:top w:val="none" w:sz="0" w:space="0" w:color="auto"/>
        <w:left w:val="none" w:sz="0" w:space="0" w:color="auto"/>
        <w:bottom w:val="none" w:sz="0" w:space="0" w:color="auto"/>
        <w:right w:val="none" w:sz="0" w:space="0" w:color="auto"/>
      </w:divBdr>
    </w:div>
    <w:div w:id="779489239">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79645219">
      <w:bodyDiv w:val="1"/>
      <w:marLeft w:val="0"/>
      <w:marRight w:val="0"/>
      <w:marTop w:val="0"/>
      <w:marBottom w:val="0"/>
      <w:divBdr>
        <w:top w:val="none" w:sz="0" w:space="0" w:color="auto"/>
        <w:left w:val="none" w:sz="0" w:space="0" w:color="auto"/>
        <w:bottom w:val="none" w:sz="0" w:space="0" w:color="auto"/>
        <w:right w:val="none" w:sz="0" w:space="0" w:color="auto"/>
      </w:divBdr>
    </w:div>
    <w:div w:id="779909516">
      <w:bodyDiv w:val="1"/>
      <w:marLeft w:val="0"/>
      <w:marRight w:val="0"/>
      <w:marTop w:val="0"/>
      <w:marBottom w:val="0"/>
      <w:divBdr>
        <w:top w:val="none" w:sz="0" w:space="0" w:color="auto"/>
        <w:left w:val="none" w:sz="0" w:space="0" w:color="auto"/>
        <w:bottom w:val="none" w:sz="0" w:space="0" w:color="auto"/>
        <w:right w:val="none" w:sz="0" w:space="0" w:color="auto"/>
      </w:divBdr>
    </w:div>
    <w:div w:id="779955821">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00432">
      <w:bodyDiv w:val="1"/>
      <w:marLeft w:val="0"/>
      <w:marRight w:val="0"/>
      <w:marTop w:val="0"/>
      <w:marBottom w:val="0"/>
      <w:divBdr>
        <w:top w:val="none" w:sz="0" w:space="0" w:color="auto"/>
        <w:left w:val="none" w:sz="0" w:space="0" w:color="auto"/>
        <w:bottom w:val="none" w:sz="0" w:space="0" w:color="auto"/>
        <w:right w:val="none" w:sz="0" w:space="0" w:color="auto"/>
      </w:divBdr>
    </w:div>
    <w:div w:id="78080329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04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14462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266764">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429839">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233273">
      <w:bodyDiv w:val="1"/>
      <w:marLeft w:val="0"/>
      <w:marRight w:val="0"/>
      <w:marTop w:val="0"/>
      <w:marBottom w:val="0"/>
      <w:divBdr>
        <w:top w:val="none" w:sz="0" w:space="0" w:color="auto"/>
        <w:left w:val="none" w:sz="0" w:space="0" w:color="auto"/>
        <w:bottom w:val="none" w:sz="0" w:space="0" w:color="auto"/>
        <w:right w:val="none" w:sz="0" w:space="0" w:color="auto"/>
      </w:divBdr>
    </w:div>
    <w:div w:id="784277292">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546363">
      <w:bodyDiv w:val="1"/>
      <w:marLeft w:val="0"/>
      <w:marRight w:val="0"/>
      <w:marTop w:val="0"/>
      <w:marBottom w:val="0"/>
      <w:divBdr>
        <w:top w:val="none" w:sz="0" w:space="0" w:color="auto"/>
        <w:left w:val="none" w:sz="0" w:space="0" w:color="auto"/>
        <w:bottom w:val="none" w:sz="0" w:space="0" w:color="auto"/>
        <w:right w:val="none" w:sz="0" w:space="0" w:color="auto"/>
      </w:divBdr>
    </w:div>
    <w:div w:id="784615241">
      <w:bodyDiv w:val="1"/>
      <w:marLeft w:val="0"/>
      <w:marRight w:val="0"/>
      <w:marTop w:val="0"/>
      <w:marBottom w:val="0"/>
      <w:divBdr>
        <w:top w:val="none" w:sz="0" w:space="0" w:color="auto"/>
        <w:left w:val="none" w:sz="0" w:space="0" w:color="auto"/>
        <w:bottom w:val="none" w:sz="0" w:space="0" w:color="auto"/>
        <w:right w:val="none" w:sz="0" w:space="0" w:color="auto"/>
      </w:divBdr>
    </w:div>
    <w:div w:id="784695214">
      <w:bodyDiv w:val="1"/>
      <w:marLeft w:val="0"/>
      <w:marRight w:val="0"/>
      <w:marTop w:val="0"/>
      <w:marBottom w:val="0"/>
      <w:divBdr>
        <w:top w:val="none" w:sz="0" w:space="0" w:color="auto"/>
        <w:left w:val="none" w:sz="0" w:space="0" w:color="auto"/>
        <w:bottom w:val="none" w:sz="0" w:space="0" w:color="auto"/>
        <w:right w:val="none" w:sz="0" w:space="0" w:color="auto"/>
      </w:divBdr>
    </w:div>
    <w:div w:id="784731753">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47065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659722">
      <w:bodyDiv w:val="1"/>
      <w:marLeft w:val="0"/>
      <w:marRight w:val="0"/>
      <w:marTop w:val="0"/>
      <w:marBottom w:val="0"/>
      <w:divBdr>
        <w:top w:val="none" w:sz="0" w:space="0" w:color="auto"/>
        <w:left w:val="none" w:sz="0" w:space="0" w:color="auto"/>
        <w:bottom w:val="none" w:sz="0" w:space="0" w:color="auto"/>
        <w:right w:val="none" w:sz="0" w:space="0" w:color="auto"/>
      </w:divBdr>
    </w:div>
    <w:div w:id="785780676">
      <w:bodyDiv w:val="1"/>
      <w:marLeft w:val="0"/>
      <w:marRight w:val="0"/>
      <w:marTop w:val="0"/>
      <w:marBottom w:val="0"/>
      <w:divBdr>
        <w:top w:val="none" w:sz="0" w:space="0" w:color="auto"/>
        <w:left w:val="none" w:sz="0" w:space="0" w:color="auto"/>
        <w:bottom w:val="none" w:sz="0" w:space="0" w:color="auto"/>
        <w:right w:val="none" w:sz="0" w:space="0" w:color="auto"/>
      </w:divBdr>
    </w:div>
    <w:div w:id="785781285">
      <w:bodyDiv w:val="1"/>
      <w:marLeft w:val="0"/>
      <w:marRight w:val="0"/>
      <w:marTop w:val="0"/>
      <w:marBottom w:val="0"/>
      <w:divBdr>
        <w:top w:val="none" w:sz="0" w:space="0" w:color="auto"/>
        <w:left w:val="none" w:sz="0" w:space="0" w:color="auto"/>
        <w:bottom w:val="none" w:sz="0" w:space="0" w:color="auto"/>
        <w:right w:val="none" w:sz="0" w:space="0" w:color="auto"/>
      </w:divBdr>
    </w:div>
    <w:div w:id="785806686">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042690">
      <w:bodyDiv w:val="1"/>
      <w:marLeft w:val="0"/>
      <w:marRight w:val="0"/>
      <w:marTop w:val="0"/>
      <w:marBottom w:val="0"/>
      <w:divBdr>
        <w:top w:val="none" w:sz="0" w:space="0" w:color="auto"/>
        <w:left w:val="none" w:sz="0" w:space="0" w:color="auto"/>
        <w:bottom w:val="none" w:sz="0" w:space="0" w:color="auto"/>
        <w:right w:val="none" w:sz="0" w:space="0" w:color="auto"/>
      </w:divBdr>
    </w:div>
    <w:div w:id="787119618">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703160">
      <w:bodyDiv w:val="1"/>
      <w:marLeft w:val="0"/>
      <w:marRight w:val="0"/>
      <w:marTop w:val="0"/>
      <w:marBottom w:val="0"/>
      <w:divBdr>
        <w:top w:val="none" w:sz="0" w:space="0" w:color="auto"/>
        <w:left w:val="none" w:sz="0" w:space="0" w:color="auto"/>
        <w:bottom w:val="none" w:sz="0" w:space="0" w:color="auto"/>
        <w:right w:val="none" w:sz="0" w:space="0" w:color="auto"/>
      </w:divBdr>
    </w:div>
    <w:div w:id="787893815">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164132">
      <w:bodyDiv w:val="1"/>
      <w:marLeft w:val="0"/>
      <w:marRight w:val="0"/>
      <w:marTop w:val="0"/>
      <w:marBottom w:val="0"/>
      <w:divBdr>
        <w:top w:val="none" w:sz="0" w:space="0" w:color="auto"/>
        <w:left w:val="none" w:sz="0" w:space="0" w:color="auto"/>
        <w:bottom w:val="none" w:sz="0" w:space="0" w:color="auto"/>
        <w:right w:val="none" w:sz="0" w:space="0" w:color="auto"/>
      </w:divBdr>
    </w:div>
    <w:div w:id="788202374">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552942">
      <w:bodyDiv w:val="1"/>
      <w:marLeft w:val="0"/>
      <w:marRight w:val="0"/>
      <w:marTop w:val="0"/>
      <w:marBottom w:val="0"/>
      <w:divBdr>
        <w:top w:val="none" w:sz="0" w:space="0" w:color="auto"/>
        <w:left w:val="none" w:sz="0" w:space="0" w:color="auto"/>
        <w:bottom w:val="none" w:sz="0" w:space="0" w:color="auto"/>
        <w:right w:val="none" w:sz="0" w:space="0" w:color="auto"/>
      </w:divBdr>
    </w:div>
    <w:div w:id="788667447">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8933964">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058671">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49443">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443453">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0712025">
      <w:bodyDiv w:val="1"/>
      <w:marLeft w:val="0"/>
      <w:marRight w:val="0"/>
      <w:marTop w:val="0"/>
      <w:marBottom w:val="0"/>
      <w:divBdr>
        <w:top w:val="none" w:sz="0" w:space="0" w:color="auto"/>
        <w:left w:val="none" w:sz="0" w:space="0" w:color="auto"/>
        <w:bottom w:val="none" w:sz="0" w:space="0" w:color="auto"/>
        <w:right w:val="none" w:sz="0" w:space="0" w:color="auto"/>
      </w:divBdr>
    </w:div>
    <w:div w:id="790904139">
      <w:bodyDiv w:val="1"/>
      <w:marLeft w:val="0"/>
      <w:marRight w:val="0"/>
      <w:marTop w:val="0"/>
      <w:marBottom w:val="0"/>
      <w:divBdr>
        <w:top w:val="none" w:sz="0" w:space="0" w:color="auto"/>
        <w:left w:val="none" w:sz="0" w:space="0" w:color="auto"/>
        <w:bottom w:val="none" w:sz="0" w:space="0" w:color="auto"/>
        <w:right w:val="none" w:sz="0" w:space="0" w:color="auto"/>
      </w:divBdr>
    </w:div>
    <w:div w:id="791098411">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366644">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2924">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095886">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3759">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477154">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594525">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282">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4910427">
      <w:bodyDiv w:val="1"/>
      <w:marLeft w:val="0"/>
      <w:marRight w:val="0"/>
      <w:marTop w:val="0"/>
      <w:marBottom w:val="0"/>
      <w:divBdr>
        <w:top w:val="none" w:sz="0" w:space="0" w:color="auto"/>
        <w:left w:val="none" w:sz="0" w:space="0" w:color="auto"/>
        <w:bottom w:val="none" w:sz="0" w:space="0" w:color="auto"/>
        <w:right w:val="none" w:sz="0" w:space="0" w:color="auto"/>
      </w:divBdr>
    </w:div>
    <w:div w:id="795217992">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638843">
      <w:bodyDiv w:val="1"/>
      <w:marLeft w:val="0"/>
      <w:marRight w:val="0"/>
      <w:marTop w:val="0"/>
      <w:marBottom w:val="0"/>
      <w:divBdr>
        <w:top w:val="none" w:sz="0" w:space="0" w:color="auto"/>
        <w:left w:val="none" w:sz="0" w:space="0" w:color="auto"/>
        <w:bottom w:val="none" w:sz="0" w:space="0" w:color="auto"/>
        <w:right w:val="none" w:sz="0" w:space="0" w:color="auto"/>
      </w:divBdr>
    </w:div>
    <w:div w:id="795755516">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5953190">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601497">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6947320">
      <w:bodyDiv w:val="1"/>
      <w:marLeft w:val="0"/>
      <w:marRight w:val="0"/>
      <w:marTop w:val="0"/>
      <w:marBottom w:val="0"/>
      <w:divBdr>
        <w:top w:val="none" w:sz="0" w:space="0" w:color="auto"/>
        <w:left w:val="none" w:sz="0" w:space="0" w:color="auto"/>
        <w:bottom w:val="none" w:sz="0" w:space="0" w:color="auto"/>
        <w:right w:val="none" w:sz="0" w:space="0" w:color="auto"/>
      </w:divBdr>
    </w:div>
    <w:div w:id="796990482">
      <w:bodyDiv w:val="1"/>
      <w:marLeft w:val="0"/>
      <w:marRight w:val="0"/>
      <w:marTop w:val="0"/>
      <w:marBottom w:val="0"/>
      <w:divBdr>
        <w:top w:val="none" w:sz="0" w:space="0" w:color="auto"/>
        <w:left w:val="none" w:sz="0" w:space="0" w:color="auto"/>
        <w:bottom w:val="none" w:sz="0" w:space="0" w:color="auto"/>
        <w:right w:val="none" w:sz="0" w:space="0" w:color="auto"/>
      </w:divBdr>
    </w:div>
    <w:div w:id="797063349">
      <w:bodyDiv w:val="1"/>
      <w:marLeft w:val="0"/>
      <w:marRight w:val="0"/>
      <w:marTop w:val="0"/>
      <w:marBottom w:val="0"/>
      <w:divBdr>
        <w:top w:val="none" w:sz="0" w:space="0" w:color="auto"/>
        <w:left w:val="none" w:sz="0" w:space="0" w:color="auto"/>
        <w:bottom w:val="none" w:sz="0" w:space="0" w:color="auto"/>
        <w:right w:val="none" w:sz="0" w:space="0" w:color="auto"/>
      </w:divBdr>
    </w:div>
    <w:div w:id="797143356">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382372">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453501">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032488">
      <w:bodyDiv w:val="1"/>
      <w:marLeft w:val="0"/>
      <w:marRight w:val="0"/>
      <w:marTop w:val="0"/>
      <w:marBottom w:val="0"/>
      <w:divBdr>
        <w:top w:val="none" w:sz="0" w:space="0" w:color="auto"/>
        <w:left w:val="none" w:sz="0" w:space="0" w:color="auto"/>
        <w:bottom w:val="none" w:sz="0" w:space="0" w:color="auto"/>
        <w:right w:val="none" w:sz="0" w:space="0" w:color="auto"/>
      </w:divBdr>
    </w:div>
    <w:div w:id="798188671">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719899">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609190">
      <w:bodyDiv w:val="1"/>
      <w:marLeft w:val="0"/>
      <w:marRight w:val="0"/>
      <w:marTop w:val="0"/>
      <w:marBottom w:val="0"/>
      <w:divBdr>
        <w:top w:val="none" w:sz="0" w:space="0" w:color="auto"/>
        <w:left w:val="none" w:sz="0" w:space="0" w:color="auto"/>
        <w:bottom w:val="none" w:sz="0" w:space="0" w:color="auto"/>
        <w:right w:val="none" w:sz="0" w:space="0" w:color="auto"/>
      </w:divBdr>
    </w:div>
    <w:div w:id="799617367">
      <w:bodyDiv w:val="1"/>
      <w:marLeft w:val="0"/>
      <w:marRight w:val="0"/>
      <w:marTop w:val="0"/>
      <w:marBottom w:val="0"/>
      <w:divBdr>
        <w:top w:val="none" w:sz="0" w:space="0" w:color="auto"/>
        <w:left w:val="none" w:sz="0" w:space="0" w:color="auto"/>
        <w:bottom w:val="none" w:sz="0" w:space="0" w:color="auto"/>
        <w:right w:val="none" w:sz="0" w:space="0" w:color="auto"/>
      </w:divBdr>
    </w:div>
    <w:div w:id="79968697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150431">
      <w:bodyDiv w:val="1"/>
      <w:marLeft w:val="0"/>
      <w:marRight w:val="0"/>
      <w:marTop w:val="0"/>
      <w:marBottom w:val="0"/>
      <w:divBdr>
        <w:top w:val="none" w:sz="0" w:space="0" w:color="auto"/>
        <w:left w:val="none" w:sz="0" w:space="0" w:color="auto"/>
        <w:bottom w:val="none" w:sz="0" w:space="0" w:color="auto"/>
        <w:right w:val="none" w:sz="0" w:space="0" w:color="auto"/>
      </w:divBdr>
    </w:div>
    <w:div w:id="800267018">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00926">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268213">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575017">
      <w:bodyDiv w:val="1"/>
      <w:marLeft w:val="0"/>
      <w:marRight w:val="0"/>
      <w:marTop w:val="0"/>
      <w:marBottom w:val="0"/>
      <w:divBdr>
        <w:top w:val="none" w:sz="0" w:space="0" w:color="auto"/>
        <w:left w:val="none" w:sz="0" w:space="0" w:color="auto"/>
        <w:bottom w:val="none" w:sz="0" w:space="0" w:color="auto"/>
        <w:right w:val="none" w:sz="0" w:space="0" w:color="auto"/>
      </w:divBdr>
    </w:div>
    <w:div w:id="80157757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7390">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04517">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425147">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5811">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492636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26611">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312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62895">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050923">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706840">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090498">
      <w:bodyDiv w:val="1"/>
      <w:marLeft w:val="0"/>
      <w:marRight w:val="0"/>
      <w:marTop w:val="0"/>
      <w:marBottom w:val="0"/>
      <w:divBdr>
        <w:top w:val="none" w:sz="0" w:space="0" w:color="auto"/>
        <w:left w:val="none" w:sz="0" w:space="0" w:color="auto"/>
        <w:bottom w:val="none" w:sz="0" w:space="0" w:color="auto"/>
        <w:right w:val="none" w:sz="0" w:space="0" w:color="auto"/>
      </w:divBdr>
    </w:div>
    <w:div w:id="807211703">
      <w:bodyDiv w:val="1"/>
      <w:marLeft w:val="0"/>
      <w:marRight w:val="0"/>
      <w:marTop w:val="0"/>
      <w:marBottom w:val="0"/>
      <w:divBdr>
        <w:top w:val="none" w:sz="0" w:space="0" w:color="auto"/>
        <w:left w:val="none" w:sz="0" w:space="0" w:color="auto"/>
        <w:bottom w:val="none" w:sz="0" w:space="0" w:color="auto"/>
        <w:right w:val="none" w:sz="0" w:space="0" w:color="auto"/>
      </w:divBdr>
    </w:div>
    <w:div w:id="807284357">
      <w:bodyDiv w:val="1"/>
      <w:marLeft w:val="0"/>
      <w:marRight w:val="0"/>
      <w:marTop w:val="0"/>
      <w:marBottom w:val="0"/>
      <w:divBdr>
        <w:top w:val="none" w:sz="0" w:space="0" w:color="auto"/>
        <w:left w:val="none" w:sz="0" w:space="0" w:color="auto"/>
        <w:bottom w:val="none" w:sz="0" w:space="0" w:color="auto"/>
        <w:right w:val="none" w:sz="0" w:space="0" w:color="auto"/>
      </w:divBdr>
    </w:div>
    <w:div w:id="807286606">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549666">
      <w:bodyDiv w:val="1"/>
      <w:marLeft w:val="0"/>
      <w:marRight w:val="0"/>
      <w:marTop w:val="0"/>
      <w:marBottom w:val="0"/>
      <w:divBdr>
        <w:top w:val="none" w:sz="0" w:space="0" w:color="auto"/>
        <w:left w:val="none" w:sz="0" w:space="0" w:color="auto"/>
        <w:bottom w:val="none" w:sz="0" w:space="0" w:color="auto"/>
        <w:right w:val="none" w:sz="0" w:space="0" w:color="auto"/>
      </w:divBdr>
    </w:div>
    <w:div w:id="807549747">
      <w:bodyDiv w:val="1"/>
      <w:marLeft w:val="0"/>
      <w:marRight w:val="0"/>
      <w:marTop w:val="0"/>
      <w:marBottom w:val="0"/>
      <w:divBdr>
        <w:top w:val="none" w:sz="0" w:space="0" w:color="auto"/>
        <w:left w:val="none" w:sz="0" w:space="0" w:color="auto"/>
        <w:bottom w:val="none" w:sz="0" w:space="0" w:color="auto"/>
        <w:right w:val="none" w:sz="0" w:space="0" w:color="auto"/>
      </w:divBdr>
    </w:div>
    <w:div w:id="807745540">
      <w:bodyDiv w:val="1"/>
      <w:marLeft w:val="0"/>
      <w:marRight w:val="0"/>
      <w:marTop w:val="0"/>
      <w:marBottom w:val="0"/>
      <w:divBdr>
        <w:top w:val="none" w:sz="0" w:space="0" w:color="auto"/>
        <w:left w:val="none" w:sz="0" w:space="0" w:color="auto"/>
        <w:bottom w:val="none" w:sz="0" w:space="0" w:color="auto"/>
        <w:right w:val="none" w:sz="0" w:space="0" w:color="auto"/>
      </w:divBdr>
    </w:div>
    <w:div w:id="807821123">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397132">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790784">
      <w:bodyDiv w:val="1"/>
      <w:marLeft w:val="0"/>
      <w:marRight w:val="0"/>
      <w:marTop w:val="0"/>
      <w:marBottom w:val="0"/>
      <w:divBdr>
        <w:top w:val="none" w:sz="0" w:space="0" w:color="auto"/>
        <w:left w:val="none" w:sz="0" w:space="0" w:color="auto"/>
        <w:bottom w:val="none" w:sz="0" w:space="0" w:color="auto"/>
        <w:right w:val="none" w:sz="0" w:space="0" w:color="auto"/>
      </w:divBdr>
    </w:div>
    <w:div w:id="808859469">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053916">
      <w:bodyDiv w:val="1"/>
      <w:marLeft w:val="0"/>
      <w:marRight w:val="0"/>
      <w:marTop w:val="0"/>
      <w:marBottom w:val="0"/>
      <w:divBdr>
        <w:top w:val="none" w:sz="0" w:space="0" w:color="auto"/>
        <w:left w:val="none" w:sz="0" w:space="0" w:color="auto"/>
        <w:bottom w:val="none" w:sz="0" w:space="0" w:color="auto"/>
        <w:right w:val="none" w:sz="0" w:space="0" w:color="auto"/>
      </w:divBdr>
    </w:div>
    <w:div w:id="80905560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597908">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784925">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5693">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026159">
      <w:bodyDiv w:val="1"/>
      <w:marLeft w:val="0"/>
      <w:marRight w:val="0"/>
      <w:marTop w:val="0"/>
      <w:marBottom w:val="0"/>
      <w:divBdr>
        <w:top w:val="none" w:sz="0" w:space="0" w:color="auto"/>
        <w:left w:val="none" w:sz="0" w:space="0" w:color="auto"/>
        <w:bottom w:val="none" w:sz="0" w:space="0" w:color="auto"/>
        <w:right w:val="none" w:sz="0" w:space="0" w:color="auto"/>
      </w:divBdr>
    </w:div>
    <w:div w:id="811093187">
      <w:bodyDiv w:val="1"/>
      <w:marLeft w:val="0"/>
      <w:marRight w:val="0"/>
      <w:marTop w:val="0"/>
      <w:marBottom w:val="0"/>
      <w:divBdr>
        <w:top w:val="none" w:sz="0" w:space="0" w:color="auto"/>
        <w:left w:val="none" w:sz="0" w:space="0" w:color="auto"/>
        <w:bottom w:val="none" w:sz="0" w:space="0" w:color="auto"/>
        <w:right w:val="none" w:sz="0" w:space="0" w:color="auto"/>
      </w:divBdr>
    </w:div>
    <w:div w:id="811141788">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363058">
      <w:bodyDiv w:val="1"/>
      <w:marLeft w:val="0"/>
      <w:marRight w:val="0"/>
      <w:marTop w:val="0"/>
      <w:marBottom w:val="0"/>
      <w:divBdr>
        <w:top w:val="none" w:sz="0" w:space="0" w:color="auto"/>
        <w:left w:val="none" w:sz="0" w:space="0" w:color="auto"/>
        <w:bottom w:val="none" w:sz="0" w:space="0" w:color="auto"/>
        <w:right w:val="none" w:sz="0" w:space="0" w:color="auto"/>
      </w:divBdr>
    </w:div>
    <w:div w:id="811364464">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563535">
      <w:bodyDiv w:val="1"/>
      <w:marLeft w:val="0"/>
      <w:marRight w:val="0"/>
      <w:marTop w:val="0"/>
      <w:marBottom w:val="0"/>
      <w:divBdr>
        <w:top w:val="none" w:sz="0" w:space="0" w:color="auto"/>
        <w:left w:val="none" w:sz="0" w:space="0" w:color="auto"/>
        <w:bottom w:val="none" w:sz="0" w:space="0" w:color="auto"/>
        <w:right w:val="none" w:sz="0" w:space="0" w:color="auto"/>
      </w:divBdr>
    </w:div>
    <w:div w:id="811563921">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02365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1274">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376743">
      <w:bodyDiv w:val="1"/>
      <w:marLeft w:val="0"/>
      <w:marRight w:val="0"/>
      <w:marTop w:val="0"/>
      <w:marBottom w:val="0"/>
      <w:divBdr>
        <w:top w:val="none" w:sz="0" w:space="0" w:color="auto"/>
        <w:left w:val="none" w:sz="0" w:space="0" w:color="auto"/>
        <w:bottom w:val="none" w:sz="0" w:space="0" w:color="auto"/>
        <w:right w:val="none" w:sz="0" w:space="0" w:color="auto"/>
      </w:divBdr>
    </w:div>
    <w:div w:id="813831831">
      <w:bodyDiv w:val="1"/>
      <w:marLeft w:val="0"/>
      <w:marRight w:val="0"/>
      <w:marTop w:val="0"/>
      <w:marBottom w:val="0"/>
      <w:divBdr>
        <w:top w:val="none" w:sz="0" w:space="0" w:color="auto"/>
        <w:left w:val="none" w:sz="0" w:space="0" w:color="auto"/>
        <w:bottom w:val="none" w:sz="0" w:space="0" w:color="auto"/>
        <w:right w:val="none" w:sz="0" w:space="0" w:color="auto"/>
      </w:divBdr>
    </w:div>
    <w:div w:id="813911313">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3985097">
      <w:bodyDiv w:val="1"/>
      <w:marLeft w:val="0"/>
      <w:marRight w:val="0"/>
      <w:marTop w:val="0"/>
      <w:marBottom w:val="0"/>
      <w:divBdr>
        <w:top w:val="none" w:sz="0" w:space="0" w:color="auto"/>
        <w:left w:val="none" w:sz="0" w:space="0" w:color="auto"/>
        <w:bottom w:val="none" w:sz="0" w:space="0" w:color="auto"/>
        <w:right w:val="none" w:sz="0" w:space="0" w:color="auto"/>
      </w:divBdr>
    </w:div>
    <w:div w:id="813987526">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375054">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831562">
      <w:bodyDiv w:val="1"/>
      <w:marLeft w:val="0"/>
      <w:marRight w:val="0"/>
      <w:marTop w:val="0"/>
      <w:marBottom w:val="0"/>
      <w:divBdr>
        <w:top w:val="none" w:sz="0" w:space="0" w:color="auto"/>
        <w:left w:val="none" w:sz="0" w:space="0" w:color="auto"/>
        <w:bottom w:val="none" w:sz="0" w:space="0" w:color="auto"/>
        <w:right w:val="none" w:sz="0" w:space="0" w:color="auto"/>
      </w:divBdr>
    </w:div>
    <w:div w:id="814837795">
      <w:bodyDiv w:val="1"/>
      <w:marLeft w:val="0"/>
      <w:marRight w:val="0"/>
      <w:marTop w:val="0"/>
      <w:marBottom w:val="0"/>
      <w:divBdr>
        <w:top w:val="none" w:sz="0" w:space="0" w:color="auto"/>
        <w:left w:val="none" w:sz="0" w:space="0" w:color="auto"/>
        <w:bottom w:val="none" w:sz="0" w:space="0" w:color="auto"/>
        <w:right w:val="none" w:sz="0" w:space="0" w:color="auto"/>
      </w:divBdr>
    </w:div>
    <w:div w:id="814877208">
      <w:bodyDiv w:val="1"/>
      <w:marLeft w:val="0"/>
      <w:marRight w:val="0"/>
      <w:marTop w:val="0"/>
      <w:marBottom w:val="0"/>
      <w:divBdr>
        <w:top w:val="none" w:sz="0" w:space="0" w:color="auto"/>
        <w:left w:val="none" w:sz="0" w:space="0" w:color="auto"/>
        <w:bottom w:val="none" w:sz="0" w:space="0" w:color="auto"/>
        <w:right w:val="none" w:sz="0" w:space="0" w:color="auto"/>
      </w:divBdr>
    </w:div>
    <w:div w:id="8149070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04944">
      <w:bodyDiv w:val="1"/>
      <w:marLeft w:val="0"/>
      <w:marRight w:val="0"/>
      <w:marTop w:val="0"/>
      <w:marBottom w:val="0"/>
      <w:divBdr>
        <w:top w:val="none" w:sz="0" w:space="0" w:color="auto"/>
        <w:left w:val="none" w:sz="0" w:space="0" w:color="auto"/>
        <w:bottom w:val="none" w:sz="0" w:space="0" w:color="auto"/>
        <w:right w:val="none" w:sz="0" w:space="0" w:color="auto"/>
      </w:divBdr>
    </w:div>
    <w:div w:id="815804972">
      <w:bodyDiv w:val="1"/>
      <w:marLeft w:val="0"/>
      <w:marRight w:val="0"/>
      <w:marTop w:val="0"/>
      <w:marBottom w:val="0"/>
      <w:divBdr>
        <w:top w:val="none" w:sz="0" w:space="0" w:color="auto"/>
        <w:left w:val="none" w:sz="0" w:space="0" w:color="auto"/>
        <w:bottom w:val="none" w:sz="0" w:space="0" w:color="auto"/>
        <w:right w:val="none" w:sz="0" w:space="0" w:color="auto"/>
      </w:divBdr>
    </w:div>
    <w:div w:id="815873846">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068194">
      <w:bodyDiv w:val="1"/>
      <w:marLeft w:val="0"/>
      <w:marRight w:val="0"/>
      <w:marTop w:val="0"/>
      <w:marBottom w:val="0"/>
      <w:divBdr>
        <w:top w:val="none" w:sz="0" w:space="0" w:color="auto"/>
        <w:left w:val="none" w:sz="0" w:space="0" w:color="auto"/>
        <w:bottom w:val="none" w:sz="0" w:space="0" w:color="auto"/>
        <w:right w:val="none" w:sz="0" w:space="0" w:color="auto"/>
      </w:divBdr>
    </w:div>
    <w:div w:id="816068575">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652811">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726035">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264118">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232987">
      <w:bodyDiv w:val="1"/>
      <w:marLeft w:val="0"/>
      <w:marRight w:val="0"/>
      <w:marTop w:val="0"/>
      <w:marBottom w:val="0"/>
      <w:divBdr>
        <w:top w:val="none" w:sz="0" w:space="0" w:color="auto"/>
        <w:left w:val="none" w:sz="0" w:space="0" w:color="auto"/>
        <w:bottom w:val="none" w:sz="0" w:space="0" w:color="auto"/>
        <w:right w:val="none" w:sz="0" w:space="0" w:color="auto"/>
      </w:divBdr>
    </w:div>
    <w:div w:id="818305542">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503267">
      <w:bodyDiv w:val="1"/>
      <w:marLeft w:val="0"/>
      <w:marRight w:val="0"/>
      <w:marTop w:val="0"/>
      <w:marBottom w:val="0"/>
      <w:divBdr>
        <w:top w:val="none" w:sz="0" w:space="0" w:color="auto"/>
        <w:left w:val="none" w:sz="0" w:space="0" w:color="auto"/>
        <w:bottom w:val="none" w:sz="0" w:space="0" w:color="auto"/>
        <w:right w:val="none" w:sz="0" w:space="0" w:color="auto"/>
      </w:divBdr>
    </w:div>
    <w:div w:id="818617247">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770550">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206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228557">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19732162">
      <w:bodyDiv w:val="1"/>
      <w:marLeft w:val="0"/>
      <w:marRight w:val="0"/>
      <w:marTop w:val="0"/>
      <w:marBottom w:val="0"/>
      <w:divBdr>
        <w:top w:val="none" w:sz="0" w:space="0" w:color="auto"/>
        <w:left w:val="none" w:sz="0" w:space="0" w:color="auto"/>
        <w:bottom w:val="none" w:sz="0" w:space="0" w:color="auto"/>
        <w:right w:val="none" w:sz="0" w:space="0" w:color="auto"/>
      </w:divBdr>
    </w:div>
    <w:div w:id="81988611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656203">
      <w:bodyDiv w:val="1"/>
      <w:marLeft w:val="0"/>
      <w:marRight w:val="0"/>
      <w:marTop w:val="0"/>
      <w:marBottom w:val="0"/>
      <w:divBdr>
        <w:top w:val="none" w:sz="0" w:space="0" w:color="auto"/>
        <w:left w:val="none" w:sz="0" w:space="0" w:color="auto"/>
        <w:bottom w:val="none" w:sz="0" w:space="0" w:color="auto"/>
        <w:right w:val="none" w:sz="0" w:space="0" w:color="auto"/>
      </w:divBdr>
    </w:div>
    <w:div w:id="820729302">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852830">
      <w:bodyDiv w:val="1"/>
      <w:marLeft w:val="0"/>
      <w:marRight w:val="0"/>
      <w:marTop w:val="0"/>
      <w:marBottom w:val="0"/>
      <w:divBdr>
        <w:top w:val="none" w:sz="0" w:space="0" w:color="auto"/>
        <w:left w:val="none" w:sz="0" w:space="0" w:color="auto"/>
        <w:bottom w:val="none" w:sz="0" w:space="0" w:color="auto"/>
        <w:right w:val="none" w:sz="0" w:space="0" w:color="auto"/>
      </w:divBdr>
    </w:div>
    <w:div w:id="820925844">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314614">
      <w:bodyDiv w:val="1"/>
      <w:marLeft w:val="0"/>
      <w:marRight w:val="0"/>
      <w:marTop w:val="0"/>
      <w:marBottom w:val="0"/>
      <w:divBdr>
        <w:top w:val="none" w:sz="0" w:space="0" w:color="auto"/>
        <w:left w:val="none" w:sz="0" w:space="0" w:color="auto"/>
        <w:bottom w:val="none" w:sz="0" w:space="0" w:color="auto"/>
        <w:right w:val="none" w:sz="0" w:space="0" w:color="auto"/>
      </w:divBdr>
    </w:div>
    <w:div w:id="821383356">
      <w:bodyDiv w:val="1"/>
      <w:marLeft w:val="0"/>
      <w:marRight w:val="0"/>
      <w:marTop w:val="0"/>
      <w:marBottom w:val="0"/>
      <w:divBdr>
        <w:top w:val="none" w:sz="0" w:space="0" w:color="auto"/>
        <w:left w:val="none" w:sz="0" w:space="0" w:color="auto"/>
        <w:bottom w:val="none" w:sz="0" w:space="0" w:color="auto"/>
        <w:right w:val="none" w:sz="0" w:space="0" w:color="auto"/>
      </w:divBdr>
    </w:div>
    <w:div w:id="821506447">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7568">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477406">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2696739">
      <w:bodyDiv w:val="1"/>
      <w:marLeft w:val="0"/>
      <w:marRight w:val="0"/>
      <w:marTop w:val="0"/>
      <w:marBottom w:val="0"/>
      <w:divBdr>
        <w:top w:val="none" w:sz="0" w:space="0" w:color="auto"/>
        <w:left w:val="none" w:sz="0" w:space="0" w:color="auto"/>
        <w:bottom w:val="none" w:sz="0" w:space="0" w:color="auto"/>
        <w:right w:val="none" w:sz="0" w:space="0" w:color="auto"/>
      </w:divBdr>
    </w:div>
    <w:div w:id="822894550">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5167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0064">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011704">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784469">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193">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513319">
      <w:bodyDiv w:val="1"/>
      <w:marLeft w:val="0"/>
      <w:marRight w:val="0"/>
      <w:marTop w:val="0"/>
      <w:marBottom w:val="0"/>
      <w:divBdr>
        <w:top w:val="none" w:sz="0" w:space="0" w:color="auto"/>
        <w:left w:val="none" w:sz="0" w:space="0" w:color="auto"/>
        <w:bottom w:val="none" w:sz="0" w:space="0" w:color="auto"/>
        <w:right w:val="none" w:sz="0" w:space="0" w:color="auto"/>
      </w:divBdr>
    </w:div>
    <w:div w:id="825628433">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26106">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242528">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79461">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483919">
      <w:bodyDiv w:val="1"/>
      <w:marLeft w:val="0"/>
      <w:marRight w:val="0"/>
      <w:marTop w:val="0"/>
      <w:marBottom w:val="0"/>
      <w:divBdr>
        <w:top w:val="none" w:sz="0" w:space="0" w:color="auto"/>
        <w:left w:val="none" w:sz="0" w:space="0" w:color="auto"/>
        <w:bottom w:val="none" w:sz="0" w:space="0" w:color="auto"/>
        <w:right w:val="none" w:sz="0" w:space="0" w:color="auto"/>
      </w:divBdr>
    </w:div>
    <w:div w:id="826550530">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26869">
      <w:bodyDiv w:val="1"/>
      <w:marLeft w:val="0"/>
      <w:marRight w:val="0"/>
      <w:marTop w:val="0"/>
      <w:marBottom w:val="0"/>
      <w:divBdr>
        <w:top w:val="none" w:sz="0" w:space="0" w:color="auto"/>
        <w:left w:val="none" w:sz="0" w:space="0" w:color="auto"/>
        <w:bottom w:val="none" w:sz="0" w:space="0" w:color="auto"/>
        <w:right w:val="none" w:sz="0" w:space="0" w:color="auto"/>
      </w:divBdr>
    </w:div>
    <w:div w:id="826827380">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021556">
      <w:bodyDiv w:val="1"/>
      <w:marLeft w:val="0"/>
      <w:marRight w:val="0"/>
      <w:marTop w:val="0"/>
      <w:marBottom w:val="0"/>
      <w:divBdr>
        <w:top w:val="none" w:sz="0" w:space="0" w:color="auto"/>
        <w:left w:val="none" w:sz="0" w:space="0" w:color="auto"/>
        <w:bottom w:val="none" w:sz="0" w:space="0" w:color="auto"/>
        <w:right w:val="none" w:sz="0" w:space="0" w:color="auto"/>
      </w:divBdr>
    </w:div>
    <w:div w:id="827210539">
      <w:bodyDiv w:val="1"/>
      <w:marLeft w:val="0"/>
      <w:marRight w:val="0"/>
      <w:marTop w:val="0"/>
      <w:marBottom w:val="0"/>
      <w:divBdr>
        <w:top w:val="none" w:sz="0" w:space="0" w:color="auto"/>
        <w:left w:val="none" w:sz="0" w:space="0" w:color="auto"/>
        <w:bottom w:val="none" w:sz="0" w:space="0" w:color="auto"/>
        <w:right w:val="none" w:sz="0" w:space="0" w:color="auto"/>
      </w:divBdr>
    </w:div>
    <w:div w:id="827211292">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1800">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26489">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676861">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38722">
      <w:bodyDiv w:val="1"/>
      <w:marLeft w:val="0"/>
      <w:marRight w:val="0"/>
      <w:marTop w:val="0"/>
      <w:marBottom w:val="0"/>
      <w:divBdr>
        <w:top w:val="none" w:sz="0" w:space="0" w:color="auto"/>
        <w:left w:val="none" w:sz="0" w:space="0" w:color="auto"/>
        <w:bottom w:val="none" w:sz="0" w:space="0" w:color="auto"/>
        <w:right w:val="none" w:sz="0" w:space="0" w:color="auto"/>
      </w:divBdr>
    </w:div>
    <w:div w:id="82794326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51692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71478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175308">
      <w:bodyDiv w:val="1"/>
      <w:marLeft w:val="0"/>
      <w:marRight w:val="0"/>
      <w:marTop w:val="0"/>
      <w:marBottom w:val="0"/>
      <w:divBdr>
        <w:top w:val="none" w:sz="0" w:space="0" w:color="auto"/>
        <w:left w:val="none" w:sz="0" w:space="0" w:color="auto"/>
        <w:bottom w:val="none" w:sz="0" w:space="0" w:color="auto"/>
        <w:right w:val="none" w:sz="0" w:space="0" w:color="auto"/>
      </w:divBdr>
    </w:div>
    <w:div w:id="829445922">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717366">
      <w:bodyDiv w:val="1"/>
      <w:marLeft w:val="0"/>
      <w:marRight w:val="0"/>
      <w:marTop w:val="0"/>
      <w:marBottom w:val="0"/>
      <w:divBdr>
        <w:top w:val="none" w:sz="0" w:space="0" w:color="auto"/>
        <w:left w:val="none" w:sz="0" w:space="0" w:color="auto"/>
        <w:bottom w:val="none" w:sz="0" w:space="0" w:color="auto"/>
        <w:right w:val="none" w:sz="0" w:space="0" w:color="auto"/>
      </w:divBdr>
    </w:div>
    <w:div w:id="829828490">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263562">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08">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1679949">
      <w:bodyDiv w:val="1"/>
      <w:marLeft w:val="0"/>
      <w:marRight w:val="0"/>
      <w:marTop w:val="0"/>
      <w:marBottom w:val="0"/>
      <w:divBdr>
        <w:top w:val="none" w:sz="0" w:space="0" w:color="auto"/>
        <w:left w:val="none" w:sz="0" w:space="0" w:color="auto"/>
        <w:bottom w:val="none" w:sz="0" w:space="0" w:color="auto"/>
        <w:right w:val="none" w:sz="0" w:space="0" w:color="auto"/>
      </w:divBdr>
    </w:div>
    <w:div w:id="832112054">
      <w:bodyDiv w:val="1"/>
      <w:marLeft w:val="0"/>
      <w:marRight w:val="0"/>
      <w:marTop w:val="0"/>
      <w:marBottom w:val="0"/>
      <w:divBdr>
        <w:top w:val="none" w:sz="0" w:space="0" w:color="auto"/>
        <w:left w:val="none" w:sz="0" w:space="0" w:color="auto"/>
        <w:bottom w:val="none" w:sz="0" w:space="0" w:color="auto"/>
        <w:right w:val="none" w:sz="0" w:space="0" w:color="auto"/>
      </w:divBdr>
    </w:div>
    <w:div w:id="832142287">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381477">
      <w:bodyDiv w:val="1"/>
      <w:marLeft w:val="0"/>
      <w:marRight w:val="0"/>
      <w:marTop w:val="0"/>
      <w:marBottom w:val="0"/>
      <w:divBdr>
        <w:top w:val="none" w:sz="0" w:space="0" w:color="auto"/>
        <w:left w:val="none" w:sz="0" w:space="0" w:color="auto"/>
        <w:bottom w:val="none" w:sz="0" w:space="0" w:color="auto"/>
        <w:right w:val="none" w:sz="0" w:space="0" w:color="auto"/>
      </w:divBdr>
    </w:div>
    <w:div w:id="832451134">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2453451">
      <w:bodyDiv w:val="1"/>
      <w:marLeft w:val="0"/>
      <w:marRight w:val="0"/>
      <w:marTop w:val="0"/>
      <w:marBottom w:val="0"/>
      <w:divBdr>
        <w:top w:val="none" w:sz="0" w:space="0" w:color="auto"/>
        <w:left w:val="none" w:sz="0" w:space="0" w:color="auto"/>
        <w:bottom w:val="none" w:sz="0" w:space="0" w:color="auto"/>
        <w:right w:val="none" w:sz="0" w:space="0" w:color="auto"/>
      </w:divBdr>
    </w:div>
    <w:div w:id="832645845">
      <w:bodyDiv w:val="1"/>
      <w:marLeft w:val="0"/>
      <w:marRight w:val="0"/>
      <w:marTop w:val="0"/>
      <w:marBottom w:val="0"/>
      <w:divBdr>
        <w:top w:val="none" w:sz="0" w:space="0" w:color="auto"/>
        <w:left w:val="none" w:sz="0" w:space="0" w:color="auto"/>
        <w:bottom w:val="none" w:sz="0" w:space="0" w:color="auto"/>
        <w:right w:val="none" w:sz="0" w:space="0" w:color="auto"/>
      </w:divBdr>
    </w:div>
    <w:div w:id="832796759">
      <w:bodyDiv w:val="1"/>
      <w:marLeft w:val="0"/>
      <w:marRight w:val="0"/>
      <w:marTop w:val="0"/>
      <w:marBottom w:val="0"/>
      <w:divBdr>
        <w:top w:val="none" w:sz="0" w:space="0" w:color="auto"/>
        <w:left w:val="none" w:sz="0" w:space="0" w:color="auto"/>
        <w:bottom w:val="none" w:sz="0" w:space="0" w:color="auto"/>
        <w:right w:val="none" w:sz="0" w:space="0" w:color="auto"/>
      </w:divBdr>
    </w:div>
    <w:div w:id="832914679">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763701">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027548">
      <w:bodyDiv w:val="1"/>
      <w:marLeft w:val="0"/>
      <w:marRight w:val="0"/>
      <w:marTop w:val="0"/>
      <w:marBottom w:val="0"/>
      <w:divBdr>
        <w:top w:val="none" w:sz="0" w:space="0" w:color="auto"/>
        <w:left w:val="none" w:sz="0" w:space="0" w:color="auto"/>
        <w:bottom w:val="none" w:sz="0" w:space="0" w:color="auto"/>
        <w:right w:val="none" w:sz="0" w:space="0" w:color="auto"/>
      </w:divBdr>
    </w:div>
    <w:div w:id="834078214">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227038">
      <w:bodyDiv w:val="1"/>
      <w:marLeft w:val="0"/>
      <w:marRight w:val="0"/>
      <w:marTop w:val="0"/>
      <w:marBottom w:val="0"/>
      <w:divBdr>
        <w:top w:val="none" w:sz="0" w:space="0" w:color="auto"/>
        <w:left w:val="none" w:sz="0" w:space="0" w:color="auto"/>
        <w:bottom w:val="none" w:sz="0" w:space="0" w:color="auto"/>
        <w:right w:val="none" w:sz="0" w:space="0" w:color="auto"/>
      </w:divBdr>
    </w:div>
    <w:div w:id="834802158">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076826">
      <w:bodyDiv w:val="1"/>
      <w:marLeft w:val="0"/>
      <w:marRight w:val="0"/>
      <w:marTop w:val="0"/>
      <w:marBottom w:val="0"/>
      <w:divBdr>
        <w:top w:val="none" w:sz="0" w:space="0" w:color="auto"/>
        <w:left w:val="none" w:sz="0" w:space="0" w:color="auto"/>
        <w:bottom w:val="none" w:sz="0" w:space="0" w:color="auto"/>
        <w:right w:val="none" w:sz="0" w:space="0" w:color="auto"/>
      </w:divBdr>
    </w:div>
    <w:div w:id="835266671">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538715">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6459274">
      <w:bodyDiv w:val="1"/>
      <w:marLeft w:val="0"/>
      <w:marRight w:val="0"/>
      <w:marTop w:val="0"/>
      <w:marBottom w:val="0"/>
      <w:divBdr>
        <w:top w:val="none" w:sz="0" w:space="0" w:color="auto"/>
        <w:left w:val="none" w:sz="0" w:space="0" w:color="auto"/>
        <w:bottom w:val="none" w:sz="0" w:space="0" w:color="auto"/>
        <w:right w:val="none" w:sz="0" w:space="0" w:color="auto"/>
      </w:divBdr>
    </w:div>
    <w:div w:id="836530500">
      <w:bodyDiv w:val="1"/>
      <w:marLeft w:val="0"/>
      <w:marRight w:val="0"/>
      <w:marTop w:val="0"/>
      <w:marBottom w:val="0"/>
      <w:divBdr>
        <w:top w:val="none" w:sz="0" w:space="0" w:color="auto"/>
        <w:left w:val="none" w:sz="0" w:space="0" w:color="auto"/>
        <w:bottom w:val="none" w:sz="0" w:space="0" w:color="auto"/>
        <w:right w:val="none" w:sz="0" w:space="0" w:color="auto"/>
      </w:divBdr>
    </w:div>
    <w:div w:id="836651119">
      <w:bodyDiv w:val="1"/>
      <w:marLeft w:val="0"/>
      <w:marRight w:val="0"/>
      <w:marTop w:val="0"/>
      <w:marBottom w:val="0"/>
      <w:divBdr>
        <w:top w:val="none" w:sz="0" w:space="0" w:color="auto"/>
        <w:left w:val="none" w:sz="0" w:space="0" w:color="auto"/>
        <w:bottom w:val="none" w:sz="0" w:space="0" w:color="auto"/>
        <w:right w:val="none" w:sz="0" w:space="0" w:color="auto"/>
      </w:divBdr>
    </w:div>
    <w:div w:id="836653663">
      <w:bodyDiv w:val="1"/>
      <w:marLeft w:val="0"/>
      <w:marRight w:val="0"/>
      <w:marTop w:val="0"/>
      <w:marBottom w:val="0"/>
      <w:divBdr>
        <w:top w:val="none" w:sz="0" w:space="0" w:color="auto"/>
        <w:left w:val="none" w:sz="0" w:space="0" w:color="auto"/>
        <w:bottom w:val="none" w:sz="0" w:space="0" w:color="auto"/>
        <w:right w:val="none" w:sz="0" w:space="0" w:color="auto"/>
      </w:divBdr>
    </w:div>
    <w:div w:id="836655916">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499119">
      <w:bodyDiv w:val="1"/>
      <w:marLeft w:val="0"/>
      <w:marRight w:val="0"/>
      <w:marTop w:val="0"/>
      <w:marBottom w:val="0"/>
      <w:divBdr>
        <w:top w:val="none" w:sz="0" w:space="0" w:color="auto"/>
        <w:left w:val="none" w:sz="0" w:space="0" w:color="auto"/>
        <w:bottom w:val="none" w:sz="0" w:space="0" w:color="auto"/>
        <w:right w:val="none" w:sz="0" w:space="0" w:color="auto"/>
      </w:divBdr>
    </w:div>
    <w:div w:id="837842869">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79897">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440">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8883215">
      <w:bodyDiv w:val="1"/>
      <w:marLeft w:val="0"/>
      <w:marRight w:val="0"/>
      <w:marTop w:val="0"/>
      <w:marBottom w:val="0"/>
      <w:divBdr>
        <w:top w:val="none" w:sz="0" w:space="0" w:color="auto"/>
        <w:left w:val="none" w:sz="0" w:space="0" w:color="auto"/>
        <w:bottom w:val="none" w:sz="0" w:space="0" w:color="auto"/>
        <w:right w:val="none" w:sz="0" w:space="0" w:color="auto"/>
      </w:divBdr>
    </w:div>
    <w:div w:id="839008469">
      <w:bodyDiv w:val="1"/>
      <w:marLeft w:val="0"/>
      <w:marRight w:val="0"/>
      <w:marTop w:val="0"/>
      <w:marBottom w:val="0"/>
      <w:divBdr>
        <w:top w:val="none" w:sz="0" w:space="0" w:color="auto"/>
        <w:left w:val="none" w:sz="0" w:space="0" w:color="auto"/>
        <w:bottom w:val="none" w:sz="0" w:space="0" w:color="auto"/>
        <w:right w:val="none" w:sz="0" w:space="0" w:color="auto"/>
      </w:divBdr>
    </w:div>
    <w:div w:id="839197614">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39858050">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7433">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37939">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0849723">
      <w:bodyDiv w:val="1"/>
      <w:marLeft w:val="0"/>
      <w:marRight w:val="0"/>
      <w:marTop w:val="0"/>
      <w:marBottom w:val="0"/>
      <w:divBdr>
        <w:top w:val="none" w:sz="0" w:space="0" w:color="auto"/>
        <w:left w:val="none" w:sz="0" w:space="0" w:color="auto"/>
        <w:bottom w:val="none" w:sz="0" w:space="0" w:color="auto"/>
        <w:right w:val="none" w:sz="0" w:space="0" w:color="auto"/>
      </w:divBdr>
    </w:div>
    <w:div w:id="840969085">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093047">
      <w:bodyDiv w:val="1"/>
      <w:marLeft w:val="0"/>
      <w:marRight w:val="0"/>
      <w:marTop w:val="0"/>
      <w:marBottom w:val="0"/>
      <w:divBdr>
        <w:top w:val="none" w:sz="0" w:space="0" w:color="auto"/>
        <w:left w:val="none" w:sz="0" w:space="0" w:color="auto"/>
        <w:bottom w:val="none" w:sz="0" w:space="0" w:color="auto"/>
        <w:right w:val="none" w:sz="0" w:space="0" w:color="auto"/>
      </w:divBdr>
    </w:div>
    <w:div w:id="841164767">
      <w:bodyDiv w:val="1"/>
      <w:marLeft w:val="0"/>
      <w:marRight w:val="0"/>
      <w:marTop w:val="0"/>
      <w:marBottom w:val="0"/>
      <w:divBdr>
        <w:top w:val="none" w:sz="0" w:space="0" w:color="auto"/>
        <w:left w:val="none" w:sz="0" w:space="0" w:color="auto"/>
        <w:bottom w:val="none" w:sz="0" w:space="0" w:color="auto"/>
        <w:right w:val="none" w:sz="0" w:space="0" w:color="auto"/>
      </w:divBdr>
    </w:div>
    <w:div w:id="841164791">
      <w:bodyDiv w:val="1"/>
      <w:marLeft w:val="0"/>
      <w:marRight w:val="0"/>
      <w:marTop w:val="0"/>
      <w:marBottom w:val="0"/>
      <w:divBdr>
        <w:top w:val="none" w:sz="0" w:space="0" w:color="auto"/>
        <w:left w:val="none" w:sz="0" w:space="0" w:color="auto"/>
        <w:bottom w:val="none" w:sz="0" w:space="0" w:color="auto"/>
        <w:right w:val="none" w:sz="0" w:space="0" w:color="auto"/>
      </w:divBdr>
    </w:div>
    <w:div w:id="841166052">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1286409">
      <w:bodyDiv w:val="1"/>
      <w:marLeft w:val="0"/>
      <w:marRight w:val="0"/>
      <w:marTop w:val="0"/>
      <w:marBottom w:val="0"/>
      <w:divBdr>
        <w:top w:val="none" w:sz="0" w:space="0" w:color="auto"/>
        <w:left w:val="none" w:sz="0" w:space="0" w:color="auto"/>
        <w:bottom w:val="none" w:sz="0" w:space="0" w:color="auto"/>
        <w:right w:val="none" w:sz="0" w:space="0" w:color="auto"/>
      </w:divBdr>
    </w:div>
    <w:div w:id="841552769">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203425">
      <w:bodyDiv w:val="1"/>
      <w:marLeft w:val="0"/>
      <w:marRight w:val="0"/>
      <w:marTop w:val="0"/>
      <w:marBottom w:val="0"/>
      <w:divBdr>
        <w:top w:val="none" w:sz="0" w:space="0" w:color="auto"/>
        <w:left w:val="none" w:sz="0" w:space="0" w:color="auto"/>
        <w:bottom w:val="none" w:sz="0" w:space="0" w:color="auto"/>
        <w:right w:val="none" w:sz="0" w:space="0" w:color="auto"/>
      </w:divBdr>
    </w:div>
    <w:div w:id="842208194">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2823064">
      <w:bodyDiv w:val="1"/>
      <w:marLeft w:val="0"/>
      <w:marRight w:val="0"/>
      <w:marTop w:val="0"/>
      <w:marBottom w:val="0"/>
      <w:divBdr>
        <w:top w:val="none" w:sz="0" w:space="0" w:color="auto"/>
        <w:left w:val="none" w:sz="0" w:space="0" w:color="auto"/>
        <w:bottom w:val="none" w:sz="0" w:space="0" w:color="auto"/>
        <w:right w:val="none" w:sz="0" w:space="0" w:color="auto"/>
      </w:divBdr>
    </w:div>
    <w:div w:id="843083941">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203182">
      <w:bodyDiv w:val="1"/>
      <w:marLeft w:val="0"/>
      <w:marRight w:val="0"/>
      <w:marTop w:val="0"/>
      <w:marBottom w:val="0"/>
      <w:divBdr>
        <w:top w:val="none" w:sz="0" w:space="0" w:color="auto"/>
        <w:left w:val="none" w:sz="0" w:space="0" w:color="auto"/>
        <w:bottom w:val="none" w:sz="0" w:space="0" w:color="auto"/>
        <w:right w:val="none" w:sz="0" w:space="0" w:color="auto"/>
      </w:divBdr>
    </w:div>
    <w:div w:id="843323964">
      <w:bodyDiv w:val="1"/>
      <w:marLeft w:val="0"/>
      <w:marRight w:val="0"/>
      <w:marTop w:val="0"/>
      <w:marBottom w:val="0"/>
      <w:divBdr>
        <w:top w:val="none" w:sz="0" w:space="0" w:color="auto"/>
        <w:left w:val="none" w:sz="0" w:space="0" w:color="auto"/>
        <w:bottom w:val="none" w:sz="0" w:space="0" w:color="auto"/>
        <w:right w:val="none" w:sz="0" w:space="0" w:color="auto"/>
      </w:divBdr>
    </w:div>
    <w:div w:id="843394970">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593457">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3855925">
      <w:bodyDiv w:val="1"/>
      <w:marLeft w:val="0"/>
      <w:marRight w:val="0"/>
      <w:marTop w:val="0"/>
      <w:marBottom w:val="0"/>
      <w:divBdr>
        <w:top w:val="none" w:sz="0" w:space="0" w:color="auto"/>
        <w:left w:val="none" w:sz="0" w:space="0" w:color="auto"/>
        <w:bottom w:val="none" w:sz="0" w:space="0" w:color="auto"/>
        <w:right w:val="none" w:sz="0" w:space="0" w:color="auto"/>
      </w:divBdr>
    </w:div>
    <w:div w:id="844174459">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1020">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482217">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554722">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706786">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5947715">
      <w:bodyDiv w:val="1"/>
      <w:marLeft w:val="0"/>
      <w:marRight w:val="0"/>
      <w:marTop w:val="0"/>
      <w:marBottom w:val="0"/>
      <w:divBdr>
        <w:top w:val="none" w:sz="0" w:space="0" w:color="auto"/>
        <w:left w:val="none" w:sz="0" w:space="0" w:color="auto"/>
        <w:bottom w:val="none" w:sz="0" w:space="0" w:color="auto"/>
        <w:right w:val="none" w:sz="0" w:space="0" w:color="auto"/>
      </w:divBdr>
    </w:div>
    <w:div w:id="846022457">
      <w:bodyDiv w:val="1"/>
      <w:marLeft w:val="0"/>
      <w:marRight w:val="0"/>
      <w:marTop w:val="0"/>
      <w:marBottom w:val="0"/>
      <w:divBdr>
        <w:top w:val="none" w:sz="0" w:space="0" w:color="auto"/>
        <w:left w:val="none" w:sz="0" w:space="0" w:color="auto"/>
        <w:bottom w:val="none" w:sz="0" w:space="0" w:color="auto"/>
        <w:right w:val="none" w:sz="0" w:space="0" w:color="auto"/>
      </w:divBdr>
    </w:div>
    <w:div w:id="846099676">
      <w:bodyDiv w:val="1"/>
      <w:marLeft w:val="0"/>
      <w:marRight w:val="0"/>
      <w:marTop w:val="0"/>
      <w:marBottom w:val="0"/>
      <w:divBdr>
        <w:top w:val="none" w:sz="0" w:space="0" w:color="auto"/>
        <w:left w:val="none" w:sz="0" w:space="0" w:color="auto"/>
        <w:bottom w:val="none" w:sz="0" w:space="0" w:color="auto"/>
        <w:right w:val="none" w:sz="0" w:space="0" w:color="auto"/>
      </w:divBdr>
    </w:div>
    <w:div w:id="846138769">
      <w:bodyDiv w:val="1"/>
      <w:marLeft w:val="0"/>
      <w:marRight w:val="0"/>
      <w:marTop w:val="0"/>
      <w:marBottom w:val="0"/>
      <w:divBdr>
        <w:top w:val="none" w:sz="0" w:space="0" w:color="auto"/>
        <w:left w:val="none" w:sz="0" w:space="0" w:color="auto"/>
        <w:bottom w:val="none" w:sz="0" w:space="0" w:color="auto"/>
        <w:right w:val="none" w:sz="0" w:space="0" w:color="auto"/>
      </w:divBdr>
    </w:div>
    <w:div w:id="846142578">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250508">
      <w:bodyDiv w:val="1"/>
      <w:marLeft w:val="0"/>
      <w:marRight w:val="0"/>
      <w:marTop w:val="0"/>
      <w:marBottom w:val="0"/>
      <w:divBdr>
        <w:top w:val="none" w:sz="0" w:space="0" w:color="auto"/>
        <w:left w:val="none" w:sz="0" w:space="0" w:color="auto"/>
        <w:bottom w:val="none" w:sz="0" w:space="0" w:color="auto"/>
        <w:right w:val="none" w:sz="0" w:space="0" w:color="auto"/>
      </w:divBdr>
    </w:div>
    <w:div w:id="847250763">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059751">
      <w:bodyDiv w:val="1"/>
      <w:marLeft w:val="0"/>
      <w:marRight w:val="0"/>
      <w:marTop w:val="0"/>
      <w:marBottom w:val="0"/>
      <w:divBdr>
        <w:top w:val="none" w:sz="0" w:space="0" w:color="auto"/>
        <w:left w:val="none" w:sz="0" w:space="0" w:color="auto"/>
        <w:bottom w:val="none" w:sz="0" w:space="0" w:color="auto"/>
        <w:right w:val="none" w:sz="0" w:space="0" w:color="auto"/>
      </w:divBdr>
    </w:div>
    <w:div w:id="848064732">
      <w:bodyDiv w:val="1"/>
      <w:marLeft w:val="0"/>
      <w:marRight w:val="0"/>
      <w:marTop w:val="0"/>
      <w:marBottom w:val="0"/>
      <w:divBdr>
        <w:top w:val="none" w:sz="0" w:space="0" w:color="auto"/>
        <w:left w:val="none" w:sz="0" w:space="0" w:color="auto"/>
        <w:bottom w:val="none" w:sz="0" w:space="0" w:color="auto"/>
        <w:right w:val="none" w:sz="0" w:space="0" w:color="auto"/>
      </w:divBdr>
    </w:div>
    <w:div w:id="848325570">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564190">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2864">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8719412">
      <w:bodyDiv w:val="1"/>
      <w:marLeft w:val="0"/>
      <w:marRight w:val="0"/>
      <w:marTop w:val="0"/>
      <w:marBottom w:val="0"/>
      <w:divBdr>
        <w:top w:val="none" w:sz="0" w:space="0" w:color="auto"/>
        <w:left w:val="none" w:sz="0" w:space="0" w:color="auto"/>
        <w:bottom w:val="none" w:sz="0" w:space="0" w:color="auto"/>
        <w:right w:val="none" w:sz="0" w:space="0" w:color="auto"/>
      </w:divBdr>
    </w:div>
    <w:div w:id="848720860">
      <w:bodyDiv w:val="1"/>
      <w:marLeft w:val="0"/>
      <w:marRight w:val="0"/>
      <w:marTop w:val="0"/>
      <w:marBottom w:val="0"/>
      <w:divBdr>
        <w:top w:val="none" w:sz="0" w:space="0" w:color="auto"/>
        <w:left w:val="none" w:sz="0" w:space="0" w:color="auto"/>
        <w:bottom w:val="none" w:sz="0" w:space="0" w:color="auto"/>
        <w:right w:val="none" w:sz="0" w:space="0" w:color="auto"/>
      </w:divBdr>
    </w:div>
    <w:div w:id="848833350">
      <w:bodyDiv w:val="1"/>
      <w:marLeft w:val="0"/>
      <w:marRight w:val="0"/>
      <w:marTop w:val="0"/>
      <w:marBottom w:val="0"/>
      <w:divBdr>
        <w:top w:val="none" w:sz="0" w:space="0" w:color="auto"/>
        <w:left w:val="none" w:sz="0" w:space="0" w:color="auto"/>
        <w:bottom w:val="none" w:sz="0" w:space="0" w:color="auto"/>
        <w:right w:val="none" w:sz="0" w:space="0" w:color="auto"/>
      </w:divBdr>
    </w:div>
    <w:div w:id="848955089">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182640">
      <w:bodyDiv w:val="1"/>
      <w:marLeft w:val="0"/>
      <w:marRight w:val="0"/>
      <w:marTop w:val="0"/>
      <w:marBottom w:val="0"/>
      <w:divBdr>
        <w:top w:val="none" w:sz="0" w:space="0" w:color="auto"/>
        <w:left w:val="none" w:sz="0" w:space="0" w:color="auto"/>
        <w:bottom w:val="none" w:sz="0" w:space="0" w:color="auto"/>
        <w:right w:val="none" w:sz="0" w:space="0" w:color="auto"/>
      </w:divBdr>
    </w:div>
    <w:div w:id="849291556">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605581">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0947794">
      <w:bodyDiv w:val="1"/>
      <w:marLeft w:val="0"/>
      <w:marRight w:val="0"/>
      <w:marTop w:val="0"/>
      <w:marBottom w:val="0"/>
      <w:divBdr>
        <w:top w:val="none" w:sz="0" w:space="0" w:color="auto"/>
        <w:left w:val="none" w:sz="0" w:space="0" w:color="auto"/>
        <w:bottom w:val="none" w:sz="0" w:space="0" w:color="auto"/>
        <w:right w:val="none" w:sz="0" w:space="0" w:color="auto"/>
      </w:divBdr>
    </w:div>
    <w:div w:id="850993813">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258379">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087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113155">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3795">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3301505">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43277">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3764076">
      <w:bodyDiv w:val="1"/>
      <w:marLeft w:val="0"/>
      <w:marRight w:val="0"/>
      <w:marTop w:val="0"/>
      <w:marBottom w:val="0"/>
      <w:divBdr>
        <w:top w:val="none" w:sz="0" w:space="0" w:color="auto"/>
        <w:left w:val="none" w:sz="0" w:space="0" w:color="auto"/>
        <w:bottom w:val="none" w:sz="0" w:space="0" w:color="auto"/>
        <w:right w:val="none" w:sz="0" w:space="0" w:color="auto"/>
      </w:divBdr>
    </w:div>
    <w:div w:id="853883022">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541673">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339604">
      <w:bodyDiv w:val="1"/>
      <w:marLeft w:val="0"/>
      <w:marRight w:val="0"/>
      <w:marTop w:val="0"/>
      <w:marBottom w:val="0"/>
      <w:divBdr>
        <w:top w:val="none" w:sz="0" w:space="0" w:color="auto"/>
        <w:left w:val="none" w:sz="0" w:space="0" w:color="auto"/>
        <w:bottom w:val="none" w:sz="0" w:space="0" w:color="auto"/>
        <w:right w:val="none" w:sz="0" w:space="0" w:color="auto"/>
      </w:divBdr>
    </w:div>
    <w:div w:id="855387696">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6963704">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281844">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618946">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011422">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273515">
      <w:bodyDiv w:val="1"/>
      <w:marLeft w:val="0"/>
      <w:marRight w:val="0"/>
      <w:marTop w:val="0"/>
      <w:marBottom w:val="0"/>
      <w:divBdr>
        <w:top w:val="none" w:sz="0" w:space="0" w:color="auto"/>
        <w:left w:val="none" w:sz="0" w:space="0" w:color="auto"/>
        <w:bottom w:val="none" w:sz="0" w:space="0" w:color="auto"/>
        <w:right w:val="none" w:sz="0" w:space="0" w:color="auto"/>
      </w:divBdr>
    </w:div>
    <w:div w:id="859398322">
      <w:bodyDiv w:val="1"/>
      <w:marLeft w:val="0"/>
      <w:marRight w:val="0"/>
      <w:marTop w:val="0"/>
      <w:marBottom w:val="0"/>
      <w:divBdr>
        <w:top w:val="none" w:sz="0" w:space="0" w:color="auto"/>
        <w:left w:val="none" w:sz="0" w:space="0" w:color="auto"/>
        <w:bottom w:val="none" w:sz="0" w:space="0" w:color="auto"/>
        <w:right w:val="none" w:sz="0" w:space="0" w:color="auto"/>
      </w:divBdr>
    </w:div>
    <w:div w:id="859464463">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5997592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017678">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209838">
      <w:bodyDiv w:val="1"/>
      <w:marLeft w:val="0"/>
      <w:marRight w:val="0"/>
      <w:marTop w:val="0"/>
      <w:marBottom w:val="0"/>
      <w:divBdr>
        <w:top w:val="none" w:sz="0" w:space="0" w:color="auto"/>
        <w:left w:val="none" w:sz="0" w:space="0" w:color="auto"/>
        <w:bottom w:val="none" w:sz="0" w:space="0" w:color="auto"/>
        <w:right w:val="none" w:sz="0" w:space="0" w:color="auto"/>
      </w:divBdr>
    </w:div>
    <w:div w:id="861236971">
      <w:bodyDiv w:val="1"/>
      <w:marLeft w:val="0"/>
      <w:marRight w:val="0"/>
      <w:marTop w:val="0"/>
      <w:marBottom w:val="0"/>
      <w:divBdr>
        <w:top w:val="none" w:sz="0" w:space="0" w:color="auto"/>
        <w:left w:val="none" w:sz="0" w:space="0" w:color="auto"/>
        <w:bottom w:val="none" w:sz="0" w:space="0" w:color="auto"/>
        <w:right w:val="none" w:sz="0" w:space="0" w:color="auto"/>
      </w:divBdr>
    </w:div>
    <w:div w:id="861628257">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40462">
      <w:bodyDiv w:val="1"/>
      <w:marLeft w:val="0"/>
      <w:marRight w:val="0"/>
      <w:marTop w:val="0"/>
      <w:marBottom w:val="0"/>
      <w:divBdr>
        <w:top w:val="none" w:sz="0" w:space="0" w:color="auto"/>
        <w:left w:val="none" w:sz="0" w:space="0" w:color="auto"/>
        <w:bottom w:val="none" w:sz="0" w:space="0" w:color="auto"/>
        <w:right w:val="none" w:sz="0" w:space="0" w:color="auto"/>
      </w:divBdr>
    </w:div>
    <w:div w:id="862940957">
      <w:bodyDiv w:val="1"/>
      <w:marLeft w:val="0"/>
      <w:marRight w:val="0"/>
      <w:marTop w:val="0"/>
      <w:marBottom w:val="0"/>
      <w:divBdr>
        <w:top w:val="none" w:sz="0" w:space="0" w:color="auto"/>
        <w:left w:val="none" w:sz="0" w:space="0" w:color="auto"/>
        <w:bottom w:val="none" w:sz="0" w:space="0" w:color="auto"/>
        <w:right w:val="none" w:sz="0" w:space="0" w:color="auto"/>
      </w:divBdr>
    </w:div>
    <w:div w:id="862942166">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6027">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02814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5675594">
      <w:bodyDiv w:val="1"/>
      <w:marLeft w:val="0"/>
      <w:marRight w:val="0"/>
      <w:marTop w:val="0"/>
      <w:marBottom w:val="0"/>
      <w:divBdr>
        <w:top w:val="none" w:sz="0" w:space="0" w:color="auto"/>
        <w:left w:val="none" w:sz="0" w:space="0" w:color="auto"/>
        <w:bottom w:val="none" w:sz="0" w:space="0" w:color="auto"/>
        <w:right w:val="none" w:sz="0" w:space="0" w:color="auto"/>
      </w:divBdr>
    </w:div>
    <w:div w:id="866061871">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62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255998">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832739">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031026">
      <w:bodyDiv w:val="1"/>
      <w:marLeft w:val="0"/>
      <w:marRight w:val="0"/>
      <w:marTop w:val="0"/>
      <w:marBottom w:val="0"/>
      <w:divBdr>
        <w:top w:val="none" w:sz="0" w:space="0" w:color="auto"/>
        <w:left w:val="none" w:sz="0" w:space="0" w:color="auto"/>
        <w:bottom w:val="none" w:sz="0" w:space="0" w:color="auto"/>
        <w:right w:val="none" w:sz="0" w:space="0" w:color="auto"/>
      </w:divBdr>
    </w:div>
    <w:div w:id="868033497">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303146">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571958">
      <w:bodyDiv w:val="1"/>
      <w:marLeft w:val="0"/>
      <w:marRight w:val="0"/>
      <w:marTop w:val="0"/>
      <w:marBottom w:val="0"/>
      <w:divBdr>
        <w:top w:val="none" w:sz="0" w:space="0" w:color="auto"/>
        <w:left w:val="none" w:sz="0" w:space="0" w:color="auto"/>
        <w:bottom w:val="none" w:sz="0" w:space="0" w:color="auto"/>
        <w:right w:val="none" w:sz="0" w:space="0" w:color="auto"/>
      </w:divBdr>
    </w:div>
    <w:div w:id="868639393">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8877869">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295770">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495494">
      <w:bodyDiv w:val="1"/>
      <w:marLeft w:val="0"/>
      <w:marRight w:val="0"/>
      <w:marTop w:val="0"/>
      <w:marBottom w:val="0"/>
      <w:divBdr>
        <w:top w:val="none" w:sz="0" w:space="0" w:color="auto"/>
        <w:left w:val="none" w:sz="0" w:space="0" w:color="auto"/>
        <w:bottom w:val="none" w:sz="0" w:space="0" w:color="auto"/>
        <w:right w:val="none" w:sz="0" w:space="0" w:color="auto"/>
      </w:divBdr>
    </w:div>
    <w:div w:id="869538065">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413940">
      <w:bodyDiv w:val="1"/>
      <w:marLeft w:val="0"/>
      <w:marRight w:val="0"/>
      <w:marTop w:val="0"/>
      <w:marBottom w:val="0"/>
      <w:divBdr>
        <w:top w:val="none" w:sz="0" w:space="0" w:color="auto"/>
        <w:left w:val="none" w:sz="0" w:space="0" w:color="auto"/>
        <w:bottom w:val="none" w:sz="0" w:space="0" w:color="auto"/>
        <w:right w:val="none" w:sz="0" w:space="0" w:color="auto"/>
      </w:divBdr>
    </w:div>
    <w:div w:id="870726796">
      <w:bodyDiv w:val="1"/>
      <w:marLeft w:val="0"/>
      <w:marRight w:val="0"/>
      <w:marTop w:val="0"/>
      <w:marBottom w:val="0"/>
      <w:divBdr>
        <w:top w:val="none" w:sz="0" w:space="0" w:color="auto"/>
        <w:left w:val="none" w:sz="0" w:space="0" w:color="auto"/>
        <w:bottom w:val="none" w:sz="0" w:space="0" w:color="auto"/>
        <w:right w:val="none" w:sz="0" w:space="0" w:color="auto"/>
      </w:divBdr>
    </w:div>
    <w:div w:id="870800236">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042857">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53942">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0491">
      <w:bodyDiv w:val="1"/>
      <w:marLeft w:val="0"/>
      <w:marRight w:val="0"/>
      <w:marTop w:val="0"/>
      <w:marBottom w:val="0"/>
      <w:divBdr>
        <w:top w:val="none" w:sz="0" w:space="0" w:color="auto"/>
        <w:left w:val="none" w:sz="0" w:space="0" w:color="auto"/>
        <w:bottom w:val="none" w:sz="0" w:space="0" w:color="auto"/>
        <w:right w:val="none" w:sz="0" w:space="0" w:color="auto"/>
      </w:divBdr>
    </w:div>
    <w:div w:id="871570729">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848442">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034410">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87999">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804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12368">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3881276">
      <w:bodyDiv w:val="1"/>
      <w:marLeft w:val="0"/>
      <w:marRight w:val="0"/>
      <w:marTop w:val="0"/>
      <w:marBottom w:val="0"/>
      <w:divBdr>
        <w:top w:val="none" w:sz="0" w:space="0" w:color="auto"/>
        <w:left w:val="none" w:sz="0" w:space="0" w:color="auto"/>
        <w:bottom w:val="none" w:sz="0" w:space="0" w:color="auto"/>
        <w:right w:val="none" w:sz="0" w:space="0" w:color="auto"/>
      </w:divBdr>
    </w:div>
    <w:div w:id="873998491">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342260">
      <w:bodyDiv w:val="1"/>
      <w:marLeft w:val="0"/>
      <w:marRight w:val="0"/>
      <w:marTop w:val="0"/>
      <w:marBottom w:val="0"/>
      <w:divBdr>
        <w:top w:val="none" w:sz="0" w:space="0" w:color="auto"/>
        <w:left w:val="none" w:sz="0" w:space="0" w:color="auto"/>
        <w:bottom w:val="none" w:sz="0" w:space="0" w:color="auto"/>
        <w:right w:val="none" w:sz="0" w:space="0" w:color="auto"/>
      </w:divBdr>
    </w:div>
    <w:div w:id="874461995">
      <w:bodyDiv w:val="1"/>
      <w:marLeft w:val="0"/>
      <w:marRight w:val="0"/>
      <w:marTop w:val="0"/>
      <w:marBottom w:val="0"/>
      <w:divBdr>
        <w:top w:val="none" w:sz="0" w:space="0" w:color="auto"/>
        <w:left w:val="none" w:sz="0" w:space="0" w:color="auto"/>
        <w:bottom w:val="none" w:sz="0" w:space="0" w:color="auto"/>
        <w:right w:val="none" w:sz="0" w:space="0" w:color="auto"/>
      </w:divBdr>
    </w:div>
    <w:div w:id="874587851">
      <w:bodyDiv w:val="1"/>
      <w:marLeft w:val="0"/>
      <w:marRight w:val="0"/>
      <w:marTop w:val="0"/>
      <w:marBottom w:val="0"/>
      <w:divBdr>
        <w:top w:val="none" w:sz="0" w:space="0" w:color="auto"/>
        <w:left w:val="none" w:sz="0" w:space="0" w:color="auto"/>
        <w:bottom w:val="none" w:sz="0" w:space="0" w:color="auto"/>
        <w:right w:val="none" w:sz="0" w:space="0" w:color="auto"/>
      </w:divBdr>
    </w:div>
    <w:div w:id="874658485">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122464">
      <w:bodyDiv w:val="1"/>
      <w:marLeft w:val="0"/>
      <w:marRight w:val="0"/>
      <w:marTop w:val="0"/>
      <w:marBottom w:val="0"/>
      <w:divBdr>
        <w:top w:val="none" w:sz="0" w:space="0" w:color="auto"/>
        <w:left w:val="none" w:sz="0" w:space="0" w:color="auto"/>
        <w:bottom w:val="none" w:sz="0" w:space="0" w:color="auto"/>
        <w:right w:val="none" w:sz="0" w:space="0" w:color="auto"/>
      </w:divBdr>
    </w:div>
    <w:div w:id="875125129">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700440">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89306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161873">
      <w:bodyDiv w:val="1"/>
      <w:marLeft w:val="0"/>
      <w:marRight w:val="0"/>
      <w:marTop w:val="0"/>
      <w:marBottom w:val="0"/>
      <w:divBdr>
        <w:top w:val="none" w:sz="0" w:space="0" w:color="auto"/>
        <w:left w:val="none" w:sz="0" w:space="0" w:color="auto"/>
        <w:bottom w:val="none" w:sz="0" w:space="0" w:color="auto"/>
        <w:right w:val="none" w:sz="0" w:space="0" w:color="auto"/>
      </w:divBdr>
    </w:div>
    <w:div w:id="876166083">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351784">
      <w:bodyDiv w:val="1"/>
      <w:marLeft w:val="0"/>
      <w:marRight w:val="0"/>
      <w:marTop w:val="0"/>
      <w:marBottom w:val="0"/>
      <w:divBdr>
        <w:top w:val="none" w:sz="0" w:space="0" w:color="auto"/>
        <w:left w:val="none" w:sz="0" w:space="0" w:color="auto"/>
        <w:bottom w:val="none" w:sz="0" w:space="0" w:color="auto"/>
        <w:right w:val="none" w:sz="0" w:space="0" w:color="auto"/>
      </w:divBdr>
    </w:div>
    <w:div w:id="876357001">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008430">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2700">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06057">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468105">
      <w:bodyDiv w:val="1"/>
      <w:marLeft w:val="0"/>
      <w:marRight w:val="0"/>
      <w:marTop w:val="0"/>
      <w:marBottom w:val="0"/>
      <w:divBdr>
        <w:top w:val="none" w:sz="0" w:space="0" w:color="auto"/>
        <w:left w:val="none" w:sz="0" w:space="0" w:color="auto"/>
        <w:bottom w:val="none" w:sz="0" w:space="0" w:color="auto"/>
        <w:right w:val="none" w:sz="0" w:space="0" w:color="auto"/>
      </w:divBdr>
    </w:div>
    <w:div w:id="878664026">
      <w:bodyDiv w:val="1"/>
      <w:marLeft w:val="0"/>
      <w:marRight w:val="0"/>
      <w:marTop w:val="0"/>
      <w:marBottom w:val="0"/>
      <w:divBdr>
        <w:top w:val="none" w:sz="0" w:space="0" w:color="auto"/>
        <w:left w:val="none" w:sz="0" w:space="0" w:color="auto"/>
        <w:bottom w:val="none" w:sz="0" w:space="0" w:color="auto"/>
        <w:right w:val="none" w:sz="0" w:space="0" w:color="auto"/>
      </w:divBdr>
    </w:div>
    <w:div w:id="878665556">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0772">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367646">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442576">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79902348">
      <w:bodyDiv w:val="1"/>
      <w:marLeft w:val="0"/>
      <w:marRight w:val="0"/>
      <w:marTop w:val="0"/>
      <w:marBottom w:val="0"/>
      <w:divBdr>
        <w:top w:val="none" w:sz="0" w:space="0" w:color="auto"/>
        <w:left w:val="none" w:sz="0" w:space="0" w:color="auto"/>
        <w:bottom w:val="none" w:sz="0" w:space="0" w:color="auto"/>
        <w:right w:val="none" w:sz="0" w:space="0" w:color="auto"/>
      </w:divBdr>
    </w:div>
    <w:div w:id="880046948">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168122">
      <w:bodyDiv w:val="1"/>
      <w:marLeft w:val="0"/>
      <w:marRight w:val="0"/>
      <w:marTop w:val="0"/>
      <w:marBottom w:val="0"/>
      <w:divBdr>
        <w:top w:val="none" w:sz="0" w:space="0" w:color="auto"/>
        <w:left w:val="none" w:sz="0" w:space="0" w:color="auto"/>
        <w:bottom w:val="none" w:sz="0" w:space="0" w:color="auto"/>
        <w:right w:val="none" w:sz="0" w:space="0" w:color="auto"/>
      </w:divBdr>
    </w:div>
    <w:div w:id="880552765">
      <w:bodyDiv w:val="1"/>
      <w:marLeft w:val="0"/>
      <w:marRight w:val="0"/>
      <w:marTop w:val="0"/>
      <w:marBottom w:val="0"/>
      <w:divBdr>
        <w:top w:val="none" w:sz="0" w:space="0" w:color="auto"/>
        <w:left w:val="none" w:sz="0" w:space="0" w:color="auto"/>
        <w:bottom w:val="none" w:sz="0" w:space="0" w:color="auto"/>
        <w:right w:val="none" w:sz="0" w:space="0" w:color="auto"/>
      </w:divBdr>
    </w:div>
    <w:div w:id="880553259">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578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0678326">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524861">
      <w:bodyDiv w:val="1"/>
      <w:marLeft w:val="0"/>
      <w:marRight w:val="0"/>
      <w:marTop w:val="0"/>
      <w:marBottom w:val="0"/>
      <w:divBdr>
        <w:top w:val="none" w:sz="0" w:space="0" w:color="auto"/>
        <w:left w:val="none" w:sz="0" w:space="0" w:color="auto"/>
        <w:bottom w:val="none" w:sz="0" w:space="0" w:color="auto"/>
        <w:right w:val="none" w:sz="0" w:space="0" w:color="auto"/>
      </w:divBdr>
    </w:div>
    <w:div w:id="881749386">
      <w:bodyDiv w:val="1"/>
      <w:marLeft w:val="0"/>
      <w:marRight w:val="0"/>
      <w:marTop w:val="0"/>
      <w:marBottom w:val="0"/>
      <w:divBdr>
        <w:top w:val="none" w:sz="0" w:space="0" w:color="auto"/>
        <w:left w:val="none" w:sz="0" w:space="0" w:color="auto"/>
        <w:bottom w:val="none" w:sz="0" w:space="0" w:color="auto"/>
        <w:right w:val="none" w:sz="0" w:space="0" w:color="auto"/>
      </w:divBdr>
    </w:div>
    <w:div w:id="881869485">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599289">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2987261">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65901">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372781">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3642773">
      <w:bodyDiv w:val="1"/>
      <w:marLeft w:val="0"/>
      <w:marRight w:val="0"/>
      <w:marTop w:val="0"/>
      <w:marBottom w:val="0"/>
      <w:divBdr>
        <w:top w:val="none" w:sz="0" w:space="0" w:color="auto"/>
        <w:left w:val="none" w:sz="0" w:space="0" w:color="auto"/>
        <w:bottom w:val="none" w:sz="0" w:space="0" w:color="auto"/>
        <w:right w:val="none" w:sz="0" w:space="0" w:color="auto"/>
      </w:divBdr>
    </w:div>
    <w:div w:id="883954392">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290469">
      <w:bodyDiv w:val="1"/>
      <w:marLeft w:val="0"/>
      <w:marRight w:val="0"/>
      <w:marTop w:val="0"/>
      <w:marBottom w:val="0"/>
      <w:divBdr>
        <w:top w:val="none" w:sz="0" w:space="0" w:color="auto"/>
        <w:left w:val="none" w:sz="0" w:space="0" w:color="auto"/>
        <w:bottom w:val="none" w:sz="0" w:space="0" w:color="auto"/>
        <w:right w:val="none" w:sz="0" w:space="0" w:color="auto"/>
      </w:divBdr>
    </w:div>
    <w:div w:id="884364963">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1837">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5599844">
      <w:bodyDiv w:val="1"/>
      <w:marLeft w:val="0"/>
      <w:marRight w:val="0"/>
      <w:marTop w:val="0"/>
      <w:marBottom w:val="0"/>
      <w:divBdr>
        <w:top w:val="none" w:sz="0" w:space="0" w:color="auto"/>
        <w:left w:val="none" w:sz="0" w:space="0" w:color="auto"/>
        <w:bottom w:val="none" w:sz="0" w:space="0" w:color="auto"/>
        <w:right w:val="none" w:sz="0" w:space="0" w:color="auto"/>
      </w:divBdr>
    </w:div>
    <w:div w:id="885872730">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1126">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25072">
      <w:bodyDiv w:val="1"/>
      <w:marLeft w:val="0"/>
      <w:marRight w:val="0"/>
      <w:marTop w:val="0"/>
      <w:marBottom w:val="0"/>
      <w:divBdr>
        <w:top w:val="none" w:sz="0" w:space="0" w:color="auto"/>
        <w:left w:val="none" w:sz="0" w:space="0" w:color="auto"/>
        <w:bottom w:val="none" w:sz="0" w:space="0" w:color="auto"/>
        <w:right w:val="none" w:sz="0" w:space="0" w:color="auto"/>
      </w:divBdr>
    </w:div>
    <w:div w:id="886797545">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11996">
      <w:bodyDiv w:val="1"/>
      <w:marLeft w:val="0"/>
      <w:marRight w:val="0"/>
      <w:marTop w:val="0"/>
      <w:marBottom w:val="0"/>
      <w:divBdr>
        <w:top w:val="none" w:sz="0" w:space="0" w:color="auto"/>
        <w:left w:val="none" w:sz="0" w:space="0" w:color="auto"/>
        <w:bottom w:val="none" w:sz="0" w:space="0" w:color="auto"/>
        <w:right w:val="none" w:sz="0" w:space="0" w:color="auto"/>
      </w:divBdr>
    </w:div>
    <w:div w:id="88699280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496731">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8806626">
      <w:bodyDiv w:val="1"/>
      <w:marLeft w:val="0"/>
      <w:marRight w:val="0"/>
      <w:marTop w:val="0"/>
      <w:marBottom w:val="0"/>
      <w:divBdr>
        <w:top w:val="none" w:sz="0" w:space="0" w:color="auto"/>
        <w:left w:val="none" w:sz="0" w:space="0" w:color="auto"/>
        <w:bottom w:val="none" w:sz="0" w:space="0" w:color="auto"/>
        <w:right w:val="none" w:sz="0" w:space="0" w:color="auto"/>
      </w:divBdr>
    </w:div>
    <w:div w:id="889196342">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456114">
      <w:bodyDiv w:val="1"/>
      <w:marLeft w:val="0"/>
      <w:marRight w:val="0"/>
      <w:marTop w:val="0"/>
      <w:marBottom w:val="0"/>
      <w:divBdr>
        <w:top w:val="none" w:sz="0" w:space="0" w:color="auto"/>
        <w:left w:val="none" w:sz="0" w:space="0" w:color="auto"/>
        <w:bottom w:val="none" w:sz="0" w:space="0" w:color="auto"/>
        <w:right w:val="none" w:sz="0" w:space="0" w:color="auto"/>
      </w:divBdr>
    </w:div>
    <w:div w:id="889800963">
      <w:bodyDiv w:val="1"/>
      <w:marLeft w:val="0"/>
      <w:marRight w:val="0"/>
      <w:marTop w:val="0"/>
      <w:marBottom w:val="0"/>
      <w:divBdr>
        <w:top w:val="none" w:sz="0" w:space="0" w:color="auto"/>
        <w:left w:val="none" w:sz="0" w:space="0" w:color="auto"/>
        <w:bottom w:val="none" w:sz="0" w:space="0" w:color="auto"/>
        <w:right w:val="none" w:sz="0" w:space="0" w:color="auto"/>
      </w:divBdr>
    </w:div>
    <w:div w:id="889878211">
      <w:bodyDiv w:val="1"/>
      <w:marLeft w:val="0"/>
      <w:marRight w:val="0"/>
      <w:marTop w:val="0"/>
      <w:marBottom w:val="0"/>
      <w:divBdr>
        <w:top w:val="none" w:sz="0" w:space="0" w:color="auto"/>
        <w:left w:val="none" w:sz="0" w:space="0" w:color="auto"/>
        <w:bottom w:val="none" w:sz="0" w:space="0" w:color="auto"/>
        <w:right w:val="none" w:sz="0" w:space="0" w:color="auto"/>
      </w:divBdr>
    </w:div>
    <w:div w:id="889922143">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1365">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384267">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386648">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884564">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1965136">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203510">
      <w:bodyDiv w:val="1"/>
      <w:marLeft w:val="0"/>
      <w:marRight w:val="0"/>
      <w:marTop w:val="0"/>
      <w:marBottom w:val="0"/>
      <w:divBdr>
        <w:top w:val="none" w:sz="0" w:space="0" w:color="auto"/>
        <w:left w:val="none" w:sz="0" w:space="0" w:color="auto"/>
        <w:bottom w:val="none" w:sz="0" w:space="0" w:color="auto"/>
        <w:right w:val="none" w:sz="0" w:space="0" w:color="auto"/>
      </w:divBdr>
    </w:div>
    <w:div w:id="893548026">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3931643">
      <w:bodyDiv w:val="1"/>
      <w:marLeft w:val="0"/>
      <w:marRight w:val="0"/>
      <w:marTop w:val="0"/>
      <w:marBottom w:val="0"/>
      <w:divBdr>
        <w:top w:val="none" w:sz="0" w:space="0" w:color="auto"/>
        <w:left w:val="none" w:sz="0" w:space="0" w:color="auto"/>
        <w:bottom w:val="none" w:sz="0" w:space="0" w:color="auto"/>
        <w:right w:val="none" w:sz="0" w:space="0" w:color="auto"/>
      </w:divBdr>
    </w:div>
    <w:div w:id="894002184">
      <w:bodyDiv w:val="1"/>
      <w:marLeft w:val="0"/>
      <w:marRight w:val="0"/>
      <w:marTop w:val="0"/>
      <w:marBottom w:val="0"/>
      <w:divBdr>
        <w:top w:val="none" w:sz="0" w:space="0" w:color="auto"/>
        <w:left w:val="none" w:sz="0" w:space="0" w:color="auto"/>
        <w:bottom w:val="none" w:sz="0" w:space="0" w:color="auto"/>
        <w:right w:val="none" w:sz="0" w:space="0" w:color="auto"/>
      </w:divBdr>
    </w:div>
    <w:div w:id="894045033">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07680">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853695">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43148">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162662">
      <w:bodyDiv w:val="1"/>
      <w:marLeft w:val="0"/>
      <w:marRight w:val="0"/>
      <w:marTop w:val="0"/>
      <w:marBottom w:val="0"/>
      <w:divBdr>
        <w:top w:val="none" w:sz="0" w:space="0" w:color="auto"/>
        <w:left w:val="none" w:sz="0" w:space="0" w:color="auto"/>
        <w:bottom w:val="none" w:sz="0" w:space="0" w:color="auto"/>
        <w:right w:val="none" w:sz="0" w:space="0" w:color="auto"/>
      </w:divBdr>
    </w:div>
    <w:div w:id="895237893">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698594">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18534">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357607">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817436">
      <w:bodyDiv w:val="1"/>
      <w:marLeft w:val="0"/>
      <w:marRight w:val="0"/>
      <w:marTop w:val="0"/>
      <w:marBottom w:val="0"/>
      <w:divBdr>
        <w:top w:val="none" w:sz="0" w:space="0" w:color="auto"/>
        <w:left w:val="none" w:sz="0" w:space="0" w:color="auto"/>
        <w:bottom w:val="none" w:sz="0" w:space="0" w:color="auto"/>
        <w:right w:val="none" w:sz="0" w:space="0" w:color="auto"/>
      </w:divBdr>
    </w:div>
    <w:div w:id="896933466">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5868">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205784">
      <w:bodyDiv w:val="1"/>
      <w:marLeft w:val="0"/>
      <w:marRight w:val="0"/>
      <w:marTop w:val="0"/>
      <w:marBottom w:val="0"/>
      <w:divBdr>
        <w:top w:val="none" w:sz="0" w:space="0" w:color="auto"/>
        <w:left w:val="none" w:sz="0" w:space="0" w:color="auto"/>
        <w:bottom w:val="none" w:sz="0" w:space="0" w:color="auto"/>
        <w:right w:val="none" w:sz="0" w:space="0" w:color="auto"/>
      </w:divBdr>
    </w:div>
    <w:div w:id="897322901">
      <w:bodyDiv w:val="1"/>
      <w:marLeft w:val="0"/>
      <w:marRight w:val="0"/>
      <w:marTop w:val="0"/>
      <w:marBottom w:val="0"/>
      <w:divBdr>
        <w:top w:val="none" w:sz="0" w:space="0" w:color="auto"/>
        <w:left w:val="none" w:sz="0" w:space="0" w:color="auto"/>
        <w:bottom w:val="none" w:sz="0" w:space="0" w:color="auto"/>
        <w:right w:val="none" w:sz="0" w:space="0" w:color="auto"/>
      </w:divBdr>
    </w:div>
    <w:div w:id="897326743">
      <w:bodyDiv w:val="1"/>
      <w:marLeft w:val="0"/>
      <w:marRight w:val="0"/>
      <w:marTop w:val="0"/>
      <w:marBottom w:val="0"/>
      <w:divBdr>
        <w:top w:val="none" w:sz="0" w:space="0" w:color="auto"/>
        <w:left w:val="none" w:sz="0" w:space="0" w:color="auto"/>
        <w:bottom w:val="none" w:sz="0" w:space="0" w:color="auto"/>
        <w:right w:val="none" w:sz="0" w:space="0" w:color="auto"/>
      </w:divBdr>
    </w:div>
    <w:div w:id="897398072">
      <w:bodyDiv w:val="1"/>
      <w:marLeft w:val="0"/>
      <w:marRight w:val="0"/>
      <w:marTop w:val="0"/>
      <w:marBottom w:val="0"/>
      <w:divBdr>
        <w:top w:val="none" w:sz="0" w:space="0" w:color="auto"/>
        <w:left w:val="none" w:sz="0" w:space="0" w:color="auto"/>
        <w:bottom w:val="none" w:sz="0" w:space="0" w:color="auto"/>
        <w:right w:val="none" w:sz="0" w:space="0" w:color="auto"/>
      </w:divBdr>
    </w:div>
    <w:div w:id="897402288">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057107">
      <w:bodyDiv w:val="1"/>
      <w:marLeft w:val="0"/>
      <w:marRight w:val="0"/>
      <w:marTop w:val="0"/>
      <w:marBottom w:val="0"/>
      <w:divBdr>
        <w:top w:val="none" w:sz="0" w:space="0" w:color="auto"/>
        <w:left w:val="none" w:sz="0" w:space="0" w:color="auto"/>
        <w:bottom w:val="none" w:sz="0" w:space="0" w:color="auto"/>
        <w:right w:val="none" w:sz="0" w:space="0" w:color="auto"/>
      </w:divBdr>
    </w:div>
    <w:div w:id="898173629">
      <w:bodyDiv w:val="1"/>
      <w:marLeft w:val="0"/>
      <w:marRight w:val="0"/>
      <w:marTop w:val="0"/>
      <w:marBottom w:val="0"/>
      <w:divBdr>
        <w:top w:val="none" w:sz="0" w:space="0" w:color="auto"/>
        <w:left w:val="none" w:sz="0" w:space="0" w:color="auto"/>
        <w:bottom w:val="none" w:sz="0" w:space="0" w:color="auto"/>
        <w:right w:val="none" w:sz="0" w:space="0" w:color="auto"/>
      </w:divBdr>
    </w:div>
    <w:div w:id="898243494">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8323118">
      <w:bodyDiv w:val="1"/>
      <w:marLeft w:val="0"/>
      <w:marRight w:val="0"/>
      <w:marTop w:val="0"/>
      <w:marBottom w:val="0"/>
      <w:divBdr>
        <w:top w:val="none" w:sz="0" w:space="0" w:color="auto"/>
        <w:left w:val="none" w:sz="0" w:space="0" w:color="auto"/>
        <w:bottom w:val="none" w:sz="0" w:space="0" w:color="auto"/>
        <w:right w:val="none" w:sz="0" w:space="0" w:color="auto"/>
      </w:divBdr>
    </w:div>
    <w:div w:id="898396574">
      <w:bodyDiv w:val="1"/>
      <w:marLeft w:val="0"/>
      <w:marRight w:val="0"/>
      <w:marTop w:val="0"/>
      <w:marBottom w:val="0"/>
      <w:divBdr>
        <w:top w:val="none" w:sz="0" w:space="0" w:color="auto"/>
        <w:left w:val="none" w:sz="0" w:space="0" w:color="auto"/>
        <w:bottom w:val="none" w:sz="0" w:space="0" w:color="auto"/>
        <w:right w:val="none" w:sz="0" w:space="0" w:color="auto"/>
      </w:divBdr>
    </w:div>
    <w:div w:id="898398896">
      <w:bodyDiv w:val="1"/>
      <w:marLeft w:val="0"/>
      <w:marRight w:val="0"/>
      <w:marTop w:val="0"/>
      <w:marBottom w:val="0"/>
      <w:divBdr>
        <w:top w:val="none" w:sz="0" w:space="0" w:color="auto"/>
        <w:left w:val="none" w:sz="0" w:space="0" w:color="auto"/>
        <w:bottom w:val="none" w:sz="0" w:space="0" w:color="auto"/>
        <w:right w:val="none" w:sz="0" w:space="0" w:color="auto"/>
      </w:divBdr>
    </w:div>
    <w:div w:id="898594557">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247352">
      <w:bodyDiv w:val="1"/>
      <w:marLeft w:val="0"/>
      <w:marRight w:val="0"/>
      <w:marTop w:val="0"/>
      <w:marBottom w:val="0"/>
      <w:divBdr>
        <w:top w:val="none" w:sz="0" w:space="0" w:color="auto"/>
        <w:left w:val="none" w:sz="0" w:space="0" w:color="auto"/>
        <w:bottom w:val="none" w:sz="0" w:space="0" w:color="auto"/>
        <w:right w:val="none" w:sz="0" w:space="0" w:color="auto"/>
      </w:divBdr>
    </w:div>
    <w:div w:id="899288732">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752646">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17659">
      <w:bodyDiv w:val="1"/>
      <w:marLeft w:val="0"/>
      <w:marRight w:val="0"/>
      <w:marTop w:val="0"/>
      <w:marBottom w:val="0"/>
      <w:divBdr>
        <w:top w:val="none" w:sz="0" w:space="0" w:color="auto"/>
        <w:left w:val="none" w:sz="0" w:space="0" w:color="auto"/>
        <w:bottom w:val="none" w:sz="0" w:space="0" w:color="auto"/>
        <w:right w:val="none" w:sz="0" w:space="0" w:color="auto"/>
      </w:divBdr>
    </w:div>
    <w:div w:id="900019753">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0940091">
      <w:bodyDiv w:val="1"/>
      <w:marLeft w:val="0"/>
      <w:marRight w:val="0"/>
      <w:marTop w:val="0"/>
      <w:marBottom w:val="0"/>
      <w:divBdr>
        <w:top w:val="none" w:sz="0" w:space="0" w:color="auto"/>
        <w:left w:val="none" w:sz="0" w:space="0" w:color="auto"/>
        <w:bottom w:val="none" w:sz="0" w:space="0" w:color="auto"/>
        <w:right w:val="none" w:sz="0" w:space="0" w:color="auto"/>
      </w:divBdr>
    </w:div>
    <w:div w:id="901017437">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646039">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1793297">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835908">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3641456">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143355">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4728404">
      <w:bodyDiv w:val="1"/>
      <w:marLeft w:val="0"/>
      <w:marRight w:val="0"/>
      <w:marTop w:val="0"/>
      <w:marBottom w:val="0"/>
      <w:divBdr>
        <w:top w:val="none" w:sz="0" w:space="0" w:color="auto"/>
        <w:left w:val="none" w:sz="0" w:space="0" w:color="auto"/>
        <w:bottom w:val="none" w:sz="0" w:space="0" w:color="auto"/>
        <w:right w:val="none" w:sz="0" w:space="0" w:color="auto"/>
      </w:divBdr>
    </w:div>
    <w:div w:id="904799029">
      <w:bodyDiv w:val="1"/>
      <w:marLeft w:val="0"/>
      <w:marRight w:val="0"/>
      <w:marTop w:val="0"/>
      <w:marBottom w:val="0"/>
      <w:divBdr>
        <w:top w:val="none" w:sz="0" w:space="0" w:color="auto"/>
        <w:left w:val="none" w:sz="0" w:space="0" w:color="auto"/>
        <w:bottom w:val="none" w:sz="0" w:space="0" w:color="auto"/>
        <w:right w:val="none" w:sz="0" w:space="0" w:color="auto"/>
      </w:divBdr>
    </w:div>
    <w:div w:id="904947505">
      <w:bodyDiv w:val="1"/>
      <w:marLeft w:val="0"/>
      <w:marRight w:val="0"/>
      <w:marTop w:val="0"/>
      <w:marBottom w:val="0"/>
      <w:divBdr>
        <w:top w:val="none" w:sz="0" w:space="0" w:color="auto"/>
        <w:left w:val="none" w:sz="0" w:space="0" w:color="auto"/>
        <w:bottom w:val="none" w:sz="0" w:space="0" w:color="auto"/>
        <w:right w:val="none" w:sz="0" w:space="0" w:color="auto"/>
      </w:divBdr>
    </w:div>
    <w:div w:id="905068209">
      <w:bodyDiv w:val="1"/>
      <w:marLeft w:val="0"/>
      <w:marRight w:val="0"/>
      <w:marTop w:val="0"/>
      <w:marBottom w:val="0"/>
      <w:divBdr>
        <w:top w:val="none" w:sz="0" w:space="0" w:color="auto"/>
        <w:left w:val="none" w:sz="0" w:space="0" w:color="auto"/>
        <w:bottom w:val="none" w:sz="0" w:space="0" w:color="auto"/>
        <w:right w:val="none" w:sz="0" w:space="0" w:color="auto"/>
      </w:divBdr>
    </w:div>
    <w:div w:id="905141092">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459807">
      <w:bodyDiv w:val="1"/>
      <w:marLeft w:val="0"/>
      <w:marRight w:val="0"/>
      <w:marTop w:val="0"/>
      <w:marBottom w:val="0"/>
      <w:divBdr>
        <w:top w:val="none" w:sz="0" w:space="0" w:color="auto"/>
        <w:left w:val="none" w:sz="0" w:space="0" w:color="auto"/>
        <w:bottom w:val="none" w:sz="0" w:space="0" w:color="auto"/>
        <w:right w:val="none" w:sz="0" w:space="0" w:color="auto"/>
      </w:divBdr>
    </w:div>
    <w:div w:id="905721001">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5995472">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536">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7033059">
      <w:bodyDiv w:val="1"/>
      <w:marLeft w:val="0"/>
      <w:marRight w:val="0"/>
      <w:marTop w:val="0"/>
      <w:marBottom w:val="0"/>
      <w:divBdr>
        <w:top w:val="none" w:sz="0" w:space="0" w:color="auto"/>
        <w:left w:val="none" w:sz="0" w:space="0" w:color="auto"/>
        <w:bottom w:val="none" w:sz="0" w:space="0" w:color="auto"/>
        <w:right w:val="none" w:sz="0" w:space="0" w:color="auto"/>
      </w:divBdr>
    </w:div>
    <w:div w:id="907106739">
      <w:bodyDiv w:val="1"/>
      <w:marLeft w:val="0"/>
      <w:marRight w:val="0"/>
      <w:marTop w:val="0"/>
      <w:marBottom w:val="0"/>
      <w:divBdr>
        <w:top w:val="none" w:sz="0" w:space="0" w:color="auto"/>
        <w:left w:val="none" w:sz="0" w:space="0" w:color="auto"/>
        <w:bottom w:val="none" w:sz="0" w:space="0" w:color="auto"/>
        <w:right w:val="none" w:sz="0" w:space="0" w:color="auto"/>
      </w:divBdr>
    </w:div>
    <w:div w:id="907542823">
      <w:bodyDiv w:val="1"/>
      <w:marLeft w:val="0"/>
      <w:marRight w:val="0"/>
      <w:marTop w:val="0"/>
      <w:marBottom w:val="0"/>
      <w:divBdr>
        <w:top w:val="none" w:sz="0" w:space="0" w:color="auto"/>
        <w:left w:val="none" w:sz="0" w:space="0" w:color="auto"/>
        <w:bottom w:val="none" w:sz="0" w:space="0" w:color="auto"/>
        <w:right w:val="none" w:sz="0" w:space="0" w:color="auto"/>
      </w:divBdr>
    </w:div>
    <w:div w:id="907613662">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3044">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8883066">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147430">
      <w:bodyDiv w:val="1"/>
      <w:marLeft w:val="0"/>
      <w:marRight w:val="0"/>
      <w:marTop w:val="0"/>
      <w:marBottom w:val="0"/>
      <w:divBdr>
        <w:top w:val="none" w:sz="0" w:space="0" w:color="auto"/>
        <w:left w:val="none" w:sz="0" w:space="0" w:color="auto"/>
        <w:bottom w:val="none" w:sz="0" w:space="0" w:color="auto"/>
        <w:right w:val="none" w:sz="0" w:space="0" w:color="auto"/>
      </w:divBdr>
    </w:div>
    <w:div w:id="909267985">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272586">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038414">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432042">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0652692">
      <w:bodyDiv w:val="1"/>
      <w:marLeft w:val="0"/>
      <w:marRight w:val="0"/>
      <w:marTop w:val="0"/>
      <w:marBottom w:val="0"/>
      <w:divBdr>
        <w:top w:val="none" w:sz="0" w:space="0" w:color="auto"/>
        <w:left w:val="none" w:sz="0" w:space="0" w:color="auto"/>
        <w:bottom w:val="none" w:sz="0" w:space="0" w:color="auto"/>
        <w:right w:val="none" w:sz="0" w:space="0" w:color="auto"/>
      </w:divBdr>
    </w:div>
    <w:div w:id="910700401">
      <w:bodyDiv w:val="1"/>
      <w:marLeft w:val="0"/>
      <w:marRight w:val="0"/>
      <w:marTop w:val="0"/>
      <w:marBottom w:val="0"/>
      <w:divBdr>
        <w:top w:val="none" w:sz="0" w:space="0" w:color="auto"/>
        <w:left w:val="none" w:sz="0" w:space="0" w:color="auto"/>
        <w:bottom w:val="none" w:sz="0" w:space="0" w:color="auto"/>
        <w:right w:val="none" w:sz="0" w:space="0" w:color="auto"/>
      </w:divBdr>
    </w:div>
    <w:div w:id="911088996">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236">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1589">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1737321">
      <w:bodyDiv w:val="1"/>
      <w:marLeft w:val="0"/>
      <w:marRight w:val="0"/>
      <w:marTop w:val="0"/>
      <w:marBottom w:val="0"/>
      <w:divBdr>
        <w:top w:val="none" w:sz="0" w:space="0" w:color="auto"/>
        <w:left w:val="none" w:sz="0" w:space="0" w:color="auto"/>
        <w:bottom w:val="none" w:sz="0" w:space="0" w:color="auto"/>
        <w:right w:val="none" w:sz="0" w:space="0" w:color="auto"/>
      </w:divBdr>
    </w:div>
    <w:div w:id="91208543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593125">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003873">
      <w:bodyDiv w:val="1"/>
      <w:marLeft w:val="0"/>
      <w:marRight w:val="0"/>
      <w:marTop w:val="0"/>
      <w:marBottom w:val="0"/>
      <w:divBdr>
        <w:top w:val="none" w:sz="0" w:space="0" w:color="auto"/>
        <w:left w:val="none" w:sz="0" w:space="0" w:color="auto"/>
        <w:bottom w:val="none" w:sz="0" w:space="0" w:color="auto"/>
        <w:right w:val="none" w:sz="0" w:space="0" w:color="auto"/>
      </w:divBdr>
    </w:div>
    <w:div w:id="913122368">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511378">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3975955">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245916">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091170">
      <w:bodyDiv w:val="1"/>
      <w:marLeft w:val="0"/>
      <w:marRight w:val="0"/>
      <w:marTop w:val="0"/>
      <w:marBottom w:val="0"/>
      <w:divBdr>
        <w:top w:val="none" w:sz="0" w:space="0" w:color="auto"/>
        <w:left w:val="none" w:sz="0" w:space="0" w:color="auto"/>
        <w:bottom w:val="none" w:sz="0" w:space="0" w:color="auto"/>
        <w:right w:val="none" w:sz="0" w:space="0" w:color="auto"/>
      </w:divBdr>
    </w:div>
    <w:div w:id="91524073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4301">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402134">
      <w:bodyDiv w:val="1"/>
      <w:marLeft w:val="0"/>
      <w:marRight w:val="0"/>
      <w:marTop w:val="0"/>
      <w:marBottom w:val="0"/>
      <w:divBdr>
        <w:top w:val="none" w:sz="0" w:space="0" w:color="auto"/>
        <w:left w:val="none" w:sz="0" w:space="0" w:color="auto"/>
        <w:bottom w:val="none" w:sz="0" w:space="0" w:color="auto"/>
        <w:right w:val="none" w:sz="0" w:space="0" w:color="auto"/>
      </w:divBdr>
    </w:div>
    <w:div w:id="916525101">
      <w:bodyDiv w:val="1"/>
      <w:marLeft w:val="0"/>
      <w:marRight w:val="0"/>
      <w:marTop w:val="0"/>
      <w:marBottom w:val="0"/>
      <w:divBdr>
        <w:top w:val="none" w:sz="0" w:space="0" w:color="auto"/>
        <w:left w:val="none" w:sz="0" w:space="0" w:color="auto"/>
        <w:bottom w:val="none" w:sz="0" w:space="0" w:color="auto"/>
        <w:right w:val="none" w:sz="0" w:space="0" w:color="auto"/>
      </w:divBdr>
    </w:div>
    <w:div w:id="916673775">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6935586">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0703">
      <w:bodyDiv w:val="1"/>
      <w:marLeft w:val="0"/>
      <w:marRight w:val="0"/>
      <w:marTop w:val="0"/>
      <w:marBottom w:val="0"/>
      <w:divBdr>
        <w:top w:val="none" w:sz="0" w:space="0" w:color="auto"/>
        <w:left w:val="none" w:sz="0" w:space="0" w:color="auto"/>
        <w:bottom w:val="none" w:sz="0" w:space="0" w:color="auto"/>
        <w:right w:val="none" w:sz="0" w:space="0" w:color="auto"/>
      </w:divBdr>
    </w:div>
    <w:div w:id="918293167">
      <w:bodyDiv w:val="1"/>
      <w:marLeft w:val="0"/>
      <w:marRight w:val="0"/>
      <w:marTop w:val="0"/>
      <w:marBottom w:val="0"/>
      <w:divBdr>
        <w:top w:val="none" w:sz="0" w:space="0" w:color="auto"/>
        <w:left w:val="none" w:sz="0" w:space="0" w:color="auto"/>
        <w:bottom w:val="none" w:sz="0" w:space="0" w:color="auto"/>
        <w:right w:val="none" w:sz="0" w:space="0" w:color="auto"/>
      </w:divBdr>
    </w:div>
    <w:div w:id="918293733">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18547">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172103">
      <w:bodyDiv w:val="1"/>
      <w:marLeft w:val="0"/>
      <w:marRight w:val="0"/>
      <w:marTop w:val="0"/>
      <w:marBottom w:val="0"/>
      <w:divBdr>
        <w:top w:val="none" w:sz="0" w:space="0" w:color="auto"/>
        <w:left w:val="none" w:sz="0" w:space="0" w:color="auto"/>
        <w:bottom w:val="none" w:sz="0" w:space="0" w:color="auto"/>
        <w:right w:val="none" w:sz="0" w:space="0" w:color="auto"/>
      </w:divBdr>
    </w:div>
    <w:div w:id="919339204">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405723">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19950687">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216929">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528446">
      <w:bodyDiv w:val="1"/>
      <w:marLeft w:val="0"/>
      <w:marRight w:val="0"/>
      <w:marTop w:val="0"/>
      <w:marBottom w:val="0"/>
      <w:divBdr>
        <w:top w:val="none" w:sz="0" w:space="0" w:color="auto"/>
        <w:left w:val="none" w:sz="0" w:space="0" w:color="auto"/>
        <w:bottom w:val="none" w:sz="0" w:space="0" w:color="auto"/>
        <w:right w:val="none" w:sz="0" w:space="0" w:color="auto"/>
      </w:divBdr>
    </w:div>
    <w:div w:id="920674406">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0914946">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57144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645872">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1992832">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417138">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688952">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399837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38920">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041115">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384875">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378774">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301340">
      <w:bodyDiv w:val="1"/>
      <w:marLeft w:val="0"/>
      <w:marRight w:val="0"/>
      <w:marTop w:val="0"/>
      <w:marBottom w:val="0"/>
      <w:divBdr>
        <w:top w:val="none" w:sz="0" w:space="0" w:color="auto"/>
        <w:left w:val="none" w:sz="0" w:space="0" w:color="auto"/>
        <w:bottom w:val="none" w:sz="0" w:space="0" w:color="auto"/>
        <w:right w:val="none" w:sz="0" w:space="0" w:color="auto"/>
      </w:divBdr>
    </w:div>
    <w:div w:id="927349924">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544668">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7930215">
      <w:bodyDiv w:val="1"/>
      <w:marLeft w:val="0"/>
      <w:marRight w:val="0"/>
      <w:marTop w:val="0"/>
      <w:marBottom w:val="0"/>
      <w:divBdr>
        <w:top w:val="none" w:sz="0" w:space="0" w:color="auto"/>
        <w:left w:val="none" w:sz="0" w:space="0" w:color="auto"/>
        <w:bottom w:val="none" w:sz="0" w:space="0" w:color="auto"/>
        <w:right w:val="none" w:sz="0" w:space="0" w:color="auto"/>
      </w:divBdr>
    </w:div>
    <w:div w:id="92807916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394844">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47037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29218">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124696">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582215">
      <w:bodyDiv w:val="1"/>
      <w:marLeft w:val="0"/>
      <w:marRight w:val="0"/>
      <w:marTop w:val="0"/>
      <w:marBottom w:val="0"/>
      <w:divBdr>
        <w:top w:val="none" w:sz="0" w:space="0" w:color="auto"/>
        <w:left w:val="none" w:sz="0" w:space="0" w:color="auto"/>
        <w:bottom w:val="none" w:sz="0" w:space="0" w:color="auto"/>
        <w:right w:val="none" w:sz="0" w:space="0" w:color="auto"/>
      </w:divBdr>
    </w:div>
    <w:div w:id="929851285">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043971">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164860">
      <w:bodyDiv w:val="1"/>
      <w:marLeft w:val="0"/>
      <w:marRight w:val="0"/>
      <w:marTop w:val="0"/>
      <w:marBottom w:val="0"/>
      <w:divBdr>
        <w:top w:val="none" w:sz="0" w:space="0" w:color="auto"/>
        <w:left w:val="none" w:sz="0" w:space="0" w:color="auto"/>
        <w:bottom w:val="none" w:sz="0" w:space="0" w:color="auto"/>
        <w:right w:val="none" w:sz="0" w:space="0" w:color="auto"/>
      </w:divBdr>
    </w:div>
    <w:div w:id="930310008">
      <w:bodyDiv w:val="1"/>
      <w:marLeft w:val="0"/>
      <w:marRight w:val="0"/>
      <w:marTop w:val="0"/>
      <w:marBottom w:val="0"/>
      <w:divBdr>
        <w:top w:val="none" w:sz="0" w:space="0" w:color="auto"/>
        <w:left w:val="none" w:sz="0" w:space="0" w:color="auto"/>
        <w:bottom w:val="none" w:sz="0" w:space="0" w:color="auto"/>
        <w:right w:val="none" w:sz="0" w:space="0" w:color="auto"/>
      </w:divBdr>
    </w:div>
    <w:div w:id="930354968">
      <w:bodyDiv w:val="1"/>
      <w:marLeft w:val="0"/>
      <w:marRight w:val="0"/>
      <w:marTop w:val="0"/>
      <w:marBottom w:val="0"/>
      <w:divBdr>
        <w:top w:val="none" w:sz="0" w:space="0" w:color="auto"/>
        <w:left w:val="none" w:sz="0" w:space="0" w:color="auto"/>
        <w:bottom w:val="none" w:sz="0" w:space="0" w:color="auto"/>
        <w:right w:val="none" w:sz="0" w:space="0" w:color="auto"/>
      </w:divBdr>
    </w:div>
    <w:div w:id="930358412">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629677">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085533">
      <w:bodyDiv w:val="1"/>
      <w:marLeft w:val="0"/>
      <w:marRight w:val="0"/>
      <w:marTop w:val="0"/>
      <w:marBottom w:val="0"/>
      <w:divBdr>
        <w:top w:val="none" w:sz="0" w:space="0" w:color="auto"/>
        <w:left w:val="none" w:sz="0" w:space="0" w:color="auto"/>
        <w:bottom w:val="none" w:sz="0" w:space="0" w:color="auto"/>
        <w:right w:val="none" w:sz="0" w:space="0" w:color="auto"/>
      </w:divBdr>
    </w:div>
    <w:div w:id="931157940">
      <w:bodyDiv w:val="1"/>
      <w:marLeft w:val="0"/>
      <w:marRight w:val="0"/>
      <w:marTop w:val="0"/>
      <w:marBottom w:val="0"/>
      <w:divBdr>
        <w:top w:val="none" w:sz="0" w:space="0" w:color="auto"/>
        <w:left w:val="none" w:sz="0" w:space="0" w:color="auto"/>
        <w:bottom w:val="none" w:sz="0" w:space="0" w:color="auto"/>
        <w:right w:val="none" w:sz="0" w:space="0" w:color="auto"/>
      </w:divBdr>
    </w:div>
    <w:div w:id="93120458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29561">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667">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126497">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208938">
      <w:bodyDiv w:val="1"/>
      <w:marLeft w:val="0"/>
      <w:marRight w:val="0"/>
      <w:marTop w:val="0"/>
      <w:marBottom w:val="0"/>
      <w:divBdr>
        <w:top w:val="none" w:sz="0" w:space="0" w:color="auto"/>
        <w:left w:val="none" w:sz="0" w:space="0" w:color="auto"/>
        <w:bottom w:val="none" w:sz="0" w:space="0" w:color="auto"/>
        <w:right w:val="none" w:sz="0" w:space="0" w:color="auto"/>
      </w:divBdr>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395430">
      <w:bodyDiv w:val="1"/>
      <w:marLeft w:val="0"/>
      <w:marRight w:val="0"/>
      <w:marTop w:val="0"/>
      <w:marBottom w:val="0"/>
      <w:divBdr>
        <w:top w:val="none" w:sz="0" w:space="0" w:color="auto"/>
        <w:left w:val="none" w:sz="0" w:space="0" w:color="auto"/>
        <w:bottom w:val="none" w:sz="0" w:space="0" w:color="auto"/>
        <w:right w:val="none" w:sz="0" w:space="0" w:color="auto"/>
      </w:divBdr>
    </w:div>
    <w:div w:id="932398369">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664376">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3518862">
      <w:bodyDiv w:val="1"/>
      <w:marLeft w:val="0"/>
      <w:marRight w:val="0"/>
      <w:marTop w:val="0"/>
      <w:marBottom w:val="0"/>
      <w:divBdr>
        <w:top w:val="none" w:sz="0" w:space="0" w:color="auto"/>
        <w:left w:val="none" w:sz="0" w:space="0" w:color="auto"/>
        <w:bottom w:val="none" w:sz="0" w:space="0" w:color="auto"/>
        <w:right w:val="none" w:sz="0" w:space="0" w:color="auto"/>
      </w:divBdr>
    </w:div>
    <w:div w:id="933632315">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7335">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18411">
      <w:bodyDiv w:val="1"/>
      <w:marLeft w:val="0"/>
      <w:marRight w:val="0"/>
      <w:marTop w:val="0"/>
      <w:marBottom w:val="0"/>
      <w:divBdr>
        <w:top w:val="none" w:sz="0" w:space="0" w:color="auto"/>
        <w:left w:val="none" w:sz="0" w:space="0" w:color="auto"/>
        <w:bottom w:val="none" w:sz="0" w:space="0" w:color="auto"/>
        <w:right w:val="none" w:sz="0" w:space="0" w:color="auto"/>
      </w:divBdr>
    </w:div>
    <w:div w:id="935020582">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136826">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7991">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669900">
      <w:bodyDiv w:val="1"/>
      <w:marLeft w:val="0"/>
      <w:marRight w:val="0"/>
      <w:marTop w:val="0"/>
      <w:marBottom w:val="0"/>
      <w:divBdr>
        <w:top w:val="none" w:sz="0" w:space="0" w:color="auto"/>
        <w:left w:val="none" w:sz="0" w:space="0" w:color="auto"/>
        <w:bottom w:val="none" w:sz="0" w:space="0" w:color="auto"/>
        <w:right w:val="none" w:sz="0" w:space="0" w:color="auto"/>
      </w:divBdr>
    </w:div>
    <w:div w:id="935673723">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211224">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6837722">
      <w:bodyDiv w:val="1"/>
      <w:marLeft w:val="0"/>
      <w:marRight w:val="0"/>
      <w:marTop w:val="0"/>
      <w:marBottom w:val="0"/>
      <w:divBdr>
        <w:top w:val="none" w:sz="0" w:space="0" w:color="auto"/>
        <w:left w:val="none" w:sz="0" w:space="0" w:color="auto"/>
        <w:bottom w:val="none" w:sz="0" w:space="0" w:color="auto"/>
        <w:right w:val="none" w:sz="0" w:space="0" w:color="auto"/>
      </w:divBdr>
    </w:div>
    <w:div w:id="936979415">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37008">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290110">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263044">
      <w:bodyDiv w:val="1"/>
      <w:marLeft w:val="0"/>
      <w:marRight w:val="0"/>
      <w:marTop w:val="0"/>
      <w:marBottom w:val="0"/>
      <w:divBdr>
        <w:top w:val="none" w:sz="0" w:space="0" w:color="auto"/>
        <w:left w:val="none" w:sz="0" w:space="0" w:color="auto"/>
        <w:bottom w:val="none" w:sz="0" w:space="0" w:color="auto"/>
        <w:right w:val="none" w:sz="0" w:space="0" w:color="auto"/>
      </w:divBdr>
    </w:div>
    <w:div w:id="93929016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489914">
      <w:bodyDiv w:val="1"/>
      <w:marLeft w:val="0"/>
      <w:marRight w:val="0"/>
      <w:marTop w:val="0"/>
      <w:marBottom w:val="0"/>
      <w:divBdr>
        <w:top w:val="none" w:sz="0" w:space="0" w:color="auto"/>
        <w:left w:val="none" w:sz="0" w:space="0" w:color="auto"/>
        <w:bottom w:val="none" w:sz="0" w:space="0" w:color="auto"/>
        <w:right w:val="none" w:sz="0" w:space="0" w:color="auto"/>
      </w:divBdr>
    </w:div>
    <w:div w:id="939608650">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56660">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378311">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530151">
      <w:bodyDiv w:val="1"/>
      <w:marLeft w:val="0"/>
      <w:marRight w:val="0"/>
      <w:marTop w:val="0"/>
      <w:marBottom w:val="0"/>
      <w:divBdr>
        <w:top w:val="none" w:sz="0" w:space="0" w:color="auto"/>
        <w:left w:val="none" w:sz="0" w:space="0" w:color="auto"/>
        <w:bottom w:val="none" w:sz="0" w:space="0" w:color="auto"/>
        <w:right w:val="none" w:sz="0" w:space="0" w:color="auto"/>
      </w:divBdr>
    </w:div>
    <w:div w:id="940600968">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0651271">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304214">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457076">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646067">
      <w:bodyDiv w:val="1"/>
      <w:marLeft w:val="0"/>
      <w:marRight w:val="0"/>
      <w:marTop w:val="0"/>
      <w:marBottom w:val="0"/>
      <w:divBdr>
        <w:top w:val="none" w:sz="0" w:space="0" w:color="auto"/>
        <w:left w:val="none" w:sz="0" w:space="0" w:color="auto"/>
        <w:bottom w:val="none" w:sz="0" w:space="0" w:color="auto"/>
        <w:right w:val="none" w:sz="0" w:space="0" w:color="auto"/>
      </w:divBdr>
    </w:div>
    <w:div w:id="941650707">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030308">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228895">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54939">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225467">
      <w:bodyDiv w:val="1"/>
      <w:marLeft w:val="0"/>
      <w:marRight w:val="0"/>
      <w:marTop w:val="0"/>
      <w:marBottom w:val="0"/>
      <w:divBdr>
        <w:top w:val="none" w:sz="0" w:space="0" w:color="auto"/>
        <w:left w:val="none" w:sz="0" w:space="0" w:color="auto"/>
        <w:bottom w:val="none" w:sz="0" w:space="0" w:color="auto"/>
        <w:right w:val="none" w:sz="0" w:space="0" w:color="auto"/>
      </w:divBdr>
    </w:div>
    <w:div w:id="943733797">
      <w:bodyDiv w:val="1"/>
      <w:marLeft w:val="0"/>
      <w:marRight w:val="0"/>
      <w:marTop w:val="0"/>
      <w:marBottom w:val="0"/>
      <w:divBdr>
        <w:top w:val="none" w:sz="0" w:space="0" w:color="auto"/>
        <w:left w:val="none" w:sz="0" w:space="0" w:color="auto"/>
        <w:bottom w:val="none" w:sz="0" w:space="0" w:color="auto"/>
        <w:right w:val="none" w:sz="0" w:space="0" w:color="auto"/>
      </w:divBdr>
    </w:div>
    <w:div w:id="943734642">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4272017">
      <w:bodyDiv w:val="1"/>
      <w:marLeft w:val="0"/>
      <w:marRight w:val="0"/>
      <w:marTop w:val="0"/>
      <w:marBottom w:val="0"/>
      <w:divBdr>
        <w:top w:val="none" w:sz="0" w:space="0" w:color="auto"/>
        <w:left w:val="none" w:sz="0" w:space="0" w:color="auto"/>
        <w:bottom w:val="none" w:sz="0" w:space="0" w:color="auto"/>
        <w:right w:val="none" w:sz="0" w:space="0" w:color="auto"/>
      </w:divBdr>
    </w:div>
    <w:div w:id="944727395">
      <w:bodyDiv w:val="1"/>
      <w:marLeft w:val="0"/>
      <w:marRight w:val="0"/>
      <w:marTop w:val="0"/>
      <w:marBottom w:val="0"/>
      <w:divBdr>
        <w:top w:val="none" w:sz="0" w:space="0" w:color="auto"/>
        <w:left w:val="none" w:sz="0" w:space="0" w:color="auto"/>
        <w:bottom w:val="none" w:sz="0" w:space="0" w:color="auto"/>
        <w:right w:val="none" w:sz="0" w:space="0" w:color="auto"/>
      </w:divBdr>
    </w:div>
    <w:div w:id="944772011">
      <w:bodyDiv w:val="1"/>
      <w:marLeft w:val="0"/>
      <w:marRight w:val="0"/>
      <w:marTop w:val="0"/>
      <w:marBottom w:val="0"/>
      <w:divBdr>
        <w:top w:val="none" w:sz="0" w:space="0" w:color="auto"/>
        <w:left w:val="none" w:sz="0" w:space="0" w:color="auto"/>
        <w:bottom w:val="none" w:sz="0" w:space="0" w:color="auto"/>
        <w:right w:val="none" w:sz="0" w:space="0" w:color="auto"/>
      </w:divBdr>
    </w:div>
    <w:div w:id="944772154">
      <w:bodyDiv w:val="1"/>
      <w:marLeft w:val="0"/>
      <w:marRight w:val="0"/>
      <w:marTop w:val="0"/>
      <w:marBottom w:val="0"/>
      <w:divBdr>
        <w:top w:val="none" w:sz="0" w:space="0" w:color="auto"/>
        <w:left w:val="none" w:sz="0" w:space="0" w:color="auto"/>
        <w:bottom w:val="none" w:sz="0" w:space="0" w:color="auto"/>
        <w:right w:val="none" w:sz="0" w:space="0" w:color="auto"/>
      </w:divBdr>
    </w:div>
    <w:div w:id="944773342">
      <w:bodyDiv w:val="1"/>
      <w:marLeft w:val="0"/>
      <w:marRight w:val="0"/>
      <w:marTop w:val="0"/>
      <w:marBottom w:val="0"/>
      <w:divBdr>
        <w:top w:val="none" w:sz="0" w:space="0" w:color="auto"/>
        <w:left w:val="none" w:sz="0" w:space="0" w:color="auto"/>
        <w:bottom w:val="none" w:sz="0" w:space="0" w:color="auto"/>
        <w:right w:val="none" w:sz="0" w:space="0" w:color="auto"/>
      </w:divBdr>
    </w:div>
    <w:div w:id="944851964">
      <w:bodyDiv w:val="1"/>
      <w:marLeft w:val="0"/>
      <w:marRight w:val="0"/>
      <w:marTop w:val="0"/>
      <w:marBottom w:val="0"/>
      <w:divBdr>
        <w:top w:val="none" w:sz="0" w:space="0" w:color="auto"/>
        <w:left w:val="none" w:sz="0" w:space="0" w:color="auto"/>
        <w:bottom w:val="none" w:sz="0" w:space="0" w:color="auto"/>
        <w:right w:val="none" w:sz="0" w:space="0" w:color="auto"/>
      </w:divBdr>
    </w:div>
    <w:div w:id="944924745">
      <w:bodyDiv w:val="1"/>
      <w:marLeft w:val="0"/>
      <w:marRight w:val="0"/>
      <w:marTop w:val="0"/>
      <w:marBottom w:val="0"/>
      <w:divBdr>
        <w:top w:val="none" w:sz="0" w:space="0" w:color="auto"/>
        <w:left w:val="none" w:sz="0" w:space="0" w:color="auto"/>
        <w:bottom w:val="none" w:sz="0" w:space="0" w:color="auto"/>
        <w:right w:val="none" w:sz="0" w:space="0" w:color="auto"/>
      </w:divBdr>
    </w:div>
    <w:div w:id="945236098">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4746">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1516">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543621">
      <w:bodyDiv w:val="1"/>
      <w:marLeft w:val="0"/>
      <w:marRight w:val="0"/>
      <w:marTop w:val="0"/>
      <w:marBottom w:val="0"/>
      <w:divBdr>
        <w:top w:val="none" w:sz="0" w:space="0" w:color="auto"/>
        <w:left w:val="none" w:sz="0" w:space="0" w:color="auto"/>
        <w:bottom w:val="none" w:sz="0" w:space="0" w:color="auto"/>
        <w:right w:val="none" w:sz="0" w:space="0" w:color="auto"/>
      </w:divBdr>
    </w:div>
    <w:div w:id="946696504">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816797">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083453">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7811240">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8463956">
      <w:bodyDiv w:val="1"/>
      <w:marLeft w:val="0"/>
      <w:marRight w:val="0"/>
      <w:marTop w:val="0"/>
      <w:marBottom w:val="0"/>
      <w:divBdr>
        <w:top w:val="none" w:sz="0" w:space="0" w:color="auto"/>
        <w:left w:val="none" w:sz="0" w:space="0" w:color="auto"/>
        <w:bottom w:val="none" w:sz="0" w:space="0" w:color="auto"/>
        <w:right w:val="none" w:sz="0" w:space="0" w:color="auto"/>
      </w:divBdr>
    </w:div>
    <w:div w:id="948589080">
      <w:bodyDiv w:val="1"/>
      <w:marLeft w:val="0"/>
      <w:marRight w:val="0"/>
      <w:marTop w:val="0"/>
      <w:marBottom w:val="0"/>
      <w:divBdr>
        <w:top w:val="none" w:sz="0" w:space="0" w:color="auto"/>
        <w:left w:val="none" w:sz="0" w:space="0" w:color="auto"/>
        <w:bottom w:val="none" w:sz="0" w:space="0" w:color="auto"/>
        <w:right w:val="none" w:sz="0" w:space="0" w:color="auto"/>
      </w:divBdr>
    </w:div>
    <w:div w:id="948779340">
      <w:bodyDiv w:val="1"/>
      <w:marLeft w:val="0"/>
      <w:marRight w:val="0"/>
      <w:marTop w:val="0"/>
      <w:marBottom w:val="0"/>
      <w:divBdr>
        <w:top w:val="none" w:sz="0" w:space="0" w:color="auto"/>
        <w:left w:val="none" w:sz="0" w:space="0" w:color="auto"/>
        <w:bottom w:val="none" w:sz="0" w:space="0" w:color="auto"/>
        <w:right w:val="none" w:sz="0" w:space="0" w:color="auto"/>
      </w:divBdr>
    </w:div>
    <w:div w:id="948976971">
      <w:bodyDiv w:val="1"/>
      <w:marLeft w:val="0"/>
      <w:marRight w:val="0"/>
      <w:marTop w:val="0"/>
      <w:marBottom w:val="0"/>
      <w:divBdr>
        <w:top w:val="none" w:sz="0" w:space="0" w:color="auto"/>
        <w:left w:val="none" w:sz="0" w:space="0" w:color="auto"/>
        <w:bottom w:val="none" w:sz="0" w:space="0" w:color="auto"/>
        <w:right w:val="none" w:sz="0" w:space="0" w:color="auto"/>
      </w:divBdr>
    </w:div>
    <w:div w:id="949238944">
      <w:bodyDiv w:val="1"/>
      <w:marLeft w:val="0"/>
      <w:marRight w:val="0"/>
      <w:marTop w:val="0"/>
      <w:marBottom w:val="0"/>
      <w:divBdr>
        <w:top w:val="none" w:sz="0" w:space="0" w:color="auto"/>
        <w:left w:val="none" w:sz="0" w:space="0" w:color="auto"/>
        <w:bottom w:val="none" w:sz="0" w:space="0" w:color="auto"/>
        <w:right w:val="none" w:sz="0" w:space="0" w:color="auto"/>
      </w:divBdr>
    </w:div>
    <w:div w:id="949240484">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57364">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489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553409">
      <w:bodyDiv w:val="1"/>
      <w:marLeft w:val="0"/>
      <w:marRight w:val="0"/>
      <w:marTop w:val="0"/>
      <w:marBottom w:val="0"/>
      <w:divBdr>
        <w:top w:val="none" w:sz="0" w:space="0" w:color="auto"/>
        <w:left w:val="none" w:sz="0" w:space="0" w:color="auto"/>
        <w:bottom w:val="none" w:sz="0" w:space="0" w:color="auto"/>
        <w:right w:val="none" w:sz="0" w:space="0" w:color="auto"/>
      </w:divBdr>
    </w:div>
    <w:div w:id="949899145">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49971823">
      <w:bodyDiv w:val="1"/>
      <w:marLeft w:val="0"/>
      <w:marRight w:val="0"/>
      <w:marTop w:val="0"/>
      <w:marBottom w:val="0"/>
      <w:divBdr>
        <w:top w:val="none" w:sz="0" w:space="0" w:color="auto"/>
        <w:left w:val="none" w:sz="0" w:space="0" w:color="auto"/>
        <w:bottom w:val="none" w:sz="0" w:space="0" w:color="auto"/>
        <w:right w:val="none" w:sz="0" w:space="0" w:color="auto"/>
      </w:divBdr>
    </w:div>
    <w:div w:id="950018718">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313">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130043">
      <w:bodyDiv w:val="1"/>
      <w:marLeft w:val="0"/>
      <w:marRight w:val="0"/>
      <w:marTop w:val="0"/>
      <w:marBottom w:val="0"/>
      <w:divBdr>
        <w:top w:val="none" w:sz="0" w:space="0" w:color="auto"/>
        <w:left w:val="none" w:sz="0" w:space="0" w:color="auto"/>
        <w:bottom w:val="none" w:sz="0" w:space="0" w:color="auto"/>
        <w:right w:val="none" w:sz="0" w:space="0" w:color="auto"/>
      </w:divBdr>
    </w:div>
    <w:div w:id="951133825">
      <w:bodyDiv w:val="1"/>
      <w:marLeft w:val="0"/>
      <w:marRight w:val="0"/>
      <w:marTop w:val="0"/>
      <w:marBottom w:val="0"/>
      <w:divBdr>
        <w:top w:val="none" w:sz="0" w:space="0" w:color="auto"/>
        <w:left w:val="none" w:sz="0" w:space="0" w:color="auto"/>
        <w:bottom w:val="none" w:sz="0" w:space="0" w:color="auto"/>
        <w:right w:val="none" w:sz="0" w:space="0" w:color="auto"/>
      </w:divBdr>
    </w:div>
    <w:div w:id="951204686">
      <w:bodyDiv w:val="1"/>
      <w:marLeft w:val="0"/>
      <w:marRight w:val="0"/>
      <w:marTop w:val="0"/>
      <w:marBottom w:val="0"/>
      <w:divBdr>
        <w:top w:val="none" w:sz="0" w:space="0" w:color="auto"/>
        <w:left w:val="none" w:sz="0" w:space="0" w:color="auto"/>
        <w:bottom w:val="none" w:sz="0" w:space="0" w:color="auto"/>
        <w:right w:val="none" w:sz="0" w:space="0" w:color="auto"/>
      </w:divBdr>
    </w:div>
    <w:div w:id="951211788">
      <w:bodyDiv w:val="1"/>
      <w:marLeft w:val="0"/>
      <w:marRight w:val="0"/>
      <w:marTop w:val="0"/>
      <w:marBottom w:val="0"/>
      <w:divBdr>
        <w:top w:val="none" w:sz="0" w:space="0" w:color="auto"/>
        <w:left w:val="none" w:sz="0" w:space="0" w:color="auto"/>
        <w:bottom w:val="none" w:sz="0" w:space="0" w:color="auto"/>
        <w:right w:val="none" w:sz="0" w:space="0" w:color="auto"/>
      </w:divBdr>
    </w:div>
    <w:div w:id="951397177">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5822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175830">
      <w:bodyDiv w:val="1"/>
      <w:marLeft w:val="0"/>
      <w:marRight w:val="0"/>
      <w:marTop w:val="0"/>
      <w:marBottom w:val="0"/>
      <w:divBdr>
        <w:top w:val="none" w:sz="0" w:space="0" w:color="auto"/>
        <w:left w:val="none" w:sz="0" w:space="0" w:color="auto"/>
        <w:bottom w:val="none" w:sz="0" w:space="0" w:color="auto"/>
        <w:right w:val="none" w:sz="0" w:space="0" w:color="auto"/>
      </w:divBdr>
    </w:div>
    <w:div w:id="952247455">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789538">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4876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3903834">
      <w:bodyDiv w:val="1"/>
      <w:marLeft w:val="0"/>
      <w:marRight w:val="0"/>
      <w:marTop w:val="0"/>
      <w:marBottom w:val="0"/>
      <w:divBdr>
        <w:top w:val="none" w:sz="0" w:space="0" w:color="auto"/>
        <w:left w:val="none" w:sz="0" w:space="0" w:color="auto"/>
        <w:bottom w:val="none" w:sz="0" w:space="0" w:color="auto"/>
        <w:right w:val="none" w:sz="0" w:space="0" w:color="auto"/>
      </w:divBdr>
    </w:div>
    <w:div w:id="954555217">
      <w:bodyDiv w:val="1"/>
      <w:marLeft w:val="0"/>
      <w:marRight w:val="0"/>
      <w:marTop w:val="0"/>
      <w:marBottom w:val="0"/>
      <w:divBdr>
        <w:top w:val="none" w:sz="0" w:space="0" w:color="auto"/>
        <w:left w:val="none" w:sz="0" w:space="0" w:color="auto"/>
        <w:bottom w:val="none" w:sz="0" w:space="0" w:color="auto"/>
        <w:right w:val="none" w:sz="0" w:space="0" w:color="auto"/>
      </w:divBdr>
    </w:div>
    <w:div w:id="954942807">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215398">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104831">
      <w:bodyDiv w:val="1"/>
      <w:marLeft w:val="0"/>
      <w:marRight w:val="0"/>
      <w:marTop w:val="0"/>
      <w:marBottom w:val="0"/>
      <w:divBdr>
        <w:top w:val="none" w:sz="0" w:space="0" w:color="auto"/>
        <w:left w:val="none" w:sz="0" w:space="0" w:color="auto"/>
        <w:bottom w:val="none" w:sz="0" w:space="0" w:color="auto"/>
        <w:right w:val="none" w:sz="0" w:space="0" w:color="auto"/>
      </w:divBdr>
    </w:div>
    <w:div w:id="956329421">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370389">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2267">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76345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103398">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490557">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1579">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148625">
      <w:bodyDiv w:val="1"/>
      <w:marLeft w:val="0"/>
      <w:marRight w:val="0"/>
      <w:marTop w:val="0"/>
      <w:marBottom w:val="0"/>
      <w:divBdr>
        <w:top w:val="none" w:sz="0" w:space="0" w:color="auto"/>
        <w:left w:val="none" w:sz="0" w:space="0" w:color="auto"/>
        <w:bottom w:val="none" w:sz="0" w:space="0" w:color="auto"/>
        <w:right w:val="none" w:sz="0" w:space="0" w:color="auto"/>
      </w:divBdr>
    </w:div>
    <w:div w:id="958296443">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533170">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8954944">
      <w:bodyDiv w:val="1"/>
      <w:marLeft w:val="0"/>
      <w:marRight w:val="0"/>
      <w:marTop w:val="0"/>
      <w:marBottom w:val="0"/>
      <w:divBdr>
        <w:top w:val="none" w:sz="0" w:space="0" w:color="auto"/>
        <w:left w:val="none" w:sz="0" w:space="0" w:color="auto"/>
        <w:bottom w:val="none" w:sz="0" w:space="0" w:color="auto"/>
        <w:right w:val="none" w:sz="0" w:space="0" w:color="auto"/>
      </w:divBdr>
    </w:div>
    <w:div w:id="958991420">
      <w:bodyDiv w:val="1"/>
      <w:marLeft w:val="0"/>
      <w:marRight w:val="0"/>
      <w:marTop w:val="0"/>
      <w:marBottom w:val="0"/>
      <w:divBdr>
        <w:top w:val="none" w:sz="0" w:space="0" w:color="auto"/>
        <w:left w:val="none" w:sz="0" w:space="0" w:color="auto"/>
        <w:bottom w:val="none" w:sz="0" w:space="0" w:color="auto"/>
        <w:right w:val="none" w:sz="0" w:space="0" w:color="auto"/>
      </w:divBdr>
    </w:div>
    <w:div w:id="958997892">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145160">
      <w:bodyDiv w:val="1"/>
      <w:marLeft w:val="0"/>
      <w:marRight w:val="0"/>
      <w:marTop w:val="0"/>
      <w:marBottom w:val="0"/>
      <w:divBdr>
        <w:top w:val="none" w:sz="0" w:space="0" w:color="auto"/>
        <w:left w:val="none" w:sz="0" w:space="0" w:color="auto"/>
        <w:bottom w:val="none" w:sz="0" w:space="0" w:color="auto"/>
        <w:right w:val="none" w:sz="0" w:space="0" w:color="auto"/>
      </w:divBdr>
    </w:div>
    <w:div w:id="959185458">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729627">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720947">
      <w:bodyDiv w:val="1"/>
      <w:marLeft w:val="0"/>
      <w:marRight w:val="0"/>
      <w:marTop w:val="0"/>
      <w:marBottom w:val="0"/>
      <w:divBdr>
        <w:top w:val="none" w:sz="0" w:space="0" w:color="auto"/>
        <w:left w:val="none" w:sz="0" w:space="0" w:color="auto"/>
        <w:bottom w:val="none" w:sz="0" w:space="0" w:color="auto"/>
        <w:right w:val="none" w:sz="0" w:space="0" w:color="auto"/>
      </w:divBdr>
    </w:div>
    <w:div w:id="960768619">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080210">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348943">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539046">
      <w:bodyDiv w:val="1"/>
      <w:marLeft w:val="0"/>
      <w:marRight w:val="0"/>
      <w:marTop w:val="0"/>
      <w:marBottom w:val="0"/>
      <w:divBdr>
        <w:top w:val="none" w:sz="0" w:space="0" w:color="auto"/>
        <w:left w:val="none" w:sz="0" w:space="0" w:color="auto"/>
        <w:bottom w:val="none" w:sz="0" w:space="0" w:color="auto"/>
        <w:right w:val="none" w:sz="0" w:space="0" w:color="auto"/>
      </w:divBdr>
    </w:div>
    <w:div w:id="962689889">
      <w:bodyDiv w:val="1"/>
      <w:marLeft w:val="0"/>
      <w:marRight w:val="0"/>
      <w:marTop w:val="0"/>
      <w:marBottom w:val="0"/>
      <w:divBdr>
        <w:top w:val="none" w:sz="0" w:space="0" w:color="auto"/>
        <w:left w:val="none" w:sz="0" w:space="0" w:color="auto"/>
        <w:bottom w:val="none" w:sz="0" w:space="0" w:color="auto"/>
        <w:right w:val="none" w:sz="0" w:space="0" w:color="auto"/>
      </w:divBdr>
    </w:div>
    <w:div w:id="962804695">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388200">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462766">
      <w:bodyDiv w:val="1"/>
      <w:marLeft w:val="0"/>
      <w:marRight w:val="0"/>
      <w:marTop w:val="0"/>
      <w:marBottom w:val="0"/>
      <w:divBdr>
        <w:top w:val="none" w:sz="0" w:space="0" w:color="auto"/>
        <w:left w:val="none" w:sz="0" w:space="0" w:color="auto"/>
        <w:bottom w:val="none" w:sz="0" w:space="0" w:color="auto"/>
        <w:right w:val="none" w:sz="0" w:space="0" w:color="auto"/>
      </w:divBdr>
    </w:div>
    <w:div w:id="963539072">
      <w:bodyDiv w:val="1"/>
      <w:marLeft w:val="0"/>
      <w:marRight w:val="0"/>
      <w:marTop w:val="0"/>
      <w:marBottom w:val="0"/>
      <w:divBdr>
        <w:top w:val="none" w:sz="0" w:space="0" w:color="auto"/>
        <w:left w:val="none" w:sz="0" w:space="0" w:color="auto"/>
        <w:bottom w:val="none" w:sz="0" w:space="0" w:color="auto"/>
        <w:right w:val="none" w:sz="0" w:space="0" w:color="auto"/>
      </w:divBdr>
    </w:div>
    <w:div w:id="963735382">
      <w:bodyDiv w:val="1"/>
      <w:marLeft w:val="0"/>
      <w:marRight w:val="0"/>
      <w:marTop w:val="0"/>
      <w:marBottom w:val="0"/>
      <w:divBdr>
        <w:top w:val="none" w:sz="0" w:space="0" w:color="auto"/>
        <w:left w:val="none" w:sz="0" w:space="0" w:color="auto"/>
        <w:bottom w:val="none" w:sz="0" w:space="0" w:color="auto"/>
        <w:right w:val="none" w:sz="0" w:space="0" w:color="auto"/>
      </w:divBdr>
    </w:div>
    <w:div w:id="96373629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3973067">
      <w:bodyDiv w:val="1"/>
      <w:marLeft w:val="0"/>
      <w:marRight w:val="0"/>
      <w:marTop w:val="0"/>
      <w:marBottom w:val="0"/>
      <w:divBdr>
        <w:top w:val="none" w:sz="0" w:space="0" w:color="auto"/>
        <w:left w:val="none" w:sz="0" w:space="0" w:color="auto"/>
        <w:bottom w:val="none" w:sz="0" w:space="0" w:color="auto"/>
        <w:right w:val="none" w:sz="0" w:space="0" w:color="auto"/>
      </w:divBdr>
    </w:div>
    <w:div w:id="963997985">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390109">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160926">
      <w:bodyDiv w:val="1"/>
      <w:marLeft w:val="0"/>
      <w:marRight w:val="0"/>
      <w:marTop w:val="0"/>
      <w:marBottom w:val="0"/>
      <w:divBdr>
        <w:top w:val="none" w:sz="0" w:space="0" w:color="auto"/>
        <w:left w:val="none" w:sz="0" w:space="0" w:color="auto"/>
        <w:bottom w:val="none" w:sz="0" w:space="0" w:color="auto"/>
        <w:right w:val="none" w:sz="0" w:space="0" w:color="auto"/>
      </w:divBdr>
    </w:div>
    <w:div w:id="965231848">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356001">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546098">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741098">
      <w:bodyDiv w:val="1"/>
      <w:marLeft w:val="0"/>
      <w:marRight w:val="0"/>
      <w:marTop w:val="0"/>
      <w:marBottom w:val="0"/>
      <w:divBdr>
        <w:top w:val="none" w:sz="0" w:space="0" w:color="auto"/>
        <w:left w:val="none" w:sz="0" w:space="0" w:color="auto"/>
        <w:bottom w:val="none" w:sz="0" w:space="0" w:color="auto"/>
        <w:right w:val="none" w:sz="0" w:space="0" w:color="auto"/>
      </w:divBdr>
    </w:div>
    <w:div w:id="965817331">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5887983">
      <w:bodyDiv w:val="1"/>
      <w:marLeft w:val="0"/>
      <w:marRight w:val="0"/>
      <w:marTop w:val="0"/>
      <w:marBottom w:val="0"/>
      <w:divBdr>
        <w:top w:val="none" w:sz="0" w:space="0" w:color="auto"/>
        <w:left w:val="none" w:sz="0" w:space="0" w:color="auto"/>
        <w:bottom w:val="none" w:sz="0" w:space="0" w:color="auto"/>
        <w:right w:val="none" w:sz="0" w:space="0" w:color="auto"/>
      </w:divBdr>
    </w:div>
    <w:div w:id="966351608">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007003">
      <w:bodyDiv w:val="1"/>
      <w:marLeft w:val="0"/>
      <w:marRight w:val="0"/>
      <w:marTop w:val="0"/>
      <w:marBottom w:val="0"/>
      <w:divBdr>
        <w:top w:val="none" w:sz="0" w:space="0" w:color="auto"/>
        <w:left w:val="none" w:sz="0" w:space="0" w:color="auto"/>
        <w:bottom w:val="none" w:sz="0" w:space="0" w:color="auto"/>
        <w:right w:val="none" w:sz="0" w:space="0" w:color="auto"/>
      </w:divBdr>
    </w:div>
    <w:div w:id="967129342">
      <w:bodyDiv w:val="1"/>
      <w:marLeft w:val="0"/>
      <w:marRight w:val="0"/>
      <w:marTop w:val="0"/>
      <w:marBottom w:val="0"/>
      <w:divBdr>
        <w:top w:val="none" w:sz="0" w:space="0" w:color="auto"/>
        <w:left w:val="none" w:sz="0" w:space="0" w:color="auto"/>
        <w:bottom w:val="none" w:sz="0" w:space="0" w:color="auto"/>
        <w:right w:val="none" w:sz="0" w:space="0" w:color="auto"/>
      </w:divBdr>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169677">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087558">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479301">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208922">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86051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1978632">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297976">
      <w:bodyDiv w:val="1"/>
      <w:marLeft w:val="0"/>
      <w:marRight w:val="0"/>
      <w:marTop w:val="0"/>
      <w:marBottom w:val="0"/>
      <w:divBdr>
        <w:top w:val="none" w:sz="0" w:space="0" w:color="auto"/>
        <w:left w:val="none" w:sz="0" w:space="0" w:color="auto"/>
        <w:bottom w:val="none" w:sz="0" w:space="0" w:color="auto"/>
        <w:right w:val="none" w:sz="0" w:space="0" w:color="auto"/>
      </w:divBdr>
    </w:div>
    <w:div w:id="972321373">
      <w:bodyDiv w:val="1"/>
      <w:marLeft w:val="0"/>
      <w:marRight w:val="0"/>
      <w:marTop w:val="0"/>
      <w:marBottom w:val="0"/>
      <w:divBdr>
        <w:top w:val="none" w:sz="0" w:space="0" w:color="auto"/>
        <w:left w:val="none" w:sz="0" w:space="0" w:color="auto"/>
        <w:bottom w:val="none" w:sz="0" w:space="0" w:color="auto"/>
        <w:right w:val="none" w:sz="0" w:space="0" w:color="auto"/>
      </w:divBdr>
    </w:div>
    <w:div w:id="972369598">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2904721">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221956">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220296">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0251">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334240">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5717227">
      <w:bodyDiv w:val="1"/>
      <w:marLeft w:val="0"/>
      <w:marRight w:val="0"/>
      <w:marTop w:val="0"/>
      <w:marBottom w:val="0"/>
      <w:divBdr>
        <w:top w:val="none" w:sz="0" w:space="0" w:color="auto"/>
        <w:left w:val="none" w:sz="0" w:space="0" w:color="auto"/>
        <w:bottom w:val="none" w:sz="0" w:space="0" w:color="auto"/>
        <w:right w:val="none" w:sz="0" w:space="0" w:color="auto"/>
      </w:divBdr>
    </w:div>
    <w:div w:id="975914838">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033321">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6958440">
      <w:bodyDiv w:val="1"/>
      <w:marLeft w:val="0"/>
      <w:marRight w:val="0"/>
      <w:marTop w:val="0"/>
      <w:marBottom w:val="0"/>
      <w:divBdr>
        <w:top w:val="none" w:sz="0" w:space="0" w:color="auto"/>
        <w:left w:val="none" w:sz="0" w:space="0" w:color="auto"/>
        <w:bottom w:val="none" w:sz="0" w:space="0" w:color="auto"/>
        <w:right w:val="none" w:sz="0" w:space="0" w:color="auto"/>
      </w:divBdr>
    </w:div>
    <w:div w:id="977103136">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7805728">
      <w:bodyDiv w:val="1"/>
      <w:marLeft w:val="0"/>
      <w:marRight w:val="0"/>
      <w:marTop w:val="0"/>
      <w:marBottom w:val="0"/>
      <w:divBdr>
        <w:top w:val="none" w:sz="0" w:space="0" w:color="auto"/>
        <w:left w:val="none" w:sz="0" w:space="0" w:color="auto"/>
        <w:bottom w:val="none" w:sz="0" w:space="0" w:color="auto"/>
        <w:right w:val="none" w:sz="0" w:space="0" w:color="auto"/>
      </w:divBdr>
    </w:div>
    <w:div w:id="977953034">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725733">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189148">
      <w:bodyDiv w:val="1"/>
      <w:marLeft w:val="0"/>
      <w:marRight w:val="0"/>
      <w:marTop w:val="0"/>
      <w:marBottom w:val="0"/>
      <w:divBdr>
        <w:top w:val="none" w:sz="0" w:space="0" w:color="auto"/>
        <w:left w:val="none" w:sz="0" w:space="0" w:color="auto"/>
        <w:bottom w:val="none" w:sz="0" w:space="0" w:color="auto"/>
        <w:right w:val="none" w:sz="0" w:space="0" w:color="auto"/>
      </w:divBdr>
    </w:div>
    <w:div w:id="979337184">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421105">
      <w:bodyDiv w:val="1"/>
      <w:marLeft w:val="0"/>
      <w:marRight w:val="0"/>
      <w:marTop w:val="0"/>
      <w:marBottom w:val="0"/>
      <w:divBdr>
        <w:top w:val="none" w:sz="0" w:space="0" w:color="auto"/>
        <w:left w:val="none" w:sz="0" w:space="0" w:color="auto"/>
        <w:bottom w:val="none" w:sz="0" w:space="0" w:color="auto"/>
        <w:right w:val="none" w:sz="0" w:space="0" w:color="auto"/>
      </w:divBdr>
    </w:div>
    <w:div w:id="980495905">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65909">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88515">
      <w:bodyDiv w:val="1"/>
      <w:marLeft w:val="0"/>
      <w:marRight w:val="0"/>
      <w:marTop w:val="0"/>
      <w:marBottom w:val="0"/>
      <w:divBdr>
        <w:top w:val="none" w:sz="0" w:space="0" w:color="auto"/>
        <w:left w:val="none" w:sz="0" w:space="0" w:color="auto"/>
        <w:bottom w:val="none" w:sz="0" w:space="0" w:color="auto"/>
        <w:right w:val="none" w:sz="0" w:space="0" w:color="auto"/>
      </w:divBdr>
    </w:div>
    <w:div w:id="981888623">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199591">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544830">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06816">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2927030">
      <w:bodyDiv w:val="1"/>
      <w:marLeft w:val="0"/>
      <w:marRight w:val="0"/>
      <w:marTop w:val="0"/>
      <w:marBottom w:val="0"/>
      <w:divBdr>
        <w:top w:val="none" w:sz="0" w:space="0" w:color="auto"/>
        <w:left w:val="none" w:sz="0" w:space="0" w:color="auto"/>
        <w:bottom w:val="none" w:sz="0" w:space="0" w:color="auto"/>
        <w:right w:val="none" w:sz="0" w:space="0" w:color="auto"/>
      </w:divBdr>
    </w:div>
    <w:div w:id="982933092">
      <w:bodyDiv w:val="1"/>
      <w:marLeft w:val="0"/>
      <w:marRight w:val="0"/>
      <w:marTop w:val="0"/>
      <w:marBottom w:val="0"/>
      <w:divBdr>
        <w:top w:val="none" w:sz="0" w:space="0" w:color="auto"/>
        <w:left w:val="none" w:sz="0" w:space="0" w:color="auto"/>
        <w:bottom w:val="none" w:sz="0" w:space="0" w:color="auto"/>
        <w:right w:val="none" w:sz="0" w:space="0" w:color="auto"/>
      </w:divBdr>
    </w:div>
    <w:div w:id="983201502">
      <w:bodyDiv w:val="1"/>
      <w:marLeft w:val="0"/>
      <w:marRight w:val="0"/>
      <w:marTop w:val="0"/>
      <w:marBottom w:val="0"/>
      <w:divBdr>
        <w:top w:val="none" w:sz="0" w:space="0" w:color="auto"/>
        <w:left w:val="none" w:sz="0" w:space="0" w:color="auto"/>
        <w:bottom w:val="none" w:sz="0" w:space="0" w:color="auto"/>
        <w:right w:val="none" w:sz="0" w:space="0" w:color="auto"/>
      </w:divBdr>
    </w:div>
    <w:div w:id="983385832">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662143">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235241">
      <w:bodyDiv w:val="1"/>
      <w:marLeft w:val="0"/>
      <w:marRight w:val="0"/>
      <w:marTop w:val="0"/>
      <w:marBottom w:val="0"/>
      <w:divBdr>
        <w:top w:val="none" w:sz="0" w:space="0" w:color="auto"/>
        <w:left w:val="none" w:sz="0" w:space="0" w:color="auto"/>
        <w:bottom w:val="none" w:sz="0" w:space="0" w:color="auto"/>
        <w:right w:val="none" w:sz="0" w:space="0" w:color="auto"/>
      </w:divBdr>
    </w:div>
    <w:div w:id="984242611">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551350">
      <w:bodyDiv w:val="1"/>
      <w:marLeft w:val="0"/>
      <w:marRight w:val="0"/>
      <w:marTop w:val="0"/>
      <w:marBottom w:val="0"/>
      <w:divBdr>
        <w:top w:val="none" w:sz="0" w:space="0" w:color="auto"/>
        <w:left w:val="none" w:sz="0" w:space="0" w:color="auto"/>
        <w:bottom w:val="none" w:sz="0" w:space="0" w:color="auto"/>
        <w:right w:val="none" w:sz="0" w:space="0" w:color="auto"/>
      </w:divBdr>
    </w:div>
    <w:div w:id="98462501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704133">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4965682">
      <w:bodyDiv w:val="1"/>
      <w:marLeft w:val="0"/>
      <w:marRight w:val="0"/>
      <w:marTop w:val="0"/>
      <w:marBottom w:val="0"/>
      <w:divBdr>
        <w:top w:val="none" w:sz="0" w:space="0" w:color="auto"/>
        <w:left w:val="none" w:sz="0" w:space="0" w:color="auto"/>
        <w:bottom w:val="none" w:sz="0" w:space="0" w:color="auto"/>
        <w:right w:val="none" w:sz="0" w:space="0" w:color="auto"/>
      </w:divBdr>
    </w:div>
    <w:div w:id="985009433">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357587">
      <w:bodyDiv w:val="1"/>
      <w:marLeft w:val="0"/>
      <w:marRight w:val="0"/>
      <w:marTop w:val="0"/>
      <w:marBottom w:val="0"/>
      <w:divBdr>
        <w:top w:val="none" w:sz="0" w:space="0" w:color="auto"/>
        <w:left w:val="none" w:sz="0" w:space="0" w:color="auto"/>
        <w:bottom w:val="none" w:sz="0" w:space="0" w:color="auto"/>
        <w:right w:val="none" w:sz="0" w:space="0" w:color="auto"/>
      </w:divBdr>
    </w:div>
    <w:div w:id="985401945">
      <w:bodyDiv w:val="1"/>
      <w:marLeft w:val="0"/>
      <w:marRight w:val="0"/>
      <w:marTop w:val="0"/>
      <w:marBottom w:val="0"/>
      <w:divBdr>
        <w:top w:val="none" w:sz="0" w:space="0" w:color="auto"/>
        <w:left w:val="none" w:sz="0" w:space="0" w:color="auto"/>
        <w:bottom w:val="none" w:sz="0" w:space="0" w:color="auto"/>
        <w:right w:val="none" w:sz="0" w:space="0" w:color="auto"/>
      </w:divBdr>
    </w:div>
    <w:div w:id="985474167">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130744">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205502">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69279">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173369">
      <w:bodyDiv w:val="1"/>
      <w:marLeft w:val="0"/>
      <w:marRight w:val="0"/>
      <w:marTop w:val="0"/>
      <w:marBottom w:val="0"/>
      <w:divBdr>
        <w:top w:val="none" w:sz="0" w:space="0" w:color="auto"/>
        <w:left w:val="none" w:sz="0" w:space="0" w:color="auto"/>
        <w:bottom w:val="none" w:sz="0" w:space="0" w:color="auto"/>
        <w:right w:val="none" w:sz="0" w:space="0" w:color="auto"/>
      </w:divBdr>
    </w:div>
    <w:div w:id="987243221">
      <w:bodyDiv w:val="1"/>
      <w:marLeft w:val="0"/>
      <w:marRight w:val="0"/>
      <w:marTop w:val="0"/>
      <w:marBottom w:val="0"/>
      <w:divBdr>
        <w:top w:val="none" w:sz="0" w:space="0" w:color="auto"/>
        <w:left w:val="none" w:sz="0" w:space="0" w:color="auto"/>
        <w:bottom w:val="none" w:sz="0" w:space="0" w:color="auto"/>
        <w:right w:val="none" w:sz="0" w:space="0" w:color="auto"/>
      </w:divBdr>
    </w:div>
    <w:div w:id="987438323">
      <w:bodyDiv w:val="1"/>
      <w:marLeft w:val="0"/>
      <w:marRight w:val="0"/>
      <w:marTop w:val="0"/>
      <w:marBottom w:val="0"/>
      <w:divBdr>
        <w:top w:val="none" w:sz="0" w:space="0" w:color="auto"/>
        <w:left w:val="none" w:sz="0" w:space="0" w:color="auto"/>
        <w:bottom w:val="none" w:sz="0" w:space="0" w:color="auto"/>
        <w:right w:val="none" w:sz="0" w:space="0" w:color="auto"/>
      </w:divBdr>
    </w:div>
    <w:div w:id="98782777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3270">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168915">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28714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476310">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749721">
      <w:bodyDiv w:val="1"/>
      <w:marLeft w:val="0"/>
      <w:marRight w:val="0"/>
      <w:marTop w:val="0"/>
      <w:marBottom w:val="0"/>
      <w:divBdr>
        <w:top w:val="none" w:sz="0" w:space="0" w:color="auto"/>
        <w:left w:val="none" w:sz="0" w:space="0" w:color="auto"/>
        <w:bottom w:val="none" w:sz="0" w:space="0" w:color="auto"/>
        <w:right w:val="none" w:sz="0" w:space="0" w:color="auto"/>
      </w:divBdr>
    </w:div>
    <w:div w:id="989867209">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430">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3664">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1797">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636">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257471">
      <w:bodyDiv w:val="1"/>
      <w:marLeft w:val="0"/>
      <w:marRight w:val="0"/>
      <w:marTop w:val="0"/>
      <w:marBottom w:val="0"/>
      <w:divBdr>
        <w:top w:val="none" w:sz="0" w:space="0" w:color="auto"/>
        <w:left w:val="none" w:sz="0" w:space="0" w:color="auto"/>
        <w:bottom w:val="none" w:sz="0" w:space="0" w:color="auto"/>
        <w:right w:val="none" w:sz="0" w:space="0" w:color="auto"/>
      </w:divBdr>
    </w:div>
    <w:div w:id="991300292">
      <w:bodyDiv w:val="1"/>
      <w:marLeft w:val="0"/>
      <w:marRight w:val="0"/>
      <w:marTop w:val="0"/>
      <w:marBottom w:val="0"/>
      <w:divBdr>
        <w:top w:val="none" w:sz="0" w:space="0" w:color="auto"/>
        <w:left w:val="none" w:sz="0" w:space="0" w:color="auto"/>
        <w:bottom w:val="none" w:sz="0" w:space="0" w:color="auto"/>
        <w:right w:val="none" w:sz="0" w:space="0" w:color="auto"/>
      </w:divBdr>
    </w:div>
    <w:div w:id="991445966">
      <w:bodyDiv w:val="1"/>
      <w:marLeft w:val="0"/>
      <w:marRight w:val="0"/>
      <w:marTop w:val="0"/>
      <w:marBottom w:val="0"/>
      <w:divBdr>
        <w:top w:val="none" w:sz="0" w:space="0" w:color="auto"/>
        <w:left w:val="none" w:sz="0" w:space="0" w:color="auto"/>
        <w:bottom w:val="none" w:sz="0" w:space="0" w:color="auto"/>
        <w:right w:val="none" w:sz="0" w:space="0" w:color="auto"/>
      </w:divBdr>
    </w:div>
    <w:div w:id="99144676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83486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0498">
      <w:bodyDiv w:val="1"/>
      <w:marLeft w:val="0"/>
      <w:marRight w:val="0"/>
      <w:marTop w:val="0"/>
      <w:marBottom w:val="0"/>
      <w:divBdr>
        <w:top w:val="none" w:sz="0" w:space="0" w:color="auto"/>
        <w:left w:val="none" w:sz="0" w:space="0" w:color="auto"/>
        <w:bottom w:val="none" w:sz="0" w:space="0" w:color="auto"/>
        <w:right w:val="none" w:sz="0" w:space="0" w:color="auto"/>
      </w:divBdr>
    </w:div>
    <w:div w:id="991981391">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491156">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023854">
      <w:bodyDiv w:val="1"/>
      <w:marLeft w:val="0"/>
      <w:marRight w:val="0"/>
      <w:marTop w:val="0"/>
      <w:marBottom w:val="0"/>
      <w:divBdr>
        <w:top w:val="none" w:sz="0" w:space="0" w:color="auto"/>
        <w:left w:val="none" w:sz="0" w:space="0" w:color="auto"/>
        <w:bottom w:val="none" w:sz="0" w:space="0" w:color="auto"/>
        <w:right w:val="none" w:sz="0" w:space="0" w:color="auto"/>
      </w:divBdr>
    </w:div>
    <w:div w:id="993025915">
      <w:bodyDiv w:val="1"/>
      <w:marLeft w:val="0"/>
      <w:marRight w:val="0"/>
      <w:marTop w:val="0"/>
      <w:marBottom w:val="0"/>
      <w:divBdr>
        <w:top w:val="none" w:sz="0" w:space="0" w:color="auto"/>
        <w:left w:val="none" w:sz="0" w:space="0" w:color="auto"/>
        <w:bottom w:val="none" w:sz="0" w:space="0" w:color="auto"/>
        <w:right w:val="none" w:sz="0" w:space="0" w:color="auto"/>
      </w:divBdr>
    </w:div>
    <w:div w:id="993141085">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725380">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872059">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184721">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453002">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64482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5643999">
      <w:bodyDiv w:val="1"/>
      <w:marLeft w:val="0"/>
      <w:marRight w:val="0"/>
      <w:marTop w:val="0"/>
      <w:marBottom w:val="0"/>
      <w:divBdr>
        <w:top w:val="none" w:sz="0" w:space="0" w:color="auto"/>
        <w:left w:val="none" w:sz="0" w:space="0" w:color="auto"/>
        <w:bottom w:val="none" w:sz="0" w:space="0" w:color="auto"/>
        <w:right w:val="none" w:sz="0" w:space="0" w:color="auto"/>
      </w:divBdr>
    </w:div>
    <w:div w:id="995648541">
      <w:bodyDiv w:val="1"/>
      <w:marLeft w:val="0"/>
      <w:marRight w:val="0"/>
      <w:marTop w:val="0"/>
      <w:marBottom w:val="0"/>
      <w:divBdr>
        <w:top w:val="none" w:sz="0" w:space="0" w:color="auto"/>
        <w:left w:val="none" w:sz="0" w:space="0" w:color="auto"/>
        <w:bottom w:val="none" w:sz="0" w:space="0" w:color="auto"/>
        <w:right w:val="none" w:sz="0" w:space="0" w:color="auto"/>
      </w:divBdr>
    </w:div>
    <w:div w:id="995915920">
      <w:bodyDiv w:val="1"/>
      <w:marLeft w:val="0"/>
      <w:marRight w:val="0"/>
      <w:marTop w:val="0"/>
      <w:marBottom w:val="0"/>
      <w:divBdr>
        <w:top w:val="none" w:sz="0" w:space="0" w:color="auto"/>
        <w:left w:val="none" w:sz="0" w:space="0" w:color="auto"/>
        <w:bottom w:val="none" w:sz="0" w:space="0" w:color="auto"/>
        <w:right w:val="none" w:sz="0" w:space="0" w:color="auto"/>
      </w:divBdr>
    </w:div>
    <w:div w:id="996376276">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685902">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17628">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7853143">
      <w:bodyDiv w:val="1"/>
      <w:marLeft w:val="0"/>
      <w:marRight w:val="0"/>
      <w:marTop w:val="0"/>
      <w:marBottom w:val="0"/>
      <w:divBdr>
        <w:top w:val="none" w:sz="0" w:space="0" w:color="auto"/>
        <w:left w:val="none" w:sz="0" w:space="0" w:color="auto"/>
        <w:bottom w:val="none" w:sz="0" w:space="0" w:color="auto"/>
        <w:right w:val="none" w:sz="0" w:space="0" w:color="auto"/>
      </w:divBdr>
    </w:div>
    <w:div w:id="997879291">
      <w:bodyDiv w:val="1"/>
      <w:marLeft w:val="0"/>
      <w:marRight w:val="0"/>
      <w:marTop w:val="0"/>
      <w:marBottom w:val="0"/>
      <w:divBdr>
        <w:top w:val="none" w:sz="0" w:space="0" w:color="auto"/>
        <w:left w:val="none" w:sz="0" w:space="0" w:color="auto"/>
        <w:bottom w:val="none" w:sz="0" w:space="0" w:color="auto"/>
        <w:right w:val="none" w:sz="0" w:space="0" w:color="auto"/>
      </w:divBdr>
    </w:div>
    <w:div w:id="998115302">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770516">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852666">
      <w:bodyDiv w:val="1"/>
      <w:marLeft w:val="0"/>
      <w:marRight w:val="0"/>
      <w:marTop w:val="0"/>
      <w:marBottom w:val="0"/>
      <w:divBdr>
        <w:top w:val="none" w:sz="0" w:space="0" w:color="auto"/>
        <w:left w:val="none" w:sz="0" w:space="0" w:color="auto"/>
        <w:bottom w:val="none" w:sz="0" w:space="0" w:color="auto"/>
        <w:right w:val="none" w:sz="0" w:space="0" w:color="auto"/>
      </w:divBdr>
    </w:div>
    <w:div w:id="998970662">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117773">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0963124">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362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737020">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009303">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125517">
      <w:bodyDiv w:val="1"/>
      <w:marLeft w:val="0"/>
      <w:marRight w:val="0"/>
      <w:marTop w:val="0"/>
      <w:marBottom w:val="0"/>
      <w:divBdr>
        <w:top w:val="none" w:sz="0" w:space="0" w:color="auto"/>
        <w:left w:val="none" w:sz="0" w:space="0" w:color="auto"/>
        <w:bottom w:val="none" w:sz="0" w:space="0" w:color="auto"/>
        <w:right w:val="none" w:sz="0" w:space="0" w:color="auto"/>
      </w:divBdr>
    </w:div>
    <w:div w:id="1002199170">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2645">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434055">
      <w:bodyDiv w:val="1"/>
      <w:marLeft w:val="0"/>
      <w:marRight w:val="0"/>
      <w:marTop w:val="0"/>
      <w:marBottom w:val="0"/>
      <w:divBdr>
        <w:top w:val="none" w:sz="0" w:space="0" w:color="auto"/>
        <w:left w:val="none" w:sz="0" w:space="0" w:color="auto"/>
        <w:bottom w:val="none" w:sz="0" w:space="0" w:color="auto"/>
        <w:right w:val="none" w:sz="0" w:space="0" w:color="auto"/>
      </w:divBdr>
    </w:div>
    <w:div w:id="1003515353">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016335">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476374">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11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316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4895083">
      <w:bodyDiv w:val="1"/>
      <w:marLeft w:val="0"/>
      <w:marRight w:val="0"/>
      <w:marTop w:val="0"/>
      <w:marBottom w:val="0"/>
      <w:divBdr>
        <w:top w:val="none" w:sz="0" w:space="0" w:color="auto"/>
        <w:left w:val="none" w:sz="0" w:space="0" w:color="auto"/>
        <w:bottom w:val="none" w:sz="0" w:space="0" w:color="auto"/>
        <w:right w:val="none" w:sz="0" w:space="0" w:color="auto"/>
      </w:divBdr>
    </w:div>
    <w:div w:id="1004936745">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327898">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46535">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371899">
      <w:bodyDiv w:val="1"/>
      <w:marLeft w:val="0"/>
      <w:marRight w:val="0"/>
      <w:marTop w:val="0"/>
      <w:marBottom w:val="0"/>
      <w:divBdr>
        <w:top w:val="none" w:sz="0" w:space="0" w:color="auto"/>
        <w:left w:val="none" w:sz="0" w:space="0" w:color="auto"/>
        <w:bottom w:val="none" w:sz="0" w:space="0" w:color="auto"/>
        <w:right w:val="none" w:sz="0" w:space="0" w:color="auto"/>
      </w:divBdr>
    </w:div>
    <w:div w:id="1006514153">
      <w:bodyDiv w:val="1"/>
      <w:marLeft w:val="0"/>
      <w:marRight w:val="0"/>
      <w:marTop w:val="0"/>
      <w:marBottom w:val="0"/>
      <w:divBdr>
        <w:top w:val="none" w:sz="0" w:space="0" w:color="auto"/>
        <w:left w:val="none" w:sz="0" w:space="0" w:color="auto"/>
        <w:bottom w:val="none" w:sz="0" w:space="0" w:color="auto"/>
        <w:right w:val="none" w:sz="0" w:space="0" w:color="auto"/>
      </w:divBdr>
    </w:div>
    <w:div w:id="1006588779">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638469">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296076">
      <w:bodyDiv w:val="1"/>
      <w:marLeft w:val="0"/>
      <w:marRight w:val="0"/>
      <w:marTop w:val="0"/>
      <w:marBottom w:val="0"/>
      <w:divBdr>
        <w:top w:val="none" w:sz="0" w:space="0" w:color="auto"/>
        <w:left w:val="none" w:sz="0" w:space="0" w:color="auto"/>
        <w:bottom w:val="none" w:sz="0" w:space="0" w:color="auto"/>
        <w:right w:val="none" w:sz="0" w:space="0" w:color="auto"/>
      </w:divBdr>
    </w:div>
    <w:div w:id="1007370089">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7751759">
      <w:bodyDiv w:val="1"/>
      <w:marLeft w:val="0"/>
      <w:marRight w:val="0"/>
      <w:marTop w:val="0"/>
      <w:marBottom w:val="0"/>
      <w:divBdr>
        <w:top w:val="none" w:sz="0" w:space="0" w:color="auto"/>
        <w:left w:val="none" w:sz="0" w:space="0" w:color="auto"/>
        <w:bottom w:val="none" w:sz="0" w:space="0" w:color="auto"/>
        <w:right w:val="none" w:sz="0" w:space="0" w:color="auto"/>
      </w:divBdr>
    </w:div>
    <w:div w:id="1008361156">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630299">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403417">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72264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59541">
      <w:bodyDiv w:val="1"/>
      <w:marLeft w:val="0"/>
      <w:marRight w:val="0"/>
      <w:marTop w:val="0"/>
      <w:marBottom w:val="0"/>
      <w:divBdr>
        <w:top w:val="none" w:sz="0" w:space="0" w:color="auto"/>
        <w:left w:val="none" w:sz="0" w:space="0" w:color="auto"/>
        <w:bottom w:val="none" w:sz="0" w:space="0" w:color="auto"/>
        <w:right w:val="none" w:sz="0" w:space="0" w:color="auto"/>
      </w:divBdr>
    </w:div>
    <w:div w:id="1010062115">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375557">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0722784">
      <w:bodyDiv w:val="1"/>
      <w:marLeft w:val="0"/>
      <w:marRight w:val="0"/>
      <w:marTop w:val="0"/>
      <w:marBottom w:val="0"/>
      <w:divBdr>
        <w:top w:val="none" w:sz="0" w:space="0" w:color="auto"/>
        <w:left w:val="none" w:sz="0" w:space="0" w:color="auto"/>
        <w:bottom w:val="none" w:sz="0" w:space="0" w:color="auto"/>
        <w:right w:val="none" w:sz="0" w:space="0" w:color="auto"/>
      </w:divBdr>
    </w:div>
    <w:div w:id="1010832225">
      <w:bodyDiv w:val="1"/>
      <w:marLeft w:val="0"/>
      <w:marRight w:val="0"/>
      <w:marTop w:val="0"/>
      <w:marBottom w:val="0"/>
      <w:divBdr>
        <w:top w:val="none" w:sz="0" w:space="0" w:color="auto"/>
        <w:left w:val="none" w:sz="0" w:space="0" w:color="auto"/>
        <w:bottom w:val="none" w:sz="0" w:space="0" w:color="auto"/>
        <w:right w:val="none" w:sz="0" w:space="0" w:color="auto"/>
      </w:divBdr>
    </w:div>
    <w:div w:id="1010984535">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879210">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031326">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686382">
      <w:bodyDiv w:val="1"/>
      <w:marLeft w:val="0"/>
      <w:marRight w:val="0"/>
      <w:marTop w:val="0"/>
      <w:marBottom w:val="0"/>
      <w:divBdr>
        <w:top w:val="none" w:sz="0" w:space="0" w:color="auto"/>
        <w:left w:val="none" w:sz="0" w:space="0" w:color="auto"/>
        <w:bottom w:val="none" w:sz="0" w:space="0" w:color="auto"/>
        <w:right w:val="none" w:sz="0" w:space="0" w:color="auto"/>
      </w:divBdr>
    </w:div>
    <w:div w:id="1012798022">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2875088">
      <w:bodyDiv w:val="1"/>
      <w:marLeft w:val="0"/>
      <w:marRight w:val="0"/>
      <w:marTop w:val="0"/>
      <w:marBottom w:val="0"/>
      <w:divBdr>
        <w:top w:val="none" w:sz="0" w:space="0" w:color="auto"/>
        <w:left w:val="none" w:sz="0" w:space="0" w:color="auto"/>
        <w:bottom w:val="none" w:sz="0" w:space="0" w:color="auto"/>
        <w:right w:val="none" w:sz="0" w:space="0" w:color="auto"/>
      </w:divBdr>
    </w:div>
    <w:div w:id="1013218088">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528263">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190221">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033459">
      <w:bodyDiv w:val="1"/>
      <w:marLeft w:val="0"/>
      <w:marRight w:val="0"/>
      <w:marTop w:val="0"/>
      <w:marBottom w:val="0"/>
      <w:divBdr>
        <w:top w:val="none" w:sz="0" w:space="0" w:color="auto"/>
        <w:left w:val="none" w:sz="0" w:space="0" w:color="auto"/>
        <w:bottom w:val="none" w:sz="0" w:space="0" w:color="auto"/>
        <w:right w:val="none" w:sz="0" w:space="0" w:color="auto"/>
      </w:divBdr>
    </w:div>
    <w:div w:id="1015034025">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270429">
      <w:bodyDiv w:val="1"/>
      <w:marLeft w:val="0"/>
      <w:marRight w:val="0"/>
      <w:marTop w:val="0"/>
      <w:marBottom w:val="0"/>
      <w:divBdr>
        <w:top w:val="none" w:sz="0" w:space="0" w:color="auto"/>
        <w:left w:val="none" w:sz="0" w:space="0" w:color="auto"/>
        <w:bottom w:val="none" w:sz="0" w:space="0" w:color="auto"/>
        <w:right w:val="none" w:sz="0" w:space="0" w:color="auto"/>
      </w:divBdr>
    </w:div>
    <w:div w:id="1016419926">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582565">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2654">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04287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308606">
      <w:bodyDiv w:val="1"/>
      <w:marLeft w:val="0"/>
      <w:marRight w:val="0"/>
      <w:marTop w:val="0"/>
      <w:marBottom w:val="0"/>
      <w:divBdr>
        <w:top w:val="none" w:sz="0" w:space="0" w:color="auto"/>
        <w:left w:val="none" w:sz="0" w:space="0" w:color="auto"/>
        <w:bottom w:val="none" w:sz="0" w:space="0" w:color="auto"/>
        <w:right w:val="none" w:sz="0" w:space="0" w:color="auto"/>
      </w:divBdr>
    </w:div>
    <w:div w:id="1018429896">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582080">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694809">
      <w:bodyDiv w:val="1"/>
      <w:marLeft w:val="0"/>
      <w:marRight w:val="0"/>
      <w:marTop w:val="0"/>
      <w:marBottom w:val="0"/>
      <w:divBdr>
        <w:top w:val="none" w:sz="0" w:space="0" w:color="auto"/>
        <w:left w:val="none" w:sz="0" w:space="0" w:color="auto"/>
        <w:bottom w:val="none" w:sz="0" w:space="0" w:color="auto"/>
        <w:right w:val="none" w:sz="0" w:space="0" w:color="auto"/>
      </w:divBdr>
    </w:div>
    <w:div w:id="1018777061">
      <w:bodyDiv w:val="1"/>
      <w:marLeft w:val="0"/>
      <w:marRight w:val="0"/>
      <w:marTop w:val="0"/>
      <w:marBottom w:val="0"/>
      <w:divBdr>
        <w:top w:val="none" w:sz="0" w:space="0" w:color="auto"/>
        <w:left w:val="none" w:sz="0" w:space="0" w:color="auto"/>
        <w:bottom w:val="none" w:sz="0" w:space="0" w:color="auto"/>
        <w:right w:val="none" w:sz="0" w:space="0" w:color="auto"/>
      </w:divBdr>
    </w:div>
    <w:div w:id="1018849541">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19968005">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274522">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0623932">
      <w:bodyDiv w:val="1"/>
      <w:marLeft w:val="0"/>
      <w:marRight w:val="0"/>
      <w:marTop w:val="0"/>
      <w:marBottom w:val="0"/>
      <w:divBdr>
        <w:top w:val="none" w:sz="0" w:space="0" w:color="auto"/>
        <w:left w:val="none" w:sz="0" w:space="0" w:color="auto"/>
        <w:bottom w:val="none" w:sz="0" w:space="0" w:color="auto"/>
        <w:right w:val="none" w:sz="0" w:space="0" w:color="auto"/>
      </w:divBdr>
    </w:div>
    <w:div w:id="1020744371">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5470">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20226">
      <w:bodyDiv w:val="1"/>
      <w:marLeft w:val="0"/>
      <w:marRight w:val="0"/>
      <w:marTop w:val="0"/>
      <w:marBottom w:val="0"/>
      <w:divBdr>
        <w:top w:val="none" w:sz="0" w:space="0" w:color="auto"/>
        <w:left w:val="none" w:sz="0" w:space="0" w:color="auto"/>
        <w:bottom w:val="none" w:sz="0" w:space="0" w:color="auto"/>
        <w:right w:val="none" w:sz="0" w:space="0" w:color="auto"/>
      </w:divBdr>
    </w:div>
    <w:div w:id="1021323992">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1860516">
      <w:bodyDiv w:val="1"/>
      <w:marLeft w:val="0"/>
      <w:marRight w:val="0"/>
      <w:marTop w:val="0"/>
      <w:marBottom w:val="0"/>
      <w:divBdr>
        <w:top w:val="none" w:sz="0" w:space="0" w:color="auto"/>
        <w:left w:val="none" w:sz="0" w:space="0" w:color="auto"/>
        <w:bottom w:val="none" w:sz="0" w:space="0" w:color="auto"/>
        <w:right w:val="none" w:sz="0" w:space="0" w:color="auto"/>
      </w:divBdr>
    </w:div>
    <w:div w:id="1022168202">
      <w:bodyDiv w:val="1"/>
      <w:marLeft w:val="0"/>
      <w:marRight w:val="0"/>
      <w:marTop w:val="0"/>
      <w:marBottom w:val="0"/>
      <w:divBdr>
        <w:top w:val="none" w:sz="0" w:space="0" w:color="auto"/>
        <w:left w:val="none" w:sz="0" w:space="0" w:color="auto"/>
        <w:bottom w:val="none" w:sz="0" w:space="0" w:color="auto"/>
        <w:right w:val="none" w:sz="0" w:space="0" w:color="auto"/>
      </w:divBdr>
    </w:div>
    <w:div w:id="102224186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321641">
      <w:bodyDiv w:val="1"/>
      <w:marLeft w:val="0"/>
      <w:marRight w:val="0"/>
      <w:marTop w:val="0"/>
      <w:marBottom w:val="0"/>
      <w:divBdr>
        <w:top w:val="none" w:sz="0" w:space="0" w:color="auto"/>
        <w:left w:val="none" w:sz="0" w:space="0" w:color="auto"/>
        <w:bottom w:val="none" w:sz="0" w:space="0" w:color="auto"/>
        <w:right w:val="none" w:sz="0" w:space="0" w:color="auto"/>
      </w:divBdr>
    </w:div>
    <w:div w:id="1022437468">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046875">
      <w:bodyDiv w:val="1"/>
      <w:marLeft w:val="0"/>
      <w:marRight w:val="0"/>
      <w:marTop w:val="0"/>
      <w:marBottom w:val="0"/>
      <w:divBdr>
        <w:top w:val="none" w:sz="0" w:space="0" w:color="auto"/>
        <w:left w:val="none" w:sz="0" w:space="0" w:color="auto"/>
        <w:bottom w:val="none" w:sz="0" w:space="0" w:color="auto"/>
        <w:right w:val="none" w:sz="0" w:space="0" w:color="auto"/>
      </w:divBdr>
    </w:div>
    <w:div w:id="102328197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433328">
      <w:bodyDiv w:val="1"/>
      <w:marLeft w:val="0"/>
      <w:marRight w:val="0"/>
      <w:marTop w:val="0"/>
      <w:marBottom w:val="0"/>
      <w:divBdr>
        <w:top w:val="none" w:sz="0" w:space="0" w:color="auto"/>
        <w:left w:val="none" w:sz="0" w:space="0" w:color="auto"/>
        <w:bottom w:val="none" w:sz="0" w:space="0" w:color="auto"/>
        <w:right w:val="none" w:sz="0" w:space="0" w:color="auto"/>
      </w:divBdr>
    </w:div>
    <w:div w:id="1023552149">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285639">
      <w:bodyDiv w:val="1"/>
      <w:marLeft w:val="0"/>
      <w:marRight w:val="0"/>
      <w:marTop w:val="0"/>
      <w:marBottom w:val="0"/>
      <w:divBdr>
        <w:top w:val="none" w:sz="0" w:space="0" w:color="auto"/>
        <w:left w:val="none" w:sz="0" w:space="0" w:color="auto"/>
        <w:bottom w:val="none" w:sz="0" w:space="0" w:color="auto"/>
        <w:right w:val="none" w:sz="0" w:space="0" w:color="auto"/>
      </w:divBdr>
    </w:div>
    <w:div w:id="1024289582">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672728">
      <w:bodyDiv w:val="1"/>
      <w:marLeft w:val="0"/>
      <w:marRight w:val="0"/>
      <w:marTop w:val="0"/>
      <w:marBottom w:val="0"/>
      <w:divBdr>
        <w:top w:val="none" w:sz="0" w:space="0" w:color="auto"/>
        <w:left w:val="none" w:sz="0" w:space="0" w:color="auto"/>
        <w:bottom w:val="none" w:sz="0" w:space="0" w:color="auto"/>
        <w:right w:val="none" w:sz="0" w:space="0" w:color="auto"/>
      </w:divBdr>
    </w:div>
    <w:div w:id="1024745097">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4752589">
      <w:bodyDiv w:val="1"/>
      <w:marLeft w:val="0"/>
      <w:marRight w:val="0"/>
      <w:marTop w:val="0"/>
      <w:marBottom w:val="0"/>
      <w:divBdr>
        <w:top w:val="none" w:sz="0" w:space="0" w:color="auto"/>
        <w:left w:val="none" w:sz="0" w:space="0" w:color="auto"/>
        <w:bottom w:val="none" w:sz="0" w:space="0" w:color="auto"/>
        <w:right w:val="none" w:sz="0" w:space="0" w:color="auto"/>
      </w:divBdr>
    </w:div>
    <w:div w:id="1024787606">
      <w:bodyDiv w:val="1"/>
      <w:marLeft w:val="0"/>
      <w:marRight w:val="0"/>
      <w:marTop w:val="0"/>
      <w:marBottom w:val="0"/>
      <w:divBdr>
        <w:top w:val="none" w:sz="0" w:space="0" w:color="auto"/>
        <w:left w:val="none" w:sz="0" w:space="0" w:color="auto"/>
        <w:bottom w:val="none" w:sz="0" w:space="0" w:color="auto"/>
        <w:right w:val="none" w:sz="0" w:space="0" w:color="auto"/>
      </w:divBdr>
    </w:div>
    <w:div w:id="10247929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16705">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718547">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297488">
      <w:bodyDiv w:val="1"/>
      <w:marLeft w:val="0"/>
      <w:marRight w:val="0"/>
      <w:marTop w:val="0"/>
      <w:marBottom w:val="0"/>
      <w:divBdr>
        <w:top w:val="none" w:sz="0" w:space="0" w:color="auto"/>
        <w:left w:val="none" w:sz="0" w:space="0" w:color="auto"/>
        <w:bottom w:val="none" w:sz="0" w:space="0" w:color="auto"/>
        <w:right w:val="none" w:sz="0" w:space="0" w:color="auto"/>
      </w:divBdr>
    </w:div>
    <w:div w:id="1026298980">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447188">
      <w:bodyDiv w:val="1"/>
      <w:marLeft w:val="0"/>
      <w:marRight w:val="0"/>
      <w:marTop w:val="0"/>
      <w:marBottom w:val="0"/>
      <w:divBdr>
        <w:top w:val="none" w:sz="0" w:space="0" w:color="auto"/>
        <w:left w:val="none" w:sz="0" w:space="0" w:color="auto"/>
        <w:bottom w:val="none" w:sz="0" w:space="0" w:color="auto"/>
        <w:right w:val="none" w:sz="0" w:space="0" w:color="auto"/>
      </w:divBdr>
    </w:div>
    <w:div w:id="1026516335">
      <w:bodyDiv w:val="1"/>
      <w:marLeft w:val="0"/>
      <w:marRight w:val="0"/>
      <w:marTop w:val="0"/>
      <w:marBottom w:val="0"/>
      <w:divBdr>
        <w:top w:val="none" w:sz="0" w:space="0" w:color="auto"/>
        <w:left w:val="none" w:sz="0" w:space="0" w:color="auto"/>
        <w:bottom w:val="none" w:sz="0" w:space="0" w:color="auto"/>
        <w:right w:val="none" w:sz="0" w:space="0" w:color="auto"/>
      </w:divBdr>
    </w:div>
    <w:div w:id="1026517006">
      <w:bodyDiv w:val="1"/>
      <w:marLeft w:val="0"/>
      <w:marRight w:val="0"/>
      <w:marTop w:val="0"/>
      <w:marBottom w:val="0"/>
      <w:divBdr>
        <w:top w:val="none" w:sz="0" w:space="0" w:color="auto"/>
        <w:left w:val="none" w:sz="0" w:space="0" w:color="auto"/>
        <w:bottom w:val="none" w:sz="0" w:space="0" w:color="auto"/>
        <w:right w:val="none" w:sz="0" w:space="0" w:color="auto"/>
      </w:divBdr>
    </w:div>
    <w:div w:id="1026518607">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833978">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100401">
      <w:bodyDiv w:val="1"/>
      <w:marLeft w:val="0"/>
      <w:marRight w:val="0"/>
      <w:marTop w:val="0"/>
      <w:marBottom w:val="0"/>
      <w:divBdr>
        <w:top w:val="none" w:sz="0" w:space="0" w:color="auto"/>
        <w:left w:val="none" w:sz="0" w:space="0" w:color="auto"/>
        <w:bottom w:val="none" w:sz="0" w:space="0" w:color="auto"/>
        <w:right w:val="none" w:sz="0" w:space="0" w:color="auto"/>
      </w:divBdr>
    </w:div>
    <w:div w:id="1027100940">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563513">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724083">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8870022">
      <w:bodyDiv w:val="1"/>
      <w:marLeft w:val="0"/>
      <w:marRight w:val="0"/>
      <w:marTop w:val="0"/>
      <w:marBottom w:val="0"/>
      <w:divBdr>
        <w:top w:val="none" w:sz="0" w:space="0" w:color="auto"/>
        <w:left w:val="none" w:sz="0" w:space="0" w:color="auto"/>
        <w:bottom w:val="none" w:sz="0" w:space="0" w:color="auto"/>
        <w:right w:val="none" w:sz="0" w:space="0" w:color="auto"/>
      </w:divBdr>
    </w:div>
    <w:div w:id="1028874168">
      <w:bodyDiv w:val="1"/>
      <w:marLeft w:val="0"/>
      <w:marRight w:val="0"/>
      <w:marTop w:val="0"/>
      <w:marBottom w:val="0"/>
      <w:divBdr>
        <w:top w:val="none" w:sz="0" w:space="0" w:color="auto"/>
        <w:left w:val="none" w:sz="0" w:space="0" w:color="auto"/>
        <w:bottom w:val="none" w:sz="0" w:space="0" w:color="auto"/>
        <w:right w:val="none" w:sz="0" w:space="0" w:color="auto"/>
      </w:divBdr>
    </w:div>
    <w:div w:id="102899404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00449">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29994616">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0494491">
      <w:bodyDiv w:val="1"/>
      <w:marLeft w:val="0"/>
      <w:marRight w:val="0"/>
      <w:marTop w:val="0"/>
      <w:marBottom w:val="0"/>
      <w:divBdr>
        <w:top w:val="none" w:sz="0" w:space="0" w:color="auto"/>
        <w:left w:val="none" w:sz="0" w:space="0" w:color="auto"/>
        <w:bottom w:val="none" w:sz="0" w:space="0" w:color="auto"/>
        <w:right w:val="none" w:sz="0" w:space="0" w:color="auto"/>
      </w:divBdr>
    </w:div>
    <w:div w:id="1030960384">
      <w:bodyDiv w:val="1"/>
      <w:marLeft w:val="0"/>
      <w:marRight w:val="0"/>
      <w:marTop w:val="0"/>
      <w:marBottom w:val="0"/>
      <w:divBdr>
        <w:top w:val="none" w:sz="0" w:space="0" w:color="auto"/>
        <w:left w:val="none" w:sz="0" w:space="0" w:color="auto"/>
        <w:bottom w:val="none" w:sz="0" w:space="0" w:color="auto"/>
        <w:right w:val="none" w:sz="0" w:space="0" w:color="auto"/>
      </w:divBdr>
    </w:div>
    <w:div w:id="1031105857">
      <w:bodyDiv w:val="1"/>
      <w:marLeft w:val="0"/>
      <w:marRight w:val="0"/>
      <w:marTop w:val="0"/>
      <w:marBottom w:val="0"/>
      <w:divBdr>
        <w:top w:val="none" w:sz="0" w:space="0" w:color="auto"/>
        <w:left w:val="none" w:sz="0" w:space="0" w:color="auto"/>
        <w:bottom w:val="none" w:sz="0" w:space="0" w:color="auto"/>
        <w:right w:val="none" w:sz="0" w:space="0" w:color="auto"/>
      </w:divBdr>
    </w:div>
    <w:div w:id="1031147903">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765036">
      <w:bodyDiv w:val="1"/>
      <w:marLeft w:val="0"/>
      <w:marRight w:val="0"/>
      <w:marTop w:val="0"/>
      <w:marBottom w:val="0"/>
      <w:divBdr>
        <w:top w:val="none" w:sz="0" w:space="0" w:color="auto"/>
        <w:left w:val="none" w:sz="0" w:space="0" w:color="auto"/>
        <w:bottom w:val="none" w:sz="0" w:space="0" w:color="auto"/>
        <w:right w:val="none" w:sz="0" w:space="0" w:color="auto"/>
      </w:divBdr>
    </w:div>
    <w:div w:id="1031765763">
      <w:bodyDiv w:val="1"/>
      <w:marLeft w:val="0"/>
      <w:marRight w:val="0"/>
      <w:marTop w:val="0"/>
      <w:marBottom w:val="0"/>
      <w:divBdr>
        <w:top w:val="none" w:sz="0" w:space="0" w:color="auto"/>
        <w:left w:val="none" w:sz="0" w:space="0" w:color="auto"/>
        <w:bottom w:val="none" w:sz="0" w:space="0" w:color="auto"/>
        <w:right w:val="none" w:sz="0" w:space="0" w:color="auto"/>
      </w:divBdr>
    </w:div>
    <w:div w:id="1031804297">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538404">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802678">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3384279">
      <w:bodyDiv w:val="1"/>
      <w:marLeft w:val="0"/>
      <w:marRight w:val="0"/>
      <w:marTop w:val="0"/>
      <w:marBottom w:val="0"/>
      <w:divBdr>
        <w:top w:val="none" w:sz="0" w:space="0" w:color="auto"/>
        <w:left w:val="none" w:sz="0" w:space="0" w:color="auto"/>
        <w:bottom w:val="none" w:sz="0" w:space="0" w:color="auto"/>
        <w:right w:val="none" w:sz="0" w:space="0" w:color="auto"/>
      </w:divBdr>
    </w:div>
    <w:div w:id="1033579618">
      <w:bodyDiv w:val="1"/>
      <w:marLeft w:val="0"/>
      <w:marRight w:val="0"/>
      <w:marTop w:val="0"/>
      <w:marBottom w:val="0"/>
      <w:divBdr>
        <w:top w:val="none" w:sz="0" w:space="0" w:color="auto"/>
        <w:left w:val="none" w:sz="0" w:space="0" w:color="auto"/>
        <w:bottom w:val="none" w:sz="0" w:space="0" w:color="auto"/>
        <w:right w:val="none" w:sz="0" w:space="0" w:color="auto"/>
      </w:divBdr>
    </w:div>
    <w:div w:id="1033724081">
      <w:bodyDiv w:val="1"/>
      <w:marLeft w:val="0"/>
      <w:marRight w:val="0"/>
      <w:marTop w:val="0"/>
      <w:marBottom w:val="0"/>
      <w:divBdr>
        <w:top w:val="none" w:sz="0" w:space="0" w:color="auto"/>
        <w:left w:val="none" w:sz="0" w:space="0" w:color="auto"/>
        <w:bottom w:val="none" w:sz="0" w:space="0" w:color="auto"/>
        <w:right w:val="none" w:sz="0" w:space="0" w:color="auto"/>
      </w:divBdr>
    </w:div>
    <w:div w:id="1033847542">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765531">
      <w:bodyDiv w:val="1"/>
      <w:marLeft w:val="0"/>
      <w:marRight w:val="0"/>
      <w:marTop w:val="0"/>
      <w:marBottom w:val="0"/>
      <w:divBdr>
        <w:top w:val="none" w:sz="0" w:space="0" w:color="auto"/>
        <w:left w:val="none" w:sz="0" w:space="0" w:color="auto"/>
        <w:bottom w:val="none" w:sz="0" w:space="0" w:color="auto"/>
        <w:right w:val="none" w:sz="0" w:space="0" w:color="auto"/>
      </w:divBdr>
    </w:div>
    <w:div w:id="1034774862">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083523">
      <w:bodyDiv w:val="1"/>
      <w:marLeft w:val="0"/>
      <w:marRight w:val="0"/>
      <w:marTop w:val="0"/>
      <w:marBottom w:val="0"/>
      <w:divBdr>
        <w:top w:val="none" w:sz="0" w:space="0" w:color="auto"/>
        <w:left w:val="none" w:sz="0" w:space="0" w:color="auto"/>
        <w:bottom w:val="none" w:sz="0" w:space="0" w:color="auto"/>
        <w:right w:val="none" w:sz="0" w:space="0" w:color="auto"/>
      </w:divBdr>
    </w:div>
    <w:div w:id="1035229264">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472589">
      <w:bodyDiv w:val="1"/>
      <w:marLeft w:val="0"/>
      <w:marRight w:val="0"/>
      <w:marTop w:val="0"/>
      <w:marBottom w:val="0"/>
      <w:divBdr>
        <w:top w:val="none" w:sz="0" w:space="0" w:color="auto"/>
        <w:left w:val="none" w:sz="0" w:space="0" w:color="auto"/>
        <w:bottom w:val="none" w:sz="0" w:space="0" w:color="auto"/>
        <w:right w:val="none" w:sz="0" w:space="0" w:color="auto"/>
      </w:divBdr>
    </w:div>
    <w:div w:id="1035499657">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739500">
      <w:bodyDiv w:val="1"/>
      <w:marLeft w:val="0"/>
      <w:marRight w:val="0"/>
      <w:marTop w:val="0"/>
      <w:marBottom w:val="0"/>
      <w:divBdr>
        <w:top w:val="none" w:sz="0" w:space="0" w:color="auto"/>
        <w:left w:val="none" w:sz="0" w:space="0" w:color="auto"/>
        <w:bottom w:val="none" w:sz="0" w:space="0" w:color="auto"/>
        <w:right w:val="none" w:sz="0" w:space="0" w:color="auto"/>
      </w:divBdr>
    </w:div>
    <w:div w:id="1035886535">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658704">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051560">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391947">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464167">
      <w:bodyDiv w:val="1"/>
      <w:marLeft w:val="0"/>
      <w:marRight w:val="0"/>
      <w:marTop w:val="0"/>
      <w:marBottom w:val="0"/>
      <w:divBdr>
        <w:top w:val="none" w:sz="0" w:space="0" w:color="auto"/>
        <w:left w:val="none" w:sz="0" w:space="0" w:color="auto"/>
        <w:bottom w:val="none" w:sz="0" w:space="0" w:color="auto"/>
        <w:right w:val="none" w:sz="0" w:space="0" w:color="auto"/>
      </w:divBdr>
    </w:div>
    <w:div w:id="1037512277">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044711">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2889">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162868">
      <w:bodyDiv w:val="1"/>
      <w:marLeft w:val="0"/>
      <w:marRight w:val="0"/>
      <w:marTop w:val="0"/>
      <w:marBottom w:val="0"/>
      <w:divBdr>
        <w:top w:val="none" w:sz="0" w:space="0" w:color="auto"/>
        <w:left w:val="none" w:sz="0" w:space="0" w:color="auto"/>
        <w:bottom w:val="none" w:sz="0" w:space="0" w:color="auto"/>
        <w:right w:val="none" w:sz="0" w:space="0" w:color="auto"/>
      </w:divBdr>
    </w:div>
    <w:div w:id="1039285133">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470329">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0786892">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30436">
      <w:bodyDiv w:val="1"/>
      <w:marLeft w:val="0"/>
      <w:marRight w:val="0"/>
      <w:marTop w:val="0"/>
      <w:marBottom w:val="0"/>
      <w:divBdr>
        <w:top w:val="none" w:sz="0" w:space="0" w:color="auto"/>
        <w:left w:val="none" w:sz="0" w:space="0" w:color="auto"/>
        <w:bottom w:val="none" w:sz="0" w:space="0" w:color="auto"/>
        <w:right w:val="none" w:sz="0" w:space="0" w:color="auto"/>
      </w:divBdr>
    </w:div>
    <w:div w:id="1041133235">
      <w:bodyDiv w:val="1"/>
      <w:marLeft w:val="0"/>
      <w:marRight w:val="0"/>
      <w:marTop w:val="0"/>
      <w:marBottom w:val="0"/>
      <w:divBdr>
        <w:top w:val="none" w:sz="0" w:space="0" w:color="auto"/>
        <w:left w:val="none" w:sz="0" w:space="0" w:color="auto"/>
        <w:bottom w:val="none" w:sz="0" w:space="0" w:color="auto"/>
        <w:right w:val="none" w:sz="0" w:space="0" w:color="auto"/>
      </w:divBdr>
    </w:div>
    <w:div w:id="1041170664">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71277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1973567">
      <w:bodyDiv w:val="1"/>
      <w:marLeft w:val="0"/>
      <w:marRight w:val="0"/>
      <w:marTop w:val="0"/>
      <w:marBottom w:val="0"/>
      <w:divBdr>
        <w:top w:val="none" w:sz="0" w:space="0" w:color="auto"/>
        <w:left w:val="none" w:sz="0" w:space="0" w:color="auto"/>
        <w:bottom w:val="none" w:sz="0" w:space="0" w:color="auto"/>
        <w:right w:val="none" w:sz="0" w:space="0" w:color="auto"/>
      </w:divBdr>
    </w:div>
    <w:div w:id="1041978596">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679878">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18536">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16536">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403642">
      <w:bodyDiv w:val="1"/>
      <w:marLeft w:val="0"/>
      <w:marRight w:val="0"/>
      <w:marTop w:val="0"/>
      <w:marBottom w:val="0"/>
      <w:divBdr>
        <w:top w:val="none" w:sz="0" w:space="0" w:color="auto"/>
        <w:left w:val="none" w:sz="0" w:space="0" w:color="auto"/>
        <w:bottom w:val="none" w:sz="0" w:space="0" w:color="auto"/>
        <w:right w:val="none" w:sz="0" w:space="0" w:color="auto"/>
      </w:divBdr>
    </w:div>
    <w:div w:id="1044447947">
      <w:bodyDiv w:val="1"/>
      <w:marLeft w:val="0"/>
      <w:marRight w:val="0"/>
      <w:marTop w:val="0"/>
      <w:marBottom w:val="0"/>
      <w:divBdr>
        <w:top w:val="none" w:sz="0" w:space="0" w:color="auto"/>
        <w:left w:val="none" w:sz="0" w:space="0" w:color="auto"/>
        <w:bottom w:val="none" w:sz="0" w:space="0" w:color="auto"/>
        <w:right w:val="none" w:sz="0" w:space="0" w:color="auto"/>
      </w:divBdr>
    </w:div>
    <w:div w:id="1044526224">
      <w:bodyDiv w:val="1"/>
      <w:marLeft w:val="0"/>
      <w:marRight w:val="0"/>
      <w:marTop w:val="0"/>
      <w:marBottom w:val="0"/>
      <w:divBdr>
        <w:top w:val="none" w:sz="0" w:space="0" w:color="auto"/>
        <w:left w:val="none" w:sz="0" w:space="0" w:color="auto"/>
        <w:bottom w:val="none" w:sz="0" w:space="0" w:color="auto"/>
        <w:right w:val="none" w:sz="0" w:space="0" w:color="auto"/>
      </w:divBdr>
    </w:div>
    <w:div w:id="1044595550">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670994">
      <w:bodyDiv w:val="1"/>
      <w:marLeft w:val="0"/>
      <w:marRight w:val="0"/>
      <w:marTop w:val="0"/>
      <w:marBottom w:val="0"/>
      <w:divBdr>
        <w:top w:val="none" w:sz="0" w:space="0" w:color="auto"/>
        <w:left w:val="none" w:sz="0" w:space="0" w:color="auto"/>
        <w:bottom w:val="none" w:sz="0" w:space="0" w:color="auto"/>
        <w:right w:val="none" w:sz="0" w:space="0" w:color="auto"/>
      </w:divBdr>
    </w:div>
    <w:div w:id="1044713255">
      <w:bodyDiv w:val="1"/>
      <w:marLeft w:val="0"/>
      <w:marRight w:val="0"/>
      <w:marTop w:val="0"/>
      <w:marBottom w:val="0"/>
      <w:divBdr>
        <w:top w:val="none" w:sz="0" w:space="0" w:color="auto"/>
        <w:left w:val="none" w:sz="0" w:space="0" w:color="auto"/>
        <w:bottom w:val="none" w:sz="0" w:space="0" w:color="auto"/>
        <w:right w:val="none" w:sz="0" w:space="0" w:color="auto"/>
      </w:divBdr>
    </w:div>
    <w:div w:id="1044716058">
      <w:bodyDiv w:val="1"/>
      <w:marLeft w:val="0"/>
      <w:marRight w:val="0"/>
      <w:marTop w:val="0"/>
      <w:marBottom w:val="0"/>
      <w:divBdr>
        <w:top w:val="none" w:sz="0" w:space="0" w:color="auto"/>
        <w:left w:val="none" w:sz="0" w:space="0" w:color="auto"/>
        <w:bottom w:val="none" w:sz="0" w:space="0" w:color="auto"/>
        <w:right w:val="none" w:sz="0" w:space="0" w:color="auto"/>
      </w:divBdr>
    </w:div>
    <w:div w:id="1044716834">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4988569">
      <w:bodyDiv w:val="1"/>
      <w:marLeft w:val="0"/>
      <w:marRight w:val="0"/>
      <w:marTop w:val="0"/>
      <w:marBottom w:val="0"/>
      <w:divBdr>
        <w:top w:val="none" w:sz="0" w:space="0" w:color="auto"/>
        <w:left w:val="none" w:sz="0" w:space="0" w:color="auto"/>
        <w:bottom w:val="none" w:sz="0" w:space="0" w:color="auto"/>
        <w:right w:val="none" w:sz="0" w:space="0" w:color="auto"/>
      </w:divBdr>
    </w:div>
    <w:div w:id="1045327176">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5683">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838418">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535039">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259250">
      <w:bodyDiv w:val="1"/>
      <w:marLeft w:val="0"/>
      <w:marRight w:val="0"/>
      <w:marTop w:val="0"/>
      <w:marBottom w:val="0"/>
      <w:divBdr>
        <w:top w:val="none" w:sz="0" w:space="0" w:color="auto"/>
        <w:left w:val="none" w:sz="0" w:space="0" w:color="auto"/>
        <w:bottom w:val="none" w:sz="0" w:space="0" w:color="auto"/>
        <w:right w:val="none" w:sz="0" w:space="0" w:color="auto"/>
      </w:divBdr>
    </w:div>
    <w:div w:id="1048336402">
      <w:bodyDiv w:val="1"/>
      <w:marLeft w:val="0"/>
      <w:marRight w:val="0"/>
      <w:marTop w:val="0"/>
      <w:marBottom w:val="0"/>
      <w:divBdr>
        <w:top w:val="none" w:sz="0" w:space="0" w:color="auto"/>
        <w:left w:val="none" w:sz="0" w:space="0" w:color="auto"/>
        <w:bottom w:val="none" w:sz="0" w:space="0" w:color="auto"/>
        <w:right w:val="none" w:sz="0" w:space="0" w:color="auto"/>
      </w:divBdr>
    </w:div>
    <w:div w:id="1048337881">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064614">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301041">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567924">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225711">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19088">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886987">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0958350">
      <w:bodyDiv w:val="1"/>
      <w:marLeft w:val="0"/>
      <w:marRight w:val="0"/>
      <w:marTop w:val="0"/>
      <w:marBottom w:val="0"/>
      <w:divBdr>
        <w:top w:val="none" w:sz="0" w:space="0" w:color="auto"/>
        <w:left w:val="none" w:sz="0" w:space="0" w:color="auto"/>
        <w:bottom w:val="none" w:sz="0" w:space="0" w:color="auto"/>
        <w:right w:val="none" w:sz="0" w:space="0" w:color="auto"/>
      </w:divBdr>
    </w:div>
    <w:div w:id="1050960117">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657841">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040594">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307615">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230215">
      <w:bodyDiv w:val="1"/>
      <w:marLeft w:val="0"/>
      <w:marRight w:val="0"/>
      <w:marTop w:val="0"/>
      <w:marBottom w:val="0"/>
      <w:divBdr>
        <w:top w:val="none" w:sz="0" w:space="0" w:color="auto"/>
        <w:left w:val="none" w:sz="0" w:space="0" w:color="auto"/>
        <w:bottom w:val="none" w:sz="0" w:space="0" w:color="auto"/>
        <w:right w:val="none" w:sz="0" w:space="0" w:color="auto"/>
      </w:divBdr>
    </w:div>
    <w:div w:id="1054231881">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474848">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16649">
      <w:bodyDiv w:val="1"/>
      <w:marLeft w:val="0"/>
      <w:marRight w:val="0"/>
      <w:marTop w:val="0"/>
      <w:marBottom w:val="0"/>
      <w:divBdr>
        <w:top w:val="none" w:sz="0" w:space="0" w:color="auto"/>
        <w:left w:val="none" w:sz="0" w:space="0" w:color="auto"/>
        <w:bottom w:val="none" w:sz="0" w:space="0" w:color="auto"/>
        <w:right w:val="none" w:sz="0" w:space="0" w:color="auto"/>
      </w:divBdr>
    </w:div>
    <w:div w:id="1054694584">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2364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544796">
      <w:bodyDiv w:val="1"/>
      <w:marLeft w:val="0"/>
      <w:marRight w:val="0"/>
      <w:marTop w:val="0"/>
      <w:marBottom w:val="0"/>
      <w:divBdr>
        <w:top w:val="none" w:sz="0" w:space="0" w:color="auto"/>
        <w:left w:val="none" w:sz="0" w:space="0" w:color="auto"/>
        <w:bottom w:val="none" w:sz="0" w:space="0" w:color="auto"/>
        <w:right w:val="none" w:sz="0" w:space="0" w:color="auto"/>
      </w:divBdr>
    </w:div>
    <w:div w:id="1055738200">
      <w:bodyDiv w:val="1"/>
      <w:marLeft w:val="0"/>
      <w:marRight w:val="0"/>
      <w:marTop w:val="0"/>
      <w:marBottom w:val="0"/>
      <w:divBdr>
        <w:top w:val="none" w:sz="0" w:space="0" w:color="auto"/>
        <w:left w:val="none" w:sz="0" w:space="0" w:color="auto"/>
        <w:bottom w:val="none" w:sz="0" w:space="0" w:color="auto"/>
        <w:right w:val="none" w:sz="0" w:space="0" w:color="auto"/>
      </w:divBdr>
    </w:div>
    <w:div w:id="1055858545">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665443">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6857238">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557783">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7898958">
      <w:bodyDiv w:val="1"/>
      <w:marLeft w:val="0"/>
      <w:marRight w:val="0"/>
      <w:marTop w:val="0"/>
      <w:marBottom w:val="0"/>
      <w:divBdr>
        <w:top w:val="none" w:sz="0" w:space="0" w:color="auto"/>
        <w:left w:val="none" w:sz="0" w:space="0" w:color="auto"/>
        <w:bottom w:val="none" w:sz="0" w:space="0" w:color="auto"/>
        <w:right w:val="none" w:sz="0" w:space="0" w:color="auto"/>
      </w:divBdr>
    </w:div>
    <w:div w:id="1058087870">
      <w:bodyDiv w:val="1"/>
      <w:marLeft w:val="0"/>
      <w:marRight w:val="0"/>
      <w:marTop w:val="0"/>
      <w:marBottom w:val="0"/>
      <w:divBdr>
        <w:top w:val="none" w:sz="0" w:space="0" w:color="auto"/>
        <w:left w:val="none" w:sz="0" w:space="0" w:color="auto"/>
        <w:bottom w:val="none" w:sz="0" w:space="0" w:color="auto"/>
        <w:right w:val="none" w:sz="0" w:space="0" w:color="auto"/>
      </w:divBdr>
    </w:div>
    <w:div w:id="1058090349">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481097">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557590">
      <w:bodyDiv w:val="1"/>
      <w:marLeft w:val="0"/>
      <w:marRight w:val="0"/>
      <w:marTop w:val="0"/>
      <w:marBottom w:val="0"/>
      <w:divBdr>
        <w:top w:val="none" w:sz="0" w:space="0" w:color="auto"/>
        <w:left w:val="none" w:sz="0" w:space="0" w:color="auto"/>
        <w:bottom w:val="none" w:sz="0" w:space="0" w:color="auto"/>
        <w:right w:val="none" w:sz="0" w:space="0" w:color="auto"/>
      </w:divBdr>
    </w:div>
    <w:div w:id="1058624633">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59985565">
      <w:bodyDiv w:val="1"/>
      <w:marLeft w:val="0"/>
      <w:marRight w:val="0"/>
      <w:marTop w:val="0"/>
      <w:marBottom w:val="0"/>
      <w:divBdr>
        <w:top w:val="none" w:sz="0" w:space="0" w:color="auto"/>
        <w:left w:val="none" w:sz="0" w:space="0" w:color="auto"/>
        <w:bottom w:val="none" w:sz="0" w:space="0" w:color="auto"/>
        <w:right w:val="none" w:sz="0" w:space="0" w:color="auto"/>
      </w:divBdr>
    </w:div>
    <w:div w:id="1060248934">
      <w:bodyDiv w:val="1"/>
      <w:marLeft w:val="0"/>
      <w:marRight w:val="0"/>
      <w:marTop w:val="0"/>
      <w:marBottom w:val="0"/>
      <w:divBdr>
        <w:top w:val="none" w:sz="0" w:space="0" w:color="auto"/>
        <w:left w:val="none" w:sz="0" w:space="0" w:color="auto"/>
        <w:bottom w:val="none" w:sz="0" w:space="0" w:color="auto"/>
        <w:right w:val="none" w:sz="0" w:space="0" w:color="auto"/>
      </w:divBdr>
    </w:div>
    <w:div w:id="1060597957">
      <w:bodyDiv w:val="1"/>
      <w:marLeft w:val="0"/>
      <w:marRight w:val="0"/>
      <w:marTop w:val="0"/>
      <w:marBottom w:val="0"/>
      <w:divBdr>
        <w:top w:val="none" w:sz="0" w:space="0" w:color="auto"/>
        <w:left w:val="none" w:sz="0" w:space="0" w:color="auto"/>
        <w:bottom w:val="none" w:sz="0" w:space="0" w:color="auto"/>
        <w:right w:val="none" w:sz="0" w:space="0" w:color="auto"/>
      </w:divBdr>
    </w:div>
    <w:div w:id="1060640221">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177455">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1829921">
      <w:bodyDiv w:val="1"/>
      <w:marLeft w:val="0"/>
      <w:marRight w:val="0"/>
      <w:marTop w:val="0"/>
      <w:marBottom w:val="0"/>
      <w:divBdr>
        <w:top w:val="none" w:sz="0" w:space="0" w:color="auto"/>
        <w:left w:val="none" w:sz="0" w:space="0" w:color="auto"/>
        <w:bottom w:val="none" w:sz="0" w:space="0" w:color="auto"/>
        <w:right w:val="none" w:sz="0" w:space="0" w:color="auto"/>
      </w:divBdr>
    </w:div>
    <w:div w:id="1061949914">
      <w:bodyDiv w:val="1"/>
      <w:marLeft w:val="0"/>
      <w:marRight w:val="0"/>
      <w:marTop w:val="0"/>
      <w:marBottom w:val="0"/>
      <w:divBdr>
        <w:top w:val="none" w:sz="0" w:space="0" w:color="auto"/>
        <w:left w:val="none" w:sz="0" w:space="0" w:color="auto"/>
        <w:bottom w:val="none" w:sz="0" w:space="0" w:color="auto"/>
        <w:right w:val="none" w:sz="0" w:space="0" w:color="auto"/>
      </w:divBdr>
    </w:div>
    <w:div w:id="1062101699">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748857">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025633">
      <w:bodyDiv w:val="1"/>
      <w:marLeft w:val="0"/>
      <w:marRight w:val="0"/>
      <w:marTop w:val="0"/>
      <w:marBottom w:val="0"/>
      <w:divBdr>
        <w:top w:val="none" w:sz="0" w:space="0" w:color="auto"/>
        <w:left w:val="none" w:sz="0" w:space="0" w:color="auto"/>
        <w:bottom w:val="none" w:sz="0" w:space="0" w:color="auto"/>
        <w:right w:val="none" w:sz="0" w:space="0" w:color="auto"/>
      </w:divBdr>
    </w:div>
    <w:div w:id="1063068570">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328920">
      <w:bodyDiv w:val="1"/>
      <w:marLeft w:val="0"/>
      <w:marRight w:val="0"/>
      <w:marTop w:val="0"/>
      <w:marBottom w:val="0"/>
      <w:divBdr>
        <w:top w:val="none" w:sz="0" w:space="0" w:color="auto"/>
        <w:left w:val="none" w:sz="0" w:space="0" w:color="auto"/>
        <w:bottom w:val="none" w:sz="0" w:space="0" w:color="auto"/>
        <w:right w:val="none" w:sz="0" w:space="0" w:color="auto"/>
      </w:divBdr>
    </w:div>
    <w:div w:id="1063410495">
      <w:bodyDiv w:val="1"/>
      <w:marLeft w:val="0"/>
      <w:marRight w:val="0"/>
      <w:marTop w:val="0"/>
      <w:marBottom w:val="0"/>
      <w:divBdr>
        <w:top w:val="none" w:sz="0" w:space="0" w:color="auto"/>
        <w:left w:val="none" w:sz="0" w:space="0" w:color="auto"/>
        <w:bottom w:val="none" w:sz="0" w:space="0" w:color="auto"/>
        <w:right w:val="none" w:sz="0" w:space="0" w:color="auto"/>
      </w:divBdr>
    </w:div>
    <w:div w:id="1063413357">
      <w:bodyDiv w:val="1"/>
      <w:marLeft w:val="0"/>
      <w:marRight w:val="0"/>
      <w:marTop w:val="0"/>
      <w:marBottom w:val="0"/>
      <w:divBdr>
        <w:top w:val="none" w:sz="0" w:space="0" w:color="auto"/>
        <w:left w:val="none" w:sz="0" w:space="0" w:color="auto"/>
        <w:bottom w:val="none" w:sz="0" w:space="0" w:color="auto"/>
        <w:right w:val="none" w:sz="0" w:space="0" w:color="auto"/>
      </w:divBdr>
    </w:div>
    <w:div w:id="1063480127">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598000">
      <w:bodyDiv w:val="1"/>
      <w:marLeft w:val="0"/>
      <w:marRight w:val="0"/>
      <w:marTop w:val="0"/>
      <w:marBottom w:val="0"/>
      <w:divBdr>
        <w:top w:val="none" w:sz="0" w:space="0" w:color="auto"/>
        <w:left w:val="none" w:sz="0" w:space="0" w:color="auto"/>
        <w:bottom w:val="none" w:sz="0" w:space="0" w:color="auto"/>
        <w:right w:val="none" w:sz="0" w:space="0" w:color="auto"/>
      </w:divBdr>
    </w:div>
    <w:div w:id="1063790887">
      <w:bodyDiv w:val="1"/>
      <w:marLeft w:val="0"/>
      <w:marRight w:val="0"/>
      <w:marTop w:val="0"/>
      <w:marBottom w:val="0"/>
      <w:divBdr>
        <w:top w:val="none" w:sz="0" w:space="0" w:color="auto"/>
        <w:left w:val="none" w:sz="0" w:space="0" w:color="auto"/>
        <w:bottom w:val="none" w:sz="0" w:space="0" w:color="auto"/>
        <w:right w:val="none" w:sz="0" w:space="0" w:color="auto"/>
      </w:divBdr>
    </w:div>
    <w:div w:id="106379515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17904">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060741">
      <w:bodyDiv w:val="1"/>
      <w:marLeft w:val="0"/>
      <w:marRight w:val="0"/>
      <w:marTop w:val="0"/>
      <w:marBottom w:val="0"/>
      <w:divBdr>
        <w:top w:val="none" w:sz="0" w:space="0" w:color="auto"/>
        <w:left w:val="none" w:sz="0" w:space="0" w:color="auto"/>
        <w:bottom w:val="none" w:sz="0" w:space="0" w:color="auto"/>
        <w:right w:val="none" w:sz="0" w:space="0" w:color="auto"/>
      </w:divBdr>
    </w:div>
    <w:div w:id="1064136478">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530701">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4992179">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251614">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5687133">
      <w:bodyDiv w:val="1"/>
      <w:marLeft w:val="0"/>
      <w:marRight w:val="0"/>
      <w:marTop w:val="0"/>
      <w:marBottom w:val="0"/>
      <w:divBdr>
        <w:top w:val="none" w:sz="0" w:space="0" w:color="auto"/>
        <w:left w:val="none" w:sz="0" w:space="0" w:color="auto"/>
        <w:bottom w:val="none" w:sz="0" w:space="0" w:color="auto"/>
        <w:right w:val="none" w:sz="0" w:space="0" w:color="auto"/>
      </w:divBdr>
    </w:div>
    <w:div w:id="1065762259">
      <w:bodyDiv w:val="1"/>
      <w:marLeft w:val="0"/>
      <w:marRight w:val="0"/>
      <w:marTop w:val="0"/>
      <w:marBottom w:val="0"/>
      <w:divBdr>
        <w:top w:val="none" w:sz="0" w:space="0" w:color="auto"/>
        <w:left w:val="none" w:sz="0" w:space="0" w:color="auto"/>
        <w:bottom w:val="none" w:sz="0" w:space="0" w:color="auto"/>
        <w:right w:val="none" w:sz="0" w:space="0" w:color="auto"/>
      </w:divBdr>
    </w:div>
    <w:div w:id="1065909030">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48895">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6801782">
      <w:bodyDiv w:val="1"/>
      <w:marLeft w:val="0"/>
      <w:marRight w:val="0"/>
      <w:marTop w:val="0"/>
      <w:marBottom w:val="0"/>
      <w:divBdr>
        <w:top w:val="none" w:sz="0" w:space="0" w:color="auto"/>
        <w:left w:val="none" w:sz="0" w:space="0" w:color="auto"/>
        <w:bottom w:val="none" w:sz="0" w:space="0" w:color="auto"/>
        <w:right w:val="none" w:sz="0" w:space="0" w:color="auto"/>
      </w:divBdr>
    </w:div>
    <w:div w:id="1067024127">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604637">
      <w:bodyDiv w:val="1"/>
      <w:marLeft w:val="0"/>
      <w:marRight w:val="0"/>
      <w:marTop w:val="0"/>
      <w:marBottom w:val="0"/>
      <w:divBdr>
        <w:top w:val="none" w:sz="0" w:space="0" w:color="auto"/>
        <w:left w:val="none" w:sz="0" w:space="0" w:color="auto"/>
        <w:bottom w:val="none" w:sz="0" w:space="0" w:color="auto"/>
        <w:right w:val="none" w:sz="0" w:space="0" w:color="auto"/>
      </w:divBdr>
    </w:div>
    <w:div w:id="1067606140">
      <w:bodyDiv w:val="1"/>
      <w:marLeft w:val="0"/>
      <w:marRight w:val="0"/>
      <w:marTop w:val="0"/>
      <w:marBottom w:val="0"/>
      <w:divBdr>
        <w:top w:val="none" w:sz="0" w:space="0" w:color="auto"/>
        <w:left w:val="none" w:sz="0" w:space="0" w:color="auto"/>
        <w:bottom w:val="none" w:sz="0" w:space="0" w:color="auto"/>
        <w:right w:val="none" w:sz="0" w:space="0" w:color="auto"/>
      </w:divBdr>
    </w:div>
    <w:div w:id="1067679608">
      <w:bodyDiv w:val="1"/>
      <w:marLeft w:val="0"/>
      <w:marRight w:val="0"/>
      <w:marTop w:val="0"/>
      <w:marBottom w:val="0"/>
      <w:divBdr>
        <w:top w:val="none" w:sz="0" w:space="0" w:color="auto"/>
        <w:left w:val="none" w:sz="0" w:space="0" w:color="auto"/>
        <w:bottom w:val="none" w:sz="0" w:space="0" w:color="auto"/>
        <w:right w:val="none" w:sz="0" w:space="0" w:color="auto"/>
      </w:divBdr>
    </w:div>
    <w:div w:id="1067924342">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266191">
      <w:bodyDiv w:val="1"/>
      <w:marLeft w:val="0"/>
      <w:marRight w:val="0"/>
      <w:marTop w:val="0"/>
      <w:marBottom w:val="0"/>
      <w:divBdr>
        <w:top w:val="none" w:sz="0" w:space="0" w:color="auto"/>
        <w:left w:val="none" w:sz="0" w:space="0" w:color="auto"/>
        <w:bottom w:val="none" w:sz="0" w:space="0" w:color="auto"/>
        <w:right w:val="none" w:sz="0" w:space="0" w:color="auto"/>
      </w:divBdr>
    </w:div>
    <w:div w:id="106872621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09702">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21017">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888230">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034402">
      <w:bodyDiv w:val="1"/>
      <w:marLeft w:val="0"/>
      <w:marRight w:val="0"/>
      <w:marTop w:val="0"/>
      <w:marBottom w:val="0"/>
      <w:divBdr>
        <w:top w:val="none" w:sz="0" w:space="0" w:color="auto"/>
        <w:left w:val="none" w:sz="0" w:space="0" w:color="auto"/>
        <w:bottom w:val="none" w:sz="0" w:space="0" w:color="auto"/>
        <w:right w:val="none" w:sz="0" w:space="0" w:color="auto"/>
      </w:divBdr>
    </w:div>
    <w:div w:id="1070034680">
      <w:bodyDiv w:val="1"/>
      <w:marLeft w:val="0"/>
      <w:marRight w:val="0"/>
      <w:marTop w:val="0"/>
      <w:marBottom w:val="0"/>
      <w:divBdr>
        <w:top w:val="none" w:sz="0" w:space="0" w:color="auto"/>
        <w:left w:val="none" w:sz="0" w:space="0" w:color="auto"/>
        <w:bottom w:val="none" w:sz="0" w:space="0" w:color="auto"/>
        <w:right w:val="none" w:sz="0" w:space="0" w:color="auto"/>
      </w:divBdr>
    </w:div>
    <w:div w:id="1070037904">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0729597">
      <w:bodyDiv w:val="1"/>
      <w:marLeft w:val="0"/>
      <w:marRight w:val="0"/>
      <w:marTop w:val="0"/>
      <w:marBottom w:val="0"/>
      <w:divBdr>
        <w:top w:val="none" w:sz="0" w:space="0" w:color="auto"/>
        <w:left w:val="none" w:sz="0" w:space="0" w:color="auto"/>
        <w:bottom w:val="none" w:sz="0" w:space="0" w:color="auto"/>
        <w:right w:val="none" w:sz="0" w:space="0" w:color="auto"/>
      </w:divBdr>
    </w:div>
    <w:div w:id="1070731996">
      <w:bodyDiv w:val="1"/>
      <w:marLeft w:val="0"/>
      <w:marRight w:val="0"/>
      <w:marTop w:val="0"/>
      <w:marBottom w:val="0"/>
      <w:divBdr>
        <w:top w:val="none" w:sz="0" w:space="0" w:color="auto"/>
        <w:left w:val="none" w:sz="0" w:space="0" w:color="auto"/>
        <w:bottom w:val="none" w:sz="0" w:space="0" w:color="auto"/>
        <w:right w:val="none" w:sz="0" w:space="0" w:color="auto"/>
      </w:divBdr>
    </w:div>
    <w:div w:id="1070956000">
      <w:bodyDiv w:val="1"/>
      <w:marLeft w:val="0"/>
      <w:marRight w:val="0"/>
      <w:marTop w:val="0"/>
      <w:marBottom w:val="0"/>
      <w:divBdr>
        <w:top w:val="none" w:sz="0" w:space="0" w:color="auto"/>
        <w:left w:val="none" w:sz="0" w:space="0" w:color="auto"/>
        <w:bottom w:val="none" w:sz="0" w:space="0" w:color="auto"/>
        <w:right w:val="none" w:sz="0" w:space="0" w:color="auto"/>
      </w:divBdr>
    </w:div>
    <w:div w:id="1071001636">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777110">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120676">
      <w:bodyDiv w:val="1"/>
      <w:marLeft w:val="0"/>
      <w:marRight w:val="0"/>
      <w:marTop w:val="0"/>
      <w:marBottom w:val="0"/>
      <w:divBdr>
        <w:top w:val="none" w:sz="0" w:space="0" w:color="auto"/>
        <w:left w:val="none" w:sz="0" w:space="0" w:color="auto"/>
        <w:bottom w:val="none" w:sz="0" w:space="0" w:color="auto"/>
        <w:right w:val="none" w:sz="0" w:space="0" w:color="auto"/>
      </w:divBdr>
    </w:div>
    <w:div w:id="1072199301">
      <w:bodyDiv w:val="1"/>
      <w:marLeft w:val="0"/>
      <w:marRight w:val="0"/>
      <w:marTop w:val="0"/>
      <w:marBottom w:val="0"/>
      <w:divBdr>
        <w:top w:val="none" w:sz="0" w:space="0" w:color="auto"/>
        <w:left w:val="none" w:sz="0" w:space="0" w:color="auto"/>
        <w:bottom w:val="none" w:sz="0" w:space="0" w:color="auto"/>
        <w:right w:val="none" w:sz="0" w:space="0" w:color="auto"/>
      </w:divBdr>
    </w:div>
    <w:div w:id="1072393876">
      <w:bodyDiv w:val="1"/>
      <w:marLeft w:val="0"/>
      <w:marRight w:val="0"/>
      <w:marTop w:val="0"/>
      <w:marBottom w:val="0"/>
      <w:divBdr>
        <w:top w:val="none" w:sz="0" w:space="0" w:color="auto"/>
        <w:left w:val="none" w:sz="0" w:space="0" w:color="auto"/>
        <w:bottom w:val="none" w:sz="0" w:space="0" w:color="auto"/>
        <w:right w:val="none" w:sz="0" w:space="0" w:color="auto"/>
      </w:divBdr>
    </w:div>
    <w:div w:id="1072432186">
      <w:bodyDiv w:val="1"/>
      <w:marLeft w:val="0"/>
      <w:marRight w:val="0"/>
      <w:marTop w:val="0"/>
      <w:marBottom w:val="0"/>
      <w:divBdr>
        <w:top w:val="none" w:sz="0" w:space="0" w:color="auto"/>
        <w:left w:val="none" w:sz="0" w:space="0" w:color="auto"/>
        <w:bottom w:val="none" w:sz="0" w:space="0" w:color="auto"/>
        <w:right w:val="none" w:sz="0" w:space="0" w:color="auto"/>
      </w:divBdr>
    </w:div>
    <w:div w:id="1072585643">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849167">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047712">
      <w:bodyDiv w:val="1"/>
      <w:marLeft w:val="0"/>
      <w:marRight w:val="0"/>
      <w:marTop w:val="0"/>
      <w:marBottom w:val="0"/>
      <w:divBdr>
        <w:top w:val="none" w:sz="0" w:space="0" w:color="auto"/>
        <w:left w:val="none" w:sz="0" w:space="0" w:color="auto"/>
        <w:bottom w:val="none" w:sz="0" w:space="0" w:color="auto"/>
        <w:right w:val="none" w:sz="0" w:space="0" w:color="auto"/>
      </w:divBdr>
    </w:div>
    <w:div w:id="1073434117">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624470">
      <w:bodyDiv w:val="1"/>
      <w:marLeft w:val="0"/>
      <w:marRight w:val="0"/>
      <w:marTop w:val="0"/>
      <w:marBottom w:val="0"/>
      <w:divBdr>
        <w:top w:val="none" w:sz="0" w:space="0" w:color="auto"/>
        <w:left w:val="none" w:sz="0" w:space="0" w:color="auto"/>
        <w:bottom w:val="none" w:sz="0" w:space="0" w:color="auto"/>
        <w:right w:val="none" w:sz="0" w:space="0" w:color="auto"/>
      </w:divBdr>
    </w:div>
    <w:div w:id="1073696041">
      <w:bodyDiv w:val="1"/>
      <w:marLeft w:val="0"/>
      <w:marRight w:val="0"/>
      <w:marTop w:val="0"/>
      <w:marBottom w:val="0"/>
      <w:divBdr>
        <w:top w:val="none" w:sz="0" w:space="0" w:color="auto"/>
        <w:left w:val="none" w:sz="0" w:space="0" w:color="auto"/>
        <w:bottom w:val="none" w:sz="0" w:space="0" w:color="auto"/>
        <w:right w:val="none" w:sz="0" w:space="0" w:color="auto"/>
      </w:divBdr>
    </w:div>
    <w:div w:id="1073704272">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4014484">
      <w:bodyDiv w:val="1"/>
      <w:marLeft w:val="0"/>
      <w:marRight w:val="0"/>
      <w:marTop w:val="0"/>
      <w:marBottom w:val="0"/>
      <w:divBdr>
        <w:top w:val="none" w:sz="0" w:space="0" w:color="auto"/>
        <w:left w:val="none" w:sz="0" w:space="0" w:color="auto"/>
        <w:bottom w:val="none" w:sz="0" w:space="0" w:color="auto"/>
        <w:right w:val="none" w:sz="0" w:space="0" w:color="auto"/>
      </w:divBdr>
    </w:div>
    <w:div w:id="1074162656">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399080">
      <w:bodyDiv w:val="1"/>
      <w:marLeft w:val="0"/>
      <w:marRight w:val="0"/>
      <w:marTop w:val="0"/>
      <w:marBottom w:val="0"/>
      <w:divBdr>
        <w:top w:val="none" w:sz="0" w:space="0" w:color="auto"/>
        <w:left w:val="none" w:sz="0" w:space="0" w:color="auto"/>
        <w:bottom w:val="none" w:sz="0" w:space="0" w:color="auto"/>
        <w:right w:val="none" w:sz="0" w:space="0" w:color="auto"/>
      </w:divBdr>
    </w:div>
    <w:div w:id="1074471796">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859210">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899825">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331961">
      <w:bodyDiv w:val="1"/>
      <w:marLeft w:val="0"/>
      <w:marRight w:val="0"/>
      <w:marTop w:val="0"/>
      <w:marBottom w:val="0"/>
      <w:divBdr>
        <w:top w:val="none" w:sz="0" w:space="0" w:color="auto"/>
        <w:left w:val="none" w:sz="0" w:space="0" w:color="auto"/>
        <w:bottom w:val="none" w:sz="0" w:space="0" w:color="auto"/>
        <w:right w:val="none" w:sz="0" w:space="0" w:color="auto"/>
      </w:divBdr>
    </w:div>
    <w:div w:id="107847795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062099">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254155">
      <w:bodyDiv w:val="1"/>
      <w:marLeft w:val="0"/>
      <w:marRight w:val="0"/>
      <w:marTop w:val="0"/>
      <w:marBottom w:val="0"/>
      <w:divBdr>
        <w:top w:val="none" w:sz="0" w:space="0" w:color="auto"/>
        <w:left w:val="none" w:sz="0" w:space="0" w:color="auto"/>
        <w:bottom w:val="none" w:sz="0" w:space="0" w:color="auto"/>
        <w:right w:val="none" w:sz="0" w:space="0" w:color="auto"/>
      </w:divBdr>
    </w:div>
    <w:div w:id="1079255774">
      <w:bodyDiv w:val="1"/>
      <w:marLeft w:val="0"/>
      <w:marRight w:val="0"/>
      <w:marTop w:val="0"/>
      <w:marBottom w:val="0"/>
      <w:divBdr>
        <w:top w:val="none" w:sz="0" w:space="0" w:color="auto"/>
        <w:left w:val="none" w:sz="0" w:space="0" w:color="auto"/>
        <w:bottom w:val="none" w:sz="0" w:space="0" w:color="auto"/>
        <w:right w:val="none" w:sz="0" w:space="0" w:color="auto"/>
      </w:divBdr>
    </w:div>
    <w:div w:id="1079257634">
      <w:bodyDiv w:val="1"/>
      <w:marLeft w:val="0"/>
      <w:marRight w:val="0"/>
      <w:marTop w:val="0"/>
      <w:marBottom w:val="0"/>
      <w:divBdr>
        <w:top w:val="none" w:sz="0" w:space="0" w:color="auto"/>
        <w:left w:val="none" w:sz="0" w:space="0" w:color="auto"/>
        <w:bottom w:val="none" w:sz="0" w:space="0" w:color="auto"/>
        <w:right w:val="none" w:sz="0" w:space="0" w:color="auto"/>
      </w:divBdr>
    </w:div>
    <w:div w:id="1079476146">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79669110">
      <w:bodyDiv w:val="1"/>
      <w:marLeft w:val="0"/>
      <w:marRight w:val="0"/>
      <w:marTop w:val="0"/>
      <w:marBottom w:val="0"/>
      <w:divBdr>
        <w:top w:val="none" w:sz="0" w:space="0" w:color="auto"/>
        <w:left w:val="none" w:sz="0" w:space="0" w:color="auto"/>
        <w:bottom w:val="none" w:sz="0" w:space="0" w:color="auto"/>
        <w:right w:val="none" w:sz="0" w:space="0" w:color="auto"/>
      </w:divBdr>
    </w:div>
    <w:div w:id="1080177097">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299041">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1646">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22984">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65325">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372161">
      <w:bodyDiv w:val="1"/>
      <w:marLeft w:val="0"/>
      <w:marRight w:val="0"/>
      <w:marTop w:val="0"/>
      <w:marBottom w:val="0"/>
      <w:divBdr>
        <w:top w:val="none" w:sz="0" w:space="0" w:color="auto"/>
        <w:left w:val="none" w:sz="0" w:space="0" w:color="auto"/>
        <w:bottom w:val="none" w:sz="0" w:space="0" w:color="auto"/>
        <w:right w:val="none" w:sz="0" w:space="0" w:color="auto"/>
      </w:divBdr>
    </w:div>
    <w:div w:id="1081560439">
      <w:bodyDiv w:val="1"/>
      <w:marLeft w:val="0"/>
      <w:marRight w:val="0"/>
      <w:marTop w:val="0"/>
      <w:marBottom w:val="0"/>
      <w:divBdr>
        <w:top w:val="none" w:sz="0" w:space="0" w:color="auto"/>
        <w:left w:val="none" w:sz="0" w:space="0" w:color="auto"/>
        <w:bottom w:val="none" w:sz="0" w:space="0" w:color="auto"/>
        <w:right w:val="none" w:sz="0" w:space="0" w:color="auto"/>
      </w:divBdr>
    </w:div>
    <w:div w:id="1081638104">
      <w:bodyDiv w:val="1"/>
      <w:marLeft w:val="0"/>
      <w:marRight w:val="0"/>
      <w:marTop w:val="0"/>
      <w:marBottom w:val="0"/>
      <w:divBdr>
        <w:top w:val="none" w:sz="0" w:space="0" w:color="auto"/>
        <w:left w:val="none" w:sz="0" w:space="0" w:color="auto"/>
        <w:bottom w:val="none" w:sz="0" w:space="0" w:color="auto"/>
        <w:right w:val="none" w:sz="0" w:space="0" w:color="auto"/>
      </w:divBdr>
    </w:div>
    <w:div w:id="1081638518">
      <w:bodyDiv w:val="1"/>
      <w:marLeft w:val="0"/>
      <w:marRight w:val="0"/>
      <w:marTop w:val="0"/>
      <w:marBottom w:val="0"/>
      <w:divBdr>
        <w:top w:val="none" w:sz="0" w:space="0" w:color="auto"/>
        <w:left w:val="none" w:sz="0" w:space="0" w:color="auto"/>
        <w:bottom w:val="none" w:sz="0" w:space="0" w:color="auto"/>
        <w:right w:val="none" w:sz="0" w:space="0" w:color="auto"/>
      </w:divBdr>
    </w:div>
    <w:div w:id="1081759024">
      <w:bodyDiv w:val="1"/>
      <w:marLeft w:val="0"/>
      <w:marRight w:val="0"/>
      <w:marTop w:val="0"/>
      <w:marBottom w:val="0"/>
      <w:divBdr>
        <w:top w:val="none" w:sz="0" w:space="0" w:color="auto"/>
        <w:left w:val="none" w:sz="0" w:space="0" w:color="auto"/>
        <w:bottom w:val="none" w:sz="0" w:space="0" w:color="auto"/>
        <w:right w:val="none" w:sz="0" w:space="0" w:color="auto"/>
      </w:divBdr>
    </w:div>
    <w:div w:id="1081803560">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1490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255797">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382022">
      <w:bodyDiv w:val="1"/>
      <w:marLeft w:val="0"/>
      <w:marRight w:val="0"/>
      <w:marTop w:val="0"/>
      <w:marBottom w:val="0"/>
      <w:divBdr>
        <w:top w:val="none" w:sz="0" w:space="0" w:color="auto"/>
        <w:left w:val="none" w:sz="0" w:space="0" w:color="auto"/>
        <w:bottom w:val="none" w:sz="0" w:space="0" w:color="auto"/>
        <w:right w:val="none" w:sz="0" w:space="0" w:color="auto"/>
      </w:divBdr>
    </w:div>
    <w:div w:id="1083455490">
      <w:bodyDiv w:val="1"/>
      <w:marLeft w:val="0"/>
      <w:marRight w:val="0"/>
      <w:marTop w:val="0"/>
      <w:marBottom w:val="0"/>
      <w:divBdr>
        <w:top w:val="none" w:sz="0" w:space="0" w:color="auto"/>
        <w:left w:val="none" w:sz="0" w:space="0" w:color="auto"/>
        <w:bottom w:val="none" w:sz="0" w:space="0" w:color="auto"/>
        <w:right w:val="none" w:sz="0" w:space="0" w:color="auto"/>
      </w:divBdr>
    </w:div>
    <w:div w:id="1083525458">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02614">
      <w:bodyDiv w:val="1"/>
      <w:marLeft w:val="0"/>
      <w:marRight w:val="0"/>
      <w:marTop w:val="0"/>
      <w:marBottom w:val="0"/>
      <w:divBdr>
        <w:top w:val="none" w:sz="0" w:space="0" w:color="auto"/>
        <w:left w:val="none" w:sz="0" w:space="0" w:color="auto"/>
        <w:bottom w:val="none" w:sz="0" w:space="0" w:color="auto"/>
        <w:right w:val="none" w:sz="0" w:space="0" w:color="auto"/>
      </w:divBdr>
    </w:div>
    <w:div w:id="1083603211">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54401">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4574303">
      <w:bodyDiv w:val="1"/>
      <w:marLeft w:val="0"/>
      <w:marRight w:val="0"/>
      <w:marTop w:val="0"/>
      <w:marBottom w:val="0"/>
      <w:divBdr>
        <w:top w:val="none" w:sz="0" w:space="0" w:color="auto"/>
        <w:left w:val="none" w:sz="0" w:space="0" w:color="auto"/>
        <w:bottom w:val="none" w:sz="0" w:space="0" w:color="auto"/>
        <w:right w:val="none" w:sz="0" w:space="0" w:color="auto"/>
      </w:divBdr>
    </w:div>
    <w:div w:id="1084957906">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151429">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61303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587874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657067">
      <w:bodyDiv w:val="1"/>
      <w:marLeft w:val="0"/>
      <w:marRight w:val="0"/>
      <w:marTop w:val="0"/>
      <w:marBottom w:val="0"/>
      <w:divBdr>
        <w:top w:val="none" w:sz="0" w:space="0" w:color="auto"/>
        <w:left w:val="none" w:sz="0" w:space="0" w:color="auto"/>
        <w:bottom w:val="none" w:sz="0" w:space="0" w:color="auto"/>
        <w:right w:val="none" w:sz="0" w:space="0" w:color="auto"/>
      </w:divBdr>
    </w:div>
    <w:div w:id="1086801847">
      <w:bodyDiv w:val="1"/>
      <w:marLeft w:val="0"/>
      <w:marRight w:val="0"/>
      <w:marTop w:val="0"/>
      <w:marBottom w:val="0"/>
      <w:divBdr>
        <w:top w:val="none" w:sz="0" w:space="0" w:color="auto"/>
        <w:left w:val="none" w:sz="0" w:space="0" w:color="auto"/>
        <w:bottom w:val="none" w:sz="0" w:space="0" w:color="auto"/>
        <w:right w:val="none" w:sz="0" w:space="0" w:color="auto"/>
      </w:divBdr>
    </w:div>
    <w:div w:id="108687550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071354">
      <w:bodyDiv w:val="1"/>
      <w:marLeft w:val="0"/>
      <w:marRight w:val="0"/>
      <w:marTop w:val="0"/>
      <w:marBottom w:val="0"/>
      <w:divBdr>
        <w:top w:val="none" w:sz="0" w:space="0" w:color="auto"/>
        <w:left w:val="none" w:sz="0" w:space="0" w:color="auto"/>
        <w:bottom w:val="none" w:sz="0" w:space="0" w:color="auto"/>
        <w:right w:val="none" w:sz="0" w:space="0" w:color="auto"/>
      </w:divBdr>
    </w:div>
    <w:div w:id="1087074461">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583092">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11377">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498666">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8695771">
      <w:bodyDiv w:val="1"/>
      <w:marLeft w:val="0"/>
      <w:marRight w:val="0"/>
      <w:marTop w:val="0"/>
      <w:marBottom w:val="0"/>
      <w:divBdr>
        <w:top w:val="none" w:sz="0" w:space="0" w:color="auto"/>
        <w:left w:val="none" w:sz="0" w:space="0" w:color="auto"/>
        <w:bottom w:val="none" w:sz="0" w:space="0" w:color="auto"/>
        <w:right w:val="none" w:sz="0" w:space="0" w:color="auto"/>
      </w:divBdr>
    </w:div>
    <w:div w:id="1089085406">
      <w:bodyDiv w:val="1"/>
      <w:marLeft w:val="0"/>
      <w:marRight w:val="0"/>
      <w:marTop w:val="0"/>
      <w:marBottom w:val="0"/>
      <w:divBdr>
        <w:top w:val="none" w:sz="0" w:space="0" w:color="auto"/>
        <w:left w:val="none" w:sz="0" w:space="0" w:color="auto"/>
        <w:bottom w:val="none" w:sz="0" w:space="0" w:color="auto"/>
        <w:right w:val="none" w:sz="0" w:space="0" w:color="auto"/>
      </w:divBdr>
    </w:div>
    <w:div w:id="1089157052">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0929258">
      <w:bodyDiv w:val="1"/>
      <w:marLeft w:val="0"/>
      <w:marRight w:val="0"/>
      <w:marTop w:val="0"/>
      <w:marBottom w:val="0"/>
      <w:divBdr>
        <w:top w:val="none" w:sz="0" w:space="0" w:color="auto"/>
        <w:left w:val="none" w:sz="0" w:space="0" w:color="auto"/>
        <w:bottom w:val="none" w:sz="0" w:space="0" w:color="auto"/>
        <w:right w:val="none" w:sz="0" w:space="0" w:color="auto"/>
      </w:divBdr>
    </w:div>
    <w:div w:id="1091052424">
      <w:bodyDiv w:val="1"/>
      <w:marLeft w:val="0"/>
      <w:marRight w:val="0"/>
      <w:marTop w:val="0"/>
      <w:marBottom w:val="0"/>
      <w:divBdr>
        <w:top w:val="none" w:sz="0" w:space="0" w:color="auto"/>
        <w:left w:val="none" w:sz="0" w:space="0" w:color="auto"/>
        <w:bottom w:val="none" w:sz="0" w:space="0" w:color="auto"/>
        <w:right w:val="none" w:sz="0" w:space="0" w:color="auto"/>
      </w:divBdr>
    </w:div>
    <w:div w:id="1091243358">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1856313">
      <w:bodyDiv w:val="1"/>
      <w:marLeft w:val="0"/>
      <w:marRight w:val="0"/>
      <w:marTop w:val="0"/>
      <w:marBottom w:val="0"/>
      <w:divBdr>
        <w:top w:val="none" w:sz="0" w:space="0" w:color="auto"/>
        <w:left w:val="none" w:sz="0" w:space="0" w:color="auto"/>
        <w:bottom w:val="none" w:sz="0" w:space="0" w:color="auto"/>
        <w:right w:val="none" w:sz="0" w:space="0" w:color="auto"/>
      </w:divBdr>
    </w:div>
    <w:div w:id="1091897331">
      <w:bodyDiv w:val="1"/>
      <w:marLeft w:val="0"/>
      <w:marRight w:val="0"/>
      <w:marTop w:val="0"/>
      <w:marBottom w:val="0"/>
      <w:divBdr>
        <w:top w:val="none" w:sz="0" w:space="0" w:color="auto"/>
        <w:left w:val="none" w:sz="0" w:space="0" w:color="auto"/>
        <w:bottom w:val="none" w:sz="0" w:space="0" w:color="auto"/>
        <w:right w:val="none" w:sz="0" w:space="0" w:color="auto"/>
      </w:divBdr>
    </w:div>
    <w:div w:id="1091973081">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122886">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581299">
      <w:bodyDiv w:val="1"/>
      <w:marLeft w:val="0"/>
      <w:marRight w:val="0"/>
      <w:marTop w:val="0"/>
      <w:marBottom w:val="0"/>
      <w:divBdr>
        <w:top w:val="none" w:sz="0" w:space="0" w:color="auto"/>
        <w:left w:val="none" w:sz="0" w:space="0" w:color="auto"/>
        <w:bottom w:val="none" w:sz="0" w:space="0" w:color="auto"/>
        <w:right w:val="none" w:sz="0" w:space="0" w:color="auto"/>
      </w:divBdr>
    </w:div>
    <w:div w:id="1092773930">
      <w:bodyDiv w:val="1"/>
      <w:marLeft w:val="0"/>
      <w:marRight w:val="0"/>
      <w:marTop w:val="0"/>
      <w:marBottom w:val="0"/>
      <w:divBdr>
        <w:top w:val="none" w:sz="0" w:space="0" w:color="auto"/>
        <w:left w:val="none" w:sz="0" w:space="0" w:color="auto"/>
        <w:bottom w:val="none" w:sz="0" w:space="0" w:color="auto"/>
        <w:right w:val="none" w:sz="0" w:space="0" w:color="auto"/>
      </w:divBdr>
    </w:div>
    <w:div w:id="1092818287">
      <w:bodyDiv w:val="1"/>
      <w:marLeft w:val="0"/>
      <w:marRight w:val="0"/>
      <w:marTop w:val="0"/>
      <w:marBottom w:val="0"/>
      <w:divBdr>
        <w:top w:val="none" w:sz="0" w:space="0" w:color="auto"/>
        <w:left w:val="none" w:sz="0" w:space="0" w:color="auto"/>
        <w:bottom w:val="none" w:sz="0" w:space="0" w:color="auto"/>
        <w:right w:val="none" w:sz="0" w:space="0" w:color="auto"/>
      </w:divBdr>
    </w:div>
    <w:div w:id="1092824193">
      <w:bodyDiv w:val="1"/>
      <w:marLeft w:val="0"/>
      <w:marRight w:val="0"/>
      <w:marTop w:val="0"/>
      <w:marBottom w:val="0"/>
      <w:divBdr>
        <w:top w:val="none" w:sz="0" w:space="0" w:color="auto"/>
        <w:left w:val="none" w:sz="0" w:space="0" w:color="auto"/>
        <w:bottom w:val="none" w:sz="0" w:space="0" w:color="auto"/>
        <w:right w:val="none" w:sz="0" w:space="0" w:color="auto"/>
      </w:divBdr>
    </w:div>
    <w:div w:id="1092896086">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162005">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11845">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2545">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744225">
      <w:bodyDiv w:val="1"/>
      <w:marLeft w:val="0"/>
      <w:marRight w:val="0"/>
      <w:marTop w:val="0"/>
      <w:marBottom w:val="0"/>
      <w:divBdr>
        <w:top w:val="none" w:sz="0" w:space="0" w:color="auto"/>
        <w:left w:val="none" w:sz="0" w:space="0" w:color="auto"/>
        <w:bottom w:val="none" w:sz="0" w:space="0" w:color="auto"/>
        <w:right w:val="none" w:sz="0" w:space="0" w:color="auto"/>
      </w:divBdr>
    </w:div>
    <w:div w:id="1093934041">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134281">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203726">
      <w:bodyDiv w:val="1"/>
      <w:marLeft w:val="0"/>
      <w:marRight w:val="0"/>
      <w:marTop w:val="0"/>
      <w:marBottom w:val="0"/>
      <w:divBdr>
        <w:top w:val="none" w:sz="0" w:space="0" w:color="auto"/>
        <w:left w:val="none" w:sz="0" w:space="0" w:color="auto"/>
        <w:bottom w:val="none" w:sz="0" w:space="0" w:color="auto"/>
        <w:right w:val="none" w:sz="0" w:space="0" w:color="auto"/>
      </w:divBdr>
    </w:div>
    <w:div w:id="1094279716">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669870">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4941696">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789692">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052419">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018769">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603291">
      <w:bodyDiv w:val="1"/>
      <w:marLeft w:val="0"/>
      <w:marRight w:val="0"/>
      <w:marTop w:val="0"/>
      <w:marBottom w:val="0"/>
      <w:divBdr>
        <w:top w:val="none" w:sz="0" w:space="0" w:color="auto"/>
        <w:left w:val="none" w:sz="0" w:space="0" w:color="auto"/>
        <w:bottom w:val="none" w:sz="0" w:space="0" w:color="auto"/>
        <w:right w:val="none" w:sz="0" w:space="0" w:color="auto"/>
      </w:divBdr>
    </w:div>
    <w:div w:id="1097797551">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604114">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13549">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571246">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099763125">
      <w:bodyDiv w:val="1"/>
      <w:marLeft w:val="0"/>
      <w:marRight w:val="0"/>
      <w:marTop w:val="0"/>
      <w:marBottom w:val="0"/>
      <w:divBdr>
        <w:top w:val="none" w:sz="0" w:space="0" w:color="auto"/>
        <w:left w:val="none" w:sz="0" w:space="0" w:color="auto"/>
        <w:bottom w:val="none" w:sz="0" w:space="0" w:color="auto"/>
        <w:right w:val="none" w:sz="0" w:space="0" w:color="auto"/>
      </w:divBdr>
    </w:div>
    <w:div w:id="1099837073">
      <w:bodyDiv w:val="1"/>
      <w:marLeft w:val="0"/>
      <w:marRight w:val="0"/>
      <w:marTop w:val="0"/>
      <w:marBottom w:val="0"/>
      <w:divBdr>
        <w:top w:val="none" w:sz="0" w:space="0" w:color="auto"/>
        <w:left w:val="none" w:sz="0" w:space="0" w:color="auto"/>
        <w:bottom w:val="none" w:sz="0" w:space="0" w:color="auto"/>
        <w:right w:val="none" w:sz="0" w:space="0" w:color="auto"/>
      </w:divBdr>
    </w:div>
    <w:div w:id="1099981458">
      <w:bodyDiv w:val="1"/>
      <w:marLeft w:val="0"/>
      <w:marRight w:val="0"/>
      <w:marTop w:val="0"/>
      <w:marBottom w:val="0"/>
      <w:divBdr>
        <w:top w:val="none" w:sz="0" w:space="0" w:color="auto"/>
        <w:left w:val="none" w:sz="0" w:space="0" w:color="auto"/>
        <w:bottom w:val="none" w:sz="0" w:space="0" w:color="auto"/>
        <w:right w:val="none" w:sz="0" w:space="0" w:color="auto"/>
      </w:divBdr>
    </w:div>
    <w:div w:id="1100415164">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78492">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027889">
      <w:bodyDiv w:val="1"/>
      <w:marLeft w:val="0"/>
      <w:marRight w:val="0"/>
      <w:marTop w:val="0"/>
      <w:marBottom w:val="0"/>
      <w:divBdr>
        <w:top w:val="none" w:sz="0" w:space="0" w:color="auto"/>
        <w:left w:val="none" w:sz="0" w:space="0" w:color="auto"/>
        <w:bottom w:val="none" w:sz="0" w:space="0" w:color="auto"/>
        <w:right w:val="none" w:sz="0" w:space="0" w:color="auto"/>
      </w:divBdr>
    </w:div>
    <w:div w:id="1101142608">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297129">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561116">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687164">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1994707">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45138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2994018">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571826">
      <w:bodyDiv w:val="1"/>
      <w:marLeft w:val="0"/>
      <w:marRight w:val="0"/>
      <w:marTop w:val="0"/>
      <w:marBottom w:val="0"/>
      <w:divBdr>
        <w:top w:val="none" w:sz="0" w:space="0" w:color="auto"/>
        <w:left w:val="none" w:sz="0" w:space="0" w:color="auto"/>
        <w:bottom w:val="none" w:sz="0" w:space="0" w:color="auto"/>
        <w:right w:val="none" w:sz="0" w:space="0" w:color="auto"/>
      </w:divBdr>
    </w:div>
    <w:div w:id="1104572367">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4879257">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613086">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001169">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265230">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464914">
      <w:bodyDiv w:val="1"/>
      <w:marLeft w:val="0"/>
      <w:marRight w:val="0"/>
      <w:marTop w:val="0"/>
      <w:marBottom w:val="0"/>
      <w:divBdr>
        <w:top w:val="none" w:sz="0" w:space="0" w:color="auto"/>
        <w:left w:val="none" w:sz="0" w:space="0" w:color="auto"/>
        <w:bottom w:val="none" w:sz="0" w:space="0" w:color="auto"/>
        <w:right w:val="none" w:sz="0" w:space="0" w:color="auto"/>
      </w:divBdr>
    </w:div>
    <w:div w:id="1106533953">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6727526">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307798">
      <w:bodyDiv w:val="1"/>
      <w:marLeft w:val="0"/>
      <w:marRight w:val="0"/>
      <w:marTop w:val="0"/>
      <w:marBottom w:val="0"/>
      <w:divBdr>
        <w:top w:val="none" w:sz="0" w:space="0" w:color="auto"/>
        <w:left w:val="none" w:sz="0" w:space="0" w:color="auto"/>
        <w:bottom w:val="none" w:sz="0" w:space="0" w:color="auto"/>
        <w:right w:val="none" w:sz="0" w:space="0" w:color="auto"/>
      </w:divBdr>
    </w:div>
    <w:div w:id="1107386978">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7848763">
      <w:bodyDiv w:val="1"/>
      <w:marLeft w:val="0"/>
      <w:marRight w:val="0"/>
      <w:marTop w:val="0"/>
      <w:marBottom w:val="0"/>
      <w:divBdr>
        <w:top w:val="none" w:sz="0" w:space="0" w:color="auto"/>
        <w:left w:val="none" w:sz="0" w:space="0" w:color="auto"/>
        <w:bottom w:val="none" w:sz="0" w:space="0" w:color="auto"/>
        <w:right w:val="none" w:sz="0" w:space="0" w:color="auto"/>
      </w:divBdr>
    </w:div>
    <w:div w:id="1108230762">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426483">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0361">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201460">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126347">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734689">
      <w:bodyDiv w:val="1"/>
      <w:marLeft w:val="0"/>
      <w:marRight w:val="0"/>
      <w:marTop w:val="0"/>
      <w:marBottom w:val="0"/>
      <w:divBdr>
        <w:top w:val="none" w:sz="0" w:space="0" w:color="auto"/>
        <w:left w:val="none" w:sz="0" w:space="0" w:color="auto"/>
        <w:bottom w:val="none" w:sz="0" w:space="0" w:color="auto"/>
        <w:right w:val="none" w:sz="0" w:space="0" w:color="auto"/>
      </w:divBdr>
    </w:div>
    <w:div w:id="1110734836">
      <w:bodyDiv w:val="1"/>
      <w:marLeft w:val="0"/>
      <w:marRight w:val="0"/>
      <w:marTop w:val="0"/>
      <w:marBottom w:val="0"/>
      <w:divBdr>
        <w:top w:val="none" w:sz="0" w:space="0" w:color="auto"/>
        <w:left w:val="none" w:sz="0" w:space="0" w:color="auto"/>
        <w:bottom w:val="none" w:sz="0" w:space="0" w:color="auto"/>
        <w:right w:val="none" w:sz="0" w:space="0" w:color="auto"/>
      </w:divBdr>
    </w:div>
    <w:div w:id="1110778614">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125280">
      <w:bodyDiv w:val="1"/>
      <w:marLeft w:val="0"/>
      <w:marRight w:val="0"/>
      <w:marTop w:val="0"/>
      <w:marBottom w:val="0"/>
      <w:divBdr>
        <w:top w:val="none" w:sz="0" w:space="0" w:color="auto"/>
        <w:left w:val="none" w:sz="0" w:space="0" w:color="auto"/>
        <w:bottom w:val="none" w:sz="0" w:space="0" w:color="auto"/>
        <w:right w:val="none" w:sz="0" w:space="0" w:color="auto"/>
      </w:divBdr>
    </w:div>
    <w:div w:id="1111433389">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1978442">
      <w:bodyDiv w:val="1"/>
      <w:marLeft w:val="0"/>
      <w:marRight w:val="0"/>
      <w:marTop w:val="0"/>
      <w:marBottom w:val="0"/>
      <w:divBdr>
        <w:top w:val="none" w:sz="0" w:space="0" w:color="auto"/>
        <w:left w:val="none" w:sz="0" w:space="0" w:color="auto"/>
        <w:bottom w:val="none" w:sz="0" w:space="0" w:color="auto"/>
        <w:right w:val="none" w:sz="0" w:space="0" w:color="auto"/>
      </w:divBdr>
    </w:div>
    <w:div w:id="1112015470">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557966">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2897879">
      <w:bodyDiv w:val="1"/>
      <w:marLeft w:val="0"/>
      <w:marRight w:val="0"/>
      <w:marTop w:val="0"/>
      <w:marBottom w:val="0"/>
      <w:divBdr>
        <w:top w:val="none" w:sz="0" w:space="0" w:color="auto"/>
        <w:left w:val="none" w:sz="0" w:space="0" w:color="auto"/>
        <w:bottom w:val="none" w:sz="0" w:space="0" w:color="auto"/>
        <w:right w:val="none" w:sz="0" w:space="0" w:color="auto"/>
      </w:divBdr>
    </w:div>
    <w:div w:id="1112936275">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47779">
      <w:bodyDiv w:val="1"/>
      <w:marLeft w:val="0"/>
      <w:marRight w:val="0"/>
      <w:marTop w:val="0"/>
      <w:marBottom w:val="0"/>
      <w:divBdr>
        <w:top w:val="none" w:sz="0" w:space="0" w:color="auto"/>
        <w:left w:val="none" w:sz="0" w:space="0" w:color="auto"/>
        <w:bottom w:val="none" w:sz="0" w:space="0" w:color="auto"/>
        <w:right w:val="none" w:sz="0" w:space="0" w:color="auto"/>
      </w:divBdr>
    </w:div>
    <w:div w:id="1113784522">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59406">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209205">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448516">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641981">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250350">
      <w:bodyDiv w:val="1"/>
      <w:marLeft w:val="0"/>
      <w:marRight w:val="0"/>
      <w:marTop w:val="0"/>
      <w:marBottom w:val="0"/>
      <w:divBdr>
        <w:top w:val="none" w:sz="0" w:space="0" w:color="auto"/>
        <w:left w:val="none" w:sz="0" w:space="0" w:color="auto"/>
        <w:bottom w:val="none" w:sz="0" w:space="0" w:color="auto"/>
        <w:right w:val="none" w:sz="0" w:space="0" w:color="auto"/>
      </w:divBdr>
    </w:div>
    <w:div w:id="1115321354">
      <w:bodyDiv w:val="1"/>
      <w:marLeft w:val="0"/>
      <w:marRight w:val="0"/>
      <w:marTop w:val="0"/>
      <w:marBottom w:val="0"/>
      <w:divBdr>
        <w:top w:val="none" w:sz="0" w:space="0" w:color="auto"/>
        <w:left w:val="none" w:sz="0" w:space="0" w:color="auto"/>
        <w:bottom w:val="none" w:sz="0" w:space="0" w:color="auto"/>
        <w:right w:val="none" w:sz="0" w:space="0" w:color="auto"/>
      </w:divBdr>
    </w:div>
    <w:div w:id="1115363479">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4224">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754839">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677619">
      <w:bodyDiv w:val="1"/>
      <w:marLeft w:val="0"/>
      <w:marRight w:val="0"/>
      <w:marTop w:val="0"/>
      <w:marBottom w:val="0"/>
      <w:divBdr>
        <w:top w:val="none" w:sz="0" w:space="0" w:color="auto"/>
        <w:left w:val="none" w:sz="0" w:space="0" w:color="auto"/>
        <w:bottom w:val="none" w:sz="0" w:space="0" w:color="auto"/>
        <w:right w:val="none" w:sz="0" w:space="0" w:color="auto"/>
      </w:divBdr>
    </w:div>
    <w:div w:id="1116680332">
      <w:bodyDiv w:val="1"/>
      <w:marLeft w:val="0"/>
      <w:marRight w:val="0"/>
      <w:marTop w:val="0"/>
      <w:marBottom w:val="0"/>
      <w:divBdr>
        <w:top w:val="none" w:sz="0" w:space="0" w:color="auto"/>
        <w:left w:val="none" w:sz="0" w:space="0" w:color="auto"/>
        <w:bottom w:val="none" w:sz="0" w:space="0" w:color="auto"/>
        <w:right w:val="none" w:sz="0" w:space="0" w:color="auto"/>
      </w:divBdr>
    </w:div>
    <w:div w:id="1116825330">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20691">
      <w:bodyDiv w:val="1"/>
      <w:marLeft w:val="0"/>
      <w:marRight w:val="0"/>
      <w:marTop w:val="0"/>
      <w:marBottom w:val="0"/>
      <w:divBdr>
        <w:top w:val="none" w:sz="0" w:space="0" w:color="auto"/>
        <w:left w:val="none" w:sz="0" w:space="0" w:color="auto"/>
        <w:bottom w:val="none" w:sz="0" w:space="0" w:color="auto"/>
        <w:right w:val="none" w:sz="0" w:space="0" w:color="auto"/>
      </w:divBdr>
    </w:div>
    <w:div w:id="1117023761">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213847">
      <w:bodyDiv w:val="1"/>
      <w:marLeft w:val="0"/>
      <w:marRight w:val="0"/>
      <w:marTop w:val="0"/>
      <w:marBottom w:val="0"/>
      <w:divBdr>
        <w:top w:val="none" w:sz="0" w:space="0" w:color="auto"/>
        <w:left w:val="none" w:sz="0" w:space="0" w:color="auto"/>
        <w:bottom w:val="none" w:sz="0" w:space="0" w:color="auto"/>
        <w:right w:val="none" w:sz="0" w:space="0" w:color="auto"/>
      </w:divBdr>
    </w:div>
    <w:div w:id="1117408623">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530349">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723475">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178271">
      <w:bodyDiv w:val="1"/>
      <w:marLeft w:val="0"/>
      <w:marRight w:val="0"/>
      <w:marTop w:val="0"/>
      <w:marBottom w:val="0"/>
      <w:divBdr>
        <w:top w:val="none" w:sz="0" w:space="0" w:color="auto"/>
        <w:left w:val="none" w:sz="0" w:space="0" w:color="auto"/>
        <w:bottom w:val="none" w:sz="0" w:space="0" w:color="auto"/>
        <w:right w:val="none" w:sz="0" w:space="0" w:color="auto"/>
      </w:divBdr>
    </w:div>
    <w:div w:id="1118183644">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371968">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488861">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7556">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421335">
      <w:bodyDiv w:val="1"/>
      <w:marLeft w:val="0"/>
      <w:marRight w:val="0"/>
      <w:marTop w:val="0"/>
      <w:marBottom w:val="0"/>
      <w:divBdr>
        <w:top w:val="none" w:sz="0" w:space="0" w:color="auto"/>
        <w:left w:val="none" w:sz="0" w:space="0" w:color="auto"/>
        <w:bottom w:val="none" w:sz="0" w:space="0" w:color="auto"/>
        <w:right w:val="none" w:sz="0" w:space="0" w:color="auto"/>
      </w:divBdr>
    </w:div>
    <w:div w:id="1120490923">
      <w:bodyDiv w:val="1"/>
      <w:marLeft w:val="0"/>
      <w:marRight w:val="0"/>
      <w:marTop w:val="0"/>
      <w:marBottom w:val="0"/>
      <w:divBdr>
        <w:top w:val="none" w:sz="0" w:space="0" w:color="auto"/>
        <w:left w:val="none" w:sz="0" w:space="0" w:color="auto"/>
        <w:bottom w:val="none" w:sz="0" w:space="0" w:color="auto"/>
        <w:right w:val="none" w:sz="0" w:space="0" w:color="auto"/>
      </w:divBdr>
    </w:div>
    <w:div w:id="1120535012">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0761567">
      <w:bodyDiv w:val="1"/>
      <w:marLeft w:val="0"/>
      <w:marRight w:val="0"/>
      <w:marTop w:val="0"/>
      <w:marBottom w:val="0"/>
      <w:divBdr>
        <w:top w:val="none" w:sz="0" w:space="0" w:color="auto"/>
        <w:left w:val="none" w:sz="0" w:space="0" w:color="auto"/>
        <w:bottom w:val="none" w:sz="0" w:space="0" w:color="auto"/>
        <w:right w:val="none" w:sz="0" w:space="0" w:color="auto"/>
      </w:divBdr>
    </w:div>
    <w:div w:id="1120800994">
      <w:bodyDiv w:val="1"/>
      <w:marLeft w:val="0"/>
      <w:marRight w:val="0"/>
      <w:marTop w:val="0"/>
      <w:marBottom w:val="0"/>
      <w:divBdr>
        <w:top w:val="none" w:sz="0" w:space="0" w:color="auto"/>
        <w:left w:val="none" w:sz="0" w:space="0" w:color="auto"/>
        <w:bottom w:val="none" w:sz="0" w:space="0" w:color="auto"/>
        <w:right w:val="none" w:sz="0" w:space="0" w:color="auto"/>
      </w:divBdr>
    </w:div>
    <w:div w:id="1120952167">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1876786">
      <w:bodyDiv w:val="1"/>
      <w:marLeft w:val="0"/>
      <w:marRight w:val="0"/>
      <w:marTop w:val="0"/>
      <w:marBottom w:val="0"/>
      <w:divBdr>
        <w:top w:val="none" w:sz="0" w:space="0" w:color="auto"/>
        <w:left w:val="none" w:sz="0" w:space="0" w:color="auto"/>
        <w:bottom w:val="none" w:sz="0" w:space="0" w:color="auto"/>
        <w:right w:val="none" w:sz="0" w:space="0" w:color="auto"/>
      </w:divBdr>
    </w:div>
    <w:div w:id="1122383468">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223">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231736">
      <w:bodyDiv w:val="1"/>
      <w:marLeft w:val="0"/>
      <w:marRight w:val="0"/>
      <w:marTop w:val="0"/>
      <w:marBottom w:val="0"/>
      <w:divBdr>
        <w:top w:val="none" w:sz="0" w:space="0" w:color="auto"/>
        <w:left w:val="none" w:sz="0" w:space="0" w:color="auto"/>
        <w:bottom w:val="none" w:sz="0" w:space="0" w:color="auto"/>
        <w:right w:val="none" w:sz="0" w:space="0" w:color="auto"/>
      </w:divBdr>
    </w:div>
    <w:div w:id="1123377605">
      <w:bodyDiv w:val="1"/>
      <w:marLeft w:val="0"/>
      <w:marRight w:val="0"/>
      <w:marTop w:val="0"/>
      <w:marBottom w:val="0"/>
      <w:divBdr>
        <w:top w:val="none" w:sz="0" w:space="0" w:color="auto"/>
        <w:left w:val="none" w:sz="0" w:space="0" w:color="auto"/>
        <w:bottom w:val="none" w:sz="0" w:space="0" w:color="auto"/>
        <w:right w:val="none" w:sz="0" w:space="0" w:color="auto"/>
      </w:divBdr>
    </w:div>
    <w:div w:id="1123770298">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080329">
      <w:bodyDiv w:val="1"/>
      <w:marLeft w:val="0"/>
      <w:marRight w:val="0"/>
      <w:marTop w:val="0"/>
      <w:marBottom w:val="0"/>
      <w:divBdr>
        <w:top w:val="none" w:sz="0" w:space="0" w:color="auto"/>
        <w:left w:val="none" w:sz="0" w:space="0" w:color="auto"/>
        <w:bottom w:val="none" w:sz="0" w:space="0" w:color="auto"/>
        <w:right w:val="none" w:sz="0" w:space="0" w:color="auto"/>
      </w:divBdr>
    </w:div>
    <w:div w:id="1124274342">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544906">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29925">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269124">
      <w:bodyDiv w:val="1"/>
      <w:marLeft w:val="0"/>
      <w:marRight w:val="0"/>
      <w:marTop w:val="0"/>
      <w:marBottom w:val="0"/>
      <w:divBdr>
        <w:top w:val="none" w:sz="0" w:space="0" w:color="auto"/>
        <w:left w:val="none" w:sz="0" w:space="0" w:color="auto"/>
        <w:bottom w:val="none" w:sz="0" w:space="0" w:color="auto"/>
        <w:right w:val="none" w:sz="0" w:space="0" w:color="auto"/>
      </w:divBdr>
    </w:div>
    <w:div w:id="1125343889">
      <w:bodyDiv w:val="1"/>
      <w:marLeft w:val="0"/>
      <w:marRight w:val="0"/>
      <w:marTop w:val="0"/>
      <w:marBottom w:val="0"/>
      <w:divBdr>
        <w:top w:val="none" w:sz="0" w:space="0" w:color="auto"/>
        <w:left w:val="none" w:sz="0" w:space="0" w:color="auto"/>
        <w:bottom w:val="none" w:sz="0" w:space="0" w:color="auto"/>
        <w:right w:val="none" w:sz="0" w:space="0" w:color="auto"/>
      </w:divBdr>
    </w:div>
    <w:div w:id="1125463381">
      <w:bodyDiv w:val="1"/>
      <w:marLeft w:val="0"/>
      <w:marRight w:val="0"/>
      <w:marTop w:val="0"/>
      <w:marBottom w:val="0"/>
      <w:divBdr>
        <w:top w:val="none" w:sz="0" w:space="0" w:color="auto"/>
        <w:left w:val="none" w:sz="0" w:space="0" w:color="auto"/>
        <w:bottom w:val="none" w:sz="0" w:space="0" w:color="auto"/>
        <w:right w:val="none" w:sz="0" w:space="0" w:color="auto"/>
      </w:divBdr>
    </w:div>
    <w:div w:id="1125466595">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851788">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65386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047967">
      <w:bodyDiv w:val="1"/>
      <w:marLeft w:val="0"/>
      <w:marRight w:val="0"/>
      <w:marTop w:val="0"/>
      <w:marBottom w:val="0"/>
      <w:divBdr>
        <w:top w:val="none" w:sz="0" w:space="0" w:color="auto"/>
        <w:left w:val="none" w:sz="0" w:space="0" w:color="auto"/>
        <w:bottom w:val="none" w:sz="0" w:space="0" w:color="auto"/>
        <w:right w:val="none" w:sz="0" w:space="0" w:color="auto"/>
      </w:divBdr>
    </w:div>
    <w:div w:id="1127158737">
      <w:bodyDiv w:val="1"/>
      <w:marLeft w:val="0"/>
      <w:marRight w:val="0"/>
      <w:marTop w:val="0"/>
      <w:marBottom w:val="0"/>
      <w:divBdr>
        <w:top w:val="none" w:sz="0" w:space="0" w:color="auto"/>
        <w:left w:val="none" w:sz="0" w:space="0" w:color="auto"/>
        <w:bottom w:val="none" w:sz="0" w:space="0" w:color="auto"/>
        <w:right w:val="none" w:sz="0" w:space="0" w:color="auto"/>
      </w:divBdr>
    </w:div>
    <w:div w:id="1127167126">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087004">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8469284">
      <w:bodyDiv w:val="1"/>
      <w:marLeft w:val="0"/>
      <w:marRight w:val="0"/>
      <w:marTop w:val="0"/>
      <w:marBottom w:val="0"/>
      <w:divBdr>
        <w:top w:val="none" w:sz="0" w:space="0" w:color="auto"/>
        <w:left w:val="none" w:sz="0" w:space="0" w:color="auto"/>
        <w:bottom w:val="none" w:sz="0" w:space="0" w:color="auto"/>
        <w:right w:val="none" w:sz="0" w:space="0" w:color="auto"/>
      </w:divBdr>
    </w:div>
    <w:div w:id="1129013578">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710238">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29931078">
      <w:bodyDiv w:val="1"/>
      <w:marLeft w:val="0"/>
      <w:marRight w:val="0"/>
      <w:marTop w:val="0"/>
      <w:marBottom w:val="0"/>
      <w:divBdr>
        <w:top w:val="none" w:sz="0" w:space="0" w:color="auto"/>
        <w:left w:val="none" w:sz="0" w:space="0" w:color="auto"/>
        <w:bottom w:val="none" w:sz="0" w:space="0" w:color="auto"/>
        <w:right w:val="none" w:sz="0" w:space="0" w:color="auto"/>
      </w:divBdr>
    </w:div>
    <w:div w:id="1129932322">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056044">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437094">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519417">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784299">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173490">
      <w:bodyDiv w:val="1"/>
      <w:marLeft w:val="0"/>
      <w:marRight w:val="0"/>
      <w:marTop w:val="0"/>
      <w:marBottom w:val="0"/>
      <w:divBdr>
        <w:top w:val="none" w:sz="0" w:space="0" w:color="auto"/>
        <w:left w:val="none" w:sz="0" w:space="0" w:color="auto"/>
        <w:bottom w:val="none" w:sz="0" w:space="0" w:color="auto"/>
        <w:right w:val="none" w:sz="0" w:space="0" w:color="auto"/>
      </w:divBdr>
    </w:div>
    <w:div w:id="1131480661">
      <w:bodyDiv w:val="1"/>
      <w:marLeft w:val="0"/>
      <w:marRight w:val="0"/>
      <w:marTop w:val="0"/>
      <w:marBottom w:val="0"/>
      <w:divBdr>
        <w:top w:val="none" w:sz="0" w:space="0" w:color="auto"/>
        <w:left w:val="none" w:sz="0" w:space="0" w:color="auto"/>
        <w:bottom w:val="none" w:sz="0" w:space="0" w:color="auto"/>
        <w:right w:val="none" w:sz="0" w:space="0" w:color="auto"/>
      </w:divBdr>
    </w:div>
    <w:div w:id="1131559858">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1938287">
      <w:bodyDiv w:val="1"/>
      <w:marLeft w:val="0"/>
      <w:marRight w:val="0"/>
      <w:marTop w:val="0"/>
      <w:marBottom w:val="0"/>
      <w:divBdr>
        <w:top w:val="none" w:sz="0" w:space="0" w:color="auto"/>
        <w:left w:val="none" w:sz="0" w:space="0" w:color="auto"/>
        <w:bottom w:val="none" w:sz="0" w:space="0" w:color="auto"/>
        <w:right w:val="none" w:sz="0" w:space="0" w:color="auto"/>
      </w:divBdr>
    </w:div>
    <w:div w:id="113193908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14258">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28774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404134">
      <w:bodyDiv w:val="1"/>
      <w:marLeft w:val="0"/>
      <w:marRight w:val="0"/>
      <w:marTop w:val="0"/>
      <w:marBottom w:val="0"/>
      <w:divBdr>
        <w:top w:val="none" w:sz="0" w:space="0" w:color="auto"/>
        <w:left w:val="none" w:sz="0" w:space="0" w:color="auto"/>
        <w:bottom w:val="none" w:sz="0" w:space="0" w:color="auto"/>
        <w:right w:val="none" w:sz="0" w:space="0" w:color="auto"/>
      </w:divBdr>
    </w:div>
    <w:div w:id="1132483109">
      <w:bodyDiv w:val="1"/>
      <w:marLeft w:val="0"/>
      <w:marRight w:val="0"/>
      <w:marTop w:val="0"/>
      <w:marBottom w:val="0"/>
      <w:divBdr>
        <w:top w:val="none" w:sz="0" w:space="0" w:color="auto"/>
        <w:left w:val="none" w:sz="0" w:space="0" w:color="auto"/>
        <w:bottom w:val="none" w:sz="0" w:space="0" w:color="auto"/>
        <w:right w:val="none" w:sz="0" w:space="0" w:color="auto"/>
      </w:divBdr>
    </w:div>
    <w:div w:id="1132676049">
      <w:bodyDiv w:val="1"/>
      <w:marLeft w:val="0"/>
      <w:marRight w:val="0"/>
      <w:marTop w:val="0"/>
      <w:marBottom w:val="0"/>
      <w:divBdr>
        <w:top w:val="none" w:sz="0" w:space="0" w:color="auto"/>
        <w:left w:val="none" w:sz="0" w:space="0" w:color="auto"/>
        <w:bottom w:val="none" w:sz="0" w:space="0" w:color="auto"/>
        <w:right w:val="none" w:sz="0" w:space="0" w:color="auto"/>
      </w:divBdr>
    </w:div>
    <w:div w:id="1132744940">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749253">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3959">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2986526">
      <w:bodyDiv w:val="1"/>
      <w:marLeft w:val="0"/>
      <w:marRight w:val="0"/>
      <w:marTop w:val="0"/>
      <w:marBottom w:val="0"/>
      <w:divBdr>
        <w:top w:val="none" w:sz="0" w:space="0" w:color="auto"/>
        <w:left w:val="none" w:sz="0" w:space="0" w:color="auto"/>
        <w:bottom w:val="none" w:sz="0" w:space="0" w:color="auto"/>
        <w:right w:val="none" w:sz="0" w:space="0" w:color="auto"/>
      </w:divBdr>
    </w:div>
    <w:div w:id="1132989131">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056962">
      <w:bodyDiv w:val="1"/>
      <w:marLeft w:val="0"/>
      <w:marRight w:val="0"/>
      <w:marTop w:val="0"/>
      <w:marBottom w:val="0"/>
      <w:divBdr>
        <w:top w:val="none" w:sz="0" w:space="0" w:color="auto"/>
        <w:left w:val="none" w:sz="0" w:space="0" w:color="auto"/>
        <w:bottom w:val="none" w:sz="0" w:space="0" w:color="auto"/>
        <w:right w:val="none" w:sz="0" w:space="0" w:color="auto"/>
      </w:divBdr>
    </w:div>
    <w:div w:id="1134106859">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0225">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4830095">
      <w:bodyDiv w:val="1"/>
      <w:marLeft w:val="0"/>
      <w:marRight w:val="0"/>
      <w:marTop w:val="0"/>
      <w:marBottom w:val="0"/>
      <w:divBdr>
        <w:top w:val="none" w:sz="0" w:space="0" w:color="auto"/>
        <w:left w:val="none" w:sz="0" w:space="0" w:color="auto"/>
        <w:bottom w:val="none" w:sz="0" w:space="0" w:color="auto"/>
        <w:right w:val="none" w:sz="0" w:space="0" w:color="auto"/>
      </w:divBdr>
    </w:div>
    <w:div w:id="1134907497">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4726">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01597">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529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5619">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64760">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488172">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6874078">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574584">
      <w:bodyDiv w:val="1"/>
      <w:marLeft w:val="0"/>
      <w:marRight w:val="0"/>
      <w:marTop w:val="0"/>
      <w:marBottom w:val="0"/>
      <w:divBdr>
        <w:top w:val="none" w:sz="0" w:space="0" w:color="auto"/>
        <w:left w:val="none" w:sz="0" w:space="0" w:color="auto"/>
        <w:bottom w:val="none" w:sz="0" w:space="0" w:color="auto"/>
        <w:right w:val="none" w:sz="0" w:space="0" w:color="auto"/>
      </w:divBdr>
    </w:div>
    <w:div w:id="1137650855">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04955">
      <w:bodyDiv w:val="1"/>
      <w:marLeft w:val="0"/>
      <w:marRight w:val="0"/>
      <w:marTop w:val="0"/>
      <w:marBottom w:val="0"/>
      <w:divBdr>
        <w:top w:val="none" w:sz="0" w:space="0" w:color="auto"/>
        <w:left w:val="none" w:sz="0" w:space="0" w:color="auto"/>
        <w:bottom w:val="none" w:sz="0" w:space="0" w:color="auto"/>
        <w:right w:val="none" w:sz="0" w:space="0" w:color="auto"/>
      </w:divBdr>
    </w:div>
    <w:div w:id="113810878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300149">
      <w:bodyDiv w:val="1"/>
      <w:marLeft w:val="0"/>
      <w:marRight w:val="0"/>
      <w:marTop w:val="0"/>
      <w:marBottom w:val="0"/>
      <w:divBdr>
        <w:top w:val="none" w:sz="0" w:space="0" w:color="auto"/>
        <w:left w:val="none" w:sz="0" w:space="0" w:color="auto"/>
        <w:bottom w:val="none" w:sz="0" w:space="0" w:color="auto"/>
        <w:right w:val="none" w:sz="0" w:space="0" w:color="auto"/>
      </w:divBdr>
    </w:div>
    <w:div w:id="1138305092">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6784">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844616">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8958721">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151466">
      <w:bodyDiv w:val="1"/>
      <w:marLeft w:val="0"/>
      <w:marRight w:val="0"/>
      <w:marTop w:val="0"/>
      <w:marBottom w:val="0"/>
      <w:divBdr>
        <w:top w:val="none" w:sz="0" w:space="0" w:color="auto"/>
        <w:left w:val="none" w:sz="0" w:space="0" w:color="auto"/>
        <w:bottom w:val="none" w:sz="0" w:space="0" w:color="auto"/>
        <w:right w:val="none" w:sz="0" w:space="0" w:color="auto"/>
      </w:divBdr>
    </w:div>
    <w:div w:id="1139221610">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39760648">
      <w:bodyDiv w:val="1"/>
      <w:marLeft w:val="0"/>
      <w:marRight w:val="0"/>
      <w:marTop w:val="0"/>
      <w:marBottom w:val="0"/>
      <w:divBdr>
        <w:top w:val="none" w:sz="0" w:space="0" w:color="auto"/>
        <w:left w:val="none" w:sz="0" w:space="0" w:color="auto"/>
        <w:bottom w:val="none" w:sz="0" w:space="0" w:color="auto"/>
        <w:right w:val="none" w:sz="0" w:space="0" w:color="auto"/>
      </w:divBdr>
    </w:div>
    <w:div w:id="1139882657">
      <w:bodyDiv w:val="1"/>
      <w:marLeft w:val="0"/>
      <w:marRight w:val="0"/>
      <w:marTop w:val="0"/>
      <w:marBottom w:val="0"/>
      <w:divBdr>
        <w:top w:val="none" w:sz="0" w:space="0" w:color="auto"/>
        <w:left w:val="none" w:sz="0" w:space="0" w:color="auto"/>
        <w:bottom w:val="none" w:sz="0" w:space="0" w:color="auto"/>
        <w:right w:val="none" w:sz="0" w:space="0" w:color="auto"/>
      </w:divBdr>
    </w:div>
    <w:div w:id="1139959500">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10398">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455">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10105">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577552">
      <w:bodyDiv w:val="1"/>
      <w:marLeft w:val="0"/>
      <w:marRight w:val="0"/>
      <w:marTop w:val="0"/>
      <w:marBottom w:val="0"/>
      <w:divBdr>
        <w:top w:val="none" w:sz="0" w:space="0" w:color="auto"/>
        <w:left w:val="none" w:sz="0" w:space="0" w:color="auto"/>
        <w:bottom w:val="none" w:sz="0" w:space="0" w:color="auto"/>
        <w:right w:val="none" w:sz="0" w:space="0" w:color="auto"/>
      </w:divBdr>
    </w:div>
    <w:div w:id="1141657396">
      <w:bodyDiv w:val="1"/>
      <w:marLeft w:val="0"/>
      <w:marRight w:val="0"/>
      <w:marTop w:val="0"/>
      <w:marBottom w:val="0"/>
      <w:divBdr>
        <w:top w:val="none" w:sz="0" w:space="0" w:color="auto"/>
        <w:left w:val="none" w:sz="0" w:space="0" w:color="auto"/>
        <w:bottom w:val="none" w:sz="0" w:space="0" w:color="auto"/>
        <w:right w:val="none" w:sz="0" w:space="0" w:color="auto"/>
      </w:divBdr>
    </w:div>
    <w:div w:id="1141769191">
      <w:bodyDiv w:val="1"/>
      <w:marLeft w:val="0"/>
      <w:marRight w:val="0"/>
      <w:marTop w:val="0"/>
      <w:marBottom w:val="0"/>
      <w:divBdr>
        <w:top w:val="none" w:sz="0" w:space="0" w:color="auto"/>
        <w:left w:val="none" w:sz="0" w:space="0" w:color="auto"/>
        <w:bottom w:val="none" w:sz="0" w:space="0" w:color="auto"/>
        <w:right w:val="none" w:sz="0" w:space="0" w:color="auto"/>
      </w:divBdr>
    </w:div>
    <w:div w:id="1141773310">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115859">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696139">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2818257">
      <w:bodyDiv w:val="1"/>
      <w:marLeft w:val="0"/>
      <w:marRight w:val="0"/>
      <w:marTop w:val="0"/>
      <w:marBottom w:val="0"/>
      <w:divBdr>
        <w:top w:val="none" w:sz="0" w:space="0" w:color="auto"/>
        <w:left w:val="none" w:sz="0" w:space="0" w:color="auto"/>
        <w:bottom w:val="none" w:sz="0" w:space="0" w:color="auto"/>
        <w:right w:val="none" w:sz="0" w:space="0" w:color="auto"/>
      </w:divBdr>
    </w:div>
    <w:div w:id="1142961176">
      <w:bodyDiv w:val="1"/>
      <w:marLeft w:val="0"/>
      <w:marRight w:val="0"/>
      <w:marTop w:val="0"/>
      <w:marBottom w:val="0"/>
      <w:divBdr>
        <w:top w:val="none" w:sz="0" w:space="0" w:color="auto"/>
        <w:left w:val="none" w:sz="0" w:space="0" w:color="auto"/>
        <w:bottom w:val="none" w:sz="0" w:space="0" w:color="auto"/>
        <w:right w:val="none" w:sz="0" w:space="0" w:color="auto"/>
      </w:divBdr>
    </w:div>
    <w:div w:id="1142967024">
      <w:bodyDiv w:val="1"/>
      <w:marLeft w:val="0"/>
      <w:marRight w:val="0"/>
      <w:marTop w:val="0"/>
      <w:marBottom w:val="0"/>
      <w:divBdr>
        <w:top w:val="none" w:sz="0" w:space="0" w:color="auto"/>
        <w:left w:val="none" w:sz="0" w:space="0" w:color="auto"/>
        <w:bottom w:val="none" w:sz="0" w:space="0" w:color="auto"/>
        <w:right w:val="none" w:sz="0" w:space="0" w:color="auto"/>
      </w:divBdr>
    </w:div>
    <w:div w:id="1143042675">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234334">
      <w:bodyDiv w:val="1"/>
      <w:marLeft w:val="0"/>
      <w:marRight w:val="0"/>
      <w:marTop w:val="0"/>
      <w:marBottom w:val="0"/>
      <w:divBdr>
        <w:top w:val="none" w:sz="0" w:space="0" w:color="auto"/>
        <w:left w:val="none" w:sz="0" w:space="0" w:color="auto"/>
        <w:bottom w:val="none" w:sz="0" w:space="0" w:color="auto"/>
        <w:right w:val="none" w:sz="0" w:space="0" w:color="auto"/>
      </w:divBdr>
    </w:div>
    <w:div w:id="1143502693">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580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3620965">
      <w:bodyDiv w:val="1"/>
      <w:marLeft w:val="0"/>
      <w:marRight w:val="0"/>
      <w:marTop w:val="0"/>
      <w:marBottom w:val="0"/>
      <w:divBdr>
        <w:top w:val="none" w:sz="0" w:space="0" w:color="auto"/>
        <w:left w:val="none" w:sz="0" w:space="0" w:color="auto"/>
        <w:bottom w:val="none" w:sz="0" w:space="0" w:color="auto"/>
        <w:right w:val="none" w:sz="0" w:space="0" w:color="auto"/>
      </w:divBdr>
    </w:div>
    <w:div w:id="1143889636">
      <w:bodyDiv w:val="1"/>
      <w:marLeft w:val="0"/>
      <w:marRight w:val="0"/>
      <w:marTop w:val="0"/>
      <w:marBottom w:val="0"/>
      <w:divBdr>
        <w:top w:val="none" w:sz="0" w:space="0" w:color="auto"/>
        <w:left w:val="none" w:sz="0" w:space="0" w:color="auto"/>
        <w:bottom w:val="none" w:sz="0" w:space="0" w:color="auto"/>
        <w:right w:val="none" w:sz="0" w:space="0" w:color="auto"/>
      </w:divBdr>
    </w:div>
    <w:div w:id="1143932271">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4734978">
      <w:bodyDiv w:val="1"/>
      <w:marLeft w:val="0"/>
      <w:marRight w:val="0"/>
      <w:marTop w:val="0"/>
      <w:marBottom w:val="0"/>
      <w:divBdr>
        <w:top w:val="none" w:sz="0" w:space="0" w:color="auto"/>
        <w:left w:val="none" w:sz="0" w:space="0" w:color="auto"/>
        <w:bottom w:val="none" w:sz="0" w:space="0" w:color="auto"/>
        <w:right w:val="none" w:sz="0" w:space="0" w:color="auto"/>
      </w:divBdr>
    </w:div>
    <w:div w:id="1144928256">
      <w:bodyDiv w:val="1"/>
      <w:marLeft w:val="0"/>
      <w:marRight w:val="0"/>
      <w:marTop w:val="0"/>
      <w:marBottom w:val="0"/>
      <w:divBdr>
        <w:top w:val="none" w:sz="0" w:space="0" w:color="auto"/>
        <w:left w:val="none" w:sz="0" w:space="0" w:color="auto"/>
        <w:bottom w:val="none" w:sz="0" w:space="0" w:color="auto"/>
        <w:right w:val="none" w:sz="0" w:space="0" w:color="auto"/>
      </w:divBdr>
    </w:div>
    <w:div w:id="1144931743">
      <w:bodyDiv w:val="1"/>
      <w:marLeft w:val="0"/>
      <w:marRight w:val="0"/>
      <w:marTop w:val="0"/>
      <w:marBottom w:val="0"/>
      <w:divBdr>
        <w:top w:val="none" w:sz="0" w:space="0" w:color="auto"/>
        <w:left w:val="none" w:sz="0" w:space="0" w:color="auto"/>
        <w:bottom w:val="none" w:sz="0" w:space="0" w:color="auto"/>
        <w:right w:val="none" w:sz="0" w:space="0" w:color="auto"/>
      </w:divBdr>
    </w:div>
    <w:div w:id="1145271693">
      <w:bodyDiv w:val="1"/>
      <w:marLeft w:val="0"/>
      <w:marRight w:val="0"/>
      <w:marTop w:val="0"/>
      <w:marBottom w:val="0"/>
      <w:divBdr>
        <w:top w:val="none" w:sz="0" w:space="0" w:color="auto"/>
        <w:left w:val="none" w:sz="0" w:space="0" w:color="auto"/>
        <w:bottom w:val="none" w:sz="0" w:space="0" w:color="auto"/>
        <w:right w:val="none" w:sz="0" w:space="0" w:color="auto"/>
      </w:divBdr>
    </w:div>
    <w:div w:id="1145315124">
      <w:bodyDiv w:val="1"/>
      <w:marLeft w:val="0"/>
      <w:marRight w:val="0"/>
      <w:marTop w:val="0"/>
      <w:marBottom w:val="0"/>
      <w:divBdr>
        <w:top w:val="none" w:sz="0" w:space="0" w:color="auto"/>
        <w:left w:val="none" w:sz="0" w:space="0" w:color="auto"/>
        <w:bottom w:val="none" w:sz="0" w:space="0" w:color="auto"/>
        <w:right w:val="none" w:sz="0" w:space="0" w:color="auto"/>
      </w:divBdr>
    </w:div>
    <w:div w:id="1145468732">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166348">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513418">
      <w:bodyDiv w:val="1"/>
      <w:marLeft w:val="0"/>
      <w:marRight w:val="0"/>
      <w:marTop w:val="0"/>
      <w:marBottom w:val="0"/>
      <w:divBdr>
        <w:top w:val="none" w:sz="0" w:space="0" w:color="auto"/>
        <w:left w:val="none" w:sz="0" w:space="0" w:color="auto"/>
        <w:bottom w:val="none" w:sz="0" w:space="0" w:color="auto"/>
        <w:right w:val="none" w:sz="0" w:space="0" w:color="auto"/>
      </w:divBdr>
    </w:div>
    <w:div w:id="1146699868">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6971138">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476088">
      <w:bodyDiv w:val="1"/>
      <w:marLeft w:val="0"/>
      <w:marRight w:val="0"/>
      <w:marTop w:val="0"/>
      <w:marBottom w:val="0"/>
      <w:divBdr>
        <w:top w:val="none" w:sz="0" w:space="0" w:color="auto"/>
        <w:left w:val="none" w:sz="0" w:space="0" w:color="auto"/>
        <w:bottom w:val="none" w:sz="0" w:space="0" w:color="auto"/>
        <w:right w:val="none" w:sz="0" w:space="0" w:color="auto"/>
      </w:divBdr>
    </w:div>
    <w:div w:id="1147667085">
      <w:bodyDiv w:val="1"/>
      <w:marLeft w:val="0"/>
      <w:marRight w:val="0"/>
      <w:marTop w:val="0"/>
      <w:marBottom w:val="0"/>
      <w:divBdr>
        <w:top w:val="none" w:sz="0" w:space="0" w:color="auto"/>
        <w:left w:val="none" w:sz="0" w:space="0" w:color="auto"/>
        <w:bottom w:val="none" w:sz="0" w:space="0" w:color="auto"/>
        <w:right w:val="none" w:sz="0" w:space="0" w:color="auto"/>
      </w:divBdr>
    </w:div>
    <w:div w:id="114774931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08484">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00067">
      <w:bodyDiv w:val="1"/>
      <w:marLeft w:val="0"/>
      <w:marRight w:val="0"/>
      <w:marTop w:val="0"/>
      <w:marBottom w:val="0"/>
      <w:divBdr>
        <w:top w:val="none" w:sz="0" w:space="0" w:color="auto"/>
        <w:left w:val="none" w:sz="0" w:space="0" w:color="auto"/>
        <w:bottom w:val="none" w:sz="0" w:space="0" w:color="auto"/>
        <w:right w:val="none" w:sz="0" w:space="0" w:color="auto"/>
      </w:divBdr>
    </w:div>
    <w:div w:id="1148472999">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8787380">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634308">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252326">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0899497">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094735">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293627">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211273">
      <w:bodyDiv w:val="1"/>
      <w:marLeft w:val="0"/>
      <w:marRight w:val="0"/>
      <w:marTop w:val="0"/>
      <w:marBottom w:val="0"/>
      <w:divBdr>
        <w:top w:val="none" w:sz="0" w:space="0" w:color="auto"/>
        <w:left w:val="none" w:sz="0" w:space="0" w:color="auto"/>
        <w:bottom w:val="none" w:sz="0" w:space="0" w:color="auto"/>
        <w:right w:val="none" w:sz="0" w:space="0" w:color="auto"/>
      </w:divBdr>
    </w:div>
    <w:div w:id="1152336220">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599339">
      <w:bodyDiv w:val="1"/>
      <w:marLeft w:val="0"/>
      <w:marRight w:val="0"/>
      <w:marTop w:val="0"/>
      <w:marBottom w:val="0"/>
      <w:divBdr>
        <w:top w:val="none" w:sz="0" w:space="0" w:color="auto"/>
        <w:left w:val="none" w:sz="0" w:space="0" w:color="auto"/>
        <w:bottom w:val="none" w:sz="0" w:space="0" w:color="auto"/>
        <w:right w:val="none" w:sz="0" w:space="0" w:color="auto"/>
      </w:divBdr>
    </w:div>
    <w:div w:id="1152674321">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291285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377197">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8623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298354">
      <w:bodyDiv w:val="1"/>
      <w:marLeft w:val="0"/>
      <w:marRight w:val="0"/>
      <w:marTop w:val="0"/>
      <w:marBottom w:val="0"/>
      <w:divBdr>
        <w:top w:val="none" w:sz="0" w:space="0" w:color="auto"/>
        <w:left w:val="none" w:sz="0" w:space="0" w:color="auto"/>
        <w:bottom w:val="none" w:sz="0" w:space="0" w:color="auto"/>
        <w:right w:val="none" w:sz="0" w:space="0" w:color="auto"/>
      </w:divBdr>
    </w:div>
    <w:div w:id="1154562596">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29686">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295852">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05588">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5492">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334210">
      <w:bodyDiv w:val="1"/>
      <w:marLeft w:val="0"/>
      <w:marRight w:val="0"/>
      <w:marTop w:val="0"/>
      <w:marBottom w:val="0"/>
      <w:divBdr>
        <w:top w:val="none" w:sz="0" w:space="0" w:color="auto"/>
        <w:left w:val="none" w:sz="0" w:space="0" w:color="auto"/>
        <w:bottom w:val="none" w:sz="0" w:space="0" w:color="auto"/>
        <w:right w:val="none" w:sz="0" w:space="0" w:color="auto"/>
      </w:divBdr>
    </w:div>
    <w:div w:id="1156457248">
      <w:bodyDiv w:val="1"/>
      <w:marLeft w:val="0"/>
      <w:marRight w:val="0"/>
      <w:marTop w:val="0"/>
      <w:marBottom w:val="0"/>
      <w:divBdr>
        <w:top w:val="none" w:sz="0" w:space="0" w:color="auto"/>
        <w:left w:val="none" w:sz="0" w:space="0" w:color="auto"/>
        <w:bottom w:val="none" w:sz="0" w:space="0" w:color="auto"/>
        <w:right w:val="none" w:sz="0" w:space="0" w:color="auto"/>
      </w:divBdr>
    </w:div>
    <w:div w:id="1156534713">
      <w:bodyDiv w:val="1"/>
      <w:marLeft w:val="0"/>
      <w:marRight w:val="0"/>
      <w:marTop w:val="0"/>
      <w:marBottom w:val="0"/>
      <w:divBdr>
        <w:top w:val="none" w:sz="0" w:space="0" w:color="auto"/>
        <w:left w:val="none" w:sz="0" w:space="0" w:color="auto"/>
        <w:bottom w:val="none" w:sz="0" w:space="0" w:color="auto"/>
        <w:right w:val="none" w:sz="0" w:space="0" w:color="auto"/>
      </w:divBdr>
    </w:div>
    <w:div w:id="1156612022">
      <w:bodyDiv w:val="1"/>
      <w:marLeft w:val="0"/>
      <w:marRight w:val="0"/>
      <w:marTop w:val="0"/>
      <w:marBottom w:val="0"/>
      <w:divBdr>
        <w:top w:val="none" w:sz="0" w:space="0" w:color="auto"/>
        <w:left w:val="none" w:sz="0" w:space="0" w:color="auto"/>
        <w:bottom w:val="none" w:sz="0" w:space="0" w:color="auto"/>
        <w:right w:val="none" w:sz="0" w:space="0" w:color="auto"/>
      </w:divBdr>
    </w:div>
    <w:div w:id="1156648972">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699204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189050">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458637">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233843">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6081">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268696">
      <w:bodyDiv w:val="1"/>
      <w:marLeft w:val="0"/>
      <w:marRight w:val="0"/>
      <w:marTop w:val="0"/>
      <w:marBottom w:val="0"/>
      <w:divBdr>
        <w:top w:val="none" w:sz="0" w:space="0" w:color="auto"/>
        <w:left w:val="none" w:sz="0" w:space="0" w:color="auto"/>
        <w:bottom w:val="none" w:sz="0" w:space="0" w:color="auto"/>
        <w:right w:val="none" w:sz="0" w:space="0" w:color="auto"/>
      </w:divBdr>
    </w:div>
    <w:div w:id="1159274957">
      <w:bodyDiv w:val="1"/>
      <w:marLeft w:val="0"/>
      <w:marRight w:val="0"/>
      <w:marTop w:val="0"/>
      <w:marBottom w:val="0"/>
      <w:divBdr>
        <w:top w:val="none" w:sz="0" w:space="0" w:color="auto"/>
        <w:left w:val="none" w:sz="0" w:space="0" w:color="auto"/>
        <w:bottom w:val="none" w:sz="0" w:space="0" w:color="auto"/>
        <w:right w:val="none" w:sz="0" w:space="0" w:color="auto"/>
      </w:divBdr>
    </w:div>
    <w:div w:id="1159343792">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425253">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06613">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124350">
      <w:bodyDiv w:val="1"/>
      <w:marLeft w:val="0"/>
      <w:marRight w:val="0"/>
      <w:marTop w:val="0"/>
      <w:marBottom w:val="0"/>
      <w:divBdr>
        <w:top w:val="none" w:sz="0" w:space="0" w:color="auto"/>
        <w:left w:val="none" w:sz="0" w:space="0" w:color="auto"/>
        <w:bottom w:val="none" w:sz="0" w:space="0" w:color="auto"/>
        <w:right w:val="none" w:sz="0" w:space="0" w:color="auto"/>
      </w:divBdr>
    </w:div>
    <w:div w:id="1160196519">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28623">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0775795">
      <w:bodyDiv w:val="1"/>
      <w:marLeft w:val="0"/>
      <w:marRight w:val="0"/>
      <w:marTop w:val="0"/>
      <w:marBottom w:val="0"/>
      <w:divBdr>
        <w:top w:val="none" w:sz="0" w:space="0" w:color="auto"/>
        <w:left w:val="none" w:sz="0" w:space="0" w:color="auto"/>
        <w:bottom w:val="none" w:sz="0" w:space="0" w:color="auto"/>
        <w:right w:val="none" w:sz="0" w:space="0" w:color="auto"/>
      </w:divBdr>
    </w:div>
    <w:div w:id="1160970948">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1849835">
      <w:bodyDiv w:val="1"/>
      <w:marLeft w:val="0"/>
      <w:marRight w:val="0"/>
      <w:marTop w:val="0"/>
      <w:marBottom w:val="0"/>
      <w:divBdr>
        <w:top w:val="none" w:sz="0" w:space="0" w:color="auto"/>
        <w:left w:val="none" w:sz="0" w:space="0" w:color="auto"/>
        <w:bottom w:val="none" w:sz="0" w:space="0" w:color="auto"/>
        <w:right w:val="none" w:sz="0" w:space="0" w:color="auto"/>
      </w:divBdr>
    </w:div>
    <w:div w:id="1161964372">
      <w:bodyDiv w:val="1"/>
      <w:marLeft w:val="0"/>
      <w:marRight w:val="0"/>
      <w:marTop w:val="0"/>
      <w:marBottom w:val="0"/>
      <w:divBdr>
        <w:top w:val="none" w:sz="0" w:space="0" w:color="auto"/>
        <w:left w:val="none" w:sz="0" w:space="0" w:color="auto"/>
        <w:bottom w:val="none" w:sz="0" w:space="0" w:color="auto"/>
        <w:right w:val="none" w:sz="0" w:space="0" w:color="auto"/>
      </w:divBdr>
    </w:div>
    <w:div w:id="1162040062">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157351">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354415">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745546">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282805">
      <w:bodyDiv w:val="1"/>
      <w:marLeft w:val="0"/>
      <w:marRight w:val="0"/>
      <w:marTop w:val="0"/>
      <w:marBottom w:val="0"/>
      <w:divBdr>
        <w:top w:val="none" w:sz="0" w:space="0" w:color="auto"/>
        <w:left w:val="none" w:sz="0" w:space="0" w:color="auto"/>
        <w:bottom w:val="none" w:sz="0" w:space="0" w:color="auto"/>
        <w:right w:val="none" w:sz="0" w:space="0" w:color="auto"/>
      </w:divBdr>
    </w:div>
    <w:div w:id="1163469640">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3817951">
      <w:bodyDiv w:val="1"/>
      <w:marLeft w:val="0"/>
      <w:marRight w:val="0"/>
      <w:marTop w:val="0"/>
      <w:marBottom w:val="0"/>
      <w:divBdr>
        <w:top w:val="none" w:sz="0" w:space="0" w:color="auto"/>
        <w:left w:val="none" w:sz="0" w:space="0" w:color="auto"/>
        <w:bottom w:val="none" w:sz="0" w:space="0" w:color="auto"/>
        <w:right w:val="none" w:sz="0" w:space="0" w:color="auto"/>
      </w:divBdr>
    </w:div>
    <w:div w:id="1164128450">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466026">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4780817">
      <w:bodyDiv w:val="1"/>
      <w:marLeft w:val="0"/>
      <w:marRight w:val="0"/>
      <w:marTop w:val="0"/>
      <w:marBottom w:val="0"/>
      <w:divBdr>
        <w:top w:val="none" w:sz="0" w:space="0" w:color="auto"/>
        <w:left w:val="none" w:sz="0" w:space="0" w:color="auto"/>
        <w:bottom w:val="none" w:sz="0" w:space="0" w:color="auto"/>
        <w:right w:val="none" w:sz="0" w:space="0" w:color="auto"/>
      </w:divBdr>
    </w:div>
    <w:div w:id="1164930644">
      <w:bodyDiv w:val="1"/>
      <w:marLeft w:val="0"/>
      <w:marRight w:val="0"/>
      <w:marTop w:val="0"/>
      <w:marBottom w:val="0"/>
      <w:divBdr>
        <w:top w:val="none" w:sz="0" w:space="0" w:color="auto"/>
        <w:left w:val="none" w:sz="0" w:space="0" w:color="auto"/>
        <w:bottom w:val="none" w:sz="0" w:space="0" w:color="auto"/>
        <w:right w:val="none" w:sz="0" w:space="0" w:color="auto"/>
      </w:divBdr>
    </w:div>
    <w:div w:id="1165050096">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434098">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09118">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5851997">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167812">
      <w:bodyDiv w:val="1"/>
      <w:marLeft w:val="0"/>
      <w:marRight w:val="0"/>
      <w:marTop w:val="0"/>
      <w:marBottom w:val="0"/>
      <w:divBdr>
        <w:top w:val="none" w:sz="0" w:space="0" w:color="auto"/>
        <w:left w:val="none" w:sz="0" w:space="0" w:color="auto"/>
        <w:bottom w:val="none" w:sz="0" w:space="0" w:color="auto"/>
        <w:right w:val="none" w:sz="0" w:space="0" w:color="auto"/>
      </w:divBdr>
    </w:div>
    <w:div w:id="1166478882">
      <w:bodyDiv w:val="1"/>
      <w:marLeft w:val="0"/>
      <w:marRight w:val="0"/>
      <w:marTop w:val="0"/>
      <w:marBottom w:val="0"/>
      <w:divBdr>
        <w:top w:val="none" w:sz="0" w:space="0" w:color="auto"/>
        <w:left w:val="none" w:sz="0" w:space="0" w:color="auto"/>
        <w:bottom w:val="none" w:sz="0" w:space="0" w:color="auto"/>
        <w:right w:val="none" w:sz="0" w:space="0" w:color="auto"/>
      </w:divBdr>
    </w:div>
    <w:div w:id="1166743497">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6895582">
      <w:bodyDiv w:val="1"/>
      <w:marLeft w:val="0"/>
      <w:marRight w:val="0"/>
      <w:marTop w:val="0"/>
      <w:marBottom w:val="0"/>
      <w:divBdr>
        <w:top w:val="none" w:sz="0" w:space="0" w:color="auto"/>
        <w:left w:val="none" w:sz="0" w:space="0" w:color="auto"/>
        <w:bottom w:val="none" w:sz="0" w:space="0" w:color="auto"/>
        <w:right w:val="none" w:sz="0" w:space="0" w:color="auto"/>
      </w:divBdr>
    </w:div>
    <w:div w:id="1167019671">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329054">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404811">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638820">
      <w:bodyDiv w:val="1"/>
      <w:marLeft w:val="0"/>
      <w:marRight w:val="0"/>
      <w:marTop w:val="0"/>
      <w:marBottom w:val="0"/>
      <w:divBdr>
        <w:top w:val="none" w:sz="0" w:space="0" w:color="auto"/>
        <w:left w:val="none" w:sz="0" w:space="0" w:color="auto"/>
        <w:bottom w:val="none" w:sz="0" w:space="0" w:color="auto"/>
        <w:right w:val="none" w:sz="0" w:space="0" w:color="auto"/>
      </w:divBdr>
    </w:div>
    <w:div w:id="1168713188">
      <w:bodyDiv w:val="1"/>
      <w:marLeft w:val="0"/>
      <w:marRight w:val="0"/>
      <w:marTop w:val="0"/>
      <w:marBottom w:val="0"/>
      <w:divBdr>
        <w:top w:val="none" w:sz="0" w:space="0" w:color="auto"/>
        <w:left w:val="none" w:sz="0" w:space="0" w:color="auto"/>
        <w:bottom w:val="none" w:sz="0" w:space="0" w:color="auto"/>
        <w:right w:val="none" w:sz="0" w:space="0" w:color="auto"/>
      </w:divBdr>
    </w:div>
    <w:div w:id="1168908504">
      <w:bodyDiv w:val="1"/>
      <w:marLeft w:val="0"/>
      <w:marRight w:val="0"/>
      <w:marTop w:val="0"/>
      <w:marBottom w:val="0"/>
      <w:divBdr>
        <w:top w:val="none" w:sz="0" w:space="0" w:color="auto"/>
        <w:left w:val="none" w:sz="0" w:space="0" w:color="auto"/>
        <w:bottom w:val="none" w:sz="0" w:space="0" w:color="auto"/>
        <w:right w:val="none" w:sz="0" w:space="0" w:color="auto"/>
      </w:divBdr>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3034">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69830498">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04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18950">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489924">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5167">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480595">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523772">
      <w:bodyDiv w:val="1"/>
      <w:marLeft w:val="0"/>
      <w:marRight w:val="0"/>
      <w:marTop w:val="0"/>
      <w:marBottom w:val="0"/>
      <w:divBdr>
        <w:top w:val="none" w:sz="0" w:space="0" w:color="auto"/>
        <w:left w:val="none" w:sz="0" w:space="0" w:color="auto"/>
        <w:bottom w:val="none" w:sz="0" w:space="0" w:color="auto"/>
        <w:right w:val="none" w:sz="0" w:space="0" w:color="auto"/>
      </w:divBdr>
    </w:div>
    <w:div w:id="117160434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871537">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336864">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24344">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2992039">
      <w:bodyDiv w:val="1"/>
      <w:marLeft w:val="0"/>
      <w:marRight w:val="0"/>
      <w:marTop w:val="0"/>
      <w:marBottom w:val="0"/>
      <w:divBdr>
        <w:top w:val="none" w:sz="0" w:space="0" w:color="auto"/>
        <w:left w:val="none" w:sz="0" w:space="0" w:color="auto"/>
        <w:bottom w:val="none" w:sz="0" w:space="0" w:color="auto"/>
        <w:right w:val="none" w:sz="0" w:space="0" w:color="auto"/>
      </w:divBdr>
    </w:div>
    <w:div w:id="1173031297">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16472">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222425">
      <w:bodyDiv w:val="1"/>
      <w:marLeft w:val="0"/>
      <w:marRight w:val="0"/>
      <w:marTop w:val="0"/>
      <w:marBottom w:val="0"/>
      <w:divBdr>
        <w:top w:val="none" w:sz="0" w:space="0" w:color="auto"/>
        <w:left w:val="none" w:sz="0" w:space="0" w:color="auto"/>
        <w:bottom w:val="none" w:sz="0" w:space="0" w:color="auto"/>
        <w:right w:val="none" w:sz="0" w:space="0" w:color="auto"/>
      </w:divBdr>
    </w:div>
    <w:div w:id="1174298655">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422518">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4958878">
      <w:bodyDiv w:val="1"/>
      <w:marLeft w:val="0"/>
      <w:marRight w:val="0"/>
      <w:marTop w:val="0"/>
      <w:marBottom w:val="0"/>
      <w:divBdr>
        <w:top w:val="none" w:sz="0" w:space="0" w:color="auto"/>
        <w:left w:val="none" w:sz="0" w:space="0" w:color="auto"/>
        <w:bottom w:val="none" w:sz="0" w:space="0" w:color="auto"/>
        <w:right w:val="none" w:sz="0" w:space="0" w:color="auto"/>
      </w:divBdr>
    </w:div>
    <w:div w:id="1175220597">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731015">
      <w:bodyDiv w:val="1"/>
      <w:marLeft w:val="0"/>
      <w:marRight w:val="0"/>
      <w:marTop w:val="0"/>
      <w:marBottom w:val="0"/>
      <w:divBdr>
        <w:top w:val="none" w:sz="0" w:space="0" w:color="auto"/>
        <w:left w:val="none" w:sz="0" w:space="0" w:color="auto"/>
        <w:bottom w:val="none" w:sz="0" w:space="0" w:color="auto"/>
        <w:right w:val="none" w:sz="0" w:space="0" w:color="auto"/>
      </w:divBdr>
    </w:div>
    <w:div w:id="1175919915">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5993321">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459026">
      <w:bodyDiv w:val="1"/>
      <w:marLeft w:val="0"/>
      <w:marRight w:val="0"/>
      <w:marTop w:val="0"/>
      <w:marBottom w:val="0"/>
      <w:divBdr>
        <w:top w:val="none" w:sz="0" w:space="0" w:color="auto"/>
        <w:left w:val="none" w:sz="0" w:space="0" w:color="auto"/>
        <w:bottom w:val="none" w:sz="0" w:space="0" w:color="auto"/>
        <w:right w:val="none" w:sz="0" w:space="0" w:color="auto"/>
      </w:divBdr>
    </w:div>
    <w:div w:id="1176529611">
      <w:bodyDiv w:val="1"/>
      <w:marLeft w:val="0"/>
      <w:marRight w:val="0"/>
      <w:marTop w:val="0"/>
      <w:marBottom w:val="0"/>
      <w:divBdr>
        <w:top w:val="none" w:sz="0" w:space="0" w:color="auto"/>
        <w:left w:val="none" w:sz="0" w:space="0" w:color="auto"/>
        <w:bottom w:val="none" w:sz="0" w:space="0" w:color="auto"/>
        <w:right w:val="none" w:sz="0" w:space="0" w:color="auto"/>
      </w:divBdr>
    </w:div>
    <w:div w:id="1176530810">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16803">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036127">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498491">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151965">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235600">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498259">
      <w:bodyDiv w:val="1"/>
      <w:marLeft w:val="0"/>
      <w:marRight w:val="0"/>
      <w:marTop w:val="0"/>
      <w:marBottom w:val="0"/>
      <w:divBdr>
        <w:top w:val="none" w:sz="0" w:space="0" w:color="auto"/>
        <w:left w:val="none" w:sz="0" w:space="0" w:color="auto"/>
        <w:bottom w:val="none" w:sz="0" w:space="0" w:color="auto"/>
        <w:right w:val="none" w:sz="0" w:space="0" w:color="auto"/>
      </w:divBdr>
    </w:div>
    <w:div w:id="1178621738">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736402">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02802">
      <w:bodyDiv w:val="1"/>
      <w:marLeft w:val="0"/>
      <w:marRight w:val="0"/>
      <w:marTop w:val="0"/>
      <w:marBottom w:val="0"/>
      <w:divBdr>
        <w:top w:val="none" w:sz="0" w:space="0" w:color="auto"/>
        <w:left w:val="none" w:sz="0" w:space="0" w:color="auto"/>
        <w:bottom w:val="none" w:sz="0" w:space="0" w:color="auto"/>
        <w:right w:val="none" w:sz="0" w:space="0" w:color="auto"/>
      </w:divBdr>
    </w:div>
    <w:div w:id="1179004665">
      <w:bodyDiv w:val="1"/>
      <w:marLeft w:val="0"/>
      <w:marRight w:val="0"/>
      <w:marTop w:val="0"/>
      <w:marBottom w:val="0"/>
      <w:divBdr>
        <w:top w:val="none" w:sz="0" w:space="0" w:color="auto"/>
        <w:left w:val="none" w:sz="0" w:space="0" w:color="auto"/>
        <w:bottom w:val="none" w:sz="0" w:space="0" w:color="auto"/>
        <w:right w:val="none" w:sz="0" w:space="0" w:color="auto"/>
      </w:divBdr>
    </w:div>
    <w:div w:id="1179008457">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68439">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44909">
      <w:bodyDiv w:val="1"/>
      <w:marLeft w:val="0"/>
      <w:marRight w:val="0"/>
      <w:marTop w:val="0"/>
      <w:marBottom w:val="0"/>
      <w:divBdr>
        <w:top w:val="none" w:sz="0" w:space="0" w:color="auto"/>
        <w:left w:val="none" w:sz="0" w:space="0" w:color="auto"/>
        <w:bottom w:val="none" w:sz="0" w:space="0" w:color="auto"/>
        <w:right w:val="none" w:sz="0" w:space="0" w:color="auto"/>
      </w:divBdr>
    </w:div>
    <w:div w:id="1179350142">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736570">
      <w:bodyDiv w:val="1"/>
      <w:marLeft w:val="0"/>
      <w:marRight w:val="0"/>
      <w:marTop w:val="0"/>
      <w:marBottom w:val="0"/>
      <w:divBdr>
        <w:top w:val="none" w:sz="0" w:space="0" w:color="auto"/>
        <w:left w:val="none" w:sz="0" w:space="0" w:color="auto"/>
        <w:bottom w:val="none" w:sz="0" w:space="0" w:color="auto"/>
        <w:right w:val="none" w:sz="0" w:space="0" w:color="auto"/>
      </w:divBdr>
    </w:div>
    <w:div w:id="1179849977">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578900">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0897130">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3454">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1969289">
      <w:bodyDiv w:val="1"/>
      <w:marLeft w:val="0"/>
      <w:marRight w:val="0"/>
      <w:marTop w:val="0"/>
      <w:marBottom w:val="0"/>
      <w:divBdr>
        <w:top w:val="none" w:sz="0" w:space="0" w:color="auto"/>
        <w:left w:val="none" w:sz="0" w:space="0" w:color="auto"/>
        <w:bottom w:val="none" w:sz="0" w:space="0" w:color="auto"/>
        <w:right w:val="none" w:sz="0" w:space="0" w:color="auto"/>
      </w:divBdr>
    </w:div>
    <w:div w:id="1182280314">
      <w:bodyDiv w:val="1"/>
      <w:marLeft w:val="0"/>
      <w:marRight w:val="0"/>
      <w:marTop w:val="0"/>
      <w:marBottom w:val="0"/>
      <w:divBdr>
        <w:top w:val="none" w:sz="0" w:space="0" w:color="auto"/>
        <w:left w:val="none" w:sz="0" w:space="0" w:color="auto"/>
        <w:bottom w:val="none" w:sz="0" w:space="0" w:color="auto"/>
        <w:right w:val="none" w:sz="0" w:space="0" w:color="auto"/>
      </w:divBdr>
    </w:div>
    <w:div w:id="1182623534">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544172">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783825">
      <w:bodyDiv w:val="1"/>
      <w:marLeft w:val="0"/>
      <w:marRight w:val="0"/>
      <w:marTop w:val="0"/>
      <w:marBottom w:val="0"/>
      <w:divBdr>
        <w:top w:val="none" w:sz="0" w:space="0" w:color="auto"/>
        <w:left w:val="none" w:sz="0" w:space="0" w:color="auto"/>
        <w:bottom w:val="none" w:sz="0" w:space="0" w:color="auto"/>
        <w:right w:val="none" w:sz="0" w:space="0" w:color="auto"/>
      </w:divBdr>
    </w:div>
    <w:div w:id="1183857101">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33528">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3982206">
      <w:bodyDiv w:val="1"/>
      <w:marLeft w:val="0"/>
      <w:marRight w:val="0"/>
      <w:marTop w:val="0"/>
      <w:marBottom w:val="0"/>
      <w:divBdr>
        <w:top w:val="none" w:sz="0" w:space="0" w:color="auto"/>
        <w:left w:val="none" w:sz="0" w:space="0" w:color="auto"/>
        <w:bottom w:val="none" w:sz="0" w:space="0" w:color="auto"/>
        <w:right w:val="none" w:sz="0" w:space="0" w:color="auto"/>
      </w:divBdr>
    </w:div>
    <w:div w:id="1184049793">
      <w:bodyDiv w:val="1"/>
      <w:marLeft w:val="0"/>
      <w:marRight w:val="0"/>
      <w:marTop w:val="0"/>
      <w:marBottom w:val="0"/>
      <w:divBdr>
        <w:top w:val="none" w:sz="0" w:space="0" w:color="auto"/>
        <w:left w:val="none" w:sz="0" w:space="0" w:color="auto"/>
        <w:bottom w:val="none" w:sz="0" w:space="0" w:color="auto"/>
        <w:right w:val="none" w:sz="0" w:space="0" w:color="auto"/>
      </w:divBdr>
    </w:div>
    <w:div w:id="1184056455">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17107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398409">
      <w:bodyDiv w:val="1"/>
      <w:marLeft w:val="0"/>
      <w:marRight w:val="0"/>
      <w:marTop w:val="0"/>
      <w:marBottom w:val="0"/>
      <w:divBdr>
        <w:top w:val="none" w:sz="0" w:space="0" w:color="auto"/>
        <w:left w:val="none" w:sz="0" w:space="0" w:color="auto"/>
        <w:bottom w:val="none" w:sz="0" w:space="0" w:color="auto"/>
        <w:right w:val="none" w:sz="0" w:space="0" w:color="auto"/>
      </w:divBdr>
    </w:div>
    <w:div w:id="1184515191">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094959">
      <w:bodyDiv w:val="1"/>
      <w:marLeft w:val="0"/>
      <w:marRight w:val="0"/>
      <w:marTop w:val="0"/>
      <w:marBottom w:val="0"/>
      <w:divBdr>
        <w:top w:val="none" w:sz="0" w:space="0" w:color="auto"/>
        <w:left w:val="none" w:sz="0" w:space="0" w:color="auto"/>
        <w:bottom w:val="none" w:sz="0" w:space="0" w:color="auto"/>
        <w:right w:val="none" w:sz="0" w:space="0" w:color="auto"/>
      </w:divBdr>
    </w:div>
    <w:div w:id="1185242728">
      <w:bodyDiv w:val="1"/>
      <w:marLeft w:val="0"/>
      <w:marRight w:val="0"/>
      <w:marTop w:val="0"/>
      <w:marBottom w:val="0"/>
      <w:divBdr>
        <w:top w:val="none" w:sz="0" w:space="0" w:color="auto"/>
        <w:left w:val="none" w:sz="0" w:space="0" w:color="auto"/>
        <w:bottom w:val="none" w:sz="0" w:space="0" w:color="auto"/>
        <w:right w:val="none" w:sz="0" w:space="0" w:color="auto"/>
      </w:divBdr>
    </w:div>
    <w:div w:id="1185248882">
      <w:bodyDiv w:val="1"/>
      <w:marLeft w:val="0"/>
      <w:marRight w:val="0"/>
      <w:marTop w:val="0"/>
      <w:marBottom w:val="0"/>
      <w:divBdr>
        <w:top w:val="none" w:sz="0" w:space="0" w:color="auto"/>
        <w:left w:val="none" w:sz="0" w:space="0" w:color="auto"/>
        <w:bottom w:val="none" w:sz="0" w:space="0" w:color="auto"/>
        <w:right w:val="none" w:sz="0" w:space="0" w:color="auto"/>
      </w:divBdr>
    </w:div>
    <w:div w:id="1185440242">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510813">
      <w:bodyDiv w:val="1"/>
      <w:marLeft w:val="0"/>
      <w:marRight w:val="0"/>
      <w:marTop w:val="0"/>
      <w:marBottom w:val="0"/>
      <w:divBdr>
        <w:top w:val="none" w:sz="0" w:space="0" w:color="auto"/>
        <w:left w:val="none" w:sz="0" w:space="0" w:color="auto"/>
        <w:bottom w:val="none" w:sz="0" w:space="0" w:color="auto"/>
        <w:right w:val="none" w:sz="0" w:space="0" w:color="auto"/>
      </w:divBdr>
    </w:div>
    <w:div w:id="1185553355">
      <w:bodyDiv w:val="1"/>
      <w:marLeft w:val="0"/>
      <w:marRight w:val="0"/>
      <w:marTop w:val="0"/>
      <w:marBottom w:val="0"/>
      <w:divBdr>
        <w:top w:val="none" w:sz="0" w:space="0" w:color="auto"/>
        <w:left w:val="none" w:sz="0" w:space="0" w:color="auto"/>
        <w:bottom w:val="none" w:sz="0" w:space="0" w:color="auto"/>
        <w:right w:val="none" w:sz="0" w:space="0" w:color="auto"/>
      </w:divBdr>
    </w:div>
    <w:div w:id="1185560276">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47684">
      <w:bodyDiv w:val="1"/>
      <w:marLeft w:val="0"/>
      <w:marRight w:val="0"/>
      <w:marTop w:val="0"/>
      <w:marBottom w:val="0"/>
      <w:divBdr>
        <w:top w:val="none" w:sz="0" w:space="0" w:color="auto"/>
        <w:left w:val="none" w:sz="0" w:space="0" w:color="auto"/>
        <w:bottom w:val="none" w:sz="0" w:space="0" w:color="auto"/>
        <w:right w:val="none" w:sz="0" w:space="0" w:color="auto"/>
      </w:divBdr>
    </w:div>
    <w:div w:id="118675132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672765">
      <w:bodyDiv w:val="1"/>
      <w:marLeft w:val="0"/>
      <w:marRight w:val="0"/>
      <w:marTop w:val="0"/>
      <w:marBottom w:val="0"/>
      <w:divBdr>
        <w:top w:val="none" w:sz="0" w:space="0" w:color="auto"/>
        <w:left w:val="none" w:sz="0" w:space="0" w:color="auto"/>
        <w:bottom w:val="none" w:sz="0" w:space="0" w:color="auto"/>
        <w:right w:val="none" w:sz="0" w:space="0" w:color="auto"/>
      </w:divBdr>
    </w:div>
    <w:div w:id="1187712308">
      <w:bodyDiv w:val="1"/>
      <w:marLeft w:val="0"/>
      <w:marRight w:val="0"/>
      <w:marTop w:val="0"/>
      <w:marBottom w:val="0"/>
      <w:divBdr>
        <w:top w:val="none" w:sz="0" w:space="0" w:color="auto"/>
        <w:left w:val="none" w:sz="0" w:space="0" w:color="auto"/>
        <w:bottom w:val="none" w:sz="0" w:space="0" w:color="auto"/>
        <w:right w:val="none" w:sz="0" w:space="0" w:color="auto"/>
      </w:divBdr>
    </w:div>
    <w:div w:id="1187862885">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020">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36869">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5306">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761517">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176814">
      <w:bodyDiv w:val="1"/>
      <w:marLeft w:val="0"/>
      <w:marRight w:val="0"/>
      <w:marTop w:val="0"/>
      <w:marBottom w:val="0"/>
      <w:divBdr>
        <w:top w:val="none" w:sz="0" w:space="0" w:color="auto"/>
        <w:left w:val="none" w:sz="0" w:space="0" w:color="auto"/>
        <w:bottom w:val="none" w:sz="0" w:space="0" w:color="auto"/>
        <w:right w:val="none" w:sz="0" w:space="0" w:color="auto"/>
      </w:divBdr>
    </w:div>
    <w:div w:id="1189182422">
      <w:bodyDiv w:val="1"/>
      <w:marLeft w:val="0"/>
      <w:marRight w:val="0"/>
      <w:marTop w:val="0"/>
      <w:marBottom w:val="0"/>
      <w:divBdr>
        <w:top w:val="none" w:sz="0" w:space="0" w:color="auto"/>
        <w:left w:val="none" w:sz="0" w:space="0" w:color="auto"/>
        <w:bottom w:val="none" w:sz="0" w:space="0" w:color="auto"/>
        <w:right w:val="none" w:sz="0" w:space="0" w:color="auto"/>
      </w:divBdr>
    </w:div>
    <w:div w:id="1189299377">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679538">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145791">
      <w:bodyDiv w:val="1"/>
      <w:marLeft w:val="0"/>
      <w:marRight w:val="0"/>
      <w:marTop w:val="0"/>
      <w:marBottom w:val="0"/>
      <w:divBdr>
        <w:top w:val="none" w:sz="0" w:space="0" w:color="auto"/>
        <w:left w:val="none" w:sz="0" w:space="0" w:color="auto"/>
        <w:bottom w:val="none" w:sz="0" w:space="0" w:color="auto"/>
        <w:right w:val="none" w:sz="0" w:space="0" w:color="auto"/>
      </w:divBdr>
    </w:div>
    <w:div w:id="1190148189">
      <w:bodyDiv w:val="1"/>
      <w:marLeft w:val="0"/>
      <w:marRight w:val="0"/>
      <w:marTop w:val="0"/>
      <w:marBottom w:val="0"/>
      <w:divBdr>
        <w:top w:val="none" w:sz="0" w:space="0" w:color="auto"/>
        <w:left w:val="none" w:sz="0" w:space="0" w:color="auto"/>
        <w:bottom w:val="none" w:sz="0" w:space="0" w:color="auto"/>
        <w:right w:val="none" w:sz="0" w:space="0" w:color="auto"/>
      </w:divBdr>
    </w:div>
    <w:div w:id="1190340687">
      <w:bodyDiv w:val="1"/>
      <w:marLeft w:val="0"/>
      <w:marRight w:val="0"/>
      <w:marTop w:val="0"/>
      <w:marBottom w:val="0"/>
      <w:divBdr>
        <w:top w:val="none" w:sz="0" w:space="0" w:color="auto"/>
        <w:left w:val="none" w:sz="0" w:space="0" w:color="auto"/>
        <w:bottom w:val="none" w:sz="0" w:space="0" w:color="auto"/>
        <w:right w:val="none" w:sz="0" w:space="0" w:color="auto"/>
      </w:divBdr>
    </w:div>
    <w:div w:id="1190409725">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417325">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0685976">
      <w:bodyDiv w:val="1"/>
      <w:marLeft w:val="0"/>
      <w:marRight w:val="0"/>
      <w:marTop w:val="0"/>
      <w:marBottom w:val="0"/>
      <w:divBdr>
        <w:top w:val="none" w:sz="0" w:space="0" w:color="auto"/>
        <w:left w:val="none" w:sz="0" w:space="0" w:color="auto"/>
        <w:bottom w:val="none" w:sz="0" w:space="0" w:color="auto"/>
        <w:right w:val="none" w:sz="0" w:space="0" w:color="auto"/>
      </w:divBdr>
    </w:div>
    <w:div w:id="1190794847">
      <w:bodyDiv w:val="1"/>
      <w:marLeft w:val="0"/>
      <w:marRight w:val="0"/>
      <w:marTop w:val="0"/>
      <w:marBottom w:val="0"/>
      <w:divBdr>
        <w:top w:val="none" w:sz="0" w:space="0" w:color="auto"/>
        <w:left w:val="none" w:sz="0" w:space="0" w:color="auto"/>
        <w:bottom w:val="none" w:sz="0" w:space="0" w:color="auto"/>
        <w:right w:val="none" w:sz="0" w:space="0" w:color="auto"/>
      </w:divBdr>
    </w:div>
    <w:div w:id="1190877478">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068558">
      <w:bodyDiv w:val="1"/>
      <w:marLeft w:val="0"/>
      <w:marRight w:val="0"/>
      <w:marTop w:val="0"/>
      <w:marBottom w:val="0"/>
      <w:divBdr>
        <w:top w:val="none" w:sz="0" w:space="0" w:color="auto"/>
        <w:left w:val="none" w:sz="0" w:space="0" w:color="auto"/>
        <w:bottom w:val="none" w:sz="0" w:space="0" w:color="auto"/>
        <w:right w:val="none" w:sz="0" w:space="0" w:color="auto"/>
      </w:divBdr>
    </w:div>
    <w:div w:id="1191070767">
      <w:bodyDiv w:val="1"/>
      <w:marLeft w:val="0"/>
      <w:marRight w:val="0"/>
      <w:marTop w:val="0"/>
      <w:marBottom w:val="0"/>
      <w:divBdr>
        <w:top w:val="none" w:sz="0" w:space="0" w:color="auto"/>
        <w:left w:val="none" w:sz="0" w:space="0" w:color="auto"/>
        <w:bottom w:val="none" w:sz="0" w:space="0" w:color="auto"/>
        <w:right w:val="none" w:sz="0" w:space="0" w:color="auto"/>
      </w:divBdr>
    </w:div>
    <w:div w:id="1191335637">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52835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646262">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1990537">
      <w:bodyDiv w:val="1"/>
      <w:marLeft w:val="0"/>
      <w:marRight w:val="0"/>
      <w:marTop w:val="0"/>
      <w:marBottom w:val="0"/>
      <w:divBdr>
        <w:top w:val="none" w:sz="0" w:space="0" w:color="auto"/>
        <w:left w:val="none" w:sz="0" w:space="0" w:color="auto"/>
        <w:bottom w:val="none" w:sz="0" w:space="0" w:color="auto"/>
        <w:right w:val="none" w:sz="0" w:space="0" w:color="auto"/>
      </w:divBdr>
    </w:div>
    <w:div w:id="1192256639">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05581">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494154">
      <w:bodyDiv w:val="1"/>
      <w:marLeft w:val="0"/>
      <w:marRight w:val="0"/>
      <w:marTop w:val="0"/>
      <w:marBottom w:val="0"/>
      <w:divBdr>
        <w:top w:val="none" w:sz="0" w:space="0" w:color="auto"/>
        <w:left w:val="none" w:sz="0" w:space="0" w:color="auto"/>
        <w:bottom w:val="none" w:sz="0" w:space="0" w:color="auto"/>
        <w:right w:val="none" w:sz="0" w:space="0" w:color="auto"/>
      </w:divBdr>
    </w:div>
    <w:div w:id="1192718806">
      <w:bodyDiv w:val="1"/>
      <w:marLeft w:val="0"/>
      <w:marRight w:val="0"/>
      <w:marTop w:val="0"/>
      <w:marBottom w:val="0"/>
      <w:divBdr>
        <w:top w:val="none" w:sz="0" w:space="0" w:color="auto"/>
        <w:left w:val="none" w:sz="0" w:space="0" w:color="auto"/>
        <w:bottom w:val="none" w:sz="0" w:space="0" w:color="auto"/>
        <w:right w:val="none" w:sz="0" w:space="0" w:color="auto"/>
      </w:divBdr>
    </w:div>
    <w:div w:id="1192721173">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2954974">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5926">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4242">
      <w:bodyDiv w:val="1"/>
      <w:marLeft w:val="0"/>
      <w:marRight w:val="0"/>
      <w:marTop w:val="0"/>
      <w:marBottom w:val="0"/>
      <w:divBdr>
        <w:top w:val="none" w:sz="0" w:space="0" w:color="auto"/>
        <w:left w:val="none" w:sz="0" w:space="0" w:color="auto"/>
        <w:bottom w:val="none" w:sz="0" w:space="0" w:color="auto"/>
        <w:right w:val="none" w:sz="0" w:space="0" w:color="auto"/>
      </w:divBdr>
    </w:div>
    <w:div w:id="1193376190">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416621">
      <w:bodyDiv w:val="1"/>
      <w:marLeft w:val="0"/>
      <w:marRight w:val="0"/>
      <w:marTop w:val="0"/>
      <w:marBottom w:val="0"/>
      <w:divBdr>
        <w:top w:val="none" w:sz="0" w:space="0" w:color="auto"/>
        <w:left w:val="none" w:sz="0" w:space="0" w:color="auto"/>
        <w:bottom w:val="none" w:sz="0" w:space="0" w:color="auto"/>
        <w:right w:val="none" w:sz="0" w:space="0" w:color="auto"/>
      </w:divBdr>
    </w:div>
    <w:div w:id="1193498471">
      <w:bodyDiv w:val="1"/>
      <w:marLeft w:val="0"/>
      <w:marRight w:val="0"/>
      <w:marTop w:val="0"/>
      <w:marBottom w:val="0"/>
      <w:divBdr>
        <w:top w:val="none" w:sz="0" w:space="0" w:color="auto"/>
        <w:left w:val="none" w:sz="0" w:space="0" w:color="auto"/>
        <w:bottom w:val="none" w:sz="0" w:space="0" w:color="auto"/>
        <w:right w:val="none" w:sz="0" w:space="0" w:color="auto"/>
      </w:divBdr>
    </w:div>
    <w:div w:id="1193689210">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10921">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155399">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56025">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4881930">
      <w:bodyDiv w:val="1"/>
      <w:marLeft w:val="0"/>
      <w:marRight w:val="0"/>
      <w:marTop w:val="0"/>
      <w:marBottom w:val="0"/>
      <w:divBdr>
        <w:top w:val="none" w:sz="0" w:space="0" w:color="auto"/>
        <w:left w:val="none" w:sz="0" w:space="0" w:color="auto"/>
        <w:bottom w:val="none" w:sz="0" w:space="0" w:color="auto"/>
        <w:right w:val="none" w:sz="0" w:space="0" w:color="auto"/>
      </w:divBdr>
    </w:div>
    <w:div w:id="1194920963">
      <w:bodyDiv w:val="1"/>
      <w:marLeft w:val="0"/>
      <w:marRight w:val="0"/>
      <w:marTop w:val="0"/>
      <w:marBottom w:val="0"/>
      <w:divBdr>
        <w:top w:val="none" w:sz="0" w:space="0" w:color="auto"/>
        <w:left w:val="none" w:sz="0" w:space="0" w:color="auto"/>
        <w:bottom w:val="none" w:sz="0" w:space="0" w:color="auto"/>
        <w:right w:val="none" w:sz="0" w:space="0" w:color="auto"/>
      </w:divBdr>
    </w:div>
    <w:div w:id="119512077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850869">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39173">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310036">
      <w:bodyDiv w:val="1"/>
      <w:marLeft w:val="0"/>
      <w:marRight w:val="0"/>
      <w:marTop w:val="0"/>
      <w:marBottom w:val="0"/>
      <w:divBdr>
        <w:top w:val="none" w:sz="0" w:space="0" w:color="auto"/>
        <w:left w:val="none" w:sz="0" w:space="0" w:color="auto"/>
        <w:bottom w:val="none" w:sz="0" w:space="0" w:color="auto"/>
        <w:right w:val="none" w:sz="0" w:space="0" w:color="auto"/>
      </w:divBdr>
    </w:div>
    <w:div w:id="1196311228">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083255">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7619628">
      <w:bodyDiv w:val="1"/>
      <w:marLeft w:val="0"/>
      <w:marRight w:val="0"/>
      <w:marTop w:val="0"/>
      <w:marBottom w:val="0"/>
      <w:divBdr>
        <w:top w:val="none" w:sz="0" w:space="0" w:color="auto"/>
        <w:left w:val="none" w:sz="0" w:space="0" w:color="auto"/>
        <w:bottom w:val="none" w:sz="0" w:space="0" w:color="auto"/>
        <w:right w:val="none" w:sz="0" w:space="0" w:color="auto"/>
      </w:divBdr>
    </w:div>
    <w:div w:id="1197889527">
      <w:bodyDiv w:val="1"/>
      <w:marLeft w:val="0"/>
      <w:marRight w:val="0"/>
      <w:marTop w:val="0"/>
      <w:marBottom w:val="0"/>
      <w:divBdr>
        <w:top w:val="none" w:sz="0" w:space="0" w:color="auto"/>
        <w:left w:val="none" w:sz="0" w:space="0" w:color="auto"/>
        <w:bottom w:val="none" w:sz="0" w:space="0" w:color="auto"/>
        <w:right w:val="none" w:sz="0" w:space="0" w:color="auto"/>
      </w:divBdr>
    </w:div>
    <w:div w:id="1198276495">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318999">
      <w:bodyDiv w:val="1"/>
      <w:marLeft w:val="0"/>
      <w:marRight w:val="0"/>
      <w:marTop w:val="0"/>
      <w:marBottom w:val="0"/>
      <w:divBdr>
        <w:top w:val="none" w:sz="0" w:space="0" w:color="auto"/>
        <w:left w:val="none" w:sz="0" w:space="0" w:color="auto"/>
        <w:bottom w:val="none" w:sz="0" w:space="0" w:color="auto"/>
        <w:right w:val="none" w:sz="0" w:space="0" w:color="auto"/>
      </w:divBdr>
    </w:div>
    <w:div w:id="1199703353">
      <w:bodyDiv w:val="1"/>
      <w:marLeft w:val="0"/>
      <w:marRight w:val="0"/>
      <w:marTop w:val="0"/>
      <w:marBottom w:val="0"/>
      <w:divBdr>
        <w:top w:val="none" w:sz="0" w:space="0" w:color="auto"/>
        <w:left w:val="none" w:sz="0" w:space="0" w:color="auto"/>
        <w:bottom w:val="none" w:sz="0" w:space="0" w:color="auto"/>
        <w:right w:val="none" w:sz="0" w:space="0" w:color="auto"/>
      </w:divBdr>
    </w:div>
    <w:div w:id="119970450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435985">
      <w:bodyDiv w:val="1"/>
      <w:marLeft w:val="0"/>
      <w:marRight w:val="0"/>
      <w:marTop w:val="0"/>
      <w:marBottom w:val="0"/>
      <w:divBdr>
        <w:top w:val="none" w:sz="0" w:space="0" w:color="auto"/>
        <w:left w:val="none" w:sz="0" w:space="0" w:color="auto"/>
        <w:bottom w:val="none" w:sz="0" w:space="0" w:color="auto"/>
        <w:right w:val="none" w:sz="0" w:space="0" w:color="auto"/>
      </w:divBdr>
    </w:div>
    <w:div w:id="12006315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238280">
      <w:bodyDiv w:val="1"/>
      <w:marLeft w:val="0"/>
      <w:marRight w:val="0"/>
      <w:marTop w:val="0"/>
      <w:marBottom w:val="0"/>
      <w:divBdr>
        <w:top w:val="none" w:sz="0" w:space="0" w:color="auto"/>
        <w:left w:val="none" w:sz="0" w:space="0" w:color="auto"/>
        <w:bottom w:val="none" w:sz="0" w:space="0" w:color="auto"/>
        <w:right w:val="none" w:sz="0" w:space="0" w:color="auto"/>
      </w:divBdr>
    </w:div>
    <w:div w:id="120123990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20913">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895693">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785388">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129510">
      <w:bodyDiv w:val="1"/>
      <w:marLeft w:val="0"/>
      <w:marRight w:val="0"/>
      <w:marTop w:val="0"/>
      <w:marBottom w:val="0"/>
      <w:divBdr>
        <w:top w:val="none" w:sz="0" w:space="0" w:color="auto"/>
        <w:left w:val="none" w:sz="0" w:space="0" w:color="auto"/>
        <w:bottom w:val="none" w:sz="0" w:space="0" w:color="auto"/>
        <w:right w:val="none" w:sz="0" w:space="0" w:color="auto"/>
      </w:divBdr>
    </w:div>
    <w:div w:id="1203178167">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88954">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4631508">
      <w:bodyDiv w:val="1"/>
      <w:marLeft w:val="0"/>
      <w:marRight w:val="0"/>
      <w:marTop w:val="0"/>
      <w:marBottom w:val="0"/>
      <w:divBdr>
        <w:top w:val="none" w:sz="0" w:space="0" w:color="auto"/>
        <w:left w:val="none" w:sz="0" w:space="0" w:color="auto"/>
        <w:bottom w:val="none" w:sz="0" w:space="0" w:color="auto"/>
        <w:right w:val="none" w:sz="0" w:space="0" w:color="auto"/>
      </w:divBdr>
    </w:div>
    <w:div w:id="1204977064">
      <w:bodyDiv w:val="1"/>
      <w:marLeft w:val="0"/>
      <w:marRight w:val="0"/>
      <w:marTop w:val="0"/>
      <w:marBottom w:val="0"/>
      <w:divBdr>
        <w:top w:val="none" w:sz="0" w:space="0" w:color="auto"/>
        <w:left w:val="none" w:sz="0" w:space="0" w:color="auto"/>
        <w:bottom w:val="none" w:sz="0" w:space="0" w:color="auto"/>
        <w:right w:val="none" w:sz="0" w:space="0" w:color="auto"/>
      </w:divBdr>
    </w:div>
    <w:div w:id="120502338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210872">
      <w:bodyDiv w:val="1"/>
      <w:marLeft w:val="0"/>
      <w:marRight w:val="0"/>
      <w:marTop w:val="0"/>
      <w:marBottom w:val="0"/>
      <w:divBdr>
        <w:top w:val="none" w:sz="0" w:space="0" w:color="auto"/>
        <w:left w:val="none" w:sz="0" w:space="0" w:color="auto"/>
        <w:bottom w:val="none" w:sz="0" w:space="0" w:color="auto"/>
        <w:right w:val="none" w:sz="0" w:space="0" w:color="auto"/>
      </w:divBdr>
    </w:div>
    <w:div w:id="1205216710">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48509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25901">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6943713">
      <w:bodyDiv w:val="1"/>
      <w:marLeft w:val="0"/>
      <w:marRight w:val="0"/>
      <w:marTop w:val="0"/>
      <w:marBottom w:val="0"/>
      <w:divBdr>
        <w:top w:val="none" w:sz="0" w:space="0" w:color="auto"/>
        <w:left w:val="none" w:sz="0" w:space="0" w:color="auto"/>
        <w:bottom w:val="none" w:sz="0" w:space="0" w:color="auto"/>
        <w:right w:val="none" w:sz="0" w:space="0" w:color="auto"/>
      </w:divBdr>
    </w:div>
    <w:div w:id="1207136026">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377666">
      <w:bodyDiv w:val="1"/>
      <w:marLeft w:val="0"/>
      <w:marRight w:val="0"/>
      <w:marTop w:val="0"/>
      <w:marBottom w:val="0"/>
      <w:divBdr>
        <w:top w:val="none" w:sz="0" w:space="0" w:color="auto"/>
        <w:left w:val="none" w:sz="0" w:space="0" w:color="auto"/>
        <w:bottom w:val="none" w:sz="0" w:space="0" w:color="auto"/>
        <w:right w:val="none" w:sz="0" w:space="0" w:color="auto"/>
      </w:divBdr>
    </w:div>
    <w:div w:id="1207638268">
      <w:bodyDiv w:val="1"/>
      <w:marLeft w:val="0"/>
      <w:marRight w:val="0"/>
      <w:marTop w:val="0"/>
      <w:marBottom w:val="0"/>
      <w:divBdr>
        <w:top w:val="none" w:sz="0" w:space="0" w:color="auto"/>
        <w:left w:val="none" w:sz="0" w:space="0" w:color="auto"/>
        <w:bottom w:val="none" w:sz="0" w:space="0" w:color="auto"/>
        <w:right w:val="none" w:sz="0" w:space="0" w:color="auto"/>
      </w:divBdr>
    </w:div>
    <w:div w:id="1207639365">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79420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783801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347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8950262">
      <w:bodyDiv w:val="1"/>
      <w:marLeft w:val="0"/>
      <w:marRight w:val="0"/>
      <w:marTop w:val="0"/>
      <w:marBottom w:val="0"/>
      <w:divBdr>
        <w:top w:val="none" w:sz="0" w:space="0" w:color="auto"/>
        <w:left w:val="none" w:sz="0" w:space="0" w:color="auto"/>
        <w:bottom w:val="none" w:sz="0" w:space="0" w:color="auto"/>
        <w:right w:val="none" w:sz="0" w:space="0" w:color="auto"/>
      </w:divBdr>
    </w:div>
    <w:div w:id="1208952078">
      <w:bodyDiv w:val="1"/>
      <w:marLeft w:val="0"/>
      <w:marRight w:val="0"/>
      <w:marTop w:val="0"/>
      <w:marBottom w:val="0"/>
      <w:divBdr>
        <w:top w:val="none" w:sz="0" w:space="0" w:color="auto"/>
        <w:left w:val="none" w:sz="0" w:space="0" w:color="auto"/>
        <w:bottom w:val="none" w:sz="0" w:space="0" w:color="auto"/>
        <w:right w:val="none" w:sz="0" w:space="0" w:color="auto"/>
      </w:divBdr>
    </w:div>
    <w:div w:id="1209075055">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15156">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6930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08922">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11632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309836">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578191">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17605">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036949">
      <w:bodyDiv w:val="1"/>
      <w:marLeft w:val="0"/>
      <w:marRight w:val="0"/>
      <w:marTop w:val="0"/>
      <w:marBottom w:val="0"/>
      <w:divBdr>
        <w:top w:val="none" w:sz="0" w:space="0" w:color="auto"/>
        <w:left w:val="none" w:sz="0" w:space="0" w:color="auto"/>
        <w:bottom w:val="none" w:sz="0" w:space="0" w:color="auto"/>
        <w:right w:val="none" w:sz="0" w:space="0" w:color="auto"/>
      </w:divBdr>
    </w:div>
    <w:div w:id="1212303157">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425037">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3648">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687703">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192778">
      <w:bodyDiv w:val="1"/>
      <w:marLeft w:val="0"/>
      <w:marRight w:val="0"/>
      <w:marTop w:val="0"/>
      <w:marBottom w:val="0"/>
      <w:divBdr>
        <w:top w:val="none" w:sz="0" w:space="0" w:color="auto"/>
        <w:left w:val="none" w:sz="0" w:space="0" w:color="auto"/>
        <w:bottom w:val="none" w:sz="0" w:space="0" w:color="auto"/>
        <w:right w:val="none" w:sz="0" w:space="0" w:color="auto"/>
      </w:divBdr>
    </w:div>
    <w:div w:id="1214197731">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736777">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4928590">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5776831">
      <w:bodyDiv w:val="1"/>
      <w:marLeft w:val="0"/>
      <w:marRight w:val="0"/>
      <w:marTop w:val="0"/>
      <w:marBottom w:val="0"/>
      <w:divBdr>
        <w:top w:val="none" w:sz="0" w:space="0" w:color="auto"/>
        <w:left w:val="none" w:sz="0" w:space="0" w:color="auto"/>
        <w:bottom w:val="none" w:sz="0" w:space="0" w:color="auto"/>
        <w:right w:val="none" w:sz="0" w:space="0" w:color="auto"/>
      </w:divBdr>
    </w:div>
    <w:div w:id="1215779691">
      <w:bodyDiv w:val="1"/>
      <w:marLeft w:val="0"/>
      <w:marRight w:val="0"/>
      <w:marTop w:val="0"/>
      <w:marBottom w:val="0"/>
      <w:divBdr>
        <w:top w:val="none" w:sz="0" w:space="0" w:color="auto"/>
        <w:left w:val="none" w:sz="0" w:space="0" w:color="auto"/>
        <w:bottom w:val="none" w:sz="0" w:space="0" w:color="auto"/>
        <w:right w:val="none" w:sz="0" w:space="0" w:color="auto"/>
      </w:divBdr>
    </w:div>
    <w:div w:id="1215897397">
      <w:bodyDiv w:val="1"/>
      <w:marLeft w:val="0"/>
      <w:marRight w:val="0"/>
      <w:marTop w:val="0"/>
      <w:marBottom w:val="0"/>
      <w:divBdr>
        <w:top w:val="none" w:sz="0" w:space="0" w:color="auto"/>
        <w:left w:val="none" w:sz="0" w:space="0" w:color="auto"/>
        <w:bottom w:val="none" w:sz="0" w:space="0" w:color="auto"/>
        <w:right w:val="none" w:sz="0" w:space="0" w:color="auto"/>
      </w:divBdr>
    </w:div>
    <w:div w:id="1215921359">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555">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011460">
      <w:bodyDiv w:val="1"/>
      <w:marLeft w:val="0"/>
      <w:marRight w:val="0"/>
      <w:marTop w:val="0"/>
      <w:marBottom w:val="0"/>
      <w:divBdr>
        <w:top w:val="none" w:sz="0" w:space="0" w:color="auto"/>
        <w:left w:val="none" w:sz="0" w:space="0" w:color="auto"/>
        <w:bottom w:val="none" w:sz="0" w:space="0" w:color="auto"/>
        <w:right w:val="none" w:sz="0" w:space="0" w:color="auto"/>
      </w:divBdr>
    </w:div>
    <w:div w:id="1217160971">
      <w:bodyDiv w:val="1"/>
      <w:marLeft w:val="0"/>
      <w:marRight w:val="0"/>
      <w:marTop w:val="0"/>
      <w:marBottom w:val="0"/>
      <w:divBdr>
        <w:top w:val="none" w:sz="0" w:space="0" w:color="auto"/>
        <w:left w:val="none" w:sz="0" w:space="0" w:color="auto"/>
        <w:bottom w:val="none" w:sz="0" w:space="0" w:color="auto"/>
        <w:right w:val="none" w:sz="0" w:space="0" w:color="auto"/>
      </w:divBdr>
    </w:div>
    <w:div w:id="1217467535">
      <w:bodyDiv w:val="1"/>
      <w:marLeft w:val="0"/>
      <w:marRight w:val="0"/>
      <w:marTop w:val="0"/>
      <w:marBottom w:val="0"/>
      <w:divBdr>
        <w:top w:val="none" w:sz="0" w:space="0" w:color="auto"/>
        <w:left w:val="none" w:sz="0" w:space="0" w:color="auto"/>
        <w:bottom w:val="none" w:sz="0" w:space="0" w:color="auto"/>
        <w:right w:val="none" w:sz="0" w:space="0" w:color="auto"/>
      </w:divBdr>
    </w:div>
    <w:div w:id="1217473010">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819128">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207564">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319841">
      <w:bodyDiv w:val="1"/>
      <w:marLeft w:val="0"/>
      <w:marRight w:val="0"/>
      <w:marTop w:val="0"/>
      <w:marBottom w:val="0"/>
      <w:divBdr>
        <w:top w:val="none" w:sz="0" w:space="0" w:color="auto"/>
        <w:left w:val="none" w:sz="0" w:space="0" w:color="auto"/>
        <w:bottom w:val="none" w:sz="0" w:space="0" w:color="auto"/>
        <w:right w:val="none" w:sz="0" w:space="0" w:color="auto"/>
      </w:divBdr>
    </w:div>
    <w:div w:id="1218391256">
      <w:bodyDiv w:val="1"/>
      <w:marLeft w:val="0"/>
      <w:marRight w:val="0"/>
      <w:marTop w:val="0"/>
      <w:marBottom w:val="0"/>
      <w:divBdr>
        <w:top w:val="none" w:sz="0" w:space="0" w:color="auto"/>
        <w:left w:val="none" w:sz="0" w:space="0" w:color="auto"/>
        <w:bottom w:val="none" w:sz="0" w:space="0" w:color="auto"/>
        <w:right w:val="none" w:sz="0" w:space="0" w:color="auto"/>
      </w:divBdr>
    </w:div>
    <w:div w:id="1218513395">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241213">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514447">
      <w:bodyDiv w:val="1"/>
      <w:marLeft w:val="0"/>
      <w:marRight w:val="0"/>
      <w:marTop w:val="0"/>
      <w:marBottom w:val="0"/>
      <w:divBdr>
        <w:top w:val="none" w:sz="0" w:space="0" w:color="auto"/>
        <w:left w:val="none" w:sz="0" w:space="0" w:color="auto"/>
        <w:bottom w:val="none" w:sz="0" w:space="0" w:color="auto"/>
        <w:right w:val="none" w:sz="0" w:space="0" w:color="auto"/>
      </w:divBdr>
    </w:div>
    <w:div w:id="1219782697">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39663">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48962">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871269">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163105">
      <w:bodyDiv w:val="1"/>
      <w:marLeft w:val="0"/>
      <w:marRight w:val="0"/>
      <w:marTop w:val="0"/>
      <w:marBottom w:val="0"/>
      <w:divBdr>
        <w:top w:val="none" w:sz="0" w:space="0" w:color="auto"/>
        <w:left w:val="none" w:sz="0" w:space="0" w:color="auto"/>
        <w:bottom w:val="none" w:sz="0" w:space="0" w:color="auto"/>
        <w:right w:val="none" w:sz="0" w:space="0" w:color="auto"/>
      </w:divBdr>
    </w:div>
    <w:div w:id="1221207931">
      <w:bodyDiv w:val="1"/>
      <w:marLeft w:val="0"/>
      <w:marRight w:val="0"/>
      <w:marTop w:val="0"/>
      <w:marBottom w:val="0"/>
      <w:divBdr>
        <w:top w:val="none" w:sz="0" w:space="0" w:color="auto"/>
        <w:left w:val="none" w:sz="0" w:space="0" w:color="auto"/>
        <w:bottom w:val="none" w:sz="0" w:space="0" w:color="auto"/>
        <w:right w:val="none" w:sz="0" w:space="0" w:color="auto"/>
      </w:divBdr>
    </w:div>
    <w:div w:id="122129019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357">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1558130">
      <w:bodyDiv w:val="1"/>
      <w:marLeft w:val="0"/>
      <w:marRight w:val="0"/>
      <w:marTop w:val="0"/>
      <w:marBottom w:val="0"/>
      <w:divBdr>
        <w:top w:val="none" w:sz="0" w:space="0" w:color="auto"/>
        <w:left w:val="none" w:sz="0" w:space="0" w:color="auto"/>
        <w:bottom w:val="none" w:sz="0" w:space="0" w:color="auto"/>
        <w:right w:val="none" w:sz="0" w:space="0" w:color="auto"/>
      </w:divBdr>
    </w:div>
    <w:div w:id="1221943902">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13186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525680">
      <w:bodyDiv w:val="1"/>
      <w:marLeft w:val="0"/>
      <w:marRight w:val="0"/>
      <w:marTop w:val="0"/>
      <w:marBottom w:val="0"/>
      <w:divBdr>
        <w:top w:val="none" w:sz="0" w:space="0" w:color="auto"/>
        <w:left w:val="none" w:sz="0" w:space="0" w:color="auto"/>
        <w:bottom w:val="none" w:sz="0" w:space="0" w:color="auto"/>
        <w:right w:val="none" w:sz="0" w:space="0" w:color="auto"/>
      </w:divBdr>
    </w:div>
    <w:div w:id="1222668761">
      <w:bodyDiv w:val="1"/>
      <w:marLeft w:val="0"/>
      <w:marRight w:val="0"/>
      <w:marTop w:val="0"/>
      <w:marBottom w:val="0"/>
      <w:divBdr>
        <w:top w:val="none" w:sz="0" w:space="0" w:color="auto"/>
        <w:left w:val="none" w:sz="0" w:space="0" w:color="auto"/>
        <w:bottom w:val="none" w:sz="0" w:space="0" w:color="auto"/>
        <w:right w:val="none" w:sz="0" w:space="0" w:color="auto"/>
      </w:divBdr>
    </w:div>
    <w:div w:id="1222712785">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862548">
      <w:bodyDiv w:val="1"/>
      <w:marLeft w:val="0"/>
      <w:marRight w:val="0"/>
      <w:marTop w:val="0"/>
      <w:marBottom w:val="0"/>
      <w:divBdr>
        <w:top w:val="none" w:sz="0" w:space="0" w:color="auto"/>
        <w:left w:val="none" w:sz="0" w:space="0" w:color="auto"/>
        <w:bottom w:val="none" w:sz="0" w:space="0" w:color="auto"/>
        <w:right w:val="none" w:sz="0" w:space="0" w:color="auto"/>
      </w:divBdr>
    </w:div>
    <w:div w:id="1222905944">
      <w:bodyDiv w:val="1"/>
      <w:marLeft w:val="0"/>
      <w:marRight w:val="0"/>
      <w:marTop w:val="0"/>
      <w:marBottom w:val="0"/>
      <w:divBdr>
        <w:top w:val="none" w:sz="0" w:space="0" w:color="auto"/>
        <w:left w:val="none" w:sz="0" w:space="0" w:color="auto"/>
        <w:bottom w:val="none" w:sz="0" w:space="0" w:color="auto"/>
        <w:right w:val="none" w:sz="0" w:space="0" w:color="auto"/>
      </w:divBdr>
    </w:div>
    <w:div w:id="1222906972">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441357">
      <w:bodyDiv w:val="1"/>
      <w:marLeft w:val="0"/>
      <w:marRight w:val="0"/>
      <w:marTop w:val="0"/>
      <w:marBottom w:val="0"/>
      <w:divBdr>
        <w:top w:val="none" w:sz="0" w:space="0" w:color="auto"/>
        <w:left w:val="none" w:sz="0" w:space="0" w:color="auto"/>
        <w:bottom w:val="none" w:sz="0" w:space="0" w:color="auto"/>
        <w:right w:val="none" w:sz="0" w:space="0" w:color="auto"/>
      </w:divBdr>
    </w:div>
    <w:div w:id="1223559811">
      <w:bodyDiv w:val="1"/>
      <w:marLeft w:val="0"/>
      <w:marRight w:val="0"/>
      <w:marTop w:val="0"/>
      <w:marBottom w:val="0"/>
      <w:divBdr>
        <w:top w:val="none" w:sz="0" w:space="0" w:color="auto"/>
        <w:left w:val="none" w:sz="0" w:space="0" w:color="auto"/>
        <w:bottom w:val="none" w:sz="0" w:space="0" w:color="auto"/>
        <w:right w:val="none" w:sz="0" w:space="0" w:color="auto"/>
      </w:divBdr>
    </w:div>
    <w:div w:id="1223638486">
      <w:bodyDiv w:val="1"/>
      <w:marLeft w:val="0"/>
      <w:marRight w:val="0"/>
      <w:marTop w:val="0"/>
      <w:marBottom w:val="0"/>
      <w:divBdr>
        <w:top w:val="none" w:sz="0" w:space="0" w:color="auto"/>
        <w:left w:val="none" w:sz="0" w:space="0" w:color="auto"/>
        <w:bottom w:val="none" w:sz="0" w:space="0" w:color="auto"/>
        <w:right w:val="none" w:sz="0" w:space="0" w:color="auto"/>
      </w:divBdr>
    </w:div>
    <w:div w:id="1223709969">
      <w:bodyDiv w:val="1"/>
      <w:marLeft w:val="0"/>
      <w:marRight w:val="0"/>
      <w:marTop w:val="0"/>
      <w:marBottom w:val="0"/>
      <w:divBdr>
        <w:top w:val="none" w:sz="0" w:space="0" w:color="auto"/>
        <w:left w:val="none" w:sz="0" w:space="0" w:color="auto"/>
        <w:bottom w:val="none" w:sz="0" w:space="0" w:color="auto"/>
        <w:right w:val="none" w:sz="0" w:space="0" w:color="auto"/>
      </w:divBdr>
    </w:div>
    <w:div w:id="1223755007">
      <w:bodyDiv w:val="1"/>
      <w:marLeft w:val="0"/>
      <w:marRight w:val="0"/>
      <w:marTop w:val="0"/>
      <w:marBottom w:val="0"/>
      <w:divBdr>
        <w:top w:val="none" w:sz="0" w:space="0" w:color="auto"/>
        <w:left w:val="none" w:sz="0" w:space="0" w:color="auto"/>
        <w:bottom w:val="none" w:sz="0" w:space="0" w:color="auto"/>
        <w:right w:val="none" w:sz="0" w:space="0" w:color="auto"/>
      </w:divBdr>
    </w:div>
    <w:div w:id="1223760521">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49088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140009">
      <w:bodyDiv w:val="1"/>
      <w:marLeft w:val="0"/>
      <w:marRight w:val="0"/>
      <w:marTop w:val="0"/>
      <w:marBottom w:val="0"/>
      <w:divBdr>
        <w:top w:val="none" w:sz="0" w:space="0" w:color="auto"/>
        <w:left w:val="none" w:sz="0" w:space="0" w:color="auto"/>
        <w:bottom w:val="none" w:sz="0" w:space="0" w:color="auto"/>
        <w:right w:val="none" w:sz="0" w:space="0" w:color="auto"/>
      </w:divBdr>
    </w:div>
    <w:div w:id="1225525096">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792675">
      <w:bodyDiv w:val="1"/>
      <w:marLeft w:val="0"/>
      <w:marRight w:val="0"/>
      <w:marTop w:val="0"/>
      <w:marBottom w:val="0"/>
      <w:divBdr>
        <w:top w:val="none" w:sz="0" w:space="0" w:color="auto"/>
        <w:left w:val="none" w:sz="0" w:space="0" w:color="auto"/>
        <w:bottom w:val="none" w:sz="0" w:space="0" w:color="auto"/>
        <w:right w:val="none" w:sz="0" w:space="0" w:color="auto"/>
      </w:divBdr>
    </w:div>
    <w:div w:id="1225868319">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261638">
      <w:bodyDiv w:val="1"/>
      <w:marLeft w:val="0"/>
      <w:marRight w:val="0"/>
      <w:marTop w:val="0"/>
      <w:marBottom w:val="0"/>
      <w:divBdr>
        <w:top w:val="none" w:sz="0" w:space="0" w:color="auto"/>
        <w:left w:val="none" w:sz="0" w:space="0" w:color="auto"/>
        <w:bottom w:val="none" w:sz="0" w:space="0" w:color="auto"/>
        <w:right w:val="none" w:sz="0" w:space="0" w:color="auto"/>
      </w:divBdr>
    </w:div>
    <w:div w:id="1226455637">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18508">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83809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06289">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880893">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195542">
      <w:bodyDiv w:val="1"/>
      <w:marLeft w:val="0"/>
      <w:marRight w:val="0"/>
      <w:marTop w:val="0"/>
      <w:marBottom w:val="0"/>
      <w:divBdr>
        <w:top w:val="none" w:sz="0" w:space="0" w:color="auto"/>
        <w:left w:val="none" w:sz="0" w:space="0" w:color="auto"/>
        <w:bottom w:val="none" w:sz="0" w:space="0" w:color="auto"/>
        <w:right w:val="none" w:sz="0" w:space="0" w:color="auto"/>
      </w:divBdr>
    </w:div>
    <w:div w:id="1229220183">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4549">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29731298">
      <w:bodyDiv w:val="1"/>
      <w:marLeft w:val="0"/>
      <w:marRight w:val="0"/>
      <w:marTop w:val="0"/>
      <w:marBottom w:val="0"/>
      <w:divBdr>
        <w:top w:val="none" w:sz="0" w:space="0" w:color="auto"/>
        <w:left w:val="none" w:sz="0" w:space="0" w:color="auto"/>
        <w:bottom w:val="none" w:sz="0" w:space="0" w:color="auto"/>
        <w:right w:val="none" w:sz="0" w:space="0" w:color="auto"/>
      </w:divBdr>
    </w:div>
    <w:div w:id="122980164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7630">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578383">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0730203">
      <w:bodyDiv w:val="1"/>
      <w:marLeft w:val="0"/>
      <w:marRight w:val="0"/>
      <w:marTop w:val="0"/>
      <w:marBottom w:val="0"/>
      <w:divBdr>
        <w:top w:val="none" w:sz="0" w:space="0" w:color="auto"/>
        <w:left w:val="none" w:sz="0" w:space="0" w:color="auto"/>
        <w:bottom w:val="none" w:sz="0" w:space="0" w:color="auto"/>
        <w:right w:val="none" w:sz="0" w:space="0" w:color="auto"/>
      </w:divBdr>
    </w:div>
    <w:div w:id="1231229371">
      <w:bodyDiv w:val="1"/>
      <w:marLeft w:val="0"/>
      <w:marRight w:val="0"/>
      <w:marTop w:val="0"/>
      <w:marBottom w:val="0"/>
      <w:divBdr>
        <w:top w:val="none" w:sz="0" w:space="0" w:color="auto"/>
        <w:left w:val="none" w:sz="0" w:space="0" w:color="auto"/>
        <w:bottom w:val="none" w:sz="0" w:space="0" w:color="auto"/>
        <w:right w:val="none" w:sz="0" w:space="0" w:color="auto"/>
      </w:divBdr>
    </w:div>
    <w:div w:id="1231304932">
      <w:bodyDiv w:val="1"/>
      <w:marLeft w:val="0"/>
      <w:marRight w:val="0"/>
      <w:marTop w:val="0"/>
      <w:marBottom w:val="0"/>
      <w:divBdr>
        <w:top w:val="none" w:sz="0" w:space="0" w:color="auto"/>
        <w:left w:val="none" w:sz="0" w:space="0" w:color="auto"/>
        <w:bottom w:val="none" w:sz="0" w:space="0" w:color="auto"/>
        <w:right w:val="none" w:sz="0" w:space="0" w:color="auto"/>
      </w:divBdr>
    </w:div>
    <w:div w:id="1231385539">
      <w:bodyDiv w:val="1"/>
      <w:marLeft w:val="0"/>
      <w:marRight w:val="0"/>
      <w:marTop w:val="0"/>
      <w:marBottom w:val="0"/>
      <w:divBdr>
        <w:top w:val="none" w:sz="0" w:space="0" w:color="auto"/>
        <w:left w:val="none" w:sz="0" w:space="0" w:color="auto"/>
        <w:bottom w:val="none" w:sz="0" w:space="0" w:color="auto"/>
        <w:right w:val="none" w:sz="0" w:space="0" w:color="auto"/>
      </w:divBdr>
    </w:div>
    <w:div w:id="1231649719">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1962083">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27956">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501633">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2933220">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3464228">
      <w:bodyDiv w:val="1"/>
      <w:marLeft w:val="0"/>
      <w:marRight w:val="0"/>
      <w:marTop w:val="0"/>
      <w:marBottom w:val="0"/>
      <w:divBdr>
        <w:top w:val="none" w:sz="0" w:space="0" w:color="auto"/>
        <w:left w:val="none" w:sz="0" w:space="0" w:color="auto"/>
        <w:bottom w:val="none" w:sz="0" w:space="0" w:color="auto"/>
        <w:right w:val="none" w:sz="0" w:space="0" w:color="auto"/>
      </w:divBdr>
    </w:div>
    <w:div w:id="1233658097">
      <w:bodyDiv w:val="1"/>
      <w:marLeft w:val="0"/>
      <w:marRight w:val="0"/>
      <w:marTop w:val="0"/>
      <w:marBottom w:val="0"/>
      <w:divBdr>
        <w:top w:val="none" w:sz="0" w:space="0" w:color="auto"/>
        <w:left w:val="none" w:sz="0" w:space="0" w:color="auto"/>
        <w:bottom w:val="none" w:sz="0" w:space="0" w:color="auto"/>
        <w:right w:val="none" w:sz="0" w:space="0" w:color="auto"/>
      </w:divBdr>
    </w:div>
    <w:div w:id="1233738830">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4432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12670">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776219">
      <w:bodyDiv w:val="1"/>
      <w:marLeft w:val="0"/>
      <w:marRight w:val="0"/>
      <w:marTop w:val="0"/>
      <w:marBottom w:val="0"/>
      <w:divBdr>
        <w:top w:val="none" w:sz="0" w:space="0" w:color="auto"/>
        <w:left w:val="none" w:sz="0" w:space="0" w:color="auto"/>
        <w:bottom w:val="none" w:sz="0" w:space="0" w:color="auto"/>
        <w:right w:val="none" w:sz="0" w:space="0" w:color="auto"/>
      </w:divBdr>
    </w:div>
    <w:div w:id="1235890158">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6818464">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474816">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788777">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7981880">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440640">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24901">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056090">
      <w:bodyDiv w:val="1"/>
      <w:marLeft w:val="0"/>
      <w:marRight w:val="0"/>
      <w:marTop w:val="0"/>
      <w:marBottom w:val="0"/>
      <w:divBdr>
        <w:top w:val="none" w:sz="0" w:space="0" w:color="auto"/>
        <w:left w:val="none" w:sz="0" w:space="0" w:color="auto"/>
        <w:bottom w:val="none" w:sz="0" w:space="0" w:color="auto"/>
        <w:right w:val="none" w:sz="0" w:space="0" w:color="auto"/>
      </w:divBdr>
    </w:div>
    <w:div w:id="1239091721">
      <w:bodyDiv w:val="1"/>
      <w:marLeft w:val="0"/>
      <w:marRight w:val="0"/>
      <w:marTop w:val="0"/>
      <w:marBottom w:val="0"/>
      <w:divBdr>
        <w:top w:val="none" w:sz="0" w:space="0" w:color="auto"/>
        <w:left w:val="none" w:sz="0" w:space="0" w:color="auto"/>
        <w:bottom w:val="none" w:sz="0" w:space="0" w:color="auto"/>
        <w:right w:val="none" w:sz="0" w:space="0" w:color="auto"/>
      </w:divBdr>
    </w:div>
    <w:div w:id="1239098779">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750615">
      <w:bodyDiv w:val="1"/>
      <w:marLeft w:val="0"/>
      <w:marRight w:val="0"/>
      <w:marTop w:val="0"/>
      <w:marBottom w:val="0"/>
      <w:divBdr>
        <w:top w:val="none" w:sz="0" w:space="0" w:color="auto"/>
        <w:left w:val="none" w:sz="0" w:space="0" w:color="auto"/>
        <w:bottom w:val="none" w:sz="0" w:space="0" w:color="auto"/>
        <w:right w:val="none" w:sz="0" w:space="0" w:color="auto"/>
      </w:divBdr>
    </w:div>
    <w:div w:id="1239825719">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2296">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5422">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331705">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636345">
      <w:bodyDiv w:val="1"/>
      <w:marLeft w:val="0"/>
      <w:marRight w:val="0"/>
      <w:marTop w:val="0"/>
      <w:marBottom w:val="0"/>
      <w:divBdr>
        <w:top w:val="none" w:sz="0" w:space="0" w:color="auto"/>
        <w:left w:val="none" w:sz="0" w:space="0" w:color="auto"/>
        <w:bottom w:val="none" w:sz="0" w:space="0" w:color="auto"/>
        <w:right w:val="none" w:sz="0" w:space="0" w:color="auto"/>
      </w:divBdr>
    </w:div>
    <w:div w:id="124263959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024716">
      <w:bodyDiv w:val="1"/>
      <w:marLeft w:val="0"/>
      <w:marRight w:val="0"/>
      <w:marTop w:val="0"/>
      <w:marBottom w:val="0"/>
      <w:divBdr>
        <w:top w:val="none" w:sz="0" w:space="0" w:color="auto"/>
        <w:left w:val="none" w:sz="0" w:space="0" w:color="auto"/>
        <w:bottom w:val="none" w:sz="0" w:space="0" w:color="auto"/>
        <w:right w:val="none" w:sz="0" w:space="0" w:color="auto"/>
      </w:divBdr>
    </w:div>
    <w:div w:id="1243107654">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3416456">
      <w:bodyDiv w:val="1"/>
      <w:marLeft w:val="0"/>
      <w:marRight w:val="0"/>
      <w:marTop w:val="0"/>
      <w:marBottom w:val="0"/>
      <w:divBdr>
        <w:top w:val="none" w:sz="0" w:space="0" w:color="auto"/>
        <w:left w:val="none" w:sz="0" w:space="0" w:color="auto"/>
        <w:bottom w:val="none" w:sz="0" w:space="0" w:color="auto"/>
        <w:right w:val="none" w:sz="0" w:space="0" w:color="auto"/>
      </w:divBdr>
    </w:div>
    <w:div w:id="1243484767">
      <w:bodyDiv w:val="1"/>
      <w:marLeft w:val="0"/>
      <w:marRight w:val="0"/>
      <w:marTop w:val="0"/>
      <w:marBottom w:val="0"/>
      <w:divBdr>
        <w:top w:val="none" w:sz="0" w:space="0" w:color="auto"/>
        <w:left w:val="none" w:sz="0" w:space="0" w:color="auto"/>
        <w:bottom w:val="none" w:sz="0" w:space="0" w:color="auto"/>
        <w:right w:val="none" w:sz="0" w:space="0" w:color="auto"/>
      </w:divBdr>
    </w:div>
    <w:div w:id="1243494476">
      <w:bodyDiv w:val="1"/>
      <w:marLeft w:val="0"/>
      <w:marRight w:val="0"/>
      <w:marTop w:val="0"/>
      <w:marBottom w:val="0"/>
      <w:divBdr>
        <w:top w:val="none" w:sz="0" w:space="0" w:color="auto"/>
        <w:left w:val="none" w:sz="0" w:space="0" w:color="auto"/>
        <w:bottom w:val="none" w:sz="0" w:space="0" w:color="auto"/>
        <w:right w:val="none" w:sz="0" w:space="0" w:color="auto"/>
      </w:divBdr>
    </w:div>
    <w:div w:id="1243681825">
      <w:bodyDiv w:val="1"/>
      <w:marLeft w:val="0"/>
      <w:marRight w:val="0"/>
      <w:marTop w:val="0"/>
      <w:marBottom w:val="0"/>
      <w:divBdr>
        <w:top w:val="none" w:sz="0" w:space="0" w:color="auto"/>
        <w:left w:val="none" w:sz="0" w:space="0" w:color="auto"/>
        <w:bottom w:val="none" w:sz="0" w:space="0" w:color="auto"/>
        <w:right w:val="none" w:sz="0" w:space="0" w:color="auto"/>
      </w:divBdr>
    </w:div>
    <w:div w:id="1243682694">
      <w:bodyDiv w:val="1"/>
      <w:marLeft w:val="0"/>
      <w:marRight w:val="0"/>
      <w:marTop w:val="0"/>
      <w:marBottom w:val="0"/>
      <w:divBdr>
        <w:top w:val="none" w:sz="0" w:space="0" w:color="auto"/>
        <w:left w:val="none" w:sz="0" w:space="0" w:color="auto"/>
        <w:bottom w:val="none" w:sz="0" w:space="0" w:color="auto"/>
        <w:right w:val="none" w:sz="0" w:space="0" w:color="auto"/>
      </w:divBdr>
    </w:div>
    <w:div w:id="1243877574">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09850">
      <w:bodyDiv w:val="1"/>
      <w:marLeft w:val="0"/>
      <w:marRight w:val="0"/>
      <w:marTop w:val="0"/>
      <w:marBottom w:val="0"/>
      <w:divBdr>
        <w:top w:val="none" w:sz="0" w:space="0" w:color="auto"/>
        <w:left w:val="none" w:sz="0" w:space="0" w:color="auto"/>
        <w:bottom w:val="none" w:sz="0" w:space="0" w:color="auto"/>
        <w:right w:val="none" w:sz="0" w:space="0" w:color="auto"/>
      </w:divBdr>
    </w:div>
    <w:div w:id="1244484647">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726395">
      <w:bodyDiv w:val="1"/>
      <w:marLeft w:val="0"/>
      <w:marRight w:val="0"/>
      <w:marTop w:val="0"/>
      <w:marBottom w:val="0"/>
      <w:divBdr>
        <w:top w:val="none" w:sz="0" w:space="0" w:color="auto"/>
        <w:left w:val="none" w:sz="0" w:space="0" w:color="auto"/>
        <w:bottom w:val="none" w:sz="0" w:space="0" w:color="auto"/>
        <w:right w:val="none" w:sz="0" w:space="0" w:color="auto"/>
      </w:divBdr>
    </w:div>
    <w:div w:id="1244880255">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42229">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18936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266912">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533198">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599569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300228">
      <w:bodyDiv w:val="1"/>
      <w:marLeft w:val="0"/>
      <w:marRight w:val="0"/>
      <w:marTop w:val="0"/>
      <w:marBottom w:val="0"/>
      <w:divBdr>
        <w:top w:val="none" w:sz="0" w:space="0" w:color="auto"/>
        <w:left w:val="none" w:sz="0" w:space="0" w:color="auto"/>
        <w:bottom w:val="none" w:sz="0" w:space="0" w:color="auto"/>
        <w:right w:val="none" w:sz="0" w:space="0" w:color="auto"/>
      </w:divBdr>
    </w:div>
    <w:div w:id="1246495974">
      <w:bodyDiv w:val="1"/>
      <w:marLeft w:val="0"/>
      <w:marRight w:val="0"/>
      <w:marTop w:val="0"/>
      <w:marBottom w:val="0"/>
      <w:divBdr>
        <w:top w:val="none" w:sz="0" w:space="0" w:color="auto"/>
        <w:left w:val="none" w:sz="0" w:space="0" w:color="auto"/>
        <w:bottom w:val="none" w:sz="0" w:space="0" w:color="auto"/>
        <w:right w:val="none" w:sz="0" w:space="0" w:color="auto"/>
      </w:divBdr>
    </w:div>
    <w:div w:id="1246645009">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7762419">
      <w:bodyDiv w:val="1"/>
      <w:marLeft w:val="0"/>
      <w:marRight w:val="0"/>
      <w:marTop w:val="0"/>
      <w:marBottom w:val="0"/>
      <w:divBdr>
        <w:top w:val="none" w:sz="0" w:space="0" w:color="auto"/>
        <w:left w:val="none" w:sz="0" w:space="0" w:color="auto"/>
        <w:bottom w:val="none" w:sz="0" w:space="0" w:color="auto"/>
        <w:right w:val="none" w:sz="0" w:space="0" w:color="auto"/>
      </w:divBdr>
    </w:div>
    <w:div w:id="1247767616">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270646">
      <w:bodyDiv w:val="1"/>
      <w:marLeft w:val="0"/>
      <w:marRight w:val="0"/>
      <w:marTop w:val="0"/>
      <w:marBottom w:val="0"/>
      <w:divBdr>
        <w:top w:val="none" w:sz="0" w:space="0" w:color="auto"/>
        <w:left w:val="none" w:sz="0" w:space="0" w:color="auto"/>
        <w:bottom w:val="none" w:sz="0" w:space="0" w:color="auto"/>
        <w:right w:val="none" w:sz="0" w:space="0" w:color="auto"/>
      </w:divBdr>
    </w:div>
    <w:div w:id="1248467261">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7317">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8929474">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314637">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354072">
      <w:bodyDiv w:val="1"/>
      <w:marLeft w:val="0"/>
      <w:marRight w:val="0"/>
      <w:marTop w:val="0"/>
      <w:marBottom w:val="0"/>
      <w:divBdr>
        <w:top w:val="none" w:sz="0" w:space="0" w:color="auto"/>
        <w:left w:val="none" w:sz="0" w:space="0" w:color="auto"/>
        <w:bottom w:val="none" w:sz="0" w:space="0" w:color="auto"/>
        <w:right w:val="none" w:sz="0" w:space="0" w:color="auto"/>
      </w:divBdr>
    </w:div>
    <w:div w:id="1251543473">
      <w:bodyDiv w:val="1"/>
      <w:marLeft w:val="0"/>
      <w:marRight w:val="0"/>
      <w:marTop w:val="0"/>
      <w:marBottom w:val="0"/>
      <w:divBdr>
        <w:top w:val="none" w:sz="0" w:space="0" w:color="auto"/>
        <w:left w:val="none" w:sz="0" w:space="0" w:color="auto"/>
        <w:bottom w:val="none" w:sz="0" w:space="0" w:color="auto"/>
        <w:right w:val="none" w:sz="0" w:space="0" w:color="auto"/>
      </w:divBdr>
    </w:div>
    <w:div w:id="1251547787">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2935327">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852153">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3975934">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66843">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583406">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630444">
      <w:bodyDiv w:val="1"/>
      <w:marLeft w:val="0"/>
      <w:marRight w:val="0"/>
      <w:marTop w:val="0"/>
      <w:marBottom w:val="0"/>
      <w:divBdr>
        <w:top w:val="none" w:sz="0" w:space="0" w:color="auto"/>
        <w:left w:val="none" w:sz="0" w:space="0" w:color="auto"/>
        <w:bottom w:val="none" w:sz="0" w:space="0" w:color="auto"/>
        <w:right w:val="none" w:sz="0" w:space="0" w:color="auto"/>
      </w:divBdr>
    </w:div>
    <w:div w:id="1254704614">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282891">
      <w:bodyDiv w:val="1"/>
      <w:marLeft w:val="0"/>
      <w:marRight w:val="0"/>
      <w:marTop w:val="0"/>
      <w:marBottom w:val="0"/>
      <w:divBdr>
        <w:top w:val="none" w:sz="0" w:space="0" w:color="auto"/>
        <w:left w:val="none" w:sz="0" w:space="0" w:color="auto"/>
        <w:bottom w:val="none" w:sz="0" w:space="0" w:color="auto"/>
        <w:right w:val="none" w:sz="0" w:space="0" w:color="auto"/>
      </w:divBdr>
    </w:div>
    <w:div w:id="1255431289">
      <w:bodyDiv w:val="1"/>
      <w:marLeft w:val="0"/>
      <w:marRight w:val="0"/>
      <w:marTop w:val="0"/>
      <w:marBottom w:val="0"/>
      <w:divBdr>
        <w:top w:val="none" w:sz="0" w:space="0" w:color="auto"/>
        <w:left w:val="none" w:sz="0" w:space="0" w:color="auto"/>
        <w:bottom w:val="none" w:sz="0" w:space="0" w:color="auto"/>
        <w:right w:val="none" w:sz="0" w:space="0" w:color="auto"/>
      </w:divBdr>
    </w:div>
    <w:div w:id="1255671712">
      <w:bodyDiv w:val="1"/>
      <w:marLeft w:val="0"/>
      <w:marRight w:val="0"/>
      <w:marTop w:val="0"/>
      <w:marBottom w:val="0"/>
      <w:divBdr>
        <w:top w:val="none" w:sz="0" w:space="0" w:color="auto"/>
        <w:left w:val="none" w:sz="0" w:space="0" w:color="auto"/>
        <w:bottom w:val="none" w:sz="0" w:space="0" w:color="auto"/>
        <w:right w:val="none" w:sz="0" w:space="0" w:color="auto"/>
      </w:divBdr>
    </w:div>
    <w:div w:id="1255818933">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092033">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6866104">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7055">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875104">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060754">
      <w:bodyDiv w:val="1"/>
      <w:marLeft w:val="0"/>
      <w:marRight w:val="0"/>
      <w:marTop w:val="0"/>
      <w:marBottom w:val="0"/>
      <w:divBdr>
        <w:top w:val="none" w:sz="0" w:space="0" w:color="auto"/>
        <w:left w:val="none" w:sz="0" w:space="0" w:color="auto"/>
        <w:bottom w:val="none" w:sz="0" w:space="0" w:color="auto"/>
        <w:right w:val="none" w:sz="0" w:space="0" w:color="auto"/>
      </w:divBdr>
    </w:div>
    <w:div w:id="1260289039">
      <w:bodyDiv w:val="1"/>
      <w:marLeft w:val="0"/>
      <w:marRight w:val="0"/>
      <w:marTop w:val="0"/>
      <w:marBottom w:val="0"/>
      <w:divBdr>
        <w:top w:val="none" w:sz="0" w:space="0" w:color="auto"/>
        <w:left w:val="none" w:sz="0" w:space="0" w:color="auto"/>
        <w:bottom w:val="none" w:sz="0" w:space="0" w:color="auto"/>
        <w:right w:val="none" w:sz="0" w:space="0" w:color="auto"/>
      </w:divBdr>
    </w:div>
    <w:div w:id="1260529888">
      <w:bodyDiv w:val="1"/>
      <w:marLeft w:val="0"/>
      <w:marRight w:val="0"/>
      <w:marTop w:val="0"/>
      <w:marBottom w:val="0"/>
      <w:divBdr>
        <w:top w:val="none" w:sz="0" w:space="0" w:color="auto"/>
        <w:left w:val="none" w:sz="0" w:space="0" w:color="auto"/>
        <w:bottom w:val="none" w:sz="0" w:space="0" w:color="auto"/>
        <w:right w:val="none" w:sz="0" w:space="0" w:color="auto"/>
      </w:divBdr>
    </w:div>
    <w:div w:id="1260599634">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1790936">
      <w:bodyDiv w:val="1"/>
      <w:marLeft w:val="0"/>
      <w:marRight w:val="0"/>
      <w:marTop w:val="0"/>
      <w:marBottom w:val="0"/>
      <w:divBdr>
        <w:top w:val="none" w:sz="0" w:space="0" w:color="auto"/>
        <w:left w:val="none" w:sz="0" w:space="0" w:color="auto"/>
        <w:bottom w:val="none" w:sz="0" w:space="0" w:color="auto"/>
        <w:right w:val="none" w:sz="0" w:space="0" w:color="auto"/>
      </w:divBdr>
    </w:div>
    <w:div w:id="1262031684">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76352">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252716">
      <w:bodyDiv w:val="1"/>
      <w:marLeft w:val="0"/>
      <w:marRight w:val="0"/>
      <w:marTop w:val="0"/>
      <w:marBottom w:val="0"/>
      <w:divBdr>
        <w:top w:val="none" w:sz="0" w:space="0" w:color="auto"/>
        <w:left w:val="none" w:sz="0" w:space="0" w:color="auto"/>
        <w:bottom w:val="none" w:sz="0" w:space="0" w:color="auto"/>
        <w:right w:val="none" w:sz="0" w:space="0" w:color="auto"/>
      </w:divBdr>
    </w:div>
    <w:div w:id="126237131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492835">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09879">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344648">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4845744">
      <w:bodyDiv w:val="1"/>
      <w:marLeft w:val="0"/>
      <w:marRight w:val="0"/>
      <w:marTop w:val="0"/>
      <w:marBottom w:val="0"/>
      <w:divBdr>
        <w:top w:val="none" w:sz="0" w:space="0" w:color="auto"/>
        <w:left w:val="none" w:sz="0" w:space="0" w:color="auto"/>
        <w:bottom w:val="none" w:sz="0" w:space="0" w:color="auto"/>
        <w:right w:val="none" w:sz="0" w:space="0" w:color="auto"/>
      </w:divBdr>
    </w:div>
    <w:div w:id="1265069944">
      <w:bodyDiv w:val="1"/>
      <w:marLeft w:val="0"/>
      <w:marRight w:val="0"/>
      <w:marTop w:val="0"/>
      <w:marBottom w:val="0"/>
      <w:divBdr>
        <w:top w:val="none" w:sz="0" w:space="0" w:color="auto"/>
        <w:left w:val="none" w:sz="0" w:space="0" w:color="auto"/>
        <w:bottom w:val="none" w:sz="0" w:space="0" w:color="auto"/>
        <w:right w:val="none" w:sz="0" w:space="0" w:color="auto"/>
      </w:divBdr>
    </w:div>
    <w:div w:id="126507224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192396">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65378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21551">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6571535">
      <w:bodyDiv w:val="1"/>
      <w:marLeft w:val="0"/>
      <w:marRight w:val="0"/>
      <w:marTop w:val="0"/>
      <w:marBottom w:val="0"/>
      <w:divBdr>
        <w:top w:val="none" w:sz="0" w:space="0" w:color="auto"/>
        <w:left w:val="none" w:sz="0" w:space="0" w:color="auto"/>
        <w:bottom w:val="none" w:sz="0" w:space="0" w:color="auto"/>
        <w:right w:val="none" w:sz="0" w:space="0" w:color="auto"/>
      </w:divBdr>
    </w:div>
    <w:div w:id="1266765997">
      <w:bodyDiv w:val="1"/>
      <w:marLeft w:val="0"/>
      <w:marRight w:val="0"/>
      <w:marTop w:val="0"/>
      <w:marBottom w:val="0"/>
      <w:divBdr>
        <w:top w:val="none" w:sz="0" w:space="0" w:color="auto"/>
        <w:left w:val="none" w:sz="0" w:space="0" w:color="auto"/>
        <w:bottom w:val="none" w:sz="0" w:space="0" w:color="auto"/>
        <w:right w:val="none" w:sz="0" w:space="0" w:color="auto"/>
      </w:divBdr>
    </w:div>
    <w:div w:id="1266882040">
      <w:bodyDiv w:val="1"/>
      <w:marLeft w:val="0"/>
      <w:marRight w:val="0"/>
      <w:marTop w:val="0"/>
      <w:marBottom w:val="0"/>
      <w:divBdr>
        <w:top w:val="none" w:sz="0" w:space="0" w:color="auto"/>
        <w:left w:val="none" w:sz="0" w:space="0" w:color="auto"/>
        <w:bottom w:val="none" w:sz="0" w:space="0" w:color="auto"/>
        <w:right w:val="none" w:sz="0" w:space="0" w:color="auto"/>
      </w:divBdr>
    </w:div>
    <w:div w:id="1267037702">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693204">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37590">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8926195">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118016">
      <w:bodyDiv w:val="1"/>
      <w:marLeft w:val="0"/>
      <w:marRight w:val="0"/>
      <w:marTop w:val="0"/>
      <w:marBottom w:val="0"/>
      <w:divBdr>
        <w:top w:val="none" w:sz="0" w:space="0" w:color="auto"/>
        <w:left w:val="none" w:sz="0" w:space="0" w:color="auto"/>
        <w:bottom w:val="none" w:sz="0" w:space="0" w:color="auto"/>
        <w:right w:val="none" w:sz="0" w:space="0" w:color="auto"/>
      </w:divBdr>
    </w:div>
    <w:div w:id="1269197791">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2708">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69772501">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779774">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695095">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0971199">
      <w:bodyDiv w:val="1"/>
      <w:marLeft w:val="0"/>
      <w:marRight w:val="0"/>
      <w:marTop w:val="0"/>
      <w:marBottom w:val="0"/>
      <w:divBdr>
        <w:top w:val="none" w:sz="0" w:space="0" w:color="auto"/>
        <w:left w:val="none" w:sz="0" w:space="0" w:color="auto"/>
        <w:bottom w:val="none" w:sz="0" w:space="0" w:color="auto"/>
        <w:right w:val="none" w:sz="0" w:space="0" w:color="auto"/>
      </w:divBdr>
    </w:div>
    <w:div w:id="1271662959">
      <w:bodyDiv w:val="1"/>
      <w:marLeft w:val="0"/>
      <w:marRight w:val="0"/>
      <w:marTop w:val="0"/>
      <w:marBottom w:val="0"/>
      <w:divBdr>
        <w:top w:val="none" w:sz="0" w:space="0" w:color="auto"/>
        <w:left w:val="none" w:sz="0" w:space="0" w:color="auto"/>
        <w:bottom w:val="none" w:sz="0" w:space="0" w:color="auto"/>
        <w:right w:val="none" w:sz="0" w:space="0" w:color="auto"/>
      </w:divBdr>
    </w:div>
    <w:div w:id="1271663515">
      <w:bodyDiv w:val="1"/>
      <w:marLeft w:val="0"/>
      <w:marRight w:val="0"/>
      <w:marTop w:val="0"/>
      <w:marBottom w:val="0"/>
      <w:divBdr>
        <w:top w:val="none" w:sz="0" w:space="0" w:color="auto"/>
        <w:left w:val="none" w:sz="0" w:space="0" w:color="auto"/>
        <w:bottom w:val="none" w:sz="0" w:space="0" w:color="auto"/>
        <w:right w:val="none" w:sz="0" w:space="0" w:color="auto"/>
      </w:divBdr>
    </w:div>
    <w:div w:id="1271743824">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014640">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530">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783221">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3827238">
      <w:bodyDiv w:val="1"/>
      <w:marLeft w:val="0"/>
      <w:marRight w:val="0"/>
      <w:marTop w:val="0"/>
      <w:marBottom w:val="0"/>
      <w:divBdr>
        <w:top w:val="none" w:sz="0" w:space="0" w:color="auto"/>
        <w:left w:val="none" w:sz="0" w:space="0" w:color="auto"/>
        <w:bottom w:val="none" w:sz="0" w:space="0" w:color="auto"/>
        <w:right w:val="none" w:sz="0" w:space="0" w:color="auto"/>
      </w:divBdr>
    </w:div>
    <w:div w:id="1273827979">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82619">
      <w:bodyDiv w:val="1"/>
      <w:marLeft w:val="0"/>
      <w:marRight w:val="0"/>
      <w:marTop w:val="0"/>
      <w:marBottom w:val="0"/>
      <w:divBdr>
        <w:top w:val="none" w:sz="0" w:space="0" w:color="auto"/>
        <w:left w:val="none" w:sz="0" w:space="0" w:color="auto"/>
        <w:bottom w:val="none" w:sz="0" w:space="0" w:color="auto"/>
        <w:right w:val="none" w:sz="0" w:space="0" w:color="auto"/>
      </w:divBdr>
    </w:div>
    <w:div w:id="1274285513">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437801">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4896327">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484516">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6601002">
      <w:bodyDiv w:val="1"/>
      <w:marLeft w:val="0"/>
      <w:marRight w:val="0"/>
      <w:marTop w:val="0"/>
      <w:marBottom w:val="0"/>
      <w:divBdr>
        <w:top w:val="none" w:sz="0" w:space="0" w:color="auto"/>
        <w:left w:val="none" w:sz="0" w:space="0" w:color="auto"/>
        <w:bottom w:val="none" w:sz="0" w:space="0" w:color="auto"/>
        <w:right w:val="none" w:sz="0" w:space="0" w:color="auto"/>
      </w:divBdr>
    </w:div>
    <w:div w:id="1277057598">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7905120">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099643">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8291464">
      <w:bodyDiv w:val="1"/>
      <w:marLeft w:val="0"/>
      <w:marRight w:val="0"/>
      <w:marTop w:val="0"/>
      <w:marBottom w:val="0"/>
      <w:divBdr>
        <w:top w:val="none" w:sz="0" w:space="0" w:color="auto"/>
        <w:left w:val="none" w:sz="0" w:space="0" w:color="auto"/>
        <w:bottom w:val="none" w:sz="0" w:space="0" w:color="auto"/>
        <w:right w:val="none" w:sz="0" w:space="0" w:color="auto"/>
      </w:divBdr>
    </w:div>
    <w:div w:id="1278291903">
      <w:bodyDiv w:val="1"/>
      <w:marLeft w:val="0"/>
      <w:marRight w:val="0"/>
      <w:marTop w:val="0"/>
      <w:marBottom w:val="0"/>
      <w:divBdr>
        <w:top w:val="none" w:sz="0" w:space="0" w:color="auto"/>
        <w:left w:val="none" w:sz="0" w:space="0" w:color="auto"/>
        <w:bottom w:val="none" w:sz="0" w:space="0" w:color="auto"/>
        <w:right w:val="none" w:sz="0" w:space="0" w:color="auto"/>
      </w:divBdr>
    </w:div>
    <w:div w:id="1278761067">
      <w:bodyDiv w:val="1"/>
      <w:marLeft w:val="0"/>
      <w:marRight w:val="0"/>
      <w:marTop w:val="0"/>
      <w:marBottom w:val="0"/>
      <w:divBdr>
        <w:top w:val="none" w:sz="0" w:space="0" w:color="auto"/>
        <w:left w:val="none" w:sz="0" w:space="0" w:color="auto"/>
        <w:bottom w:val="none" w:sz="0" w:space="0" w:color="auto"/>
        <w:right w:val="none" w:sz="0" w:space="0" w:color="auto"/>
      </w:divBdr>
    </w:div>
    <w:div w:id="1278869699">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0509">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14706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34035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798045">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02855">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79987854">
      <w:bodyDiv w:val="1"/>
      <w:marLeft w:val="0"/>
      <w:marRight w:val="0"/>
      <w:marTop w:val="0"/>
      <w:marBottom w:val="0"/>
      <w:divBdr>
        <w:top w:val="none" w:sz="0" w:space="0" w:color="auto"/>
        <w:left w:val="none" w:sz="0" w:space="0" w:color="auto"/>
        <w:bottom w:val="none" w:sz="0" w:space="0" w:color="auto"/>
        <w:right w:val="none" w:sz="0" w:space="0" w:color="auto"/>
      </w:divBdr>
    </w:div>
    <w:div w:id="128018369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575611">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724819">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0988619">
      <w:bodyDiv w:val="1"/>
      <w:marLeft w:val="0"/>
      <w:marRight w:val="0"/>
      <w:marTop w:val="0"/>
      <w:marBottom w:val="0"/>
      <w:divBdr>
        <w:top w:val="none" w:sz="0" w:space="0" w:color="auto"/>
        <w:left w:val="none" w:sz="0" w:space="0" w:color="auto"/>
        <w:bottom w:val="none" w:sz="0" w:space="0" w:color="auto"/>
        <w:right w:val="none" w:sz="0" w:space="0" w:color="auto"/>
      </w:divBdr>
    </w:div>
    <w:div w:id="1281034388">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374425">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1836775">
      <w:bodyDiv w:val="1"/>
      <w:marLeft w:val="0"/>
      <w:marRight w:val="0"/>
      <w:marTop w:val="0"/>
      <w:marBottom w:val="0"/>
      <w:divBdr>
        <w:top w:val="none" w:sz="0" w:space="0" w:color="auto"/>
        <w:left w:val="none" w:sz="0" w:space="0" w:color="auto"/>
        <w:bottom w:val="none" w:sz="0" w:space="0" w:color="auto"/>
        <w:right w:val="none" w:sz="0" w:space="0" w:color="auto"/>
      </w:divBdr>
    </w:div>
    <w:div w:id="1281954319">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036320">
      <w:bodyDiv w:val="1"/>
      <w:marLeft w:val="0"/>
      <w:marRight w:val="0"/>
      <w:marTop w:val="0"/>
      <w:marBottom w:val="0"/>
      <w:divBdr>
        <w:top w:val="none" w:sz="0" w:space="0" w:color="auto"/>
        <w:left w:val="none" w:sz="0" w:space="0" w:color="auto"/>
        <w:bottom w:val="none" w:sz="0" w:space="0" w:color="auto"/>
        <w:right w:val="none" w:sz="0" w:space="0" w:color="auto"/>
      </w:divBdr>
    </w:div>
    <w:div w:id="1282148554">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3489304">
      <w:bodyDiv w:val="1"/>
      <w:marLeft w:val="0"/>
      <w:marRight w:val="0"/>
      <w:marTop w:val="0"/>
      <w:marBottom w:val="0"/>
      <w:divBdr>
        <w:top w:val="none" w:sz="0" w:space="0" w:color="auto"/>
        <w:left w:val="none" w:sz="0" w:space="0" w:color="auto"/>
        <w:bottom w:val="none" w:sz="0" w:space="0" w:color="auto"/>
        <w:right w:val="none" w:sz="0" w:space="0" w:color="auto"/>
      </w:divBdr>
    </w:div>
    <w:div w:id="1283683824">
      <w:bodyDiv w:val="1"/>
      <w:marLeft w:val="0"/>
      <w:marRight w:val="0"/>
      <w:marTop w:val="0"/>
      <w:marBottom w:val="0"/>
      <w:divBdr>
        <w:top w:val="none" w:sz="0" w:space="0" w:color="auto"/>
        <w:left w:val="none" w:sz="0" w:space="0" w:color="auto"/>
        <w:bottom w:val="none" w:sz="0" w:space="0" w:color="auto"/>
        <w:right w:val="none" w:sz="0" w:space="0" w:color="auto"/>
      </w:divBdr>
    </w:div>
    <w:div w:id="1283729170">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115438">
      <w:bodyDiv w:val="1"/>
      <w:marLeft w:val="0"/>
      <w:marRight w:val="0"/>
      <w:marTop w:val="0"/>
      <w:marBottom w:val="0"/>
      <w:divBdr>
        <w:top w:val="none" w:sz="0" w:space="0" w:color="auto"/>
        <w:left w:val="none" w:sz="0" w:space="0" w:color="auto"/>
        <w:bottom w:val="none" w:sz="0" w:space="0" w:color="auto"/>
        <w:right w:val="none" w:sz="0" w:space="0" w:color="auto"/>
      </w:divBdr>
    </w:div>
    <w:div w:id="1284118568">
      <w:bodyDiv w:val="1"/>
      <w:marLeft w:val="0"/>
      <w:marRight w:val="0"/>
      <w:marTop w:val="0"/>
      <w:marBottom w:val="0"/>
      <w:divBdr>
        <w:top w:val="none" w:sz="0" w:space="0" w:color="auto"/>
        <w:left w:val="none" w:sz="0" w:space="0" w:color="auto"/>
        <w:bottom w:val="none" w:sz="0" w:space="0" w:color="auto"/>
        <w:right w:val="none" w:sz="0" w:space="0" w:color="auto"/>
      </w:divBdr>
    </w:div>
    <w:div w:id="1284120374">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57099">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58267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4921206">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231790">
      <w:bodyDiv w:val="1"/>
      <w:marLeft w:val="0"/>
      <w:marRight w:val="0"/>
      <w:marTop w:val="0"/>
      <w:marBottom w:val="0"/>
      <w:divBdr>
        <w:top w:val="none" w:sz="0" w:space="0" w:color="auto"/>
        <w:left w:val="none" w:sz="0" w:space="0" w:color="auto"/>
        <w:bottom w:val="none" w:sz="0" w:space="0" w:color="auto"/>
        <w:right w:val="none" w:sz="0" w:space="0" w:color="auto"/>
      </w:divBdr>
    </w:div>
    <w:div w:id="1285233356">
      <w:bodyDiv w:val="1"/>
      <w:marLeft w:val="0"/>
      <w:marRight w:val="0"/>
      <w:marTop w:val="0"/>
      <w:marBottom w:val="0"/>
      <w:divBdr>
        <w:top w:val="none" w:sz="0" w:space="0" w:color="auto"/>
        <w:left w:val="none" w:sz="0" w:space="0" w:color="auto"/>
        <w:bottom w:val="none" w:sz="0" w:space="0" w:color="auto"/>
        <w:right w:val="none" w:sz="0" w:space="0" w:color="auto"/>
      </w:divBdr>
    </w:div>
    <w:div w:id="1285380088">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386856">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354">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161759">
      <w:bodyDiv w:val="1"/>
      <w:marLeft w:val="0"/>
      <w:marRight w:val="0"/>
      <w:marTop w:val="0"/>
      <w:marBottom w:val="0"/>
      <w:divBdr>
        <w:top w:val="none" w:sz="0" w:space="0" w:color="auto"/>
        <w:left w:val="none" w:sz="0" w:space="0" w:color="auto"/>
        <w:bottom w:val="none" w:sz="0" w:space="0" w:color="auto"/>
        <w:right w:val="none" w:sz="0" w:space="0" w:color="auto"/>
      </w:divBdr>
    </w:div>
    <w:div w:id="128623154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6815823">
      <w:bodyDiv w:val="1"/>
      <w:marLeft w:val="0"/>
      <w:marRight w:val="0"/>
      <w:marTop w:val="0"/>
      <w:marBottom w:val="0"/>
      <w:divBdr>
        <w:top w:val="none" w:sz="0" w:space="0" w:color="auto"/>
        <w:left w:val="none" w:sz="0" w:space="0" w:color="auto"/>
        <w:bottom w:val="none" w:sz="0" w:space="0" w:color="auto"/>
        <w:right w:val="none" w:sz="0" w:space="0" w:color="auto"/>
      </w:divBdr>
    </w:div>
    <w:div w:id="1286886086">
      <w:bodyDiv w:val="1"/>
      <w:marLeft w:val="0"/>
      <w:marRight w:val="0"/>
      <w:marTop w:val="0"/>
      <w:marBottom w:val="0"/>
      <w:divBdr>
        <w:top w:val="none" w:sz="0" w:space="0" w:color="auto"/>
        <w:left w:val="none" w:sz="0" w:space="0" w:color="auto"/>
        <w:bottom w:val="none" w:sz="0" w:space="0" w:color="auto"/>
        <w:right w:val="none" w:sz="0" w:space="0" w:color="auto"/>
      </w:divBdr>
    </w:div>
    <w:div w:id="1286886309">
      <w:bodyDiv w:val="1"/>
      <w:marLeft w:val="0"/>
      <w:marRight w:val="0"/>
      <w:marTop w:val="0"/>
      <w:marBottom w:val="0"/>
      <w:divBdr>
        <w:top w:val="none" w:sz="0" w:space="0" w:color="auto"/>
        <w:left w:val="none" w:sz="0" w:space="0" w:color="auto"/>
        <w:bottom w:val="none" w:sz="0" w:space="0" w:color="auto"/>
        <w:right w:val="none" w:sz="0" w:space="0" w:color="auto"/>
      </w:divBdr>
    </w:div>
    <w:div w:id="128696059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09209">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7851148">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6156">
      <w:bodyDiv w:val="1"/>
      <w:marLeft w:val="0"/>
      <w:marRight w:val="0"/>
      <w:marTop w:val="0"/>
      <w:marBottom w:val="0"/>
      <w:divBdr>
        <w:top w:val="none" w:sz="0" w:space="0" w:color="auto"/>
        <w:left w:val="none" w:sz="0" w:space="0" w:color="auto"/>
        <w:bottom w:val="none" w:sz="0" w:space="0" w:color="auto"/>
        <w:right w:val="none" w:sz="0" w:space="0" w:color="auto"/>
      </w:divBdr>
    </w:div>
    <w:div w:id="1288047489">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316499">
      <w:bodyDiv w:val="1"/>
      <w:marLeft w:val="0"/>
      <w:marRight w:val="0"/>
      <w:marTop w:val="0"/>
      <w:marBottom w:val="0"/>
      <w:divBdr>
        <w:top w:val="none" w:sz="0" w:space="0" w:color="auto"/>
        <w:left w:val="none" w:sz="0" w:space="0" w:color="auto"/>
        <w:bottom w:val="none" w:sz="0" w:space="0" w:color="auto"/>
        <w:right w:val="none" w:sz="0" w:space="0" w:color="auto"/>
      </w:divBdr>
    </w:div>
    <w:div w:id="1288438464">
      <w:bodyDiv w:val="1"/>
      <w:marLeft w:val="0"/>
      <w:marRight w:val="0"/>
      <w:marTop w:val="0"/>
      <w:marBottom w:val="0"/>
      <w:divBdr>
        <w:top w:val="none" w:sz="0" w:space="0" w:color="auto"/>
        <w:left w:val="none" w:sz="0" w:space="0" w:color="auto"/>
        <w:bottom w:val="none" w:sz="0" w:space="0" w:color="auto"/>
        <w:right w:val="none" w:sz="0" w:space="0" w:color="auto"/>
      </w:divBdr>
    </w:div>
    <w:div w:id="1288660564">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49956">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8927422">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436383">
      <w:bodyDiv w:val="1"/>
      <w:marLeft w:val="0"/>
      <w:marRight w:val="0"/>
      <w:marTop w:val="0"/>
      <w:marBottom w:val="0"/>
      <w:divBdr>
        <w:top w:val="none" w:sz="0" w:space="0" w:color="auto"/>
        <w:left w:val="none" w:sz="0" w:space="0" w:color="auto"/>
        <w:bottom w:val="none" w:sz="0" w:space="0" w:color="auto"/>
        <w:right w:val="none" w:sz="0" w:space="0" w:color="auto"/>
      </w:divBdr>
    </w:div>
    <w:div w:id="1289512618">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89969318">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434018">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12468">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1941128">
      <w:bodyDiv w:val="1"/>
      <w:marLeft w:val="0"/>
      <w:marRight w:val="0"/>
      <w:marTop w:val="0"/>
      <w:marBottom w:val="0"/>
      <w:divBdr>
        <w:top w:val="none" w:sz="0" w:space="0" w:color="auto"/>
        <w:left w:val="none" w:sz="0" w:space="0" w:color="auto"/>
        <w:bottom w:val="none" w:sz="0" w:space="0" w:color="auto"/>
        <w:right w:val="none" w:sz="0" w:space="0" w:color="auto"/>
      </w:divBdr>
    </w:div>
    <w:div w:id="1292051194">
      <w:bodyDiv w:val="1"/>
      <w:marLeft w:val="0"/>
      <w:marRight w:val="0"/>
      <w:marTop w:val="0"/>
      <w:marBottom w:val="0"/>
      <w:divBdr>
        <w:top w:val="none" w:sz="0" w:space="0" w:color="auto"/>
        <w:left w:val="none" w:sz="0" w:space="0" w:color="auto"/>
        <w:bottom w:val="none" w:sz="0" w:space="0" w:color="auto"/>
        <w:right w:val="none" w:sz="0" w:space="0" w:color="auto"/>
      </w:divBdr>
    </w:div>
    <w:div w:id="1292052419">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2441605">
      <w:bodyDiv w:val="1"/>
      <w:marLeft w:val="0"/>
      <w:marRight w:val="0"/>
      <w:marTop w:val="0"/>
      <w:marBottom w:val="0"/>
      <w:divBdr>
        <w:top w:val="none" w:sz="0" w:space="0" w:color="auto"/>
        <w:left w:val="none" w:sz="0" w:space="0" w:color="auto"/>
        <w:bottom w:val="none" w:sz="0" w:space="0" w:color="auto"/>
        <w:right w:val="none" w:sz="0" w:space="0" w:color="auto"/>
      </w:divBdr>
    </w:div>
    <w:div w:id="1292442837">
      <w:bodyDiv w:val="1"/>
      <w:marLeft w:val="0"/>
      <w:marRight w:val="0"/>
      <w:marTop w:val="0"/>
      <w:marBottom w:val="0"/>
      <w:divBdr>
        <w:top w:val="none" w:sz="0" w:space="0" w:color="auto"/>
        <w:left w:val="none" w:sz="0" w:space="0" w:color="auto"/>
        <w:bottom w:val="none" w:sz="0" w:space="0" w:color="auto"/>
        <w:right w:val="none" w:sz="0" w:space="0" w:color="auto"/>
      </w:divBdr>
    </w:div>
    <w:div w:id="1292856582">
      <w:bodyDiv w:val="1"/>
      <w:marLeft w:val="0"/>
      <w:marRight w:val="0"/>
      <w:marTop w:val="0"/>
      <w:marBottom w:val="0"/>
      <w:divBdr>
        <w:top w:val="none" w:sz="0" w:space="0" w:color="auto"/>
        <w:left w:val="none" w:sz="0" w:space="0" w:color="auto"/>
        <w:bottom w:val="none" w:sz="0" w:space="0" w:color="auto"/>
        <w:right w:val="none" w:sz="0" w:space="0" w:color="auto"/>
      </w:divBdr>
    </w:div>
    <w:div w:id="1292977678">
      <w:bodyDiv w:val="1"/>
      <w:marLeft w:val="0"/>
      <w:marRight w:val="0"/>
      <w:marTop w:val="0"/>
      <w:marBottom w:val="0"/>
      <w:divBdr>
        <w:top w:val="none" w:sz="0" w:space="0" w:color="auto"/>
        <w:left w:val="none" w:sz="0" w:space="0" w:color="auto"/>
        <w:bottom w:val="none" w:sz="0" w:space="0" w:color="auto"/>
        <w:right w:val="none" w:sz="0" w:space="0" w:color="auto"/>
      </w:divBdr>
    </w:div>
    <w:div w:id="1293055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5">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01967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4293233">
      <w:bodyDiv w:val="1"/>
      <w:marLeft w:val="0"/>
      <w:marRight w:val="0"/>
      <w:marTop w:val="0"/>
      <w:marBottom w:val="0"/>
      <w:divBdr>
        <w:top w:val="none" w:sz="0" w:space="0" w:color="auto"/>
        <w:left w:val="none" w:sz="0" w:space="0" w:color="auto"/>
        <w:bottom w:val="none" w:sz="0" w:space="0" w:color="auto"/>
        <w:right w:val="none" w:sz="0" w:space="0" w:color="auto"/>
      </w:divBdr>
    </w:div>
    <w:div w:id="1294605445">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678519">
      <w:bodyDiv w:val="1"/>
      <w:marLeft w:val="0"/>
      <w:marRight w:val="0"/>
      <w:marTop w:val="0"/>
      <w:marBottom w:val="0"/>
      <w:divBdr>
        <w:top w:val="none" w:sz="0" w:space="0" w:color="auto"/>
        <w:left w:val="none" w:sz="0" w:space="0" w:color="auto"/>
        <w:bottom w:val="none" w:sz="0" w:space="0" w:color="auto"/>
        <w:right w:val="none" w:sz="0" w:space="0" w:color="auto"/>
      </w:divBdr>
    </w:div>
    <w:div w:id="1295791127">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0344">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522226">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1126">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6982201">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56727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879168">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8950375">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070859">
      <w:bodyDiv w:val="1"/>
      <w:marLeft w:val="0"/>
      <w:marRight w:val="0"/>
      <w:marTop w:val="0"/>
      <w:marBottom w:val="0"/>
      <w:divBdr>
        <w:top w:val="none" w:sz="0" w:space="0" w:color="auto"/>
        <w:left w:val="none" w:sz="0" w:space="0" w:color="auto"/>
        <w:bottom w:val="none" w:sz="0" w:space="0" w:color="auto"/>
        <w:right w:val="none" w:sz="0" w:space="0" w:color="auto"/>
      </w:divBdr>
    </w:div>
    <w:div w:id="1299215778">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457103">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09544">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378414">
      <w:bodyDiv w:val="1"/>
      <w:marLeft w:val="0"/>
      <w:marRight w:val="0"/>
      <w:marTop w:val="0"/>
      <w:marBottom w:val="0"/>
      <w:divBdr>
        <w:top w:val="none" w:sz="0" w:space="0" w:color="auto"/>
        <w:left w:val="none" w:sz="0" w:space="0" w:color="auto"/>
        <w:bottom w:val="none" w:sz="0" w:space="0" w:color="auto"/>
        <w:right w:val="none" w:sz="0" w:space="0" w:color="auto"/>
      </w:divBdr>
    </w:div>
    <w:div w:id="1300457424">
      <w:bodyDiv w:val="1"/>
      <w:marLeft w:val="0"/>
      <w:marRight w:val="0"/>
      <w:marTop w:val="0"/>
      <w:marBottom w:val="0"/>
      <w:divBdr>
        <w:top w:val="none" w:sz="0" w:space="0" w:color="auto"/>
        <w:left w:val="none" w:sz="0" w:space="0" w:color="auto"/>
        <w:bottom w:val="none" w:sz="0" w:space="0" w:color="auto"/>
        <w:right w:val="none" w:sz="0" w:space="0" w:color="auto"/>
      </w:divBdr>
    </w:div>
    <w:div w:id="1300578097">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49763">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03330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576351">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762100">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540913">
      <w:bodyDiv w:val="1"/>
      <w:marLeft w:val="0"/>
      <w:marRight w:val="0"/>
      <w:marTop w:val="0"/>
      <w:marBottom w:val="0"/>
      <w:divBdr>
        <w:top w:val="none" w:sz="0" w:space="0" w:color="auto"/>
        <w:left w:val="none" w:sz="0" w:space="0" w:color="auto"/>
        <w:bottom w:val="none" w:sz="0" w:space="0" w:color="auto"/>
        <w:right w:val="none" w:sz="0" w:space="0" w:color="auto"/>
      </w:divBdr>
    </w:div>
    <w:div w:id="1302541900">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077324">
      <w:bodyDiv w:val="1"/>
      <w:marLeft w:val="0"/>
      <w:marRight w:val="0"/>
      <w:marTop w:val="0"/>
      <w:marBottom w:val="0"/>
      <w:divBdr>
        <w:top w:val="none" w:sz="0" w:space="0" w:color="auto"/>
        <w:left w:val="none" w:sz="0" w:space="0" w:color="auto"/>
        <w:bottom w:val="none" w:sz="0" w:space="0" w:color="auto"/>
        <w:right w:val="none" w:sz="0" w:space="0" w:color="auto"/>
      </w:divBdr>
    </w:div>
    <w:div w:id="1303123952">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657168">
      <w:bodyDiv w:val="1"/>
      <w:marLeft w:val="0"/>
      <w:marRight w:val="0"/>
      <w:marTop w:val="0"/>
      <w:marBottom w:val="0"/>
      <w:divBdr>
        <w:top w:val="none" w:sz="0" w:space="0" w:color="auto"/>
        <w:left w:val="none" w:sz="0" w:space="0" w:color="auto"/>
        <w:bottom w:val="none" w:sz="0" w:space="0" w:color="auto"/>
        <w:right w:val="none" w:sz="0" w:space="0" w:color="auto"/>
      </w:divBdr>
    </w:div>
    <w:div w:id="1303661125">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3805058">
      <w:bodyDiv w:val="1"/>
      <w:marLeft w:val="0"/>
      <w:marRight w:val="0"/>
      <w:marTop w:val="0"/>
      <w:marBottom w:val="0"/>
      <w:divBdr>
        <w:top w:val="none" w:sz="0" w:space="0" w:color="auto"/>
        <w:left w:val="none" w:sz="0" w:space="0" w:color="auto"/>
        <w:bottom w:val="none" w:sz="0" w:space="0" w:color="auto"/>
        <w:right w:val="none" w:sz="0" w:space="0" w:color="auto"/>
      </w:divBdr>
    </w:div>
    <w:div w:id="1303924916">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194293">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501628">
      <w:bodyDiv w:val="1"/>
      <w:marLeft w:val="0"/>
      <w:marRight w:val="0"/>
      <w:marTop w:val="0"/>
      <w:marBottom w:val="0"/>
      <w:divBdr>
        <w:top w:val="none" w:sz="0" w:space="0" w:color="auto"/>
        <w:left w:val="none" w:sz="0" w:space="0" w:color="auto"/>
        <w:bottom w:val="none" w:sz="0" w:space="0" w:color="auto"/>
        <w:right w:val="none" w:sz="0" w:space="0" w:color="auto"/>
      </w:divBdr>
    </w:div>
    <w:div w:id="1304653789">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038265">
      <w:bodyDiv w:val="1"/>
      <w:marLeft w:val="0"/>
      <w:marRight w:val="0"/>
      <w:marTop w:val="0"/>
      <w:marBottom w:val="0"/>
      <w:divBdr>
        <w:top w:val="none" w:sz="0" w:space="0" w:color="auto"/>
        <w:left w:val="none" w:sz="0" w:space="0" w:color="auto"/>
        <w:bottom w:val="none" w:sz="0" w:space="0" w:color="auto"/>
        <w:right w:val="none" w:sz="0" w:space="0" w:color="auto"/>
      </w:divBdr>
    </w:div>
    <w:div w:id="1305084415">
      <w:bodyDiv w:val="1"/>
      <w:marLeft w:val="0"/>
      <w:marRight w:val="0"/>
      <w:marTop w:val="0"/>
      <w:marBottom w:val="0"/>
      <w:divBdr>
        <w:top w:val="none" w:sz="0" w:space="0" w:color="auto"/>
        <w:left w:val="none" w:sz="0" w:space="0" w:color="auto"/>
        <w:bottom w:val="none" w:sz="0" w:space="0" w:color="auto"/>
        <w:right w:val="none" w:sz="0" w:space="0" w:color="auto"/>
      </w:divBdr>
    </w:div>
    <w:div w:id="1305113966">
      <w:bodyDiv w:val="1"/>
      <w:marLeft w:val="0"/>
      <w:marRight w:val="0"/>
      <w:marTop w:val="0"/>
      <w:marBottom w:val="0"/>
      <w:divBdr>
        <w:top w:val="none" w:sz="0" w:space="0" w:color="auto"/>
        <w:left w:val="none" w:sz="0" w:space="0" w:color="auto"/>
        <w:bottom w:val="none" w:sz="0" w:space="0" w:color="auto"/>
        <w:right w:val="none" w:sz="0" w:space="0" w:color="auto"/>
      </w:divBdr>
    </w:div>
    <w:div w:id="1305161031">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55002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768241">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5967824">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6199645">
      <w:bodyDiv w:val="1"/>
      <w:marLeft w:val="0"/>
      <w:marRight w:val="0"/>
      <w:marTop w:val="0"/>
      <w:marBottom w:val="0"/>
      <w:divBdr>
        <w:top w:val="none" w:sz="0" w:space="0" w:color="auto"/>
        <w:left w:val="none" w:sz="0" w:space="0" w:color="auto"/>
        <w:bottom w:val="none" w:sz="0" w:space="0" w:color="auto"/>
        <w:right w:val="none" w:sz="0" w:space="0" w:color="auto"/>
      </w:divBdr>
    </w:div>
    <w:div w:id="1307010232">
      <w:bodyDiv w:val="1"/>
      <w:marLeft w:val="0"/>
      <w:marRight w:val="0"/>
      <w:marTop w:val="0"/>
      <w:marBottom w:val="0"/>
      <w:divBdr>
        <w:top w:val="none" w:sz="0" w:space="0" w:color="auto"/>
        <w:left w:val="none" w:sz="0" w:space="0" w:color="auto"/>
        <w:bottom w:val="none" w:sz="0" w:space="0" w:color="auto"/>
        <w:right w:val="none" w:sz="0" w:space="0" w:color="auto"/>
      </w:divBdr>
    </w:div>
    <w:div w:id="1307130894">
      <w:bodyDiv w:val="1"/>
      <w:marLeft w:val="0"/>
      <w:marRight w:val="0"/>
      <w:marTop w:val="0"/>
      <w:marBottom w:val="0"/>
      <w:divBdr>
        <w:top w:val="none" w:sz="0" w:space="0" w:color="auto"/>
        <w:left w:val="none" w:sz="0" w:space="0" w:color="auto"/>
        <w:bottom w:val="none" w:sz="0" w:space="0" w:color="auto"/>
        <w:right w:val="none" w:sz="0" w:space="0" w:color="auto"/>
      </w:divBdr>
    </w:div>
    <w:div w:id="1307585435">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7971274">
      <w:bodyDiv w:val="1"/>
      <w:marLeft w:val="0"/>
      <w:marRight w:val="0"/>
      <w:marTop w:val="0"/>
      <w:marBottom w:val="0"/>
      <w:divBdr>
        <w:top w:val="none" w:sz="0" w:space="0" w:color="auto"/>
        <w:left w:val="none" w:sz="0" w:space="0" w:color="auto"/>
        <w:bottom w:val="none" w:sz="0" w:space="0" w:color="auto"/>
        <w:right w:val="none" w:sz="0" w:space="0" w:color="auto"/>
      </w:divBdr>
    </w:div>
    <w:div w:id="1307973540">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3814">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82406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38440">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280511">
      <w:bodyDiv w:val="1"/>
      <w:marLeft w:val="0"/>
      <w:marRight w:val="0"/>
      <w:marTop w:val="0"/>
      <w:marBottom w:val="0"/>
      <w:divBdr>
        <w:top w:val="none" w:sz="0" w:space="0" w:color="auto"/>
        <w:left w:val="none" w:sz="0" w:space="0" w:color="auto"/>
        <w:bottom w:val="none" w:sz="0" w:space="0" w:color="auto"/>
        <w:right w:val="none" w:sz="0" w:space="0" w:color="auto"/>
      </w:divBdr>
    </w:div>
    <w:div w:id="1309288611">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3761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09826242">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2191">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0675028">
      <w:bodyDiv w:val="1"/>
      <w:marLeft w:val="0"/>
      <w:marRight w:val="0"/>
      <w:marTop w:val="0"/>
      <w:marBottom w:val="0"/>
      <w:divBdr>
        <w:top w:val="none" w:sz="0" w:space="0" w:color="auto"/>
        <w:left w:val="none" w:sz="0" w:space="0" w:color="auto"/>
        <w:bottom w:val="none" w:sz="0" w:space="0" w:color="auto"/>
        <w:right w:val="none" w:sz="0" w:space="0" w:color="auto"/>
      </w:divBdr>
    </w:div>
    <w:div w:id="1310985347">
      <w:bodyDiv w:val="1"/>
      <w:marLeft w:val="0"/>
      <w:marRight w:val="0"/>
      <w:marTop w:val="0"/>
      <w:marBottom w:val="0"/>
      <w:divBdr>
        <w:top w:val="none" w:sz="0" w:space="0" w:color="auto"/>
        <w:left w:val="none" w:sz="0" w:space="0" w:color="auto"/>
        <w:bottom w:val="none" w:sz="0" w:space="0" w:color="auto"/>
        <w:right w:val="none" w:sz="0" w:space="0" w:color="auto"/>
      </w:divBdr>
    </w:div>
    <w:div w:id="1311055062">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402730">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3319">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323517">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5919">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486636">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258250">
      <w:bodyDiv w:val="1"/>
      <w:marLeft w:val="0"/>
      <w:marRight w:val="0"/>
      <w:marTop w:val="0"/>
      <w:marBottom w:val="0"/>
      <w:divBdr>
        <w:top w:val="none" w:sz="0" w:space="0" w:color="auto"/>
        <w:left w:val="none" w:sz="0" w:space="0" w:color="auto"/>
        <w:bottom w:val="none" w:sz="0" w:space="0" w:color="auto"/>
        <w:right w:val="none" w:sz="0" w:space="0" w:color="auto"/>
      </w:divBdr>
    </w:div>
    <w:div w:id="1315261244">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5718148">
      <w:bodyDiv w:val="1"/>
      <w:marLeft w:val="0"/>
      <w:marRight w:val="0"/>
      <w:marTop w:val="0"/>
      <w:marBottom w:val="0"/>
      <w:divBdr>
        <w:top w:val="none" w:sz="0" w:space="0" w:color="auto"/>
        <w:left w:val="none" w:sz="0" w:space="0" w:color="auto"/>
        <w:bottom w:val="none" w:sz="0" w:space="0" w:color="auto"/>
        <w:right w:val="none" w:sz="0" w:space="0" w:color="auto"/>
      </w:divBdr>
    </w:div>
    <w:div w:id="1315720822">
      <w:bodyDiv w:val="1"/>
      <w:marLeft w:val="0"/>
      <w:marRight w:val="0"/>
      <w:marTop w:val="0"/>
      <w:marBottom w:val="0"/>
      <w:divBdr>
        <w:top w:val="none" w:sz="0" w:space="0" w:color="auto"/>
        <w:left w:val="none" w:sz="0" w:space="0" w:color="auto"/>
        <w:bottom w:val="none" w:sz="0" w:space="0" w:color="auto"/>
        <w:right w:val="none" w:sz="0" w:space="0" w:color="auto"/>
      </w:divBdr>
    </w:div>
    <w:div w:id="1315796554">
      <w:bodyDiv w:val="1"/>
      <w:marLeft w:val="0"/>
      <w:marRight w:val="0"/>
      <w:marTop w:val="0"/>
      <w:marBottom w:val="0"/>
      <w:divBdr>
        <w:top w:val="none" w:sz="0" w:space="0" w:color="auto"/>
        <w:left w:val="none" w:sz="0" w:space="0" w:color="auto"/>
        <w:bottom w:val="none" w:sz="0" w:space="0" w:color="auto"/>
        <w:right w:val="none" w:sz="0" w:space="0" w:color="auto"/>
      </w:divBdr>
    </w:div>
    <w:div w:id="1315915364">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48859">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494134">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762046">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32351">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7302045">
      <w:bodyDiv w:val="1"/>
      <w:marLeft w:val="0"/>
      <w:marRight w:val="0"/>
      <w:marTop w:val="0"/>
      <w:marBottom w:val="0"/>
      <w:divBdr>
        <w:top w:val="none" w:sz="0" w:space="0" w:color="auto"/>
        <w:left w:val="none" w:sz="0" w:space="0" w:color="auto"/>
        <w:bottom w:val="none" w:sz="0" w:space="0" w:color="auto"/>
        <w:right w:val="none" w:sz="0" w:space="0" w:color="auto"/>
      </w:divBdr>
    </w:div>
    <w:div w:id="1317689585">
      <w:bodyDiv w:val="1"/>
      <w:marLeft w:val="0"/>
      <w:marRight w:val="0"/>
      <w:marTop w:val="0"/>
      <w:marBottom w:val="0"/>
      <w:divBdr>
        <w:top w:val="none" w:sz="0" w:space="0" w:color="auto"/>
        <w:left w:val="none" w:sz="0" w:space="0" w:color="auto"/>
        <w:bottom w:val="none" w:sz="0" w:space="0" w:color="auto"/>
        <w:right w:val="none" w:sz="0" w:space="0" w:color="auto"/>
      </w:divBdr>
    </w:div>
    <w:div w:id="1317881425">
      <w:bodyDiv w:val="1"/>
      <w:marLeft w:val="0"/>
      <w:marRight w:val="0"/>
      <w:marTop w:val="0"/>
      <w:marBottom w:val="0"/>
      <w:divBdr>
        <w:top w:val="none" w:sz="0" w:space="0" w:color="auto"/>
        <w:left w:val="none" w:sz="0" w:space="0" w:color="auto"/>
        <w:bottom w:val="none" w:sz="0" w:space="0" w:color="auto"/>
        <w:right w:val="none" w:sz="0" w:space="0" w:color="auto"/>
      </w:divBdr>
    </w:div>
    <w:div w:id="1318071482">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345645">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26482">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22587">
      <w:bodyDiv w:val="1"/>
      <w:marLeft w:val="0"/>
      <w:marRight w:val="0"/>
      <w:marTop w:val="0"/>
      <w:marBottom w:val="0"/>
      <w:divBdr>
        <w:top w:val="none" w:sz="0" w:space="0" w:color="auto"/>
        <w:left w:val="none" w:sz="0" w:space="0" w:color="auto"/>
        <w:bottom w:val="none" w:sz="0" w:space="0" w:color="auto"/>
        <w:right w:val="none" w:sz="0" w:space="0" w:color="auto"/>
      </w:divBdr>
    </w:div>
    <w:div w:id="1318993456">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10356">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381985">
      <w:bodyDiv w:val="1"/>
      <w:marLeft w:val="0"/>
      <w:marRight w:val="0"/>
      <w:marTop w:val="0"/>
      <w:marBottom w:val="0"/>
      <w:divBdr>
        <w:top w:val="none" w:sz="0" w:space="0" w:color="auto"/>
        <w:left w:val="none" w:sz="0" w:space="0" w:color="auto"/>
        <w:bottom w:val="none" w:sz="0" w:space="0" w:color="auto"/>
        <w:right w:val="none" w:sz="0" w:space="0" w:color="auto"/>
      </w:divBdr>
    </w:div>
    <w:div w:id="1319502682">
      <w:bodyDiv w:val="1"/>
      <w:marLeft w:val="0"/>
      <w:marRight w:val="0"/>
      <w:marTop w:val="0"/>
      <w:marBottom w:val="0"/>
      <w:divBdr>
        <w:top w:val="none" w:sz="0" w:space="0" w:color="auto"/>
        <w:left w:val="none" w:sz="0" w:space="0" w:color="auto"/>
        <w:bottom w:val="none" w:sz="0" w:space="0" w:color="auto"/>
        <w:right w:val="none" w:sz="0" w:space="0" w:color="auto"/>
      </w:divBdr>
    </w:div>
    <w:div w:id="1319653377">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722475">
      <w:bodyDiv w:val="1"/>
      <w:marLeft w:val="0"/>
      <w:marRight w:val="0"/>
      <w:marTop w:val="0"/>
      <w:marBottom w:val="0"/>
      <w:divBdr>
        <w:top w:val="none" w:sz="0" w:space="0" w:color="auto"/>
        <w:left w:val="none" w:sz="0" w:space="0" w:color="auto"/>
        <w:bottom w:val="none" w:sz="0" w:space="0" w:color="auto"/>
        <w:right w:val="none" w:sz="0" w:space="0" w:color="auto"/>
      </w:divBdr>
    </w:div>
    <w:div w:id="1319774073">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22945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622896">
      <w:bodyDiv w:val="1"/>
      <w:marLeft w:val="0"/>
      <w:marRight w:val="0"/>
      <w:marTop w:val="0"/>
      <w:marBottom w:val="0"/>
      <w:divBdr>
        <w:top w:val="none" w:sz="0" w:space="0" w:color="auto"/>
        <w:left w:val="none" w:sz="0" w:space="0" w:color="auto"/>
        <w:bottom w:val="none" w:sz="0" w:space="0" w:color="auto"/>
        <w:right w:val="none" w:sz="0" w:space="0" w:color="auto"/>
      </w:divBdr>
    </w:div>
    <w:div w:id="1320646849">
      <w:bodyDiv w:val="1"/>
      <w:marLeft w:val="0"/>
      <w:marRight w:val="0"/>
      <w:marTop w:val="0"/>
      <w:marBottom w:val="0"/>
      <w:divBdr>
        <w:top w:val="none" w:sz="0" w:space="0" w:color="auto"/>
        <w:left w:val="none" w:sz="0" w:space="0" w:color="auto"/>
        <w:bottom w:val="none" w:sz="0" w:space="0" w:color="auto"/>
        <w:right w:val="none" w:sz="0" w:space="0" w:color="auto"/>
      </w:divBdr>
    </w:div>
    <w:div w:id="1320814416">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231779">
      <w:bodyDiv w:val="1"/>
      <w:marLeft w:val="0"/>
      <w:marRight w:val="0"/>
      <w:marTop w:val="0"/>
      <w:marBottom w:val="0"/>
      <w:divBdr>
        <w:top w:val="none" w:sz="0" w:space="0" w:color="auto"/>
        <w:left w:val="none" w:sz="0" w:space="0" w:color="auto"/>
        <w:bottom w:val="none" w:sz="0" w:space="0" w:color="auto"/>
        <w:right w:val="none" w:sz="0" w:space="0" w:color="auto"/>
      </w:divBdr>
    </w:div>
    <w:div w:id="1321274694">
      <w:bodyDiv w:val="1"/>
      <w:marLeft w:val="0"/>
      <w:marRight w:val="0"/>
      <w:marTop w:val="0"/>
      <w:marBottom w:val="0"/>
      <w:divBdr>
        <w:top w:val="none" w:sz="0" w:space="0" w:color="auto"/>
        <w:left w:val="none" w:sz="0" w:space="0" w:color="auto"/>
        <w:bottom w:val="none" w:sz="0" w:space="0" w:color="auto"/>
        <w:right w:val="none" w:sz="0" w:space="0" w:color="auto"/>
      </w:divBdr>
    </w:div>
    <w:div w:id="1321426166">
      <w:bodyDiv w:val="1"/>
      <w:marLeft w:val="0"/>
      <w:marRight w:val="0"/>
      <w:marTop w:val="0"/>
      <w:marBottom w:val="0"/>
      <w:divBdr>
        <w:top w:val="none" w:sz="0" w:space="0" w:color="auto"/>
        <w:left w:val="none" w:sz="0" w:space="0" w:color="auto"/>
        <w:bottom w:val="none" w:sz="0" w:space="0" w:color="auto"/>
        <w:right w:val="none" w:sz="0" w:space="0" w:color="auto"/>
      </w:divBdr>
    </w:div>
    <w:div w:id="1321495632">
      <w:bodyDiv w:val="1"/>
      <w:marLeft w:val="0"/>
      <w:marRight w:val="0"/>
      <w:marTop w:val="0"/>
      <w:marBottom w:val="0"/>
      <w:divBdr>
        <w:top w:val="none" w:sz="0" w:space="0" w:color="auto"/>
        <w:left w:val="none" w:sz="0" w:space="0" w:color="auto"/>
        <w:bottom w:val="none" w:sz="0" w:space="0" w:color="auto"/>
        <w:right w:val="none" w:sz="0" w:space="0" w:color="auto"/>
      </w:divBdr>
    </w:div>
    <w:div w:id="1321540865">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1546629">
      <w:bodyDiv w:val="1"/>
      <w:marLeft w:val="0"/>
      <w:marRight w:val="0"/>
      <w:marTop w:val="0"/>
      <w:marBottom w:val="0"/>
      <w:divBdr>
        <w:top w:val="none" w:sz="0" w:space="0" w:color="auto"/>
        <w:left w:val="none" w:sz="0" w:space="0" w:color="auto"/>
        <w:bottom w:val="none" w:sz="0" w:space="0" w:color="auto"/>
        <w:right w:val="none" w:sz="0" w:space="0" w:color="auto"/>
      </w:divBdr>
    </w:div>
    <w:div w:id="1321731690">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084021">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2852468">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4760">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656103">
      <w:bodyDiv w:val="1"/>
      <w:marLeft w:val="0"/>
      <w:marRight w:val="0"/>
      <w:marTop w:val="0"/>
      <w:marBottom w:val="0"/>
      <w:divBdr>
        <w:top w:val="none" w:sz="0" w:space="0" w:color="auto"/>
        <w:left w:val="none" w:sz="0" w:space="0" w:color="auto"/>
        <w:bottom w:val="none" w:sz="0" w:space="0" w:color="auto"/>
        <w:right w:val="none" w:sz="0" w:space="0" w:color="auto"/>
      </w:divBdr>
    </w:div>
    <w:div w:id="1323657795">
      <w:bodyDiv w:val="1"/>
      <w:marLeft w:val="0"/>
      <w:marRight w:val="0"/>
      <w:marTop w:val="0"/>
      <w:marBottom w:val="0"/>
      <w:divBdr>
        <w:top w:val="none" w:sz="0" w:space="0" w:color="auto"/>
        <w:left w:val="none" w:sz="0" w:space="0" w:color="auto"/>
        <w:bottom w:val="none" w:sz="0" w:space="0" w:color="auto"/>
        <w:right w:val="none" w:sz="0" w:space="0" w:color="auto"/>
      </w:divBdr>
    </w:div>
    <w:div w:id="1323701534">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3924885">
      <w:bodyDiv w:val="1"/>
      <w:marLeft w:val="0"/>
      <w:marRight w:val="0"/>
      <w:marTop w:val="0"/>
      <w:marBottom w:val="0"/>
      <w:divBdr>
        <w:top w:val="none" w:sz="0" w:space="0" w:color="auto"/>
        <w:left w:val="none" w:sz="0" w:space="0" w:color="auto"/>
        <w:bottom w:val="none" w:sz="0" w:space="0" w:color="auto"/>
        <w:right w:val="none" w:sz="0" w:space="0" w:color="auto"/>
      </w:divBdr>
    </w:div>
    <w:div w:id="1324044300">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5449">
      <w:bodyDiv w:val="1"/>
      <w:marLeft w:val="0"/>
      <w:marRight w:val="0"/>
      <w:marTop w:val="0"/>
      <w:marBottom w:val="0"/>
      <w:divBdr>
        <w:top w:val="none" w:sz="0" w:space="0" w:color="auto"/>
        <w:left w:val="none" w:sz="0" w:space="0" w:color="auto"/>
        <w:bottom w:val="none" w:sz="0" w:space="0" w:color="auto"/>
        <w:right w:val="none" w:sz="0" w:space="0" w:color="auto"/>
      </w:divBdr>
    </w:div>
    <w:div w:id="1324815505">
      <w:bodyDiv w:val="1"/>
      <w:marLeft w:val="0"/>
      <w:marRight w:val="0"/>
      <w:marTop w:val="0"/>
      <w:marBottom w:val="0"/>
      <w:divBdr>
        <w:top w:val="none" w:sz="0" w:space="0" w:color="auto"/>
        <w:left w:val="none" w:sz="0" w:space="0" w:color="auto"/>
        <w:bottom w:val="none" w:sz="0" w:space="0" w:color="auto"/>
        <w:right w:val="none" w:sz="0" w:space="0" w:color="auto"/>
      </w:divBdr>
    </w:div>
    <w:div w:id="1324817470">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4820780">
      <w:bodyDiv w:val="1"/>
      <w:marLeft w:val="0"/>
      <w:marRight w:val="0"/>
      <w:marTop w:val="0"/>
      <w:marBottom w:val="0"/>
      <w:divBdr>
        <w:top w:val="none" w:sz="0" w:space="0" w:color="auto"/>
        <w:left w:val="none" w:sz="0" w:space="0" w:color="auto"/>
        <w:bottom w:val="none" w:sz="0" w:space="0" w:color="auto"/>
        <w:right w:val="none" w:sz="0" w:space="0" w:color="auto"/>
      </w:divBdr>
    </w:div>
    <w:div w:id="1325011200">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514552">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090226">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480492">
      <w:bodyDiv w:val="1"/>
      <w:marLeft w:val="0"/>
      <w:marRight w:val="0"/>
      <w:marTop w:val="0"/>
      <w:marBottom w:val="0"/>
      <w:divBdr>
        <w:top w:val="none" w:sz="0" w:space="0" w:color="auto"/>
        <w:left w:val="none" w:sz="0" w:space="0" w:color="auto"/>
        <w:bottom w:val="none" w:sz="0" w:space="0" w:color="auto"/>
        <w:right w:val="none" w:sz="0" w:space="0" w:color="auto"/>
      </w:divBdr>
    </w:div>
    <w:div w:id="1328561527">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29105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02854">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063287">
      <w:bodyDiv w:val="1"/>
      <w:marLeft w:val="0"/>
      <w:marRight w:val="0"/>
      <w:marTop w:val="0"/>
      <w:marBottom w:val="0"/>
      <w:divBdr>
        <w:top w:val="none" w:sz="0" w:space="0" w:color="auto"/>
        <w:left w:val="none" w:sz="0" w:space="0" w:color="auto"/>
        <w:bottom w:val="none" w:sz="0" w:space="0" w:color="auto"/>
        <w:right w:val="none" w:sz="0" w:space="0" w:color="auto"/>
      </w:divBdr>
    </w:div>
    <w:div w:id="1330137784">
      <w:bodyDiv w:val="1"/>
      <w:marLeft w:val="0"/>
      <w:marRight w:val="0"/>
      <w:marTop w:val="0"/>
      <w:marBottom w:val="0"/>
      <w:divBdr>
        <w:top w:val="none" w:sz="0" w:space="0" w:color="auto"/>
        <w:left w:val="none" w:sz="0" w:space="0" w:color="auto"/>
        <w:bottom w:val="none" w:sz="0" w:space="0" w:color="auto"/>
        <w:right w:val="none" w:sz="0" w:space="0" w:color="auto"/>
      </w:divBdr>
    </w:div>
    <w:div w:id="133020735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331896">
      <w:bodyDiv w:val="1"/>
      <w:marLeft w:val="0"/>
      <w:marRight w:val="0"/>
      <w:marTop w:val="0"/>
      <w:marBottom w:val="0"/>
      <w:divBdr>
        <w:top w:val="none" w:sz="0" w:space="0" w:color="auto"/>
        <w:left w:val="none" w:sz="0" w:space="0" w:color="auto"/>
        <w:bottom w:val="none" w:sz="0" w:space="0" w:color="auto"/>
        <w:right w:val="none" w:sz="0" w:space="0" w:color="auto"/>
      </w:divBdr>
    </w:div>
    <w:div w:id="1330593874">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716624">
      <w:bodyDiv w:val="1"/>
      <w:marLeft w:val="0"/>
      <w:marRight w:val="0"/>
      <w:marTop w:val="0"/>
      <w:marBottom w:val="0"/>
      <w:divBdr>
        <w:top w:val="none" w:sz="0" w:space="0" w:color="auto"/>
        <w:left w:val="none" w:sz="0" w:space="0" w:color="auto"/>
        <w:bottom w:val="none" w:sz="0" w:space="0" w:color="auto"/>
        <w:right w:val="none" w:sz="0" w:space="0" w:color="auto"/>
      </w:divBdr>
    </w:div>
    <w:div w:id="1330717385">
      <w:bodyDiv w:val="1"/>
      <w:marLeft w:val="0"/>
      <w:marRight w:val="0"/>
      <w:marTop w:val="0"/>
      <w:marBottom w:val="0"/>
      <w:divBdr>
        <w:top w:val="none" w:sz="0" w:space="0" w:color="auto"/>
        <w:left w:val="none" w:sz="0" w:space="0" w:color="auto"/>
        <w:bottom w:val="none" w:sz="0" w:space="0" w:color="auto"/>
        <w:right w:val="none" w:sz="0" w:space="0" w:color="auto"/>
      </w:divBdr>
    </w:div>
    <w:div w:id="1330791293">
      <w:bodyDiv w:val="1"/>
      <w:marLeft w:val="0"/>
      <w:marRight w:val="0"/>
      <w:marTop w:val="0"/>
      <w:marBottom w:val="0"/>
      <w:divBdr>
        <w:top w:val="none" w:sz="0" w:space="0" w:color="auto"/>
        <w:left w:val="none" w:sz="0" w:space="0" w:color="auto"/>
        <w:bottom w:val="none" w:sz="0" w:space="0" w:color="auto"/>
        <w:right w:val="none" w:sz="0" w:space="0" w:color="auto"/>
      </w:divBdr>
    </w:div>
    <w:div w:id="1330912395">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0988916">
      <w:bodyDiv w:val="1"/>
      <w:marLeft w:val="0"/>
      <w:marRight w:val="0"/>
      <w:marTop w:val="0"/>
      <w:marBottom w:val="0"/>
      <w:divBdr>
        <w:top w:val="none" w:sz="0" w:space="0" w:color="auto"/>
        <w:left w:val="none" w:sz="0" w:space="0" w:color="auto"/>
        <w:bottom w:val="none" w:sz="0" w:space="0" w:color="auto"/>
        <w:right w:val="none" w:sz="0" w:space="0" w:color="auto"/>
      </w:divBdr>
    </w:div>
    <w:div w:id="1331056935">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445245">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1835731">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217796">
      <w:bodyDiv w:val="1"/>
      <w:marLeft w:val="0"/>
      <w:marRight w:val="0"/>
      <w:marTop w:val="0"/>
      <w:marBottom w:val="0"/>
      <w:divBdr>
        <w:top w:val="none" w:sz="0" w:space="0" w:color="auto"/>
        <w:left w:val="none" w:sz="0" w:space="0" w:color="auto"/>
        <w:bottom w:val="none" w:sz="0" w:space="0" w:color="auto"/>
        <w:right w:val="none" w:sz="0" w:space="0" w:color="auto"/>
      </w:divBdr>
    </w:div>
    <w:div w:id="1332444344">
      <w:bodyDiv w:val="1"/>
      <w:marLeft w:val="0"/>
      <w:marRight w:val="0"/>
      <w:marTop w:val="0"/>
      <w:marBottom w:val="0"/>
      <w:divBdr>
        <w:top w:val="none" w:sz="0" w:space="0" w:color="auto"/>
        <w:left w:val="none" w:sz="0" w:space="0" w:color="auto"/>
        <w:bottom w:val="none" w:sz="0" w:space="0" w:color="auto"/>
        <w:right w:val="none" w:sz="0" w:space="0" w:color="auto"/>
      </w:divBdr>
    </w:div>
    <w:div w:id="1332444571">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382279">
      <w:bodyDiv w:val="1"/>
      <w:marLeft w:val="0"/>
      <w:marRight w:val="0"/>
      <w:marTop w:val="0"/>
      <w:marBottom w:val="0"/>
      <w:divBdr>
        <w:top w:val="none" w:sz="0" w:space="0" w:color="auto"/>
        <w:left w:val="none" w:sz="0" w:space="0" w:color="auto"/>
        <w:bottom w:val="none" w:sz="0" w:space="0" w:color="auto"/>
        <w:right w:val="none" w:sz="0" w:space="0" w:color="auto"/>
      </w:divBdr>
    </w:div>
    <w:div w:id="1334532364">
      <w:bodyDiv w:val="1"/>
      <w:marLeft w:val="0"/>
      <w:marRight w:val="0"/>
      <w:marTop w:val="0"/>
      <w:marBottom w:val="0"/>
      <w:divBdr>
        <w:top w:val="none" w:sz="0" w:space="0" w:color="auto"/>
        <w:left w:val="none" w:sz="0" w:space="0" w:color="auto"/>
        <w:bottom w:val="none" w:sz="0" w:space="0" w:color="auto"/>
        <w:right w:val="none" w:sz="0" w:space="0" w:color="auto"/>
      </w:divBdr>
    </w:div>
    <w:div w:id="1334601941">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798132">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4869793">
      <w:bodyDiv w:val="1"/>
      <w:marLeft w:val="0"/>
      <w:marRight w:val="0"/>
      <w:marTop w:val="0"/>
      <w:marBottom w:val="0"/>
      <w:divBdr>
        <w:top w:val="none" w:sz="0" w:space="0" w:color="auto"/>
        <w:left w:val="none" w:sz="0" w:space="0" w:color="auto"/>
        <w:bottom w:val="none" w:sz="0" w:space="0" w:color="auto"/>
        <w:right w:val="none" w:sz="0" w:space="0" w:color="auto"/>
      </w:divBdr>
    </w:div>
    <w:div w:id="1334916562">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259432">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572129">
      <w:bodyDiv w:val="1"/>
      <w:marLeft w:val="0"/>
      <w:marRight w:val="0"/>
      <w:marTop w:val="0"/>
      <w:marBottom w:val="0"/>
      <w:divBdr>
        <w:top w:val="none" w:sz="0" w:space="0" w:color="auto"/>
        <w:left w:val="none" w:sz="0" w:space="0" w:color="auto"/>
        <w:bottom w:val="none" w:sz="0" w:space="0" w:color="auto"/>
        <w:right w:val="none" w:sz="0" w:space="0" w:color="auto"/>
      </w:divBdr>
    </w:div>
    <w:div w:id="1335645629">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5954498">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422714">
      <w:bodyDiv w:val="1"/>
      <w:marLeft w:val="0"/>
      <w:marRight w:val="0"/>
      <w:marTop w:val="0"/>
      <w:marBottom w:val="0"/>
      <w:divBdr>
        <w:top w:val="none" w:sz="0" w:space="0" w:color="auto"/>
        <w:left w:val="none" w:sz="0" w:space="0" w:color="auto"/>
        <w:bottom w:val="none" w:sz="0" w:space="0" w:color="auto"/>
        <w:right w:val="none" w:sz="0" w:space="0" w:color="auto"/>
      </w:divBdr>
    </w:div>
    <w:div w:id="1336493661">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805793">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315037">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580200">
      <w:bodyDiv w:val="1"/>
      <w:marLeft w:val="0"/>
      <w:marRight w:val="0"/>
      <w:marTop w:val="0"/>
      <w:marBottom w:val="0"/>
      <w:divBdr>
        <w:top w:val="none" w:sz="0" w:space="0" w:color="auto"/>
        <w:left w:val="none" w:sz="0" w:space="0" w:color="auto"/>
        <w:bottom w:val="none" w:sz="0" w:space="0" w:color="auto"/>
        <w:right w:val="none" w:sz="0" w:space="0" w:color="auto"/>
      </w:divBdr>
    </w:div>
    <w:div w:id="1338657391">
      <w:bodyDiv w:val="1"/>
      <w:marLeft w:val="0"/>
      <w:marRight w:val="0"/>
      <w:marTop w:val="0"/>
      <w:marBottom w:val="0"/>
      <w:divBdr>
        <w:top w:val="none" w:sz="0" w:space="0" w:color="auto"/>
        <w:left w:val="none" w:sz="0" w:space="0" w:color="auto"/>
        <w:bottom w:val="none" w:sz="0" w:space="0" w:color="auto"/>
        <w:right w:val="none" w:sz="0" w:space="0" w:color="auto"/>
      </w:divBdr>
    </w:div>
    <w:div w:id="1338725992">
      <w:bodyDiv w:val="1"/>
      <w:marLeft w:val="0"/>
      <w:marRight w:val="0"/>
      <w:marTop w:val="0"/>
      <w:marBottom w:val="0"/>
      <w:divBdr>
        <w:top w:val="none" w:sz="0" w:space="0" w:color="auto"/>
        <w:left w:val="none" w:sz="0" w:space="0" w:color="auto"/>
        <w:bottom w:val="none" w:sz="0" w:space="0" w:color="auto"/>
        <w:right w:val="none" w:sz="0" w:space="0" w:color="auto"/>
      </w:divBdr>
    </w:div>
    <w:div w:id="133872628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385858">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578341">
      <w:bodyDiv w:val="1"/>
      <w:marLeft w:val="0"/>
      <w:marRight w:val="0"/>
      <w:marTop w:val="0"/>
      <w:marBottom w:val="0"/>
      <w:divBdr>
        <w:top w:val="none" w:sz="0" w:space="0" w:color="auto"/>
        <w:left w:val="none" w:sz="0" w:space="0" w:color="auto"/>
        <w:bottom w:val="none" w:sz="0" w:space="0" w:color="auto"/>
        <w:right w:val="none" w:sz="0" w:space="0" w:color="auto"/>
      </w:divBdr>
    </w:div>
    <w:div w:id="1339767602">
      <w:bodyDiv w:val="1"/>
      <w:marLeft w:val="0"/>
      <w:marRight w:val="0"/>
      <w:marTop w:val="0"/>
      <w:marBottom w:val="0"/>
      <w:divBdr>
        <w:top w:val="none" w:sz="0" w:space="0" w:color="auto"/>
        <w:left w:val="none" w:sz="0" w:space="0" w:color="auto"/>
        <w:bottom w:val="none" w:sz="0" w:space="0" w:color="auto"/>
        <w:right w:val="none" w:sz="0" w:space="0" w:color="auto"/>
      </w:divBdr>
    </w:div>
    <w:div w:id="1339771037">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35304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2445">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0811598">
      <w:bodyDiv w:val="1"/>
      <w:marLeft w:val="0"/>
      <w:marRight w:val="0"/>
      <w:marTop w:val="0"/>
      <w:marBottom w:val="0"/>
      <w:divBdr>
        <w:top w:val="none" w:sz="0" w:space="0" w:color="auto"/>
        <w:left w:val="none" w:sz="0" w:space="0" w:color="auto"/>
        <w:bottom w:val="none" w:sz="0" w:space="0" w:color="auto"/>
        <w:right w:val="none" w:sz="0" w:space="0" w:color="auto"/>
      </w:divBdr>
    </w:div>
    <w:div w:id="1341157029">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15500">
      <w:bodyDiv w:val="1"/>
      <w:marLeft w:val="0"/>
      <w:marRight w:val="0"/>
      <w:marTop w:val="0"/>
      <w:marBottom w:val="0"/>
      <w:divBdr>
        <w:top w:val="none" w:sz="0" w:space="0" w:color="auto"/>
        <w:left w:val="none" w:sz="0" w:space="0" w:color="auto"/>
        <w:bottom w:val="none" w:sz="0" w:space="0" w:color="auto"/>
        <w:right w:val="none" w:sz="0" w:space="0" w:color="auto"/>
      </w:divBdr>
    </w:div>
    <w:div w:id="134166334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37624">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1859614">
      <w:bodyDiv w:val="1"/>
      <w:marLeft w:val="0"/>
      <w:marRight w:val="0"/>
      <w:marTop w:val="0"/>
      <w:marBottom w:val="0"/>
      <w:divBdr>
        <w:top w:val="none" w:sz="0" w:space="0" w:color="auto"/>
        <w:left w:val="none" w:sz="0" w:space="0" w:color="auto"/>
        <w:bottom w:val="none" w:sz="0" w:space="0" w:color="auto"/>
        <w:right w:val="none" w:sz="0" w:space="0" w:color="auto"/>
      </w:divBdr>
    </w:div>
    <w:div w:id="1342512889">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663457">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12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168419">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432613">
      <w:bodyDiv w:val="1"/>
      <w:marLeft w:val="0"/>
      <w:marRight w:val="0"/>
      <w:marTop w:val="0"/>
      <w:marBottom w:val="0"/>
      <w:divBdr>
        <w:top w:val="none" w:sz="0" w:space="0" w:color="auto"/>
        <w:left w:val="none" w:sz="0" w:space="0" w:color="auto"/>
        <w:bottom w:val="none" w:sz="0" w:space="0" w:color="auto"/>
        <w:right w:val="none" w:sz="0" w:space="0" w:color="auto"/>
      </w:divBdr>
    </w:div>
    <w:div w:id="1343433202">
      <w:bodyDiv w:val="1"/>
      <w:marLeft w:val="0"/>
      <w:marRight w:val="0"/>
      <w:marTop w:val="0"/>
      <w:marBottom w:val="0"/>
      <w:divBdr>
        <w:top w:val="none" w:sz="0" w:space="0" w:color="auto"/>
        <w:left w:val="none" w:sz="0" w:space="0" w:color="auto"/>
        <w:bottom w:val="none" w:sz="0" w:space="0" w:color="auto"/>
        <w:right w:val="none" w:sz="0" w:space="0" w:color="auto"/>
      </w:divBdr>
    </w:div>
    <w:div w:id="1343514322">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21926">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625857">
      <w:bodyDiv w:val="1"/>
      <w:marLeft w:val="0"/>
      <w:marRight w:val="0"/>
      <w:marTop w:val="0"/>
      <w:marBottom w:val="0"/>
      <w:divBdr>
        <w:top w:val="none" w:sz="0" w:space="0" w:color="auto"/>
        <w:left w:val="none" w:sz="0" w:space="0" w:color="auto"/>
        <w:bottom w:val="none" w:sz="0" w:space="0" w:color="auto"/>
        <w:right w:val="none" w:sz="0" w:space="0" w:color="auto"/>
      </w:divBdr>
    </w:div>
    <w:div w:id="1344671069">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36927">
      <w:bodyDiv w:val="1"/>
      <w:marLeft w:val="0"/>
      <w:marRight w:val="0"/>
      <w:marTop w:val="0"/>
      <w:marBottom w:val="0"/>
      <w:divBdr>
        <w:top w:val="none" w:sz="0" w:space="0" w:color="auto"/>
        <w:left w:val="none" w:sz="0" w:space="0" w:color="auto"/>
        <w:bottom w:val="none" w:sz="0" w:space="0" w:color="auto"/>
        <w:right w:val="none" w:sz="0" w:space="0" w:color="auto"/>
      </w:divBdr>
    </w:div>
    <w:div w:id="1344940120">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03479">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64335">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053916">
      <w:bodyDiv w:val="1"/>
      <w:marLeft w:val="0"/>
      <w:marRight w:val="0"/>
      <w:marTop w:val="0"/>
      <w:marBottom w:val="0"/>
      <w:divBdr>
        <w:top w:val="none" w:sz="0" w:space="0" w:color="auto"/>
        <w:left w:val="none" w:sz="0" w:space="0" w:color="auto"/>
        <w:bottom w:val="none" w:sz="0" w:space="0" w:color="auto"/>
        <w:right w:val="none" w:sz="0" w:space="0" w:color="auto"/>
      </w:divBdr>
    </w:div>
    <w:div w:id="134605897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202083">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050139">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512056">
      <w:bodyDiv w:val="1"/>
      <w:marLeft w:val="0"/>
      <w:marRight w:val="0"/>
      <w:marTop w:val="0"/>
      <w:marBottom w:val="0"/>
      <w:divBdr>
        <w:top w:val="none" w:sz="0" w:space="0" w:color="auto"/>
        <w:left w:val="none" w:sz="0" w:space="0" w:color="auto"/>
        <w:bottom w:val="none" w:sz="0" w:space="0" w:color="auto"/>
        <w:right w:val="none" w:sz="0" w:space="0" w:color="auto"/>
      </w:divBdr>
    </w:div>
    <w:div w:id="1347555407">
      <w:bodyDiv w:val="1"/>
      <w:marLeft w:val="0"/>
      <w:marRight w:val="0"/>
      <w:marTop w:val="0"/>
      <w:marBottom w:val="0"/>
      <w:divBdr>
        <w:top w:val="none" w:sz="0" w:space="0" w:color="auto"/>
        <w:left w:val="none" w:sz="0" w:space="0" w:color="auto"/>
        <w:bottom w:val="none" w:sz="0" w:space="0" w:color="auto"/>
        <w:right w:val="none" w:sz="0" w:space="0" w:color="auto"/>
      </w:divBdr>
    </w:div>
    <w:div w:id="1347637867">
      <w:bodyDiv w:val="1"/>
      <w:marLeft w:val="0"/>
      <w:marRight w:val="0"/>
      <w:marTop w:val="0"/>
      <w:marBottom w:val="0"/>
      <w:divBdr>
        <w:top w:val="none" w:sz="0" w:space="0" w:color="auto"/>
        <w:left w:val="none" w:sz="0" w:space="0" w:color="auto"/>
        <w:bottom w:val="none" w:sz="0" w:space="0" w:color="auto"/>
        <w:right w:val="none" w:sz="0" w:space="0" w:color="auto"/>
      </w:divBdr>
    </w:div>
    <w:div w:id="1347707131">
      <w:bodyDiv w:val="1"/>
      <w:marLeft w:val="0"/>
      <w:marRight w:val="0"/>
      <w:marTop w:val="0"/>
      <w:marBottom w:val="0"/>
      <w:divBdr>
        <w:top w:val="none" w:sz="0" w:space="0" w:color="auto"/>
        <w:left w:val="none" w:sz="0" w:space="0" w:color="auto"/>
        <w:bottom w:val="none" w:sz="0" w:space="0" w:color="auto"/>
        <w:right w:val="none" w:sz="0" w:space="0" w:color="auto"/>
      </w:divBdr>
    </w:div>
    <w:div w:id="1347756328">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018281">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605950">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8867816">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13616">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29969">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49716068">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257091">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451212">
      <w:bodyDiv w:val="1"/>
      <w:marLeft w:val="0"/>
      <w:marRight w:val="0"/>
      <w:marTop w:val="0"/>
      <w:marBottom w:val="0"/>
      <w:divBdr>
        <w:top w:val="none" w:sz="0" w:space="0" w:color="auto"/>
        <w:left w:val="none" w:sz="0" w:space="0" w:color="auto"/>
        <w:bottom w:val="none" w:sz="0" w:space="0" w:color="auto"/>
        <w:right w:val="none" w:sz="0" w:space="0" w:color="auto"/>
      </w:divBdr>
    </w:div>
    <w:div w:id="1350519647">
      <w:bodyDiv w:val="1"/>
      <w:marLeft w:val="0"/>
      <w:marRight w:val="0"/>
      <w:marTop w:val="0"/>
      <w:marBottom w:val="0"/>
      <w:divBdr>
        <w:top w:val="none" w:sz="0" w:space="0" w:color="auto"/>
        <w:left w:val="none" w:sz="0" w:space="0" w:color="auto"/>
        <w:bottom w:val="none" w:sz="0" w:space="0" w:color="auto"/>
        <w:right w:val="none" w:sz="0" w:space="0" w:color="auto"/>
      </w:divBdr>
    </w:div>
    <w:div w:id="1350527065">
      <w:bodyDiv w:val="1"/>
      <w:marLeft w:val="0"/>
      <w:marRight w:val="0"/>
      <w:marTop w:val="0"/>
      <w:marBottom w:val="0"/>
      <w:divBdr>
        <w:top w:val="none" w:sz="0" w:space="0" w:color="auto"/>
        <w:left w:val="none" w:sz="0" w:space="0" w:color="auto"/>
        <w:bottom w:val="none" w:sz="0" w:space="0" w:color="auto"/>
        <w:right w:val="none" w:sz="0" w:space="0" w:color="auto"/>
      </w:divBdr>
    </w:div>
    <w:div w:id="1350568940">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0832740">
      <w:bodyDiv w:val="1"/>
      <w:marLeft w:val="0"/>
      <w:marRight w:val="0"/>
      <w:marTop w:val="0"/>
      <w:marBottom w:val="0"/>
      <w:divBdr>
        <w:top w:val="none" w:sz="0" w:space="0" w:color="auto"/>
        <w:left w:val="none" w:sz="0" w:space="0" w:color="auto"/>
        <w:bottom w:val="none" w:sz="0" w:space="0" w:color="auto"/>
        <w:right w:val="none" w:sz="0" w:space="0" w:color="auto"/>
      </w:divBdr>
    </w:div>
    <w:div w:id="1350833832">
      <w:bodyDiv w:val="1"/>
      <w:marLeft w:val="0"/>
      <w:marRight w:val="0"/>
      <w:marTop w:val="0"/>
      <w:marBottom w:val="0"/>
      <w:divBdr>
        <w:top w:val="none" w:sz="0" w:space="0" w:color="auto"/>
        <w:left w:val="none" w:sz="0" w:space="0" w:color="auto"/>
        <w:bottom w:val="none" w:sz="0" w:space="0" w:color="auto"/>
        <w:right w:val="none" w:sz="0" w:space="0" w:color="auto"/>
      </w:divBdr>
    </w:div>
    <w:div w:id="1350983118">
      <w:bodyDiv w:val="1"/>
      <w:marLeft w:val="0"/>
      <w:marRight w:val="0"/>
      <w:marTop w:val="0"/>
      <w:marBottom w:val="0"/>
      <w:divBdr>
        <w:top w:val="none" w:sz="0" w:space="0" w:color="auto"/>
        <w:left w:val="none" w:sz="0" w:space="0" w:color="auto"/>
        <w:bottom w:val="none" w:sz="0" w:space="0" w:color="auto"/>
        <w:right w:val="none" w:sz="0" w:space="0" w:color="auto"/>
      </w:divBdr>
    </w:div>
    <w:div w:id="135102696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760089">
      <w:bodyDiv w:val="1"/>
      <w:marLeft w:val="0"/>
      <w:marRight w:val="0"/>
      <w:marTop w:val="0"/>
      <w:marBottom w:val="0"/>
      <w:divBdr>
        <w:top w:val="none" w:sz="0" w:space="0" w:color="auto"/>
        <w:left w:val="none" w:sz="0" w:space="0" w:color="auto"/>
        <w:bottom w:val="none" w:sz="0" w:space="0" w:color="auto"/>
        <w:right w:val="none" w:sz="0" w:space="0" w:color="auto"/>
      </w:divBdr>
    </w:div>
    <w:div w:id="1351837432">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073667">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494410">
      <w:bodyDiv w:val="1"/>
      <w:marLeft w:val="0"/>
      <w:marRight w:val="0"/>
      <w:marTop w:val="0"/>
      <w:marBottom w:val="0"/>
      <w:divBdr>
        <w:top w:val="none" w:sz="0" w:space="0" w:color="auto"/>
        <w:left w:val="none" w:sz="0" w:space="0" w:color="auto"/>
        <w:bottom w:val="none" w:sz="0" w:space="0" w:color="auto"/>
        <w:right w:val="none" w:sz="0" w:space="0" w:color="auto"/>
      </w:divBdr>
    </w:div>
    <w:div w:id="1352610607">
      <w:bodyDiv w:val="1"/>
      <w:marLeft w:val="0"/>
      <w:marRight w:val="0"/>
      <w:marTop w:val="0"/>
      <w:marBottom w:val="0"/>
      <w:divBdr>
        <w:top w:val="none" w:sz="0" w:space="0" w:color="auto"/>
        <w:left w:val="none" w:sz="0" w:space="0" w:color="auto"/>
        <w:bottom w:val="none" w:sz="0" w:space="0" w:color="auto"/>
        <w:right w:val="none" w:sz="0" w:space="0" w:color="auto"/>
      </w:divBdr>
    </w:div>
    <w:div w:id="1352684722">
      <w:bodyDiv w:val="1"/>
      <w:marLeft w:val="0"/>
      <w:marRight w:val="0"/>
      <w:marTop w:val="0"/>
      <w:marBottom w:val="0"/>
      <w:divBdr>
        <w:top w:val="none" w:sz="0" w:space="0" w:color="auto"/>
        <w:left w:val="none" w:sz="0" w:space="0" w:color="auto"/>
        <w:bottom w:val="none" w:sz="0" w:space="0" w:color="auto"/>
        <w:right w:val="none" w:sz="0" w:space="0" w:color="auto"/>
      </w:divBdr>
    </w:div>
    <w:div w:id="135275493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879106">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23404">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3918940">
      <w:bodyDiv w:val="1"/>
      <w:marLeft w:val="0"/>
      <w:marRight w:val="0"/>
      <w:marTop w:val="0"/>
      <w:marBottom w:val="0"/>
      <w:divBdr>
        <w:top w:val="none" w:sz="0" w:space="0" w:color="auto"/>
        <w:left w:val="none" w:sz="0" w:space="0" w:color="auto"/>
        <w:bottom w:val="none" w:sz="0" w:space="0" w:color="auto"/>
        <w:right w:val="none" w:sz="0" w:space="0" w:color="auto"/>
      </w:divBdr>
    </w:div>
    <w:div w:id="1353997216">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185654">
      <w:bodyDiv w:val="1"/>
      <w:marLeft w:val="0"/>
      <w:marRight w:val="0"/>
      <w:marTop w:val="0"/>
      <w:marBottom w:val="0"/>
      <w:divBdr>
        <w:top w:val="none" w:sz="0" w:space="0" w:color="auto"/>
        <w:left w:val="none" w:sz="0" w:space="0" w:color="auto"/>
        <w:bottom w:val="none" w:sz="0" w:space="0" w:color="auto"/>
        <w:right w:val="none" w:sz="0" w:space="0" w:color="auto"/>
      </w:divBdr>
    </w:div>
    <w:div w:id="1355227127">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308201">
      <w:bodyDiv w:val="1"/>
      <w:marLeft w:val="0"/>
      <w:marRight w:val="0"/>
      <w:marTop w:val="0"/>
      <w:marBottom w:val="0"/>
      <w:divBdr>
        <w:top w:val="none" w:sz="0" w:space="0" w:color="auto"/>
        <w:left w:val="none" w:sz="0" w:space="0" w:color="auto"/>
        <w:bottom w:val="none" w:sz="0" w:space="0" w:color="auto"/>
        <w:right w:val="none" w:sz="0" w:space="0" w:color="auto"/>
      </w:divBdr>
    </w:div>
    <w:div w:id="1355308241">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5958621">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422887">
      <w:bodyDiv w:val="1"/>
      <w:marLeft w:val="0"/>
      <w:marRight w:val="0"/>
      <w:marTop w:val="0"/>
      <w:marBottom w:val="0"/>
      <w:divBdr>
        <w:top w:val="none" w:sz="0" w:space="0" w:color="auto"/>
        <w:left w:val="none" w:sz="0" w:space="0" w:color="auto"/>
        <w:bottom w:val="none" w:sz="0" w:space="0" w:color="auto"/>
        <w:right w:val="none" w:sz="0" w:space="0" w:color="auto"/>
      </w:divBdr>
    </w:div>
    <w:div w:id="1356613655">
      <w:bodyDiv w:val="1"/>
      <w:marLeft w:val="0"/>
      <w:marRight w:val="0"/>
      <w:marTop w:val="0"/>
      <w:marBottom w:val="0"/>
      <w:divBdr>
        <w:top w:val="none" w:sz="0" w:space="0" w:color="auto"/>
        <w:left w:val="none" w:sz="0" w:space="0" w:color="auto"/>
        <w:bottom w:val="none" w:sz="0" w:space="0" w:color="auto"/>
        <w:right w:val="none" w:sz="0" w:space="0" w:color="auto"/>
      </w:divBdr>
    </w:div>
    <w:div w:id="1356737252">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073560">
      <w:bodyDiv w:val="1"/>
      <w:marLeft w:val="0"/>
      <w:marRight w:val="0"/>
      <w:marTop w:val="0"/>
      <w:marBottom w:val="0"/>
      <w:divBdr>
        <w:top w:val="none" w:sz="0" w:space="0" w:color="auto"/>
        <w:left w:val="none" w:sz="0" w:space="0" w:color="auto"/>
        <w:bottom w:val="none" w:sz="0" w:space="0" w:color="auto"/>
        <w:right w:val="none" w:sz="0" w:space="0" w:color="auto"/>
      </w:divBdr>
    </w:div>
    <w:div w:id="1357078742">
      <w:bodyDiv w:val="1"/>
      <w:marLeft w:val="0"/>
      <w:marRight w:val="0"/>
      <w:marTop w:val="0"/>
      <w:marBottom w:val="0"/>
      <w:divBdr>
        <w:top w:val="none" w:sz="0" w:space="0" w:color="auto"/>
        <w:left w:val="none" w:sz="0" w:space="0" w:color="auto"/>
        <w:bottom w:val="none" w:sz="0" w:space="0" w:color="auto"/>
        <w:right w:val="none" w:sz="0" w:space="0" w:color="auto"/>
      </w:divBdr>
    </w:div>
    <w:div w:id="135734381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2053">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84898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191498">
      <w:bodyDiv w:val="1"/>
      <w:marLeft w:val="0"/>
      <w:marRight w:val="0"/>
      <w:marTop w:val="0"/>
      <w:marBottom w:val="0"/>
      <w:divBdr>
        <w:top w:val="none" w:sz="0" w:space="0" w:color="auto"/>
        <w:left w:val="none" w:sz="0" w:space="0" w:color="auto"/>
        <w:bottom w:val="none" w:sz="0" w:space="0" w:color="auto"/>
        <w:right w:val="none" w:sz="0" w:space="0" w:color="auto"/>
      </w:divBdr>
    </w:div>
    <w:div w:id="1358196065">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237904">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0425">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011840">
      <w:bodyDiv w:val="1"/>
      <w:marLeft w:val="0"/>
      <w:marRight w:val="0"/>
      <w:marTop w:val="0"/>
      <w:marBottom w:val="0"/>
      <w:divBdr>
        <w:top w:val="none" w:sz="0" w:space="0" w:color="auto"/>
        <w:left w:val="none" w:sz="0" w:space="0" w:color="auto"/>
        <w:bottom w:val="none" w:sz="0" w:space="0" w:color="auto"/>
        <w:right w:val="none" w:sz="0" w:space="0" w:color="auto"/>
      </w:divBdr>
    </w:div>
    <w:div w:id="1360280540">
      <w:bodyDiv w:val="1"/>
      <w:marLeft w:val="0"/>
      <w:marRight w:val="0"/>
      <w:marTop w:val="0"/>
      <w:marBottom w:val="0"/>
      <w:divBdr>
        <w:top w:val="none" w:sz="0" w:space="0" w:color="auto"/>
        <w:left w:val="none" w:sz="0" w:space="0" w:color="auto"/>
        <w:bottom w:val="none" w:sz="0" w:space="0" w:color="auto"/>
        <w:right w:val="none" w:sz="0" w:space="0" w:color="auto"/>
      </w:divBdr>
    </w:div>
    <w:div w:id="1360426244">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473965">
      <w:bodyDiv w:val="1"/>
      <w:marLeft w:val="0"/>
      <w:marRight w:val="0"/>
      <w:marTop w:val="0"/>
      <w:marBottom w:val="0"/>
      <w:divBdr>
        <w:top w:val="none" w:sz="0" w:space="0" w:color="auto"/>
        <w:left w:val="none" w:sz="0" w:space="0" w:color="auto"/>
        <w:bottom w:val="none" w:sz="0" w:space="0" w:color="auto"/>
        <w:right w:val="none" w:sz="0" w:space="0" w:color="auto"/>
      </w:divBdr>
    </w:div>
    <w:div w:id="1360856198">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129994">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467902">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2680">
      <w:bodyDiv w:val="1"/>
      <w:marLeft w:val="0"/>
      <w:marRight w:val="0"/>
      <w:marTop w:val="0"/>
      <w:marBottom w:val="0"/>
      <w:divBdr>
        <w:top w:val="none" w:sz="0" w:space="0" w:color="auto"/>
        <w:left w:val="none" w:sz="0" w:space="0" w:color="auto"/>
        <w:bottom w:val="none" w:sz="0" w:space="0" w:color="auto"/>
        <w:right w:val="none" w:sz="0" w:space="0" w:color="auto"/>
      </w:divBdr>
    </w:div>
    <w:div w:id="1362436594">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04834">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286465">
      <w:bodyDiv w:val="1"/>
      <w:marLeft w:val="0"/>
      <w:marRight w:val="0"/>
      <w:marTop w:val="0"/>
      <w:marBottom w:val="0"/>
      <w:divBdr>
        <w:top w:val="none" w:sz="0" w:space="0" w:color="auto"/>
        <w:left w:val="none" w:sz="0" w:space="0" w:color="auto"/>
        <w:bottom w:val="none" w:sz="0" w:space="0" w:color="auto"/>
        <w:right w:val="none" w:sz="0" w:space="0" w:color="auto"/>
      </w:divBdr>
    </w:div>
    <w:div w:id="1363438140">
      <w:bodyDiv w:val="1"/>
      <w:marLeft w:val="0"/>
      <w:marRight w:val="0"/>
      <w:marTop w:val="0"/>
      <w:marBottom w:val="0"/>
      <w:divBdr>
        <w:top w:val="none" w:sz="0" w:space="0" w:color="auto"/>
        <w:left w:val="none" w:sz="0" w:space="0" w:color="auto"/>
        <w:bottom w:val="none" w:sz="0" w:space="0" w:color="auto"/>
        <w:right w:val="none" w:sz="0" w:space="0" w:color="auto"/>
      </w:divBdr>
    </w:div>
    <w:div w:id="1363441352">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37537">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059379">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256620">
      <w:bodyDiv w:val="1"/>
      <w:marLeft w:val="0"/>
      <w:marRight w:val="0"/>
      <w:marTop w:val="0"/>
      <w:marBottom w:val="0"/>
      <w:divBdr>
        <w:top w:val="none" w:sz="0" w:space="0" w:color="auto"/>
        <w:left w:val="none" w:sz="0" w:space="0" w:color="auto"/>
        <w:bottom w:val="none" w:sz="0" w:space="0" w:color="auto"/>
        <w:right w:val="none" w:sz="0" w:space="0" w:color="auto"/>
      </w:divBdr>
    </w:div>
    <w:div w:id="1365449591">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594779">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5908841">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062152">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714610">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024145">
      <w:bodyDiv w:val="1"/>
      <w:marLeft w:val="0"/>
      <w:marRight w:val="0"/>
      <w:marTop w:val="0"/>
      <w:marBottom w:val="0"/>
      <w:divBdr>
        <w:top w:val="none" w:sz="0" w:space="0" w:color="auto"/>
        <w:left w:val="none" w:sz="0" w:space="0" w:color="auto"/>
        <w:bottom w:val="none" w:sz="0" w:space="0" w:color="auto"/>
        <w:right w:val="none" w:sz="0" w:space="0" w:color="auto"/>
      </w:divBdr>
    </w:div>
    <w:div w:id="1367097154">
      <w:bodyDiv w:val="1"/>
      <w:marLeft w:val="0"/>
      <w:marRight w:val="0"/>
      <w:marTop w:val="0"/>
      <w:marBottom w:val="0"/>
      <w:divBdr>
        <w:top w:val="none" w:sz="0" w:space="0" w:color="auto"/>
        <w:left w:val="none" w:sz="0" w:space="0" w:color="auto"/>
        <w:bottom w:val="none" w:sz="0" w:space="0" w:color="auto"/>
        <w:right w:val="none" w:sz="0" w:space="0" w:color="auto"/>
      </w:divBdr>
    </w:div>
    <w:div w:id="1367097186">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7753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8873899">
      <w:bodyDiv w:val="1"/>
      <w:marLeft w:val="0"/>
      <w:marRight w:val="0"/>
      <w:marTop w:val="0"/>
      <w:marBottom w:val="0"/>
      <w:divBdr>
        <w:top w:val="none" w:sz="0" w:space="0" w:color="auto"/>
        <w:left w:val="none" w:sz="0" w:space="0" w:color="auto"/>
        <w:bottom w:val="none" w:sz="0" w:space="0" w:color="auto"/>
        <w:right w:val="none" w:sz="0" w:space="0" w:color="auto"/>
      </w:divBdr>
    </w:div>
    <w:div w:id="1368917422">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032926">
      <w:bodyDiv w:val="1"/>
      <w:marLeft w:val="0"/>
      <w:marRight w:val="0"/>
      <w:marTop w:val="0"/>
      <w:marBottom w:val="0"/>
      <w:divBdr>
        <w:top w:val="none" w:sz="0" w:space="0" w:color="auto"/>
        <w:left w:val="none" w:sz="0" w:space="0" w:color="auto"/>
        <w:bottom w:val="none" w:sz="0" w:space="0" w:color="auto"/>
        <w:right w:val="none" w:sz="0" w:space="0" w:color="auto"/>
      </w:divBdr>
    </w:div>
    <w:div w:id="1370109527">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497998">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2970">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195109">
      <w:bodyDiv w:val="1"/>
      <w:marLeft w:val="0"/>
      <w:marRight w:val="0"/>
      <w:marTop w:val="0"/>
      <w:marBottom w:val="0"/>
      <w:divBdr>
        <w:top w:val="none" w:sz="0" w:space="0" w:color="auto"/>
        <w:left w:val="none" w:sz="0" w:space="0" w:color="auto"/>
        <w:bottom w:val="none" w:sz="0" w:space="0" w:color="auto"/>
        <w:right w:val="none" w:sz="0" w:space="0" w:color="auto"/>
      </w:divBdr>
    </w:div>
    <w:div w:id="1372262366">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416282">
      <w:bodyDiv w:val="1"/>
      <w:marLeft w:val="0"/>
      <w:marRight w:val="0"/>
      <w:marTop w:val="0"/>
      <w:marBottom w:val="0"/>
      <w:divBdr>
        <w:top w:val="none" w:sz="0" w:space="0" w:color="auto"/>
        <w:left w:val="none" w:sz="0" w:space="0" w:color="auto"/>
        <w:bottom w:val="none" w:sz="0" w:space="0" w:color="auto"/>
        <w:right w:val="none" w:sz="0" w:space="0" w:color="auto"/>
      </w:divBdr>
    </w:div>
    <w:div w:id="1372653246">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2996264">
      <w:bodyDiv w:val="1"/>
      <w:marLeft w:val="0"/>
      <w:marRight w:val="0"/>
      <w:marTop w:val="0"/>
      <w:marBottom w:val="0"/>
      <w:divBdr>
        <w:top w:val="none" w:sz="0" w:space="0" w:color="auto"/>
        <w:left w:val="none" w:sz="0" w:space="0" w:color="auto"/>
        <w:bottom w:val="none" w:sz="0" w:space="0" w:color="auto"/>
        <w:right w:val="none" w:sz="0" w:space="0" w:color="auto"/>
      </w:divBdr>
    </w:div>
    <w:div w:id="1373113627">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386987">
      <w:bodyDiv w:val="1"/>
      <w:marLeft w:val="0"/>
      <w:marRight w:val="0"/>
      <w:marTop w:val="0"/>
      <w:marBottom w:val="0"/>
      <w:divBdr>
        <w:top w:val="none" w:sz="0" w:space="0" w:color="auto"/>
        <w:left w:val="none" w:sz="0" w:space="0" w:color="auto"/>
        <w:bottom w:val="none" w:sz="0" w:space="0" w:color="auto"/>
        <w:right w:val="none" w:sz="0" w:space="0" w:color="auto"/>
      </w:divBdr>
    </w:div>
    <w:div w:id="1373460176">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3731638">
      <w:bodyDiv w:val="1"/>
      <w:marLeft w:val="0"/>
      <w:marRight w:val="0"/>
      <w:marTop w:val="0"/>
      <w:marBottom w:val="0"/>
      <w:divBdr>
        <w:top w:val="none" w:sz="0" w:space="0" w:color="auto"/>
        <w:left w:val="none" w:sz="0" w:space="0" w:color="auto"/>
        <w:bottom w:val="none" w:sz="0" w:space="0" w:color="auto"/>
        <w:right w:val="none" w:sz="0" w:space="0" w:color="auto"/>
      </w:divBdr>
    </w:div>
    <w:div w:id="1373847896">
      <w:bodyDiv w:val="1"/>
      <w:marLeft w:val="0"/>
      <w:marRight w:val="0"/>
      <w:marTop w:val="0"/>
      <w:marBottom w:val="0"/>
      <w:divBdr>
        <w:top w:val="none" w:sz="0" w:space="0" w:color="auto"/>
        <w:left w:val="none" w:sz="0" w:space="0" w:color="auto"/>
        <w:bottom w:val="none" w:sz="0" w:space="0" w:color="auto"/>
        <w:right w:val="none" w:sz="0" w:space="0" w:color="auto"/>
      </w:divBdr>
    </w:div>
    <w:div w:id="1374421347">
      <w:bodyDiv w:val="1"/>
      <w:marLeft w:val="0"/>
      <w:marRight w:val="0"/>
      <w:marTop w:val="0"/>
      <w:marBottom w:val="0"/>
      <w:divBdr>
        <w:top w:val="none" w:sz="0" w:space="0" w:color="auto"/>
        <w:left w:val="none" w:sz="0" w:space="0" w:color="auto"/>
        <w:bottom w:val="none" w:sz="0" w:space="0" w:color="auto"/>
        <w:right w:val="none" w:sz="0" w:space="0" w:color="auto"/>
      </w:divBdr>
    </w:div>
    <w:div w:id="1374425513">
      <w:bodyDiv w:val="1"/>
      <w:marLeft w:val="0"/>
      <w:marRight w:val="0"/>
      <w:marTop w:val="0"/>
      <w:marBottom w:val="0"/>
      <w:divBdr>
        <w:top w:val="none" w:sz="0" w:space="0" w:color="auto"/>
        <w:left w:val="none" w:sz="0" w:space="0" w:color="auto"/>
        <w:bottom w:val="none" w:sz="0" w:space="0" w:color="auto"/>
        <w:right w:val="none" w:sz="0" w:space="0" w:color="auto"/>
      </w:divBdr>
    </w:div>
    <w:div w:id="1374504128">
      <w:bodyDiv w:val="1"/>
      <w:marLeft w:val="0"/>
      <w:marRight w:val="0"/>
      <w:marTop w:val="0"/>
      <w:marBottom w:val="0"/>
      <w:divBdr>
        <w:top w:val="none" w:sz="0" w:space="0" w:color="auto"/>
        <w:left w:val="none" w:sz="0" w:space="0" w:color="auto"/>
        <w:bottom w:val="none" w:sz="0" w:space="0" w:color="auto"/>
        <w:right w:val="none" w:sz="0" w:space="0" w:color="auto"/>
      </w:divBdr>
    </w:div>
    <w:div w:id="1374576692">
      <w:bodyDiv w:val="1"/>
      <w:marLeft w:val="0"/>
      <w:marRight w:val="0"/>
      <w:marTop w:val="0"/>
      <w:marBottom w:val="0"/>
      <w:divBdr>
        <w:top w:val="none" w:sz="0" w:space="0" w:color="auto"/>
        <w:left w:val="none" w:sz="0" w:space="0" w:color="auto"/>
        <w:bottom w:val="none" w:sz="0" w:space="0" w:color="auto"/>
        <w:right w:val="none" w:sz="0" w:space="0" w:color="auto"/>
      </w:divBdr>
    </w:div>
    <w:div w:id="1374649838">
      <w:bodyDiv w:val="1"/>
      <w:marLeft w:val="0"/>
      <w:marRight w:val="0"/>
      <w:marTop w:val="0"/>
      <w:marBottom w:val="0"/>
      <w:divBdr>
        <w:top w:val="none" w:sz="0" w:space="0" w:color="auto"/>
        <w:left w:val="none" w:sz="0" w:space="0" w:color="auto"/>
        <w:bottom w:val="none" w:sz="0" w:space="0" w:color="auto"/>
        <w:right w:val="none" w:sz="0" w:space="0" w:color="auto"/>
      </w:divBdr>
    </w:div>
    <w:div w:id="1374693615">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037905">
      <w:bodyDiv w:val="1"/>
      <w:marLeft w:val="0"/>
      <w:marRight w:val="0"/>
      <w:marTop w:val="0"/>
      <w:marBottom w:val="0"/>
      <w:divBdr>
        <w:top w:val="none" w:sz="0" w:space="0" w:color="auto"/>
        <w:left w:val="none" w:sz="0" w:space="0" w:color="auto"/>
        <w:bottom w:val="none" w:sz="0" w:space="0" w:color="auto"/>
        <w:right w:val="none" w:sz="0" w:space="0" w:color="auto"/>
      </w:divBdr>
    </w:div>
    <w:div w:id="1375078102">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235135">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89091">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150489">
      <w:bodyDiv w:val="1"/>
      <w:marLeft w:val="0"/>
      <w:marRight w:val="0"/>
      <w:marTop w:val="0"/>
      <w:marBottom w:val="0"/>
      <w:divBdr>
        <w:top w:val="none" w:sz="0" w:space="0" w:color="auto"/>
        <w:left w:val="none" w:sz="0" w:space="0" w:color="auto"/>
        <w:bottom w:val="none" w:sz="0" w:space="0" w:color="auto"/>
        <w:right w:val="none" w:sz="0" w:space="0" w:color="auto"/>
      </w:divBdr>
    </w:div>
    <w:div w:id="1376152579">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6661347">
      <w:bodyDiv w:val="1"/>
      <w:marLeft w:val="0"/>
      <w:marRight w:val="0"/>
      <w:marTop w:val="0"/>
      <w:marBottom w:val="0"/>
      <w:divBdr>
        <w:top w:val="none" w:sz="0" w:space="0" w:color="auto"/>
        <w:left w:val="none" w:sz="0" w:space="0" w:color="auto"/>
        <w:bottom w:val="none" w:sz="0" w:space="0" w:color="auto"/>
        <w:right w:val="none" w:sz="0" w:space="0" w:color="auto"/>
      </w:divBdr>
    </w:div>
    <w:div w:id="1376780497">
      <w:bodyDiv w:val="1"/>
      <w:marLeft w:val="0"/>
      <w:marRight w:val="0"/>
      <w:marTop w:val="0"/>
      <w:marBottom w:val="0"/>
      <w:divBdr>
        <w:top w:val="none" w:sz="0" w:space="0" w:color="auto"/>
        <w:left w:val="none" w:sz="0" w:space="0" w:color="auto"/>
        <w:bottom w:val="none" w:sz="0" w:space="0" w:color="auto"/>
        <w:right w:val="none" w:sz="0" w:space="0" w:color="auto"/>
      </w:divBdr>
    </w:div>
    <w:div w:id="1377004619">
      <w:bodyDiv w:val="1"/>
      <w:marLeft w:val="0"/>
      <w:marRight w:val="0"/>
      <w:marTop w:val="0"/>
      <w:marBottom w:val="0"/>
      <w:divBdr>
        <w:top w:val="none" w:sz="0" w:space="0" w:color="auto"/>
        <w:left w:val="none" w:sz="0" w:space="0" w:color="auto"/>
        <w:bottom w:val="none" w:sz="0" w:space="0" w:color="auto"/>
        <w:right w:val="none" w:sz="0" w:space="0" w:color="auto"/>
      </w:divBdr>
    </w:div>
    <w:div w:id="1377119666">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465588">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185">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7780065">
      <w:bodyDiv w:val="1"/>
      <w:marLeft w:val="0"/>
      <w:marRight w:val="0"/>
      <w:marTop w:val="0"/>
      <w:marBottom w:val="0"/>
      <w:divBdr>
        <w:top w:val="none" w:sz="0" w:space="0" w:color="auto"/>
        <w:left w:val="none" w:sz="0" w:space="0" w:color="auto"/>
        <w:bottom w:val="none" w:sz="0" w:space="0" w:color="auto"/>
        <w:right w:val="none" w:sz="0" w:space="0" w:color="auto"/>
      </w:divBdr>
    </w:div>
    <w:div w:id="1377852137">
      <w:bodyDiv w:val="1"/>
      <w:marLeft w:val="0"/>
      <w:marRight w:val="0"/>
      <w:marTop w:val="0"/>
      <w:marBottom w:val="0"/>
      <w:divBdr>
        <w:top w:val="none" w:sz="0" w:space="0" w:color="auto"/>
        <w:left w:val="none" w:sz="0" w:space="0" w:color="auto"/>
        <w:bottom w:val="none" w:sz="0" w:space="0" w:color="auto"/>
        <w:right w:val="none" w:sz="0" w:space="0" w:color="auto"/>
      </w:divBdr>
    </w:div>
    <w:div w:id="1377855491">
      <w:bodyDiv w:val="1"/>
      <w:marLeft w:val="0"/>
      <w:marRight w:val="0"/>
      <w:marTop w:val="0"/>
      <w:marBottom w:val="0"/>
      <w:divBdr>
        <w:top w:val="none" w:sz="0" w:space="0" w:color="auto"/>
        <w:left w:val="none" w:sz="0" w:space="0" w:color="auto"/>
        <w:bottom w:val="none" w:sz="0" w:space="0" w:color="auto"/>
        <w:right w:val="none" w:sz="0" w:space="0" w:color="auto"/>
      </w:divBdr>
    </w:div>
    <w:div w:id="1378315873">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478292">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79931581">
      <w:bodyDiv w:val="1"/>
      <w:marLeft w:val="0"/>
      <w:marRight w:val="0"/>
      <w:marTop w:val="0"/>
      <w:marBottom w:val="0"/>
      <w:divBdr>
        <w:top w:val="none" w:sz="0" w:space="0" w:color="auto"/>
        <w:left w:val="none" w:sz="0" w:space="0" w:color="auto"/>
        <w:bottom w:val="none" w:sz="0" w:space="0" w:color="auto"/>
        <w:right w:val="none" w:sz="0" w:space="0" w:color="auto"/>
      </w:divBdr>
    </w:div>
    <w:div w:id="1380086152">
      <w:bodyDiv w:val="1"/>
      <w:marLeft w:val="0"/>
      <w:marRight w:val="0"/>
      <w:marTop w:val="0"/>
      <w:marBottom w:val="0"/>
      <w:divBdr>
        <w:top w:val="none" w:sz="0" w:space="0" w:color="auto"/>
        <w:left w:val="none" w:sz="0" w:space="0" w:color="auto"/>
        <w:bottom w:val="none" w:sz="0" w:space="0" w:color="auto"/>
        <w:right w:val="none" w:sz="0" w:space="0" w:color="auto"/>
      </w:divBdr>
    </w:div>
    <w:div w:id="1380086820">
      <w:bodyDiv w:val="1"/>
      <w:marLeft w:val="0"/>
      <w:marRight w:val="0"/>
      <w:marTop w:val="0"/>
      <w:marBottom w:val="0"/>
      <w:divBdr>
        <w:top w:val="none" w:sz="0" w:space="0" w:color="auto"/>
        <w:left w:val="none" w:sz="0" w:space="0" w:color="auto"/>
        <w:bottom w:val="none" w:sz="0" w:space="0" w:color="auto"/>
        <w:right w:val="none" w:sz="0" w:space="0" w:color="auto"/>
      </w:divBdr>
    </w:div>
    <w:div w:id="138020138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474426">
      <w:bodyDiv w:val="1"/>
      <w:marLeft w:val="0"/>
      <w:marRight w:val="0"/>
      <w:marTop w:val="0"/>
      <w:marBottom w:val="0"/>
      <w:divBdr>
        <w:top w:val="none" w:sz="0" w:space="0" w:color="auto"/>
        <w:left w:val="none" w:sz="0" w:space="0" w:color="auto"/>
        <w:bottom w:val="none" w:sz="0" w:space="0" w:color="auto"/>
        <w:right w:val="none" w:sz="0" w:space="0" w:color="auto"/>
      </w:divBdr>
    </w:div>
    <w:div w:id="1380781722">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0977030">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324708">
      <w:bodyDiv w:val="1"/>
      <w:marLeft w:val="0"/>
      <w:marRight w:val="0"/>
      <w:marTop w:val="0"/>
      <w:marBottom w:val="0"/>
      <w:divBdr>
        <w:top w:val="none" w:sz="0" w:space="0" w:color="auto"/>
        <w:left w:val="none" w:sz="0" w:space="0" w:color="auto"/>
        <w:bottom w:val="none" w:sz="0" w:space="0" w:color="auto"/>
        <w:right w:val="none" w:sz="0" w:space="0" w:color="auto"/>
      </w:divBdr>
    </w:div>
    <w:div w:id="1381704171">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553963">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2708253">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099297">
      <w:bodyDiv w:val="1"/>
      <w:marLeft w:val="0"/>
      <w:marRight w:val="0"/>
      <w:marTop w:val="0"/>
      <w:marBottom w:val="0"/>
      <w:divBdr>
        <w:top w:val="none" w:sz="0" w:space="0" w:color="auto"/>
        <w:left w:val="none" w:sz="0" w:space="0" w:color="auto"/>
        <w:bottom w:val="none" w:sz="0" w:space="0" w:color="auto"/>
        <w:right w:val="none" w:sz="0" w:space="0" w:color="auto"/>
      </w:divBdr>
    </w:div>
    <w:div w:id="1383138178">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404763">
      <w:bodyDiv w:val="1"/>
      <w:marLeft w:val="0"/>
      <w:marRight w:val="0"/>
      <w:marTop w:val="0"/>
      <w:marBottom w:val="0"/>
      <w:divBdr>
        <w:top w:val="none" w:sz="0" w:space="0" w:color="auto"/>
        <w:left w:val="none" w:sz="0" w:space="0" w:color="auto"/>
        <w:bottom w:val="none" w:sz="0" w:space="0" w:color="auto"/>
        <w:right w:val="none" w:sz="0" w:space="0" w:color="auto"/>
      </w:divBdr>
    </w:div>
    <w:div w:id="1383603876">
      <w:bodyDiv w:val="1"/>
      <w:marLeft w:val="0"/>
      <w:marRight w:val="0"/>
      <w:marTop w:val="0"/>
      <w:marBottom w:val="0"/>
      <w:divBdr>
        <w:top w:val="none" w:sz="0" w:space="0" w:color="auto"/>
        <w:left w:val="none" w:sz="0" w:space="0" w:color="auto"/>
        <w:bottom w:val="none" w:sz="0" w:space="0" w:color="auto"/>
        <w:right w:val="none" w:sz="0" w:space="0" w:color="auto"/>
      </w:divBdr>
    </w:div>
    <w:div w:id="1383627649">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3866262">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014815">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2652">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451718">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564505">
      <w:bodyDiv w:val="1"/>
      <w:marLeft w:val="0"/>
      <w:marRight w:val="0"/>
      <w:marTop w:val="0"/>
      <w:marBottom w:val="0"/>
      <w:divBdr>
        <w:top w:val="none" w:sz="0" w:space="0" w:color="auto"/>
        <w:left w:val="none" w:sz="0" w:space="0" w:color="auto"/>
        <w:bottom w:val="none" w:sz="0" w:space="0" w:color="auto"/>
        <w:right w:val="none" w:sz="0" w:space="0" w:color="auto"/>
      </w:divBdr>
    </w:div>
    <w:div w:id="1385715229">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54">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561408">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6685908">
      <w:bodyDiv w:val="1"/>
      <w:marLeft w:val="0"/>
      <w:marRight w:val="0"/>
      <w:marTop w:val="0"/>
      <w:marBottom w:val="0"/>
      <w:divBdr>
        <w:top w:val="none" w:sz="0" w:space="0" w:color="auto"/>
        <w:left w:val="none" w:sz="0" w:space="0" w:color="auto"/>
        <w:bottom w:val="none" w:sz="0" w:space="0" w:color="auto"/>
        <w:right w:val="none" w:sz="0" w:space="0" w:color="auto"/>
      </w:divBdr>
    </w:div>
    <w:div w:id="1387100216">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2019">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53271">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336721">
      <w:bodyDiv w:val="1"/>
      <w:marLeft w:val="0"/>
      <w:marRight w:val="0"/>
      <w:marTop w:val="0"/>
      <w:marBottom w:val="0"/>
      <w:divBdr>
        <w:top w:val="none" w:sz="0" w:space="0" w:color="auto"/>
        <w:left w:val="none" w:sz="0" w:space="0" w:color="auto"/>
        <w:bottom w:val="none" w:sz="0" w:space="0" w:color="auto"/>
        <w:right w:val="none" w:sz="0" w:space="0" w:color="auto"/>
      </w:divBdr>
    </w:div>
    <w:div w:id="1388648803">
      <w:bodyDiv w:val="1"/>
      <w:marLeft w:val="0"/>
      <w:marRight w:val="0"/>
      <w:marTop w:val="0"/>
      <w:marBottom w:val="0"/>
      <w:divBdr>
        <w:top w:val="none" w:sz="0" w:space="0" w:color="auto"/>
        <w:left w:val="none" w:sz="0" w:space="0" w:color="auto"/>
        <w:bottom w:val="none" w:sz="0" w:space="0" w:color="auto"/>
        <w:right w:val="none" w:sz="0" w:space="0" w:color="auto"/>
      </w:divBdr>
    </w:div>
    <w:div w:id="1388721903">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89765814">
      <w:bodyDiv w:val="1"/>
      <w:marLeft w:val="0"/>
      <w:marRight w:val="0"/>
      <w:marTop w:val="0"/>
      <w:marBottom w:val="0"/>
      <w:divBdr>
        <w:top w:val="none" w:sz="0" w:space="0" w:color="auto"/>
        <w:left w:val="none" w:sz="0" w:space="0" w:color="auto"/>
        <w:bottom w:val="none" w:sz="0" w:space="0" w:color="auto"/>
        <w:right w:val="none" w:sz="0" w:space="0" w:color="auto"/>
      </w:divBdr>
    </w:div>
    <w:div w:id="1390029431">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030189">
      <w:bodyDiv w:val="1"/>
      <w:marLeft w:val="0"/>
      <w:marRight w:val="0"/>
      <w:marTop w:val="0"/>
      <w:marBottom w:val="0"/>
      <w:divBdr>
        <w:top w:val="none" w:sz="0" w:space="0" w:color="auto"/>
        <w:left w:val="none" w:sz="0" w:space="0" w:color="auto"/>
        <w:bottom w:val="none" w:sz="0" w:space="0" w:color="auto"/>
        <w:right w:val="none" w:sz="0" w:space="0" w:color="auto"/>
      </w:divBdr>
    </w:div>
    <w:div w:id="1390228964">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269227">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539588">
      <w:bodyDiv w:val="1"/>
      <w:marLeft w:val="0"/>
      <w:marRight w:val="0"/>
      <w:marTop w:val="0"/>
      <w:marBottom w:val="0"/>
      <w:divBdr>
        <w:top w:val="none" w:sz="0" w:space="0" w:color="auto"/>
        <w:left w:val="none" w:sz="0" w:space="0" w:color="auto"/>
        <w:bottom w:val="none" w:sz="0" w:space="0" w:color="auto"/>
        <w:right w:val="none" w:sz="0" w:space="0" w:color="auto"/>
      </w:divBdr>
    </w:div>
    <w:div w:id="1391608815">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02451">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116495">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7759">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000221">
      <w:bodyDiv w:val="1"/>
      <w:marLeft w:val="0"/>
      <w:marRight w:val="0"/>
      <w:marTop w:val="0"/>
      <w:marBottom w:val="0"/>
      <w:divBdr>
        <w:top w:val="none" w:sz="0" w:space="0" w:color="auto"/>
        <w:left w:val="none" w:sz="0" w:space="0" w:color="auto"/>
        <w:bottom w:val="none" w:sz="0" w:space="0" w:color="auto"/>
        <w:right w:val="none" w:sz="0" w:space="0" w:color="auto"/>
      </w:divBdr>
    </w:div>
    <w:div w:id="1393433105">
      <w:bodyDiv w:val="1"/>
      <w:marLeft w:val="0"/>
      <w:marRight w:val="0"/>
      <w:marTop w:val="0"/>
      <w:marBottom w:val="0"/>
      <w:divBdr>
        <w:top w:val="none" w:sz="0" w:space="0" w:color="auto"/>
        <w:left w:val="none" w:sz="0" w:space="0" w:color="auto"/>
        <w:bottom w:val="none" w:sz="0" w:space="0" w:color="auto"/>
        <w:right w:val="none" w:sz="0" w:space="0" w:color="auto"/>
      </w:divBdr>
    </w:div>
    <w:div w:id="1393768845">
      <w:bodyDiv w:val="1"/>
      <w:marLeft w:val="0"/>
      <w:marRight w:val="0"/>
      <w:marTop w:val="0"/>
      <w:marBottom w:val="0"/>
      <w:divBdr>
        <w:top w:val="none" w:sz="0" w:space="0" w:color="auto"/>
        <w:left w:val="none" w:sz="0" w:space="0" w:color="auto"/>
        <w:bottom w:val="none" w:sz="0" w:space="0" w:color="auto"/>
        <w:right w:val="none" w:sz="0" w:space="0" w:color="auto"/>
      </w:divBdr>
    </w:div>
    <w:div w:id="1393773426">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348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47354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197680">
      <w:bodyDiv w:val="1"/>
      <w:marLeft w:val="0"/>
      <w:marRight w:val="0"/>
      <w:marTop w:val="0"/>
      <w:marBottom w:val="0"/>
      <w:divBdr>
        <w:top w:val="none" w:sz="0" w:space="0" w:color="auto"/>
        <w:left w:val="none" w:sz="0" w:space="0" w:color="auto"/>
        <w:bottom w:val="none" w:sz="0" w:space="0" w:color="auto"/>
        <w:right w:val="none" w:sz="0" w:space="0" w:color="auto"/>
      </w:divBdr>
    </w:div>
    <w:div w:id="1396197963">
      <w:bodyDiv w:val="1"/>
      <w:marLeft w:val="0"/>
      <w:marRight w:val="0"/>
      <w:marTop w:val="0"/>
      <w:marBottom w:val="0"/>
      <w:divBdr>
        <w:top w:val="none" w:sz="0" w:space="0" w:color="auto"/>
        <w:left w:val="none" w:sz="0" w:space="0" w:color="auto"/>
        <w:bottom w:val="none" w:sz="0" w:space="0" w:color="auto"/>
        <w:right w:val="none" w:sz="0" w:space="0" w:color="auto"/>
      </w:divBdr>
    </w:div>
    <w:div w:id="1396277154">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512006">
      <w:bodyDiv w:val="1"/>
      <w:marLeft w:val="0"/>
      <w:marRight w:val="0"/>
      <w:marTop w:val="0"/>
      <w:marBottom w:val="0"/>
      <w:divBdr>
        <w:top w:val="none" w:sz="0" w:space="0" w:color="auto"/>
        <w:left w:val="none" w:sz="0" w:space="0" w:color="auto"/>
        <w:bottom w:val="none" w:sz="0" w:space="0" w:color="auto"/>
        <w:right w:val="none" w:sz="0" w:space="0" w:color="auto"/>
      </w:divBdr>
    </w:div>
    <w:div w:id="1396660971">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122269">
      <w:bodyDiv w:val="1"/>
      <w:marLeft w:val="0"/>
      <w:marRight w:val="0"/>
      <w:marTop w:val="0"/>
      <w:marBottom w:val="0"/>
      <w:divBdr>
        <w:top w:val="none" w:sz="0" w:space="0" w:color="auto"/>
        <w:left w:val="none" w:sz="0" w:space="0" w:color="auto"/>
        <w:bottom w:val="none" w:sz="0" w:space="0" w:color="auto"/>
        <w:right w:val="none" w:sz="0" w:space="0" w:color="auto"/>
      </w:divBdr>
    </w:div>
    <w:div w:id="1397124963">
      <w:bodyDiv w:val="1"/>
      <w:marLeft w:val="0"/>
      <w:marRight w:val="0"/>
      <w:marTop w:val="0"/>
      <w:marBottom w:val="0"/>
      <w:divBdr>
        <w:top w:val="none" w:sz="0" w:space="0" w:color="auto"/>
        <w:left w:val="none" w:sz="0" w:space="0" w:color="auto"/>
        <w:bottom w:val="none" w:sz="0" w:space="0" w:color="auto"/>
        <w:right w:val="none" w:sz="0" w:space="0" w:color="auto"/>
      </w:divBdr>
    </w:div>
    <w:div w:id="1397125617">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3796">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556188">
      <w:bodyDiv w:val="1"/>
      <w:marLeft w:val="0"/>
      <w:marRight w:val="0"/>
      <w:marTop w:val="0"/>
      <w:marBottom w:val="0"/>
      <w:divBdr>
        <w:top w:val="none" w:sz="0" w:space="0" w:color="auto"/>
        <w:left w:val="none" w:sz="0" w:space="0" w:color="auto"/>
        <w:bottom w:val="none" w:sz="0" w:space="0" w:color="auto"/>
        <w:right w:val="none" w:sz="0" w:space="0" w:color="auto"/>
      </w:divBdr>
    </w:div>
    <w:div w:id="139770340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821523">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632353">
      <w:bodyDiv w:val="1"/>
      <w:marLeft w:val="0"/>
      <w:marRight w:val="0"/>
      <w:marTop w:val="0"/>
      <w:marBottom w:val="0"/>
      <w:divBdr>
        <w:top w:val="none" w:sz="0" w:space="0" w:color="auto"/>
        <w:left w:val="none" w:sz="0" w:space="0" w:color="auto"/>
        <w:bottom w:val="none" w:sz="0" w:space="0" w:color="auto"/>
        <w:right w:val="none" w:sz="0" w:space="0" w:color="auto"/>
      </w:divBdr>
    </w:div>
    <w:div w:id="1398749997">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8896895">
      <w:bodyDiv w:val="1"/>
      <w:marLeft w:val="0"/>
      <w:marRight w:val="0"/>
      <w:marTop w:val="0"/>
      <w:marBottom w:val="0"/>
      <w:divBdr>
        <w:top w:val="none" w:sz="0" w:space="0" w:color="auto"/>
        <w:left w:val="none" w:sz="0" w:space="0" w:color="auto"/>
        <w:bottom w:val="none" w:sz="0" w:space="0" w:color="auto"/>
        <w:right w:val="none" w:sz="0" w:space="0" w:color="auto"/>
      </w:divBdr>
    </w:div>
    <w:div w:id="1398942768">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356467">
      <w:bodyDiv w:val="1"/>
      <w:marLeft w:val="0"/>
      <w:marRight w:val="0"/>
      <w:marTop w:val="0"/>
      <w:marBottom w:val="0"/>
      <w:divBdr>
        <w:top w:val="none" w:sz="0" w:space="0" w:color="auto"/>
        <w:left w:val="none" w:sz="0" w:space="0" w:color="auto"/>
        <w:bottom w:val="none" w:sz="0" w:space="0" w:color="auto"/>
        <w:right w:val="none" w:sz="0" w:space="0" w:color="auto"/>
      </w:divBdr>
    </w:div>
    <w:div w:id="1399396920">
      <w:bodyDiv w:val="1"/>
      <w:marLeft w:val="0"/>
      <w:marRight w:val="0"/>
      <w:marTop w:val="0"/>
      <w:marBottom w:val="0"/>
      <w:divBdr>
        <w:top w:val="none" w:sz="0" w:space="0" w:color="auto"/>
        <w:left w:val="none" w:sz="0" w:space="0" w:color="auto"/>
        <w:bottom w:val="none" w:sz="0" w:space="0" w:color="auto"/>
        <w:right w:val="none" w:sz="0" w:space="0" w:color="auto"/>
      </w:divBdr>
    </w:div>
    <w:div w:id="1399403158">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399747265">
      <w:bodyDiv w:val="1"/>
      <w:marLeft w:val="0"/>
      <w:marRight w:val="0"/>
      <w:marTop w:val="0"/>
      <w:marBottom w:val="0"/>
      <w:divBdr>
        <w:top w:val="none" w:sz="0" w:space="0" w:color="auto"/>
        <w:left w:val="none" w:sz="0" w:space="0" w:color="auto"/>
        <w:bottom w:val="none" w:sz="0" w:space="0" w:color="auto"/>
        <w:right w:val="none" w:sz="0" w:space="0" w:color="auto"/>
      </w:divBdr>
    </w:div>
    <w:div w:id="1399748426">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056793">
      <w:bodyDiv w:val="1"/>
      <w:marLeft w:val="0"/>
      <w:marRight w:val="0"/>
      <w:marTop w:val="0"/>
      <w:marBottom w:val="0"/>
      <w:divBdr>
        <w:top w:val="none" w:sz="0" w:space="0" w:color="auto"/>
        <w:left w:val="none" w:sz="0" w:space="0" w:color="auto"/>
        <w:bottom w:val="none" w:sz="0" w:space="0" w:color="auto"/>
        <w:right w:val="none" w:sz="0" w:space="0" w:color="auto"/>
      </w:divBdr>
    </w:div>
    <w:div w:id="1400131236">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0209212">
      <w:bodyDiv w:val="1"/>
      <w:marLeft w:val="0"/>
      <w:marRight w:val="0"/>
      <w:marTop w:val="0"/>
      <w:marBottom w:val="0"/>
      <w:divBdr>
        <w:top w:val="none" w:sz="0" w:space="0" w:color="auto"/>
        <w:left w:val="none" w:sz="0" w:space="0" w:color="auto"/>
        <w:bottom w:val="none" w:sz="0" w:space="0" w:color="auto"/>
        <w:right w:val="none" w:sz="0" w:space="0" w:color="auto"/>
      </w:divBdr>
    </w:div>
    <w:div w:id="1400444937">
      <w:bodyDiv w:val="1"/>
      <w:marLeft w:val="0"/>
      <w:marRight w:val="0"/>
      <w:marTop w:val="0"/>
      <w:marBottom w:val="0"/>
      <w:divBdr>
        <w:top w:val="none" w:sz="0" w:space="0" w:color="auto"/>
        <w:left w:val="none" w:sz="0" w:space="0" w:color="auto"/>
        <w:bottom w:val="none" w:sz="0" w:space="0" w:color="auto"/>
        <w:right w:val="none" w:sz="0" w:space="0" w:color="auto"/>
      </w:divBdr>
    </w:div>
    <w:div w:id="1400784270">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0743">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417">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3717189">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373552">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4093">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483185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378117">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685320">
      <w:bodyDiv w:val="1"/>
      <w:marLeft w:val="0"/>
      <w:marRight w:val="0"/>
      <w:marTop w:val="0"/>
      <w:marBottom w:val="0"/>
      <w:divBdr>
        <w:top w:val="none" w:sz="0" w:space="0" w:color="auto"/>
        <w:left w:val="none" w:sz="0" w:space="0" w:color="auto"/>
        <w:bottom w:val="none" w:sz="0" w:space="0" w:color="auto"/>
        <w:right w:val="none" w:sz="0" w:space="0" w:color="auto"/>
      </w:divBdr>
    </w:div>
    <w:div w:id="1405881050">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18111">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684478">
      <w:bodyDiv w:val="1"/>
      <w:marLeft w:val="0"/>
      <w:marRight w:val="0"/>
      <w:marTop w:val="0"/>
      <w:marBottom w:val="0"/>
      <w:divBdr>
        <w:top w:val="none" w:sz="0" w:space="0" w:color="auto"/>
        <w:left w:val="none" w:sz="0" w:space="0" w:color="auto"/>
        <w:bottom w:val="none" w:sz="0" w:space="0" w:color="auto"/>
        <w:right w:val="none" w:sz="0" w:space="0" w:color="auto"/>
      </w:divBdr>
    </w:div>
    <w:div w:id="1406757729">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873056">
      <w:bodyDiv w:val="1"/>
      <w:marLeft w:val="0"/>
      <w:marRight w:val="0"/>
      <w:marTop w:val="0"/>
      <w:marBottom w:val="0"/>
      <w:divBdr>
        <w:top w:val="none" w:sz="0" w:space="0" w:color="auto"/>
        <w:left w:val="none" w:sz="0" w:space="0" w:color="auto"/>
        <w:bottom w:val="none" w:sz="0" w:space="0" w:color="auto"/>
        <w:right w:val="none" w:sz="0" w:space="0" w:color="auto"/>
      </w:divBdr>
    </w:div>
    <w:div w:id="1406878340">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338405">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704">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535790">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873917">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185090">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8722854">
      <w:bodyDiv w:val="1"/>
      <w:marLeft w:val="0"/>
      <w:marRight w:val="0"/>
      <w:marTop w:val="0"/>
      <w:marBottom w:val="0"/>
      <w:divBdr>
        <w:top w:val="none" w:sz="0" w:space="0" w:color="auto"/>
        <w:left w:val="none" w:sz="0" w:space="0" w:color="auto"/>
        <w:bottom w:val="none" w:sz="0" w:space="0" w:color="auto"/>
        <w:right w:val="none" w:sz="0" w:space="0" w:color="auto"/>
      </w:divBdr>
    </w:div>
    <w:div w:id="140903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09883784">
      <w:bodyDiv w:val="1"/>
      <w:marLeft w:val="0"/>
      <w:marRight w:val="0"/>
      <w:marTop w:val="0"/>
      <w:marBottom w:val="0"/>
      <w:divBdr>
        <w:top w:val="none" w:sz="0" w:space="0" w:color="auto"/>
        <w:left w:val="none" w:sz="0" w:space="0" w:color="auto"/>
        <w:bottom w:val="none" w:sz="0" w:space="0" w:color="auto"/>
        <w:right w:val="none" w:sz="0" w:space="0" w:color="auto"/>
      </w:divBdr>
    </w:div>
    <w:div w:id="1410155822">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73443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075201">
      <w:bodyDiv w:val="1"/>
      <w:marLeft w:val="0"/>
      <w:marRight w:val="0"/>
      <w:marTop w:val="0"/>
      <w:marBottom w:val="0"/>
      <w:divBdr>
        <w:top w:val="none" w:sz="0" w:space="0" w:color="auto"/>
        <w:left w:val="none" w:sz="0" w:space="0" w:color="auto"/>
        <w:bottom w:val="none" w:sz="0" w:space="0" w:color="auto"/>
        <w:right w:val="none" w:sz="0" w:space="0" w:color="auto"/>
      </w:divBdr>
    </w:div>
    <w:div w:id="1411191525">
      <w:bodyDiv w:val="1"/>
      <w:marLeft w:val="0"/>
      <w:marRight w:val="0"/>
      <w:marTop w:val="0"/>
      <w:marBottom w:val="0"/>
      <w:divBdr>
        <w:top w:val="none" w:sz="0" w:space="0" w:color="auto"/>
        <w:left w:val="none" w:sz="0" w:space="0" w:color="auto"/>
        <w:bottom w:val="none" w:sz="0" w:space="0" w:color="auto"/>
        <w:right w:val="none" w:sz="0" w:space="0" w:color="auto"/>
      </w:divBdr>
    </w:div>
    <w:div w:id="1411195751">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1927379">
      <w:bodyDiv w:val="1"/>
      <w:marLeft w:val="0"/>
      <w:marRight w:val="0"/>
      <w:marTop w:val="0"/>
      <w:marBottom w:val="0"/>
      <w:divBdr>
        <w:top w:val="none" w:sz="0" w:space="0" w:color="auto"/>
        <w:left w:val="none" w:sz="0" w:space="0" w:color="auto"/>
        <w:bottom w:val="none" w:sz="0" w:space="0" w:color="auto"/>
        <w:right w:val="none" w:sz="0" w:space="0" w:color="auto"/>
      </w:divBdr>
    </w:div>
    <w:div w:id="1412314250">
      <w:bodyDiv w:val="1"/>
      <w:marLeft w:val="0"/>
      <w:marRight w:val="0"/>
      <w:marTop w:val="0"/>
      <w:marBottom w:val="0"/>
      <w:divBdr>
        <w:top w:val="none" w:sz="0" w:space="0" w:color="auto"/>
        <w:left w:val="none" w:sz="0" w:space="0" w:color="auto"/>
        <w:bottom w:val="none" w:sz="0" w:space="0" w:color="auto"/>
        <w:right w:val="none" w:sz="0" w:space="0" w:color="auto"/>
      </w:divBdr>
    </w:div>
    <w:div w:id="1412506943">
      <w:bodyDiv w:val="1"/>
      <w:marLeft w:val="0"/>
      <w:marRight w:val="0"/>
      <w:marTop w:val="0"/>
      <w:marBottom w:val="0"/>
      <w:divBdr>
        <w:top w:val="none" w:sz="0" w:space="0" w:color="auto"/>
        <w:left w:val="none" w:sz="0" w:space="0" w:color="auto"/>
        <w:bottom w:val="none" w:sz="0" w:space="0" w:color="auto"/>
        <w:right w:val="none" w:sz="0" w:space="0" w:color="auto"/>
      </w:divBdr>
    </w:div>
    <w:div w:id="1412579010">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13853">
      <w:bodyDiv w:val="1"/>
      <w:marLeft w:val="0"/>
      <w:marRight w:val="0"/>
      <w:marTop w:val="0"/>
      <w:marBottom w:val="0"/>
      <w:divBdr>
        <w:top w:val="none" w:sz="0" w:space="0" w:color="auto"/>
        <w:left w:val="none" w:sz="0" w:space="0" w:color="auto"/>
        <w:bottom w:val="none" w:sz="0" w:space="0" w:color="auto"/>
        <w:right w:val="none" w:sz="0" w:space="0" w:color="auto"/>
      </w:divBdr>
    </w:div>
    <w:div w:id="1413316200">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430625">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397083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32044">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277029">
      <w:bodyDiv w:val="1"/>
      <w:marLeft w:val="0"/>
      <w:marRight w:val="0"/>
      <w:marTop w:val="0"/>
      <w:marBottom w:val="0"/>
      <w:divBdr>
        <w:top w:val="none" w:sz="0" w:space="0" w:color="auto"/>
        <w:left w:val="none" w:sz="0" w:space="0" w:color="auto"/>
        <w:bottom w:val="none" w:sz="0" w:space="0" w:color="auto"/>
        <w:right w:val="none" w:sz="0" w:space="0" w:color="auto"/>
      </w:divBdr>
    </w:div>
    <w:div w:id="1414352549">
      <w:bodyDiv w:val="1"/>
      <w:marLeft w:val="0"/>
      <w:marRight w:val="0"/>
      <w:marTop w:val="0"/>
      <w:marBottom w:val="0"/>
      <w:divBdr>
        <w:top w:val="none" w:sz="0" w:space="0" w:color="auto"/>
        <w:left w:val="none" w:sz="0" w:space="0" w:color="auto"/>
        <w:bottom w:val="none" w:sz="0" w:space="0" w:color="auto"/>
        <w:right w:val="none" w:sz="0" w:space="0" w:color="auto"/>
      </w:divBdr>
    </w:div>
    <w:div w:id="1414471573">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485772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205238">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24080">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591892">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5975610">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442394">
      <w:bodyDiv w:val="1"/>
      <w:marLeft w:val="0"/>
      <w:marRight w:val="0"/>
      <w:marTop w:val="0"/>
      <w:marBottom w:val="0"/>
      <w:divBdr>
        <w:top w:val="none" w:sz="0" w:space="0" w:color="auto"/>
        <w:left w:val="none" w:sz="0" w:space="0" w:color="auto"/>
        <w:bottom w:val="none" w:sz="0" w:space="0" w:color="auto"/>
        <w:right w:val="none" w:sz="0" w:space="0" w:color="auto"/>
      </w:divBdr>
    </w:div>
    <w:div w:id="1416510741">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512159">
      <w:bodyDiv w:val="1"/>
      <w:marLeft w:val="0"/>
      <w:marRight w:val="0"/>
      <w:marTop w:val="0"/>
      <w:marBottom w:val="0"/>
      <w:divBdr>
        <w:top w:val="none" w:sz="0" w:space="0" w:color="auto"/>
        <w:left w:val="none" w:sz="0" w:space="0" w:color="auto"/>
        <w:bottom w:val="none" w:sz="0" w:space="0" w:color="auto"/>
        <w:right w:val="none" w:sz="0" w:space="0" w:color="auto"/>
      </w:divBdr>
    </w:div>
    <w:div w:id="141663160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246139">
      <w:bodyDiv w:val="1"/>
      <w:marLeft w:val="0"/>
      <w:marRight w:val="0"/>
      <w:marTop w:val="0"/>
      <w:marBottom w:val="0"/>
      <w:divBdr>
        <w:top w:val="none" w:sz="0" w:space="0" w:color="auto"/>
        <w:left w:val="none" w:sz="0" w:space="0" w:color="auto"/>
        <w:bottom w:val="none" w:sz="0" w:space="0" w:color="auto"/>
        <w:right w:val="none" w:sz="0" w:space="0" w:color="auto"/>
      </w:divBdr>
    </w:div>
    <w:div w:id="1417365815">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091954">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289132">
      <w:bodyDiv w:val="1"/>
      <w:marLeft w:val="0"/>
      <w:marRight w:val="0"/>
      <w:marTop w:val="0"/>
      <w:marBottom w:val="0"/>
      <w:divBdr>
        <w:top w:val="none" w:sz="0" w:space="0" w:color="auto"/>
        <w:left w:val="none" w:sz="0" w:space="0" w:color="auto"/>
        <w:bottom w:val="none" w:sz="0" w:space="0" w:color="auto"/>
        <w:right w:val="none" w:sz="0" w:space="0" w:color="auto"/>
      </w:divBdr>
    </w:div>
    <w:div w:id="1418600289">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32448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060321">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178623">
      <w:bodyDiv w:val="1"/>
      <w:marLeft w:val="0"/>
      <w:marRight w:val="0"/>
      <w:marTop w:val="0"/>
      <w:marBottom w:val="0"/>
      <w:divBdr>
        <w:top w:val="none" w:sz="0" w:space="0" w:color="auto"/>
        <w:left w:val="none" w:sz="0" w:space="0" w:color="auto"/>
        <w:bottom w:val="none" w:sz="0" w:space="0" w:color="auto"/>
        <w:right w:val="none" w:sz="0" w:space="0" w:color="auto"/>
      </w:divBdr>
    </w:div>
    <w:div w:id="1420180665">
      <w:bodyDiv w:val="1"/>
      <w:marLeft w:val="0"/>
      <w:marRight w:val="0"/>
      <w:marTop w:val="0"/>
      <w:marBottom w:val="0"/>
      <w:divBdr>
        <w:top w:val="none" w:sz="0" w:space="0" w:color="auto"/>
        <w:left w:val="none" w:sz="0" w:space="0" w:color="auto"/>
        <w:bottom w:val="none" w:sz="0" w:space="0" w:color="auto"/>
        <w:right w:val="none" w:sz="0" w:space="0" w:color="auto"/>
      </w:divBdr>
    </w:div>
    <w:div w:id="1420447017">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836105">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372706">
      <w:bodyDiv w:val="1"/>
      <w:marLeft w:val="0"/>
      <w:marRight w:val="0"/>
      <w:marTop w:val="0"/>
      <w:marBottom w:val="0"/>
      <w:divBdr>
        <w:top w:val="none" w:sz="0" w:space="0" w:color="auto"/>
        <w:left w:val="none" w:sz="0" w:space="0" w:color="auto"/>
        <w:bottom w:val="none" w:sz="0" w:space="0" w:color="auto"/>
        <w:right w:val="none" w:sz="0" w:space="0" w:color="auto"/>
      </w:divBdr>
    </w:div>
    <w:div w:id="1421416210">
      <w:bodyDiv w:val="1"/>
      <w:marLeft w:val="0"/>
      <w:marRight w:val="0"/>
      <w:marTop w:val="0"/>
      <w:marBottom w:val="0"/>
      <w:divBdr>
        <w:top w:val="none" w:sz="0" w:space="0" w:color="auto"/>
        <w:left w:val="none" w:sz="0" w:space="0" w:color="auto"/>
        <w:bottom w:val="none" w:sz="0" w:space="0" w:color="auto"/>
        <w:right w:val="none" w:sz="0" w:space="0" w:color="auto"/>
      </w:divBdr>
    </w:div>
    <w:div w:id="1421482448">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834840">
      <w:bodyDiv w:val="1"/>
      <w:marLeft w:val="0"/>
      <w:marRight w:val="0"/>
      <w:marTop w:val="0"/>
      <w:marBottom w:val="0"/>
      <w:divBdr>
        <w:top w:val="none" w:sz="0" w:space="0" w:color="auto"/>
        <w:left w:val="none" w:sz="0" w:space="0" w:color="auto"/>
        <w:bottom w:val="none" w:sz="0" w:space="0" w:color="auto"/>
        <w:right w:val="none" w:sz="0" w:space="0" w:color="auto"/>
      </w:divBdr>
    </w:div>
    <w:div w:id="1421876376">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1951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607653">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7373">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3">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56051">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599664">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645231">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3796427">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223101">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68932">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077286">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264269">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186299">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5862">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044097">
      <w:bodyDiv w:val="1"/>
      <w:marLeft w:val="0"/>
      <w:marRight w:val="0"/>
      <w:marTop w:val="0"/>
      <w:marBottom w:val="0"/>
      <w:divBdr>
        <w:top w:val="none" w:sz="0" w:space="0" w:color="auto"/>
        <w:left w:val="none" w:sz="0" w:space="0" w:color="auto"/>
        <w:bottom w:val="none" w:sz="0" w:space="0" w:color="auto"/>
        <w:right w:val="none" w:sz="0" w:space="0" w:color="auto"/>
      </w:divBdr>
    </w:div>
    <w:div w:id="1428379244">
      <w:bodyDiv w:val="1"/>
      <w:marLeft w:val="0"/>
      <w:marRight w:val="0"/>
      <w:marTop w:val="0"/>
      <w:marBottom w:val="0"/>
      <w:divBdr>
        <w:top w:val="none" w:sz="0" w:space="0" w:color="auto"/>
        <w:left w:val="none" w:sz="0" w:space="0" w:color="auto"/>
        <w:bottom w:val="none" w:sz="0" w:space="0" w:color="auto"/>
        <w:right w:val="none" w:sz="0" w:space="0" w:color="auto"/>
      </w:divBdr>
    </w:div>
    <w:div w:id="1428496879">
      <w:bodyDiv w:val="1"/>
      <w:marLeft w:val="0"/>
      <w:marRight w:val="0"/>
      <w:marTop w:val="0"/>
      <w:marBottom w:val="0"/>
      <w:divBdr>
        <w:top w:val="none" w:sz="0" w:space="0" w:color="auto"/>
        <w:left w:val="none" w:sz="0" w:space="0" w:color="auto"/>
        <w:bottom w:val="none" w:sz="0" w:space="0" w:color="auto"/>
        <w:right w:val="none" w:sz="0" w:space="0" w:color="auto"/>
      </w:divBdr>
    </w:div>
    <w:div w:id="1428840713">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034369">
      <w:bodyDiv w:val="1"/>
      <w:marLeft w:val="0"/>
      <w:marRight w:val="0"/>
      <w:marTop w:val="0"/>
      <w:marBottom w:val="0"/>
      <w:divBdr>
        <w:top w:val="none" w:sz="0" w:space="0" w:color="auto"/>
        <w:left w:val="none" w:sz="0" w:space="0" w:color="auto"/>
        <w:bottom w:val="none" w:sz="0" w:space="0" w:color="auto"/>
        <w:right w:val="none" w:sz="0" w:space="0" w:color="auto"/>
      </w:divBdr>
    </w:div>
    <w:div w:id="1429041348">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547970">
      <w:bodyDiv w:val="1"/>
      <w:marLeft w:val="0"/>
      <w:marRight w:val="0"/>
      <w:marTop w:val="0"/>
      <w:marBottom w:val="0"/>
      <w:divBdr>
        <w:top w:val="none" w:sz="0" w:space="0" w:color="auto"/>
        <w:left w:val="none" w:sz="0" w:space="0" w:color="auto"/>
        <w:bottom w:val="none" w:sz="0" w:space="0" w:color="auto"/>
        <w:right w:val="none" w:sz="0" w:space="0" w:color="auto"/>
      </w:divBdr>
    </w:div>
    <w:div w:id="1429696923">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0545543">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46646">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3530">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50583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359640">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2973170">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549931">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741221">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86358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19971">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857279">
      <w:bodyDiv w:val="1"/>
      <w:marLeft w:val="0"/>
      <w:marRight w:val="0"/>
      <w:marTop w:val="0"/>
      <w:marBottom w:val="0"/>
      <w:divBdr>
        <w:top w:val="none" w:sz="0" w:space="0" w:color="auto"/>
        <w:left w:val="none" w:sz="0" w:space="0" w:color="auto"/>
        <w:bottom w:val="none" w:sz="0" w:space="0" w:color="auto"/>
        <w:right w:val="none" w:sz="0" w:space="0" w:color="auto"/>
      </w:divBdr>
    </w:div>
    <w:div w:id="1434860348">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053097">
      <w:bodyDiv w:val="1"/>
      <w:marLeft w:val="0"/>
      <w:marRight w:val="0"/>
      <w:marTop w:val="0"/>
      <w:marBottom w:val="0"/>
      <w:divBdr>
        <w:top w:val="none" w:sz="0" w:space="0" w:color="auto"/>
        <w:left w:val="none" w:sz="0" w:space="0" w:color="auto"/>
        <w:bottom w:val="none" w:sz="0" w:space="0" w:color="auto"/>
        <w:right w:val="none" w:sz="0" w:space="0" w:color="auto"/>
      </w:divBdr>
    </w:div>
    <w:div w:id="1435173611">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327011">
      <w:bodyDiv w:val="1"/>
      <w:marLeft w:val="0"/>
      <w:marRight w:val="0"/>
      <w:marTop w:val="0"/>
      <w:marBottom w:val="0"/>
      <w:divBdr>
        <w:top w:val="none" w:sz="0" w:space="0" w:color="auto"/>
        <w:left w:val="none" w:sz="0" w:space="0" w:color="auto"/>
        <w:bottom w:val="none" w:sz="0" w:space="0" w:color="auto"/>
        <w:right w:val="none" w:sz="0" w:space="0" w:color="auto"/>
      </w:divBdr>
    </w:div>
    <w:div w:id="1435398017">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591966">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5980959">
      <w:bodyDiv w:val="1"/>
      <w:marLeft w:val="0"/>
      <w:marRight w:val="0"/>
      <w:marTop w:val="0"/>
      <w:marBottom w:val="0"/>
      <w:divBdr>
        <w:top w:val="none" w:sz="0" w:space="0" w:color="auto"/>
        <w:left w:val="none" w:sz="0" w:space="0" w:color="auto"/>
        <w:bottom w:val="none" w:sz="0" w:space="0" w:color="auto"/>
        <w:right w:val="none" w:sz="0" w:space="0" w:color="auto"/>
      </w:divBdr>
    </w:div>
    <w:div w:id="1436056874">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319528">
      <w:bodyDiv w:val="1"/>
      <w:marLeft w:val="0"/>
      <w:marRight w:val="0"/>
      <w:marTop w:val="0"/>
      <w:marBottom w:val="0"/>
      <w:divBdr>
        <w:top w:val="none" w:sz="0" w:space="0" w:color="auto"/>
        <w:left w:val="none" w:sz="0" w:space="0" w:color="auto"/>
        <w:bottom w:val="none" w:sz="0" w:space="0" w:color="auto"/>
        <w:right w:val="none" w:sz="0" w:space="0" w:color="auto"/>
      </w:divBdr>
    </w:div>
    <w:div w:id="1436443693">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12387">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6944720">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17076">
      <w:bodyDiv w:val="1"/>
      <w:marLeft w:val="0"/>
      <w:marRight w:val="0"/>
      <w:marTop w:val="0"/>
      <w:marBottom w:val="0"/>
      <w:divBdr>
        <w:top w:val="none" w:sz="0" w:space="0" w:color="auto"/>
        <w:left w:val="none" w:sz="0" w:space="0" w:color="auto"/>
        <w:bottom w:val="none" w:sz="0" w:space="0" w:color="auto"/>
        <w:right w:val="none" w:sz="0" w:space="0" w:color="auto"/>
      </w:divBdr>
    </w:div>
    <w:div w:id="1438257052">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5869">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670342">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72156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065743">
      <w:bodyDiv w:val="1"/>
      <w:marLeft w:val="0"/>
      <w:marRight w:val="0"/>
      <w:marTop w:val="0"/>
      <w:marBottom w:val="0"/>
      <w:divBdr>
        <w:top w:val="none" w:sz="0" w:space="0" w:color="auto"/>
        <w:left w:val="none" w:sz="0" w:space="0" w:color="auto"/>
        <w:bottom w:val="none" w:sz="0" w:space="0" w:color="auto"/>
        <w:right w:val="none" w:sz="0" w:space="0" w:color="auto"/>
      </w:divBdr>
    </w:div>
    <w:div w:id="1439183176">
      <w:bodyDiv w:val="1"/>
      <w:marLeft w:val="0"/>
      <w:marRight w:val="0"/>
      <w:marTop w:val="0"/>
      <w:marBottom w:val="0"/>
      <w:divBdr>
        <w:top w:val="none" w:sz="0" w:space="0" w:color="auto"/>
        <w:left w:val="none" w:sz="0" w:space="0" w:color="auto"/>
        <w:bottom w:val="none" w:sz="0" w:space="0" w:color="auto"/>
        <w:right w:val="none" w:sz="0" w:space="0" w:color="auto"/>
      </w:divBdr>
    </w:div>
    <w:div w:id="1439326443">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37113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63790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39985969">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636340">
      <w:bodyDiv w:val="1"/>
      <w:marLeft w:val="0"/>
      <w:marRight w:val="0"/>
      <w:marTop w:val="0"/>
      <w:marBottom w:val="0"/>
      <w:divBdr>
        <w:top w:val="none" w:sz="0" w:space="0" w:color="auto"/>
        <w:left w:val="none" w:sz="0" w:space="0" w:color="auto"/>
        <w:bottom w:val="none" w:sz="0" w:space="0" w:color="auto"/>
        <w:right w:val="none" w:sz="0" w:space="0" w:color="auto"/>
      </w:divBdr>
    </w:div>
    <w:div w:id="1440759364">
      <w:bodyDiv w:val="1"/>
      <w:marLeft w:val="0"/>
      <w:marRight w:val="0"/>
      <w:marTop w:val="0"/>
      <w:marBottom w:val="0"/>
      <w:divBdr>
        <w:top w:val="none" w:sz="0" w:space="0" w:color="auto"/>
        <w:left w:val="none" w:sz="0" w:space="0" w:color="auto"/>
        <w:bottom w:val="none" w:sz="0" w:space="0" w:color="auto"/>
        <w:right w:val="none" w:sz="0" w:space="0" w:color="auto"/>
      </w:divBdr>
    </w:div>
    <w:div w:id="1440761038">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2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410649">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070888">
      <w:bodyDiv w:val="1"/>
      <w:marLeft w:val="0"/>
      <w:marRight w:val="0"/>
      <w:marTop w:val="0"/>
      <w:marBottom w:val="0"/>
      <w:divBdr>
        <w:top w:val="none" w:sz="0" w:space="0" w:color="auto"/>
        <w:left w:val="none" w:sz="0" w:space="0" w:color="auto"/>
        <w:bottom w:val="none" w:sz="0" w:space="0" w:color="auto"/>
        <w:right w:val="none" w:sz="0" w:space="0" w:color="auto"/>
      </w:divBdr>
    </w:div>
    <w:div w:id="1442257392">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333637">
      <w:bodyDiv w:val="1"/>
      <w:marLeft w:val="0"/>
      <w:marRight w:val="0"/>
      <w:marTop w:val="0"/>
      <w:marBottom w:val="0"/>
      <w:divBdr>
        <w:top w:val="none" w:sz="0" w:space="0" w:color="auto"/>
        <w:left w:val="none" w:sz="0" w:space="0" w:color="auto"/>
        <w:bottom w:val="none" w:sz="0" w:space="0" w:color="auto"/>
        <w:right w:val="none" w:sz="0" w:space="0" w:color="auto"/>
      </w:divBdr>
    </w:div>
    <w:div w:id="1442334422">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797326">
      <w:bodyDiv w:val="1"/>
      <w:marLeft w:val="0"/>
      <w:marRight w:val="0"/>
      <w:marTop w:val="0"/>
      <w:marBottom w:val="0"/>
      <w:divBdr>
        <w:top w:val="none" w:sz="0" w:space="0" w:color="auto"/>
        <w:left w:val="none" w:sz="0" w:space="0" w:color="auto"/>
        <w:bottom w:val="none" w:sz="0" w:space="0" w:color="auto"/>
        <w:right w:val="none" w:sz="0" w:space="0" w:color="auto"/>
      </w:divBdr>
    </w:div>
    <w:div w:id="1442844888">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2994908">
      <w:bodyDiv w:val="1"/>
      <w:marLeft w:val="0"/>
      <w:marRight w:val="0"/>
      <w:marTop w:val="0"/>
      <w:marBottom w:val="0"/>
      <w:divBdr>
        <w:top w:val="none" w:sz="0" w:space="0" w:color="auto"/>
        <w:left w:val="none" w:sz="0" w:space="0" w:color="auto"/>
        <w:bottom w:val="none" w:sz="0" w:space="0" w:color="auto"/>
        <w:right w:val="none" w:sz="0" w:space="0" w:color="auto"/>
      </w:divBdr>
    </w:div>
    <w:div w:id="1443069415">
      <w:bodyDiv w:val="1"/>
      <w:marLeft w:val="0"/>
      <w:marRight w:val="0"/>
      <w:marTop w:val="0"/>
      <w:marBottom w:val="0"/>
      <w:divBdr>
        <w:top w:val="none" w:sz="0" w:space="0" w:color="auto"/>
        <w:left w:val="none" w:sz="0" w:space="0" w:color="auto"/>
        <w:bottom w:val="none" w:sz="0" w:space="0" w:color="auto"/>
        <w:right w:val="none" w:sz="0" w:space="0" w:color="auto"/>
      </w:divBdr>
    </w:div>
    <w:div w:id="1443304119">
      <w:bodyDiv w:val="1"/>
      <w:marLeft w:val="0"/>
      <w:marRight w:val="0"/>
      <w:marTop w:val="0"/>
      <w:marBottom w:val="0"/>
      <w:divBdr>
        <w:top w:val="none" w:sz="0" w:space="0" w:color="auto"/>
        <w:left w:val="none" w:sz="0" w:space="0" w:color="auto"/>
        <w:bottom w:val="none" w:sz="0" w:space="0" w:color="auto"/>
        <w:right w:val="none" w:sz="0" w:space="0" w:color="auto"/>
      </w:divBdr>
    </w:div>
    <w:div w:id="1443378922">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571414">
      <w:bodyDiv w:val="1"/>
      <w:marLeft w:val="0"/>
      <w:marRight w:val="0"/>
      <w:marTop w:val="0"/>
      <w:marBottom w:val="0"/>
      <w:divBdr>
        <w:top w:val="none" w:sz="0" w:space="0" w:color="auto"/>
        <w:left w:val="none" w:sz="0" w:space="0" w:color="auto"/>
        <w:bottom w:val="none" w:sz="0" w:space="0" w:color="auto"/>
        <w:right w:val="none" w:sz="0" w:space="0" w:color="auto"/>
      </w:divBdr>
    </w:div>
    <w:div w:id="1443649588">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417431">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4826">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3105">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080313">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122646">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7654062">
      <w:bodyDiv w:val="1"/>
      <w:marLeft w:val="0"/>
      <w:marRight w:val="0"/>
      <w:marTop w:val="0"/>
      <w:marBottom w:val="0"/>
      <w:divBdr>
        <w:top w:val="none" w:sz="0" w:space="0" w:color="auto"/>
        <w:left w:val="none" w:sz="0" w:space="0" w:color="auto"/>
        <w:bottom w:val="none" w:sz="0" w:space="0" w:color="auto"/>
        <w:right w:val="none" w:sz="0" w:space="0" w:color="auto"/>
      </w:divBdr>
    </w:div>
    <w:div w:id="1447657359">
      <w:bodyDiv w:val="1"/>
      <w:marLeft w:val="0"/>
      <w:marRight w:val="0"/>
      <w:marTop w:val="0"/>
      <w:marBottom w:val="0"/>
      <w:divBdr>
        <w:top w:val="none" w:sz="0" w:space="0" w:color="auto"/>
        <w:left w:val="none" w:sz="0" w:space="0" w:color="auto"/>
        <w:bottom w:val="none" w:sz="0" w:space="0" w:color="auto"/>
        <w:right w:val="none" w:sz="0" w:space="0" w:color="auto"/>
      </w:divBdr>
    </w:div>
    <w:div w:id="1447696531">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2569">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351997">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8893311">
      <w:bodyDiv w:val="1"/>
      <w:marLeft w:val="0"/>
      <w:marRight w:val="0"/>
      <w:marTop w:val="0"/>
      <w:marBottom w:val="0"/>
      <w:divBdr>
        <w:top w:val="none" w:sz="0" w:space="0" w:color="auto"/>
        <w:left w:val="none" w:sz="0" w:space="0" w:color="auto"/>
        <w:bottom w:val="none" w:sz="0" w:space="0" w:color="auto"/>
        <w:right w:val="none" w:sz="0" w:space="0" w:color="auto"/>
      </w:divBdr>
    </w:div>
    <w:div w:id="1449079918">
      <w:bodyDiv w:val="1"/>
      <w:marLeft w:val="0"/>
      <w:marRight w:val="0"/>
      <w:marTop w:val="0"/>
      <w:marBottom w:val="0"/>
      <w:divBdr>
        <w:top w:val="none" w:sz="0" w:space="0" w:color="auto"/>
        <w:left w:val="none" w:sz="0" w:space="0" w:color="auto"/>
        <w:bottom w:val="none" w:sz="0" w:space="0" w:color="auto"/>
        <w:right w:val="none" w:sz="0" w:space="0" w:color="auto"/>
      </w:divBdr>
    </w:div>
    <w:div w:id="1449157143">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49734041">
      <w:bodyDiv w:val="1"/>
      <w:marLeft w:val="0"/>
      <w:marRight w:val="0"/>
      <w:marTop w:val="0"/>
      <w:marBottom w:val="0"/>
      <w:divBdr>
        <w:top w:val="none" w:sz="0" w:space="0" w:color="auto"/>
        <w:left w:val="none" w:sz="0" w:space="0" w:color="auto"/>
        <w:bottom w:val="none" w:sz="0" w:space="0" w:color="auto"/>
        <w:right w:val="none" w:sz="0" w:space="0" w:color="auto"/>
      </w:divBdr>
    </w:div>
    <w:div w:id="1449735378">
      <w:bodyDiv w:val="1"/>
      <w:marLeft w:val="0"/>
      <w:marRight w:val="0"/>
      <w:marTop w:val="0"/>
      <w:marBottom w:val="0"/>
      <w:divBdr>
        <w:top w:val="none" w:sz="0" w:space="0" w:color="auto"/>
        <w:left w:val="none" w:sz="0" w:space="0" w:color="auto"/>
        <w:bottom w:val="none" w:sz="0" w:space="0" w:color="auto"/>
        <w:right w:val="none" w:sz="0" w:space="0" w:color="auto"/>
      </w:divBdr>
    </w:div>
    <w:div w:id="1449811847">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03194">
      <w:bodyDiv w:val="1"/>
      <w:marLeft w:val="0"/>
      <w:marRight w:val="0"/>
      <w:marTop w:val="0"/>
      <w:marBottom w:val="0"/>
      <w:divBdr>
        <w:top w:val="none" w:sz="0" w:space="0" w:color="auto"/>
        <w:left w:val="none" w:sz="0" w:space="0" w:color="auto"/>
        <w:bottom w:val="none" w:sz="0" w:space="0" w:color="auto"/>
        <w:right w:val="none" w:sz="0" w:space="0" w:color="auto"/>
      </w:divBdr>
    </w:div>
    <w:div w:id="1450204319">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32233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634178">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2963">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167152">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280439">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2999">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67443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131866">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02082">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66857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4864597">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174542">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5752571">
      <w:bodyDiv w:val="1"/>
      <w:marLeft w:val="0"/>
      <w:marRight w:val="0"/>
      <w:marTop w:val="0"/>
      <w:marBottom w:val="0"/>
      <w:divBdr>
        <w:top w:val="none" w:sz="0" w:space="0" w:color="auto"/>
        <w:left w:val="none" w:sz="0" w:space="0" w:color="auto"/>
        <w:bottom w:val="none" w:sz="0" w:space="0" w:color="auto"/>
        <w:right w:val="none" w:sz="0" w:space="0" w:color="auto"/>
      </w:divBdr>
    </w:div>
    <w:div w:id="1455783360">
      <w:bodyDiv w:val="1"/>
      <w:marLeft w:val="0"/>
      <w:marRight w:val="0"/>
      <w:marTop w:val="0"/>
      <w:marBottom w:val="0"/>
      <w:divBdr>
        <w:top w:val="none" w:sz="0" w:space="0" w:color="auto"/>
        <w:left w:val="none" w:sz="0" w:space="0" w:color="auto"/>
        <w:bottom w:val="none" w:sz="0" w:space="0" w:color="auto"/>
        <w:right w:val="none" w:sz="0" w:space="0" w:color="auto"/>
      </w:divBdr>
    </w:div>
    <w:div w:id="145617707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6218746">
      <w:bodyDiv w:val="1"/>
      <w:marLeft w:val="0"/>
      <w:marRight w:val="0"/>
      <w:marTop w:val="0"/>
      <w:marBottom w:val="0"/>
      <w:divBdr>
        <w:top w:val="none" w:sz="0" w:space="0" w:color="auto"/>
        <w:left w:val="none" w:sz="0" w:space="0" w:color="auto"/>
        <w:bottom w:val="none" w:sz="0" w:space="0" w:color="auto"/>
        <w:right w:val="none" w:sz="0" w:space="0" w:color="auto"/>
      </w:divBdr>
    </w:div>
    <w:div w:id="1456366784">
      <w:bodyDiv w:val="1"/>
      <w:marLeft w:val="0"/>
      <w:marRight w:val="0"/>
      <w:marTop w:val="0"/>
      <w:marBottom w:val="0"/>
      <w:divBdr>
        <w:top w:val="none" w:sz="0" w:space="0" w:color="auto"/>
        <w:left w:val="none" w:sz="0" w:space="0" w:color="auto"/>
        <w:bottom w:val="none" w:sz="0" w:space="0" w:color="auto"/>
        <w:right w:val="none" w:sz="0" w:space="0" w:color="auto"/>
      </w:divBdr>
    </w:div>
    <w:div w:id="1456370709">
      <w:bodyDiv w:val="1"/>
      <w:marLeft w:val="0"/>
      <w:marRight w:val="0"/>
      <w:marTop w:val="0"/>
      <w:marBottom w:val="0"/>
      <w:divBdr>
        <w:top w:val="none" w:sz="0" w:space="0" w:color="auto"/>
        <w:left w:val="none" w:sz="0" w:space="0" w:color="auto"/>
        <w:bottom w:val="none" w:sz="0" w:space="0" w:color="auto"/>
        <w:right w:val="none" w:sz="0" w:space="0" w:color="auto"/>
      </w:divBdr>
    </w:div>
    <w:div w:id="1456555783">
      <w:bodyDiv w:val="1"/>
      <w:marLeft w:val="0"/>
      <w:marRight w:val="0"/>
      <w:marTop w:val="0"/>
      <w:marBottom w:val="0"/>
      <w:divBdr>
        <w:top w:val="none" w:sz="0" w:space="0" w:color="auto"/>
        <w:left w:val="none" w:sz="0" w:space="0" w:color="auto"/>
        <w:bottom w:val="none" w:sz="0" w:space="0" w:color="auto"/>
        <w:right w:val="none" w:sz="0" w:space="0" w:color="auto"/>
      </w:divBdr>
    </w:div>
    <w:div w:id="1456564429">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068557">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257589">
      <w:bodyDiv w:val="1"/>
      <w:marLeft w:val="0"/>
      <w:marRight w:val="0"/>
      <w:marTop w:val="0"/>
      <w:marBottom w:val="0"/>
      <w:divBdr>
        <w:top w:val="none" w:sz="0" w:space="0" w:color="auto"/>
        <w:left w:val="none" w:sz="0" w:space="0" w:color="auto"/>
        <w:bottom w:val="none" w:sz="0" w:space="0" w:color="auto"/>
        <w:right w:val="none" w:sz="0" w:space="0" w:color="auto"/>
      </w:divBdr>
    </w:div>
    <w:div w:id="1458572781">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89145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89728">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222607">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565599">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265935">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460201">
      <w:bodyDiv w:val="1"/>
      <w:marLeft w:val="0"/>
      <w:marRight w:val="0"/>
      <w:marTop w:val="0"/>
      <w:marBottom w:val="0"/>
      <w:divBdr>
        <w:top w:val="none" w:sz="0" w:space="0" w:color="auto"/>
        <w:left w:val="none" w:sz="0" w:space="0" w:color="auto"/>
        <w:bottom w:val="none" w:sz="0" w:space="0" w:color="auto"/>
        <w:right w:val="none" w:sz="0" w:space="0" w:color="auto"/>
      </w:divBdr>
    </w:div>
    <w:div w:id="1461462939">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681699">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1804660">
      <w:bodyDiv w:val="1"/>
      <w:marLeft w:val="0"/>
      <w:marRight w:val="0"/>
      <w:marTop w:val="0"/>
      <w:marBottom w:val="0"/>
      <w:divBdr>
        <w:top w:val="none" w:sz="0" w:space="0" w:color="auto"/>
        <w:left w:val="none" w:sz="0" w:space="0" w:color="auto"/>
        <w:bottom w:val="none" w:sz="0" w:space="0" w:color="auto"/>
        <w:right w:val="none" w:sz="0" w:space="0" w:color="auto"/>
      </w:divBdr>
    </w:div>
    <w:div w:id="1462109139">
      <w:bodyDiv w:val="1"/>
      <w:marLeft w:val="0"/>
      <w:marRight w:val="0"/>
      <w:marTop w:val="0"/>
      <w:marBottom w:val="0"/>
      <w:divBdr>
        <w:top w:val="none" w:sz="0" w:space="0" w:color="auto"/>
        <w:left w:val="none" w:sz="0" w:space="0" w:color="auto"/>
        <w:bottom w:val="none" w:sz="0" w:space="0" w:color="auto"/>
        <w:right w:val="none" w:sz="0" w:space="0" w:color="auto"/>
      </w:divBdr>
    </w:div>
    <w:div w:id="1462186308">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263978">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382360">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304774">
      <w:bodyDiv w:val="1"/>
      <w:marLeft w:val="0"/>
      <w:marRight w:val="0"/>
      <w:marTop w:val="0"/>
      <w:marBottom w:val="0"/>
      <w:divBdr>
        <w:top w:val="none" w:sz="0" w:space="0" w:color="auto"/>
        <w:left w:val="none" w:sz="0" w:space="0" w:color="auto"/>
        <w:bottom w:val="none" w:sz="0" w:space="0" w:color="auto"/>
        <w:right w:val="none" w:sz="0" w:space="0" w:color="auto"/>
      </w:divBdr>
    </w:div>
    <w:div w:id="1463385696">
      <w:bodyDiv w:val="1"/>
      <w:marLeft w:val="0"/>
      <w:marRight w:val="0"/>
      <w:marTop w:val="0"/>
      <w:marBottom w:val="0"/>
      <w:divBdr>
        <w:top w:val="none" w:sz="0" w:space="0" w:color="auto"/>
        <w:left w:val="none" w:sz="0" w:space="0" w:color="auto"/>
        <w:bottom w:val="none" w:sz="0" w:space="0" w:color="auto"/>
        <w:right w:val="none" w:sz="0" w:space="0" w:color="auto"/>
      </w:divBdr>
    </w:div>
    <w:div w:id="146342123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3883132">
      <w:bodyDiv w:val="1"/>
      <w:marLeft w:val="0"/>
      <w:marRight w:val="0"/>
      <w:marTop w:val="0"/>
      <w:marBottom w:val="0"/>
      <w:divBdr>
        <w:top w:val="none" w:sz="0" w:space="0" w:color="auto"/>
        <w:left w:val="none" w:sz="0" w:space="0" w:color="auto"/>
        <w:bottom w:val="none" w:sz="0" w:space="0" w:color="auto"/>
        <w:right w:val="none" w:sz="0" w:space="0" w:color="auto"/>
      </w:divBdr>
    </w:div>
    <w:div w:id="14638881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153168">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497100">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602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000188">
      <w:bodyDiv w:val="1"/>
      <w:marLeft w:val="0"/>
      <w:marRight w:val="0"/>
      <w:marTop w:val="0"/>
      <w:marBottom w:val="0"/>
      <w:divBdr>
        <w:top w:val="none" w:sz="0" w:space="0" w:color="auto"/>
        <w:left w:val="none" w:sz="0" w:space="0" w:color="auto"/>
        <w:bottom w:val="none" w:sz="0" w:space="0" w:color="auto"/>
        <w:right w:val="none" w:sz="0" w:space="0" w:color="auto"/>
      </w:divBdr>
    </w:div>
    <w:div w:id="1465079613">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464833">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5999635">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38628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703909">
      <w:bodyDiv w:val="1"/>
      <w:marLeft w:val="0"/>
      <w:marRight w:val="0"/>
      <w:marTop w:val="0"/>
      <w:marBottom w:val="0"/>
      <w:divBdr>
        <w:top w:val="none" w:sz="0" w:space="0" w:color="auto"/>
        <w:left w:val="none" w:sz="0" w:space="0" w:color="auto"/>
        <w:bottom w:val="none" w:sz="0" w:space="0" w:color="auto"/>
        <w:right w:val="none" w:sz="0" w:space="0" w:color="auto"/>
      </w:divBdr>
    </w:div>
    <w:div w:id="1467776119">
      <w:bodyDiv w:val="1"/>
      <w:marLeft w:val="0"/>
      <w:marRight w:val="0"/>
      <w:marTop w:val="0"/>
      <w:marBottom w:val="0"/>
      <w:divBdr>
        <w:top w:val="none" w:sz="0" w:space="0" w:color="auto"/>
        <w:left w:val="none" w:sz="0" w:space="0" w:color="auto"/>
        <w:bottom w:val="none" w:sz="0" w:space="0" w:color="auto"/>
        <w:right w:val="none" w:sz="0" w:space="0" w:color="auto"/>
      </w:divBdr>
    </w:div>
    <w:div w:id="1467965019">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354102">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3117">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8938586">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01233">
      <w:bodyDiv w:val="1"/>
      <w:marLeft w:val="0"/>
      <w:marRight w:val="0"/>
      <w:marTop w:val="0"/>
      <w:marBottom w:val="0"/>
      <w:divBdr>
        <w:top w:val="none" w:sz="0" w:space="0" w:color="auto"/>
        <w:left w:val="none" w:sz="0" w:space="0" w:color="auto"/>
        <w:bottom w:val="none" w:sz="0" w:space="0" w:color="auto"/>
        <w:right w:val="none" w:sz="0" w:space="0" w:color="auto"/>
      </w:divBdr>
    </w:div>
    <w:div w:id="14692772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325978">
      <w:bodyDiv w:val="1"/>
      <w:marLeft w:val="0"/>
      <w:marRight w:val="0"/>
      <w:marTop w:val="0"/>
      <w:marBottom w:val="0"/>
      <w:divBdr>
        <w:top w:val="none" w:sz="0" w:space="0" w:color="auto"/>
        <w:left w:val="none" w:sz="0" w:space="0" w:color="auto"/>
        <w:bottom w:val="none" w:sz="0" w:space="0" w:color="auto"/>
        <w:right w:val="none" w:sz="0" w:space="0" w:color="auto"/>
      </w:divBdr>
    </w:div>
    <w:div w:id="1469519301">
      <w:bodyDiv w:val="1"/>
      <w:marLeft w:val="0"/>
      <w:marRight w:val="0"/>
      <w:marTop w:val="0"/>
      <w:marBottom w:val="0"/>
      <w:divBdr>
        <w:top w:val="none" w:sz="0" w:space="0" w:color="auto"/>
        <w:left w:val="none" w:sz="0" w:space="0" w:color="auto"/>
        <w:bottom w:val="none" w:sz="0" w:space="0" w:color="auto"/>
        <w:right w:val="none" w:sz="0" w:space="0" w:color="auto"/>
      </w:divBdr>
    </w:div>
    <w:div w:id="1469665422">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4087">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826519">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36227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677809">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403775">
      <w:bodyDiv w:val="1"/>
      <w:marLeft w:val="0"/>
      <w:marRight w:val="0"/>
      <w:marTop w:val="0"/>
      <w:marBottom w:val="0"/>
      <w:divBdr>
        <w:top w:val="none" w:sz="0" w:space="0" w:color="auto"/>
        <w:left w:val="none" w:sz="0" w:space="0" w:color="auto"/>
        <w:bottom w:val="none" w:sz="0" w:space="0" w:color="auto"/>
        <w:right w:val="none" w:sz="0" w:space="0" w:color="auto"/>
      </w:divBdr>
    </w:div>
    <w:div w:id="147344988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3714139">
      <w:bodyDiv w:val="1"/>
      <w:marLeft w:val="0"/>
      <w:marRight w:val="0"/>
      <w:marTop w:val="0"/>
      <w:marBottom w:val="0"/>
      <w:divBdr>
        <w:top w:val="none" w:sz="0" w:space="0" w:color="auto"/>
        <w:left w:val="none" w:sz="0" w:space="0" w:color="auto"/>
        <w:bottom w:val="none" w:sz="0" w:space="0" w:color="auto"/>
        <w:right w:val="none" w:sz="0" w:space="0" w:color="auto"/>
      </w:divBdr>
    </w:div>
    <w:div w:id="1473791507">
      <w:bodyDiv w:val="1"/>
      <w:marLeft w:val="0"/>
      <w:marRight w:val="0"/>
      <w:marTop w:val="0"/>
      <w:marBottom w:val="0"/>
      <w:divBdr>
        <w:top w:val="none" w:sz="0" w:space="0" w:color="auto"/>
        <w:left w:val="none" w:sz="0" w:space="0" w:color="auto"/>
        <w:bottom w:val="none" w:sz="0" w:space="0" w:color="auto"/>
        <w:right w:val="none" w:sz="0" w:space="0" w:color="auto"/>
      </w:divBdr>
    </w:div>
    <w:div w:id="1473866933">
      <w:bodyDiv w:val="1"/>
      <w:marLeft w:val="0"/>
      <w:marRight w:val="0"/>
      <w:marTop w:val="0"/>
      <w:marBottom w:val="0"/>
      <w:divBdr>
        <w:top w:val="none" w:sz="0" w:space="0" w:color="auto"/>
        <w:left w:val="none" w:sz="0" w:space="0" w:color="auto"/>
        <w:bottom w:val="none" w:sz="0" w:space="0" w:color="auto"/>
        <w:right w:val="none" w:sz="0" w:space="0" w:color="auto"/>
      </w:divBdr>
    </w:div>
    <w:div w:id="1473979473">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788914">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4984680">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560177">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5947795">
      <w:bodyDiv w:val="1"/>
      <w:marLeft w:val="0"/>
      <w:marRight w:val="0"/>
      <w:marTop w:val="0"/>
      <w:marBottom w:val="0"/>
      <w:divBdr>
        <w:top w:val="none" w:sz="0" w:space="0" w:color="auto"/>
        <w:left w:val="none" w:sz="0" w:space="0" w:color="auto"/>
        <w:bottom w:val="none" w:sz="0" w:space="0" w:color="auto"/>
        <w:right w:val="none" w:sz="0" w:space="0" w:color="auto"/>
      </w:divBdr>
    </w:div>
    <w:div w:id="1476023196">
      <w:bodyDiv w:val="1"/>
      <w:marLeft w:val="0"/>
      <w:marRight w:val="0"/>
      <w:marTop w:val="0"/>
      <w:marBottom w:val="0"/>
      <w:divBdr>
        <w:top w:val="none" w:sz="0" w:space="0" w:color="auto"/>
        <w:left w:val="none" w:sz="0" w:space="0" w:color="auto"/>
        <w:bottom w:val="none" w:sz="0" w:space="0" w:color="auto"/>
        <w:right w:val="none" w:sz="0" w:space="0" w:color="auto"/>
      </w:divBdr>
    </w:div>
    <w:div w:id="1476289289">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02191">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793305">
      <w:bodyDiv w:val="1"/>
      <w:marLeft w:val="0"/>
      <w:marRight w:val="0"/>
      <w:marTop w:val="0"/>
      <w:marBottom w:val="0"/>
      <w:divBdr>
        <w:top w:val="none" w:sz="0" w:space="0" w:color="auto"/>
        <w:left w:val="none" w:sz="0" w:space="0" w:color="auto"/>
        <w:bottom w:val="none" w:sz="0" w:space="0" w:color="auto"/>
        <w:right w:val="none" w:sz="0" w:space="0" w:color="auto"/>
      </w:divBdr>
    </w:div>
    <w:div w:id="1476873115">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6995189">
      <w:bodyDiv w:val="1"/>
      <w:marLeft w:val="0"/>
      <w:marRight w:val="0"/>
      <w:marTop w:val="0"/>
      <w:marBottom w:val="0"/>
      <w:divBdr>
        <w:top w:val="none" w:sz="0" w:space="0" w:color="auto"/>
        <w:left w:val="none" w:sz="0" w:space="0" w:color="auto"/>
        <w:bottom w:val="none" w:sz="0" w:space="0" w:color="auto"/>
        <w:right w:val="none" w:sz="0" w:space="0" w:color="auto"/>
      </w:divBdr>
    </w:div>
    <w:div w:id="1477410759">
      <w:bodyDiv w:val="1"/>
      <w:marLeft w:val="0"/>
      <w:marRight w:val="0"/>
      <w:marTop w:val="0"/>
      <w:marBottom w:val="0"/>
      <w:divBdr>
        <w:top w:val="none" w:sz="0" w:space="0" w:color="auto"/>
        <w:left w:val="none" w:sz="0" w:space="0" w:color="auto"/>
        <w:bottom w:val="none" w:sz="0" w:space="0" w:color="auto"/>
        <w:right w:val="none" w:sz="0" w:space="0" w:color="auto"/>
      </w:divBdr>
    </w:div>
    <w:div w:id="1477644214">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7721165">
      <w:bodyDiv w:val="1"/>
      <w:marLeft w:val="0"/>
      <w:marRight w:val="0"/>
      <w:marTop w:val="0"/>
      <w:marBottom w:val="0"/>
      <w:divBdr>
        <w:top w:val="none" w:sz="0" w:space="0" w:color="auto"/>
        <w:left w:val="none" w:sz="0" w:space="0" w:color="auto"/>
        <w:bottom w:val="none" w:sz="0" w:space="0" w:color="auto"/>
        <w:right w:val="none" w:sz="0" w:space="0" w:color="auto"/>
      </w:divBdr>
    </w:div>
    <w:div w:id="1477802242">
      <w:bodyDiv w:val="1"/>
      <w:marLeft w:val="0"/>
      <w:marRight w:val="0"/>
      <w:marTop w:val="0"/>
      <w:marBottom w:val="0"/>
      <w:divBdr>
        <w:top w:val="none" w:sz="0" w:space="0" w:color="auto"/>
        <w:left w:val="none" w:sz="0" w:space="0" w:color="auto"/>
        <w:bottom w:val="none" w:sz="0" w:space="0" w:color="auto"/>
        <w:right w:val="none" w:sz="0" w:space="0" w:color="auto"/>
      </w:divBdr>
    </w:div>
    <w:div w:id="1477838458">
      <w:bodyDiv w:val="1"/>
      <w:marLeft w:val="0"/>
      <w:marRight w:val="0"/>
      <w:marTop w:val="0"/>
      <w:marBottom w:val="0"/>
      <w:divBdr>
        <w:top w:val="none" w:sz="0" w:space="0" w:color="auto"/>
        <w:left w:val="none" w:sz="0" w:space="0" w:color="auto"/>
        <w:bottom w:val="none" w:sz="0" w:space="0" w:color="auto"/>
        <w:right w:val="none" w:sz="0" w:space="0" w:color="auto"/>
      </w:divBdr>
    </w:div>
    <w:div w:id="1478301483">
      <w:bodyDiv w:val="1"/>
      <w:marLeft w:val="0"/>
      <w:marRight w:val="0"/>
      <w:marTop w:val="0"/>
      <w:marBottom w:val="0"/>
      <w:divBdr>
        <w:top w:val="none" w:sz="0" w:space="0" w:color="auto"/>
        <w:left w:val="none" w:sz="0" w:space="0" w:color="auto"/>
        <w:bottom w:val="none" w:sz="0" w:space="0" w:color="auto"/>
        <w:right w:val="none" w:sz="0" w:space="0" w:color="auto"/>
      </w:divBdr>
    </w:div>
    <w:div w:id="1478571147">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229432">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566079">
      <w:bodyDiv w:val="1"/>
      <w:marLeft w:val="0"/>
      <w:marRight w:val="0"/>
      <w:marTop w:val="0"/>
      <w:marBottom w:val="0"/>
      <w:divBdr>
        <w:top w:val="none" w:sz="0" w:space="0" w:color="auto"/>
        <w:left w:val="none" w:sz="0" w:space="0" w:color="auto"/>
        <w:bottom w:val="none" w:sz="0" w:space="0" w:color="auto"/>
        <w:right w:val="none" w:sz="0" w:space="0" w:color="auto"/>
      </w:divBdr>
    </w:div>
    <w:div w:id="1479608462">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810725">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79959631">
      <w:bodyDiv w:val="1"/>
      <w:marLeft w:val="0"/>
      <w:marRight w:val="0"/>
      <w:marTop w:val="0"/>
      <w:marBottom w:val="0"/>
      <w:divBdr>
        <w:top w:val="none" w:sz="0" w:space="0" w:color="auto"/>
        <w:left w:val="none" w:sz="0" w:space="0" w:color="auto"/>
        <w:bottom w:val="none" w:sz="0" w:space="0" w:color="auto"/>
        <w:right w:val="none" w:sz="0" w:space="0" w:color="auto"/>
      </w:divBdr>
    </w:div>
    <w:div w:id="1480074699">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5730">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27118">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1270579">
      <w:bodyDiv w:val="1"/>
      <w:marLeft w:val="0"/>
      <w:marRight w:val="0"/>
      <w:marTop w:val="0"/>
      <w:marBottom w:val="0"/>
      <w:divBdr>
        <w:top w:val="none" w:sz="0" w:space="0" w:color="auto"/>
        <w:left w:val="none" w:sz="0" w:space="0" w:color="auto"/>
        <w:bottom w:val="none" w:sz="0" w:space="0" w:color="auto"/>
        <w:right w:val="none" w:sz="0" w:space="0" w:color="auto"/>
      </w:divBdr>
    </w:div>
    <w:div w:id="1481388026">
      <w:bodyDiv w:val="1"/>
      <w:marLeft w:val="0"/>
      <w:marRight w:val="0"/>
      <w:marTop w:val="0"/>
      <w:marBottom w:val="0"/>
      <w:divBdr>
        <w:top w:val="none" w:sz="0" w:space="0" w:color="auto"/>
        <w:left w:val="none" w:sz="0" w:space="0" w:color="auto"/>
        <w:bottom w:val="none" w:sz="0" w:space="0" w:color="auto"/>
        <w:right w:val="none" w:sz="0" w:space="0" w:color="auto"/>
      </w:divBdr>
    </w:div>
    <w:div w:id="1481730427">
      <w:bodyDiv w:val="1"/>
      <w:marLeft w:val="0"/>
      <w:marRight w:val="0"/>
      <w:marTop w:val="0"/>
      <w:marBottom w:val="0"/>
      <w:divBdr>
        <w:top w:val="none" w:sz="0" w:space="0" w:color="auto"/>
        <w:left w:val="none" w:sz="0" w:space="0" w:color="auto"/>
        <w:bottom w:val="none" w:sz="0" w:space="0" w:color="auto"/>
        <w:right w:val="none" w:sz="0" w:space="0" w:color="auto"/>
      </w:divBdr>
    </w:div>
    <w:div w:id="1481770339">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10517">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228325">
      <w:bodyDiv w:val="1"/>
      <w:marLeft w:val="0"/>
      <w:marRight w:val="0"/>
      <w:marTop w:val="0"/>
      <w:marBottom w:val="0"/>
      <w:divBdr>
        <w:top w:val="none" w:sz="0" w:space="0" w:color="auto"/>
        <w:left w:val="none" w:sz="0" w:space="0" w:color="auto"/>
        <w:bottom w:val="none" w:sz="0" w:space="0" w:color="auto"/>
        <w:right w:val="none" w:sz="0" w:space="0" w:color="auto"/>
      </w:divBdr>
    </w:div>
    <w:div w:id="1483348893">
      <w:bodyDiv w:val="1"/>
      <w:marLeft w:val="0"/>
      <w:marRight w:val="0"/>
      <w:marTop w:val="0"/>
      <w:marBottom w:val="0"/>
      <w:divBdr>
        <w:top w:val="none" w:sz="0" w:space="0" w:color="auto"/>
        <w:left w:val="none" w:sz="0" w:space="0" w:color="auto"/>
        <w:bottom w:val="none" w:sz="0" w:space="0" w:color="auto"/>
        <w:right w:val="none" w:sz="0" w:space="0" w:color="auto"/>
      </w:divBdr>
    </w:div>
    <w:div w:id="1483692302">
      <w:bodyDiv w:val="1"/>
      <w:marLeft w:val="0"/>
      <w:marRight w:val="0"/>
      <w:marTop w:val="0"/>
      <w:marBottom w:val="0"/>
      <w:divBdr>
        <w:top w:val="none" w:sz="0" w:space="0" w:color="auto"/>
        <w:left w:val="none" w:sz="0" w:space="0" w:color="auto"/>
        <w:bottom w:val="none" w:sz="0" w:space="0" w:color="auto"/>
        <w:right w:val="none" w:sz="0" w:space="0" w:color="auto"/>
      </w:divBdr>
    </w:div>
    <w:div w:id="1483811400">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081886">
      <w:bodyDiv w:val="1"/>
      <w:marLeft w:val="0"/>
      <w:marRight w:val="0"/>
      <w:marTop w:val="0"/>
      <w:marBottom w:val="0"/>
      <w:divBdr>
        <w:top w:val="none" w:sz="0" w:space="0" w:color="auto"/>
        <w:left w:val="none" w:sz="0" w:space="0" w:color="auto"/>
        <w:bottom w:val="none" w:sz="0" w:space="0" w:color="auto"/>
        <w:right w:val="none" w:sz="0" w:space="0" w:color="auto"/>
      </w:divBdr>
    </w:div>
    <w:div w:id="1484153829">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395696">
      <w:bodyDiv w:val="1"/>
      <w:marLeft w:val="0"/>
      <w:marRight w:val="0"/>
      <w:marTop w:val="0"/>
      <w:marBottom w:val="0"/>
      <w:divBdr>
        <w:top w:val="none" w:sz="0" w:space="0" w:color="auto"/>
        <w:left w:val="none" w:sz="0" w:space="0" w:color="auto"/>
        <w:bottom w:val="none" w:sz="0" w:space="0" w:color="auto"/>
        <w:right w:val="none" w:sz="0" w:space="0" w:color="auto"/>
      </w:divBdr>
    </w:div>
    <w:div w:id="1484547083">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619320">
      <w:bodyDiv w:val="1"/>
      <w:marLeft w:val="0"/>
      <w:marRight w:val="0"/>
      <w:marTop w:val="0"/>
      <w:marBottom w:val="0"/>
      <w:divBdr>
        <w:top w:val="none" w:sz="0" w:space="0" w:color="auto"/>
        <w:left w:val="none" w:sz="0" w:space="0" w:color="auto"/>
        <w:bottom w:val="none" w:sz="0" w:space="0" w:color="auto"/>
        <w:right w:val="none" w:sz="0" w:space="0" w:color="auto"/>
      </w:divBdr>
    </w:div>
    <w:div w:id="1484665138">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2949">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470310">
      <w:bodyDiv w:val="1"/>
      <w:marLeft w:val="0"/>
      <w:marRight w:val="0"/>
      <w:marTop w:val="0"/>
      <w:marBottom w:val="0"/>
      <w:divBdr>
        <w:top w:val="none" w:sz="0" w:space="0" w:color="auto"/>
        <w:left w:val="none" w:sz="0" w:space="0" w:color="auto"/>
        <w:bottom w:val="none" w:sz="0" w:space="0" w:color="auto"/>
        <w:right w:val="none" w:sz="0" w:space="0" w:color="auto"/>
      </w:divBdr>
    </w:div>
    <w:div w:id="1485470573">
      <w:bodyDiv w:val="1"/>
      <w:marLeft w:val="0"/>
      <w:marRight w:val="0"/>
      <w:marTop w:val="0"/>
      <w:marBottom w:val="0"/>
      <w:divBdr>
        <w:top w:val="none" w:sz="0" w:space="0" w:color="auto"/>
        <w:left w:val="none" w:sz="0" w:space="0" w:color="auto"/>
        <w:bottom w:val="none" w:sz="0" w:space="0" w:color="auto"/>
        <w:right w:val="none" w:sz="0" w:space="0" w:color="auto"/>
      </w:divBdr>
    </w:div>
    <w:div w:id="1485662214">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5969178">
      <w:bodyDiv w:val="1"/>
      <w:marLeft w:val="0"/>
      <w:marRight w:val="0"/>
      <w:marTop w:val="0"/>
      <w:marBottom w:val="0"/>
      <w:divBdr>
        <w:top w:val="none" w:sz="0" w:space="0" w:color="auto"/>
        <w:left w:val="none" w:sz="0" w:space="0" w:color="auto"/>
        <w:bottom w:val="none" w:sz="0" w:space="0" w:color="auto"/>
        <w:right w:val="none" w:sz="0" w:space="0" w:color="auto"/>
      </w:divBdr>
    </w:div>
    <w:div w:id="1486047421">
      <w:bodyDiv w:val="1"/>
      <w:marLeft w:val="0"/>
      <w:marRight w:val="0"/>
      <w:marTop w:val="0"/>
      <w:marBottom w:val="0"/>
      <w:divBdr>
        <w:top w:val="none" w:sz="0" w:space="0" w:color="auto"/>
        <w:left w:val="none" w:sz="0" w:space="0" w:color="auto"/>
        <w:bottom w:val="none" w:sz="0" w:space="0" w:color="auto"/>
        <w:right w:val="none" w:sz="0" w:space="0" w:color="auto"/>
      </w:divBdr>
    </w:div>
    <w:div w:id="1486051253">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510323">
      <w:bodyDiv w:val="1"/>
      <w:marLeft w:val="0"/>
      <w:marRight w:val="0"/>
      <w:marTop w:val="0"/>
      <w:marBottom w:val="0"/>
      <w:divBdr>
        <w:top w:val="none" w:sz="0" w:space="0" w:color="auto"/>
        <w:left w:val="none" w:sz="0" w:space="0" w:color="auto"/>
        <w:bottom w:val="none" w:sz="0" w:space="0" w:color="auto"/>
        <w:right w:val="none" w:sz="0" w:space="0" w:color="auto"/>
      </w:divBdr>
    </w:div>
    <w:div w:id="1486624857">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3212">
      <w:bodyDiv w:val="1"/>
      <w:marLeft w:val="0"/>
      <w:marRight w:val="0"/>
      <w:marTop w:val="0"/>
      <w:marBottom w:val="0"/>
      <w:divBdr>
        <w:top w:val="none" w:sz="0" w:space="0" w:color="auto"/>
        <w:left w:val="none" w:sz="0" w:space="0" w:color="auto"/>
        <w:bottom w:val="none" w:sz="0" w:space="0" w:color="auto"/>
        <w:right w:val="none" w:sz="0" w:space="0" w:color="auto"/>
      </w:divBdr>
    </w:div>
    <w:div w:id="1487015720">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167934">
      <w:bodyDiv w:val="1"/>
      <w:marLeft w:val="0"/>
      <w:marRight w:val="0"/>
      <w:marTop w:val="0"/>
      <w:marBottom w:val="0"/>
      <w:divBdr>
        <w:top w:val="none" w:sz="0" w:space="0" w:color="auto"/>
        <w:left w:val="none" w:sz="0" w:space="0" w:color="auto"/>
        <w:bottom w:val="none" w:sz="0" w:space="0" w:color="auto"/>
        <w:right w:val="none" w:sz="0" w:space="0" w:color="auto"/>
      </w:divBdr>
    </w:div>
    <w:div w:id="1487237532">
      <w:bodyDiv w:val="1"/>
      <w:marLeft w:val="0"/>
      <w:marRight w:val="0"/>
      <w:marTop w:val="0"/>
      <w:marBottom w:val="0"/>
      <w:divBdr>
        <w:top w:val="none" w:sz="0" w:space="0" w:color="auto"/>
        <w:left w:val="none" w:sz="0" w:space="0" w:color="auto"/>
        <w:bottom w:val="none" w:sz="0" w:space="0" w:color="auto"/>
        <w:right w:val="none" w:sz="0" w:space="0" w:color="auto"/>
      </w:divBdr>
    </w:div>
    <w:div w:id="1487355307">
      <w:bodyDiv w:val="1"/>
      <w:marLeft w:val="0"/>
      <w:marRight w:val="0"/>
      <w:marTop w:val="0"/>
      <w:marBottom w:val="0"/>
      <w:divBdr>
        <w:top w:val="none" w:sz="0" w:space="0" w:color="auto"/>
        <w:left w:val="none" w:sz="0" w:space="0" w:color="auto"/>
        <w:bottom w:val="none" w:sz="0" w:space="0" w:color="auto"/>
        <w:right w:val="none" w:sz="0" w:space="0" w:color="auto"/>
      </w:divBdr>
    </w:div>
    <w:div w:id="1487476341">
      <w:bodyDiv w:val="1"/>
      <w:marLeft w:val="0"/>
      <w:marRight w:val="0"/>
      <w:marTop w:val="0"/>
      <w:marBottom w:val="0"/>
      <w:divBdr>
        <w:top w:val="none" w:sz="0" w:space="0" w:color="auto"/>
        <w:left w:val="none" w:sz="0" w:space="0" w:color="auto"/>
        <w:bottom w:val="none" w:sz="0" w:space="0" w:color="auto"/>
        <w:right w:val="none" w:sz="0" w:space="0" w:color="auto"/>
      </w:divBdr>
    </w:div>
    <w:div w:id="1487622422">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555">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133809">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3895">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668372">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8752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634083">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096416">
      <w:bodyDiv w:val="1"/>
      <w:marLeft w:val="0"/>
      <w:marRight w:val="0"/>
      <w:marTop w:val="0"/>
      <w:marBottom w:val="0"/>
      <w:divBdr>
        <w:top w:val="none" w:sz="0" w:space="0" w:color="auto"/>
        <w:left w:val="none" w:sz="0" w:space="0" w:color="auto"/>
        <w:bottom w:val="none" w:sz="0" w:space="0" w:color="auto"/>
        <w:right w:val="none" w:sz="0" w:space="0" w:color="auto"/>
      </w:divBdr>
    </w:div>
    <w:div w:id="1490098935">
      <w:bodyDiv w:val="1"/>
      <w:marLeft w:val="0"/>
      <w:marRight w:val="0"/>
      <w:marTop w:val="0"/>
      <w:marBottom w:val="0"/>
      <w:divBdr>
        <w:top w:val="none" w:sz="0" w:space="0" w:color="auto"/>
        <w:left w:val="none" w:sz="0" w:space="0" w:color="auto"/>
        <w:bottom w:val="none" w:sz="0" w:space="0" w:color="auto"/>
        <w:right w:val="none" w:sz="0" w:space="0" w:color="auto"/>
      </w:divBdr>
    </w:div>
    <w:div w:id="149029041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14893">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00327">
      <w:bodyDiv w:val="1"/>
      <w:marLeft w:val="0"/>
      <w:marRight w:val="0"/>
      <w:marTop w:val="0"/>
      <w:marBottom w:val="0"/>
      <w:divBdr>
        <w:top w:val="none" w:sz="0" w:space="0" w:color="auto"/>
        <w:left w:val="none" w:sz="0" w:space="0" w:color="auto"/>
        <w:bottom w:val="none" w:sz="0" w:space="0" w:color="auto"/>
        <w:right w:val="none" w:sz="0" w:space="0" w:color="auto"/>
      </w:divBdr>
    </w:div>
    <w:div w:id="149267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3379">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446816">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68632">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19">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28062">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10238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225491">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534604">
      <w:bodyDiv w:val="1"/>
      <w:marLeft w:val="0"/>
      <w:marRight w:val="0"/>
      <w:marTop w:val="0"/>
      <w:marBottom w:val="0"/>
      <w:divBdr>
        <w:top w:val="none" w:sz="0" w:space="0" w:color="auto"/>
        <w:left w:val="none" w:sz="0" w:space="0" w:color="auto"/>
        <w:bottom w:val="none" w:sz="0" w:space="0" w:color="auto"/>
        <w:right w:val="none" w:sz="0" w:space="0" w:color="auto"/>
      </w:divBdr>
    </w:div>
    <w:div w:id="1495609108">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5952506">
      <w:bodyDiv w:val="1"/>
      <w:marLeft w:val="0"/>
      <w:marRight w:val="0"/>
      <w:marTop w:val="0"/>
      <w:marBottom w:val="0"/>
      <w:divBdr>
        <w:top w:val="none" w:sz="0" w:space="0" w:color="auto"/>
        <w:left w:val="none" w:sz="0" w:space="0" w:color="auto"/>
        <w:bottom w:val="none" w:sz="0" w:space="0" w:color="auto"/>
        <w:right w:val="none" w:sz="0" w:space="0" w:color="auto"/>
      </w:divBdr>
    </w:div>
    <w:div w:id="1496215945">
      <w:bodyDiv w:val="1"/>
      <w:marLeft w:val="0"/>
      <w:marRight w:val="0"/>
      <w:marTop w:val="0"/>
      <w:marBottom w:val="0"/>
      <w:divBdr>
        <w:top w:val="none" w:sz="0" w:space="0" w:color="auto"/>
        <w:left w:val="none" w:sz="0" w:space="0" w:color="auto"/>
        <w:bottom w:val="none" w:sz="0" w:space="0" w:color="auto"/>
        <w:right w:val="none" w:sz="0" w:space="0" w:color="auto"/>
      </w:divBdr>
    </w:div>
    <w:div w:id="1496261606">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15734">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3841">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6871665">
      <w:bodyDiv w:val="1"/>
      <w:marLeft w:val="0"/>
      <w:marRight w:val="0"/>
      <w:marTop w:val="0"/>
      <w:marBottom w:val="0"/>
      <w:divBdr>
        <w:top w:val="none" w:sz="0" w:space="0" w:color="auto"/>
        <w:left w:val="none" w:sz="0" w:space="0" w:color="auto"/>
        <w:bottom w:val="none" w:sz="0" w:space="0" w:color="auto"/>
        <w:right w:val="none" w:sz="0" w:space="0" w:color="auto"/>
      </w:divBdr>
    </w:div>
    <w:div w:id="1497067723">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7922128">
      <w:bodyDiv w:val="1"/>
      <w:marLeft w:val="0"/>
      <w:marRight w:val="0"/>
      <w:marTop w:val="0"/>
      <w:marBottom w:val="0"/>
      <w:divBdr>
        <w:top w:val="none" w:sz="0" w:space="0" w:color="auto"/>
        <w:left w:val="none" w:sz="0" w:space="0" w:color="auto"/>
        <w:bottom w:val="none" w:sz="0" w:space="0" w:color="auto"/>
        <w:right w:val="none" w:sz="0" w:space="0" w:color="auto"/>
      </w:divBdr>
    </w:div>
    <w:div w:id="1498031752">
      <w:bodyDiv w:val="1"/>
      <w:marLeft w:val="0"/>
      <w:marRight w:val="0"/>
      <w:marTop w:val="0"/>
      <w:marBottom w:val="0"/>
      <w:divBdr>
        <w:top w:val="none" w:sz="0" w:space="0" w:color="auto"/>
        <w:left w:val="none" w:sz="0" w:space="0" w:color="auto"/>
        <w:bottom w:val="none" w:sz="0" w:space="0" w:color="auto"/>
        <w:right w:val="none" w:sz="0" w:space="0" w:color="auto"/>
      </w:divBdr>
    </w:div>
    <w:div w:id="1498034942">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24280">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8501769">
      <w:bodyDiv w:val="1"/>
      <w:marLeft w:val="0"/>
      <w:marRight w:val="0"/>
      <w:marTop w:val="0"/>
      <w:marBottom w:val="0"/>
      <w:divBdr>
        <w:top w:val="none" w:sz="0" w:space="0" w:color="auto"/>
        <w:left w:val="none" w:sz="0" w:space="0" w:color="auto"/>
        <w:bottom w:val="none" w:sz="0" w:space="0" w:color="auto"/>
        <w:right w:val="none" w:sz="0" w:space="0" w:color="auto"/>
      </w:divBdr>
    </w:div>
    <w:div w:id="1498615515">
      <w:bodyDiv w:val="1"/>
      <w:marLeft w:val="0"/>
      <w:marRight w:val="0"/>
      <w:marTop w:val="0"/>
      <w:marBottom w:val="0"/>
      <w:divBdr>
        <w:top w:val="none" w:sz="0" w:space="0" w:color="auto"/>
        <w:left w:val="none" w:sz="0" w:space="0" w:color="auto"/>
        <w:bottom w:val="none" w:sz="0" w:space="0" w:color="auto"/>
        <w:right w:val="none" w:sz="0" w:space="0" w:color="auto"/>
      </w:divBdr>
    </w:div>
    <w:div w:id="1498955391">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28184">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67945">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660904">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192032">
      <w:bodyDiv w:val="1"/>
      <w:marLeft w:val="0"/>
      <w:marRight w:val="0"/>
      <w:marTop w:val="0"/>
      <w:marBottom w:val="0"/>
      <w:divBdr>
        <w:top w:val="none" w:sz="0" w:space="0" w:color="auto"/>
        <w:left w:val="none" w:sz="0" w:space="0" w:color="auto"/>
        <w:bottom w:val="none" w:sz="0" w:space="0" w:color="auto"/>
        <w:right w:val="none" w:sz="0" w:space="0" w:color="auto"/>
      </w:divBdr>
    </w:div>
    <w:div w:id="1500265636">
      <w:bodyDiv w:val="1"/>
      <w:marLeft w:val="0"/>
      <w:marRight w:val="0"/>
      <w:marTop w:val="0"/>
      <w:marBottom w:val="0"/>
      <w:divBdr>
        <w:top w:val="none" w:sz="0" w:space="0" w:color="auto"/>
        <w:left w:val="none" w:sz="0" w:space="0" w:color="auto"/>
        <w:bottom w:val="none" w:sz="0" w:space="0" w:color="auto"/>
        <w:right w:val="none" w:sz="0" w:space="0" w:color="auto"/>
      </w:divBdr>
    </w:div>
    <w:div w:id="1500266968">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46750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0998020">
      <w:bodyDiv w:val="1"/>
      <w:marLeft w:val="0"/>
      <w:marRight w:val="0"/>
      <w:marTop w:val="0"/>
      <w:marBottom w:val="0"/>
      <w:divBdr>
        <w:top w:val="none" w:sz="0" w:space="0" w:color="auto"/>
        <w:left w:val="none" w:sz="0" w:space="0" w:color="auto"/>
        <w:bottom w:val="none" w:sz="0" w:space="0" w:color="auto"/>
        <w:right w:val="none" w:sz="0" w:space="0" w:color="auto"/>
      </w:divBdr>
    </w:div>
    <w:div w:id="1501116132">
      <w:bodyDiv w:val="1"/>
      <w:marLeft w:val="0"/>
      <w:marRight w:val="0"/>
      <w:marTop w:val="0"/>
      <w:marBottom w:val="0"/>
      <w:divBdr>
        <w:top w:val="none" w:sz="0" w:space="0" w:color="auto"/>
        <w:left w:val="none" w:sz="0" w:space="0" w:color="auto"/>
        <w:bottom w:val="none" w:sz="0" w:space="0" w:color="auto"/>
        <w:right w:val="none" w:sz="0" w:space="0" w:color="auto"/>
      </w:divBdr>
    </w:div>
    <w:div w:id="1501119058">
      <w:bodyDiv w:val="1"/>
      <w:marLeft w:val="0"/>
      <w:marRight w:val="0"/>
      <w:marTop w:val="0"/>
      <w:marBottom w:val="0"/>
      <w:divBdr>
        <w:top w:val="none" w:sz="0" w:space="0" w:color="auto"/>
        <w:left w:val="none" w:sz="0" w:space="0" w:color="auto"/>
        <w:bottom w:val="none" w:sz="0" w:space="0" w:color="auto"/>
        <w:right w:val="none" w:sz="0" w:space="0" w:color="auto"/>
      </w:divBdr>
    </w:div>
    <w:div w:id="1501460515">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1964323">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545463">
      <w:bodyDiv w:val="1"/>
      <w:marLeft w:val="0"/>
      <w:marRight w:val="0"/>
      <w:marTop w:val="0"/>
      <w:marBottom w:val="0"/>
      <w:divBdr>
        <w:top w:val="none" w:sz="0" w:space="0" w:color="auto"/>
        <w:left w:val="none" w:sz="0" w:space="0" w:color="auto"/>
        <w:bottom w:val="none" w:sz="0" w:space="0" w:color="auto"/>
        <w:right w:val="none" w:sz="0" w:space="0" w:color="auto"/>
      </w:divBdr>
    </w:div>
    <w:div w:id="1502549535">
      <w:bodyDiv w:val="1"/>
      <w:marLeft w:val="0"/>
      <w:marRight w:val="0"/>
      <w:marTop w:val="0"/>
      <w:marBottom w:val="0"/>
      <w:divBdr>
        <w:top w:val="none" w:sz="0" w:space="0" w:color="auto"/>
        <w:left w:val="none" w:sz="0" w:space="0" w:color="auto"/>
        <w:bottom w:val="none" w:sz="0" w:space="0" w:color="auto"/>
        <w:right w:val="none" w:sz="0" w:space="0" w:color="auto"/>
      </w:divBdr>
    </w:div>
    <w:div w:id="1502622527">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13536">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1898">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10702">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158865">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273120">
      <w:bodyDiv w:val="1"/>
      <w:marLeft w:val="0"/>
      <w:marRight w:val="0"/>
      <w:marTop w:val="0"/>
      <w:marBottom w:val="0"/>
      <w:divBdr>
        <w:top w:val="none" w:sz="0" w:space="0" w:color="auto"/>
        <w:left w:val="none" w:sz="0" w:space="0" w:color="auto"/>
        <w:bottom w:val="none" w:sz="0" w:space="0" w:color="auto"/>
        <w:right w:val="none" w:sz="0" w:space="0" w:color="auto"/>
      </w:divBdr>
    </w:div>
    <w:div w:id="1503349113">
      <w:bodyDiv w:val="1"/>
      <w:marLeft w:val="0"/>
      <w:marRight w:val="0"/>
      <w:marTop w:val="0"/>
      <w:marBottom w:val="0"/>
      <w:divBdr>
        <w:top w:val="none" w:sz="0" w:space="0" w:color="auto"/>
        <w:left w:val="none" w:sz="0" w:space="0" w:color="auto"/>
        <w:bottom w:val="none" w:sz="0" w:space="0" w:color="auto"/>
        <w:right w:val="none" w:sz="0" w:space="0" w:color="auto"/>
      </w:divBdr>
    </w:div>
    <w:div w:id="1503352799">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663762">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3812837">
      <w:bodyDiv w:val="1"/>
      <w:marLeft w:val="0"/>
      <w:marRight w:val="0"/>
      <w:marTop w:val="0"/>
      <w:marBottom w:val="0"/>
      <w:divBdr>
        <w:top w:val="none" w:sz="0" w:space="0" w:color="auto"/>
        <w:left w:val="none" w:sz="0" w:space="0" w:color="auto"/>
        <w:bottom w:val="none" w:sz="0" w:space="0" w:color="auto"/>
        <w:right w:val="none" w:sz="0" w:space="0" w:color="auto"/>
      </w:divBdr>
    </w:div>
    <w:div w:id="1503817517">
      <w:bodyDiv w:val="1"/>
      <w:marLeft w:val="0"/>
      <w:marRight w:val="0"/>
      <w:marTop w:val="0"/>
      <w:marBottom w:val="0"/>
      <w:divBdr>
        <w:top w:val="none" w:sz="0" w:space="0" w:color="auto"/>
        <w:left w:val="none" w:sz="0" w:space="0" w:color="auto"/>
        <w:bottom w:val="none" w:sz="0" w:space="0" w:color="auto"/>
        <w:right w:val="none" w:sz="0" w:space="0" w:color="auto"/>
      </w:divBdr>
    </w:div>
    <w:div w:id="1503857762">
      <w:bodyDiv w:val="1"/>
      <w:marLeft w:val="0"/>
      <w:marRight w:val="0"/>
      <w:marTop w:val="0"/>
      <w:marBottom w:val="0"/>
      <w:divBdr>
        <w:top w:val="none" w:sz="0" w:space="0" w:color="auto"/>
        <w:left w:val="none" w:sz="0" w:space="0" w:color="auto"/>
        <w:bottom w:val="none" w:sz="0" w:space="0" w:color="auto"/>
        <w:right w:val="none" w:sz="0" w:space="0" w:color="auto"/>
      </w:divBdr>
    </w:div>
    <w:div w:id="1503859752">
      <w:bodyDiv w:val="1"/>
      <w:marLeft w:val="0"/>
      <w:marRight w:val="0"/>
      <w:marTop w:val="0"/>
      <w:marBottom w:val="0"/>
      <w:divBdr>
        <w:top w:val="none" w:sz="0" w:space="0" w:color="auto"/>
        <w:left w:val="none" w:sz="0" w:space="0" w:color="auto"/>
        <w:bottom w:val="none" w:sz="0" w:space="0" w:color="auto"/>
        <w:right w:val="none" w:sz="0" w:space="0" w:color="auto"/>
      </w:divBdr>
    </w:div>
    <w:div w:id="1503886114">
      <w:bodyDiv w:val="1"/>
      <w:marLeft w:val="0"/>
      <w:marRight w:val="0"/>
      <w:marTop w:val="0"/>
      <w:marBottom w:val="0"/>
      <w:divBdr>
        <w:top w:val="none" w:sz="0" w:space="0" w:color="auto"/>
        <w:left w:val="none" w:sz="0" w:space="0" w:color="auto"/>
        <w:bottom w:val="none" w:sz="0" w:space="0" w:color="auto"/>
        <w:right w:val="none" w:sz="0" w:space="0" w:color="auto"/>
      </w:divBdr>
    </w:div>
    <w:div w:id="1503935442">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04693">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4725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588897">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658914">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857708">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434929">
      <w:bodyDiv w:val="1"/>
      <w:marLeft w:val="0"/>
      <w:marRight w:val="0"/>
      <w:marTop w:val="0"/>
      <w:marBottom w:val="0"/>
      <w:divBdr>
        <w:top w:val="none" w:sz="0" w:space="0" w:color="auto"/>
        <w:left w:val="none" w:sz="0" w:space="0" w:color="auto"/>
        <w:bottom w:val="none" w:sz="0" w:space="0" w:color="auto"/>
        <w:right w:val="none" w:sz="0" w:space="0" w:color="auto"/>
      </w:divBdr>
    </w:div>
    <w:div w:id="1505435497">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8260">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5901433">
      <w:bodyDiv w:val="1"/>
      <w:marLeft w:val="0"/>
      <w:marRight w:val="0"/>
      <w:marTop w:val="0"/>
      <w:marBottom w:val="0"/>
      <w:divBdr>
        <w:top w:val="none" w:sz="0" w:space="0" w:color="auto"/>
        <w:left w:val="none" w:sz="0" w:space="0" w:color="auto"/>
        <w:bottom w:val="none" w:sz="0" w:space="0" w:color="auto"/>
        <w:right w:val="none" w:sz="0" w:space="0" w:color="auto"/>
      </w:divBdr>
    </w:div>
    <w:div w:id="1506017827">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716">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479061">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08425">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135">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521274">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756926">
      <w:bodyDiv w:val="1"/>
      <w:marLeft w:val="0"/>
      <w:marRight w:val="0"/>
      <w:marTop w:val="0"/>
      <w:marBottom w:val="0"/>
      <w:divBdr>
        <w:top w:val="none" w:sz="0" w:space="0" w:color="auto"/>
        <w:left w:val="none" w:sz="0" w:space="0" w:color="auto"/>
        <w:bottom w:val="none" w:sz="0" w:space="0" w:color="auto"/>
        <w:right w:val="none" w:sz="0" w:space="0" w:color="auto"/>
      </w:divBdr>
    </w:div>
    <w:div w:id="1509785111">
      <w:bodyDiv w:val="1"/>
      <w:marLeft w:val="0"/>
      <w:marRight w:val="0"/>
      <w:marTop w:val="0"/>
      <w:marBottom w:val="0"/>
      <w:divBdr>
        <w:top w:val="none" w:sz="0" w:space="0" w:color="auto"/>
        <w:left w:val="none" w:sz="0" w:space="0" w:color="auto"/>
        <w:bottom w:val="none" w:sz="0" w:space="0" w:color="auto"/>
        <w:right w:val="none" w:sz="0" w:space="0" w:color="auto"/>
      </w:divBdr>
    </w:div>
    <w:div w:id="1509825418">
      <w:bodyDiv w:val="1"/>
      <w:marLeft w:val="0"/>
      <w:marRight w:val="0"/>
      <w:marTop w:val="0"/>
      <w:marBottom w:val="0"/>
      <w:divBdr>
        <w:top w:val="none" w:sz="0" w:space="0" w:color="auto"/>
        <w:left w:val="none" w:sz="0" w:space="0" w:color="auto"/>
        <w:bottom w:val="none" w:sz="0" w:space="0" w:color="auto"/>
        <w:right w:val="none" w:sz="0" w:space="0" w:color="auto"/>
      </w:divBdr>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09952691">
      <w:bodyDiv w:val="1"/>
      <w:marLeft w:val="0"/>
      <w:marRight w:val="0"/>
      <w:marTop w:val="0"/>
      <w:marBottom w:val="0"/>
      <w:divBdr>
        <w:top w:val="none" w:sz="0" w:space="0" w:color="auto"/>
        <w:left w:val="none" w:sz="0" w:space="0" w:color="auto"/>
        <w:bottom w:val="none" w:sz="0" w:space="0" w:color="auto"/>
        <w:right w:val="none" w:sz="0" w:space="0" w:color="auto"/>
      </w:divBdr>
    </w:div>
    <w:div w:id="1510024590">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0163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094608">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527611">
      <w:bodyDiv w:val="1"/>
      <w:marLeft w:val="0"/>
      <w:marRight w:val="0"/>
      <w:marTop w:val="0"/>
      <w:marBottom w:val="0"/>
      <w:divBdr>
        <w:top w:val="none" w:sz="0" w:space="0" w:color="auto"/>
        <w:left w:val="none" w:sz="0" w:space="0" w:color="auto"/>
        <w:bottom w:val="none" w:sz="0" w:space="0" w:color="auto"/>
        <w:right w:val="none" w:sz="0" w:space="0" w:color="auto"/>
      </w:divBdr>
    </w:div>
    <w:div w:id="1511674188">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795967">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455042">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835509">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059973">
      <w:bodyDiv w:val="1"/>
      <w:marLeft w:val="0"/>
      <w:marRight w:val="0"/>
      <w:marTop w:val="0"/>
      <w:marBottom w:val="0"/>
      <w:divBdr>
        <w:top w:val="none" w:sz="0" w:space="0" w:color="auto"/>
        <w:left w:val="none" w:sz="0" w:space="0" w:color="auto"/>
        <w:bottom w:val="none" w:sz="0" w:space="0" w:color="auto"/>
        <w:right w:val="none" w:sz="0" w:space="0" w:color="auto"/>
      </w:divBdr>
    </w:div>
    <w:div w:id="1513257044">
      <w:bodyDiv w:val="1"/>
      <w:marLeft w:val="0"/>
      <w:marRight w:val="0"/>
      <w:marTop w:val="0"/>
      <w:marBottom w:val="0"/>
      <w:divBdr>
        <w:top w:val="none" w:sz="0" w:space="0" w:color="auto"/>
        <w:left w:val="none" w:sz="0" w:space="0" w:color="auto"/>
        <w:bottom w:val="none" w:sz="0" w:space="0" w:color="auto"/>
        <w:right w:val="none" w:sz="0" w:space="0" w:color="auto"/>
      </w:divBdr>
    </w:div>
    <w:div w:id="1513296572">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455509">
      <w:bodyDiv w:val="1"/>
      <w:marLeft w:val="0"/>
      <w:marRight w:val="0"/>
      <w:marTop w:val="0"/>
      <w:marBottom w:val="0"/>
      <w:divBdr>
        <w:top w:val="none" w:sz="0" w:space="0" w:color="auto"/>
        <w:left w:val="none" w:sz="0" w:space="0" w:color="auto"/>
        <w:bottom w:val="none" w:sz="0" w:space="0" w:color="auto"/>
        <w:right w:val="none" w:sz="0" w:space="0" w:color="auto"/>
      </w:divBdr>
    </w:div>
    <w:div w:id="151349278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3648004">
      <w:bodyDiv w:val="1"/>
      <w:marLeft w:val="0"/>
      <w:marRight w:val="0"/>
      <w:marTop w:val="0"/>
      <w:marBottom w:val="0"/>
      <w:divBdr>
        <w:top w:val="none" w:sz="0" w:space="0" w:color="auto"/>
        <w:left w:val="none" w:sz="0" w:space="0" w:color="auto"/>
        <w:bottom w:val="none" w:sz="0" w:space="0" w:color="auto"/>
        <w:right w:val="none" w:sz="0" w:space="0" w:color="auto"/>
      </w:divBdr>
    </w:div>
    <w:div w:id="1513838547">
      <w:bodyDiv w:val="1"/>
      <w:marLeft w:val="0"/>
      <w:marRight w:val="0"/>
      <w:marTop w:val="0"/>
      <w:marBottom w:val="0"/>
      <w:divBdr>
        <w:top w:val="none" w:sz="0" w:space="0" w:color="auto"/>
        <w:left w:val="none" w:sz="0" w:space="0" w:color="auto"/>
        <w:bottom w:val="none" w:sz="0" w:space="0" w:color="auto"/>
        <w:right w:val="none" w:sz="0" w:space="0" w:color="auto"/>
      </w:divBdr>
    </w:div>
    <w:div w:id="151415173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227183">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614051">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306485">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6575992">
      <w:bodyDiv w:val="1"/>
      <w:marLeft w:val="0"/>
      <w:marRight w:val="0"/>
      <w:marTop w:val="0"/>
      <w:marBottom w:val="0"/>
      <w:divBdr>
        <w:top w:val="none" w:sz="0" w:space="0" w:color="auto"/>
        <w:left w:val="none" w:sz="0" w:space="0" w:color="auto"/>
        <w:bottom w:val="none" w:sz="0" w:space="0" w:color="auto"/>
        <w:right w:val="none" w:sz="0" w:space="0" w:color="auto"/>
      </w:divBdr>
    </w:div>
    <w:div w:id="1516730103">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11392">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232863">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498284">
      <w:bodyDiv w:val="1"/>
      <w:marLeft w:val="0"/>
      <w:marRight w:val="0"/>
      <w:marTop w:val="0"/>
      <w:marBottom w:val="0"/>
      <w:divBdr>
        <w:top w:val="none" w:sz="0" w:space="0" w:color="auto"/>
        <w:left w:val="none" w:sz="0" w:space="0" w:color="auto"/>
        <w:bottom w:val="none" w:sz="0" w:space="0" w:color="auto"/>
        <w:right w:val="none" w:sz="0" w:space="0" w:color="auto"/>
      </w:divBdr>
    </w:div>
    <w:div w:id="1517573534">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771170">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544842">
      <w:bodyDiv w:val="1"/>
      <w:marLeft w:val="0"/>
      <w:marRight w:val="0"/>
      <w:marTop w:val="0"/>
      <w:marBottom w:val="0"/>
      <w:divBdr>
        <w:top w:val="none" w:sz="0" w:space="0" w:color="auto"/>
        <w:left w:val="none" w:sz="0" w:space="0" w:color="auto"/>
        <w:bottom w:val="none" w:sz="0" w:space="0" w:color="auto"/>
        <w:right w:val="none" w:sz="0" w:space="0" w:color="auto"/>
      </w:divBdr>
    </w:div>
    <w:div w:id="1518697358">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11650">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8958407">
      <w:bodyDiv w:val="1"/>
      <w:marLeft w:val="0"/>
      <w:marRight w:val="0"/>
      <w:marTop w:val="0"/>
      <w:marBottom w:val="0"/>
      <w:divBdr>
        <w:top w:val="none" w:sz="0" w:space="0" w:color="auto"/>
        <w:left w:val="none" w:sz="0" w:space="0" w:color="auto"/>
        <w:bottom w:val="none" w:sz="0" w:space="0" w:color="auto"/>
        <w:right w:val="none" w:sz="0" w:space="0" w:color="auto"/>
      </w:divBdr>
    </w:div>
    <w:div w:id="1519005391">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119546">
      <w:bodyDiv w:val="1"/>
      <w:marLeft w:val="0"/>
      <w:marRight w:val="0"/>
      <w:marTop w:val="0"/>
      <w:marBottom w:val="0"/>
      <w:divBdr>
        <w:top w:val="none" w:sz="0" w:space="0" w:color="auto"/>
        <w:left w:val="none" w:sz="0" w:space="0" w:color="auto"/>
        <w:bottom w:val="none" w:sz="0" w:space="0" w:color="auto"/>
        <w:right w:val="none" w:sz="0" w:space="0" w:color="auto"/>
      </w:divBdr>
    </w:div>
    <w:div w:id="1520241190">
      <w:bodyDiv w:val="1"/>
      <w:marLeft w:val="0"/>
      <w:marRight w:val="0"/>
      <w:marTop w:val="0"/>
      <w:marBottom w:val="0"/>
      <w:divBdr>
        <w:top w:val="none" w:sz="0" w:space="0" w:color="auto"/>
        <w:left w:val="none" w:sz="0" w:space="0" w:color="auto"/>
        <w:bottom w:val="none" w:sz="0" w:space="0" w:color="auto"/>
        <w:right w:val="none" w:sz="0" w:space="0" w:color="auto"/>
      </w:divBdr>
    </w:div>
    <w:div w:id="1520311902">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698240">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0238">
      <w:bodyDiv w:val="1"/>
      <w:marLeft w:val="0"/>
      <w:marRight w:val="0"/>
      <w:marTop w:val="0"/>
      <w:marBottom w:val="0"/>
      <w:divBdr>
        <w:top w:val="none" w:sz="0" w:space="0" w:color="auto"/>
        <w:left w:val="none" w:sz="0" w:space="0" w:color="auto"/>
        <w:bottom w:val="none" w:sz="0" w:space="0" w:color="auto"/>
        <w:right w:val="none" w:sz="0" w:space="0" w:color="auto"/>
      </w:divBdr>
    </w:div>
    <w:div w:id="1520852030">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046327">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360914">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01579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2821051">
      <w:bodyDiv w:val="1"/>
      <w:marLeft w:val="0"/>
      <w:marRight w:val="0"/>
      <w:marTop w:val="0"/>
      <w:marBottom w:val="0"/>
      <w:divBdr>
        <w:top w:val="none" w:sz="0" w:space="0" w:color="auto"/>
        <w:left w:val="none" w:sz="0" w:space="0" w:color="auto"/>
        <w:bottom w:val="none" w:sz="0" w:space="0" w:color="auto"/>
        <w:right w:val="none" w:sz="0" w:space="0" w:color="auto"/>
      </w:divBdr>
    </w:div>
    <w:div w:id="1523206726">
      <w:bodyDiv w:val="1"/>
      <w:marLeft w:val="0"/>
      <w:marRight w:val="0"/>
      <w:marTop w:val="0"/>
      <w:marBottom w:val="0"/>
      <w:divBdr>
        <w:top w:val="none" w:sz="0" w:space="0" w:color="auto"/>
        <w:left w:val="none" w:sz="0" w:space="0" w:color="auto"/>
        <w:bottom w:val="none" w:sz="0" w:space="0" w:color="auto"/>
        <w:right w:val="none" w:sz="0" w:space="0" w:color="auto"/>
      </w:divBdr>
    </w:div>
    <w:div w:id="1523401121">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857095">
      <w:bodyDiv w:val="1"/>
      <w:marLeft w:val="0"/>
      <w:marRight w:val="0"/>
      <w:marTop w:val="0"/>
      <w:marBottom w:val="0"/>
      <w:divBdr>
        <w:top w:val="none" w:sz="0" w:space="0" w:color="auto"/>
        <w:left w:val="none" w:sz="0" w:space="0" w:color="auto"/>
        <w:bottom w:val="none" w:sz="0" w:space="0" w:color="auto"/>
        <w:right w:val="none" w:sz="0" w:space="0" w:color="auto"/>
      </w:divBdr>
    </w:div>
    <w:div w:id="1523857120">
      <w:bodyDiv w:val="1"/>
      <w:marLeft w:val="0"/>
      <w:marRight w:val="0"/>
      <w:marTop w:val="0"/>
      <w:marBottom w:val="0"/>
      <w:divBdr>
        <w:top w:val="none" w:sz="0" w:space="0" w:color="auto"/>
        <w:left w:val="none" w:sz="0" w:space="0" w:color="auto"/>
        <w:bottom w:val="none" w:sz="0" w:space="0" w:color="auto"/>
        <w:right w:val="none" w:sz="0" w:space="0" w:color="auto"/>
      </w:divBdr>
    </w:div>
    <w:div w:id="1523979500">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174006">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398468">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092969">
      <w:bodyDiv w:val="1"/>
      <w:marLeft w:val="0"/>
      <w:marRight w:val="0"/>
      <w:marTop w:val="0"/>
      <w:marBottom w:val="0"/>
      <w:divBdr>
        <w:top w:val="none" w:sz="0" w:space="0" w:color="auto"/>
        <w:left w:val="none" w:sz="0" w:space="0" w:color="auto"/>
        <w:bottom w:val="none" w:sz="0" w:space="0" w:color="auto"/>
        <w:right w:val="none" w:sz="0" w:space="0" w:color="auto"/>
      </w:divBdr>
    </w:div>
    <w:div w:id="1525165665">
      <w:bodyDiv w:val="1"/>
      <w:marLeft w:val="0"/>
      <w:marRight w:val="0"/>
      <w:marTop w:val="0"/>
      <w:marBottom w:val="0"/>
      <w:divBdr>
        <w:top w:val="none" w:sz="0" w:space="0" w:color="auto"/>
        <w:left w:val="none" w:sz="0" w:space="0" w:color="auto"/>
        <w:bottom w:val="none" w:sz="0" w:space="0" w:color="auto"/>
        <w:right w:val="none" w:sz="0" w:space="0" w:color="auto"/>
      </w:divBdr>
    </w:div>
    <w:div w:id="1525241372">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484527">
      <w:bodyDiv w:val="1"/>
      <w:marLeft w:val="0"/>
      <w:marRight w:val="0"/>
      <w:marTop w:val="0"/>
      <w:marBottom w:val="0"/>
      <w:divBdr>
        <w:top w:val="none" w:sz="0" w:space="0" w:color="auto"/>
        <w:left w:val="none" w:sz="0" w:space="0" w:color="auto"/>
        <w:bottom w:val="none" w:sz="0" w:space="0" w:color="auto"/>
        <w:right w:val="none" w:sz="0" w:space="0" w:color="auto"/>
      </w:divBdr>
    </w:div>
    <w:div w:id="1525484808">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5901736">
      <w:bodyDiv w:val="1"/>
      <w:marLeft w:val="0"/>
      <w:marRight w:val="0"/>
      <w:marTop w:val="0"/>
      <w:marBottom w:val="0"/>
      <w:divBdr>
        <w:top w:val="none" w:sz="0" w:space="0" w:color="auto"/>
        <w:left w:val="none" w:sz="0" w:space="0" w:color="auto"/>
        <w:bottom w:val="none" w:sz="0" w:space="0" w:color="auto"/>
        <w:right w:val="none" w:sz="0" w:space="0" w:color="auto"/>
      </w:divBdr>
    </w:div>
    <w:div w:id="1526090995">
      <w:bodyDiv w:val="1"/>
      <w:marLeft w:val="0"/>
      <w:marRight w:val="0"/>
      <w:marTop w:val="0"/>
      <w:marBottom w:val="0"/>
      <w:divBdr>
        <w:top w:val="none" w:sz="0" w:space="0" w:color="auto"/>
        <w:left w:val="none" w:sz="0" w:space="0" w:color="auto"/>
        <w:bottom w:val="none" w:sz="0" w:space="0" w:color="auto"/>
        <w:right w:val="none" w:sz="0" w:space="0" w:color="auto"/>
      </w:divBdr>
    </w:div>
    <w:div w:id="1526093351">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139863">
      <w:bodyDiv w:val="1"/>
      <w:marLeft w:val="0"/>
      <w:marRight w:val="0"/>
      <w:marTop w:val="0"/>
      <w:marBottom w:val="0"/>
      <w:divBdr>
        <w:top w:val="none" w:sz="0" w:space="0" w:color="auto"/>
        <w:left w:val="none" w:sz="0" w:space="0" w:color="auto"/>
        <w:bottom w:val="none" w:sz="0" w:space="0" w:color="auto"/>
        <w:right w:val="none" w:sz="0" w:space="0" w:color="auto"/>
      </w:divBdr>
    </w:div>
    <w:div w:id="1527207571">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327291">
      <w:bodyDiv w:val="1"/>
      <w:marLeft w:val="0"/>
      <w:marRight w:val="0"/>
      <w:marTop w:val="0"/>
      <w:marBottom w:val="0"/>
      <w:divBdr>
        <w:top w:val="none" w:sz="0" w:space="0" w:color="auto"/>
        <w:left w:val="none" w:sz="0" w:space="0" w:color="auto"/>
        <w:bottom w:val="none" w:sz="0" w:space="0" w:color="auto"/>
        <w:right w:val="none" w:sz="0" w:space="0" w:color="auto"/>
      </w:divBdr>
    </w:div>
    <w:div w:id="1527477861">
      <w:bodyDiv w:val="1"/>
      <w:marLeft w:val="0"/>
      <w:marRight w:val="0"/>
      <w:marTop w:val="0"/>
      <w:marBottom w:val="0"/>
      <w:divBdr>
        <w:top w:val="none" w:sz="0" w:space="0" w:color="auto"/>
        <w:left w:val="none" w:sz="0" w:space="0" w:color="auto"/>
        <w:bottom w:val="none" w:sz="0" w:space="0" w:color="auto"/>
        <w:right w:val="none" w:sz="0" w:space="0" w:color="auto"/>
      </w:divBdr>
    </w:div>
    <w:div w:id="1527595708">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86802">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055343">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564277">
      <w:bodyDiv w:val="1"/>
      <w:marLeft w:val="0"/>
      <w:marRight w:val="0"/>
      <w:marTop w:val="0"/>
      <w:marBottom w:val="0"/>
      <w:divBdr>
        <w:top w:val="none" w:sz="0" w:space="0" w:color="auto"/>
        <w:left w:val="none" w:sz="0" w:space="0" w:color="auto"/>
        <w:bottom w:val="none" w:sz="0" w:space="0" w:color="auto"/>
        <w:right w:val="none" w:sz="0" w:space="0" w:color="auto"/>
      </w:divBdr>
    </w:div>
    <w:div w:id="1528643824">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833937">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023972">
      <w:bodyDiv w:val="1"/>
      <w:marLeft w:val="0"/>
      <w:marRight w:val="0"/>
      <w:marTop w:val="0"/>
      <w:marBottom w:val="0"/>
      <w:divBdr>
        <w:top w:val="none" w:sz="0" w:space="0" w:color="auto"/>
        <w:left w:val="none" w:sz="0" w:space="0" w:color="auto"/>
        <w:bottom w:val="none" w:sz="0" w:space="0" w:color="auto"/>
        <w:right w:val="none" w:sz="0" w:space="0" w:color="auto"/>
      </w:divBdr>
    </w:div>
    <w:div w:id="1529103192">
      <w:bodyDiv w:val="1"/>
      <w:marLeft w:val="0"/>
      <w:marRight w:val="0"/>
      <w:marTop w:val="0"/>
      <w:marBottom w:val="0"/>
      <w:divBdr>
        <w:top w:val="none" w:sz="0" w:space="0" w:color="auto"/>
        <w:left w:val="none" w:sz="0" w:space="0" w:color="auto"/>
        <w:bottom w:val="none" w:sz="0" w:space="0" w:color="auto"/>
        <w:right w:val="none" w:sz="0" w:space="0" w:color="auto"/>
      </w:divBdr>
    </w:div>
    <w:div w:id="1529178289">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023083">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222603">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861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802002">
      <w:bodyDiv w:val="1"/>
      <w:marLeft w:val="0"/>
      <w:marRight w:val="0"/>
      <w:marTop w:val="0"/>
      <w:marBottom w:val="0"/>
      <w:divBdr>
        <w:top w:val="none" w:sz="0" w:space="0" w:color="auto"/>
        <w:left w:val="none" w:sz="0" w:space="0" w:color="auto"/>
        <w:bottom w:val="none" w:sz="0" w:space="0" w:color="auto"/>
        <w:right w:val="none" w:sz="0" w:space="0" w:color="auto"/>
      </w:divBdr>
    </w:div>
    <w:div w:id="153087375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449896">
      <w:bodyDiv w:val="1"/>
      <w:marLeft w:val="0"/>
      <w:marRight w:val="0"/>
      <w:marTop w:val="0"/>
      <w:marBottom w:val="0"/>
      <w:divBdr>
        <w:top w:val="none" w:sz="0" w:space="0" w:color="auto"/>
        <w:left w:val="none" w:sz="0" w:space="0" w:color="auto"/>
        <w:bottom w:val="none" w:sz="0" w:space="0" w:color="auto"/>
        <w:right w:val="none" w:sz="0" w:space="0" w:color="auto"/>
      </w:divBdr>
    </w:div>
    <w:div w:id="1531600934">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3614">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1918221">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05932">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001725">
      <w:bodyDiv w:val="1"/>
      <w:marLeft w:val="0"/>
      <w:marRight w:val="0"/>
      <w:marTop w:val="0"/>
      <w:marBottom w:val="0"/>
      <w:divBdr>
        <w:top w:val="none" w:sz="0" w:space="0" w:color="auto"/>
        <w:left w:val="none" w:sz="0" w:space="0" w:color="auto"/>
        <w:bottom w:val="none" w:sz="0" w:space="0" w:color="auto"/>
        <w:right w:val="none" w:sz="0" w:space="0" w:color="auto"/>
      </w:divBdr>
    </w:div>
    <w:div w:id="1535075121">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456373">
      <w:bodyDiv w:val="1"/>
      <w:marLeft w:val="0"/>
      <w:marRight w:val="0"/>
      <w:marTop w:val="0"/>
      <w:marBottom w:val="0"/>
      <w:divBdr>
        <w:top w:val="none" w:sz="0" w:space="0" w:color="auto"/>
        <w:left w:val="none" w:sz="0" w:space="0" w:color="auto"/>
        <w:bottom w:val="none" w:sz="0" w:space="0" w:color="auto"/>
        <w:right w:val="none" w:sz="0" w:space="0" w:color="auto"/>
      </w:divBdr>
    </w:div>
    <w:div w:id="1535575521">
      <w:bodyDiv w:val="1"/>
      <w:marLeft w:val="0"/>
      <w:marRight w:val="0"/>
      <w:marTop w:val="0"/>
      <w:marBottom w:val="0"/>
      <w:divBdr>
        <w:top w:val="none" w:sz="0" w:space="0" w:color="auto"/>
        <w:left w:val="none" w:sz="0" w:space="0" w:color="auto"/>
        <w:bottom w:val="none" w:sz="0" w:space="0" w:color="auto"/>
        <w:right w:val="none" w:sz="0" w:space="0" w:color="auto"/>
      </w:divBdr>
    </w:div>
    <w:div w:id="1535577670">
      <w:bodyDiv w:val="1"/>
      <w:marLeft w:val="0"/>
      <w:marRight w:val="0"/>
      <w:marTop w:val="0"/>
      <w:marBottom w:val="0"/>
      <w:divBdr>
        <w:top w:val="none" w:sz="0" w:space="0" w:color="auto"/>
        <w:left w:val="none" w:sz="0" w:space="0" w:color="auto"/>
        <w:bottom w:val="none" w:sz="0" w:space="0" w:color="auto"/>
        <w:right w:val="none" w:sz="0" w:space="0" w:color="auto"/>
      </w:divBdr>
    </w:div>
    <w:div w:id="1535800504">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5997944">
      <w:bodyDiv w:val="1"/>
      <w:marLeft w:val="0"/>
      <w:marRight w:val="0"/>
      <w:marTop w:val="0"/>
      <w:marBottom w:val="0"/>
      <w:divBdr>
        <w:top w:val="none" w:sz="0" w:space="0" w:color="auto"/>
        <w:left w:val="none" w:sz="0" w:space="0" w:color="auto"/>
        <w:bottom w:val="none" w:sz="0" w:space="0" w:color="auto"/>
        <w:right w:val="none" w:sz="0" w:space="0" w:color="auto"/>
      </w:divBdr>
    </w:div>
    <w:div w:id="1536045338">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30637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6968504">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280407">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7818141">
      <w:bodyDiv w:val="1"/>
      <w:marLeft w:val="0"/>
      <w:marRight w:val="0"/>
      <w:marTop w:val="0"/>
      <w:marBottom w:val="0"/>
      <w:divBdr>
        <w:top w:val="none" w:sz="0" w:space="0" w:color="auto"/>
        <w:left w:val="none" w:sz="0" w:space="0" w:color="auto"/>
        <w:bottom w:val="none" w:sz="0" w:space="0" w:color="auto"/>
        <w:right w:val="none" w:sz="0" w:space="0" w:color="auto"/>
      </w:divBdr>
    </w:div>
    <w:div w:id="1538198074">
      <w:bodyDiv w:val="1"/>
      <w:marLeft w:val="0"/>
      <w:marRight w:val="0"/>
      <w:marTop w:val="0"/>
      <w:marBottom w:val="0"/>
      <w:divBdr>
        <w:top w:val="none" w:sz="0" w:space="0" w:color="auto"/>
        <w:left w:val="none" w:sz="0" w:space="0" w:color="auto"/>
        <w:bottom w:val="none" w:sz="0" w:space="0" w:color="auto"/>
        <w:right w:val="none" w:sz="0" w:space="0" w:color="auto"/>
      </w:divBdr>
    </w:div>
    <w:div w:id="1538395044">
      <w:bodyDiv w:val="1"/>
      <w:marLeft w:val="0"/>
      <w:marRight w:val="0"/>
      <w:marTop w:val="0"/>
      <w:marBottom w:val="0"/>
      <w:divBdr>
        <w:top w:val="none" w:sz="0" w:space="0" w:color="auto"/>
        <w:left w:val="none" w:sz="0" w:space="0" w:color="auto"/>
        <w:bottom w:val="none" w:sz="0" w:space="0" w:color="auto"/>
        <w:right w:val="none" w:sz="0" w:space="0" w:color="auto"/>
      </w:divBdr>
    </w:div>
    <w:div w:id="153839777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661510">
      <w:bodyDiv w:val="1"/>
      <w:marLeft w:val="0"/>
      <w:marRight w:val="0"/>
      <w:marTop w:val="0"/>
      <w:marBottom w:val="0"/>
      <w:divBdr>
        <w:top w:val="none" w:sz="0" w:space="0" w:color="auto"/>
        <w:left w:val="none" w:sz="0" w:space="0" w:color="auto"/>
        <w:bottom w:val="none" w:sz="0" w:space="0" w:color="auto"/>
        <w:right w:val="none" w:sz="0" w:space="0" w:color="auto"/>
      </w:divBdr>
    </w:div>
    <w:div w:id="1538851046">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8930427">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271593">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19805">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39971115">
      <w:bodyDiv w:val="1"/>
      <w:marLeft w:val="0"/>
      <w:marRight w:val="0"/>
      <w:marTop w:val="0"/>
      <w:marBottom w:val="0"/>
      <w:divBdr>
        <w:top w:val="none" w:sz="0" w:space="0" w:color="auto"/>
        <w:left w:val="none" w:sz="0" w:space="0" w:color="auto"/>
        <w:bottom w:val="none" w:sz="0" w:space="0" w:color="auto"/>
        <w:right w:val="none" w:sz="0" w:space="0" w:color="auto"/>
      </w:divBdr>
    </w:div>
    <w:div w:id="1540044920">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241699">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042805">
      <w:bodyDiv w:val="1"/>
      <w:marLeft w:val="0"/>
      <w:marRight w:val="0"/>
      <w:marTop w:val="0"/>
      <w:marBottom w:val="0"/>
      <w:divBdr>
        <w:top w:val="none" w:sz="0" w:space="0" w:color="auto"/>
        <w:left w:val="none" w:sz="0" w:space="0" w:color="auto"/>
        <w:bottom w:val="none" w:sz="0" w:space="0" w:color="auto"/>
        <w:right w:val="none" w:sz="0" w:space="0" w:color="auto"/>
      </w:divBdr>
    </w:div>
    <w:div w:id="1541160982">
      <w:bodyDiv w:val="1"/>
      <w:marLeft w:val="0"/>
      <w:marRight w:val="0"/>
      <w:marTop w:val="0"/>
      <w:marBottom w:val="0"/>
      <w:divBdr>
        <w:top w:val="none" w:sz="0" w:space="0" w:color="auto"/>
        <w:left w:val="none" w:sz="0" w:space="0" w:color="auto"/>
        <w:bottom w:val="none" w:sz="0" w:space="0" w:color="auto"/>
        <w:right w:val="none" w:sz="0" w:space="0" w:color="auto"/>
      </w:divBdr>
    </w:div>
    <w:div w:id="1541166309">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3808">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549309">
      <w:bodyDiv w:val="1"/>
      <w:marLeft w:val="0"/>
      <w:marRight w:val="0"/>
      <w:marTop w:val="0"/>
      <w:marBottom w:val="0"/>
      <w:divBdr>
        <w:top w:val="none" w:sz="0" w:space="0" w:color="auto"/>
        <w:left w:val="none" w:sz="0" w:space="0" w:color="auto"/>
        <w:bottom w:val="none" w:sz="0" w:space="0" w:color="auto"/>
        <w:right w:val="none" w:sz="0" w:space="0" w:color="auto"/>
      </w:divBdr>
    </w:div>
    <w:div w:id="1541701059">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352952">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476722">
      <w:bodyDiv w:val="1"/>
      <w:marLeft w:val="0"/>
      <w:marRight w:val="0"/>
      <w:marTop w:val="0"/>
      <w:marBottom w:val="0"/>
      <w:divBdr>
        <w:top w:val="none" w:sz="0" w:space="0" w:color="auto"/>
        <w:left w:val="none" w:sz="0" w:space="0" w:color="auto"/>
        <w:bottom w:val="none" w:sz="0" w:space="0" w:color="auto"/>
        <w:right w:val="none" w:sz="0" w:space="0" w:color="auto"/>
      </w:divBdr>
    </w:div>
    <w:div w:id="1542859989">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133581">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4815">
      <w:bodyDiv w:val="1"/>
      <w:marLeft w:val="0"/>
      <w:marRight w:val="0"/>
      <w:marTop w:val="0"/>
      <w:marBottom w:val="0"/>
      <w:divBdr>
        <w:top w:val="none" w:sz="0" w:space="0" w:color="auto"/>
        <w:left w:val="none" w:sz="0" w:space="0" w:color="auto"/>
        <w:bottom w:val="none" w:sz="0" w:space="0" w:color="auto"/>
        <w:right w:val="none" w:sz="0" w:space="0" w:color="auto"/>
      </w:divBdr>
    </w:div>
    <w:div w:id="1543247397">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24235">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786085">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3908466">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4451">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099485">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4635765">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367153">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5947740">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066614">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327901">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789205">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105254">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29462">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106376">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87662">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56161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49872458">
      <w:bodyDiv w:val="1"/>
      <w:marLeft w:val="0"/>
      <w:marRight w:val="0"/>
      <w:marTop w:val="0"/>
      <w:marBottom w:val="0"/>
      <w:divBdr>
        <w:top w:val="none" w:sz="0" w:space="0" w:color="auto"/>
        <w:left w:val="none" w:sz="0" w:space="0" w:color="auto"/>
        <w:bottom w:val="none" w:sz="0" w:space="0" w:color="auto"/>
        <w:right w:val="none" w:sz="0" w:space="0" w:color="auto"/>
      </w:divBdr>
    </w:div>
    <w:div w:id="1549956982">
      <w:bodyDiv w:val="1"/>
      <w:marLeft w:val="0"/>
      <w:marRight w:val="0"/>
      <w:marTop w:val="0"/>
      <w:marBottom w:val="0"/>
      <w:divBdr>
        <w:top w:val="none" w:sz="0" w:space="0" w:color="auto"/>
        <w:left w:val="none" w:sz="0" w:space="0" w:color="auto"/>
        <w:bottom w:val="none" w:sz="0" w:space="0" w:color="auto"/>
        <w:right w:val="none" w:sz="0" w:space="0" w:color="auto"/>
      </w:divBdr>
    </w:div>
    <w:div w:id="1550342889">
      <w:bodyDiv w:val="1"/>
      <w:marLeft w:val="0"/>
      <w:marRight w:val="0"/>
      <w:marTop w:val="0"/>
      <w:marBottom w:val="0"/>
      <w:divBdr>
        <w:top w:val="none" w:sz="0" w:space="0" w:color="auto"/>
        <w:left w:val="none" w:sz="0" w:space="0" w:color="auto"/>
        <w:bottom w:val="none" w:sz="0" w:space="0" w:color="auto"/>
        <w:right w:val="none" w:sz="0" w:space="0" w:color="auto"/>
      </w:divBdr>
    </w:div>
    <w:div w:id="1550530800">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3248">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804958">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267612">
      <w:bodyDiv w:val="1"/>
      <w:marLeft w:val="0"/>
      <w:marRight w:val="0"/>
      <w:marTop w:val="0"/>
      <w:marBottom w:val="0"/>
      <w:divBdr>
        <w:top w:val="none" w:sz="0" w:space="0" w:color="auto"/>
        <w:left w:val="none" w:sz="0" w:space="0" w:color="auto"/>
        <w:bottom w:val="none" w:sz="0" w:space="0" w:color="auto"/>
        <w:right w:val="none" w:sz="0" w:space="0" w:color="auto"/>
      </w:divBdr>
    </w:div>
    <w:div w:id="1551377056">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1696140">
      <w:bodyDiv w:val="1"/>
      <w:marLeft w:val="0"/>
      <w:marRight w:val="0"/>
      <w:marTop w:val="0"/>
      <w:marBottom w:val="0"/>
      <w:divBdr>
        <w:top w:val="none" w:sz="0" w:space="0" w:color="auto"/>
        <w:left w:val="none" w:sz="0" w:space="0" w:color="auto"/>
        <w:bottom w:val="none" w:sz="0" w:space="0" w:color="auto"/>
        <w:right w:val="none" w:sz="0" w:space="0" w:color="auto"/>
      </w:divBdr>
    </w:div>
    <w:div w:id="1551764316">
      <w:bodyDiv w:val="1"/>
      <w:marLeft w:val="0"/>
      <w:marRight w:val="0"/>
      <w:marTop w:val="0"/>
      <w:marBottom w:val="0"/>
      <w:divBdr>
        <w:top w:val="none" w:sz="0" w:space="0" w:color="auto"/>
        <w:left w:val="none" w:sz="0" w:space="0" w:color="auto"/>
        <w:bottom w:val="none" w:sz="0" w:space="0" w:color="auto"/>
        <w:right w:val="none" w:sz="0" w:space="0" w:color="auto"/>
      </w:divBdr>
    </w:div>
    <w:div w:id="1551919852">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268758">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3418859">
      <w:bodyDiv w:val="1"/>
      <w:marLeft w:val="0"/>
      <w:marRight w:val="0"/>
      <w:marTop w:val="0"/>
      <w:marBottom w:val="0"/>
      <w:divBdr>
        <w:top w:val="none" w:sz="0" w:space="0" w:color="auto"/>
        <w:left w:val="none" w:sz="0" w:space="0" w:color="auto"/>
        <w:bottom w:val="none" w:sz="0" w:space="0" w:color="auto"/>
        <w:right w:val="none" w:sz="0" w:space="0" w:color="auto"/>
      </w:divBdr>
    </w:div>
    <w:div w:id="155407259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542440">
      <w:bodyDiv w:val="1"/>
      <w:marLeft w:val="0"/>
      <w:marRight w:val="0"/>
      <w:marTop w:val="0"/>
      <w:marBottom w:val="0"/>
      <w:divBdr>
        <w:top w:val="none" w:sz="0" w:space="0" w:color="auto"/>
        <w:left w:val="none" w:sz="0" w:space="0" w:color="auto"/>
        <w:bottom w:val="none" w:sz="0" w:space="0" w:color="auto"/>
        <w:right w:val="none" w:sz="0" w:space="0" w:color="auto"/>
      </w:divBdr>
    </w:div>
    <w:div w:id="1554543511">
      <w:bodyDiv w:val="1"/>
      <w:marLeft w:val="0"/>
      <w:marRight w:val="0"/>
      <w:marTop w:val="0"/>
      <w:marBottom w:val="0"/>
      <w:divBdr>
        <w:top w:val="none" w:sz="0" w:space="0" w:color="auto"/>
        <w:left w:val="none" w:sz="0" w:space="0" w:color="auto"/>
        <w:bottom w:val="none" w:sz="0" w:space="0" w:color="auto"/>
        <w:right w:val="none" w:sz="0" w:space="0" w:color="auto"/>
      </w:divBdr>
    </w:div>
    <w:div w:id="1554579848">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657915">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4998220">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042841">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581144">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698526">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3120">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09322">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17902">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163764">
      <w:bodyDiv w:val="1"/>
      <w:marLeft w:val="0"/>
      <w:marRight w:val="0"/>
      <w:marTop w:val="0"/>
      <w:marBottom w:val="0"/>
      <w:divBdr>
        <w:top w:val="none" w:sz="0" w:space="0" w:color="auto"/>
        <w:left w:val="none" w:sz="0" w:space="0" w:color="auto"/>
        <w:bottom w:val="none" w:sz="0" w:space="0" w:color="auto"/>
        <w:right w:val="none" w:sz="0" w:space="0" w:color="auto"/>
      </w:divBdr>
    </w:div>
    <w:div w:id="1557740099">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814998">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278672">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0456">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10470">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046195">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508543">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825761">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047455">
      <w:bodyDiv w:val="1"/>
      <w:marLeft w:val="0"/>
      <w:marRight w:val="0"/>
      <w:marTop w:val="0"/>
      <w:marBottom w:val="0"/>
      <w:divBdr>
        <w:top w:val="none" w:sz="0" w:space="0" w:color="auto"/>
        <w:left w:val="none" w:sz="0" w:space="0" w:color="auto"/>
        <w:bottom w:val="none" w:sz="0" w:space="0" w:color="auto"/>
        <w:right w:val="none" w:sz="0" w:space="0" w:color="auto"/>
      </w:divBdr>
    </w:div>
    <w:div w:id="1560360120">
      <w:bodyDiv w:val="1"/>
      <w:marLeft w:val="0"/>
      <w:marRight w:val="0"/>
      <w:marTop w:val="0"/>
      <w:marBottom w:val="0"/>
      <w:divBdr>
        <w:top w:val="none" w:sz="0" w:space="0" w:color="auto"/>
        <w:left w:val="none" w:sz="0" w:space="0" w:color="auto"/>
        <w:bottom w:val="none" w:sz="0" w:space="0" w:color="auto"/>
        <w:right w:val="none" w:sz="0" w:space="0" w:color="auto"/>
      </w:divBdr>
    </w:div>
    <w:div w:id="156062709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827840">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284077">
      <w:bodyDiv w:val="1"/>
      <w:marLeft w:val="0"/>
      <w:marRight w:val="0"/>
      <w:marTop w:val="0"/>
      <w:marBottom w:val="0"/>
      <w:divBdr>
        <w:top w:val="none" w:sz="0" w:space="0" w:color="auto"/>
        <w:left w:val="none" w:sz="0" w:space="0" w:color="auto"/>
        <w:bottom w:val="none" w:sz="0" w:space="0" w:color="auto"/>
        <w:right w:val="none" w:sz="0" w:space="0" w:color="auto"/>
      </w:divBdr>
    </w:div>
    <w:div w:id="1561477149">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591164">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713336">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060979">
      <w:bodyDiv w:val="1"/>
      <w:marLeft w:val="0"/>
      <w:marRight w:val="0"/>
      <w:marTop w:val="0"/>
      <w:marBottom w:val="0"/>
      <w:divBdr>
        <w:top w:val="none" w:sz="0" w:space="0" w:color="auto"/>
        <w:left w:val="none" w:sz="0" w:space="0" w:color="auto"/>
        <w:bottom w:val="none" w:sz="0" w:space="0" w:color="auto"/>
        <w:right w:val="none" w:sz="0" w:space="0" w:color="auto"/>
      </w:divBdr>
    </w:div>
    <w:div w:id="156325491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444164">
      <w:bodyDiv w:val="1"/>
      <w:marLeft w:val="0"/>
      <w:marRight w:val="0"/>
      <w:marTop w:val="0"/>
      <w:marBottom w:val="0"/>
      <w:divBdr>
        <w:top w:val="none" w:sz="0" w:space="0" w:color="auto"/>
        <w:left w:val="none" w:sz="0" w:space="0" w:color="auto"/>
        <w:bottom w:val="none" w:sz="0" w:space="0" w:color="auto"/>
        <w:right w:val="none" w:sz="0" w:space="0" w:color="auto"/>
      </w:divBdr>
    </w:div>
    <w:div w:id="1563515835">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634597">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07667">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79513">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4758019">
      <w:bodyDiv w:val="1"/>
      <w:marLeft w:val="0"/>
      <w:marRight w:val="0"/>
      <w:marTop w:val="0"/>
      <w:marBottom w:val="0"/>
      <w:divBdr>
        <w:top w:val="none" w:sz="0" w:space="0" w:color="auto"/>
        <w:left w:val="none" w:sz="0" w:space="0" w:color="auto"/>
        <w:bottom w:val="none" w:sz="0" w:space="0" w:color="auto"/>
        <w:right w:val="none" w:sz="0" w:space="0" w:color="auto"/>
      </w:divBdr>
    </w:div>
    <w:div w:id="1564831518">
      <w:bodyDiv w:val="1"/>
      <w:marLeft w:val="0"/>
      <w:marRight w:val="0"/>
      <w:marTop w:val="0"/>
      <w:marBottom w:val="0"/>
      <w:divBdr>
        <w:top w:val="none" w:sz="0" w:space="0" w:color="auto"/>
        <w:left w:val="none" w:sz="0" w:space="0" w:color="auto"/>
        <w:bottom w:val="none" w:sz="0" w:space="0" w:color="auto"/>
        <w:right w:val="none" w:sz="0" w:space="0" w:color="auto"/>
      </w:divBdr>
    </w:div>
    <w:div w:id="1564951379">
      <w:bodyDiv w:val="1"/>
      <w:marLeft w:val="0"/>
      <w:marRight w:val="0"/>
      <w:marTop w:val="0"/>
      <w:marBottom w:val="0"/>
      <w:divBdr>
        <w:top w:val="none" w:sz="0" w:space="0" w:color="auto"/>
        <w:left w:val="none" w:sz="0" w:space="0" w:color="auto"/>
        <w:bottom w:val="none" w:sz="0" w:space="0" w:color="auto"/>
        <w:right w:val="none" w:sz="0" w:space="0" w:color="auto"/>
      </w:divBdr>
    </w:div>
    <w:div w:id="1565288154">
      <w:bodyDiv w:val="1"/>
      <w:marLeft w:val="0"/>
      <w:marRight w:val="0"/>
      <w:marTop w:val="0"/>
      <w:marBottom w:val="0"/>
      <w:divBdr>
        <w:top w:val="none" w:sz="0" w:space="0" w:color="auto"/>
        <w:left w:val="none" w:sz="0" w:space="0" w:color="auto"/>
        <w:bottom w:val="none" w:sz="0" w:space="0" w:color="auto"/>
        <w:right w:val="none" w:sz="0" w:space="0" w:color="auto"/>
      </w:divBdr>
    </w:div>
    <w:div w:id="1565292895">
      <w:bodyDiv w:val="1"/>
      <w:marLeft w:val="0"/>
      <w:marRight w:val="0"/>
      <w:marTop w:val="0"/>
      <w:marBottom w:val="0"/>
      <w:divBdr>
        <w:top w:val="none" w:sz="0" w:space="0" w:color="auto"/>
        <w:left w:val="none" w:sz="0" w:space="0" w:color="auto"/>
        <w:bottom w:val="none" w:sz="0" w:space="0" w:color="auto"/>
        <w:right w:val="none" w:sz="0" w:space="0" w:color="auto"/>
      </w:divBdr>
    </w:div>
    <w:div w:id="1565410832">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682484">
      <w:bodyDiv w:val="1"/>
      <w:marLeft w:val="0"/>
      <w:marRight w:val="0"/>
      <w:marTop w:val="0"/>
      <w:marBottom w:val="0"/>
      <w:divBdr>
        <w:top w:val="none" w:sz="0" w:space="0" w:color="auto"/>
        <w:left w:val="none" w:sz="0" w:space="0" w:color="auto"/>
        <w:bottom w:val="none" w:sz="0" w:space="0" w:color="auto"/>
        <w:right w:val="none" w:sz="0" w:space="0" w:color="auto"/>
      </w:divBdr>
    </w:div>
    <w:div w:id="1565944242">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5947780">
      <w:bodyDiv w:val="1"/>
      <w:marLeft w:val="0"/>
      <w:marRight w:val="0"/>
      <w:marTop w:val="0"/>
      <w:marBottom w:val="0"/>
      <w:divBdr>
        <w:top w:val="none" w:sz="0" w:space="0" w:color="auto"/>
        <w:left w:val="none" w:sz="0" w:space="0" w:color="auto"/>
        <w:bottom w:val="none" w:sz="0" w:space="0" w:color="auto"/>
        <w:right w:val="none" w:sz="0" w:space="0" w:color="auto"/>
      </w:divBdr>
    </w:div>
    <w:div w:id="1565989786">
      <w:bodyDiv w:val="1"/>
      <w:marLeft w:val="0"/>
      <w:marRight w:val="0"/>
      <w:marTop w:val="0"/>
      <w:marBottom w:val="0"/>
      <w:divBdr>
        <w:top w:val="none" w:sz="0" w:space="0" w:color="auto"/>
        <w:left w:val="none" w:sz="0" w:space="0" w:color="auto"/>
        <w:bottom w:val="none" w:sz="0" w:space="0" w:color="auto"/>
        <w:right w:val="none" w:sz="0" w:space="0" w:color="auto"/>
      </w:divBdr>
    </w:div>
    <w:div w:id="1566180856">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572912">
      <w:bodyDiv w:val="1"/>
      <w:marLeft w:val="0"/>
      <w:marRight w:val="0"/>
      <w:marTop w:val="0"/>
      <w:marBottom w:val="0"/>
      <w:divBdr>
        <w:top w:val="none" w:sz="0" w:space="0" w:color="auto"/>
        <w:left w:val="none" w:sz="0" w:space="0" w:color="auto"/>
        <w:bottom w:val="none" w:sz="0" w:space="0" w:color="auto"/>
        <w:right w:val="none" w:sz="0" w:space="0" w:color="auto"/>
      </w:divBdr>
    </w:div>
    <w:div w:id="1566600984">
      <w:bodyDiv w:val="1"/>
      <w:marLeft w:val="0"/>
      <w:marRight w:val="0"/>
      <w:marTop w:val="0"/>
      <w:marBottom w:val="0"/>
      <w:divBdr>
        <w:top w:val="none" w:sz="0" w:space="0" w:color="auto"/>
        <w:left w:val="none" w:sz="0" w:space="0" w:color="auto"/>
        <w:bottom w:val="none" w:sz="0" w:space="0" w:color="auto"/>
        <w:right w:val="none" w:sz="0" w:space="0" w:color="auto"/>
      </w:divBdr>
    </w:div>
    <w:div w:id="1566792121">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14713">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179853">
      <w:bodyDiv w:val="1"/>
      <w:marLeft w:val="0"/>
      <w:marRight w:val="0"/>
      <w:marTop w:val="0"/>
      <w:marBottom w:val="0"/>
      <w:divBdr>
        <w:top w:val="none" w:sz="0" w:space="0" w:color="auto"/>
        <w:left w:val="none" w:sz="0" w:space="0" w:color="auto"/>
        <w:bottom w:val="none" w:sz="0" w:space="0" w:color="auto"/>
        <w:right w:val="none" w:sz="0" w:space="0" w:color="auto"/>
      </w:divBdr>
    </w:div>
    <w:div w:id="1567254004">
      <w:bodyDiv w:val="1"/>
      <w:marLeft w:val="0"/>
      <w:marRight w:val="0"/>
      <w:marTop w:val="0"/>
      <w:marBottom w:val="0"/>
      <w:divBdr>
        <w:top w:val="none" w:sz="0" w:space="0" w:color="auto"/>
        <w:left w:val="none" w:sz="0" w:space="0" w:color="auto"/>
        <w:bottom w:val="none" w:sz="0" w:space="0" w:color="auto"/>
        <w:right w:val="none" w:sz="0" w:space="0" w:color="auto"/>
      </w:divBdr>
    </w:div>
    <w:div w:id="156737943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026713">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146289">
      <w:bodyDiv w:val="1"/>
      <w:marLeft w:val="0"/>
      <w:marRight w:val="0"/>
      <w:marTop w:val="0"/>
      <w:marBottom w:val="0"/>
      <w:divBdr>
        <w:top w:val="none" w:sz="0" w:space="0" w:color="auto"/>
        <w:left w:val="none" w:sz="0" w:space="0" w:color="auto"/>
        <w:bottom w:val="none" w:sz="0" w:space="0" w:color="auto"/>
        <w:right w:val="none" w:sz="0" w:space="0" w:color="auto"/>
      </w:divBdr>
    </w:div>
    <w:div w:id="1568151645">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540701">
      <w:bodyDiv w:val="1"/>
      <w:marLeft w:val="0"/>
      <w:marRight w:val="0"/>
      <w:marTop w:val="0"/>
      <w:marBottom w:val="0"/>
      <w:divBdr>
        <w:top w:val="none" w:sz="0" w:space="0" w:color="auto"/>
        <w:left w:val="none" w:sz="0" w:space="0" w:color="auto"/>
        <w:bottom w:val="none" w:sz="0" w:space="0" w:color="auto"/>
        <w:right w:val="none" w:sz="0" w:space="0" w:color="auto"/>
      </w:divBdr>
    </w:div>
    <w:div w:id="1568571149">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69459120">
      <w:bodyDiv w:val="1"/>
      <w:marLeft w:val="0"/>
      <w:marRight w:val="0"/>
      <w:marTop w:val="0"/>
      <w:marBottom w:val="0"/>
      <w:divBdr>
        <w:top w:val="none" w:sz="0" w:space="0" w:color="auto"/>
        <w:left w:val="none" w:sz="0" w:space="0" w:color="auto"/>
        <w:bottom w:val="none" w:sz="0" w:space="0" w:color="auto"/>
        <w:right w:val="none" w:sz="0" w:space="0" w:color="auto"/>
      </w:divBdr>
    </w:div>
    <w:div w:id="1569462828">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386622">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772118">
      <w:bodyDiv w:val="1"/>
      <w:marLeft w:val="0"/>
      <w:marRight w:val="0"/>
      <w:marTop w:val="0"/>
      <w:marBottom w:val="0"/>
      <w:divBdr>
        <w:top w:val="none" w:sz="0" w:space="0" w:color="auto"/>
        <w:left w:val="none" w:sz="0" w:space="0" w:color="auto"/>
        <w:bottom w:val="none" w:sz="0" w:space="0" w:color="auto"/>
        <w:right w:val="none" w:sz="0" w:space="0" w:color="auto"/>
      </w:divBdr>
    </w:div>
    <w:div w:id="1570774147">
      <w:bodyDiv w:val="1"/>
      <w:marLeft w:val="0"/>
      <w:marRight w:val="0"/>
      <w:marTop w:val="0"/>
      <w:marBottom w:val="0"/>
      <w:divBdr>
        <w:top w:val="none" w:sz="0" w:space="0" w:color="auto"/>
        <w:left w:val="none" w:sz="0" w:space="0" w:color="auto"/>
        <w:bottom w:val="none" w:sz="0" w:space="0" w:color="auto"/>
        <w:right w:val="none" w:sz="0" w:space="0" w:color="auto"/>
      </w:divBdr>
    </w:div>
    <w:div w:id="1570849838">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0923969">
      <w:bodyDiv w:val="1"/>
      <w:marLeft w:val="0"/>
      <w:marRight w:val="0"/>
      <w:marTop w:val="0"/>
      <w:marBottom w:val="0"/>
      <w:divBdr>
        <w:top w:val="none" w:sz="0" w:space="0" w:color="auto"/>
        <w:left w:val="none" w:sz="0" w:space="0" w:color="auto"/>
        <w:bottom w:val="none" w:sz="0" w:space="0" w:color="auto"/>
        <w:right w:val="none" w:sz="0" w:space="0" w:color="auto"/>
      </w:divBdr>
    </w:div>
    <w:div w:id="157103757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428563">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20319">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541622">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15749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08153">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463905">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69974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6869">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159245">
      <w:bodyDiv w:val="1"/>
      <w:marLeft w:val="0"/>
      <w:marRight w:val="0"/>
      <w:marTop w:val="0"/>
      <w:marBottom w:val="0"/>
      <w:divBdr>
        <w:top w:val="none" w:sz="0" w:space="0" w:color="auto"/>
        <w:left w:val="none" w:sz="0" w:space="0" w:color="auto"/>
        <w:bottom w:val="none" w:sz="0" w:space="0" w:color="auto"/>
        <w:right w:val="none" w:sz="0" w:space="0" w:color="auto"/>
      </w:divBdr>
    </w:div>
    <w:div w:id="1575163980">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361979">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4261">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5818331">
      <w:bodyDiv w:val="1"/>
      <w:marLeft w:val="0"/>
      <w:marRight w:val="0"/>
      <w:marTop w:val="0"/>
      <w:marBottom w:val="0"/>
      <w:divBdr>
        <w:top w:val="none" w:sz="0" w:space="0" w:color="auto"/>
        <w:left w:val="none" w:sz="0" w:space="0" w:color="auto"/>
        <w:bottom w:val="none" w:sz="0" w:space="0" w:color="auto"/>
        <w:right w:val="none" w:sz="0" w:space="0" w:color="auto"/>
      </w:divBdr>
    </w:div>
    <w:div w:id="1575970334">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277477">
      <w:bodyDiv w:val="1"/>
      <w:marLeft w:val="0"/>
      <w:marRight w:val="0"/>
      <w:marTop w:val="0"/>
      <w:marBottom w:val="0"/>
      <w:divBdr>
        <w:top w:val="none" w:sz="0" w:space="0" w:color="auto"/>
        <w:left w:val="none" w:sz="0" w:space="0" w:color="auto"/>
        <w:bottom w:val="none" w:sz="0" w:space="0" w:color="auto"/>
        <w:right w:val="none" w:sz="0" w:space="0" w:color="auto"/>
      </w:divBdr>
    </w:div>
    <w:div w:id="1576353943">
      <w:bodyDiv w:val="1"/>
      <w:marLeft w:val="0"/>
      <w:marRight w:val="0"/>
      <w:marTop w:val="0"/>
      <w:marBottom w:val="0"/>
      <w:divBdr>
        <w:top w:val="none" w:sz="0" w:space="0" w:color="auto"/>
        <w:left w:val="none" w:sz="0" w:space="0" w:color="auto"/>
        <w:bottom w:val="none" w:sz="0" w:space="0" w:color="auto"/>
        <w:right w:val="none" w:sz="0" w:space="0" w:color="auto"/>
      </w:divBdr>
    </w:div>
    <w:div w:id="1576356595">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6932093">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398674">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664242">
      <w:bodyDiv w:val="1"/>
      <w:marLeft w:val="0"/>
      <w:marRight w:val="0"/>
      <w:marTop w:val="0"/>
      <w:marBottom w:val="0"/>
      <w:divBdr>
        <w:top w:val="none" w:sz="0" w:space="0" w:color="auto"/>
        <w:left w:val="none" w:sz="0" w:space="0" w:color="auto"/>
        <w:bottom w:val="none" w:sz="0" w:space="0" w:color="auto"/>
        <w:right w:val="none" w:sz="0" w:space="0" w:color="auto"/>
      </w:divBdr>
    </w:div>
    <w:div w:id="1577858667">
      <w:bodyDiv w:val="1"/>
      <w:marLeft w:val="0"/>
      <w:marRight w:val="0"/>
      <w:marTop w:val="0"/>
      <w:marBottom w:val="0"/>
      <w:divBdr>
        <w:top w:val="none" w:sz="0" w:space="0" w:color="auto"/>
        <w:left w:val="none" w:sz="0" w:space="0" w:color="auto"/>
        <w:bottom w:val="none" w:sz="0" w:space="0" w:color="auto"/>
        <w:right w:val="none" w:sz="0" w:space="0" w:color="auto"/>
      </w:divBdr>
    </w:div>
    <w:div w:id="1577932939">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7981725">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02715">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3673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781888">
      <w:bodyDiv w:val="1"/>
      <w:marLeft w:val="0"/>
      <w:marRight w:val="0"/>
      <w:marTop w:val="0"/>
      <w:marBottom w:val="0"/>
      <w:divBdr>
        <w:top w:val="none" w:sz="0" w:space="0" w:color="auto"/>
        <w:left w:val="none" w:sz="0" w:space="0" w:color="auto"/>
        <w:bottom w:val="none" w:sz="0" w:space="0" w:color="auto"/>
        <w:right w:val="none" w:sz="0" w:space="0" w:color="auto"/>
      </w:divBdr>
    </w:div>
    <w:div w:id="1578859630">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3022">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8978323">
      <w:bodyDiv w:val="1"/>
      <w:marLeft w:val="0"/>
      <w:marRight w:val="0"/>
      <w:marTop w:val="0"/>
      <w:marBottom w:val="0"/>
      <w:divBdr>
        <w:top w:val="none" w:sz="0" w:space="0" w:color="auto"/>
        <w:left w:val="none" w:sz="0" w:space="0" w:color="auto"/>
        <w:bottom w:val="none" w:sz="0" w:space="0" w:color="auto"/>
        <w:right w:val="none" w:sz="0" w:space="0" w:color="auto"/>
      </w:divBdr>
    </w:div>
    <w:div w:id="1579096080">
      <w:bodyDiv w:val="1"/>
      <w:marLeft w:val="0"/>
      <w:marRight w:val="0"/>
      <w:marTop w:val="0"/>
      <w:marBottom w:val="0"/>
      <w:divBdr>
        <w:top w:val="none" w:sz="0" w:space="0" w:color="auto"/>
        <w:left w:val="none" w:sz="0" w:space="0" w:color="auto"/>
        <w:bottom w:val="none" w:sz="0" w:space="0" w:color="auto"/>
        <w:right w:val="none" w:sz="0" w:space="0" w:color="auto"/>
      </w:divBdr>
    </w:div>
    <w:div w:id="1579096292">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552901">
      <w:bodyDiv w:val="1"/>
      <w:marLeft w:val="0"/>
      <w:marRight w:val="0"/>
      <w:marTop w:val="0"/>
      <w:marBottom w:val="0"/>
      <w:divBdr>
        <w:top w:val="none" w:sz="0" w:space="0" w:color="auto"/>
        <w:left w:val="none" w:sz="0" w:space="0" w:color="auto"/>
        <w:bottom w:val="none" w:sz="0" w:space="0" w:color="auto"/>
        <w:right w:val="none" w:sz="0" w:space="0" w:color="auto"/>
      </w:divBdr>
    </w:div>
    <w:div w:id="1579710774">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00208">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0655">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29250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557988">
      <w:bodyDiv w:val="1"/>
      <w:marLeft w:val="0"/>
      <w:marRight w:val="0"/>
      <w:marTop w:val="0"/>
      <w:marBottom w:val="0"/>
      <w:divBdr>
        <w:top w:val="none" w:sz="0" w:space="0" w:color="auto"/>
        <w:left w:val="none" w:sz="0" w:space="0" w:color="auto"/>
        <w:bottom w:val="none" w:sz="0" w:space="0" w:color="auto"/>
        <w:right w:val="none" w:sz="0" w:space="0" w:color="auto"/>
      </w:divBdr>
    </w:div>
    <w:div w:id="1580598419">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0823769">
      <w:bodyDiv w:val="1"/>
      <w:marLeft w:val="0"/>
      <w:marRight w:val="0"/>
      <w:marTop w:val="0"/>
      <w:marBottom w:val="0"/>
      <w:divBdr>
        <w:top w:val="none" w:sz="0" w:space="0" w:color="auto"/>
        <w:left w:val="none" w:sz="0" w:space="0" w:color="auto"/>
        <w:bottom w:val="none" w:sz="0" w:space="0" w:color="auto"/>
        <w:right w:val="none" w:sz="0" w:space="0" w:color="auto"/>
      </w:divBdr>
    </w:div>
    <w:div w:id="1580944876">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019342">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255782">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2837363">
      <w:bodyDiv w:val="1"/>
      <w:marLeft w:val="0"/>
      <w:marRight w:val="0"/>
      <w:marTop w:val="0"/>
      <w:marBottom w:val="0"/>
      <w:divBdr>
        <w:top w:val="none" w:sz="0" w:space="0" w:color="auto"/>
        <w:left w:val="none" w:sz="0" w:space="0" w:color="auto"/>
        <w:bottom w:val="none" w:sz="0" w:space="0" w:color="auto"/>
        <w:right w:val="none" w:sz="0" w:space="0" w:color="auto"/>
      </w:divBdr>
    </w:div>
    <w:div w:id="1582980885">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3949385">
      <w:bodyDiv w:val="1"/>
      <w:marLeft w:val="0"/>
      <w:marRight w:val="0"/>
      <w:marTop w:val="0"/>
      <w:marBottom w:val="0"/>
      <w:divBdr>
        <w:top w:val="none" w:sz="0" w:space="0" w:color="auto"/>
        <w:left w:val="none" w:sz="0" w:space="0" w:color="auto"/>
        <w:bottom w:val="none" w:sz="0" w:space="0" w:color="auto"/>
        <w:right w:val="none" w:sz="0" w:space="0" w:color="auto"/>
      </w:divBdr>
    </w:div>
    <w:div w:id="158429365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558825">
      <w:bodyDiv w:val="1"/>
      <w:marLeft w:val="0"/>
      <w:marRight w:val="0"/>
      <w:marTop w:val="0"/>
      <w:marBottom w:val="0"/>
      <w:divBdr>
        <w:top w:val="none" w:sz="0" w:space="0" w:color="auto"/>
        <w:left w:val="none" w:sz="0" w:space="0" w:color="auto"/>
        <w:bottom w:val="none" w:sz="0" w:space="0" w:color="auto"/>
        <w:right w:val="none" w:sz="0" w:space="0" w:color="auto"/>
      </w:divBdr>
    </w:div>
    <w:div w:id="158455975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686090">
      <w:bodyDiv w:val="1"/>
      <w:marLeft w:val="0"/>
      <w:marRight w:val="0"/>
      <w:marTop w:val="0"/>
      <w:marBottom w:val="0"/>
      <w:divBdr>
        <w:top w:val="none" w:sz="0" w:space="0" w:color="auto"/>
        <w:left w:val="none" w:sz="0" w:space="0" w:color="auto"/>
        <w:bottom w:val="none" w:sz="0" w:space="0" w:color="auto"/>
        <w:right w:val="none" w:sz="0" w:space="0" w:color="auto"/>
      </w:divBdr>
    </w:div>
    <w:div w:id="1584756928">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4995089">
      <w:bodyDiv w:val="1"/>
      <w:marLeft w:val="0"/>
      <w:marRight w:val="0"/>
      <w:marTop w:val="0"/>
      <w:marBottom w:val="0"/>
      <w:divBdr>
        <w:top w:val="none" w:sz="0" w:space="0" w:color="auto"/>
        <w:left w:val="none" w:sz="0" w:space="0" w:color="auto"/>
        <w:bottom w:val="none" w:sz="0" w:space="0" w:color="auto"/>
        <w:right w:val="none" w:sz="0" w:space="0" w:color="auto"/>
      </w:divBdr>
    </w:div>
    <w:div w:id="1584997647">
      <w:bodyDiv w:val="1"/>
      <w:marLeft w:val="0"/>
      <w:marRight w:val="0"/>
      <w:marTop w:val="0"/>
      <w:marBottom w:val="0"/>
      <w:divBdr>
        <w:top w:val="none" w:sz="0" w:space="0" w:color="auto"/>
        <w:left w:val="none" w:sz="0" w:space="0" w:color="auto"/>
        <w:bottom w:val="none" w:sz="0" w:space="0" w:color="auto"/>
        <w:right w:val="none" w:sz="0" w:space="0" w:color="auto"/>
      </w:divBdr>
    </w:div>
    <w:div w:id="1585382477">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720020">
      <w:bodyDiv w:val="1"/>
      <w:marLeft w:val="0"/>
      <w:marRight w:val="0"/>
      <w:marTop w:val="0"/>
      <w:marBottom w:val="0"/>
      <w:divBdr>
        <w:top w:val="none" w:sz="0" w:space="0" w:color="auto"/>
        <w:left w:val="none" w:sz="0" w:space="0" w:color="auto"/>
        <w:bottom w:val="none" w:sz="0" w:space="0" w:color="auto"/>
        <w:right w:val="none" w:sz="0" w:space="0" w:color="auto"/>
      </w:divBdr>
    </w:div>
    <w:div w:id="1585796987">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066563">
      <w:bodyDiv w:val="1"/>
      <w:marLeft w:val="0"/>
      <w:marRight w:val="0"/>
      <w:marTop w:val="0"/>
      <w:marBottom w:val="0"/>
      <w:divBdr>
        <w:top w:val="none" w:sz="0" w:space="0" w:color="auto"/>
        <w:left w:val="none" w:sz="0" w:space="0" w:color="auto"/>
        <w:bottom w:val="none" w:sz="0" w:space="0" w:color="auto"/>
        <w:right w:val="none" w:sz="0" w:space="0" w:color="auto"/>
      </w:divBdr>
    </w:div>
    <w:div w:id="1586067761">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261863">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643380">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379954">
      <w:bodyDiv w:val="1"/>
      <w:marLeft w:val="0"/>
      <w:marRight w:val="0"/>
      <w:marTop w:val="0"/>
      <w:marBottom w:val="0"/>
      <w:divBdr>
        <w:top w:val="none" w:sz="0" w:space="0" w:color="auto"/>
        <w:left w:val="none" w:sz="0" w:space="0" w:color="auto"/>
        <w:bottom w:val="none" w:sz="0" w:space="0" w:color="auto"/>
        <w:right w:val="none" w:sz="0" w:space="0" w:color="auto"/>
      </w:divBdr>
    </w:div>
    <w:div w:id="1587417276">
      <w:bodyDiv w:val="1"/>
      <w:marLeft w:val="0"/>
      <w:marRight w:val="0"/>
      <w:marTop w:val="0"/>
      <w:marBottom w:val="0"/>
      <w:divBdr>
        <w:top w:val="none" w:sz="0" w:space="0" w:color="auto"/>
        <w:left w:val="none" w:sz="0" w:space="0" w:color="auto"/>
        <w:bottom w:val="none" w:sz="0" w:space="0" w:color="auto"/>
        <w:right w:val="none" w:sz="0" w:space="0" w:color="auto"/>
      </w:divBdr>
    </w:div>
    <w:div w:id="1587498871">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147184">
      <w:bodyDiv w:val="1"/>
      <w:marLeft w:val="0"/>
      <w:marRight w:val="0"/>
      <w:marTop w:val="0"/>
      <w:marBottom w:val="0"/>
      <w:divBdr>
        <w:top w:val="none" w:sz="0" w:space="0" w:color="auto"/>
        <w:left w:val="none" w:sz="0" w:space="0" w:color="auto"/>
        <w:bottom w:val="none" w:sz="0" w:space="0" w:color="auto"/>
        <w:right w:val="none" w:sz="0" w:space="0" w:color="auto"/>
      </w:divBdr>
    </w:div>
    <w:div w:id="1588267782">
      <w:bodyDiv w:val="1"/>
      <w:marLeft w:val="0"/>
      <w:marRight w:val="0"/>
      <w:marTop w:val="0"/>
      <w:marBottom w:val="0"/>
      <w:divBdr>
        <w:top w:val="none" w:sz="0" w:space="0" w:color="auto"/>
        <w:left w:val="none" w:sz="0" w:space="0" w:color="auto"/>
        <w:bottom w:val="none" w:sz="0" w:space="0" w:color="auto"/>
        <w:right w:val="none" w:sz="0" w:space="0" w:color="auto"/>
      </w:divBdr>
    </w:div>
    <w:div w:id="1588347131">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888282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461482">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89925989">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8219">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577205">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775834">
      <w:bodyDiv w:val="1"/>
      <w:marLeft w:val="0"/>
      <w:marRight w:val="0"/>
      <w:marTop w:val="0"/>
      <w:marBottom w:val="0"/>
      <w:divBdr>
        <w:top w:val="none" w:sz="0" w:space="0" w:color="auto"/>
        <w:left w:val="none" w:sz="0" w:space="0" w:color="auto"/>
        <w:bottom w:val="none" w:sz="0" w:space="0" w:color="auto"/>
        <w:right w:val="none" w:sz="0" w:space="0" w:color="auto"/>
      </w:divBdr>
    </w:div>
    <w:div w:id="1590851844">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0892527">
      <w:bodyDiv w:val="1"/>
      <w:marLeft w:val="0"/>
      <w:marRight w:val="0"/>
      <w:marTop w:val="0"/>
      <w:marBottom w:val="0"/>
      <w:divBdr>
        <w:top w:val="none" w:sz="0" w:space="0" w:color="auto"/>
        <w:left w:val="none" w:sz="0" w:space="0" w:color="auto"/>
        <w:bottom w:val="none" w:sz="0" w:space="0" w:color="auto"/>
        <w:right w:val="none" w:sz="0" w:space="0" w:color="auto"/>
      </w:divBdr>
    </w:div>
    <w:div w:id="1590962314">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1307767">
      <w:bodyDiv w:val="1"/>
      <w:marLeft w:val="0"/>
      <w:marRight w:val="0"/>
      <w:marTop w:val="0"/>
      <w:marBottom w:val="0"/>
      <w:divBdr>
        <w:top w:val="none" w:sz="0" w:space="0" w:color="auto"/>
        <w:left w:val="none" w:sz="0" w:space="0" w:color="auto"/>
        <w:bottom w:val="none" w:sz="0" w:space="0" w:color="auto"/>
        <w:right w:val="none" w:sz="0" w:space="0" w:color="auto"/>
      </w:divBdr>
    </w:div>
    <w:div w:id="1591698649">
      <w:bodyDiv w:val="1"/>
      <w:marLeft w:val="0"/>
      <w:marRight w:val="0"/>
      <w:marTop w:val="0"/>
      <w:marBottom w:val="0"/>
      <w:divBdr>
        <w:top w:val="none" w:sz="0" w:space="0" w:color="auto"/>
        <w:left w:val="none" w:sz="0" w:space="0" w:color="auto"/>
        <w:bottom w:val="none" w:sz="0" w:space="0" w:color="auto"/>
        <w:right w:val="none" w:sz="0" w:space="0" w:color="auto"/>
      </w:divBdr>
    </w:div>
    <w:div w:id="1591965967">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272055">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2665046">
      <w:bodyDiv w:val="1"/>
      <w:marLeft w:val="0"/>
      <w:marRight w:val="0"/>
      <w:marTop w:val="0"/>
      <w:marBottom w:val="0"/>
      <w:divBdr>
        <w:top w:val="none" w:sz="0" w:space="0" w:color="auto"/>
        <w:left w:val="none" w:sz="0" w:space="0" w:color="auto"/>
        <w:bottom w:val="none" w:sz="0" w:space="0" w:color="auto"/>
        <w:right w:val="none" w:sz="0" w:space="0" w:color="auto"/>
      </w:divBdr>
    </w:div>
    <w:div w:id="1592665212">
      <w:bodyDiv w:val="1"/>
      <w:marLeft w:val="0"/>
      <w:marRight w:val="0"/>
      <w:marTop w:val="0"/>
      <w:marBottom w:val="0"/>
      <w:divBdr>
        <w:top w:val="none" w:sz="0" w:space="0" w:color="auto"/>
        <w:left w:val="none" w:sz="0" w:space="0" w:color="auto"/>
        <w:bottom w:val="none" w:sz="0" w:space="0" w:color="auto"/>
        <w:right w:val="none" w:sz="0" w:space="0" w:color="auto"/>
      </w:divBdr>
    </w:div>
    <w:div w:id="1593119941">
      <w:bodyDiv w:val="1"/>
      <w:marLeft w:val="0"/>
      <w:marRight w:val="0"/>
      <w:marTop w:val="0"/>
      <w:marBottom w:val="0"/>
      <w:divBdr>
        <w:top w:val="none" w:sz="0" w:space="0" w:color="auto"/>
        <w:left w:val="none" w:sz="0" w:space="0" w:color="auto"/>
        <w:bottom w:val="none" w:sz="0" w:space="0" w:color="auto"/>
        <w:right w:val="none" w:sz="0" w:space="0" w:color="auto"/>
      </w:divBdr>
    </w:div>
    <w:div w:id="1593120137">
      <w:bodyDiv w:val="1"/>
      <w:marLeft w:val="0"/>
      <w:marRight w:val="0"/>
      <w:marTop w:val="0"/>
      <w:marBottom w:val="0"/>
      <w:divBdr>
        <w:top w:val="none" w:sz="0" w:space="0" w:color="auto"/>
        <w:left w:val="none" w:sz="0" w:space="0" w:color="auto"/>
        <w:bottom w:val="none" w:sz="0" w:space="0" w:color="auto"/>
        <w:right w:val="none" w:sz="0" w:space="0" w:color="auto"/>
      </w:divBdr>
    </w:div>
    <w:div w:id="1593393233">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0820">
      <w:bodyDiv w:val="1"/>
      <w:marLeft w:val="0"/>
      <w:marRight w:val="0"/>
      <w:marTop w:val="0"/>
      <w:marBottom w:val="0"/>
      <w:divBdr>
        <w:top w:val="none" w:sz="0" w:space="0" w:color="auto"/>
        <w:left w:val="none" w:sz="0" w:space="0" w:color="auto"/>
        <w:bottom w:val="none" w:sz="0" w:space="0" w:color="auto"/>
        <w:right w:val="none" w:sz="0" w:space="0" w:color="auto"/>
      </w:divBdr>
    </w:div>
    <w:div w:id="1593511468">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733614">
      <w:bodyDiv w:val="1"/>
      <w:marLeft w:val="0"/>
      <w:marRight w:val="0"/>
      <w:marTop w:val="0"/>
      <w:marBottom w:val="0"/>
      <w:divBdr>
        <w:top w:val="none" w:sz="0" w:space="0" w:color="auto"/>
        <w:left w:val="none" w:sz="0" w:space="0" w:color="auto"/>
        <w:bottom w:val="none" w:sz="0" w:space="0" w:color="auto"/>
        <w:right w:val="none" w:sz="0" w:space="0" w:color="auto"/>
      </w:divBdr>
    </w:div>
    <w:div w:id="1593735167">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3973262">
      <w:bodyDiv w:val="1"/>
      <w:marLeft w:val="0"/>
      <w:marRight w:val="0"/>
      <w:marTop w:val="0"/>
      <w:marBottom w:val="0"/>
      <w:divBdr>
        <w:top w:val="none" w:sz="0" w:space="0" w:color="auto"/>
        <w:left w:val="none" w:sz="0" w:space="0" w:color="auto"/>
        <w:bottom w:val="none" w:sz="0" w:space="0" w:color="auto"/>
        <w:right w:val="none" w:sz="0" w:space="0" w:color="auto"/>
      </w:divBdr>
    </w:div>
    <w:div w:id="1593974296">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170437">
      <w:bodyDiv w:val="1"/>
      <w:marLeft w:val="0"/>
      <w:marRight w:val="0"/>
      <w:marTop w:val="0"/>
      <w:marBottom w:val="0"/>
      <w:divBdr>
        <w:top w:val="none" w:sz="0" w:space="0" w:color="auto"/>
        <w:left w:val="none" w:sz="0" w:space="0" w:color="auto"/>
        <w:bottom w:val="none" w:sz="0" w:space="0" w:color="auto"/>
        <w:right w:val="none" w:sz="0" w:space="0" w:color="auto"/>
      </w:divBdr>
    </w:div>
    <w:div w:id="1594313159">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822224">
      <w:bodyDiv w:val="1"/>
      <w:marLeft w:val="0"/>
      <w:marRight w:val="0"/>
      <w:marTop w:val="0"/>
      <w:marBottom w:val="0"/>
      <w:divBdr>
        <w:top w:val="none" w:sz="0" w:space="0" w:color="auto"/>
        <w:left w:val="none" w:sz="0" w:space="0" w:color="auto"/>
        <w:bottom w:val="none" w:sz="0" w:space="0" w:color="auto"/>
        <w:right w:val="none" w:sz="0" w:space="0" w:color="auto"/>
      </w:divBdr>
    </w:div>
    <w:div w:id="1594894037">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5671429">
      <w:bodyDiv w:val="1"/>
      <w:marLeft w:val="0"/>
      <w:marRight w:val="0"/>
      <w:marTop w:val="0"/>
      <w:marBottom w:val="0"/>
      <w:divBdr>
        <w:top w:val="none" w:sz="0" w:space="0" w:color="auto"/>
        <w:left w:val="none" w:sz="0" w:space="0" w:color="auto"/>
        <w:bottom w:val="none" w:sz="0" w:space="0" w:color="auto"/>
        <w:right w:val="none" w:sz="0" w:space="0" w:color="auto"/>
      </w:divBdr>
    </w:div>
    <w:div w:id="1595750623">
      <w:bodyDiv w:val="1"/>
      <w:marLeft w:val="0"/>
      <w:marRight w:val="0"/>
      <w:marTop w:val="0"/>
      <w:marBottom w:val="0"/>
      <w:divBdr>
        <w:top w:val="none" w:sz="0" w:space="0" w:color="auto"/>
        <w:left w:val="none" w:sz="0" w:space="0" w:color="auto"/>
        <w:bottom w:val="none" w:sz="0" w:space="0" w:color="auto"/>
        <w:right w:val="none" w:sz="0" w:space="0" w:color="auto"/>
      </w:divBdr>
    </w:div>
    <w:div w:id="1595816763">
      <w:bodyDiv w:val="1"/>
      <w:marLeft w:val="0"/>
      <w:marRight w:val="0"/>
      <w:marTop w:val="0"/>
      <w:marBottom w:val="0"/>
      <w:divBdr>
        <w:top w:val="none" w:sz="0" w:space="0" w:color="auto"/>
        <w:left w:val="none" w:sz="0" w:space="0" w:color="auto"/>
        <w:bottom w:val="none" w:sz="0" w:space="0" w:color="auto"/>
        <w:right w:val="none" w:sz="0" w:space="0" w:color="auto"/>
      </w:divBdr>
    </w:div>
    <w:div w:id="1595825188">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667871">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059507">
      <w:bodyDiv w:val="1"/>
      <w:marLeft w:val="0"/>
      <w:marRight w:val="0"/>
      <w:marTop w:val="0"/>
      <w:marBottom w:val="0"/>
      <w:divBdr>
        <w:top w:val="none" w:sz="0" w:space="0" w:color="auto"/>
        <w:left w:val="none" w:sz="0" w:space="0" w:color="auto"/>
        <w:bottom w:val="none" w:sz="0" w:space="0" w:color="auto"/>
        <w:right w:val="none" w:sz="0" w:space="0" w:color="auto"/>
      </w:divBdr>
    </w:div>
    <w:div w:id="1597326620">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7713405">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519249">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8978997">
      <w:bodyDiv w:val="1"/>
      <w:marLeft w:val="0"/>
      <w:marRight w:val="0"/>
      <w:marTop w:val="0"/>
      <w:marBottom w:val="0"/>
      <w:divBdr>
        <w:top w:val="none" w:sz="0" w:space="0" w:color="auto"/>
        <w:left w:val="none" w:sz="0" w:space="0" w:color="auto"/>
        <w:bottom w:val="none" w:sz="0" w:space="0" w:color="auto"/>
        <w:right w:val="none" w:sz="0" w:space="0" w:color="auto"/>
      </w:divBdr>
    </w:div>
    <w:div w:id="1598979608">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482343">
      <w:bodyDiv w:val="1"/>
      <w:marLeft w:val="0"/>
      <w:marRight w:val="0"/>
      <w:marTop w:val="0"/>
      <w:marBottom w:val="0"/>
      <w:divBdr>
        <w:top w:val="none" w:sz="0" w:space="0" w:color="auto"/>
        <w:left w:val="none" w:sz="0" w:space="0" w:color="auto"/>
        <w:bottom w:val="none" w:sz="0" w:space="0" w:color="auto"/>
        <w:right w:val="none" w:sz="0" w:space="0" w:color="auto"/>
      </w:divBdr>
    </w:div>
    <w:div w:id="1599560266">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632187">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2535">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068519">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799004">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16932">
      <w:bodyDiv w:val="1"/>
      <w:marLeft w:val="0"/>
      <w:marRight w:val="0"/>
      <w:marTop w:val="0"/>
      <w:marBottom w:val="0"/>
      <w:divBdr>
        <w:top w:val="none" w:sz="0" w:space="0" w:color="auto"/>
        <w:left w:val="none" w:sz="0" w:space="0" w:color="auto"/>
        <w:bottom w:val="none" w:sz="0" w:space="0" w:color="auto"/>
        <w:right w:val="none" w:sz="0" w:space="0" w:color="auto"/>
      </w:divBdr>
    </w:div>
    <w:div w:id="1600985950">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1719776">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184949">
      <w:bodyDiv w:val="1"/>
      <w:marLeft w:val="0"/>
      <w:marRight w:val="0"/>
      <w:marTop w:val="0"/>
      <w:marBottom w:val="0"/>
      <w:divBdr>
        <w:top w:val="none" w:sz="0" w:space="0" w:color="auto"/>
        <w:left w:val="none" w:sz="0" w:space="0" w:color="auto"/>
        <w:bottom w:val="none" w:sz="0" w:space="0" w:color="auto"/>
        <w:right w:val="none" w:sz="0" w:space="0" w:color="auto"/>
      </w:divBdr>
    </w:div>
    <w:div w:id="1602296502">
      <w:bodyDiv w:val="1"/>
      <w:marLeft w:val="0"/>
      <w:marRight w:val="0"/>
      <w:marTop w:val="0"/>
      <w:marBottom w:val="0"/>
      <w:divBdr>
        <w:top w:val="none" w:sz="0" w:space="0" w:color="auto"/>
        <w:left w:val="none" w:sz="0" w:space="0" w:color="auto"/>
        <w:bottom w:val="none" w:sz="0" w:space="0" w:color="auto"/>
        <w:right w:val="none" w:sz="0" w:space="0" w:color="auto"/>
      </w:divBdr>
    </w:div>
    <w:div w:id="1602370201">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7260">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032472">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343882">
      <w:bodyDiv w:val="1"/>
      <w:marLeft w:val="0"/>
      <w:marRight w:val="0"/>
      <w:marTop w:val="0"/>
      <w:marBottom w:val="0"/>
      <w:divBdr>
        <w:top w:val="none" w:sz="0" w:space="0" w:color="auto"/>
        <w:left w:val="none" w:sz="0" w:space="0" w:color="auto"/>
        <w:bottom w:val="none" w:sz="0" w:space="0" w:color="auto"/>
        <w:right w:val="none" w:sz="0" w:space="0" w:color="auto"/>
      </w:divBdr>
    </w:div>
    <w:div w:id="1603488587">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760807">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799803">
      <w:bodyDiv w:val="1"/>
      <w:marLeft w:val="0"/>
      <w:marRight w:val="0"/>
      <w:marTop w:val="0"/>
      <w:marBottom w:val="0"/>
      <w:divBdr>
        <w:top w:val="none" w:sz="0" w:space="0" w:color="auto"/>
        <w:left w:val="none" w:sz="0" w:space="0" w:color="auto"/>
        <w:bottom w:val="none" w:sz="0" w:space="0" w:color="auto"/>
        <w:right w:val="none" w:sz="0" w:space="0" w:color="auto"/>
      </w:divBdr>
    </w:div>
    <w:div w:id="160480162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307723">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5839504">
      <w:bodyDiv w:val="1"/>
      <w:marLeft w:val="0"/>
      <w:marRight w:val="0"/>
      <w:marTop w:val="0"/>
      <w:marBottom w:val="0"/>
      <w:divBdr>
        <w:top w:val="none" w:sz="0" w:space="0" w:color="auto"/>
        <w:left w:val="none" w:sz="0" w:space="0" w:color="auto"/>
        <w:bottom w:val="none" w:sz="0" w:space="0" w:color="auto"/>
        <w:right w:val="none" w:sz="0" w:space="0" w:color="auto"/>
      </w:divBdr>
    </w:div>
    <w:div w:id="1605963438">
      <w:bodyDiv w:val="1"/>
      <w:marLeft w:val="0"/>
      <w:marRight w:val="0"/>
      <w:marTop w:val="0"/>
      <w:marBottom w:val="0"/>
      <w:divBdr>
        <w:top w:val="none" w:sz="0" w:space="0" w:color="auto"/>
        <w:left w:val="none" w:sz="0" w:space="0" w:color="auto"/>
        <w:bottom w:val="none" w:sz="0" w:space="0" w:color="auto"/>
        <w:right w:val="none" w:sz="0" w:space="0" w:color="auto"/>
      </w:divBdr>
    </w:div>
    <w:div w:id="1605989523">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73473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266423">
      <w:bodyDiv w:val="1"/>
      <w:marLeft w:val="0"/>
      <w:marRight w:val="0"/>
      <w:marTop w:val="0"/>
      <w:marBottom w:val="0"/>
      <w:divBdr>
        <w:top w:val="none" w:sz="0" w:space="0" w:color="auto"/>
        <w:left w:val="none" w:sz="0" w:space="0" w:color="auto"/>
        <w:bottom w:val="none" w:sz="0" w:space="0" w:color="auto"/>
        <w:right w:val="none" w:sz="0" w:space="0" w:color="auto"/>
      </w:divBdr>
    </w:div>
    <w:div w:id="1608270557">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4218">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587144">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4807">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3653">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241056">
      <w:bodyDiv w:val="1"/>
      <w:marLeft w:val="0"/>
      <w:marRight w:val="0"/>
      <w:marTop w:val="0"/>
      <w:marBottom w:val="0"/>
      <w:divBdr>
        <w:top w:val="none" w:sz="0" w:space="0" w:color="auto"/>
        <w:left w:val="none" w:sz="0" w:space="0" w:color="auto"/>
        <w:bottom w:val="none" w:sz="0" w:space="0" w:color="auto"/>
        <w:right w:val="none" w:sz="0" w:space="0" w:color="auto"/>
      </w:divBdr>
    </w:div>
    <w:div w:id="1609266136">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704544">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116147">
      <w:bodyDiv w:val="1"/>
      <w:marLeft w:val="0"/>
      <w:marRight w:val="0"/>
      <w:marTop w:val="0"/>
      <w:marBottom w:val="0"/>
      <w:divBdr>
        <w:top w:val="none" w:sz="0" w:space="0" w:color="auto"/>
        <w:left w:val="none" w:sz="0" w:space="0" w:color="auto"/>
        <w:bottom w:val="none" w:sz="0" w:space="0" w:color="auto"/>
        <w:right w:val="none" w:sz="0" w:space="0" w:color="auto"/>
      </w:divBdr>
    </w:div>
    <w:div w:id="1610239508">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426069">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0628314">
      <w:bodyDiv w:val="1"/>
      <w:marLeft w:val="0"/>
      <w:marRight w:val="0"/>
      <w:marTop w:val="0"/>
      <w:marBottom w:val="0"/>
      <w:divBdr>
        <w:top w:val="none" w:sz="0" w:space="0" w:color="auto"/>
        <w:left w:val="none" w:sz="0" w:space="0" w:color="auto"/>
        <w:bottom w:val="none" w:sz="0" w:space="0" w:color="auto"/>
        <w:right w:val="none" w:sz="0" w:space="0" w:color="auto"/>
      </w:divBdr>
    </w:div>
    <w:div w:id="1610821818">
      <w:bodyDiv w:val="1"/>
      <w:marLeft w:val="0"/>
      <w:marRight w:val="0"/>
      <w:marTop w:val="0"/>
      <w:marBottom w:val="0"/>
      <w:divBdr>
        <w:top w:val="none" w:sz="0" w:space="0" w:color="auto"/>
        <w:left w:val="none" w:sz="0" w:space="0" w:color="auto"/>
        <w:bottom w:val="none" w:sz="0" w:space="0" w:color="auto"/>
        <w:right w:val="none" w:sz="0" w:space="0" w:color="auto"/>
      </w:divBdr>
    </w:div>
    <w:div w:id="1611084623">
      <w:bodyDiv w:val="1"/>
      <w:marLeft w:val="0"/>
      <w:marRight w:val="0"/>
      <w:marTop w:val="0"/>
      <w:marBottom w:val="0"/>
      <w:divBdr>
        <w:top w:val="none" w:sz="0" w:space="0" w:color="auto"/>
        <w:left w:val="none" w:sz="0" w:space="0" w:color="auto"/>
        <w:bottom w:val="none" w:sz="0" w:space="0" w:color="auto"/>
        <w:right w:val="none" w:sz="0" w:space="0" w:color="auto"/>
      </w:divBdr>
    </w:div>
    <w:div w:id="1611157334">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1933076">
      <w:bodyDiv w:val="1"/>
      <w:marLeft w:val="0"/>
      <w:marRight w:val="0"/>
      <w:marTop w:val="0"/>
      <w:marBottom w:val="0"/>
      <w:divBdr>
        <w:top w:val="none" w:sz="0" w:space="0" w:color="auto"/>
        <w:left w:val="none" w:sz="0" w:space="0" w:color="auto"/>
        <w:bottom w:val="none" w:sz="0" w:space="0" w:color="auto"/>
        <w:right w:val="none" w:sz="0" w:space="0" w:color="auto"/>
      </w:divBdr>
    </w:div>
    <w:div w:id="1611934805">
      <w:bodyDiv w:val="1"/>
      <w:marLeft w:val="0"/>
      <w:marRight w:val="0"/>
      <w:marTop w:val="0"/>
      <w:marBottom w:val="0"/>
      <w:divBdr>
        <w:top w:val="none" w:sz="0" w:space="0" w:color="auto"/>
        <w:left w:val="none" w:sz="0" w:space="0" w:color="auto"/>
        <w:bottom w:val="none" w:sz="0" w:space="0" w:color="auto"/>
        <w:right w:val="none" w:sz="0" w:space="0" w:color="auto"/>
      </w:divBdr>
    </w:div>
    <w:div w:id="1611937779">
      <w:bodyDiv w:val="1"/>
      <w:marLeft w:val="0"/>
      <w:marRight w:val="0"/>
      <w:marTop w:val="0"/>
      <w:marBottom w:val="0"/>
      <w:divBdr>
        <w:top w:val="none" w:sz="0" w:space="0" w:color="auto"/>
        <w:left w:val="none" w:sz="0" w:space="0" w:color="auto"/>
        <w:bottom w:val="none" w:sz="0" w:space="0" w:color="auto"/>
        <w:right w:val="none" w:sz="0" w:space="0" w:color="auto"/>
      </w:divBdr>
    </w:div>
    <w:div w:id="1612012601">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123084">
      <w:bodyDiv w:val="1"/>
      <w:marLeft w:val="0"/>
      <w:marRight w:val="0"/>
      <w:marTop w:val="0"/>
      <w:marBottom w:val="0"/>
      <w:divBdr>
        <w:top w:val="none" w:sz="0" w:space="0" w:color="auto"/>
        <w:left w:val="none" w:sz="0" w:space="0" w:color="auto"/>
        <w:bottom w:val="none" w:sz="0" w:space="0" w:color="auto"/>
        <w:right w:val="none" w:sz="0" w:space="0" w:color="auto"/>
      </w:divBdr>
    </w:div>
    <w:div w:id="1612202373">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467981">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2859194">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71750">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3786634">
      <w:bodyDiv w:val="1"/>
      <w:marLeft w:val="0"/>
      <w:marRight w:val="0"/>
      <w:marTop w:val="0"/>
      <w:marBottom w:val="0"/>
      <w:divBdr>
        <w:top w:val="none" w:sz="0" w:space="0" w:color="auto"/>
        <w:left w:val="none" w:sz="0" w:space="0" w:color="auto"/>
        <w:bottom w:val="none" w:sz="0" w:space="0" w:color="auto"/>
        <w:right w:val="none" w:sz="0" w:space="0" w:color="auto"/>
      </w:divBdr>
    </w:div>
    <w:div w:id="161382942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4970757">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205977">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5936522">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130659">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124">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520567">
      <w:bodyDiv w:val="1"/>
      <w:marLeft w:val="0"/>
      <w:marRight w:val="0"/>
      <w:marTop w:val="0"/>
      <w:marBottom w:val="0"/>
      <w:divBdr>
        <w:top w:val="none" w:sz="0" w:space="0" w:color="auto"/>
        <w:left w:val="none" w:sz="0" w:space="0" w:color="auto"/>
        <w:bottom w:val="none" w:sz="0" w:space="0" w:color="auto"/>
        <w:right w:val="none" w:sz="0" w:space="0" w:color="auto"/>
      </w:divBdr>
    </w:div>
    <w:div w:id="1616525185">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173439">
      <w:bodyDiv w:val="1"/>
      <w:marLeft w:val="0"/>
      <w:marRight w:val="0"/>
      <w:marTop w:val="0"/>
      <w:marBottom w:val="0"/>
      <w:divBdr>
        <w:top w:val="none" w:sz="0" w:space="0" w:color="auto"/>
        <w:left w:val="none" w:sz="0" w:space="0" w:color="auto"/>
        <w:bottom w:val="none" w:sz="0" w:space="0" w:color="auto"/>
        <w:right w:val="none" w:sz="0" w:space="0" w:color="auto"/>
      </w:divBdr>
    </w:div>
    <w:div w:id="1617323411">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25912">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44311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296801">
      <w:bodyDiv w:val="1"/>
      <w:marLeft w:val="0"/>
      <w:marRight w:val="0"/>
      <w:marTop w:val="0"/>
      <w:marBottom w:val="0"/>
      <w:divBdr>
        <w:top w:val="none" w:sz="0" w:space="0" w:color="auto"/>
        <w:left w:val="none" w:sz="0" w:space="0" w:color="auto"/>
        <w:bottom w:val="none" w:sz="0" w:space="0" w:color="auto"/>
        <w:right w:val="none" w:sz="0" w:space="0" w:color="auto"/>
      </w:divBdr>
    </w:div>
    <w:div w:id="1618636020">
      <w:bodyDiv w:val="1"/>
      <w:marLeft w:val="0"/>
      <w:marRight w:val="0"/>
      <w:marTop w:val="0"/>
      <w:marBottom w:val="0"/>
      <w:divBdr>
        <w:top w:val="none" w:sz="0" w:space="0" w:color="auto"/>
        <w:left w:val="none" w:sz="0" w:space="0" w:color="auto"/>
        <w:bottom w:val="none" w:sz="0" w:space="0" w:color="auto"/>
        <w:right w:val="none" w:sz="0" w:space="0" w:color="auto"/>
      </w:divBdr>
    </w:div>
    <w:div w:id="1618754754">
      <w:bodyDiv w:val="1"/>
      <w:marLeft w:val="0"/>
      <w:marRight w:val="0"/>
      <w:marTop w:val="0"/>
      <w:marBottom w:val="0"/>
      <w:divBdr>
        <w:top w:val="none" w:sz="0" w:space="0" w:color="auto"/>
        <w:left w:val="none" w:sz="0" w:space="0" w:color="auto"/>
        <w:bottom w:val="none" w:sz="0" w:space="0" w:color="auto"/>
        <w:right w:val="none" w:sz="0" w:space="0" w:color="auto"/>
      </w:divBdr>
    </w:div>
    <w:div w:id="1618755792">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070115">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21759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557201">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19950503">
      <w:bodyDiv w:val="1"/>
      <w:marLeft w:val="0"/>
      <w:marRight w:val="0"/>
      <w:marTop w:val="0"/>
      <w:marBottom w:val="0"/>
      <w:divBdr>
        <w:top w:val="none" w:sz="0" w:space="0" w:color="auto"/>
        <w:left w:val="none" w:sz="0" w:space="0" w:color="auto"/>
        <w:bottom w:val="none" w:sz="0" w:space="0" w:color="auto"/>
        <w:right w:val="none" w:sz="0" w:space="0" w:color="auto"/>
      </w:divBdr>
    </w:div>
    <w:div w:id="1620256218">
      <w:bodyDiv w:val="1"/>
      <w:marLeft w:val="0"/>
      <w:marRight w:val="0"/>
      <w:marTop w:val="0"/>
      <w:marBottom w:val="0"/>
      <w:divBdr>
        <w:top w:val="none" w:sz="0" w:space="0" w:color="auto"/>
        <w:left w:val="none" w:sz="0" w:space="0" w:color="auto"/>
        <w:bottom w:val="none" w:sz="0" w:space="0" w:color="auto"/>
        <w:right w:val="none" w:sz="0" w:space="0" w:color="auto"/>
      </w:divBdr>
    </w:div>
    <w:div w:id="1620330914">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408820">
      <w:bodyDiv w:val="1"/>
      <w:marLeft w:val="0"/>
      <w:marRight w:val="0"/>
      <w:marTop w:val="0"/>
      <w:marBottom w:val="0"/>
      <w:divBdr>
        <w:top w:val="none" w:sz="0" w:space="0" w:color="auto"/>
        <w:left w:val="none" w:sz="0" w:space="0" w:color="auto"/>
        <w:bottom w:val="none" w:sz="0" w:space="0" w:color="auto"/>
        <w:right w:val="none" w:sz="0" w:space="0" w:color="auto"/>
      </w:divBdr>
    </w:div>
    <w:div w:id="1620453675">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0986165">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1916272">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497885">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146588">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879620">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4924">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270513">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507161">
      <w:bodyDiv w:val="1"/>
      <w:marLeft w:val="0"/>
      <w:marRight w:val="0"/>
      <w:marTop w:val="0"/>
      <w:marBottom w:val="0"/>
      <w:divBdr>
        <w:top w:val="none" w:sz="0" w:space="0" w:color="auto"/>
        <w:left w:val="none" w:sz="0" w:space="0" w:color="auto"/>
        <w:bottom w:val="none" w:sz="0" w:space="0" w:color="auto"/>
        <w:right w:val="none" w:sz="0" w:space="0" w:color="auto"/>
      </w:divBdr>
    </w:div>
    <w:div w:id="1624654116">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24163">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39">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383425">
      <w:bodyDiv w:val="1"/>
      <w:marLeft w:val="0"/>
      <w:marRight w:val="0"/>
      <w:marTop w:val="0"/>
      <w:marBottom w:val="0"/>
      <w:divBdr>
        <w:top w:val="none" w:sz="0" w:space="0" w:color="auto"/>
        <w:left w:val="none" w:sz="0" w:space="0" w:color="auto"/>
        <w:bottom w:val="none" w:sz="0" w:space="0" w:color="auto"/>
        <w:right w:val="none" w:sz="0" w:space="0" w:color="auto"/>
      </w:divBdr>
    </w:div>
    <w:div w:id="1625387896">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50589">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693159">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231352">
      <w:bodyDiv w:val="1"/>
      <w:marLeft w:val="0"/>
      <w:marRight w:val="0"/>
      <w:marTop w:val="0"/>
      <w:marBottom w:val="0"/>
      <w:divBdr>
        <w:top w:val="none" w:sz="0" w:space="0" w:color="auto"/>
        <w:left w:val="none" w:sz="0" w:space="0" w:color="auto"/>
        <w:bottom w:val="none" w:sz="0" w:space="0" w:color="auto"/>
        <w:right w:val="none" w:sz="0" w:space="0" w:color="auto"/>
      </w:divBdr>
    </w:div>
    <w:div w:id="1626233309">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890038">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469259">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046076">
      <w:bodyDiv w:val="1"/>
      <w:marLeft w:val="0"/>
      <w:marRight w:val="0"/>
      <w:marTop w:val="0"/>
      <w:marBottom w:val="0"/>
      <w:divBdr>
        <w:top w:val="none" w:sz="0" w:space="0" w:color="auto"/>
        <w:left w:val="none" w:sz="0" w:space="0" w:color="auto"/>
        <w:bottom w:val="none" w:sz="0" w:space="0" w:color="auto"/>
        <w:right w:val="none" w:sz="0" w:space="0" w:color="auto"/>
      </w:divBdr>
    </w:div>
    <w:div w:id="1628122019">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202340">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428912">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2267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085841">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823320">
      <w:bodyDiv w:val="1"/>
      <w:marLeft w:val="0"/>
      <w:marRight w:val="0"/>
      <w:marTop w:val="0"/>
      <w:marBottom w:val="0"/>
      <w:divBdr>
        <w:top w:val="none" w:sz="0" w:space="0" w:color="auto"/>
        <w:left w:val="none" w:sz="0" w:space="0" w:color="auto"/>
        <w:bottom w:val="none" w:sz="0" w:space="0" w:color="auto"/>
        <w:right w:val="none" w:sz="0" w:space="0" w:color="auto"/>
      </w:divBdr>
    </w:div>
    <w:div w:id="1630938584">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6604">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351870">
      <w:bodyDiv w:val="1"/>
      <w:marLeft w:val="0"/>
      <w:marRight w:val="0"/>
      <w:marTop w:val="0"/>
      <w:marBottom w:val="0"/>
      <w:divBdr>
        <w:top w:val="none" w:sz="0" w:space="0" w:color="auto"/>
        <w:left w:val="none" w:sz="0" w:space="0" w:color="auto"/>
        <w:bottom w:val="none" w:sz="0" w:space="0" w:color="auto"/>
        <w:right w:val="none" w:sz="0" w:space="0" w:color="auto"/>
      </w:divBdr>
    </w:div>
    <w:div w:id="1631478410">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38297">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858130">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290315">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439164">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4095990">
      <w:bodyDiv w:val="1"/>
      <w:marLeft w:val="0"/>
      <w:marRight w:val="0"/>
      <w:marTop w:val="0"/>
      <w:marBottom w:val="0"/>
      <w:divBdr>
        <w:top w:val="none" w:sz="0" w:space="0" w:color="auto"/>
        <w:left w:val="none" w:sz="0" w:space="0" w:color="auto"/>
        <w:bottom w:val="none" w:sz="0" w:space="0" w:color="auto"/>
        <w:right w:val="none" w:sz="0" w:space="0" w:color="auto"/>
      </w:divBdr>
    </w:div>
    <w:div w:id="1634212485">
      <w:bodyDiv w:val="1"/>
      <w:marLeft w:val="0"/>
      <w:marRight w:val="0"/>
      <w:marTop w:val="0"/>
      <w:marBottom w:val="0"/>
      <w:divBdr>
        <w:top w:val="none" w:sz="0" w:space="0" w:color="auto"/>
        <w:left w:val="none" w:sz="0" w:space="0" w:color="auto"/>
        <w:bottom w:val="none" w:sz="0" w:space="0" w:color="auto"/>
        <w:right w:val="none" w:sz="0" w:space="0" w:color="auto"/>
      </w:divBdr>
    </w:div>
    <w:div w:id="1634367421">
      <w:bodyDiv w:val="1"/>
      <w:marLeft w:val="0"/>
      <w:marRight w:val="0"/>
      <w:marTop w:val="0"/>
      <w:marBottom w:val="0"/>
      <w:divBdr>
        <w:top w:val="none" w:sz="0" w:space="0" w:color="auto"/>
        <w:left w:val="none" w:sz="0" w:space="0" w:color="auto"/>
        <w:bottom w:val="none" w:sz="0" w:space="0" w:color="auto"/>
        <w:right w:val="none" w:sz="0" w:space="0" w:color="auto"/>
      </w:divBdr>
    </w:div>
    <w:div w:id="1634557529">
      <w:bodyDiv w:val="1"/>
      <w:marLeft w:val="0"/>
      <w:marRight w:val="0"/>
      <w:marTop w:val="0"/>
      <w:marBottom w:val="0"/>
      <w:divBdr>
        <w:top w:val="none" w:sz="0" w:space="0" w:color="auto"/>
        <w:left w:val="none" w:sz="0" w:space="0" w:color="auto"/>
        <w:bottom w:val="none" w:sz="0" w:space="0" w:color="auto"/>
        <w:right w:val="none" w:sz="0" w:space="0" w:color="auto"/>
      </w:divBdr>
    </w:div>
    <w:div w:id="1634822942">
      <w:bodyDiv w:val="1"/>
      <w:marLeft w:val="0"/>
      <w:marRight w:val="0"/>
      <w:marTop w:val="0"/>
      <w:marBottom w:val="0"/>
      <w:divBdr>
        <w:top w:val="none" w:sz="0" w:space="0" w:color="auto"/>
        <w:left w:val="none" w:sz="0" w:space="0" w:color="auto"/>
        <w:bottom w:val="none" w:sz="0" w:space="0" w:color="auto"/>
        <w:right w:val="none" w:sz="0" w:space="0" w:color="auto"/>
      </w:divBdr>
    </w:div>
    <w:div w:id="1634870098">
      <w:bodyDiv w:val="1"/>
      <w:marLeft w:val="0"/>
      <w:marRight w:val="0"/>
      <w:marTop w:val="0"/>
      <w:marBottom w:val="0"/>
      <w:divBdr>
        <w:top w:val="none" w:sz="0" w:space="0" w:color="auto"/>
        <w:left w:val="none" w:sz="0" w:space="0" w:color="auto"/>
        <w:bottom w:val="none" w:sz="0" w:space="0" w:color="auto"/>
        <w:right w:val="none" w:sz="0" w:space="0" w:color="auto"/>
      </w:divBdr>
    </w:div>
    <w:div w:id="1635063491">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065316">
      <w:bodyDiv w:val="1"/>
      <w:marLeft w:val="0"/>
      <w:marRight w:val="0"/>
      <w:marTop w:val="0"/>
      <w:marBottom w:val="0"/>
      <w:divBdr>
        <w:top w:val="none" w:sz="0" w:space="0" w:color="auto"/>
        <w:left w:val="none" w:sz="0" w:space="0" w:color="auto"/>
        <w:bottom w:val="none" w:sz="0" w:space="0" w:color="auto"/>
        <w:right w:val="none" w:sz="0" w:space="0" w:color="auto"/>
      </w:divBdr>
    </w:div>
    <w:div w:id="1635134793">
      <w:bodyDiv w:val="1"/>
      <w:marLeft w:val="0"/>
      <w:marRight w:val="0"/>
      <w:marTop w:val="0"/>
      <w:marBottom w:val="0"/>
      <w:divBdr>
        <w:top w:val="none" w:sz="0" w:space="0" w:color="auto"/>
        <w:left w:val="none" w:sz="0" w:space="0" w:color="auto"/>
        <w:bottom w:val="none" w:sz="0" w:space="0" w:color="auto"/>
        <w:right w:val="none" w:sz="0" w:space="0" w:color="auto"/>
      </w:divBdr>
    </w:div>
    <w:div w:id="1635209899">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5866098">
      <w:bodyDiv w:val="1"/>
      <w:marLeft w:val="0"/>
      <w:marRight w:val="0"/>
      <w:marTop w:val="0"/>
      <w:marBottom w:val="0"/>
      <w:divBdr>
        <w:top w:val="none" w:sz="0" w:space="0" w:color="auto"/>
        <w:left w:val="none" w:sz="0" w:space="0" w:color="auto"/>
        <w:bottom w:val="none" w:sz="0" w:space="0" w:color="auto"/>
        <w:right w:val="none" w:sz="0" w:space="0" w:color="auto"/>
      </w:divBdr>
    </w:div>
    <w:div w:id="1635914237">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66533">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7443026">
      <w:bodyDiv w:val="1"/>
      <w:marLeft w:val="0"/>
      <w:marRight w:val="0"/>
      <w:marTop w:val="0"/>
      <w:marBottom w:val="0"/>
      <w:divBdr>
        <w:top w:val="none" w:sz="0" w:space="0" w:color="auto"/>
        <w:left w:val="none" w:sz="0" w:space="0" w:color="auto"/>
        <w:bottom w:val="none" w:sz="0" w:space="0" w:color="auto"/>
        <w:right w:val="none" w:sz="0" w:space="0" w:color="auto"/>
      </w:divBdr>
    </w:div>
    <w:div w:id="1637486572">
      <w:bodyDiv w:val="1"/>
      <w:marLeft w:val="0"/>
      <w:marRight w:val="0"/>
      <w:marTop w:val="0"/>
      <w:marBottom w:val="0"/>
      <w:divBdr>
        <w:top w:val="none" w:sz="0" w:space="0" w:color="auto"/>
        <w:left w:val="none" w:sz="0" w:space="0" w:color="auto"/>
        <w:bottom w:val="none" w:sz="0" w:space="0" w:color="auto"/>
        <w:right w:val="none" w:sz="0" w:space="0" w:color="auto"/>
      </w:divBdr>
    </w:div>
    <w:div w:id="1637877970">
      <w:bodyDiv w:val="1"/>
      <w:marLeft w:val="0"/>
      <w:marRight w:val="0"/>
      <w:marTop w:val="0"/>
      <w:marBottom w:val="0"/>
      <w:divBdr>
        <w:top w:val="none" w:sz="0" w:space="0" w:color="auto"/>
        <w:left w:val="none" w:sz="0" w:space="0" w:color="auto"/>
        <w:bottom w:val="none" w:sz="0" w:space="0" w:color="auto"/>
        <w:right w:val="none" w:sz="0" w:space="0" w:color="auto"/>
      </w:divBdr>
    </w:div>
    <w:div w:id="1637947871">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293697">
      <w:bodyDiv w:val="1"/>
      <w:marLeft w:val="0"/>
      <w:marRight w:val="0"/>
      <w:marTop w:val="0"/>
      <w:marBottom w:val="0"/>
      <w:divBdr>
        <w:top w:val="none" w:sz="0" w:space="0" w:color="auto"/>
        <w:left w:val="none" w:sz="0" w:space="0" w:color="auto"/>
        <w:bottom w:val="none" w:sz="0" w:space="0" w:color="auto"/>
        <w:right w:val="none" w:sz="0" w:space="0" w:color="auto"/>
      </w:divBdr>
    </w:div>
    <w:div w:id="1638493406">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066824">
      <w:bodyDiv w:val="1"/>
      <w:marLeft w:val="0"/>
      <w:marRight w:val="0"/>
      <w:marTop w:val="0"/>
      <w:marBottom w:val="0"/>
      <w:divBdr>
        <w:top w:val="none" w:sz="0" w:space="0" w:color="auto"/>
        <w:left w:val="none" w:sz="0" w:space="0" w:color="auto"/>
        <w:bottom w:val="none" w:sz="0" w:space="0" w:color="auto"/>
        <w:right w:val="none" w:sz="0" w:space="0" w:color="auto"/>
      </w:divBdr>
    </w:div>
    <w:div w:id="1639073761">
      <w:bodyDiv w:val="1"/>
      <w:marLeft w:val="0"/>
      <w:marRight w:val="0"/>
      <w:marTop w:val="0"/>
      <w:marBottom w:val="0"/>
      <w:divBdr>
        <w:top w:val="none" w:sz="0" w:space="0" w:color="auto"/>
        <w:left w:val="none" w:sz="0" w:space="0" w:color="auto"/>
        <w:bottom w:val="none" w:sz="0" w:space="0" w:color="auto"/>
        <w:right w:val="none" w:sz="0" w:space="0" w:color="auto"/>
      </w:divBdr>
    </w:div>
    <w:div w:id="1639148775">
      <w:bodyDiv w:val="1"/>
      <w:marLeft w:val="0"/>
      <w:marRight w:val="0"/>
      <w:marTop w:val="0"/>
      <w:marBottom w:val="0"/>
      <w:divBdr>
        <w:top w:val="none" w:sz="0" w:space="0" w:color="auto"/>
        <w:left w:val="none" w:sz="0" w:space="0" w:color="auto"/>
        <w:bottom w:val="none" w:sz="0" w:space="0" w:color="auto"/>
        <w:right w:val="none" w:sz="0" w:space="0" w:color="auto"/>
      </w:divBdr>
    </w:div>
    <w:div w:id="1639257705">
      <w:bodyDiv w:val="1"/>
      <w:marLeft w:val="0"/>
      <w:marRight w:val="0"/>
      <w:marTop w:val="0"/>
      <w:marBottom w:val="0"/>
      <w:divBdr>
        <w:top w:val="none" w:sz="0" w:space="0" w:color="auto"/>
        <w:left w:val="none" w:sz="0" w:space="0" w:color="auto"/>
        <w:bottom w:val="none" w:sz="0" w:space="0" w:color="auto"/>
        <w:right w:val="none" w:sz="0" w:space="0" w:color="auto"/>
      </w:divBdr>
    </w:div>
    <w:div w:id="1639336040">
      <w:bodyDiv w:val="1"/>
      <w:marLeft w:val="0"/>
      <w:marRight w:val="0"/>
      <w:marTop w:val="0"/>
      <w:marBottom w:val="0"/>
      <w:divBdr>
        <w:top w:val="none" w:sz="0" w:space="0" w:color="auto"/>
        <w:left w:val="none" w:sz="0" w:space="0" w:color="auto"/>
        <w:bottom w:val="none" w:sz="0" w:space="0" w:color="auto"/>
        <w:right w:val="none" w:sz="0" w:space="0" w:color="auto"/>
      </w:divBdr>
    </w:div>
    <w:div w:id="1639721077">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802562">
      <w:bodyDiv w:val="1"/>
      <w:marLeft w:val="0"/>
      <w:marRight w:val="0"/>
      <w:marTop w:val="0"/>
      <w:marBottom w:val="0"/>
      <w:divBdr>
        <w:top w:val="none" w:sz="0" w:space="0" w:color="auto"/>
        <w:left w:val="none" w:sz="0" w:space="0" w:color="auto"/>
        <w:bottom w:val="none" w:sz="0" w:space="0" w:color="auto"/>
        <w:right w:val="none" w:sz="0" w:space="0" w:color="auto"/>
      </w:divBdr>
    </w:div>
    <w:div w:id="1639846211">
      <w:bodyDiv w:val="1"/>
      <w:marLeft w:val="0"/>
      <w:marRight w:val="0"/>
      <w:marTop w:val="0"/>
      <w:marBottom w:val="0"/>
      <w:divBdr>
        <w:top w:val="none" w:sz="0" w:space="0" w:color="auto"/>
        <w:left w:val="none" w:sz="0" w:space="0" w:color="auto"/>
        <w:bottom w:val="none" w:sz="0" w:space="0" w:color="auto"/>
        <w:right w:val="none" w:sz="0" w:space="0" w:color="auto"/>
      </w:divBdr>
    </w:div>
    <w:div w:id="1639917513">
      <w:bodyDiv w:val="1"/>
      <w:marLeft w:val="0"/>
      <w:marRight w:val="0"/>
      <w:marTop w:val="0"/>
      <w:marBottom w:val="0"/>
      <w:divBdr>
        <w:top w:val="none" w:sz="0" w:space="0" w:color="auto"/>
        <w:left w:val="none" w:sz="0" w:space="0" w:color="auto"/>
        <w:bottom w:val="none" w:sz="0" w:space="0" w:color="auto"/>
        <w:right w:val="none" w:sz="0" w:space="0" w:color="auto"/>
      </w:divBdr>
    </w:div>
    <w:div w:id="1639991938">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069164">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572237">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0917525">
      <w:bodyDiv w:val="1"/>
      <w:marLeft w:val="0"/>
      <w:marRight w:val="0"/>
      <w:marTop w:val="0"/>
      <w:marBottom w:val="0"/>
      <w:divBdr>
        <w:top w:val="none" w:sz="0" w:space="0" w:color="auto"/>
        <w:left w:val="none" w:sz="0" w:space="0" w:color="auto"/>
        <w:bottom w:val="none" w:sz="0" w:space="0" w:color="auto"/>
        <w:right w:val="none" w:sz="0" w:space="0" w:color="auto"/>
      </w:divBdr>
    </w:div>
    <w:div w:id="1640963364">
      <w:bodyDiv w:val="1"/>
      <w:marLeft w:val="0"/>
      <w:marRight w:val="0"/>
      <w:marTop w:val="0"/>
      <w:marBottom w:val="0"/>
      <w:divBdr>
        <w:top w:val="none" w:sz="0" w:space="0" w:color="auto"/>
        <w:left w:val="none" w:sz="0" w:space="0" w:color="auto"/>
        <w:bottom w:val="none" w:sz="0" w:space="0" w:color="auto"/>
        <w:right w:val="none" w:sz="0" w:space="0" w:color="auto"/>
      </w:divBdr>
    </w:div>
    <w:div w:id="1641033529">
      <w:bodyDiv w:val="1"/>
      <w:marLeft w:val="0"/>
      <w:marRight w:val="0"/>
      <w:marTop w:val="0"/>
      <w:marBottom w:val="0"/>
      <w:divBdr>
        <w:top w:val="none" w:sz="0" w:space="0" w:color="auto"/>
        <w:left w:val="none" w:sz="0" w:space="0" w:color="auto"/>
        <w:bottom w:val="none" w:sz="0" w:space="0" w:color="auto"/>
        <w:right w:val="none" w:sz="0" w:space="0" w:color="auto"/>
      </w:divBdr>
    </w:div>
    <w:div w:id="1641112216">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687477">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879012">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075926">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1491">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19321">
      <w:bodyDiv w:val="1"/>
      <w:marLeft w:val="0"/>
      <w:marRight w:val="0"/>
      <w:marTop w:val="0"/>
      <w:marBottom w:val="0"/>
      <w:divBdr>
        <w:top w:val="none" w:sz="0" w:space="0" w:color="auto"/>
        <w:left w:val="none" w:sz="0" w:space="0" w:color="auto"/>
        <w:bottom w:val="none" w:sz="0" w:space="0" w:color="auto"/>
        <w:right w:val="none" w:sz="0" w:space="0" w:color="auto"/>
      </w:divBdr>
    </w:div>
    <w:div w:id="1642422440">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422962">
      <w:bodyDiv w:val="1"/>
      <w:marLeft w:val="0"/>
      <w:marRight w:val="0"/>
      <w:marTop w:val="0"/>
      <w:marBottom w:val="0"/>
      <w:divBdr>
        <w:top w:val="none" w:sz="0" w:space="0" w:color="auto"/>
        <w:left w:val="none" w:sz="0" w:space="0" w:color="auto"/>
        <w:bottom w:val="none" w:sz="0" w:space="0" w:color="auto"/>
        <w:right w:val="none" w:sz="0" w:space="0" w:color="auto"/>
      </w:divBdr>
    </w:div>
    <w:div w:id="1642542938">
      <w:bodyDiv w:val="1"/>
      <w:marLeft w:val="0"/>
      <w:marRight w:val="0"/>
      <w:marTop w:val="0"/>
      <w:marBottom w:val="0"/>
      <w:divBdr>
        <w:top w:val="none" w:sz="0" w:space="0" w:color="auto"/>
        <w:left w:val="none" w:sz="0" w:space="0" w:color="auto"/>
        <w:bottom w:val="none" w:sz="0" w:space="0" w:color="auto"/>
        <w:right w:val="none" w:sz="0" w:space="0" w:color="auto"/>
      </w:divBdr>
    </w:div>
    <w:div w:id="1642616064">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811671">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4962543">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5695942">
      <w:bodyDiv w:val="1"/>
      <w:marLeft w:val="0"/>
      <w:marRight w:val="0"/>
      <w:marTop w:val="0"/>
      <w:marBottom w:val="0"/>
      <w:divBdr>
        <w:top w:val="none" w:sz="0" w:space="0" w:color="auto"/>
        <w:left w:val="none" w:sz="0" w:space="0" w:color="auto"/>
        <w:bottom w:val="none" w:sz="0" w:space="0" w:color="auto"/>
        <w:right w:val="none" w:sz="0" w:space="0" w:color="auto"/>
      </w:divBdr>
    </w:div>
    <w:div w:id="1645813060">
      <w:bodyDiv w:val="1"/>
      <w:marLeft w:val="0"/>
      <w:marRight w:val="0"/>
      <w:marTop w:val="0"/>
      <w:marBottom w:val="0"/>
      <w:divBdr>
        <w:top w:val="none" w:sz="0" w:space="0" w:color="auto"/>
        <w:left w:val="none" w:sz="0" w:space="0" w:color="auto"/>
        <w:bottom w:val="none" w:sz="0" w:space="0" w:color="auto"/>
        <w:right w:val="none" w:sz="0" w:space="0" w:color="auto"/>
      </w:divBdr>
    </w:div>
    <w:div w:id="1645968144">
      <w:bodyDiv w:val="1"/>
      <w:marLeft w:val="0"/>
      <w:marRight w:val="0"/>
      <w:marTop w:val="0"/>
      <w:marBottom w:val="0"/>
      <w:divBdr>
        <w:top w:val="none" w:sz="0" w:space="0" w:color="auto"/>
        <w:left w:val="none" w:sz="0" w:space="0" w:color="auto"/>
        <w:bottom w:val="none" w:sz="0" w:space="0" w:color="auto"/>
        <w:right w:val="none" w:sz="0" w:space="0" w:color="auto"/>
      </w:divBdr>
    </w:div>
    <w:div w:id="1646010429">
      <w:bodyDiv w:val="1"/>
      <w:marLeft w:val="0"/>
      <w:marRight w:val="0"/>
      <w:marTop w:val="0"/>
      <w:marBottom w:val="0"/>
      <w:divBdr>
        <w:top w:val="none" w:sz="0" w:space="0" w:color="auto"/>
        <w:left w:val="none" w:sz="0" w:space="0" w:color="auto"/>
        <w:bottom w:val="none" w:sz="0" w:space="0" w:color="auto"/>
        <w:right w:val="none" w:sz="0" w:space="0" w:color="auto"/>
      </w:divBdr>
    </w:div>
    <w:div w:id="1646156267">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425993">
      <w:bodyDiv w:val="1"/>
      <w:marLeft w:val="0"/>
      <w:marRight w:val="0"/>
      <w:marTop w:val="0"/>
      <w:marBottom w:val="0"/>
      <w:divBdr>
        <w:top w:val="none" w:sz="0" w:space="0" w:color="auto"/>
        <w:left w:val="none" w:sz="0" w:space="0" w:color="auto"/>
        <w:bottom w:val="none" w:sz="0" w:space="0" w:color="auto"/>
        <w:right w:val="none" w:sz="0" w:space="0" w:color="auto"/>
      </w:divBdr>
    </w:div>
    <w:div w:id="1646474704">
      <w:bodyDiv w:val="1"/>
      <w:marLeft w:val="0"/>
      <w:marRight w:val="0"/>
      <w:marTop w:val="0"/>
      <w:marBottom w:val="0"/>
      <w:divBdr>
        <w:top w:val="none" w:sz="0" w:space="0" w:color="auto"/>
        <w:left w:val="none" w:sz="0" w:space="0" w:color="auto"/>
        <w:bottom w:val="none" w:sz="0" w:space="0" w:color="auto"/>
        <w:right w:val="none" w:sz="0" w:space="0" w:color="auto"/>
      </w:divBdr>
    </w:div>
    <w:div w:id="1646544367">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126279">
      <w:bodyDiv w:val="1"/>
      <w:marLeft w:val="0"/>
      <w:marRight w:val="0"/>
      <w:marTop w:val="0"/>
      <w:marBottom w:val="0"/>
      <w:divBdr>
        <w:top w:val="none" w:sz="0" w:space="0" w:color="auto"/>
        <w:left w:val="none" w:sz="0" w:space="0" w:color="auto"/>
        <w:bottom w:val="none" w:sz="0" w:space="0" w:color="auto"/>
        <w:right w:val="none" w:sz="0" w:space="0" w:color="auto"/>
      </w:divBdr>
    </w:div>
    <w:div w:id="1647203110">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7785143">
      <w:bodyDiv w:val="1"/>
      <w:marLeft w:val="0"/>
      <w:marRight w:val="0"/>
      <w:marTop w:val="0"/>
      <w:marBottom w:val="0"/>
      <w:divBdr>
        <w:top w:val="none" w:sz="0" w:space="0" w:color="auto"/>
        <w:left w:val="none" w:sz="0" w:space="0" w:color="auto"/>
        <w:bottom w:val="none" w:sz="0" w:space="0" w:color="auto"/>
        <w:right w:val="none" w:sz="0" w:space="0" w:color="auto"/>
      </w:divBdr>
    </w:div>
    <w:div w:id="1647970692">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24164">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8627690">
      <w:bodyDiv w:val="1"/>
      <w:marLeft w:val="0"/>
      <w:marRight w:val="0"/>
      <w:marTop w:val="0"/>
      <w:marBottom w:val="0"/>
      <w:divBdr>
        <w:top w:val="none" w:sz="0" w:space="0" w:color="auto"/>
        <w:left w:val="none" w:sz="0" w:space="0" w:color="auto"/>
        <w:bottom w:val="none" w:sz="0" w:space="0" w:color="auto"/>
        <w:right w:val="none" w:sz="0" w:space="0" w:color="auto"/>
      </w:divBdr>
    </w:div>
    <w:div w:id="1648852523">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358551">
      <w:bodyDiv w:val="1"/>
      <w:marLeft w:val="0"/>
      <w:marRight w:val="0"/>
      <w:marTop w:val="0"/>
      <w:marBottom w:val="0"/>
      <w:divBdr>
        <w:top w:val="none" w:sz="0" w:space="0" w:color="auto"/>
        <w:left w:val="none" w:sz="0" w:space="0" w:color="auto"/>
        <w:bottom w:val="none" w:sz="0" w:space="0" w:color="auto"/>
        <w:right w:val="none" w:sz="0" w:space="0" w:color="auto"/>
      </w:divBdr>
    </w:div>
    <w:div w:id="1649552259">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631482">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49825435">
      <w:bodyDiv w:val="1"/>
      <w:marLeft w:val="0"/>
      <w:marRight w:val="0"/>
      <w:marTop w:val="0"/>
      <w:marBottom w:val="0"/>
      <w:divBdr>
        <w:top w:val="none" w:sz="0" w:space="0" w:color="auto"/>
        <w:left w:val="none" w:sz="0" w:space="0" w:color="auto"/>
        <w:bottom w:val="none" w:sz="0" w:space="0" w:color="auto"/>
        <w:right w:val="none" w:sz="0" w:space="0" w:color="auto"/>
      </w:divBdr>
    </w:div>
    <w:div w:id="1650090226">
      <w:bodyDiv w:val="1"/>
      <w:marLeft w:val="0"/>
      <w:marRight w:val="0"/>
      <w:marTop w:val="0"/>
      <w:marBottom w:val="0"/>
      <w:divBdr>
        <w:top w:val="none" w:sz="0" w:space="0" w:color="auto"/>
        <w:left w:val="none" w:sz="0" w:space="0" w:color="auto"/>
        <w:bottom w:val="none" w:sz="0" w:space="0" w:color="auto"/>
        <w:right w:val="none" w:sz="0" w:space="0" w:color="auto"/>
      </w:divBdr>
    </w:div>
    <w:div w:id="1650206647">
      <w:bodyDiv w:val="1"/>
      <w:marLeft w:val="0"/>
      <w:marRight w:val="0"/>
      <w:marTop w:val="0"/>
      <w:marBottom w:val="0"/>
      <w:divBdr>
        <w:top w:val="none" w:sz="0" w:space="0" w:color="auto"/>
        <w:left w:val="none" w:sz="0" w:space="0" w:color="auto"/>
        <w:bottom w:val="none" w:sz="0" w:space="0" w:color="auto"/>
        <w:right w:val="none" w:sz="0" w:space="0" w:color="auto"/>
      </w:divBdr>
    </w:div>
    <w:div w:id="1650286591">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74426">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595455">
      <w:bodyDiv w:val="1"/>
      <w:marLeft w:val="0"/>
      <w:marRight w:val="0"/>
      <w:marTop w:val="0"/>
      <w:marBottom w:val="0"/>
      <w:divBdr>
        <w:top w:val="none" w:sz="0" w:space="0" w:color="auto"/>
        <w:left w:val="none" w:sz="0" w:space="0" w:color="auto"/>
        <w:bottom w:val="none" w:sz="0" w:space="0" w:color="auto"/>
        <w:right w:val="none" w:sz="0" w:space="0" w:color="auto"/>
      </w:divBdr>
    </w:div>
    <w:div w:id="1650667428">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89575">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2559">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447078">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639189">
      <w:bodyDiv w:val="1"/>
      <w:marLeft w:val="0"/>
      <w:marRight w:val="0"/>
      <w:marTop w:val="0"/>
      <w:marBottom w:val="0"/>
      <w:divBdr>
        <w:top w:val="none" w:sz="0" w:space="0" w:color="auto"/>
        <w:left w:val="none" w:sz="0" w:space="0" w:color="auto"/>
        <w:bottom w:val="none" w:sz="0" w:space="0" w:color="auto"/>
        <w:right w:val="none" w:sz="0" w:space="0" w:color="auto"/>
      </w:divBdr>
    </w:div>
    <w:div w:id="1652640701">
      <w:bodyDiv w:val="1"/>
      <w:marLeft w:val="0"/>
      <w:marRight w:val="0"/>
      <w:marTop w:val="0"/>
      <w:marBottom w:val="0"/>
      <w:divBdr>
        <w:top w:val="none" w:sz="0" w:space="0" w:color="auto"/>
        <w:left w:val="none" w:sz="0" w:space="0" w:color="auto"/>
        <w:bottom w:val="none" w:sz="0" w:space="0" w:color="auto"/>
        <w:right w:val="none" w:sz="0" w:space="0" w:color="auto"/>
      </w:divBdr>
    </w:div>
    <w:div w:id="165271089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830923">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370251">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68262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021477">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328440">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449053">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589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6959274">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442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48925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14819">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656459">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59844280">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187365">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431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348627">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075337">
      <w:bodyDiv w:val="1"/>
      <w:marLeft w:val="0"/>
      <w:marRight w:val="0"/>
      <w:marTop w:val="0"/>
      <w:marBottom w:val="0"/>
      <w:divBdr>
        <w:top w:val="none" w:sz="0" w:space="0" w:color="auto"/>
        <w:left w:val="none" w:sz="0" w:space="0" w:color="auto"/>
        <w:bottom w:val="none" w:sz="0" w:space="0" w:color="auto"/>
        <w:right w:val="none" w:sz="0" w:space="0" w:color="auto"/>
      </w:divBdr>
    </w:div>
    <w:div w:id="1662076691">
      <w:bodyDiv w:val="1"/>
      <w:marLeft w:val="0"/>
      <w:marRight w:val="0"/>
      <w:marTop w:val="0"/>
      <w:marBottom w:val="0"/>
      <w:divBdr>
        <w:top w:val="none" w:sz="0" w:space="0" w:color="auto"/>
        <w:left w:val="none" w:sz="0" w:space="0" w:color="auto"/>
        <w:bottom w:val="none" w:sz="0" w:space="0" w:color="auto"/>
        <w:right w:val="none" w:sz="0" w:space="0" w:color="auto"/>
      </w:divBdr>
    </w:div>
    <w:div w:id="1662192418">
      <w:bodyDiv w:val="1"/>
      <w:marLeft w:val="0"/>
      <w:marRight w:val="0"/>
      <w:marTop w:val="0"/>
      <w:marBottom w:val="0"/>
      <w:divBdr>
        <w:top w:val="none" w:sz="0" w:space="0" w:color="auto"/>
        <w:left w:val="none" w:sz="0" w:space="0" w:color="auto"/>
        <w:bottom w:val="none" w:sz="0" w:space="0" w:color="auto"/>
        <w:right w:val="none" w:sz="0" w:space="0" w:color="auto"/>
      </w:divBdr>
    </w:div>
    <w:div w:id="1662196512">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460648">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77993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120485">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4773752">
      <w:bodyDiv w:val="1"/>
      <w:marLeft w:val="0"/>
      <w:marRight w:val="0"/>
      <w:marTop w:val="0"/>
      <w:marBottom w:val="0"/>
      <w:divBdr>
        <w:top w:val="none" w:sz="0" w:space="0" w:color="auto"/>
        <w:left w:val="none" w:sz="0" w:space="0" w:color="auto"/>
        <w:bottom w:val="none" w:sz="0" w:space="0" w:color="auto"/>
        <w:right w:val="none" w:sz="0" w:space="0" w:color="auto"/>
      </w:divBdr>
    </w:div>
    <w:div w:id="1664777085">
      <w:bodyDiv w:val="1"/>
      <w:marLeft w:val="0"/>
      <w:marRight w:val="0"/>
      <w:marTop w:val="0"/>
      <w:marBottom w:val="0"/>
      <w:divBdr>
        <w:top w:val="none" w:sz="0" w:space="0" w:color="auto"/>
        <w:left w:val="none" w:sz="0" w:space="0" w:color="auto"/>
        <w:bottom w:val="none" w:sz="0" w:space="0" w:color="auto"/>
        <w:right w:val="none" w:sz="0" w:space="0" w:color="auto"/>
      </w:divBdr>
    </w:div>
    <w:div w:id="1665007867">
      <w:bodyDiv w:val="1"/>
      <w:marLeft w:val="0"/>
      <w:marRight w:val="0"/>
      <w:marTop w:val="0"/>
      <w:marBottom w:val="0"/>
      <w:divBdr>
        <w:top w:val="none" w:sz="0" w:space="0" w:color="auto"/>
        <w:left w:val="none" w:sz="0" w:space="0" w:color="auto"/>
        <w:bottom w:val="none" w:sz="0" w:space="0" w:color="auto"/>
        <w:right w:val="none" w:sz="0" w:space="0" w:color="auto"/>
      </w:divBdr>
    </w:div>
    <w:div w:id="1665039566">
      <w:bodyDiv w:val="1"/>
      <w:marLeft w:val="0"/>
      <w:marRight w:val="0"/>
      <w:marTop w:val="0"/>
      <w:marBottom w:val="0"/>
      <w:divBdr>
        <w:top w:val="none" w:sz="0" w:space="0" w:color="auto"/>
        <w:left w:val="none" w:sz="0" w:space="0" w:color="auto"/>
        <w:bottom w:val="none" w:sz="0" w:space="0" w:color="auto"/>
        <w:right w:val="none" w:sz="0" w:space="0" w:color="auto"/>
      </w:divBdr>
    </w:div>
    <w:div w:id="1665084069">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470048">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201412">
      <w:bodyDiv w:val="1"/>
      <w:marLeft w:val="0"/>
      <w:marRight w:val="0"/>
      <w:marTop w:val="0"/>
      <w:marBottom w:val="0"/>
      <w:divBdr>
        <w:top w:val="none" w:sz="0" w:space="0" w:color="auto"/>
        <w:left w:val="none" w:sz="0" w:space="0" w:color="auto"/>
        <w:bottom w:val="none" w:sz="0" w:space="0" w:color="auto"/>
        <w:right w:val="none" w:sz="0" w:space="0" w:color="auto"/>
      </w:divBdr>
    </w:div>
    <w:div w:id="1666276814">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395585">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663578">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006163">
      <w:bodyDiv w:val="1"/>
      <w:marLeft w:val="0"/>
      <w:marRight w:val="0"/>
      <w:marTop w:val="0"/>
      <w:marBottom w:val="0"/>
      <w:divBdr>
        <w:top w:val="none" w:sz="0" w:space="0" w:color="auto"/>
        <w:left w:val="none" w:sz="0" w:space="0" w:color="auto"/>
        <w:bottom w:val="none" w:sz="0" w:space="0" w:color="auto"/>
        <w:right w:val="none" w:sz="0" w:space="0" w:color="auto"/>
      </w:divBdr>
    </w:div>
    <w:div w:id="1667122768">
      <w:bodyDiv w:val="1"/>
      <w:marLeft w:val="0"/>
      <w:marRight w:val="0"/>
      <w:marTop w:val="0"/>
      <w:marBottom w:val="0"/>
      <w:divBdr>
        <w:top w:val="none" w:sz="0" w:space="0" w:color="auto"/>
        <w:left w:val="none" w:sz="0" w:space="0" w:color="auto"/>
        <w:bottom w:val="none" w:sz="0" w:space="0" w:color="auto"/>
        <w:right w:val="none" w:sz="0" w:space="0" w:color="auto"/>
      </w:divBdr>
    </w:div>
    <w:div w:id="16671238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440171">
      <w:bodyDiv w:val="1"/>
      <w:marLeft w:val="0"/>
      <w:marRight w:val="0"/>
      <w:marTop w:val="0"/>
      <w:marBottom w:val="0"/>
      <w:divBdr>
        <w:top w:val="none" w:sz="0" w:space="0" w:color="auto"/>
        <w:left w:val="none" w:sz="0" w:space="0" w:color="auto"/>
        <w:bottom w:val="none" w:sz="0" w:space="0" w:color="auto"/>
        <w:right w:val="none" w:sz="0" w:space="0" w:color="auto"/>
      </w:divBdr>
    </w:div>
    <w:div w:id="1667515065">
      <w:bodyDiv w:val="1"/>
      <w:marLeft w:val="0"/>
      <w:marRight w:val="0"/>
      <w:marTop w:val="0"/>
      <w:marBottom w:val="0"/>
      <w:divBdr>
        <w:top w:val="none" w:sz="0" w:space="0" w:color="auto"/>
        <w:left w:val="none" w:sz="0" w:space="0" w:color="auto"/>
        <w:bottom w:val="none" w:sz="0" w:space="0" w:color="auto"/>
        <w:right w:val="none" w:sz="0" w:space="0" w:color="auto"/>
      </w:divBdr>
    </w:div>
    <w:div w:id="1667516823">
      <w:bodyDiv w:val="1"/>
      <w:marLeft w:val="0"/>
      <w:marRight w:val="0"/>
      <w:marTop w:val="0"/>
      <w:marBottom w:val="0"/>
      <w:divBdr>
        <w:top w:val="none" w:sz="0" w:space="0" w:color="auto"/>
        <w:left w:val="none" w:sz="0" w:space="0" w:color="auto"/>
        <w:bottom w:val="none" w:sz="0" w:space="0" w:color="auto"/>
        <w:right w:val="none" w:sz="0" w:space="0" w:color="auto"/>
      </w:divBdr>
    </w:div>
    <w:div w:id="1667518569">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706477">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285667">
      <w:bodyDiv w:val="1"/>
      <w:marLeft w:val="0"/>
      <w:marRight w:val="0"/>
      <w:marTop w:val="0"/>
      <w:marBottom w:val="0"/>
      <w:divBdr>
        <w:top w:val="none" w:sz="0" w:space="0" w:color="auto"/>
        <w:left w:val="none" w:sz="0" w:space="0" w:color="auto"/>
        <w:bottom w:val="none" w:sz="0" w:space="0" w:color="auto"/>
        <w:right w:val="none" w:sz="0" w:space="0" w:color="auto"/>
      </w:divBdr>
    </w:div>
    <w:div w:id="1668316863">
      <w:bodyDiv w:val="1"/>
      <w:marLeft w:val="0"/>
      <w:marRight w:val="0"/>
      <w:marTop w:val="0"/>
      <w:marBottom w:val="0"/>
      <w:divBdr>
        <w:top w:val="none" w:sz="0" w:space="0" w:color="auto"/>
        <w:left w:val="none" w:sz="0" w:space="0" w:color="auto"/>
        <w:bottom w:val="none" w:sz="0" w:space="0" w:color="auto"/>
        <w:right w:val="none" w:sz="0" w:space="0" w:color="auto"/>
      </w:divBdr>
    </w:div>
    <w:div w:id="1668317110">
      <w:bodyDiv w:val="1"/>
      <w:marLeft w:val="0"/>
      <w:marRight w:val="0"/>
      <w:marTop w:val="0"/>
      <w:marBottom w:val="0"/>
      <w:divBdr>
        <w:top w:val="none" w:sz="0" w:space="0" w:color="auto"/>
        <w:left w:val="none" w:sz="0" w:space="0" w:color="auto"/>
        <w:bottom w:val="none" w:sz="0" w:space="0" w:color="auto"/>
        <w:right w:val="none" w:sz="0" w:space="0" w:color="auto"/>
      </w:divBdr>
    </w:div>
    <w:div w:id="1668434568">
      <w:bodyDiv w:val="1"/>
      <w:marLeft w:val="0"/>
      <w:marRight w:val="0"/>
      <w:marTop w:val="0"/>
      <w:marBottom w:val="0"/>
      <w:divBdr>
        <w:top w:val="none" w:sz="0" w:space="0" w:color="auto"/>
        <w:left w:val="none" w:sz="0" w:space="0" w:color="auto"/>
        <w:bottom w:val="none" w:sz="0" w:space="0" w:color="auto"/>
        <w:right w:val="none" w:sz="0" w:space="0" w:color="auto"/>
      </w:divBdr>
    </w:div>
    <w:div w:id="1668440924">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3009">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449424">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181218">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710000">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105175">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443222">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413037">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3676533">
      <w:bodyDiv w:val="1"/>
      <w:marLeft w:val="0"/>
      <w:marRight w:val="0"/>
      <w:marTop w:val="0"/>
      <w:marBottom w:val="0"/>
      <w:divBdr>
        <w:top w:val="none" w:sz="0" w:space="0" w:color="auto"/>
        <w:left w:val="none" w:sz="0" w:space="0" w:color="auto"/>
        <w:bottom w:val="none" w:sz="0" w:space="0" w:color="auto"/>
        <w:right w:val="none" w:sz="0" w:space="0" w:color="auto"/>
      </w:divBdr>
    </w:div>
    <w:div w:id="167414451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33633">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605834">
      <w:bodyDiv w:val="1"/>
      <w:marLeft w:val="0"/>
      <w:marRight w:val="0"/>
      <w:marTop w:val="0"/>
      <w:marBottom w:val="0"/>
      <w:divBdr>
        <w:top w:val="none" w:sz="0" w:space="0" w:color="auto"/>
        <w:left w:val="none" w:sz="0" w:space="0" w:color="auto"/>
        <w:bottom w:val="none" w:sz="0" w:space="0" w:color="auto"/>
        <w:right w:val="none" w:sz="0" w:space="0" w:color="auto"/>
      </w:divBdr>
    </w:div>
    <w:div w:id="1674642838">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17781">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178999">
      <w:bodyDiv w:val="1"/>
      <w:marLeft w:val="0"/>
      <w:marRight w:val="0"/>
      <w:marTop w:val="0"/>
      <w:marBottom w:val="0"/>
      <w:divBdr>
        <w:top w:val="none" w:sz="0" w:space="0" w:color="auto"/>
        <w:left w:val="none" w:sz="0" w:space="0" w:color="auto"/>
        <w:bottom w:val="none" w:sz="0" w:space="0" w:color="auto"/>
        <w:right w:val="none" w:sz="0" w:space="0" w:color="auto"/>
      </w:divBdr>
    </w:div>
    <w:div w:id="1676181287">
      <w:bodyDiv w:val="1"/>
      <w:marLeft w:val="0"/>
      <w:marRight w:val="0"/>
      <w:marTop w:val="0"/>
      <w:marBottom w:val="0"/>
      <w:divBdr>
        <w:top w:val="none" w:sz="0" w:space="0" w:color="auto"/>
        <w:left w:val="none" w:sz="0" w:space="0" w:color="auto"/>
        <w:bottom w:val="none" w:sz="0" w:space="0" w:color="auto"/>
        <w:right w:val="none" w:sz="0" w:space="0" w:color="auto"/>
      </w:divBdr>
    </w:div>
    <w:div w:id="167630144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372629">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1286">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0873">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7364">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16678">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43486">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8923450">
      <w:bodyDiv w:val="1"/>
      <w:marLeft w:val="0"/>
      <w:marRight w:val="0"/>
      <w:marTop w:val="0"/>
      <w:marBottom w:val="0"/>
      <w:divBdr>
        <w:top w:val="none" w:sz="0" w:space="0" w:color="auto"/>
        <w:left w:val="none" w:sz="0" w:space="0" w:color="auto"/>
        <w:bottom w:val="none" w:sz="0" w:space="0" w:color="auto"/>
        <w:right w:val="none" w:sz="0" w:space="0" w:color="auto"/>
      </w:divBdr>
    </w:div>
    <w:div w:id="1678924680">
      <w:bodyDiv w:val="1"/>
      <w:marLeft w:val="0"/>
      <w:marRight w:val="0"/>
      <w:marTop w:val="0"/>
      <w:marBottom w:val="0"/>
      <w:divBdr>
        <w:top w:val="none" w:sz="0" w:space="0" w:color="auto"/>
        <w:left w:val="none" w:sz="0" w:space="0" w:color="auto"/>
        <w:bottom w:val="none" w:sz="0" w:space="0" w:color="auto"/>
        <w:right w:val="none" w:sz="0" w:space="0" w:color="auto"/>
      </w:divBdr>
    </w:div>
    <w:div w:id="1679039219">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773005">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38270">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279580">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08298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383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078274">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2584421">
      <w:bodyDiv w:val="1"/>
      <w:marLeft w:val="0"/>
      <w:marRight w:val="0"/>
      <w:marTop w:val="0"/>
      <w:marBottom w:val="0"/>
      <w:divBdr>
        <w:top w:val="none" w:sz="0" w:space="0" w:color="auto"/>
        <w:left w:val="none" w:sz="0" w:space="0" w:color="auto"/>
        <w:bottom w:val="none" w:sz="0" w:space="0" w:color="auto"/>
        <w:right w:val="none" w:sz="0" w:space="0" w:color="auto"/>
      </w:divBdr>
    </w:div>
    <w:div w:id="1682856321">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3277">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17554">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162147">
      <w:bodyDiv w:val="1"/>
      <w:marLeft w:val="0"/>
      <w:marRight w:val="0"/>
      <w:marTop w:val="0"/>
      <w:marBottom w:val="0"/>
      <w:divBdr>
        <w:top w:val="none" w:sz="0" w:space="0" w:color="auto"/>
        <w:left w:val="none" w:sz="0" w:space="0" w:color="auto"/>
        <w:bottom w:val="none" w:sz="0" w:space="0" w:color="auto"/>
        <w:right w:val="none" w:sz="0" w:space="0" w:color="auto"/>
      </w:divBdr>
    </w:div>
    <w:div w:id="1684429005">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4741194">
      <w:bodyDiv w:val="1"/>
      <w:marLeft w:val="0"/>
      <w:marRight w:val="0"/>
      <w:marTop w:val="0"/>
      <w:marBottom w:val="0"/>
      <w:divBdr>
        <w:top w:val="none" w:sz="0" w:space="0" w:color="auto"/>
        <w:left w:val="none" w:sz="0" w:space="0" w:color="auto"/>
        <w:bottom w:val="none" w:sz="0" w:space="0" w:color="auto"/>
        <w:right w:val="none" w:sz="0" w:space="0" w:color="auto"/>
      </w:divBdr>
    </w:div>
    <w:div w:id="1684746377">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2308">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5934232">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33">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442693">
      <w:bodyDiv w:val="1"/>
      <w:marLeft w:val="0"/>
      <w:marRight w:val="0"/>
      <w:marTop w:val="0"/>
      <w:marBottom w:val="0"/>
      <w:divBdr>
        <w:top w:val="none" w:sz="0" w:space="0" w:color="auto"/>
        <w:left w:val="none" w:sz="0" w:space="0" w:color="auto"/>
        <w:bottom w:val="none" w:sz="0" w:space="0" w:color="auto"/>
        <w:right w:val="none" w:sz="0" w:space="0" w:color="auto"/>
      </w:divBdr>
    </w:div>
    <w:div w:id="1686521456">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2172">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171436">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899005">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7973635">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215339">
      <w:bodyDiv w:val="1"/>
      <w:marLeft w:val="0"/>
      <w:marRight w:val="0"/>
      <w:marTop w:val="0"/>
      <w:marBottom w:val="0"/>
      <w:divBdr>
        <w:top w:val="none" w:sz="0" w:space="0" w:color="auto"/>
        <w:left w:val="none" w:sz="0" w:space="0" w:color="auto"/>
        <w:bottom w:val="none" w:sz="0" w:space="0" w:color="auto"/>
        <w:right w:val="none" w:sz="0" w:space="0" w:color="auto"/>
      </w:divBdr>
    </w:div>
    <w:div w:id="1688407491">
      <w:bodyDiv w:val="1"/>
      <w:marLeft w:val="0"/>
      <w:marRight w:val="0"/>
      <w:marTop w:val="0"/>
      <w:marBottom w:val="0"/>
      <w:divBdr>
        <w:top w:val="none" w:sz="0" w:space="0" w:color="auto"/>
        <w:left w:val="none" w:sz="0" w:space="0" w:color="auto"/>
        <w:bottom w:val="none" w:sz="0" w:space="0" w:color="auto"/>
        <w:right w:val="none" w:sz="0" w:space="0" w:color="auto"/>
      </w:divBdr>
    </w:div>
    <w:div w:id="1688482652">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752791">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059803">
      <w:bodyDiv w:val="1"/>
      <w:marLeft w:val="0"/>
      <w:marRight w:val="0"/>
      <w:marTop w:val="0"/>
      <w:marBottom w:val="0"/>
      <w:divBdr>
        <w:top w:val="none" w:sz="0" w:space="0" w:color="auto"/>
        <w:left w:val="none" w:sz="0" w:space="0" w:color="auto"/>
        <w:bottom w:val="none" w:sz="0" w:space="0" w:color="auto"/>
        <w:right w:val="none" w:sz="0" w:space="0" w:color="auto"/>
      </w:divBdr>
    </w:div>
    <w:div w:id="1689060365">
      <w:bodyDiv w:val="1"/>
      <w:marLeft w:val="0"/>
      <w:marRight w:val="0"/>
      <w:marTop w:val="0"/>
      <w:marBottom w:val="0"/>
      <w:divBdr>
        <w:top w:val="none" w:sz="0" w:space="0" w:color="auto"/>
        <w:left w:val="none" w:sz="0" w:space="0" w:color="auto"/>
        <w:bottom w:val="none" w:sz="0" w:space="0" w:color="auto"/>
        <w:right w:val="none" w:sz="0" w:space="0" w:color="auto"/>
      </w:divBdr>
    </w:div>
    <w:div w:id="1689065958">
      <w:bodyDiv w:val="1"/>
      <w:marLeft w:val="0"/>
      <w:marRight w:val="0"/>
      <w:marTop w:val="0"/>
      <w:marBottom w:val="0"/>
      <w:divBdr>
        <w:top w:val="none" w:sz="0" w:space="0" w:color="auto"/>
        <w:left w:val="none" w:sz="0" w:space="0" w:color="auto"/>
        <w:bottom w:val="none" w:sz="0" w:space="0" w:color="auto"/>
        <w:right w:val="none" w:sz="0" w:space="0" w:color="auto"/>
      </w:divBdr>
    </w:div>
    <w:div w:id="1689135154">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17371">
      <w:bodyDiv w:val="1"/>
      <w:marLeft w:val="0"/>
      <w:marRight w:val="0"/>
      <w:marTop w:val="0"/>
      <w:marBottom w:val="0"/>
      <w:divBdr>
        <w:top w:val="none" w:sz="0" w:space="0" w:color="auto"/>
        <w:left w:val="none" w:sz="0" w:space="0" w:color="auto"/>
        <w:bottom w:val="none" w:sz="0" w:space="0" w:color="auto"/>
        <w:right w:val="none" w:sz="0" w:space="0" w:color="auto"/>
      </w:divBdr>
    </w:div>
    <w:div w:id="1689718835">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452730">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0989468">
      <w:bodyDiv w:val="1"/>
      <w:marLeft w:val="0"/>
      <w:marRight w:val="0"/>
      <w:marTop w:val="0"/>
      <w:marBottom w:val="0"/>
      <w:divBdr>
        <w:top w:val="none" w:sz="0" w:space="0" w:color="auto"/>
        <w:left w:val="none" w:sz="0" w:space="0" w:color="auto"/>
        <w:bottom w:val="none" w:sz="0" w:space="0" w:color="auto"/>
        <w:right w:val="none" w:sz="0" w:space="0" w:color="auto"/>
      </w:divBdr>
    </w:div>
    <w:div w:id="1691026107">
      <w:bodyDiv w:val="1"/>
      <w:marLeft w:val="0"/>
      <w:marRight w:val="0"/>
      <w:marTop w:val="0"/>
      <w:marBottom w:val="0"/>
      <w:divBdr>
        <w:top w:val="none" w:sz="0" w:space="0" w:color="auto"/>
        <w:left w:val="none" w:sz="0" w:space="0" w:color="auto"/>
        <w:bottom w:val="none" w:sz="0" w:space="0" w:color="auto"/>
        <w:right w:val="none" w:sz="0" w:space="0" w:color="auto"/>
      </w:divBdr>
    </w:div>
    <w:div w:id="1691175009">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2085">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176343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181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479">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36264">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143773">
      <w:bodyDiv w:val="1"/>
      <w:marLeft w:val="0"/>
      <w:marRight w:val="0"/>
      <w:marTop w:val="0"/>
      <w:marBottom w:val="0"/>
      <w:divBdr>
        <w:top w:val="none" w:sz="0" w:space="0" w:color="auto"/>
        <w:left w:val="none" w:sz="0" w:space="0" w:color="auto"/>
        <w:bottom w:val="none" w:sz="0" w:space="0" w:color="auto"/>
        <w:right w:val="none" w:sz="0" w:space="0" w:color="auto"/>
      </w:divBdr>
    </w:div>
    <w:div w:id="1693144923">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14815">
      <w:bodyDiv w:val="1"/>
      <w:marLeft w:val="0"/>
      <w:marRight w:val="0"/>
      <w:marTop w:val="0"/>
      <w:marBottom w:val="0"/>
      <w:divBdr>
        <w:top w:val="none" w:sz="0" w:space="0" w:color="auto"/>
        <w:left w:val="none" w:sz="0" w:space="0" w:color="auto"/>
        <w:bottom w:val="none" w:sz="0" w:space="0" w:color="auto"/>
        <w:right w:val="none" w:sz="0" w:space="0" w:color="auto"/>
      </w:divBdr>
    </w:div>
    <w:div w:id="169341518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727042">
      <w:bodyDiv w:val="1"/>
      <w:marLeft w:val="0"/>
      <w:marRight w:val="0"/>
      <w:marTop w:val="0"/>
      <w:marBottom w:val="0"/>
      <w:divBdr>
        <w:top w:val="none" w:sz="0" w:space="0" w:color="auto"/>
        <w:left w:val="none" w:sz="0" w:space="0" w:color="auto"/>
        <w:bottom w:val="none" w:sz="0" w:space="0" w:color="auto"/>
        <w:right w:val="none" w:sz="0" w:space="0" w:color="auto"/>
      </w:divBdr>
    </w:div>
    <w:div w:id="1693797681">
      <w:bodyDiv w:val="1"/>
      <w:marLeft w:val="0"/>
      <w:marRight w:val="0"/>
      <w:marTop w:val="0"/>
      <w:marBottom w:val="0"/>
      <w:divBdr>
        <w:top w:val="none" w:sz="0" w:space="0" w:color="auto"/>
        <w:left w:val="none" w:sz="0" w:space="0" w:color="auto"/>
        <w:bottom w:val="none" w:sz="0" w:space="0" w:color="auto"/>
        <w:right w:val="none" w:sz="0" w:space="0" w:color="auto"/>
      </w:divBdr>
    </w:div>
    <w:div w:id="1693916276">
      <w:bodyDiv w:val="1"/>
      <w:marLeft w:val="0"/>
      <w:marRight w:val="0"/>
      <w:marTop w:val="0"/>
      <w:marBottom w:val="0"/>
      <w:divBdr>
        <w:top w:val="none" w:sz="0" w:space="0" w:color="auto"/>
        <w:left w:val="none" w:sz="0" w:space="0" w:color="auto"/>
        <w:bottom w:val="none" w:sz="0" w:space="0" w:color="auto"/>
        <w:right w:val="none" w:sz="0" w:space="0" w:color="auto"/>
      </w:divBdr>
    </w:div>
    <w:div w:id="1693992795">
      <w:bodyDiv w:val="1"/>
      <w:marLeft w:val="0"/>
      <w:marRight w:val="0"/>
      <w:marTop w:val="0"/>
      <w:marBottom w:val="0"/>
      <w:divBdr>
        <w:top w:val="none" w:sz="0" w:space="0" w:color="auto"/>
        <w:left w:val="none" w:sz="0" w:space="0" w:color="auto"/>
        <w:bottom w:val="none" w:sz="0" w:space="0" w:color="auto"/>
        <w:right w:val="none" w:sz="0" w:space="0" w:color="auto"/>
      </w:divBdr>
    </w:div>
    <w:div w:id="1693995987">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4915083">
      <w:bodyDiv w:val="1"/>
      <w:marLeft w:val="0"/>
      <w:marRight w:val="0"/>
      <w:marTop w:val="0"/>
      <w:marBottom w:val="0"/>
      <w:divBdr>
        <w:top w:val="none" w:sz="0" w:space="0" w:color="auto"/>
        <w:left w:val="none" w:sz="0" w:space="0" w:color="auto"/>
        <w:bottom w:val="none" w:sz="0" w:space="0" w:color="auto"/>
        <w:right w:val="none" w:sz="0" w:space="0" w:color="auto"/>
      </w:divBdr>
    </w:div>
    <w:div w:id="1694964764">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306990">
      <w:bodyDiv w:val="1"/>
      <w:marLeft w:val="0"/>
      <w:marRight w:val="0"/>
      <w:marTop w:val="0"/>
      <w:marBottom w:val="0"/>
      <w:divBdr>
        <w:top w:val="none" w:sz="0" w:space="0" w:color="auto"/>
        <w:left w:val="none" w:sz="0" w:space="0" w:color="auto"/>
        <w:bottom w:val="none" w:sz="0" w:space="0" w:color="auto"/>
        <w:right w:val="none" w:sz="0" w:space="0" w:color="auto"/>
      </w:divBdr>
    </w:div>
    <w:div w:id="1695376315">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24000">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299232">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67746">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494120">
      <w:bodyDiv w:val="1"/>
      <w:marLeft w:val="0"/>
      <w:marRight w:val="0"/>
      <w:marTop w:val="0"/>
      <w:marBottom w:val="0"/>
      <w:divBdr>
        <w:top w:val="none" w:sz="0" w:space="0" w:color="auto"/>
        <w:left w:val="none" w:sz="0" w:space="0" w:color="auto"/>
        <w:bottom w:val="none" w:sz="0" w:space="0" w:color="auto"/>
        <w:right w:val="none" w:sz="0" w:space="0" w:color="auto"/>
      </w:divBdr>
    </w:div>
    <w:div w:id="1696541769">
      <w:bodyDiv w:val="1"/>
      <w:marLeft w:val="0"/>
      <w:marRight w:val="0"/>
      <w:marTop w:val="0"/>
      <w:marBottom w:val="0"/>
      <w:divBdr>
        <w:top w:val="none" w:sz="0" w:space="0" w:color="auto"/>
        <w:left w:val="none" w:sz="0" w:space="0" w:color="auto"/>
        <w:bottom w:val="none" w:sz="0" w:space="0" w:color="auto"/>
        <w:right w:val="none" w:sz="0" w:space="0" w:color="auto"/>
      </w:divBdr>
    </w:div>
    <w:div w:id="1696690584">
      <w:bodyDiv w:val="1"/>
      <w:marLeft w:val="0"/>
      <w:marRight w:val="0"/>
      <w:marTop w:val="0"/>
      <w:marBottom w:val="0"/>
      <w:divBdr>
        <w:top w:val="none" w:sz="0" w:space="0" w:color="auto"/>
        <w:left w:val="none" w:sz="0" w:space="0" w:color="auto"/>
        <w:bottom w:val="none" w:sz="0" w:space="0" w:color="auto"/>
        <w:right w:val="none" w:sz="0" w:space="0" w:color="auto"/>
      </w:divBdr>
    </w:div>
    <w:div w:id="1696812336">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05627">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342144">
      <w:bodyDiv w:val="1"/>
      <w:marLeft w:val="0"/>
      <w:marRight w:val="0"/>
      <w:marTop w:val="0"/>
      <w:marBottom w:val="0"/>
      <w:divBdr>
        <w:top w:val="none" w:sz="0" w:space="0" w:color="auto"/>
        <w:left w:val="none" w:sz="0" w:space="0" w:color="auto"/>
        <w:bottom w:val="none" w:sz="0" w:space="0" w:color="auto"/>
        <w:right w:val="none" w:sz="0" w:space="0" w:color="auto"/>
      </w:divBdr>
    </w:div>
    <w:div w:id="1697464398">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6560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238960">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8893560">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507922">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819094">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203990">
      <w:bodyDiv w:val="1"/>
      <w:marLeft w:val="0"/>
      <w:marRight w:val="0"/>
      <w:marTop w:val="0"/>
      <w:marBottom w:val="0"/>
      <w:divBdr>
        <w:top w:val="none" w:sz="0" w:space="0" w:color="auto"/>
        <w:left w:val="none" w:sz="0" w:space="0" w:color="auto"/>
        <w:bottom w:val="none" w:sz="0" w:space="0" w:color="auto"/>
        <w:right w:val="none" w:sz="0" w:space="0" w:color="auto"/>
      </w:divBdr>
    </w:div>
    <w:div w:id="1700355822">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357133">
      <w:bodyDiv w:val="1"/>
      <w:marLeft w:val="0"/>
      <w:marRight w:val="0"/>
      <w:marTop w:val="0"/>
      <w:marBottom w:val="0"/>
      <w:divBdr>
        <w:top w:val="none" w:sz="0" w:space="0" w:color="auto"/>
        <w:left w:val="none" w:sz="0" w:space="0" w:color="auto"/>
        <w:bottom w:val="none" w:sz="0" w:space="0" w:color="auto"/>
        <w:right w:val="none" w:sz="0" w:space="0" w:color="auto"/>
      </w:divBdr>
    </w:div>
    <w:div w:id="1700425545">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0429054">
      <w:bodyDiv w:val="1"/>
      <w:marLeft w:val="0"/>
      <w:marRight w:val="0"/>
      <w:marTop w:val="0"/>
      <w:marBottom w:val="0"/>
      <w:divBdr>
        <w:top w:val="none" w:sz="0" w:space="0" w:color="auto"/>
        <w:left w:val="none" w:sz="0" w:space="0" w:color="auto"/>
        <w:bottom w:val="none" w:sz="0" w:space="0" w:color="auto"/>
        <w:right w:val="none" w:sz="0" w:space="0" w:color="auto"/>
      </w:divBdr>
    </w:div>
    <w:div w:id="1700886943">
      <w:bodyDiv w:val="1"/>
      <w:marLeft w:val="0"/>
      <w:marRight w:val="0"/>
      <w:marTop w:val="0"/>
      <w:marBottom w:val="0"/>
      <w:divBdr>
        <w:top w:val="none" w:sz="0" w:space="0" w:color="auto"/>
        <w:left w:val="none" w:sz="0" w:space="0" w:color="auto"/>
        <w:bottom w:val="none" w:sz="0" w:space="0" w:color="auto"/>
        <w:right w:val="none" w:sz="0" w:space="0" w:color="auto"/>
      </w:divBdr>
    </w:div>
    <w:div w:id="170112407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1584261">
      <w:bodyDiv w:val="1"/>
      <w:marLeft w:val="0"/>
      <w:marRight w:val="0"/>
      <w:marTop w:val="0"/>
      <w:marBottom w:val="0"/>
      <w:divBdr>
        <w:top w:val="none" w:sz="0" w:space="0" w:color="auto"/>
        <w:left w:val="none" w:sz="0" w:space="0" w:color="auto"/>
        <w:bottom w:val="none" w:sz="0" w:space="0" w:color="auto"/>
        <w:right w:val="none" w:sz="0" w:space="0" w:color="auto"/>
      </w:divBdr>
    </w:div>
    <w:div w:id="1701739517">
      <w:bodyDiv w:val="1"/>
      <w:marLeft w:val="0"/>
      <w:marRight w:val="0"/>
      <w:marTop w:val="0"/>
      <w:marBottom w:val="0"/>
      <w:divBdr>
        <w:top w:val="none" w:sz="0" w:space="0" w:color="auto"/>
        <w:left w:val="none" w:sz="0" w:space="0" w:color="auto"/>
        <w:bottom w:val="none" w:sz="0" w:space="0" w:color="auto"/>
        <w:right w:val="none" w:sz="0" w:space="0" w:color="auto"/>
      </w:divBdr>
    </w:div>
    <w:div w:id="1702123584">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436528">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628614">
      <w:bodyDiv w:val="1"/>
      <w:marLeft w:val="0"/>
      <w:marRight w:val="0"/>
      <w:marTop w:val="0"/>
      <w:marBottom w:val="0"/>
      <w:divBdr>
        <w:top w:val="none" w:sz="0" w:space="0" w:color="auto"/>
        <w:left w:val="none" w:sz="0" w:space="0" w:color="auto"/>
        <w:bottom w:val="none" w:sz="0" w:space="0" w:color="auto"/>
        <w:right w:val="none" w:sz="0" w:space="0" w:color="auto"/>
      </w:divBdr>
    </w:div>
    <w:div w:id="1702709224">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165834">
      <w:bodyDiv w:val="1"/>
      <w:marLeft w:val="0"/>
      <w:marRight w:val="0"/>
      <w:marTop w:val="0"/>
      <w:marBottom w:val="0"/>
      <w:divBdr>
        <w:top w:val="none" w:sz="0" w:space="0" w:color="auto"/>
        <w:left w:val="none" w:sz="0" w:space="0" w:color="auto"/>
        <w:bottom w:val="none" w:sz="0" w:space="0" w:color="auto"/>
        <w:right w:val="none" w:sz="0" w:space="0" w:color="auto"/>
      </w:divBdr>
    </w:div>
    <w:div w:id="1703282301">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094988">
      <w:bodyDiv w:val="1"/>
      <w:marLeft w:val="0"/>
      <w:marRight w:val="0"/>
      <w:marTop w:val="0"/>
      <w:marBottom w:val="0"/>
      <w:divBdr>
        <w:top w:val="none" w:sz="0" w:space="0" w:color="auto"/>
        <w:left w:val="none" w:sz="0" w:space="0" w:color="auto"/>
        <w:bottom w:val="none" w:sz="0" w:space="0" w:color="auto"/>
        <w:right w:val="none" w:sz="0" w:space="0" w:color="auto"/>
      </w:divBdr>
    </w:div>
    <w:div w:id="1704164730">
      <w:bodyDiv w:val="1"/>
      <w:marLeft w:val="0"/>
      <w:marRight w:val="0"/>
      <w:marTop w:val="0"/>
      <w:marBottom w:val="0"/>
      <w:divBdr>
        <w:top w:val="none" w:sz="0" w:space="0" w:color="auto"/>
        <w:left w:val="none" w:sz="0" w:space="0" w:color="auto"/>
        <w:bottom w:val="none" w:sz="0" w:space="0" w:color="auto"/>
        <w:right w:val="none" w:sz="0" w:space="0" w:color="auto"/>
      </w:divBdr>
    </w:div>
    <w:div w:id="1704474745">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4938516">
      <w:bodyDiv w:val="1"/>
      <w:marLeft w:val="0"/>
      <w:marRight w:val="0"/>
      <w:marTop w:val="0"/>
      <w:marBottom w:val="0"/>
      <w:divBdr>
        <w:top w:val="none" w:sz="0" w:space="0" w:color="auto"/>
        <w:left w:val="none" w:sz="0" w:space="0" w:color="auto"/>
        <w:bottom w:val="none" w:sz="0" w:space="0" w:color="auto"/>
        <w:right w:val="none" w:sz="0" w:space="0" w:color="auto"/>
      </w:divBdr>
    </w:div>
    <w:div w:id="1705010819">
      <w:bodyDiv w:val="1"/>
      <w:marLeft w:val="0"/>
      <w:marRight w:val="0"/>
      <w:marTop w:val="0"/>
      <w:marBottom w:val="0"/>
      <w:divBdr>
        <w:top w:val="none" w:sz="0" w:space="0" w:color="auto"/>
        <w:left w:val="none" w:sz="0" w:space="0" w:color="auto"/>
        <w:bottom w:val="none" w:sz="0" w:space="0" w:color="auto"/>
        <w:right w:val="none" w:sz="0" w:space="0" w:color="auto"/>
      </w:divBdr>
    </w:div>
    <w:div w:id="1705056274">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212022">
      <w:bodyDiv w:val="1"/>
      <w:marLeft w:val="0"/>
      <w:marRight w:val="0"/>
      <w:marTop w:val="0"/>
      <w:marBottom w:val="0"/>
      <w:divBdr>
        <w:top w:val="none" w:sz="0" w:space="0" w:color="auto"/>
        <w:left w:val="none" w:sz="0" w:space="0" w:color="auto"/>
        <w:bottom w:val="none" w:sz="0" w:space="0" w:color="auto"/>
        <w:right w:val="none" w:sz="0" w:space="0" w:color="auto"/>
      </w:divBdr>
    </w:div>
    <w:div w:id="170532666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69594">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14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253598">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373080">
      <w:bodyDiv w:val="1"/>
      <w:marLeft w:val="0"/>
      <w:marRight w:val="0"/>
      <w:marTop w:val="0"/>
      <w:marBottom w:val="0"/>
      <w:divBdr>
        <w:top w:val="none" w:sz="0" w:space="0" w:color="auto"/>
        <w:left w:val="none" w:sz="0" w:space="0" w:color="auto"/>
        <w:bottom w:val="none" w:sz="0" w:space="0" w:color="auto"/>
        <w:right w:val="none" w:sz="0" w:space="0" w:color="auto"/>
      </w:divBdr>
    </w:div>
    <w:div w:id="1706523171">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7961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367867">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331485">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454947">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716956">
      <w:bodyDiv w:val="1"/>
      <w:marLeft w:val="0"/>
      <w:marRight w:val="0"/>
      <w:marTop w:val="0"/>
      <w:marBottom w:val="0"/>
      <w:divBdr>
        <w:top w:val="none" w:sz="0" w:space="0" w:color="auto"/>
        <w:left w:val="none" w:sz="0" w:space="0" w:color="auto"/>
        <w:bottom w:val="none" w:sz="0" w:space="0" w:color="auto"/>
        <w:right w:val="none" w:sz="0" w:space="0" w:color="auto"/>
      </w:divBdr>
    </w:div>
    <w:div w:id="1709796361">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38447">
      <w:bodyDiv w:val="1"/>
      <w:marLeft w:val="0"/>
      <w:marRight w:val="0"/>
      <w:marTop w:val="0"/>
      <w:marBottom w:val="0"/>
      <w:divBdr>
        <w:top w:val="none" w:sz="0" w:space="0" w:color="auto"/>
        <w:left w:val="none" w:sz="0" w:space="0" w:color="auto"/>
        <w:bottom w:val="none" w:sz="0" w:space="0" w:color="auto"/>
        <w:right w:val="none" w:sz="0" w:space="0" w:color="auto"/>
      </w:divBdr>
      <w:divsChild>
        <w:div w:id="1246722353">
          <w:marLeft w:val="0"/>
          <w:marRight w:val="0"/>
          <w:marTop w:val="0"/>
          <w:marBottom w:val="450"/>
          <w:divBdr>
            <w:top w:val="single" w:sz="6" w:space="12" w:color="DDDDDB"/>
            <w:left w:val="single" w:sz="6" w:space="15" w:color="DDDDDB"/>
            <w:bottom w:val="single" w:sz="6" w:space="12" w:color="DDDDDB"/>
            <w:right w:val="single" w:sz="6" w:space="15" w:color="DDDDDB"/>
          </w:divBdr>
        </w:div>
        <w:div w:id="1867257310">
          <w:marLeft w:val="0"/>
          <w:marRight w:val="0"/>
          <w:marTop w:val="0"/>
          <w:marBottom w:val="450"/>
          <w:divBdr>
            <w:top w:val="single" w:sz="6" w:space="12" w:color="DDDDDB"/>
            <w:left w:val="single" w:sz="6" w:space="14" w:color="DDDDDB"/>
            <w:bottom w:val="single" w:sz="6" w:space="12" w:color="DDDDDB"/>
            <w:right w:val="single" w:sz="6" w:space="14" w:color="DDDDDB"/>
          </w:divBdr>
        </w:div>
      </w:divsChild>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09866015">
      <w:bodyDiv w:val="1"/>
      <w:marLeft w:val="0"/>
      <w:marRight w:val="0"/>
      <w:marTop w:val="0"/>
      <w:marBottom w:val="0"/>
      <w:divBdr>
        <w:top w:val="none" w:sz="0" w:space="0" w:color="auto"/>
        <w:left w:val="none" w:sz="0" w:space="0" w:color="auto"/>
        <w:bottom w:val="none" w:sz="0" w:space="0" w:color="auto"/>
        <w:right w:val="none" w:sz="0" w:space="0" w:color="auto"/>
      </w:divBdr>
    </w:div>
    <w:div w:id="1709987732">
      <w:bodyDiv w:val="1"/>
      <w:marLeft w:val="0"/>
      <w:marRight w:val="0"/>
      <w:marTop w:val="0"/>
      <w:marBottom w:val="0"/>
      <w:divBdr>
        <w:top w:val="none" w:sz="0" w:space="0" w:color="auto"/>
        <w:left w:val="none" w:sz="0" w:space="0" w:color="auto"/>
        <w:bottom w:val="none" w:sz="0" w:space="0" w:color="auto"/>
        <w:right w:val="none" w:sz="0" w:space="0" w:color="auto"/>
      </w:divBdr>
    </w:div>
    <w:div w:id="171010427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300581">
      <w:bodyDiv w:val="1"/>
      <w:marLeft w:val="0"/>
      <w:marRight w:val="0"/>
      <w:marTop w:val="0"/>
      <w:marBottom w:val="0"/>
      <w:divBdr>
        <w:top w:val="none" w:sz="0" w:space="0" w:color="auto"/>
        <w:left w:val="none" w:sz="0" w:space="0" w:color="auto"/>
        <w:bottom w:val="none" w:sz="0" w:space="0" w:color="auto"/>
        <w:right w:val="none" w:sz="0" w:space="0" w:color="auto"/>
      </w:divBdr>
    </w:div>
    <w:div w:id="1710371175">
      <w:bodyDiv w:val="1"/>
      <w:marLeft w:val="0"/>
      <w:marRight w:val="0"/>
      <w:marTop w:val="0"/>
      <w:marBottom w:val="0"/>
      <w:divBdr>
        <w:top w:val="none" w:sz="0" w:space="0" w:color="auto"/>
        <w:left w:val="none" w:sz="0" w:space="0" w:color="auto"/>
        <w:bottom w:val="none" w:sz="0" w:space="0" w:color="auto"/>
        <w:right w:val="none" w:sz="0" w:space="0" w:color="auto"/>
      </w:divBdr>
    </w:div>
    <w:div w:id="1710373334">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716357">
      <w:bodyDiv w:val="1"/>
      <w:marLeft w:val="0"/>
      <w:marRight w:val="0"/>
      <w:marTop w:val="0"/>
      <w:marBottom w:val="0"/>
      <w:divBdr>
        <w:top w:val="none" w:sz="0" w:space="0" w:color="auto"/>
        <w:left w:val="none" w:sz="0" w:space="0" w:color="auto"/>
        <w:bottom w:val="none" w:sz="0" w:space="0" w:color="auto"/>
        <w:right w:val="none" w:sz="0" w:space="0" w:color="auto"/>
      </w:divBdr>
    </w:div>
    <w:div w:id="1710757299">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126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199888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344732">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2925634">
      <w:bodyDiv w:val="1"/>
      <w:marLeft w:val="0"/>
      <w:marRight w:val="0"/>
      <w:marTop w:val="0"/>
      <w:marBottom w:val="0"/>
      <w:divBdr>
        <w:top w:val="none" w:sz="0" w:space="0" w:color="auto"/>
        <w:left w:val="none" w:sz="0" w:space="0" w:color="auto"/>
        <w:bottom w:val="none" w:sz="0" w:space="0" w:color="auto"/>
        <w:right w:val="none" w:sz="0" w:space="0" w:color="auto"/>
      </w:divBdr>
    </w:div>
    <w:div w:id="1712995487">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5393">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574998">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3846380">
      <w:bodyDiv w:val="1"/>
      <w:marLeft w:val="0"/>
      <w:marRight w:val="0"/>
      <w:marTop w:val="0"/>
      <w:marBottom w:val="0"/>
      <w:divBdr>
        <w:top w:val="none" w:sz="0" w:space="0" w:color="auto"/>
        <w:left w:val="none" w:sz="0" w:space="0" w:color="auto"/>
        <w:bottom w:val="none" w:sz="0" w:space="0" w:color="auto"/>
        <w:right w:val="none" w:sz="0" w:space="0" w:color="auto"/>
      </w:divBdr>
    </w:div>
    <w:div w:id="1714113774">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236200">
      <w:bodyDiv w:val="1"/>
      <w:marLeft w:val="0"/>
      <w:marRight w:val="0"/>
      <w:marTop w:val="0"/>
      <w:marBottom w:val="0"/>
      <w:divBdr>
        <w:top w:val="none" w:sz="0" w:space="0" w:color="auto"/>
        <w:left w:val="none" w:sz="0" w:space="0" w:color="auto"/>
        <w:bottom w:val="none" w:sz="0" w:space="0" w:color="auto"/>
        <w:right w:val="none" w:sz="0" w:space="0" w:color="auto"/>
      </w:divBdr>
    </w:div>
    <w:div w:id="1714576903">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152382">
      <w:bodyDiv w:val="1"/>
      <w:marLeft w:val="0"/>
      <w:marRight w:val="0"/>
      <w:marTop w:val="0"/>
      <w:marBottom w:val="0"/>
      <w:divBdr>
        <w:top w:val="none" w:sz="0" w:space="0" w:color="auto"/>
        <w:left w:val="none" w:sz="0" w:space="0" w:color="auto"/>
        <w:bottom w:val="none" w:sz="0" w:space="0" w:color="auto"/>
        <w:right w:val="none" w:sz="0" w:space="0" w:color="auto"/>
      </w:divBdr>
    </w:div>
    <w:div w:id="1715226090">
      <w:bodyDiv w:val="1"/>
      <w:marLeft w:val="0"/>
      <w:marRight w:val="0"/>
      <w:marTop w:val="0"/>
      <w:marBottom w:val="0"/>
      <w:divBdr>
        <w:top w:val="none" w:sz="0" w:space="0" w:color="auto"/>
        <w:left w:val="none" w:sz="0" w:space="0" w:color="auto"/>
        <w:bottom w:val="none" w:sz="0" w:space="0" w:color="auto"/>
        <w:right w:val="none" w:sz="0" w:space="0" w:color="auto"/>
      </w:divBdr>
    </w:div>
    <w:div w:id="1715302158">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2704">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5887824">
      <w:bodyDiv w:val="1"/>
      <w:marLeft w:val="0"/>
      <w:marRight w:val="0"/>
      <w:marTop w:val="0"/>
      <w:marBottom w:val="0"/>
      <w:divBdr>
        <w:top w:val="none" w:sz="0" w:space="0" w:color="auto"/>
        <w:left w:val="none" w:sz="0" w:space="0" w:color="auto"/>
        <w:bottom w:val="none" w:sz="0" w:space="0" w:color="auto"/>
        <w:right w:val="none" w:sz="0" w:space="0" w:color="auto"/>
      </w:divBdr>
    </w:div>
    <w:div w:id="1716004525">
      <w:bodyDiv w:val="1"/>
      <w:marLeft w:val="0"/>
      <w:marRight w:val="0"/>
      <w:marTop w:val="0"/>
      <w:marBottom w:val="0"/>
      <w:divBdr>
        <w:top w:val="none" w:sz="0" w:space="0" w:color="auto"/>
        <w:left w:val="none" w:sz="0" w:space="0" w:color="auto"/>
        <w:bottom w:val="none" w:sz="0" w:space="0" w:color="auto"/>
        <w:right w:val="none" w:sz="0" w:space="0" w:color="auto"/>
      </w:divBdr>
    </w:div>
    <w:div w:id="171600781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151326">
      <w:bodyDiv w:val="1"/>
      <w:marLeft w:val="0"/>
      <w:marRight w:val="0"/>
      <w:marTop w:val="0"/>
      <w:marBottom w:val="0"/>
      <w:divBdr>
        <w:top w:val="none" w:sz="0" w:space="0" w:color="auto"/>
        <w:left w:val="none" w:sz="0" w:space="0" w:color="auto"/>
        <w:bottom w:val="none" w:sz="0" w:space="0" w:color="auto"/>
        <w:right w:val="none" w:sz="0" w:space="0" w:color="auto"/>
      </w:divBdr>
    </w:div>
    <w:div w:id="1716154050">
      <w:bodyDiv w:val="1"/>
      <w:marLeft w:val="0"/>
      <w:marRight w:val="0"/>
      <w:marTop w:val="0"/>
      <w:marBottom w:val="0"/>
      <w:divBdr>
        <w:top w:val="none" w:sz="0" w:space="0" w:color="auto"/>
        <w:left w:val="none" w:sz="0" w:space="0" w:color="auto"/>
        <w:bottom w:val="none" w:sz="0" w:space="0" w:color="auto"/>
        <w:right w:val="none" w:sz="0" w:space="0" w:color="auto"/>
      </w:divBdr>
    </w:div>
    <w:div w:id="1716158355">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539227">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0834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6850607">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241269">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437009">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242817">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8970833">
      <w:bodyDiv w:val="1"/>
      <w:marLeft w:val="0"/>
      <w:marRight w:val="0"/>
      <w:marTop w:val="0"/>
      <w:marBottom w:val="0"/>
      <w:divBdr>
        <w:top w:val="none" w:sz="0" w:space="0" w:color="auto"/>
        <w:left w:val="none" w:sz="0" w:space="0" w:color="auto"/>
        <w:bottom w:val="none" w:sz="0" w:space="0" w:color="auto"/>
        <w:right w:val="none" w:sz="0" w:space="0" w:color="auto"/>
      </w:divBdr>
    </w:div>
    <w:div w:id="1719014460">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236313">
      <w:bodyDiv w:val="1"/>
      <w:marLeft w:val="0"/>
      <w:marRight w:val="0"/>
      <w:marTop w:val="0"/>
      <w:marBottom w:val="0"/>
      <w:divBdr>
        <w:top w:val="none" w:sz="0" w:space="0" w:color="auto"/>
        <w:left w:val="none" w:sz="0" w:space="0" w:color="auto"/>
        <w:bottom w:val="none" w:sz="0" w:space="0" w:color="auto"/>
        <w:right w:val="none" w:sz="0" w:space="0" w:color="auto"/>
      </w:divBdr>
    </w:div>
    <w:div w:id="1719276040">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553560">
      <w:bodyDiv w:val="1"/>
      <w:marLeft w:val="0"/>
      <w:marRight w:val="0"/>
      <w:marTop w:val="0"/>
      <w:marBottom w:val="0"/>
      <w:divBdr>
        <w:top w:val="none" w:sz="0" w:space="0" w:color="auto"/>
        <w:left w:val="none" w:sz="0" w:space="0" w:color="auto"/>
        <w:bottom w:val="none" w:sz="0" w:space="0" w:color="auto"/>
        <w:right w:val="none" w:sz="0" w:space="0" w:color="auto"/>
      </w:divBdr>
    </w:div>
    <w:div w:id="1719669980">
      <w:bodyDiv w:val="1"/>
      <w:marLeft w:val="0"/>
      <w:marRight w:val="0"/>
      <w:marTop w:val="0"/>
      <w:marBottom w:val="0"/>
      <w:divBdr>
        <w:top w:val="none" w:sz="0" w:space="0" w:color="auto"/>
        <w:left w:val="none" w:sz="0" w:space="0" w:color="auto"/>
        <w:bottom w:val="none" w:sz="0" w:space="0" w:color="auto"/>
        <w:right w:val="none" w:sz="0" w:space="0" w:color="auto"/>
      </w:divBdr>
    </w:div>
    <w:div w:id="1719936526">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206590">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0937155">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713003">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02490">
      <w:bodyDiv w:val="1"/>
      <w:marLeft w:val="0"/>
      <w:marRight w:val="0"/>
      <w:marTop w:val="0"/>
      <w:marBottom w:val="0"/>
      <w:divBdr>
        <w:top w:val="none" w:sz="0" w:space="0" w:color="auto"/>
        <w:left w:val="none" w:sz="0" w:space="0" w:color="auto"/>
        <w:bottom w:val="none" w:sz="0" w:space="0" w:color="auto"/>
        <w:right w:val="none" w:sz="0" w:space="0" w:color="auto"/>
      </w:divBdr>
    </w:div>
    <w:div w:id="1722904118">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09645">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3939123">
      <w:bodyDiv w:val="1"/>
      <w:marLeft w:val="0"/>
      <w:marRight w:val="0"/>
      <w:marTop w:val="0"/>
      <w:marBottom w:val="0"/>
      <w:divBdr>
        <w:top w:val="none" w:sz="0" w:space="0" w:color="auto"/>
        <w:left w:val="none" w:sz="0" w:space="0" w:color="auto"/>
        <w:bottom w:val="none" w:sz="0" w:space="0" w:color="auto"/>
        <w:right w:val="none" w:sz="0" w:space="0" w:color="auto"/>
      </w:divBdr>
    </w:div>
    <w:div w:id="1724132813">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327198">
      <w:bodyDiv w:val="1"/>
      <w:marLeft w:val="0"/>
      <w:marRight w:val="0"/>
      <w:marTop w:val="0"/>
      <w:marBottom w:val="0"/>
      <w:divBdr>
        <w:top w:val="none" w:sz="0" w:space="0" w:color="auto"/>
        <w:left w:val="none" w:sz="0" w:space="0" w:color="auto"/>
        <w:bottom w:val="none" w:sz="0" w:space="0" w:color="auto"/>
        <w:right w:val="none" w:sz="0" w:space="0" w:color="auto"/>
      </w:divBdr>
    </w:div>
    <w:div w:id="1724407922">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25784">
      <w:bodyDiv w:val="1"/>
      <w:marLeft w:val="0"/>
      <w:marRight w:val="0"/>
      <w:marTop w:val="0"/>
      <w:marBottom w:val="0"/>
      <w:divBdr>
        <w:top w:val="none" w:sz="0" w:space="0" w:color="auto"/>
        <w:left w:val="none" w:sz="0" w:space="0" w:color="auto"/>
        <w:bottom w:val="none" w:sz="0" w:space="0" w:color="auto"/>
        <w:right w:val="none" w:sz="0" w:space="0" w:color="auto"/>
      </w:divBdr>
    </w:div>
    <w:div w:id="1725326321">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374475">
      <w:bodyDiv w:val="1"/>
      <w:marLeft w:val="0"/>
      <w:marRight w:val="0"/>
      <w:marTop w:val="0"/>
      <w:marBottom w:val="0"/>
      <w:divBdr>
        <w:top w:val="none" w:sz="0" w:space="0" w:color="auto"/>
        <w:left w:val="none" w:sz="0" w:space="0" w:color="auto"/>
        <w:bottom w:val="none" w:sz="0" w:space="0" w:color="auto"/>
        <w:right w:val="none" w:sz="0" w:space="0" w:color="auto"/>
      </w:divBdr>
    </w:div>
    <w:div w:id="1725442008">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441486">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139615">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066926">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216625">
      <w:bodyDiv w:val="1"/>
      <w:marLeft w:val="0"/>
      <w:marRight w:val="0"/>
      <w:marTop w:val="0"/>
      <w:marBottom w:val="0"/>
      <w:divBdr>
        <w:top w:val="none" w:sz="0" w:space="0" w:color="auto"/>
        <w:left w:val="none" w:sz="0" w:space="0" w:color="auto"/>
        <w:bottom w:val="none" w:sz="0" w:space="0" w:color="auto"/>
        <w:right w:val="none" w:sz="0" w:space="0" w:color="auto"/>
      </w:divBdr>
    </w:div>
    <w:div w:id="1728413605">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799960">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104591">
      <w:bodyDiv w:val="1"/>
      <w:marLeft w:val="0"/>
      <w:marRight w:val="0"/>
      <w:marTop w:val="0"/>
      <w:marBottom w:val="0"/>
      <w:divBdr>
        <w:top w:val="none" w:sz="0" w:space="0" w:color="auto"/>
        <w:left w:val="none" w:sz="0" w:space="0" w:color="auto"/>
        <w:bottom w:val="none" w:sz="0" w:space="0" w:color="auto"/>
        <w:right w:val="none" w:sz="0" w:space="0" w:color="auto"/>
      </w:divBdr>
    </w:div>
    <w:div w:id="1729302062">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58399">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843158">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29957757">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304862">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0954919">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2496">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223997">
      <w:bodyDiv w:val="1"/>
      <w:marLeft w:val="0"/>
      <w:marRight w:val="0"/>
      <w:marTop w:val="0"/>
      <w:marBottom w:val="0"/>
      <w:divBdr>
        <w:top w:val="none" w:sz="0" w:space="0" w:color="auto"/>
        <w:left w:val="none" w:sz="0" w:space="0" w:color="auto"/>
        <w:bottom w:val="none" w:sz="0" w:space="0" w:color="auto"/>
        <w:right w:val="none" w:sz="0" w:space="0" w:color="auto"/>
      </w:divBdr>
    </w:div>
    <w:div w:id="1731658340">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2532596">
      <w:bodyDiv w:val="1"/>
      <w:marLeft w:val="0"/>
      <w:marRight w:val="0"/>
      <w:marTop w:val="0"/>
      <w:marBottom w:val="0"/>
      <w:divBdr>
        <w:top w:val="none" w:sz="0" w:space="0" w:color="auto"/>
        <w:left w:val="none" w:sz="0" w:space="0" w:color="auto"/>
        <w:bottom w:val="none" w:sz="0" w:space="0" w:color="auto"/>
        <w:right w:val="none" w:sz="0" w:space="0" w:color="auto"/>
      </w:divBdr>
    </w:div>
    <w:div w:id="1732801979">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382113">
      <w:bodyDiv w:val="1"/>
      <w:marLeft w:val="0"/>
      <w:marRight w:val="0"/>
      <w:marTop w:val="0"/>
      <w:marBottom w:val="0"/>
      <w:divBdr>
        <w:top w:val="none" w:sz="0" w:space="0" w:color="auto"/>
        <w:left w:val="none" w:sz="0" w:space="0" w:color="auto"/>
        <w:bottom w:val="none" w:sz="0" w:space="0" w:color="auto"/>
        <w:right w:val="none" w:sz="0" w:space="0" w:color="auto"/>
      </w:divBdr>
    </w:div>
    <w:div w:id="1733499564">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3848544">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616403">
      <w:bodyDiv w:val="1"/>
      <w:marLeft w:val="0"/>
      <w:marRight w:val="0"/>
      <w:marTop w:val="0"/>
      <w:marBottom w:val="0"/>
      <w:divBdr>
        <w:top w:val="none" w:sz="0" w:space="0" w:color="auto"/>
        <w:left w:val="none" w:sz="0" w:space="0" w:color="auto"/>
        <w:bottom w:val="none" w:sz="0" w:space="0" w:color="auto"/>
        <w:right w:val="none" w:sz="0" w:space="0" w:color="auto"/>
      </w:divBdr>
    </w:div>
    <w:div w:id="1734698045">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4884264">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006213">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5713">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586456">
      <w:bodyDiv w:val="1"/>
      <w:marLeft w:val="0"/>
      <w:marRight w:val="0"/>
      <w:marTop w:val="0"/>
      <w:marBottom w:val="0"/>
      <w:divBdr>
        <w:top w:val="none" w:sz="0" w:space="0" w:color="auto"/>
        <w:left w:val="none" w:sz="0" w:space="0" w:color="auto"/>
        <w:bottom w:val="none" w:sz="0" w:space="0" w:color="auto"/>
        <w:right w:val="none" w:sz="0" w:space="0" w:color="auto"/>
      </w:divBdr>
    </w:div>
    <w:div w:id="1736659720">
      <w:bodyDiv w:val="1"/>
      <w:marLeft w:val="0"/>
      <w:marRight w:val="0"/>
      <w:marTop w:val="0"/>
      <w:marBottom w:val="0"/>
      <w:divBdr>
        <w:top w:val="none" w:sz="0" w:space="0" w:color="auto"/>
        <w:left w:val="none" w:sz="0" w:space="0" w:color="auto"/>
        <w:bottom w:val="none" w:sz="0" w:space="0" w:color="auto"/>
        <w:right w:val="none" w:sz="0" w:space="0" w:color="auto"/>
      </w:divBdr>
    </w:div>
    <w:div w:id="1736851893">
      <w:bodyDiv w:val="1"/>
      <w:marLeft w:val="0"/>
      <w:marRight w:val="0"/>
      <w:marTop w:val="0"/>
      <w:marBottom w:val="0"/>
      <w:divBdr>
        <w:top w:val="none" w:sz="0" w:space="0" w:color="auto"/>
        <w:left w:val="none" w:sz="0" w:space="0" w:color="auto"/>
        <w:bottom w:val="none" w:sz="0" w:space="0" w:color="auto"/>
        <w:right w:val="none" w:sz="0" w:space="0" w:color="auto"/>
      </w:divBdr>
    </w:div>
    <w:div w:id="1736855914">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36858937">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6977242">
      <w:bodyDiv w:val="1"/>
      <w:marLeft w:val="0"/>
      <w:marRight w:val="0"/>
      <w:marTop w:val="0"/>
      <w:marBottom w:val="0"/>
      <w:divBdr>
        <w:top w:val="none" w:sz="0" w:space="0" w:color="auto"/>
        <w:left w:val="none" w:sz="0" w:space="0" w:color="auto"/>
        <w:bottom w:val="none" w:sz="0" w:space="0" w:color="auto"/>
        <w:right w:val="none" w:sz="0" w:space="0" w:color="auto"/>
      </w:divBdr>
    </w:div>
    <w:div w:id="1737049792">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432364">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016861">
      <w:bodyDiv w:val="1"/>
      <w:marLeft w:val="0"/>
      <w:marRight w:val="0"/>
      <w:marTop w:val="0"/>
      <w:marBottom w:val="0"/>
      <w:divBdr>
        <w:top w:val="none" w:sz="0" w:space="0" w:color="auto"/>
        <w:left w:val="none" w:sz="0" w:space="0" w:color="auto"/>
        <w:bottom w:val="none" w:sz="0" w:space="0" w:color="auto"/>
        <w:right w:val="none" w:sz="0" w:space="0" w:color="auto"/>
      </w:divBdr>
    </w:div>
    <w:div w:id="1738475929">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881810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7676">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39941339">
      <w:bodyDiv w:val="1"/>
      <w:marLeft w:val="0"/>
      <w:marRight w:val="0"/>
      <w:marTop w:val="0"/>
      <w:marBottom w:val="0"/>
      <w:divBdr>
        <w:top w:val="none" w:sz="0" w:space="0" w:color="auto"/>
        <w:left w:val="none" w:sz="0" w:space="0" w:color="auto"/>
        <w:bottom w:val="none" w:sz="0" w:space="0" w:color="auto"/>
        <w:right w:val="none" w:sz="0" w:space="0" w:color="auto"/>
      </w:divBdr>
    </w:div>
    <w:div w:id="1740052951">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0981957">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368990">
      <w:bodyDiv w:val="1"/>
      <w:marLeft w:val="0"/>
      <w:marRight w:val="0"/>
      <w:marTop w:val="0"/>
      <w:marBottom w:val="0"/>
      <w:divBdr>
        <w:top w:val="none" w:sz="0" w:space="0" w:color="auto"/>
        <w:left w:val="none" w:sz="0" w:space="0" w:color="auto"/>
        <w:bottom w:val="none" w:sz="0" w:space="0" w:color="auto"/>
        <w:right w:val="none" w:sz="0" w:space="0" w:color="auto"/>
      </w:divBdr>
    </w:div>
    <w:div w:id="1741437275">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313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101494">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479119">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2830483">
      <w:bodyDiv w:val="1"/>
      <w:marLeft w:val="0"/>
      <w:marRight w:val="0"/>
      <w:marTop w:val="0"/>
      <w:marBottom w:val="0"/>
      <w:divBdr>
        <w:top w:val="none" w:sz="0" w:space="0" w:color="auto"/>
        <w:left w:val="none" w:sz="0" w:space="0" w:color="auto"/>
        <w:bottom w:val="none" w:sz="0" w:space="0" w:color="auto"/>
        <w:right w:val="none" w:sz="0" w:space="0" w:color="auto"/>
      </w:divBdr>
    </w:div>
    <w:div w:id="1743289953">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7138">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005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25494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489979">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101520">
      <w:bodyDiv w:val="1"/>
      <w:marLeft w:val="0"/>
      <w:marRight w:val="0"/>
      <w:marTop w:val="0"/>
      <w:marBottom w:val="0"/>
      <w:divBdr>
        <w:top w:val="none" w:sz="0" w:space="0" w:color="auto"/>
        <w:left w:val="none" w:sz="0" w:space="0" w:color="auto"/>
        <w:bottom w:val="none" w:sz="0" w:space="0" w:color="auto"/>
        <w:right w:val="none" w:sz="0" w:space="0" w:color="auto"/>
      </w:divBdr>
    </w:div>
    <w:div w:id="1746141586">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148968">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091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799102">
      <w:bodyDiv w:val="1"/>
      <w:marLeft w:val="0"/>
      <w:marRight w:val="0"/>
      <w:marTop w:val="0"/>
      <w:marBottom w:val="0"/>
      <w:divBdr>
        <w:top w:val="none" w:sz="0" w:space="0" w:color="auto"/>
        <w:left w:val="none" w:sz="0" w:space="0" w:color="auto"/>
        <w:bottom w:val="none" w:sz="0" w:space="0" w:color="auto"/>
        <w:right w:val="none" w:sz="0" w:space="0" w:color="auto"/>
      </w:divBdr>
    </w:div>
    <w:div w:id="174780477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420833">
      <w:bodyDiv w:val="1"/>
      <w:marLeft w:val="0"/>
      <w:marRight w:val="0"/>
      <w:marTop w:val="0"/>
      <w:marBottom w:val="0"/>
      <w:divBdr>
        <w:top w:val="none" w:sz="0" w:space="0" w:color="auto"/>
        <w:left w:val="none" w:sz="0" w:space="0" w:color="auto"/>
        <w:bottom w:val="none" w:sz="0" w:space="0" w:color="auto"/>
        <w:right w:val="none" w:sz="0" w:space="0" w:color="auto"/>
      </w:divBdr>
    </w:div>
    <w:div w:id="1749495149">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233228">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539413">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0694996">
      <w:bodyDiv w:val="1"/>
      <w:marLeft w:val="0"/>
      <w:marRight w:val="0"/>
      <w:marTop w:val="0"/>
      <w:marBottom w:val="0"/>
      <w:divBdr>
        <w:top w:val="none" w:sz="0" w:space="0" w:color="auto"/>
        <w:left w:val="none" w:sz="0" w:space="0" w:color="auto"/>
        <w:bottom w:val="none" w:sz="0" w:space="0" w:color="auto"/>
        <w:right w:val="none" w:sz="0" w:space="0" w:color="auto"/>
      </w:divBdr>
    </w:div>
    <w:div w:id="1751191218">
      <w:bodyDiv w:val="1"/>
      <w:marLeft w:val="0"/>
      <w:marRight w:val="0"/>
      <w:marTop w:val="0"/>
      <w:marBottom w:val="0"/>
      <w:divBdr>
        <w:top w:val="none" w:sz="0" w:space="0" w:color="auto"/>
        <w:left w:val="none" w:sz="0" w:space="0" w:color="auto"/>
        <w:bottom w:val="none" w:sz="0" w:space="0" w:color="auto"/>
        <w:right w:val="none" w:sz="0" w:space="0" w:color="auto"/>
      </w:divBdr>
    </w:div>
    <w:div w:id="1751267995">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344421">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315565">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776602">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29976">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549988">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3821001">
      <w:bodyDiv w:val="1"/>
      <w:marLeft w:val="0"/>
      <w:marRight w:val="0"/>
      <w:marTop w:val="0"/>
      <w:marBottom w:val="0"/>
      <w:divBdr>
        <w:top w:val="none" w:sz="0" w:space="0" w:color="auto"/>
        <w:left w:val="none" w:sz="0" w:space="0" w:color="auto"/>
        <w:bottom w:val="none" w:sz="0" w:space="0" w:color="auto"/>
        <w:right w:val="none" w:sz="0" w:space="0" w:color="auto"/>
      </w:divBdr>
    </w:div>
    <w:div w:id="1754006459">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011028">
      <w:bodyDiv w:val="1"/>
      <w:marLeft w:val="0"/>
      <w:marRight w:val="0"/>
      <w:marTop w:val="0"/>
      <w:marBottom w:val="0"/>
      <w:divBdr>
        <w:top w:val="none" w:sz="0" w:space="0" w:color="auto"/>
        <w:left w:val="none" w:sz="0" w:space="0" w:color="auto"/>
        <w:bottom w:val="none" w:sz="0" w:space="0" w:color="auto"/>
        <w:right w:val="none" w:sz="0" w:space="0" w:color="auto"/>
      </w:divBdr>
    </w:div>
    <w:div w:id="175423207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542847">
      <w:bodyDiv w:val="1"/>
      <w:marLeft w:val="0"/>
      <w:marRight w:val="0"/>
      <w:marTop w:val="0"/>
      <w:marBottom w:val="0"/>
      <w:divBdr>
        <w:top w:val="none" w:sz="0" w:space="0" w:color="auto"/>
        <w:left w:val="none" w:sz="0" w:space="0" w:color="auto"/>
        <w:bottom w:val="none" w:sz="0" w:space="0" w:color="auto"/>
        <w:right w:val="none" w:sz="0" w:space="0" w:color="auto"/>
      </w:divBdr>
    </w:div>
    <w:div w:id="1754623302">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54938">
      <w:bodyDiv w:val="1"/>
      <w:marLeft w:val="0"/>
      <w:marRight w:val="0"/>
      <w:marTop w:val="0"/>
      <w:marBottom w:val="0"/>
      <w:divBdr>
        <w:top w:val="none" w:sz="0" w:space="0" w:color="auto"/>
        <w:left w:val="none" w:sz="0" w:space="0" w:color="auto"/>
        <w:bottom w:val="none" w:sz="0" w:space="0" w:color="auto"/>
        <w:right w:val="none" w:sz="0" w:space="0" w:color="auto"/>
      </w:divBdr>
    </w:div>
    <w:div w:id="1755080882">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084211">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664075">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85937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5975370">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436948">
      <w:bodyDiv w:val="1"/>
      <w:marLeft w:val="0"/>
      <w:marRight w:val="0"/>
      <w:marTop w:val="0"/>
      <w:marBottom w:val="0"/>
      <w:divBdr>
        <w:top w:val="none" w:sz="0" w:space="0" w:color="auto"/>
        <w:left w:val="none" w:sz="0" w:space="0" w:color="auto"/>
        <w:bottom w:val="none" w:sz="0" w:space="0" w:color="auto"/>
        <w:right w:val="none" w:sz="0" w:space="0" w:color="auto"/>
      </w:divBdr>
    </w:div>
    <w:div w:id="1756704129">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71043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828812">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093491">
      <w:bodyDiv w:val="1"/>
      <w:marLeft w:val="0"/>
      <w:marRight w:val="0"/>
      <w:marTop w:val="0"/>
      <w:marBottom w:val="0"/>
      <w:divBdr>
        <w:top w:val="none" w:sz="0" w:space="0" w:color="auto"/>
        <w:left w:val="none" w:sz="0" w:space="0" w:color="auto"/>
        <w:bottom w:val="none" w:sz="0" w:space="0" w:color="auto"/>
        <w:right w:val="none" w:sz="0" w:space="0" w:color="auto"/>
      </w:divBdr>
    </w:div>
    <w:div w:id="1757168663">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360170">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7827578">
      <w:bodyDiv w:val="1"/>
      <w:marLeft w:val="0"/>
      <w:marRight w:val="0"/>
      <w:marTop w:val="0"/>
      <w:marBottom w:val="0"/>
      <w:divBdr>
        <w:top w:val="none" w:sz="0" w:space="0" w:color="auto"/>
        <w:left w:val="none" w:sz="0" w:space="0" w:color="auto"/>
        <w:bottom w:val="none" w:sz="0" w:space="0" w:color="auto"/>
        <w:right w:val="none" w:sz="0" w:space="0" w:color="auto"/>
      </w:divBdr>
    </w:div>
    <w:div w:id="1758139530">
      <w:bodyDiv w:val="1"/>
      <w:marLeft w:val="0"/>
      <w:marRight w:val="0"/>
      <w:marTop w:val="0"/>
      <w:marBottom w:val="0"/>
      <w:divBdr>
        <w:top w:val="none" w:sz="0" w:space="0" w:color="auto"/>
        <w:left w:val="none" w:sz="0" w:space="0" w:color="auto"/>
        <w:bottom w:val="none" w:sz="0" w:space="0" w:color="auto"/>
        <w:right w:val="none" w:sz="0" w:space="0" w:color="auto"/>
      </w:divBdr>
    </w:div>
    <w:div w:id="1758476498">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554453">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060195">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474095">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0638773">
      <w:bodyDiv w:val="1"/>
      <w:marLeft w:val="0"/>
      <w:marRight w:val="0"/>
      <w:marTop w:val="0"/>
      <w:marBottom w:val="0"/>
      <w:divBdr>
        <w:top w:val="none" w:sz="0" w:space="0" w:color="auto"/>
        <w:left w:val="none" w:sz="0" w:space="0" w:color="auto"/>
        <w:bottom w:val="none" w:sz="0" w:space="0" w:color="auto"/>
        <w:right w:val="none" w:sz="0" w:space="0" w:color="auto"/>
      </w:divBdr>
    </w:div>
    <w:div w:id="1761098011">
      <w:bodyDiv w:val="1"/>
      <w:marLeft w:val="0"/>
      <w:marRight w:val="0"/>
      <w:marTop w:val="0"/>
      <w:marBottom w:val="0"/>
      <w:divBdr>
        <w:top w:val="none" w:sz="0" w:space="0" w:color="auto"/>
        <w:left w:val="none" w:sz="0" w:space="0" w:color="auto"/>
        <w:bottom w:val="none" w:sz="0" w:space="0" w:color="auto"/>
        <w:right w:val="none" w:sz="0" w:space="0" w:color="auto"/>
      </w:divBdr>
    </w:div>
    <w:div w:id="1761296505">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486100">
      <w:bodyDiv w:val="1"/>
      <w:marLeft w:val="0"/>
      <w:marRight w:val="0"/>
      <w:marTop w:val="0"/>
      <w:marBottom w:val="0"/>
      <w:divBdr>
        <w:top w:val="none" w:sz="0" w:space="0" w:color="auto"/>
        <w:left w:val="none" w:sz="0" w:space="0" w:color="auto"/>
        <w:bottom w:val="none" w:sz="0" w:space="0" w:color="auto"/>
        <w:right w:val="none" w:sz="0" w:space="0" w:color="auto"/>
      </w:divBdr>
    </w:div>
    <w:div w:id="1761557300">
      <w:bodyDiv w:val="1"/>
      <w:marLeft w:val="0"/>
      <w:marRight w:val="0"/>
      <w:marTop w:val="0"/>
      <w:marBottom w:val="0"/>
      <w:divBdr>
        <w:top w:val="none" w:sz="0" w:space="0" w:color="auto"/>
        <w:left w:val="none" w:sz="0" w:space="0" w:color="auto"/>
        <w:bottom w:val="none" w:sz="0" w:space="0" w:color="auto"/>
        <w:right w:val="none" w:sz="0" w:space="0" w:color="auto"/>
      </w:divBdr>
    </w:div>
    <w:div w:id="1761561040">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214974">
      <w:bodyDiv w:val="1"/>
      <w:marLeft w:val="0"/>
      <w:marRight w:val="0"/>
      <w:marTop w:val="0"/>
      <w:marBottom w:val="0"/>
      <w:divBdr>
        <w:top w:val="none" w:sz="0" w:space="0" w:color="auto"/>
        <w:left w:val="none" w:sz="0" w:space="0" w:color="auto"/>
        <w:bottom w:val="none" w:sz="0" w:space="0" w:color="auto"/>
        <w:right w:val="none" w:sz="0" w:space="0" w:color="auto"/>
      </w:divBdr>
    </w:div>
    <w:div w:id="1762414236">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607016">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531431">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33981">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53474">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836173">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4957894">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153811">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5881619">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146388">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537324">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22040">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573521">
      <w:bodyDiv w:val="1"/>
      <w:marLeft w:val="0"/>
      <w:marRight w:val="0"/>
      <w:marTop w:val="0"/>
      <w:marBottom w:val="0"/>
      <w:divBdr>
        <w:top w:val="none" w:sz="0" w:space="0" w:color="auto"/>
        <w:left w:val="none" w:sz="0" w:space="0" w:color="auto"/>
        <w:bottom w:val="none" w:sz="0" w:space="0" w:color="auto"/>
        <w:right w:val="none" w:sz="0" w:space="0" w:color="auto"/>
      </w:divBdr>
    </w:div>
    <w:div w:id="1767773719">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850398">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112796">
      <w:bodyDiv w:val="1"/>
      <w:marLeft w:val="0"/>
      <w:marRight w:val="0"/>
      <w:marTop w:val="0"/>
      <w:marBottom w:val="0"/>
      <w:divBdr>
        <w:top w:val="none" w:sz="0" w:space="0" w:color="auto"/>
        <w:left w:val="none" w:sz="0" w:space="0" w:color="auto"/>
        <w:bottom w:val="none" w:sz="0" w:space="0" w:color="auto"/>
        <w:right w:val="none" w:sz="0" w:space="0" w:color="auto"/>
      </w:divBdr>
    </w:div>
    <w:div w:id="1768499529">
      <w:bodyDiv w:val="1"/>
      <w:marLeft w:val="0"/>
      <w:marRight w:val="0"/>
      <w:marTop w:val="0"/>
      <w:marBottom w:val="0"/>
      <w:divBdr>
        <w:top w:val="none" w:sz="0" w:space="0" w:color="auto"/>
        <w:left w:val="none" w:sz="0" w:space="0" w:color="auto"/>
        <w:bottom w:val="none" w:sz="0" w:space="0" w:color="auto"/>
        <w:right w:val="none" w:sz="0" w:space="0" w:color="auto"/>
      </w:divBdr>
    </w:div>
    <w:div w:id="1768504647">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575585">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652150">
      <w:bodyDiv w:val="1"/>
      <w:marLeft w:val="0"/>
      <w:marRight w:val="0"/>
      <w:marTop w:val="0"/>
      <w:marBottom w:val="0"/>
      <w:divBdr>
        <w:top w:val="none" w:sz="0" w:space="0" w:color="auto"/>
        <w:left w:val="none" w:sz="0" w:space="0" w:color="auto"/>
        <w:bottom w:val="none" w:sz="0" w:space="0" w:color="auto"/>
        <w:right w:val="none" w:sz="0" w:space="0" w:color="auto"/>
      </w:divBdr>
    </w:div>
    <w:div w:id="1768767095">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5744">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695305">
      <w:bodyDiv w:val="1"/>
      <w:marLeft w:val="0"/>
      <w:marRight w:val="0"/>
      <w:marTop w:val="0"/>
      <w:marBottom w:val="0"/>
      <w:divBdr>
        <w:top w:val="none" w:sz="0" w:space="0" w:color="auto"/>
        <w:left w:val="none" w:sz="0" w:space="0" w:color="auto"/>
        <w:bottom w:val="none" w:sz="0" w:space="0" w:color="auto"/>
        <w:right w:val="none" w:sz="0" w:space="0" w:color="auto"/>
      </w:divBdr>
    </w:div>
    <w:div w:id="1769735592">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889191">
      <w:bodyDiv w:val="1"/>
      <w:marLeft w:val="0"/>
      <w:marRight w:val="0"/>
      <w:marTop w:val="0"/>
      <w:marBottom w:val="0"/>
      <w:divBdr>
        <w:top w:val="none" w:sz="0" w:space="0" w:color="auto"/>
        <w:left w:val="none" w:sz="0" w:space="0" w:color="auto"/>
        <w:bottom w:val="none" w:sz="0" w:space="0" w:color="auto"/>
        <w:right w:val="none" w:sz="0" w:space="0" w:color="auto"/>
      </w:divBdr>
    </w:div>
    <w:div w:id="1769889538">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353674">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81532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0931041">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24164">
      <w:bodyDiv w:val="1"/>
      <w:marLeft w:val="0"/>
      <w:marRight w:val="0"/>
      <w:marTop w:val="0"/>
      <w:marBottom w:val="0"/>
      <w:divBdr>
        <w:top w:val="none" w:sz="0" w:space="0" w:color="auto"/>
        <w:left w:val="none" w:sz="0" w:space="0" w:color="auto"/>
        <w:bottom w:val="none" w:sz="0" w:space="0" w:color="auto"/>
        <w:right w:val="none" w:sz="0" w:space="0" w:color="auto"/>
      </w:divBdr>
    </w:div>
    <w:div w:id="1771193658">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35025">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317464">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359802">
      <w:bodyDiv w:val="1"/>
      <w:marLeft w:val="0"/>
      <w:marRight w:val="0"/>
      <w:marTop w:val="0"/>
      <w:marBottom w:val="0"/>
      <w:divBdr>
        <w:top w:val="none" w:sz="0" w:space="0" w:color="auto"/>
        <w:left w:val="none" w:sz="0" w:space="0" w:color="auto"/>
        <w:bottom w:val="none" w:sz="0" w:space="0" w:color="auto"/>
        <w:right w:val="none" w:sz="0" w:space="0" w:color="auto"/>
      </w:divBdr>
    </w:div>
    <w:div w:id="177343535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37446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087564">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393684">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519605">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710091">
      <w:bodyDiv w:val="1"/>
      <w:marLeft w:val="0"/>
      <w:marRight w:val="0"/>
      <w:marTop w:val="0"/>
      <w:marBottom w:val="0"/>
      <w:divBdr>
        <w:top w:val="none" w:sz="0" w:space="0" w:color="auto"/>
        <w:left w:val="none" w:sz="0" w:space="0" w:color="auto"/>
        <w:bottom w:val="none" w:sz="0" w:space="0" w:color="auto"/>
        <w:right w:val="none" w:sz="0" w:space="0" w:color="auto"/>
      </w:divBdr>
    </w:div>
    <w:div w:id="1775781209">
      <w:bodyDiv w:val="1"/>
      <w:marLeft w:val="0"/>
      <w:marRight w:val="0"/>
      <w:marTop w:val="0"/>
      <w:marBottom w:val="0"/>
      <w:divBdr>
        <w:top w:val="none" w:sz="0" w:space="0" w:color="auto"/>
        <w:left w:val="none" w:sz="0" w:space="0" w:color="auto"/>
        <w:bottom w:val="none" w:sz="0" w:space="0" w:color="auto"/>
        <w:right w:val="none" w:sz="0" w:space="0" w:color="auto"/>
      </w:divBdr>
    </w:div>
    <w:div w:id="1775856609">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6898258">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408532">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06129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329616">
      <w:bodyDiv w:val="1"/>
      <w:marLeft w:val="0"/>
      <w:marRight w:val="0"/>
      <w:marTop w:val="0"/>
      <w:marBottom w:val="0"/>
      <w:divBdr>
        <w:top w:val="none" w:sz="0" w:space="0" w:color="auto"/>
        <w:left w:val="none" w:sz="0" w:space="0" w:color="auto"/>
        <w:bottom w:val="none" w:sz="0" w:space="0" w:color="auto"/>
        <w:right w:val="none" w:sz="0" w:space="0" w:color="auto"/>
      </w:divBdr>
    </w:div>
    <w:div w:id="177851982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87944">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8864342">
      <w:bodyDiv w:val="1"/>
      <w:marLeft w:val="0"/>
      <w:marRight w:val="0"/>
      <w:marTop w:val="0"/>
      <w:marBottom w:val="0"/>
      <w:divBdr>
        <w:top w:val="none" w:sz="0" w:space="0" w:color="auto"/>
        <w:left w:val="none" w:sz="0" w:space="0" w:color="auto"/>
        <w:bottom w:val="none" w:sz="0" w:space="0" w:color="auto"/>
        <w:right w:val="none" w:sz="0" w:space="0" w:color="auto"/>
      </w:divBdr>
    </w:div>
    <w:div w:id="1778985352">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717852">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103987">
      <w:bodyDiv w:val="1"/>
      <w:marLeft w:val="0"/>
      <w:marRight w:val="0"/>
      <w:marTop w:val="0"/>
      <w:marBottom w:val="0"/>
      <w:divBdr>
        <w:top w:val="none" w:sz="0" w:space="0" w:color="auto"/>
        <w:left w:val="none" w:sz="0" w:space="0" w:color="auto"/>
        <w:bottom w:val="none" w:sz="0" w:space="0" w:color="auto"/>
        <w:right w:val="none" w:sz="0" w:space="0" w:color="auto"/>
      </w:divBdr>
    </w:div>
    <w:div w:id="1780177455">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66947">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444422">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026848">
      <w:bodyDiv w:val="1"/>
      <w:marLeft w:val="0"/>
      <w:marRight w:val="0"/>
      <w:marTop w:val="0"/>
      <w:marBottom w:val="0"/>
      <w:divBdr>
        <w:top w:val="none" w:sz="0" w:space="0" w:color="auto"/>
        <w:left w:val="none" w:sz="0" w:space="0" w:color="auto"/>
        <w:bottom w:val="none" w:sz="0" w:space="0" w:color="auto"/>
        <w:right w:val="none" w:sz="0" w:space="0" w:color="auto"/>
      </w:divBdr>
    </w:div>
    <w:div w:id="1781103668">
      <w:bodyDiv w:val="1"/>
      <w:marLeft w:val="0"/>
      <w:marRight w:val="0"/>
      <w:marTop w:val="0"/>
      <w:marBottom w:val="0"/>
      <w:divBdr>
        <w:top w:val="none" w:sz="0" w:space="0" w:color="auto"/>
        <w:left w:val="none" w:sz="0" w:space="0" w:color="auto"/>
        <w:bottom w:val="none" w:sz="0" w:space="0" w:color="auto"/>
        <w:right w:val="none" w:sz="0" w:space="0" w:color="auto"/>
      </w:divBdr>
    </w:div>
    <w:div w:id="1781140746">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483582">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1954937">
      <w:bodyDiv w:val="1"/>
      <w:marLeft w:val="0"/>
      <w:marRight w:val="0"/>
      <w:marTop w:val="0"/>
      <w:marBottom w:val="0"/>
      <w:divBdr>
        <w:top w:val="none" w:sz="0" w:space="0" w:color="auto"/>
        <w:left w:val="none" w:sz="0" w:space="0" w:color="auto"/>
        <w:bottom w:val="none" w:sz="0" w:space="0" w:color="auto"/>
        <w:right w:val="none" w:sz="0" w:space="0" w:color="auto"/>
      </w:divBdr>
    </w:div>
    <w:div w:id="1781993930">
      <w:bodyDiv w:val="1"/>
      <w:marLeft w:val="0"/>
      <w:marRight w:val="0"/>
      <w:marTop w:val="0"/>
      <w:marBottom w:val="0"/>
      <w:divBdr>
        <w:top w:val="none" w:sz="0" w:space="0" w:color="auto"/>
        <w:left w:val="none" w:sz="0" w:space="0" w:color="auto"/>
        <w:bottom w:val="none" w:sz="0" w:space="0" w:color="auto"/>
        <w:right w:val="none" w:sz="0" w:space="0" w:color="auto"/>
      </w:divBdr>
    </w:div>
    <w:div w:id="178206695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602486">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2870403">
      <w:bodyDiv w:val="1"/>
      <w:marLeft w:val="0"/>
      <w:marRight w:val="0"/>
      <w:marTop w:val="0"/>
      <w:marBottom w:val="0"/>
      <w:divBdr>
        <w:top w:val="none" w:sz="0" w:space="0" w:color="auto"/>
        <w:left w:val="none" w:sz="0" w:space="0" w:color="auto"/>
        <w:bottom w:val="none" w:sz="0" w:space="0" w:color="auto"/>
        <w:right w:val="none" w:sz="0" w:space="0" w:color="auto"/>
      </w:divBdr>
    </w:div>
    <w:div w:id="1783068768">
      <w:bodyDiv w:val="1"/>
      <w:marLeft w:val="0"/>
      <w:marRight w:val="0"/>
      <w:marTop w:val="0"/>
      <w:marBottom w:val="0"/>
      <w:divBdr>
        <w:top w:val="none" w:sz="0" w:space="0" w:color="auto"/>
        <w:left w:val="none" w:sz="0" w:space="0" w:color="auto"/>
        <w:bottom w:val="none" w:sz="0" w:space="0" w:color="auto"/>
        <w:right w:val="none" w:sz="0" w:space="0" w:color="auto"/>
      </w:divBdr>
    </w:div>
    <w:div w:id="1783261427">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3500705">
      <w:bodyDiv w:val="1"/>
      <w:marLeft w:val="0"/>
      <w:marRight w:val="0"/>
      <w:marTop w:val="0"/>
      <w:marBottom w:val="0"/>
      <w:divBdr>
        <w:top w:val="none" w:sz="0" w:space="0" w:color="auto"/>
        <w:left w:val="none" w:sz="0" w:space="0" w:color="auto"/>
        <w:bottom w:val="none" w:sz="0" w:space="0" w:color="auto"/>
        <w:right w:val="none" w:sz="0" w:space="0" w:color="auto"/>
      </w:divBdr>
    </w:div>
    <w:div w:id="1783524787">
      <w:bodyDiv w:val="1"/>
      <w:marLeft w:val="0"/>
      <w:marRight w:val="0"/>
      <w:marTop w:val="0"/>
      <w:marBottom w:val="0"/>
      <w:divBdr>
        <w:top w:val="none" w:sz="0" w:space="0" w:color="auto"/>
        <w:left w:val="none" w:sz="0" w:space="0" w:color="auto"/>
        <w:bottom w:val="none" w:sz="0" w:space="0" w:color="auto"/>
        <w:right w:val="none" w:sz="0" w:space="0" w:color="auto"/>
      </w:divBdr>
    </w:div>
    <w:div w:id="1783527478">
      <w:bodyDiv w:val="1"/>
      <w:marLeft w:val="0"/>
      <w:marRight w:val="0"/>
      <w:marTop w:val="0"/>
      <w:marBottom w:val="0"/>
      <w:divBdr>
        <w:top w:val="none" w:sz="0" w:space="0" w:color="auto"/>
        <w:left w:val="none" w:sz="0" w:space="0" w:color="auto"/>
        <w:bottom w:val="none" w:sz="0" w:space="0" w:color="auto"/>
        <w:right w:val="none" w:sz="0" w:space="0" w:color="auto"/>
      </w:divBdr>
    </w:div>
    <w:div w:id="1783648210">
      <w:bodyDiv w:val="1"/>
      <w:marLeft w:val="0"/>
      <w:marRight w:val="0"/>
      <w:marTop w:val="0"/>
      <w:marBottom w:val="0"/>
      <w:divBdr>
        <w:top w:val="none" w:sz="0" w:space="0" w:color="auto"/>
        <w:left w:val="none" w:sz="0" w:space="0" w:color="auto"/>
        <w:bottom w:val="none" w:sz="0" w:space="0" w:color="auto"/>
        <w:right w:val="none" w:sz="0" w:space="0" w:color="auto"/>
      </w:divBdr>
    </w:div>
    <w:div w:id="1783721263">
      <w:bodyDiv w:val="1"/>
      <w:marLeft w:val="0"/>
      <w:marRight w:val="0"/>
      <w:marTop w:val="0"/>
      <w:marBottom w:val="0"/>
      <w:divBdr>
        <w:top w:val="none" w:sz="0" w:space="0" w:color="auto"/>
        <w:left w:val="none" w:sz="0" w:space="0" w:color="auto"/>
        <w:bottom w:val="none" w:sz="0" w:space="0" w:color="auto"/>
        <w:right w:val="none" w:sz="0" w:space="0" w:color="auto"/>
      </w:divBdr>
    </w:div>
    <w:div w:id="1783843685">
      <w:bodyDiv w:val="1"/>
      <w:marLeft w:val="0"/>
      <w:marRight w:val="0"/>
      <w:marTop w:val="0"/>
      <w:marBottom w:val="0"/>
      <w:divBdr>
        <w:top w:val="none" w:sz="0" w:space="0" w:color="auto"/>
        <w:left w:val="none" w:sz="0" w:space="0" w:color="auto"/>
        <w:bottom w:val="none" w:sz="0" w:space="0" w:color="auto"/>
        <w:right w:val="none" w:sz="0" w:space="0" w:color="auto"/>
      </w:divBdr>
    </w:div>
    <w:div w:id="1783914360">
      <w:bodyDiv w:val="1"/>
      <w:marLeft w:val="0"/>
      <w:marRight w:val="0"/>
      <w:marTop w:val="0"/>
      <w:marBottom w:val="0"/>
      <w:divBdr>
        <w:top w:val="none" w:sz="0" w:space="0" w:color="auto"/>
        <w:left w:val="none" w:sz="0" w:space="0" w:color="auto"/>
        <w:bottom w:val="none" w:sz="0" w:space="0" w:color="auto"/>
        <w:right w:val="none" w:sz="0" w:space="0" w:color="auto"/>
      </w:divBdr>
    </w:div>
    <w:div w:id="1783957857">
      <w:bodyDiv w:val="1"/>
      <w:marLeft w:val="0"/>
      <w:marRight w:val="0"/>
      <w:marTop w:val="0"/>
      <w:marBottom w:val="0"/>
      <w:divBdr>
        <w:top w:val="none" w:sz="0" w:space="0" w:color="auto"/>
        <w:left w:val="none" w:sz="0" w:space="0" w:color="auto"/>
        <w:bottom w:val="none" w:sz="0" w:space="0" w:color="auto"/>
        <w:right w:val="none" w:sz="0" w:space="0" w:color="auto"/>
      </w:divBdr>
    </w:div>
    <w:div w:id="1783958305">
      <w:bodyDiv w:val="1"/>
      <w:marLeft w:val="0"/>
      <w:marRight w:val="0"/>
      <w:marTop w:val="0"/>
      <w:marBottom w:val="0"/>
      <w:divBdr>
        <w:top w:val="none" w:sz="0" w:space="0" w:color="auto"/>
        <w:left w:val="none" w:sz="0" w:space="0" w:color="auto"/>
        <w:bottom w:val="none" w:sz="0" w:space="0" w:color="auto"/>
        <w:right w:val="none" w:sz="0" w:space="0" w:color="auto"/>
      </w:divBdr>
    </w:div>
    <w:div w:id="1784030902">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300204">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534253">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075759">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39789">
      <w:bodyDiv w:val="1"/>
      <w:marLeft w:val="0"/>
      <w:marRight w:val="0"/>
      <w:marTop w:val="0"/>
      <w:marBottom w:val="0"/>
      <w:divBdr>
        <w:top w:val="none" w:sz="0" w:space="0" w:color="auto"/>
        <w:left w:val="none" w:sz="0" w:space="0" w:color="auto"/>
        <w:bottom w:val="none" w:sz="0" w:space="0" w:color="auto"/>
        <w:right w:val="none" w:sz="0" w:space="0" w:color="auto"/>
      </w:divBdr>
    </w:div>
    <w:div w:id="1786383196">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53914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202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238522">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431895">
      <w:bodyDiv w:val="1"/>
      <w:marLeft w:val="0"/>
      <w:marRight w:val="0"/>
      <w:marTop w:val="0"/>
      <w:marBottom w:val="0"/>
      <w:divBdr>
        <w:top w:val="none" w:sz="0" w:space="0" w:color="auto"/>
        <w:left w:val="none" w:sz="0" w:space="0" w:color="auto"/>
        <w:bottom w:val="none" w:sz="0" w:space="0" w:color="auto"/>
        <w:right w:val="none" w:sz="0" w:space="0" w:color="auto"/>
      </w:divBdr>
    </w:div>
    <w:div w:id="178758386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851472">
      <w:bodyDiv w:val="1"/>
      <w:marLeft w:val="0"/>
      <w:marRight w:val="0"/>
      <w:marTop w:val="0"/>
      <w:marBottom w:val="0"/>
      <w:divBdr>
        <w:top w:val="none" w:sz="0" w:space="0" w:color="auto"/>
        <w:left w:val="none" w:sz="0" w:space="0" w:color="auto"/>
        <w:bottom w:val="none" w:sz="0" w:space="0" w:color="auto"/>
        <w:right w:val="none" w:sz="0" w:space="0" w:color="auto"/>
      </w:divBdr>
    </w:div>
    <w:div w:id="1787887818">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041272">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234559">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353628">
      <w:bodyDiv w:val="1"/>
      <w:marLeft w:val="0"/>
      <w:marRight w:val="0"/>
      <w:marTop w:val="0"/>
      <w:marBottom w:val="0"/>
      <w:divBdr>
        <w:top w:val="none" w:sz="0" w:space="0" w:color="auto"/>
        <w:left w:val="none" w:sz="0" w:space="0" w:color="auto"/>
        <w:bottom w:val="none" w:sz="0" w:space="0" w:color="auto"/>
        <w:right w:val="none" w:sz="0" w:space="0" w:color="auto"/>
      </w:divBdr>
    </w:div>
    <w:div w:id="1788506711">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348748">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89812741">
      <w:bodyDiv w:val="1"/>
      <w:marLeft w:val="0"/>
      <w:marRight w:val="0"/>
      <w:marTop w:val="0"/>
      <w:marBottom w:val="0"/>
      <w:divBdr>
        <w:top w:val="none" w:sz="0" w:space="0" w:color="auto"/>
        <w:left w:val="none" w:sz="0" w:space="0" w:color="auto"/>
        <w:bottom w:val="none" w:sz="0" w:space="0" w:color="auto"/>
        <w:right w:val="none" w:sz="0" w:space="0" w:color="auto"/>
      </w:divBdr>
    </w:div>
    <w:div w:id="1789886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3454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16867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284024">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207604">
      <w:bodyDiv w:val="1"/>
      <w:marLeft w:val="0"/>
      <w:marRight w:val="0"/>
      <w:marTop w:val="0"/>
      <w:marBottom w:val="0"/>
      <w:divBdr>
        <w:top w:val="none" w:sz="0" w:space="0" w:color="auto"/>
        <w:left w:val="none" w:sz="0" w:space="0" w:color="auto"/>
        <w:bottom w:val="none" w:sz="0" w:space="0" w:color="auto"/>
        <w:right w:val="none" w:sz="0" w:space="0" w:color="auto"/>
      </w:divBdr>
    </w:div>
    <w:div w:id="1793478439">
      <w:bodyDiv w:val="1"/>
      <w:marLeft w:val="0"/>
      <w:marRight w:val="0"/>
      <w:marTop w:val="0"/>
      <w:marBottom w:val="0"/>
      <w:divBdr>
        <w:top w:val="none" w:sz="0" w:space="0" w:color="auto"/>
        <w:left w:val="none" w:sz="0" w:space="0" w:color="auto"/>
        <w:bottom w:val="none" w:sz="0" w:space="0" w:color="auto"/>
        <w:right w:val="none" w:sz="0" w:space="0" w:color="auto"/>
      </w:divBdr>
    </w:div>
    <w:div w:id="1793549814">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4431">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3942434">
      <w:bodyDiv w:val="1"/>
      <w:marLeft w:val="0"/>
      <w:marRight w:val="0"/>
      <w:marTop w:val="0"/>
      <w:marBottom w:val="0"/>
      <w:divBdr>
        <w:top w:val="none" w:sz="0" w:space="0" w:color="auto"/>
        <w:left w:val="none" w:sz="0" w:space="0" w:color="auto"/>
        <w:bottom w:val="none" w:sz="0" w:space="0" w:color="auto"/>
        <w:right w:val="none" w:sz="0" w:space="0" w:color="auto"/>
      </w:divBdr>
    </w:div>
    <w:div w:id="1794057811">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246097">
      <w:bodyDiv w:val="1"/>
      <w:marLeft w:val="0"/>
      <w:marRight w:val="0"/>
      <w:marTop w:val="0"/>
      <w:marBottom w:val="0"/>
      <w:divBdr>
        <w:top w:val="none" w:sz="0" w:space="0" w:color="auto"/>
        <w:left w:val="none" w:sz="0" w:space="0" w:color="auto"/>
        <w:bottom w:val="none" w:sz="0" w:space="0" w:color="auto"/>
        <w:right w:val="none" w:sz="0" w:space="0" w:color="auto"/>
      </w:divBdr>
    </w:div>
    <w:div w:id="1794327094">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174661">
      <w:bodyDiv w:val="1"/>
      <w:marLeft w:val="0"/>
      <w:marRight w:val="0"/>
      <w:marTop w:val="0"/>
      <w:marBottom w:val="0"/>
      <w:divBdr>
        <w:top w:val="none" w:sz="0" w:space="0" w:color="auto"/>
        <w:left w:val="none" w:sz="0" w:space="0" w:color="auto"/>
        <w:bottom w:val="none" w:sz="0" w:space="0" w:color="auto"/>
        <w:right w:val="none" w:sz="0" w:space="0" w:color="auto"/>
      </w:divBdr>
    </w:div>
    <w:div w:id="1795367288">
      <w:bodyDiv w:val="1"/>
      <w:marLeft w:val="0"/>
      <w:marRight w:val="0"/>
      <w:marTop w:val="0"/>
      <w:marBottom w:val="0"/>
      <w:divBdr>
        <w:top w:val="none" w:sz="0" w:space="0" w:color="auto"/>
        <w:left w:val="none" w:sz="0" w:space="0" w:color="auto"/>
        <w:bottom w:val="none" w:sz="0" w:space="0" w:color="auto"/>
        <w:right w:val="none" w:sz="0" w:space="0" w:color="auto"/>
      </w:divBdr>
    </w:div>
    <w:div w:id="1795443660">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715386">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5975888">
      <w:bodyDiv w:val="1"/>
      <w:marLeft w:val="0"/>
      <w:marRight w:val="0"/>
      <w:marTop w:val="0"/>
      <w:marBottom w:val="0"/>
      <w:divBdr>
        <w:top w:val="none" w:sz="0" w:space="0" w:color="auto"/>
        <w:left w:val="none" w:sz="0" w:space="0" w:color="auto"/>
        <w:bottom w:val="none" w:sz="0" w:space="0" w:color="auto"/>
        <w:right w:val="none" w:sz="0" w:space="0" w:color="auto"/>
      </w:divBdr>
    </w:div>
    <w:div w:id="1796018855">
      <w:bodyDiv w:val="1"/>
      <w:marLeft w:val="0"/>
      <w:marRight w:val="0"/>
      <w:marTop w:val="0"/>
      <w:marBottom w:val="0"/>
      <w:divBdr>
        <w:top w:val="none" w:sz="0" w:space="0" w:color="auto"/>
        <w:left w:val="none" w:sz="0" w:space="0" w:color="auto"/>
        <w:bottom w:val="none" w:sz="0" w:space="0" w:color="auto"/>
        <w:right w:val="none" w:sz="0" w:space="0" w:color="auto"/>
      </w:divBdr>
    </w:div>
    <w:div w:id="179602560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673315">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16411">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287082">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7723910">
      <w:bodyDiv w:val="1"/>
      <w:marLeft w:val="0"/>
      <w:marRight w:val="0"/>
      <w:marTop w:val="0"/>
      <w:marBottom w:val="0"/>
      <w:divBdr>
        <w:top w:val="none" w:sz="0" w:space="0" w:color="auto"/>
        <w:left w:val="none" w:sz="0" w:space="0" w:color="auto"/>
        <w:bottom w:val="none" w:sz="0" w:space="0" w:color="auto"/>
        <w:right w:val="none" w:sz="0" w:space="0" w:color="auto"/>
      </w:divBdr>
    </w:div>
    <w:div w:id="1797916723">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32783">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8792282">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494695">
      <w:bodyDiv w:val="1"/>
      <w:marLeft w:val="0"/>
      <w:marRight w:val="0"/>
      <w:marTop w:val="0"/>
      <w:marBottom w:val="0"/>
      <w:divBdr>
        <w:top w:val="none" w:sz="0" w:space="0" w:color="auto"/>
        <w:left w:val="none" w:sz="0" w:space="0" w:color="auto"/>
        <w:bottom w:val="none" w:sz="0" w:space="0" w:color="auto"/>
        <w:right w:val="none" w:sz="0" w:space="0" w:color="auto"/>
      </w:divBdr>
    </w:div>
    <w:div w:id="1799685863">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799951075">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73982">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0949986">
      <w:bodyDiv w:val="1"/>
      <w:marLeft w:val="0"/>
      <w:marRight w:val="0"/>
      <w:marTop w:val="0"/>
      <w:marBottom w:val="0"/>
      <w:divBdr>
        <w:top w:val="none" w:sz="0" w:space="0" w:color="auto"/>
        <w:left w:val="none" w:sz="0" w:space="0" w:color="auto"/>
        <w:bottom w:val="none" w:sz="0" w:space="0" w:color="auto"/>
        <w:right w:val="none" w:sz="0" w:space="0" w:color="auto"/>
      </w:divBdr>
    </w:div>
    <w:div w:id="1801025577">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416488">
      <w:bodyDiv w:val="1"/>
      <w:marLeft w:val="0"/>
      <w:marRight w:val="0"/>
      <w:marTop w:val="0"/>
      <w:marBottom w:val="0"/>
      <w:divBdr>
        <w:top w:val="none" w:sz="0" w:space="0" w:color="auto"/>
        <w:left w:val="none" w:sz="0" w:space="0" w:color="auto"/>
        <w:bottom w:val="none" w:sz="0" w:space="0" w:color="auto"/>
        <w:right w:val="none" w:sz="0" w:space="0" w:color="auto"/>
      </w:divBdr>
    </w:div>
    <w:div w:id="180145588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1916903">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2185541">
      <w:bodyDiv w:val="1"/>
      <w:marLeft w:val="0"/>
      <w:marRight w:val="0"/>
      <w:marTop w:val="0"/>
      <w:marBottom w:val="0"/>
      <w:divBdr>
        <w:top w:val="none" w:sz="0" w:space="0" w:color="auto"/>
        <w:left w:val="none" w:sz="0" w:space="0" w:color="auto"/>
        <w:bottom w:val="none" w:sz="0" w:space="0" w:color="auto"/>
        <w:right w:val="none" w:sz="0" w:space="0" w:color="auto"/>
      </w:divBdr>
    </w:div>
    <w:div w:id="1802502575">
      <w:bodyDiv w:val="1"/>
      <w:marLeft w:val="0"/>
      <w:marRight w:val="0"/>
      <w:marTop w:val="0"/>
      <w:marBottom w:val="0"/>
      <w:divBdr>
        <w:top w:val="none" w:sz="0" w:space="0" w:color="auto"/>
        <w:left w:val="none" w:sz="0" w:space="0" w:color="auto"/>
        <w:bottom w:val="none" w:sz="0" w:space="0" w:color="auto"/>
        <w:right w:val="none" w:sz="0" w:space="0" w:color="auto"/>
      </w:divBdr>
    </w:div>
    <w:div w:id="1802652446">
      <w:bodyDiv w:val="1"/>
      <w:marLeft w:val="0"/>
      <w:marRight w:val="0"/>
      <w:marTop w:val="0"/>
      <w:marBottom w:val="0"/>
      <w:divBdr>
        <w:top w:val="none" w:sz="0" w:space="0" w:color="auto"/>
        <w:left w:val="none" w:sz="0" w:space="0" w:color="auto"/>
        <w:bottom w:val="none" w:sz="0" w:space="0" w:color="auto"/>
        <w:right w:val="none" w:sz="0" w:space="0" w:color="auto"/>
      </w:divBdr>
    </w:div>
    <w:div w:id="1802767011">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575541">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49135">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27150">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0713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004220">
      <w:bodyDiv w:val="1"/>
      <w:marLeft w:val="0"/>
      <w:marRight w:val="0"/>
      <w:marTop w:val="0"/>
      <w:marBottom w:val="0"/>
      <w:divBdr>
        <w:top w:val="none" w:sz="0" w:space="0" w:color="auto"/>
        <w:left w:val="none" w:sz="0" w:space="0" w:color="auto"/>
        <w:bottom w:val="none" w:sz="0" w:space="0" w:color="auto"/>
        <w:right w:val="none" w:sz="0" w:space="0" w:color="auto"/>
      </w:divBdr>
    </w:div>
    <w:div w:id="1805152911">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344580">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35478">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655754">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5852113">
      <w:bodyDiv w:val="1"/>
      <w:marLeft w:val="0"/>
      <w:marRight w:val="0"/>
      <w:marTop w:val="0"/>
      <w:marBottom w:val="0"/>
      <w:divBdr>
        <w:top w:val="none" w:sz="0" w:space="0" w:color="auto"/>
        <w:left w:val="none" w:sz="0" w:space="0" w:color="auto"/>
        <w:bottom w:val="none" w:sz="0" w:space="0" w:color="auto"/>
        <w:right w:val="none" w:sz="0" w:space="0" w:color="auto"/>
      </w:divBdr>
    </w:div>
    <w:div w:id="1805921785">
      <w:bodyDiv w:val="1"/>
      <w:marLeft w:val="0"/>
      <w:marRight w:val="0"/>
      <w:marTop w:val="0"/>
      <w:marBottom w:val="0"/>
      <w:divBdr>
        <w:top w:val="none" w:sz="0" w:space="0" w:color="auto"/>
        <w:left w:val="none" w:sz="0" w:space="0" w:color="auto"/>
        <w:bottom w:val="none" w:sz="0" w:space="0" w:color="auto"/>
        <w:right w:val="none" w:sz="0" w:space="0" w:color="auto"/>
      </w:divBdr>
    </w:div>
    <w:div w:id="1805999696">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6881">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65943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235289">
      <w:bodyDiv w:val="1"/>
      <w:marLeft w:val="0"/>
      <w:marRight w:val="0"/>
      <w:marTop w:val="0"/>
      <w:marBottom w:val="0"/>
      <w:divBdr>
        <w:top w:val="none" w:sz="0" w:space="0" w:color="auto"/>
        <w:left w:val="none" w:sz="0" w:space="0" w:color="auto"/>
        <w:bottom w:val="none" w:sz="0" w:space="0" w:color="auto"/>
        <w:right w:val="none" w:sz="0" w:space="0" w:color="auto"/>
      </w:divBdr>
    </w:div>
    <w:div w:id="1807238203">
      <w:bodyDiv w:val="1"/>
      <w:marLeft w:val="0"/>
      <w:marRight w:val="0"/>
      <w:marTop w:val="0"/>
      <w:marBottom w:val="0"/>
      <w:divBdr>
        <w:top w:val="none" w:sz="0" w:space="0" w:color="auto"/>
        <w:left w:val="none" w:sz="0" w:space="0" w:color="auto"/>
        <w:bottom w:val="none" w:sz="0" w:space="0" w:color="auto"/>
        <w:right w:val="none" w:sz="0" w:space="0" w:color="auto"/>
      </w:divBdr>
    </w:div>
    <w:div w:id="1807311927">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07020">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204638">
      <w:bodyDiv w:val="1"/>
      <w:marLeft w:val="0"/>
      <w:marRight w:val="0"/>
      <w:marTop w:val="0"/>
      <w:marBottom w:val="0"/>
      <w:divBdr>
        <w:top w:val="none" w:sz="0" w:space="0" w:color="auto"/>
        <w:left w:val="none" w:sz="0" w:space="0" w:color="auto"/>
        <w:bottom w:val="none" w:sz="0" w:space="0" w:color="auto"/>
        <w:right w:val="none" w:sz="0" w:space="0" w:color="auto"/>
      </w:divBdr>
    </w:div>
    <w:div w:id="1808278059">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624033">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201753">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09668579">
      <w:bodyDiv w:val="1"/>
      <w:marLeft w:val="0"/>
      <w:marRight w:val="0"/>
      <w:marTop w:val="0"/>
      <w:marBottom w:val="0"/>
      <w:divBdr>
        <w:top w:val="none" w:sz="0" w:space="0" w:color="auto"/>
        <w:left w:val="none" w:sz="0" w:space="0" w:color="auto"/>
        <w:bottom w:val="none" w:sz="0" w:space="0" w:color="auto"/>
        <w:right w:val="none" w:sz="0" w:space="0" w:color="auto"/>
      </w:divBdr>
    </w:div>
    <w:div w:id="1809669535">
      <w:bodyDiv w:val="1"/>
      <w:marLeft w:val="0"/>
      <w:marRight w:val="0"/>
      <w:marTop w:val="0"/>
      <w:marBottom w:val="0"/>
      <w:divBdr>
        <w:top w:val="none" w:sz="0" w:space="0" w:color="auto"/>
        <w:left w:val="none" w:sz="0" w:space="0" w:color="auto"/>
        <w:bottom w:val="none" w:sz="0" w:space="0" w:color="auto"/>
        <w:right w:val="none" w:sz="0" w:space="0" w:color="auto"/>
      </w:divBdr>
    </w:div>
    <w:div w:id="1810246994">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0974946">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1632294">
      <w:bodyDiv w:val="1"/>
      <w:marLeft w:val="0"/>
      <w:marRight w:val="0"/>
      <w:marTop w:val="0"/>
      <w:marBottom w:val="0"/>
      <w:divBdr>
        <w:top w:val="none" w:sz="0" w:space="0" w:color="auto"/>
        <w:left w:val="none" w:sz="0" w:space="0" w:color="auto"/>
        <w:bottom w:val="none" w:sz="0" w:space="0" w:color="auto"/>
        <w:right w:val="none" w:sz="0" w:space="0" w:color="auto"/>
      </w:divBdr>
    </w:div>
    <w:div w:id="1811709545">
      <w:bodyDiv w:val="1"/>
      <w:marLeft w:val="0"/>
      <w:marRight w:val="0"/>
      <w:marTop w:val="0"/>
      <w:marBottom w:val="0"/>
      <w:divBdr>
        <w:top w:val="none" w:sz="0" w:space="0" w:color="auto"/>
        <w:left w:val="none" w:sz="0" w:space="0" w:color="auto"/>
        <w:bottom w:val="none" w:sz="0" w:space="0" w:color="auto"/>
        <w:right w:val="none" w:sz="0" w:space="0" w:color="auto"/>
      </w:divBdr>
    </w:div>
    <w:div w:id="1812018972">
      <w:bodyDiv w:val="1"/>
      <w:marLeft w:val="0"/>
      <w:marRight w:val="0"/>
      <w:marTop w:val="0"/>
      <w:marBottom w:val="0"/>
      <w:divBdr>
        <w:top w:val="none" w:sz="0" w:space="0" w:color="auto"/>
        <w:left w:val="none" w:sz="0" w:space="0" w:color="auto"/>
        <w:bottom w:val="none" w:sz="0" w:space="0" w:color="auto"/>
        <w:right w:val="none" w:sz="0" w:space="0" w:color="auto"/>
      </w:divBdr>
    </w:div>
    <w:div w:id="181216631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286965">
      <w:bodyDiv w:val="1"/>
      <w:marLeft w:val="0"/>
      <w:marRight w:val="0"/>
      <w:marTop w:val="0"/>
      <w:marBottom w:val="0"/>
      <w:divBdr>
        <w:top w:val="none" w:sz="0" w:space="0" w:color="auto"/>
        <w:left w:val="none" w:sz="0" w:space="0" w:color="auto"/>
        <w:bottom w:val="none" w:sz="0" w:space="0" w:color="auto"/>
        <w:right w:val="none" w:sz="0" w:space="0" w:color="auto"/>
      </w:divBdr>
    </w:div>
    <w:div w:id="1812401607">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013337">
      <w:bodyDiv w:val="1"/>
      <w:marLeft w:val="0"/>
      <w:marRight w:val="0"/>
      <w:marTop w:val="0"/>
      <w:marBottom w:val="0"/>
      <w:divBdr>
        <w:top w:val="none" w:sz="0" w:space="0" w:color="auto"/>
        <w:left w:val="none" w:sz="0" w:space="0" w:color="auto"/>
        <w:bottom w:val="none" w:sz="0" w:space="0" w:color="auto"/>
        <w:right w:val="none" w:sz="0" w:space="0" w:color="auto"/>
      </w:divBdr>
    </w:div>
    <w:div w:id="1813255992">
      <w:bodyDiv w:val="1"/>
      <w:marLeft w:val="0"/>
      <w:marRight w:val="0"/>
      <w:marTop w:val="0"/>
      <w:marBottom w:val="0"/>
      <w:divBdr>
        <w:top w:val="none" w:sz="0" w:space="0" w:color="auto"/>
        <w:left w:val="none" w:sz="0" w:space="0" w:color="auto"/>
        <w:bottom w:val="none" w:sz="0" w:space="0" w:color="auto"/>
        <w:right w:val="none" w:sz="0" w:space="0" w:color="auto"/>
      </w:divBdr>
    </w:div>
    <w:div w:id="1813323951">
      <w:bodyDiv w:val="1"/>
      <w:marLeft w:val="0"/>
      <w:marRight w:val="0"/>
      <w:marTop w:val="0"/>
      <w:marBottom w:val="0"/>
      <w:divBdr>
        <w:top w:val="none" w:sz="0" w:space="0" w:color="auto"/>
        <w:left w:val="none" w:sz="0" w:space="0" w:color="auto"/>
        <w:bottom w:val="none" w:sz="0" w:space="0" w:color="auto"/>
        <w:right w:val="none" w:sz="0" w:space="0" w:color="auto"/>
      </w:divBdr>
    </w:div>
    <w:div w:id="181333062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52464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3790184">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175806">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324966">
      <w:bodyDiv w:val="1"/>
      <w:marLeft w:val="0"/>
      <w:marRight w:val="0"/>
      <w:marTop w:val="0"/>
      <w:marBottom w:val="0"/>
      <w:divBdr>
        <w:top w:val="none" w:sz="0" w:space="0" w:color="auto"/>
        <w:left w:val="none" w:sz="0" w:space="0" w:color="auto"/>
        <w:bottom w:val="none" w:sz="0" w:space="0" w:color="auto"/>
        <w:right w:val="none" w:sz="0" w:space="0" w:color="auto"/>
      </w:divBdr>
    </w:div>
    <w:div w:id="1814443793">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524033">
      <w:bodyDiv w:val="1"/>
      <w:marLeft w:val="0"/>
      <w:marRight w:val="0"/>
      <w:marTop w:val="0"/>
      <w:marBottom w:val="0"/>
      <w:divBdr>
        <w:top w:val="none" w:sz="0" w:space="0" w:color="auto"/>
        <w:left w:val="none" w:sz="0" w:space="0" w:color="auto"/>
        <w:bottom w:val="none" w:sz="0" w:space="0" w:color="auto"/>
        <w:right w:val="none" w:sz="0" w:space="0" w:color="auto"/>
      </w:divBdr>
    </w:div>
    <w:div w:id="1814711021">
      <w:bodyDiv w:val="1"/>
      <w:marLeft w:val="0"/>
      <w:marRight w:val="0"/>
      <w:marTop w:val="0"/>
      <w:marBottom w:val="0"/>
      <w:divBdr>
        <w:top w:val="none" w:sz="0" w:space="0" w:color="auto"/>
        <w:left w:val="none" w:sz="0" w:space="0" w:color="auto"/>
        <w:bottom w:val="none" w:sz="0" w:space="0" w:color="auto"/>
        <w:right w:val="none" w:sz="0" w:space="0" w:color="auto"/>
      </w:divBdr>
    </w:div>
    <w:div w:id="1814758144">
      <w:bodyDiv w:val="1"/>
      <w:marLeft w:val="0"/>
      <w:marRight w:val="0"/>
      <w:marTop w:val="0"/>
      <w:marBottom w:val="0"/>
      <w:divBdr>
        <w:top w:val="none" w:sz="0" w:space="0" w:color="auto"/>
        <w:left w:val="none" w:sz="0" w:space="0" w:color="auto"/>
        <w:bottom w:val="none" w:sz="0" w:space="0" w:color="auto"/>
        <w:right w:val="none" w:sz="0" w:space="0" w:color="auto"/>
      </w:divBdr>
    </w:div>
    <w:div w:id="1814907428">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029925">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489302">
      <w:bodyDiv w:val="1"/>
      <w:marLeft w:val="0"/>
      <w:marRight w:val="0"/>
      <w:marTop w:val="0"/>
      <w:marBottom w:val="0"/>
      <w:divBdr>
        <w:top w:val="none" w:sz="0" w:space="0" w:color="auto"/>
        <w:left w:val="none" w:sz="0" w:space="0" w:color="auto"/>
        <w:bottom w:val="none" w:sz="0" w:space="0" w:color="auto"/>
        <w:right w:val="none" w:sz="0" w:space="0" w:color="auto"/>
      </w:divBdr>
    </w:div>
    <w:div w:id="1816530354">
      <w:bodyDiv w:val="1"/>
      <w:marLeft w:val="0"/>
      <w:marRight w:val="0"/>
      <w:marTop w:val="0"/>
      <w:marBottom w:val="0"/>
      <w:divBdr>
        <w:top w:val="none" w:sz="0" w:space="0" w:color="auto"/>
        <w:left w:val="none" w:sz="0" w:space="0" w:color="auto"/>
        <w:bottom w:val="none" w:sz="0" w:space="0" w:color="auto"/>
        <w:right w:val="none" w:sz="0" w:space="0" w:color="auto"/>
      </w:divBdr>
    </w:div>
    <w:div w:id="181660615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0026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650572">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797017">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8642698">
      <w:bodyDiv w:val="1"/>
      <w:marLeft w:val="0"/>
      <w:marRight w:val="0"/>
      <w:marTop w:val="0"/>
      <w:marBottom w:val="0"/>
      <w:divBdr>
        <w:top w:val="none" w:sz="0" w:space="0" w:color="auto"/>
        <w:left w:val="none" w:sz="0" w:space="0" w:color="auto"/>
        <w:bottom w:val="none" w:sz="0" w:space="0" w:color="auto"/>
        <w:right w:val="none" w:sz="0" w:space="0" w:color="auto"/>
      </w:divBdr>
    </w:div>
    <w:div w:id="1818957066">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043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616363">
      <w:bodyDiv w:val="1"/>
      <w:marLeft w:val="0"/>
      <w:marRight w:val="0"/>
      <w:marTop w:val="0"/>
      <w:marBottom w:val="0"/>
      <w:divBdr>
        <w:top w:val="none" w:sz="0" w:space="0" w:color="auto"/>
        <w:left w:val="none" w:sz="0" w:space="0" w:color="auto"/>
        <w:bottom w:val="none" w:sz="0" w:space="0" w:color="auto"/>
        <w:right w:val="none" w:sz="0" w:space="0" w:color="auto"/>
      </w:divBdr>
    </w:div>
    <w:div w:id="1819685031">
      <w:bodyDiv w:val="1"/>
      <w:marLeft w:val="0"/>
      <w:marRight w:val="0"/>
      <w:marTop w:val="0"/>
      <w:marBottom w:val="0"/>
      <w:divBdr>
        <w:top w:val="none" w:sz="0" w:space="0" w:color="auto"/>
        <w:left w:val="none" w:sz="0" w:space="0" w:color="auto"/>
        <w:bottom w:val="none" w:sz="0" w:space="0" w:color="auto"/>
        <w:right w:val="none" w:sz="0" w:space="0" w:color="auto"/>
      </w:divBdr>
    </w:div>
    <w:div w:id="1819690789">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5824">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340961">
      <w:bodyDiv w:val="1"/>
      <w:marLeft w:val="0"/>
      <w:marRight w:val="0"/>
      <w:marTop w:val="0"/>
      <w:marBottom w:val="0"/>
      <w:divBdr>
        <w:top w:val="none" w:sz="0" w:space="0" w:color="auto"/>
        <w:left w:val="none" w:sz="0" w:space="0" w:color="auto"/>
        <w:bottom w:val="none" w:sz="0" w:space="0" w:color="auto"/>
        <w:right w:val="none" w:sz="0" w:space="0" w:color="auto"/>
      </w:divBdr>
    </w:div>
    <w:div w:id="1820462643">
      <w:bodyDiv w:val="1"/>
      <w:marLeft w:val="0"/>
      <w:marRight w:val="0"/>
      <w:marTop w:val="0"/>
      <w:marBottom w:val="0"/>
      <w:divBdr>
        <w:top w:val="none" w:sz="0" w:space="0" w:color="auto"/>
        <w:left w:val="none" w:sz="0" w:space="0" w:color="auto"/>
        <w:bottom w:val="none" w:sz="0" w:space="0" w:color="auto"/>
        <w:right w:val="none" w:sz="0" w:space="0" w:color="auto"/>
      </w:divBdr>
    </w:div>
    <w:div w:id="1820804052">
      <w:bodyDiv w:val="1"/>
      <w:marLeft w:val="0"/>
      <w:marRight w:val="0"/>
      <w:marTop w:val="0"/>
      <w:marBottom w:val="0"/>
      <w:divBdr>
        <w:top w:val="none" w:sz="0" w:space="0" w:color="auto"/>
        <w:left w:val="none" w:sz="0" w:space="0" w:color="auto"/>
        <w:bottom w:val="none" w:sz="0" w:space="0" w:color="auto"/>
        <w:right w:val="none" w:sz="0" w:space="0" w:color="auto"/>
      </w:divBdr>
    </w:div>
    <w:div w:id="1820806957">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883309">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2016">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386931">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573349">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1730612">
      <w:bodyDiv w:val="1"/>
      <w:marLeft w:val="0"/>
      <w:marRight w:val="0"/>
      <w:marTop w:val="0"/>
      <w:marBottom w:val="0"/>
      <w:divBdr>
        <w:top w:val="none" w:sz="0" w:space="0" w:color="auto"/>
        <w:left w:val="none" w:sz="0" w:space="0" w:color="auto"/>
        <w:bottom w:val="none" w:sz="0" w:space="0" w:color="auto"/>
        <w:right w:val="none" w:sz="0" w:space="0" w:color="auto"/>
      </w:divBdr>
    </w:div>
    <w:div w:id="1822044056">
      <w:bodyDiv w:val="1"/>
      <w:marLeft w:val="0"/>
      <w:marRight w:val="0"/>
      <w:marTop w:val="0"/>
      <w:marBottom w:val="0"/>
      <w:divBdr>
        <w:top w:val="none" w:sz="0" w:space="0" w:color="auto"/>
        <w:left w:val="none" w:sz="0" w:space="0" w:color="auto"/>
        <w:bottom w:val="none" w:sz="0" w:space="0" w:color="auto"/>
        <w:right w:val="none" w:sz="0" w:space="0" w:color="auto"/>
      </w:divBdr>
    </w:div>
    <w:div w:id="1822119662">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2962093">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156924">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3497944">
      <w:bodyDiv w:val="1"/>
      <w:marLeft w:val="0"/>
      <w:marRight w:val="0"/>
      <w:marTop w:val="0"/>
      <w:marBottom w:val="0"/>
      <w:divBdr>
        <w:top w:val="none" w:sz="0" w:space="0" w:color="auto"/>
        <w:left w:val="none" w:sz="0" w:space="0" w:color="auto"/>
        <w:bottom w:val="none" w:sz="0" w:space="0" w:color="auto"/>
        <w:right w:val="none" w:sz="0" w:space="0" w:color="auto"/>
      </w:divBdr>
    </w:div>
    <w:div w:id="1823545092">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274275">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003104">
      <w:bodyDiv w:val="1"/>
      <w:marLeft w:val="0"/>
      <w:marRight w:val="0"/>
      <w:marTop w:val="0"/>
      <w:marBottom w:val="0"/>
      <w:divBdr>
        <w:top w:val="none" w:sz="0" w:space="0" w:color="auto"/>
        <w:left w:val="none" w:sz="0" w:space="0" w:color="auto"/>
        <w:bottom w:val="none" w:sz="0" w:space="0" w:color="auto"/>
        <w:right w:val="none" w:sz="0" w:space="0" w:color="auto"/>
      </w:divBdr>
    </w:div>
    <w:div w:id="1825078014">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271705">
      <w:bodyDiv w:val="1"/>
      <w:marLeft w:val="0"/>
      <w:marRight w:val="0"/>
      <w:marTop w:val="0"/>
      <w:marBottom w:val="0"/>
      <w:divBdr>
        <w:top w:val="none" w:sz="0" w:space="0" w:color="auto"/>
        <w:left w:val="none" w:sz="0" w:space="0" w:color="auto"/>
        <w:bottom w:val="none" w:sz="0" w:space="0" w:color="auto"/>
        <w:right w:val="none" w:sz="0" w:space="0" w:color="auto"/>
      </w:divBdr>
    </w:div>
    <w:div w:id="1825315975">
      <w:bodyDiv w:val="1"/>
      <w:marLeft w:val="0"/>
      <w:marRight w:val="0"/>
      <w:marTop w:val="0"/>
      <w:marBottom w:val="0"/>
      <w:divBdr>
        <w:top w:val="none" w:sz="0" w:space="0" w:color="auto"/>
        <w:left w:val="none" w:sz="0" w:space="0" w:color="auto"/>
        <w:bottom w:val="none" w:sz="0" w:space="0" w:color="auto"/>
        <w:right w:val="none" w:sz="0" w:space="0" w:color="auto"/>
      </w:divBdr>
    </w:div>
    <w:div w:id="182546281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509634">
      <w:bodyDiv w:val="1"/>
      <w:marLeft w:val="0"/>
      <w:marRight w:val="0"/>
      <w:marTop w:val="0"/>
      <w:marBottom w:val="0"/>
      <w:divBdr>
        <w:top w:val="none" w:sz="0" w:space="0" w:color="auto"/>
        <w:left w:val="none" w:sz="0" w:space="0" w:color="auto"/>
        <w:bottom w:val="none" w:sz="0" w:space="0" w:color="auto"/>
        <w:right w:val="none" w:sz="0" w:space="0" w:color="auto"/>
      </w:divBdr>
    </w:div>
    <w:div w:id="1825587681">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5853369">
      <w:bodyDiv w:val="1"/>
      <w:marLeft w:val="0"/>
      <w:marRight w:val="0"/>
      <w:marTop w:val="0"/>
      <w:marBottom w:val="0"/>
      <w:divBdr>
        <w:top w:val="none" w:sz="0" w:space="0" w:color="auto"/>
        <w:left w:val="none" w:sz="0" w:space="0" w:color="auto"/>
        <w:bottom w:val="none" w:sz="0" w:space="0" w:color="auto"/>
        <w:right w:val="none" w:sz="0" w:space="0" w:color="auto"/>
      </w:divBdr>
    </w:div>
    <w:div w:id="1825858044">
      <w:bodyDiv w:val="1"/>
      <w:marLeft w:val="0"/>
      <w:marRight w:val="0"/>
      <w:marTop w:val="0"/>
      <w:marBottom w:val="0"/>
      <w:divBdr>
        <w:top w:val="none" w:sz="0" w:space="0" w:color="auto"/>
        <w:left w:val="none" w:sz="0" w:space="0" w:color="auto"/>
        <w:bottom w:val="none" w:sz="0" w:space="0" w:color="auto"/>
        <w:right w:val="none" w:sz="0" w:space="0" w:color="auto"/>
      </w:divBdr>
    </w:div>
    <w:div w:id="1826126038">
      <w:bodyDiv w:val="1"/>
      <w:marLeft w:val="0"/>
      <w:marRight w:val="0"/>
      <w:marTop w:val="0"/>
      <w:marBottom w:val="0"/>
      <w:divBdr>
        <w:top w:val="none" w:sz="0" w:space="0" w:color="auto"/>
        <w:left w:val="none" w:sz="0" w:space="0" w:color="auto"/>
        <w:bottom w:val="none" w:sz="0" w:space="0" w:color="auto"/>
        <w:right w:val="none" w:sz="0" w:space="0" w:color="auto"/>
      </w:divBdr>
    </w:div>
    <w:div w:id="1826240843">
      <w:bodyDiv w:val="1"/>
      <w:marLeft w:val="0"/>
      <w:marRight w:val="0"/>
      <w:marTop w:val="0"/>
      <w:marBottom w:val="0"/>
      <w:divBdr>
        <w:top w:val="none" w:sz="0" w:space="0" w:color="auto"/>
        <w:left w:val="none" w:sz="0" w:space="0" w:color="auto"/>
        <w:bottom w:val="none" w:sz="0" w:space="0" w:color="auto"/>
        <w:right w:val="none" w:sz="0" w:space="0" w:color="auto"/>
      </w:divBdr>
    </w:div>
    <w:div w:id="1826388318">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706760">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352953">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744705">
      <w:bodyDiv w:val="1"/>
      <w:marLeft w:val="0"/>
      <w:marRight w:val="0"/>
      <w:marTop w:val="0"/>
      <w:marBottom w:val="0"/>
      <w:divBdr>
        <w:top w:val="none" w:sz="0" w:space="0" w:color="auto"/>
        <w:left w:val="none" w:sz="0" w:space="0" w:color="auto"/>
        <w:bottom w:val="none" w:sz="0" w:space="0" w:color="auto"/>
        <w:right w:val="none" w:sz="0" w:space="0" w:color="auto"/>
      </w:divBdr>
    </w:div>
    <w:div w:id="182774548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08114">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0443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594949">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8980731">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318652">
      <w:bodyDiv w:val="1"/>
      <w:marLeft w:val="0"/>
      <w:marRight w:val="0"/>
      <w:marTop w:val="0"/>
      <w:marBottom w:val="0"/>
      <w:divBdr>
        <w:top w:val="none" w:sz="0" w:space="0" w:color="auto"/>
        <w:left w:val="none" w:sz="0" w:space="0" w:color="auto"/>
        <w:bottom w:val="none" w:sz="0" w:space="0" w:color="auto"/>
        <w:right w:val="none" w:sz="0" w:space="0" w:color="auto"/>
      </w:divBdr>
    </w:div>
    <w:div w:id="1829398982">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7299">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29904633">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7848">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020314">
      <w:bodyDiv w:val="1"/>
      <w:marLeft w:val="0"/>
      <w:marRight w:val="0"/>
      <w:marTop w:val="0"/>
      <w:marBottom w:val="0"/>
      <w:divBdr>
        <w:top w:val="none" w:sz="0" w:space="0" w:color="auto"/>
        <w:left w:val="none" w:sz="0" w:space="0" w:color="auto"/>
        <w:bottom w:val="none" w:sz="0" w:space="0" w:color="auto"/>
        <w:right w:val="none" w:sz="0" w:space="0" w:color="auto"/>
      </w:divBdr>
    </w:div>
    <w:div w:id="1831284790">
      <w:bodyDiv w:val="1"/>
      <w:marLeft w:val="0"/>
      <w:marRight w:val="0"/>
      <w:marTop w:val="0"/>
      <w:marBottom w:val="0"/>
      <w:divBdr>
        <w:top w:val="none" w:sz="0" w:space="0" w:color="auto"/>
        <w:left w:val="none" w:sz="0" w:space="0" w:color="auto"/>
        <w:bottom w:val="none" w:sz="0" w:space="0" w:color="auto"/>
        <w:right w:val="none" w:sz="0" w:space="0" w:color="auto"/>
      </w:divBdr>
    </w:div>
    <w:div w:id="1831290959">
      <w:bodyDiv w:val="1"/>
      <w:marLeft w:val="0"/>
      <w:marRight w:val="0"/>
      <w:marTop w:val="0"/>
      <w:marBottom w:val="0"/>
      <w:divBdr>
        <w:top w:val="none" w:sz="0" w:space="0" w:color="auto"/>
        <w:left w:val="none" w:sz="0" w:space="0" w:color="auto"/>
        <w:bottom w:val="none" w:sz="0" w:space="0" w:color="auto"/>
        <w:right w:val="none" w:sz="0" w:space="0" w:color="auto"/>
      </w:divBdr>
    </w:div>
    <w:div w:id="1831557628">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020134">
      <w:bodyDiv w:val="1"/>
      <w:marLeft w:val="0"/>
      <w:marRight w:val="0"/>
      <w:marTop w:val="0"/>
      <w:marBottom w:val="0"/>
      <w:divBdr>
        <w:top w:val="none" w:sz="0" w:space="0" w:color="auto"/>
        <w:left w:val="none" w:sz="0" w:space="0" w:color="auto"/>
        <w:bottom w:val="none" w:sz="0" w:space="0" w:color="auto"/>
        <w:right w:val="none" w:sz="0" w:space="0" w:color="auto"/>
      </w:divBdr>
    </w:div>
    <w:div w:id="1832137650">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2403914">
      <w:bodyDiv w:val="1"/>
      <w:marLeft w:val="0"/>
      <w:marRight w:val="0"/>
      <w:marTop w:val="0"/>
      <w:marBottom w:val="0"/>
      <w:divBdr>
        <w:top w:val="none" w:sz="0" w:space="0" w:color="auto"/>
        <w:left w:val="none" w:sz="0" w:space="0" w:color="auto"/>
        <w:bottom w:val="none" w:sz="0" w:space="0" w:color="auto"/>
        <w:right w:val="none" w:sz="0" w:space="0" w:color="auto"/>
      </w:divBdr>
    </w:div>
    <w:div w:id="1832481494">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371802">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3909162">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028355">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21361">
      <w:bodyDiv w:val="1"/>
      <w:marLeft w:val="0"/>
      <w:marRight w:val="0"/>
      <w:marTop w:val="0"/>
      <w:marBottom w:val="0"/>
      <w:divBdr>
        <w:top w:val="none" w:sz="0" w:space="0" w:color="auto"/>
        <w:left w:val="none" w:sz="0" w:space="0" w:color="auto"/>
        <w:bottom w:val="none" w:sz="0" w:space="0" w:color="auto"/>
        <w:right w:val="none" w:sz="0" w:space="0" w:color="auto"/>
      </w:divBdr>
    </w:div>
    <w:div w:id="1835224558">
      <w:bodyDiv w:val="1"/>
      <w:marLeft w:val="0"/>
      <w:marRight w:val="0"/>
      <w:marTop w:val="0"/>
      <w:marBottom w:val="0"/>
      <w:divBdr>
        <w:top w:val="none" w:sz="0" w:space="0" w:color="auto"/>
        <w:left w:val="none" w:sz="0" w:space="0" w:color="auto"/>
        <w:bottom w:val="none" w:sz="0" w:space="0" w:color="auto"/>
        <w:right w:val="none" w:sz="0" w:space="0" w:color="auto"/>
      </w:divBdr>
    </w:div>
    <w:div w:id="1835292329">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5728925">
      <w:bodyDiv w:val="1"/>
      <w:marLeft w:val="0"/>
      <w:marRight w:val="0"/>
      <w:marTop w:val="0"/>
      <w:marBottom w:val="0"/>
      <w:divBdr>
        <w:top w:val="none" w:sz="0" w:space="0" w:color="auto"/>
        <w:left w:val="none" w:sz="0" w:space="0" w:color="auto"/>
        <w:bottom w:val="none" w:sz="0" w:space="0" w:color="auto"/>
        <w:right w:val="none" w:sz="0" w:space="0" w:color="auto"/>
      </w:divBdr>
    </w:div>
    <w:div w:id="1835873923">
      <w:bodyDiv w:val="1"/>
      <w:marLeft w:val="0"/>
      <w:marRight w:val="0"/>
      <w:marTop w:val="0"/>
      <w:marBottom w:val="0"/>
      <w:divBdr>
        <w:top w:val="none" w:sz="0" w:space="0" w:color="auto"/>
        <w:left w:val="none" w:sz="0" w:space="0" w:color="auto"/>
        <w:bottom w:val="none" w:sz="0" w:space="0" w:color="auto"/>
        <w:right w:val="none" w:sz="0" w:space="0" w:color="auto"/>
      </w:divBdr>
    </w:div>
    <w:div w:id="1835995739">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259934">
      <w:bodyDiv w:val="1"/>
      <w:marLeft w:val="0"/>
      <w:marRight w:val="0"/>
      <w:marTop w:val="0"/>
      <w:marBottom w:val="0"/>
      <w:divBdr>
        <w:top w:val="none" w:sz="0" w:space="0" w:color="auto"/>
        <w:left w:val="none" w:sz="0" w:space="0" w:color="auto"/>
        <w:bottom w:val="none" w:sz="0" w:space="0" w:color="auto"/>
        <w:right w:val="none" w:sz="0" w:space="0" w:color="auto"/>
      </w:divBdr>
    </w:div>
    <w:div w:id="1836412943">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6991416">
      <w:bodyDiv w:val="1"/>
      <w:marLeft w:val="0"/>
      <w:marRight w:val="0"/>
      <w:marTop w:val="0"/>
      <w:marBottom w:val="0"/>
      <w:divBdr>
        <w:top w:val="none" w:sz="0" w:space="0" w:color="auto"/>
        <w:left w:val="none" w:sz="0" w:space="0" w:color="auto"/>
        <w:bottom w:val="none" w:sz="0" w:space="0" w:color="auto"/>
        <w:right w:val="none" w:sz="0" w:space="0" w:color="auto"/>
      </w:divBdr>
    </w:div>
    <w:div w:id="1837302037">
      <w:bodyDiv w:val="1"/>
      <w:marLeft w:val="0"/>
      <w:marRight w:val="0"/>
      <w:marTop w:val="0"/>
      <w:marBottom w:val="0"/>
      <w:divBdr>
        <w:top w:val="none" w:sz="0" w:space="0" w:color="auto"/>
        <w:left w:val="none" w:sz="0" w:space="0" w:color="auto"/>
        <w:bottom w:val="none" w:sz="0" w:space="0" w:color="auto"/>
        <w:right w:val="none" w:sz="0" w:space="0" w:color="auto"/>
      </w:divBdr>
    </w:div>
    <w:div w:id="1837450268">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7843121">
      <w:bodyDiv w:val="1"/>
      <w:marLeft w:val="0"/>
      <w:marRight w:val="0"/>
      <w:marTop w:val="0"/>
      <w:marBottom w:val="0"/>
      <w:divBdr>
        <w:top w:val="none" w:sz="0" w:space="0" w:color="auto"/>
        <w:left w:val="none" w:sz="0" w:space="0" w:color="auto"/>
        <w:bottom w:val="none" w:sz="0" w:space="0" w:color="auto"/>
        <w:right w:val="none" w:sz="0" w:space="0" w:color="auto"/>
      </w:divBdr>
    </w:div>
    <w:div w:id="1837844020">
      <w:bodyDiv w:val="1"/>
      <w:marLeft w:val="0"/>
      <w:marRight w:val="0"/>
      <w:marTop w:val="0"/>
      <w:marBottom w:val="0"/>
      <w:divBdr>
        <w:top w:val="none" w:sz="0" w:space="0" w:color="auto"/>
        <w:left w:val="none" w:sz="0" w:space="0" w:color="auto"/>
        <w:bottom w:val="none" w:sz="0" w:space="0" w:color="auto"/>
        <w:right w:val="none" w:sz="0" w:space="0" w:color="auto"/>
      </w:divBdr>
    </w:div>
    <w:div w:id="1837921447">
      <w:bodyDiv w:val="1"/>
      <w:marLeft w:val="0"/>
      <w:marRight w:val="0"/>
      <w:marTop w:val="0"/>
      <w:marBottom w:val="0"/>
      <w:divBdr>
        <w:top w:val="none" w:sz="0" w:space="0" w:color="auto"/>
        <w:left w:val="none" w:sz="0" w:space="0" w:color="auto"/>
        <w:bottom w:val="none" w:sz="0" w:space="0" w:color="auto"/>
        <w:right w:val="none" w:sz="0" w:space="0" w:color="auto"/>
      </w:divBdr>
    </w:div>
    <w:div w:id="1837960295">
      <w:bodyDiv w:val="1"/>
      <w:marLeft w:val="0"/>
      <w:marRight w:val="0"/>
      <w:marTop w:val="0"/>
      <w:marBottom w:val="0"/>
      <w:divBdr>
        <w:top w:val="none" w:sz="0" w:space="0" w:color="auto"/>
        <w:left w:val="none" w:sz="0" w:space="0" w:color="auto"/>
        <w:bottom w:val="none" w:sz="0" w:space="0" w:color="auto"/>
        <w:right w:val="none" w:sz="0" w:space="0" w:color="auto"/>
      </w:divBdr>
    </w:div>
    <w:div w:id="1837961836">
      <w:bodyDiv w:val="1"/>
      <w:marLeft w:val="0"/>
      <w:marRight w:val="0"/>
      <w:marTop w:val="0"/>
      <w:marBottom w:val="0"/>
      <w:divBdr>
        <w:top w:val="none" w:sz="0" w:space="0" w:color="auto"/>
        <w:left w:val="none" w:sz="0" w:space="0" w:color="auto"/>
        <w:bottom w:val="none" w:sz="0" w:space="0" w:color="auto"/>
        <w:right w:val="none" w:sz="0" w:space="0" w:color="auto"/>
      </w:divBdr>
    </w:div>
    <w:div w:id="1838106205">
      <w:bodyDiv w:val="1"/>
      <w:marLeft w:val="0"/>
      <w:marRight w:val="0"/>
      <w:marTop w:val="0"/>
      <w:marBottom w:val="0"/>
      <w:divBdr>
        <w:top w:val="none" w:sz="0" w:space="0" w:color="auto"/>
        <w:left w:val="none" w:sz="0" w:space="0" w:color="auto"/>
        <w:bottom w:val="none" w:sz="0" w:space="0" w:color="auto"/>
        <w:right w:val="none" w:sz="0" w:space="0" w:color="auto"/>
      </w:divBdr>
    </w:div>
    <w:div w:id="1838299717">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8959229">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538223">
      <w:bodyDiv w:val="1"/>
      <w:marLeft w:val="0"/>
      <w:marRight w:val="0"/>
      <w:marTop w:val="0"/>
      <w:marBottom w:val="0"/>
      <w:divBdr>
        <w:top w:val="none" w:sz="0" w:space="0" w:color="auto"/>
        <w:left w:val="none" w:sz="0" w:space="0" w:color="auto"/>
        <w:bottom w:val="none" w:sz="0" w:space="0" w:color="auto"/>
        <w:right w:val="none" w:sz="0" w:space="0" w:color="auto"/>
      </w:divBdr>
    </w:div>
    <w:div w:id="1839614382">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004183">
      <w:bodyDiv w:val="1"/>
      <w:marLeft w:val="0"/>
      <w:marRight w:val="0"/>
      <w:marTop w:val="0"/>
      <w:marBottom w:val="0"/>
      <w:divBdr>
        <w:top w:val="none" w:sz="0" w:space="0" w:color="auto"/>
        <w:left w:val="none" w:sz="0" w:space="0" w:color="auto"/>
        <w:bottom w:val="none" w:sz="0" w:space="0" w:color="auto"/>
        <w:right w:val="none" w:sz="0" w:space="0" w:color="auto"/>
      </w:divBdr>
    </w:div>
    <w:div w:id="1840004608">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0727105">
      <w:bodyDiv w:val="1"/>
      <w:marLeft w:val="0"/>
      <w:marRight w:val="0"/>
      <w:marTop w:val="0"/>
      <w:marBottom w:val="0"/>
      <w:divBdr>
        <w:top w:val="none" w:sz="0" w:space="0" w:color="auto"/>
        <w:left w:val="none" w:sz="0" w:space="0" w:color="auto"/>
        <w:bottom w:val="none" w:sz="0" w:space="0" w:color="auto"/>
        <w:right w:val="none" w:sz="0" w:space="0" w:color="auto"/>
      </w:divBdr>
    </w:div>
    <w:div w:id="1840729640">
      <w:bodyDiv w:val="1"/>
      <w:marLeft w:val="0"/>
      <w:marRight w:val="0"/>
      <w:marTop w:val="0"/>
      <w:marBottom w:val="0"/>
      <w:divBdr>
        <w:top w:val="none" w:sz="0" w:space="0" w:color="auto"/>
        <w:left w:val="none" w:sz="0" w:space="0" w:color="auto"/>
        <w:bottom w:val="none" w:sz="0" w:space="0" w:color="auto"/>
        <w:right w:val="none" w:sz="0" w:space="0" w:color="auto"/>
      </w:divBdr>
    </w:div>
    <w:div w:id="1840803108">
      <w:bodyDiv w:val="1"/>
      <w:marLeft w:val="0"/>
      <w:marRight w:val="0"/>
      <w:marTop w:val="0"/>
      <w:marBottom w:val="0"/>
      <w:divBdr>
        <w:top w:val="none" w:sz="0" w:space="0" w:color="auto"/>
        <w:left w:val="none" w:sz="0" w:space="0" w:color="auto"/>
        <w:bottom w:val="none" w:sz="0" w:space="0" w:color="auto"/>
        <w:right w:val="none" w:sz="0" w:space="0" w:color="auto"/>
      </w:divBdr>
    </w:div>
    <w:div w:id="1840850588">
      <w:bodyDiv w:val="1"/>
      <w:marLeft w:val="0"/>
      <w:marRight w:val="0"/>
      <w:marTop w:val="0"/>
      <w:marBottom w:val="0"/>
      <w:divBdr>
        <w:top w:val="none" w:sz="0" w:space="0" w:color="auto"/>
        <w:left w:val="none" w:sz="0" w:space="0" w:color="auto"/>
        <w:bottom w:val="none" w:sz="0" w:space="0" w:color="auto"/>
        <w:right w:val="none" w:sz="0" w:space="0" w:color="auto"/>
      </w:divBdr>
    </w:div>
    <w:div w:id="1840852135">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579096">
      <w:bodyDiv w:val="1"/>
      <w:marLeft w:val="0"/>
      <w:marRight w:val="0"/>
      <w:marTop w:val="0"/>
      <w:marBottom w:val="0"/>
      <w:divBdr>
        <w:top w:val="none" w:sz="0" w:space="0" w:color="auto"/>
        <w:left w:val="none" w:sz="0" w:space="0" w:color="auto"/>
        <w:bottom w:val="none" w:sz="0" w:space="0" w:color="auto"/>
        <w:right w:val="none" w:sz="0" w:space="0" w:color="auto"/>
      </w:divBdr>
    </w:div>
    <w:div w:id="1841582947">
      <w:bodyDiv w:val="1"/>
      <w:marLeft w:val="0"/>
      <w:marRight w:val="0"/>
      <w:marTop w:val="0"/>
      <w:marBottom w:val="0"/>
      <w:divBdr>
        <w:top w:val="none" w:sz="0" w:space="0" w:color="auto"/>
        <w:left w:val="none" w:sz="0" w:space="0" w:color="auto"/>
        <w:bottom w:val="none" w:sz="0" w:space="0" w:color="auto"/>
        <w:right w:val="none" w:sz="0" w:space="0" w:color="auto"/>
      </w:divBdr>
    </w:div>
    <w:div w:id="1841695316">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118065">
      <w:bodyDiv w:val="1"/>
      <w:marLeft w:val="0"/>
      <w:marRight w:val="0"/>
      <w:marTop w:val="0"/>
      <w:marBottom w:val="0"/>
      <w:divBdr>
        <w:top w:val="none" w:sz="0" w:space="0" w:color="auto"/>
        <w:left w:val="none" w:sz="0" w:space="0" w:color="auto"/>
        <w:bottom w:val="none" w:sz="0" w:space="0" w:color="auto"/>
        <w:right w:val="none" w:sz="0" w:space="0" w:color="auto"/>
      </w:divBdr>
    </w:div>
    <w:div w:id="184231156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04931">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2647">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89643">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177">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005640">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163131">
      <w:bodyDiv w:val="1"/>
      <w:marLeft w:val="0"/>
      <w:marRight w:val="0"/>
      <w:marTop w:val="0"/>
      <w:marBottom w:val="0"/>
      <w:divBdr>
        <w:top w:val="none" w:sz="0" w:space="0" w:color="auto"/>
        <w:left w:val="none" w:sz="0" w:space="0" w:color="auto"/>
        <w:bottom w:val="none" w:sz="0" w:space="0" w:color="auto"/>
        <w:right w:val="none" w:sz="0" w:space="0" w:color="auto"/>
      </w:divBdr>
    </w:div>
    <w:div w:id="1843356251">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122679">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69222">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047649">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195847">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513977">
      <w:bodyDiv w:val="1"/>
      <w:marLeft w:val="0"/>
      <w:marRight w:val="0"/>
      <w:marTop w:val="0"/>
      <w:marBottom w:val="0"/>
      <w:divBdr>
        <w:top w:val="none" w:sz="0" w:space="0" w:color="auto"/>
        <w:left w:val="none" w:sz="0" w:space="0" w:color="auto"/>
        <w:bottom w:val="none" w:sz="0" w:space="0" w:color="auto"/>
        <w:right w:val="none" w:sz="0" w:space="0" w:color="auto"/>
      </w:divBdr>
    </w:div>
    <w:div w:id="1845700863">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894571">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095039">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016">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002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281800">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477955">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012268">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32353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10231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011">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174">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371436">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523022">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49833941">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482492">
      <w:bodyDiv w:val="1"/>
      <w:marLeft w:val="0"/>
      <w:marRight w:val="0"/>
      <w:marTop w:val="0"/>
      <w:marBottom w:val="0"/>
      <w:divBdr>
        <w:top w:val="none" w:sz="0" w:space="0" w:color="auto"/>
        <w:left w:val="none" w:sz="0" w:space="0" w:color="auto"/>
        <w:bottom w:val="none" w:sz="0" w:space="0" w:color="auto"/>
        <w:right w:val="none" w:sz="0" w:space="0" w:color="auto"/>
      </w:divBdr>
    </w:div>
    <w:div w:id="1850482802">
      <w:bodyDiv w:val="1"/>
      <w:marLeft w:val="0"/>
      <w:marRight w:val="0"/>
      <w:marTop w:val="0"/>
      <w:marBottom w:val="0"/>
      <w:divBdr>
        <w:top w:val="none" w:sz="0" w:space="0" w:color="auto"/>
        <w:left w:val="none" w:sz="0" w:space="0" w:color="auto"/>
        <w:bottom w:val="none" w:sz="0" w:space="0" w:color="auto"/>
        <w:right w:val="none" w:sz="0" w:space="0" w:color="auto"/>
      </w:divBdr>
    </w:div>
    <w:div w:id="1850674955">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722">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142220">
      <w:bodyDiv w:val="1"/>
      <w:marLeft w:val="0"/>
      <w:marRight w:val="0"/>
      <w:marTop w:val="0"/>
      <w:marBottom w:val="0"/>
      <w:divBdr>
        <w:top w:val="none" w:sz="0" w:space="0" w:color="auto"/>
        <w:left w:val="none" w:sz="0" w:space="0" w:color="auto"/>
        <w:bottom w:val="none" w:sz="0" w:space="0" w:color="auto"/>
        <w:right w:val="none" w:sz="0" w:space="0" w:color="auto"/>
      </w:divBdr>
    </w:div>
    <w:div w:id="1852260475">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531002">
      <w:bodyDiv w:val="1"/>
      <w:marLeft w:val="0"/>
      <w:marRight w:val="0"/>
      <w:marTop w:val="0"/>
      <w:marBottom w:val="0"/>
      <w:divBdr>
        <w:top w:val="none" w:sz="0" w:space="0" w:color="auto"/>
        <w:left w:val="none" w:sz="0" w:space="0" w:color="auto"/>
        <w:bottom w:val="none" w:sz="0" w:space="0" w:color="auto"/>
        <w:right w:val="none" w:sz="0" w:space="0" w:color="auto"/>
      </w:divBdr>
    </w:div>
    <w:div w:id="1852648717">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220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840659">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2984051">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12">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6458">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76108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4108881">
      <w:bodyDiv w:val="1"/>
      <w:marLeft w:val="0"/>
      <w:marRight w:val="0"/>
      <w:marTop w:val="0"/>
      <w:marBottom w:val="0"/>
      <w:divBdr>
        <w:top w:val="none" w:sz="0" w:space="0" w:color="auto"/>
        <w:left w:val="none" w:sz="0" w:space="0" w:color="auto"/>
        <w:bottom w:val="none" w:sz="0" w:space="0" w:color="auto"/>
        <w:right w:val="none" w:sz="0" w:space="0" w:color="auto"/>
      </w:divBdr>
    </w:div>
    <w:div w:id="1854222545">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5998093">
      <w:bodyDiv w:val="1"/>
      <w:marLeft w:val="0"/>
      <w:marRight w:val="0"/>
      <w:marTop w:val="0"/>
      <w:marBottom w:val="0"/>
      <w:divBdr>
        <w:top w:val="none" w:sz="0" w:space="0" w:color="auto"/>
        <w:left w:val="none" w:sz="0" w:space="0" w:color="auto"/>
        <w:bottom w:val="none" w:sz="0" w:space="0" w:color="auto"/>
        <w:right w:val="none" w:sz="0" w:space="0" w:color="auto"/>
      </w:divBdr>
    </w:div>
    <w:div w:id="1856381742">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454411">
      <w:bodyDiv w:val="1"/>
      <w:marLeft w:val="0"/>
      <w:marRight w:val="0"/>
      <w:marTop w:val="0"/>
      <w:marBottom w:val="0"/>
      <w:divBdr>
        <w:top w:val="none" w:sz="0" w:space="0" w:color="auto"/>
        <w:left w:val="none" w:sz="0" w:space="0" w:color="auto"/>
        <w:bottom w:val="none" w:sz="0" w:space="0" w:color="auto"/>
        <w:right w:val="none" w:sz="0" w:space="0" w:color="auto"/>
      </w:divBdr>
    </w:div>
    <w:div w:id="1856535338">
      <w:bodyDiv w:val="1"/>
      <w:marLeft w:val="0"/>
      <w:marRight w:val="0"/>
      <w:marTop w:val="0"/>
      <w:marBottom w:val="0"/>
      <w:divBdr>
        <w:top w:val="none" w:sz="0" w:space="0" w:color="auto"/>
        <w:left w:val="none" w:sz="0" w:space="0" w:color="auto"/>
        <w:bottom w:val="none" w:sz="0" w:space="0" w:color="auto"/>
        <w:right w:val="none" w:sz="0" w:space="0" w:color="auto"/>
      </w:divBdr>
    </w:div>
    <w:div w:id="1856535420">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771846">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310304">
      <w:bodyDiv w:val="1"/>
      <w:marLeft w:val="0"/>
      <w:marRight w:val="0"/>
      <w:marTop w:val="0"/>
      <w:marBottom w:val="0"/>
      <w:divBdr>
        <w:top w:val="none" w:sz="0" w:space="0" w:color="auto"/>
        <w:left w:val="none" w:sz="0" w:space="0" w:color="auto"/>
        <w:bottom w:val="none" w:sz="0" w:space="0" w:color="auto"/>
        <w:right w:val="none" w:sz="0" w:space="0" w:color="auto"/>
      </w:divBdr>
    </w:div>
    <w:div w:id="1857575293">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771064">
      <w:bodyDiv w:val="1"/>
      <w:marLeft w:val="0"/>
      <w:marRight w:val="0"/>
      <w:marTop w:val="0"/>
      <w:marBottom w:val="0"/>
      <w:divBdr>
        <w:top w:val="none" w:sz="0" w:space="0" w:color="auto"/>
        <w:left w:val="none" w:sz="0" w:space="0" w:color="auto"/>
        <w:bottom w:val="none" w:sz="0" w:space="0" w:color="auto"/>
        <w:right w:val="none" w:sz="0" w:space="0" w:color="auto"/>
      </w:divBdr>
    </w:div>
    <w:div w:id="1857844265">
      <w:bodyDiv w:val="1"/>
      <w:marLeft w:val="0"/>
      <w:marRight w:val="0"/>
      <w:marTop w:val="0"/>
      <w:marBottom w:val="0"/>
      <w:divBdr>
        <w:top w:val="none" w:sz="0" w:space="0" w:color="auto"/>
        <w:left w:val="none" w:sz="0" w:space="0" w:color="auto"/>
        <w:bottom w:val="none" w:sz="0" w:space="0" w:color="auto"/>
        <w:right w:val="none" w:sz="0" w:space="0" w:color="auto"/>
      </w:divBdr>
    </w:div>
    <w:div w:id="1857890252">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032480">
      <w:bodyDiv w:val="1"/>
      <w:marLeft w:val="0"/>
      <w:marRight w:val="0"/>
      <w:marTop w:val="0"/>
      <w:marBottom w:val="0"/>
      <w:divBdr>
        <w:top w:val="none" w:sz="0" w:space="0" w:color="auto"/>
        <w:left w:val="none" w:sz="0" w:space="0" w:color="auto"/>
        <w:bottom w:val="none" w:sz="0" w:space="0" w:color="auto"/>
        <w:right w:val="none" w:sz="0" w:space="0" w:color="auto"/>
      </w:divBdr>
    </w:div>
    <w:div w:id="1858040405">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343428">
      <w:bodyDiv w:val="1"/>
      <w:marLeft w:val="0"/>
      <w:marRight w:val="0"/>
      <w:marTop w:val="0"/>
      <w:marBottom w:val="0"/>
      <w:divBdr>
        <w:top w:val="none" w:sz="0" w:space="0" w:color="auto"/>
        <w:left w:val="none" w:sz="0" w:space="0" w:color="auto"/>
        <w:bottom w:val="none" w:sz="0" w:space="0" w:color="auto"/>
        <w:right w:val="none" w:sz="0" w:space="0" w:color="auto"/>
      </w:divBdr>
    </w:div>
    <w:div w:id="1859417971">
      <w:bodyDiv w:val="1"/>
      <w:marLeft w:val="0"/>
      <w:marRight w:val="0"/>
      <w:marTop w:val="0"/>
      <w:marBottom w:val="0"/>
      <w:divBdr>
        <w:top w:val="none" w:sz="0" w:space="0" w:color="auto"/>
        <w:left w:val="none" w:sz="0" w:space="0" w:color="auto"/>
        <w:bottom w:val="none" w:sz="0" w:space="0" w:color="auto"/>
        <w:right w:val="none" w:sz="0" w:space="0" w:color="auto"/>
      </w:divBdr>
    </w:div>
    <w:div w:id="1859539205">
      <w:bodyDiv w:val="1"/>
      <w:marLeft w:val="0"/>
      <w:marRight w:val="0"/>
      <w:marTop w:val="0"/>
      <w:marBottom w:val="0"/>
      <w:divBdr>
        <w:top w:val="none" w:sz="0" w:space="0" w:color="auto"/>
        <w:left w:val="none" w:sz="0" w:space="0" w:color="auto"/>
        <w:bottom w:val="none" w:sz="0" w:space="0" w:color="auto"/>
        <w:right w:val="none" w:sz="0" w:space="0" w:color="auto"/>
      </w:divBdr>
    </w:div>
    <w:div w:id="1859615517">
      <w:bodyDiv w:val="1"/>
      <w:marLeft w:val="0"/>
      <w:marRight w:val="0"/>
      <w:marTop w:val="0"/>
      <w:marBottom w:val="0"/>
      <w:divBdr>
        <w:top w:val="none" w:sz="0" w:space="0" w:color="auto"/>
        <w:left w:val="none" w:sz="0" w:space="0" w:color="auto"/>
        <w:bottom w:val="none" w:sz="0" w:space="0" w:color="auto"/>
        <w:right w:val="none" w:sz="0" w:space="0" w:color="auto"/>
      </w:divBdr>
    </w:div>
    <w:div w:id="1859848864">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001412">
      <w:bodyDiv w:val="1"/>
      <w:marLeft w:val="0"/>
      <w:marRight w:val="0"/>
      <w:marTop w:val="0"/>
      <w:marBottom w:val="0"/>
      <w:divBdr>
        <w:top w:val="none" w:sz="0" w:space="0" w:color="auto"/>
        <w:left w:val="none" w:sz="0" w:space="0" w:color="auto"/>
        <w:bottom w:val="none" w:sz="0" w:space="0" w:color="auto"/>
        <w:right w:val="none" w:sz="0" w:space="0" w:color="auto"/>
      </w:divBdr>
    </w:div>
    <w:div w:id="1860073601">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266626">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045079">
      <w:bodyDiv w:val="1"/>
      <w:marLeft w:val="0"/>
      <w:marRight w:val="0"/>
      <w:marTop w:val="0"/>
      <w:marBottom w:val="0"/>
      <w:divBdr>
        <w:top w:val="none" w:sz="0" w:space="0" w:color="auto"/>
        <w:left w:val="none" w:sz="0" w:space="0" w:color="auto"/>
        <w:bottom w:val="none" w:sz="0" w:space="0" w:color="auto"/>
        <w:right w:val="none" w:sz="0" w:space="0" w:color="auto"/>
      </w:divBdr>
    </w:div>
    <w:div w:id="1861234644">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360712">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1895071">
      <w:bodyDiv w:val="1"/>
      <w:marLeft w:val="0"/>
      <w:marRight w:val="0"/>
      <w:marTop w:val="0"/>
      <w:marBottom w:val="0"/>
      <w:divBdr>
        <w:top w:val="none" w:sz="0" w:space="0" w:color="auto"/>
        <w:left w:val="none" w:sz="0" w:space="0" w:color="auto"/>
        <w:bottom w:val="none" w:sz="0" w:space="0" w:color="auto"/>
        <w:right w:val="none" w:sz="0" w:space="0" w:color="auto"/>
      </w:divBdr>
    </w:div>
    <w:div w:id="1861967944">
      <w:bodyDiv w:val="1"/>
      <w:marLeft w:val="0"/>
      <w:marRight w:val="0"/>
      <w:marTop w:val="0"/>
      <w:marBottom w:val="0"/>
      <w:divBdr>
        <w:top w:val="none" w:sz="0" w:space="0" w:color="auto"/>
        <w:left w:val="none" w:sz="0" w:space="0" w:color="auto"/>
        <w:bottom w:val="none" w:sz="0" w:space="0" w:color="auto"/>
        <w:right w:val="none" w:sz="0" w:space="0" w:color="auto"/>
      </w:divBdr>
    </w:div>
    <w:div w:id="1861968994">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277895">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2830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588782">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049412">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513142">
      <w:bodyDiv w:val="1"/>
      <w:marLeft w:val="0"/>
      <w:marRight w:val="0"/>
      <w:marTop w:val="0"/>
      <w:marBottom w:val="0"/>
      <w:divBdr>
        <w:top w:val="none" w:sz="0" w:space="0" w:color="auto"/>
        <w:left w:val="none" w:sz="0" w:space="0" w:color="auto"/>
        <w:bottom w:val="none" w:sz="0" w:space="0" w:color="auto"/>
        <w:right w:val="none" w:sz="0" w:space="0" w:color="auto"/>
      </w:divBdr>
    </w:div>
    <w:div w:id="1864592939">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289658">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484016">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5896840">
      <w:bodyDiv w:val="1"/>
      <w:marLeft w:val="0"/>
      <w:marRight w:val="0"/>
      <w:marTop w:val="0"/>
      <w:marBottom w:val="0"/>
      <w:divBdr>
        <w:top w:val="none" w:sz="0" w:space="0" w:color="auto"/>
        <w:left w:val="none" w:sz="0" w:space="0" w:color="auto"/>
        <w:bottom w:val="none" w:sz="0" w:space="0" w:color="auto"/>
        <w:right w:val="none" w:sz="0" w:space="0" w:color="auto"/>
      </w:divBdr>
    </w:div>
    <w:div w:id="1866019764">
      <w:bodyDiv w:val="1"/>
      <w:marLeft w:val="0"/>
      <w:marRight w:val="0"/>
      <w:marTop w:val="0"/>
      <w:marBottom w:val="0"/>
      <w:divBdr>
        <w:top w:val="none" w:sz="0" w:space="0" w:color="auto"/>
        <w:left w:val="none" w:sz="0" w:space="0" w:color="auto"/>
        <w:bottom w:val="none" w:sz="0" w:space="0" w:color="auto"/>
        <w:right w:val="none" w:sz="0" w:space="0" w:color="auto"/>
      </w:divBdr>
    </w:div>
    <w:div w:id="1866094638">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170">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677198">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062957">
      <w:bodyDiv w:val="1"/>
      <w:marLeft w:val="0"/>
      <w:marRight w:val="0"/>
      <w:marTop w:val="0"/>
      <w:marBottom w:val="0"/>
      <w:divBdr>
        <w:top w:val="none" w:sz="0" w:space="0" w:color="auto"/>
        <w:left w:val="none" w:sz="0" w:space="0" w:color="auto"/>
        <w:bottom w:val="none" w:sz="0" w:space="0" w:color="auto"/>
        <w:right w:val="none" w:sz="0" w:space="0" w:color="auto"/>
      </w:divBdr>
    </w:div>
    <w:div w:id="1867325856">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475734">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181603">
      <w:bodyDiv w:val="1"/>
      <w:marLeft w:val="0"/>
      <w:marRight w:val="0"/>
      <w:marTop w:val="0"/>
      <w:marBottom w:val="0"/>
      <w:divBdr>
        <w:top w:val="none" w:sz="0" w:space="0" w:color="auto"/>
        <w:left w:val="none" w:sz="0" w:space="0" w:color="auto"/>
        <w:bottom w:val="none" w:sz="0" w:space="0" w:color="auto"/>
        <w:right w:val="none" w:sz="0" w:space="0" w:color="auto"/>
      </w:divBdr>
    </w:div>
    <w:div w:id="1868323277">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684526">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46625">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2747">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337632">
      <w:bodyDiv w:val="1"/>
      <w:marLeft w:val="0"/>
      <w:marRight w:val="0"/>
      <w:marTop w:val="0"/>
      <w:marBottom w:val="0"/>
      <w:divBdr>
        <w:top w:val="none" w:sz="0" w:space="0" w:color="auto"/>
        <w:left w:val="none" w:sz="0" w:space="0" w:color="auto"/>
        <w:bottom w:val="none" w:sz="0" w:space="0" w:color="auto"/>
        <w:right w:val="none" w:sz="0" w:space="0" w:color="auto"/>
      </w:divBdr>
    </w:div>
    <w:div w:id="1870340311">
      <w:bodyDiv w:val="1"/>
      <w:marLeft w:val="0"/>
      <w:marRight w:val="0"/>
      <w:marTop w:val="0"/>
      <w:marBottom w:val="0"/>
      <w:divBdr>
        <w:top w:val="none" w:sz="0" w:space="0" w:color="auto"/>
        <w:left w:val="none" w:sz="0" w:space="0" w:color="auto"/>
        <w:bottom w:val="none" w:sz="0" w:space="0" w:color="auto"/>
        <w:right w:val="none" w:sz="0" w:space="0" w:color="auto"/>
      </w:divBdr>
    </w:div>
    <w:div w:id="1870411574">
      <w:bodyDiv w:val="1"/>
      <w:marLeft w:val="0"/>
      <w:marRight w:val="0"/>
      <w:marTop w:val="0"/>
      <w:marBottom w:val="0"/>
      <w:divBdr>
        <w:top w:val="none" w:sz="0" w:space="0" w:color="auto"/>
        <w:left w:val="none" w:sz="0" w:space="0" w:color="auto"/>
        <w:bottom w:val="none" w:sz="0" w:space="0" w:color="auto"/>
        <w:right w:val="none" w:sz="0" w:space="0" w:color="auto"/>
      </w:divBdr>
    </w:div>
    <w:div w:id="1870602587">
      <w:bodyDiv w:val="1"/>
      <w:marLeft w:val="0"/>
      <w:marRight w:val="0"/>
      <w:marTop w:val="0"/>
      <w:marBottom w:val="0"/>
      <w:divBdr>
        <w:top w:val="none" w:sz="0" w:space="0" w:color="auto"/>
        <w:left w:val="none" w:sz="0" w:space="0" w:color="auto"/>
        <w:bottom w:val="none" w:sz="0" w:space="0" w:color="auto"/>
        <w:right w:val="none" w:sz="0" w:space="0" w:color="auto"/>
      </w:divBdr>
    </w:div>
    <w:div w:id="1870681786">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062199">
      <w:bodyDiv w:val="1"/>
      <w:marLeft w:val="0"/>
      <w:marRight w:val="0"/>
      <w:marTop w:val="0"/>
      <w:marBottom w:val="0"/>
      <w:divBdr>
        <w:top w:val="none" w:sz="0" w:space="0" w:color="auto"/>
        <w:left w:val="none" w:sz="0" w:space="0" w:color="auto"/>
        <w:bottom w:val="none" w:sz="0" w:space="0" w:color="auto"/>
        <w:right w:val="none" w:sz="0" w:space="0" w:color="auto"/>
      </w:divBdr>
    </w:div>
    <w:div w:id="1871142807">
      <w:bodyDiv w:val="1"/>
      <w:marLeft w:val="0"/>
      <w:marRight w:val="0"/>
      <w:marTop w:val="0"/>
      <w:marBottom w:val="0"/>
      <w:divBdr>
        <w:top w:val="none" w:sz="0" w:space="0" w:color="auto"/>
        <w:left w:val="none" w:sz="0" w:space="0" w:color="auto"/>
        <w:bottom w:val="none" w:sz="0" w:space="0" w:color="auto"/>
        <w:right w:val="none" w:sz="0" w:space="0" w:color="auto"/>
      </w:divBdr>
    </w:div>
    <w:div w:id="1871255911">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7441">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64732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06142">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2452539">
      <w:bodyDiv w:val="1"/>
      <w:marLeft w:val="0"/>
      <w:marRight w:val="0"/>
      <w:marTop w:val="0"/>
      <w:marBottom w:val="0"/>
      <w:divBdr>
        <w:top w:val="none" w:sz="0" w:space="0" w:color="auto"/>
        <w:left w:val="none" w:sz="0" w:space="0" w:color="auto"/>
        <w:bottom w:val="none" w:sz="0" w:space="0" w:color="auto"/>
        <w:right w:val="none" w:sz="0" w:space="0" w:color="auto"/>
      </w:divBdr>
    </w:div>
    <w:div w:id="1872954874">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348757">
      <w:bodyDiv w:val="1"/>
      <w:marLeft w:val="0"/>
      <w:marRight w:val="0"/>
      <w:marTop w:val="0"/>
      <w:marBottom w:val="0"/>
      <w:divBdr>
        <w:top w:val="none" w:sz="0" w:space="0" w:color="auto"/>
        <w:left w:val="none" w:sz="0" w:space="0" w:color="auto"/>
        <w:bottom w:val="none" w:sz="0" w:space="0" w:color="auto"/>
        <w:right w:val="none" w:sz="0" w:space="0" w:color="auto"/>
      </w:divBdr>
    </w:div>
    <w:div w:id="1873375005">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03023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490890">
      <w:bodyDiv w:val="1"/>
      <w:marLeft w:val="0"/>
      <w:marRight w:val="0"/>
      <w:marTop w:val="0"/>
      <w:marBottom w:val="0"/>
      <w:divBdr>
        <w:top w:val="none" w:sz="0" w:space="0" w:color="auto"/>
        <w:left w:val="none" w:sz="0" w:space="0" w:color="auto"/>
        <w:bottom w:val="none" w:sz="0" w:space="0" w:color="auto"/>
        <w:right w:val="none" w:sz="0" w:space="0" w:color="auto"/>
      </w:divBdr>
    </w:div>
    <w:div w:id="1874727079">
      <w:bodyDiv w:val="1"/>
      <w:marLeft w:val="0"/>
      <w:marRight w:val="0"/>
      <w:marTop w:val="0"/>
      <w:marBottom w:val="0"/>
      <w:divBdr>
        <w:top w:val="none" w:sz="0" w:space="0" w:color="auto"/>
        <w:left w:val="none" w:sz="0" w:space="0" w:color="auto"/>
        <w:bottom w:val="none" w:sz="0" w:space="0" w:color="auto"/>
        <w:right w:val="none" w:sz="0" w:space="0" w:color="auto"/>
      </w:divBdr>
    </w:div>
    <w:div w:id="1874727793">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845217">
      <w:bodyDiv w:val="1"/>
      <w:marLeft w:val="0"/>
      <w:marRight w:val="0"/>
      <w:marTop w:val="0"/>
      <w:marBottom w:val="0"/>
      <w:divBdr>
        <w:top w:val="none" w:sz="0" w:space="0" w:color="auto"/>
        <w:left w:val="none" w:sz="0" w:space="0" w:color="auto"/>
        <w:bottom w:val="none" w:sz="0" w:space="0" w:color="auto"/>
        <w:right w:val="none" w:sz="0" w:space="0" w:color="auto"/>
      </w:divBdr>
    </w:div>
    <w:div w:id="1875923513">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042954">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69754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350292">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7503932">
      <w:bodyDiv w:val="1"/>
      <w:marLeft w:val="0"/>
      <w:marRight w:val="0"/>
      <w:marTop w:val="0"/>
      <w:marBottom w:val="0"/>
      <w:divBdr>
        <w:top w:val="none" w:sz="0" w:space="0" w:color="auto"/>
        <w:left w:val="none" w:sz="0" w:space="0" w:color="auto"/>
        <w:bottom w:val="none" w:sz="0" w:space="0" w:color="auto"/>
        <w:right w:val="none" w:sz="0" w:space="0" w:color="auto"/>
      </w:divBdr>
    </w:div>
    <w:div w:id="1877767913">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083771">
      <w:bodyDiv w:val="1"/>
      <w:marLeft w:val="0"/>
      <w:marRight w:val="0"/>
      <w:marTop w:val="0"/>
      <w:marBottom w:val="0"/>
      <w:divBdr>
        <w:top w:val="none" w:sz="0" w:space="0" w:color="auto"/>
        <w:left w:val="none" w:sz="0" w:space="0" w:color="auto"/>
        <w:bottom w:val="none" w:sz="0" w:space="0" w:color="auto"/>
        <w:right w:val="none" w:sz="0" w:space="0" w:color="auto"/>
      </w:divBdr>
    </w:div>
    <w:div w:id="1878153027">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545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542342">
      <w:bodyDiv w:val="1"/>
      <w:marLeft w:val="0"/>
      <w:marRight w:val="0"/>
      <w:marTop w:val="0"/>
      <w:marBottom w:val="0"/>
      <w:divBdr>
        <w:top w:val="none" w:sz="0" w:space="0" w:color="auto"/>
        <w:left w:val="none" w:sz="0" w:space="0" w:color="auto"/>
        <w:bottom w:val="none" w:sz="0" w:space="0" w:color="auto"/>
        <w:right w:val="none" w:sz="0" w:space="0" w:color="auto"/>
      </w:divBdr>
    </w:div>
    <w:div w:id="187854598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1043">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200353">
      <w:bodyDiv w:val="1"/>
      <w:marLeft w:val="0"/>
      <w:marRight w:val="0"/>
      <w:marTop w:val="0"/>
      <w:marBottom w:val="0"/>
      <w:divBdr>
        <w:top w:val="none" w:sz="0" w:space="0" w:color="auto"/>
        <w:left w:val="none" w:sz="0" w:space="0" w:color="auto"/>
        <w:bottom w:val="none" w:sz="0" w:space="0" w:color="auto"/>
        <w:right w:val="none" w:sz="0" w:space="0" w:color="auto"/>
      </w:divBdr>
    </w:div>
    <w:div w:id="1879273343">
      <w:bodyDiv w:val="1"/>
      <w:marLeft w:val="0"/>
      <w:marRight w:val="0"/>
      <w:marTop w:val="0"/>
      <w:marBottom w:val="0"/>
      <w:divBdr>
        <w:top w:val="none" w:sz="0" w:space="0" w:color="auto"/>
        <w:left w:val="none" w:sz="0" w:space="0" w:color="auto"/>
        <w:bottom w:val="none" w:sz="0" w:space="0" w:color="auto"/>
        <w:right w:val="none" w:sz="0" w:space="0" w:color="auto"/>
      </w:divBdr>
    </w:div>
    <w:div w:id="1879464580">
      <w:bodyDiv w:val="1"/>
      <w:marLeft w:val="0"/>
      <w:marRight w:val="0"/>
      <w:marTop w:val="0"/>
      <w:marBottom w:val="0"/>
      <w:divBdr>
        <w:top w:val="none" w:sz="0" w:space="0" w:color="auto"/>
        <w:left w:val="none" w:sz="0" w:space="0" w:color="auto"/>
        <w:bottom w:val="none" w:sz="0" w:space="0" w:color="auto"/>
        <w:right w:val="none" w:sz="0" w:space="0" w:color="auto"/>
      </w:divBdr>
    </w:div>
    <w:div w:id="1879585626">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18334">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14045">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69948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0969938">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480050">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26133">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208212">
      <w:bodyDiv w:val="1"/>
      <w:marLeft w:val="0"/>
      <w:marRight w:val="0"/>
      <w:marTop w:val="0"/>
      <w:marBottom w:val="0"/>
      <w:divBdr>
        <w:top w:val="none" w:sz="0" w:space="0" w:color="auto"/>
        <w:left w:val="none" w:sz="0" w:space="0" w:color="auto"/>
        <w:bottom w:val="none" w:sz="0" w:space="0" w:color="auto"/>
        <w:right w:val="none" w:sz="0" w:space="0" w:color="auto"/>
      </w:divBdr>
    </w:div>
    <w:div w:id="1883247339">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13565">
      <w:bodyDiv w:val="1"/>
      <w:marLeft w:val="0"/>
      <w:marRight w:val="0"/>
      <w:marTop w:val="0"/>
      <w:marBottom w:val="0"/>
      <w:divBdr>
        <w:top w:val="none" w:sz="0" w:space="0" w:color="auto"/>
        <w:left w:val="none" w:sz="0" w:space="0" w:color="auto"/>
        <w:bottom w:val="none" w:sz="0" w:space="0" w:color="auto"/>
        <w:right w:val="none" w:sz="0" w:space="0" w:color="auto"/>
      </w:divBdr>
    </w:div>
    <w:div w:id="1883515603">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786438">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3904266">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053780">
      <w:bodyDiv w:val="1"/>
      <w:marLeft w:val="0"/>
      <w:marRight w:val="0"/>
      <w:marTop w:val="0"/>
      <w:marBottom w:val="0"/>
      <w:divBdr>
        <w:top w:val="none" w:sz="0" w:space="0" w:color="auto"/>
        <w:left w:val="none" w:sz="0" w:space="0" w:color="auto"/>
        <w:bottom w:val="none" w:sz="0" w:space="0" w:color="auto"/>
        <w:right w:val="none" w:sz="0" w:space="0" w:color="auto"/>
      </w:divBdr>
    </w:div>
    <w:div w:id="1884322253">
      <w:bodyDiv w:val="1"/>
      <w:marLeft w:val="0"/>
      <w:marRight w:val="0"/>
      <w:marTop w:val="0"/>
      <w:marBottom w:val="0"/>
      <w:divBdr>
        <w:top w:val="none" w:sz="0" w:space="0" w:color="auto"/>
        <w:left w:val="none" w:sz="0" w:space="0" w:color="auto"/>
        <w:bottom w:val="none" w:sz="0" w:space="0" w:color="auto"/>
        <w:right w:val="none" w:sz="0" w:space="0" w:color="auto"/>
      </w:divBdr>
    </w:div>
    <w:div w:id="1884362781">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555703">
      <w:bodyDiv w:val="1"/>
      <w:marLeft w:val="0"/>
      <w:marRight w:val="0"/>
      <w:marTop w:val="0"/>
      <w:marBottom w:val="0"/>
      <w:divBdr>
        <w:top w:val="none" w:sz="0" w:space="0" w:color="auto"/>
        <w:left w:val="none" w:sz="0" w:space="0" w:color="auto"/>
        <w:bottom w:val="none" w:sz="0" w:space="0" w:color="auto"/>
        <w:right w:val="none" w:sz="0" w:space="0" w:color="auto"/>
      </w:divBdr>
    </w:div>
    <w:div w:id="1884637429">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4831445">
      <w:bodyDiv w:val="1"/>
      <w:marLeft w:val="0"/>
      <w:marRight w:val="0"/>
      <w:marTop w:val="0"/>
      <w:marBottom w:val="0"/>
      <w:divBdr>
        <w:top w:val="none" w:sz="0" w:space="0" w:color="auto"/>
        <w:left w:val="none" w:sz="0" w:space="0" w:color="auto"/>
        <w:bottom w:val="none" w:sz="0" w:space="0" w:color="auto"/>
        <w:right w:val="none" w:sz="0" w:space="0" w:color="auto"/>
      </w:divBdr>
    </w:div>
    <w:div w:id="1884947110">
      <w:bodyDiv w:val="1"/>
      <w:marLeft w:val="0"/>
      <w:marRight w:val="0"/>
      <w:marTop w:val="0"/>
      <w:marBottom w:val="0"/>
      <w:divBdr>
        <w:top w:val="none" w:sz="0" w:space="0" w:color="auto"/>
        <w:left w:val="none" w:sz="0" w:space="0" w:color="auto"/>
        <w:bottom w:val="none" w:sz="0" w:space="0" w:color="auto"/>
        <w:right w:val="none" w:sz="0" w:space="0" w:color="auto"/>
      </w:divBdr>
    </w:div>
    <w:div w:id="1885369262">
      <w:bodyDiv w:val="1"/>
      <w:marLeft w:val="0"/>
      <w:marRight w:val="0"/>
      <w:marTop w:val="0"/>
      <w:marBottom w:val="0"/>
      <w:divBdr>
        <w:top w:val="none" w:sz="0" w:space="0" w:color="auto"/>
        <w:left w:val="none" w:sz="0" w:space="0" w:color="auto"/>
        <w:bottom w:val="none" w:sz="0" w:space="0" w:color="auto"/>
        <w:right w:val="none" w:sz="0" w:space="0" w:color="auto"/>
      </w:divBdr>
    </w:div>
    <w:div w:id="188540954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5870979">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08851">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6679321">
      <w:bodyDiv w:val="1"/>
      <w:marLeft w:val="0"/>
      <w:marRight w:val="0"/>
      <w:marTop w:val="0"/>
      <w:marBottom w:val="0"/>
      <w:divBdr>
        <w:top w:val="none" w:sz="0" w:space="0" w:color="auto"/>
        <w:left w:val="none" w:sz="0" w:space="0" w:color="auto"/>
        <w:bottom w:val="none" w:sz="0" w:space="0" w:color="auto"/>
        <w:right w:val="none" w:sz="0" w:space="0" w:color="auto"/>
      </w:divBdr>
    </w:div>
    <w:div w:id="1886719472">
      <w:bodyDiv w:val="1"/>
      <w:marLeft w:val="0"/>
      <w:marRight w:val="0"/>
      <w:marTop w:val="0"/>
      <w:marBottom w:val="0"/>
      <w:divBdr>
        <w:top w:val="none" w:sz="0" w:space="0" w:color="auto"/>
        <w:left w:val="none" w:sz="0" w:space="0" w:color="auto"/>
        <w:bottom w:val="none" w:sz="0" w:space="0" w:color="auto"/>
        <w:right w:val="none" w:sz="0" w:space="0" w:color="auto"/>
      </w:divBdr>
    </w:div>
    <w:div w:id="1887133587">
      <w:bodyDiv w:val="1"/>
      <w:marLeft w:val="0"/>
      <w:marRight w:val="0"/>
      <w:marTop w:val="0"/>
      <w:marBottom w:val="0"/>
      <w:divBdr>
        <w:top w:val="none" w:sz="0" w:space="0" w:color="auto"/>
        <w:left w:val="none" w:sz="0" w:space="0" w:color="auto"/>
        <w:bottom w:val="none" w:sz="0" w:space="0" w:color="auto"/>
        <w:right w:val="none" w:sz="0" w:space="0" w:color="auto"/>
      </w:divBdr>
    </w:div>
    <w:div w:id="1887175942">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0097">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641721">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7837537">
      <w:bodyDiv w:val="1"/>
      <w:marLeft w:val="0"/>
      <w:marRight w:val="0"/>
      <w:marTop w:val="0"/>
      <w:marBottom w:val="0"/>
      <w:divBdr>
        <w:top w:val="none" w:sz="0" w:space="0" w:color="auto"/>
        <w:left w:val="none" w:sz="0" w:space="0" w:color="auto"/>
        <w:bottom w:val="none" w:sz="0" w:space="0" w:color="auto"/>
        <w:right w:val="none" w:sz="0" w:space="0" w:color="auto"/>
      </w:divBdr>
    </w:div>
    <w:div w:id="1888103289">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8450805">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143348">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411619">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757785">
      <w:bodyDiv w:val="1"/>
      <w:marLeft w:val="0"/>
      <w:marRight w:val="0"/>
      <w:marTop w:val="0"/>
      <w:marBottom w:val="0"/>
      <w:divBdr>
        <w:top w:val="none" w:sz="0" w:space="0" w:color="auto"/>
        <w:left w:val="none" w:sz="0" w:space="0" w:color="auto"/>
        <w:bottom w:val="none" w:sz="0" w:space="0" w:color="auto"/>
        <w:right w:val="none" w:sz="0" w:space="0" w:color="auto"/>
      </w:divBdr>
    </w:div>
    <w:div w:id="1889948427">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89998404">
      <w:bodyDiv w:val="1"/>
      <w:marLeft w:val="0"/>
      <w:marRight w:val="0"/>
      <w:marTop w:val="0"/>
      <w:marBottom w:val="0"/>
      <w:divBdr>
        <w:top w:val="none" w:sz="0" w:space="0" w:color="auto"/>
        <w:left w:val="none" w:sz="0" w:space="0" w:color="auto"/>
        <w:bottom w:val="none" w:sz="0" w:space="0" w:color="auto"/>
        <w:right w:val="none" w:sz="0" w:space="0" w:color="auto"/>
      </w:divBdr>
    </w:div>
    <w:div w:id="1890140871">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215698">
      <w:bodyDiv w:val="1"/>
      <w:marLeft w:val="0"/>
      <w:marRight w:val="0"/>
      <w:marTop w:val="0"/>
      <w:marBottom w:val="0"/>
      <w:divBdr>
        <w:top w:val="none" w:sz="0" w:space="0" w:color="auto"/>
        <w:left w:val="none" w:sz="0" w:space="0" w:color="auto"/>
        <w:bottom w:val="none" w:sz="0" w:space="0" w:color="auto"/>
        <w:right w:val="none" w:sz="0" w:space="0" w:color="auto"/>
      </w:divBdr>
    </w:div>
    <w:div w:id="1890409443">
      <w:bodyDiv w:val="1"/>
      <w:marLeft w:val="0"/>
      <w:marRight w:val="0"/>
      <w:marTop w:val="0"/>
      <w:marBottom w:val="0"/>
      <w:divBdr>
        <w:top w:val="none" w:sz="0" w:space="0" w:color="auto"/>
        <w:left w:val="none" w:sz="0" w:space="0" w:color="auto"/>
        <w:bottom w:val="none" w:sz="0" w:space="0" w:color="auto"/>
        <w:right w:val="none" w:sz="0" w:space="0" w:color="auto"/>
      </w:divBdr>
    </w:div>
    <w:div w:id="1890454815">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720928">
      <w:bodyDiv w:val="1"/>
      <w:marLeft w:val="0"/>
      <w:marRight w:val="0"/>
      <w:marTop w:val="0"/>
      <w:marBottom w:val="0"/>
      <w:divBdr>
        <w:top w:val="none" w:sz="0" w:space="0" w:color="auto"/>
        <w:left w:val="none" w:sz="0" w:space="0" w:color="auto"/>
        <w:bottom w:val="none" w:sz="0" w:space="0" w:color="auto"/>
        <w:right w:val="none" w:sz="0" w:space="0" w:color="auto"/>
      </w:divBdr>
    </w:div>
    <w:div w:id="1890721066">
      <w:bodyDiv w:val="1"/>
      <w:marLeft w:val="0"/>
      <w:marRight w:val="0"/>
      <w:marTop w:val="0"/>
      <w:marBottom w:val="0"/>
      <w:divBdr>
        <w:top w:val="none" w:sz="0" w:space="0" w:color="auto"/>
        <w:left w:val="none" w:sz="0" w:space="0" w:color="auto"/>
        <w:bottom w:val="none" w:sz="0" w:space="0" w:color="auto"/>
        <w:right w:val="none" w:sz="0" w:space="0" w:color="auto"/>
      </w:divBdr>
    </w:div>
    <w:div w:id="1890721904">
      <w:bodyDiv w:val="1"/>
      <w:marLeft w:val="0"/>
      <w:marRight w:val="0"/>
      <w:marTop w:val="0"/>
      <w:marBottom w:val="0"/>
      <w:divBdr>
        <w:top w:val="none" w:sz="0" w:space="0" w:color="auto"/>
        <w:left w:val="none" w:sz="0" w:space="0" w:color="auto"/>
        <w:bottom w:val="none" w:sz="0" w:space="0" w:color="auto"/>
        <w:right w:val="none" w:sz="0" w:space="0" w:color="auto"/>
      </w:divBdr>
    </w:div>
    <w:div w:id="1890799737">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066595">
      <w:bodyDiv w:val="1"/>
      <w:marLeft w:val="0"/>
      <w:marRight w:val="0"/>
      <w:marTop w:val="0"/>
      <w:marBottom w:val="0"/>
      <w:divBdr>
        <w:top w:val="none" w:sz="0" w:space="0" w:color="auto"/>
        <w:left w:val="none" w:sz="0" w:space="0" w:color="auto"/>
        <w:bottom w:val="none" w:sz="0" w:space="0" w:color="auto"/>
        <w:right w:val="none" w:sz="0" w:space="0" w:color="auto"/>
      </w:divBdr>
    </w:div>
    <w:div w:id="1891073318">
      <w:bodyDiv w:val="1"/>
      <w:marLeft w:val="0"/>
      <w:marRight w:val="0"/>
      <w:marTop w:val="0"/>
      <w:marBottom w:val="0"/>
      <w:divBdr>
        <w:top w:val="none" w:sz="0" w:space="0" w:color="auto"/>
        <w:left w:val="none" w:sz="0" w:space="0" w:color="auto"/>
        <w:bottom w:val="none" w:sz="0" w:space="0" w:color="auto"/>
        <w:right w:val="none" w:sz="0" w:space="0" w:color="auto"/>
      </w:divBdr>
    </w:div>
    <w:div w:id="1891381650">
      <w:bodyDiv w:val="1"/>
      <w:marLeft w:val="0"/>
      <w:marRight w:val="0"/>
      <w:marTop w:val="0"/>
      <w:marBottom w:val="0"/>
      <w:divBdr>
        <w:top w:val="none" w:sz="0" w:space="0" w:color="auto"/>
        <w:left w:val="none" w:sz="0" w:space="0" w:color="auto"/>
        <w:bottom w:val="none" w:sz="0" w:space="0" w:color="auto"/>
        <w:right w:val="none" w:sz="0" w:space="0" w:color="auto"/>
      </w:divBdr>
    </w:div>
    <w:div w:id="189150019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038161">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38606">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272657">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04410">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49765">
      <w:bodyDiv w:val="1"/>
      <w:marLeft w:val="0"/>
      <w:marRight w:val="0"/>
      <w:marTop w:val="0"/>
      <w:marBottom w:val="0"/>
      <w:divBdr>
        <w:top w:val="none" w:sz="0" w:space="0" w:color="auto"/>
        <w:left w:val="none" w:sz="0" w:space="0" w:color="auto"/>
        <w:bottom w:val="none" w:sz="0" w:space="0" w:color="auto"/>
        <w:right w:val="none" w:sz="0" w:space="0" w:color="auto"/>
      </w:divBdr>
    </w:div>
    <w:div w:id="1894150278">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4342719">
      <w:bodyDiv w:val="1"/>
      <w:marLeft w:val="0"/>
      <w:marRight w:val="0"/>
      <w:marTop w:val="0"/>
      <w:marBottom w:val="0"/>
      <w:divBdr>
        <w:top w:val="none" w:sz="0" w:space="0" w:color="auto"/>
        <w:left w:val="none" w:sz="0" w:space="0" w:color="auto"/>
        <w:bottom w:val="none" w:sz="0" w:space="0" w:color="auto"/>
        <w:right w:val="none" w:sz="0" w:space="0" w:color="auto"/>
      </w:divBdr>
    </w:div>
    <w:div w:id="1894389818">
      <w:bodyDiv w:val="1"/>
      <w:marLeft w:val="0"/>
      <w:marRight w:val="0"/>
      <w:marTop w:val="0"/>
      <w:marBottom w:val="0"/>
      <w:divBdr>
        <w:top w:val="none" w:sz="0" w:space="0" w:color="auto"/>
        <w:left w:val="none" w:sz="0" w:space="0" w:color="auto"/>
        <w:bottom w:val="none" w:sz="0" w:space="0" w:color="auto"/>
        <w:right w:val="none" w:sz="0" w:space="0" w:color="auto"/>
      </w:divBdr>
    </w:div>
    <w:div w:id="1894778471">
      <w:bodyDiv w:val="1"/>
      <w:marLeft w:val="0"/>
      <w:marRight w:val="0"/>
      <w:marTop w:val="0"/>
      <w:marBottom w:val="0"/>
      <w:divBdr>
        <w:top w:val="none" w:sz="0" w:space="0" w:color="auto"/>
        <w:left w:val="none" w:sz="0" w:space="0" w:color="auto"/>
        <w:bottom w:val="none" w:sz="0" w:space="0" w:color="auto"/>
        <w:right w:val="none" w:sz="0" w:space="0" w:color="auto"/>
      </w:divBdr>
    </w:div>
    <w:div w:id="1894926394">
      <w:bodyDiv w:val="1"/>
      <w:marLeft w:val="0"/>
      <w:marRight w:val="0"/>
      <w:marTop w:val="0"/>
      <w:marBottom w:val="0"/>
      <w:divBdr>
        <w:top w:val="none" w:sz="0" w:space="0" w:color="auto"/>
        <w:left w:val="none" w:sz="0" w:space="0" w:color="auto"/>
        <w:bottom w:val="none" w:sz="0" w:space="0" w:color="auto"/>
        <w:right w:val="none" w:sz="0" w:space="0" w:color="auto"/>
      </w:divBdr>
    </w:div>
    <w:div w:id="1894998627">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19668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695305">
      <w:bodyDiv w:val="1"/>
      <w:marLeft w:val="0"/>
      <w:marRight w:val="0"/>
      <w:marTop w:val="0"/>
      <w:marBottom w:val="0"/>
      <w:divBdr>
        <w:top w:val="none" w:sz="0" w:space="0" w:color="auto"/>
        <w:left w:val="none" w:sz="0" w:space="0" w:color="auto"/>
        <w:bottom w:val="none" w:sz="0" w:space="0" w:color="auto"/>
        <w:right w:val="none" w:sz="0" w:space="0" w:color="auto"/>
      </w:divBdr>
    </w:div>
    <w:div w:id="1895697185">
      <w:bodyDiv w:val="1"/>
      <w:marLeft w:val="0"/>
      <w:marRight w:val="0"/>
      <w:marTop w:val="0"/>
      <w:marBottom w:val="0"/>
      <w:divBdr>
        <w:top w:val="none" w:sz="0" w:space="0" w:color="auto"/>
        <w:left w:val="none" w:sz="0" w:space="0" w:color="auto"/>
        <w:bottom w:val="none" w:sz="0" w:space="0" w:color="auto"/>
        <w:right w:val="none" w:sz="0" w:space="0" w:color="auto"/>
      </w:divBdr>
    </w:div>
    <w:div w:id="1895771705">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2989">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252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2113">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313012">
      <w:bodyDiv w:val="1"/>
      <w:marLeft w:val="0"/>
      <w:marRight w:val="0"/>
      <w:marTop w:val="0"/>
      <w:marBottom w:val="0"/>
      <w:divBdr>
        <w:top w:val="none" w:sz="0" w:space="0" w:color="auto"/>
        <w:left w:val="none" w:sz="0" w:space="0" w:color="auto"/>
        <w:bottom w:val="none" w:sz="0" w:space="0" w:color="auto"/>
        <w:right w:val="none" w:sz="0" w:space="0" w:color="auto"/>
      </w:divBdr>
    </w:div>
    <w:div w:id="1896353147">
      <w:bodyDiv w:val="1"/>
      <w:marLeft w:val="0"/>
      <w:marRight w:val="0"/>
      <w:marTop w:val="0"/>
      <w:marBottom w:val="0"/>
      <w:divBdr>
        <w:top w:val="none" w:sz="0" w:space="0" w:color="auto"/>
        <w:left w:val="none" w:sz="0" w:space="0" w:color="auto"/>
        <w:bottom w:val="none" w:sz="0" w:space="0" w:color="auto"/>
        <w:right w:val="none" w:sz="0" w:space="0" w:color="auto"/>
      </w:divBdr>
    </w:div>
    <w:div w:id="189642985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164551">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467429">
      <w:bodyDiv w:val="1"/>
      <w:marLeft w:val="0"/>
      <w:marRight w:val="0"/>
      <w:marTop w:val="0"/>
      <w:marBottom w:val="0"/>
      <w:divBdr>
        <w:top w:val="none" w:sz="0" w:space="0" w:color="auto"/>
        <w:left w:val="none" w:sz="0" w:space="0" w:color="auto"/>
        <w:bottom w:val="none" w:sz="0" w:space="0" w:color="auto"/>
        <w:right w:val="none" w:sz="0" w:space="0" w:color="auto"/>
      </w:divBdr>
    </w:div>
    <w:div w:id="1897472426">
      <w:bodyDiv w:val="1"/>
      <w:marLeft w:val="0"/>
      <w:marRight w:val="0"/>
      <w:marTop w:val="0"/>
      <w:marBottom w:val="0"/>
      <w:divBdr>
        <w:top w:val="none" w:sz="0" w:space="0" w:color="auto"/>
        <w:left w:val="none" w:sz="0" w:space="0" w:color="auto"/>
        <w:bottom w:val="none" w:sz="0" w:space="0" w:color="auto"/>
        <w:right w:val="none" w:sz="0" w:space="0" w:color="auto"/>
      </w:divBdr>
    </w:div>
    <w:div w:id="1897818667">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54686">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278366">
      <w:bodyDiv w:val="1"/>
      <w:marLeft w:val="0"/>
      <w:marRight w:val="0"/>
      <w:marTop w:val="0"/>
      <w:marBottom w:val="0"/>
      <w:divBdr>
        <w:top w:val="none" w:sz="0" w:space="0" w:color="auto"/>
        <w:left w:val="none" w:sz="0" w:space="0" w:color="auto"/>
        <w:bottom w:val="none" w:sz="0" w:space="0" w:color="auto"/>
        <w:right w:val="none" w:sz="0" w:space="0" w:color="auto"/>
      </w:divBdr>
    </w:div>
    <w:div w:id="1898321868">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855031">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126150">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899780906">
      <w:bodyDiv w:val="1"/>
      <w:marLeft w:val="0"/>
      <w:marRight w:val="0"/>
      <w:marTop w:val="0"/>
      <w:marBottom w:val="0"/>
      <w:divBdr>
        <w:top w:val="none" w:sz="0" w:space="0" w:color="auto"/>
        <w:left w:val="none" w:sz="0" w:space="0" w:color="auto"/>
        <w:bottom w:val="none" w:sz="0" w:space="0" w:color="auto"/>
        <w:right w:val="none" w:sz="0" w:space="0" w:color="auto"/>
      </w:divBdr>
    </w:div>
    <w:div w:id="1899852771">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246205">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359512">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558338">
      <w:bodyDiv w:val="1"/>
      <w:marLeft w:val="0"/>
      <w:marRight w:val="0"/>
      <w:marTop w:val="0"/>
      <w:marBottom w:val="0"/>
      <w:divBdr>
        <w:top w:val="none" w:sz="0" w:space="0" w:color="auto"/>
        <w:left w:val="none" w:sz="0" w:space="0" w:color="auto"/>
        <w:bottom w:val="none" w:sz="0" w:space="0" w:color="auto"/>
        <w:right w:val="none" w:sz="0" w:space="0" w:color="auto"/>
      </w:divBdr>
    </w:div>
    <w:div w:id="1900558724">
      <w:bodyDiv w:val="1"/>
      <w:marLeft w:val="0"/>
      <w:marRight w:val="0"/>
      <w:marTop w:val="0"/>
      <w:marBottom w:val="0"/>
      <w:divBdr>
        <w:top w:val="none" w:sz="0" w:space="0" w:color="auto"/>
        <w:left w:val="none" w:sz="0" w:space="0" w:color="auto"/>
        <w:bottom w:val="none" w:sz="0" w:space="0" w:color="auto"/>
        <w:right w:val="none" w:sz="0" w:space="0" w:color="auto"/>
      </w:divBdr>
    </w:div>
    <w:div w:id="1900627890">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1957">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80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208505">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2476878">
      <w:bodyDiv w:val="1"/>
      <w:marLeft w:val="0"/>
      <w:marRight w:val="0"/>
      <w:marTop w:val="0"/>
      <w:marBottom w:val="0"/>
      <w:divBdr>
        <w:top w:val="none" w:sz="0" w:space="0" w:color="auto"/>
        <w:left w:val="none" w:sz="0" w:space="0" w:color="auto"/>
        <w:bottom w:val="none" w:sz="0" w:space="0" w:color="auto"/>
        <w:right w:val="none" w:sz="0" w:space="0" w:color="auto"/>
      </w:divBdr>
    </w:div>
    <w:div w:id="1903052714">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4090">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297501">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639864">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829293">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292964">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606653">
      <w:bodyDiv w:val="1"/>
      <w:marLeft w:val="0"/>
      <w:marRight w:val="0"/>
      <w:marTop w:val="0"/>
      <w:marBottom w:val="0"/>
      <w:divBdr>
        <w:top w:val="none" w:sz="0" w:space="0" w:color="auto"/>
        <w:left w:val="none" w:sz="0" w:space="0" w:color="auto"/>
        <w:bottom w:val="none" w:sz="0" w:space="0" w:color="auto"/>
        <w:right w:val="none" w:sz="0" w:space="0" w:color="auto"/>
      </w:divBdr>
    </w:div>
    <w:div w:id="1905676324">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5950208">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33431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605087">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105706">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1431">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08570">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8876134">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264618">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463652">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38121">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462698">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0226">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694210">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153389">
      <w:bodyDiv w:val="1"/>
      <w:marLeft w:val="0"/>
      <w:marRight w:val="0"/>
      <w:marTop w:val="0"/>
      <w:marBottom w:val="0"/>
      <w:divBdr>
        <w:top w:val="none" w:sz="0" w:space="0" w:color="auto"/>
        <w:left w:val="none" w:sz="0" w:space="0" w:color="auto"/>
        <w:bottom w:val="none" w:sz="0" w:space="0" w:color="auto"/>
        <w:right w:val="none" w:sz="0" w:space="0" w:color="auto"/>
      </w:divBdr>
    </w:div>
    <w:div w:id="1912159077">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539801">
      <w:bodyDiv w:val="1"/>
      <w:marLeft w:val="0"/>
      <w:marRight w:val="0"/>
      <w:marTop w:val="0"/>
      <w:marBottom w:val="0"/>
      <w:divBdr>
        <w:top w:val="none" w:sz="0" w:space="0" w:color="auto"/>
        <w:left w:val="none" w:sz="0" w:space="0" w:color="auto"/>
        <w:bottom w:val="none" w:sz="0" w:space="0" w:color="auto"/>
        <w:right w:val="none" w:sz="0" w:space="0" w:color="auto"/>
      </w:divBdr>
    </w:div>
    <w:div w:id="1912615047">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07177">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05960">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627128">
      <w:bodyDiv w:val="1"/>
      <w:marLeft w:val="0"/>
      <w:marRight w:val="0"/>
      <w:marTop w:val="0"/>
      <w:marBottom w:val="0"/>
      <w:divBdr>
        <w:top w:val="none" w:sz="0" w:space="0" w:color="auto"/>
        <w:left w:val="none" w:sz="0" w:space="0" w:color="auto"/>
        <w:bottom w:val="none" w:sz="0" w:space="0" w:color="auto"/>
        <w:right w:val="none" w:sz="0" w:space="0" w:color="auto"/>
      </w:divBdr>
    </w:div>
    <w:div w:id="1915701917">
      <w:bodyDiv w:val="1"/>
      <w:marLeft w:val="0"/>
      <w:marRight w:val="0"/>
      <w:marTop w:val="0"/>
      <w:marBottom w:val="0"/>
      <w:divBdr>
        <w:top w:val="none" w:sz="0" w:space="0" w:color="auto"/>
        <w:left w:val="none" w:sz="0" w:space="0" w:color="auto"/>
        <w:bottom w:val="none" w:sz="0" w:space="0" w:color="auto"/>
        <w:right w:val="none" w:sz="0" w:space="0" w:color="auto"/>
      </w:divBdr>
    </w:div>
    <w:div w:id="1915780553">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15878">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089589">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359171">
      <w:bodyDiv w:val="1"/>
      <w:marLeft w:val="0"/>
      <w:marRight w:val="0"/>
      <w:marTop w:val="0"/>
      <w:marBottom w:val="0"/>
      <w:divBdr>
        <w:top w:val="none" w:sz="0" w:space="0" w:color="auto"/>
        <w:left w:val="none" w:sz="0" w:space="0" w:color="auto"/>
        <w:bottom w:val="none" w:sz="0" w:space="0" w:color="auto"/>
        <w:right w:val="none" w:sz="0" w:space="0" w:color="auto"/>
      </w:divBdr>
    </w:div>
    <w:div w:id="1916545109">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55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082086">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399383">
      <w:bodyDiv w:val="1"/>
      <w:marLeft w:val="0"/>
      <w:marRight w:val="0"/>
      <w:marTop w:val="0"/>
      <w:marBottom w:val="0"/>
      <w:divBdr>
        <w:top w:val="none" w:sz="0" w:space="0" w:color="auto"/>
        <w:left w:val="none" w:sz="0" w:space="0" w:color="auto"/>
        <w:bottom w:val="none" w:sz="0" w:space="0" w:color="auto"/>
        <w:right w:val="none" w:sz="0" w:space="0" w:color="auto"/>
      </w:divBdr>
    </w:div>
    <w:div w:id="1917587257">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394916">
      <w:bodyDiv w:val="1"/>
      <w:marLeft w:val="0"/>
      <w:marRight w:val="0"/>
      <w:marTop w:val="0"/>
      <w:marBottom w:val="0"/>
      <w:divBdr>
        <w:top w:val="none" w:sz="0" w:space="0" w:color="auto"/>
        <w:left w:val="none" w:sz="0" w:space="0" w:color="auto"/>
        <w:bottom w:val="none" w:sz="0" w:space="0" w:color="auto"/>
        <w:right w:val="none" w:sz="0" w:space="0" w:color="auto"/>
      </w:divBdr>
    </w:div>
    <w:div w:id="1918395827">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436007">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519748">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56982">
      <w:bodyDiv w:val="1"/>
      <w:marLeft w:val="0"/>
      <w:marRight w:val="0"/>
      <w:marTop w:val="0"/>
      <w:marBottom w:val="0"/>
      <w:divBdr>
        <w:top w:val="none" w:sz="0" w:space="0" w:color="auto"/>
        <w:left w:val="none" w:sz="0" w:space="0" w:color="auto"/>
        <w:bottom w:val="none" w:sz="0" w:space="0" w:color="auto"/>
        <w:right w:val="none" w:sz="0" w:space="0" w:color="auto"/>
      </w:divBdr>
    </w:div>
    <w:div w:id="1918859505">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51630">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166755">
      <w:bodyDiv w:val="1"/>
      <w:marLeft w:val="0"/>
      <w:marRight w:val="0"/>
      <w:marTop w:val="0"/>
      <w:marBottom w:val="0"/>
      <w:divBdr>
        <w:top w:val="none" w:sz="0" w:space="0" w:color="auto"/>
        <w:left w:val="none" w:sz="0" w:space="0" w:color="auto"/>
        <w:bottom w:val="none" w:sz="0" w:space="0" w:color="auto"/>
        <w:right w:val="none" w:sz="0" w:space="0" w:color="auto"/>
      </w:divBdr>
    </w:div>
    <w:div w:id="191924169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3662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559301">
      <w:bodyDiv w:val="1"/>
      <w:marLeft w:val="0"/>
      <w:marRight w:val="0"/>
      <w:marTop w:val="0"/>
      <w:marBottom w:val="0"/>
      <w:divBdr>
        <w:top w:val="none" w:sz="0" w:space="0" w:color="auto"/>
        <w:left w:val="none" w:sz="0" w:space="0" w:color="auto"/>
        <w:bottom w:val="none" w:sz="0" w:space="0" w:color="auto"/>
        <w:right w:val="none" w:sz="0" w:space="0" w:color="auto"/>
      </w:divBdr>
    </w:div>
    <w:div w:id="1919632407">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14121">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095331">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361368">
      <w:bodyDiv w:val="1"/>
      <w:marLeft w:val="0"/>
      <w:marRight w:val="0"/>
      <w:marTop w:val="0"/>
      <w:marBottom w:val="0"/>
      <w:divBdr>
        <w:top w:val="none" w:sz="0" w:space="0" w:color="auto"/>
        <w:left w:val="none" w:sz="0" w:space="0" w:color="auto"/>
        <w:bottom w:val="none" w:sz="0" w:space="0" w:color="auto"/>
        <w:right w:val="none" w:sz="0" w:space="0" w:color="auto"/>
      </w:divBdr>
    </w:div>
    <w:div w:id="1920479476">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745378">
      <w:bodyDiv w:val="1"/>
      <w:marLeft w:val="0"/>
      <w:marRight w:val="0"/>
      <w:marTop w:val="0"/>
      <w:marBottom w:val="0"/>
      <w:divBdr>
        <w:top w:val="none" w:sz="0" w:space="0" w:color="auto"/>
        <w:left w:val="none" w:sz="0" w:space="0" w:color="auto"/>
        <w:bottom w:val="none" w:sz="0" w:space="0" w:color="auto"/>
        <w:right w:val="none" w:sz="0" w:space="0" w:color="auto"/>
      </w:divBdr>
    </w:div>
    <w:div w:id="1920748266">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5899">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520457">
      <w:bodyDiv w:val="1"/>
      <w:marLeft w:val="0"/>
      <w:marRight w:val="0"/>
      <w:marTop w:val="0"/>
      <w:marBottom w:val="0"/>
      <w:divBdr>
        <w:top w:val="none" w:sz="0" w:space="0" w:color="auto"/>
        <w:left w:val="none" w:sz="0" w:space="0" w:color="auto"/>
        <w:bottom w:val="none" w:sz="0" w:space="0" w:color="auto"/>
        <w:right w:val="none" w:sz="0" w:space="0" w:color="auto"/>
      </w:divBdr>
    </w:div>
    <w:div w:id="1921595551">
      <w:bodyDiv w:val="1"/>
      <w:marLeft w:val="0"/>
      <w:marRight w:val="0"/>
      <w:marTop w:val="0"/>
      <w:marBottom w:val="0"/>
      <w:divBdr>
        <w:top w:val="none" w:sz="0" w:space="0" w:color="auto"/>
        <w:left w:val="none" w:sz="0" w:space="0" w:color="auto"/>
        <w:bottom w:val="none" w:sz="0" w:space="0" w:color="auto"/>
        <w:right w:val="none" w:sz="0" w:space="0" w:color="auto"/>
      </w:divBdr>
    </w:div>
    <w:div w:id="1921787390">
      <w:bodyDiv w:val="1"/>
      <w:marLeft w:val="0"/>
      <w:marRight w:val="0"/>
      <w:marTop w:val="0"/>
      <w:marBottom w:val="0"/>
      <w:divBdr>
        <w:top w:val="none" w:sz="0" w:space="0" w:color="auto"/>
        <w:left w:val="none" w:sz="0" w:space="0" w:color="auto"/>
        <w:bottom w:val="none" w:sz="0" w:space="0" w:color="auto"/>
        <w:right w:val="none" w:sz="0" w:space="0" w:color="auto"/>
      </w:divBdr>
    </w:div>
    <w:div w:id="1921794378">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055354">
      <w:bodyDiv w:val="1"/>
      <w:marLeft w:val="0"/>
      <w:marRight w:val="0"/>
      <w:marTop w:val="0"/>
      <w:marBottom w:val="0"/>
      <w:divBdr>
        <w:top w:val="none" w:sz="0" w:space="0" w:color="auto"/>
        <w:left w:val="none" w:sz="0" w:space="0" w:color="auto"/>
        <w:bottom w:val="none" w:sz="0" w:space="0" w:color="auto"/>
        <w:right w:val="none" w:sz="0" w:space="0" w:color="auto"/>
      </w:divBdr>
    </w:div>
    <w:div w:id="1922058031">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449720">
      <w:bodyDiv w:val="1"/>
      <w:marLeft w:val="0"/>
      <w:marRight w:val="0"/>
      <w:marTop w:val="0"/>
      <w:marBottom w:val="0"/>
      <w:divBdr>
        <w:top w:val="none" w:sz="0" w:space="0" w:color="auto"/>
        <w:left w:val="none" w:sz="0" w:space="0" w:color="auto"/>
        <w:bottom w:val="none" w:sz="0" w:space="0" w:color="auto"/>
        <w:right w:val="none" w:sz="0" w:space="0" w:color="auto"/>
      </w:divBdr>
    </w:div>
    <w:div w:id="1922522683">
      <w:bodyDiv w:val="1"/>
      <w:marLeft w:val="0"/>
      <w:marRight w:val="0"/>
      <w:marTop w:val="0"/>
      <w:marBottom w:val="0"/>
      <w:divBdr>
        <w:top w:val="none" w:sz="0" w:space="0" w:color="auto"/>
        <w:left w:val="none" w:sz="0" w:space="0" w:color="auto"/>
        <w:bottom w:val="none" w:sz="0" w:space="0" w:color="auto"/>
        <w:right w:val="none" w:sz="0" w:space="0" w:color="auto"/>
      </w:divBdr>
    </w:div>
    <w:div w:id="1922829046">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16961">
      <w:bodyDiv w:val="1"/>
      <w:marLeft w:val="0"/>
      <w:marRight w:val="0"/>
      <w:marTop w:val="0"/>
      <w:marBottom w:val="0"/>
      <w:divBdr>
        <w:top w:val="none" w:sz="0" w:space="0" w:color="auto"/>
        <w:left w:val="none" w:sz="0" w:space="0" w:color="auto"/>
        <w:bottom w:val="none" w:sz="0" w:space="0" w:color="auto"/>
        <w:right w:val="none" w:sz="0" w:space="0" w:color="auto"/>
      </w:divBdr>
    </w:div>
    <w:div w:id="1923442929">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563625">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341658">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146973">
      <w:bodyDiv w:val="1"/>
      <w:marLeft w:val="0"/>
      <w:marRight w:val="0"/>
      <w:marTop w:val="0"/>
      <w:marBottom w:val="0"/>
      <w:divBdr>
        <w:top w:val="none" w:sz="0" w:space="0" w:color="auto"/>
        <w:left w:val="none" w:sz="0" w:space="0" w:color="auto"/>
        <w:bottom w:val="none" w:sz="0" w:space="0" w:color="auto"/>
        <w:right w:val="none" w:sz="0" w:space="0" w:color="auto"/>
      </w:divBdr>
    </w:div>
    <w:div w:id="1925216438">
      <w:bodyDiv w:val="1"/>
      <w:marLeft w:val="0"/>
      <w:marRight w:val="0"/>
      <w:marTop w:val="0"/>
      <w:marBottom w:val="0"/>
      <w:divBdr>
        <w:top w:val="none" w:sz="0" w:space="0" w:color="auto"/>
        <w:left w:val="none" w:sz="0" w:space="0" w:color="auto"/>
        <w:bottom w:val="none" w:sz="0" w:space="0" w:color="auto"/>
        <w:right w:val="none" w:sz="0" w:space="0" w:color="auto"/>
      </w:divBdr>
    </w:div>
    <w:div w:id="1925261859">
      <w:bodyDiv w:val="1"/>
      <w:marLeft w:val="0"/>
      <w:marRight w:val="0"/>
      <w:marTop w:val="0"/>
      <w:marBottom w:val="0"/>
      <w:divBdr>
        <w:top w:val="none" w:sz="0" w:space="0" w:color="auto"/>
        <w:left w:val="none" w:sz="0" w:space="0" w:color="auto"/>
        <w:bottom w:val="none" w:sz="0" w:space="0" w:color="auto"/>
        <w:right w:val="none" w:sz="0" w:space="0" w:color="auto"/>
      </w:divBdr>
    </w:div>
    <w:div w:id="1925332887">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5411406">
      <w:bodyDiv w:val="1"/>
      <w:marLeft w:val="0"/>
      <w:marRight w:val="0"/>
      <w:marTop w:val="0"/>
      <w:marBottom w:val="0"/>
      <w:divBdr>
        <w:top w:val="none" w:sz="0" w:space="0" w:color="auto"/>
        <w:left w:val="none" w:sz="0" w:space="0" w:color="auto"/>
        <w:bottom w:val="none" w:sz="0" w:space="0" w:color="auto"/>
        <w:right w:val="none" w:sz="0" w:space="0" w:color="auto"/>
      </w:divBdr>
    </w:div>
    <w:div w:id="1925842910">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067974">
      <w:bodyDiv w:val="1"/>
      <w:marLeft w:val="0"/>
      <w:marRight w:val="0"/>
      <w:marTop w:val="0"/>
      <w:marBottom w:val="0"/>
      <w:divBdr>
        <w:top w:val="none" w:sz="0" w:space="0" w:color="auto"/>
        <w:left w:val="none" w:sz="0" w:space="0" w:color="auto"/>
        <w:bottom w:val="none" w:sz="0" w:space="0" w:color="auto"/>
        <w:right w:val="none" w:sz="0" w:space="0" w:color="auto"/>
      </w:divBdr>
    </w:div>
    <w:div w:id="1926301880">
      <w:bodyDiv w:val="1"/>
      <w:marLeft w:val="0"/>
      <w:marRight w:val="0"/>
      <w:marTop w:val="0"/>
      <w:marBottom w:val="0"/>
      <w:divBdr>
        <w:top w:val="none" w:sz="0" w:space="0" w:color="auto"/>
        <w:left w:val="none" w:sz="0" w:space="0" w:color="auto"/>
        <w:bottom w:val="none" w:sz="0" w:space="0" w:color="auto"/>
        <w:right w:val="none" w:sz="0" w:space="0" w:color="auto"/>
      </w:divBdr>
    </w:div>
    <w:div w:id="1926379125">
      <w:bodyDiv w:val="1"/>
      <w:marLeft w:val="0"/>
      <w:marRight w:val="0"/>
      <w:marTop w:val="0"/>
      <w:marBottom w:val="0"/>
      <w:divBdr>
        <w:top w:val="none" w:sz="0" w:space="0" w:color="auto"/>
        <w:left w:val="none" w:sz="0" w:space="0" w:color="auto"/>
        <w:bottom w:val="none" w:sz="0" w:space="0" w:color="auto"/>
        <w:right w:val="none" w:sz="0" w:space="0" w:color="auto"/>
      </w:divBdr>
    </w:div>
    <w:div w:id="19265000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18200">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4525">
      <w:bodyDiv w:val="1"/>
      <w:marLeft w:val="0"/>
      <w:marRight w:val="0"/>
      <w:marTop w:val="0"/>
      <w:marBottom w:val="0"/>
      <w:divBdr>
        <w:top w:val="none" w:sz="0" w:space="0" w:color="auto"/>
        <w:left w:val="none" w:sz="0" w:space="0" w:color="auto"/>
        <w:bottom w:val="none" w:sz="0" w:space="0" w:color="auto"/>
        <w:right w:val="none" w:sz="0" w:space="0" w:color="auto"/>
      </w:divBdr>
    </w:div>
    <w:div w:id="1927105562">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2340">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15982">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7765105">
      <w:bodyDiv w:val="1"/>
      <w:marLeft w:val="0"/>
      <w:marRight w:val="0"/>
      <w:marTop w:val="0"/>
      <w:marBottom w:val="0"/>
      <w:divBdr>
        <w:top w:val="none" w:sz="0" w:space="0" w:color="auto"/>
        <w:left w:val="none" w:sz="0" w:space="0" w:color="auto"/>
        <w:bottom w:val="none" w:sz="0" w:space="0" w:color="auto"/>
        <w:right w:val="none" w:sz="0" w:space="0" w:color="auto"/>
      </w:divBdr>
    </w:div>
    <w:div w:id="1927886853">
      <w:bodyDiv w:val="1"/>
      <w:marLeft w:val="0"/>
      <w:marRight w:val="0"/>
      <w:marTop w:val="0"/>
      <w:marBottom w:val="0"/>
      <w:divBdr>
        <w:top w:val="none" w:sz="0" w:space="0" w:color="auto"/>
        <w:left w:val="none" w:sz="0" w:space="0" w:color="auto"/>
        <w:bottom w:val="none" w:sz="0" w:space="0" w:color="auto"/>
        <w:right w:val="none" w:sz="0" w:space="0" w:color="auto"/>
      </w:divBdr>
    </w:div>
    <w:div w:id="1928341813">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19275">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734886">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29845870">
      <w:bodyDiv w:val="1"/>
      <w:marLeft w:val="0"/>
      <w:marRight w:val="0"/>
      <w:marTop w:val="0"/>
      <w:marBottom w:val="0"/>
      <w:divBdr>
        <w:top w:val="none" w:sz="0" w:space="0" w:color="auto"/>
        <w:left w:val="none" w:sz="0" w:space="0" w:color="auto"/>
        <w:bottom w:val="none" w:sz="0" w:space="0" w:color="auto"/>
        <w:right w:val="none" w:sz="0" w:space="0" w:color="auto"/>
      </w:divBdr>
    </w:div>
    <w:div w:id="1929849666">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21382">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310800">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625996">
      <w:bodyDiv w:val="1"/>
      <w:marLeft w:val="0"/>
      <w:marRight w:val="0"/>
      <w:marTop w:val="0"/>
      <w:marBottom w:val="0"/>
      <w:divBdr>
        <w:top w:val="none" w:sz="0" w:space="0" w:color="auto"/>
        <w:left w:val="none" w:sz="0" w:space="0" w:color="auto"/>
        <w:bottom w:val="none" w:sz="0" w:space="0" w:color="auto"/>
        <w:right w:val="none" w:sz="0" w:space="0" w:color="auto"/>
      </w:divBdr>
    </w:div>
    <w:div w:id="1930694751">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0918158">
      <w:bodyDiv w:val="1"/>
      <w:marLeft w:val="0"/>
      <w:marRight w:val="0"/>
      <w:marTop w:val="0"/>
      <w:marBottom w:val="0"/>
      <w:divBdr>
        <w:top w:val="none" w:sz="0" w:space="0" w:color="auto"/>
        <w:left w:val="none" w:sz="0" w:space="0" w:color="auto"/>
        <w:bottom w:val="none" w:sz="0" w:space="0" w:color="auto"/>
        <w:right w:val="none" w:sz="0" w:space="0" w:color="auto"/>
      </w:divBdr>
    </w:div>
    <w:div w:id="1931037866">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2983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473849">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2858445">
      <w:bodyDiv w:val="1"/>
      <w:marLeft w:val="0"/>
      <w:marRight w:val="0"/>
      <w:marTop w:val="0"/>
      <w:marBottom w:val="0"/>
      <w:divBdr>
        <w:top w:val="none" w:sz="0" w:space="0" w:color="auto"/>
        <w:left w:val="none" w:sz="0" w:space="0" w:color="auto"/>
        <w:bottom w:val="none" w:sz="0" w:space="0" w:color="auto"/>
        <w:right w:val="none" w:sz="0" w:space="0" w:color="auto"/>
      </w:divBdr>
    </w:div>
    <w:div w:id="1933081803">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581593">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3929102">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163305">
      <w:bodyDiv w:val="1"/>
      <w:marLeft w:val="0"/>
      <w:marRight w:val="0"/>
      <w:marTop w:val="0"/>
      <w:marBottom w:val="0"/>
      <w:divBdr>
        <w:top w:val="none" w:sz="0" w:space="0" w:color="auto"/>
        <w:left w:val="none" w:sz="0" w:space="0" w:color="auto"/>
        <w:bottom w:val="none" w:sz="0" w:space="0" w:color="auto"/>
        <w:right w:val="none" w:sz="0" w:space="0" w:color="auto"/>
      </w:divBdr>
    </w:div>
    <w:div w:id="1935236404">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593776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08747">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39824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6397">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7711400">
      <w:bodyDiv w:val="1"/>
      <w:marLeft w:val="0"/>
      <w:marRight w:val="0"/>
      <w:marTop w:val="0"/>
      <w:marBottom w:val="0"/>
      <w:divBdr>
        <w:top w:val="none" w:sz="0" w:space="0" w:color="auto"/>
        <w:left w:val="none" w:sz="0" w:space="0" w:color="auto"/>
        <w:bottom w:val="none" w:sz="0" w:space="0" w:color="auto"/>
        <w:right w:val="none" w:sz="0" w:space="0" w:color="auto"/>
      </w:divBdr>
    </w:div>
    <w:div w:id="1937787099">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17480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488390">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674045">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66043">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407805">
      <w:bodyDiv w:val="1"/>
      <w:marLeft w:val="0"/>
      <w:marRight w:val="0"/>
      <w:marTop w:val="0"/>
      <w:marBottom w:val="0"/>
      <w:divBdr>
        <w:top w:val="none" w:sz="0" w:space="0" w:color="auto"/>
        <w:left w:val="none" w:sz="0" w:space="0" w:color="auto"/>
        <w:bottom w:val="none" w:sz="0" w:space="0" w:color="auto"/>
        <w:right w:val="none" w:sz="0" w:space="0" w:color="auto"/>
      </w:divBdr>
    </w:div>
    <w:div w:id="1940411916">
      <w:bodyDiv w:val="1"/>
      <w:marLeft w:val="0"/>
      <w:marRight w:val="0"/>
      <w:marTop w:val="0"/>
      <w:marBottom w:val="0"/>
      <w:divBdr>
        <w:top w:val="none" w:sz="0" w:space="0" w:color="auto"/>
        <w:left w:val="none" w:sz="0" w:space="0" w:color="auto"/>
        <w:bottom w:val="none" w:sz="0" w:space="0" w:color="auto"/>
        <w:right w:val="none" w:sz="0" w:space="0" w:color="auto"/>
      </w:divBdr>
    </w:div>
    <w:div w:id="1940677311">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138930">
      <w:bodyDiv w:val="1"/>
      <w:marLeft w:val="0"/>
      <w:marRight w:val="0"/>
      <w:marTop w:val="0"/>
      <w:marBottom w:val="0"/>
      <w:divBdr>
        <w:top w:val="none" w:sz="0" w:space="0" w:color="auto"/>
        <w:left w:val="none" w:sz="0" w:space="0" w:color="auto"/>
        <w:bottom w:val="none" w:sz="0" w:space="0" w:color="auto"/>
        <w:right w:val="none" w:sz="0" w:space="0" w:color="auto"/>
      </w:divBdr>
    </w:div>
    <w:div w:id="194117809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4245">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1909804">
      <w:bodyDiv w:val="1"/>
      <w:marLeft w:val="0"/>
      <w:marRight w:val="0"/>
      <w:marTop w:val="0"/>
      <w:marBottom w:val="0"/>
      <w:divBdr>
        <w:top w:val="none" w:sz="0" w:space="0" w:color="auto"/>
        <w:left w:val="none" w:sz="0" w:space="0" w:color="auto"/>
        <w:bottom w:val="none" w:sz="0" w:space="0" w:color="auto"/>
        <w:right w:val="none" w:sz="0" w:space="0" w:color="auto"/>
      </w:divBdr>
    </w:div>
    <w:div w:id="1942102429">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297381">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375066">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49570">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59766">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339601">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68453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0859">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3954911">
      <w:bodyDiv w:val="1"/>
      <w:marLeft w:val="0"/>
      <w:marRight w:val="0"/>
      <w:marTop w:val="0"/>
      <w:marBottom w:val="0"/>
      <w:divBdr>
        <w:top w:val="none" w:sz="0" w:space="0" w:color="auto"/>
        <w:left w:val="none" w:sz="0" w:space="0" w:color="auto"/>
        <w:bottom w:val="none" w:sz="0" w:space="0" w:color="auto"/>
        <w:right w:val="none" w:sz="0" w:space="0" w:color="auto"/>
      </w:divBdr>
    </w:div>
    <w:div w:id="1943995767">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267415">
      <w:bodyDiv w:val="1"/>
      <w:marLeft w:val="0"/>
      <w:marRight w:val="0"/>
      <w:marTop w:val="0"/>
      <w:marBottom w:val="0"/>
      <w:divBdr>
        <w:top w:val="none" w:sz="0" w:space="0" w:color="auto"/>
        <w:left w:val="none" w:sz="0" w:space="0" w:color="auto"/>
        <w:bottom w:val="none" w:sz="0" w:space="0" w:color="auto"/>
        <w:right w:val="none" w:sz="0" w:space="0" w:color="auto"/>
      </w:divBdr>
    </w:div>
    <w:div w:id="1944604614">
      <w:bodyDiv w:val="1"/>
      <w:marLeft w:val="0"/>
      <w:marRight w:val="0"/>
      <w:marTop w:val="0"/>
      <w:marBottom w:val="0"/>
      <w:divBdr>
        <w:top w:val="none" w:sz="0" w:space="0" w:color="auto"/>
        <w:left w:val="none" w:sz="0" w:space="0" w:color="auto"/>
        <w:bottom w:val="none" w:sz="0" w:space="0" w:color="auto"/>
        <w:right w:val="none" w:sz="0" w:space="0" w:color="auto"/>
      </w:divBdr>
    </w:div>
    <w:div w:id="1944652897">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653207">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267800">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108778">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498507">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078967">
      <w:bodyDiv w:val="1"/>
      <w:marLeft w:val="0"/>
      <w:marRight w:val="0"/>
      <w:marTop w:val="0"/>
      <w:marBottom w:val="0"/>
      <w:divBdr>
        <w:top w:val="none" w:sz="0" w:space="0" w:color="auto"/>
        <w:left w:val="none" w:sz="0" w:space="0" w:color="auto"/>
        <w:bottom w:val="none" w:sz="0" w:space="0" w:color="auto"/>
        <w:right w:val="none" w:sz="0" w:space="0" w:color="auto"/>
      </w:divBdr>
    </w:div>
    <w:div w:id="1947082155">
      <w:bodyDiv w:val="1"/>
      <w:marLeft w:val="0"/>
      <w:marRight w:val="0"/>
      <w:marTop w:val="0"/>
      <w:marBottom w:val="0"/>
      <w:divBdr>
        <w:top w:val="none" w:sz="0" w:space="0" w:color="auto"/>
        <w:left w:val="none" w:sz="0" w:space="0" w:color="auto"/>
        <w:bottom w:val="none" w:sz="0" w:space="0" w:color="auto"/>
        <w:right w:val="none" w:sz="0" w:space="0" w:color="auto"/>
      </w:divBdr>
    </w:div>
    <w:div w:id="1947149961">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421637">
      <w:bodyDiv w:val="1"/>
      <w:marLeft w:val="0"/>
      <w:marRight w:val="0"/>
      <w:marTop w:val="0"/>
      <w:marBottom w:val="0"/>
      <w:divBdr>
        <w:top w:val="none" w:sz="0" w:space="0" w:color="auto"/>
        <w:left w:val="none" w:sz="0" w:space="0" w:color="auto"/>
        <w:bottom w:val="none" w:sz="0" w:space="0" w:color="auto"/>
        <w:right w:val="none" w:sz="0" w:space="0" w:color="auto"/>
      </w:divBdr>
    </w:div>
    <w:div w:id="1947425835">
      <w:bodyDiv w:val="1"/>
      <w:marLeft w:val="0"/>
      <w:marRight w:val="0"/>
      <w:marTop w:val="0"/>
      <w:marBottom w:val="0"/>
      <w:divBdr>
        <w:top w:val="none" w:sz="0" w:space="0" w:color="auto"/>
        <w:left w:val="none" w:sz="0" w:space="0" w:color="auto"/>
        <w:bottom w:val="none" w:sz="0" w:space="0" w:color="auto"/>
        <w:right w:val="none" w:sz="0" w:space="0" w:color="auto"/>
      </w:divBdr>
    </w:div>
    <w:div w:id="1947469641">
      <w:bodyDiv w:val="1"/>
      <w:marLeft w:val="0"/>
      <w:marRight w:val="0"/>
      <w:marTop w:val="0"/>
      <w:marBottom w:val="0"/>
      <w:divBdr>
        <w:top w:val="none" w:sz="0" w:space="0" w:color="auto"/>
        <w:left w:val="none" w:sz="0" w:space="0" w:color="auto"/>
        <w:bottom w:val="none" w:sz="0" w:space="0" w:color="auto"/>
        <w:right w:val="none" w:sz="0" w:space="0" w:color="auto"/>
      </w:divBdr>
    </w:div>
    <w:div w:id="1947612513">
      <w:bodyDiv w:val="1"/>
      <w:marLeft w:val="0"/>
      <w:marRight w:val="0"/>
      <w:marTop w:val="0"/>
      <w:marBottom w:val="0"/>
      <w:divBdr>
        <w:top w:val="none" w:sz="0" w:space="0" w:color="auto"/>
        <w:left w:val="none" w:sz="0" w:space="0" w:color="auto"/>
        <w:bottom w:val="none" w:sz="0" w:space="0" w:color="auto"/>
        <w:right w:val="none" w:sz="0" w:space="0" w:color="auto"/>
      </w:divBdr>
    </w:div>
    <w:div w:id="1947691602">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000991">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731217">
      <w:bodyDiv w:val="1"/>
      <w:marLeft w:val="0"/>
      <w:marRight w:val="0"/>
      <w:marTop w:val="0"/>
      <w:marBottom w:val="0"/>
      <w:divBdr>
        <w:top w:val="none" w:sz="0" w:space="0" w:color="auto"/>
        <w:left w:val="none" w:sz="0" w:space="0" w:color="auto"/>
        <w:bottom w:val="none" w:sz="0" w:space="0" w:color="auto"/>
        <w:right w:val="none" w:sz="0" w:space="0" w:color="auto"/>
      </w:divBdr>
    </w:div>
    <w:div w:id="1948804461">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808212">
      <w:bodyDiv w:val="1"/>
      <w:marLeft w:val="0"/>
      <w:marRight w:val="0"/>
      <w:marTop w:val="0"/>
      <w:marBottom w:val="0"/>
      <w:divBdr>
        <w:top w:val="none" w:sz="0" w:space="0" w:color="auto"/>
        <w:left w:val="none" w:sz="0" w:space="0" w:color="auto"/>
        <w:bottom w:val="none" w:sz="0" w:space="0" w:color="auto"/>
        <w:right w:val="none" w:sz="0" w:space="0" w:color="auto"/>
      </w:divBdr>
    </w:div>
    <w:div w:id="194881061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238091">
      <w:bodyDiv w:val="1"/>
      <w:marLeft w:val="0"/>
      <w:marRight w:val="0"/>
      <w:marTop w:val="0"/>
      <w:marBottom w:val="0"/>
      <w:divBdr>
        <w:top w:val="none" w:sz="0" w:space="0" w:color="auto"/>
        <w:left w:val="none" w:sz="0" w:space="0" w:color="auto"/>
        <w:bottom w:val="none" w:sz="0" w:space="0" w:color="auto"/>
        <w:right w:val="none" w:sz="0" w:space="0" w:color="auto"/>
      </w:divBdr>
    </w:div>
    <w:div w:id="1949269280">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508385">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161628">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500805">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701242">
      <w:bodyDiv w:val="1"/>
      <w:marLeft w:val="0"/>
      <w:marRight w:val="0"/>
      <w:marTop w:val="0"/>
      <w:marBottom w:val="0"/>
      <w:divBdr>
        <w:top w:val="none" w:sz="0" w:space="0" w:color="auto"/>
        <w:left w:val="none" w:sz="0" w:space="0" w:color="auto"/>
        <w:bottom w:val="none" w:sz="0" w:space="0" w:color="auto"/>
        <w:right w:val="none" w:sz="0" w:space="0" w:color="auto"/>
      </w:divBdr>
    </w:div>
    <w:div w:id="1950770155">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080323">
      <w:bodyDiv w:val="1"/>
      <w:marLeft w:val="0"/>
      <w:marRight w:val="0"/>
      <w:marTop w:val="0"/>
      <w:marBottom w:val="0"/>
      <w:divBdr>
        <w:top w:val="none" w:sz="0" w:space="0" w:color="auto"/>
        <w:left w:val="none" w:sz="0" w:space="0" w:color="auto"/>
        <w:bottom w:val="none" w:sz="0" w:space="0" w:color="auto"/>
        <w:right w:val="none" w:sz="0" w:space="0" w:color="auto"/>
      </w:divBdr>
    </w:div>
    <w:div w:id="1951089753">
      <w:bodyDiv w:val="1"/>
      <w:marLeft w:val="0"/>
      <w:marRight w:val="0"/>
      <w:marTop w:val="0"/>
      <w:marBottom w:val="0"/>
      <w:divBdr>
        <w:top w:val="none" w:sz="0" w:space="0" w:color="auto"/>
        <w:left w:val="none" w:sz="0" w:space="0" w:color="auto"/>
        <w:bottom w:val="none" w:sz="0" w:space="0" w:color="auto"/>
        <w:right w:val="none" w:sz="0" w:space="0" w:color="auto"/>
      </w:divBdr>
    </w:div>
    <w:div w:id="1951545642">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004806">
      <w:bodyDiv w:val="1"/>
      <w:marLeft w:val="0"/>
      <w:marRight w:val="0"/>
      <w:marTop w:val="0"/>
      <w:marBottom w:val="0"/>
      <w:divBdr>
        <w:top w:val="none" w:sz="0" w:space="0" w:color="auto"/>
        <w:left w:val="none" w:sz="0" w:space="0" w:color="auto"/>
        <w:bottom w:val="none" w:sz="0" w:space="0" w:color="auto"/>
        <w:right w:val="none" w:sz="0" w:space="0" w:color="auto"/>
      </w:divBdr>
    </w:div>
    <w:div w:id="1952197849">
      <w:bodyDiv w:val="1"/>
      <w:marLeft w:val="0"/>
      <w:marRight w:val="0"/>
      <w:marTop w:val="0"/>
      <w:marBottom w:val="0"/>
      <w:divBdr>
        <w:top w:val="none" w:sz="0" w:space="0" w:color="auto"/>
        <w:left w:val="none" w:sz="0" w:space="0" w:color="auto"/>
        <w:bottom w:val="none" w:sz="0" w:space="0" w:color="auto"/>
        <w:right w:val="none" w:sz="0" w:space="0" w:color="auto"/>
      </w:divBdr>
    </w:div>
    <w:div w:id="1952205566">
      <w:bodyDiv w:val="1"/>
      <w:marLeft w:val="0"/>
      <w:marRight w:val="0"/>
      <w:marTop w:val="0"/>
      <w:marBottom w:val="0"/>
      <w:divBdr>
        <w:top w:val="none" w:sz="0" w:space="0" w:color="auto"/>
        <w:left w:val="none" w:sz="0" w:space="0" w:color="auto"/>
        <w:bottom w:val="none" w:sz="0" w:space="0" w:color="auto"/>
        <w:right w:val="none" w:sz="0" w:space="0" w:color="auto"/>
      </w:divBdr>
    </w:div>
    <w:div w:id="1952280899">
      <w:bodyDiv w:val="1"/>
      <w:marLeft w:val="0"/>
      <w:marRight w:val="0"/>
      <w:marTop w:val="0"/>
      <w:marBottom w:val="0"/>
      <w:divBdr>
        <w:top w:val="none" w:sz="0" w:space="0" w:color="auto"/>
        <w:left w:val="none" w:sz="0" w:space="0" w:color="auto"/>
        <w:bottom w:val="none" w:sz="0" w:space="0" w:color="auto"/>
        <w:right w:val="none" w:sz="0" w:space="0" w:color="auto"/>
      </w:divBdr>
    </w:div>
    <w:div w:id="1952348449">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14073">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0424">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052570">
      <w:bodyDiv w:val="1"/>
      <w:marLeft w:val="0"/>
      <w:marRight w:val="0"/>
      <w:marTop w:val="0"/>
      <w:marBottom w:val="0"/>
      <w:divBdr>
        <w:top w:val="none" w:sz="0" w:space="0" w:color="auto"/>
        <w:left w:val="none" w:sz="0" w:space="0" w:color="auto"/>
        <w:bottom w:val="none" w:sz="0" w:space="0" w:color="auto"/>
        <w:right w:val="none" w:sz="0" w:space="0" w:color="auto"/>
      </w:divBdr>
    </w:div>
    <w:div w:id="1953170058">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243379">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630346">
      <w:bodyDiv w:val="1"/>
      <w:marLeft w:val="0"/>
      <w:marRight w:val="0"/>
      <w:marTop w:val="0"/>
      <w:marBottom w:val="0"/>
      <w:divBdr>
        <w:top w:val="none" w:sz="0" w:space="0" w:color="auto"/>
        <w:left w:val="none" w:sz="0" w:space="0" w:color="auto"/>
        <w:bottom w:val="none" w:sz="0" w:space="0" w:color="auto"/>
        <w:right w:val="none" w:sz="0" w:space="0" w:color="auto"/>
      </w:divBdr>
    </w:div>
    <w:div w:id="1953701411">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3856690">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052767">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362483">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4748321">
      <w:bodyDiv w:val="1"/>
      <w:marLeft w:val="0"/>
      <w:marRight w:val="0"/>
      <w:marTop w:val="0"/>
      <w:marBottom w:val="0"/>
      <w:divBdr>
        <w:top w:val="none" w:sz="0" w:space="0" w:color="auto"/>
        <w:left w:val="none" w:sz="0" w:space="0" w:color="auto"/>
        <w:bottom w:val="none" w:sz="0" w:space="0" w:color="auto"/>
        <w:right w:val="none" w:sz="0" w:space="0" w:color="auto"/>
      </w:divBdr>
    </w:div>
    <w:div w:id="1954748766">
      <w:bodyDiv w:val="1"/>
      <w:marLeft w:val="0"/>
      <w:marRight w:val="0"/>
      <w:marTop w:val="0"/>
      <w:marBottom w:val="0"/>
      <w:divBdr>
        <w:top w:val="none" w:sz="0" w:space="0" w:color="auto"/>
        <w:left w:val="none" w:sz="0" w:space="0" w:color="auto"/>
        <w:bottom w:val="none" w:sz="0" w:space="0" w:color="auto"/>
        <w:right w:val="none" w:sz="0" w:space="0" w:color="auto"/>
      </w:divBdr>
    </w:div>
    <w:div w:id="1954969989">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476948">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598447">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4464">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131306">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0538">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6985027">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250111">
      <w:bodyDiv w:val="1"/>
      <w:marLeft w:val="0"/>
      <w:marRight w:val="0"/>
      <w:marTop w:val="0"/>
      <w:marBottom w:val="0"/>
      <w:divBdr>
        <w:top w:val="none" w:sz="0" w:space="0" w:color="auto"/>
        <w:left w:val="none" w:sz="0" w:space="0" w:color="auto"/>
        <w:bottom w:val="none" w:sz="0" w:space="0" w:color="auto"/>
        <w:right w:val="none" w:sz="0" w:space="0" w:color="auto"/>
      </w:divBdr>
    </w:div>
    <w:div w:id="1957326422">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641286">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789033">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7980071">
      <w:bodyDiv w:val="1"/>
      <w:marLeft w:val="0"/>
      <w:marRight w:val="0"/>
      <w:marTop w:val="0"/>
      <w:marBottom w:val="0"/>
      <w:divBdr>
        <w:top w:val="none" w:sz="0" w:space="0" w:color="auto"/>
        <w:left w:val="none" w:sz="0" w:space="0" w:color="auto"/>
        <w:bottom w:val="none" w:sz="0" w:space="0" w:color="auto"/>
        <w:right w:val="none" w:sz="0" w:space="0" w:color="auto"/>
      </w:divBdr>
    </w:div>
    <w:div w:id="1957984572">
      <w:bodyDiv w:val="1"/>
      <w:marLeft w:val="0"/>
      <w:marRight w:val="0"/>
      <w:marTop w:val="0"/>
      <w:marBottom w:val="0"/>
      <w:divBdr>
        <w:top w:val="none" w:sz="0" w:space="0" w:color="auto"/>
        <w:left w:val="none" w:sz="0" w:space="0" w:color="auto"/>
        <w:bottom w:val="none" w:sz="0" w:space="0" w:color="auto"/>
        <w:right w:val="none" w:sz="0" w:space="0" w:color="auto"/>
      </w:divBdr>
    </w:div>
    <w:div w:id="195817294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19316">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366275">
      <w:bodyDiv w:val="1"/>
      <w:marLeft w:val="0"/>
      <w:marRight w:val="0"/>
      <w:marTop w:val="0"/>
      <w:marBottom w:val="0"/>
      <w:divBdr>
        <w:top w:val="none" w:sz="0" w:space="0" w:color="auto"/>
        <w:left w:val="none" w:sz="0" w:space="0" w:color="auto"/>
        <w:bottom w:val="none" w:sz="0" w:space="0" w:color="auto"/>
        <w:right w:val="none" w:sz="0" w:space="0" w:color="auto"/>
      </w:divBdr>
    </w:div>
    <w:div w:id="1958439009">
      <w:bodyDiv w:val="1"/>
      <w:marLeft w:val="0"/>
      <w:marRight w:val="0"/>
      <w:marTop w:val="0"/>
      <w:marBottom w:val="0"/>
      <w:divBdr>
        <w:top w:val="none" w:sz="0" w:space="0" w:color="auto"/>
        <w:left w:val="none" w:sz="0" w:space="0" w:color="auto"/>
        <w:bottom w:val="none" w:sz="0" w:space="0" w:color="auto"/>
        <w:right w:val="none" w:sz="0" w:space="0" w:color="auto"/>
      </w:divBdr>
    </w:div>
    <w:div w:id="1958442796">
      <w:bodyDiv w:val="1"/>
      <w:marLeft w:val="0"/>
      <w:marRight w:val="0"/>
      <w:marTop w:val="0"/>
      <w:marBottom w:val="0"/>
      <w:divBdr>
        <w:top w:val="none" w:sz="0" w:space="0" w:color="auto"/>
        <w:left w:val="none" w:sz="0" w:space="0" w:color="auto"/>
        <w:bottom w:val="none" w:sz="0" w:space="0" w:color="auto"/>
        <w:right w:val="none" w:sz="0" w:space="0" w:color="auto"/>
      </w:divBdr>
    </w:div>
    <w:div w:id="1958487894">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218717">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531614">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725984">
      <w:bodyDiv w:val="1"/>
      <w:marLeft w:val="0"/>
      <w:marRight w:val="0"/>
      <w:marTop w:val="0"/>
      <w:marBottom w:val="0"/>
      <w:divBdr>
        <w:top w:val="none" w:sz="0" w:space="0" w:color="auto"/>
        <w:left w:val="none" w:sz="0" w:space="0" w:color="auto"/>
        <w:bottom w:val="none" w:sz="0" w:space="0" w:color="auto"/>
        <w:right w:val="none" w:sz="0" w:space="0" w:color="auto"/>
      </w:divBdr>
    </w:div>
    <w:div w:id="1959794864">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59873856">
      <w:bodyDiv w:val="1"/>
      <w:marLeft w:val="0"/>
      <w:marRight w:val="0"/>
      <w:marTop w:val="0"/>
      <w:marBottom w:val="0"/>
      <w:divBdr>
        <w:top w:val="none" w:sz="0" w:space="0" w:color="auto"/>
        <w:left w:val="none" w:sz="0" w:space="0" w:color="auto"/>
        <w:bottom w:val="none" w:sz="0" w:space="0" w:color="auto"/>
        <w:right w:val="none" w:sz="0" w:space="0" w:color="auto"/>
      </w:divBdr>
    </w:div>
    <w:div w:id="1959992780">
      <w:bodyDiv w:val="1"/>
      <w:marLeft w:val="0"/>
      <w:marRight w:val="0"/>
      <w:marTop w:val="0"/>
      <w:marBottom w:val="0"/>
      <w:divBdr>
        <w:top w:val="none" w:sz="0" w:space="0" w:color="auto"/>
        <w:left w:val="none" w:sz="0" w:space="0" w:color="auto"/>
        <w:bottom w:val="none" w:sz="0" w:space="0" w:color="auto"/>
        <w:right w:val="none" w:sz="0" w:space="0" w:color="auto"/>
      </w:divBdr>
    </w:div>
    <w:div w:id="1960066316">
      <w:bodyDiv w:val="1"/>
      <w:marLeft w:val="0"/>
      <w:marRight w:val="0"/>
      <w:marTop w:val="0"/>
      <w:marBottom w:val="0"/>
      <w:divBdr>
        <w:top w:val="none" w:sz="0" w:space="0" w:color="auto"/>
        <w:left w:val="none" w:sz="0" w:space="0" w:color="auto"/>
        <w:bottom w:val="none" w:sz="0" w:space="0" w:color="auto"/>
        <w:right w:val="none" w:sz="0" w:space="0" w:color="auto"/>
      </w:divBdr>
    </w:div>
    <w:div w:id="1960262915">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59449">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032637">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654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000891">
      <w:bodyDiv w:val="1"/>
      <w:marLeft w:val="0"/>
      <w:marRight w:val="0"/>
      <w:marTop w:val="0"/>
      <w:marBottom w:val="0"/>
      <w:divBdr>
        <w:top w:val="none" w:sz="0" w:space="0" w:color="auto"/>
        <w:left w:val="none" w:sz="0" w:space="0" w:color="auto"/>
        <w:bottom w:val="none" w:sz="0" w:space="0" w:color="auto"/>
        <w:right w:val="none" w:sz="0" w:space="0" w:color="auto"/>
      </w:divBdr>
    </w:div>
    <w:div w:id="1963002376">
      <w:bodyDiv w:val="1"/>
      <w:marLeft w:val="0"/>
      <w:marRight w:val="0"/>
      <w:marTop w:val="0"/>
      <w:marBottom w:val="0"/>
      <w:divBdr>
        <w:top w:val="none" w:sz="0" w:space="0" w:color="auto"/>
        <w:left w:val="none" w:sz="0" w:space="0" w:color="auto"/>
        <w:bottom w:val="none" w:sz="0" w:space="0" w:color="auto"/>
        <w:right w:val="none" w:sz="0" w:space="0" w:color="auto"/>
      </w:divBdr>
    </w:div>
    <w:div w:id="1963223045">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682885">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3917419">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6636">
      <w:bodyDiv w:val="1"/>
      <w:marLeft w:val="0"/>
      <w:marRight w:val="0"/>
      <w:marTop w:val="0"/>
      <w:marBottom w:val="0"/>
      <w:divBdr>
        <w:top w:val="none" w:sz="0" w:space="0" w:color="auto"/>
        <w:left w:val="none" w:sz="0" w:space="0" w:color="auto"/>
        <w:bottom w:val="none" w:sz="0" w:space="0" w:color="auto"/>
        <w:right w:val="none" w:sz="0" w:space="0" w:color="auto"/>
      </w:divBdr>
    </w:div>
    <w:div w:id="196457694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4647693">
      <w:bodyDiv w:val="1"/>
      <w:marLeft w:val="0"/>
      <w:marRight w:val="0"/>
      <w:marTop w:val="0"/>
      <w:marBottom w:val="0"/>
      <w:divBdr>
        <w:top w:val="none" w:sz="0" w:space="0" w:color="auto"/>
        <w:left w:val="none" w:sz="0" w:space="0" w:color="auto"/>
        <w:bottom w:val="none" w:sz="0" w:space="0" w:color="auto"/>
        <w:right w:val="none" w:sz="0" w:space="0" w:color="auto"/>
      </w:divBdr>
    </w:div>
    <w:div w:id="1964729505">
      <w:bodyDiv w:val="1"/>
      <w:marLeft w:val="0"/>
      <w:marRight w:val="0"/>
      <w:marTop w:val="0"/>
      <w:marBottom w:val="0"/>
      <w:divBdr>
        <w:top w:val="none" w:sz="0" w:space="0" w:color="auto"/>
        <w:left w:val="none" w:sz="0" w:space="0" w:color="auto"/>
        <w:bottom w:val="none" w:sz="0" w:space="0" w:color="auto"/>
        <w:right w:val="none" w:sz="0" w:space="0" w:color="auto"/>
      </w:divBdr>
    </w:div>
    <w:div w:id="1964922768">
      <w:bodyDiv w:val="1"/>
      <w:marLeft w:val="0"/>
      <w:marRight w:val="0"/>
      <w:marTop w:val="0"/>
      <w:marBottom w:val="0"/>
      <w:divBdr>
        <w:top w:val="none" w:sz="0" w:space="0" w:color="auto"/>
        <w:left w:val="none" w:sz="0" w:space="0" w:color="auto"/>
        <w:bottom w:val="none" w:sz="0" w:space="0" w:color="auto"/>
        <w:right w:val="none" w:sz="0" w:space="0" w:color="auto"/>
      </w:divBdr>
    </w:div>
    <w:div w:id="1965042057">
      <w:bodyDiv w:val="1"/>
      <w:marLeft w:val="0"/>
      <w:marRight w:val="0"/>
      <w:marTop w:val="0"/>
      <w:marBottom w:val="0"/>
      <w:divBdr>
        <w:top w:val="none" w:sz="0" w:space="0" w:color="auto"/>
        <w:left w:val="none" w:sz="0" w:space="0" w:color="auto"/>
        <w:bottom w:val="none" w:sz="0" w:space="0" w:color="auto"/>
        <w:right w:val="none" w:sz="0" w:space="0" w:color="auto"/>
      </w:divBdr>
    </w:div>
    <w:div w:id="1965042951">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428181">
      <w:bodyDiv w:val="1"/>
      <w:marLeft w:val="0"/>
      <w:marRight w:val="0"/>
      <w:marTop w:val="0"/>
      <w:marBottom w:val="0"/>
      <w:divBdr>
        <w:top w:val="none" w:sz="0" w:space="0" w:color="auto"/>
        <w:left w:val="none" w:sz="0" w:space="0" w:color="auto"/>
        <w:bottom w:val="none" w:sz="0" w:space="0" w:color="auto"/>
        <w:right w:val="none" w:sz="0" w:space="0" w:color="auto"/>
      </w:divBdr>
    </w:div>
    <w:div w:id="1965498256">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51814">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01498">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89211">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663921">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19889">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37170">
      <w:bodyDiv w:val="1"/>
      <w:marLeft w:val="0"/>
      <w:marRight w:val="0"/>
      <w:marTop w:val="0"/>
      <w:marBottom w:val="0"/>
      <w:divBdr>
        <w:top w:val="none" w:sz="0" w:space="0" w:color="auto"/>
        <w:left w:val="none" w:sz="0" w:space="0" w:color="auto"/>
        <w:bottom w:val="none" w:sz="0" w:space="0" w:color="auto"/>
        <w:right w:val="none" w:sz="0" w:space="0" w:color="auto"/>
      </w:divBdr>
    </w:div>
    <w:div w:id="196923746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1591">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4084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239984">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434375">
      <w:bodyDiv w:val="1"/>
      <w:marLeft w:val="0"/>
      <w:marRight w:val="0"/>
      <w:marTop w:val="0"/>
      <w:marBottom w:val="0"/>
      <w:divBdr>
        <w:top w:val="none" w:sz="0" w:space="0" w:color="auto"/>
        <w:left w:val="none" w:sz="0" w:space="0" w:color="auto"/>
        <w:bottom w:val="none" w:sz="0" w:space="0" w:color="auto"/>
        <w:right w:val="none" w:sz="0" w:space="0" w:color="auto"/>
      </w:divBdr>
    </w:div>
    <w:div w:id="1970479102">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396975">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1932825">
      <w:bodyDiv w:val="1"/>
      <w:marLeft w:val="0"/>
      <w:marRight w:val="0"/>
      <w:marTop w:val="0"/>
      <w:marBottom w:val="0"/>
      <w:divBdr>
        <w:top w:val="none" w:sz="0" w:space="0" w:color="auto"/>
        <w:left w:val="none" w:sz="0" w:space="0" w:color="auto"/>
        <w:bottom w:val="none" w:sz="0" w:space="0" w:color="auto"/>
        <w:right w:val="none" w:sz="0" w:space="0" w:color="auto"/>
      </w:divBdr>
    </w:div>
    <w:div w:id="1972129826">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0137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3383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857584">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630413">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710031">
      <w:bodyDiv w:val="1"/>
      <w:marLeft w:val="0"/>
      <w:marRight w:val="0"/>
      <w:marTop w:val="0"/>
      <w:marBottom w:val="0"/>
      <w:divBdr>
        <w:top w:val="none" w:sz="0" w:space="0" w:color="auto"/>
        <w:left w:val="none" w:sz="0" w:space="0" w:color="auto"/>
        <w:bottom w:val="none" w:sz="0" w:space="0" w:color="auto"/>
        <w:right w:val="none" w:sz="0" w:space="0" w:color="auto"/>
      </w:divBdr>
    </w:div>
    <w:div w:id="1973828935">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287736">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058705">
      <w:bodyDiv w:val="1"/>
      <w:marLeft w:val="0"/>
      <w:marRight w:val="0"/>
      <w:marTop w:val="0"/>
      <w:marBottom w:val="0"/>
      <w:divBdr>
        <w:top w:val="none" w:sz="0" w:space="0" w:color="auto"/>
        <w:left w:val="none" w:sz="0" w:space="0" w:color="auto"/>
        <w:bottom w:val="none" w:sz="0" w:space="0" w:color="auto"/>
        <w:right w:val="none" w:sz="0" w:space="0" w:color="auto"/>
      </w:divBdr>
    </w:div>
    <w:div w:id="1975089344">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717397">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5938848">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6448338">
      <w:bodyDiv w:val="1"/>
      <w:marLeft w:val="0"/>
      <w:marRight w:val="0"/>
      <w:marTop w:val="0"/>
      <w:marBottom w:val="0"/>
      <w:divBdr>
        <w:top w:val="none" w:sz="0" w:space="0" w:color="auto"/>
        <w:left w:val="none" w:sz="0" w:space="0" w:color="auto"/>
        <w:bottom w:val="none" w:sz="0" w:space="0" w:color="auto"/>
        <w:right w:val="none" w:sz="0" w:space="0" w:color="auto"/>
      </w:divBdr>
    </w:div>
    <w:div w:id="1976521732">
      <w:bodyDiv w:val="1"/>
      <w:marLeft w:val="0"/>
      <w:marRight w:val="0"/>
      <w:marTop w:val="0"/>
      <w:marBottom w:val="0"/>
      <w:divBdr>
        <w:top w:val="none" w:sz="0" w:space="0" w:color="auto"/>
        <w:left w:val="none" w:sz="0" w:space="0" w:color="auto"/>
        <w:bottom w:val="none" w:sz="0" w:space="0" w:color="auto"/>
        <w:right w:val="none" w:sz="0" w:space="0" w:color="auto"/>
      </w:divBdr>
    </w:div>
    <w:div w:id="1976568298">
      <w:bodyDiv w:val="1"/>
      <w:marLeft w:val="0"/>
      <w:marRight w:val="0"/>
      <w:marTop w:val="0"/>
      <w:marBottom w:val="0"/>
      <w:divBdr>
        <w:top w:val="none" w:sz="0" w:space="0" w:color="auto"/>
        <w:left w:val="none" w:sz="0" w:space="0" w:color="auto"/>
        <w:bottom w:val="none" w:sz="0" w:space="0" w:color="auto"/>
        <w:right w:val="none" w:sz="0" w:space="0" w:color="auto"/>
      </w:divBdr>
    </w:div>
    <w:div w:id="1976597414">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485658">
      <w:bodyDiv w:val="1"/>
      <w:marLeft w:val="0"/>
      <w:marRight w:val="0"/>
      <w:marTop w:val="0"/>
      <w:marBottom w:val="0"/>
      <w:divBdr>
        <w:top w:val="none" w:sz="0" w:space="0" w:color="auto"/>
        <w:left w:val="none" w:sz="0" w:space="0" w:color="auto"/>
        <w:bottom w:val="none" w:sz="0" w:space="0" w:color="auto"/>
        <w:right w:val="none" w:sz="0" w:space="0" w:color="auto"/>
      </w:divBdr>
    </w:div>
    <w:div w:id="1977489261">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7831444">
      <w:bodyDiv w:val="1"/>
      <w:marLeft w:val="0"/>
      <w:marRight w:val="0"/>
      <w:marTop w:val="0"/>
      <w:marBottom w:val="0"/>
      <w:divBdr>
        <w:top w:val="none" w:sz="0" w:space="0" w:color="auto"/>
        <w:left w:val="none" w:sz="0" w:space="0" w:color="auto"/>
        <w:bottom w:val="none" w:sz="0" w:space="0" w:color="auto"/>
        <w:right w:val="none" w:sz="0" w:space="0" w:color="auto"/>
      </w:divBdr>
    </w:div>
    <w:div w:id="1977878208">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680782">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798889">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915226">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05637">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0912816">
      <w:bodyDiv w:val="1"/>
      <w:marLeft w:val="0"/>
      <w:marRight w:val="0"/>
      <w:marTop w:val="0"/>
      <w:marBottom w:val="0"/>
      <w:divBdr>
        <w:top w:val="none" w:sz="0" w:space="0" w:color="auto"/>
        <w:left w:val="none" w:sz="0" w:space="0" w:color="auto"/>
        <w:bottom w:val="none" w:sz="0" w:space="0" w:color="auto"/>
        <w:right w:val="none" w:sz="0" w:space="0" w:color="auto"/>
      </w:divBdr>
    </w:div>
    <w:div w:id="1981032781">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690936">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213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34653">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075572">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805999">
      <w:bodyDiv w:val="1"/>
      <w:marLeft w:val="0"/>
      <w:marRight w:val="0"/>
      <w:marTop w:val="0"/>
      <w:marBottom w:val="0"/>
      <w:divBdr>
        <w:top w:val="none" w:sz="0" w:space="0" w:color="auto"/>
        <w:left w:val="none" w:sz="0" w:space="0" w:color="auto"/>
        <w:bottom w:val="none" w:sz="0" w:space="0" w:color="auto"/>
        <w:right w:val="none" w:sz="0" w:space="0" w:color="auto"/>
      </w:divBdr>
    </w:div>
    <w:div w:id="1982811355">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074975">
      <w:bodyDiv w:val="1"/>
      <w:marLeft w:val="0"/>
      <w:marRight w:val="0"/>
      <w:marTop w:val="0"/>
      <w:marBottom w:val="0"/>
      <w:divBdr>
        <w:top w:val="none" w:sz="0" w:space="0" w:color="auto"/>
        <w:left w:val="none" w:sz="0" w:space="0" w:color="auto"/>
        <w:bottom w:val="none" w:sz="0" w:space="0" w:color="auto"/>
        <w:right w:val="none" w:sz="0" w:space="0" w:color="auto"/>
      </w:divBdr>
    </w:div>
    <w:div w:id="1983340492">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046347">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5042499">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6279315">
      <w:bodyDiv w:val="1"/>
      <w:marLeft w:val="0"/>
      <w:marRight w:val="0"/>
      <w:marTop w:val="0"/>
      <w:marBottom w:val="0"/>
      <w:divBdr>
        <w:top w:val="none" w:sz="0" w:space="0" w:color="auto"/>
        <w:left w:val="none" w:sz="0" w:space="0" w:color="auto"/>
        <w:bottom w:val="none" w:sz="0" w:space="0" w:color="auto"/>
        <w:right w:val="none" w:sz="0" w:space="0" w:color="auto"/>
      </w:divBdr>
    </w:div>
    <w:div w:id="1986618289">
      <w:bodyDiv w:val="1"/>
      <w:marLeft w:val="0"/>
      <w:marRight w:val="0"/>
      <w:marTop w:val="0"/>
      <w:marBottom w:val="0"/>
      <w:divBdr>
        <w:top w:val="none" w:sz="0" w:space="0" w:color="auto"/>
        <w:left w:val="none" w:sz="0" w:space="0" w:color="auto"/>
        <w:bottom w:val="none" w:sz="0" w:space="0" w:color="auto"/>
        <w:right w:val="none" w:sz="0" w:space="0" w:color="auto"/>
      </w:divBdr>
    </w:div>
    <w:div w:id="1986741086">
      <w:bodyDiv w:val="1"/>
      <w:marLeft w:val="0"/>
      <w:marRight w:val="0"/>
      <w:marTop w:val="0"/>
      <w:marBottom w:val="0"/>
      <w:divBdr>
        <w:top w:val="none" w:sz="0" w:space="0" w:color="auto"/>
        <w:left w:val="none" w:sz="0" w:space="0" w:color="auto"/>
        <w:bottom w:val="none" w:sz="0" w:space="0" w:color="auto"/>
        <w:right w:val="none" w:sz="0" w:space="0" w:color="auto"/>
      </w:divBdr>
    </w:div>
    <w:div w:id="1986816413">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322843">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18666">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439106">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32494">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12510">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550084">
      <w:bodyDiv w:val="1"/>
      <w:marLeft w:val="0"/>
      <w:marRight w:val="0"/>
      <w:marTop w:val="0"/>
      <w:marBottom w:val="0"/>
      <w:divBdr>
        <w:top w:val="none" w:sz="0" w:space="0" w:color="auto"/>
        <w:left w:val="none" w:sz="0" w:space="0" w:color="auto"/>
        <w:bottom w:val="none" w:sz="0" w:space="0" w:color="auto"/>
        <w:right w:val="none" w:sz="0" w:space="0" w:color="auto"/>
      </w:divBdr>
    </w:div>
    <w:div w:id="1990593400">
      <w:bodyDiv w:val="1"/>
      <w:marLeft w:val="0"/>
      <w:marRight w:val="0"/>
      <w:marTop w:val="0"/>
      <w:marBottom w:val="0"/>
      <w:divBdr>
        <w:top w:val="none" w:sz="0" w:space="0" w:color="auto"/>
        <w:left w:val="none" w:sz="0" w:space="0" w:color="auto"/>
        <w:bottom w:val="none" w:sz="0" w:space="0" w:color="auto"/>
        <w:right w:val="none" w:sz="0" w:space="0" w:color="auto"/>
      </w:divBdr>
    </w:div>
    <w:div w:id="1990593480">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0936722">
      <w:bodyDiv w:val="1"/>
      <w:marLeft w:val="0"/>
      <w:marRight w:val="0"/>
      <w:marTop w:val="0"/>
      <w:marBottom w:val="0"/>
      <w:divBdr>
        <w:top w:val="none" w:sz="0" w:space="0" w:color="auto"/>
        <w:left w:val="none" w:sz="0" w:space="0" w:color="auto"/>
        <w:bottom w:val="none" w:sz="0" w:space="0" w:color="auto"/>
        <w:right w:val="none" w:sz="0" w:space="0" w:color="auto"/>
      </w:divBdr>
    </w:div>
    <w:div w:id="1991012045">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522908">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1904045">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30444">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24431">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11847">
      <w:bodyDiv w:val="1"/>
      <w:marLeft w:val="0"/>
      <w:marRight w:val="0"/>
      <w:marTop w:val="0"/>
      <w:marBottom w:val="0"/>
      <w:divBdr>
        <w:top w:val="none" w:sz="0" w:space="0" w:color="auto"/>
        <w:left w:val="none" w:sz="0" w:space="0" w:color="auto"/>
        <w:bottom w:val="none" w:sz="0" w:space="0" w:color="auto"/>
        <w:right w:val="none" w:sz="0" w:space="0" w:color="auto"/>
      </w:divBdr>
    </w:div>
    <w:div w:id="1992756835">
      <w:bodyDiv w:val="1"/>
      <w:marLeft w:val="0"/>
      <w:marRight w:val="0"/>
      <w:marTop w:val="0"/>
      <w:marBottom w:val="0"/>
      <w:divBdr>
        <w:top w:val="none" w:sz="0" w:space="0" w:color="auto"/>
        <w:left w:val="none" w:sz="0" w:space="0" w:color="auto"/>
        <w:bottom w:val="none" w:sz="0" w:space="0" w:color="auto"/>
        <w:right w:val="none" w:sz="0" w:space="0" w:color="auto"/>
      </w:divBdr>
    </w:div>
    <w:div w:id="1992757206">
      <w:bodyDiv w:val="1"/>
      <w:marLeft w:val="0"/>
      <w:marRight w:val="0"/>
      <w:marTop w:val="0"/>
      <w:marBottom w:val="0"/>
      <w:divBdr>
        <w:top w:val="none" w:sz="0" w:space="0" w:color="auto"/>
        <w:left w:val="none" w:sz="0" w:space="0" w:color="auto"/>
        <w:bottom w:val="none" w:sz="0" w:space="0" w:color="auto"/>
        <w:right w:val="none" w:sz="0" w:space="0" w:color="auto"/>
      </w:divBdr>
    </w:div>
    <w:div w:id="1992785123">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827041">
      <w:bodyDiv w:val="1"/>
      <w:marLeft w:val="0"/>
      <w:marRight w:val="0"/>
      <w:marTop w:val="0"/>
      <w:marBottom w:val="0"/>
      <w:divBdr>
        <w:top w:val="none" w:sz="0" w:space="0" w:color="auto"/>
        <w:left w:val="none" w:sz="0" w:space="0" w:color="auto"/>
        <w:bottom w:val="none" w:sz="0" w:space="0" w:color="auto"/>
        <w:right w:val="none" w:sz="0" w:space="0" w:color="auto"/>
      </w:divBdr>
    </w:div>
    <w:div w:id="1992951237">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170934">
      <w:bodyDiv w:val="1"/>
      <w:marLeft w:val="0"/>
      <w:marRight w:val="0"/>
      <w:marTop w:val="0"/>
      <w:marBottom w:val="0"/>
      <w:divBdr>
        <w:top w:val="none" w:sz="0" w:space="0" w:color="auto"/>
        <w:left w:val="none" w:sz="0" w:space="0" w:color="auto"/>
        <w:bottom w:val="none" w:sz="0" w:space="0" w:color="auto"/>
        <w:right w:val="none" w:sz="0" w:space="0" w:color="auto"/>
      </w:divBdr>
    </w:div>
    <w:div w:id="1993173919">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295628">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367107">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826608">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022756">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14948">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4403472">
      <w:bodyDiv w:val="1"/>
      <w:marLeft w:val="0"/>
      <w:marRight w:val="0"/>
      <w:marTop w:val="0"/>
      <w:marBottom w:val="0"/>
      <w:divBdr>
        <w:top w:val="none" w:sz="0" w:space="0" w:color="auto"/>
        <w:left w:val="none" w:sz="0" w:space="0" w:color="auto"/>
        <w:bottom w:val="none" w:sz="0" w:space="0" w:color="auto"/>
        <w:right w:val="none" w:sz="0" w:space="0" w:color="auto"/>
      </w:divBdr>
    </w:div>
    <w:div w:id="1994674428">
      <w:bodyDiv w:val="1"/>
      <w:marLeft w:val="0"/>
      <w:marRight w:val="0"/>
      <w:marTop w:val="0"/>
      <w:marBottom w:val="0"/>
      <w:divBdr>
        <w:top w:val="none" w:sz="0" w:space="0" w:color="auto"/>
        <w:left w:val="none" w:sz="0" w:space="0" w:color="auto"/>
        <w:bottom w:val="none" w:sz="0" w:space="0" w:color="auto"/>
        <w:right w:val="none" w:sz="0" w:space="0" w:color="auto"/>
      </w:divBdr>
    </w:div>
    <w:div w:id="1995063793">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377145">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5837927">
      <w:bodyDiv w:val="1"/>
      <w:marLeft w:val="0"/>
      <w:marRight w:val="0"/>
      <w:marTop w:val="0"/>
      <w:marBottom w:val="0"/>
      <w:divBdr>
        <w:top w:val="none" w:sz="0" w:space="0" w:color="auto"/>
        <w:left w:val="none" w:sz="0" w:space="0" w:color="auto"/>
        <w:bottom w:val="none" w:sz="0" w:space="0" w:color="auto"/>
        <w:right w:val="none" w:sz="0" w:space="0" w:color="auto"/>
      </w:divBdr>
    </w:div>
    <w:div w:id="1995839754">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183405">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220862">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567104">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460982">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8918918">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503945">
      <w:bodyDiv w:val="1"/>
      <w:marLeft w:val="0"/>
      <w:marRight w:val="0"/>
      <w:marTop w:val="0"/>
      <w:marBottom w:val="0"/>
      <w:divBdr>
        <w:top w:val="none" w:sz="0" w:space="0" w:color="auto"/>
        <w:left w:val="none" w:sz="0" w:space="0" w:color="auto"/>
        <w:bottom w:val="none" w:sz="0" w:space="0" w:color="auto"/>
        <w:right w:val="none" w:sz="0" w:space="0" w:color="auto"/>
      </w:divBdr>
    </w:div>
    <w:div w:id="1999528367">
      <w:bodyDiv w:val="1"/>
      <w:marLeft w:val="0"/>
      <w:marRight w:val="0"/>
      <w:marTop w:val="0"/>
      <w:marBottom w:val="0"/>
      <w:divBdr>
        <w:top w:val="none" w:sz="0" w:space="0" w:color="auto"/>
        <w:left w:val="none" w:sz="0" w:space="0" w:color="auto"/>
        <w:bottom w:val="none" w:sz="0" w:space="0" w:color="auto"/>
        <w:right w:val="none" w:sz="0" w:space="0" w:color="auto"/>
      </w:divBdr>
    </w:div>
    <w:div w:id="1999722934">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226023">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03808">
      <w:bodyDiv w:val="1"/>
      <w:marLeft w:val="0"/>
      <w:marRight w:val="0"/>
      <w:marTop w:val="0"/>
      <w:marBottom w:val="0"/>
      <w:divBdr>
        <w:top w:val="none" w:sz="0" w:space="0" w:color="auto"/>
        <w:left w:val="none" w:sz="0" w:space="0" w:color="auto"/>
        <w:bottom w:val="none" w:sz="0" w:space="0" w:color="auto"/>
        <w:right w:val="none" w:sz="0" w:space="0" w:color="auto"/>
      </w:divBdr>
    </w:div>
    <w:div w:id="200030542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385707">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772401">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151359">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351721">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512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611941">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047977">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312486">
      <w:bodyDiv w:val="1"/>
      <w:marLeft w:val="0"/>
      <w:marRight w:val="0"/>
      <w:marTop w:val="0"/>
      <w:marBottom w:val="0"/>
      <w:divBdr>
        <w:top w:val="none" w:sz="0" w:space="0" w:color="auto"/>
        <w:left w:val="none" w:sz="0" w:space="0" w:color="auto"/>
        <w:bottom w:val="none" w:sz="0" w:space="0" w:color="auto"/>
        <w:right w:val="none" w:sz="0" w:space="0" w:color="auto"/>
      </w:divBdr>
    </w:div>
    <w:div w:id="2003466897">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578959">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5605">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568">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044899">
      <w:bodyDiv w:val="1"/>
      <w:marLeft w:val="0"/>
      <w:marRight w:val="0"/>
      <w:marTop w:val="0"/>
      <w:marBottom w:val="0"/>
      <w:divBdr>
        <w:top w:val="none" w:sz="0" w:space="0" w:color="auto"/>
        <w:left w:val="none" w:sz="0" w:space="0" w:color="auto"/>
        <w:bottom w:val="none" w:sz="0" w:space="0" w:color="auto"/>
        <w:right w:val="none" w:sz="0" w:space="0" w:color="auto"/>
      </w:divBdr>
    </w:div>
    <w:div w:id="2004045309">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4092">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550406">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282092">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22934">
      <w:bodyDiv w:val="1"/>
      <w:marLeft w:val="0"/>
      <w:marRight w:val="0"/>
      <w:marTop w:val="0"/>
      <w:marBottom w:val="0"/>
      <w:divBdr>
        <w:top w:val="none" w:sz="0" w:space="0" w:color="auto"/>
        <w:left w:val="none" w:sz="0" w:space="0" w:color="auto"/>
        <w:bottom w:val="none" w:sz="0" w:space="0" w:color="auto"/>
        <w:right w:val="none" w:sz="0" w:space="0" w:color="auto"/>
      </w:divBdr>
    </w:div>
    <w:div w:id="2005626109">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744296">
      <w:bodyDiv w:val="1"/>
      <w:marLeft w:val="0"/>
      <w:marRight w:val="0"/>
      <w:marTop w:val="0"/>
      <w:marBottom w:val="0"/>
      <w:divBdr>
        <w:top w:val="none" w:sz="0" w:space="0" w:color="auto"/>
        <w:left w:val="none" w:sz="0" w:space="0" w:color="auto"/>
        <w:bottom w:val="none" w:sz="0" w:space="0" w:color="auto"/>
        <w:right w:val="none" w:sz="0" w:space="0" w:color="auto"/>
      </w:divBdr>
    </w:div>
    <w:div w:id="2005818528">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3115">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417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6855568">
      <w:bodyDiv w:val="1"/>
      <w:marLeft w:val="0"/>
      <w:marRight w:val="0"/>
      <w:marTop w:val="0"/>
      <w:marBottom w:val="0"/>
      <w:divBdr>
        <w:top w:val="none" w:sz="0" w:space="0" w:color="auto"/>
        <w:left w:val="none" w:sz="0" w:space="0" w:color="auto"/>
        <w:bottom w:val="none" w:sz="0" w:space="0" w:color="auto"/>
        <w:right w:val="none" w:sz="0" w:space="0" w:color="auto"/>
      </w:divBdr>
    </w:div>
    <w:div w:id="2006932316">
      <w:bodyDiv w:val="1"/>
      <w:marLeft w:val="0"/>
      <w:marRight w:val="0"/>
      <w:marTop w:val="0"/>
      <w:marBottom w:val="0"/>
      <w:divBdr>
        <w:top w:val="none" w:sz="0" w:space="0" w:color="auto"/>
        <w:left w:val="none" w:sz="0" w:space="0" w:color="auto"/>
        <w:bottom w:val="none" w:sz="0" w:space="0" w:color="auto"/>
        <w:right w:val="none" w:sz="0" w:space="0" w:color="auto"/>
      </w:divBdr>
    </w:div>
    <w:div w:id="2007049276">
      <w:bodyDiv w:val="1"/>
      <w:marLeft w:val="0"/>
      <w:marRight w:val="0"/>
      <w:marTop w:val="0"/>
      <w:marBottom w:val="0"/>
      <w:divBdr>
        <w:top w:val="none" w:sz="0" w:space="0" w:color="auto"/>
        <w:left w:val="none" w:sz="0" w:space="0" w:color="auto"/>
        <w:bottom w:val="none" w:sz="0" w:space="0" w:color="auto"/>
        <w:right w:val="none" w:sz="0" w:space="0" w:color="auto"/>
      </w:divBdr>
    </w:div>
    <w:div w:id="2007052567">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396542">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707843">
      <w:bodyDiv w:val="1"/>
      <w:marLeft w:val="0"/>
      <w:marRight w:val="0"/>
      <w:marTop w:val="0"/>
      <w:marBottom w:val="0"/>
      <w:divBdr>
        <w:top w:val="none" w:sz="0" w:space="0" w:color="auto"/>
        <w:left w:val="none" w:sz="0" w:space="0" w:color="auto"/>
        <w:bottom w:val="none" w:sz="0" w:space="0" w:color="auto"/>
        <w:right w:val="none" w:sz="0" w:space="0" w:color="auto"/>
      </w:divBdr>
    </w:div>
    <w:div w:id="2007784209">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054006">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4276">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093535">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552796">
      <w:bodyDiv w:val="1"/>
      <w:marLeft w:val="0"/>
      <w:marRight w:val="0"/>
      <w:marTop w:val="0"/>
      <w:marBottom w:val="0"/>
      <w:divBdr>
        <w:top w:val="none" w:sz="0" w:space="0" w:color="auto"/>
        <w:left w:val="none" w:sz="0" w:space="0" w:color="auto"/>
        <w:bottom w:val="none" w:sz="0" w:space="0" w:color="auto"/>
        <w:right w:val="none" w:sz="0" w:space="0" w:color="auto"/>
      </w:divBdr>
    </w:div>
    <w:div w:id="2009554541">
      <w:bodyDiv w:val="1"/>
      <w:marLeft w:val="0"/>
      <w:marRight w:val="0"/>
      <w:marTop w:val="0"/>
      <w:marBottom w:val="0"/>
      <w:divBdr>
        <w:top w:val="none" w:sz="0" w:space="0" w:color="auto"/>
        <w:left w:val="none" w:sz="0" w:space="0" w:color="auto"/>
        <w:bottom w:val="none" w:sz="0" w:space="0" w:color="auto"/>
        <w:right w:val="none" w:sz="0" w:space="0" w:color="auto"/>
      </w:divBdr>
    </w:div>
    <w:div w:id="2009628615">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017636">
      <w:bodyDiv w:val="1"/>
      <w:marLeft w:val="0"/>
      <w:marRight w:val="0"/>
      <w:marTop w:val="0"/>
      <w:marBottom w:val="0"/>
      <w:divBdr>
        <w:top w:val="none" w:sz="0" w:space="0" w:color="auto"/>
        <w:left w:val="none" w:sz="0" w:space="0" w:color="auto"/>
        <w:bottom w:val="none" w:sz="0" w:space="0" w:color="auto"/>
        <w:right w:val="none" w:sz="0" w:space="0" w:color="auto"/>
      </w:divBdr>
    </w:div>
    <w:div w:id="2010130596">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476484">
      <w:bodyDiv w:val="1"/>
      <w:marLeft w:val="0"/>
      <w:marRight w:val="0"/>
      <w:marTop w:val="0"/>
      <w:marBottom w:val="0"/>
      <w:divBdr>
        <w:top w:val="none" w:sz="0" w:space="0" w:color="auto"/>
        <w:left w:val="none" w:sz="0" w:space="0" w:color="auto"/>
        <w:bottom w:val="none" w:sz="0" w:space="0" w:color="auto"/>
        <w:right w:val="none" w:sz="0" w:space="0" w:color="auto"/>
      </w:divBdr>
    </w:div>
    <w:div w:id="2010526167">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831490">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172367">
      <w:bodyDiv w:val="1"/>
      <w:marLeft w:val="0"/>
      <w:marRight w:val="0"/>
      <w:marTop w:val="0"/>
      <w:marBottom w:val="0"/>
      <w:divBdr>
        <w:top w:val="none" w:sz="0" w:space="0" w:color="auto"/>
        <w:left w:val="none" w:sz="0" w:space="0" w:color="auto"/>
        <w:bottom w:val="none" w:sz="0" w:space="0" w:color="auto"/>
        <w:right w:val="none" w:sz="0" w:space="0" w:color="auto"/>
      </w:divBdr>
    </w:div>
    <w:div w:id="2012249247">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2830316">
      <w:bodyDiv w:val="1"/>
      <w:marLeft w:val="0"/>
      <w:marRight w:val="0"/>
      <w:marTop w:val="0"/>
      <w:marBottom w:val="0"/>
      <w:divBdr>
        <w:top w:val="none" w:sz="0" w:space="0" w:color="auto"/>
        <w:left w:val="none" w:sz="0" w:space="0" w:color="auto"/>
        <w:bottom w:val="none" w:sz="0" w:space="0" w:color="auto"/>
        <w:right w:val="none" w:sz="0" w:space="0" w:color="auto"/>
      </w:divBdr>
    </w:div>
    <w:div w:id="2013021129">
      <w:bodyDiv w:val="1"/>
      <w:marLeft w:val="0"/>
      <w:marRight w:val="0"/>
      <w:marTop w:val="0"/>
      <w:marBottom w:val="0"/>
      <w:divBdr>
        <w:top w:val="none" w:sz="0" w:space="0" w:color="auto"/>
        <w:left w:val="none" w:sz="0" w:space="0" w:color="auto"/>
        <w:bottom w:val="none" w:sz="0" w:space="0" w:color="auto"/>
        <w:right w:val="none" w:sz="0" w:space="0" w:color="auto"/>
      </w:divBdr>
    </w:div>
    <w:div w:id="2013096736">
      <w:bodyDiv w:val="1"/>
      <w:marLeft w:val="0"/>
      <w:marRight w:val="0"/>
      <w:marTop w:val="0"/>
      <w:marBottom w:val="0"/>
      <w:divBdr>
        <w:top w:val="none" w:sz="0" w:space="0" w:color="auto"/>
        <w:left w:val="none" w:sz="0" w:space="0" w:color="auto"/>
        <w:bottom w:val="none" w:sz="0" w:space="0" w:color="auto"/>
        <w:right w:val="none" w:sz="0" w:space="0" w:color="auto"/>
      </w:divBdr>
    </w:div>
    <w:div w:id="2013215539">
      <w:bodyDiv w:val="1"/>
      <w:marLeft w:val="0"/>
      <w:marRight w:val="0"/>
      <w:marTop w:val="0"/>
      <w:marBottom w:val="0"/>
      <w:divBdr>
        <w:top w:val="none" w:sz="0" w:space="0" w:color="auto"/>
        <w:left w:val="none" w:sz="0" w:space="0" w:color="auto"/>
        <w:bottom w:val="none" w:sz="0" w:space="0" w:color="auto"/>
        <w:right w:val="none" w:sz="0" w:space="0" w:color="auto"/>
      </w:divBdr>
    </w:div>
    <w:div w:id="2013338659">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718410">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4917084">
      <w:bodyDiv w:val="1"/>
      <w:marLeft w:val="0"/>
      <w:marRight w:val="0"/>
      <w:marTop w:val="0"/>
      <w:marBottom w:val="0"/>
      <w:divBdr>
        <w:top w:val="none" w:sz="0" w:space="0" w:color="auto"/>
        <w:left w:val="none" w:sz="0" w:space="0" w:color="auto"/>
        <w:bottom w:val="none" w:sz="0" w:space="0" w:color="auto"/>
        <w:right w:val="none" w:sz="0" w:space="0" w:color="auto"/>
      </w:divBdr>
    </w:div>
    <w:div w:id="2015063111">
      <w:bodyDiv w:val="1"/>
      <w:marLeft w:val="0"/>
      <w:marRight w:val="0"/>
      <w:marTop w:val="0"/>
      <w:marBottom w:val="0"/>
      <w:divBdr>
        <w:top w:val="none" w:sz="0" w:space="0" w:color="auto"/>
        <w:left w:val="none" w:sz="0" w:space="0" w:color="auto"/>
        <w:bottom w:val="none" w:sz="0" w:space="0" w:color="auto"/>
        <w:right w:val="none" w:sz="0" w:space="0" w:color="auto"/>
      </w:divBdr>
    </w:div>
    <w:div w:id="2015065249">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258822">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5766272">
      <w:bodyDiv w:val="1"/>
      <w:marLeft w:val="0"/>
      <w:marRight w:val="0"/>
      <w:marTop w:val="0"/>
      <w:marBottom w:val="0"/>
      <w:divBdr>
        <w:top w:val="none" w:sz="0" w:space="0" w:color="auto"/>
        <w:left w:val="none" w:sz="0" w:space="0" w:color="auto"/>
        <w:bottom w:val="none" w:sz="0" w:space="0" w:color="auto"/>
        <w:right w:val="none" w:sz="0" w:space="0" w:color="auto"/>
      </w:divBdr>
    </w:div>
    <w:div w:id="2015838030">
      <w:bodyDiv w:val="1"/>
      <w:marLeft w:val="0"/>
      <w:marRight w:val="0"/>
      <w:marTop w:val="0"/>
      <w:marBottom w:val="0"/>
      <w:divBdr>
        <w:top w:val="none" w:sz="0" w:space="0" w:color="auto"/>
        <w:left w:val="none" w:sz="0" w:space="0" w:color="auto"/>
        <w:bottom w:val="none" w:sz="0" w:space="0" w:color="auto"/>
        <w:right w:val="none" w:sz="0" w:space="0" w:color="auto"/>
      </w:divBdr>
    </w:div>
    <w:div w:id="2015839450">
      <w:bodyDiv w:val="1"/>
      <w:marLeft w:val="0"/>
      <w:marRight w:val="0"/>
      <w:marTop w:val="0"/>
      <w:marBottom w:val="0"/>
      <w:divBdr>
        <w:top w:val="none" w:sz="0" w:space="0" w:color="auto"/>
        <w:left w:val="none" w:sz="0" w:space="0" w:color="auto"/>
        <w:bottom w:val="none" w:sz="0" w:space="0" w:color="auto"/>
        <w:right w:val="none" w:sz="0" w:space="0" w:color="auto"/>
      </w:divBdr>
    </w:div>
    <w:div w:id="2015956756">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107302">
      <w:bodyDiv w:val="1"/>
      <w:marLeft w:val="0"/>
      <w:marRight w:val="0"/>
      <w:marTop w:val="0"/>
      <w:marBottom w:val="0"/>
      <w:divBdr>
        <w:top w:val="none" w:sz="0" w:space="0" w:color="auto"/>
        <w:left w:val="none" w:sz="0" w:space="0" w:color="auto"/>
        <w:bottom w:val="none" w:sz="0" w:space="0" w:color="auto"/>
        <w:right w:val="none" w:sz="0" w:space="0" w:color="auto"/>
      </w:divBdr>
    </w:div>
    <w:div w:id="2016303594">
      <w:bodyDiv w:val="1"/>
      <w:marLeft w:val="0"/>
      <w:marRight w:val="0"/>
      <w:marTop w:val="0"/>
      <w:marBottom w:val="0"/>
      <w:divBdr>
        <w:top w:val="none" w:sz="0" w:space="0" w:color="auto"/>
        <w:left w:val="none" w:sz="0" w:space="0" w:color="auto"/>
        <w:bottom w:val="none" w:sz="0" w:space="0" w:color="auto"/>
        <w:right w:val="none" w:sz="0" w:space="0" w:color="auto"/>
      </w:divBdr>
    </w:div>
    <w:div w:id="2016420272">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68951">
      <w:bodyDiv w:val="1"/>
      <w:marLeft w:val="0"/>
      <w:marRight w:val="0"/>
      <w:marTop w:val="0"/>
      <w:marBottom w:val="0"/>
      <w:divBdr>
        <w:top w:val="none" w:sz="0" w:space="0" w:color="auto"/>
        <w:left w:val="none" w:sz="0" w:space="0" w:color="auto"/>
        <w:bottom w:val="none" w:sz="0" w:space="0" w:color="auto"/>
        <w:right w:val="none" w:sz="0" w:space="0" w:color="auto"/>
      </w:divBdr>
    </w:div>
    <w:div w:id="2016570401">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6612258">
      <w:bodyDiv w:val="1"/>
      <w:marLeft w:val="0"/>
      <w:marRight w:val="0"/>
      <w:marTop w:val="0"/>
      <w:marBottom w:val="0"/>
      <w:divBdr>
        <w:top w:val="none" w:sz="0" w:space="0" w:color="auto"/>
        <w:left w:val="none" w:sz="0" w:space="0" w:color="auto"/>
        <w:bottom w:val="none" w:sz="0" w:space="0" w:color="auto"/>
        <w:right w:val="none" w:sz="0" w:space="0" w:color="auto"/>
      </w:divBdr>
    </w:div>
    <w:div w:id="2016808212">
      <w:bodyDiv w:val="1"/>
      <w:marLeft w:val="0"/>
      <w:marRight w:val="0"/>
      <w:marTop w:val="0"/>
      <w:marBottom w:val="0"/>
      <w:divBdr>
        <w:top w:val="none" w:sz="0" w:space="0" w:color="auto"/>
        <w:left w:val="none" w:sz="0" w:space="0" w:color="auto"/>
        <w:bottom w:val="none" w:sz="0" w:space="0" w:color="auto"/>
        <w:right w:val="none" w:sz="0" w:space="0" w:color="auto"/>
      </w:divBdr>
    </w:div>
    <w:div w:id="2016885172">
      <w:bodyDiv w:val="1"/>
      <w:marLeft w:val="0"/>
      <w:marRight w:val="0"/>
      <w:marTop w:val="0"/>
      <w:marBottom w:val="0"/>
      <w:divBdr>
        <w:top w:val="none" w:sz="0" w:space="0" w:color="auto"/>
        <w:left w:val="none" w:sz="0" w:space="0" w:color="auto"/>
        <w:bottom w:val="none" w:sz="0" w:space="0" w:color="auto"/>
        <w:right w:val="none" w:sz="0" w:space="0" w:color="auto"/>
      </w:divBdr>
    </w:div>
    <w:div w:id="2017220618">
      <w:bodyDiv w:val="1"/>
      <w:marLeft w:val="0"/>
      <w:marRight w:val="0"/>
      <w:marTop w:val="0"/>
      <w:marBottom w:val="0"/>
      <w:divBdr>
        <w:top w:val="none" w:sz="0" w:space="0" w:color="auto"/>
        <w:left w:val="none" w:sz="0" w:space="0" w:color="auto"/>
        <w:bottom w:val="none" w:sz="0" w:space="0" w:color="auto"/>
        <w:right w:val="none" w:sz="0" w:space="0" w:color="auto"/>
      </w:divBdr>
    </w:div>
    <w:div w:id="2017271073">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80465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0908">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574965">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696711">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543103">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01149">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1931918">
      <w:bodyDiv w:val="1"/>
      <w:marLeft w:val="0"/>
      <w:marRight w:val="0"/>
      <w:marTop w:val="0"/>
      <w:marBottom w:val="0"/>
      <w:divBdr>
        <w:top w:val="none" w:sz="0" w:space="0" w:color="auto"/>
        <w:left w:val="none" w:sz="0" w:space="0" w:color="auto"/>
        <w:bottom w:val="none" w:sz="0" w:space="0" w:color="auto"/>
        <w:right w:val="none" w:sz="0" w:space="0" w:color="auto"/>
      </w:divBdr>
    </w:div>
    <w:div w:id="2022396263">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2851815">
      <w:bodyDiv w:val="1"/>
      <w:marLeft w:val="0"/>
      <w:marRight w:val="0"/>
      <w:marTop w:val="0"/>
      <w:marBottom w:val="0"/>
      <w:divBdr>
        <w:top w:val="none" w:sz="0" w:space="0" w:color="auto"/>
        <w:left w:val="none" w:sz="0" w:space="0" w:color="auto"/>
        <w:bottom w:val="none" w:sz="0" w:space="0" w:color="auto"/>
        <w:right w:val="none" w:sz="0" w:space="0" w:color="auto"/>
      </w:divBdr>
    </w:div>
    <w:div w:id="2022929638">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360352">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277771">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672542">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12217">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476930">
      <w:bodyDiv w:val="1"/>
      <w:marLeft w:val="0"/>
      <w:marRight w:val="0"/>
      <w:marTop w:val="0"/>
      <w:marBottom w:val="0"/>
      <w:divBdr>
        <w:top w:val="none" w:sz="0" w:space="0" w:color="auto"/>
        <w:left w:val="none" w:sz="0" w:space="0" w:color="auto"/>
        <w:bottom w:val="none" w:sz="0" w:space="0" w:color="auto"/>
        <w:right w:val="none" w:sz="0" w:space="0" w:color="auto"/>
      </w:divBdr>
    </w:div>
    <w:div w:id="2025552396">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3491">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319436">
      <w:bodyDiv w:val="1"/>
      <w:marLeft w:val="0"/>
      <w:marRight w:val="0"/>
      <w:marTop w:val="0"/>
      <w:marBottom w:val="0"/>
      <w:divBdr>
        <w:top w:val="none" w:sz="0" w:space="0" w:color="auto"/>
        <w:left w:val="none" w:sz="0" w:space="0" w:color="auto"/>
        <w:bottom w:val="none" w:sz="0" w:space="0" w:color="auto"/>
        <w:right w:val="none" w:sz="0" w:space="0" w:color="auto"/>
      </w:divBdr>
    </w:div>
    <w:div w:id="2026662701">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04575">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512018">
      <w:bodyDiv w:val="1"/>
      <w:marLeft w:val="0"/>
      <w:marRight w:val="0"/>
      <w:marTop w:val="0"/>
      <w:marBottom w:val="0"/>
      <w:divBdr>
        <w:top w:val="none" w:sz="0" w:space="0" w:color="auto"/>
        <w:left w:val="none" w:sz="0" w:space="0" w:color="auto"/>
        <w:bottom w:val="none" w:sz="0" w:space="0" w:color="auto"/>
        <w:right w:val="none" w:sz="0" w:space="0" w:color="auto"/>
      </w:divBdr>
    </w:div>
    <w:div w:id="2027518268">
      <w:bodyDiv w:val="1"/>
      <w:marLeft w:val="0"/>
      <w:marRight w:val="0"/>
      <w:marTop w:val="0"/>
      <w:marBottom w:val="0"/>
      <w:divBdr>
        <w:top w:val="none" w:sz="0" w:space="0" w:color="auto"/>
        <w:left w:val="none" w:sz="0" w:space="0" w:color="auto"/>
        <w:bottom w:val="none" w:sz="0" w:space="0" w:color="auto"/>
        <w:right w:val="none" w:sz="0" w:space="0" w:color="auto"/>
      </w:divBdr>
    </w:div>
    <w:div w:id="2027756277">
      <w:bodyDiv w:val="1"/>
      <w:marLeft w:val="0"/>
      <w:marRight w:val="0"/>
      <w:marTop w:val="0"/>
      <w:marBottom w:val="0"/>
      <w:divBdr>
        <w:top w:val="none" w:sz="0" w:space="0" w:color="auto"/>
        <w:left w:val="none" w:sz="0" w:space="0" w:color="auto"/>
        <w:bottom w:val="none" w:sz="0" w:space="0" w:color="auto"/>
        <w:right w:val="none" w:sz="0" w:space="0" w:color="auto"/>
      </w:divBdr>
    </w:div>
    <w:div w:id="2027780301">
      <w:bodyDiv w:val="1"/>
      <w:marLeft w:val="0"/>
      <w:marRight w:val="0"/>
      <w:marTop w:val="0"/>
      <w:marBottom w:val="0"/>
      <w:divBdr>
        <w:top w:val="none" w:sz="0" w:space="0" w:color="auto"/>
        <w:left w:val="none" w:sz="0" w:space="0" w:color="auto"/>
        <w:bottom w:val="none" w:sz="0" w:space="0" w:color="auto"/>
        <w:right w:val="none" w:sz="0" w:space="0" w:color="auto"/>
      </w:divBdr>
    </w:div>
    <w:div w:id="2027822919">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051">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017314">
      <w:bodyDiv w:val="1"/>
      <w:marLeft w:val="0"/>
      <w:marRight w:val="0"/>
      <w:marTop w:val="0"/>
      <w:marBottom w:val="0"/>
      <w:divBdr>
        <w:top w:val="none" w:sz="0" w:space="0" w:color="auto"/>
        <w:left w:val="none" w:sz="0" w:space="0" w:color="auto"/>
        <w:bottom w:val="none" w:sz="0" w:space="0" w:color="auto"/>
        <w:right w:val="none" w:sz="0" w:space="0" w:color="auto"/>
      </w:divBdr>
    </w:div>
    <w:div w:id="2028167652">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675249">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406692">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29872516">
      <w:bodyDiv w:val="1"/>
      <w:marLeft w:val="0"/>
      <w:marRight w:val="0"/>
      <w:marTop w:val="0"/>
      <w:marBottom w:val="0"/>
      <w:divBdr>
        <w:top w:val="none" w:sz="0" w:space="0" w:color="auto"/>
        <w:left w:val="none" w:sz="0" w:space="0" w:color="auto"/>
        <w:bottom w:val="none" w:sz="0" w:space="0" w:color="auto"/>
        <w:right w:val="none" w:sz="0" w:space="0" w:color="auto"/>
      </w:divBdr>
    </w:div>
    <w:div w:id="2029940332">
      <w:bodyDiv w:val="1"/>
      <w:marLeft w:val="0"/>
      <w:marRight w:val="0"/>
      <w:marTop w:val="0"/>
      <w:marBottom w:val="0"/>
      <w:divBdr>
        <w:top w:val="none" w:sz="0" w:space="0" w:color="auto"/>
        <w:left w:val="none" w:sz="0" w:space="0" w:color="auto"/>
        <w:bottom w:val="none" w:sz="0" w:space="0" w:color="auto"/>
        <w:right w:val="none" w:sz="0" w:space="0" w:color="auto"/>
      </w:divBdr>
    </w:div>
    <w:div w:id="2029943486">
      <w:bodyDiv w:val="1"/>
      <w:marLeft w:val="0"/>
      <w:marRight w:val="0"/>
      <w:marTop w:val="0"/>
      <w:marBottom w:val="0"/>
      <w:divBdr>
        <w:top w:val="none" w:sz="0" w:space="0" w:color="auto"/>
        <w:left w:val="none" w:sz="0" w:space="0" w:color="auto"/>
        <w:bottom w:val="none" w:sz="0" w:space="0" w:color="auto"/>
        <w:right w:val="none" w:sz="0" w:space="0" w:color="auto"/>
      </w:divBdr>
    </w:div>
    <w:div w:id="203006587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0520800">
      <w:bodyDiv w:val="1"/>
      <w:marLeft w:val="0"/>
      <w:marRight w:val="0"/>
      <w:marTop w:val="0"/>
      <w:marBottom w:val="0"/>
      <w:divBdr>
        <w:top w:val="none" w:sz="0" w:space="0" w:color="auto"/>
        <w:left w:val="none" w:sz="0" w:space="0" w:color="auto"/>
        <w:bottom w:val="none" w:sz="0" w:space="0" w:color="auto"/>
        <w:right w:val="none" w:sz="0" w:space="0" w:color="auto"/>
      </w:divBdr>
    </w:div>
    <w:div w:id="2030524193">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225308">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224580">
      <w:bodyDiv w:val="1"/>
      <w:marLeft w:val="0"/>
      <w:marRight w:val="0"/>
      <w:marTop w:val="0"/>
      <w:marBottom w:val="0"/>
      <w:divBdr>
        <w:top w:val="none" w:sz="0" w:space="0" w:color="auto"/>
        <w:left w:val="none" w:sz="0" w:space="0" w:color="auto"/>
        <w:bottom w:val="none" w:sz="0" w:space="0" w:color="auto"/>
        <w:right w:val="none" w:sz="0" w:space="0" w:color="auto"/>
      </w:divBdr>
    </w:div>
    <w:div w:id="2032411483">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11451">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17230">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01685">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0978">
      <w:bodyDiv w:val="1"/>
      <w:marLeft w:val="0"/>
      <w:marRight w:val="0"/>
      <w:marTop w:val="0"/>
      <w:marBottom w:val="0"/>
      <w:divBdr>
        <w:top w:val="none" w:sz="0" w:space="0" w:color="auto"/>
        <w:left w:val="none" w:sz="0" w:space="0" w:color="auto"/>
        <w:bottom w:val="none" w:sz="0" w:space="0" w:color="auto"/>
        <w:right w:val="none" w:sz="0" w:space="0" w:color="auto"/>
      </w:divBdr>
    </w:div>
    <w:div w:id="2033721125">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529301">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722023">
      <w:bodyDiv w:val="1"/>
      <w:marLeft w:val="0"/>
      <w:marRight w:val="0"/>
      <w:marTop w:val="0"/>
      <w:marBottom w:val="0"/>
      <w:divBdr>
        <w:top w:val="none" w:sz="0" w:space="0" w:color="auto"/>
        <w:left w:val="none" w:sz="0" w:space="0" w:color="auto"/>
        <w:bottom w:val="none" w:sz="0" w:space="0" w:color="auto"/>
        <w:right w:val="none" w:sz="0" w:space="0" w:color="auto"/>
      </w:divBdr>
    </w:div>
    <w:div w:id="2034766302">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156549">
      <w:bodyDiv w:val="1"/>
      <w:marLeft w:val="0"/>
      <w:marRight w:val="0"/>
      <w:marTop w:val="0"/>
      <w:marBottom w:val="0"/>
      <w:divBdr>
        <w:top w:val="none" w:sz="0" w:space="0" w:color="auto"/>
        <w:left w:val="none" w:sz="0" w:space="0" w:color="auto"/>
        <w:bottom w:val="none" w:sz="0" w:space="0" w:color="auto"/>
        <w:right w:val="none" w:sz="0" w:space="0" w:color="auto"/>
      </w:divBdr>
    </w:div>
    <w:div w:id="2035232231">
      <w:bodyDiv w:val="1"/>
      <w:marLeft w:val="0"/>
      <w:marRight w:val="0"/>
      <w:marTop w:val="0"/>
      <w:marBottom w:val="0"/>
      <w:divBdr>
        <w:top w:val="none" w:sz="0" w:space="0" w:color="auto"/>
        <w:left w:val="none" w:sz="0" w:space="0" w:color="auto"/>
        <w:bottom w:val="none" w:sz="0" w:space="0" w:color="auto"/>
        <w:right w:val="none" w:sz="0" w:space="0" w:color="auto"/>
      </w:divBdr>
    </w:div>
    <w:div w:id="2035379873">
      <w:bodyDiv w:val="1"/>
      <w:marLeft w:val="0"/>
      <w:marRight w:val="0"/>
      <w:marTop w:val="0"/>
      <w:marBottom w:val="0"/>
      <w:divBdr>
        <w:top w:val="none" w:sz="0" w:space="0" w:color="auto"/>
        <w:left w:val="none" w:sz="0" w:space="0" w:color="auto"/>
        <w:bottom w:val="none" w:sz="0" w:space="0" w:color="auto"/>
        <w:right w:val="none" w:sz="0" w:space="0" w:color="auto"/>
      </w:divBdr>
    </w:div>
    <w:div w:id="2035763443">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076985">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227054">
      <w:bodyDiv w:val="1"/>
      <w:marLeft w:val="0"/>
      <w:marRight w:val="0"/>
      <w:marTop w:val="0"/>
      <w:marBottom w:val="0"/>
      <w:divBdr>
        <w:top w:val="none" w:sz="0" w:space="0" w:color="auto"/>
        <w:left w:val="none" w:sz="0" w:space="0" w:color="auto"/>
        <w:bottom w:val="none" w:sz="0" w:space="0" w:color="auto"/>
        <w:right w:val="none" w:sz="0" w:space="0" w:color="auto"/>
      </w:divBdr>
    </w:div>
    <w:div w:id="2036228406">
      <w:bodyDiv w:val="1"/>
      <w:marLeft w:val="0"/>
      <w:marRight w:val="0"/>
      <w:marTop w:val="0"/>
      <w:marBottom w:val="0"/>
      <w:divBdr>
        <w:top w:val="none" w:sz="0" w:space="0" w:color="auto"/>
        <w:left w:val="none" w:sz="0" w:space="0" w:color="auto"/>
        <w:bottom w:val="none" w:sz="0" w:space="0" w:color="auto"/>
        <w:right w:val="none" w:sz="0" w:space="0" w:color="auto"/>
      </w:divBdr>
    </w:div>
    <w:div w:id="2036274783">
      <w:bodyDiv w:val="1"/>
      <w:marLeft w:val="0"/>
      <w:marRight w:val="0"/>
      <w:marTop w:val="0"/>
      <w:marBottom w:val="0"/>
      <w:divBdr>
        <w:top w:val="none" w:sz="0" w:space="0" w:color="auto"/>
        <w:left w:val="none" w:sz="0" w:space="0" w:color="auto"/>
        <w:bottom w:val="none" w:sz="0" w:space="0" w:color="auto"/>
        <w:right w:val="none" w:sz="0" w:space="0" w:color="auto"/>
      </w:divBdr>
    </w:div>
    <w:div w:id="203634211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615345">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45916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733405">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792867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239679">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9038852">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500495">
      <w:bodyDiv w:val="1"/>
      <w:marLeft w:val="0"/>
      <w:marRight w:val="0"/>
      <w:marTop w:val="0"/>
      <w:marBottom w:val="0"/>
      <w:divBdr>
        <w:top w:val="none" w:sz="0" w:space="0" w:color="auto"/>
        <w:left w:val="none" w:sz="0" w:space="0" w:color="auto"/>
        <w:bottom w:val="none" w:sz="0" w:space="0" w:color="auto"/>
        <w:right w:val="none" w:sz="0" w:space="0" w:color="auto"/>
      </w:divBdr>
    </w:div>
    <w:div w:id="203950077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087676">
      <w:bodyDiv w:val="1"/>
      <w:marLeft w:val="0"/>
      <w:marRight w:val="0"/>
      <w:marTop w:val="0"/>
      <w:marBottom w:val="0"/>
      <w:divBdr>
        <w:top w:val="none" w:sz="0" w:space="0" w:color="auto"/>
        <w:left w:val="none" w:sz="0" w:space="0" w:color="auto"/>
        <w:bottom w:val="none" w:sz="0" w:space="0" w:color="auto"/>
        <w:right w:val="none" w:sz="0" w:space="0" w:color="auto"/>
      </w:divBdr>
    </w:div>
    <w:div w:id="2040161691">
      <w:bodyDiv w:val="1"/>
      <w:marLeft w:val="0"/>
      <w:marRight w:val="0"/>
      <w:marTop w:val="0"/>
      <w:marBottom w:val="0"/>
      <w:divBdr>
        <w:top w:val="none" w:sz="0" w:space="0" w:color="auto"/>
        <w:left w:val="none" w:sz="0" w:space="0" w:color="auto"/>
        <w:bottom w:val="none" w:sz="0" w:space="0" w:color="auto"/>
        <w:right w:val="none" w:sz="0" w:space="0" w:color="auto"/>
      </w:divBdr>
    </w:div>
    <w:div w:id="2040232389">
      <w:bodyDiv w:val="1"/>
      <w:marLeft w:val="0"/>
      <w:marRight w:val="0"/>
      <w:marTop w:val="0"/>
      <w:marBottom w:val="0"/>
      <w:divBdr>
        <w:top w:val="none" w:sz="0" w:space="0" w:color="auto"/>
        <w:left w:val="none" w:sz="0" w:space="0" w:color="auto"/>
        <w:bottom w:val="none" w:sz="0" w:space="0" w:color="auto"/>
        <w:right w:val="none" w:sz="0" w:space="0" w:color="auto"/>
      </w:divBdr>
    </w:div>
    <w:div w:id="2040352069">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471170">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860653">
      <w:bodyDiv w:val="1"/>
      <w:marLeft w:val="0"/>
      <w:marRight w:val="0"/>
      <w:marTop w:val="0"/>
      <w:marBottom w:val="0"/>
      <w:divBdr>
        <w:top w:val="none" w:sz="0" w:space="0" w:color="auto"/>
        <w:left w:val="none" w:sz="0" w:space="0" w:color="auto"/>
        <w:bottom w:val="none" w:sz="0" w:space="0" w:color="auto"/>
        <w:right w:val="none" w:sz="0" w:space="0" w:color="auto"/>
      </w:divBdr>
    </w:div>
    <w:div w:id="2040928152">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272942">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2108">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122033">
      <w:bodyDiv w:val="1"/>
      <w:marLeft w:val="0"/>
      <w:marRight w:val="0"/>
      <w:marTop w:val="0"/>
      <w:marBottom w:val="0"/>
      <w:divBdr>
        <w:top w:val="none" w:sz="0" w:space="0" w:color="auto"/>
        <w:left w:val="none" w:sz="0" w:space="0" w:color="auto"/>
        <w:bottom w:val="none" w:sz="0" w:space="0" w:color="auto"/>
        <w:right w:val="none" w:sz="0" w:space="0" w:color="auto"/>
      </w:divBdr>
    </w:div>
    <w:div w:id="2042128805">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507181">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044277">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359785">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633444">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206315">
      <w:bodyDiv w:val="1"/>
      <w:marLeft w:val="0"/>
      <w:marRight w:val="0"/>
      <w:marTop w:val="0"/>
      <w:marBottom w:val="0"/>
      <w:divBdr>
        <w:top w:val="none" w:sz="0" w:space="0" w:color="auto"/>
        <w:left w:val="none" w:sz="0" w:space="0" w:color="auto"/>
        <w:bottom w:val="none" w:sz="0" w:space="0" w:color="auto"/>
        <w:right w:val="none" w:sz="0" w:space="0" w:color="auto"/>
      </w:divBdr>
    </w:div>
    <w:div w:id="2045321065">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177281">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6296861">
      <w:bodyDiv w:val="1"/>
      <w:marLeft w:val="0"/>
      <w:marRight w:val="0"/>
      <w:marTop w:val="0"/>
      <w:marBottom w:val="0"/>
      <w:divBdr>
        <w:top w:val="none" w:sz="0" w:space="0" w:color="auto"/>
        <w:left w:val="none" w:sz="0" w:space="0" w:color="auto"/>
        <w:bottom w:val="none" w:sz="0" w:space="0" w:color="auto"/>
        <w:right w:val="none" w:sz="0" w:space="0" w:color="auto"/>
      </w:divBdr>
    </w:div>
    <w:div w:id="204675789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219144">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28558">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290916">
      <w:bodyDiv w:val="1"/>
      <w:marLeft w:val="0"/>
      <w:marRight w:val="0"/>
      <w:marTop w:val="0"/>
      <w:marBottom w:val="0"/>
      <w:divBdr>
        <w:top w:val="none" w:sz="0" w:space="0" w:color="auto"/>
        <w:left w:val="none" w:sz="0" w:space="0" w:color="auto"/>
        <w:bottom w:val="none" w:sz="0" w:space="0" w:color="auto"/>
        <w:right w:val="none" w:sz="0" w:space="0" w:color="auto"/>
      </w:divBdr>
    </w:div>
    <w:div w:id="2048333701">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409954">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06918">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452268">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799462">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0687375">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2142">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301597">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268827">
      <w:bodyDiv w:val="1"/>
      <w:marLeft w:val="0"/>
      <w:marRight w:val="0"/>
      <w:marTop w:val="0"/>
      <w:marBottom w:val="0"/>
      <w:divBdr>
        <w:top w:val="none" w:sz="0" w:space="0" w:color="auto"/>
        <w:left w:val="none" w:sz="0" w:space="0" w:color="auto"/>
        <w:bottom w:val="none" w:sz="0" w:space="0" w:color="auto"/>
        <w:right w:val="none" w:sz="0" w:space="0" w:color="auto"/>
      </w:divBdr>
    </w:div>
    <w:div w:id="2052414334">
      <w:bodyDiv w:val="1"/>
      <w:marLeft w:val="0"/>
      <w:marRight w:val="0"/>
      <w:marTop w:val="0"/>
      <w:marBottom w:val="0"/>
      <w:divBdr>
        <w:top w:val="none" w:sz="0" w:space="0" w:color="auto"/>
        <w:left w:val="none" w:sz="0" w:space="0" w:color="auto"/>
        <w:bottom w:val="none" w:sz="0" w:space="0" w:color="auto"/>
        <w:right w:val="none" w:sz="0" w:space="0" w:color="auto"/>
      </w:divBdr>
    </w:div>
    <w:div w:id="2052458539">
      <w:bodyDiv w:val="1"/>
      <w:marLeft w:val="0"/>
      <w:marRight w:val="0"/>
      <w:marTop w:val="0"/>
      <w:marBottom w:val="0"/>
      <w:divBdr>
        <w:top w:val="none" w:sz="0" w:space="0" w:color="auto"/>
        <w:left w:val="none" w:sz="0" w:space="0" w:color="auto"/>
        <w:bottom w:val="none" w:sz="0" w:space="0" w:color="auto"/>
        <w:right w:val="none" w:sz="0" w:space="0" w:color="auto"/>
      </w:divBdr>
    </w:div>
    <w:div w:id="2052488864">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2881280">
      <w:bodyDiv w:val="1"/>
      <w:marLeft w:val="0"/>
      <w:marRight w:val="0"/>
      <w:marTop w:val="0"/>
      <w:marBottom w:val="0"/>
      <w:divBdr>
        <w:top w:val="none" w:sz="0" w:space="0" w:color="auto"/>
        <w:left w:val="none" w:sz="0" w:space="0" w:color="auto"/>
        <w:bottom w:val="none" w:sz="0" w:space="0" w:color="auto"/>
        <w:right w:val="none" w:sz="0" w:space="0" w:color="auto"/>
      </w:divBdr>
    </w:div>
    <w:div w:id="2053144378">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843093">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1227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495093">
      <w:bodyDiv w:val="1"/>
      <w:marLeft w:val="0"/>
      <w:marRight w:val="0"/>
      <w:marTop w:val="0"/>
      <w:marBottom w:val="0"/>
      <w:divBdr>
        <w:top w:val="none" w:sz="0" w:space="0" w:color="auto"/>
        <w:left w:val="none" w:sz="0" w:space="0" w:color="auto"/>
        <w:bottom w:val="none" w:sz="0" w:space="0" w:color="auto"/>
        <w:right w:val="none" w:sz="0" w:space="0" w:color="auto"/>
      </w:divBdr>
    </w:div>
    <w:div w:id="205469101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41620">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4890217">
      <w:bodyDiv w:val="1"/>
      <w:marLeft w:val="0"/>
      <w:marRight w:val="0"/>
      <w:marTop w:val="0"/>
      <w:marBottom w:val="0"/>
      <w:divBdr>
        <w:top w:val="none" w:sz="0" w:space="0" w:color="auto"/>
        <w:left w:val="none" w:sz="0" w:space="0" w:color="auto"/>
        <w:bottom w:val="none" w:sz="0" w:space="0" w:color="auto"/>
        <w:right w:val="none" w:sz="0" w:space="0" w:color="auto"/>
      </w:divBdr>
    </w:div>
    <w:div w:id="2055034738">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27770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348904">
      <w:bodyDiv w:val="1"/>
      <w:marLeft w:val="0"/>
      <w:marRight w:val="0"/>
      <w:marTop w:val="0"/>
      <w:marBottom w:val="0"/>
      <w:divBdr>
        <w:top w:val="none" w:sz="0" w:space="0" w:color="auto"/>
        <w:left w:val="none" w:sz="0" w:space="0" w:color="auto"/>
        <w:bottom w:val="none" w:sz="0" w:space="0" w:color="auto"/>
        <w:right w:val="none" w:sz="0" w:space="0" w:color="auto"/>
      </w:divBdr>
    </w:div>
    <w:div w:id="2055421695">
      <w:bodyDiv w:val="1"/>
      <w:marLeft w:val="0"/>
      <w:marRight w:val="0"/>
      <w:marTop w:val="0"/>
      <w:marBottom w:val="0"/>
      <w:divBdr>
        <w:top w:val="none" w:sz="0" w:space="0" w:color="auto"/>
        <w:left w:val="none" w:sz="0" w:space="0" w:color="auto"/>
        <w:bottom w:val="none" w:sz="0" w:space="0" w:color="auto"/>
        <w:right w:val="none" w:sz="0" w:space="0" w:color="auto"/>
      </w:divBdr>
    </w:div>
    <w:div w:id="2055537253">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763791">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197659">
      <w:bodyDiv w:val="1"/>
      <w:marLeft w:val="0"/>
      <w:marRight w:val="0"/>
      <w:marTop w:val="0"/>
      <w:marBottom w:val="0"/>
      <w:divBdr>
        <w:top w:val="none" w:sz="0" w:space="0" w:color="auto"/>
        <w:left w:val="none" w:sz="0" w:space="0" w:color="auto"/>
        <w:bottom w:val="none" w:sz="0" w:space="0" w:color="auto"/>
        <w:right w:val="none" w:sz="0" w:space="0" w:color="auto"/>
      </w:divBdr>
    </w:div>
    <w:div w:id="2056276498">
      <w:bodyDiv w:val="1"/>
      <w:marLeft w:val="0"/>
      <w:marRight w:val="0"/>
      <w:marTop w:val="0"/>
      <w:marBottom w:val="0"/>
      <w:divBdr>
        <w:top w:val="none" w:sz="0" w:space="0" w:color="auto"/>
        <w:left w:val="none" w:sz="0" w:space="0" w:color="auto"/>
        <w:bottom w:val="none" w:sz="0" w:space="0" w:color="auto"/>
        <w:right w:val="none" w:sz="0" w:space="0" w:color="auto"/>
      </w:divBdr>
    </w:div>
    <w:div w:id="2056464203">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242678">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7847044">
      <w:bodyDiv w:val="1"/>
      <w:marLeft w:val="0"/>
      <w:marRight w:val="0"/>
      <w:marTop w:val="0"/>
      <w:marBottom w:val="0"/>
      <w:divBdr>
        <w:top w:val="none" w:sz="0" w:space="0" w:color="auto"/>
        <w:left w:val="none" w:sz="0" w:space="0" w:color="auto"/>
        <w:bottom w:val="none" w:sz="0" w:space="0" w:color="auto"/>
        <w:right w:val="none" w:sz="0" w:space="0" w:color="auto"/>
      </w:divBdr>
    </w:div>
    <w:div w:id="2057850248">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120317">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360433">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893590">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282994">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356399">
      <w:bodyDiv w:val="1"/>
      <w:marLeft w:val="0"/>
      <w:marRight w:val="0"/>
      <w:marTop w:val="0"/>
      <w:marBottom w:val="0"/>
      <w:divBdr>
        <w:top w:val="none" w:sz="0" w:space="0" w:color="auto"/>
        <w:left w:val="none" w:sz="0" w:space="0" w:color="auto"/>
        <w:bottom w:val="none" w:sz="0" w:space="0" w:color="auto"/>
        <w:right w:val="none" w:sz="0" w:space="0" w:color="auto"/>
      </w:divBdr>
    </w:div>
    <w:div w:id="2059739603">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199019">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283372">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544313">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788091">
      <w:bodyDiv w:val="1"/>
      <w:marLeft w:val="0"/>
      <w:marRight w:val="0"/>
      <w:marTop w:val="0"/>
      <w:marBottom w:val="0"/>
      <w:divBdr>
        <w:top w:val="none" w:sz="0" w:space="0" w:color="auto"/>
        <w:left w:val="none" w:sz="0" w:space="0" w:color="auto"/>
        <w:bottom w:val="none" w:sz="0" w:space="0" w:color="auto"/>
        <w:right w:val="none" w:sz="0" w:space="0" w:color="auto"/>
      </w:divBdr>
    </w:div>
    <w:div w:id="2060788253">
      <w:bodyDiv w:val="1"/>
      <w:marLeft w:val="0"/>
      <w:marRight w:val="0"/>
      <w:marTop w:val="0"/>
      <w:marBottom w:val="0"/>
      <w:divBdr>
        <w:top w:val="none" w:sz="0" w:space="0" w:color="auto"/>
        <w:left w:val="none" w:sz="0" w:space="0" w:color="auto"/>
        <w:bottom w:val="none" w:sz="0" w:space="0" w:color="auto"/>
        <w:right w:val="none" w:sz="0" w:space="0" w:color="auto"/>
      </w:divBdr>
    </w:div>
    <w:div w:id="2060855638">
      <w:bodyDiv w:val="1"/>
      <w:marLeft w:val="0"/>
      <w:marRight w:val="0"/>
      <w:marTop w:val="0"/>
      <w:marBottom w:val="0"/>
      <w:divBdr>
        <w:top w:val="none" w:sz="0" w:space="0" w:color="auto"/>
        <w:left w:val="none" w:sz="0" w:space="0" w:color="auto"/>
        <w:bottom w:val="none" w:sz="0" w:space="0" w:color="auto"/>
        <w:right w:val="none" w:sz="0" w:space="0" w:color="auto"/>
      </w:divBdr>
    </w:div>
    <w:div w:id="206085925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0980433">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092954">
      <w:bodyDiv w:val="1"/>
      <w:marLeft w:val="0"/>
      <w:marRight w:val="0"/>
      <w:marTop w:val="0"/>
      <w:marBottom w:val="0"/>
      <w:divBdr>
        <w:top w:val="none" w:sz="0" w:space="0" w:color="auto"/>
        <w:left w:val="none" w:sz="0" w:space="0" w:color="auto"/>
        <w:bottom w:val="none" w:sz="0" w:space="0" w:color="auto"/>
        <w:right w:val="none" w:sz="0" w:space="0" w:color="auto"/>
      </w:divBdr>
    </w:div>
    <w:div w:id="2062248798">
      <w:bodyDiv w:val="1"/>
      <w:marLeft w:val="0"/>
      <w:marRight w:val="0"/>
      <w:marTop w:val="0"/>
      <w:marBottom w:val="0"/>
      <w:divBdr>
        <w:top w:val="none" w:sz="0" w:space="0" w:color="auto"/>
        <w:left w:val="none" w:sz="0" w:space="0" w:color="auto"/>
        <w:bottom w:val="none" w:sz="0" w:space="0" w:color="auto"/>
        <w:right w:val="none" w:sz="0" w:space="0" w:color="auto"/>
      </w:divBdr>
    </w:div>
    <w:div w:id="2062358046">
      <w:bodyDiv w:val="1"/>
      <w:marLeft w:val="0"/>
      <w:marRight w:val="0"/>
      <w:marTop w:val="0"/>
      <w:marBottom w:val="0"/>
      <w:divBdr>
        <w:top w:val="none" w:sz="0" w:space="0" w:color="auto"/>
        <w:left w:val="none" w:sz="0" w:space="0" w:color="auto"/>
        <w:bottom w:val="none" w:sz="0" w:space="0" w:color="auto"/>
        <w:right w:val="none" w:sz="0" w:space="0" w:color="auto"/>
      </w:divBdr>
    </w:div>
    <w:div w:id="2062433517">
      <w:bodyDiv w:val="1"/>
      <w:marLeft w:val="0"/>
      <w:marRight w:val="0"/>
      <w:marTop w:val="0"/>
      <w:marBottom w:val="0"/>
      <w:divBdr>
        <w:top w:val="none" w:sz="0" w:space="0" w:color="auto"/>
        <w:left w:val="none" w:sz="0" w:space="0" w:color="auto"/>
        <w:bottom w:val="none" w:sz="0" w:space="0" w:color="auto"/>
        <w:right w:val="none" w:sz="0" w:space="0" w:color="auto"/>
      </w:divBdr>
    </w:div>
    <w:div w:id="2062510631">
      <w:bodyDiv w:val="1"/>
      <w:marLeft w:val="0"/>
      <w:marRight w:val="0"/>
      <w:marTop w:val="0"/>
      <w:marBottom w:val="0"/>
      <w:divBdr>
        <w:top w:val="none" w:sz="0" w:space="0" w:color="auto"/>
        <w:left w:val="none" w:sz="0" w:space="0" w:color="auto"/>
        <w:bottom w:val="none" w:sz="0" w:space="0" w:color="auto"/>
        <w:right w:val="none" w:sz="0" w:space="0" w:color="auto"/>
      </w:divBdr>
    </w:div>
    <w:div w:id="2062556388">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706097">
      <w:bodyDiv w:val="1"/>
      <w:marLeft w:val="0"/>
      <w:marRight w:val="0"/>
      <w:marTop w:val="0"/>
      <w:marBottom w:val="0"/>
      <w:divBdr>
        <w:top w:val="none" w:sz="0" w:space="0" w:color="auto"/>
        <w:left w:val="none" w:sz="0" w:space="0" w:color="auto"/>
        <w:bottom w:val="none" w:sz="0" w:space="0" w:color="auto"/>
        <w:right w:val="none" w:sz="0" w:space="0" w:color="auto"/>
      </w:divBdr>
    </w:div>
    <w:div w:id="2062778275">
      <w:bodyDiv w:val="1"/>
      <w:marLeft w:val="0"/>
      <w:marRight w:val="0"/>
      <w:marTop w:val="0"/>
      <w:marBottom w:val="0"/>
      <w:divBdr>
        <w:top w:val="none" w:sz="0" w:space="0" w:color="auto"/>
        <w:left w:val="none" w:sz="0" w:space="0" w:color="auto"/>
        <w:bottom w:val="none" w:sz="0" w:space="0" w:color="auto"/>
        <w:right w:val="none" w:sz="0" w:space="0" w:color="auto"/>
      </w:divBdr>
    </w:div>
    <w:div w:id="2062822749">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2829451">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168165">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484076">
      <w:bodyDiv w:val="1"/>
      <w:marLeft w:val="0"/>
      <w:marRight w:val="0"/>
      <w:marTop w:val="0"/>
      <w:marBottom w:val="0"/>
      <w:divBdr>
        <w:top w:val="none" w:sz="0" w:space="0" w:color="auto"/>
        <w:left w:val="none" w:sz="0" w:space="0" w:color="auto"/>
        <w:bottom w:val="none" w:sz="0" w:space="0" w:color="auto"/>
        <w:right w:val="none" w:sz="0" w:space="0" w:color="auto"/>
      </w:divBdr>
    </w:div>
    <w:div w:id="2063558260">
      <w:bodyDiv w:val="1"/>
      <w:marLeft w:val="0"/>
      <w:marRight w:val="0"/>
      <w:marTop w:val="0"/>
      <w:marBottom w:val="0"/>
      <w:divBdr>
        <w:top w:val="none" w:sz="0" w:space="0" w:color="auto"/>
        <w:left w:val="none" w:sz="0" w:space="0" w:color="auto"/>
        <w:bottom w:val="none" w:sz="0" w:space="0" w:color="auto"/>
        <w:right w:val="none" w:sz="0" w:space="0" w:color="auto"/>
      </w:divBdr>
    </w:div>
    <w:div w:id="2063558832">
      <w:bodyDiv w:val="1"/>
      <w:marLeft w:val="0"/>
      <w:marRight w:val="0"/>
      <w:marTop w:val="0"/>
      <w:marBottom w:val="0"/>
      <w:divBdr>
        <w:top w:val="none" w:sz="0" w:space="0" w:color="auto"/>
        <w:left w:val="none" w:sz="0" w:space="0" w:color="auto"/>
        <w:bottom w:val="none" w:sz="0" w:space="0" w:color="auto"/>
        <w:right w:val="none" w:sz="0" w:space="0" w:color="auto"/>
      </w:divBdr>
    </w:div>
    <w:div w:id="2063627792">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3866709">
      <w:bodyDiv w:val="1"/>
      <w:marLeft w:val="0"/>
      <w:marRight w:val="0"/>
      <w:marTop w:val="0"/>
      <w:marBottom w:val="0"/>
      <w:divBdr>
        <w:top w:val="none" w:sz="0" w:space="0" w:color="auto"/>
        <w:left w:val="none" w:sz="0" w:space="0" w:color="auto"/>
        <w:bottom w:val="none" w:sz="0" w:space="0" w:color="auto"/>
        <w:right w:val="none" w:sz="0" w:space="0" w:color="auto"/>
      </w:divBdr>
    </w:div>
    <w:div w:id="2063869589">
      <w:bodyDiv w:val="1"/>
      <w:marLeft w:val="0"/>
      <w:marRight w:val="0"/>
      <w:marTop w:val="0"/>
      <w:marBottom w:val="0"/>
      <w:divBdr>
        <w:top w:val="none" w:sz="0" w:space="0" w:color="auto"/>
        <w:left w:val="none" w:sz="0" w:space="0" w:color="auto"/>
        <w:bottom w:val="none" w:sz="0" w:space="0" w:color="auto"/>
        <w:right w:val="none" w:sz="0" w:space="0" w:color="auto"/>
      </w:divBdr>
    </w:div>
    <w:div w:id="2063944033">
      <w:bodyDiv w:val="1"/>
      <w:marLeft w:val="0"/>
      <w:marRight w:val="0"/>
      <w:marTop w:val="0"/>
      <w:marBottom w:val="0"/>
      <w:divBdr>
        <w:top w:val="none" w:sz="0" w:space="0" w:color="auto"/>
        <w:left w:val="none" w:sz="0" w:space="0" w:color="auto"/>
        <w:bottom w:val="none" w:sz="0" w:space="0" w:color="auto"/>
        <w:right w:val="none" w:sz="0" w:space="0" w:color="auto"/>
      </w:divBdr>
    </w:div>
    <w:div w:id="2063946157">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208801">
      <w:bodyDiv w:val="1"/>
      <w:marLeft w:val="0"/>
      <w:marRight w:val="0"/>
      <w:marTop w:val="0"/>
      <w:marBottom w:val="0"/>
      <w:divBdr>
        <w:top w:val="none" w:sz="0" w:space="0" w:color="auto"/>
        <w:left w:val="none" w:sz="0" w:space="0" w:color="auto"/>
        <w:bottom w:val="none" w:sz="0" w:space="0" w:color="auto"/>
        <w:right w:val="none" w:sz="0" w:space="0" w:color="auto"/>
      </w:divBdr>
    </w:div>
    <w:div w:id="2064253900">
      <w:bodyDiv w:val="1"/>
      <w:marLeft w:val="0"/>
      <w:marRight w:val="0"/>
      <w:marTop w:val="0"/>
      <w:marBottom w:val="0"/>
      <w:divBdr>
        <w:top w:val="none" w:sz="0" w:space="0" w:color="auto"/>
        <w:left w:val="none" w:sz="0" w:space="0" w:color="auto"/>
        <w:bottom w:val="none" w:sz="0" w:space="0" w:color="auto"/>
        <w:right w:val="none" w:sz="0" w:space="0" w:color="auto"/>
      </w:divBdr>
    </w:div>
    <w:div w:id="2064593935">
      <w:bodyDiv w:val="1"/>
      <w:marLeft w:val="0"/>
      <w:marRight w:val="0"/>
      <w:marTop w:val="0"/>
      <w:marBottom w:val="0"/>
      <w:divBdr>
        <w:top w:val="none" w:sz="0" w:space="0" w:color="auto"/>
        <w:left w:val="none" w:sz="0" w:space="0" w:color="auto"/>
        <w:bottom w:val="none" w:sz="0" w:space="0" w:color="auto"/>
        <w:right w:val="none" w:sz="0" w:space="0" w:color="auto"/>
      </w:divBdr>
    </w:div>
    <w:div w:id="2064596003">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712727">
      <w:bodyDiv w:val="1"/>
      <w:marLeft w:val="0"/>
      <w:marRight w:val="0"/>
      <w:marTop w:val="0"/>
      <w:marBottom w:val="0"/>
      <w:divBdr>
        <w:top w:val="none" w:sz="0" w:space="0" w:color="auto"/>
        <w:left w:val="none" w:sz="0" w:space="0" w:color="auto"/>
        <w:bottom w:val="none" w:sz="0" w:space="0" w:color="auto"/>
        <w:right w:val="none" w:sz="0" w:space="0" w:color="auto"/>
      </w:divBdr>
    </w:div>
    <w:div w:id="2064794853">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2516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6023556">
      <w:bodyDiv w:val="1"/>
      <w:marLeft w:val="0"/>
      <w:marRight w:val="0"/>
      <w:marTop w:val="0"/>
      <w:marBottom w:val="0"/>
      <w:divBdr>
        <w:top w:val="none" w:sz="0" w:space="0" w:color="auto"/>
        <w:left w:val="none" w:sz="0" w:space="0" w:color="auto"/>
        <w:bottom w:val="none" w:sz="0" w:space="0" w:color="auto"/>
        <w:right w:val="none" w:sz="0" w:space="0" w:color="auto"/>
      </w:divBdr>
    </w:div>
    <w:div w:id="2066028127">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172764">
      <w:bodyDiv w:val="1"/>
      <w:marLeft w:val="0"/>
      <w:marRight w:val="0"/>
      <w:marTop w:val="0"/>
      <w:marBottom w:val="0"/>
      <w:divBdr>
        <w:top w:val="none" w:sz="0" w:space="0" w:color="auto"/>
        <w:left w:val="none" w:sz="0" w:space="0" w:color="auto"/>
        <w:bottom w:val="none" w:sz="0" w:space="0" w:color="auto"/>
        <w:right w:val="none" w:sz="0" w:space="0" w:color="auto"/>
      </w:divBdr>
    </w:div>
    <w:div w:id="2066179298">
      <w:bodyDiv w:val="1"/>
      <w:marLeft w:val="0"/>
      <w:marRight w:val="0"/>
      <w:marTop w:val="0"/>
      <w:marBottom w:val="0"/>
      <w:divBdr>
        <w:top w:val="none" w:sz="0" w:space="0" w:color="auto"/>
        <w:left w:val="none" w:sz="0" w:space="0" w:color="auto"/>
        <w:bottom w:val="none" w:sz="0" w:space="0" w:color="auto"/>
        <w:right w:val="none" w:sz="0" w:space="0" w:color="auto"/>
      </w:divBdr>
    </w:div>
    <w:div w:id="2066293394">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39061">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6876613">
      <w:bodyDiv w:val="1"/>
      <w:marLeft w:val="0"/>
      <w:marRight w:val="0"/>
      <w:marTop w:val="0"/>
      <w:marBottom w:val="0"/>
      <w:divBdr>
        <w:top w:val="none" w:sz="0" w:space="0" w:color="auto"/>
        <w:left w:val="none" w:sz="0" w:space="0" w:color="auto"/>
        <w:bottom w:val="none" w:sz="0" w:space="0" w:color="auto"/>
        <w:right w:val="none" w:sz="0" w:space="0" w:color="auto"/>
      </w:divBdr>
    </w:div>
    <w:div w:id="2066907118">
      <w:bodyDiv w:val="1"/>
      <w:marLeft w:val="0"/>
      <w:marRight w:val="0"/>
      <w:marTop w:val="0"/>
      <w:marBottom w:val="0"/>
      <w:divBdr>
        <w:top w:val="none" w:sz="0" w:space="0" w:color="auto"/>
        <w:left w:val="none" w:sz="0" w:space="0" w:color="auto"/>
        <w:bottom w:val="none" w:sz="0" w:space="0" w:color="auto"/>
        <w:right w:val="none" w:sz="0" w:space="0" w:color="auto"/>
      </w:divBdr>
    </w:div>
    <w:div w:id="2066945212">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3734">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718684">
      <w:bodyDiv w:val="1"/>
      <w:marLeft w:val="0"/>
      <w:marRight w:val="0"/>
      <w:marTop w:val="0"/>
      <w:marBottom w:val="0"/>
      <w:divBdr>
        <w:top w:val="none" w:sz="0" w:space="0" w:color="auto"/>
        <w:left w:val="none" w:sz="0" w:space="0" w:color="auto"/>
        <w:bottom w:val="none" w:sz="0" w:space="0" w:color="auto"/>
        <w:right w:val="none" w:sz="0" w:space="0" w:color="auto"/>
      </w:divBdr>
    </w:div>
    <w:div w:id="2068799459">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8990417">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693699">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69956542">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423413">
      <w:bodyDiv w:val="1"/>
      <w:marLeft w:val="0"/>
      <w:marRight w:val="0"/>
      <w:marTop w:val="0"/>
      <w:marBottom w:val="0"/>
      <w:divBdr>
        <w:top w:val="none" w:sz="0" w:space="0" w:color="auto"/>
        <w:left w:val="none" w:sz="0" w:space="0" w:color="auto"/>
        <w:bottom w:val="none" w:sz="0" w:space="0" w:color="auto"/>
        <w:right w:val="none" w:sz="0" w:space="0" w:color="auto"/>
      </w:divBdr>
    </w:div>
    <w:div w:id="2070496634">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0686487">
      <w:bodyDiv w:val="1"/>
      <w:marLeft w:val="0"/>
      <w:marRight w:val="0"/>
      <w:marTop w:val="0"/>
      <w:marBottom w:val="0"/>
      <w:divBdr>
        <w:top w:val="none" w:sz="0" w:space="0" w:color="auto"/>
        <w:left w:val="none" w:sz="0" w:space="0" w:color="auto"/>
        <w:bottom w:val="none" w:sz="0" w:space="0" w:color="auto"/>
        <w:right w:val="none" w:sz="0" w:space="0" w:color="auto"/>
      </w:divBdr>
    </w:div>
    <w:div w:id="2071072906">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422694">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535625">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728036">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286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002533">
      <w:bodyDiv w:val="1"/>
      <w:marLeft w:val="0"/>
      <w:marRight w:val="0"/>
      <w:marTop w:val="0"/>
      <w:marBottom w:val="0"/>
      <w:divBdr>
        <w:top w:val="none" w:sz="0" w:space="0" w:color="auto"/>
        <w:left w:val="none" w:sz="0" w:space="0" w:color="auto"/>
        <w:bottom w:val="none" w:sz="0" w:space="0" w:color="auto"/>
        <w:right w:val="none" w:sz="0" w:space="0" w:color="auto"/>
      </w:divBdr>
    </w:div>
    <w:div w:id="2072072048">
      <w:bodyDiv w:val="1"/>
      <w:marLeft w:val="0"/>
      <w:marRight w:val="0"/>
      <w:marTop w:val="0"/>
      <w:marBottom w:val="0"/>
      <w:divBdr>
        <w:top w:val="none" w:sz="0" w:space="0" w:color="auto"/>
        <w:left w:val="none" w:sz="0" w:space="0" w:color="auto"/>
        <w:bottom w:val="none" w:sz="0" w:space="0" w:color="auto"/>
        <w:right w:val="none" w:sz="0" w:space="0" w:color="auto"/>
      </w:divBdr>
    </w:div>
    <w:div w:id="2072266249">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649538">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2996259">
      <w:bodyDiv w:val="1"/>
      <w:marLeft w:val="0"/>
      <w:marRight w:val="0"/>
      <w:marTop w:val="0"/>
      <w:marBottom w:val="0"/>
      <w:divBdr>
        <w:top w:val="none" w:sz="0" w:space="0" w:color="auto"/>
        <w:left w:val="none" w:sz="0" w:space="0" w:color="auto"/>
        <w:bottom w:val="none" w:sz="0" w:space="0" w:color="auto"/>
        <w:right w:val="none" w:sz="0" w:space="0" w:color="auto"/>
      </w:divBdr>
    </w:div>
    <w:div w:id="2072998565">
      <w:bodyDiv w:val="1"/>
      <w:marLeft w:val="0"/>
      <w:marRight w:val="0"/>
      <w:marTop w:val="0"/>
      <w:marBottom w:val="0"/>
      <w:divBdr>
        <w:top w:val="none" w:sz="0" w:space="0" w:color="auto"/>
        <w:left w:val="none" w:sz="0" w:space="0" w:color="auto"/>
        <w:bottom w:val="none" w:sz="0" w:space="0" w:color="auto"/>
        <w:right w:val="none" w:sz="0" w:space="0" w:color="auto"/>
      </w:divBdr>
    </w:div>
    <w:div w:id="2073186473">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3889386">
      <w:bodyDiv w:val="1"/>
      <w:marLeft w:val="0"/>
      <w:marRight w:val="0"/>
      <w:marTop w:val="0"/>
      <w:marBottom w:val="0"/>
      <w:divBdr>
        <w:top w:val="none" w:sz="0" w:space="0" w:color="auto"/>
        <w:left w:val="none" w:sz="0" w:space="0" w:color="auto"/>
        <w:bottom w:val="none" w:sz="0" w:space="0" w:color="auto"/>
        <w:right w:val="none" w:sz="0" w:space="0" w:color="auto"/>
      </w:divBdr>
    </w:div>
    <w:div w:id="2074110699">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229888">
      <w:bodyDiv w:val="1"/>
      <w:marLeft w:val="0"/>
      <w:marRight w:val="0"/>
      <w:marTop w:val="0"/>
      <w:marBottom w:val="0"/>
      <w:divBdr>
        <w:top w:val="none" w:sz="0" w:space="0" w:color="auto"/>
        <w:left w:val="none" w:sz="0" w:space="0" w:color="auto"/>
        <w:bottom w:val="none" w:sz="0" w:space="0" w:color="auto"/>
        <w:right w:val="none" w:sz="0" w:space="0" w:color="auto"/>
      </w:divBdr>
    </w:div>
    <w:div w:id="2074306884">
      <w:bodyDiv w:val="1"/>
      <w:marLeft w:val="0"/>
      <w:marRight w:val="0"/>
      <w:marTop w:val="0"/>
      <w:marBottom w:val="0"/>
      <w:divBdr>
        <w:top w:val="none" w:sz="0" w:space="0" w:color="auto"/>
        <w:left w:val="none" w:sz="0" w:space="0" w:color="auto"/>
        <w:bottom w:val="none" w:sz="0" w:space="0" w:color="auto"/>
        <w:right w:val="none" w:sz="0" w:space="0" w:color="auto"/>
      </w:divBdr>
    </w:div>
    <w:div w:id="2074697016">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085998">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274338">
      <w:bodyDiv w:val="1"/>
      <w:marLeft w:val="0"/>
      <w:marRight w:val="0"/>
      <w:marTop w:val="0"/>
      <w:marBottom w:val="0"/>
      <w:divBdr>
        <w:top w:val="none" w:sz="0" w:space="0" w:color="auto"/>
        <w:left w:val="none" w:sz="0" w:space="0" w:color="auto"/>
        <w:bottom w:val="none" w:sz="0" w:space="0" w:color="auto"/>
        <w:right w:val="none" w:sz="0" w:space="0" w:color="auto"/>
      </w:divBdr>
    </w:div>
    <w:div w:id="2075274854">
      <w:bodyDiv w:val="1"/>
      <w:marLeft w:val="0"/>
      <w:marRight w:val="0"/>
      <w:marTop w:val="0"/>
      <w:marBottom w:val="0"/>
      <w:divBdr>
        <w:top w:val="none" w:sz="0" w:space="0" w:color="auto"/>
        <w:left w:val="none" w:sz="0" w:space="0" w:color="auto"/>
        <w:bottom w:val="none" w:sz="0" w:space="0" w:color="auto"/>
        <w:right w:val="none" w:sz="0" w:space="0" w:color="auto"/>
      </w:divBdr>
    </w:div>
    <w:div w:id="2075277484">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18419">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660019">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658802">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051296">
      <w:bodyDiv w:val="1"/>
      <w:marLeft w:val="0"/>
      <w:marRight w:val="0"/>
      <w:marTop w:val="0"/>
      <w:marBottom w:val="0"/>
      <w:divBdr>
        <w:top w:val="none" w:sz="0" w:space="0" w:color="auto"/>
        <w:left w:val="none" w:sz="0" w:space="0" w:color="auto"/>
        <w:bottom w:val="none" w:sz="0" w:space="0" w:color="auto"/>
        <w:right w:val="none" w:sz="0" w:space="0" w:color="auto"/>
      </w:divBdr>
    </w:div>
    <w:div w:id="207712014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167162">
      <w:bodyDiv w:val="1"/>
      <w:marLeft w:val="0"/>
      <w:marRight w:val="0"/>
      <w:marTop w:val="0"/>
      <w:marBottom w:val="0"/>
      <w:divBdr>
        <w:top w:val="none" w:sz="0" w:space="0" w:color="auto"/>
        <w:left w:val="none" w:sz="0" w:space="0" w:color="auto"/>
        <w:bottom w:val="none" w:sz="0" w:space="0" w:color="auto"/>
        <w:right w:val="none" w:sz="0" w:space="0" w:color="auto"/>
      </w:divBdr>
    </w:div>
    <w:div w:id="2077245281">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8935962">
      <w:bodyDiv w:val="1"/>
      <w:marLeft w:val="0"/>
      <w:marRight w:val="0"/>
      <w:marTop w:val="0"/>
      <w:marBottom w:val="0"/>
      <w:divBdr>
        <w:top w:val="none" w:sz="0" w:space="0" w:color="auto"/>
        <w:left w:val="none" w:sz="0" w:space="0" w:color="auto"/>
        <w:bottom w:val="none" w:sz="0" w:space="0" w:color="auto"/>
        <w:right w:val="none" w:sz="0" w:space="0" w:color="auto"/>
      </w:divBdr>
    </w:div>
    <w:div w:id="2079161445">
      <w:bodyDiv w:val="1"/>
      <w:marLeft w:val="0"/>
      <w:marRight w:val="0"/>
      <w:marTop w:val="0"/>
      <w:marBottom w:val="0"/>
      <w:divBdr>
        <w:top w:val="none" w:sz="0" w:space="0" w:color="auto"/>
        <w:left w:val="none" w:sz="0" w:space="0" w:color="auto"/>
        <w:bottom w:val="none" w:sz="0" w:space="0" w:color="auto"/>
        <w:right w:val="none" w:sz="0" w:space="0" w:color="auto"/>
      </w:divBdr>
    </w:div>
    <w:div w:id="2079210717">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864237">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128234">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471645">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0781646">
      <w:bodyDiv w:val="1"/>
      <w:marLeft w:val="0"/>
      <w:marRight w:val="0"/>
      <w:marTop w:val="0"/>
      <w:marBottom w:val="0"/>
      <w:divBdr>
        <w:top w:val="none" w:sz="0" w:space="0" w:color="auto"/>
        <w:left w:val="none" w:sz="0" w:space="0" w:color="auto"/>
        <w:bottom w:val="none" w:sz="0" w:space="0" w:color="auto"/>
        <w:right w:val="none" w:sz="0" w:space="0" w:color="auto"/>
      </w:divBdr>
    </w:div>
    <w:div w:id="2080863047">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049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751342">
      <w:bodyDiv w:val="1"/>
      <w:marLeft w:val="0"/>
      <w:marRight w:val="0"/>
      <w:marTop w:val="0"/>
      <w:marBottom w:val="0"/>
      <w:divBdr>
        <w:top w:val="none" w:sz="0" w:space="0" w:color="auto"/>
        <w:left w:val="none" w:sz="0" w:space="0" w:color="auto"/>
        <w:bottom w:val="none" w:sz="0" w:space="0" w:color="auto"/>
        <w:right w:val="none" w:sz="0" w:space="0" w:color="auto"/>
      </w:divBdr>
    </w:div>
    <w:div w:id="2081756357">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629550">
      <w:bodyDiv w:val="1"/>
      <w:marLeft w:val="0"/>
      <w:marRight w:val="0"/>
      <w:marTop w:val="0"/>
      <w:marBottom w:val="0"/>
      <w:divBdr>
        <w:top w:val="none" w:sz="0" w:space="0" w:color="auto"/>
        <w:left w:val="none" w:sz="0" w:space="0" w:color="auto"/>
        <w:bottom w:val="none" w:sz="0" w:space="0" w:color="auto"/>
        <w:right w:val="none" w:sz="0" w:space="0" w:color="auto"/>
      </w:divBdr>
    </w:div>
    <w:div w:id="2082680031">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488">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136816">
      <w:bodyDiv w:val="1"/>
      <w:marLeft w:val="0"/>
      <w:marRight w:val="0"/>
      <w:marTop w:val="0"/>
      <w:marBottom w:val="0"/>
      <w:divBdr>
        <w:top w:val="none" w:sz="0" w:space="0" w:color="auto"/>
        <w:left w:val="none" w:sz="0" w:space="0" w:color="auto"/>
        <w:bottom w:val="none" w:sz="0" w:space="0" w:color="auto"/>
        <w:right w:val="none" w:sz="0" w:space="0" w:color="auto"/>
      </w:divBdr>
    </w:div>
    <w:div w:id="2084446837">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170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4909845">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174935">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880099">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029017">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370662">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073919">
      <w:bodyDiv w:val="1"/>
      <w:marLeft w:val="0"/>
      <w:marRight w:val="0"/>
      <w:marTop w:val="0"/>
      <w:marBottom w:val="0"/>
      <w:divBdr>
        <w:top w:val="none" w:sz="0" w:space="0" w:color="auto"/>
        <w:left w:val="none" w:sz="0" w:space="0" w:color="auto"/>
        <w:bottom w:val="none" w:sz="0" w:space="0" w:color="auto"/>
        <w:right w:val="none" w:sz="0" w:space="0" w:color="auto"/>
      </w:divBdr>
    </w:div>
    <w:div w:id="2087218045">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1219">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804711">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7994367">
      <w:bodyDiv w:val="1"/>
      <w:marLeft w:val="0"/>
      <w:marRight w:val="0"/>
      <w:marTop w:val="0"/>
      <w:marBottom w:val="0"/>
      <w:divBdr>
        <w:top w:val="none" w:sz="0" w:space="0" w:color="auto"/>
        <w:left w:val="none" w:sz="0" w:space="0" w:color="auto"/>
        <w:bottom w:val="none" w:sz="0" w:space="0" w:color="auto"/>
        <w:right w:val="none" w:sz="0" w:space="0" w:color="auto"/>
      </w:divBdr>
    </w:div>
    <w:div w:id="2088259661">
      <w:bodyDiv w:val="1"/>
      <w:marLeft w:val="0"/>
      <w:marRight w:val="0"/>
      <w:marTop w:val="0"/>
      <w:marBottom w:val="0"/>
      <w:divBdr>
        <w:top w:val="none" w:sz="0" w:space="0" w:color="auto"/>
        <w:left w:val="none" w:sz="0" w:space="0" w:color="auto"/>
        <w:bottom w:val="none" w:sz="0" w:space="0" w:color="auto"/>
        <w:right w:val="none" w:sz="0" w:space="0" w:color="auto"/>
      </w:divBdr>
    </w:div>
    <w:div w:id="2088378783">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8995775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67415">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693585">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0807211">
      <w:bodyDiv w:val="1"/>
      <w:marLeft w:val="0"/>
      <w:marRight w:val="0"/>
      <w:marTop w:val="0"/>
      <w:marBottom w:val="0"/>
      <w:divBdr>
        <w:top w:val="none" w:sz="0" w:space="0" w:color="auto"/>
        <w:left w:val="none" w:sz="0" w:space="0" w:color="auto"/>
        <w:bottom w:val="none" w:sz="0" w:space="0" w:color="auto"/>
        <w:right w:val="none" w:sz="0" w:space="0" w:color="auto"/>
      </w:divBdr>
    </w:div>
    <w:div w:id="2090810841">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58387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805952">
      <w:bodyDiv w:val="1"/>
      <w:marLeft w:val="0"/>
      <w:marRight w:val="0"/>
      <w:marTop w:val="0"/>
      <w:marBottom w:val="0"/>
      <w:divBdr>
        <w:top w:val="none" w:sz="0" w:space="0" w:color="auto"/>
        <w:left w:val="none" w:sz="0" w:space="0" w:color="auto"/>
        <w:bottom w:val="none" w:sz="0" w:space="0" w:color="auto"/>
        <w:right w:val="none" w:sz="0" w:space="0" w:color="auto"/>
      </w:divBdr>
    </w:div>
    <w:div w:id="2091920975">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000156">
      <w:bodyDiv w:val="1"/>
      <w:marLeft w:val="0"/>
      <w:marRight w:val="0"/>
      <w:marTop w:val="0"/>
      <w:marBottom w:val="0"/>
      <w:divBdr>
        <w:top w:val="none" w:sz="0" w:space="0" w:color="auto"/>
        <w:left w:val="none" w:sz="0" w:space="0" w:color="auto"/>
        <w:bottom w:val="none" w:sz="0" w:space="0" w:color="auto"/>
        <w:right w:val="none" w:sz="0" w:space="0" w:color="auto"/>
      </w:divBdr>
    </w:div>
    <w:div w:id="2092267551">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850914">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0534">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13130">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3891286">
      <w:bodyDiv w:val="1"/>
      <w:marLeft w:val="0"/>
      <w:marRight w:val="0"/>
      <w:marTop w:val="0"/>
      <w:marBottom w:val="0"/>
      <w:divBdr>
        <w:top w:val="none" w:sz="0" w:space="0" w:color="auto"/>
        <w:left w:val="none" w:sz="0" w:space="0" w:color="auto"/>
        <w:bottom w:val="none" w:sz="0" w:space="0" w:color="auto"/>
        <w:right w:val="none" w:sz="0" w:space="0" w:color="auto"/>
      </w:divBdr>
    </w:div>
    <w:div w:id="2094087777">
      <w:bodyDiv w:val="1"/>
      <w:marLeft w:val="0"/>
      <w:marRight w:val="0"/>
      <w:marTop w:val="0"/>
      <w:marBottom w:val="0"/>
      <w:divBdr>
        <w:top w:val="none" w:sz="0" w:space="0" w:color="auto"/>
        <w:left w:val="none" w:sz="0" w:space="0" w:color="auto"/>
        <w:bottom w:val="none" w:sz="0" w:space="0" w:color="auto"/>
        <w:right w:val="none" w:sz="0" w:space="0" w:color="auto"/>
      </w:divBdr>
    </w:div>
    <w:div w:id="2094088639">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548868">
      <w:bodyDiv w:val="1"/>
      <w:marLeft w:val="0"/>
      <w:marRight w:val="0"/>
      <w:marTop w:val="0"/>
      <w:marBottom w:val="0"/>
      <w:divBdr>
        <w:top w:val="none" w:sz="0" w:space="0" w:color="auto"/>
        <w:left w:val="none" w:sz="0" w:space="0" w:color="auto"/>
        <w:bottom w:val="none" w:sz="0" w:space="0" w:color="auto"/>
        <w:right w:val="none" w:sz="0" w:space="0" w:color="auto"/>
      </w:divBdr>
    </w:div>
    <w:div w:id="2094621681">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15786">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07349">
      <w:bodyDiv w:val="1"/>
      <w:marLeft w:val="0"/>
      <w:marRight w:val="0"/>
      <w:marTop w:val="0"/>
      <w:marBottom w:val="0"/>
      <w:divBdr>
        <w:top w:val="none" w:sz="0" w:space="0" w:color="auto"/>
        <w:left w:val="none" w:sz="0" w:space="0" w:color="auto"/>
        <w:bottom w:val="none" w:sz="0" w:space="0" w:color="auto"/>
        <w:right w:val="none" w:sz="0" w:space="0" w:color="auto"/>
      </w:divBdr>
    </w:div>
    <w:div w:id="2095008917">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122937">
      <w:bodyDiv w:val="1"/>
      <w:marLeft w:val="0"/>
      <w:marRight w:val="0"/>
      <w:marTop w:val="0"/>
      <w:marBottom w:val="0"/>
      <w:divBdr>
        <w:top w:val="none" w:sz="0" w:space="0" w:color="auto"/>
        <w:left w:val="none" w:sz="0" w:space="0" w:color="auto"/>
        <w:bottom w:val="none" w:sz="0" w:space="0" w:color="auto"/>
        <w:right w:val="none" w:sz="0" w:space="0" w:color="auto"/>
      </w:divBdr>
    </w:div>
    <w:div w:id="2095541230">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6441318">
      <w:bodyDiv w:val="1"/>
      <w:marLeft w:val="0"/>
      <w:marRight w:val="0"/>
      <w:marTop w:val="0"/>
      <w:marBottom w:val="0"/>
      <w:divBdr>
        <w:top w:val="none" w:sz="0" w:space="0" w:color="auto"/>
        <w:left w:val="none" w:sz="0" w:space="0" w:color="auto"/>
        <w:bottom w:val="none" w:sz="0" w:space="0" w:color="auto"/>
        <w:right w:val="none" w:sz="0" w:space="0" w:color="auto"/>
      </w:divBdr>
    </w:div>
    <w:div w:id="2096705889">
      <w:bodyDiv w:val="1"/>
      <w:marLeft w:val="0"/>
      <w:marRight w:val="0"/>
      <w:marTop w:val="0"/>
      <w:marBottom w:val="0"/>
      <w:divBdr>
        <w:top w:val="none" w:sz="0" w:space="0" w:color="auto"/>
        <w:left w:val="none" w:sz="0" w:space="0" w:color="auto"/>
        <w:bottom w:val="none" w:sz="0" w:space="0" w:color="auto"/>
        <w:right w:val="none" w:sz="0" w:space="0" w:color="auto"/>
      </w:divBdr>
    </w:div>
    <w:div w:id="2096706732">
      <w:bodyDiv w:val="1"/>
      <w:marLeft w:val="0"/>
      <w:marRight w:val="0"/>
      <w:marTop w:val="0"/>
      <w:marBottom w:val="0"/>
      <w:divBdr>
        <w:top w:val="none" w:sz="0" w:space="0" w:color="auto"/>
        <w:left w:val="none" w:sz="0" w:space="0" w:color="auto"/>
        <w:bottom w:val="none" w:sz="0" w:space="0" w:color="auto"/>
        <w:right w:val="none" w:sz="0" w:space="0" w:color="auto"/>
      </w:divBdr>
    </w:div>
    <w:div w:id="2096709314">
      <w:bodyDiv w:val="1"/>
      <w:marLeft w:val="0"/>
      <w:marRight w:val="0"/>
      <w:marTop w:val="0"/>
      <w:marBottom w:val="0"/>
      <w:divBdr>
        <w:top w:val="none" w:sz="0" w:space="0" w:color="auto"/>
        <w:left w:val="none" w:sz="0" w:space="0" w:color="auto"/>
        <w:bottom w:val="none" w:sz="0" w:space="0" w:color="auto"/>
        <w:right w:val="none" w:sz="0" w:space="0" w:color="auto"/>
      </w:divBdr>
    </w:div>
    <w:div w:id="209682628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23833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332117">
      <w:bodyDiv w:val="1"/>
      <w:marLeft w:val="0"/>
      <w:marRight w:val="0"/>
      <w:marTop w:val="0"/>
      <w:marBottom w:val="0"/>
      <w:divBdr>
        <w:top w:val="none" w:sz="0" w:space="0" w:color="auto"/>
        <w:left w:val="none" w:sz="0" w:space="0" w:color="auto"/>
        <w:bottom w:val="none" w:sz="0" w:space="0" w:color="auto"/>
        <w:right w:val="none" w:sz="0" w:space="0" w:color="auto"/>
      </w:divBdr>
    </w:div>
    <w:div w:id="2098359489">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482051">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551620">
      <w:bodyDiv w:val="1"/>
      <w:marLeft w:val="0"/>
      <w:marRight w:val="0"/>
      <w:marTop w:val="0"/>
      <w:marBottom w:val="0"/>
      <w:divBdr>
        <w:top w:val="none" w:sz="0" w:space="0" w:color="auto"/>
        <w:left w:val="none" w:sz="0" w:space="0" w:color="auto"/>
        <w:bottom w:val="none" w:sz="0" w:space="0" w:color="auto"/>
        <w:right w:val="none" w:sz="0" w:space="0" w:color="auto"/>
      </w:divBdr>
    </w:div>
    <w:div w:id="2098554163">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055625">
      <w:bodyDiv w:val="1"/>
      <w:marLeft w:val="0"/>
      <w:marRight w:val="0"/>
      <w:marTop w:val="0"/>
      <w:marBottom w:val="0"/>
      <w:divBdr>
        <w:top w:val="none" w:sz="0" w:space="0" w:color="auto"/>
        <w:left w:val="none" w:sz="0" w:space="0" w:color="auto"/>
        <w:bottom w:val="none" w:sz="0" w:space="0" w:color="auto"/>
        <w:right w:val="none" w:sz="0" w:space="0" w:color="auto"/>
      </w:divBdr>
    </w:div>
    <w:div w:id="2099135875">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322237">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058062">
      <w:bodyDiv w:val="1"/>
      <w:marLeft w:val="0"/>
      <w:marRight w:val="0"/>
      <w:marTop w:val="0"/>
      <w:marBottom w:val="0"/>
      <w:divBdr>
        <w:top w:val="none" w:sz="0" w:space="0" w:color="auto"/>
        <w:left w:val="none" w:sz="0" w:space="0" w:color="auto"/>
        <w:bottom w:val="none" w:sz="0" w:space="0" w:color="auto"/>
        <w:right w:val="none" w:sz="0" w:space="0" w:color="auto"/>
      </w:divBdr>
    </w:div>
    <w:div w:id="2100103676">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83164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05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683939">
      <w:bodyDiv w:val="1"/>
      <w:marLeft w:val="0"/>
      <w:marRight w:val="0"/>
      <w:marTop w:val="0"/>
      <w:marBottom w:val="0"/>
      <w:divBdr>
        <w:top w:val="none" w:sz="0" w:space="0" w:color="auto"/>
        <w:left w:val="none" w:sz="0" w:space="0" w:color="auto"/>
        <w:bottom w:val="none" w:sz="0" w:space="0" w:color="auto"/>
        <w:right w:val="none" w:sz="0" w:space="0" w:color="auto"/>
      </w:divBdr>
    </w:div>
    <w:div w:id="2101752294">
      <w:bodyDiv w:val="1"/>
      <w:marLeft w:val="0"/>
      <w:marRight w:val="0"/>
      <w:marTop w:val="0"/>
      <w:marBottom w:val="0"/>
      <w:divBdr>
        <w:top w:val="none" w:sz="0" w:space="0" w:color="auto"/>
        <w:left w:val="none" w:sz="0" w:space="0" w:color="auto"/>
        <w:bottom w:val="none" w:sz="0" w:space="0" w:color="auto"/>
        <w:right w:val="none" w:sz="0" w:space="0" w:color="auto"/>
      </w:divBdr>
    </w:div>
    <w:div w:id="2101753049">
      <w:bodyDiv w:val="1"/>
      <w:marLeft w:val="0"/>
      <w:marRight w:val="0"/>
      <w:marTop w:val="0"/>
      <w:marBottom w:val="0"/>
      <w:divBdr>
        <w:top w:val="none" w:sz="0" w:space="0" w:color="auto"/>
        <w:left w:val="none" w:sz="0" w:space="0" w:color="auto"/>
        <w:bottom w:val="none" w:sz="0" w:space="0" w:color="auto"/>
        <w:right w:val="none" w:sz="0" w:space="0" w:color="auto"/>
      </w:divBdr>
    </w:div>
    <w:div w:id="210175879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4880">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2528010">
      <w:bodyDiv w:val="1"/>
      <w:marLeft w:val="0"/>
      <w:marRight w:val="0"/>
      <w:marTop w:val="0"/>
      <w:marBottom w:val="0"/>
      <w:divBdr>
        <w:top w:val="none" w:sz="0" w:space="0" w:color="auto"/>
        <w:left w:val="none" w:sz="0" w:space="0" w:color="auto"/>
        <w:bottom w:val="none" w:sz="0" w:space="0" w:color="auto"/>
        <w:right w:val="none" w:sz="0" w:space="0" w:color="auto"/>
      </w:divBdr>
    </w:div>
    <w:div w:id="2102600253">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407981">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797339">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3987310">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064054">
      <w:bodyDiv w:val="1"/>
      <w:marLeft w:val="0"/>
      <w:marRight w:val="0"/>
      <w:marTop w:val="0"/>
      <w:marBottom w:val="0"/>
      <w:divBdr>
        <w:top w:val="none" w:sz="0" w:space="0" w:color="auto"/>
        <w:left w:val="none" w:sz="0" w:space="0" w:color="auto"/>
        <w:bottom w:val="none" w:sz="0" w:space="0" w:color="auto"/>
        <w:right w:val="none" w:sz="0" w:space="0" w:color="auto"/>
      </w:divBdr>
    </w:div>
    <w:div w:id="2104109849">
      <w:bodyDiv w:val="1"/>
      <w:marLeft w:val="0"/>
      <w:marRight w:val="0"/>
      <w:marTop w:val="0"/>
      <w:marBottom w:val="0"/>
      <w:divBdr>
        <w:top w:val="none" w:sz="0" w:space="0" w:color="auto"/>
        <w:left w:val="none" w:sz="0" w:space="0" w:color="auto"/>
        <w:bottom w:val="none" w:sz="0" w:space="0" w:color="auto"/>
        <w:right w:val="none" w:sz="0" w:space="0" w:color="auto"/>
      </w:divBdr>
    </w:div>
    <w:div w:id="2104257175">
      <w:bodyDiv w:val="1"/>
      <w:marLeft w:val="0"/>
      <w:marRight w:val="0"/>
      <w:marTop w:val="0"/>
      <w:marBottom w:val="0"/>
      <w:divBdr>
        <w:top w:val="none" w:sz="0" w:space="0" w:color="auto"/>
        <w:left w:val="none" w:sz="0" w:space="0" w:color="auto"/>
        <w:bottom w:val="none" w:sz="0" w:space="0" w:color="auto"/>
        <w:right w:val="none" w:sz="0" w:space="0" w:color="auto"/>
      </w:divBdr>
    </w:div>
    <w:div w:id="2104261799">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449766">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6462524">
      <w:bodyDiv w:val="1"/>
      <w:marLeft w:val="0"/>
      <w:marRight w:val="0"/>
      <w:marTop w:val="0"/>
      <w:marBottom w:val="0"/>
      <w:divBdr>
        <w:top w:val="none" w:sz="0" w:space="0" w:color="auto"/>
        <w:left w:val="none" w:sz="0" w:space="0" w:color="auto"/>
        <w:bottom w:val="none" w:sz="0" w:space="0" w:color="auto"/>
        <w:right w:val="none" w:sz="0" w:space="0" w:color="auto"/>
      </w:divBdr>
    </w:div>
    <w:div w:id="2106487929">
      <w:bodyDiv w:val="1"/>
      <w:marLeft w:val="0"/>
      <w:marRight w:val="0"/>
      <w:marTop w:val="0"/>
      <w:marBottom w:val="0"/>
      <w:divBdr>
        <w:top w:val="none" w:sz="0" w:space="0" w:color="auto"/>
        <w:left w:val="none" w:sz="0" w:space="0" w:color="auto"/>
        <w:bottom w:val="none" w:sz="0" w:space="0" w:color="auto"/>
        <w:right w:val="none" w:sz="0" w:space="0" w:color="auto"/>
      </w:divBdr>
    </w:div>
    <w:div w:id="2106537545">
      <w:bodyDiv w:val="1"/>
      <w:marLeft w:val="0"/>
      <w:marRight w:val="0"/>
      <w:marTop w:val="0"/>
      <w:marBottom w:val="0"/>
      <w:divBdr>
        <w:top w:val="none" w:sz="0" w:space="0" w:color="auto"/>
        <w:left w:val="none" w:sz="0" w:space="0" w:color="auto"/>
        <w:bottom w:val="none" w:sz="0" w:space="0" w:color="auto"/>
        <w:right w:val="none" w:sz="0" w:space="0" w:color="auto"/>
      </w:divBdr>
    </w:div>
    <w:div w:id="2106878131">
      <w:bodyDiv w:val="1"/>
      <w:marLeft w:val="0"/>
      <w:marRight w:val="0"/>
      <w:marTop w:val="0"/>
      <w:marBottom w:val="0"/>
      <w:divBdr>
        <w:top w:val="none" w:sz="0" w:space="0" w:color="auto"/>
        <w:left w:val="none" w:sz="0" w:space="0" w:color="auto"/>
        <w:bottom w:val="none" w:sz="0" w:space="0" w:color="auto"/>
        <w:right w:val="none" w:sz="0" w:space="0" w:color="auto"/>
      </w:divBdr>
    </w:div>
    <w:div w:id="2107069790">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33187">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770620">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09911">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311358">
      <w:bodyDiv w:val="1"/>
      <w:marLeft w:val="0"/>
      <w:marRight w:val="0"/>
      <w:marTop w:val="0"/>
      <w:marBottom w:val="0"/>
      <w:divBdr>
        <w:top w:val="none" w:sz="0" w:space="0" w:color="auto"/>
        <w:left w:val="none" w:sz="0" w:space="0" w:color="auto"/>
        <w:bottom w:val="none" w:sz="0" w:space="0" w:color="auto"/>
        <w:right w:val="none" w:sz="0" w:space="0" w:color="auto"/>
      </w:divBdr>
    </w:div>
    <w:div w:id="2108379627">
      <w:bodyDiv w:val="1"/>
      <w:marLeft w:val="0"/>
      <w:marRight w:val="0"/>
      <w:marTop w:val="0"/>
      <w:marBottom w:val="0"/>
      <w:divBdr>
        <w:top w:val="none" w:sz="0" w:space="0" w:color="auto"/>
        <w:left w:val="none" w:sz="0" w:space="0" w:color="auto"/>
        <w:bottom w:val="none" w:sz="0" w:space="0" w:color="auto"/>
        <w:right w:val="none" w:sz="0" w:space="0" w:color="auto"/>
      </w:divBdr>
    </w:div>
    <w:div w:id="2108386711">
      <w:bodyDiv w:val="1"/>
      <w:marLeft w:val="0"/>
      <w:marRight w:val="0"/>
      <w:marTop w:val="0"/>
      <w:marBottom w:val="0"/>
      <w:divBdr>
        <w:top w:val="none" w:sz="0" w:space="0" w:color="auto"/>
        <w:left w:val="none" w:sz="0" w:space="0" w:color="auto"/>
        <w:bottom w:val="none" w:sz="0" w:space="0" w:color="auto"/>
        <w:right w:val="none" w:sz="0" w:space="0" w:color="auto"/>
      </w:divBdr>
    </w:div>
    <w:div w:id="2108456201">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21222">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696644">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549">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076678">
      <w:bodyDiv w:val="1"/>
      <w:marLeft w:val="0"/>
      <w:marRight w:val="0"/>
      <w:marTop w:val="0"/>
      <w:marBottom w:val="0"/>
      <w:divBdr>
        <w:top w:val="none" w:sz="0" w:space="0" w:color="auto"/>
        <w:left w:val="none" w:sz="0" w:space="0" w:color="auto"/>
        <w:bottom w:val="none" w:sz="0" w:space="0" w:color="auto"/>
        <w:right w:val="none" w:sz="0" w:space="0" w:color="auto"/>
      </w:divBdr>
    </w:div>
    <w:div w:id="2110272902">
      <w:bodyDiv w:val="1"/>
      <w:marLeft w:val="0"/>
      <w:marRight w:val="0"/>
      <w:marTop w:val="0"/>
      <w:marBottom w:val="0"/>
      <w:divBdr>
        <w:top w:val="none" w:sz="0" w:space="0" w:color="auto"/>
        <w:left w:val="none" w:sz="0" w:space="0" w:color="auto"/>
        <w:bottom w:val="none" w:sz="0" w:space="0" w:color="auto"/>
        <w:right w:val="none" w:sz="0" w:space="0" w:color="auto"/>
      </w:divBdr>
    </w:div>
    <w:div w:id="211034682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66422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045798">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774074">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2893070">
      <w:bodyDiv w:val="1"/>
      <w:marLeft w:val="0"/>
      <w:marRight w:val="0"/>
      <w:marTop w:val="0"/>
      <w:marBottom w:val="0"/>
      <w:divBdr>
        <w:top w:val="none" w:sz="0" w:space="0" w:color="auto"/>
        <w:left w:val="none" w:sz="0" w:space="0" w:color="auto"/>
        <w:bottom w:val="none" w:sz="0" w:space="0" w:color="auto"/>
        <w:right w:val="none" w:sz="0" w:space="0" w:color="auto"/>
      </w:divBdr>
    </w:div>
    <w:div w:id="2112897979">
      <w:bodyDiv w:val="1"/>
      <w:marLeft w:val="0"/>
      <w:marRight w:val="0"/>
      <w:marTop w:val="0"/>
      <w:marBottom w:val="0"/>
      <w:divBdr>
        <w:top w:val="none" w:sz="0" w:space="0" w:color="auto"/>
        <w:left w:val="none" w:sz="0" w:space="0" w:color="auto"/>
        <w:bottom w:val="none" w:sz="0" w:space="0" w:color="auto"/>
        <w:right w:val="none" w:sz="0" w:space="0" w:color="auto"/>
      </w:divBdr>
    </w:div>
    <w:div w:id="2113082608">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209013">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4547897">
      <w:bodyDiv w:val="1"/>
      <w:marLeft w:val="0"/>
      <w:marRight w:val="0"/>
      <w:marTop w:val="0"/>
      <w:marBottom w:val="0"/>
      <w:divBdr>
        <w:top w:val="none" w:sz="0" w:space="0" w:color="auto"/>
        <w:left w:val="none" w:sz="0" w:space="0" w:color="auto"/>
        <w:bottom w:val="none" w:sz="0" w:space="0" w:color="auto"/>
        <w:right w:val="none" w:sz="0" w:space="0" w:color="auto"/>
      </w:divBdr>
    </w:div>
    <w:div w:id="2114667374">
      <w:bodyDiv w:val="1"/>
      <w:marLeft w:val="0"/>
      <w:marRight w:val="0"/>
      <w:marTop w:val="0"/>
      <w:marBottom w:val="0"/>
      <w:divBdr>
        <w:top w:val="none" w:sz="0" w:space="0" w:color="auto"/>
        <w:left w:val="none" w:sz="0" w:space="0" w:color="auto"/>
        <w:bottom w:val="none" w:sz="0" w:space="0" w:color="auto"/>
        <w:right w:val="none" w:sz="0" w:space="0" w:color="auto"/>
      </w:divBdr>
    </w:div>
    <w:div w:id="2114668710">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589549">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782655">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51531">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554781">
      <w:bodyDiv w:val="1"/>
      <w:marLeft w:val="0"/>
      <w:marRight w:val="0"/>
      <w:marTop w:val="0"/>
      <w:marBottom w:val="0"/>
      <w:divBdr>
        <w:top w:val="none" w:sz="0" w:space="0" w:color="auto"/>
        <w:left w:val="none" w:sz="0" w:space="0" w:color="auto"/>
        <w:bottom w:val="none" w:sz="0" w:space="0" w:color="auto"/>
        <w:right w:val="none" w:sz="0" w:space="0" w:color="auto"/>
      </w:divBdr>
    </w:div>
    <w:div w:id="2116706583">
      <w:bodyDiv w:val="1"/>
      <w:marLeft w:val="0"/>
      <w:marRight w:val="0"/>
      <w:marTop w:val="0"/>
      <w:marBottom w:val="0"/>
      <w:divBdr>
        <w:top w:val="none" w:sz="0" w:space="0" w:color="auto"/>
        <w:left w:val="none" w:sz="0" w:space="0" w:color="auto"/>
        <w:bottom w:val="none" w:sz="0" w:space="0" w:color="auto"/>
        <w:right w:val="none" w:sz="0" w:space="0" w:color="auto"/>
      </w:divBdr>
    </w:div>
    <w:div w:id="2116749761">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170378">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04353">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557007">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747787">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7943173">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133967">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669978">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055779">
      <w:bodyDiv w:val="1"/>
      <w:marLeft w:val="0"/>
      <w:marRight w:val="0"/>
      <w:marTop w:val="0"/>
      <w:marBottom w:val="0"/>
      <w:divBdr>
        <w:top w:val="none" w:sz="0" w:space="0" w:color="auto"/>
        <w:left w:val="none" w:sz="0" w:space="0" w:color="auto"/>
        <w:bottom w:val="none" w:sz="0" w:space="0" w:color="auto"/>
        <w:right w:val="none" w:sz="0" w:space="0" w:color="auto"/>
      </w:divBdr>
    </w:div>
    <w:div w:id="2119057649">
      <w:bodyDiv w:val="1"/>
      <w:marLeft w:val="0"/>
      <w:marRight w:val="0"/>
      <w:marTop w:val="0"/>
      <w:marBottom w:val="0"/>
      <w:divBdr>
        <w:top w:val="none" w:sz="0" w:space="0" w:color="auto"/>
        <w:left w:val="none" w:sz="0" w:space="0" w:color="auto"/>
        <w:bottom w:val="none" w:sz="0" w:space="0" w:color="auto"/>
        <w:right w:val="none" w:sz="0" w:space="0" w:color="auto"/>
      </w:divBdr>
    </w:div>
    <w:div w:id="2119063431">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257639">
      <w:bodyDiv w:val="1"/>
      <w:marLeft w:val="0"/>
      <w:marRight w:val="0"/>
      <w:marTop w:val="0"/>
      <w:marBottom w:val="0"/>
      <w:divBdr>
        <w:top w:val="none" w:sz="0" w:space="0" w:color="auto"/>
        <w:left w:val="none" w:sz="0" w:space="0" w:color="auto"/>
        <w:bottom w:val="none" w:sz="0" w:space="0" w:color="auto"/>
        <w:right w:val="none" w:sz="0" w:space="0" w:color="auto"/>
      </w:divBdr>
    </w:div>
    <w:div w:id="2119328459">
      <w:bodyDiv w:val="1"/>
      <w:marLeft w:val="0"/>
      <w:marRight w:val="0"/>
      <w:marTop w:val="0"/>
      <w:marBottom w:val="0"/>
      <w:divBdr>
        <w:top w:val="none" w:sz="0" w:space="0" w:color="auto"/>
        <w:left w:val="none" w:sz="0" w:space="0" w:color="auto"/>
        <w:bottom w:val="none" w:sz="0" w:space="0" w:color="auto"/>
        <w:right w:val="none" w:sz="0" w:space="0" w:color="auto"/>
      </w:divBdr>
    </w:div>
    <w:div w:id="2119369422">
      <w:bodyDiv w:val="1"/>
      <w:marLeft w:val="0"/>
      <w:marRight w:val="0"/>
      <w:marTop w:val="0"/>
      <w:marBottom w:val="0"/>
      <w:divBdr>
        <w:top w:val="none" w:sz="0" w:space="0" w:color="auto"/>
        <w:left w:val="none" w:sz="0" w:space="0" w:color="auto"/>
        <w:bottom w:val="none" w:sz="0" w:space="0" w:color="auto"/>
        <w:right w:val="none" w:sz="0" w:space="0" w:color="auto"/>
      </w:divBdr>
    </w:div>
    <w:div w:id="2119444778">
      <w:bodyDiv w:val="1"/>
      <w:marLeft w:val="0"/>
      <w:marRight w:val="0"/>
      <w:marTop w:val="0"/>
      <w:marBottom w:val="0"/>
      <w:divBdr>
        <w:top w:val="none" w:sz="0" w:space="0" w:color="auto"/>
        <w:left w:val="none" w:sz="0" w:space="0" w:color="auto"/>
        <w:bottom w:val="none" w:sz="0" w:space="0" w:color="auto"/>
        <w:right w:val="none" w:sz="0" w:space="0" w:color="auto"/>
      </w:divBdr>
    </w:div>
    <w:div w:id="2119794334">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0411">
      <w:bodyDiv w:val="1"/>
      <w:marLeft w:val="0"/>
      <w:marRight w:val="0"/>
      <w:marTop w:val="0"/>
      <w:marBottom w:val="0"/>
      <w:divBdr>
        <w:top w:val="none" w:sz="0" w:space="0" w:color="auto"/>
        <w:left w:val="none" w:sz="0" w:space="0" w:color="auto"/>
        <w:bottom w:val="none" w:sz="0" w:space="0" w:color="auto"/>
        <w:right w:val="none" w:sz="0" w:space="0" w:color="auto"/>
      </w:divBdr>
    </w:div>
    <w:div w:id="2120102331">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23452">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561615">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879918">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3348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335">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4629">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143760">
      <w:bodyDiv w:val="1"/>
      <w:marLeft w:val="0"/>
      <w:marRight w:val="0"/>
      <w:marTop w:val="0"/>
      <w:marBottom w:val="0"/>
      <w:divBdr>
        <w:top w:val="none" w:sz="0" w:space="0" w:color="auto"/>
        <w:left w:val="none" w:sz="0" w:space="0" w:color="auto"/>
        <w:bottom w:val="none" w:sz="0" w:space="0" w:color="auto"/>
        <w:right w:val="none" w:sz="0" w:space="0" w:color="auto"/>
      </w:divBdr>
    </w:div>
    <w:div w:id="2122144795">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2709">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602194">
      <w:bodyDiv w:val="1"/>
      <w:marLeft w:val="0"/>
      <w:marRight w:val="0"/>
      <w:marTop w:val="0"/>
      <w:marBottom w:val="0"/>
      <w:divBdr>
        <w:top w:val="none" w:sz="0" w:space="0" w:color="auto"/>
        <w:left w:val="none" w:sz="0" w:space="0" w:color="auto"/>
        <w:bottom w:val="none" w:sz="0" w:space="0" w:color="auto"/>
        <w:right w:val="none" w:sz="0" w:space="0" w:color="auto"/>
      </w:divBdr>
    </w:div>
    <w:div w:id="2122609162">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2916026">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56934">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567780">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423633">
      <w:bodyDiv w:val="1"/>
      <w:marLeft w:val="0"/>
      <w:marRight w:val="0"/>
      <w:marTop w:val="0"/>
      <w:marBottom w:val="0"/>
      <w:divBdr>
        <w:top w:val="none" w:sz="0" w:space="0" w:color="auto"/>
        <w:left w:val="none" w:sz="0" w:space="0" w:color="auto"/>
        <w:bottom w:val="none" w:sz="0" w:space="0" w:color="auto"/>
        <w:right w:val="none" w:sz="0" w:space="0" w:color="auto"/>
      </w:divBdr>
    </w:div>
    <w:div w:id="2124567965">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4809444">
      <w:bodyDiv w:val="1"/>
      <w:marLeft w:val="0"/>
      <w:marRight w:val="0"/>
      <w:marTop w:val="0"/>
      <w:marBottom w:val="0"/>
      <w:divBdr>
        <w:top w:val="none" w:sz="0" w:space="0" w:color="auto"/>
        <w:left w:val="none" w:sz="0" w:space="0" w:color="auto"/>
        <w:bottom w:val="none" w:sz="0" w:space="0" w:color="auto"/>
        <w:right w:val="none" w:sz="0" w:space="0" w:color="auto"/>
      </w:divBdr>
    </w:div>
    <w:div w:id="2124835248">
      <w:bodyDiv w:val="1"/>
      <w:marLeft w:val="0"/>
      <w:marRight w:val="0"/>
      <w:marTop w:val="0"/>
      <w:marBottom w:val="0"/>
      <w:divBdr>
        <w:top w:val="none" w:sz="0" w:space="0" w:color="auto"/>
        <w:left w:val="none" w:sz="0" w:space="0" w:color="auto"/>
        <w:bottom w:val="none" w:sz="0" w:space="0" w:color="auto"/>
        <w:right w:val="none" w:sz="0" w:space="0" w:color="auto"/>
      </w:divBdr>
    </w:div>
    <w:div w:id="2124953341">
      <w:bodyDiv w:val="1"/>
      <w:marLeft w:val="0"/>
      <w:marRight w:val="0"/>
      <w:marTop w:val="0"/>
      <w:marBottom w:val="0"/>
      <w:divBdr>
        <w:top w:val="none" w:sz="0" w:space="0" w:color="auto"/>
        <w:left w:val="none" w:sz="0" w:space="0" w:color="auto"/>
        <w:bottom w:val="none" w:sz="0" w:space="0" w:color="auto"/>
        <w:right w:val="none" w:sz="0" w:space="0" w:color="auto"/>
      </w:divBdr>
    </w:div>
    <w:div w:id="2124959216">
      <w:bodyDiv w:val="1"/>
      <w:marLeft w:val="0"/>
      <w:marRight w:val="0"/>
      <w:marTop w:val="0"/>
      <w:marBottom w:val="0"/>
      <w:divBdr>
        <w:top w:val="none" w:sz="0" w:space="0" w:color="auto"/>
        <w:left w:val="none" w:sz="0" w:space="0" w:color="auto"/>
        <w:bottom w:val="none" w:sz="0" w:space="0" w:color="auto"/>
        <w:right w:val="none" w:sz="0" w:space="0" w:color="auto"/>
      </w:divBdr>
    </w:div>
    <w:div w:id="2125076273">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151304">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5492119">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196292">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725556">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117006">
      <w:bodyDiv w:val="1"/>
      <w:marLeft w:val="0"/>
      <w:marRight w:val="0"/>
      <w:marTop w:val="0"/>
      <w:marBottom w:val="0"/>
      <w:divBdr>
        <w:top w:val="none" w:sz="0" w:space="0" w:color="auto"/>
        <w:left w:val="none" w:sz="0" w:space="0" w:color="auto"/>
        <w:bottom w:val="none" w:sz="0" w:space="0" w:color="auto"/>
        <w:right w:val="none" w:sz="0" w:space="0" w:color="auto"/>
      </w:divBdr>
    </w:div>
    <w:div w:id="2127312685">
      <w:bodyDiv w:val="1"/>
      <w:marLeft w:val="0"/>
      <w:marRight w:val="0"/>
      <w:marTop w:val="0"/>
      <w:marBottom w:val="0"/>
      <w:divBdr>
        <w:top w:val="none" w:sz="0" w:space="0" w:color="auto"/>
        <w:left w:val="none" w:sz="0" w:space="0" w:color="auto"/>
        <w:bottom w:val="none" w:sz="0" w:space="0" w:color="auto"/>
        <w:right w:val="none" w:sz="0" w:space="0" w:color="auto"/>
      </w:divBdr>
    </w:div>
    <w:div w:id="2127313706">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7658416">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42995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8692279">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396593">
      <w:bodyDiv w:val="1"/>
      <w:marLeft w:val="0"/>
      <w:marRight w:val="0"/>
      <w:marTop w:val="0"/>
      <w:marBottom w:val="0"/>
      <w:divBdr>
        <w:top w:val="none" w:sz="0" w:space="0" w:color="auto"/>
        <w:left w:val="none" w:sz="0" w:space="0" w:color="auto"/>
        <w:bottom w:val="none" w:sz="0" w:space="0" w:color="auto"/>
        <w:right w:val="none" w:sz="0" w:space="0" w:color="auto"/>
      </w:divBdr>
    </w:div>
    <w:div w:id="2129425076">
      <w:bodyDiv w:val="1"/>
      <w:marLeft w:val="0"/>
      <w:marRight w:val="0"/>
      <w:marTop w:val="0"/>
      <w:marBottom w:val="0"/>
      <w:divBdr>
        <w:top w:val="none" w:sz="0" w:space="0" w:color="auto"/>
        <w:left w:val="none" w:sz="0" w:space="0" w:color="auto"/>
        <w:bottom w:val="none" w:sz="0" w:space="0" w:color="auto"/>
        <w:right w:val="none" w:sz="0" w:space="0" w:color="auto"/>
      </w:divBdr>
    </w:div>
    <w:div w:id="2129426230">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114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540120">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077431">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316478">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590138">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0857873">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24291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392511">
      <w:bodyDiv w:val="1"/>
      <w:marLeft w:val="0"/>
      <w:marRight w:val="0"/>
      <w:marTop w:val="0"/>
      <w:marBottom w:val="0"/>
      <w:divBdr>
        <w:top w:val="none" w:sz="0" w:space="0" w:color="auto"/>
        <w:left w:val="none" w:sz="0" w:space="0" w:color="auto"/>
        <w:bottom w:val="none" w:sz="0" w:space="0" w:color="auto"/>
        <w:right w:val="none" w:sz="0" w:space="0" w:color="auto"/>
      </w:divBdr>
    </w:div>
    <w:div w:id="2131509156">
      <w:bodyDiv w:val="1"/>
      <w:marLeft w:val="0"/>
      <w:marRight w:val="0"/>
      <w:marTop w:val="0"/>
      <w:marBottom w:val="0"/>
      <w:divBdr>
        <w:top w:val="none" w:sz="0" w:space="0" w:color="auto"/>
        <w:left w:val="none" w:sz="0" w:space="0" w:color="auto"/>
        <w:bottom w:val="none" w:sz="0" w:space="0" w:color="auto"/>
        <w:right w:val="none" w:sz="0" w:space="0" w:color="auto"/>
      </w:divBdr>
    </w:div>
    <w:div w:id="2131582363">
      <w:bodyDiv w:val="1"/>
      <w:marLeft w:val="0"/>
      <w:marRight w:val="0"/>
      <w:marTop w:val="0"/>
      <w:marBottom w:val="0"/>
      <w:divBdr>
        <w:top w:val="none" w:sz="0" w:space="0" w:color="auto"/>
        <w:left w:val="none" w:sz="0" w:space="0" w:color="auto"/>
        <w:bottom w:val="none" w:sz="0" w:space="0" w:color="auto"/>
        <w:right w:val="none" w:sz="0" w:space="0" w:color="auto"/>
      </w:divBdr>
    </w:div>
    <w:div w:id="2131584192">
      <w:bodyDiv w:val="1"/>
      <w:marLeft w:val="0"/>
      <w:marRight w:val="0"/>
      <w:marTop w:val="0"/>
      <w:marBottom w:val="0"/>
      <w:divBdr>
        <w:top w:val="none" w:sz="0" w:space="0" w:color="auto"/>
        <w:left w:val="none" w:sz="0" w:space="0" w:color="auto"/>
        <w:bottom w:val="none" w:sz="0" w:space="0" w:color="auto"/>
        <w:right w:val="none" w:sz="0" w:space="0" w:color="auto"/>
      </w:divBdr>
    </w:div>
    <w:div w:id="2131625838">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1779101">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280993">
      <w:bodyDiv w:val="1"/>
      <w:marLeft w:val="0"/>
      <w:marRight w:val="0"/>
      <w:marTop w:val="0"/>
      <w:marBottom w:val="0"/>
      <w:divBdr>
        <w:top w:val="none" w:sz="0" w:space="0" w:color="auto"/>
        <w:left w:val="none" w:sz="0" w:space="0" w:color="auto"/>
        <w:bottom w:val="none" w:sz="0" w:space="0" w:color="auto"/>
        <w:right w:val="none" w:sz="0" w:space="0" w:color="auto"/>
      </w:divBdr>
    </w:div>
    <w:div w:id="2132287208">
      <w:bodyDiv w:val="1"/>
      <w:marLeft w:val="0"/>
      <w:marRight w:val="0"/>
      <w:marTop w:val="0"/>
      <w:marBottom w:val="0"/>
      <w:divBdr>
        <w:top w:val="none" w:sz="0" w:space="0" w:color="auto"/>
        <w:left w:val="none" w:sz="0" w:space="0" w:color="auto"/>
        <w:bottom w:val="none" w:sz="0" w:space="0" w:color="auto"/>
        <w:right w:val="none" w:sz="0" w:space="0" w:color="auto"/>
      </w:divBdr>
    </w:div>
    <w:div w:id="2132551545">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132441">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7390">
      <w:bodyDiv w:val="1"/>
      <w:marLeft w:val="0"/>
      <w:marRight w:val="0"/>
      <w:marTop w:val="0"/>
      <w:marBottom w:val="0"/>
      <w:divBdr>
        <w:top w:val="none" w:sz="0" w:space="0" w:color="auto"/>
        <w:left w:val="none" w:sz="0" w:space="0" w:color="auto"/>
        <w:bottom w:val="none" w:sz="0" w:space="0" w:color="auto"/>
        <w:right w:val="none" w:sz="0" w:space="0" w:color="auto"/>
      </w:divBdr>
    </w:div>
    <w:div w:id="2133397480">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402513">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374309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4857403">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680595">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27594">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023950">
      <w:bodyDiv w:val="1"/>
      <w:marLeft w:val="0"/>
      <w:marRight w:val="0"/>
      <w:marTop w:val="0"/>
      <w:marBottom w:val="0"/>
      <w:divBdr>
        <w:top w:val="none" w:sz="0" w:space="0" w:color="auto"/>
        <w:left w:val="none" w:sz="0" w:space="0" w:color="auto"/>
        <w:bottom w:val="none" w:sz="0" w:space="0" w:color="auto"/>
        <w:right w:val="none" w:sz="0" w:space="0" w:color="auto"/>
      </w:divBdr>
    </w:div>
    <w:div w:id="2137092855">
      <w:bodyDiv w:val="1"/>
      <w:marLeft w:val="0"/>
      <w:marRight w:val="0"/>
      <w:marTop w:val="0"/>
      <w:marBottom w:val="0"/>
      <w:divBdr>
        <w:top w:val="none" w:sz="0" w:space="0" w:color="auto"/>
        <w:left w:val="none" w:sz="0" w:space="0" w:color="auto"/>
        <w:bottom w:val="none" w:sz="0" w:space="0" w:color="auto"/>
        <w:right w:val="none" w:sz="0" w:space="0" w:color="auto"/>
      </w:divBdr>
    </w:div>
    <w:div w:id="2137137728">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526467">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791635">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7984991">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180969">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30635">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839717">
      <w:bodyDiv w:val="1"/>
      <w:marLeft w:val="0"/>
      <w:marRight w:val="0"/>
      <w:marTop w:val="0"/>
      <w:marBottom w:val="0"/>
      <w:divBdr>
        <w:top w:val="none" w:sz="0" w:space="0" w:color="auto"/>
        <w:left w:val="none" w:sz="0" w:space="0" w:color="auto"/>
        <w:bottom w:val="none" w:sz="0" w:space="0" w:color="auto"/>
        <w:right w:val="none" w:sz="0" w:space="0" w:color="auto"/>
      </w:divBdr>
    </w:div>
    <w:div w:id="2138909055">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0801189">
      <w:bodyDiv w:val="1"/>
      <w:marLeft w:val="0"/>
      <w:marRight w:val="0"/>
      <w:marTop w:val="0"/>
      <w:marBottom w:val="0"/>
      <w:divBdr>
        <w:top w:val="none" w:sz="0" w:space="0" w:color="auto"/>
        <w:left w:val="none" w:sz="0" w:space="0" w:color="auto"/>
        <w:bottom w:val="none" w:sz="0" w:space="0" w:color="auto"/>
        <w:right w:val="none" w:sz="0" w:space="0" w:color="auto"/>
      </w:divBdr>
    </w:div>
    <w:div w:id="2140804863">
      <w:bodyDiv w:val="1"/>
      <w:marLeft w:val="0"/>
      <w:marRight w:val="0"/>
      <w:marTop w:val="0"/>
      <w:marBottom w:val="0"/>
      <w:divBdr>
        <w:top w:val="none" w:sz="0" w:space="0" w:color="auto"/>
        <w:left w:val="none" w:sz="0" w:space="0" w:color="auto"/>
        <w:bottom w:val="none" w:sz="0" w:space="0" w:color="auto"/>
        <w:right w:val="none" w:sz="0" w:space="0" w:color="auto"/>
      </w:divBdr>
    </w:div>
    <w:div w:id="2141027943">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187221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45857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846823">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1591">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18478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234183">
      <w:bodyDiv w:val="1"/>
      <w:marLeft w:val="0"/>
      <w:marRight w:val="0"/>
      <w:marTop w:val="0"/>
      <w:marBottom w:val="0"/>
      <w:divBdr>
        <w:top w:val="none" w:sz="0" w:space="0" w:color="auto"/>
        <w:left w:val="none" w:sz="0" w:space="0" w:color="auto"/>
        <w:bottom w:val="none" w:sz="0" w:space="0" w:color="auto"/>
        <w:right w:val="none" w:sz="0" w:space="0" w:color="auto"/>
      </w:divBdr>
    </w:div>
    <w:div w:id="2143309824">
      <w:bodyDiv w:val="1"/>
      <w:marLeft w:val="0"/>
      <w:marRight w:val="0"/>
      <w:marTop w:val="0"/>
      <w:marBottom w:val="0"/>
      <w:divBdr>
        <w:top w:val="none" w:sz="0" w:space="0" w:color="auto"/>
        <w:left w:val="none" w:sz="0" w:space="0" w:color="auto"/>
        <w:bottom w:val="none" w:sz="0" w:space="0" w:color="auto"/>
        <w:right w:val="none" w:sz="0" w:space="0" w:color="auto"/>
      </w:divBdr>
    </w:div>
    <w:div w:id="2143499161">
      <w:bodyDiv w:val="1"/>
      <w:marLeft w:val="0"/>
      <w:marRight w:val="0"/>
      <w:marTop w:val="0"/>
      <w:marBottom w:val="0"/>
      <w:divBdr>
        <w:top w:val="none" w:sz="0" w:space="0" w:color="auto"/>
        <w:left w:val="none" w:sz="0" w:space="0" w:color="auto"/>
        <w:bottom w:val="none" w:sz="0" w:space="0" w:color="auto"/>
        <w:right w:val="none" w:sz="0" w:space="0" w:color="auto"/>
      </w:divBdr>
    </w:div>
    <w:div w:id="2143502204">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2651">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233233">
      <w:bodyDiv w:val="1"/>
      <w:marLeft w:val="0"/>
      <w:marRight w:val="0"/>
      <w:marTop w:val="0"/>
      <w:marBottom w:val="0"/>
      <w:divBdr>
        <w:top w:val="none" w:sz="0" w:space="0" w:color="auto"/>
        <w:left w:val="none" w:sz="0" w:space="0" w:color="auto"/>
        <w:bottom w:val="none" w:sz="0" w:space="0" w:color="auto"/>
        <w:right w:val="none" w:sz="0" w:space="0" w:color="auto"/>
      </w:divBdr>
    </w:div>
    <w:div w:id="2144344759">
      <w:bodyDiv w:val="1"/>
      <w:marLeft w:val="0"/>
      <w:marRight w:val="0"/>
      <w:marTop w:val="0"/>
      <w:marBottom w:val="0"/>
      <w:divBdr>
        <w:top w:val="none" w:sz="0" w:space="0" w:color="auto"/>
        <w:left w:val="none" w:sz="0" w:space="0" w:color="auto"/>
        <w:bottom w:val="none" w:sz="0" w:space="0" w:color="auto"/>
        <w:right w:val="none" w:sz="0" w:space="0" w:color="auto"/>
      </w:divBdr>
    </w:div>
    <w:div w:id="2144419375">
      <w:bodyDiv w:val="1"/>
      <w:marLeft w:val="0"/>
      <w:marRight w:val="0"/>
      <w:marTop w:val="0"/>
      <w:marBottom w:val="0"/>
      <w:divBdr>
        <w:top w:val="none" w:sz="0" w:space="0" w:color="auto"/>
        <w:left w:val="none" w:sz="0" w:space="0" w:color="auto"/>
        <w:bottom w:val="none" w:sz="0" w:space="0" w:color="auto"/>
        <w:right w:val="none" w:sz="0" w:space="0" w:color="auto"/>
      </w:divBdr>
    </w:div>
    <w:div w:id="2144689791">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007042">
      <w:bodyDiv w:val="1"/>
      <w:marLeft w:val="0"/>
      <w:marRight w:val="0"/>
      <w:marTop w:val="0"/>
      <w:marBottom w:val="0"/>
      <w:divBdr>
        <w:top w:val="none" w:sz="0" w:space="0" w:color="auto"/>
        <w:left w:val="none" w:sz="0" w:space="0" w:color="auto"/>
        <w:bottom w:val="none" w:sz="0" w:space="0" w:color="auto"/>
        <w:right w:val="none" w:sz="0" w:space="0" w:color="auto"/>
      </w:divBdr>
    </w:div>
    <w:div w:id="2145268462">
      <w:bodyDiv w:val="1"/>
      <w:marLeft w:val="0"/>
      <w:marRight w:val="0"/>
      <w:marTop w:val="0"/>
      <w:marBottom w:val="0"/>
      <w:divBdr>
        <w:top w:val="none" w:sz="0" w:space="0" w:color="auto"/>
        <w:left w:val="none" w:sz="0" w:space="0" w:color="auto"/>
        <w:bottom w:val="none" w:sz="0" w:space="0" w:color="auto"/>
        <w:right w:val="none" w:sz="0" w:space="0" w:color="auto"/>
      </w:divBdr>
    </w:div>
    <w:div w:id="2145418897">
      <w:bodyDiv w:val="1"/>
      <w:marLeft w:val="0"/>
      <w:marRight w:val="0"/>
      <w:marTop w:val="0"/>
      <w:marBottom w:val="0"/>
      <w:divBdr>
        <w:top w:val="none" w:sz="0" w:space="0" w:color="auto"/>
        <w:left w:val="none" w:sz="0" w:space="0" w:color="auto"/>
        <w:bottom w:val="none" w:sz="0" w:space="0" w:color="auto"/>
        <w:right w:val="none" w:sz="0" w:space="0" w:color="auto"/>
      </w:divBdr>
    </w:div>
    <w:div w:id="2145464223">
      <w:bodyDiv w:val="1"/>
      <w:marLeft w:val="0"/>
      <w:marRight w:val="0"/>
      <w:marTop w:val="0"/>
      <w:marBottom w:val="0"/>
      <w:divBdr>
        <w:top w:val="none" w:sz="0" w:space="0" w:color="auto"/>
        <w:left w:val="none" w:sz="0" w:space="0" w:color="auto"/>
        <w:bottom w:val="none" w:sz="0" w:space="0" w:color="auto"/>
        <w:right w:val="none" w:sz="0" w:space="0" w:color="auto"/>
      </w:divBdr>
    </w:div>
    <w:div w:id="2145583767">
      <w:bodyDiv w:val="1"/>
      <w:marLeft w:val="0"/>
      <w:marRight w:val="0"/>
      <w:marTop w:val="0"/>
      <w:marBottom w:val="0"/>
      <w:divBdr>
        <w:top w:val="none" w:sz="0" w:space="0" w:color="auto"/>
        <w:left w:val="none" w:sz="0" w:space="0" w:color="auto"/>
        <w:bottom w:val="none" w:sz="0" w:space="0" w:color="auto"/>
        <w:right w:val="none" w:sz="0" w:space="0" w:color="auto"/>
      </w:divBdr>
    </w:div>
    <w:div w:id="2145811017">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6895147">
      <w:bodyDiv w:val="1"/>
      <w:marLeft w:val="0"/>
      <w:marRight w:val="0"/>
      <w:marTop w:val="0"/>
      <w:marBottom w:val="0"/>
      <w:divBdr>
        <w:top w:val="none" w:sz="0" w:space="0" w:color="auto"/>
        <w:left w:val="none" w:sz="0" w:space="0" w:color="auto"/>
        <w:bottom w:val="none" w:sz="0" w:space="0" w:color="auto"/>
        <w:right w:val="none" w:sz="0" w:space="0" w:color="auto"/>
      </w:divBdr>
    </w:div>
    <w:div w:id="2146972221">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16015</TotalTime>
  <Pages>2</Pages>
  <Words>230</Words>
  <Characters>1317</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1544</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2525</cp:revision>
  <cp:lastPrinted>2009-02-06T05:36:00Z</cp:lastPrinted>
  <dcterms:created xsi:type="dcterms:W3CDTF">2024-04-09T10:20:00Z</dcterms:created>
  <dcterms:modified xsi:type="dcterms:W3CDTF">2024-04-28T11:44:00Z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