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900DA" w14:textId="21A284AC" w:rsidR="00B82FB5" w:rsidRDefault="00826F62" w:rsidP="00826F62">
      <w:pPr>
        <w:rPr>
          <w:lang w:val="ru-RU"/>
        </w:rPr>
      </w:pPr>
      <w:r w:rsidRPr="00826F62">
        <w:rPr>
          <w:rFonts w:hint="eastAsia"/>
        </w:rPr>
        <w:t>Минина</w:t>
      </w:r>
      <w:r w:rsidRPr="00826F62">
        <w:t xml:space="preserve"> </w:t>
      </w:r>
      <w:r w:rsidRPr="00826F62">
        <w:rPr>
          <w:rFonts w:hint="eastAsia"/>
        </w:rPr>
        <w:t>Елена</w:t>
      </w:r>
      <w:r w:rsidRPr="00826F62">
        <w:t xml:space="preserve"> </w:t>
      </w:r>
      <w:r w:rsidRPr="00826F62">
        <w:rPr>
          <w:rFonts w:hint="eastAsia"/>
        </w:rPr>
        <w:t>Николаевна</w:t>
      </w:r>
      <w:r>
        <w:rPr>
          <w:lang w:val="ru-RU"/>
        </w:rPr>
        <w:t xml:space="preserve"> </w:t>
      </w:r>
      <w:r w:rsidRPr="00826F62">
        <w:rPr>
          <w:rFonts w:hint="eastAsia"/>
          <w:lang w:val="ru-RU"/>
        </w:rPr>
        <w:t>Оценка</w:t>
      </w:r>
      <w:r w:rsidRPr="00826F62">
        <w:rPr>
          <w:lang w:val="ru-RU"/>
        </w:rPr>
        <w:t xml:space="preserve"> </w:t>
      </w:r>
      <w:r w:rsidRPr="00826F62">
        <w:rPr>
          <w:rFonts w:hint="eastAsia"/>
          <w:lang w:val="ru-RU"/>
        </w:rPr>
        <w:t>функционального</w:t>
      </w:r>
      <w:r w:rsidRPr="00826F62">
        <w:rPr>
          <w:lang w:val="ru-RU"/>
        </w:rPr>
        <w:t xml:space="preserve"> </w:t>
      </w:r>
      <w:r w:rsidRPr="00826F62">
        <w:rPr>
          <w:rFonts w:hint="eastAsia"/>
          <w:lang w:val="ru-RU"/>
        </w:rPr>
        <w:t>резерва</w:t>
      </w:r>
      <w:r w:rsidRPr="00826F62">
        <w:rPr>
          <w:lang w:val="ru-RU"/>
        </w:rPr>
        <w:t xml:space="preserve"> </w:t>
      </w:r>
      <w:r w:rsidRPr="00826F62">
        <w:rPr>
          <w:rFonts w:hint="eastAsia"/>
          <w:lang w:val="ru-RU"/>
        </w:rPr>
        <w:t>у</w:t>
      </w:r>
      <w:r w:rsidRPr="00826F62">
        <w:rPr>
          <w:lang w:val="ru-RU"/>
        </w:rPr>
        <w:t xml:space="preserve"> </w:t>
      </w:r>
      <w:r w:rsidRPr="00826F62">
        <w:rPr>
          <w:rFonts w:hint="eastAsia"/>
          <w:lang w:val="ru-RU"/>
        </w:rPr>
        <w:t>спортсменов</w:t>
      </w:r>
      <w:r w:rsidRPr="00826F62">
        <w:rPr>
          <w:lang w:val="ru-RU"/>
        </w:rPr>
        <w:t xml:space="preserve"> </w:t>
      </w:r>
      <w:r w:rsidRPr="00826F62">
        <w:rPr>
          <w:rFonts w:hint="eastAsia"/>
          <w:lang w:val="ru-RU"/>
        </w:rPr>
        <w:t>на</w:t>
      </w:r>
      <w:r w:rsidRPr="00826F62">
        <w:rPr>
          <w:lang w:val="ru-RU"/>
        </w:rPr>
        <w:t xml:space="preserve"> </w:t>
      </w:r>
      <w:r w:rsidRPr="00826F62">
        <w:rPr>
          <w:rFonts w:hint="eastAsia"/>
          <w:lang w:val="ru-RU"/>
        </w:rPr>
        <w:t>основе</w:t>
      </w:r>
      <w:r w:rsidRPr="00826F62">
        <w:rPr>
          <w:lang w:val="ru-RU"/>
        </w:rPr>
        <w:t xml:space="preserve"> </w:t>
      </w:r>
      <w:r w:rsidRPr="00826F62">
        <w:rPr>
          <w:rFonts w:hint="eastAsia"/>
          <w:lang w:val="ru-RU"/>
        </w:rPr>
        <w:t>фазографических</w:t>
      </w:r>
      <w:r w:rsidRPr="00826F62">
        <w:rPr>
          <w:lang w:val="ru-RU"/>
        </w:rPr>
        <w:t xml:space="preserve"> </w:t>
      </w:r>
      <w:r w:rsidRPr="00826F62">
        <w:rPr>
          <w:rFonts w:hint="eastAsia"/>
          <w:lang w:val="ru-RU"/>
        </w:rPr>
        <w:t>показателей</w:t>
      </w:r>
      <w:r w:rsidRPr="00826F62">
        <w:rPr>
          <w:lang w:val="ru-RU"/>
        </w:rPr>
        <w:t xml:space="preserve"> </w:t>
      </w:r>
      <w:r w:rsidRPr="00826F62">
        <w:rPr>
          <w:rFonts w:hint="eastAsia"/>
          <w:lang w:val="ru-RU"/>
        </w:rPr>
        <w:t>электрической</w:t>
      </w:r>
      <w:r w:rsidRPr="00826F62">
        <w:rPr>
          <w:lang w:val="ru-RU"/>
        </w:rPr>
        <w:t xml:space="preserve"> </w:t>
      </w:r>
      <w:r w:rsidRPr="00826F62">
        <w:rPr>
          <w:rFonts w:hint="eastAsia"/>
          <w:lang w:val="ru-RU"/>
        </w:rPr>
        <w:t>активности</w:t>
      </w:r>
      <w:r w:rsidRPr="00826F62">
        <w:rPr>
          <w:lang w:val="ru-RU"/>
        </w:rPr>
        <w:t xml:space="preserve"> </w:t>
      </w:r>
      <w:r w:rsidRPr="00826F62">
        <w:rPr>
          <w:rFonts w:hint="eastAsia"/>
          <w:lang w:val="ru-RU"/>
        </w:rPr>
        <w:t>сердца</w:t>
      </w:r>
    </w:p>
    <w:p w14:paraId="758C1B1C" w14:textId="77777777" w:rsidR="00826F62" w:rsidRPr="00826F62" w:rsidRDefault="00826F62" w:rsidP="00826F62">
      <w:pPr>
        <w:rPr>
          <w:lang w:val="ru-RU"/>
        </w:rPr>
      </w:pPr>
      <w:r w:rsidRPr="00826F62">
        <w:rPr>
          <w:rFonts w:hint="eastAsia"/>
          <w:lang w:val="ru-RU"/>
        </w:rPr>
        <w:t>ОГЛАВЛЕНИЕ</w:t>
      </w:r>
      <w:r w:rsidRPr="00826F62">
        <w:rPr>
          <w:lang w:val="ru-RU"/>
        </w:rPr>
        <w:t xml:space="preserve"> </w:t>
      </w:r>
      <w:r w:rsidRPr="00826F62">
        <w:rPr>
          <w:rFonts w:hint="eastAsia"/>
          <w:lang w:val="ru-RU"/>
        </w:rPr>
        <w:t>ДИССЕРТАЦИИ</w:t>
      </w:r>
    </w:p>
    <w:p w14:paraId="1AF900C7" w14:textId="77777777" w:rsidR="00826F62" w:rsidRPr="00826F62" w:rsidRDefault="00826F62" w:rsidP="00826F62">
      <w:pPr>
        <w:rPr>
          <w:lang w:val="ru-RU"/>
        </w:rPr>
      </w:pPr>
      <w:r w:rsidRPr="00826F62">
        <w:rPr>
          <w:rFonts w:hint="eastAsia"/>
          <w:lang w:val="ru-RU"/>
        </w:rPr>
        <w:t>доктор</w:t>
      </w:r>
      <w:r w:rsidRPr="00826F62">
        <w:rPr>
          <w:lang w:val="ru-RU"/>
        </w:rPr>
        <w:t xml:space="preserve"> </w:t>
      </w:r>
      <w:r w:rsidRPr="00826F62">
        <w:rPr>
          <w:rFonts w:hint="eastAsia"/>
          <w:lang w:val="ru-RU"/>
        </w:rPr>
        <w:t>наук</w:t>
      </w:r>
      <w:r w:rsidRPr="00826F62">
        <w:rPr>
          <w:lang w:val="ru-RU"/>
        </w:rPr>
        <w:t xml:space="preserve"> </w:t>
      </w:r>
      <w:r w:rsidRPr="00826F62">
        <w:rPr>
          <w:rFonts w:hint="eastAsia"/>
          <w:lang w:val="ru-RU"/>
        </w:rPr>
        <w:t>Минина</w:t>
      </w:r>
      <w:r w:rsidRPr="00826F62">
        <w:rPr>
          <w:lang w:val="ru-RU"/>
        </w:rPr>
        <w:t xml:space="preserve"> </w:t>
      </w:r>
      <w:r w:rsidRPr="00826F62">
        <w:rPr>
          <w:rFonts w:hint="eastAsia"/>
          <w:lang w:val="ru-RU"/>
        </w:rPr>
        <w:t>Елена</w:t>
      </w:r>
      <w:r w:rsidRPr="00826F62">
        <w:rPr>
          <w:lang w:val="ru-RU"/>
        </w:rPr>
        <w:t xml:space="preserve"> </w:t>
      </w:r>
      <w:r w:rsidRPr="00826F62">
        <w:rPr>
          <w:rFonts w:hint="eastAsia"/>
          <w:lang w:val="ru-RU"/>
        </w:rPr>
        <w:t>Николаевна</w:t>
      </w:r>
    </w:p>
    <w:p w14:paraId="5D9F92A8" w14:textId="77777777" w:rsidR="00826F62" w:rsidRPr="00826F62" w:rsidRDefault="00826F62" w:rsidP="00826F62">
      <w:pPr>
        <w:rPr>
          <w:lang w:val="ru-RU"/>
        </w:rPr>
      </w:pPr>
      <w:r w:rsidRPr="00826F62">
        <w:rPr>
          <w:rFonts w:hint="eastAsia"/>
          <w:lang w:val="ru-RU"/>
        </w:rPr>
        <w:t>ВВЕДЕНИЕ</w:t>
      </w:r>
    </w:p>
    <w:p w14:paraId="4DCA11FE" w14:textId="77777777" w:rsidR="00826F62" w:rsidRPr="00826F62" w:rsidRDefault="00826F62" w:rsidP="00826F62">
      <w:pPr>
        <w:rPr>
          <w:lang w:val="ru-RU"/>
        </w:rPr>
      </w:pPr>
    </w:p>
    <w:p w14:paraId="5C212ABE" w14:textId="77777777" w:rsidR="00826F62" w:rsidRPr="00826F62" w:rsidRDefault="00826F62" w:rsidP="00826F62">
      <w:pPr>
        <w:rPr>
          <w:lang w:val="ru-RU"/>
        </w:rPr>
      </w:pPr>
      <w:r w:rsidRPr="00826F62">
        <w:rPr>
          <w:rFonts w:hint="eastAsia"/>
          <w:lang w:val="ru-RU"/>
        </w:rPr>
        <w:t>ГЛАВА</w:t>
      </w:r>
      <w:r w:rsidRPr="00826F62">
        <w:rPr>
          <w:lang w:val="ru-RU"/>
        </w:rPr>
        <w:t xml:space="preserve"> I </w:t>
      </w:r>
      <w:r w:rsidRPr="00826F62">
        <w:rPr>
          <w:rFonts w:hint="eastAsia"/>
          <w:lang w:val="ru-RU"/>
        </w:rPr>
        <w:t>АКТУАЛЬНЫЕ</w:t>
      </w:r>
      <w:r w:rsidRPr="00826F62">
        <w:rPr>
          <w:lang w:val="ru-RU"/>
        </w:rPr>
        <w:t xml:space="preserve"> </w:t>
      </w:r>
      <w:r w:rsidRPr="00826F62">
        <w:rPr>
          <w:rFonts w:hint="eastAsia"/>
          <w:lang w:val="ru-RU"/>
        </w:rPr>
        <w:t>ВОПРОСЫ</w:t>
      </w:r>
      <w:r w:rsidRPr="00826F62">
        <w:rPr>
          <w:lang w:val="ru-RU"/>
        </w:rPr>
        <w:t xml:space="preserve"> </w:t>
      </w:r>
      <w:r w:rsidRPr="00826F62">
        <w:rPr>
          <w:rFonts w:hint="eastAsia"/>
          <w:lang w:val="ru-RU"/>
        </w:rPr>
        <w:t>ИЗМЕРЕНИЙ</w:t>
      </w:r>
      <w:r w:rsidRPr="00826F62">
        <w:rPr>
          <w:lang w:val="ru-RU"/>
        </w:rPr>
        <w:t xml:space="preserve">, </w:t>
      </w:r>
      <w:r w:rsidRPr="00826F62">
        <w:rPr>
          <w:rFonts w:hint="eastAsia"/>
          <w:lang w:val="ru-RU"/>
        </w:rPr>
        <w:t>РЕЗЕРВОМЕТРИИ</w:t>
      </w:r>
      <w:r w:rsidRPr="00826F62">
        <w:rPr>
          <w:lang w:val="ru-RU"/>
        </w:rPr>
        <w:t xml:space="preserve"> </w:t>
      </w:r>
      <w:r w:rsidRPr="00826F62">
        <w:rPr>
          <w:rFonts w:hint="eastAsia"/>
          <w:lang w:val="ru-RU"/>
        </w:rPr>
        <w:t>И</w:t>
      </w:r>
      <w:r w:rsidRPr="00826F62">
        <w:rPr>
          <w:lang w:val="ru-RU"/>
        </w:rPr>
        <w:t xml:space="preserve"> </w:t>
      </w:r>
      <w:r w:rsidRPr="00826F62">
        <w:rPr>
          <w:rFonts w:hint="eastAsia"/>
          <w:lang w:val="ru-RU"/>
        </w:rPr>
        <w:t>ПРЕВЕНЦИИ</w:t>
      </w:r>
      <w:r w:rsidRPr="00826F62">
        <w:rPr>
          <w:lang w:val="ru-RU"/>
        </w:rPr>
        <w:t xml:space="preserve"> </w:t>
      </w:r>
      <w:r w:rsidRPr="00826F62">
        <w:rPr>
          <w:rFonts w:hint="eastAsia"/>
          <w:lang w:val="ru-RU"/>
        </w:rPr>
        <w:t>НАРУШЕНИЙ</w:t>
      </w:r>
      <w:r w:rsidRPr="00826F62">
        <w:rPr>
          <w:lang w:val="ru-RU"/>
        </w:rPr>
        <w:t xml:space="preserve"> </w:t>
      </w:r>
      <w:r w:rsidRPr="00826F62">
        <w:rPr>
          <w:rFonts w:hint="eastAsia"/>
          <w:lang w:val="ru-RU"/>
        </w:rPr>
        <w:t>СЕРДЕЧНОЙ</w:t>
      </w:r>
      <w:r w:rsidRPr="00826F62">
        <w:rPr>
          <w:lang w:val="ru-RU"/>
        </w:rPr>
        <w:t xml:space="preserve"> </w:t>
      </w:r>
      <w:r w:rsidRPr="00826F62">
        <w:rPr>
          <w:rFonts w:hint="eastAsia"/>
          <w:lang w:val="ru-RU"/>
        </w:rPr>
        <w:t>ДЕЯТЕЛЬНОСТИ</w:t>
      </w:r>
      <w:r w:rsidRPr="00826F62">
        <w:rPr>
          <w:lang w:val="ru-RU"/>
        </w:rPr>
        <w:t xml:space="preserve"> </w:t>
      </w:r>
      <w:r w:rsidRPr="00826F62">
        <w:rPr>
          <w:rFonts w:hint="eastAsia"/>
          <w:lang w:val="ru-RU"/>
        </w:rPr>
        <w:t>У</w:t>
      </w:r>
      <w:r w:rsidRPr="00826F62">
        <w:rPr>
          <w:lang w:val="ru-RU"/>
        </w:rPr>
        <w:t xml:space="preserve"> </w:t>
      </w:r>
      <w:r w:rsidRPr="00826F62">
        <w:rPr>
          <w:rFonts w:hint="eastAsia"/>
          <w:lang w:val="ru-RU"/>
        </w:rPr>
        <w:t>СПОРТСМЕНОВ</w:t>
      </w:r>
      <w:r w:rsidRPr="00826F62">
        <w:rPr>
          <w:lang w:val="ru-RU"/>
        </w:rPr>
        <w:t xml:space="preserve"> (</w:t>
      </w:r>
      <w:r w:rsidRPr="00826F62">
        <w:rPr>
          <w:rFonts w:hint="eastAsia"/>
          <w:lang w:val="ru-RU"/>
        </w:rPr>
        <w:t>обзор</w:t>
      </w:r>
      <w:r w:rsidRPr="00826F62">
        <w:rPr>
          <w:lang w:val="ru-RU"/>
        </w:rPr>
        <w:t xml:space="preserve"> </w:t>
      </w:r>
      <w:r w:rsidRPr="00826F62">
        <w:rPr>
          <w:rFonts w:hint="eastAsia"/>
          <w:lang w:val="ru-RU"/>
        </w:rPr>
        <w:t>литературы</w:t>
      </w:r>
      <w:r w:rsidRPr="00826F62">
        <w:rPr>
          <w:lang w:val="ru-RU"/>
        </w:rPr>
        <w:t>)</w:t>
      </w:r>
    </w:p>
    <w:p w14:paraId="7F71A352" w14:textId="77777777" w:rsidR="00826F62" w:rsidRPr="00826F62" w:rsidRDefault="00826F62" w:rsidP="00826F62">
      <w:pPr>
        <w:rPr>
          <w:lang w:val="ru-RU"/>
        </w:rPr>
      </w:pPr>
    </w:p>
    <w:p w14:paraId="45937AFF" w14:textId="77777777" w:rsidR="00826F62" w:rsidRPr="00826F62" w:rsidRDefault="00826F62" w:rsidP="00826F62">
      <w:pPr>
        <w:rPr>
          <w:lang w:val="ru-RU"/>
        </w:rPr>
      </w:pPr>
      <w:r w:rsidRPr="00826F62">
        <w:rPr>
          <w:lang w:val="ru-RU"/>
        </w:rPr>
        <w:t xml:space="preserve">1.1. </w:t>
      </w:r>
      <w:r w:rsidRPr="00826F62">
        <w:rPr>
          <w:rFonts w:hint="eastAsia"/>
          <w:lang w:val="ru-RU"/>
        </w:rPr>
        <w:t>Актуальные</w:t>
      </w:r>
      <w:r w:rsidRPr="00826F62">
        <w:rPr>
          <w:lang w:val="ru-RU"/>
        </w:rPr>
        <w:t xml:space="preserve"> </w:t>
      </w:r>
      <w:r w:rsidRPr="00826F62">
        <w:rPr>
          <w:rFonts w:hint="eastAsia"/>
          <w:lang w:val="ru-RU"/>
        </w:rPr>
        <w:t>вопросы</w:t>
      </w:r>
      <w:r w:rsidRPr="00826F62">
        <w:rPr>
          <w:lang w:val="ru-RU"/>
        </w:rPr>
        <w:t xml:space="preserve"> </w:t>
      </w:r>
      <w:r w:rsidRPr="00826F62">
        <w:rPr>
          <w:rFonts w:hint="eastAsia"/>
          <w:lang w:val="ru-RU"/>
        </w:rPr>
        <w:t>оценки</w:t>
      </w:r>
      <w:r w:rsidRPr="00826F62">
        <w:rPr>
          <w:lang w:val="ru-RU"/>
        </w:rPr>
        <w:t xml:space="preserve"> </w:t>
      </w:r>
      <w:r w:rsidRPr="00826F62">
        <w:rPr>
          <w:rFonts w:hint="eastAsia"/>
          <w:lang w:val="ru-RU"/>
        </w:rPr>
        <w:t>функционального</w:t>
      </w:r>
      <w:r w:rsidRPr="00826F62">
        <w:rPr>
          <w:lang w:val="ru-RU"/>
        </w:rPr>
        <w:t xml:space="preserve"> </w:t>
      </w:r>
      <w:r w:rsidRPr="00826F62">
        <w:rPr>
          <w:rFonts w:hint="eastAsia"/>
          <w:lang w:val="ru-RU"/>
        </w:rPr>
        <w:t>резерва</w:t>
      </w:r>
      <w:r w:rsidRPr="00826F62">
        <w:rPr>
          <w:lang w:val="ru-RU"/>
        </w:rPr>
        <w:t xml:space="preserve"> </w:t>
      </w:r>
      <w:r w:rsidRPr="00826F62">
        <w:rPr>
          <w:rFonts w:hint="eastAsia"/>
          <w:lang w:val="ru-RU"/>
        </w:rPr>
        <w:t>сердечно</w:t>
      </w:r>
      <w:r w:rsidRPr="00826F62">
        <w:rPr>
          <w:lang w:val="ru-RU"/>
        </w:rPr>
        <w:t>-</w:t>
      </w:r>
      <w:r w:rsidRPr="00826F62">
        <w:rPr>
          <w:rFonts w:hint="eastAsia"/>
          <w:lang w:val="ru-RU"/>
        </w:rPr>
        <w:t>сосудистой</w:t>
      </w:r>
      <w:r w:rsidRPr="00826F62">
        <w:rPr>
          <w:lang w:val="ru-RU"/>
        </w:rPr>
        <w:t xml:space="preserve"> </w:t>
      </w:r>
      <w:r w:rsidRPr="00826F62">
        <w:rPr>
          <w:rFonts w:hint="eastAsia"/>
          <w:lang w:val="ru-RU"/>
        </w:rPr>
        <w:t>системы</w:t>
      </w:r>
    </w:p>
    <w:p w14:paraId="45E26C5E" w14:textId="77777777" w:rsidR="00826F62" w:rsidRPr="00826F62" w:rsidRDefault="00826F62" w:rsidP="00826F62">
      <w:pPr>
        <w:rPr>
          <w:lang w:val="ru-RU"/>
        </w:rPr>
      </w:pPr>
    </w:p>
    <w:p w14:paraId="1A6422EC" w14:textId="77777777" w:rsidR="00826F62" w:rsidRPr="00826F62" w:rsidRDefault="00826F62" w:rsidP="00826F62">
      <w:pPr>
        <w:rPr>
          <w:lang w:val="ru-RU"/>
        </w:rPr>
      </w:pPr>
      <w:r w:rsidRPr="00826F62">
        <w:rPr>
          <w:lang w:val="ru-RU"/>
        </w:rPr>
        <w:t xml:space="preserve">1.2. </w:t>
      </w:r>
      <w:r w:rsidRPr="00826F62">
        <w:rPr>
          <w:rFonts w:hint="eastAsia"/>
          <w:lang w:val="ru-RU"/>
        </w:rPr>
        <w:t>Определение</w:t>
      </w:r>
      <w:r w:rsidRPr="00826F62">
        <w:rPr>
          <w:lang w:val="ru-RU"/>
        </w:rPr>
        <w:t xml:space="preserve"> </w:t>
      </w:r>
      <w:r w:rsidRPr="00826F62">
        <w:rPr>
          <w:rFonts w:hint="eastAsia"/>
          <w:lang w:val="ru-RU"/>
        </w:rPr>
        <w:t>функционального</w:t>
      </w:r>
      <w:r w:rsidRPr="00826F62">
        <w:rPr>
          <w:lang w:val="ru-RU"/>
        </w:rPr>
        <w:t xml:space="preserve"> </w:t>
      </w:r>
      <w:r w:rsidRPr="00826F62">
        <w:rPr>
          <w:rFonts w:hint="eastAsia"/>
          <w:lang w:val="ru-RU"/>
        </w:rPr>
        <w:t>резерва</w:t>
      </w:r>
      <w:r w:rsidRPr="00826F62">
        <w:rPr>
          <w:lang w:val="ru-RU"/>
        </w:rPr>
        <w:t xml:space="preserve"> </w:t>
      </w:r>
      <w:r w:rsidRPr="00826F62">
        <w:rPr>
          <w:rFonts w:hint="eastAsia"/>
          <w:lang w:val="ru-RU"/>
        </w:rPr>
        <w:t>миокарда</w:t>
      </w:r>
      <w:r w:rsidRPr="00826F62">
        <w:rPr>
          <w:lang w:val="ru-RU"/>
        </w:rPr>
        <w:t xml:space="preserve"> </w:t>
      </w:r>
      <w:r w:rsidRPr="00826F62">
        <w:rPr>
          <w:rFonts w:hint="eastAsia"/>
          <w:lang w:val="ru-RU"/>
        </w:rPr>
        <w:t>у</w:t>
      </w:r>
      <w:r w:rsidRPr="00826F62">
        <w:rPr>
          <w:lang w:val="ru-RU"/>
        </w:rPr>
        <w:t xml:space="preserve"> </w:t>
      </w:r>
      <w:r w:rsidRPr="00826F62">
        <w:rPr>
          <w:rFonts w:hint="eastAsia"/>
          <w:lang w:val="ru-RU"/>
        </w:rPr>
        <w:t>спортсменов</w:t>
      </w:r>
    </w:p>
    <w:p w14:paraId="0E9C8A3C" w14:textId="77777777" w:rsidR="00826F62" w:rsidRPr="00826F62" w:rsidRDefault="00826F62" w:rsidP="00826F62">
      <w:pPr>
        <w:rPr>
          <w:lang w:val="ru-RU"/>
        </w:rPr>
      </w:pPr>
    </w:p>
    <w:p w14:paraId="266FD2C0" w14:textId="77777777" w:rsidR="00826F62" w:rsidRPr="00826F62" w:rsidRDefault="00826F62" w:rsidP="00826F62">
      <w:pPr>
        <w:rPr>
          <w:lang w:val="ru-RU"/>
        </w:rPr>
      </w:pPr>
      <w:r w:rsidRPr="00826F62">
        <w:rPr>
          <w:lang w:val="ru-RU"/>
        </w:rPr>
        <w:t xml:space="preserve">1.3. </w:t>
      </w:r>
      <w:r w:rsidRPr="00826F62">
        <w:rPr>
          <w:rFonts w:hint="eastAsia"/>
          <w:lang w:val="ru-RU"/>
        </w:rPr>
        <w:t>Оптимизация</w:t>
      </w:r>
      <w:r w:rsidRPr="00826F62">
        <w:rPr>
          <w:lang w:val="ru-RU"/>
        </w:rPr>
        <w:t xml:space="preserve"> </w:t>
      </w:r>
      <w:r w:rsidRPr="00826F62">
        <w:rPr>
          <w:rFonts w:hint="eastAsia"/>
          <w:lang w:val="ru-RU"/>
        </w:rPr>
        <w:t>оценки</w:t>
      </w:r>
      <w:r w:rsidRPr="00826F62">
        <w:rPr>
          <w:lang w:val="ru-RU"/>
        </w:rPr>
        <w:t xml:space="preserve"> </w:t>
      </w:r>
      <w:r w:rsidRPr="00826F62">
        <w:rPr>
          <w:rFonts w:hint="eastAsia"/>
          <w:lang w:val="ru-RU"/>
        </w:rPr>
        <w:t>электрического</w:t>
      </w:r>
      <w:r w:rsidRPr="00826F62">
        <w:rPr>
          <w:lang w:val="ru-RU"/>
        </w:rPr>
        <w:t xml:space="preserve"> </w:t>
      </w:r>
      <w:r w:rsidRPr="00826F62">
        <w:rPr>
          <w:rFonts w:hint="eastAsia"/>
          <w:lang w:val="ru-RU"/>
        </w:rPr>
        <w:t>сигнала</w:t>
      </w:r>
      <w:r w:rsidRPr="00826F62">
        <w:rPr>
          <w:lang w:val="ru-RU"/>
        </w:rPr>
        <w:t xml:space="preserve"> </w:t>
      </w:r>
      <w:r w:rsidRPr="00826F62">
        <w:rPr>
          <w:rFonts w:hint="eastAsia"/>
          <w:lang w:val="ru-RU"/>
        </w:rPr>
        <w:t>миокарда</w:t>
      </w:r>
      <w:r w:rsidRPr="00826F62">
        <w:rPr>
          <w:lang w:val="ru-RU"/>
        </w:rPr>
        <w:t xml:space="preserve"> </w:t>
      </w:r>
      <w:r w:rsidRPr="00826F62">
        <w:rPr>
          <w:rFonts w:hint="eastAsia"/>
          <w:lang w:val="ru-RU"/>
        </w:rPr>
        <w:t>при</w:t>
      </w:r>
      <w:r w:rsidRPr="00826F62">
        <w:rPr>
          <w:lang w:val="ru-RU"/>
        </w:rPr>
        <w:t xml:space="preserve"> </w:t>
      </w:r>
      <w:r w:rsidRPr="00826F62">
        <w:rPr>
          <w:rFonts w:hint="eastAsia"/>
          <w:lang w:val="ru-RU"/>
        </w:rPr>
        <w:t>автоматизированной</w:t>
      </w:r>
      <w:r w:rsidRPr="00826F62">
        <w:rPr>
          <w:lang w:val="ru-RU"/>
        </w:rPr>
        <w:t xml:space="preserve"> </w:t>
      </w:r>
      <w:r w:rsidRPr="00826F62">
        <w:rPr>
          <w:rFonts w:hint="eastAsia"/>
          <w:lang w:val="ru-RU"/>
        </w:rPr>
        <w:t>цифровой</w:t>
      </w:r>
      <w:r w:rsidRPr="00826F62">
        <w:rPr>
          <w:lang w:val="ru-RU"/>
        </w:rPr>
        <w:t xml:space="preserve"> </w:t>
      </w:r>
      <w:r w:rsidRPr="00826F62">
        <w:rPr>
          <w:rFonts w:hint="eastAsia"/>
          <w:lang w:val="ru-RU"/>
        </w:rPr>
        <w:t>ЭКГ</w:t>
      </w:r>
      <w:r w:rsidRPr="00826F62">
        <w:rPr>
          <w:lang w:val="ru-RU"/>
        </w:rPr>
        <w:t>-</w:t>
      </w:r>
      <w:r w:rsidRPr="00826F62">
        <w:rPr>
          <w:rFonts w:hint="eastAsia"/>
          <w:lang w:val="ru-RU"/>
        </w:rPr>
        <w:t>диагностике</w:t>
      </w:r>
    </w:p>
    <w:p w14:paraId="2AF4D702" w14:textId="77777777" w:rsidR="00826F62" w:rsidRPr="00826F62" w:rsidRDefault="00826F62" w:rsidP="00826F62">
      <w:pPr>
        <w:rPr>
          <w:lang w:val="ru-RU"/>
        </w:rPr>
      </w:pPr>
    </w:p>
    <w:p w14:paraId="0DE9379A" w14:textId="77777777" w:rsidR="00826F62" w:rsidRPr="00826F62" w:rsidRDefault="00826F62" w:rsidP="00826F62">
      <w:pPr>
        <w:rPr>
          <w:lang w:val="ru-RU"/>
        </w:rPr>
      </w:pPr>
      <w:r w:rsidRPr="00826F62">
        <w:rPr>
          <w:lang w:val="ru-RU"/>
        </w:rPr>
        <w:t xml:space="preserve">1.3.1. </w:t>
      </w:r>
      <w:r w:rsidRPr="00826F62">
        <w:rPr>
          <w:rFonts w:hint="eastAsia"/>
          <w:lang w:val="ru-RU"/>
        </w:rPr>
        <w:t>Значение</w:t>
      </w:r>
      <w:r w:rsidRPr="00826F62">
        <w:rPr>
          <w:lang w:val="ru-RU"/>
        </w:rPr>
        <w:t xml:space="preserve"> </w:t>
      </w:r>
      <w:r w:rsidRPr="00826F62">
        <w:rPr>
          <w:rFonts w:hint="eastAsia"/>
          <w:lang w:val="ru-RU"/>
        </w:rPr>
        <w:t>скоростных</w:t>
      </w:r>
      <w:r w:rsidRPr="00826F62">
        <w:rPr>
          <w:lang w:val="ru-RU"/>
        </w:rPr>
        <w:t xml:space="preserve"> </w:t>
      </w:r>
      <w:r w:rsidRPr="00826F62">
        <w:rPr>
          <w:rFonts w:hint="eastAsia"/>
          <w:lang w:val="ru-RU"/>
        </w:rPr>
        <w:t>характеристик</w:t>
      </w:r>
      <w:r w:rsidRPr="00826F62">
        <w:rPr>
          <w:lang w:val="ru-RU"/>
        </w:rPr>
        <w:t xml:space="preserve"> </w:t>
      </w:r>
      <w:r w:rsidRPr="00826F62">
        <w:rPr>
          <w:rFonts w:hint="eastAsia"/>
          <w:lang w:val="ru-RU"/>
        </w:rPr>
        <w:t>электрической</w:t>
      </w:r>
      <w:r w:rsidRPr="00826F62">
        <w:rPr>
          <w:lang w:val="ru-RU"/>
        </w:rPr>
        <w:t xml:space="preserve"> </w:t>
      </w:r>
      <w:r w:rsidRPr="00826F62">
        <w:rPr>
          <w:rFonts w:hint="eastAsia"/>
          <w:lang w:val="ru-RU"/>
        </w:rPr>
        <w:t>активности</w:t>
      </w:r>
      <w:r w:rsidRPr="00826F62">
        <w:rPr>
          <w:lang w:val="ru-RU"/>
        </w:rPr>
        <w:t xml:space="preserve"> </w:t>
      </w:r>
      <w:r w:rsidRPr="00826F62">
        <w:rPr>
          <w:rFonts w:hint="eastAsia"/>
          <w:lang w:val="ru-RU"/>
        </w:rPr>
        <w:t>сердца</w:t>
      </w:r>
      <w:r w:rsidRPr="00826F62">
        <w:rPr>
          <w:lang w:val="ru-RU"/>
        </w:rPr>
        <w:t xml:space="preserve"> </w:t>
      </w:r>
      <w:r w:rsidRPr="00826F62">
        <w:rPr>
          <w:rFonts w:hint="eastAsia"/>
          <w:lang w:val="ru-RU"/>
        </w:rPr>
        <w:t>в</w:t>
      </w:r>
      <w:r w:rsidRPr="00826F62">
        <w:rPr>
          <w:lang w:val="ru-RU"/>
        </w:rPr>
        <w:t xml:space="preserve"> </w:t>
      </w:r>
      <w:r w:rsidRPr="00826F62">
        <w:rPr>
          <w:rFonts w:hint="eastAsia"/>
          <w:lang w:val="ru-RU"/>
        </w:rPr>
        <w:t>оценке</w:t>
      </w:r>
      <w:r w:rsidRPr="00826F62">
        <w:rPr>
          <w:lang w:val="ru-RU"/>
        </w:rPr>
        <w:t xml:space="preserve"> </w:t>
      </w:r>
      <w:r w:rsidRPr="00826F62">
        <w:rPr>
          <w:rFonts w:hint="eastAsia"/>
          <w:lang w:val="ru-RU"/>
        </w:rPr>
        <w:t>адаптационных</w:t>
      </w:r>
      <w:r w:rsidRPr="00826F62">
        <w:rPr>
          <w:lang w:val="ru-RU"/>
        </w:rPr>
        <w:t xml:space="preserve"> </w:t>
      </w:r>
      <w:r w:rsidRPr="00826F62">
        <w:rPr>
          <w:rFonts w:hint="eastAsia"/>
          <w:lang w:val="ru-RU"/>
        </w:rPr>
        <w:t>резервов</w:t>
      </w:r>
      <w:r w:rsidRPr="00826F62">
        <w:rPr>
          <w:lang w:val="ru-RU"/>
        </w:rPr>
        <w:t xml:space="preserve"> </w:t>
      </w:r>
      <w:r w:rsidRPr="00826F62">
        <w:rPr>
          <w:rFonts w:hint="eastAsia"/>
          <w:lang w:val="ru-RU"/>
        </w:rPr>
        <w:t>миокарда</w:t>
      </w:r>
    </w:p>
    <w:p w14:paraId="4706DA8C" w14:textId="77777777" w:rsidR="00826F62" w:rsidRPr="00826F62" w:rsidRDefault="00826F62" w:rsidP="00826F62">
      <w:pPr>
        <w:rPr>
          <w:lang w:val="ru-RU"/>
        </w:rPr>
      </w:pPr>
    </w:p>
    <w:p w14:paraId="6CFB1143" w14:textId="77777777" w:rsidR="00826F62" w:rsidRPr="00826F62" w:rsidRDefault="00826F62" w:rsidP="00826F62">
      <w:pPr>
        <w:rPr>
          <w:lang w:val="ru-RU"/>
        </w:rPr>
      </w:pPr>
      <w:r w:rsidRPr="00826F62">
        <w:rPr>
          <w:lang w:val="ru-RU"/>
        </w:rPr>
        <w:t xml:space="preserve">1.3.2. </w:t>
      </w:r>
      <w:r w:rsidRPr="00826F62">
        <w:rPr>
          <w:rFonts w:hint="eastAsia"/>
          <w:lang w:val="ru-RU"/>
        </w:rPr>
        <w:t>Фазографический</w:t>
      </w:r>
      <w:r w:rsidRPr="00826F62">
        <w:rPr>
          <w:lang w:val="ru-RU"/>
        </w:rPr>
        <w:t xml:space="preserve"> </w:t>
      </w:r>
      <w:r w:rsidRPr="00826F62">
        <w:rPr>
          <w:rFonts w:hint="eastAsia"/>
          <w:lang w:val="ru-RU"/>
        </w:rPr>
        <w:t>подход</w:t>
      </w:r>
      <w:r w:rsidRPr="00826F62">
        <w:rPr>
          <w:lang w:val="ru-RU"/>
        </w:rPr>
        <w:t xml:space="preserve"> </w:t>
      </w:r>
      <w:r w:rsidRPr="00826F62">
        <w:rPr>
          <w:rFonts w:hint="eastAsia"/>
          <w:lang w:val="ru-RU"/>
        </w:rPr>
        <w:t>приавтоматизированном</w:t>
      </w:r>
      <w:r w:rsidRPr="00826F62">
        <w:rPr>
          <w:lang w:val="ru-RU"/>
        </w:rPr>
        <w:t xml:space="preserve"> </w:t>
      </w:r>
      <w:r w:rsidRPr="00826F62">
        <w:rPr>
          <w:rFonts w:hint="eastAsia"/>
          <w:lang w:val="ru-RU"/>
        </w:rPr>
        <w:t>цифровом</w:t>
      </w:r>
      <w:r w:rsidRPr="00826F62">
        <w:rPr>
          <w:lang w:val="ru-RU"/>
        </w:rPr>
        <w:t xml:space="preserve"> </w:t>
      </w:r>
      <w:r w:rsidRPr="00826F62">
        <w:rPr>
          <w:rFonts w:hint="eastAsia"/>
          <w:lang w:val="ru-RU"/>
        </w:rPr>
        <w:t>анализе</w:t>
      </w:r>
      <w:r w:rsidRPr="00826F62">
        <w:rPr>
          <w:lang w:val="ru-RU"/>
        </w:rPr>
        <w:t xml:space="preserve"> </w:t>
      </w:r>
      <w:r w:rsidRPr="00826F62">
        <w:rPr>
          <w:rFonts w:hint="eastAsia"/>
          <w:lang w:val="ru-RU"/>
        </w:rPr>
        <w:t>скоростных</w:t>
      </w:r>
      <w:r w:rsidRPr="00826F62">
        <w:rPr>
          <w:lang w:val="ru-RU"/>
        </w:rPr>
        <w:t xml:space="preserve"> </w:t>
      </w:r>
      <w:r w:rsidRPr="00826F62">
        <w:rPr>
          <w:rFonts w:hint="eastAsia"/>
          <w:lang w:val="ru-RU"/>
        </w:rPr>
        <w:t>характристик</w:t>
      </w:r>
      <w:r w:rsidRPr="00826F62">
        <w:rPr>
          <w:lang w:val="ru-RU"/>
        </w:rPr>
        <w:t xml:space="preserve"> </w:t>
      </w:r>
      <w:r w:rsidRPr="00826F62">
        <w:rPr>
          <w:rFonts w:hint="eastAsia"/>
          <w:lang w:val="ru-RU"/>
        </w:rPr>
        <w:t>электрической</w:t>
      </w:r>
      <w:r w:rsidRPr="00826F62">
        <w:rPr>
          <w:lang w:val="ru-RU"/>
        </w:rPr>
        <w:t xml:space="preserve"> </w:t>
      </w:r>
      <w:r w:rsidRPr="00826F62">
        <w:rPr>
          <w:rFonts w:hint="eastAsia"/>
          <w:lang w:val="ru-RU"/>
        </w:rPr>
        <w:t>активности</w:t>
      </w:r>
      <w:r w:rsidRPr="00826F62">
        <w:rPr>
          <w:lang w:val="ru-RU"/>
        </w:rPr>
        <w:t xml:space="preserve"> </w:t>
      </w:r>
      <w:r w:rsidRPr="00826F62">
        <w:rPr>
          <w:rFonts w:hint="eastAsia"/>
          <w:lang w:val="ru-RU"/>
        </w:rPr>
        <w:t>сердца</w:t>
      </w:r>
    </w:p>
    <w:p w14:paraId="76D22076" w14:textId="77777777" w:rsidR="00826F62" w:rsidRPr="00826F62" w:rsidRDefault="00826F62" w:rsidP="00826F62">
      <w:pPr>
        <w:rPr>
          <w:lang w:val="ru-RU"/>
        </w:rPr>
      </w:pPr>
    </w:p>
    <w:p w14:paraId="76344912" w14:textId="77777777" w:rsidR="00826F62" w:rsidRPr="00826F62" w:rsidRDefault="00826F62" w:rsidP="00826F62">
      <w:pPr>
        <w:rPr>
          <w:lang w:val="ru-RU"/>
        </w:rPr>
      </w:pPr>
      <w:r w:rsidRPr="00826F62">
        <w:rPr>
          <w:lang w:val="ru-RU"/>
        </w:rPr>
        <w:t xml:space="preserve">1.4. </w:t>
      </w:r>
      <w:r w:rsidRPr="00826F62">
        <w:rPr>
          <w:rFonts w:hint="eastAsia"/>
          <w:lang w:val="ru-RU"/>
        </w:rPr>
        <w:t>Влияние</w:t>
      </w:r>
      <w:r w:rsidRPr="00826F62">
        <w:rPr>
          <w:lang w:val="ru-RU"/>
        </w:rPr>
        <w:t xml:space="preserve"> </w:t>
      </w:r>
      <w:r w:rsidRPr="00826F62">
        <w:rPr>
          <w:rFonts w:hint="eastAsia"/>
          <w:lang w:val="ru-RU"/>
        </w:rPr>
        <w:t>гипоксически</w:t>
      </w:r>
      <w:r w:rsidRPr="00826F62">
        <w:rPr>
          <w:lang w:val="ru-RU"/>
        </w:rPr>
        <w:t>-</w:t>
      </w:r>
      <w:r w:rsidRPr="00826F62">
        <w:rPr>
          <w:rFonts w:hint="eastAsia"/>
          <w:lang w:val="ru-RU"/>
        </w:rPr>
        <w:t>гиперкапнической</w:t>
      </w:r>
      <w:r w:rsidRPr="00826F62">
        <w:rPr>
          <w:lang w:val="ru-RU"/>
        </w:rPr>
        <w:t xml:space="preserve"> </w:t>
      </w:r>
      <w:r w:rsidRPr="00826F62">
        <w:rPr>
          <w:rFonts w:hint="eastAsia"/>
          <w:lang w:val="ru-RU"/>
        </w:rPr>
        <w:t>тренировки</w:t>
      </w:r>
      <w:r w:rsidRPr="00826F62">
        <w:rPr>
          <w:lang w:val="ru-RU"/>
        </w:rPr>
        <w:t xml:space="preserve"> </w:t>
      </w:r>
      <w:r w:rsidRPr="00826F62">
        <w:rPr>
          <w:rFonts w:hint="eastAsia"/>
          <w:lang w:val="ru-RU"/>
        </w:rPr>
        <w:t>на</w:t>
      </w:r>
      <w:r w:rsidRPr="00826F62">
        <w:rPr>
          <w:lang w:val="ru-RU"/>
        </w:rPr>
        <w:t xml:space="preserve"> </w:t>
      </w:r>
      <w:r w:rsidRPr="00826F62">
        <w:rPr>
          <w:rFonts w:hint="eastAsia"/>
          <w:lang w:val="ru-RU"/>
        </w:rPr>
        <w:t>оптимизацию</w:t>
      </w:r>
      <w:r w:rsidRPr="00826F62">
        <w:rPr>
          <w:lang w:val="ru-RU"/>
        </w:rPr>
        <w:t xml:space="preserve"> </w:t>
      </w:r>
      <w:r w:rsidRPr="00826F62">
        <w:rPr>
          <w:rFonts w:hint="eastAsia"/>
          <w:lang w:val="ru-RU"/>
        </w:rPr>
        <w:t>адаптационных</w:t>
      </w:r>
      <w:r w:rsidRPr="00826F62">
        <w:rPr>
          <w:lang w:val="ru-RU"/>
        </w:rPr>
        <w:t xml:space="preserve"> </w:t>
      </w:r>
      <w:r w:rsidRPr="00826F62">
        <w:rPr>
          <w:rFonts w:hint="eastAsia"/>
          <w:lang w:val="ru-RU"/>
        </w:rPr>
        <w:t>резервов</w:t>
      </w:r>
      <w:r w:rsidRPr="00826F62">
        <w:rPr>
          <w:lang w:val="ru-RU"/>
        </w:rPr>
        <w:t xml:space="preserve"> </w:t>
      </w:r>
      <w:r w:rsidRPr="00826F62">
        <w:rPr>
          <w:rFonts w:hint="eastAsia"/>
          <w:lang w:val="ru-RU"/>
        </w:rPr>
        <w:t>спортсменов</w:t>
      </w:r>
    </w:p>
    <w:p w14:paraId="4EE441A2" w14:textId="77777777" w:rsidR="00826F62" w:rsidRPr="00826F62" w:rsidRDefault="00826F62" w:rsidP="00826F62">
      <w:pPr>
        <w:rPr>
          <w:lang w:val="ru-RU"/>
        </w:rPr>
      </w:pPr>
    </w:p>
    <w:p w14:paraId="25B6B4B3" w14:textId="77777777" w:rsidR="00826F62" w:rsidRPr="00826F62" w:rsidRDefault="00826F62" w:rsidP="00826F62">
      <w:pPr>
        <w:rPr>
          <w:lang w:val="ru-RU"/>
        </w:rPr>
      </w:pPr>
      <w:r w:rsidRPr="00826F62">
        <w:rPr>
          <w:rFonts w:hint="eastAsia"/>
          <w:lang w:val="ru-RU"/>
        </w:rPr>
        <w:t>ГЛАВА</w:t>
      </w:r>
      <w:r w:rsidRPr="00826F62">
        <w:rPr>
          <w:lang w:val="ru-RU"/>
        </w:rPr>
        <w:t xml:space="preserve"> II </w:t>
      </w:r>
      <w:r w:rsidRPr="00826F62">
        <w:rPr>
          <w:rFonts w:hint="eastAsia"/>
          <w:lang w:val="ru-RU"/>
        </w:rPr>
        <w:t>МЕТОДОЛОГИЯ</w:t>
      </w:r>
      <w:r w:rsidRPr="00826F62">
        <w:rPr>
          <w:lang w:val="ru-RU"/>
        </w:rPr>
        <w:t xml:space="preserve"> </w:t>
      </w:r>
      <w:r w:rsidRPr="00826F62">
        <w:rPr>
          <w:rFonts w:hint="eastAsia"/>
          <w:lang w:val="ru-RU"/>
        </w:rPr>
        <w:t>И</w:t>
      </w:r>
      <w:r w:rsidRPr="00826F62">
        <w:rPr>
          <w:lang w:val="ru-RU"/>
        </w:rPr>
        <w:t xml:space="preserve"> </w:t>
      </w:r>
      <w:r w:rsidRPr="00826F62">
        <w:rPr>
          <w:rFonts w:hint="eastAsia"/>
          <w:lang w:val="ru-RU"/>
        </w:rPr>
        <w:t>МЕТОДЫ</w:t>
      </w:r>
      <w:r w:rsidRPr="00826F62">
        <w:rPr>
          <w:lang w:val="ru-RU"/>
        </w:rPr>
        <w:t xml:space="preserve"> </w:t>
      </w:r>
      <w:r w:rsidRPr="00826F62">
        <w:rPr>
          <w:rFonts w:hint="eastAsia"/>
          <w:lang w:val="ru-RU"/>
        </w:rPr>
        <w:t>ИССЛЕДОВАНИЙ</w:t>
      </w:r>
    </w:p>
    <w:p w14:paraId="6D3F107D" w14:textId="77777777" w:rsidR="00826F62" w:rsidRPr="00826F62" w:rsidRDefault="00826F62" w:rsidP="00826F62">
      <w:pPr>
        <w:rPr>
          <w:lang w:val="ru-RU"/>
        </w:rPr>
      </w:pPr>
    </w:p>
    <w:p w14:paraId="276886F8" w14:textId="77777777" w:rsidR="00826F62" w:rsidRPr="00826F62" w:rsidRDefault="00826F62" w:rsidP="00826F62">
      <w:pPr>
        <w:rPr>
          <w:lang w:val="ru-RU"/>
        </w:rPr>
      </w:pPr>
      <w:r w:rsidRPr="00826F62">
        <w:rPr>
          <w:lang w:val="ru-RU"/>
        </w:rPr>
        <w:t xml:space="preserve">2.1. </w:t>
      </w:r>
      <w:r w:rsidRPr="00826F62">
        <w:rPr>
          <w:rFonts w:hint="eastAsia"/>
          <w:lang w:val="ru-RU"/>
        </w:rPr>
        <w:t>Общая</w:t>
      </w:r>
      <w:r w:rsidRPr="00826F62">
        <w:rPr>
          <w:lang w:val="ru-RU"/>
        </w:rPr>
        <w:t xml:space="preserve"> </w:t>
      </w:r>
      <w:r w:rsidRPr="00826F62">
        <w:rPr>
          <w:rFonts w:hint="eastAsia"/>
          <w:lang w:val="ru-RU"/>
        </w:rPr>
        <w:t>характеристика</w:t>
      </w:r>
      <w:r w:rsidRPr="00826F62">
        <w:rPr>
          <w:lang w:val="ru-RU"/>
        </w:rPr>
        <w:t xml:space="preserve"> </w:t>
      </w:r>
      <w:r w:rsidRPr="00826F62">
        <w:rPr>
          <w:rFonts w:hint="eastAsia"/>
          <w:lang w:val="ru-RU"/>
        </w:rPr>
        <w:t>организации</w:t>
      </w:r>
      <w:r w:rsidRPr="00826F62">
        <w:rPr>
          <w:lang w:val="ru-RU"/>
        </w:rPr>
        <w:t xml:space="preserve"> </w:t>
      </w:r>
      <w:r w:rsidRPr="00826F62">
        <w:rPr>
          <w:rFonts w:hint="eastAsia"/>
          <w:lang w:val="ru-RU"/>
        </w:rPr>
        <w:t>исследован</w:t>
      </w:r>
      <w:r w:rsidRPr="00826F62">
        <w:rPr>
          <w:rFonts w:hint="eastAsia"/>
          <w:lang w:val="ru-RU"/>
        </w:rPr>
        <w:lastRenderedPageBreak/>
        <w:t>ия</w:t>
      </w:r>
    </w:p>
    <w:p w14:paraId="700E9FCC" w14:textId="77777777" w:rsidR="00826F62" w:rsidRPr="00826F62" w:rsidRDefault="00826F62" w:rsidP="00826F62">
      <w:pPr>
        <w:rPr>
          <w:lang w:val="ru-RU"/>
        </w:rPr>
      </w:pPr>
    </w:p>
    <w:p w14:paraId="7C154ECA" w14:textId="77777777" w:rsidR="00826F62" w:rsidRPr="00826F62" w:rsidRDefault="00826F62" w:rsidP="00826F62">
      <w:pPr>
        <w:rPr>
          <w:lang w:val="ru-RU"/>
        </w:rPr>
      </w:pPr>
      <w:r w:rsidRPr="00826F62">
        <w:rPr>
          <w:lang w:val="ru-RU"/>
        </w:rPr>
        <w:t xml:space="preserve">2.2. </w:t>
      </w:r>
      <w:r w:rsidRPr="00826F62">
        <w:rPr>
          <w:rFonts w:hint="eastAsia"/>
          <w:lang w:val="ru-RU"/>
        </w:rPr>
        <w:t>Методика</w:t>
      </w:r>
      <w:r w:rsidRPr="00826F62">
        <w:rPr>
          <w:lang w:val="ru-RU"/>
        </w:rPr>
        <w:t xml:space="preserve"> </w:t>
      </w:r>
      <w:r w:rsidRPr="00826F62">
        <w:rPr>
          <w:rFonts w:hint="eastAsia"/>
          <w:lang w:val="ru-RU"/>
        </w:rPr>
        <w:t>фазографического</w:t>
      </w:r>
      <w:r w:rsidRPr="00826F62">
        <w:rPr>
          <w:lang w:val="ru-RU"/>
        </w:rPr>
        <w:t xml:space="preserve"> </w:t>
      </w:r>
      <w:r w:rsidRPr="00826F62">
        <w:rPr>
          <w:rFonts w:hint="eastAsia"/>
          <w:lang w:val="ru-RU"/>
        </w:rPr>
        <w:t>измерения</w:t>
      </w:r>
      <w:r w:rsidRPr="00826F62">
        <w:rPr>
          <w:lang w:val="ru-RU"/>
        </w:rPr>
        <w:t xml:space="preserve"> </w:t>
      </w:r>
      <w:r w:rsidRPr="00826F62">
        <w:rPr>
          <w:rFonts w:hint="eastAsia"/>
          <w:lang w:val="ru-RU"/>
        </w:rPr>
        <w:t>скоростных</w:t>
      </w:r>
      <w:r w:rsidRPr="00826F62">
        <w:rPr>
          <w:lang w:val="ru-RU"/>
        </w:rPr>
        <w:t xml:space="preserve"> </w:t>
      </w:r>
      <w:r w:rsidRPr="00826F62">
        <w:rPr>
          <w:rFonts w:hint="eastAsia"/>
          <w:lang w:val="ru-RU"/>
        </w:rPr>
        <w:t>показателей</w:t>
      </w:r>
      <w:r w:rsidRPr="00826F62">
        <w:rPr>
          <w:lang w:val="ru-RU"/>
        </w:rPr>
        <w:t xml:space="preserve"> </w:t>
      </w:r>
      <w:r w:rsidRPr="00826F62">
        <w:rPr>
          <w:rFonts w:hint="eastAsia"/>
          <w:lang w:val="ru-RU"/>
        </w:rPr>
        <w:t>электрической</w:t>
      </w:r>
      <w:r w:rsidRPr="00826F62">
        <w:rPr>
          <w:lang w:val="ru-RU"/>
        </w:rPr>
        <w:t xml:space="preserve"> </w:t>
      </w:r>
      <w:r w:rsidRPr="00826F62">
        <w:rPr>
          <w:rFonts w:hint="eastAsia"/>
          <w:lang w:val="ru-RU"/>
        </w:rPr>
        <w:t>активности</w:t>
      </w:r>
      <w:r w:rsidRPr="00826F62">
        <w:rPr>
          <w:lang w:val="ru-RU"/>
        </w:rPr>
        <w:t xml:space="preserve"> </w:t>
      </w:r>
      <w:r w:rsidRPr="00826F62">
        <w:rPr>
          <w:rFonts w:hint="eastAsia"/>
          <w:lang w:val="ru-RU"/>
        </w:rPr>
        <w:t>сердца</w:t>
      </w:r>
    </w:p>
    <w:p w14:paraId="587C9AFC" w14:textId="77777777" w:rsidR="00826F62" w:rsidRPr="00826F62" w:rsidRDefault="00826F62" w:rsidP="00826F62">
      <w:pPr>
        <w:rPr>
          <w:lang w:val="ru-RU"/>
        </w:rPr>
      </w:pPr>
    </w:p>
    <w:p w14:paraId="3F529C46" w14:textId="77777777" w:rsidR="00826F62" w:rsidRPr="00826F62" w:rsidRDefault="00826F62" w:rsidP="00826F62">
      <w:pPr>
        <w:rPr>
          <w:lang w:val="ru-RU"/>
        </w:rPr>
      </w:pPr>
      <w:r w:rsidRPr="00826F62">
        <w:rPr>
          <w:lang w:val="ru-RU"/>
        </w:rPr>
        <w:t xml:space="preserve">2.3. </w:t>
      </w:r>
      <w:r w:rsidRPr="00826F62">
        <w:rPr>
          <w:rFonts w:hint="eastAsia"/>
          <w:lang w:val="ru-RU"/>
        </w:rPr>
        <w:t>Методы</w:t>
      </w:r>
      <w:r w:rsidRPr="00826F62">
        <w:rPr>
          <w:lang w:val="ru-RU"/>
        </w:rPr>
        <w:t xml:space="preserve"> </w:t>
      </w:r>
      <w:r w:rsidRPr="00826F62">
        <w:rPr>
          <w:rFonts w:hint="eastAsia"/>
          <w:lang w:val="ru-RU"/>
        </w:rPr>
        <w:t>исследования</w:t>
      </w:r>
    </w:p>
    <w:p w14:paraId="5F420464" w14:textId="77777777" w:rsidR="00826F62" w:rsidRPr="00826F62" w:rsidRDefault="00826F62" w:rsidP="00826F62">
      <w:pPr>
        <w:rPr>
          <w:lang w:val="ru-RU"/>
        </w:rPr>
      </w:pPr>
    </w:p>
    <w:p w14:paraId="02AF5DCD" w14:textId="77777777" w:rsidR="00826F62" w:rsidRPr="00826F62" w:rsidRDefault="00826F62" w:rsidP="00826F62">
      <w:pPr>
        <w:rPr>
          <w:lang w:val="ru-RU"/>
        </w:rPr>
      </w:pPr>
      <w:r w:rsidRPr="00826F62">
        <w:rPr>
          <w:lang w:val="ru-RU"/>
        </w:rPr>
        <w:t xml:space="preserve">2.4. </w:t>
      </w:r>
      <w:r w:rsidRPr="00826F62">
        <w:rPr>
          <w:rFonts w:hint="eastAsia"/>
          <w:lang w:val="ru-RU"/>
        </w:rPr>
        <w:t>Респираторный</w:t>
      </w:r>
      <w:r w:rsidRPr="00826F62">
        <w:rPr>
          <w:lang w:val="ru-RU"/>
        </w:rPr>
        <w:t xml:space="preserve"> </w:t>
      </w:r>
      <w:r w:rsidRPr="00826F62">
        <w:rPr>
          <w:rFonts w:hint="eastAsia"/>
          <w:lang w:val="ru-RU"/>
        </w:rPr>
        <w:t>тренинг</w:t>
      </w:r>
    </w:p>
    <w:p w14:paraId="1CAE4369" w14:textId="77777777" w:rsidR="00826F62" w:rsidRPr="00826F62" w:rsidRDefault="00826F62" w:rsidP="00826F62">
      <w:pPr>
        <w:rPr>
          <w:lang w:val="ru-RU"/>
        </w:rPr>
      </w:pPr>
    </w:p>
    <w:p w14:paraId="645CE6FD" w14:textId="77777777" w:rsidR="00826F62" w:rsidRPr="00826F62" w:rsidRDefault="00826F62" w:rsidP="00826F62">
      <w:pPr>
        <w:rPr>
          <w:lang w:val="ru-RU"/>
        </w:rPr>
      </w:pPr>
      <w:r w:rsidRPr="00826F62">
        <w:rPr>
          <w:lang w:val="ru-RU"/>
        </w:rPr>
        <w:t xml:space="preserve">2.5. </w:t>
      </w:r>
      <w:r w:rsidRPr="00826F62">
        <w:rPr>
          <w:rFonts w:hint="eastAsia"/>
          <w:lang w:val="ru-RU"/>
        </w:rPr>
        <w:t>Методы</w:t>
      </w:r>
      <w:r w:rsidRPr="00826F62">
        <w:rPr>
          <w:lang w:val="ru-RU"/>
        </w:rPr>
        <w:t xml:space="preserve"> </w:t>
      </w:r>
      <w:r w:rsidRPr="00826F62">
        <w:rPr>
          <w:rFonts w:hint="eastAsia"/>
          <w:lang w:val="ru-RU"/>
        </w:rPr>
        <w:t>статистической</w:t>
      </w:r>
      <w:r w:rsidRPr="00826F62">
        <w:rPr>
          <w:lang w:val="ru-RU"/>
        </w:rPr>
        <w:t xml:space="preserve"> </w:t>
      </w:r>
      <w:r w:rsidRPr="00826F62">
        <w:rPr>
          <w:rFonts w:hint="eastAsia"/>
          <w:lang w:val="ru-RU"/>
        </w:rPr>
        <w:t>обработки</w:t>
      </w:r>
    </w:p>
    <w:p w14:paraId="5B167291" w14:textId="77777777" w:rsidR="00826F62" w:rsidRPr="00826F62" w:rsidRDefault="00826F62" w:rsidP="00826F62">
      <w:pPr>
        <w:rPr>
          <w:lang w:val="ru-RU"/>
        </w:rPr>
      </w:pPr>
    </w:p>
    <w:p w14:paraId="07360BC8" w14:textId="77777777" w:rsidR="00826F62" w:rsidRPr="00826F62" w:rsidRDefault="00826F62" w:rsidP="00826F62">
      <w:pPr>
        <w:rPr>
          <w:lang w:val="ru-RU"/>
        </w:rPr>
      </w:pPr>
      <w:r w:rsidRPr="00826F62">
        <w:rPr>
          <w:rFonts w:hint="eastAsia"/>
          <w:lang w:val="ru-RU"/>
        </w:rPr>
        <w:t>ГЛАВА</w:t>
      </w:r>
      <w:r w:rsidRPr="00826F62">
        <w:rPr>
          <w:lang w:val="ru-RU"/>
        </w:rPr>
        <w:t xml:space="preserve"> III </w:t>
      </w:r>
      <w:r w:rsidRPr="00826F62">
        <w:rPr>
          <w:rFonts w:hint="eastAsia"/>
          <w:lang w:val="ru-RU"/>
        </w:rPr>
        <w:t>ОПРЕДЕЛЕНИЕ</w:t>
      </w:r>
      <w:r w:rsidRPr="00826F62">
        <w:rPr>
          <w:lang w:val="ru-RU"/>
        </w:rPr>
        <w:t xml:space="preserve"> </w:t>
      </w:r>
      <w:r w:rsidRPr="00826F62">
        <w:rPr>
          <w:rFonts w:hint="eastAsia"/>
          <w:lang w:val="ru-RU"/>
        </w:rPr>
        <w:t>ДИАГНОСТИЧЕСКОЙ</w:t>
      </w:r>
      <w:r w:rsidRPr="00826F62">
        <w:rPr>
          <w:lang w:val="ru-RU"/>
        </w:rPr>
        <w:t xml:space="preserve"> </w:t>
      </w:r>
      <w:r w:rsidRPr="00826F62">
        <w:rPr>
          <w:rFonts w:hint="eastAsia"/>
          <w:lang w:val="ru-RU"/>
        </w:rPr>
        <w:t>ИНФОРМАТИВНОСТИ</w:t>
      </w:r>
      <w:r w:rsidRPr="00826F62">
        <w:rPr>
          <w:lang w:val="ru-RU"/>
        </w:rPr>
        <w:t xml:space="preserve"> </w:t>
      </w:r>
      <w:r w:rsidRPr="00826F62">
        <w:rPr>
          <w:rFonts w:hint="eastAsia"/>
          <w:lang w:val="ru-RU"/>
        </w:rPr>
        <w:t>ФАЗОГРАФИЧЕСКИХ</w:t>
      </w:r>
      <w:r w:rsidRPr="00826F62">
        <w:rPr>
          <w:lang w:val="ru-RU"/>
        </w:rPr>
        <w:t xml:space="preserve"> </w:t>
      </w:r>
      <w:r w:rsidRPr="00826F62">
        <w:rPr>
          <w:rFonts w:hint="eastAsia"/>
          <w:lang w:val="ru-RU"/>
        </w:rPr>
        <w:t>ПОКАЗАТЕЛЕЙ</w:t>
      </w:r>
      <w:r w:rsidRPr="00826F62">
        <w:rPr>
          <w:lang w:val="ru-RU"/>
        </w:rPr>
        <w:t xml:space="preserve"> </w:t>
      </w:r>
      <w:r w:rsidRPr="00826F62">
        <w:rPr>
          <w:rFonts w:hint="eastAsia"/>
          <w:lang w:val="ru-RU"/>
        </w:rPr>
        <w:t>ЭЛЕКТРИЧЕСКОЙ</w:t>
      </w:r>
      <w:r w:rsidRPr="00826F62">
        <w:rPr>
          <w:lang w:val="ru-RU"/>
        </w:rPr>
        <w:t xml:space="preserve"> </w:t>
      </w:r>
      <w:r w:rsidRPr="00826F62">
        <w:rPr>
          <w:rFonts w:hint="eastAsia"/>
          <w:lang w:val="ru-RU"/>
        </w:rPr>
        <w:t>АКТИВНОСТИ</w:t>
      </w:r>
      <w:r w:rsidRPr="00826F62">
        <w:rPr>
          <w:lang w:val="ru-RU"/>
        </w:rPr>
        <w:t xml:space="preserve"> </w:t>
      </w:r>
      <w:r w:rsidRPr="00826F62">
        <w:rPr>
          <w:rFonts w:hint="eastAsia"/>
          <w:lang w:val="ru-RU"/>
        </w:rPr>
        <w:t>СЕРДЦА</w:t>
      </w:r>
      <w:r w:rsidRPr="00826F62">
        <w:rPr>
          <w:lang w:val="ru-RU"/>
        </w:rPr>
        <w:t xml:space="preserve"> </w:t>
      </w:r>
      <w:r w:rsidRPr="00826F62">
        <w:rPr>
          <w:rFonts w:hint="eastAsia"/>
          <w:lang w:val="ru-RU"/>
        </w:rPr>
        <w:t>В</w:t>
      </w:r>
      <w:r w:rsidRPr="00826F62">
        <w:rPr>
          <w:lang w:val="ru-RU"/>
        </w:rPr>
        <w:t xml:space="preserve"> </w:t>
      </w:r>
      <w:r w:rsidRPr="00826F62">
        <w:rPr>
          <w:rFonts w:hint="eastAsia"/>
          <w:lang w:val="ru-RU"/>
        </w:rPr>
        <w:t>ОЦЕНКЕ</w:t>
      </w:r>
      <w:r w:rsidRPr="00826F62">
        <w:rPr>
          <w:lang w:val="ru-RU"/>
        </w:rPr>
        <w:t xml:space="preserve"> </w:t>
      </w:r>
      <w:r w:rsidRPr="00826F62">
        <w:rPr>
          <w:rFonts w:hint="eastAsia"/>
          <w:lang w:val="ru-RU"/>
        </w:rPr>
        <w:t>ФУНКЦИОНАЛЬНОГО</w:t>
      </w:r>
      <w:r w:rsidRPr="00826F62">
        <w:rPr>
          <w:lang w:val="ru-RU"/>
        </w:rPr>
        <w:t xml:space="preserve"> </w:t>
      </w:r>
      <w:r w:rsidRPr="00826F62">
        <w:rPr>
          <w:rFonts w:hint="eastAsia"/>
          <w:lang w:val="ru-RU"/>
        </w:rPr>
        <w:t>РЕЗЕРВА</w:t>
      </w:r>
      <w:r w:rsidRPr="00826F62">
        <w:rPr>
          <w:lang w:val="ru-RU"/>
        </w:rPr>
        <w:t xml:space="preserve"> </w:t>
      </w:r>
      <w:r w:rsidRPr="00826F62">
        <w:rPr>
          <w:rFonts w:hint="eastAsia"/>
          <w:lang w:val="ru-RU"/>
        </w:rPr>
        <w:t>У</w:t>
      </w:r>
      <w:r w:rsidRPr="00826F62">
        <w:rPr>
          <w:lang w:val="ru-RU"/>
        </w:rPr>
        <w:t xml:space="preserve"> </w:t>
      </w:r>
      <w:r w:rsidRPr="00826F62">
        <w:rPr>
          <w:rFonts w:hint="eastAsia"/>
          <w:lang w:val="ru-RU"/>
        </w:rPr>
        <w:t>СПОРТСМЕНОВ</w:t>
      </w:r>
      <w:r w:rsidRPr="00826F62">
        <w:rPr>
          <w:lang w:val="ru-RU"/>
        </w:rPr>
        <w:t xml:space="preserve"> (</w:t>
      </w:r>
      <w:r w:rsidRPr="00826F62">
        <w:rPr>
          <w:rFonts w:hint="eastAsia"/>
          <w:lang w:val="ru-RU"/>
        </w:rPr>
        <w:t>Результаты</w:t>
      </w:r>
      <w:r w:rsidRPr="00826F62">
        <w:rPr>
          <w:lang w:val="ru-RU"/>
        </w:rPr>
        <w:t xml:space="preserve"> </w:t>
      </w:r>
      <w:r w:rsidRPr="00826F62">
        <w:rPr>
          <w:rFonts w:hint="eastAsia"/>
          <w:lang w:val="ru-RU"/>
        </w:rPr>
        <w:t>собственных</w:t>
      </w:r>
      <w:r w:rsidRPr="00826F62">
        <w:rPr>
          <w:lang w:val="ru-RU"/>
        </w:rPr>
        <w:t xml:space="preserve"> </w:t>
      </w:r>
      <w:r w:rsidRPr="00826F62">
        <w:rPr>
          <w:rFonts w:hint="eastAsia"/>
          <w:lang w:val="ru-RU"/>
        </w:rPr>
        <w:t>исследований</w:t>
      </w:r>
      <w:r w:rsidRPr="00826F62">
        <w:rPr>
          <w:lang w:val="ru-RU"/>
        </w:rPr>
        <w:t>)</w:t>
      </w:r>
    </w:p>
    <w:p w14:paraId="3F6EA8BC" w14:textId="77777777" w:rsidR="00826F62" w:rsidRPr="00826F62" w:rsidRDefault="00826F62" w:rsidP="00826F62">
      <w:pPr>
        <w:rPr>
          <w:lang w:val="ru-RU"/>
        </w:rPr>
      </w:pPr>
    </w:p>
    <w:p w14:paraId="134C0D2A" w14:textId="77777777" w:rsidR="00826F62" w:rsidRPr="00826F62" w:rsidRDefault="00826F62" w:rsidP="00826F62">
      <w:pPr>
        <w:rPr>
          <w:lang w:val="ru-RU"/>
        </w:rPr>
      </w:pPr>
      <w:r w:rsidRPr="00826F62">
        <w:rPr>
          <w:lang w:val="ru-RU"/>
        </w:rPr>
        <w:t xml:space="preserve">3.1. </w:t>
      </w:r>
      <w:r w:rsidRPr="00826F62">
        <w:rPr>
          <w:rFonts w:hint="eastAsia"/>
          <w:lang w:val="ru-RU"/>
        </w:rPr>
        <w:t>Характеристика</w:t>
      </w:r>
      <w:r w:rsidRPr="00826F62">
        <w:rPr>
          <w:lang w:val="ru-RU"/>
        </w:rPr>
        <w:t xml:space="preserve"> </w:t>
      </w:r>
      <w:r w:rsidRPr="00826F62">
        <w:rPr>
          <w:rFonts w:hint="eastAsia"/>
          <w:lang w:val="ru-RU"/>
        </w:rPr>
        <w:t>показателей</w:t>
      </w:r>
      <w:r w:rsidRPr="00826F62">
        <w:rPr>
          <w:lang w:val="ru-RU"/>
        </w:rPr>
        <w:t xml:space="preserve"> </w:t>
      </w:r>
      <w:r w:rsidRPr="00826F62">
        <w:rPr>
          <w:rFonts w:hint="eastAsia"/>
          <w:lang w:val="ru-RU"/>
        </w:rPr>
        <w:t>функционального</w:t>
      </w:r>
      <w:r w:rsidRPr="00826F62">
        <w:rPr>
          <w:lang w:val="ru-RU"/>
        </w:rPr>
        <w:t xml:space="preserve"> </w:t>
      </w:r>
      <w:r w:rsidRPr="00826F62">
        <w:rPr>
          <w:rFonts w:hint="eastAsia"/>
          <w:lang w:val="ru-RU"/>
        </w:rPr>
        <w:t>резерва</w:t>
      </w:r>
      <w:r w:rsidRPr="00826F62">
        <w:rPr>
          <w:lang w:val="ru-RU"/>
        </w:rPr>
        <w:t xml:space="preserve"> </w:t>
      </w:r>
      <w:r w:rsidRPr="00826F62">
        <w:rPr>
          <w:rFonts w:hint="eastAsia"/>
          <w:lang w:val="ru-RU"/>
        </w:rPr>
        <w:t>кардиогемодинамики</w:t>
      </w:r>
      <w:r w:rsidRPr="00826F62">
        <w:rPr>
          <w:lang w:val="ru-RU"/>
        </w:rPr>
        <w:t xml:space="preserve"> </w:t>
      </w:r>
      <w:r w:rsidRPr="00826F62">
        <w:rPr>
          <w:rFonts w:hint="eastAsia"/>
          <w:lang w:val="ru-RU"/>
        </w:rPr>
        <w:t>в</w:t>
      </w:r>
      <w:r w:rsidRPr="00826F62">
        <w:rPr>
          <w:lang w:val="ru-RU"/>
        </w:rPr>
        <w:t xml:space="preserve"> </w:t>
      </w:r>
      <w:r w:rsidRPr="00826F62">
        <w:rPr>
          <w:rFonts w:hint="eastAsia"/>
          <w:lang w:val="ru-RU"/>
        </w:rPr>
        <w:t>группах</w:t>
      </w:r>
      <w:r w:rsidRPr="00826F62">
        <w:rPr>
          <w:lang w:val="ru-RU"/>
        </w:rPr>
        <w:t xml:space="preserve"> </w:t>
      </w:r>
      <w:r w:rsidRPr="00826F62">
        <w:rPr>
          <w:rFonts w:hint="eastAsia"/>
          <w:lang w:val="ru-RU"/>
        </w:rPr>
        <w:t>сравнения</w:t>
      </w:r>
    </w:p>
    <w:p w14:paraId="67A1C811" w14:textId="77777777" w:rsidR="00826F62" w:rsidRPr="00826F62" w:rsidRDefault="00826F62" w:rsidP="00826F62">
      <w:pPr>
        <w:rPr>
          <w:lang w:val="ru-RU"/>
        </w:rPr>
      </w:pPr>
    </w:p>
    <w:p w14:paraId="44851CC7" w14:textId="77777777" w:rsidR="00826F62" w:rsidRPr="00826F62" w:rsidRDefault="00826F62" w:rsidP="00826F62">
      <w:pPr>
        <w:rPr>
          <w:lang w:val="ru-RU"/>
        </w:rPr>
      </w:pPr>
      <w:r w:rsidRPr="00826F62">
        <w:rPr>
          <w:lang w:val="ru-RU"/>
        </w:rPr>
        <w:t xml:space="preserve">3.2. </w:t>
      </w:r>
      <w:r w:rsidRPr="00826F62">
        <w:rPr>
          <w:rFonts w:hint="eastAsia"/>
          <w:lang w:val="ru-RU"/>
        </w:rPr>
        <w:t>Характеристика</w:t>
      </w:r>
      <w:r w:rsidRPr="00826F62">
        <w:rPr>
          <w:lang w:val="ru-RU"/>
        </w:rPr>
        <w:t xml:space="preserve"> </w:t>
      </w:r>
      <w:r w:rsidRPr="00826F62">
        <w:rPr>
          <w:rFonts w:hint="eastAsia"/>
          <w:lang w:val="ru-RU"/>
        </w:rPr>
        <w:t>регуляторного</w:t>
      </w:r>
      <w:r w:rsidRPr="00826F62">
        <w:rPr>
          <w:lang w:val="ru-RU"/>
        </w:rPr>
        <w:t xml:space="preserve"> </w:t>
      </w:r>
      <w:r w:rsidRPr="00826F62">
        <w:rPr>
          <w:rFonts w:hint="eastAsia"/>
          <w:lang w:val="ru-RU"/>
        </w:rPr>
        <w:t>обеспечения</w:t>
      </w:r>
      <w:r w:rsidRPr="00826F62">
        <w:rPr>
          <w:lang w:val="ru-RU"/>
        </w:rPr>
        <w:t xml:space="preserve"> </w:t>
      </w:r>
      <w:r w:rsidRPr="00826F62">
        <w:rPr>
          <w:rFonts w:hint="eastAsia"/>
          <w:lang w:val="ru-RU"/>
        </w:rPr>
        <w:t>физической</w:t>
      </w:r>
      <w:r w:rsidRPr="00826F62">
        <w:rPr>
          <w:lang w:val="ru-RU"/>
        </w:rPr>
        <w:t xml:space="preserve"> </w:t>
      </w:r>
      <w:r w:rsidRPr="00826F62">
        <w:rPr>
          <w:rFonts w:hint="eastAsia"/>
          <w:lang w:val="ru-RU"/>
        </w:rPr>
        <w:t>работы</w:t>
      </w:r>
      <w:r w:rsidRPr="00826F62">
        <w:rPr>
          <w:lang w:val="ru-RU"/>
        </w:rPr>
        <w:t xml:space="preserve"> </w:t>
      </w:r>
      <w:r w:rsidRPr="00826F62">
        <w:rPr>
          <w:rFonts w:hint="eastAsia"/>
          <w:lang w:val="ru-RU"/>
        </w:rPr>
        <w:t>в</w:t>
      </w:r>
      <w:r w:rsidRPr="00826F62">
        <w:rPr>
          <w:lang w:val="ru-RU"/>
        </w:rPr>
        <w:t xml:space="preserve"> </w:t>
      </w:r>
      <w:r w:rsidRPr="00826F62">
        <w:rPr>
          <w:rFonts w:hint="eastAsia"/>
          <w:lang w:val="ru-RU"/>
        </w:rPr>
        <w:t>группах</w:t>
      </w:r>
      <w:r w:rsidRPr="00826F62">
        <w:rPr>
          <w:lang w:val="ru-RU"/>
        </w:rPr>
        <w:t xml:space="preserve"> </w:t>
      </w:r>
      <w:r w:rsidRPr="00826F62">
        <w:rPr>
          <w:rFonts w:hint="eastAsia"/>
          <w:lang w:val="ru-RU"/>
        </w:rPr>
        <w:t>сравнения</w:t>
      </w:r>
    </w:p>
    <w:p w14:paraId="41ADC7A6" w14:textId="77777777" w:rsidR="00826F62" w:rsidRPr="00826F62" w:rsidRDefault="00826F62" w:rsidP="00826F62">
      <w:pPr>
        <w:rPr>
          <w:lang w:val="ru-RU"/>
        </w:rPr>
      </w:pPr>
    </w:p>
    <w:p w14:paraId="42D0FE7A" w14:textId="77777777" w:rsidR="00826F62" w:rsidRPr="00826F62" w:rsidRDefault="00826F62" w:rsidP="00826F62">
      <w:pPr>
        <w:rPr>
          <w:lang w:val="ru-RU"/>
        </w:rPr>
      </w:pPr>
      <w:r w:rsidRPr="00826F62">
        <w:rPr>
          <w:lang w:val="ru-RU"/>
        </w:rPr>
        <w:t xml:space="preserve">3.3. </w:t>
      </w:r>
      <w:r w:rsidRPr="00826F62">
        <w:rPr>
          <w:rFonts w:hint="eastAsia"/>
          <w:lang w:val="ru-RU"/>
        </w:rPr>
        <w:t>Анализ</w:t>
      </w:r>
      <w:r w:rsidRPr="00826F62">
        <w:rPr>
          <w:lang w:val="ru-RU"/>
        </w:rPr>
        <w:t xml:space="preserve"> </w:t>
      </w:r>
      <w:r w:rsidRPr="00826F62">
        <w:rPr>
          <w:rFonts w:hint="eastAsia"/>
          <w:lang w:val="ru-RU"/>
        </w:rPr>
        <w:t>показателей</w:t>
      </w:r>
      <w:r w:rsidRPr="00826F62">
        <w:rPr>
          <w:lang w:val="ru-RU"/>
        </w:rPr>
        <w:t xml:space="preserve"> </w:t>
      </w:r>
      <w:r w:rsidRPr="00826F62">
        <w:rPr>
          <w:rFonts w:hint="eastAsia"/>
          <w:lang w:val="ru-RU"/>
        </w:rPr>
        <w:t>электрической</w:t>
      </w:r>
      <w:r w:rsidRPr="00826F62">
        <w:rPr>
          <w:lang w:val="ru-RU"/>
        </w:rPr>
        <w:t xml:space="preserve"> </w:t>
      </w:r>
      <w:r w:rsidRPr="00826F62">
        <w:rPr>
          <w:rFonts w:hint="eastAsia"/>
          <w:lang w:val="ru-RU"/>
        </w:rPr>
        <w:t>активности</w:t>
      </w:r>
      <w:r w:rsidRPr="00826F62">
        <w:rPr>
          <w:lang w:val="ru-RU"/>
        </w:rPr>
        <w:t xml:space="preserve"> </w:t>
      </w:r>
      <w:r w:rsidRPr="00826F62">
        <w:rPr>
          <w:rFonts w:hint="eastAsia"/>
          <w:lang w:val="ru-RU"/>
        </w:rPr>
        <w:t>миокарда</w:t>
      </w:r>
      <w:r w:rsidRPr="00826F62">
        <w:rPr>
          <w:lang w:val="ru-RU"/>
        </w:rPr>
        <w:t xml:space="preserve"> </w:t>
      </w:r>
      <w:r w:rsidRPr="00826F62">
        <w:rPr>
          <w:rFonts w:hint="eastAsia"/>
          <w:lang w:val="ru-RU"/>
        </w:rPr>
        <w:t>в</w:t>
      </w:r>
      <w:r w:rsidRPr="00826F62">
        <w:rPr>
          <w:lang w:val="ru-RU"/>
        </w:rPr>
        <w:t xml:space="preserve"> </w:t>
      </w:r>
      <w:r w:rsidRPr="00826F62">
        <w:rPr>
          <w:rFonts w:hint="eastAsia"/>
          <w:lang w:val="ru-RU"/>
        </w:rPr>
        <w:t>группах</w:t>
      </w:r>
      <w:r w:rsidRPr="00826F62">
        <w:rPr>
          <w:lang w:val="ru-RU"/>
        </w:rPr>
        <w:t xml:space="preserve"> </w:t>
      </w:r>
      <w:r w:rsidRPr="00826F62">
        <w:rPr>
          <w:rFonts w:hint="eastAsia"/>
          <w:lang w:val="ru-RU"/>
        </w:rPr>
        <w:t>сравнения</w:t>
      </w:r>
    </w:p>
    <w:p w14:paraId="66BF599F" w14:textId="77777777" w:rsidR="00826F62" w:rsidRPr="00826F62" w:rsidRDefault="00826F62" w:rsidP="00826F62">
      <w:pPr>
        <w:rPr>
          <w:lang w:val="ru-RU"/>
        </w:rPr>
      </w:pPr>
    </w:p>
    <w:p w14:paraId="55DE17A8" w14:textId="77777777" w:rsidR="00826F62" w:rsidRPr="00826F62" w:rsidRDefault="00826F62" w:rsidP="00826F62">
      <w:pPr>
        <w:rPr>
          <w:lang w:val="ru-RU"/>
        </w:rPr>
      </w:pPr>
      <w:r w:rsidRPr="00826F62">
        <w:rPr>
          <w:lang w:val="ru-RU"/>
        </w:rPr>
        <w:t xml:space="preserve">3.4. </w:t>
      </w:r>
      <w:r w:rsidRPr="00826F62">
        <w:rPr>
          <w:rFonts w:hint="eastAsia"/>
          <w:lang w:val="ru-RU"/>
        </w:rPr>
        <w:t>Анализ</w:t>
      </w:r>
      <w:r w:rsidRPr="00826F62">
        <w:rPr>
          <w:lang w:val="ru-RU"/>
        </w:rPr>
        <w:t xml:space="preserve"> </w:t>
      </w:r>
      <w:r w:rsidRPr="00826F62">
        <w:rPr>
          <w:rFonts w:hint="eastAsia"/>
          <w:lang w:val="ru-RU"/>
        </w:rPr>
        <w:t>фазографических</w:t>
      </w:r>
      <w:r w:rsidRPr="00826F62">
        <w:rPr>
          <w:lang w:val="ru-RU"/>
        </w:rPr>
        <w:t xml:space="preserve"> </w:t>
      </w:r>
      <w:r w:rsidRPr="00826F62">
        <w:rPr>
          <w:rFonts w:hint="eastAsia"/>
          <w:lang w:val="ru-RU"/>
        </w:rPr>
        <w:t>скоростных</w:t>
      </w:r>
      <w:r w:rsidRPr="00826F62">
        <w:rPr>
          <w:lang w:val="ru-RU"/>
        </w:rPr>
        <w:t xml:space="preserve"> </w:t>
      </w:r>
      <w:r w:rsidRPr="00826F62">
        <w:rPr>
          <w:rFonts w:hint="eastAsia"/>
          <w:lang w:val="ru-RU"/>
        </w:rPr>
        <w:t>показателей</w:t>
      </w:r>
      <w:r w:rsidRPr="00826F62">
        <w:rPr>
          <w:lang w:val="ru-RU"/>
        </w:rPr>
        <w:t xml:space="preserve"> </w:t>
      </w:r>
      <w:r w:rsidRPr="00826F62">
        <w:rPr>
          <w:rFonts w:hint="eastAsia"/>
          <w:lang w:val="ru-RU"/>
        </w:rPr>
        <w:t>электрической</w:t>
      </w:r>
      <w:r w:rsidRPr="00826F62">
        <w:rPr>
          <w:lang w:val="ru-RU"/>
        </w:rPr>
        <w:t xml:space="preserve"> </w:t>
      </w:r>
      <w:r w:rsidRPr="00826F62">
        <w:rPr>
          <w:rFonts w:hint="eastAsia"/>
          <w:lang w:val="ru-RU"/>
        </w:rPr>
        <w:t>активности</w:t>
      </w:r>
      <w:r w:rsidRPr="00826F62">
        <w:rPr>
          <w:lang w:val="ru-RU"/>
        </w:rPr>
        <w:t xml:space="preserve"> </w:t>
      </w:r>
      <w:r w:rsidRPr="00826F62">
        <w:rPr>
          <w:rFonts w:hint="eastAsia"/>
          <w:lang w:val="ru-RU"/>
        </w:rPr>
        <w:t>миокарда</w:t>
      </w:r>
      <w:r w:rsidRPr="00826F62">
        <w:rPr>
          <w:lang w:val="ru-RU"/>
        </w:rPr>
        <w:t xml:space="preserve"> </w:t>
      </w:r>
      <w:r w:rsidRPr="00826F62">
        <w:rPr>
          <w:rFonts w:hint="eastAsia"/>
          <w:lang w:val="ru-RU"/>
        </w:rPr>
        <w:t>в</w:t>
      </w:r>
      <w:r w:rsidRPr="00826F62">
        <w:rPr>
          <w:lang w:val="ru-RU"/>
        </w:rPr>
        <w:t xml:space="preserve"> </w:t>
      </w:r>
      <w:r w:rsidRPr="00826F62">
        <w:rPr>
          <w:rFonts w:hint="eastAsia"/>
          <w:lang w:val="ru-RU"/>
        </w:rPr>
        <w:t>группах</w:t>
      </w:r>
      <w:r w:rsidRPr="00826F62">
        <w:rPr>
          <w:lang w:val="ru-RU"/>
        </w:rPr>
        <w:t xml:space="preserve"> </w:t>
      </w:r>
      <w:r w:rsidRPr="00826F62">
        <w:rPr>
          <w:rFonts w:hint="eastAsia"/>
          <w:lang w:val="ru-RU"/>
        </w:rPr>
        <w:t>сравнения</w:t>
      </w:r>
    </w:p>
    <w:p w14:paraId="443E5B47" w14:textId="77777777" w:rsidR="00826F62" w:rsidRPr="00826F62" w:rsidRDefault="00826F62" w:rsidP="00826F62">
      <w:pPr>
        <w:rPr>
          <w:lang w:val="ru-RU"/>
        </w:rPr>
      </w:pPr>
    </w:p>
    <w:p w14:paraId="27408511" w14:textId="77777777" w:rsidR="00826F62" w:rsidRPr="00826F62" w:rsidRDefault="00826F62" w:rsidP="00826F62">
      <w:pPr>
        <w:rPr>
          <w:lang w:val="ru-RU"/>
        </w:rPr>
      </w:pPr>
      <w:r w:rsidRPr="00826F62">
        <w:rPr>
          <w:rFonts w:hint="eastAsia"/>
          <w:lang w:val="ru-RU"/>
        </w:rPr>
        <w:t>ГЛАВА</w:t>
      </w:r>
      <w:r w:rsidRPr="00826F62">
        <w:rPr>
          <w:lang w:val="ru-RU"/>
        </w:rPr>
        <w:t xml:space="preserve"> IV </w:t>
      </w:r>
      <w:r w:rsidRPr="00826F62">
        <w:rPr>
          <w:rFonts w:hint="eastAsia"/>
          <w:lang w:val="ru-RU"/>
        </w:rPr>
        <w:t>ВЫЯВЛЕНИЕ</w:t>
      </w:r>
      <w:r w:rsidRPr="00826F62">
        <w:rPr>
          <w:lang w:val="ru-RU"/>
        </w:rPr>
        <w:t xml:space="preserve"> </w:t>
      </w:r>
      <w:r w:rsidRPr="00826F62">
        <w:rPr>
          <w:rFonts w:hint="eastAsia"/>
          <w:lang w:val="ru-RU"/>
        </w:rPr>
        <w:t>СНИЖЕННЫХ</w:t>
      </w:r>
      <w:r w:rsidRPr="00826F62">
        <w:rPr>
          <w:lang w:val="ru-RU"/>
        </w:rPr>
        <w:t xml:space="preserve"> </w:t>
      </w:r>
      <w:r w:rsidRPr="00826F62">
        <w:rPr>
          <w:rFonts w:hint="eastAsia"/>
          <w:lang w:val="ru-RU"/>
        </w:rPr>
        <w:t>ФУНКЦИОНАЛЬНОГО</w:t>
      </w:r>
      <w:r w:rsidRPr="00826F62">
        <w:rPr>
          <w:lang w:val="ru-RU"/>
        </w:rPr>
        <w:t xml:space="preserve"> </w:t>
      </w:r>
      <w:r w:rsidRPr="00826F62">
        <w:rPr>
          <w:rFonts w:hint="eastAsia"/>
          <w:lang w:val="ru-RU"/>
        </w:rPr>
        <w:t>РЕЗЕРВА</w:t>
      </w:r>
      <w:r w:rsidRPr="00826F62">
        <w:rPr>
          <w:lang w:val="ru-RU"/>
        </w:rPr>
        <w:t xml:space="preserve"> </w:t>
      </w:r>
      <w:r w:rsidRPr="00826F62">
        <w:rPr>
          <w:rFonts w:hint="eastAsia"/>
          <w:lang w:val="ru-RU"/>
        </w:rPr>
        <w:t>ПРИ</w:t>
      </w:r>
      <w:r w:rsidRPr="00826F62">
        <w:rPr>
          <w:lang w:val="ru-RU"/>
        </w:rPr>
        <w:t xml:space="preserve"> </w:t>
      </w:r>
      <w:r w:rsidRPr="00826F62">
        <w:rPr>
          <w:rFonts w:hint="eastAsia"/>
          <w:lang w:val="ru-RU"/>
        </w:rPr>
        <w:t>НАРУШЕНИИ</w:t>
      </w:r>
      <w:r w:rsidRPr="00826F62">
        <w:rPr>
          <w:lang w:val="ru-RU"/>
        </w:rPr>
        <w:t xml:space="preserve"> </w:t>
      </w:r>
      <w:r w:rsidRPr="00826F62">
        <w:rPr>
          <w:rFonts w:hint="eastAsia"/>
          <w:lang w:val="ru-RU"/>
        </w:rPr>
        <w:t>СЕРДЕЧНОЙ</w:t>
      </w:r>
      <w:r w:rsidRPr="00826F62">
        <w:rPr>
          <w:lang w:val="ru-RU"/>
        </w:rPr>
        <w:t xml:space="preserve"> </w:t>
      </w:r>
      <w:r w:rsidRPr="00826F62">
        <w:rPr>
          <w:rFonts w:hint="eastAsia"/>
          <w:lang w:val="ru-RU"/>
        </w:rPr>
        <w:t>ДЕЯТЕЛЬНОСТИ</w:t>
      </w:r>
      <w:r w:rsidRPr="00826F62">
        <w:rPr>
          <w:lang w:val="ru-RU"/>
        </w:rPr>
        <w:t xml:space="preserve"> </w:t>
      </w:r>
      <w:r w:rsidRPr="00826F62">
        <w:rPr>
          <w:rFonts w:hint="eastAsia"/>
          <w:lang w:val="ru-RU"/>
        </w:rPr>
        <w:t>У</w:t>
      </w:r>
      <w:r w:rsidRPr="00826F62">
        <w:rPr>
          <w:lang w:val="ru-RU"/>
        </w:rPr>
        <w:t xml:space="preserve"> </w:t>
      </w:r>
      <w:r w:rsidRPr="00826F62">
        <w:rPr>
          <w:rFonts w:hint="eastAsia"/>
          <w:lang w:val="ru-RU"/>
        </w:rPr>
        <w:t>СПОРТСМЕНОВ</w:t>
      </w:r>
      <w:r w:rsidRPr="00826F62">
        <w:rPr>
          <w:lang w:val="ru-RU"/>
        </w:rPr>
        <w:t xml:space="preserve"> </w:t>
      </w:r>
      <w:r w:rsidRPr="00826F62">
        <w:rPr>
          <w:rFonts w:hint="eastAsia"/>
          <w:lang w:val="ru-RU"/>
        </w:rPr>
        <w:t>С</w:t>
      </w:r>
      <w:r w:rsidRPr="00826F62">
        <w:rPr>
          <w:lang w:val="ru-RU"/>
        </w:rPr>
        <w:t xml:space="preserve"> </w:t>
      </w:r>
      <w:r w:rsidRPr="00826F62">
        <w:rPr>
          <w:rFonts w:hint="eastAsia"/>
          <w:lang w:val="ru-RU"/>
        </w:rPr>
        <w:t>ПРИМЕНЕНИЕМ</w:t>
      </w:r>
      <w:r w:rsidRPr="00826F62">
        <w:rPr>
          <w:lang w:val="ru-RU"/>
        </w:rPr>
        <w:t xml:space="preserve"> </w:t>
      </w:r>
      <w:r w:rsidRPr="00826F62">
        <w:rPr>
          <w:rFonts w:hint="eastAsia"/>
          <w:lang w:val="ru-RU"/>
        </w:rPr>
        <w:t>ФАЗОГРАФИЧЕСКОГО</w:t>
      </w:r>
      <w:r w:rsidRPr="00826F62">
        <w:rPr>
          <w:lang w:val="ru-RU"/>
        </w:rPr>
        <w:t xml:space="preserve"> </w:t>
      </w:r>
      <w:r w:rsidRPr="00826F62">
        <w:rPr>
          <w:rFonts w:hint="eastAsia"/>
          <w:lang w:val="ru-RU"/>
        </w:rPr>
        <w:t>АНАЛИЗА</w:t>
      </w:r>
      <w:r w:rsidRPr="00826F62">
        <w:rPr>
          <w:lang w:val="ru-RU"/>
        </w:rPr>
        <w:t xml:space="preserve"> </w:t>
      </w:r>
      <w:r w:rsidRPr="00826F62">
        <w:rPr>
          <w:rFonts w:hint="eastAsia"/>
          <w:lang w:val="ru-RU"/>
        </w:rPr>
        <w:t>ПОКАЗАТЕЛЕЙ</w:t>
      </w:r>
      <w:r w:rsidRPr="00826F62">
        <w:rPr>
          <w:lang w:val="ru-RU"/>
        </w:rPr>
        <w:t xml:space="preserve"> </w:t>
      </w:r>
      <w:r w:rsidRPr="00826F62">
        <w:rPr>
          <w:rFonts w:hint="eastAsia"/>
          <w:lang w:val="ru-RU"/>
        </w:rPr>
        <w:t>ЭЛЕКТРИЧЕСКОЙ</w:t>
      </w:r>
      <w:r w:rsidRPr="00826F62">
        <w:rPr>
          <w:lang w:val="ru-RU"/>
        </w:rPr>
        <w:t xml:space="preserve"> </w:t>
      </w:r>
      <w:r w:rsidRPr="00826F62">
        <w:rPr>
          <w:rFonts w:hint="eastAsia"/>
          <w:lang w:val="ru-RU"/>
        </w:rPr>
        <w:t>АКТИВНОСТИ</w:t>
      </w:r>
      <w:r w:rsidRPr="00826F62">
        <w:rPr>
          <w:lang w:val="ru-RU"/>
        </w:rPr>
        <w:t xml:space="preserve"> </w:t>
      </w:r>
      <w:r w:rsidRPr="00826F62">
        <w:rPr>
          <w:rFonts w:hint="eastAsia"/>
          <w:lang w:val="ru-RU"/>
        </w:rPr>
        <w:t>СЕРДЦА</w:t>
      </w:r>
      <w:r w:rsidRPr="00826F62">
        <w:rPr>
          <w:lang w:val="ru-RU"/>
        </w:rPr>
        <w:t xml:space="preserve"> (</w:t>
      </w:r>
      <w:r w:rsidRPr="00826F62">
        <w:rPr>
          <w:rFonts w:hint="eastAsia"/>
          <w:lang w:val="ru-RU"/>
        </w:rPr>
        <w:t>Результаты</w:t>
      </w:r>
      <w:r w:rsidRPr="00826F62">
        <w:rPr>
          <w:lang w:val="ru-RU"/>
        </w:rPr>
        <w:t xml:space="preserve"> </w:t>
      </w:r>
      <w:r w:rsidRPr="00826F62">
        <w:rPr>
          <w:rFonts w:hint="eastAsia"/>
          <w:lang w:val="ru-RU"/>
        </w:rPr>
        <w:t>собственных</w:t>
      </w:r>
      <w:r w:rsidRPr="00826F62">
        <w:rPr>
          <w:lang w:val="ru-RU"/>
        </w:rPr>
        <w:t xml:space="preserve"> </w:t>
      </w:r>
      <w:r w:rsidRPr="00826F62">
        <w:rPr>
          <w:rFonts w:hint="eastAsia"/>
          <w:lang w:val="ru-RU"/>
        </w:rPr>
        <w:t>исследований</w:t>
      </w:r>
      <w:r w:rsidRPr="00826F62">
        <w:rPr>
          <w:lang w:val="ru-RU"/>
        </w:rPr>
        <w:t>)</w:t>
      </w:r>
    </w:p>
    <w:p w14:paraId="713DA195" w14:textId="77777777" w:rsidR="00826F62" w:rsidRPr="00826F62" w:rsidRDefault="00826F62" w:rsidP="00826F62">
      <w:pPr>
        <w:rPr>
          <w:lang w:val="ru-RU"/>
        </w:rPr>
      </w:pPr>
    </w:p>
    <w:p w14:paraId="646CCB1C" w14:textId="77777777" w:rsidR="00826F62" w:rsidRPr="00826F62" w:rsidRDefault="00826F62" w:rsidP="00826F62">
      <w:pPr>
        <w:rPr>
          <w:lang w:val="ru-RU"/>
        </w:rPr>
      </w:pPr>
      <w:r w:rsidRPr="00826F62">
        <w:rPr>
          <w:lang w:val="ru-RU"/>
        </w:rPr>
        <w:lastRenderedPageBreak/>
        <w:t xml:space="preserve">4.1. </w:t>
      </w:r>
      <w:r w:rsidRPr="00826F62">
        <w:rPr>
          <w:rFonts w:hint="eastAsia"/>
          <w:lang w:val="ru-RU"/>
        </w:rPr>
        <w:t>Оценка</w:t>
      </w:r>
      <w:r w:rsidRPr="00826F62">
        <w:rPr>
          <w:lang w:val="ru-RU"/>
        </w:rPr>
        <w:t xml:space="preserve"> </w:t>
      </w:r>
      <w:r w:rsidRPr="00826F62">
        <w:rPr>
          <w:rFonts w:hint="eastAsia"/>
          <w:lang w:val="ru-RU"/>
        </w:rPr>
        <w:t>нарушений</w:t>
      </w:r>
      <w:r w:rsidRPr="00826F62">
        <w:rPr>
          <w:lang w:val="ru-RU"/>
        </w:rPr>
        <w:t xml:space="preserve"> </w:t>
      </w:r>
      <w:r w:rsidRPr="00826F62">
        <w:rPr>
          <w:rFonts w:hint="eastAsia"/>
          <w:lang w:val="ru-RU"/>
        </w:rPr>
        <w:t>функции</w:t>
      </w:r>
      <w:r w:rsidRPr="00826F62">
        <w:rPr>
          <w:lang w:val="ru-RU"/>
        </w:rPr>
        <w:t xml:space="preserve"> </w:t>
      </w:r>
      <w:r w:rsidRPr="00826F62">
        <w:rPr>
          <w:rFonts w:hint="eastAsia"/>
          <w:lang w:val="ru-RU"/>
        </w:rPr>
        <w:t>миокарда</w:t>
      </w:r>
      <w:r w:rsidRPr="00826F62">
        <w:rPr>
          <w:lang w:val="ru-RU"/>
        </w:rPr>
        <w:t xml:space="preserve"> </w:t>
      </w:r>
      <w:r w:rsidRPr="00826F62">
        <w:rPr>
          <w:rFonts w:hint="eastAsia"/>
          <w:lang w:val="ru-RU"/>
        </w:rPr>
        <w:t>у</w:t>
      </w:r>
      <w:r w:rsidRPr="00826F62">
        <w:rPr>
          <w:lang w:val="ru-RU"/>
        </w:rPr>
        <w:t xml:space="preserve"> </w:t>
      </w:r>
      <w:r w:rsidRPr="00826F62">
        <w:rPr>
          <w:rFonts w:hint="eastAsia"/>
          <w:lang w:val="ru-RU"/>
        </w:rPr>
        <w:t>спортсменов</w:t>
      </w:r>
      <w:r w:rsidRPr="00826F62">
        <w:rPr>
          <w:lang w:val="ru-RU"/>
        </w:rPr>
        <w:t xml:space="preserve"> </w:t>
      </w:r>
      <w:r w:rsidRPr="00826F62">
        <w:rPr>
          <w:rFonts w:hint="eastAsia"/>
          <w:lang w:val="ru-RU"/>
        </w:rPr>
        <w:t>с</w:t>
      </w:r>
      <w:r w:rsidRPr="00826F62">
        <w:rPr>
          <w:lang w:val="ru-RU"/>
        </w:rPr>
        <w:t xml:space="preserve"> </w:t>
      </w:r>
      <w:r w:rsidRPr="00826F62">
        <w:rPr>
          <w:rFonts w:hint="eastAsia"/>
          <w:lang w:val="ru-RU"/>
        </w:rPr>
        <w:t>учётом</w:t>
      </w:r>
      <w:r w:rsidRPr="00826F62">
        <w:rPr>
          <w:lang w:val="ru-RU"/>
        </w:rPr>
        <w:t xml:space="preserve"> </w:t>
      </w:r>
      <w:r w:rsidRPr="00826F62">
        <w:rPr>
          <w:rFonts w:hint="eastAsia"/>
          <w:lang w:val="ru-RU"/>
        </w:rPr>
        <w:t>количественных</w:t>
      </w:r>
      <w:r w:rsidRPr="00826F62">
        <w:rPr>
          <w:lang w:val="ru-RU"/>
        </w:rPr>
        <w:t xml:space="preserve"> </w:t>
      </w:r>
      <w:r w:rsidRPr="00826F62">
        <w:rPr>
          <w:rFonts w:hint="eastAsia"/>
          <w:lang w:val="ru-RU"/>
        </w:rPr>
        <w:t>значений</w:t>
      </w:r>
      <w:r w:rsidRPr="00826F62">
        <w:rPr>
          <w:lang w:val="ru-RU"/>
        </w:rPr>
        <w:t xml:space="preserve"> </w:t>
      </w:r>
      <w:r w:rsidRPr="00826F62">
        <w:rPr>
          <w:rFonts w:hint="eastAsia"/>
          <w:lang w:val="ru-RU"/>
        </w:rPr>
        <w:t>фазографических</w:t>
      </w:r>
      <w:r w:rsidRPr="00826F62">
        <w:rPr>
          <w:lang w:val="ru-RU"/>
        </w:rPr>
        <w:t xml:space="preserve"> </w:t>
      </w:r>
      <w:r w:rsidRPr="00826F62">
        <w:rPr>
          <w:rFonts w:hint="eastAsia"/>
          <w:lang w:val="ru-RU"/>
        </w:rPr>
        <w:t>скоростных</w:t>
      </w:r>
      <w:r w:rsidRPr="00826F62">
        <w:rPr>
          <w:lang w:val="ru-RU"/>
        </w:rPr>
        <w:t xml:space="preserve"> </w:t>
      </w:r>
      <w:r w:rsidRPr="00826F62">
        <w:rPr>
          <w:rFonts w:hint="eastAsia"/>
          <w:lang w:val="ru-RU"/>
        </w:rPr>
        <w:t>показателей</w:t>
      </w:r>
      <w:r w:rsidRPr="00826F62">
        <w:rPr>
          <w:lang w:val="ru-RU"/>
        </w:rPr>
        <w:t xml:space="preserve"> </w:t>
      </w:r>
      <w:r w:rsidRPr="00826F62">
        <w:rPr>
          <w:rFonts w:hint="eastAsia"/>
          <w:lang w:val="ru-RU"/>
        </w:rPr>
        <w:t>электрической</w:t>
      </w:r>
      <w:r w:rsidRPr="00826F62">
        <w:rPr>
          <w:lang w:val="ru-RU"/>
        </w:rPr>
        <w:t xml:space="preserve"> </w:t>
      </w:r>
      <w:r w:rsidRPr="00826F62">
        <w:rPr>
          <w:rFonts w:hint="eastAsia"/>
          <w:lang w:val="ru-RU"/>
        </w:rPr>
        <w:t>активности</w:t>
      </w:r>
      <w:r w:rsidRPr="00826F62">
        <w:rPr>
          <w:lang w:val="ru-RU"/>
        </w:rPr>
        <w:t xml:space="preserve"> </w:t>
      </w:r>
      <w:r w:rsidRPr="00826F62">
        <w:rPr>
          <w:rFonts w:hint="eastAsia"/>
          <w:lang w:val="ru-RU"/>
        </w:rPr>
        <w:t>сердца</w:t>
      </w:r>
    </w:p>
    <w:p w14:paraId="3CB8E649" w14:textId="77777777" w:rsidR="00826F62" w:rsidRPr="00826F62" w:rsidRDefault="00826F62" w:rsidP="00826F62">
      <w:pPr>
        <w:rPr>
          <w:lang w:val="ru-RU"/>
        </w:rPr>
      </w:pPr>
    </w:p>
    <w:p w14:paraId="1C6754B1" w14:textId="77777777" w:rsidR="00826F62" w:rsidRPr="00826F62" w:rsidRDefault="00826F62" w:rsidP="00826F62">
      <w:pPr>
        <w:rPr>
          <w:lang w:val="ru-RU"/>
        </w:rPr>
      </w:pPr>
      <w:r w:rsidRPr="00826F62">
        <w:rPr>
          <w:lang w:val="ru-RU"/>
        </w:rPr>
        <w:t xml:space="preserve">4.2. </w:t>
      </w:r>
      <w:r w:rsidRPr="00826F62">
        <w:rPr>
          <w:rFonts w:hint="eastAsia"/>
          <w:lang w:val="ru-RU"/>
        </w:rPr>
        <w:t>Сопоставление</w:t>
      </w:r>
      <w:r w:rsidRPr="00826F62">
        <w:rPr>
          <w:lang w:val="ru-RU"/>
        </w:rPr>
        <w:t xml:space="preserve"> </w:t>
      </w:r>
      <w:r w:rsidRPr="00826F62">
        <w:rPr>
          <w:rFonts w:hint="eastAsia"/>
          <w:lang w:val="ru-RU"/>
        </w:rPr>
        <w:t>результатов</w:t>
      </w:r>
      <w:r w:rsidRPr="00826F62">
        <w:rPr>
          <w:lang w:val="ru-RU"/>
        </w:rPr>
        <w:t xml:space="preserve">, </w:t>
      </w:r>
      <w:r w:rsidRPr="00826F62">
        <w:rPr>
          <w:rFonts w:hint="eastAsia"/>
          <w:lang w:val="ru-RU"/>
        </w:rPr>
        <w:t>полученных</w:t>
      </w:r>
      <w:r w:rsidRPr="00826F62">
        <w:rPr>
          <w:lang w:val="ru-RU"/>
        </w:rPr>
        <w:t xml:space="preserve"> </w:t>
      </w:r>
      <w:r w:rsidRPr="00826F62">
        <w:rPr>
          <w:rFonts w:hint="eastAsia"/>
          <w:lang w:val="ru-RU"/>
        </w:rPr>
        <w:t>с</w:t>
      </w:r>
      <w:r w:rsidRPr="00826F62">
        <w:rPr>
          <w:lang w:val="ru-RU"/>
        </w:rPr>
        <w:t xml:space="preserve"> </w:t>
      </w:r>
      <w:r w:rsidRPr="00826F62">
        <w:rPr>
          <w:rFonts w:hint="eastAsia"/>
          <w:lang w:val="ru-RU"/>
        </w:rPr>
        <w:t>применением</w:t>
      </w:r>
      <w:r w:rsidRPr="00826F62">
        <w:rPr>
          <w:lang w:val="ru-RU"/>
        </w:rPr>
        <w:t xml:space="preserve"> </w:t>
      </w:r>
      <w:r w:rsidRPr="00826F62">
        <w:rPr>
          <w:rFonts w:hint="eastAsia"/>
          <w:lang w:val="ru-RU"/>
        </w:rPr>
        <w:t>фазографических</w:t>
      </w:r>
      <w:r w:rsidRPr="00826F62">
        <w:rPr>
          <w:lang w:val="ru-RU"/>
        </w:rPr>
        <w:t xml:space="preserve"> </w:t>
      </w:r>
      <w:r w:rsidRPr="00826F62">
        <w:rPr>
          <w:rFonts w:hint="eastAsia"/>
          <w:lang w:val="ru-RU"/>
        </w:rPr>
        <w:t>скоростных</w:t>
      </w:r>
      <w:r w:rsidRPr="00826F62">
        <w:rPr>
          <w:lang w:val="ru-RU"/>
        </w:rPr>
        <w:t xml:space="preserve"> </w:t>
      </w:r>
      <w:r w:rsidRPr="00826F62">
        <w:rPr>
          <w:rFonts w:hint="eastAsia"/>
          <w:lang w:val="ru-RU"/>
        </w:rPr>
        <w:t>показателей</w:t>
      </w:r>
      <w:r w:rsidRPr="00826F62">
        <w:rPr>
          <w:lang w:val="ru-RU"/>
        </w:rPr>
        <w:t xml:space="preserve"> </w:t>
      </w:r>
      <w:r w:rsidRPr="00826F62">
        <w:rPr>
          <w:rFonts w:hint="eastAsia"/>
          <w:lang w:val="ru-RU"/>
        </w:rPr>
        <w:t>электрической</w:t>
      </w:r>
      <w:r w:rsidRPr="00826F62">
        <w:rPr>
          <w:lang w:val="ru-RU"/>
        </w:rPr>
        <w:t xml:space="preserve"> </w:t>
      </w:r>
      <w:r w:rsidRPr="00826F62">
        <w:rPr>
          <w:rFonts w:hint="eastAsia"/>
          <w:lang w:val="ru-RU"/>
        </w:rPr>
        <w:t>активности</w:t>
      </w:r>
      <w:r w:rsidRPr="00826F62">
        <w:rPr>
          <w:lang w:val="ru-RU"/>
        </w:rPr>
        <w:t xml:space="preserve"> </w:t>
      </w:r>
      <w:r w:rsidRPr="00826F62">
        <w:rPr>
          <w:rFonts w:hint="eastAsia"/>
          <w:lang w:val="ru-RU"/>
        </w:rPr>
        <w:t>сердца</w:t>
      </w:r>
      <w:r w:rsidRPr="00826F62">
        <w:rPr>
          <w:lang w:val="ru-RU"/>
        </w:rPr>
        <w:t xml:space="preserve"> </w:t>
      </w:r>
      <w:r w:rsidRPr="00826F62">
        <w:rPr>
          <w:rFonts w:hint="eastAsia"/>
          <w:lang w:val="ru-RU"/>
        </w:rPr>
        <w:t>с</w:t>
      </w:r>
      <w:r w:rsidRPr="00826F62">
        <w:rPr>
          <w:lang w:val="ru-RU"/>
        </w:rPr>
        <w:t xml:space="preserve"> </w:t>
      </w:r>
      <w:r w:rsidRPr="00826F62">
        <w:rPr>
          <w:rFonts w:hint="eastAsia"/>
          <w:lang w:val="ru-RU"/>
        </w:rPr>
        <w:t>данными</w:t>
      </w:r>
      <w:r w:rsidRPr="00826F62">
        <w:rPr>
          <w:lang w:val="ru-RU"/>
        </w:rPr>
        <w:t xml:space="preserve">, </w:t>
      </w:r>
      <w:r w:rsidRPr="00826F62">
        <w:rPr>
          <w:rFonts w:hint="eastAsia"/>
          <w:lang w:val="ru-RU"/>
        </w:rPr>
        <w:t>полученными</w:t>
      </w:r>
      <w:r w:rsidRPr="00826F62">
        <w:rPr>
          <w:lang w:val="ru-RU"/>
        </w:rPr>
        <w:t xml:space="preserve"> </w:t>
      </w:r>
      <w:r w:rsidRPr="00826F62">
        <w:rPr>
          <w:rFonts w:hint="eastAsia"/>
          <w:lang w:val="ru-RU"/>
        </w:rPr>
        <w:t>при</w:t>
      </w:r>
      <w:r w:rsidRPr="00826F62">
        <w:rPr>
          <w:lang w:val="ru-RU"/>
        </w:rPr>
        <w:t xml:space="preserve"> </w:t>
      </w:r>
      <w:r w:rsidRPr="00826F62">
        <w:rPr>
          <w:rFonts w:hint="eastAsia"/>
          <w:lang w:val="ru-RU"/>
        </w:rPr>
        <w:t>УМО</w:t>
      </w:r>
    </w:p>
    <w:p w14:paraId="4328B96E" w14:textId="77777777" w:rsidR="00826F62" w:rsidRPr="00826F62" w:rsidRDefault="00826F62" w:rsidP="00826F62">
      <w:pPr>
        <w:rPr>
          <w:lang w:val="ru-RU"/>
        </w:rPr>
      </w:pPr>
    </w:p>
    <w:p w14:paraId="0C5E9478" w14:textId="77777777" w:rsidR="00826F62" w:rsidRPr="00826F62" w:rsidRDefault="00826F62" w:rsidP="00826F62">
      <w:pPr>
        <w:rPr>
          <w:lang w:val="ru-RU"/>
        </w:rPr>
      </w:pPr>
      <w:r w:rsidRPr="00826F62">
        <w:rPr>
          <w:rFonts w:hint="eastAsia"/>
          <w:lang w:val="ru-RU"/>
        </w:rPr>
        <w:t>ГЛАВА</w:t>
      </w:r>
      <w:r w:rsidRPr="00826F62">
        <w:rPr>
          <w:lang w:val="ru-RU"/>
        </w:rPr>
        <w:t xml:space="preserve"> V </w:t>
      </w:r>
      <w:r w:rsidRPr="00826F62">
        <w:rPr>
          <w:rFonts w:hint="eastAsia"/>
          <w:lang w:val="ru-RU"/>
        </w:rPr>
        <w:t>АНАЛИЗ</w:t>
      </w:r>
      <w:r w:rsidRPr="00826F62">
        <w:rPr>
          <w:lang w:val="ru-RU"/>
        </w:rPr>
        <w:t xml:space="preserve"> </w:t>
      </w:r>
      <w:r w:rsidRPr="00826F62">
        <w:rPr>
          <w:rFonts w:hint="eastAsia"/>
          <w:lang w:val="ru-RU"/>
        </w:rPr>
        <w:t>ФУНКЦИОНАЛЬНОЙ</w:t>
      </w:r>
      <w:r w:rsidRPr="00826F62">
        <w:rPr>
          <w:lang w:val="ru-RU"/>
        </w:rPr>
        <w:t xml:space="preserve"> </w:t>
      </w:r>
      <w:r w:rsidRPr="00826F62">
        <w:rPr>
          <w:rFonts w:hint="eastAsia"/>
          <w:lang w:val="ru-RU"/>
        </w:rPr>
        <w:t>ПОДГОТОВЛЕННОСТИ</w:t>
      </w:r>
      <w:r w:rsidRPr="00826F62">
        <w:rPr>
          <w:lang w:val="ru-RU"/>
        </w:rPr>
        <w:t xml:space="preserve"> </w:t>
      </w:r>
      <w:r w:rsidRPr="00826F62">
        <w:rPr>
          <w:rFonts w:hint="eastAsia"/>
          <w:lang w:val="ru-RU"/>
        </w:rPr>
        <w:t>КВАЛИФИЦИРОВАННЫХ</w:t>
      </w:r>
      <w:r w:rsidRPr="00826F62">
        <w:rPr>
          <w:lang w:val="ru-RU"/>
        </w:rPr>
        <w:t xml:space="preserve"> </w:t>
      </w:r>
      <w:r w:rsidRPr="00826F62">
        <w:rPr>
          <w:rFonts w:hint="eastAsia"/>
          <w:lang w:val="ru-RU"/>
        </w:rPr>
        <w:t>СПОРТСМЕНОВ</w:t>
      </w:r>
      <w:r w:rsidRPr="00826F62">
        <w:rPr>
          <w:lang w:val="ru-RU"/>
        </w:rPr>
        <w:t xml:space="preserve"> </w:t>
      </w:r>
      <w:r w:rsidRPr="00826F62">
        <w:rPr>
          <w:rFonts w:hint="eastAsia"/>
          <w:lang w:val="ru-RU"/>
        </w:rPr>
        <w:t>С</w:t>
      </w:r>
      <w:r w:rsidRPr="00826F62">
        <w:rPr>
          <w:lang w:val="ru-RU"/>
        </w:rPr>
        <w:t xml:space="preserve"> </w:t>
      </w:r>
      <w:r w:rsidRPr="00826F62">
        <w:rPr>
          <w:rFonts w:hint="eastAsia"/>
          <w:lang w:val="ru-RU"/>
        </w:rPr>
        <w:t>УЧЁТОМ</w:t>
      </w:r>
      <w:r w:rsidRPr="00826F62">
        <w:rPr>
          <w:lang w:val="ru-RU"/>
        </w:rPr>
        <w:t xml:space="preserve"> </w:t>
      </w:r>
      <w:r w:rsidRPr="00826F62">
        <w:rPr>
          <w:rFonts w:hint="eastAsia"/>
          <w:lang w:val="ru-RU"/>
        </w:rPr>
        <w:t>ОЦЕНКИ</w:t>
      </w:r>
      <w:r w:rsidRPr="00826F62">
        <w:rPr>
          <w:lang w:val="ru-RU"/>
        </w:rPr>
        <w:t xml:space="preserve"> </w:t>
      </w:r>
      <w:r w:rsidRPr="00826F62">
        <w:rPr>
          <w:rFonts w:hint="eastAsia"/>
          <w:lang w:val="ru-RU"/>
        </w:rPr>
        <w:t>ФАЗОГРАФИЧЕСКИХ</w:t>
      </w:r>
      <w:r w:rsidRPr="00826F62">
        <w:rPr>
          <w:lang w:val="ru-RU"/>
        </w:rPr>
        <w:t xml:space="preserve"> </w:t>
      </w:r>
      <w:r w:rsidRPr="00826F62">
        <w:rPr>
          <w:rFonts w:hint="eastAsia"/>
          <w:lang w:val="ru-RU"/>
        </w:rPr>
        <w:t>ПОКАЗАТЕЛЕЙ</w:t>
      </w:r>
      <w:r w:rsidRPr="00826F62">
        <w:rPr>
          <w:lang w:val="ru-RU"/>
        </w:rPr>
        <w:t xml:space="preserve"> </w:t>
      </w:r>
      <w:r w:rsidRPr="00826F62">
        <w:rPr>
          <w:rFonts w:hint="eastAsia"/>
          <w:lang w:val="ru-RU"/>
        </w:rPr>
        <w:t>ЭЛЕКТРИЧЕСКОЙ</w:t>
      </w:r>
      <w:r w:rsidRPr="00826F62">
        <w:rPr>
          <w:lang w:val="ru-RU"/>
        </w:rPr>
        <w:t xml:space="preserve"> </w:t>
      </w:r>
      <w:r w:rsidRPr="00826F62">
        <w:rPr>
          <w:rFonts w:hint="eastAsia"/>
          <w:lang w:val="ru-RU"/>
        </w:rPr>
        <w:t>АКТИВНОСТИ</w:t>
      </w:r>
      <w:r w:rsidRPr="00826F62">
        <w:rPr>
          <w:lang w:val="ru-RU"/>
        </w:rPr>
        <w:t xml:space="preserve"> </w:t>
      </w:r>
      <w:r w:rsidRPr="00826F62">
        <w:rPr>
          <w:rFonts w:hint="eastAsia"/>
          <w:lang w:val="ru-RU"/>
        </w:rPr>
        <w:t>СЕРДЦА</w:t>
      </w:r>
      <w:r w:rsidRPr="00826F62">
        <w:rPr>
          <w:lang w:val="ru-RU"/>
        </w:rPr>
        <w:t xml:space="preserve"> (</w:t>
      </w:r>
      <w:r w:rsidRPr="00826F62">
        <w:rPr>
          <w:rFonts w:hint="eastAsia"/>
          <w:lang w:val="ru-RU"/>
        </w:rPr>
        <w:t>Результаты</w:t>
      </w:r>
      <w:r w:rsidRPr="00826F62">
        <w:rPr>
          <w:lang w:val="ru-RU"/>
        </w:rPr>
        <w:t xml:space="preserve"> </w:t>
      </w:r>
      <w:r w:rsidRPr="00826F62">
        <w:rPr>
          <w:rFonts w:hint="eastAsia"/>
          <w:lang w:val="ru-RU"/>
        </w:rPr>
        <w:t>собственных</w:t>
      </w:r>
      <w:r w:rsidRPr="00826F62">
        <w:rPr>
          <w:lang w:val="ru-RU"/>
        </w:rPr>
        <w:t xml:space="preserve"> </w:t>
      </w:r>
      <w:r w:rsidRPr="00826F62">
        <w:rPr>
          <w:rFonts w:hint="eastAsia"/>
          <w:lang w:val="ru-RU"/>
        </w:rPr>
        <w:t>исследований</w:t>
      </w:r>
      <w:r w:rsidRPr="00826F62">
        <w:rPr>
          <w:lang w:val="ru-RU"/>
        </w:rPr>
        <w:t>)</w:t>
      </w:r>
    </w:p>
    <w:p w14:paraId="23727B77" w14:textId="77777777" w:rsidR="00826F62" w:rsidRPr="00826F62" w:rsidRDefault="00826F62" w:rsidP="00826F62">
      <w:pPr>
        <w:rPr>
          <w:lang w:val="ru-RU"/>
        </w:rPr>
      </w:pPr>
    </w:p>
    <w:p w14:paraId="79F73CB9" w14:textId="77777777" w:rsidR="00826F62" w:rsidRPr="00826F62" w:rsidRDefault="00826F62" w:rsidP="00826F62">
      <w:pPr>
        <w:rPr>
          <w:lang w:val="ru-RU"/>
        </w:rPr>
      </w:pPr>
      <w:r w:rsidRPr="00826F62">
        <w:rPr>
          <w:rFonts w:hint="eastAsia"/>
          <w:lang w:val="ru-RU"/>
        </w:rPr>
        <w:t>ГЛАВА</w:t>
      </w:r>
      <w:r w:rsidRPr="00826F62">
        <w:rPr>
          <w:lang w:val="ru-RU"/>
        </w:rPr>
        <w:t xml:space="preserve"> VI </w:t>
      </w:r>
      <w:r w:rsidRPr="00826F62">
        <w:rPr>
          <w:rFonts w:hint="eastAsia"/>
          <w:lang w:val="ru-RU"/>
        </w:rPr>
        <w:t>ПРИМЕНЕНИЕ</w:t>
      </w:r>
      <w:r w:rsidRPr="00826F62">
        <w:rPr>
          <w:lang w:val="ru-RU"/>
        </w:rPr>
        <w:t xml:space="preserve"> </w:t>
      </w:r>
      <w:r w:rsidRPr="00826F62">
        <w:rPr>
          <w:rFonts w:hint="eastAsia"/>
          <w:lang w:val="ru-RU"/>
        </w:rPr>
        <w:t>ФАЗОГРАФИЧЕСКИХ</w:t>
      </w:r>
      <w:r w:rsidRPr="00826F62">
        <w:rPr>
          <w:lang w:val="ru-RU"/>
        </w:rPr>
        <w:t xml:space="preserve"> </w:t>
      </w:r>
      <w:r w:rsidRPr="00826F62">
        <w:rPr>
          <w:rFonts w:hint="eastAsia"/>
          <w:lang w:val="ru-RU"/>
        </w:rPr>
        <w:t>ПОКАЗАТЕЛЕЙ</w:t>
      </w:r>
      <w:r w:rsidRPr="00826F62">
        <w:rPr>
          <w:lang w:val="ru-RU"/>
        </w:rPr>
        <w:t xml:space="preserve"> </w:t>
      </w:r>
      <w:r w:rsidRPr="00826F62">
        <w:rPr>
          <w:rFonts w:hint="eastAsia"/>
          <w:lang w:val="ru-RU"/>
        </w:rPr>
        <w:t>ЭЛЕКТРИЧЕСКОЙ</w:t>
      </w:r>
      <w:r w:rsidRPr="00826F62">
        <w:rPr>
          <w:lang w:val="ru-RU"/>
        </w:rPr>
        <w:t xml:space="preserve"> </w:t>
      </w:r>
      <w:r w:rsidRPr="00826F62">
        <w:rPr>
          <w:rFonts w:hint="eastAsia"/>
          <w:lang w:val="ru-RU"/>
        </w:rPr>
        <w:t>АКТИВНОСТИ</w:t>
      </w:r>
      <w:r w:rsidRPr="00826F62">
        <w:rPr>
          <w:lang w:val="ru-RU"/>
        </w:rPr>
        <w:t xml:space="preserve"> </w:t>
      </w:r>
      <w:r w:rsidRPr="00826F62">
        <w:rPr>
          <w:rFonts w:hint="eastAsia"/>
          <w:lang w:val="ru-RU"/>
        </w:rPr>
        <w:t>СЕРДЦА</w:t>
      </w:r>
      <w:r w:rsidRPr="00826F62">
        <w:rPr>
          <w:lang w:val="ru-RU"/>
        </w:rPr>
        <w:t xml:space="preserve"> </w:t>
      </w:r>
      <w:r w:rsidRPr="00826F62">
        <w:rPr>
          <w:rFonts w:hint="eastAsia"/>
          <w:lang w:val="ru-RU"/>
        </w:rPr>
        <w:t>ДЛЯ</w:t>
      </w:r>
      <w:r w:rsidRPr="00826F62">
        <w:rPr>
          <w:lang w:val="ru-RU"/>
        </w:rPr>
        <w:t xml:space="preserve"> </w:t>
      </w:r>
      <w:r w:rsidRPr="00826F62">
        <w:rPr>
          <w:rFonts w:hint="eastAsia"/>
          <w:lang w:val="ru-RU"/>
        </w:rPr>
        <w:t>ОЦЕНКИ</w:t>
      </w:r>
      <w:r w:rsidRPr="00826F62">
        <w:rPr>
          <w:lang w:val="ru-RU"/>
        </w:rPr>
        <w:t xml:space="preserve"> </w:t>
      </w:r>
      <w:r w:rsidRPr="00826F62">
        <w:rPr>
          <w:rFonts w:hint="eastAsia"/>
          <w:lang w:val="ru-RU"/>
        </w:rPr>
        <w:t>МЕХАНИЗМОВ</w:t>
      </w:r>
      <w:r w:rsidRPr="00826F62">
        <w:rPr>
          <w:lang w:val="ru-RU"/>
        </w:rPr>
        <w:t xml:space="preserve"> </w:t>
      </w:r>
      <w:r w:rsidRPr="00826F62">
        <w:rPr>
          <w:rFonts w:hint="eastAsia"/>
          <w:lang w:val="ru-RU"/>
        </w:rPr>
        <w:t>СРОЧНОЙ</w:t>
      </w:r>
      <w:r w:rsidRPr="00826F62">
        <w:rPr>
          <w:lang w:val="ru-RU"/>
        </w:rPr>
        <w:t xml:space="preserve"> </w:t>
      </w:r>
      <w:r w:rsidRPr="00826F62">
        <w:rPr>
          <w:rFonts w:hint="eastAsia"/>
          <w:lang w:val="ru-RU"/>
        </w:rPr>
        <w:t>АДАПТАЦИИ</w:t>
      </w:r>
      <w:r w:rsidRPr="00826F62">
        <w:rPr>
          <w:lang w:val="ru-RU"/>
        </w:rPr>
        <w:t xml:space="preserve"> </w:t>
      </w:r>
      <w:r w:rsidRPr="00826F62">
        <w:rPr>
          <w:rFonts w:hint="eastAsia"/>
          <w:lang w:val="ru-RU"/>
        </w:rPr>
        <w:t>КВАЛИФИЦИРОВАННЫХ</w:t>
      </w:r>
      <w:r w:rsidRPr="00826F62">
        <w:rPr>
          <w:lang w:val="ru-RU"/>
        </w:rPr>
        <w:t xml:space="preserve"> </w:t>
      </w:r>
      <w:r w:rsidRPr="00826F62">
        <w:rPr>
          <w:rFonts w:hint="eastAsia"/>
          <w:lang w:val="ru-RU"/>
        </w:rPr>
        <w:t>СПОРТСМЕНОВ</w:t>
      </w:r>
      <w:r w:rsidRPr="00826F62">
        <w:rPr>
          <w:lang w:val="ru-RU"/>
        </w:rPr>
        <w:t xml:space="preserve"> (</w:t>
      </w:r>
      <w:r w:rsidRPr="00826F62">
        <w:rPr>
          <w:rFonts w:hint="eastAsia"/>
          <w:lang w:val="ru-RU"/>
        </w:rPr>
        <w:t>Результаты</w:t>
      </w:r>
      <w:r w:rsidRPr="00826F62">
        <w:rPr>
          <w:lang w:val="ru-RU"/>
        </w:rPr>
        <w:t xml:space="preserve"> </w:t>
      </w:r>
      <w:r w:rsidRPr="00826F62">
        <w:rPr>
          <w:rFonts w:hint="eastAsia"/>
          <w:lang w:val="ru-RU"/>
        </w:rPr>
        <w:t>собственных</w:t>
      </w:r>
      <w:r w:rsidRPr="00826F62">
        <w:rPr>
          <w:lang w:val="ru-RU"/>
        </w:rPr>
        <w:t xml:space="preserve"> </w:t>
      </w:r>
      <w:r w:rsidRPr="00826F62">
        <w:rPr>
          <w:rFonts w:hint="eastAsia"/>
          <w:lang w:val="ru-RU"/>
        </w:rPr>
        <w:t>исследований</w:t>
      </w:r>
      <w:r w:rsidRPr="00826F62">
        <w:rPr>
          <w:lang w:val="ru-RU"/>
        </w:rPr>
        <w:t>)</w:t>
      </w:r>
    </w:p>
    <w:p w14:paraId="1CE183C3" w14:textId="77777777" w:rsidR="00826F62" w:rsidRPr="00826F62" w:rsidRDefault="00826F62" w:rsidP="00826F62">
      <w:pPr>
        <w:rPr>
          <w:lang w:val="ru-RU"/>
        </w:rPr>
      </w:pPr>
    </w:p>
    <w:p w14:paraId="1288A1BD" w14:textId="77777777" w:rsidR="00826F62" w:rsidRPr="00826F62" w:rsidRDefault="00826F62" w:rsidP="00826F62">
      <w:pPr>
        <w:rPr>
          <w:lang w:val="ru-RU"/>
        </w:rPr>
      </w:pPr>
      <w:r w:rsidRPr="00826F62">
        <w:rPr>
          <w:lang w:val="ru-RU"/>
        </w:rPr>
        <w:t xml:space="preserve">6.1. </w:t>
      </w:r>
      <w:r w:rsidRPr="00826F62">
        <w:rPr>
          <w:rFonts w:hint="eastAsia"/>
          <w:lang w:val="ru-RU"/>
        </w:rPr>
        <w:t>Сравнительная</w:t>
      </w:r>
      <w:r w:rsidRPr="00826F62">
        <w:rPr>
          <w:lang w:val="ru-RU"/>
        </w:rPr>
        <w:t xml:space="preserve"> </w:t>
      </w:r>
      <w:r w:rsidRPr="00826F62">
        <w:rPr>
          <w:rFonts w:hint="eastAsia"/>
          <w:lang w:val="ru-RU"/>
        </w:rPr>
        <w:t>характеристика</w:t>
      </w:r>
      <w:r w:rsidRPr="00826F62">
        <w:rPr>
          <w:lang w:val="ru-RU"/>
        </w:rPr>
        <w:t xml:space="preserve"> </w:t>
      </w:r>
      <w:r w:rsidRPr="00826F62">
        <w:rPr>
          <w:rFonts w:hint="eastAsia"/>
          <w:lang w:val="ru-RU"/>
        </w:rPr>
        <w:t>показателей</w:t>
      </w:r>
      <w:r w:rsidRPr="00826F62">
        <w:rPr>
          <w:lang w:val="ru-RU"/>
        </w:rPr>
        <w:t xml:space="preserve"> </w:t>
      </w:r>
      <w:r w:rsidRPr="00826F62">
        <w:rPr>
          <w:rFonts w:hint="eastAsia"/>
          <w:lang w:val="ru-RU"/>
        </w:rPr>
        <w:t>срочной</w:t>
      </w:r>
      <w:r w:rsidRPr="00826F62">
        <w:rPr>
          <w:lang w:val="ru-RU"/>
        </w:rPr>
        <w:t xml:space="preserve"> </w:t>
      </w:r>
      <w:r w:rsidRPr="00826F62">
        <w:rPr>
          <w:rFonts w:hint="eastAsia"/>
          <w:lang w:val="ru-RU"/>
        </w:rPr>
        <w:t>адаптации</w:t>
      </w:r>
      <w:r w:rsidRPr="00826F62">
        <w:rPr>
          <w:lang w:val="ru-RU"/>
        </w:rPr>
        <w:t xml:space="preserve"> </w:t>
      </w:r>
      <w:r w:rsidRPr="00826F62">
        <w:rPr>
          <w:rFonts w:hint="eastAsia"/>
          <w:lang w:val="ru-RU"/>
        </w:rPr>
        <w:t>к</w:t>
      </w:r>
      <w:r w:rsidRPr="00826F62">
        <w:rPr>
          <w:lang w:val="ru-RU"/>
        </w:rPr>
        <w:t xml:space="preserve"> </w:t>
      </w:r>
      <w:r w:rsidRPr="00826F62">
        <w:rPr>
          <w:rFonts w:hint="eastAsia"/>
          <w:lang w:val="ru-RU"/>
        </w:rPr>
        <w:t>вестибулярной</w:t>
      </w:r>
      <w:r w:rsidRPr="00826F62">
        <w:rPr>
          <w:lang w:val="ru-RU"/>
        </w:rPr>
        <w:t xml:space="preserve"> </w:t>
      </w:r>
      <w:r w:rsidRPr="00826F62">
        <w:rPr>
          <w:rFonts w:hint="eastAsia"/>
          <w:lang w:val="ru-RU"/>
        </w:rPr>
        <w:t>нагрузке</w:t>
      </w:r>
      <w:r w:rsidRPr="00826F62">
        <w:rPr>
          <w:lang w:val="ru-RU"/>
        </w:rPr>
        <w:t xml:space="preserve"> </w:t>
      </w:r>
      <w:r w:rsidRPr="00826F62">
        <w:rPr>
          <w:rFonts w:hint="eastAsia"/>
          <w:lang w:val="ru-RU"/>
        </w:rPr>
        <w:t>в</w:t>
      </w:r>
      <w:r w:rsidRPr="00826F62">
        <w:rPr>
          <w:lang w:val="ru-RU"/>
        </w:rPr>
        <w:t xml:space="preserve"> </w:t>
      </w:r>
      <w:r w:rsidRPr="00826F62">
        <w:rPr>
          <w:rFonts w:hint="eastAsia"/>
          <w:lang w:val="ru-RU"/>
        </w:rPr>
        <w:t>группах</w:t>
      </w:r>
      <w:r w:rsidRPr="00826F62">
        <w:rPr>
          <w:lang w:val="ru-RU"/>
        </w:rPr>
        <w:t xml:space="preserve"> </w:t>
      </w:r>
      <w:r w:rsidRPr="00826F62">
        <w:rPr>
          <w:rFonts w:hint="eastAsia"/>
          <w:lang w:val="ru-RU"/>
        </w:rPr>
        <w:t>боксёров</w:t>
      </w:r>
      <w:r w:rsidRPr="00826F62">
        <w:rPr>
          <w:lang w:val="ru-RU"/>
        </w:rPr>
        <w:t xml:space="preserve"> </w:t>
      </w:r>
      <w:r w:rsidRPr="00826F62">
        <w:rPr>
          <w:rFonts w:hint="eastAsia"/>
          <w:lang w:val="ru-RU"/>
        </w:rPr>
        <w:t>с</w:t>
      </w:r>
      <w:r w:rsidRPr="00826F62">
        <w:rPr>
          <w:lang w:val="ru-RU"/>
        </w:rPr>
        <w:t xml:space="preserve"> </w:t>
      </w:r>
      <w:r w:rsidRPr="00826F62">
        <w:rPr>
          <w:rFonts w:hint="eastAsia"/>
          <w:lang w:val="ru-RU"/>
        </w:rPr>
        <w:t>разным</w:t>
      </w:r>
      <w:r w:rsidRPr="00826F62">
        <w:rPr>
          <w:lang w:val="ru-RU"/>
        </w:rPr>
        <w:t xml:space="preserve"> </w:t>
      </w:r>
      <w:r w:rsidRPr="00826F62">
        <w:rPr>
          <w:rFonts w:hint="eastAsia"/>
          <w:lang w:val="ru-RU"/>
        </w:rPr>
        <w:t>уровнем</w:t>
      </w:r>
      <w:r w:rsidRPr="00826F62">
        <w:rPr>
          <w:lang w:val="ru-RU"/>
        </w:rPr>
        <w:t xml:space="preserve"> </w:t>
      </w:r>
      <w:r w:rsidRPr="00826F62">
        <w:rPr>
          <w:rFonts w:hint="eastAsia"/>
          <w:lang w:val="ru-RU"/>
        </w:rPr>
        <w:t>квалификации</w:t>
      </w:r>
    </w:p>
    <w:p w14:paraId="1EB19798" w14:textId="77777777" w:rsidR="00826F62" w:rsidRPr="00826F62" w:rsidRDefault="00826F62" w:rsidP="00826F62">
      <w:pPr>
        <w:rPr>
          <w:lang w:val="ru-RU"/>
        </w:rPr>
      </w:pPr>
    </w:p>
    <w:p w14:paraId="1E116415" w14:textId="77777777" w:rsidR="00826F62" w:rsidRPr="00826F62" w:rsidRDefault="00826F62" w:rsidP="00826F62">
      <w:pPr>
        <w:rPr>
          <w:lang w:val="ru-RU"/>
        </w:rPr>
      </w:pPr>
      <w:r w:rsidRPr="00826F62">
        <w:rPr>
          <w:lang w:val="ru-RU"/>
        </w:rPr>
        <w:t xml:space="preserve">6.2. </w:t>
      </w:r>
      <w:r w:rsidRPr="00826F62">
        <w:rPr>
          <w:rFonts w:hint="eastAsia"/>
          <w:lang w:val="ru-RU"/>
        </w:rPr>
        <w:t>Возрастные</w:t>
      </w:r>
      <w:r w:rsidRPr="00826F62">
        <w:rPr>
          <w:lang w:val="ru-RU"/>
        </w:rPr>
        <w:t xml:space="preserve"> </w:t>
      </w:r>
      <w:r w:rsidRPr="00826F62">
        <w:rPr>
          <w:rFonts w:hint="eastAsia"/>
          <w:lang w:val="ru-RU"/>
        </w:rPr>
        <w:t>особенности</w:t>
      </w:r>
      <w:r w:rsidRPr="00826F62">
        <w:rPr>
          <w:lang w:val="ru-RU"/>
        </w:rPr>
        <w:t xml:space="preserve"> </w:t>
      </w:r>
      <w:r w:rsidRPr="00826F62">
        <w:rPr>
          <w:rFonts w:hint="eastAsia"/>
          <w:lang w:val="ru-RU"/>
        </w:rPr>
        <w:t>срочной</w:t>
      </w:r>
      <w:r w:rsidRPr="00826F62">
        <w:rPr>
          <w:lang w:val="ru-RU"/>
        </w:rPr>
        <w:t xml:space="preserve"> </w:t>
      </w:r>
      <w:r w:rsidRPr="00826F62">
        <w:rPr>
          <w:rFonts w:hint="eastAsia"/>
          <w:lang w:val="ru-RU"/>
        </w:rPr>
        <w:t>адаптации</w:t>
      </w:r>
      <w:r w:rsidRPr="00826F62">
        <w:rPr>
          <w:lang w:val="ru-RU"/>
        </w:rPr>
        <w:t xml:space="preserve"> </w:t>
      </w:r>
      <w:r w:rsidRPr="00826F62">
        <w:rPr>
          <w:rFonts w:hint="eastAsia"/>
          <w:lang w:val="ru-RU"/>
        </w:rPr>
        <w:t>к</w:t>
      </w:r>
      <w:r w:rsidRPr="00826F62">
        <w:rPr>
          <w:lang w:val="ru-RU"/>
        </w:rPr>
        <w:t xml:space="preserve"> </w:t>
      </w:r>
      <w:r w:rsidRPr="00826F62">
        <w:rPr>
          <w:rFonts w:hint="eastAsia"/>
          <w:lang w:val="ru-RU"/>
        </w:rPr>
        <w:t>стандартной</w:t>
      </w:r>
      <w:r w:rsidRPr="00826F62">
        <w:rPr>
          <w:lang w:val="ru-RU"/>
        </w:rPr>
        <w:t xml:space="preserve"> </w:t>
      </w:r>
      <w:r w:rsidRPr="00826F62">
        <w:rPr>
          <w:rFonts w:hint="eastAsia"/>
          <w:lang w:val="ru-RU"/>
        </w:rPr>
        <w:t>нагрузке</w:t>
      </w:r>
      <w:r w:rsidRPr="00826F62">
        <w:rPr>
          <w:lang w:val="ru-RU"/>
        </w:rPr>
        <w:t xml:space="preserve"> </w:t>
      </w:r>
      <w:r w:rsidRPr="00826F62">
        <w:rPr>
          <w:rFonts w:hint="eastAsia"/>
          <w:lang w:val="ru-RU"/>
        </w:rPr>
        <w:t>в</w:t>
      </w:r>
      <w:r w:rsidRPr="00826F62">
        <w:rPr>
          <w:lang w:val="ru-RU"/>
        </w:rPr>
        <w:t xml:space="preserve"> </w:t>
      </w:r>
      <w:r w:rsidRPr="00826F62">
        <w:rPr>
          <w:rFonts w:hint="eastAsia"/>
          <w:lang w:val="ru-RU"/>
        </w:rPr>
        <w:t>группах</w:t>
      </w:r>
      <w:r w:rsidRPr="00826F62">
        <w:rPr>
          <w:lang w:val="ru-RU"/>
        </w:rPr>
        <w:t xml:space="preserve"> </w:t>
      </w:r>
      <w:r w:rsidRPr="00826F62">
        <w:rPr>
          <w:rFonts w:hint="eastAsia"/>
          <w:lang w:val="ru-RU"/>
        </w:rPr>
        <w:t>боксёров</w:t>
      </w:r>
      <w:r w:rsidRPr="00826F62">
        <w:rPr>
          <w:lang w:val="ru-RU"/>
        </w:rPr>
        <w:t xml:space="preserve"> </w:t>
      </w:r>
      <w:r w:rsidRPr="00826F62">
        <w:rPr>
          <w:rFonts w:hint="eastAsia"/>
          <w:lang w:val="ru-RU"/>
        </w:rPr>
        <w:t>с</w:t>
      </w:r>
      <w:r w:rsidRPr="00826F62">
        <w:rPr>
          <w:lang w:val="ru-RU"/>
        </w:rPr>
        <w:t xml:space="preserve"> </w:t>
      </w:r>
      <w:r w:rsidRPr="00826F62">
        <w:rPr>
          <w:rFonts w:hint="eastAsia"/>
          <w:lang w:val="ru-RU"/>
        </w:rPr>
        <w:t>разным</w:t>
      </w:r>
      <w:r w:rsidRPr="00826F62">
        <w:rPr>
          <w:lang w:val="ru-RU"/>
        </w:rPr>
        <w:t xml:space="preserve"> </w:t>
      </w:r>
      <w:r w:rsidRPr="00826F62">
        <w:rPr>
          <w:rFonts w:hint="eastAsia"/>
          <w:lang w:val="ru-RU"/>
        </w:rPr>
        <w:t>уровнем</w:t>
      </w:r>
      <w:r w:rsidRPr="00826F62">
        <w:rPr>
          <w:lang w:val="ru-RU"/>
        </w:rPr>
        <w:t xml:space="preserve"> </w:t>
      </w:r>
      <w:r w:rsidRPr="00826F62">
        <w:rPr>
          <w:rFonts w:hint="eastAsia"/>
          <w:lang w:val="ru-RU"/>
        </w:rPr>
        <w:t>квалификации</w:t>
      </w:r>
    </w:p>
    <w:p w14:paraId="1C394682" w14:textId="77777777" w:rsidR="00826F62" w:rsidRPr="00826F62" w:rsidRDefault="00826F62" w:rsidP="00826F62">
      <w:pPr>
        <w:rPr>
          <w:lang w:val="ru-RU"/>
        </w:rPr>
      </w:pPr>
    </w:p>
    <w:p w14:paraId="5C52AAA3" w14:textId="77777777" w:rsidR="00826F62" w:rsidRPr="00826F62" w:rsidRDefault="00826F62" w:rsidP="00826F62">
      <w:pPr>
        <w:rPr>
          <w:lang w:val="ru-RU"/>
        </w:rPr>
      </w:pPr>
      <w:r w:rsidRPr="00826F62">
        <w:rPr>
          <w:rFonts w:hint="eastAsia"/>
          <w:lang w:val="ru-RU"/>
        </w:rPr>
        <w:t>ГЛАВА</w:t>
      </w:r>
      <w:r w:rsidRPr="00826F62">
        <w:rPr>
          <w:lang w:val="ru-RU"/>
        </w:rPr>
        <w:t xml:space="preserve"> VII </w:t>
      </w:r>
      <w:r w:rsidRPr="00826F62">
        <w:rPr>
          <w:rFonts w:hint="eastAsia"/>
          <w:lang w:val="ru-RU"/>
        </w:rPr>
        <w:t>ОЦЕНКА</w:t>
      </w:r>
      <w:r w:rsidRPr="00826F62">
        <w:rPr>
          <w:lang w:val="ru-RU"/>
        </w:rPr>
        <w:t xml:space="preserve"> </w:t>
      </w:r>
      <w:r w:rsidRPr="00826F62">
        <w:rPr>
          <w:rFonts w:hint="eastAsia"/>
          <w:lang w:val="ru-RU"/>
        </w:rPr>
        <w:t>РЕАБИЛИТАЦИОННОГО</w:t>
      </w:r>
      <w:r w:rsidRPr="00826F62">
        <w:rPr>
          <w:lang w:val="ru-RU"/>
        </w:rPr>
        <w:t xml:space="preserve"> </w:t>
      </w:r>
      <w:r w:rsidRPr="00826F62">
        <w:rPr>
          <w:rFonts w:hint="eastAsia"/>
          <w:lang w:val="ru-RU"/>
        </w:rPr>
        <w:t>ЭФФЕКТА</w:t>
      </w:r>
      <w:r w:rsidRPr="00826F62">
        <w:rPr>
          <w:lang w:val="ru-RU"/>
        </w:rPr>
        <w:t xml:space="preserve"> </w:t>
      </w:r>
      <w:r w:rsidRPr="00826F62">
        <w:rPr>
          <w:rFonts w:hint="eastAsia"/>
          <w:lang w:val="ru-RU"/>
        </w:rPr>
        <w:t>РЕСПИРАТОРНОГО</w:t>
      </w:r>
      <w:r w:rsidRPr="00826F62">
        <w:rPr>
          <w:lang w:val="ru-RU"/>
        </w:rPr>
        <w:t xml:space="preserve"> </w:t>
      </w:r>
      <w:r w:rsidRPr="00826F62">
        <w:rPr>
          <w:rFonts w:hint="eastAsia"/>
          <w:lang w:val="ru-RU"/>
        </w:rPr>
        <w:t>ТРЕНИНГА</w:t>
      </w:r>
      <w:r w:rsidRPr="00826F62">
        <w:rPr>
          <w:lang w:val="ru-RU"/>
        </w:rPr>
        <w:t xml:space="preserve"> </w:t>
      </w:r>
      <w:r w:rsidRPr="00826F62">
        <w:rPr>
          <w:rFonts w:hint="eastAsia"/>
          <w:lang w:val="ru-RU"/>
        </w:rPr>
        <w:t>У</w:t>
      </w:r>
      <w:r w:rsidRPr="00826F62">
        <w:rPr>
          <w:lang w:val="ru-RU"/>
        </w:rPr>
        <w:t xml:space="preserve"> </w:t>
      </w:r>
      <w:r w:rsidRPr="00826F62">
        <w:rPr>
          <w:rFonts w:hint="eastAsia"/>
          <w:lang w:val="ru-RU"/>
        </w:rPr>
        <w:t>КВАЛИФИЦИРОВАННЫХ</w:t>
      </w:r>
      <w:r w:rsidRPr="00826F62">
        <w:rPr>
          <w:lang w:val="ru-RU"/>
        </w:rPr>
        <w:t xml:space="preserve"> </w:t>
      </w:r>
      <w:r w:rsidRPr="00826F62">
        <w:rPr>
          <w:rFonts w:hint="eastAsia"/>
          <w:lang w:val="ru-RU"/>
        </w:rPr>
        <w:t>СПОРТСМЕНОВ</w:t>
      </w:r>
      <w:r w:rsidRPr="00826F62">
        <w:rPr>
          <w:lang w:val="ru-RU"/>
        </w:rPr>
        <w:t xml:space="preserve"> </w:t>
      </w:r>
      <w:r w:rsidRPr="00826F62">
        <w:rPr>
          <w:rFonts w:hint="eastAsia"/>
          <w:lang w:val="ru-RU"/>
        </w:rPr>
        <w:t>С</w:t>
      </w:r>
      <w:r w:rsidRPr="00826F62">
        <w:rPr>
          <w:lang w:val="ru-RU"/>
        </w:rPr>
        <w:t xml:space="preserve"> </w:t>
      </w:r>
      <w:r w:rsidRPr="00826F62">
        <w:rPr>
          <w:rFonts w:hint="eastAsia"/>
          <w:lang w:val="ru-RU"/>
        </w:rPr>
        <w:t>ПРИМЕНЕНИЕМ</w:t>
      </w:r>
      <w:r w:rsidRPr="00826F62">
        <w:rPr>
          <w:lang w:val="ru-RU"/>
        </w:rPr>
        <w:t xml:space="preserve"> </w:t>
      </w:r>
      <w:r w:rsidRPr="00826F62">
        <w:rPr>
          <w:rFonts w:hint="eastAsia"/>
          <w:lang w:val="ru-RU"/>
        </w:rPr>
        <w:t>ФАЗОГРАФИЧЕСКИХ</w:t>
      </w:r>
      <w:r w:rsidRPr="00826F62">
        <w:rPr>
          <w:lang w:val="ru-RU"/>
        </w:rPr>
        <w:t xml:space="preserve"> </w:t>
      </w:r>
      <w:r w:rsidRPr="00826F62">
        <w:rPr>
          <w:rFonts w:hint="eastAsia"/>
          <w:lang w:val="ru-RU"/>
        </w:rPr>
        <w:t>ПОКАЗАТЕЛЕЙ</w:t>
      </w:r>
      <w:r w:rsidRPr="00826F62">
        <w:rPr>
          <w:lang w:val="ru-RU"/>
        </w:rPr>
        <w:t xml:space="preserve"> </w:t>
      </w:r>
      <w:r w:rsidRPr="00826F62">
        <w:rPr>
          <w:rFonts w:hint="eastAsia"/>
          <w:lang w:val="ru-RU"/>
        </w:rPr>
        <w:t>ЭЛЕКТРИЧЕСКОЙ</w:t>
      </w:r>
      <w:r w:rsidRPr="00826F62">
        <w:rPr>
          <w:lang w:val="ru-RU"/>
        </w:rPr>
        <w:t xml:space="preserve"> </w:t>
      </w:r>
      <w:r w:rsidRPr="00826F62">
        <w:rPr>
          <w:rFonts w:hint="eastAsia"/>
          <w:lang w:val="ru-RU"/>
        </w:rPr>
        <w:t>АКТИВНОСТИ</w:t>
      </w:r>
      <w:r w:rsidRPr="00826F62">
        <w:rPr>
          <w:lang w:val="ru-RU"/>
        </w:rPr>
        <w:t xml:space="preserve"> </w:t>
      </w:r>
      <w:r w:rsidRPr="00826F62">
        <w:rPr>
          <w:rFonts w:hint="eastAsia"/>
          <w:lang w:val="ru-RU"/>
        </w:rPr>
        <w:t>СЕРДЦА</w:t>
      </w:r>
      <w:r w:rsidRPr="00826F62">
        <w:rPr>
          <w:lang w:val="ru-RU"/>
        </w:rPr>
        <w:t xml:space="preserve"> (</w:t>
      </w:r>
      <w:r w:rsidRPr="00826F62">
        <w:rPr>
          <w:rFonts w:hint="eastAsia"/>
          <w:lang w:val="ru-RU"/>
        </w:rPr>
        <w:t>Результаты</w:t>
      </w:r>
      <w:r w:rsidRPr="00826F62">
        <w:rPr>
          <w:lang w:val="ru-RU"/>
        </w:rPr>
        <w:t xml:space="preserve"> </w:t>
      </w:r>
      <w:r w:rsidRPr="00826F62">
        <w:rPr>
          <w:rFonts w:hint="eastAsia"/>
          <w:lang w:val="ru-RU"/>
        </w:rPr>
        <w:t>собственных</w:t>
      </w:r>
      <w:r w:rsidRPr="00826F62">
        <w:rPr>
          <w:lang w:val="ru-RU"/>
        </w:rPr>
        <w:t xml:space="preserve"> </w:t>
      </w:r>
      <w:r w:rsidRPr="00826F62">
        <w:rPr>
          <w:rFonts w:hint="eastAsia"/>
          <w:lang w:val="ru-RU"/>
        </w:rPr>
        <w:t>исследований</w:t>
      </w:r>
      <w:r w:rsidRPr="00826F62">
        <w:rPr>
          <w:lang w:val="ru-RU"/>
        </w:rPr>
        <w:t>)</w:t>
      </w:r>
    </w:p>
    <w:p w14:paraId="6A691F01" w14:textId="77777777" w:rsidR="00826F62" w:rsidRPr="00826F62" w:rsidRDefault="00826F62" w:rsidP="00826F62">
      <w:pPr>
        <w:rPr>
          <w:lang w:val="ru-RU"/>
        </w:rPr>
      </w:pPr>
    </w:p>
    <w:p w14:paraId="5DD769DD" w14:textId="77777777" w:rsidR="00826F62" w:rsidRPr="00826F62" w:rsidRDefault="00826F62" w:rsidP="00826F62">
      <w:pPr>
        <w:rPr>
          <w:lang w:val="ru-RU"/>
        </w:rPr>
      </w:pPr>
      <w:r w:rsidRPr="00826F62">
        <w:rPr>
          <w:rFonts w:hint="eastAsia"/>
          <w:lang w:val="ru-RU"/>
        </w:rPr>
        <w:t>ЗАКЛЮЧЕНИЕ</w:t>
      </w:r>
    </w:p>
    <w:p w14:paraId="2C0530D5" w14:textId="77777777" w:rsidR="00826F62" w:rsidRPr="00826F62" w:rsidRDefault="00826F62" w:rsidP="00826F62">
      <w:pPr>
        <w:rPr>
          <w:lang w:val="ru-RU"/>
        </w:rPr>
      </w:pPr>
    </w:p>
    <w:p w14:paraId="5E2F2448" w14:textId="77777777" w:rsidR="00826F62" w:rsidRPr="00826F62" w:rsidRDefault="00826F62" w:rsidP="00826F62">
      <w:pPr>
        <w:rPr>
          <w:lang w:val="ru-RU"/>
        </w:rPr>
      </w:pPr>
      <w:r w:rsidRPr="00826F62">
        <w:rPr>
          <w:rFonts w:hint="eastAsia"/>
          <w:lang w:val="ru-RU"/>
        </w:rPr>
        <w:t>ВЫВОДЫ</w:t>
      </w:r>
    </w:p>
    <w:p w14:paraId="518FD43E" w14:textId="77777777" w:rsidR="00826F62" w:rsidRPr="00826F62" w:rsidRDefault="00826F62" w:rsidP="00826F62">
      <w:pPr>
        <w:rPr>
          <w:lang w:val="ru-RU"/>
        </w:rPr>
      </w:pPr>
    </w:p>
    <w:p w14:paraId="15CE328E" w14:textId="77777777" w:rsidR="00826F62" w:rsidRPr="00826F62" w:rsidRDefault="00826F62" w:rsidP="00826F62">
      <w:pPr>
        <w:rPr>
          <w:lang w:val="ru-RU"/>
        </w:rPr>
      </w:pPr>
      <w:r w:rsidRPr="00826F62">
        <w:rPr>
          <w:rFonts w:hint="eastAsia"/>
          <w:lang w:val="ru-RU"/>
        </w:rPr>
        <w:lastRenderedPageBreak/>
        <w:t>РЕКОМЕНДАЦИИ</w:t>
      </w:r>
    </w:p>
    <w:p w14:paraId="227637DF" w14:textId="77777777" w:rsidR="00826F62" w:rsidRPr="00826F62" w:rsidRDefault="00826F62" w:rsidP="00826F62">
      <w:pPr>
        <w:rPr>
          <w:lang w:val="ru-RU"/>
        </w:rPr>
      </w:pPr>
    </w:p>
    <w:p w14:paraId="2C4A2806" w14:textId="77777777" w:rsidR="00826F62" w:rsidRPr="00826F62" w:rsidRDefault="00826F62" w:rsidP="00826F62">
      <w:pPr>
        <w:rPr>
          <w:lang w:val="ru-RU"/>
        </w:rPr>
      </w:pPr>
      <w:r w:rsidRPr="00826F62">
        <w:rPr>
          <w:rFonts w:hint="eastAsia"/>
          <w:lang w:val="ru-RU"/>
        </w:rPr>
        <w:t>СПИСОК</w:t>
      </w:r>
      <w:r w:rsidRPr="00826F62">
        <w:rPr>
          <w:lang w:val="ru-RU"/>
        </w:rPr>
        <w:t xml:space="preserve"> </w:t>
      </w:r>
      <w:r w:rsidRPr="00826F62">
        <w:rPr>
          <w:rFonts w:hint="eastAsia"/>
          <w:lang w:val="ru-RU"/>
        </w:rPr>
        <w:t>УСЛОВНЫХ</w:t>
      </w:r>
      <w:r w:rsidRPr="00826F62">
        <w:rPr>
          <w:lang w:val="ru-RU"/>
        </w:rPr>
        <w:t xml:space="preserve"> </w:t>
      </w:r>
      <w:r w:rsidRPr="00826F62">
        <w:rPr>
          <w:rFonts w:hint="eastAsia"/>
          <w:lang w:val="ru-RU"/>
        </w:rPr>
        <w:t>СОКРАЩЕНИЙ</w:t>
      </w:r>
    </w:p>
    <w:p w14:paraId="33EE48FE" w14:textId="77777777" w:rsidR="00826F62" w:rsidRPr="00826F62" w:rsidRDefault="00826F62" w:rsidP="00826F62">
      <w:pPr>
        <w:rPr>
          <w:lang w:val="ru-RU"/>
        </w:rPr>
      </w:pPr>
    </w:p>
    <w:p w14:paraId="577317CE" w14:textId="77777777" w:rsidR="00826F62" w:rsidRPr="00826F62" w:rsidRDefault="00826F62" w:rsidP="00826F62">
      <w:pPr>
        <w:rPr>
          <w:lang w:val="ru-RU"/>
        </w:rPr>
      </w:pPr>
      <w:r w:rsidRPr="00826F62">
        <w:rPr>
          <w:rFonts w:hint="eastAsia"/>
          <w:lang w:val="ru-RU"/>
        </w:rPr>
        <w:t>СПИСОК</w:t>
      </w:r>
      <w:r w:rsidRPr="00826F62">
        <w:rPr>
          <w:lang w:val="ru-RU"/>
        </w:rPr>
        <w:t xml:space="preserve"> </w:t>
      </w:r>
      <w:r w:rsidRPr="00826F62">
        <w:rPr>
          <w:rFonts w:hint="eastAsia"/>
          <w:lang w:val="ru-RU"/>
        </w:rPr>
        <w:t>ЛИТЕРАТУРЫ</w:t>
      </w:r>
    </w:p>
    <w:p w14:paraId="75652A60" w14:textId="77777777" w:rsidR="00826F62" w:rsidRPr="00826F62" w:rsidRDefault="00826F62" w:rsidP="00826F62">
      <w:pPr>
        <w:rPr>
          <w:lang w:val="ru-RU"/>
        </w:rPr>
      </w:pPr>
    </w:p>
    <w:p w14:paraId="45179E55" w14:textId="77777777" w:rsidR="00826F62" w:rsidRPr="00826F62" w:rsidRDefault="00826F62" w:rsidP="00826F62">
      <w:pPr>
        <w:rPr>
          <w:lang w:val="ru-RU"/>
        </w:rPr>
      </w:pPr>
      <w:r w:rsidRPr="00826F62">
        <w:rPr>
          <w:rFonts w:hint="eastAsia"/>
          <w:lang w:val="ru-RU"/>
        </w:rPr>
        <w:t>ПРИЛОЖЕНИЯ</w:t>
      </w:r>
    </w:p>
    <w:p w14:paraId="36220DA7" w14:textId="77777777" w:rsidR="00826F62" w:rsidRPr="00826F62" w:rsidRDefault="00826F62" w:rsidP="00826F62">
      <w:pPr>
        <w:rPr>
          <w:lang w:val="ru-RU"/>
        </w:rPr>
      </w:pPr>
    </w:p>
    <w:p w14:paraId="127956A4" w14:textId="53729349" w:rsidR="00826F62" w:rsidRPr="00826F62" w:rsidRDefault="00826F62" w:rsidP="00826F62">
      <w:pPr>
        <w:rPr>
          <w:lang w:val="ru-RU"/>
        </w:rPr>
      </w:pPr>
      <w:r w:rsidRPr="00826F62">
        <w:rPr>
          <w:rFonts w:hint="eastAsia"/>
          <w:lang w:val="ru-RU"/>
        </w:rPr>
        <w:t>ВВЕДЕНИЕ</w:t>
      </w:r>
    </w:p>
    <w:sectPr w:rsidR="00826F62" w:rsidRPr="00826F62" w:rsidSect="000F387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E50DE7" w14:textId="77777777" w:rsidR="000F3876" w:rsidRPr="00C66E52" w:rsidRDefault="000F3876">
      <w:pPr>
        <w:spacing w:after="0" w:line="240" w:lineRule="auto"/>
      </w:pPr>
      <w:r w:rsidRPr="00C66E52">
        <w:separator/>
      </w:r>
    </w:p>
  </w:endnote>
  <w:endnote w:type="continuationSeparator" w:id="0">
    <w:p w14:paraId="4A400B9D" w14:textId="77777777" w:rsidR="000F3876" w:rsidRPr="00C66E52" w:rsidRDefault="000F3876">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EDC335" w14:textId="77777777" w:rsidR="000F3876" w:rsidRPr="00C66E52" w:rsidRDefault="000F3876"/>
    <w:p w14:paraId="17668313" w14:textId="77777777" w:rsidR="000F3876" w:rsidRPr="00C66E52" w:rsidRDefault="000F3876"/>
    <w:p w14:paraId="52BF39EE" w14:textId="77777777" w:rsidR="000F3876" w:rsidRPr="00C66E52" w:rsidRDefault="000F3876"/>
    <w:p w14:paraId="0D1E4AFD" w14:textId="77777777" w:rsidR="000F3876" w:rsidRPr="00C66E52" w:rsidRDefault="000F3876"/>
    <w:p w14:paraId="5E2F721F" w14:textId="77777777" w:rsidR="000F3876" w:rsidRPr="00C66E52" w:rsidRDefault="000F3876"/>
    <w:p w14:paraId="5D3A0187" w14:textId="77777777" w:rsidR="000F3876" w:rsidRPr="00C66E52" w:rsidRDefault="000F3876"/>
    <w:p w14:paraId="155971F6" w14:textId="77777777" w:rsidR="000F3876" w:rsidRPr="00C66E52" w:rsidRDefault="000F3876">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67F1D0B9" wp14:editId="42E12F6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51DA1" w14:textId="77777777" w:rsidR="000F3876" w:rsidRPr="00C66E52" w:rsidRDefault="000F3876">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F1D0B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9851DA1" w14:textId="77777777" w:rsidR="000F3876" w:rsidRPr="00C66E52" w:rsidRDefault="000F3876">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23759CA5" w14:textId="77777777" w:rsidR="000F3876" w:rsidRPr="00C66E52" w:rsidRDefault="000F3876"/>
    <w:p w14:paraId="72073B35" w14:textId="77777777" w:rsidR="000F3876" w:rsidRPr="00C66E52" w:rsidRDefault="000F3876"/>
    <w:p w14:paraId="1A775538" w14:textId="77777777" w:rsidR="000F3876" w:rsidRPr="00C66E52" w:rsidRDefault="000F3876">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53E49FB1" wp14:editId="04CF2D4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13B41" w14:textId="77777777" w:rsidR="000F3876" w:rsidRPr="00C66E52" w:rsidRDefault="000F3876"/>
                          <w:p w14:paraId="66EAEB8D" w14:textId="77777777" w:rsidR="000F3876" w:rsidRPr="00C66E52" w:rsidRDefault="000F3876">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E49FB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5213B41" w14:textId="77777777" w:rsidR="000F3876" w:rsidRPr="00C66E52" w:rsidRDefault="000F3876"/>
                    <w:p w14:paraId="66EAEB8D" w14:textId="77777777" w:rsidR="000F3876" w:rsidRPr="00C66E52" w:rsidRDefault="000F3876">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6F0D0DA6" w14:textId="77777777" w:rsidR="000F3876" w:rsidRPr="00C66E52" w:rsidRDefault="000F3876"/>
    <w:p w14:paraId="62D17E02" w14:textId="77777777" w:rsidR="000F3876" w:rsidRPr="00C66E52" w:rsidRDefault="000F3876">
      <w:pPr>
        <w:rPr>
          <w:sz w:val="2"/>
          <w:szCs w:val="2"/>
        </w:rPr>
      </w:pPr>
    </w:p>
    <w:p w14:paraId="19DBF15D" w14:textId="77777777" w:rsidR="000F3876" w:rsidRPr="00C66E52" w:rsidRDefault="000F3876"/>
    <w:p w14:paraId="25C74013" w14:textId="77777777" w:rsidR="000F3876" w:rsidRPr="00C66E52" w:rsidRDefault="000F3876">
      <w:pPr>
        <w:spacing w:after="0" w:line="240" w:lineRule="auto"/>
      </w:pPr>
    </w:p>
  </w:footnote>
  <w:footnote w:type="continuationSeparator" w:id="0">
    <w:p w14:paraId="1C668F62" w14:textId="77777777" w:rsidR="000F3876" w:rsidRPr="00C66E52" w:rsidRDefault="000F3876">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76"/>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21808</TotalTime>
  <Pages>4</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3351</cp:revision>
  <cp:lastPrinted>2009-02-06T05:36:00Z</cp:lastPrinted>
  <dcterms:created xsi:type="dcterms:W3CDTF">2024-04-09T10:20:00Z</dcterms:created>
  <dcterms:modified xsi:type="dcterms:W3CDTF">2024-05-05T14:59:00Z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