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A13071" w:rsidRDefault="00A13071" w:rsidP="00A13071">
      <w:r w:rsidRPr="002A6EEE">
        <w:rPr>
          <w:rFonts w:ascii="Times New Roman" w:hAnsi="Times New Roman" w:cs="Times New Roman"/>
          <w:b/>
          <w:sz w:val="24"/>
          <w:szCs w:val="24"/>
        </w:rPr>
        <w:t>Мелькін Василь Володимирович,</w:t>
      </w:r>
      <w:r w:rsidRPr="002A6EEE">
        <w:rPr>
          <w:rFonts w:ascii="Times New Roman" w:hAnsi="Times New Roman" w:cs="Times New Roman"/>
          <w:sz w:val="24"/>
          <w:szCs w:val="24"/>
        </w:rPr>
        <w:t xml:space="preserve"> начальник науково-організаційного відділу, Центральний науково-дослідний інститут озброєння та військової техніки Збройних Сил України. Назва дисертації: «Розвиток засобів індивідуального броньового захисту військовослужбовців Збройних Сил України в 1991–2018 роках)». Шифр та назва спеціальності – 20.02.22 – військова історія. Спецрада Д 35.051.25 Національної академії сухопутних військ імені гетьмана Петра Сагайдачного</w:t>
      </w:r>
    </w:p>
    <w:sectPr w:rsidR="001136ED" w:rsidRPr="00A1307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A82C10">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A82C10">
                <w:pPr>
                  <w:spacing w:line="240" w:lineRule="auto"/>
                </w:pPr>
                <w:fldSimple w:instr=" PAGE \* MERGEFORMAT ">
                  <w:r w:rsidR="00A13071" w:rsidRPr="00A130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A82C10">
      <w:pPr>
        <w:rPr>
          <w:sz w:val="2"/>
          <w:szCs w:val="2"/>
        </w:rPr>
      </w:pPr>
      <w:r w:rsidRPr="00A82C1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A82C10">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A82C10">
      <w:pPr>
        <w:rPr>
          <w:sz w:val="2"/>
          <w:szCs w:val="2"/>
        </w:rPr>
      </w:pPr>
      <w:r w:rsidRPr="00A82C1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2C431-EDF7-4C79-B75D-BD8BEB8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153</cp:revision>
  <cp:lastPrinted>2009-02-06T05:36:00Z</cp:lastPrinted>
  <dcterms:created xsi:type="dcterms:W3CDTF">2021-01-12T18:43:00Z</dcterms:created>
  <dcterms:modified xsi:type="dcterms:W3CDTF">2021-01-16T15:06:00Z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