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5D3E1" w14:textId="2DF13016" w:rsidR="00AD276C" w:rsidRDefault="000F723C" w:rsidP="000F723C">
      <w:pPr>
        <w:rPr>
          <w:lang w:val="ru-RU"/>
        </w:rPr>
      </w:pPr>
      <w:r w:rsidRPr="000F723C">
        <w:rPr>
          <w:rFonts w:hint="eastAsia"/>
        </w:rPr>
        <w:t>Канева</w:t>
      </w:r>
      <w:r w:rsidRPr="000F723C">
        <w:t xml:space="preserve"> </w:t>
      </w:r>
      <w:r w:rsidRPr="000F723C">
        <w:rPr>
          <w:rFonts w:hint="eastAsia"/>
        </w:rPr>
        <w:t>Дарья</w:t>
      </w:r>
      <w:r w:rsidRPr="000F723C">
        <w:t xml:space="preserve"> </w:t>
      </w:r>
      <w:r w:rsidRPr="000F723C">
        <w:rPr>
          <w:rFonts w:hint="eastAsia"/>
        </w:rPr>
        <w:t>Андреевна</w:t>
      </w:r>
      <w:r>
        <w:rPr>
          <w:lang w:val="ru-RU"/>
        </w:rPr>
        <w:t xml:space="preserve"> </w:t>
      </w:r>
      <w:r w:rsidRPr="000F723C">
        <w:rPr>
          <w:rFonts w:hint="eastAsia"/>
          <w:lang w:val="ru-RU"/>
        </w:rPr>
        <w:t>Развитие</w:t>
      </w:r>
      <w:r w:rsidRPr="000F723C">
        <w:rPr>
          <w:lang w:val="ru-RU"/>
        </w:rPr>
        <w:t xml:space="preserve"> </w:t>
      </w:r>
      <w:r w:rsidRPr="000F723C">
        <w:rPr>
          <w:rFonts w:hint="eastAsia"/>
          <w:lang w:val="ru-RU"/>
        </w:rPr>
        <w:t>мотивационных</w:t>
      </w:r>
      <w:r w:rsidRPr="000F723C">
        <w:rPr>
          <w:lang w:val="ru-RU"/>
        </w:rPr>
        <w:t xml:space="preserve"> </w:t>
      </w:r>
      <w:r w:rsidRPr="000F723C">
        <w:rPr>
          <w:rFonts w:hint="eastAsia"/>
          <w:lang w:val="ru-RU"/>
        </w:rPr>
        <w:t>механизмов</w:t>
      </w:r>
      <w:r w:rsidRPr="000F723C">
        <w:rPr>
          <w:lang w:val="ru-RU"/>
        </w:rPr>
        <w:t xml:space="preserve"> </w:t>
      </w:r>
      <w:r w:rsidRPr="000F723C">
        <w:rPr>
          <w:rFonts w:hint="eastAsia"/>
          <w:lang w:val="ru-RU"/>
        </w:rPr>
        <w:t>в</w:t>
      </w:r>
      <w:r w:rsidRPr="000F723C">
        <w:rPr>
          <w:lang w:val="ru-RU"/>
        </w:rPr>
        <w:t xml:space="preserve"> </w:t>
      </w:r>
      <w:r w:rsidRPr="000F723C">
        <w:rPr>
          <w:rFonts w:hint="eastAsia"/>
          <w:lang w:val="ru-RU"/>
        </w:rPr>
        <w:t>управлении</w:t>
      </w:r>
      <w:r w:rsidRPr="000F723C">
        <w:rPr>
          <w:lang w:val="ru-RU"/>
        </w:rPr>
        <w:t xml:space="preserve"> </w:t>
      </w:r>
      <w:r w:rsidRPr="000F723C">
        <w:rPr>
          <w:rFonts w:hint="eastAsia"/>
          <w:lang w:val="ru-RU"/>
        </w:rPr>
        <w:t>персоналом</w:t>
      </w:r>
      <w:r w:rsidRPr="000F723C">
        <w:rPr>
          <w:lang w:val="ru-RU"/>
        </w:rPr>
        <w:t xml:space="preserve"> </w:t>
      </w:r>
      <w:r w:rsidRPr="000F723C">
        <w:rPr>
          <w:rFonts w:hint="eastAsia"/>
          <w:lang w:val="ru-RU"/>
        </w:rPr>
        <w:t>медицинских</w:t>
      </w:r>
      <w:r w:rsidRPr="000F723C">
        <w:rPr>
          <w:lang w:val="ru-RU"/>
        </w:rPr>
        <w:t xml:space="preserve"> </w:t>
      </w:r>
      <w:r w:rsidRPr="000F723C">
        <w:rPr>
          <w:rFonts w:hint="eastAsia"/>
          <w:lang w:val="ru-RU"/>
        </w:rPr>
        <w:t>организаций</w:t>
      </w:r>
      <w:r w:rsidRPr="000F723C">
        <w:rPr>
          <w:lang w:val="ru-RU"/>
        </w:rPr>
        <w:t xml:space="preserve"> </w:t>
      </w:r>
      <w:r w:rsidRPr="000F723C">
        <w:rPr>
          <w:rFonts w:hint="eastAsia"/>
          <w:lang w:val="ru-RU"/>
        </w:rPr>
        <w:t>различных</w:t>
      </w:r>
      <w:r w:rsidRPr="000F723C">
        <w:rPr>
          <w:lang w:val="ru-RU"/>
        </w:rPr>
        <w:t xml:space="preserve"> </w:t>
      </w:r>
      <w:r w:rsidRPr="000F723C">
        <w:rPr>
          <w:rFonts w:hint="eastAsia"/>
          <w:lang w:val="ru-RU"/>
        </w:rPr>
        <w:t>форм</w:t>
      </w:r>
      <w:r w:rsidRPr="000F723C">
        <w:rPr>
          <w:lang w:val="ru-RU"/>
        </w:rPr>
        <w:t xml:space="preserve"> </w:t>
      </w:r>
      <w:r w:rsidRPr="000F723C">
        <w:rPr>
          <w:rFonts w:hint="eastAsia"/>
          <w:lang w:val="ru-RU"/>
        </w:rPr>
        <w:t>собственности</w:t>
      </w:r>
    </w:p>
    <w:p w14:paraId="744DA291" w14:textId="77777777" w:rsidR="000F723C" w:rsidRPr="000F723C" w:rsidRDefault="000F723C" w:rsidP="000F723C">
      <w:pPr>
        <w:rPr>
          <w:lang w:val="ru-RU"/>
        </w:rPr>
      </w:pPr>
      <w:r w:rsidRPr="000F723C">
        <w:rPr>
          <w:rFonts w:hint="eastAsia"/>
          <w:lang w:val="ru-RU"/>
        </w:rPr>
        <w:t>ОГЛАВЛЕНИЕ</w:t>
      </w:r>
      <w:r w:rsidRPr="000F723C">
        <w:rPr>
          <w:lang w:val="ru-RU"/>
        </w:rPr>
        <w:t xml:space="preserve"> </w:t>
      </w:r>
      <w:r w:rsidRPr="000F723C">
        <w:rPr>
          <w:rFonts w:hint="eastAsia"/>
          <w:lang w:val="ru-RU"/>
        </w:rPr>
        <w:t>ДИССЕРТАЦИИ</w:t>
      </w:r>
    </w:p>
    <w:p w14:paraId="61628657" w14:textId="77777777" w:rsidR="000F723C" w:rsidRPr="000F723C" w:rsidRDefault="000F723C" w:rsidP="000F723C">
      <w:pPr>
        <w:rPr>
          <w:lang w:val="ru-RU"/>
        </w:rPr>
      </w:pPr>
      <w:r w:rsidRPr="000F723C">
        <w:rPr>
          <w:rFonts w:hint="eastAsia"/>
          <w:lang w:val="ru-RU"/>
        </w:rPr>
        <w:t>кандидат</w:t>
      </w:r>
      <w:r w:rsidRPr="000F723C">
        <w:rPr>
          <w:lang w:val="ru-RU"/>
        </w:rPr>
        <w:t xml:space="preserve"> </w:t>
      </w:r>
      <w:r w:rsidRPr="000F723C">
        <w:rPr>
          <w:rFonts w:hint="eastAsia"/>
          <w:lang w:val="ru-RU"/>
        </w:rPr>
        <w:t>наук</w:t>
      </w:r>
      <w:r w:rsidRPr="000F723C">
        <w:rPr>
          <w:lang w:val="ru-RU"/>
        </w:rPr>
        <w:t xml:space="preserve"> </w:t>
      </w:r>
      <w:r w:rsidRPr="000F723C">
        <w:rPr>
          <w:rFonts w:hint="eastAsia"/>
          <w:lang w:val="ru-RU"/>
        </w:rPr>
        <w:t>Канева</w:t>
      </w:r>
      <w:r w:rsidRPr="000F723C">
        <w:rPr>
          <w:lang w:val="ru-RU"/>
        </w:rPr>
        <w:t xml:space="preserve"> </w:t>
      </w:r>
      <w:r w:rsidRPr="000F723C">
        <w:rPr>
          <w:rFonts w:hint="eastAsia"/>
          <w:lang w:val="ru-RU"/>
        </w:rPr>
        <w:t>Дарья</w:t>
      </w:r>
      <w:r w:rsidRPr="000F723C">
        <w:rPr>
          <w:lang w:val="ru-RU"/>
        </w:rPr>
        <w:t xml:space="preserve"> </w:t>
      </w:r>
      <w:r w:rsidRPr="000F723C">
        <w:rPr>
          <w:rFonts w:hint="eastAsia"/>
          <w:lang w:val="ru-RU"/>
        </w:rPr>
        <w:t>Андреевна</w:t>
      </w:r>
    </w:p>
    <w:p w14:paraId="1BC8A694" w14:textId="77777777" w:rsidR="000F723C" w:rsidRPr="000F723C" w:rsidRDefault="000F723C" w:rsidP="000F723C">
      <w:pPr>
        <w:rPr>
          <w:lang w:val="ru-RU"/>
        </w:rPr>
      </w:pPr>
      <w:r w:rsidRPr="000F723C">
        <w:rPr>
          <w:rFonts w:hint="eastAsia"/>
          <w:lang w:val="ru-RU"/>
        </w:rPr>
        <w:t>ВВЕДЕНИЕ</w:t>
      </w:r>
    </w:p>
    <w:p w14:paraId="7BAB2F9D" w14:textId="77777777" w:rsidR="000F723C" w:rsidRPr="000F723C" w:rsidRDefault="000F723C" w:rsidP="000F723C">
      <w:pPr>
        <w:rPr>
          <w:lang w:val="ru-RU"/>
        </w:rPr>
      </w:pPr>
    </w:p>
    <w:p w14:paraId="714E8E8C" w14:textId="77777777" w:rsidR="000F723C" w:rsidRPr="000F723C" w:rsidRDefault="000F723C" w:rsidP="000F723C">
      <w:pPr>
        <w:rPr>
          <w:lang w:val="ru-RU"/>
        </w:rPr>
      </w:pPr>
      <w:r w:rsidRPr="000F723C">
        <w:rPr>
          <w:rFonts w:hint="eastAsia"/>
          <w:lang w:val="ru-RU"/>
        </w:rPr>
        <w:t>ГЛАВА</w:t>
      </w:r>
      <w:r w:rsidRPr="000F723C">
        <w:rPr>
          <w:lang w:val="ru-RU"/>
        </w:rPr>
        <w:t xml:space="preserve"> 1. </w:t>
      </w:r>
      <w:r w:rsidRPr="000F723C">
        <w:rPr>
          <w:rFonts w:hint="eastAsia"/>
          <w:lang w:val="ru-RU"/>
        </w:rPr>
        <w:t>УПРАВЛЕНИЕ</w:t>
      </w:r>
      <w:r w:rsidRPr="000F723C">
        <w:rPr>
          <w:lang w:val="ru-RU"/>
        </w:rPr>
        <w:t xml:space="preserve"> </w:t>
      </w:r>
      <w:r w:rsidRPr="000F723C">
        <w:rPr>
          <w:rFonts w:hint="eastAsia"/>
          <w:lang w:val="ru-RU"/>
        </w:rPr>
        <w:t>ПЕРСОНАЛОМ</w:t>
      </w:r>
      <w:r w:rsidRPr="000F723C">
        <w:rPr>
          <w:lang w:val="ru-RU"/>
        </w:rPr>
        <w:t xml:space="preserve"> </w:t>
      </w:r>
      <w:r w:rsidRPr="000F723C">
        <w:rPr>
          <w:rFonts w:hint="eastAsia"/>
          <w:lang w:val="ru-RU"/>
        </w:rPr>
        <w:t>СОВРЕМЕННЫХ</w:t>
      </w:r>
      <w:r w:rsidRPr="000F723C">
        <w:rPr>
          <w:lang w:val="ru-RU"/>
        </w:rPr>
        <w:t xml:space="preserve"> </w:t>
      </w:r>
      <w:r w:rsidRPr="000F723C">
        <w:rPr>
          <w:rFonts w:hint="eastAsia"/>
          <w:lang w:val="ru-RU"/>
        </w:rPr>
        <w:t>МЕДИЦИНСКИХ</w:t>
      </w:r>
      <w:r w:rsidRPr="000F723C">
        <w:rPr>
          <w:lang w:val="ru-RU"/>
        </w:rPr>
        <w:t xml:space="preserve"> </w:t>
      </w:r>
      <w:r w:rsidRPr="000F723C">
        <w:rPr>
          <w:rFonts w:hint="eastAsia"/>
          <w:lang w:val="ru-RU"/>
        </w:rPr>
        <w:t>ОРГАНИЗАЦИЙ</w:t>
      </w:r>
      <w:r w:rsidRPr="000F723C">
        <w:rPr>
          <w:lang w:val="ru-RU"/>
        </w:rPr>
        <w:t xml:space="preserve"> </w:t>
      </w:r>
      <w:r w:rsidRPr="000F723C">
        <w:rPr>
          <w:rFonts w:hint="eastAsia"/>
          <w:lang w:val="ru-RU"/>
        </w:rPr>
        <w:t>С</w:t>
      </w:r>
      <w:r w:rsidRPr="000F723C">
        <w:rPr>
          <w:lang w:val="ru-RU"/>
        </w:rPr>
        <w:t xml:space="preserve"> </w:t>
      </w:r>
      <w:r w:rsidRPr="000F723C">
        <w:rPr>
          <w:rFonts w:hint="eastAsia"/>
          <w:lang w:val="ru-RU"/>
        </w:rPr>
        <w:t>ИСПОЛЬЗОВАНИЕМ</w:t>
      </w:r>
      <w:r w:rsidRPr="000F723C">
        <w:rPr>
          <w:lang w:val="ru-RU"/>
        </w:rPr>
        <w:t xml:space="preserve"> </w:t>
      </w:r>
      <w:r w:rsidRPr="000F723C">
        <w:rPr>
          <w:rFonts w:hint="eastAsia"/>
          <w:lang w:val="ru-RU"/>
        </w:rPr>
        <w:t>МОТИВАЦИОННЫХ</w:t>
      </w:r>
      <w:r w:rsidRPr="000F723C">
        <w:rPr>
          <w:lang w:val="ru-RU"/>
        </w:rPr>
        <w:t xml:space="preserve"> </w:t>
      </w:r>
      <w:r w:rsidRPr="000F723C">
        <w:rPr>
          <w:rFonts w:hint="eastAsia"/>
          <w:lang w:val="ru-RU"/>
        </w:rPr>
        <w:t>МЕХАНИЗМОВ</w:t>
      </w:r>
    </w:p>
    <w:p w14:paraId="6DBF7C14" w14:textId="77777777" w:rsidR="000F723C" w:rsidRPr="000F723C" w:rsidRDefault="000F723C" w:rsidP="000F723C">
      <w:pPr>
        <w:rPr>
          <w:lang w:val="ru-RU"/>
        </w:rPr>
      </w:pPr>
    </w:p>
    <w:p w14:paraId="660808C5" w14:textId="77777777" w:rsidR="000F723C" w:rsidRPr="000F723C" w:rsidRDefault="000F723C" w:rsidP="000F723C">
      <w:pPr>
        <w:rPr>
          <w:lang w:val="ru-RU"/>
        </w:rPr>
      </w:pPr>
      <w:r w:rsidRPr="000F723C">
        <w:rPr>
          <w:lang w:val="ru-RU"/>
        </w:rPr>
        <w:t xml:space="preserve">1.1 </w:t>
      </w:r>
      <w:r w:rsidRPr="000F723C">
        <w:rPr>
          <w:rFonts w:hint="eastAsia"/>
          <w:lang w:val="ru-RU"/>
        </w:rPr>
        <w:t>Основные</w:t>
      </w:r>
      <w:r w:rsidRPr="000F723C">
        <w:rPr>
          <w:lang w:val="ru-RU"/>
        </w:rPr>
        <w:t xml:space="preserve"> </w:t>
      </w:r>
      <w:r w:rsidRPr="000F723C">
        <w:rPr>
          <w:rFonts w:hint="eastAsia"/>
          <w:lang w:val="ru-RU"/>
        </w:rPr>
        <w:t>положения</w:t>
      </w:r>
      <w:r w:rsidRPr="000F723C">
        <w:rPr>
          <w:lang w:val="ru-RU"/>
        </w:rPr>
        <w:t xml:space="preserve"> </w:t>
      </w:r>
      <w:r w:rsidRPr="000F723C">
        <w:rPr>
          <w:rFonts w:hint="eastAsia"/>
          <w:lang w:val="ru-RU"/>
        </w:rPr>
        <w:t>теории</w:t>
      </w:r>
      <w:r w:rsidRPr="000F723C">
        <w:rPr>
          <w:lang w:val="ru-RU"/>
        </w:rPr>
        <w:t xml:space="preserve"> </w:t>
      </w:r>
      <w:r w:rsidRPr="000F723C">
        <w:rPr>
          <w:rFonts w:hint="eastAsia"/>
          <w:lang w:val="ru-RU"/>
        </w:rPr>
        <w:t>мотивации</w:t>
      </w:r>
      <w:r w:rsidRPr="000F723C">
        <w:rPr>
          <w:lang w:val="ru-RU"/>
        </w:rPr>
        <w:t xml:space="preserve"> </w:t>
      </w:r>
      <w:r w:rsidRPr="000F723C">
        <w:rPr>
          <w:rFonts w:hint="eastAsia"/>
          <w:lang w:val="ru-RU"/>
        </w:rPr>
        <w:t>персонала</w:t>
      </w:r>
    </w:p>
    <w:p w14:paraId="5D4550FF" w14:textId="77777777" w:rsidR="000F723C" w:rsidRPr="000F723C" w:rsidRDefault="000F723C" w:rsidP="000F723C">
      <w:pPr>
        <w:rPr>
          <w:lang w:val="ru-RU"/>
        </w:rPr>
      </w:pPr>
    </w:p>
    <w:p w14:paraId="474121E6" w14:textId="77777777" w:rsidR="000F723C" w:rsidRPr="000F723C" w:rsidRDefault="000F723C" w:rsidP="000F723C">
      <w:pPr>
        <w:rPr>
          <w:lang w:val="ru-RU"/>
        </w:rPr>
      </w:pPr>
      <w:r w:rsidRPr="000F723C">
        <w:rPr>
          <w:lang w:val="ru-RU"/>
        </w:rPr>
        <w:t xml:space="preserve">1.2 </w:t>
      </w:r>
      <w:r w:rsidRPr="000F723C">
        <w:rPr>
          <w:rFonts w:hint="eastAsia"/>
          <w:lang w:val="ru-RU"/>
        </w:rPr>
        <w:t>Сравнительный</w:t>
      </w:r>
      <w:r w:rsidRPr="000F723C">
        <w:rPr>
          <w:lang w:val="ru-RU"/>
        </w:rPr>
        <w:t xml:space="preserve"> </w:t>
      </w:r>
      <w:r w:rsidRPr="000F723C">
        <w:rPr>
          <w:rFonts w:hint="eastAsia"/>
          <w:lang w:val="ru-RU"/>
        </w:rPr>
        <w:t>анализ</w:t>
      </w:r>
      <w:r w:rsidRPr="000F723C">
        <w:rPr>
          <w:lang w:val="ru-RU"/>
        </w:rPr>
        <w:t xml:space="preserve"> </w:t>
      </w:r>
      <w:r w:rsidRPr="000F723C">
        <w:rPr>
          <w:rFonts w:hint="eastAsia"/>
          <w:lang w:val="ru-RU"/>
        </w:rPr>
        <w:t>мотивационных</w:t>
      </w:r>
      <w:r w:rsidRPr="000F723C">
        <w:rPr>
          <w:lang w:val="ru-RU"/>
        </w:rPr>
        <w:t xml:space="preserve"> </w:t>
      </w:r>
      <w:r w:rsidRPr="000F723C">
        <w:rPr>
          <w:rFonts w:hint="eastAsia"/>
          <w:lang w:val="ru-RU"/>
        </w:rPr>
        <w:t>факторов</w:t>
      </w:r>
      <w:r w:rsidRPr="000F723C">
        <w:rPr>
          <w:lang w:val="ru-RU"/>
        </w:rPr>
        <w:t xml:space="preserve">, </w:t>
      </w:r>
      <w:r w:rsidRPr="000F723C">
        <w:rPr>
          <w:rFonts w:hint="eastAsia"/>
          <w:lang w:val="ru-RU"/>
        </w:rPr>
        <w:t>воздействующих</w:t>
      </w:r>
      <w:r w:rsidRPr="000F723C">
        <w:rPr>
          <w:lang w:val="ru-RU"/>
        </w:rPr>
        <w:t xml:space="preserve"> </w:t>
      </w:r>
      <w:r w:rsidRPr="000F723C">
        <w:rPr>
          <w:rFonts w:hint="eastAsia"/>
          <w:lang w:val="ru-RU"/>
        </w:rPr>
        <w:t>на</w:t>
      </w:r>
      <w:r w:rsidRPr="000F723C">
        <w:rPr>
          <w:lang w:val="ru-RU"/>
        </w:rPr>
        <w:t xml:space="preserve"> </w:t>
      </w:r>
      <w:r w:rsidRPr="000F723C">
        <w:rPr>
          <w:rFonts w:hint="eastAsia"/>
          <w:lang w:val="ru-RU"/>
        </w:rPr>
        <w:t>российских</w:t>
      </w:r>
      <w:r w:rsidRPr="000F723C">
        <w:rPr>
          <w:lang w:val="ru-RU"/>
        </w:rPr>
        <w:t xml:space="preserve"> </w:t>
      </w:r>
      <w:r w:rsidRPr="000F723C">
        <w:rPr>
          <w:rFonts w:hint="eastAsia"/>
          <w:lang w:val="ru-RU"/>
        </w:rPr>
        <w:t>и</w:t>
      </w:r>
      <w:r w:rsidRPr="000F723C">
        <w:rPr>
          <w:lang w:val="ru-RU"/>
        </w:rPr>
        <w:t xml:space="preserve"> </w:t>
      </w:r>
      <w:r w:rsidRPr="000F723C">
        <w:rPr>
          <w:rFonts w:hint="eastAsia"/>
          <w:lang w:val="ru-RU"/>
        </w:rPr>
        <w:t>иностранных</w:t>
      </w:r>
      <w:r w:rsidRPr="000F723C">
        <w:rPr>
          <w:lang w:val="ru-RU"/>
        </w:rPr>
        <w:t xml:space="preserve"> </w:t>
      </w:r>
      <w:r w:rsidRPr="000F723C">
        <w:rPr>
          <w:rFonts w:hint="eastAsia"/>
          <w:lang w:val="ru-RU"/>
        </w:rPr>
        <w:t>медицинских</w:t>
      </w:r>
      <w:r w:rsidRPr="000F723C">
        <w:rPr>
          <w:lang w:val="ru-RU"/>
        </w:rPr>
        <w:t xml:space="preserve"> </w:t>
      </w:r>
      <w:r w:rsidRPr="000F723C">
        <w:rPr>
          <w:rFonts w:hint="eastAsia"/>
          <w:lang w:val="ru-RU"/>
        </w:rPr>
        <w:t>работников</w:t>
      </w:r>
    </w:p>
    <w:p w14:paraId="28BE5789" w14:textId="77777777" w:rsidR="000F723C" w:rsidRPr="000F723C" w:rsidRDefault="000F723C" w:rsidP="000F723C">
      <w:pPr>
        <w:rPr>
          <w:lang w:val="ru-RU"/>
        </w:rPr>
      </w:pPr>
    </w:p>
    <w:p w14:paraId="2930FA96" w14:textId="77777777" w:rsidR="000F723C" w:rsidRPr="000F723C" w:rsidRDefault="000F723C" w:rsidP="000F723C">
      <w:pPr>
        <w:rPr>
          <w:lang w:val="ru-RU"/>
        </w:rPr>
      </w:pPr>
      <w:r w:rsidRPr="000F723C">
        <w:rPr>
          <w:lang w:val="ru-RU"/>
        </w:rPr>
        <w:t xml:space="preserve">1.3 </w:t>
      </w:r>
      <w:r w:rsidRPr="000F723C">
        <w:rPr>
          <w:rFonts w:hint="eastAsia"/>
          <w:lang w:val="ru-RU"/>
        </w:rPr>
        <w:t>Современные</w:t>
      </w:r>
      <w:r w:rsidRPr="000F723C">
        <w:rPr>
          <w:lang w:val="ru-RU"/>
        </w:rPr>
        <w:t xml:space="preserve"> </w:t>
      </w:r>
      <w:r w:rsidRPr="000F723C">
        <w:rPr>
          <w:rFonts w:hint="eastAsia"/>
          <w:lang w:val="ru-RU"/>
        </w:rPr>
        <w:t>методы</w:t>
      </w:r>
      <w:r w:rsidRPr="000F723C">
        <w:rPr>
          <w:lang w:val="ru-RU"/>
        </w:rPr>
        <w:t xml:space="preserve"> </w:t>
      </w:r>
      <w:r w:rsidRPr="000F723C">
        <w:rPr>
          <w:rFonts w:hint="eastAsia"/>
          <w:lang w:val="ru-RU"/>
        </w:rPr>
        <w:t>стимулирования</w:t>
      </w:r>
      <w:r w:rsidRPr="000F723C">
        <w:rPr>
          <w:lang w:val="ru-RU"/>
        </w:rPr>
        <w:t xml:space="preserve"> </w:t>
      </w:r>
      <w:r w:rsidRPr="000F723C">
        <w:rPr>
          <w:rFonts w:hint="eastAsia"/>
          <w:lang w:val="ru-RU"/>
        </w:rPr>
        <w:t>отечественных</w:t>
      </w:r>
      <w:r w:rsidRPr="000F723C">
        <w:rPr>
          <w:lang w:val="ru-RU"/>
        </w:rPr>
        <w:t xml:space="preserve"> </w:t>
      </w:r>
      <w:r w:rsidRPr="000F723C">
        <w:rPr>
          <w:rFonts w:hint="eastAsia"/>
          <w:lang w:val="ru-RU"/>
        </w:rPr>
        <w:t>и</w:t>
      </w:r>
      <w:r w:rsidRPr="000F723C">
        <w:rPr>
          <w:lang w:val="ru-RU"/>
        </w:rPr>
        <w:t xml:space="preserve"> </w:t>
      </w:r>
      <w:r w:rsidRPr="000F723C">
        <w:rPr>
          <w:rFonts w:hint="eastAsia"/>
          <w:lang w:val="ru-RU"/>
        </w:rPr>
        <w:t>зарубежных</w:t>
      </w:r>
    </w:p>
    <w:p w14:paraId="570A21D6" w14:textId="77777777" w:rsidR="000F723C" w:rsidRPr="000F723C" w:rsidRDefault="000F723C" w:rsidP="000F723C">
      <w:pPr>
        <w:rPr>
          <w:lang w:val="ru-RU"/>
        </w:rPr>
      </w:pPr>
    </w:p>
    <w:p w14:paraId="3AC0E450" w14:textId="77777777" w:rsidR="000F723C" w:rsidRPr="000F723C" w:rsidRDefault="000F723C" w:rsidP="000F723C">
      <w:pPr>
        <w:rPr>
          <w:lang w:val="ru-RU"/>
        </w:rPr>
      </w:pPr>
      <w:r w:rsidRPr="000F723C">
        <w:rPr>
          <w:rFonts w:hint="eastAsia"/>
          <w:lang w:val="ru-RU"/>
        </w:rPr>
        <w:t>медицинских</w:t>
      </w:r>
      <w:r w:rsidRPr="000F723C">
        <w:rPr>
          <w:lang w:val="ru-RU"/>
        </w:rPr>
        <w:t xml:space="preserve"> </w:t>
      </w:r>
      <w:r w:rsidRPr="000F723C">
        <w:rPr>
          <w:rFonts w:hint="eastAsia"/>
          <w:lang w:val="ru-RU"/>
        </w:rPr>
        <w:t>работников</w:t>
      </w:r>
    </w:p>
    <w:p w14:paraId="1503952D" w14:textId="77777777" w:rsidR="000F723C" w:rsidRPr="000F723C" w:rsidRDefault="000F723C" w:rsidP="000F723C">
      <w:pPr>
        <w:rPr>
          <w:lang w:val="ru-RU"/>
        </w:rPr>
      </w:pPr>
    </w:p>
    <w:p w14:paraId="457E9718" w14:textId="77777777" w:rsidR="000F723C" w:rsidRPr="000F723C" w:rsidRDefault="000F723C" w:rsidP="000F723C">
      <w:pPr>
        <w:rPr>
          <w:lang w:val="ru-RU"/>
        </w:rPr>
      </w:pPr>
      <w:r w:rsidRPr="000F723C">
        <w:rPr>
          <w:rFonts w:hint="eastAsia"/>
          <w:lang w:val="ru-RU"/>
        </w:rPr>
        <w:t>ГЛАВА</w:t>
      </w:r>
      <w:r w:rsidRPr="000F723C">
        <w:rPr>
          <w:lang w:val="ru-RU"/>
        </w:rPr>
        <w:t xml:space="preserve"> 2. </w:t>
      </w:r>
      <w:r w:rsidRPr="000F723C">
        <w:rPr>
          <w:rFonts w:hint="eastAsia"/>
          <w:lang w:val="ru-RU"/>
        </w:rPr>
        <w:t>БАЗА</w:t>
      </w:r>
      <w:r w:rsidRPr="000F723C">
        <w:rPr>
          <w:lang w:val="ru-RU"/>
        </w:rPr>
        <w:t xml:space="preserve">, </w:t>
      </w:r>
      <w:r w:rsidRPr="000F723C">
        <w:rPr>
          <w:rFonts w:hint="eastAsia"/>
          <w:lang w:val="ru-RU"/>
        </w:rPr>
        <w:t>ПРОГРАММА</w:t>
      </w:r>
      <w:r w:rsidRPr="000F723C">
        <w:rPr>
          <w:lang w:val="ru-RU"/>
        </w:rPr>
        <w:t xml:space="preserve">, </w:t>
      </w:r>
      <w:r w:rsidRPr="000F723C">
        <w:rPr>
          <w:rFonts w:hint="eastAsia"/>
          <w:lang w:val="ru-RU"/>
        </w:rPr>
        <w:t>МАТЕРИАЛЫ</w:t>
      </w:r>
      <w:r w:rsidRPr="000F723C">
        <w:rPr>
          <w:lang w:val="ru-RU"/>
        </w:rPr>
        <w:t xml:space="preserve"> </w:t>
      </w:r>
      <w:r w:rsidRPr="000F723C">
        <w:rPr>
          <w:rFonts w:hint="eastAsia"/>
          <w:lang w:val="ru-RU"/>
        </w:rPr>
        <w:t>И</w:t>
      </w:r>
      <w:r w:rsidRPr="000F723C">
        <w:rPr>
          <w:lang w:val="ru-RU"/>
        </w:rPr>
        <w:t xml:space="preserve"> </w:t>
      </w:r>
      <w:r w:rsidRPr="000F723C">
        <w:rPr>
          <w:rFonts w:hint="eastAsia"/>
          <w:lang w:val="ru-RU"/>
        </w:rPr>
        <w:t>МЕТОДЫ</w:t>
      </w:r>
    </w:p>
    <w:p w14:paraId="247752F4" w14:textId="77777777" w:rsidR="000F723C" w:rsidRPr="000F723C" w:rsidRDefault="000F723C" w:rsidP="000F723C">
      <w:pPr>
        <w:rPr>
          <w:lang w:val="ru-RU"/>
        </w:rPr>
      </w:pPr>
    </w:p>
    <w:p w14:paraId="10B62F50" w14:textId="77777777" w:rsidR="000F723C" w:rsidRPr="000F723C" w:rsidRDefault="000F723C" w:rsidP="000F723C">
      <w:pPr>
        <w:rPr>
          <w:lang w:val="ru-RU"/>
        </w:rPr>
      </w:pPr>
      <w:r w:rsidRPr="000F723C">
        <w:rPr>
          <w:rFonts w:hint="eastAsia"/>
          <w:lang w:val="ru-RU"/>
        </w:rPr>
        <w:t>ИССЛЕДОВАНИЯ</w:t>
      </w:r>
    </w:p>
    <w:p w14:paraId="3841CD48" w14:textId="77777777" w:rsidR="000F723C" w:rsidRPr="000F723C" w:rsidRDefault="000F723C" w:rsidP="000F723C">
      <w:pPr>
        <w:rPr>
          <w:lang w:val="ru-RU"/>
        </w:rPr>
      </w:pPr>
    </w:p>
    <w:p w14:paraId="4F6D05FE" w14:textId="77777777" w:rsidR="000F723C" w:rsidRPr="000F723C" w:rsidRDefault="000F723C" w:rsidP="000F723C">
      <w:pPr>
        <w:rPr>
          <w:lang w:val="ru-RU"/>
        </w:rPr>
      </w:pPr>
      <w:r w:rsidRPr="000F723C">
        <w:rPr>
          <w:rFonts w:hint="eastAsia"/>
          <w:lang w:val="ru-RU"/>
        </w:rPr>
        <w:t>ГЛАВА</w:t>
      </w:r>
      <w:r w:rsidRPr="000F723C">
        <w:rPr>
          <w:lang w:val="ru-RU"/>
        </w:rPr>
        <w:t xml:space="preserve"> 3. </w:t>
      </w:r>
      <w:r w:rsidRPr="000F723C">
        <w:rPr>
          <w:rFonts w:hint="eastAsia"/>
          <w:lang w:val="ru-RU"/>
        </w:rPr>
        <w:t>МОТИВАЦИЯ</w:t>
      </w:r>
      <w:r w:rsidRPr="000F723C">
        <w:rPr>
          <w:lang w:val="ru-RU"/>
        </w:rPr>
        <w:t xml:space="preserve"> </w:t>
      </w:r>
      <w:r w:rsidRPr="000F723C">
        <w:rPr>
          <w:rFonts w:hint="eastAsia"/>
          <w:lang w:val="ru-RU"/>
        </w:rPr>
        <w:t>МЕДИЦИНСКОГО</w:t>
      </w:r>
      <w:r w:rsidRPr="000F723C">
        <w:rPr>
          <w:lang w:val="ru-RU"/>
        </w:rPr>
        <w:t xml:space="preserve"> </w:t>
      </w:r>
      <w:r w:rsidRPr="000F723C">
        <w:rPr>
          <w:rFonts w:hint="eastAsia"/>
          <w:lang w:val="ru-RU"/>
        </w:rPr>
        <w:t>ПЕРСОНАЛА</w:t>
      </w:r>
      <w:r w:rsidRPr="000F723C">
        <w:rPr>
          <w:lang w:val="ru-RU"/>
        </w:rPr>
        <w:t xml:space="preserve"> </w:t>
      </w:r>
      <w:r w:rsidRPr="000F723C">
        <w:rPr>
          <w:rFonts w:hint="eastAsia"/>
          <w:lang w:val="ru-RU"/>
        </w:rPr>
        <w:t>СТОМАТОЛОГИЧЕСКИХ</w:t>
      </w:r>
      <w:r w:rsidRPr="000F723C">
        <w:rPr>
          <w:lang w:val="ru-RU"/>
        </w:rPr>
        <w:t xml:space="preserve"> </w:t>
      </w:r>
      <w:r w:rsidRPr="000F723C">
        <w:rPr>
          <w:rFonts w:hint="eastAsia"/>
          <w:lang w:val="ru-RU"/>
        </w:rPr>
        <w:t>ОРГАНИЗАЦИЙ</w:t>
      </w:r>
      <w:r w:rsidRPr="000F723C">
        <w:rPr>
          <w:lang w:val="ru-RU"/>
        </w:rPr>
        <w:t xml:space="preserve"> </w:t>
      </w:r>
      <w:r w:rsidRPr="000F723C">
        <w:rPr>
          <w:rFonts w:hint="eastAsia"/>
          <w:lang w:val="ru-RU"/>
        </w:rPr>
        <w:t>РАЗЛИЧНОЙ</w:t>
      </w:r>
      <w:r w:rsidRPr="000F723C">
        <w:rPr>
          <w:lang w:val="ru-RU"/>
        </w:rPr>
        <w:t xml:space="preserve"> </w:t>
      </w:r>
      <w:r w:rsidRPr="000F723C">
        <w:rPr>
          <w:rFonts w:hint="eastAsia"/>
          <w:lang w:val="ru-RU"/>
        </w:rPr>
        <w:t>ФОРМЫ</w:t>
      </w:r>
      <w:r w:rsidRPr="000F723C">
        <w:rPr>
          <w:lang w:val="ru-RU"/>
        </w:rPr>
        <w:t xml:space="preserve"> </w:t>
      </w:r>
      <w:r w:rsidRPr="000F723C">
        <w:rPr>
          <w:rFonts w:hint="eastAsia"/>
          <w:lang w:val="ru-RU"/>
        </w:rPr>
        <w:t>СОБСТВЕННОСТИ</w:t>
      </w:r>
      <w:r w:rsidRPr="000F723C">
        <w:rPr>
          <w:lang w:val="ru-RU"/>
        </w:rPr>
        <w:t xml:space="preserve"> </w:t>
      </w:r>
      <w:r w:rsidRPr="000F723C">
        <w:rPr>
          <w:rFonts w:hint="eastAsia"/>
          <w:lang w:val="ru-RU"/>
        </w:rPr>
        <w:t>ПО</w:t>
      </w:r>
      <w:r w:rsidRPr="000F723C">
        <w:rPr>
          <w:lang w:val="ru-RU"/>
        </w:rPr>
        <w:t xml:space="preserve"> </w:t>
      </w:r>
      <w:r w:rsidRPr="000F723C">
        <w:rPr>
          <w:rFonts w:hint="eastAsia"/>
          <w:lang w:val="ru-RU"/>
        </w:rPr>
        <w:t>ДАННЫМ</w:t>
      </w:r>
      <w:r w:rsidRPr="000F723C">
        <w:rPr>
          <w:lang w:val="ru-RU"/>
        </w:rPr>
        <w:t xml:space="preserve"> </w:t>
      </w:r>
      <w:r w:rsidRPr="000F723C">
        <w:rPr>
          <w:rFonts w:hint="eastAsia"/>
          <w:lang w:val="ru-RU"/>
        </w:rPr>
        <w:t>СОЦИОЛОГИЧЕСКОГО</w:t>
      </w:r>
    </w:p>
    <w:p w14:paraId="248BBC03" w14:textId="77777777" w:rsidR="000F723C" w:rsidRPr="000F723C" w:rsidRDefault="000F723C" w:rsidP="000F723C">
      <w:pPr>
        <w:rPr>
          <w:lang w:val="ru-RU"/>
        </w:rPr>
      </w:pPr>
    </w:p>
    <w:p w14:paraId="1FB897A8" w14:textId="77777777" w:rsidR="000F723C" w:rsidRPr="000F723C" w:rsidRDefault="000F723C" w:rsidP="000F723C">
      <w:pPr>
        <w:rPr>
          <w:lang w:val="ru-RU"/>
        </w:rPr>
      </w:pPr>
      <w:r w:rsidRPr="000F723C">
        <w:rPr>
          <w:rFonts w:hint="eastAsia"/>
          <w:lang w:val="ru-RU"/>
        </w:rPr>
        <w:t>ИССЛЕДОВАНИЯ</w:t>
      </w:r>
    </w:p>
    <w:p w14:paraId="079ED656" w14:textId="77777777" w:rsidR="000F723C" w:rsidRPr="000F723C" w:rsidRDefault="000F723C" w:rsidP="000F723C">
      <w:pPr>
        <w:rPr>
          <w:lang w:val="ru-RU"/>
        </w:rPr>
      </w:pPr>
    </w:p>
    <w:p w14:paraId="73914D99" w14:textId="77777777" w:rsidR="000F723C" w:rsidRPr="000F723C" w:rsidRDefault="000F723C" w:rsidP="000F723C">
      <w:pPr>
        <w:rPr>
          <w:lang w:val="ru-RU"/>
        </w:rPr>
      </w:pPr>
      <w:r w:rsidRPr="000F723C">
        <w:rPr>
          <w:lang w:val="ru-RU"/>
        </w:rPr>
        <w:t xml:space="preserve">3.1 </w:t>
      </w:r>
      <w:r w:rsidRPr="000F723C">
        <w:rPr>
          <w:rFonts w:hint="eastAsia"/>
          <w:lang w:val="ru-RU"/>
        </w:rPr>
        <w:t>Общая</w:t>
      </w:r>
      <w:r w:rsidRPr="000F723C">
        <w:rPr>
          <w:lang w:val="ru-RU"/>
        </w:rPr>
        <w:t xml:space="preserve"> </w:t>
      </w:r>
      <w:r w:rsidRPr="000F723C">
        <w:rPr>
          <w:rFonts w:hint="eastAsia"/>
          <w:lang w:val="ru-RU"/>
        </w:rPr>
        <w:t>характеристика</w:t>
      </w:r>
      <w:r w:rsidRPr="000F723C">
        <w:rPr>
          <w:lang w:val="ru-RU"/>
        </w:rPr>
        <w:t xml:space="preserve"> </w:t>
      </w:r>
      <w:r w:rsidRPr="000F723C">
        <w:rPr>
          <w:rFonts w:hint="eastAsia"/>
          <w:lang w:val="ru-RU"/>
        </w:rPr>
        <w:t>медицинских</w:t>
      </w:r>
      <w:r w:rsidRPr="000F723C">
        <w:rPr>
          <w:lang w:val="ru-RU"/>
        </w:rPr>
        <w:t xml:space="preserve"> </w:t>
      </w:r>
      <w:r w:rsidRPr="000F723C">
        <w:rPr>
          <w:rFonts w:hint="eastAsia"/>
          <w:lang w:val="ru-RU"/>
        </w:rPr>
        <w:t>работников</w:t>
      </w:r>
    </w:p>
    <w:p w14:paraId="285AD4CE" w14:textId="77777777" w:rsidR="000F723C" w:rsidRPr="000F723C" w:rsidRDefault="000F723C" w:rsidP="000F723C">
      <w:pPr>
        <w:rPr>
          <w:lang w:val="ru-RU"/>
        </w:rPr>
      </w:pPr>
    </w:p>
    <w:p w14:paraId="3FA29DCE" w14:textId="77777777" w:rsidR="000F723C" w:rsidRPr="000F723C" w:rsidRDefault="000F723C" w:rsidP="000F723C">
      <w:pPr>
        <w:rPr>
          <w:lang w:val="ru-RU"/>
        </w:rPr>
      </w:pPr>
      <w:r w:rsidRPr="000F723C">
        <w:rPr>
          <w:lang w:val="ru-RU"/>
        </w:rPr>
        <w:t xml:space="preserve">3.2. </w:t>
      </w:r>
      <w:r w:rsidRPr="000F723C">
        <w:rPr>
          <w:rFonts w:hint="eastAsia"/>
          <w:lang w:val="ru-RU"/>
        </w:rPr>
        <w:t>Удовлетворенность</w:t>
      </w:r>
      <w:r w:rsidRPr="000F723C">
        <w:rPr>
          <w:lang w:val="ru-RU"/>
        </w:rPr>
        <w:t xml:space="preserve"> </w:t>
      </w:r>
      <w:r w:rsidRPr="000F723C">
        <w:rPr>
          <w:rFonts w:hint="eastAsia"/>
          <w:lang w:val="ru-RU"/>
        </w:rPr>
        <w:t>профессиональной</w:t>
      </w:r>
      <w:r w:rsidRPr="000F723C">
        <w:rPr>
          <w:lang w:val="ru-RU"/>
        </w:rPr>
        <w:t xml:space="preserve"> </w:t>
      </w:r>
      <w:r w:rsidRPr="000F723C">
        <w:rPr>
          <w:rFonts w:hint="eastAsia"/>
          <w:lang w:val="ru-RU"/>
        </w:rPr>
        <w:t>деятельностью</w:t>
      </w:r>
    </w:p>
    <w:p w14:paraId="5C8CBFCD" w14:textId="77777777" w:rsidR="000F723C" w:rsidRPr="000F723C" w:rsidRDefault="000F723C" w:rsidP="000F723C">
      <w:pPr>
        <w:rPr>
          <w:lang w:val="ru-RU"/>
        </w:rPr>
      </w:pPr>
    </w:p>
    <w:p w14:paraId="1EA6FEC1" w14:textId="77777777" w:rsidR="000F723C" w:rsidRPr="000F723C" w:rsidRDefault="000F723C" w:rsidP="000F723C">
      <w:pPr>
        <w:rPr>
          <w:lang w:val="ru-RU"/>
        </w:rPr>
      </w:pPr>
      <w:r w:rsidRPr="000F723C">
        <w:rPr>
          <w:lang w:val="ru-RU"/>
        </w:rPr>
        <w:t xml:space="preserve">3.3 </w:t>
      </w:r>
      <w:r w:rsidRPr="000F723C">
        <w:rPr>
          <w:rFonts w:hint="eastAsia"/>
          <w:lang w:val="ru-RU"/>
        </w:rPr>
        <w:t>Оценка</w:t>
      </w:r>
      <w:r w:rsidRPr="000F723C">
        <w:rPr>
          <w:lang w:val="ru-RU"/>
        </w:rPr>
        <w:t xml:space="preserve"> </w:t>
      </w:r>
      <w:r w:rsidRPr="000F723C">
        <w:rPr>
          <w:rFonts w:hint="eastAsia"/>
          <w:lang w:val="ru-RU"/>
        </w:rPr>
        <w:t>условий</w:t>
      </w:r>
      <w:r w:rsidRPr="000F723C">
        <w:rPr>
          <w:lang w:val="ru-RU"/>
        </w:rPr>
        <w:t xml:space="preserve"> </w:t>
      </w:r>
      <w:r w:rsidRPr="000F723C">
        <w:rPr>
          <w:rFonts w:hint="eastAsia"/>
          <w:lang w:val="ru-RU"/>
        </w:rPr>
        <w:t>трудовой</w:t>
      </w:r>
      <w:r w:rsidRPr="000F723C">
        <w:rPr>
          <w:lang w:val="ru-RU"/>
        </w:rPr>
        <w:t xml:space="preserve"> </w:t>
      </w:r>
      <w:r w:rsidRPr="000F723C">
        <w:rPr>
          <w:rFonts w:hint="eastAsia"/>
          <w:lang w:val="ru-RU"/>
        </w:rPr>
        <w:t>деятельности</w:t>
      </w:r>
      <w:r w:rsidRPr="000F723C">
        <w:rPr>
          <w:lang w:val="ru-RU"/>
        </w:rPr>
        <w:t xml:space="preserve"> </w:t>
      </w:r>
      <w:r w:rsidRPr="000F723C">
        <w:rPr>
          <w:rFonts w:hint="eastAsia"/>
          <w:lang w:val="ru-RU"/>
        </w:rPr>
        <w:t>и</w:t>
      </w:r>
      <w:r w:rsidRPr="000F723C">
        <w:rPr>
          <w:lang w:val="ru-RU"/>
        </w:rPr>
        <w:t xml:space="preserve"> </w:t>
      </w:r>
      <w:r w:rsidRPr="000F723C">
        <w:rPr>
          <w:rFonts w:hint="eastAsia"/>
          <w:lang w:val="ru-RU"/>
        </w:rPr>
        <w:t>определяющие</w:t>
      </w:r>
      <w:r w:rsidRPr="000F723C">
        <w:rPr>
          <w:lang w:val="ru-RU"/>
        </w:rPr>
        <w:t xml:space="preserve"> </w:t>
      </w:r>
      <w:r w:rsidRPr="000F723C">
        <w:rPr>
          <w:rFonts w:hint="eastAsia"/>
          <w:lang w:val="ru-RU"/>
        </w:rPr>
        <w:t>ее</w:t>
      </w:r>
    </w:p>
    <w:p w14:paraId="0787FF71" w14:textId="77777777" w:rsidR="000F723C" w:rsidRPr="000F723C" w:rsidRDefault="000F723C" w:rsidP="000F723C">
      <w:pPr>
        <w:rPr>
          <w:lang w:val="ru-RU"/>
        </w:rPr>
      </w:pPr>
    </w:p>
    <w:p w14:paraId="075F56EA" w14:textId="77777777" w:rsidR="000F723C" w:rsidRPr="000F723C" w:rsidRDefault="000F723C" w:rsidP="000F723C">
      <w:pPr>
        <w:rPr>
          <w:lang w:val="ru-RU"/>
        </w:rPr>
      </w:pPr>
      <w:r w:rsidRPr="000F723C">
        <w:rPr>
          <w:rFonts w:hint="eastAsia"/>
          <w:lang w:val="ru-RU"/>
        </w:rPr>
        <w:t>факторы</w:t>
      </w:r>
    </w:p>
    <w:p w14:paraId="6F95FFB5" w14:textId="77777777" w:rsidR="000F723C" w:rsidRPr="000F723C" w:rsidRDefault="000F723C" w:rsidP="000F723C">
      <w:pPr>
        <w:rPr>
          <w:lang w:val="ru-RU"/>
        </w:rPr>
      </w:pPr>
    </w:p>
    <w:p w14:paraId="687FC580" w14:textId="77777777" w:rsidR="000F723C" w:rsidRPr="000F723C" w:rsidRDefault="000F723C" w:rsidP="000F723C">
      <w:pPr>
        <w:rPr>
          <w:lang w:val="ru-RU"/>
        </w:rPr>
      </w:pPr>
      <w:r w:rsidRPr="000F723C">
        <w:rPr>
          <w:lang w:val="ru-RU"/>
        </w:rPr>
        <w:t xml:space="preserve">3.4 </w:t>
      </w:r>
      <w:r w:rsidRPr="000F723C">
        <w:rPr>
          <w:rFonts w:hint="eastAsia"/>
          <w:lang w:val="ru-RU"/>
        </w:rPr>
        <w:t>Основные</w:t>
      </w:r>
      <w:r w:rsidRPr="000F723C">
        <w:rPr>
          <w:lang w:val="ru-RU"/>
        </w:rPr>
        <w:t xml:space="preserve"> </w:t>
      </w:r>
      <w:r w:rsidRPr="000F723C">
        <w:rPr>
          <w:rFonts w:hint="eastAsia"/>
          <w:lang w:val="ru-RU"/>
        </w:rPr>
        <w:t>мероприятия</w:t>
      </w:r>
      <w:r w:rsidRPr="000F723C">
        <w:rPr>
          <w:lang w:val="ru-RU"/>
        </w:rPr>
        <w:t xml:space="preserve"> </w:t>
      </w:r>
      <w:r w:rsidRPr="000F723C">
        <w:rPr>
          <w:rFonts w:hint="eastAsia"/>
          <w:lang w:val="ru-RU"/>
        </w:rPr>
        <w:t>по</w:t>
      </w:r>
      <w:r w:rsidRPr="000F723C">
        <w:rPr>
          <w:lang w:val="ru-RU"/>
        </w:rPr>
        <w:t xml:space="preserve"> </w:t>
      </w:r>
      <w:r w:rsidRPr="000F723C">
        <w:rPr>
          <w:rFonts w:hint="eastAsia"/>
          <w:lang w:val="ru-RU"/>
        </w:rPr>
        <w:t>повышению</w:t>
      </w:r>
      <w:r w:rsidRPr="000F723C">
        <w:rPr>
          <w:lang w:val="ru-RU"/>
        </w:rPr>
        <w:t xml:space="preserve"> </w:t>
      </w:r>
      <w:r w:rsidRPr="000F723C">
        <w:rPr>
          <w:rFonts w:hint="eastAsia"/>
          <w:lang w:val="ru-RU"/>
        </w:rPr>
        <w:t>эффективности</w:t>
      </w:r>
      <w:r w:rsidRPr="000F723C">
        <w:rPr>
          <w:lang w:val="ru-RU"/>
        </w:rPr>
        <w:t xml:space="preserve"> </w:t>
      </w:r>
      <w:r w:rsidRPr="000F723C">
        <w:rPr>
          <w:rFonts w:hint="eastAsia"/>
          <w:lang w:val="ru-RU"/>
        </w:rPr>
        <w:t>работы</w:t>
      </w:r>
      <w:r w:rsidRPr="000F723C">
        <w:rPr>
          <w:lang w:val="ru-RU"/>
        </w:rPr>
        <w:t xml:space="preserve"> </w:t>
      </w:r>
      <w:r w:rsidRPr="000F723C">
        <w:rPr>
          <w:rFonts w:hint="eastAsia"/>
          <w:lang w:val="ru-RU"/>
        </w:rPr>
        <w:t>медицинской</w:t>
      </w:r>
      <w:r w:rsidRPr="000F723C">
        <w:rPr>
          <w:lang w:val="ru-RU"/>
        </w:rPr>
        <w:t xml:space="preserve"> </w:t>
      </w:r>
      <w:r w:rsidRPr="000F723C">
        <w:rPr>
          <w:rFonts w:hint="eastAsia"/>
          <w:lang w:val="ru-RU"/>
        </w:rPr>
        <w:t>организации</w:t>
      </w:r>
    </w:p>
    <w:p w14:paraId="08C8BE5B" w14:textId="77777777" w:rsidR="000F723C" w:rsidRPr="000F723C" w:rsidRDefault="000F723C" w:rsidP="000F723C">
      <w:pPr>
        <w:rPr>
          <w:lang w:val="ru-RU"/>
        </w:rPr>
      </w:pPr>
    </w:p>
    <w:p w14:paraId="183B7065" w14:textId="77777777" w:rsidR="000F723C" w:rsidRPr="000F723C" w:rsidRDefault="000F723C" w:rsidP="000F723C">
      <w:pPr>
        <w:rPr>
          <w:lang w:val="ru-RU"/>
        </w:rPr>
      </w:pPr>
      <w:r w:rsidRPr="000F723C">
        <w:rPr>
          <w:lang w:val="ru-RU"/>
        </w:rPr>
        <w:t xml:space="preserve">3.5 </w:t>
      </w:r>
      <w:r w:rsidRPr="000F723C">
        <w:rPr>
          <w:rFonts w:hint="eastAsia"/>
          <w:lang w:val="ru-RU"/>
        </w:rPr>
        <w:t>Анализ</w:t>
      </w:r>
      <w:r w:rsidRPr="000F723C">
        <w:rPr>
          <w:lang w:val="ru-RU"/>
        </w:rPr>
        <w:t xml:space="preserve"> </w:t>
      </w:r>
      <w:r w:rsidRPr="000F723C">
        <w:rPr>
          <w:rFonts w:hint="eastAsia"/>
          <w:lang w:val="ru-RU"/>
        </w:rPr>
        <w:t>особенностей</w:t>
      </w:r>
      <w:r w:rsidRPr="000F723C">
        <w:rPr>
          <w:lang w:val="ru-RU"/>
        </w:rPr>
        <w:t xml:space="preserve"> </w:t>
      </w:r>
      <w:r w:rsidRPr="000F723C">
        <w:rPr>
          <w:rFonts w:hint="eastAsia"/>
          <w:lang w:val="ru-RU"/>
        </w:rPr>
        <w:t>действующих</w:t>
      </w:r>
      <w:r w:rsidRPr="000F723C">
        <w:rPr>
          <w:lang w:val="ru-RU"/>
        </w:rPr>
        <w:t xml:space="preserve"> </w:t>
      </w:r>
      <w:r w:rsidRPr="000F723C">
        <w:rPr>
          <w:rFonts w:hint="eastAsia"/>
          <w:lang w:val="ru-RU"/>
        </w:rPr>
        <w:t>систем</w:t>
      </w:r>
      <w:r w:rsidRPr="000F723C">
        <w:rPr>
          <w:lang w:val="ru-RU"/>
        </w:rPr>
        <w:t xml:space="preserve"> </w:t>
      </w:r>
      <w:r w:rsidRPr="000F723C">
        <w:rPr>
          <w:rFonts w:hint="eastAsia"/>
          <w:lang w:val="ru-RU"/>
        </w:rPr>
        <w:t>оплаты</w:t>
      </w:r>
      <w:r w:rsidRPr="000F723C">
        <w:rPr>
          <w:lang w:val="ru-RU"/>
        </w:rPr>
        <w:t xml:space="preserve"> </w:t>
      </w:r>
      <w:r w:rsidRPr="000F723C">
        <w:rPr>
          <w:rFonts w:hint="eastAsia"/>
          <w:lang w:val="ru-RU"/>
        </w:rPr>
        <w:t>труда</w:t>
      </w:r>
    </w:p>
    <w:p w14:paraId="3B53832C" w14:textId="77777777" w:rsidR="000F723C" w:rsidRPr="000F723C" w:rsidRDefault="000F723C" w:rsidP="000F723C">
      <w:pPr>
        <w:rPr>
          <w:lang w:val="ru-RU"/>
        </w:rPr>
      </w:pPr>
    </w:p>
    <w:p w14:paraId="0DDBF678" w14:textId="77777777" w:rsidR="000F723C" w:rsidRPr="000F723C" w:rsidRDefault="000F723C" w:rsidP="000F723C">
      <w:pPr>
        <w:rPr>
          <w:lang w:val="ru-RU"/>
        </w:rPr>
      </w:pPr>
      <w:r w:rsidRPr="000F723C">
        <w:rPr>
          <w:rFonts w:hint="eastAsia"/>
          <w:lang w:val="ru-RU"/>
        </w:rPr>
        <w:t>ГЛАВА</w:t>
      </w:r>
      <w:r w:rsidRPr="000F723C">
        <w:rPr>
          <w:lang w:val="ru-RU"/>
        </w:rPr>
        <w:t xml:space="preserve"> 4. </w:t>
      </w:r>
      <w:r w:rsidRPr="000F723C">
        <w:rPr>
          <w:rFonts w:hint="eastAsia"/>
          <w:lang w:val="ru-RU"/>
        </w:rPr>
        <w:t>РЕЗУЛЬТАТЫ</w:t>
      </w:r>
      <w:r w:rsidRPr="000F723C">
        <w:rPr>
          <w:lang w:val="ru-RU"/>
        </w:rPr>
        <w:t xml:space="preserve"> </w:t>
      </w:r>
      <w:r w:rsidRPr="000F723C">
        <w:rPr>
          <w:rFonts w:hint="eastAsia"/>
          <w:lang w:val="ru-RU"/>
        </w:rPr>
        <w:t>ВНЕДРЕНИЯ</w:t>
      </w:r>
      <w:r w:rsidRPr="000F723C">
        <w:rPr>
          <w:lang w:val="ru-RU"/>
        </w:rPr>
        <w:t xml:space="preserve"> </w:t>
      </w:r>
      <w:r w:rsidRPr="000F723C">
        <w:rPr>
          <w:rFonts w:hint="eastAsia"/>
          <w:lang w:val="ru-RU"/>
        </w:rPr>
        <w:t>СОВРЕМЕННОГО</w:t>
      </w:r>
      <w:r w:rsidRPr="000F723C">
        <w:rPr>
          <w:lang w:val="ru-RU"/>
        </w:rPr>
        <w:t xml:space="preserve"> </w:t>
      </w:r>
      <w:r w:rsidRPr="000F723C">
        <w:rPr>
          <w:rFonts w:hint="eastAsia"/>
          <w:lang w:val="ru-RU"/>
        </w:rPr>
        <w:t>МОТИВАЦИОННОГО</w:t>
      </w:r>
      <w:r w:rsidRPr="000F723C">
        <w:rPr>
          <w:lang w:val="ru-RU"/>
        </w:rPr>
        <w:t xml:space="preserve"> </w:t>
      </w:r>
      <w:r w:rsidRPr="000F723C">
        <w:rPr>
          <w:rFonts w:hint="eastAsia"/>
          <w:lang w:val="ru-RU"/>
        </w:rPr>
        <w:t>МЕХАНИЗМА</w:t>
      </w:r>
      <w:r w:rsidRPr="000F723C">
        <w:rPr>
          <w:lang w:val="ru-RU"/>
        </w:rPr>
        <w:t xml:space="preserve"> </w:t>
      </w:r>
      <w:r w:rsidRPr="000F723C">
        <w:rPr>
          <w:rFonts w:hint="eastAsia"/>
          <w:lang w:val="ru-RU"/>
        </w:rPr>
        <w:t>В</w:t>
      </w:r>
      <w:r w:rsidRPr="000F723C">
        <w:rPr>
          <w:lang w:val="ru-RU"/>
        </w:rPr>
        <w:t xml:space="preserve"> </w:t>
      </w:r>
      <w:r w:rsidRPr="000F723C">
        <w:rPr>
          <w:rFonts w:hint="eastAsia"/>
          <w:lang w:val="ru-RU"/>
        </w:rPr>
        <w:t>УПРАВЛЕНИЕ</w:t>
      </w:r>
      <w:r w:rsidRPr="000F723C">
        <w:rPr>
          <w:lang w:val="ru-RU"/>
        </w:rPr>
        <w:t xml:space="preserve"> </w:t>
      </w:r>
      <w:r w:rsidRPr="000F723C">
        <w:rPr>
          <w:rFonts w:hint="eastAsia"/>
          <w:lang w:val="ru-RU"/>
        </w:rPr>
        <w:t>ПЕРСОНАЛОМ</w:t>
      </w:r>
      <w:r w:rsidRPr="000F723C">
        <w:rPr>
          <w:lang w:val="ru-RU"/>
        </w:rPr>
        <w:t xml:space="preserve"> </w:t>
      </w:r>
      <w:r w:rsidRPr="000F723C">
        <w:rPr>
          <w:rFonts w:hint="eastAsia"/>
          <w:lang w:val="ru-RU"/>
        </w:rPr>
        <w:t>СТОМАТОЛОГИЧЕСКИХ</w:t>
      </w:r>
      <w:r w:rsidRPr="000F723C">
        <w:rPr>
          <w:lang w:val="ru-RU"/>
        </w:rPr>
        <w:t xml:space="preserve"> </w:t>
      </w:r>
      <w:r w:rsidRPr="000F723C">
        <w:rPr>
          <w:rFonts w:hint="eastAsia"/>
          <w:lang w:val="ru-RU"/>
        </w:rPr>
        <w:t>ОРГАНИЗАЦИЙ</w:t>
      </w:r>
      <w:r w:rsidRPr="000F723C">
        <w:rPr>
          <w:lang w:val="ru-RU"/>
        </w:rPr>
        <w:t xml:space="preserve"> </w:t>
      </w:r>
      <w:r w:rsidRPr="000F723C">
        <w:rPr>
          <w:rFonts w:hint="eastAsia"/>
          <w:lang w:val="ru-RU"/>
        </w:rPr>
        <w:t>РАЗЛИЧНЫХ</w:t>
      </w:r>
      <w:r w:rsidRPr="000F723C">
        <w:rPr>
          <w:lang w:val="ru-RU"/>
        </w:rPr>
        <w:t xml:space="preserve"> </w:t>
      </w:r>
      <w:r w:rsidRPr="000F723C">
        <w:rPr>
          <w:rFonts w:hint="eastAsia"/>
          <w:lang w:val="ru-RU"/>
        </w:rPr>
        <w:t>ФОРМ</w:t>
      </w:r>
    </w:p>
    <w:p w14:paraId="4A8B1802" w14:textId="77777777" w:rsidR="000F723C" w:rsidRPr="000F723C" w:rsidRDefault="000F723C" w:rsidP="000F723C">
      <w:pPr>
        <w:rPr>
          <w:lang w:val="ru-RU"/>
        </w:rPr>
      </w:pPr>
    </w:p>
    <w:p w14:paraId="5524EA54" w14:textId="77777777" w:rsidR="000F723C" w:rsidRPr="000F723C" w:rsidRDefault="000F723C" w:rsidP="000F723C">
      <w:pPr>
        <w:rPr>
          <w:lang w:val="ru-RU"/>
        </w:rPr>
      </w:pPr>
      <w:r w:rsidRPr="000F723C">
        <w:rPr>
          <w:rFonts w:hint="eastAsia"/>
          <w:lang w:val="ru-RU"/>
        </w:rPr>
        <w:t>СОБСТВЕННОСТИ</w:t>
      </w:r>
    </w:p>
    <w:p w14:paraId="043E7E0C" w14:textId="77777777" w:rsidR="000F723C" w:rsidRPr="000F723C" w:rsidRDefault="000F723C" w:rsidP="000F723C">
      <w:pPr>
        <w:rPr>
          <w:lang w:val="ru-RU"/>
        </w:rPr>
      </w:pPr>
    </w:p>
    <w:p w14:paraId="6C764A8E" w14:textId="77777777" w:rsidR="000F723C" w:rsidRPr="000F723C" w:rsidRDefault="000F723C" w:rsidP="000F723C">
      <w:pPr>
        <w:rPr>
          <w:lang w:val="ru-RU"/>
        </w:rPr>
      </w:pPr>
      <w:r w:rsidRPr="000F723C">
        <w:rPr>
          <w:lang w:val="ru-RU"/>
        </w:rPr>
        <w:t xml:space="preserve">4.1 </w:t>
      </w:r>
      <w:r w:rsidRPr="000F723C">
        <w:rPr>
          <w:rFonts w:hint="eastAsia"/>
          <w:lang w:val="ru-RU"/>
        </w:rPr>
        <w:t>Разработка</w:t>
      </w:r>
      <w:r w:rsidRPr="000F723C">
        <w:rPr>
          <w:lang w:val="ru-RU"/>
        </w:rPr>
        <w:t xml:space="preserve"> </w:t>
      </w:r>
      <w:r w:rsidRPr="000F723C">
        <w:rPr>
          <w:rFonts w:hint="eastAsia"/>
          <w:lang w:val="ru-RU"/>
        </w:rPr>
        <w:t>и</w:t>
      </w:r>
      <w:r w:rsidRPr="000F723C">
        <w:rPr>
          <w:lang w:val="ru-RU"/>
        </w:rPr>
        <w:t xml:space="preserve"> </w:t>
      </w:r>
      <w:r w:rsidRPr="000F723C">
        <w:rPr>
          <w:rFonts w:hint="eastAsia"/>
          <w:lang w:val="ru-RU"/>
        </w:rPr>
        <w:t>внедрение</w:t>
      </w:r>
      <w:r w:rsidRPr="000F723C">
        <w:rPr>
          <w:lang w:val="ru-RU"/>
        </w:rPr>
        <w:t xml:space="preserve"> </w:t>
      </w:r>
      <w:r w:rsidRPr="000F723C">
        <w:rPr>
          <w:rFonts w:hint="eastAsia"/>
          <w:lang w:val="ru-RU"/>
        </w:rPr>
        <w:t>комплексного</w:t>
      </w:r>
      <w:r w:rsidRPr="000F723C">
        <w:rPr>
          <w:lang w:val="ru-RU"/>
        </w:rPr>
        <w:t xml:space="preserve"> </w:t>
      </w:r>
      <w:r w:rsidRPr="000F723C">
        <w:rPr>
          <w:rFonts w:hint="eastAsia"/>
          <w:lang w:val="ru-RU"/>
        </w:rPr>
        <w:t>механизма</w:t>
      </w:r>
      <w:r w:rsidRPr="000F723C">
        <w:rPr>
          <w:lang w:val="ru-RU"/>
        </w:rPr>
        <w:t xml:space="preserve"> </w:t>
      </w:r>
      <w:r w:rsidRPr="000F723C">
        <w:rPr>
          <w:rFonts w:hint="eastAsia"/>
          <w:lang w:val="ru-RU"/>
        </w:rPr>
        <w:t>мотивации</w:t>
      </w:r>
      <w:r w:rsidRPr="000F723C">
        <w:rPr>
          <w:lang w:val="ru-RU"/>
        </w:rPr>
        <w:t xml:space="preserve"> </w:t>
      </w:r>
      <w:r w:rsidRPr="000F723C">
        <w:rPr>
          <w:rFonts w:hint="eastAsia"/>
          <w:lang w:val="ru-RU"/>
        </w:rPr>
        <w:t>персонала</w:t>
      </w:r>
      <w:r w:rsidRPr="000F723C">
        <w:rPr>
          <w:lang w:val="ru-RU"/>
        </w:rPr>
        <w:t xml:space="preserve"> </w:t>
      </w:r>
      <w:r w:rsidRPr="000F723C">
        <w:rPr>
          <w:rFonts w:hint="eastAsia"/>
          <w:lang w:val="ru-RU"/>
        </w:rPr>
        <w:t>в</w:t>
      </w:r>
      <w:r w:rsidRPr="000F723C">
        <w:rPr>
          <w:lang w:val="ru-RU"/>
        </w:rPr>
        <w:t xml:space="preserve"> </w:t>
      </w:r>
      <w:r w:rsidRPr="000F723C">
        <w:rPr>
          <w:rFonts w:hint="eastAsia"/>
          <w:lang w:val="ru-RU"/>
        </w:rPr>
        <w:t>практическую</w:t>
      </w:r>
      <w:r w:rsidRPr="000F723C">
        <w:rPr>
          <w:lang w:val="ru-RU"/>
        </w:rPr>
        <w:t xml:space="preserve"> </w:t>
      </w:r>
      <w:r w:rsidRPr="000F723C">
        <w:rPr>
          <w:rFonts w:hint="eastAsia"/>
          <w:lang w:val="ru-RU"/>
        </w:rPr>
        <w:t>деятельность</w:t>
      </w:r>
      <w:r w:rsidRPr="000F723C">
        <w:rPr>
          <w:lang w:val="ru-RU"/>
        </w:rPr>
        <w:t xml:space="preserve"> </w:t>
      </w:r>
      <w:r w:rsidRPr="000F723C">
        <w:rPr>
          <w:rFonts w:hint="eastAsia"/>
          <w:lang w:val="ru-RU"/>
        </w:rPr>
        <w:t>медицинских</w:t>
      </w:r>
      <w:r w:rsidRPr="000F723C">
        <w:rPr>
          <w:lang w:val="ru-RU"/>
        </w:rPr>
        <w:t xml:space="preserve"> </w:t>
      </w:r>
      <w:r w:rsidRPr="000F723C">
        <w:rPr>
          <w:rFonts w:hint="eastAsia"/>
          <w:lang w:val="ru-RU"/>
        </w:rPr>
        <w:t>организаций</w:t>
      </w:r>
    </w:p>
    <w:p w14:paraId="11170C45" w14:textId="77777777" w:rsidR="000F723C" w:rsidRPr="000F723C" w:rsidRDefault="000F723C" w:rsidP="000F723C">
      <w:pPr>
        <w:rPr>
          <w:lang w:val="ru-RU"/>
        </w:rPr>
      </w:pPr>
    </w:p>
    <w:p w14:paraId="3C3E6F16" w14:textId="77777777" w:rsidR="000F723C" w:rsidRPr="000F723C" w:rsidRDefault="000F723C" w:rsidP="000F723C">
      <w:pPr>
        <w:rPr>
          <w:lang w:val="ru-RU"/>
        </w:rPr>
      </w:pPr>
      <w:r w:rsidRPr="000F723C">
        <w:rPr>
          <w:lang w:val="ru-RU"/>
        </w:rPr>
        <w:t xml:space="preserve">4.2 </w:t>
      </w:r>
      <w:r w:rsidRPr="000F723C">
        <w:rPr>
          <w:rFonts w:hint="eastAsia"/>
          <w:lang w:val="ru-RU"/>
        </w:rPr>
        <w:t>Критерии</w:t>
      </w:r>
      <w:r w:rsidRPr="000F723C">
        <w:rPr>
          <w:lang w:val="ru-RU"/>
        </w:rPr>
        <w:t xml:space="preserve"> </w:t>
      </w:r>
      <w:r w:rsidRPr="000F723C">
        <w:rPr>
          <w:rFonts w:hint="eastAsia"/>
          <w:lang w:val="ru-RU"/>
        </w:rPr>
        <w:t>оценки</w:t>
      </w:r>
      <w:r w:rsidRPr="000F723C">
        <w:rPr>
          <w:lang w:val="ru-RU"/>
        </w:rPr>
        <w:t xml:space="preserve"> </w:t>
      </w:r>
      <w:r w:rsidRPr="000F723C">
        <w:rPr>
          <w:rFonts w:hint="eastAsia"/>
          <w:lang w:val="ru-RU"/>
        </w:rPr>
        <w:t>качества</w:t>
      </w:r>
      <w:r w:rsidRPr="000F723C">
        <w:rPr>
          <w:lang w:val="ru-RU"/>
        </w:rPr>
        <w:t xml:space="preserve"> </w:t>
      </w:r>
      <w:r w:rsidRPr="000F723C">
        <w:rPr>
          <w:rFonts w:hint="eastAsia"/>
          <w:lang w:val="ru-RU"/>
        </w:rPr>
        <w:t>стоматологической</w:t>
      </w:r>
      <w:r w:rsidRPr="000F723C">
        <w:rPr>
          <w:lang w:val="ru-RU"/>
        </w:rPr>
        <w:t xml:space="preserve"> </w:t>
      </w:r>
      <w:r w:rsidRPr="000F723C">
        <w:rPr>
          <w:rFonts w:hint="eastAsia"/>
          <w:lang w:val="ru-RU"/>
        </w:rPr>
        <w:t>помощи</w:t>
      </w:r>
      <w:r w:rsidRPr="000F723C">
        <w:rPr>
          <w:lang w:val="ru-RU"/>
        </w:rPr>
        <w:t xml:space="preserve"> </w:t>
      </w:r>
      <w:r w:rsidRPr="000F723C">
        <w:rPr>
          <w:rFonts w:hint="eastAsia"/>
          <w:lang w:val="ru-RU"/>
        </w:rPr>
        <w:t>взрослому</w:t>
      </w:r>
      <w:r w:rsidRPr="000F723C">
        <w:rPr>
          <w:lang w:val="ru-RU"/>
        </w:rPr>
        <w:t xml:space="preserve"> </w:t>
      </w:r>
      <w:r w:rsidRPr="000F723C">
        <w:rPr>
          <w:rFonts w:hint="eastAsia"/>
          <w:lang w:val="ru-RU"/>
        </w:rPr>
        <w:t>населению</w:t>
      </w:r>
    </w:p>
    <w:p w14:paraId="4238656D" w14:textId="77777777" w:rsidR="000F723C" w:rsidRPr="000F723C" w:rsidRDefault="000F723C" w:rsidP="000F723C">
      <w:pPr>
        <w:rPr>
          <w:lang w:val="ru-RU"/>
        </w:rPr>
      </w:pPr>
    </w:p>
    <w:p w14:paraId="0897D68D" w14:textId="77777777" w:rsidR="000F723C" w:rsidRPr="000F723C" w:rsidRDefault="000F723C" w:rsidP="000F723C">
      <w:pPr>
        <w:rPr>
          <w:lang w:val="ru-RU"/>
        </w:rPr>
      </w:pPr>
      <w:r w:rsidRPr="000F723C">
        <w:rPr>
          <w:lang w:val="ru-RU"/>
        </w:rPr>
        <w:t xml:space="preserve">4.3 </w:t>
      </w:r>
      <w:r w:rsidRPr="000F723C">
        <w:rPr>
          <w:rFonts w:hint="eastAsia"/>
          <w:lang w:val="ru-RU"/>
        </w:rPr>
        <w:t>Динамика</w:t>
      </w:r>
      <w:r w:rsidRPr="000F723C">
        <w:rPr>
          <w:lang w:val="ru-RU"/>
        </w:rPr>
        <w:t xml:space="preserve"> </w:t>
      </w:r>
      <w:r w:rsidRPr="000F723C">
        <w:rPr>
          <w:rFonts w:hint="eastAsia"/>
          <w:lang w:val="ru-RU"/>
        </w:rPr>
        <w:t>показателей</w:t>
      </w:r>
      <w:r w:rsidRPr="000F723C">
        <w:rPr>
          <w:lang w:val="ru-RU"/>
        </w:rPr>
        <w:t xml:space="preserve"> </w:t>
      </w:r>
      <w:r w:rsidRPr="000F723C">
        <w:rPr>
          <w:rFonts w:hint="eastAsia"/>
          <w:lang w:val="ru-RU"/>
        </w:rPr>
        <w:t>деятельности</w:t>
      </w:r>
      <w:r w:rsidRPr="000F723C">
        <w:rPr>
          <w:lang w:val="ru-RU"/>
        </w:rPr>
        <w:t xml:space="preserve"> </w:t>
      </w:r>
      <w:r w:rsidRPr="000F723C">
        <w:rPr>
          <w:rFonts w:hint="eastAsia"/>
          <w:lang w:val="ru-RU"/>
        </w:rPr>
        <w:t>стоматологических</w:t>
      </w:r>
      <w:r w:rsidRPr="000F723C">
        <w:rPr>
          <w:lang w:val="ru-RU"/>
        </w:rPr>
        <w:t xml:space="preserve"> </w:t>
      </w:r>
      <w:r w:rsidRPr="000F723C">
        <w:rPr>
          <w:rFonts w:hint="eastAsia"/>
          <w:lang w:val="ru-RU"/>
        </w:rPr>
        <w:t>организаций</w:t>
      </w:r>
      <w:r w:rsidRPr="000F723C">
        <w:rPr>
          <w:lang w:val="ru-RU"/>
        </w:rPr>
        <w:t xml:space="preserve"> </w:t>
      </w:r>
      <w:r w:rsidRPr="000F723C">
        <w:rPr>
          <w:rFonts w:hint="eastAsia"/>
          <w:lang w:val="ru-RU"/>
        </w:rPr>
        <w:t>различных</w:t>
      </w:r>
      <w:r w:rsidRPr="000F723C">
        <w:rPr>
          <w:lang w:val="ru-RU"/>
        </w:rPr>
        <w:t xml:space="preserve"> </w:t>
      </w:r>
      <w:r w:rsidRPr="000F723C">
        <w:rPr>
          <w:rFonts w:hint="eastAsia"/>
          <w:lang w:val="ru-RU"/>
        </w:rPr>
        <w:t>форм</w:t>
      </w:r>
      <w:r w:rsidRPr="000F723C">
        <w:rPr>
          <w:lang w:val="ru-RU"/>
        </w:rPr>
        <w:t xml:space="preserve"> </w:t>
      </w:r>
      <w:r w:rsidRPr="000F723C">
        <w:rPr>
          <w:rFonts w:hint="eastAsia"/>
          <w:lang w:val="ru-RU"/>
        </w:rPr>
        <w:t>собственности</w:t>
      </w:r>
    </w:p>
    <w:p w14:paraId="440E8B6E" w14:textId="77777777" w:rsidR="000F723C" w:rsidRPr="000F723C" w:rsidRDefault="000F723C" w:rsidP="000F723C">
      <w:pPr>
        <w:rPr>
          <w:lang w:val="ru-RU"/>
        </w:rPr>
      </w:pPr>
    </w:p>
    <w:p w14:paraId="7D07DB3E" w14:textId="77777777" w:rsidR="000F723C" w:rsidRPr="000F723C" w:rsidRDefault="000F723C" w:rsidP="000F723C">
      <w:pPr>
        <w:rPr>
          <w:lang w:val="ru-RU"/>
        </w:rPr>
      </w:pPr>
      <w:r w:rsidRPr="000F723C">
        <w:rPr>
          <w:lang w:val="ru-RU"/>
        </w:rPr>
        <w:t xml:space="preserve">4.4 </w:t>
      </w:r>
      <w:r w:rsidRPr="000F723C">
        <w:rPr>
          <w:rFonts w:hint="eastAsia"/>
          <w:lang w:val="ru-RU"/>
        </w:rPr>
        <w:t>Оценка</w:t>
      </w:r>
      <w:r w:rsidRPr="000F723C">
        <w:rPr>
          <w:lang w:val="ru-RU"/>
        </w:rPr>
        <w:t xml:space="preserve"> </w:t>
      </w:r>
      <w:r w:rsidRPr="000F723C">
        <w:rPr>
          <w:rFonts w:hint="eastAsia"/>
          <w:lang w:val="ru-RU"/>
        </w:rPr>
        <w:t>удовлетворённости</w:t>
      </w:r>
      <w:r w:rsidRPr="000F723C">
        <w:rPr>
          <w:lang w:val="ru-RU"/>
        </w:rPr>
        <w:t xml:space="preserve"> </w:t>
      </w:r>
      <w:r w:rsidRPr="000F723C">
        <w:rPr>
          <w:rFonts w:hint="eastAsia"/>
          <w:lang w:val="ru-RU"/>
        </w:rPr>
        <w:t>пациентов</w:t>
      </w:r>
      <w:r w:rsidRPr="000F723C">
        <w:rPr>
          <w:lang w:val="ru-RU"/>
        </w:rPr>
        <w:t xml:space="preserve"> </w:t>
      </w:r>
      <w:r w:rsidRPr="000F723C">
        <w:rPr>
          <w:rFonts w:hint="eastAsia"/>
          <w:lang w:val="ru-RU"/>
        </w:rPr>
        <w:t>качеством</w:t>
      </w:r>
      <w:r w:rsidRPr="000F723C">
        <w:rPr>
          <w:lang w:val="ru-RU"/>
        </w:rPr>
        <w:t xml:space="preserve"> </w:t>
      </w:r>
      <w:r w:rsidRPr="000F723C">
        <w:rPr>
          <w:rFonts w:hint="eastAsia"/>
          <w:lang w:val="ru-RU"/>
        </w:rPr>
        <w:t>и</w:t>
      </w:r>
      <w:r w:rsidRPr="000F723C">
        <w:rPr>
          <w:lang w:val="ru-RU"/>
        </w:rPr>
        <w:t xml:space="preserve"> </w:t>
      </w:r>
      <w:r w:rsidRPr="000F723C">
        <w:rPr>
          <w:rFonts w:hint="eastAsia"/>
          <w:lang w:val="ru-RU"/>
        </w:rPr>
        <w:t>доступностью</w:t>
      </w:r>
      <w:r w:rsidRPr="000F723C">
        <w:rPr>
          <w:lang w:val="ru-RU"/>
        </w:rPr>
        <w:t xml:space="preserve"> </w:t>
      </w:r>
      <w:r w:rsidRPr="000F723C">
        <w:rPr>
          <w:rFonts w:hint="eastAsia"/>
          <w:lang w:val="ru-RU"/>
        </w:rPr>
        <w:t>оказываемой</w:t>
      </w:r>
      <w:r w:rsidRPr="000F723C">
        <w:rPr>
          <w:lang w:val="ru-RU"/>
        </w:rPr>
        <w:t xml:space="preserve"> </w:t>
      </w:r>
      <w:r w:rsidRPr="000F723C">
        <w:rPr>
          <w:rFonts w:hint="eastAsia"/>
          <w:lang w:val="ru-RU"/>
        </w:rPr>
        <w:t>им</w:t>
      </w:r>
      <w:r w:rsidRPr="000F723C">
        <w:rPr>
          <w:lang w:val="ru-RU"/>
        </w:rPr>
        <w:t xml:space="preserve"> </w:t>
      </w:r>
      <w:r w:rsidRPr="000F723C">
        <w:rPr>
          <w:rFonts w:hint="eastAsia"/>
          <w:lang w:val="ru-RU"/>
        </w:rPr>
        <w:t>помощи</w:t>
      </w:r>
      <w:r w:rsidRPr="000F723C">
        <w:rPr>
          <w:lang w:val="ru-RU"/>
        </w:rPr>
        <w:t xml:space="preserve"> </w:t>
      </w:r>
      <w:r w:rsidRPr="000F723C">
        <w:rPr>
          <w:rFonts w:hint="eastAsia"/>
          <w:lang w:val="ru-RU"/>
        </w:rPr>
        <w:t>в</w:t>
      </w:r>
      <w:r w:rsidRPr="000F723C">
        <w:rPr>
          <w:lang w:val="ru-RU"/>
        </w:rPr>
        <w:t xml:space="preserve"> </w:t>
      </w:r>
      <w:r w:rsidRPr="000F723C">
        <w:rPr>
          <w:rFonts w:hint="eastAsia"/>
          <w:lang w:val="ru-RU"/>
        </w:rPr>
        <w:t>государственных</w:t>
      </w:r>
      <w:r w:rsidRPr="000F723C">
        <w:rPr>
          <w:lang w:val="ru-RU"/>
        </w:rPr>
        <w:t xml:space="preserve"> </w:t>
      </w:r>
      <w:r w:rsidRPr="000F723C">
        <w:rPr>
          <w:rFonts w:hint="eastAsia"/>
          <w:lang w:val="ru-RU"/>
        </w:rPr>
        <w:t>и</w:t>
      </w:r>
      <w:r w:rsidRPr="000F723C">
        <w:rPr>
          <w:lang w:val="ru-RU"/>
        </w:rPr>
        <w:t xml:space="preserve"> </w:t>
      </w:r>
      <w:r w:rsidRPr="000F723C">
        <w:rPr>
          <w:rFonts w:hint="eastAsia"/>
          <w:lang w:val="ru-RU"/>
        </w:rPr>
        <w:t>частных</w:t>
      </w:r>
      <w:r w:rsidRPr="000F723C">
        <w:rPr>
          <w:lang w:val="ru-RU"/>
        </w:rPr>
        <w:t xml:space="preserve"> </w:t>
      </w:r>
      <w:r w:rsidRPr="000F723C">
        <w:rPr>
          <w:rFonts w:hint="eastAsia"/>
          <w:lang w:val="ru-RU"/>
        </w:rPr>
        <w:t>стоматологических</w:t>
      </w:r>
      <w:r w:rsidRPr="000F723C">
        <w:rPr>
          <w:lang w:val="ru-RU"/>
        </w:rPr>
        <w:t xml:space="preserve"> </w:t>
      </w:r>
      <w:r w:rsidRPr="000F723C">
        <w:rPr>
          <w:rFonts w:hint="eastAsia"/>
          <w:lang w:val="ru-RU"/>
        </w:rPr>
        <w:t>поликлиниках</w:t>
      </w:r>
      <w:r w:rsidRPr="000F723C">
        <w:rPr>
          <w:lang w:val="ru-RU"/>
        </w:rPr>
        <w:t xml:space="preserve"> </w:t>
      </w:r>
      <w:r w:rsidRPr="000F723C">
        <w:rPr>
          <w:rFonts w:hint="eastAsia"/>
          <w:lang w:val="ru-RU"/>
        </w:rPr>
        <w:t>до</w:t>
      </w:r>
      <w:r w:rsidRPr="000F723C">
        <w:rPr>
          <w:lang w:val="ru-RU"/>
        </w:rPr>
        <w:t xml:space="preserve"> </w:t>
      </w:r>
      <w:r w:rsidRPr="000F723C">
        <w:rPr>
          <w:rFonts w:hint="eastAsia"/>
          <w:lang w:val="ru-RU"/>
        </w:rPr>
        <w:t>и</w:t>
      </w:r>
      <w:r w:rsidRPr="000F723C">
        <w:rPr>
          <w:lang w:val="ru-RU"/>
        </w:rPr>
        <w:t xml:space="preserve"> </w:t>
      </w:r>
      <w:r w:rsidRPr="000F723C">
        <w:rPr>
          <w:rFonts w:hint="eastAsia"/>
          <w:lang w:val="ru-RU"/>
        </w:rPr>
        <w:t>после</w:t>
      </w:r>
      <w:r w:rsidRPr="000F723C">
        <w:rPr>
          <w:lang w:val="ru-RU"/>
        </w:rPr>
        <w:t xml:space="preserve"> </w:t>
      </w:r>
      <w:r w:rsidRPr="000F723C">
        <w:rPr>
          <w:rFonts w:hint="eastAsia"/>
          <w:lang w:val="ru-RU"/>
        </w:rPr>
        <w:t>внедрения</w:t>
      </w:r>
      <w:r w:rsidRPr="000F723C">
        <w:rPr>
          <w:lang w:val="ru-RU"/>
        </w:rPr>
        <w:t xml:space="preserve"> </w:t>
      </w:r>
      <w:r w:rsidRPr="000F723C">
        <w:rPr>
          <w:rFonts w:hint="eastAsia"/>
          <w:lang w:val="ru-RU"/>
        </w:rPr>
        <w:t>инноваций</w:t>
      </w:r>
      <w:r w:rsidRPr="000F723C">
        <w:rPr>
          <w:lang w:val="ru-RU"/>
        </w:rPr>
        <w:t xml:space="preserve"> </w:t>
      </w:r>
      <w:r w:rsidRPr="000F723C">
        <w:rPr>
          <w:rFonts w:hint="eastAsia"/>
          <w:lang w:val="ru-RU"/>
        </w:rPr>
        <w:t>в</w:t>
      </w:r>
      <w:r w:rsidRPr="000F723C">
        <w:rPr>
          <w:lang w:val="ru-RU"/>
        </w:rPr>
        <w:t xml:space="preserve"> </w:t>
      </w:r>
      <w:r w:rsidRPr="000F723C">
        <w:rPr>
          <w:rFonts w:hint="eastAsia"/>
          <w:lang w:val="ru-RU"/>
        </w:rPr>
        <w:t>управление</w:t>
      </w:r>
    </w:p>
    <w:p w14:paraId="3172C306" w14:textId="77777777" w:rsidR="000F723C" w:rsidRPr="000F723C" w:rsidRDefault="000F723C" w:rsidP="000F723C">
      <w:pPr>
        <w:rPr>
          <w:lang w:val="ru-RU"/>
        </w:rPr>
      </w:pPr>
    </w:p>
    <w:p w14:paraId="1AB08D6E" w14:textId="77777777" w:rsidR="000F723C" w:rsidRPr="000F723C" w:rsidRDefault="000F723C" w:rsidP="000F723C">
      <w:pPr>
        <w:rPr>
          <w:lang w:val="ru-RU"/>
        </w:rPr>
      </w:pPr>
      <w:r w:rsidRPr="000F723C">
        <w:rPr>
          <w:rFonts w:hint="eastAsia"/>
          <w:lang w:val="ru-RU"/>
        </w:rPr>
        <w:t>персоналом</w:t>
      </w:r>
    </w:p>
    <w:p w14:paraId="022E7D0C" w14:textId="77777777" w:rsidR="000F723C" w:rsidRPr="000F723C" w:rsidRDefault="000F723C" w:rsidP="000F723C">
      <w:pPr>
        <w:rPr>
          <w:lang w:val="ru-RU"/>
        </w:rPr>
      </w:pPr>
    </w:p>
    <w:p w14:paraId="4C7FDECB" w14:textId="77777777" w:rsidR="000F723C" w:rsidRPr="000F723C" w:rsidRDefault="000F723C" w:rsidP="000F723C">
      <w:pPr>
        <w:rPr>
          <w:lang w:val="ru-RU"/>
        </w:rPr>
      </w:pPr>
      <w:r w:rsidRPr="000F723C">
        <w:rPr>
          <w:rFonts w:hint="eastAsia"/>
          <w:lang w:val="ru-RU"/>
        </w:rPr>
        <w:t>ЗАКЛЮЧЕНИЕ</w:t>
      </w:r>
    </w:p>
    <w:p w14:paraId="6092FCBF" w14:textId="77777777" w:rsidR="000F723C" w:rsidRPr="000F723C" w:rsidRDefault="000F723C" w:rsidP="000F723C">
      <w:pPr>
        <w:rPr>
          <w:lang w:val="ru-RU"/>
        </w:rPr>
      </w:pPr>
    </w:p>
    <w:p w14:paraId="01F7048E" w14:textId="77777777" w:rsidR="000F723C" w:rsidRPr="000F723C" w:rsidRDefault="000F723C" w:rsidP="000F723C">
      <w:pPr>
        <w:rPr>
          <w:lang w:val="ru-RU"/>
        </w:rPr>
      </w:pPr>
      <w:r w:rsidRPr="000F723C">
        <w:rPr>
          <w:rFonts w:hint="eastAsia"/>
          <w:lang w:val="ru-RU"/>
        </w:rPr>
        <w:t>ВЫВОДЫ</w:t>
      </w:r>
    </w:p>
    <w:p w14:paraId="7C7674E7" w14:textId="77777777" w:rsidR="000F723C" w:rsidRPr="000F723C" w:rsidRDefault="000F723C" w:rsidP="000F723C">
      <w:pPr>
        <w:rPr>
          <w:lang w:val="ru-RU"/>
        </w:rPr>
      </w:pPr>
    </w:p>
    <w:p w14:paraId="676FC066" w14:textId="77777777" w:rsidR="000F723C" w:rsidRPr="000F723C" w:rsidRDefault="000F723C" w:rsidP="000F723C">
      <w:pPr>
        <w:rPr>
          <w:lang w:val="ru-RU"/>
        </w:rPr>
      </w:pPr>
      <w:r w:rsidRPr="000F723C">
        <w:rPr>
          <w:rFonts w:hint="eastAsia"/>
          <w:lang w:val="ru-RU"/>
        </w:rPr>
        <w:t>ПРАКТИЧЕСКИЕ</w:t>
      </w:r>
      <w:r w:rsidRPr="000F723C">
        <w:rPr>
          <w:lang w:val="ru-RU"/>
        </w:rPr>
        <w:t xml:space="preserve"> </w:t>
      </w:r>
      <w:r w:rsidRPr="000F723C">
        <w:rPr>
          <w:rFonts w:hint="eastAsia"/>
          <w:lang w:val="ru-RU"/>
        </w:rPr>
        <w:t>РЕКОМЕНДАЦИИ</w:t>
      </w:r>
    </w:p>
    <w:p w14:paraId="4534EAFC" w14:textId="77777777" w:rsidR="000F723C" w:rsidRPr="000F723C" w:rsidRDefault="000F723C" w:rsidP="000F723C">
      <w:pPr>
        <w:rPr>
          <w:lang w:val="ru-RU"/>
        </w:rPr>
      </w:pPr>
    </w:p>
    <w:p w14:paraId="1A27AEE6" w14:textId="77777777" w:rsidR="000F723C" w:rsidRPr="000F723C" w:rsidRDefault="000F723C" w:rsidP="000F723C">
      <w:pPr>
        <w:rPr>
          <w:lang w:val="ru-RU"/>
        </w:rPr>
      </w:pPr>
      <w:r w:rsidRPr="000F723C">
        <w:rPr>
          <w:rFonts w:hint="eastAsia"/>
          <w:lang w:val="ru-RU"/>
        </w:rPr>
        <w:t>СПИСОК</w:t>
      </w:r>
      <w:r w:rsidRPr="000F723C">
        <w:rPr>
          <w:lang w:val="ru-RU"/>
        </w:rPr>
        <w:t xml:space="preserve"> </w:t>
      </w:r>
      <w:r w:rsidRPr="000F723C">
        <w:rPr>
          <w:rFonts w:hint="eastAsia"/>
          <w:lang w:val="ru-RU"/>
        </w:rPr>
        <w:t>ЛИТЕРАТУРЫ</w:t>
      </w:r>
    </w:p>
    <w:p w14:paraId="7F6D6FDD" w14:textId="77777777" w:rsidR="000F723C" w:rsidRPr="000F723C" w:rsidRDefault="000F723C" w:rsidP="000F723C">
      <w:pPr>
        <w:rPr>
          <w:lang w:val="ru-RU"/>
        </w:rPr>
      </w:pPr>
    </w:p>
    <w:p w14:paraId="246967F9" w14:textId="77777777" w:rsidR="000F723C" w:rsidRPr="000F723C" w:rsidRDefault="000F723C" w:rsidP="000F723C">
      <w:pPr>
        <w:rPr>
          <w:lang w:val="ru-RU"/>
        </w:rPr>
      </w:pPr>
      <w:r w:rsidRPr="000F723C">
        <w:rPr>
          <w:rFonts w:hint="eastAsia"/>
          <w:lang w:val="ru-RU"/>
        </w:rPr>
        <w:t>ПРИЛОЖЕНИЕ</w:t>
      </w:r>
      <w:r w:rsidRPr="000F723C">
        <w:rPr>
          <w:lang w:val="ru-RU"/>
        </w:rPr>
        <w:t xml:space="preserve"> </w:t>
      </w:r>
      <w:r w:rsidRPr="000F723C">
        <w:rPr>
          <w:rFonts w:hint="eastAsia"/>
          <w:lang w:val="ru-RU"/>
        </w:rPr>
        <w:t>А</w:t>
      </w:r>
    </w:p>
    <w:p w14:paraId="7AC68A81" w14:textId="77777777" w:rsidR="000F723C" w:rsidRPr="000F723C" w:rsidRDefault="000F723C" w:rsidP="000F723C">
      <w:pPr>
        <w:rPr>
          <w:lang w:val="ru-RU"/>
        </w:rPr>
      </w:pPr>
    </w:p>
    <w:p w14:paraId="2DBC68E8" w14:textId="77777777" w:rsidR="000F723C" w:rsidRPr="000F723C" w:rsidRDefault="000F723C" w:rsidP="000F723C">
      <w:pPr>
        <w:rPr>
          <w:lang w:val="ru-RU"/>
        </w:rPr>
      </w:pPr>
      <w:r w:rsidRPr="000F723C">
        <w:rPr>
          <w:rFonts w:hint="eastAsia"/>
          <w:lang w:val="ru-RU"/>
        </w:rPr>
        <w:t>ПРИЛОЖЕНИЕ</w:t>
      </w:r>
      <w:r w:rsidRPr="000F723C">
        <w:rPr>
          <w:lang w:val="ru-RU"/>
        </w:rPr>
        <w:t xml:space="preserve"> </w:t>
      </w:r>
      <w:r w:rsidRPr="000F723C">
        <w:rPr>
          <w:rFonts w:hint="eastAsia"/>
          <w:lang w:val="ru-RU"/>
        </w:rPr>
        <w:t>Б</w:t>
      </w:r>
    </w:p>
    <w:p w14:paraId="30115171" w14:textId="77777777" w:rsidR="000F723C" w:rsidRPr="000F723C" w:rsidRDefault="000F723C" w:rsidP="000F723C">
      <w:pPr>
        <w:rPr>
          <w:lang w:val="ru-RU"/>
        </w:rPr>
      </w:pPr>
    </w:p>
    <w:p w14:paraId="236E28A1" w14:textId="77777777" w:rsidR="000F723C" w:rsidRPr="000F723C" w:rsidRDefault="000F723C" w:rsidP="000F723C">
      <w:pPr>
        <w:rPr>
          <w:lang w:val="ru-RU"/>
        </w:rPr>
      </w:pPr>
      <w:r w:rsidRPr="000F723C">
        <w:rPr>
          <w:rFonts w:hint="eastAsia"/>
          <w:lang w:val="ru-RU"/>
        </w:rPr>
        <w:t>ПРИЛОЖЕНИЕ</w:t>
      </w:r>
      <w:r w:rsidRPr="000F723C">
        <w:rPr>
          <w:lang w:val="ru-RU"/>
        </w:rPr>
        <w:t xml:space="preserve"> </w:t>
      </w:r>
      <w:r w:rsidRPr="000F723C">
        <w:rPr>
          <w:rFonts w:hint="eastAsia"/>
          <w:lang w:val="ru-RU"/>
        </w:rPr>
        <w:t>В</w:t>
      </w:r>
    </w:p>
    <w:p w14:paraId="54197464" w14:textId="77777777" w:rsidR="000F723C" w:rsidRPr="000F723C" w:rsidRDefault="000F723C" w:rsidP="000F723C">
      <w:pPr>
        <w:rPr>
          <w:lang w:val="ru-RU"/>
        </w:rPr>
      </w:pPr>
    </w:p>
    <w:p w14:paraId="476568EA" w14:textId="6F92FA3D" w:rsidR="000F723C" w:rsidRPr="000F723C" w:rsidRDefault="000F723C" w:rsidP="000F723C">
      <w:pPr>
        <w:rPr>
          <w:lang w:val="ru-RU"/>
        </w:rPr>
      </w:pPr>
      <w:r w:rsidRPr="000F723C">
        <w:rPr>
          <w:rFonts w:hint="eastAsia"/>
          <w:lang w:val="ru-RU"/>
        </w:rPr>
        <w:t>ВВЕДЕНИЕ</w:t>
      </w:r>
    </w:p>
    <w:sectPr w:rsidR="000F723C" w:rsidRPr="000F723C" w:rsidSect="005B49C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EFC8F" w14:textId="77777777" w:rsidR="005B49C6" w:rsidRPr="00C66E52" w:rsidRDefault="005B49C6">
      <w:pPr>
        <w:spacing w:after="0" w:line="240" w:lineRule="auto"/>
      </w:pPr>
      <w:r w:rsidRPr="00C66E52">
        <w:separator/>
      </w:r>
    </w:p>
  </w:endnote>
  <w:endnote w:type="continuationSeparator" w:id="0">
    <w:p w14:paraId="3F504E48" w14:textId="77777777" w:rsidR="005B49C6" w:rsidRPr="00C66E52" w:rsidRDefault="005B49C6">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24FDB" w14:textId="77777777" w:rsidR="005B49C6" w:rsidRPr="00C66E52" w:rsidRDefault="005B49C6"/>
    <w:p w14:paraId="2DBE3F27" w14:textId="77777777" w:rsidR="005B49C6" w:rsidRPr="00C66E52" w:rsidRDefault="005B49C6"/>
    <w:p w14:paraId="768996A8" w14:textId="77777777" w:rsidR="005B49C6" w:rsidRPr="00C66E52" w:rsidRDefault="005B49C6"/>
    <w:p w14:paraId="1765938F" w14:textId="77777777" w:rsidR="005B49C6" w:rsidRPr="00C66E52" w:rsidRDefault="005B49C6"/>
    <w:p w14:paraId="2EDA9769" w14:textId="77777777" w:rsidR="005B49C6" w:rsidRPr="00C66E52" w:rsidRDefault="005B49C6"/>
    <w:p w14:paraId="12EF7568" w14:textId="77777777" w:rsidR="005B49C6" w:rsidRPr="00C66E52" w:rsidRDefault="005B49C6"/>
    <w:p w14:paraId="0777DD98" w14:textId="77777777" w:rsidR="005B49C6" w:rsidRPr="00C66E52" w:rsidRDefault="005B49C6">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1CDECE62" wp14:editId="2AA0494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E126" w14:textId="77777777" w:rsidR="005B49C6" w:rsidRPr="00C66E52" w:rsidRDefault="005B49C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DECE6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702E126" w14:textId="77777777" w:rsidR="005B49C6" w:rsidRPr="00C66E52" w:rsidRDefault="005B49C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C7CB649" w14:textId="77777777" w:rsidR="005B49C6" w:rsidRPr="00C66E52" w:rsidRDefault="005B49C6"/>
    <w:p w14:paraId="7769CC7B" w14:textId="77777777" w:rsidR="005B49C6" w:rsidRPr="00C66E52" w:rsidRDefault="005B49C6"/>
    <w:p w14:paraId="30D69334" w14:textId="77777777" w:rsidR="005B49C6" w:rsidRPr="00C66E52" w:rsidRDefault="005B49C6">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62276A00" wp14:editId="1D1A79F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09188" w14:textId="77777777" w:rsidR="005B49C6" w:rsidRPr="00C66E52" w:rsidRDefault="005B49C6"/>
                          <w:p w14:paraId="05FBC5A2" w14:textId="77777777" w:rsidR="005B49C6" w:rsidRPr="00C66E52" w:rsidRDefault="005B49C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76A0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7A09188" w14:textId="77777777" w:rsidR="005B49C6" w:rsidRPr="00C66E52" w:rsidRDefault="005B49C6"/>
                    <w:p w14:paraId="05FBC5A2" w14:textId="77777777" w:rsidR="005B49C6" w:rsidRPr="00C66E52" w:rsidRDefault="005B49C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32DA09EF" w14:textId="77777777" w:rsidR="005B49C6" w:rsidRPr="00C66E52" w:rsidRDefault="005B49C6"/>
    <w:p w14:paraId="71BBD9B5" w14:textId="77777777" w:rsidR="005B49C6" w:rsidRPr="00C66E52" w:rsidRDefault="005B49C6">
      <w:pPr>
        <w:rPr>
          <w:sz w:val="2"/>
          <w:szCs w:val="2"/>
        </w:rPr>
      </w:pPr>
    </w:p>
    <w:p w14:paraId="4E9BE452" w14:textId="77777777" w:rsidR="005B49C6" w:rsidRPr="00C66E52" w:rsidRDefault="005B49C6"/>
    <w:p w14:paraId="4D930976" w14:textId="77777777" w:rsidR="005B49C6" w:rsidRPr="00C66E52" w:rsidRDefault="005B49C6">
      <w:pPr>
        <w:spacing w:after="0" w:line="240" w:lineRule="auto"/>
      </w:pPr>
    </w:p>
  </w:footnote>
  <w:footnote w:type="continuationSeparator" w:id="0">
    <w:p w14:paraId="084FABBC" w14:textId="77777777" w:rsidR="005B49C6" w:rsidRPr="00C66E52" w:rsidRDefault="005B49C6">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6"/>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24308</TotalTime>
  <Pages>3</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3602</cp:revision>
  <cp:lastPrinted>2009-02-06T05:36:00Z</cp:lastPrinted>
  <dcterms:created xsi:type="dcterms:W3CDTF">2024-04-09T10:20:00Z</dcterms:created>
  <dcterms:modified xsi:type="dcterms:W3CDTF">2024-05-07T17:36:00Z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