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B2DBC" w14:textId="3B36B8C3" w:rsidR="00835F25" w:rsidRDefault="00EB7E22" w:rsidP="00EB7E22">
      <w:r w:rsidRPr="00EB7E22">
        <w:rPr>
          <w:rFonts w:hint="eastAsia"/>
        </w:rPr>
        <w:t>Нассер</w:t>
      </w:r>
      <w:r w:rsidRPr="00EB7E22">
        <w:t xml:space="preserve"> </w:t>
      </w:r>
      <w:r w:rsidRPr="00EB7E22">
        <w:rPr>
          <w:rFonts w:hint="eastAsia"/>
        </w:rPr>
        <w:t>Раудас</w:t>
      </w:r>
      <w:r w:rsidRPr="00EB7E22">
        <w:t xml:space="preserve"> </w:t>
      </w:r>
      <w:r w:rsidRPr="00EB7E22">
        <w:rPr>
          <w:rFonts w:hint="eastAsia"/>
        </w:rPr>
        <w:t>Абдул</w:t>
      </w:r>
      <w:r w:rsidRPr="00EB7E22">
        <w:t xml:space="preserve"> </w:t>
      </w:r>
      <w:r w:rsidRPr="00EB7E22">
        <w:rPr>
          <w:rFonts w:hint="eastAsia"/>
        </w:rPr>
        <w:t>Хаким</w:t>
      </w:r>
      <w:r>
        <w:t xml:space="preserve"> </w:t>
      </w:r>
      <w:r w:rsidRPr="00EB7E22">
        <w:rPr>
          <w:rFonts w:hint="eastAsia"/>
        </w:rPr>
        <w:t>Фармакогностическое</w:t>
      </w:r>
      <w:r w:rsidRPr="00EB7E22">
        <w:t xml:space="preserve"> </w:t>
      </w:r>
      <w:r w:rsidRPr="00EB7E22">
        <w:rPr>
          <w:rFonts w:hint="eastAsia"/>
        </w:rPr>
        <w:t>исследование</w:t>
      </w:r>
      <w:r w:rsidRPr="00EB7E22">
        <w:t xml:space="preserve"> </w:t>
      </w:r>
      <w:r w:rsidRPr="00EB7E22">
        <w:rPr>
          <w:rFonts w:hint="eastAsia"/>
        </w:rPr>
        <w:t>портулака</w:t>
      </w:r>
      <w:r w:rsidRPr="00EB7E22">
        <w:t xml:space="preserve"> </w:t>
      </w:r>
      <w:r w:rsidRPr="00EB7E22">
        <w:rPr>
          <w:rFonts w:hint="eastAsia"/>
        </w:rPr>
        <w:t>огородного</w:t>
      </w:r>
      <w:r w:rsidRPr="00EB7E22">
        <w:t xml:space="preserve"> (Portulaca oleracea L.)</w:t>
      </w:r>
    </w:p>
    <w:p w14:paraId="37731F37" w14:textId="77777777" w:rsidR="00EB7E22" w:rsidRDefault="00EB7E22" w:rsidP="00EB7E22">
      <w:r>
        <w:rPr>
          <w:rFonts w:hint="eastAsia"/>
        </w:rPr>
        <w:t>ОГЛАВЛЕНИЕ</w:t>
      </w:r>
      <w:r>
        <w:t xml:space="preserve"> </w:t>
      </w:r>
      <w:r>
        <w:rPr>
          <w:rFonts w:hint="eastAsia"/>
        </w:rPr>
        <w:t>ДИССЕРТАЦИИ</w:t>
      </w:r>
    </w:p>
    <w:p w14:paraId="568152A7" w14:textId="77777777" w:rsidR="00EB7E22" w:rsidRDefault="00EB7E22" w:rsidP="00EB7E22">
      <w:r>
        <w:rPr>
          <w:rFonts w:hint="eastAsia"/>
        </w:rPr>
        <w:t>кандидат</w:t>
      </w:r>
      <w:r>
        <w:t xml:space="preserve"> </w:t>
      </w:r>
      <w:r>
        <w:rPr>
          <w:rFonts w:hint="eastAsia"/>
        </w:rPr>
        <w:t>наук</w:t>
      </w:r>
      <w:r>
        <w:t xml:space="preserve"> </w:t>
      </w:r>
      <w:r>
        <w:rPr>
          <w:rFonts w:hint="eastAsia"/>
        </w:rPr>
        <w:t>Нассер</w:t>
      </w:r>
      <w:r>
        <w:t xml:space="preserve"> </w:t>
      </w:r>
      <w:r>
        <w:rPr>
          <w:rFonts w:hint="eastAsia"/>
        </w:rPr>
        <w:t>Раудас</w:t>
      </w:r>
      <w:r>
        <w:t xml:space="preserve"> </w:t>
      </w:r>
      <w:r>
        <w:rPr>
          <w:rFonts w:hint="eastAsia"/>
        </w:rPr>
        <w:t>Абдул</w:t>
      </w:r>
      <w:r>
        <w:t xml:space="preserve"> </w:t>
      </w:r>
      <w:r>
        <w:rPr>
          <w:rFonts w:hint="eastAsia"/>
        </w:rPr>
        <w:t>Хаким</w:t>
      </w:r>
    </w:p>
    <w:p w14:paraId="3A4CAA0F" w14:textId="77777777" w:rsidR="00EB7E22" w:rsidRDefault="00EB7E22" w:rsidP="00EB7E22">
      <w:r>
        <w:rPr>
          <w:rFonts w:hint="eastAsia"/>
        </w:rPr>
        <w:t>ВВЕДЕНИЕ</w:t>
      </w:r>
    </w:p>
    <w:p w14:paraId="2A24CFAD" w14:textId="77777777" w:rsidR="00EB7E22" w:rsidRDefault="00EB7E22" w:rsidP="00EB7E22"/>
    <w:p w14:paraId="613FEB99" w14:textId="77777777" w:rsidR="00EB7E22" w:rsidRDefault="00EB7E22" w:rsidP="00EB7E22">
      <w:r>
        <w:rPr>
          <w:rFonts w:hint="eastAsia"/>
        </w:rPr>
        <w:t>ГЛАВА</w:t>
      </w:r>
      <w:r>
        <w:t xml:space="preserve"> 1. </w:t>
      </w:r>
      <w:r>
        <w:rPr>
          <w:rFonts w:hint="eastAsia"/>
        </w:rPr>
        <w:t>ОБЗОР</w:t>
      </w:r>
      <w:r>
        <w:t xml:space="preserve"> </w:t>
      </w:r>
      <w:r>
        <w:rPr>
          <w:rFonts w:hint="eastAsia"/>
        </w:rPr>
        <w:t>ЛИТЕРАТУРЫ</w:t>
      </w:r>
    </w:p>
    <w:p w14:paraId="6C3E3EEC" w14:textId="77777777" w:rsidR="00EB7E22" w:rsidRDefault="00EB7E22" w:rsidP="00EB7E22"/>
    <w:p w14:paraId="2B00C49E" w14:textId="77777777" w:rsidR="00EB7E22" w:rsidRDefault="00EB7E22" w:rsidP="00EB7E22">
      <w:r>
        <w:t xml:space="preserve">1.1. </w:t>
      </w:r>
      <w:r>
        <w:rPr>
          <w:rFonts w:hint="eastAsia"/>
        </w:rPr>
        <w:t>Исторические</w:t>
      </w:r>
      <w:r>
        <w:t xml:space="preserve"> </w:t>
      </w:r>
      <w:r>
        <w:rPr>
          <w:rFonts w:hint="eastAsia"/>
        </w:rPr>
        <w:t>предпосылки</w:t>
      </w:r>
      <w:r>
        <w:t xml:space="preserve"> </w:t>
      </w:r>
      <w:r>
        <w:rPr>
          <w:rFonts w:hint="eastAsia"/>
        </w:rPr>
        <w:t>использования</w:t>
      </w:r>
      <w:r>
        <w:t xml:space="preserve"> </w:t>
      </w:r>
      <w:r>
        <w:rPr>
          <w:rFonts w:hint="eastAsia"/>
        </w:rPr>
        <w:t>и</w:t>
      </w:r>
      <w:r>
        <w:t xml:space="preserve"> </w:t>
      </w:r>
      <w:r>
        <w:rPr>
          <w:rFonts w:hint="eastAsia"/>
        </w:rPr>
        <w:t>ботанико</w:t>
      </w:r>
      <w:r>
        <w:t>-</w:t>
      </w:r>
    </w:p>
    <w:p w14:paraId="5783B5FE" w14:textId="77777777" w:rsidR="00EB7E22" w:rsidRDefault="00EB7E22" w:rsidP="00EB7E22"/>
    <w:p w14:paraId="72E9ADE2" w14:textId="77777777" w:rsidR="00EB7E22" w:rsidRDefault="00EB7E22" w:rsidP="00EB7E22">
      <w:r>
        <w:rPr>
          <w:rFonts w:hint="eastAsia"/>
        </w:rPr>
        <w:t>фармакогностическая</w:t>
      </w:r>
      <w:r>
        <w:t xml:space="preserve"> </w:t>
      </w:r>
      <w:r>
        <w:rPr>
          <w:rFonts w:hint="eastAsia"/>
        </w:rPr>
        <w:t>характеристика</w:t>
      </w:r>
      <w:r>
        <w:t xml:space="preserve"> </w:t>
      </w:r>
      <w:r>
        <w:rPr>
          <w:rFonts w:hint="eastAsia"/>
        </w:rPr>
        <w:t>травы</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p>
    <w:p w14:paraId="09C0A46D" w14:textId="77777777" w:rsidR="00EB7E22" w:rsidRDefault="00EB7E22" w:rsidP="00EB7E22"/>
    <w:p w14:paraId="3E709DAC" w14:textId="77777777" w:rsidR="00EB7E22" w:rsidRDefault="00EB7E22" w:rsidP="00EB7E22">
      <w:r>
        <w:t xml:space="preserve">1.1.1 </w:t>
      </w:r>
      <w:r>
        <w:rPr>
          <w:rFonts w:hint="eastAsia"/>
        </w:rPr>
        <w:t>История</w:t>
      </w:r>
      <w:r>
        <w:t xml:space="preserve"> </w:t>
      </w:r>
      <w:r>
        <w:rPr>
          <w:rFonts w:hint="eastAsia"/>
        </w:rPr>
        <w:t>применения</w:t>
      </w:r>
      <w:r>
        <w:t xml:space="preserve">, </w:t>
      </w:r>
      <w:r>
        <w:rPr>
          <w:rFonts w:hint="eastAsia"/>
        </w:rPr>
        <w:t>распространение</w:t>
      </w:r>
      <w:r>
        <w:t xml:space="preserve"> </w:t>
      </w:r>
      <w:r>
        <w:rPr>
          <w:rFonts w:hint="eastAsia"/>
        </w:rPr>
        <w:t>и</w:t>
      </w:r>
      <w:r>
        <w:t xml:space="preserve"> </w:t>
      </w:r>
      <w:r>
        <w:rPr>
          <w:rFonts w:hint="eastAsia"/>
        </w:rPr>
        <w:t>места</w:t>
      </w:r>
      <w:r>
        <w:t xml:space="preserve"> </w:t>
      </w:r>
      <w:r>
        <w:rPr>
          <w:rFonts w:hint="eastAsia"/>
        </w:rPr>
        <w:t>обитания</w:t>
      </w:r>
      <w:r>
        <w:t xml:space="preserve"> </w:t>
      </w:r>
      <w:r>
        <w:rPr>
          <w:rFonts w:hint="eastAsia"/>
        </w:rPr>
        <w:t>РогМаса</w:t>
      </w:r>
    </w:p>
    <w:p w14:paraId="015DB28B" w14:textId="77777777" w:rsidR="00EB7E22" w:rsidRDefault="00EB7E22" w:rsidP="00EB7E22"/>
    <w:p w14:paraId="029736EC" w14:textId="77777777" w:rsidR="00EB7E22" w:rsidRDefault="00EB7E22" w:rsidP="00EB7E22">
      <w:r>
        <w:rPr>
          <w:rFonts w:hint="eastAsia"/>
        </w:rPr>
        <w:t>о</w:t>
      </w:r>
      <w:r>
        <w:t>1</w:t>
      </w:r>
      <w:r>
        <w:rPr>
          <w:rFonts w:hint="eastAsia"/>
        </w:rPr>
        <w:t>егасеа</w:t>
      </w:r>
      <w:r>
        <w:t xml:space="preserve"> </w:t>
      </w:r>
      <w:r>
        <w:rPr>
          <w:rFonts w:hint="eastAsia"/>
        </w:rPr>
        <w:t>Ь</w:t>
      </w:r>
    </w:p>
    <w:p w14:paraId="7E22A697" w14:textId="77777777" w:rsidR="00EB7E22" w:rsidRDefault="00EB7E22" w:rsidP="00EB7E22"/>
    <w:p w14:paraId="125DF6AA" w14:textId="77777777" w:rsidR="00EB7E22" w:rsidRDefault="00EB7E22" w:rsidP="00EB7E22">
      <w:r>
        <w:t xml:space="preserve">1.1.2. </w:t>
      </w:r>
      <w:r>
        <w:rPr>
          <w:rFonts w:hint="eastAsia"/>
        </w:rPr>
        <w:t>Морфологические</w:t>
      </w:r>
      <w:r>
        <w:t xml:space="preserve"> </w:t>
      </w:r>
      <w:r>
        <w:rPr>
          <w:rFonts w:hint="eastAsia"/>
        </w:rPr>
        <w:t>особенности</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p>
    <w:p w14:paraId="39CC9008" w14:textId="77777777" w:rsidR="00EB7E22" w:rsidRDefault="00EB7E22" w:rsidP="00EB7E22"/>
    <w:p w14:paraId="77BE4630" w14:textId="77777777" w:rsidR="00EB7E22" w:rsidRDefault="00EB7E22" w:rsidP="00EB7E22">
      <w:r>
        <w:t xml:space="preserve">1.1.3. </w:t>
      </w:r>
      <w:r>
        <w:rPr>
          <w:rFonts w:hint="eastAsia"/>
        </w:rPr>
        <w:t>Микроскопическая</w:t>
      </w:r>
      <w:r>
        <w:t xml:space="preserve"> </w:t>
      </w:r>
      <w:r>
        <w:rPr>
          <w:rFonts w:hint="eastAsia"/>
        </w:rPr>
        <w:t>характеристика</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p>
    <w:p w14:paraId="5997A3FC" w14:textId="77777777" w:rsidR="00EB7E22" w:rsidRDefault="00EB7E22" w:rsidP="00EB7E22"/>
    <w:p w14:paraId="297AE0D3" w14:textId="77777777" w:rsidR="00EB7E22" w:rsidRDefault="00EB7E22" w:rsidP="00EB7E22">
      <w:r>
        <w:t xml:space="preserve">1.1.4. </w:t>
      </w:r>
      <w:r>
        <w:rPr>
          <w:rFonts w:hint="eastAsia"/>
        </w:rPr>
        <w:t>Химический</w:t>
      </w:r>
      <w:r>
        <w:t xml:space="preserve"> </w:t>
      </w:r>
      <w:r>
        <w:rPr>
          <w:rFonts w:hint="eastAsia"/>
        </w:rPr>
        <w:t>состав</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6A0FD62B" w14:textId="77777777" w:rsidR="00EB7E22" w:rsidRDefault="00EB7E22" w:rsidP="00EB7E22"/>
    <w:p w14:paraId="7C980F73" w14:textId="77777777" w:rsidR="00EB7E22" w:rsidRDefault="00EB7E22" w:rsidP="00EB7E22">
      <w:r>
        <w:t xml:space="preserve">1.1.5. </w:t>
      </w:r>
      <w:r>
        <w:rPr>
          <w:rFonts w:hint="eastAsia"/>
        </w:rPr>
        <w:t>Применение</w:t>
      </w:r>
      <w:r>
        <w:t xml:space="preserve"> </w:t>
      </w:r>
      <w:r>
        <w:rPr>
          <w:rFonts w:hint="eastAsia"/>
        </w:rPr>
        <w:t>в</w:t>
      </w:r>
      <w:r>
        <w:t xml:space="preserve"> </w:t>
      </w:r>
      <w:r>
        <w:rPr>
          <w:rFonts w:hint="eastAsia"/>
        </w:rPr>
        <w:t>медицине</w:t>
      </w:r>
      <w:r>
        <w:t xml:space="preserve"> </w:t>
      </w:r>
      <w:r>
        <w:rPr>
          <w:rFonts w:hint="eastAsia"/>
        </w:rPr>
        <w:t>и</w:t>
      </w:r>
      <w:r>
        <w:t xml:space="preserve"> </w:t>
      </w:r>
      <w:r>
        <w:rPr>
          <w:rFonts w:hint="eastAsia"/>
        </w:rPr>
        <w:t>фармакологическая</w:t>
      </w:r>
      <w:r>
        <w:t xml:space="preserve"> </w:t>
      </w:r>
      <w:r>
        <w:rPr>
          <w:rFonts w:hint="eastAsia"/>
        </w:rPr>
        <w:t>активность</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7095BB31" w14:textId="77777777" w:rsidR="00EB7E22" w:rsidRDefault="00EB7E22" w:rsidP="00EB7E22"/>
    <w:p w14:paraId="3B3B2FED" w14:textId="77777777" w:rsidR="00EB7E22" w:rsidRDefault="00EB7E22" w:rsidP="00EB7E22">
      <w:r>
        <w:t xml:space="preserve">1.1.5.1. </w:t>
      </w:r>
      <w:r>
        <w:rPr>
          <w:rFonts w:hint="eastAsia"/>
        </w:rPr>
        <w:t>Применение</w:t>
      </w:r>
      <w:r>
        <w:t xml:space="preserve"> </w:t>
      </w:r>
      <w:r>
        <w:rPr>
          <w:rFonts w:hint="eastAsia"/>
        </w:rPr>
        <w:t>в</w:t>
      </w:r>
      <w:r>
        <w:t xml:space="preserve"> </w:t>
      </w:r>
      <w:r>
        <w:rPr>
          <w:rFonts w:hint="eastAsia"/>
        </w:rPr>
        <w:t>научной</w:t>
      </w:r>
      <w:r>
        <w:t xml:space="preserve"> </w:t>
      </w:r>
      <w:r>
        <w:rPr>
          <w:rFonts w:hint="eastAsia"/>
        </w:rPr>
        <w:t>и</w:t>
      </w:r>
      <w:r>
        <w:t xml:space="preserve"> </w:t>
      </w:r>
      <w:r>
        <w:rPr>
          <w:rFonts w:hint="eastAsia"/>
        </w:rPr>
        <w:t>народной</w:t>
      </w:r>
      <w:r>
        <w:t xml:space="preserve"> </w:t>
      </w:r>
      <w:r>
        <w:rPr>
          <w:rFonts w:hint="eastAsia"/>
        </w:rPr>
        <w:t>медицине</w:t>
      </w:r>
    </w:p>
    <w:p w14:paraId="68AA6AF1" w14:textId="77777777" w:rsidR="00EB7E22" w:rsidRDefault="00EB7E22" w:rsidP="00EB7E22"/>
    <w:p w14:paraId="6CD58334" w14:textId="77777777" w:rsidR="00EB7E22" w:rsidRDefault="00EB7E22" w:rsidP="00EB7E22">
      <w:r>
        <w:t xml:space="preserve">1.1.5.2. </w:t>
      </w:r>
      <w:r>
        <w:rPr>
          <w:rFonts w:hint="eastAsia"/>
        </w:rPr>
        <w:t>Фармакологические</w:t>
      </w:r>
      <w:r>
        <w:t xml:space="preserve"> </w:t>
      </w:r>
      <w:r>
        <w:rPr>
          <w:rFonts w:hint="eastAsia"/>
        </w:rPr>
        <w:t>свойства</w:t>
      </w:r>
      <w:r>
        <w:t xml:space="preserve"> </w:t>
      </w:r>
      <w:r>
        <w:rPr>
          <w:rFonts w:hint="eastAsia"/>
        </w:rPr>
        <w:t>травы</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p>
    <w:p w14:paraId="5617520F" w14:textId="77777777" w:rsidR="00EB7E22" w:rsidRDefault="00EB7E22" w:rsidP="00EB7E22"/>
    <w:p w14:paraId="57B3E024" w14:textId="77777777" w:rsidR="00EB7E22" w:rsidRDefault="00EB7E22" w:rsidP="00EB7E22">
      <w:r>
        <w:t xml:space="preserve">1.2. </w:t>
      </w:r>
      <w:r>
        <w:rPr>
          <w:rFonts w:hint="eastAsia"/>
        </w:rPr>
        <w:t>Характеристика</w:t>
      </w:r>
      <w:r>
        <w:t xml:space="preserve"> </w:t>
      </w:r>
      <w:r>
        <w:rPr>
          <w:rFonts w:hint="eastAsia"/>
        </w:rPr>
        <w:t>действующих</w:t>
      </w:r>
      <w:r>
        <w:t xml:space="preserve"> </w:t>
      </w:r>
      <w:r>
        <w:rPr>
          <w:rFonts w:hint="eastAsia"/>
        </w:rPr>
        <w:t>веществ</w:t>
      </w:r>
      <w:r>
        <w:t xml:space="preserve"> </w:t>
      </w:r>
      <w:r>
        <w:rPr>
          <w:rFonts w:hint="eastAsia"/>
        </w:rPr>
        <w:t>и</w:t>
      </w:r>
      <w:r>
        <w:t xml:space="preserve"> </w:t>
      </w:r>
      <w:r>
        <w:rPr>
          <w:rFonts w:hint="eastAsia"/>
        </w:rPr>
        <w:t>их</w:t>
      </w:r>
      <w:r>
        <w:t xml:space="preserve"> </w:t>
      </w:r>
      <w:r>
        <w:rPr>
          <w:rFonts w:hint="eastAsia"/>
        </w:rPr>
        <w:t>стандартизация</w:t>
      </w:r>
      <w:r>
        <w:t xml:space="preserve"> </w:t>
      </w:r>
      <w:r>
        <w:rPr>
          <w:rFonts w:hint="eastAsia"/>
        </w:rPr>
        <w:t>в</w:t>
      </w:r>
      <w:r>
        <w:t xml:space="preserve"> </w:t>
      </w:r>
      <w:r>
        <w:rPr>
          <w:rFonts w:hint="eastAsia"/>
        </w:rPr>
        <w:t>ЛРС</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2AAAA4FD" w14:textId="77777777" w:rsidR="00EB7E22" w:rsidRDefault="00EB7E22" w:rsidP="00EB7E22"/>
    <w:p w14:paraId="6F884491" w14:textId="77777777" w:rsidR="00EB7E22" w:rsidRDefault="00EB7E22" w:rsidP="00EB7E22">
      <w:r>
        <w:t xml:space="preserve">1.2.1. </w:t>
      </w:r>
      <w:r>
        <w:rPr>
          <w:rFonts w:hint="eastAsia"/>
        </w:rPr>
        <w:t>Фенольные</w:t>
      </w:r>
      <w:r>
        <w:t xml:space="preserve"> </w:t>
      </w:r>
      <w:r>
        <w:rPr>
          <w:rFonts w:hint="eastAsia"/>
        </w:rPr>
        <w:t>соединения</w:t>
      </w:r>
    </w:p>
    <w:p w14:paraId="59BB5387" w14:textId="77777777" w:rsidR="00EB7E22" w:rsidRDefault="00EB7E22" w:rsidP="00EB7E22"/>
    <w:p w14:paraId="02804EC5" w14:textId="77777777" w:rsidR="00EB7E22" w:rsidRDefault="00EB7E22" w:rsidP="00EB7E22">
      <w:r>
        <w:t xml:space="preserve">1.2.2. </w:t>
      </w:r>
      <w:r>
        <w:rPr>
          <w:rFonts w:hint="eastAsia"/>
        </w:rPr>
        <w:t>Полисахариды</w:t>
      </w:r>
    </w:p>
    <w:p w14:paraId="0F5A7E30" w14:textId="77777777" w:rsidR="00EB7E22" w:rsidRDefault="00EB7E22" w:rsidP="00EB7E22"/>
    <w:p w14:paraId="1DA7A7C5" w14:textId="77777777" w:rsidR="00EB7E22" w:rsidRDefault="00EB7E22" w:rsidP="00EB7E22">
      <w:r>
        <w:t xml:space="preserve">1.2.3. </w:t>
      </w:r>
      <w:r>
        <w:rPr>
          <w:rFonts w:hint="eastAsia"/>
        </w:rPr>
        <w:t>Органические</w:t>
      </w:r>
      <w:r>
        <w:t xml:space="preserve"> </w:t>
      </w:r>
      <w:r>
        <w:rPr>
          <w:rFonts w:hint="eastAsia"/>
        </w:rPr>
        <w:t>кислоты</w:t>
      </w:r>
    </w:p>
    <w:p w14:paraId="43DC011D" w14:textId="77777777" w:rsidR="00EB7E22" w:rsidRDefault="00EB7E22" w:rsidP="00EB7E22"/>
    <w:p w14:paraId="6A23997D" w14:textId="77777777" w:rsidR="00EB7E22" w:rsidRDefault="00EB7E22" w:rsidP="00EB7E22">
      <w:r>
        <w:t xml:space="preserve">1.2.4. </w:t>
      </w:r>
      <w:r>
        <w:rPr>
          <w:rFonts w:hint="eastAsia"/>
        </w:rPr>
        <w:t>Стандартизация</w:t>
      </w:r>
      <w:r>
        <w:t xml:space="preserve"> </w:t>
      </w:r>
      <w:r>
        <w:rPr>
          <w:rFonts w:hint="eastAsia"/>
        </w:rPr>
        <w:t>травы</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72C43616" w14:textId="77777777" w:rsidR="00EB7E22" w:rsidRDefault="00EB7E22" w:rsidP="00EB7E22"/>
    <w:p w14:paraId="6C5BD67C" w14:textId="77777777" w:rsidR="00EB7E22" w:rsidRDefault="00EB7E22" w:rsidP="00EB7E22">
      <w:r>
        <w:rPr>
          <w:rFonts w:hint="eastAsia"/>
        </w:rPr>
        <w:t>Выводы</w:t>
      </w:r>
      <w:r>
        <w:t xml:space="preserve"> </w:t>
      </w:r>
      <w:r>
        <w:rPr>
          <w:rFonts w:hint="eastAsia"/>
        </w:rPr>
        <w:t>главы</w:t>
      </w:r>
    </w:p>
    <w:p w14:paraId="1A4053DA" w14:textId="77777777" w:rsidR="00EB7E22" w:rsidRDefault="00EB7E22" w:rsidP="00EB7E22"/>
    <w:p w14:paraId="30DD8EF7" w14:textId="77777777" w:rsidR="00EB7E22" w:rsidRDefault="00EB7E22" w:rsidP="00EB7E22">
      <w:r>
        <w:rPr>
          <w:rFonts w:hint="eastAsia"/>
        </w:rPr>
        <w:t>ГЛАВА</w:t>
      </w:r>
      <w:r>
        <w:t xml:space="preserve"> 2. </w:t>
      </w:r>
      <w:r>
        <w:rPr>
          <w:rFonts w:hint="eastAsia"/>
        </w:rPr>
        <w:t>МЕТОДЫ</w:t>
      </w:r>
      <w:r>
        <w:t xml:space="preserve"> </w:t>
      </w:r>
      <w:r>
        <w:rPr>
          <w:rFonts w:hint="eastAsia"/>
        </w:rPr>
        <w:t>И</w:t>
      </w:r>
      <w:r>
        <w:t xml:space="preserve"> </w:t>
      </w:r>
      <w:r>
        <w:rPr>
          <w:rFonts w:hint="eastAsia"/>
        </w:rPr>
        <w:t>ОБЪЕКТЫ</w:t>
      </w:r>
      <w:r>
        <w:t xml:space="preserve"> </w:t>
      </w:r>
      <w:r>
        <w:rPr>
          <w:rFonts w:hint="eastAsia"/>
        </w:rPr>
        <w:t>ИССЛЕДОВАНИЯ</w:t>
      </w:r>
    </w:p>
    <w:p w14:paraId="3EC2591F" w14:textId="77777777" w:rsidR="00EB7E22" w:rsidRDefault="00EB7E22" w:rsidP="00EB7E22"/>
    <w:p w14:paraId="40E1C75D" w14:textId="77777777" w:rsidR="00EB7E22" w:rsidRDefault="00EB7E22" w:rsidP="00EB7E22">
      <w:r>
        <w:t xml:space="preserve">2.1. </w:t>
      </w:r>
      <w:r>
        <w:rPr>
          <w:rFonts w:hint="eastAsia"/>
        </w:rPr>
        <w:t>Материалы</w:t>
      </w:r>
      <w:r>
        <w:t xml:space="preserve"> </w:t>
      </w:r>
      <w:r>
        <w:rPr>
          <w:rFonts w:hint="eastAsia"/>
        </w:rPr>
        <w:t>исследования</w:t>
      </w:r>
    </w:p>
    <w:p w14:paraId="30AA111B" w14:textId="77777777" w:rsidR="00EB7E22" w:rsidRDefault="00EB7E22" w:rsidP="00EB7E22"/>
    <w:p w14:paraId="075EF5E1" w14:textId="77777777" w:rsidR="00EB7E22" w:rsidRDefault="00EB7E22" w:rsidP="00EB7E22">
      <w:r>
        <w:t xml:space="preserve">2.1.1. </w:t>
      </w:r>
      <w:r>
        <w:rPr>
          <w:rFonts w:hint="eastAsia"/>
        </w:rPr>
        <w:t>Объекты</w:t>
      </w:r>
      <w:r>
        <w:t xml:space="preserve"> </w:t>
      </w:r>
      <w:r>
        <w:rPr>
          <w:rFonts w:hint="eastAsia"/>
        </w:rPr>
        <w:t>исследования</w:t>
      </w:r>
    </w:p>
    <w:p w14:paraId="610B6DA3" w14:textId="77777777" w:rsidR="00EB7E22" w:rsidRDefault="00EB7E22" w:rsidP="00EB7E22"/>
    <w:p w14:paraId="0E79E933" w14:textId="77777777" w:rsidR="00EB7E22" w:rsidRDefault="00EB7E22" w:rsidP="00EB7E22">
      <w:r>
        <w:t xml:space="preserve">2.1.2. </w:t>
      </w:r>
      <w:r>
        <w:rPr>
          <w:rFonts w:hint="eastAsia"/>
        </w:rPr>
        <w:t>Стандартные</w:t>
      </w:r>
      <w:r>
        <w:t xml:space="preserve"> </w:t>
      </w:r>
      <w:r>
        <w:rPr>
          <w:rFonts w:hint="eastAsia"/>
        </w:rPr>
        <w:t>образцы</w:t>
      </w:r>
      <w:r>
        <w:t xml:space="preserve"> </w:t>
      </w:r>
      <w:r>
        <w:rPr>
          <w:rFonts w:hint="eastAsia"/>
        </w:rPr>
        <w:t>и</w:t>
      </w:r>
      <w:r>
        <w:t xml:space="preserve"> </w:t>
      </w:r>
      <w:r>
        <w:rPr>
          <w:rFonts w:hint="eastAsia"/>
        </w:rPr>
        <w:t>реактивы</w:t>
      </w:r>
    </w:p>
    <w:p w14:paraId="75F3FAFA" w14:textId="77777777" w:rsidR="00EB7E22" w:rsidRDefault="00EB7E22" w:rsidP="00EB7E22"/>
    <w:p w14:paraId="2BF04487" w14:textId="77777777" w:rsidR="00EB7E22" w:rsidRDefault="00EB7E22" w:rsidP="00EB7E22">
      <w:r>
        <w:t xml:space="preserve">2.1.3. </w:t>
      </w:r>
      <w:r>
        <w:rPr>
          <w:rFonts w:hint="eastAsia"/>
        </w:rPr>
        <w:t>Оборудование</w:t>
      </w:r>
    </w:p>
    <w:p w14:paraId="3B81C4B0" w14:textId="77777777" w:rsidR="00EB7E22" w:rsidRDefault="00EB7E22" w:rsidP="00EB7E22"/>
    <w:p w14:paraId="7C635F03" w14:textId="77777777" w:rsidR="00EB7E22" w:rsidRDefault="00EB7E22" w:rsidP="00EB7E22">
      <w:r>
        <w:t xml:space="preserve">2.2. </w:t>
      </w:r>
      <w:r>
        <w:rPr>
          <w:rFonts w:hint="eastAsia"/>
        </w:rPr>
        <w:t>Методы</w:t>
      </w:r>
      <w:r>
        <w:t xml:space="preserve">, </w:t>
      </w:r>
      <w:r>
        <w:rPr>
          <w:rFonts w:hint="eastAsia"/>
        </w:rPr>
        <w:t>использованные</w:t>
      </w:r>
      <w:r>
        <w:t xml:space="preserve"> </w:t>
      </w:r>
      <w:r>
        <w:rPr>
          <w:rFonts w:hint="eastAsia"/>
        </w:rPr>
        <w:t>при</w:t>
      </w:r>
      <w:r>
        <w:t xml:space="preserve"> </w:t>
      </w:r>
      <w:r>
        <w:rPr>
          <w:rFonts w:hint="eastAsia"/>
        </w:rPr>
        <w:t>проведении</w:t>
      </w:r>
      <w:r>
        <w:t xml:space="preserve"> </w:t>
      </w:r>
      <w:r>
        <w:rPr>
          <w:rFonts w:hint="eastAsia"/>
        </w:rPr>
        <w:t>исследования</w:t>
      </w:r>
    </w:p>
    <w:p w14:paraId="0B40F672" w14:textId="77777777" w:rsidR="00EB7E22" w:rsidRDefault="00EB7E22" w:rsidP="00EB7E22"/>
    <w:p w14:paraId="563B2CBC" w14:textId="77777777" w:rsidR="00EB7E22" w:rsidRDefault="00EB7E22" w:rsidP="00EB7E22">
      <w:r>
        <w:t xml:space="preserve">2.2.1. </w:t>
      </w:r>
      <w:r>
        <w:rPr>
          <w:rFonts w:hint="eastAsia"/>
        </w:rPr>
        <w:t>Морфолого</w:t>
      </w:r>
      <w:r>
        <w:t>-</w:t>
      </w:r>
      <w:r>
        <w:rPr>
          <w:rFonts w:hint="eastAsia"/>
        </w:rPr>
        <w:t>анатомическое</w:t>
      </w:r>
      <w:r>
        <w:t xml:space="preserve"> </w:t>
      </w:r>
      <w:r>
        <w:rPr>
          <w:rFonts w:hint="eastAsia"/>
        </w:rPr>
        <w:t>изучение</w:t>
      </w:r>
      <w:r>
        <w:t xml:space="preserve"> </w:t>
      </w:r>
      <w:r>
        <w:rPr>
          <w:rFonts w:hint="eastAsia"/>
        </w:rPr>
        <w:t>травы</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p>
    <w:p w14:paraId="3730006A" w14:textId="77777777" w:rsidR="00EB7E22" w:rsidRDefault="00EB7E22" w:rsidP="00EB7E22"/>
    <w:p w14:paraId="478CAD5C" w14:textId="77777777" w:rsidR="00EB7E22" w:rsidRDefault="00EB7E22" w:rsidP="00EB7E22">
      <w:r>
        <w:t xml:space="preserve">2.2.2. </w:t>
      </w:r>
      <w:r>
        <w:rPr>
          <w:rFonts w:hint="eastAsia"/>
        </w:rPr>
        <w:t>Определение</w:t>
      </w:r>
      <w:r>
        <w:t xml:space="preserve"> </w:t>
      </w:r>
      <w:r>
        <w:rPr>
          <w:rFonts w:hint="eastAsia"/>
        </w:rPr>
        <w:t>подлинности</w:t>
      </w:r>
      <w:r>
        <w:t xml:space="preserve"> </w:t>
      </w:r>
      <w:r>
        <w:rPr>
          <w:rFonts w:hint="eastAsia"/>
        </w:rPr>
        <w:t>и</w:t>
      </w:r>
      <w:r>
        <w:t xml:space="preserve"> </w:t>
      </w:r>
      <w:r>
        <w:rPr>
          <w:rFonts w:hint="eastAsia"/>
        </w:rPr>
        <w:t>числовых</w:t>
      </w:r>
      <w:r>
        <w:t xml:space="preserve"> </w:t>
      </w:r>
      <w:r>
        <w:rPr>
          <w:rFonts w:hint="eastAsia"/>
        </w:rPr>
        <w:t>показателей</w:t>
      </w:r>
      <w:r>
        <w:t xml:space="preserve"> </w:t>
      </w:r>
      <w:r>
        <w:rPr>
          <w:rFonts w:hint="eastAsia"/>
        </w:rPr>
        <w:t>травы</w:t>
      </w:r>
      <w:r>
        <w:t xml:space="preserve"> Portulaca oleracea L</w:t>
      </w:r>
    </w:p>
    <w:p w14:paraId="7AE38DDE" w14:textId="77777777" w:rsidR="00EB7E22" w:rsidRDefault="00EB7E22" w:rsidP="00EB7E22"/>
    <w:p w14:paraId="06C669A0" w14:textId="77777777" w:rsidR="00EB7E22" w:rsidRDefault="00EB7E22" w:rsidP="00EB7E22">
      <w:r>
        <w:t xml:space="preserve">2.2.3. </w:t>
      </w:r>
      <w:r>
        <w:rPr>
          <w:rFonts w:hint="eastAsia"/>
        </w:rPr>
        <w:t>Исследование</w:t>
      </w:r>
      <w:r>
        <w:t xml:space="preserve"> </w:t>
      </w:r>
      <w:r>
        <w:rPr>
          <w:rFonts w:hint="eastAsia"/>
        </w:rPr>
        <w:t>химического</w:t>
      </w:r>
      <w:r>
        <w:t xml:space="preserve"> </w:t>
      </w:r>
      <w:r>
        <w:rPr>
          <w:rFonts w:hint="eastAsia"/>
        </w:rPr>
        <w:t>состава</w:t>
      </w:r>
      <w:r>
        <w:t xml:space="preserve"> </w:t>
      </w:r>
      <w:r>
        <w:rPr>
          <w:rFonts w:hint="eastAsia"/>
        </w:rPr>
        <w:t>травы</w:t>
      </w:r>
      <w:r>
        <w:t xml:space="preserve"> Portulaca oleracea L</w:t>
      </w:r>
    </w:p>
    <w:p w14:paraId="04CEC8DD" w14:textId="77777777" w:rsidR="00EB7E22" w:rsidRDefault="00EB7E22" w:rsidP="00EB7E22"/>
    <w:p w14:paraId="0BFC806F" w14:textId="77777777" w:rsidR="00EB7E22" w:rsidRDefault="00EB7E22" w:rsidP="00EB7E22">
      <w:r>
        <w:t xml:space="preserve">2.2.4. </w:t>
      </w:r>
      <w:r>
        <w:rPr>
          <w:rFonts w:hint="eastAsia"/>
        </w:rPr>
        <w:t>Определение</w:t>
      </w:r>
      <w:r>
        <w:t xml:space="preserve"> </w:t>
      </w:r>
      <w:r>
        <w:rPr>
          <w:rFonts w:hint="eastAsia"/>
        </w:rPr>
        <w:t>количественного</w:t>
      </w:r>
      <w:r>
        <w:t xml:space="preserve"> </w:t>
      </w:r>
      <w:r>
        <w:rPr>
          <w:rFonts w:hint="eastAsia"/>
        </w:rPr>
        <w:t>содержания</w:t>
      </w:r>
      <w:r>
        <w:t xml:space="preserve"> </w:t>
      </w:r>
      <w:r>
        <w:rPr>
          <w:rFonts w:hint="eastAsia"/>
        </w:rPr>
        <w:t>биологически</w:t>
      </w:r>
      <w:r>
        <w:t xml:space="preserve"> </w:t>
      </w:r>
      <w:r>
        <w:rPr>
          <w:rFonts w:hint="eastAsia"/>
        </w:rPr>
        <w:t>активных</w:t>
      </w:r>
      <w:r>
        <w:t xml:space="preserve"> </w:t>
      </w:r>
      <w:r>
        <w:rPr>
          <w:rFonts w:hint="eastAsia"/>
        </w:rPr>
        <w:t>веществ</w:t>
      </w:r>
      <w:r>
        <w:t xml:space="preserve"> </w:t>
      </w:r>
      <w:r>
        <w:rPr>
          <w:rFonts w:hint="eastAsia"/>
        </w:rPr>
        <w:t>в</w:t>
      </w:r>
      <w:r>
        <w:t xml:space="preserve"> </w:t>
      </w:r>
      <w:r>
        <w:rPr>
          <w:rFonts w:hint="eastAsia"/>
        </w:rPr>
        <w:t>траве</w:t>
      </w:r>
      <w:r>
        <w:t xml:space="preserve"> Portulaca oleracea L</w:t>
      </w:r>
    </w:p>
    <w:p w14:paraId="70D7D400" w14:textId="77777777" w:rsidR="00EB7E22" w:rsidRDefault="00EB7E22" w:rsidP="00EB7E22"/>
    <w:p w14:paraId="22ECEE40" w14:textId="77777777" w:rsidR="00EB7E22" w:rsidRDefault="00EB7E22" w:rsidP="00EB7E22">
      <w:r>
        <w:t xml:space="preserve">2.2.5. </w:t>
      </w:r>
      <w:r>
        <w:rPr>
          <w:rFonts w:hint="eastAsia"/>
        </w:rPr>
        <w:t>Сроки</w:t>
      </w:r>
      <w:r>
        <w:t xml:space="preserve"> </w:t>
      </w:r>
      <w:r>
        <w:rPr>
          <w:rFonts w:hint="eastAsia"/>
        </w:rPr>
        <w:t>годности</w:t>
      </w:r>
    </w:p>
    <w:p w14:paraId="767CD69A" w14:textId="77777777" w:rsidR="00EB7E22" w:rsidRDefault="00EB7E22" w:rsidP="00EB7E22"/>
    <w:p w14:paraId="2E41CB7B" w14:textId="77777777" w:rsidR="00EB7E22" w:rsidRDefault="00EB7E22" w:rsidP="00EB7E22">
      <w:r>
        <w:rPr>
          <w:rFonts w:hint="eastAsia"/>
        </w:rPr>
        <w:t>ГЛАВА</w:t>
      </w:r>
      <w:r>
        <w:t xml:space="preserve"> 3. </w:t>
      </w:r>
      <w:r>
        <w:rPr>
          <w:rFonts w:hint="eastAsia"/>
        </w:rPr>
        <w:t>МОРФОЛОГО</w:t>
      </w:r>
      <w:r>
        <w:t>-</w:t>
      </w:r>
      <w:r>
        <w:rPr>
          <w:rFonts w:hint="eastAsia"/>
        </w:rPr>
        <w:t>АНАТОМИЧЕСКОЕ</w:t>
      </w:r>
      <w:r>
        <w:t xml:space="preserve"> </w:t>
      </w:r>
      <w:r>
        <w:rPr>
          <w:rFonts w:hint="eastAsia"/>
        </w:rPr>
        <w:t>ИЗУЧЕНИЕ</w:t>
      </w:r>
      <w:r>
        <w:t xml:space="preserve"> </w:t>
      </w:r>
      <w:r>
        <w:rPr>
          <w:rFonts w:hint="eastAsia"/>
        </w:rPr>
        <w:t>ТРАВЫ</w:t>
      </w:r>
      <w:r>
        <w:t xml:space="preserve"> PORTULACA OLERACEA L</w:t>
      </w:r>
    </w:p>
    <w:p w14:paraId="2D27F923" w14:textId="77777777" w:rsidR="00EB7E22" w:rsidRDefault="00EB7E22" w:rsidP="00EB7E22"/>
    <w:p w14:paraId="718D8A2E" w14:textId="77777777" w:rsidR="00EB7E22" w:rsidRDefault="00EB7E22" w:rsidP="00EB7E22">
      <w:r>
        <w:t xml:space="preserve">3.1. </w:t>
      </w:r>
      <w:r>
        <w:rPr>
          <w:rFonts w:hint="eastAsia"/>
        </w:rPr>
        <w:t>Изучение</w:t>
      </w:r>
      <w:r>
        <w:t xml:space="preserve"> </w:t>
      </w:r>
      <w:r>
        <w:rPr>
          <w:rFonts w:hint="eastAsia"/>
        </w:rPr>
        <w:t>внешних</w:t>
      </w:r>
      <w:r>
        <w:t xml:space="preserve"> </w:t>
      </w:r>
      <w:r>
        <w:rPr>
          <w:rFonts w:hint="eastAsia"/>
        </w:rPr>
        <w:t>диагностических</w:t>
      </w:r>
      <w:r>
        <w:t xml:space="preserve"> </w:t>
      </w:r>
      <w:r>
        <w:rPr>
          <w:rFonts w:hint="eastAsia"/>
        </w:rPr>
        <w:t>признаков</w:t>
      </w:r>
      <w:r>
        <w:t xml:space="preserve"> </w:t>
      </w:r>
      <w:r>
        <w:rPr>
          <w:rFonts w:hint="eastAsia"/>
        </w:rPr>
        <w:t>травы</w:t>
      </w:r>
      <w:r>
        <w:t xml:space="preserve"> Portulaca</w:t>
      </w:r>
    </w:p>
    <w:p w14:paraId="5DFAF813" w14:textId="77777777" w:rsidR="00EB7E22" w:rsidRDefault="00EB7E22" w:rsidP="00EB7E22"/>
    <w:p w14:paraId="000BEA5E" w14:textId="77777777" w:rsidR="00EB7E22" w:rsidRDefault="00EB7E22" w:rsidP="00EB7E22">
      <w:r>
        <w:t>oleracea L</w:t>
      </w:r>
    </w:p>
    <w:p w14:paraId="642AB61E" w14:textId="77777777" w:rsidR="00EB7E22" w:rsidRDefault="00EB7E22" w:rsidP="00EB7E22"/>
    <w:p w14:paraId="55998FEA" w14:textId="77777777" w:rsidR="00EB7E22" w:rsidRDefault="00EB7E22" w:rsidP="00EB7E22">
      <w:r>
        <w:t xml:space="preserve">3.2. </w:t>
      </w:r>
      <w:r>
        <w:rPr>
          <w:rFonts w:hint="eastAsia"/>
        </w:rPr>
        <w:t>Изучение</w:t>
      </w:r>
      <w:r>
        <w:t xml:space="preserve"> </w:t>
      </w:r>
      <w:r>
        <w:rPr>
          <w:rFonts w:hint="eastAsia"/>
        </w:rPr>
        <w:t>анатомо</w:t>
      </w:r>
      <w:r>
        <w:t>-</w:t>
      </w:r>
      <w:r>
        <w:rPr>
          <w:rFonts w:hint="eastAsia"/>
        </w:rPr>
        <w:t>диагностических</w:t>
      </w:r>
      <w:r>
        <w:t xml:space="preserve"> </w:t>
      </w:r>
      <w:r>
        <w:rPr>
          <w:rFonts w:hint="eastAsia"/>
        </w:rPr>
        <w:t>признаков</w:t>
      </w:r>
      <w:r>
        <w:t xml:space="preserve"> </w:t>
      </w:r>
      <w:r>
        <w:rPr>
          <w:rFonts w:hint="eastAsia"/>
        </w:rPr>
        <w:t>травы</w:t>
      </w:r>
      <w:r>
        <w:t xml:space="preserve"> Portulaca</w:t>
      </w:r>
    </w:p>
    <w:p w14:paraId="7F32E483" w14:textId="77777777" w:rsidR="00EB7E22" w:rsidRDefault="00EB7E22" w:rsidP="00EB7E22"/>
    <w:p w14:paraId="5E7573FE" w14:textId="77777777" w:rsidR="00EB7E22" w:rsidRDefault="00EB7E22" w:rsidP="00EB7E22">
      <w:r>
        <w:t>oleracea L</w:t>
      </w:r>
    </w:p>
    <w:p w14:paraId="5AEFC198" w14:textId="77777777" w:rsidR="00EB7E22" w:rsidRDefault="00EB7E22" w:rsidP="00EB7E22"/>
    <w:p w14:paraId="3AE2DAC2" w14:textId="77777777" w:rsidR="00EB7E22" w:rsidRDefault="00EB7E22" w:rsidP="00EB7E22">
      <w:r>
        <w:rPr>
          <w:rFonts w:hint="eastAsia"/>
        </w:rPr>
        <w:t>Выводы</w:t>
      </w:r>
      <w:r>
        <w:t xml:space="preserve"> </w:t>
      </w:r>
      <w:r>
        <w:rPr>
          <w:rFonts w:hint="eastAsia"/>
        </w:rPr>
        <w:t>главы</w:t>
      </w:r>
    </w:p>
    <w:p w14:paraId="2BEF0597" w14:textId="77777777" w:rsidR="00EB7E22" w:rsidRDefault="00EB7E22" w:rsidP="00EB7E22"/>
    <w:p w14:paraId="0BB645C7" w14:textId="77777777" w:rsidR="00EB7E22" w:rsidRDefault="00EB7E22" w:rsidP="00EB7E22">
      <w:r>
        <w:rPr>
          <w:rFonts w:hint="eastAsia"/>
        </w:rPr>
        <w:t>ГЛАВА</w:t>
      </w:r>
      <w:r>
        <w:t xml:space="preserve"> 4. </w:t>
      </w:r>
      <w:r>
        <w:rPr>
          <w:rFonts w:hint="eastAsia"/>
        </w:rPr>
        <w:t>ИЗУЧЕНИЕ</w:t>
      </w:r>
      <w:r>
        <w:t xml:space="preserve"> </w:t>
      </w:r>
      <w:r>
        <w:rPr>
          <w:rFonts w:hint="eastAsia"/>
        </w:rPr>
        <w:t>ХИМИЧЕСКОГО</w:t>
      </w:r>
      <w:r>
        <w:t xml:space="preserve"> </w:t>
      </w:r>
      <w:r>
        <w:rPr>
          <w:rFonts w:hint="eastAsia"/>
        </w:rPr>
        <w:t>СОСТАВА</w:t>
      </w:r>
      <w:r>
        <w:t xml:space="preserve"> </w:t>
      </w:r>
      <w:r>
        <w:rPr>
          <w:rFonts w:hint="eastAsia"/>
        </w:rPr>
        <w:t>И</w:t>
      </w:r>
      <w:r>
        <w:t xml:space="preserve"> </w:t>
      </w:r>
      <w:r>
        <w:rPr>
          <w:rFonts w:hint="eastAsia"/>
        </w:rPr>
        <w:t>ОПРЕДЕЛЕНИЕ</w:t>
      </w:r>
      <w:r>
        <w:t xml:space="preserve"> </w:t>
      </w:r>
      <w:r>
        <w:rPr>
          <w:rFonts w:hint="eastAsia"/>
        </w:rPr>
        <w:t>ЧИСЛОВЫХ</w:t>
      </w:r>
      <w:r>
        <w:t xml:space="preserve"> </w:t>
      </w:r>
      <w:r>
        <w:rPr>
          <w:rFonts w:hint="eastAsia"/>
        </w:rPr>
        <w:t>ПОКАЗАТЕЛЕЙ</w:t>
      </w:r>
      <w:r>
        <w:t xml:space="preserve"> </w:t>
      </w:r>
      <w:r>
        <w:rPr>
          <w:rFonts w:hint="eastAsia"/>
        </w:rPr>
        <w:t>ТРАВЫ</w:t>
      </w:r>
      <w:r>
        <w:t xml:space="preserve"> PORTULACA OLERACEA L</w:t>
      </w:r>
    </w:p>
    <w:p w14:paraId="6A9FA78D" w14:textId="77777777" w:rsidR="00EB7E22" w:rsidRDefault="00EB7E22" w:rsidP="00EB7E22"/>
    <w:p w14:paraId="09EBB846" w14:textId="77777777" w:rsidR="00EB7E22" w:rsidRDefault="00EB7E22" w:rsidP="00EB7E22">
      <w:r>
        <w:t xml:space="preserve">4.1. </w:t>
      </w:r>
      <w:r>
        <w:rPr>
          <w:rFonts w:hint="eastAsia"/>
        </w:rPr>
        <w:t>Изучение</w:t>
      </w:r>
      <w:r>
        <w:t xml:space="preserve"> </w:t>
      </w:r>
      <w:r>
        <w:rPr>
          <w:rFonts w:hint="eastAsia"/>
        </w:rPr>
        <w:t>состава</w:t>
      </w:r>
      <w:r>
        <w:t xml:space="preserve"> </w:t>
      </w:r>
      <w:r>
        <w:rPr>
          <w:rFonts w:hint="eastAsia"/>
        </w:rPr>
        <w:t>БАВ</w:t>
      </w:r>
      <w:r>
        <w:t xml:space="preserve"> </w:t>
      </w:r>
      <w:r>
        <w:rPr>
          <w:rFonts w:hint="eastAsia"/>
        </w:rPr>
        <w:t>сырья</w:t>
      </w:r>
      <w:r>
        <w:t xml:space="preserve"> Portulaca oleracea L. </w:t>
      </w:r>
      <w:r>
        <w:rPr>
          <w:rFonts w:hint="eastAsia"/>
        </w:rPr>
        <w:t>с</w:t>
      </w:r>
      <w:r>
        <w:t xml:space="preserve"> </w:t>
      </w:r>
      <w:r>
        <w:rPr>
          <w:rFonts w:hint="eastAsia"/>
        </w:rPr>
        <w:t>помощью</w:t>
      </w:r>
      <w:r>
        <w:t xml:space="preserve"> </w:t>
      </w:r>
      <w:r>
        <w:rPr>
          <w:rFonts w:hint="eastAsia"/>
        </w:rPr>
        <w:t>качественных</w:t>
      </w:r>
      <w:r>
        <w:t xml:space="preserve"> </w:t>
      </w:r>
      <w:r>
        <w:rPr>
          <w:rFonts w:hint="eastAsia"/>
        </w:rPr>
        <w:t>реакций</w:t>
      </w:r>
    </w:p>
    <w:p w14:paraId="3309060F" w14:textId="77777777" w:rsidR="00EB7E22" w:rsidRDefault="00EB7E22" w:rsidP="00EB7E22"/>
    <w:p w14:paraId="7C3A42DD" w14:textId="77777777" w:rsidR="00EB7E22" w:rsidRDefault="00EB7E22" w:rsidP="00EB7E22">
      <w:r>
        <w:t xml:space="preserve">4.2. </w:t>
      </w:r>
      <w:r>
        <w:rPr>
          <w:rFonts w:hint="eastAsia"/>
        </w:rPr>
        <w:t>Изучение</w:t>
      </w:r>
      <w:r>
        <w:t xml:space="preserve"> </w:t>
      </w:r>
      <w:r>
        <w:rPr>
          <w:rFonts w:hint="eastAsia"/>
        </w:rPr>
        <w:t>химического</w:t>
      </w:r>
      <w:r>
        <w:t xml:space="preserve"> </w:t>
      </w:r>
      <w:r>
        <w:rPr>
          <w:rFonts w:hint="eastAsia"/>
        </w:rPr>
        <w:t>состава</w:t>
      </w:r>
      <w:r>
        <w:t xml:space="preserve"> </w:t>
      </w:r>
      <w:r>
        <w:rPr>
          <w:rFonts w:hint="eastAsia"/>
        </w:rPr>
        <w:t>БАВ</w:t>
      </w:r>
      <w:r>
        <w:t xml:space="preserve"> Portulaca oleracea L. </w:t>
      </w:r>
      <w:r>
        <w:rPr>
          <w:rFonts w:hint="eastAsia"/>
        </w:rPr>
        <w:t>методом</w:t>
      </w:r>
    </w:p>
    <w:p w14:paraId="62241B2F" w14:textId="77777777" w:rsidR="00EB7E22" w:rsidRDefault="00EB7E22" w:rsidP="00EB7E22"/>
    <w:p w14:paraId="1E33C081" w14:textId="77777777" w:rsidR="00EB7E22" w:rsidRDefault="00EB7E22" w:rsidP="00EB7E22">
      <w:r>
        <w:rPr>
          <w:rFonts w:hint="eastAsia"/>
        </w:rPr>
        <w:t>ТСХ</w:t>
      </w:r>
    </w:p>
    <w:p w14:paraId="426CD3F4" w14:textId="77777777" w:rsidR="00EB7E22" w:rsidRDefault="00EB7E22" w:rsidP="00EB7E22"/>
    <w:p w14:paraId="640C0F3B" w14:textId="77777777" w:rsidR="00EB7E22" w:rsidRDefault="00EB7E22" w:rsidP="00EB7E22">
      <w:r>
        <w:t xml:space="preserve">4.3. </w:t>
      </w:r>
      <w:r>
        <w:rPr>
          <w:rFonts w:hint="eastAsia"/>
        </w:rPr>
        <w:t>Определение</w:t>
      </w:r>
      <w:r>
        <w:t xml:space="preserve"> </w:t>
      </w:r>
      <w:r>
        <w:rPr>
          <w:rFonts w:hint="eastAsia"/>
        </w:rPr>
        <w:t>числовых</w:t>
      </w:r>
      <w:r>
        <w:t xml:space="preserve"> </w:t>
      </w:r>
      <w:r>
        <w:rPr>
          <w:rFonts w:hint="eastAsia"/>
        </w:rPr>
        <w:t>показателей</w:t>
      </w:r>
      <w:r>
        <w:t xml:space="preserve"> </w:t>
      </w:r>
      <w:r>
        <w:rPr>
          <w:rFonts w:hint="eastAsia"/>
        </w:rPr>
        <w:t>травы</w:t>
      </w:r>
      <w:r>
        <w:t xml:space="preserve"> Portulaca oleracea L</w:t>
      </w:r>
    </w:p>
    <w:p w14:paraId="3DB1313C" w14:textId="77777777" w:rsidR="00EB7E22" w:rsidRDefault="00EB7E22" w:rsidP="00EB7E22"/>
    <w:p w14:paraId="51BAACBA" w14:textId="77777777" w:rsidR="00EB7E22" w:rsidRDefault="00EB7E22" w:rsidP="00EB7E22">
      <w:r>
        <w:t xml:space="preserve">4.3.1. </w:t>
      </w:r>
      <w:r>
        <w:rPr>
          <w:rFonts w:hint="eastAsia"/>
        </w:rPr>
        <w:t>Определение</w:t>
      </w:r>
      <w:r>
        <w:t xml:space="preserve"> </w:t>
      </w:r>
      <w:r>
        <w:rPr>
          <w:rFonts w:hint="eastAsia"/>
        </w:rPr>
        <w:t>влажности</w:t>
      </w:r>
      <w:r>
        <w:t xml:space="preserve"> </w:t>
      </w:r>
      <w:r>
        <w:rPr>
          <w:rFonts w:hint="eastAsia"/>
        </w:rPr>
        <w:t>сырья</w:t>
      </w:r>
      <w:r>
        <w:t xml:space="preserve"> </w:t>
      </w:r>
      <w:r>
        <w:rPr>
          <w:rFonts w:hint="eastAsia"/>
        </w:rPr>
        <w:t>травы</w:t>
      </w:r>
      <w:r>
        <w:t xml:space="preserve"> Portulaca oleracea L</w:t>
      </w:r>
    </w:p>
    <w:p w14:paraId="018144EC" w14:textId="77777777" w:rsidR="00EB7E22" w:rsidRDefault="00EB7E22" w:rsidP="00EB7E22"/>
    <w:p w14:paraId="573DD40B" w14:textId="77777777" w:rsidR="00EB7E22" w:rsidRDefault="00EB7E22" w:rsidP="00EB7E22">
      <w:r>
        <w:t xml:space="preserve">4.3.2. </w:t>
      </w:r>
      <w:r>
        <w:rPr>
          <w:rFonts w:hint="eastAsia"/>
        </w:rPr>
        <w:t>Определение</w:t>
      </w:r>
      <w:r>
        <w:t xml:space="preserve"> </w:t>
      </w:r>
      <w:r>
        <w:rPr>
          <w:rFonts w:hint="eastAsia"/>
        </w:rPr>
        <w:t>содержания</w:t>
      </w:r>
      <w:r>
        <w:t xml:space="preserve"> </w:t>
      </w:r>
      <w:r>
        <w:rPr>
          <w:rFonts w:hint="eastAsia"/>
        </w:rPr>
        <w:t>экстрактивных</w:t>
      </w:r>
      <w:r>
        <w:t xml:space="preserve"> </w:t>
      </w:r>
      <w:r>
        <w:rPr>
          <w:rFonts w:hint="eastAsia"/>
        </w:rPr>
        <w:t>веществ</w:t>
      </w:r>
      <w:r>
        <w:t xml:space="preserve"> </w:t>
      </w:r>
      <w:r>
        <w:rPr>
          <w:rFonts w:hint="eastAsia"/>
        </w:rPr>
        <w:t>в</w:t>
      </w:r>
      <w:r>
        <w:t xml:space="preserve"> </w:t>
      </w:r>
      <w:r>
        <w:rPr>
          <w:rFonts w:hint="eastAsia"/>
        </w:rPr>
        <w:t>траве</w:t>
      </w:r>
      <w:r>
        <w:t xml:space="preserve"> Portulaca oleracea L</w:t>
      </w:r>
    </w:p>
    <w:p w14:paraId="79FCA0AE" w14:textId="77777777" w:rsidR="00EB7E22" w:rsidRDefault="00EB7E22" w:rsidP="00EB7E22"/>
    <w:p w14:paraId="6BAD3416" w14:textId="77777777" w:rsidR="00EB7E22" w:rsidRDefault="00EB7E22" w:rsidP="00EB7E22">
      <w:r>
        <w:t xml:space="preserve">4.3.3. </w:t>
      </w:r>
      <w:r>
        <w:rPr>
          <w:rFonts w:hint="eastAsia"/>
        </w:rPr>
        <w:t>Определение</w:t>
      </w:r>
      <w:r>
        <w:t xml:space="preserve"> </w:t>
      </w:r>
      <w:r>
        <w:rPr>
          <w:rFonts w:hint="eastAsia"/>
        </w:rPr>
        <w:t>содержания</w:t>
      </w:r>
      <w:r>
        <w:t xml:space="preserve"> </w:t>
      </w:r>
      <w:r>
        <w:rPr>
          <w:rFonts w:hint="eastAsia"/>
        </w:rPr>
        <w:t>золы</w:t>
      </w:r>
      <w:r>
        <w:t xml:space="preserve"> </w:t>
      </w:r>
      <w:r>
        <w:rPr>
          <w:rFonts w:hint="eastAsia"/>
        </w:rPr>
        <w:t>общей</w:t>
      </w:r>
      <w:r>
        <w:t xml:space="preserve"> </w:t>
      </w:r>
      <w:r>
        <w:rPr>
          <w:rFonts w:hint="eastAsia"/>
        </w:rPr>
        <w:t>в</w:t>
      </w:r>
      <w:r>
        <w:t xml:space="preserve"> </w:t>
      </w:r>
      <w:r>
        <w:rPr>
          <w:rFonts w:hint="eastAsia"/>
        </w:rPr>
        <w:t>траве</w:t>
      </w:r>
      <w:r>
        <w:t xml:space="preserve"> Portulaca oleracea L</w:t>
      </w:r>
    </w:p>
    <w:p w14:paraId="6EB41A03" w14:textId="77777777" w:rsidR="00EB7E22" w:rsidRDefault="00EB7E22" w:rsidP="00EB7E22"/>
    <w:p w14:paraId="0E56E632" w14:textId="77777777" w:rsidR="00EB7E22" w:rsidRDefault="00EB7E22" w:rsidP="00EB7E22">
      <w:r>
        <w:t xml:space="preserve">4.3.4. </w:t>
      </w:r>
      <w:r>
        <w:rPr>
          <w:rFonts w:hint="eastAsia"/>
        </w:rPr>
        <w:t>Определение</w:t>
      </w:r>
      <w:r>
        <w:t xml:space="preserve"> </w:t>
      </w:r>
      <w:r>
        <w:rPr>
          <w:rFonts w:hint="eastAsia"/>
        </w:rPr>
        <w:t>содержания</w:t>
      </w:r>
      <w:r>
        <w:t xml:space="preserve"> </w:t>
      </w:r>
      <w:r>
        <w:rPr>
          <w:rFonts w:hint="eastAsia"/>
        </w:rPr>
        <w:t>золы</w:t>
      </w:r>
      <w:r>
        <w:t xml:space="preserve">, </w:t>
      </w:r>
      <w:r>
        <w:rPr>
          <w:rFonts w:hint="eastAsia"/>
        </w:rPr>
        <w:t>нерастворимой</w:t>
      </w:r>
      <w:r>
        <w:t xml:space="preserve"> </w:t>
      </w:r>
      <w:r>
        <w:rPr>
          <w:rFonts w:hint="eastAsia"/>
        </w:rPr>
        <w:t>в</w:t>
      </w:r>
    </w:p>
    <w:p w14:paraId="36C9BE71" w14:textId="77777777" w:rsidR="00EB7E22" w:rsidRDefault="00EB7E22" w:rsidP="00EB7E22"/>
    <w:p w14:paraId="749BCA51" w14:textId="77777777" w:rsidR="00EB7E22" w:rsidRDefault="00EB7E22" w:rsidP="00EB7E22">
      <w:r>
        <w:rPr>
          <w:rFonts w:hint="eastAsia"/>
        </w:rPr>
        <w:t>хлористоводородной</w:t>
      </w:r>
      <w:r>
        <w:t xml:space="preserve"> </w:t>
      </w:r>
      <w:r>
        <w:rPr>
          <w:rFonts w:hint="eastAsia"/>
        </w:rPr>
        <w:t>кислоте</w:t>
      </w:r>
      <w:r>
        <w:t xml:space="preserve"> </w:t>
      </w:r>
      <w:r>
        <w:rPr>
          <w:rFonts w:hint="eastAsia"/>
        </w:rPr>
        <w:t>в</w:t>
      </w:r>
      <w:r>
        <w:t xml:space="preserve"> </w:t>
      </w:r>
      <w:r>
        <w:rPr>
          <w:rFonts w:hint="eastAsia"/>
        </w:rPr>
        <w:t>траве</w:t>
      </w:r>
      <w:r>
        <w:t xml:space="preserve"> Portulaca oleracea L</w:t>
      </w:r>
    </w:p>
    <w:p w14:paraId="17AD7A64" w14:textId="77777777" w:rsidR="00EB7E22" w:rsidRDefault="00EB7E22" w:rsidP="00EB7E22"/>
    <w:p w14:paraId="753D16A2" w14:textId="77777777" w:rsidR="00EB7E22" w:rsidRDefault="00EB7E22" w:rsidP="00EB7E22">
      <w:r>
        <w:t xml:space="preserve">4.3.5. </w:t>
      </w:r>
      <w:r>
        <w:rPr>
          <w:rFonts w:hint="eastAsia"/>
        </w:rPr>
        <w:t>Определение</w:t>
      </w:r>
      <w:r>
        <w:t xml:space="preserve"> </w:t>
      </w:r>
      <w:r>
        <w:rPr>
          <w:rFonts w:hint="eastAsia"/>
        </w:rPr>
        <w:t>измельченности</w:t>
      </w:r>
      <w:r>
        <w:t xml:space="preserve"> </w:t>
      </w:r>
      <w:r>
        <w:rPr>
          <w:rFonts w:hint="eastAsia"/>
        </w:rPr>
        <w:t>и</w:t>
      </w:r>
      <w:r>
        <w:t xml:space="preserve"> </w:t>
      </w:r>
      <w:r>
        <w:rPr>
          <w:rFonts w:hint="eastAsia"/>
        </w:rPr>
        <w:t>содержания</w:t>
      </w:r>
      <w:r>
        <w:t xml:space="preserve"> </w:t>
      </w:r>
      <w:r>
        <w:rPr>
          <w:rFonts w:hint="eastAsia"/>
        </w:rPr>
        <w:t>примесей</w:t>
      </w:r>
      <w:r>
        <w:t xml:space="preserve"> </w:t>
      </w:r>
      <w:r>
        <w:rPr>
          <w:rFonts w:hint="eastAsia"/>
        </w:rPr>
        <w:t>в</w:t>
      </w:r>
      <w:r>
        <w:t xml:space="preserve"> </w:t>
      </w:r>
      <w:r>
        <w:rPr>
          <w:rFonts w:hint="eastAsia"/>
        </w:rPr>
        <w:t>траве</w:t>
      </w:r>
      <w:r>
        <w:t xml:space="preserve"> Portulaca oleracea L</w:t>
      </w:r>
    </w:p>
    <w:p w14:paraId="439A298E" w14:textId="77777777" w:rsidR="00EB7E22" w:rsidRDefault="00EB7E22" w:rsidP="00EB7E22"/>
    <w:p w14:paraId="0C390B39" w14:textId="77777777" w:rsidR="00EB7E22" w:rsidRDefault="00EB7E22" w:rsidP="00EB7E22">
      <w:r>
        <w:t xml:space="preserve">4.3.6. </w:t>
      </w:r>
      <w:r>
        <w:rPr>
          <w:rFonts w:hint="eastAsia"/>
        </w:rPr>
        <w:t>Определение</w:t>
      </w:r>
      <w:r>
        <w:t xml:space="preserve"> </w:t>
      </w:r>
      <w:r>
        <w:rPr>
          <w:rFonts w:hint="eastAsia"/>
        </w:rPr>
        <w:t>содержания</w:t>
      </w:r>
      <w:r>
        <w:t xml:space="preserve"> </w:t>
      </w:r>
      <w:r>
        <w:rPr>
          <w:rFonts w:hint="eastAsia"/>
        </w:rPr>
        <w:t>тяжелых</w:t>
      </w:r>
      <w:r>
        <w:t xml:space="preserve"> </w:t>
      </w:r>
      <w:r>
        <w:rPr>
          <w:rFonts w:hint="eastAsia"/>
        </w:rPr>
        <w:t>металлов</w:t>
      </w:r>
      <w:r>
        <w:t xml:space="preserve"> </w:t>
      </w:r>
      <w:r>
        <w:rPr>
          <w:rFonts w:hint="eastAsia"/>
        </w:rPr>
        <w:t>и</w:t>
      </w:r>
      <w:r>
        <w:t xml:space="preserve"> </w:t>
      </w:r>
      <w:r>
        <w:rPr>
          <w:rFonts w:hint="eastAsia"/>
        </w:rPr>
        <w:t>мышьяка</w:t>
      </w:r>
      <w:r>
        <w:t xml:space="preserve"> </w:t>
      </w:r>
      <w:r>
        <w:rPr>
          <w:rFonts w:hint="eastAsia"/>
        </w:rPr>
        <w:t>в</w:t>
      </w:r>
      <w:r>
        <w:t xml:space="preserve"> </w:t>
      </w:r>
      <w:r>
        <w:rPr>
          <w:rFonts w:hint="eastAsia"/>
        </w:rPr>
        <w:t>траве</w:t>
      </w:r>
      <w:r>
        <w:t xml:space="preserve"> Portulaca oleracea L</w:t>
      </w:r>
    </w:p>
    <w:p w14:paraId="03704CFF" w14:textId="77777777" w:rsidR="00EB7E22" w:rsidRDefault="00EB7E22" w:rsidP="00EB7E22"/>
    <w:p w14:paraId="06468A76" w14:textId="77777777" w:rsidR="00EB7E22" w:rsidRDefault="00EB7E22" w:rsidP="00EB7E22">
      <w:r>
        <w:t xml:space="preserve">4.3.6.1. </w:t>
      </w:r>
      <w:r>
        <w:rPr>
          <w:rFonts w:hint="eastAsia"/>
        </w:rPr>
        <w:t>Методы</w:t>
      </w:r>
      <w:r>
        <w:t xml:space="preserve"> </w:t>
      </w:r>
      <w:r>
        <w:rPr>
          <w:rFonts w:hint="eastAsia"/>
        </w:rPr>
        <w:t>основаные</w:t>
      </w:r>
      <w:r>
        <w:t xml:space="preserve"> </w:t>
      </w:r>
      <w:r>
        <w:rPr>
          <w:rFonts w:hint="eastAsia"/>
        </w:rPr>
        <w:t>на</w:t>
      </w:r>
      <w:r>
        <w:t xml:space="preserve"> </w:t>
      </w:r>
      <w:r>
        <w:rPr>
          <w:rFonts w:hint="eastAsia"/>
        </w:rPr>
        <w:t>образовании</w:t>
      </w:r>
      <w:r>
        <w:t xml:space="preserve"> </w:t>
      </w:r>
      <w:r>
        <w:rPr>
          <w:rFonts w:hint="eastAsia"/>
        </w:rPr>
        <w:t>окрашенных</w:t>
      </w:r>
      <w:r>
        <w:t xml:space="preserve"> </w:t>
      </w:r>
      <w:r>
        <w:rPr>
          <w:rFonts w:hint="eastAsia"/>
        </w:rPr>
        <w:t>сульфидов</w:t>
      </w:r>
    </w:p>
    <w:p w14:paraId="5B3A90B4" w14:textId="77777777" w:rsidR="00EB7E22" w:rsidRDefault="00EB7E22" w:rsidP="00EB7E22"/>
    <w:p w14:paraId="70CE404D" w14:textId="77777777" w:rsidR="00EB7E22" w:rsidRDefault="00EB7E22" w:rsidP="00EB7E22">
      <w:r>
        <w:t xml:space="preserve">4.3.6.2. </w:t>
      </w:r>
      <w:r>
        <w:rPr>
          <w:rFonts w:hint="eastAsia"/>
        </w:rPr>
        <w:t>Метод</w:t>
      </w:r>
      <w:r>
        <w:t xml:space="preserve"> </w:t>
      </w:r>
      <w:r>
        <w:rPr>
          <w:rFonts w:hint="eastAsia"/>
        </w:rPr>
        <w:t>атомно</w:t>
      </w:r>
      <w:r>
        <w:t>-</w:t>
      </w:r>
      <w:r>
        <w:rPr>
          <w:rFonts w:hint="eastAsia"/>
        </w:rPr>
        <w:t>абсорбционной</w:t>
      </w:r>
      <w:r>
        <w:t xml:space="preserve"> </w:t>
      </w:r>
      <w:r>
        <w:rPr>
          <w:rFonts w:hint="eastAsia"/>
        </w:rPr>
        <w:t>спектрометрии</w:t>
      </w:r>
    </w:p>
    <w:p w14:paraId="3385ADEE" w14:textId="77777777" w:rsidR="00EB7E22" w:rsidRDefault="00EB7E22" w:rsidP="00EB7E22"/>
    <w:p w14:paraId="2A6E42ED" w14:textId="77777777" w:rsidR="00EB7E22" w:rsidRDefault="00EB7E22" w:rsidP="00EB7E22">
      <w:r>
        <w:t xml:space="preserve">4.4. </w:t>
      </w:r>
      <w:r>
        <w:rPr>
          <w:rFonts w:hint="eastAsia"/>
        </w:rPr>
        <w:t>Изучение</w:t>
      </w:r>
      <w:r>
        <w:t xml:space="preserve"> </w:t>
      </w:r>
      <w:r>
        <w:rPr>
          <w:rFonts w:hint="eastAsia"/>
        </w:rPr>
        <w:t>химического</w:t>
      </w:r>
      <w:r>
        <w:t xml:space="preserve"> </w:t>
      </w:r>
      <w:r>
        <w:rPr>
          <w:rFonts w:hint="eastAsia"/>
        </w:rPr>
        <w:t>состава</w:t>
      </w:r>
      <w:r>
        <w:t xml:space="preserve"> </w:t>
      </w:r>
      <w:r>
        <w:rPr>
          <w:rFonts w:hint="eastAsia"/>
        </w:rPr>
        <w:t>травы</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p>
    <w:p w14:paraId="630A522A" w14:textId="77777777" w:rsidR="00EB7E22" w:rsidRDefault="00EB7E22" w:rsidP="00EB7E22"/>
    <w:p w14:paraId="1DFF0DD2" w14:textId="77777777" w:rsidR="00EB7E22" w:rsidRDefault="00EB7E22" w:rsidP="00EB7E22">
      <w:r>
        <w:t xml:space="preserve">4.4.1. </w:t>
      </w:r>
      <w:r>
        <w:rPr>
          <w:rFonts w:hint="eastAsia"/>
        </w:rPr>
        <w:t>Определение</w:t>
      </w:r>
      <w:r>
        <w:t xml:space="preserve"> </w:t>
      </w:r>
      <w:r>
        <w:rPr>
          <w:rFonts w:hint="eastAsia"/>
        </w:rPr>
        <w:t>содержания</w:t>
      </w:r>
      <w:r>
        <w:t xml:space="preserve"> </w:t>
      </w:r>
      <w:r>
        <w:rPr>
          <w:rFonts w:hint="eastAsia"/>
        </w:rPr>
        <w:t>макро</w:t>
      </w:r>
      <w:r>
        <w:t xml:space="preserve">- </w:t>
      </w:r>
      <w:r>
        <w:rPr>
          <w:rFonts w:hint="eastAsia"/>
        </w:rPr>
        <w:t>и</w:t>
      </w:r>
      <w:r>
        <w:t xml:space="preserve"> </w:t>
      </w:r>
      <w:r>
        <w:rPr>
          <w:rFonts w:hint="eastAsia"/>
        </w:rPr>
        <w:t>микроэлементов</w:t>
      </w:r>
      <w:r>
        <w:t xml:space="preserve"> </w:t>
      </w:r>
      <w:r>
        <w:rPr>
          <w:rFonts w:hint="eastAsia"/>
        </w:rPr>
        <w:t>в</w:t>
      </w:r>
      <w:r>
        <w:t xml:space="preserve"> </w:t>
      </w:r>
      <w:r>
        <w:rPr>
          <w:rFonts w:hint="eastAsia"/>
        </w:rPr>
        <w:t>траве</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5CC1EEBB" w14:textId="77777777" w:rsidR="00EB7E22" w:rsidRDefault="00EB7E22" w:rsidP="00EB7E22"/>
    <w:p w14:paraId="16F053AD" w14:textId="77777777" w:rsidR="00EB7E22" w:rsidRDefault="00EB7E22" w:rsidP="00EB7E22">
      <w:r>
        <w:t xml:space="preserve">4.4.2. </w:t>
      </w:r>
      <w:r>
        <w:rPr>
          <w:rFonts w:hint="eastAsia"/>
        </w:rPr>
        <w:t>Определение</w:t>
      </w:r>
      <w:r>
        <w:t xml:space="preserve"> </w:t>
      </w:r>
      <w:r>
        <w:rPr>
          <w:rFonts w:hint="eastAsia"/>
        </w:rPr>
        <w:t>содержания</w:t>
      </w:r>
      <w:r>
        <w:t xml:space="preserve"> </w:t>
      </w:r>
      <w:r>
        <w:rPr>
          <w:rFonts w:hint="eastAsia"/>
        </w:rPr>
        <w:t>состава</w:t>
      </w:r>
      <w:r>
        <w:t xml:space="preserve"> </w:t>
      </w:r>
      <w:r>
        <w:rPr>
          <w:rFonts w:hint="eastAsia"/>
        </w:rPr>
        <w:t>липидного</w:t>
      </w:r>
      <w:r>
        <w:t xml:space="preserve"> </w:t>
      </w:r>
      <w:r>
        <w:rPr>
          <w:rFonts w:hint="eastAsia"/>
        </w:rPr>
        <w:t>комплекса</w:t>
      </w:r>
      <w:r>
        <w:t xml:space="preserve"> </w:t>
      </w:r>
      <w:r>
        <w:rPr>
          <w:rFonts w:hint="eastAsia"/>
        </w:rPr>
        <w:t>травы</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1CC6E23A" w14:textId="77777777" w:rsidR="00EB7E22" w:rsidRDefault="00EB7E22" w:rsidP="00EB7E22"/>
    <w:p w14:paraId="14E17E66" w14:textId="77777777" w:rsidR="00EB7E22" w:rsidRDefault="00EB7E22" w:rsidP="00EB7E22">
      <w:r>
        <w:t xml:space="preserve">4.4.3. </w:t>
      </w:r>
      <w:r>
        <w:rPr>
          <w:rFonts w:hint="eastAsia"/>
        </w:rPr>
        <w:t>Определение</w:t>
      </w:r>
      <w:r>
        <w:t xml:space="preserve"> </w:t>
      </w:r>
      <w:r>
        <w:rPr>
          <w:rFonts w:hint="eastAsia"/>
        </w:rPr>
        <w:t>содержания</w:t>
      </w:r>
      <w:r>
        <w:t xml:space="preserve"> </w:t>
      </w:r>
      <w:r>
        <w:rPr>
          <w:rFonts w:hint="eastAsia"/>
        </w:rPr>
        <w:t>Лс</w:t>
      </w:r>
      <w:r>
        <w:t>1</w:t>
      </w:r>
      <w:r>
        <w:rPr>
          <w:rFonts w:hint="eastAsia"/>
        </w:rPr>
        <w:t>ёиш</w:t>
      </w:r>
      <w:r>
        <w:t xml:space="preserve"> </w:t>
      </w:r>
      <w:r>
        <w:rPr>
          <w:rFonts w:hint="eastAsia"/>
        </w:rPr>
        <w:t>авсогЫшсиш</w:t>
      </w:r>
      <w:r>
        <w:t xml:space="preserve"> </w:t>
      </w:r>
      <w:r>
        <w:rPr>
          <w:rFonts w:hint="eastAsia"/>
        </w:rPr>
        <w:t>в</w:t>
      </w:r>
      <w:r>
        <w:t xml:space="preserve"> </w:t>
      </w:r>
      <w:r>
        <w:rPr>
          <w:rFonts w:hint="eastAsia"/>
        </w:rPr>
        <w:t>траве</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29BAD2CB" w14:textId="77777777" w:rsidR="00EB7E22" w:rsidRDefault="00EB7E22" w:rsidP="00EB7E22"/>
    <w:p w14:paraId="7F357103" w14:textId="77777777" w:rsidR="00EB7E22" w:rsidRDefault="00EB7E22" w:rsidP="00EB7E22">
      <w:r>
        <w:t xml:space="preserve">4.4.4. </w:t>
      </w:r>
      <w:r>
        <w:rPr>
          <w:rFonts w:hint="eastAsia"/>
        </w:rPr>
        <w:t>Определение</w:t>
      </w:r>
      <w:r>
        <w:t xml:space="preserve"> </w:t>
      </w:r>
      <w:r>
        <w:rPr>
          <w:rFonts w:hint="eastAsia"/>
        </w:rPr>
        <w:t>содержания</w:t>
      </w:r>
      <w:r>
        <w:t xml:space="preserve"> </w:t>
      </w:r>
      <w:r>
        <w:rPr>
          <w:rFonts w:hint="eastAsia"/>
        </w:rPr>
        <w:t>фенольных</w:t>
      </w:r>
      <w:r>
        <w:t xml:space="preserve"> </w:t>
      </w:r>
      <w:r>
        <w:rPr>
          <w:rFonts w:hint="eastAsia"/>
        </w:rPr>
        <w:t>соединений</w:t>
      </w:r>
      <w:r>
        <w:t xml:space="preserve"> </w:t>
      </w:r>
      <w:r>
        <w:rPr>
          <w:rFonts w:hint="eastAsia"/>
        </w:rPr>
        <w:t>в</w:t>
      </w:r>
      <w:r>
        <w:t xml:space="preserve"> </w:t>
      </w:r>
      <w:r>
        <w:rPr>
          <w:rFonts w:hint="eastAsia"/>
        </w:rPr>
        <w:t>траве</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403D73EE" w14:textId="77777777" w:rsidR="00EB7E22" w:rsidRDefault="00EB7E22" w:rsidP="00EB7E22"/>
    <w:p w14:paraId="10954469" w14:textId="77777777" w:rsidR="00EB7E22" w:rsidRDefault="00EB7E22" w:rsidP="00EB7E22">
      <w:r>
        <w:t xml:space="preserve">4.4.5. </w:t>
      </w:r>
      <w:r>
        <w:rPr>
          <w:rFonts w:hint="eastAsia"/>
        </w:rPr>
        <w:t>Определение</w:t>
      </w:r>
      <w:r>
        <w:t xml:space="preserve"> </w:t>
      </w:r>
      <w:r>
        <w:rPr>
          <w:rFonts w:hint="eastAsia"/>
        </w:rPr>
        <w:t>содержания</w:t>
      </w:r>
      <w:r>
        <w:t xml:space="preserve"> </w:t>
      </w:r>
      <w:r>
        <w:rPr>
          <w:rFonts w:hint="eastAsia"/>
        </w:rPr>
        <w:t>окисляемых</w:t>
      </w:r>
      <w:r>
        <w:t xml:space="preserve"> </w:t>
      </w:r>
      <w:r>
        <w:rPr>
          <w:rFonts w:hint="eastAsia"/>
        </w:rPr>
        <w:t>веществ</w:t>
      </w:r>
      <w:r>
        <w:t xml:space="preserve"> </w:t>
      </w:r>
      <w:r>
        <w:rPr>
          <w:rFonts w:hint="eastAsia"/>
        </w:rPr>
        <w:t>в</w:t>
      </w:r>
      <w:r>
        <w:t xml:space="preserve"> </w:t>
      </w:r>
      <w:r>
        <w:rPr>
          <w:rFonts w:hint="eastAsia"/>
        </w:rPr>
        <w:t>траве</w:t>
      </w:r>
      <w:r>
        <w:t xml:space="preserve"> </w:t>
      </w:r>
      <w:r>
        <w:rPr>
          <w:rFonts w:hint="eastAsia"/>
        </w:rPr>
        <w:t>РогМаса</w:t>
      </w:r>
    </w:p>
    <w:p w14:paraId="496E268B" w14:textId="77777777" w:rsidR="00EB7E22" w:rsidRDefault="00EB7E22" w:rsidP="00EB7E22"/>
    <w:p w14:paraId="21C97764" w14:textId="77777777" w:rsidR="00EB7E22" w:rsidRDefault="00EB7E22" w:rsidP="00EB7E22">
      <w:r>
        <w:rPr>
          <w:rFonts w:hint="eastAsia"/>
        </w:rPr>
        <w:t>о</w:t>
      </w:r>
      <w:r>
        <w:t>1</w:t>
      </w:r>
      <w:r>
        <w:rPr>
          <w:rFonts w:hint="eastAsia"/>
        </w:rPr>
        <w:t>егасеа</w:t>
      </w:r>
      <w:r>
        <w:t xml:space="preserve"> </w:t>
      </w:r>
      <w:r>
        <w:rPr>
          <w:rFonts w:hint="eastAsia"/>
        </w:rPr>
        <w:t>Ь</w:t>
      </w:r>
    </w:p>
    <w:p w14:paraId="48F60973" w14:textId="77777777" w:rsidR="00EB7E22" w:rsidRDefault="00EB7E22" w:rsidP="00EB7E22"/>
    <w:p w14:paraId="21D55D9E" w14:textId="77777777" w:rsidR="00EB7E22" w:rsidRDefault="00EB7E22" w:rsidP="00EB7E22">
      <w:r>
        <w:rPr>
          <w:rFonts w:hint="eastAsia"/>
        </w:rPr>
        <w:t>Выводы</w:t>
      </w:r>
      <w:r>
        <w:t xml:space="preserve"> </w:t>
      </w:r>
      <w:r>
        <w:rPr>
          <w:rFonts w:hint="eastAsia"/>
        </w:rPr>
        <w:t>главы</w:t>
      </w:r>
    </w:p>
    <w:p w14:paraId="11752BE7" w14:textId="77777777" w:rsidR="00EB7E22" w:rsidRDefault="00EB7E22" w:rsidP="00EB7E22"/>
    <w:p w14:paraId="5721E48E" w14:textId="77777777" w:rsidR="00EB7E22" w:rsidRDefault="00EB7E22" w:rsidP="00EB7E22">
      <w:r>
        <w:rPr>
          <w:rFonts w:hint="eastAsia"/>
        </w:rPr>
        <w:t>ГЛАВА</w:t>
      </w:r>
      <w:r>
        <w:t xml:space="preserve"> 5. </w:t>
      </w:r>
      <w:r>
        <w:rPr>
          <w:rFonts w:hint="eastAsia"/>
        </w:rPr>
        <w:t>КОЛИЧЕСТВЕННАЯ</w:t>
      </w:r>
      <w:r>
        <w:t xml:space="preserve"> </w:t>
      </w:r>
      <w:r>
        <w:rPr>
          <w:rFonts w:hint="eastAsia"/>
        </w:rPr>
        <w:t>ОЦЕНКА</w:t>
      </w:r>
      <w:r>
        <w:t xml:space="preserve"> </w:t>
      </w:r>
      <w:r>
        <w:rPr>
          <w:rFonts w:hint="eastAsia"/>
        </w:rPr>
        <w:t>СОДЕРЖАНИЯ</w:t>
      </w:r>
    </w:p>
    <w:p w14:paraId="4A49F8CC" w14:textId="77777777" w:rsidR="00EB7E22" w:rsidRDefault="00EB7E22" w:rsidP="00EB7E22"/>
    <w:p w14:paraId="12DA8274" w14:textId="77777777" w:rsidR="00EB7E22" w:rsidRDefault="00EB7E22" w:rsidP="00EB7E22">
      <w:r>
        <w:rPr>
          <w:rFonts w:hint="eastAsia"/>
        </w:rPr>
        <w:t>ОТДЕЛЬНЫХ</w:t>
      </w:r>
      <w:r>
        <w:t xml:space="preserve"> </w:t>
      </w:r>
      <w:r>
        <w:rPr>
          <w:rFonts w:hint="eastAsia"/>
        </w:rPr>
        <w:t>ГРУПП</w:t>
      </w:r>
      <w:r>
        <w:t xml:space="preserve"> </w:t>
      </w:r>
      <w:r>
        <w:rPr>
          <w:rFonts w:hint="eastAsia"/>
        </w:rPr>
        <w:t>БАВ</w:t>
      </w:r>
      <w:r>
        <w:t xml:space="preserve"> </w:t>
      </w:r>
      <w:r>
        <w:rPr>
          <w:rFonts w:hint="eastAsia"/>
        </w:rPr>
        <w:t>ТРАВЫ</w:t>
      </w:r>
      <w:r>
        <w:t xml:space="preserve"> </w:t>
      </w:r>
      <w:r>
        <w:rPr>
          <w:rFonts w:hint="eastAsia"/>
        </w:rPr>
        <w:t>РОЮтАСА</w:t>
      </w:r>
      <w:r>
        <w:t xml:space="preserve"> </w:t>
      </w:r>
      <w:r>
        <w:rPr>
          <w:rFonts w:hint="eastAsia"/>
        </w:rPr>
        <w:t>ОЬЕКАСБА</w:t>
      </w:r>
      <w:r>
        <w:t xml:space="preserve"> </w:t>
      </w:r>
      <w:r>
        <w:rPr>
          <w:rFonts w:hint="eastAsia"/>
        </w:rPr>
        <w:t>Ь</w:t>
      </w:r>
    </w:p>
    <w:p w14:paraId="63CB5589" w14:textId="77777777" w:rsidR="00EB7E22" w:rsidRDefault="00EB7E22" w:rsidP="00EB7E22"/>
    <w:p w14:paraId="0A9D47DB" w14:textId="77777777" w:rsidR="00EB7E22" w:rsidRDefault="00EB7E22" w:rsidP="00EB7E22">
      <w:r>
        <w:t xml:space="preserve">5.1. </w:t>
      </w:r>
      <w:r>
        <w:rPr>
          <w:rFonts w:hint="eastAsia"/>
        </w:rPr>
        <w:t>Разработка</w:t>
      </w:r>
      <w:r>
        <w:t xml:space="preserve"> </w:t>
      </w:r>
      <w:r>
        <w:rPr>
          <w:rFonts w:hint="eastAsia"/>
        </w:rPr>
        <w:t>методики</w:t>
      </w:r>
      <w:r>
        <w:t xml:space="preserve"> </w:t>
      </w:r>
      <w:r>
        <w:rPr>
          <w:rFonts w:hint="eastAsia"/>
        </w:rPr>
        <w:t>определения</w:t>
      </w:r>
      <w:r>
        <w:t xml:space="preserve"> </w:t>
      </w:r>
      <w:r>
        <w:rPr>
          <w:rFonts w:hint="eastAsia"/>
        </w:rPr>
        <w:t>суммы</w:t>
      </w:r>
      <w:r>
        <w:t xml:space="preserve"> </w:t>
      </w:r>
      <w:r>
        <w:rPr>
          <w:rFonts w:hint="eastAsia"/>
        </w:rPr>
        <w:t>восстанавливающих</w:t>
      </w:r>
      <w:r>
        <w:t xml:space="preserve"> </w:t>
      </w:r>
      <w:r>
        <w:rPr>
          <w:rFonts w:hint="eastAsia"/>
        </w:rPr>
        <w:t>сахаров</w:t>
      </w:r>
    </w:p>
    <w:p w14:paraId="4EDA634A" w14:textId="77777777" w:rsidR="00EB7E22" w:rsidRDefault="00EB7E22" w:rsidP="00EB7E22"/>
    <w:p w14:paraId="2B1FF9B5" w14:textId="77777777" w:rsidR="00EB7E22" w:rsidRDefault="00EB7E22" w:rsidP="00EB7E22">
      <w:r>
        <w:rPr>
          <w:rFonts w:hint="eastAsia"/>
        </w:rPr>
        <w:t>в</w:t>
      </w:r>
      <w:r>
        <w:t xml:space="preserve"> </w:t>
      </w:r>
      <w:r>
        <w:rPr>
          <w:rFonts w:hint="eastAsia"/>
        </w:rPr>
        <w:t>траве</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r>
        <w:t xml:space="preserve">. </w:t>
      </w:r>
      <w:r>
        <w:rPr>
          <w:rFonts w:hint="eastAsia"/>
        </w:rPr>
        <w:t>и</w:t>
      </w:r>
      <w:r>
        <w:t xml:space="preserve"> </w:t>
      </w:r>
      <w:r>
        <w:rPr>
          <w:rFonts w:hint="eastAsia"/>
        </w:rPr>
        <w:t>ее</w:t>
      </w:r>
      <w:r>
        <w:t xml:space="preserve"> </w:t>
      </w:r>
      <w:r>
        <w:rPr>
          <w:rFonts w:hint="eastAsia"/>
        </w:rPr>
        <w:t>валидация</w:t>
      </w:r>
    </w:p>
    <w:p w14:paraId="04BB56D8" w14:textId="77777777" w:rsidR="00EB7E22" w:rsidRDefault="00EB7E22" w:rsidP="00EB7E22"/>
    <w:p w14:paraId="21FF57E4" w14:textId="77777777" w:rsidR="00EB7E22" w:rsidRDefault="00EB7E22" w:rsidP="00EB7E22">
      <w:r>
        <w:t xml:space="preserve">5.1.1. </w:t>
      </w:r>
      <w:r>
        <w:rPr>
          <w:rFonts w:hint="eastAsia"/>
        </w:rPr>
        <w:t>Подбор</w:t>
      </w:r>
      <w:r>
        <w:t xml:space="preserve"> </w:t>
      </w:r>
      <w:r>
        <w:rPr>
          <w:rFonts w:hint="eastAsia"/>
        </w:rPr>
        <w:t>условий</w:t>
      </w:r>
      <w:r>
        <w:t xml:space="preserve"> </w:t>
      </w:r>
      <w:r>
        <w:rPr>
          <w:rFonts w:hint="eastAsia"/>
        </w:rPr>
        <w:t>и</w:t>
      </w:r>
      <w:r>
        <w:t xml:space="preserve"> </w:t>
      </w:r>
      <w:r>
        <w:rPr>
          <w:rFonts w:hint="eastAsia"/>
        </w:rPr>
        <w:t>разработка</w:t>
      </w:r>
      <w:r>
        <w:t xml:space="preserve"> </w:t>
      </w:r>
      <w:r>
        <w:rPr>
          <w:rFonts w:hint="eastAsia"/>
        </w:rPr>
        <w:t>методики</w:t>
      </w:r>
      <w:r>
        <w:t xml:space="preserve"> </w:t>
      </w:r>
      <w:r>
        <w:rPr>
          <w:rFonts w:hint="eastAsia"/>
        </w:rPr>
        <w:t>определения</w:t>
      </w:r>
      <w:r>
        <w:t xml:space="preserve"> </w:t>
      </w:r>
      <w:r>
        <w:rPr>
          <w:rFonts w:hint="eastAsia"/>
        </w:rPr>
        <w:t>содержания</w:t>
      </w:r>
      <w:r>
        <w:t xml:space="preserve"> </w:t>
      </w:r>
      <w:r>
        <w:rPr>
          <w:rFonts w:hint="eastAsia"/>
        </w:rPr>
        <w:t>суммы</w:t>
      </w:r>
      <w:r>
        <w:t xml:space="preserve"> </w:t>
      </w:r>
      <w:r>
        <w:rPr>
          <w:rFonts w:hint="eastAsia"/>
        </w:rPr>
        <w:t>восстанавливающих</w:t>
      </w:r>
      <w:r>
        <w:t xml:space="preserve"> </w:t>
      </w:r>
      <w:r>
        <w:rPr>
          <w:rFonts w:hint="eastAsia"/>
        </w:rPr>
        <w:t>сахаров</w:t>
      </w:r>
    </w:p>
    <w:p w14:paraId="5BDB7AE0" w14:textId="77777777" w:rsidR="00EB7E22" w:rsidRDefault="00EB7E22" w:rsidP="00EB7E22"/>
    <w:p w14:paraId="0E05D44C" w14:textId="77777777" w:rsidR="00EB7E22" w:rsidRDefault="00EB7E22" w:rsidP="00EB7E22">
      <w:r>
        <w:t xml:space="preserve">5.1.2. </w:t>
      </w:r>
      <w:r>
        <w:rPr>
          <w:rFonts w:hint="eastAsia"/>
        </w:rPr>
        <w:t>Валидационная</w:t>
      </w:r>
      <w:r>
        <w:t xml:space="preserve"> </w:t>
      </w:r>
      <w:r>
        <w:rPr>
          <w:rFonts w:hint="eastAsia"/>
        </w:rPr>
        <w:t>характеристика</w:t>
      </w:r>
      <w:r>
        <w:t xml:space="preserve"> </w:t>
      </w:r>
      <w:r>
        <w:rPr>
          <w:rFonts w:hint="eastAsia"/>
        </w:rPr>
        <w:t>разработанной</w:t>
      </w:r>
      <w:r>
        <w:t xml:space="preserve"> </w:t>
      </w:r>
      <w:r>
        <w:rPr>
          <w:rFonts w:hint="eastAsia"/>
        </w:rPr>
        <w:t>методики</w:t>
      </w:r>
    </w:p>
    <w:p w14:paraId="10AE10D3" w14:textId="77777777" w:rsidR="00EB7E22" w:rsidRDefault="00EB7E22" w:rsidP="00EB7E22"/>
    <w:p w14:paraId="00C81E63" w14:textId="77777777" w:rsidR="00EB7E22" w:rsidRDefault="00EB7E22" w:rsidP="00EB7E22">
      <w:r>
        <w:t xml:space="preserve">5.1.3. </w:t>
      </w:r>
      <w:r>
        <w:rPr>
          <w:rFonts w:hint="eastAsia"/>
        </w:rPr>
        <w:t>Сравнительное</w:t>
      </w:r>
      <w:r>
        <w:t xml:space="preserve"> </w:t>
      </w:r>
      <w:r>
        <w:rPr>
          <w:rFonts w:hint="eastAsia"/>
        </w:rPr>
        <w:t>исследование</w:t>
      </w:r>
      <w:r>
        <w:t xml:space="preserve"> </w:t>
      </w:r>
      <w:r>
        <w:rPr>
          <w:rFonts w:hint="eastAsia"/>
        </w:rPr>
        <w:t>содержания</w:t>
      </w:r>
      <w:r>
        <w:t xml:space="preserve"> </w:t>
      </w:r>
      <w:r>
        <w:rPr>
          <w:rFonts w:hint="eastAsia"/>
        </w:rPr>
        <w:t>суммы</w:t>
      </w:r>
    </w:p>
    <w:p w14:paraId="18426421" w14:textId="77777777" w:rsidR="00EB7E22" w:rsidRDefault="00EB7E22" w:rsidP="00EB7E22"/>
    <w:p w14:paraId="46080741" w14:textId="77777777" w:rsidR="00EB7E22" w:rsidRDefault="00EB7E22" w:rsidP="00EB7E22">
      <w:r>
        <w:rPr>
          <w:rFonts w:hint="eastAsia"/>
        </w:rPr>
        <w:t>восстанавливающих</w:t>
      </w:r>
      <w:r>
        <w:t xml:space="preserve"> </w:t>
      </w:r>
      <w:r>
        <w:rPr>
          <w:rFonts w:hint="eastAsia"/>
        </w:rPr>
        <w:t>сахаров</w:t>
      </w:r>
      <w:r>
        <w:t xml:space="preserve"> </w:t>
      </w:r>
      <w:r>
        <w:rPr>
          <w:rFonts w:hint="eastAsia"/>
        </w:rPr>
        <w:t>различными</w:t>
      </w:r>
      <w:r>
        <w:t xml:space="preserve"> </w:t>
      </w:r>
      <w:r>
        <w:rPr>
          <w:rFonts w:hint="eastAsia"/>
        </w:rPr>
        <w:t>методами</w:t>
      </w:r>
    </w:p>
    <w:p w14:paraId="3D0B0F9C" w14:textId="77777777" w:rsidR="00EB7E22" w:rsidRDefault="00EB7E22" w:rsidP="00EB7E22"/>
    <w:p w14:paraId="6C629E4C" w14:textId="77777777" w:rsidR="00EB7E22" w:rsidRDefault="00EB7E22" w:rsidP="00EB7E22">
      <w:r>
        <w:t xml:space="preserve">5.2. </w:t>
      </w:r>
      <w:r>
        <w:rPr>
          <w:rFonts w:hint="eastAsia"/>
        </w:rPr>
        <w:t>Подбор</w:t>
      </w:r>
      <w:r>
        <w:t xml:space="preserve"> </w:t>
      </w:r>
      <w:r>
        <w:rPr>
          <w:rFonts w:hint="eastAsia"/>
        </w:rPr>
        <w:t>условий</w:t>
      </w:r>
      <w:r>
        <w:t xml:space="preserve"> </w:t>
      </w:r>
      <w:r>
        <w:rPr>
          <w:rFonts w:hint="eastAsia"/>
        </w:rPr>
        <w:t>и</w:t>
      </w:r>
      <w:r>
        <w:t xml:space="preserve"> </w:t>
      </w:r>
      <w:r>
        <w:rPr>
          <w:rFonts w:hint="eastAsia"/>
        </w:rPr>
        <w:t>разработка</w:t>
      </w:r>
      <w:r>
        <w:t xml:space="preserve"> </w:t>
      </w:r>
      <w:r>
        <w:rPr>
          <w:rFonts w:hint="eastAsia"/>
        </w:rPr>
        <w:t>методики</w:t>
      </w:r>
      <w:r>
        <w:t xml:space="preserve"> </w:t>
      </w:r>
      <w:r>
        <w:rPr>
          <w:rFonts w:hint="eastAsia"/>
        </w:rPr>
        <w:t>определения</w:t>
      </w:r>
      <w:r>
        <w:t xml:space="preserve"> </w:t>
      </w:r>
      <w:r>
        <w:rPr>
          <w:rFonts w:hint="eastAsia"/>
        </w:rPr>
        <w:t>содержания</w:t>
      </w:r>
    </w:p>
    <w:p w14:paraId="1E5FC684" w14:textId="77777777" w:rsidR="00EB7E22" w:rsidRDefault="00EB7E22" w:rsidP="00EB7E22"/>
    <w:p w14:paraId="5B4F8800" w14:textId="77777777" w:rsidR="00EB7E22" w:rsidRDefault="00EB7E22" w:rsidP="00EB7E22">
      <w:r>
        <w:rPr>
          <w:rFonts w:hint="eastAsia"/>
        </w:rPr>
        <w:t>органических</w:t>
      </w:r>
      <w:r>
        <w:t xml:space="preserve"> </w:t>
      </w:r>
      <w:r>
        <w:rPr>
          <w:rFonts w:hint="eastAsia"/>
        </w:rPr>
        <w:t>кислот</w:t>
      </w:r>
      <w:r>
        <w:t xml:space="preserve"> </w:t>
      </w:r>
      <w:r>
        <w:rPr>
          <w:rFonts w:hint="eastAsia"/>
        </w:rPr>
        <w:t>в</w:t>
      </w:r>
      <w:r>
        <w:t xml:space="preserve"> </w:t>
      </w:r>
      <w:r>
        <w:rPr>
          <w:rFonts w:hint="eastAsia"/>
        </w:rPr>
        <w:t>траве</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r>
        <w:t xml:space="preserve">. </w:t>
      </w:r>
      <w:r>
        <w:rPr>
          <w:rFonts w:hint="eastAsia"/>
        </w:rPr>
        <w:t>и</w:t>
      </w:r>
      <w:r>
        <w:t xml:space="preserve"> </w:t>
      </w:r>
      <w:r>
        <w:rPr>
          <w:rFonts w:hint="eastAsia"/>
        </w:rPr>
        <w:t>ее</w:t>
      </w:r>
      <w:r>
        <w:t xml:space="preserve"> </w:t>
      </w:r>
      <w:r>
        <w:rPr>
          <w:rFonts w:hint="eastAsia"/>
        </w:rPr>
        <w:t>валидация</w:t>
      </w:r>
    </w:p>
    <w:p w14:paraId="15213DDF" w14:textId="77777777" w:rsidR="00EB7E22" w:rsidRDefault="00EB7E22" w:rsidP="00EB7E22"/>
    <w:p w14:paraId="374F4DA2" w14:textId="77777777" w:rsidR="00EB7E22" w:rsidRDefault="00EB7E22" w:rsidP="00EB7E22">
      <w:r>
        <w:t xml:space="preserve">5.2.1. </w:t>
      </w:r>
      <w:r>
        <w:rPr>
          <w:rFonts w:hint="eastAsia"/>
        </w:rPr>
        <w:t>Валидационная</w:t>
      </w:r>
      <w:r>
        <w:t xml:space="preserve"> </w:t>
      </w:r>
      <w:r>
        <w:rPr>
          <w:rFonts w:hint="eastAsia"/>
        </w:rPr>
        <w:t>характеристика</w:t>
      </w:r>
      <w:r>
        <w:t xml:space="preserve"> </w:t>
      </w:r>
      <w:r>
        <w:rPr>
          <w:rFonts w:hint="eastAsia"/>
        </w:rPr>
        <w:t>разработанной</w:t>
      </w:r>
      <w:r>
        <w:t xml:space="preserve"> </w:t>
      </w:r>
      <w:r>
        <w:rPr>
          <w:rFonts w:hint="eastAsia"/>
        </w:rPr>
        <w:t>методики</w:t>
      </w:r>
    </w:p>
    <w:p w14:paraId="78620D79" w14:textId="77777777" w:rsidR="00EB7E22" w:rsidRDefault="00EB7E22" w:rsidP="00EB7E22"/>
    <w:p w14:paraId="64ABE20D" w14:textId="77777777" w:rsidR="00EB7E22" w:rsidRDefault="00EB7E22" w:rsidP="00EB7E22">
      <w:r>
        <w:t xml:space="preserve">5.3. </w:t>
      </w:r>
      <w:r>
        <w:rPr>
          <w:rFonts w:hint="eastAsia"/>
        </w:rPr>
        <w:t>Изучение</w:t>
      </w:r>
      <w:r>
        <w:t xml:space="preserve"> </w:t>
      </w:r>
      <w:r>
        <w:rPr>
          <w:rFonts w:hint="eastAsia"/>
        </w:rPr>
        <w:t>содержания</w:t>
      </w:r>
      <w:r>
        <w:t xml:space="preserve"> </w:t>
      </w:r>
      <w:r>
        <w:rPr>
          <w:rFonts w:hint="eastAsia"/>
        </w:rPr>
        <w:t>флавоноидов</w:t>
      </w:r>
      <w:r>
        <w:t xml:space="preserve"> </w:t>
      </w:r>
      <w:r>
        <w:rPr>
          <w:rFonts w:hint="eastAsia"/>
        </w:rPr>
        <w:t>в</w:t>
      </w:r>
      <w:r>
        <w:t xml:space="preserve"> </w:t>
      </w:r>
      <w:r>
        <w:rPr>
          <w:rFonts w:hint="eastAsia"/>
        </w:rPr>
        <w:t>траве</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310BF9BF" w14:textId="77777777" w:rsidR="00EB7E22" w:rsidRDefault="00EB7E22" w:rsidP="00EB7E22"/>
    <w:p w14:paraId="3378D2E1" w14:textId="77777777" w:rsidR="00EB7E22" w:rsidRDefault="00EB7E22" w:rsidP="00EB7E22">
      <w:r>
        <w:t xml:space="preserve">5.3.1. </w:t>
      </w:r>
      <w:r>
        <w:rPr>
          <w:rFonts w:hint="eastAsia"/>
        </w:rPr>
        <w:t>Подбор</w:t>
      </w:r>
      <w:r>
        <w:t xml:space="preserve"> </w:t>
      </w:r>
      <w:r>
        <w:rPr>
          <w:rFonts w:hint="eastAsia"/>
        </w:rPr>
        <w:t>условий</w:t>
      </w:r>
      <w:r>
        <w:t xml:space="preserve"> </w:t>
      </w:r>
      <w:r>
        <w:rPr>
          <w:rFonts w:hint="eastAsia"/>
        </w:rPr>
        <w:t>и</w:t>
      </w:r>
      <w:r>
        <w:t xml:space="preserve"> </w:t>
      </w:r>
      <w:r>
        <w:rPr>
          <w:rFonts w:hint="eastAsia"/>
        </w:rPr>
        <w:t>разработка</w:t>
      </w:r>
      <w:r>
        <w:t xml:space="preserve"> </w:t>
      </w:r>
      <w:r>
        <w:rPr>
          <w:rFonts w:hint="eastAsia"/>
        </w:rPr>
        <w:t>методики</w:t>
      </w:r>
      <w:r>
        <w:t xml:space="preserve"> </w:t>
      </w:r>
      <w:r>
        <w:rPr>
          <w:rFonts w:hint="eastAsia"/>
        </w:rPr>
        <w:t>определения</w:t>
      </w:r>
      <w:r>
        <w:t xml:space="preserve"> </w:t>
      </w:r>
      <w:r>
        <w:rPr>
          <w:rFonts w:hint="eastAsia"/>
        </w:rPr>
        <w:t>суммы</w:t>
      </w:r>
      <w:r>
        <w:t xml:space="preserve"> </w:t>
      </w:r>
      <w:r>
        <w:rPr>
          <w:rFonts w:hint="eastAsia"/>
        </w:rPr>
        <w:t>флавоноидов</w:t>
      </w:r>
      <w:r>
        <w:t xml:space="preserve"> </w:t>
      </w:r>
      <w:r>
        <w:rPr>
          <w:rFonts w:hint="eastAsia"/>
        </w:rPr>
        <w:t>в</w:t>
      </w:r>
      <w:r>
        <w:t xml:space="preserve"> </w:t>
      </w:r>
      <w:r>
        <w:rPr>
          <w:rFonts w:hint="eastAsia"/>
        </w:rPr>
        <w:t>пересчете</w:t>
      </w:r>
      <w:r>
        <w:t xml:space="preserve"> </w:t>
      </w:r>
      <w:r>
        <w:rPr>
          <w:rFonts w:hint="eastAsia"/>
        </w:rPr>
        <w:t>на</w:t>
      </w:r>
      <w:r>
        <w:t xml:space="preserve"> </w:t>
      </w:r>
      <w:r>
        <w:rPr>
          <w:rFonts w:hint="eastAsia"/>
        </w:rPr>
        <w:t>рутин</w:t>
      </w:r>
      <w:r>
        <w:t xml:space="preserve"> </w:t>
      </w:r>
      <w:r>
        <w:rPr>
          <w:rFonts w:hint="eastAsia"/>
        </w:rPr>
        <w:t>и</w:t>
      </w:r>
      <w:r>
        <w:t xml:space="preserve"> </w:t>
      </w:r>
      <w:r>
        <w:rPr>
          <w:rFonts w:hint="eastAsia"/>
        </w:rPr>
        <w:t>абсолютно</w:t>
      </w:r>
      <w:r>
        <w:t xml:space="preserve"> </w:t>
      </w:r>
      <w:r>
        <w:rPr>
          <w:rFonts w:hint="eastAsia"/>
        </w:rPr>
        <w:t>сухое</w:t>
      </w:r>
      <w:r>
        <w:t xml:space="preserve"> </w:t>
      </w:r>
      <w:r>
        <w:rPr>
          <w:rFonts w:hint="eastAsia"/>
        </w:rPr>
        <w:t>сырье</w:t>
      </w:r>
      <w:r>
        <w:t xml:space="preserve"> </w:t>
      </w:r>
      <w:r>
        <w:rPr>
          <w:rFonts w:hint="eastAsia"/>
        </w:rPr>
        <w:t>в</w:t>
      </w:r>
      <w:r>
        <w:t xml:space="preserve"> </w:t>
      </w:r>
      <w:r>
        <w:rPr>
          <w:rFonts w:hint="eastAsia"/>
        </w:rPr>
        <w:t>траве</w:t>
      </w:r>
      <w:r>
        <w:t xml:space="preserve"> </w:t>
      </w:r>
      <w:r>
        <w:rPr>
          <w:rFonts w:hint="eastAsia"/>
        </w:rPr>
        <w:t>РогШ</w:t>
      </w:r>
      <w:r>
        <w:t>1</w:t>
      </w:r>
      <w:r>
        <w:rPr>
          <w:rFonts w:hint="eastAsia"/>
        </w:rPr>
        <w:t>аса</w:t>
      </w:r>
      <w:r>
        <w:t xml:space="preserve"> </w:t>
      </w:r>
      <w:r>
        <w:rPr>
          <w:rFonts w:hint="eastAsia"/>
        </w:rPr>
        <w:t>о</w:t>
      </w:r>
      <w:r>
        <w:t>1</w:t>
      </w:r>
      <w:r>
        <w:rPr>
          <w:rFonts w:hint="eastAsia"/>
        </w:rPr>
        <w:t>егасеа</w:t>
      </w:r>
      <w:r>
        <w:t xml:space="preserve"> </w:t>
      </w:r>
      <w:r>
        <w:rPr>
          <w:rFonts w:hint="eastAsia"/>
        </w:rPr>
        <w:t>Ь</w:t>
      </w:r>
    </w:p>
    <w:p w14:paraId="3D3EC7F2" w14:textId="77777777" w:rsidR="00EB7E22" w:rsidRDefault="00EB7E22" w:rsidP="00EB7E22"/>
    <w:p w14:paraId="2C897053" w14:textId="77777777" w:rsidR="00EB7E22" w:rsidRDefault="00EB7E22" w:rsidP="00EB7E22">
      <w:r>
        <w:t xml:space="preserve">5.3.1.1. </w:t>
      </w:r>
      <w:r>
        <w:rPr>
          <w:rFonts w:hint="eastAsia"/>
        </w:rPr>
        <w:t>Метод</w:t>
      </w:r>
      <w:r>
        <w:t xml:space="preserve"> </w:t>
      </w:r>
      <w:r>
        <w:rPr>
          <w:rFonts w:hint="eastAsia"/>
        </w:rPr>
        <w:t>дифференциальной</w:t>
      </w:r>
      <w:r>
        <w:t xml:space="preserve"> </w:t>
      </w:r>
      <w:r>
        <w:rPr>
          <w:rFonts w:hint="eastAsia"/>
        </w:rPr>
        <w:t>спектрофотометрии</w:t>
      </w:r>
      <w:r>
        <w:t xml:space="preserve"> </w:t>
      </w:r>
      <w:r>
        <w:rPr>
          <w:rFonts w:hint="eastAsia"/>
        </w:rPr>
        <w:t>с</w:t>
      </w:r>
      <w:r>
        <w:t xml:space="preserve"> </w:t>
      </w:r>
      <w:r>
        <w:rPr>
          <w:rFonts w:hint="eastAsia"/>
        </w:rPr>
        <w:t>алюминия</w:t>
      </w:r>
      <w:r>
        <w:t xml:space="preserve"> </w:t>
      </w:r>
      <w:r>
        <w:rPr>
          <w:rFonts w:hint="eastAsia"/>
        </w:rPr>
        <w:t>хлоридом</w:t>
      </w:r>
      <w:r>
        <w:t xml:space="preserve"> </w:t>
      </w:r>
      <w:r>
        <w:rPr>
          <w:rFonts w:hint="eastAsia"/>
        </w:rPr>
        <w:t>в</w:t>
      </w:r>
      <w:r>
        <w:t xml:space="preserve"> </w:t>
      </w:r>
      <w:r>
        <w:rPr>
          <w:rFonts w:hint="eastAsia"/>
        </w:rPr>
        <w:t>спиртовой</w:t>
      </w:r>
      <w:r>
        <w:t xml:space="preserve"> </w:t>
      </w:r>
      <w:r>
        <w:rPr>
          <w:rFonts w:hint="eastAsia"/>
        </w:rPr>
        <w:t>среде</w:t>
      </w:r>
    </w:p>
    <w:p w14:paraId="2FA6D8B9" w14:textId="77777777" w:rsidR="00EB7E22" w:rsidRDefault="00EB7E22" w:rsidP="00EB7E22"/>
    <w:p w14:paraId="2ED5105E" w14:textId="77777777" w:rsidR="00EB7E22" w:rsidRDefault="00EB7E22" w:rsidP="00EB7E22">
      <w:r>
        <w:t xml:space="preserve">5.3.1.2. </w:t>
      </w:r>
      <w:r>
        <w:rPr>
          <w:rFonts w:hint="eastAsia"/>
        </w:rPr>
        <w:t>Метод</w:t>
      </w:r>
      <w:r>
        <w:t xml:space="preserve"> </w:t>
      </w:r>
      <w:r>
        <w:rPr>
          <w:rFonts w:hint="eastAsia"/>
        </w:rPr>
        <w:t>дифференциальной</w:t>
      </w:r>
      <w:r>
        <w:t xml:space="preserve"> </w:t>
      </w:r>
      <w:r>
        <w:rPr>
          <w:rFonts w:hint="eastAsia"/>
        </w:rPr>
        <w:t>спектрофотометрии</w:t>
      </w:r>
      <w:r>
        <w:t xml:space="preserve"> </w:t>
      </w:r>
      <w:r>
        <w:rPr>
          <w:rFonts w:hint="eastAsia"/>
        </w:rPr>
        <w:t>с</w:t>
      </w:r>
      <w:r>
        <w:t xml:space="preserve"> </w:t>
      </w:r>
      <w:r>
        <w:rPr>
          <w:rFonts w:hint="eastAsia"/>
        </w:rPr>
        <w:t>алюминия</w:t>
      </w:r>
      <w:r>
        <w:t xml:space="preserve"> </w:t>
      </w:r>
      <w:r>
        <w:rPr>
          <w:rFonts w:hint="eastAsia"/>
        </w:rPr>
        <w:t>хлоридом</w:t>
      </w:r>
      <w:r>
        <w:t xml:space="preserve"> </w:t>
      </w:r>
      <w:r>
        <w:rPr>
          <w:rFonts w:hint="eastAsia"/>
        </w:rPr>
        <w:t>в</w:t>
      </w:r>
      <w:r>
        <w:t xml:space="preserve"> </w:t>
      </w:r>
      <w:r>
        <w:rPr>
          <w:rFonts w:hint="eastAsia"/>
        </w:rPr>
        <w:t>среде</w:t>
      </w:r>
      <w:r>
        <w:t xml:space="preserve">: </w:t>
      </w:r>
      <w:r>
        <w:rPr>
          <w:rFonts w:hint="eastAsia"/>
        </w:rPr>
        <w:t>водный</w:t>
      </w:r>
      <w:r>
        <w:t xml:space="preserve"> </w:t>
      </w:r>
      <w:r>
        <w:rPr>
          <w:rFonts w:hint="eastAsia"/>
        </w:rPr>
        <w:t>раствор</w:t>
      </w:r>
      <w:r>
        <w:t xml:space="preserve"> </w:t>
      </w:r>
      <w:r>
        <w:rPr>
          <w:rFonts w:hint="eastAsia"/>
        </w:rPr>
        <w:t>натрия</w:t>
      </w:r>
      <w:r>
        <w:t xml:space="preserve"> </w:t>
      </w:r>
      <w:r>
        <w:rPr>
          <w:rFonts w:hint="eastAsia"/>
        </w:rPr>
        <w:t>нитрита</w:t>
      </w:r>
      <w:r>
        <w:t xml:space="preserve"> - </w:t>
      </w:r>
      <w:r>
        <w:rPr>
          <w:rFonts w:hint="eastAsia"/>
        </w:rPr>
        <w:t>раствор</w:t>
      </w:r>
      <w:r>
        <w:t xml:space="preserve"> </w:t>
      </w:r>
      <w:r>
        <w:rPr>
          <w:rFonts w:hint="eastAsia"/>
        </w:rPr>
        <w:t>натрия</w:t>
      </w:r>
    </w:p>
    <w:p w14:paraId="3EE1B3D9" w14:textId="77777777" w:rsidR="00EB7E22" w:rsidRDefault="00EB7E22" w:rsidP="00EB7E22"/>
    <w:p w14:paraId="73BD7388" w14:textId="77777777" w:rsidR="00EB7E22" w:rsidRDefault="00EB7E22" w:rsidP="00EB7E22">
      <w:r>
        <w:rPr>
          <w:rFonts w:hint="eastAsia"/>
        </w:rPr>
        <w:t>гидроксида</w:t>
      </w:r>
    </w:p>
    <w:p w14:paraId="4606113B" w14:textId="77777777" w:rsidR="00EB7E22" w:rsidRDefault="00EB7E22" w:rsidP="00EB7E22"/>
    <w:p w14:paraId="71CFE2C4" w14:textId="77777777" w:rsidR="00EB7E22" w:rsidRDefault="00EB7E22" w:rsidP="00EB7E22">
      <w:r>
        <w:t xml:space="preserve">5.3.3. </w:t>
      </w:r>
      <w:r>
        <w:rPr>
          <w:rFonts w:hint="eastAsia"/>
        </w:rPr>
        <w:t>Сравнительный</w:t>
      </w:r>
      <w:r>
        <w:t xml:space="preserve"> </w:t>
      </w:r>
      <w:r>
        <w:rPr>
          <w:rFonts w:hint="eastAsia"/>
        </w:rPr>
        <w:t>анализ</w:t>
      </w:r>
      <w:r>
        <w:t xml:space="preserve"> </w:t>
      </w:r>
      <w:r>
        <w:rPr>
          <w:rFonts w:hint="eastAsia"/>
        </w:rPr>
        <w:t>определения</w:t>
      </w:r>
      <w:r>
        <w:t xml:space="preserve"> </w:t>
      </w:r>
      <w:r>
        <w:rPr>
          <w:rFonts w:hint="eastAsia"/>
        </w:rPr>
        <w:t>содержания</w:t>
      </w:r>
      <w:r>
        <w:t xml:space="preserve"> </w:t>
      </w:r>
      <w:r>
        <w:rPr>
          <w:rFonts w:hint="eastAsia"/>
        </w:rPr>
        <w:t>флавоноидов</w:t>
      </w:r>
      <w:r>
        <w:t xml:space="preserve"> </w:t>
      </w:r>
      <w:r>
        <w:rPr>
          <w:rFonts w:hint="eastAsia"/>
        </w:rPr>
        <w:t>с</w:t>
      </w:r>
    </w:p>
    <w:p w14:paraId="4F3B6D57" w14:textId="77777777" w:rsidR="00EB7E22" w:rsidRDefault="00EB7E22" w:rsidP="00EB7E22"/>
    <w:p w14:paraId="35DE916D" w14:textId="77777777" w:rsidR="00EB7E22" w:rsidRDefault="00EB7E22" w:rsidP="00EB7E22">
      <w:r>
        <w:rPr>
          <w:rFonts w:hint="eastAsia"/>
        </w:rPr>
        <w:t>использованием</w:t>
      </w:r>
      <w:r>
        <w:t xml:space="preserve"> </w:t>
      </w:r>
      <w:r>
        <w:rPr>
          <w:rFonts w:hint="eastAsia"/>
        </w:rPr>
        <w:t>разработанных</w:t>
      </w:r>
      <w:r>
        <w:t xml:space="preserve"> </w:t>
      </w:r>
      <w:r>
        <w:rPr>
          <w:rFonts w:hint="eastAsia"/>
        </w:rPr>
        <w:t>методик</w:t>
      </w:r>
    </w:p>
    <w:p w14:paraId="367DCEE0" w14:textId="77777777" w:rsidR="00EB7E22" w:rsidRDefault="00EB7E22" w:rsidP="00EB7E22"/>
    <w:p w14:paraId="13763DC5" w14:textId="77777777" w:rsidR="00EB7E22" w:rsidRDefault="00EB7E22" w:rsidP="00EB7E22">
      <w:r>
        <w:rPr>
          <w:rFonts w:hint="eastAsia"/>
        </w:rPr>
        <w:t>Выводы</w:t>
      </w:r>
      <w:r>
        <w:t xml:space="preserve"> </w:t>
      </w:r>
      <w:r>
        <w:rPr>
          <w:rFonts w:hint="eastAsia"/>
        </w:rPr>
        <w:t>главы</w:t>
      </w:r>
    </w:p>
    <w:p w14:paraId="3A2C729A" w14:textId="77777777" w:rsidR="00EB7E22" w:rsidRDefault="00EB7E22" w:rsidP="00EB7E22"/>
    <w:p w14:paraId="56355516" w14:textId="77777777" w:rsidR="00EB7E22" w:rsidRDefault="00EB7E22" w:rsidP="00EB7E22">
      <w:r>
        <w:rPr>
          <w:rFonts w:hint="eastAsia"/>
        </w:rPr>
        <w:t>ГЛАВА</w:t>
      </w:r>
      <w:r>
        <w:t xml:space="preserve"> 6. </w:t>
      </w:r>
      <w:r>
        <w:rPr>
          <w:rFonts w:hint="eastAsia"/>
        </w:rPr>
        <w:t>РАЗРАБОТКА</w:t>
      </w:r>
      <w:r>
        <w:t xml:space="preserve"> </w:t>
      </w:r>
      <w:r>
        <w:rPr>
          <w:rFonts w:hint="eastAsia"/>
        </w:rPr>
        <w:t>ПРОЕКТА</w:t>
      </w:r>
      <w:r>
        <w:t xml:space="preserve"> </w:t>
      </w:r>
      <w:r>
        <w:rPr>
          <w:rFonts w:hint="eastAsia"/>
        </w:rPr>
        <w:t>ФАРМАКОПЕЙНОЙ</w:t>
      </w:r>
      <w:r>
        <w:t xml:space="preserve"> </w:t>
      </w:r>
      <w:r>
        <w:rPr>
          <w:rFonts w:hint="eastAsia"/>
        </w:rPr>
        <w:t>СТАТЬИ</w:t>
      </w:r>
    </w:p>
    <w:p w14:paraId="570E1059" w14:textId="77777777" w:rsidR="00EB7E22" w:rsidRDefault="00EB7E22" w:rsidP="00EB7E22"/>
    <w:p w14:paraId="5195FAA0" w14:textId="77777777" w:rsidR="00EB7E22" w:rsidRDefault="00EB7E22" w:rsidP="00EB7E22">
      <w:r>
        <w:rPr>
          <w:rFonts w:hint="eastAsia"/>
        </w:rPr>
        <w:t>Вывод</w:t>
      </w:r>
      <w:r>
        <w:t xml:space="preserve"> </w:t>
      </w:r>
      <w:r>
        <w:rPr>
          <w:rFonts w:hint="eastAsia"/>
        </w:rPr>
        <w:t>главы</w:t>
      </w:r>
    </w:p>
    <w:p w14:paraId="01BCB33B" w14:textId="77777777" w:rsidR="00EB7E22" w:rsidRDefault="00EB7E22" w:rsidP="00EB7E22"/>
    <w:p w14:paraId="3F348F83" w14:textId="77777777" w:rsidR="00EB7E22" w:rsidRDefault="00EB7E22" w:rsidP="00EB7E22">
      <w:r>
        <w:rPr>
          <w:rFonts w:hint="eastAsia"/>
        </w:rPr>
        <w:t>ОБЩИЕ</w:t>
      </w:r>
      <w:r>
        <w:t xml:space="preserve"> </w:t>
      </w:r>
      <w:r>
        <w:rPr>
          <w:rFonts w:hint="eastAsia"/>
        </w:rPr>
        <w:t>ВЫВОДЫ</w:t>
      </w:r>
    </w:p>
    <w:p w14:paraId="5E726D75" w14:textId="77777777" w:rsidR="00EB7E22" w:rsidRDefault="00EB7E22" w:rsidP="00EB7E22"/>
    <w:p w14:paraId="66DDFC51" w14:textId="77777777" w:rsidR="00EB7E22" w:rsidRDefault="00EB7E22" w:rsidP="00EB7E22">
      <w:r>
        <w:rPr>
          <w:rFonts w:hint="eastAsia"/>
        </w:rPr>
        <w:t>ЗАКЛЮЧЕНИЕ</w:t>
      </w:r>
    </w:p>
    <w:p w14:paraId="6D258EF5" w14:textId="77777777" w:rsidR="00EB7E22" w:rsidRDefault="00EB7E22" w:rsidP="00EB7E22"/>
    <w:p w14:paraId="54EA3D8C" w14:textId="77777777" w:rsidR="00EB7E22" w:rsidRDefault="00EB7E22" w:rsidP="00EB7E22">
      <w:r>
        <w:rPr>
          <w:rFonts w:hint="eastAsia"/>
        </w:rPr>
        <w:t>ПРАКТИЧЕСКИЕ</w:t>
      </w:r>
      <w:r>
        <w:t xml:space="preserve"> </w:t>
      </w:r>
      <w:r>
        <w:rPr>
          <w:rFonts w:hint="eastAsia"/>
        </w:rPr>
        <w:t>РЕКОМЕНДАЦИИ</w:t>
      </w:r>
    </w:p>
    <w:p w14:paraId="3947F71B" w14:textId="77777777" w:rsidR="00EB7E22" w:rsidRDefault="00EB7E22" w:rsidP="00EB7E22"/>
    <w:p w14:paraId="18DF9915" w14:textId="77777777" w:rsidR="00EB7E22" w:rsidRDefault="00EB7E22" w:rsidP="00EB7E22">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55007F0A" w14:textId="77777777" w:rsidR="00EB7E22" w:rsidRDefault="00EB7E22" w:rsidP="00EB7E22"/>
    <w:p w14:paraId="0F167642" w14:textId="77777777" w:rsidR="00EB7E22" w:rsidRDefault="00EB7E22" w:rsidP="00EB7E22">
      <w:r>
        <w:rPr>
          <w:rFonts w:hint="eastAsia"/>
        </w:rPr>
        <w:t>СПИСОК</w:t>
      </w:r>
      <w:r>
        <w:t xml:space="preserve"> </w:t>
      </w:r>
      <w:r>
        <w:rPr>
          <w:rFonts w:hint="eastAsia"/>
        </w:rPr>
        <w:t>ЛИТЕРАТУРЫ</w:t>
      </w:r>
    </w:p>
    <w:p w14:paraId="6BC36A5C" w14:textId="77777777" w:rsidR="00EB7E22" w:rsidRDefault="00EB7E22" w:rsidP="00EB7E22"/>
    <w:p w14:paraId="42D447F4" w14:textId="77777777" w:rsidR="00EB7E22" w:rsidRDefault="00EB7E22" w:rsidP="00EB7E22">
      <w:r>
        <w:rPr>
          <w:rFonts w:hint="eastAsia"/>
        </w:rPr>
        <w:t>Приложение</w:t>
      </w:r>
      <w:r>
        <w:t xml:space="preserve"> </w:t>
      </w:r>
      <w:r>
        <w:rPr>
          <w:rFonts w:hint="eastAsia"/>
        </w:rPr>
        <w:t>А</w:t>
      </w:r>
      <w:r>
        <w:t xml:space="preserve">. </w:t>
      </w:r>
      <w:r>
        <w:rPr>
          <w:rFonts w:hint="eastAsia"/>
        </w:rPr>
        <w:t>БАД</w:t>
      </w:r>
      <w:r>
        <w:t xml:space="preserve">, </w:t>
      </w:r>
      <w:r>
        <w:rPr>
          <w:rFonts w:hint="eastAsia"/>
        </w:rPr>
        <w:t>содержащие</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p>
    <w:p w14:paraId="64D93148" w14:textId="77777777" w:rsidR="00EB7E22" w:rsidRDefault="00EB7E22" w:rsidP="00EB7E22"/>
    <w:p w14:paraId="7B448898" w14:textId="77777777" w:rsidR="00EB7E22" w:rsidRDefault="00EB7E22" w:rsidP="00EB7E22">
      <w:r>
        <w:rPr>
          <w:rFonts w:hint="eastAsia"/>
        </w:rPr>
        <w:t>Приложение</w:t>
      </w:r>
      <w:r>
        <w:t xml:space="preserve"> </w:t>
      </w:r>
      <w:r>
        <w:rPr>
          <w:rFonts w:hint="eastAsia"/>
        </w:rPr>
        <w:t>Б</w:t>
      </w:r>
      <w:r>
        <w:t xml:space="preserve">. </w:t>
      </w:r>
      <w:r>
        <w:rPr>
          <w:rFonts w:hint="eastAsia"/>
        </w:rPr>
        <w:t>Данные</w:t>
      </w:r>
      <w:r>
        <w:t xml:space="preserve"> </w:t>
      </w:r>
      <w:r>
        <w:rPr>
          <w:rFonts w:hint="eastAsia"/>
        </w:rPr>
        <w:t>по</w:t>
      </w:r>
      <w:r>
        <w:t xml:space="preserve"> </w:t>
      </w:r>
      <w:r>
        <w:rPr>
          <w:rFonts w:hint="eastAsia"/>
        </w:rPr>
        <w:t>стабильности</w:t>
      </w:r>
      <w:r>
        <w:t xml:space="preserve"> </w:t>
      </w:r>
      <w:r>
        <w:rPr>
          <w:rFonts w:hint="eastAsia"/>
        </w:rPr>
        <w:t>травы</w:t>
      </w:r>
      <w:r>
        <w:t xml:space="preserve"> </w:t>
      </w:r>
      <w:r>
        <w:rPr>
          <w:rFonts w:hint="eastAsia"/>
        </w:rPr>
        <w:t>в</w:t>
      </w:r>
      <w:r>
        <w:t xml:space="preserve"> </w:t>
      </w:r>
      <w:r>
        <w:rPr>
          <w:rFonts w:hint="eastAsia"/>
        </w:rPr>
        <w:t>естественных</w:t>
      </w:r>
      <w:r>
        <w:t xml:space="preserve"> </w:t>
      </w:r>
      <w:r>
        <w:rPr>
          <w:rFonts w:hint="eastAsia"/>
        </w:rPr>
        <w:t>условиях</w:t>
      </w:r>
      <w:r>
        <w:t xml:space="preserve"> </w:t>
      </w:r>
      <w:r>
        <w:rPr>
          <w:rFonts w:hint="eastAsia"/>
        </w:rPr>
        <w:t>в</w:t>
      </w:r>
    </w:p>
    <w:p w14:paraId="0F392F93" w14:textId="77777777" w:rsidR="00EB7E22" w:rsidRDefault="00EB7E22" w:rsidP="00EB7E22"/>
    <w:p w14:paraId="1FE2D3BA" w14:textId="77777777" w:rsidR="00EB7E22" w:rsidRDefault="00EB7E22" w:rsidP="00EB7E22">
      <w:r>
        <w:rPr>
          <w:rFonts w:hint="eastAsia"/>
        </w:rPr>
        <w:t>течение</w:t>
      </w:r>
      <w:r>
        <w:t xml:space="preserve"> </w:t>
      </w:r>
      <w:r>
        <w:rPr>
          <w:rFonts w:hint="eastAsia"/>
        </w:rPr>
        <w:t>двух</w:t>
      </w:r>
      <w:r>
        <w:t xml:space="preserve"> </w:t>
      </w:r>
      <w:r>
        <w:rPr>
          <w:rFonts w:hint="eastAsia"/>
        </w:rPr>
        <w:t>лет</w:t>
      </w:r>
    </w:p>
    <w:p w14:paraId="5BE13852" w14:textId="77777777" w:rsidR="00EB7E22" w:rsidRDefault="00EB7E22" w:rsidP="00EB7E22"/>
    <w:p w14:paraId="6A3A9301" w14:textId="77777777" w:rsidR="00EB7E22" w:rsidRDefault="00EB7E22" w:rsidP="00EB7E22">
      <w:r>
        <w:rPr>
          <w:rFonts w:hint="eastAsia"/>
        </w:rPr>
        <w:t>Приложение</w:t>
      </w:r>
      <w:r>
        <w:t xml:space="preserve"> </w:t>
      </w:r>
      <w:r>
        <w:rPr>
          <w:rFonts w:hint="eastAsia"/>
        </w:rPr>
        <w:t>В</w:t>
      </w:r>
      <w:r>
        <w:t xml:space="preserve">. </w:t>
      </w:r>
      <w:r>
        <w:rPr>
          <w:rFonts w:hint="eastAsia"/>
        </w:rPr>
        <w:t>ФС</w:t>
      </w:r>
      <w:r>
        <w:t xml:space="preserve"> </w:t>
      </w:r>
      <w:r>
        <w:rPr>
          <w:rFonts w:hint="eastAsia"/>
        </w:rPr>
        <w:t>«</w:t>
      </w:r>
      <w:r>
        <w:rPr>
          <w:rFonts w:hint="eastAsia"/>
        </w:rPr>
        <w:t>Трава</w:t>
      </w:r>
      <w:r>
        <w:t xml:space="preserve"> </w:t>
      </w:r>
      <w:r>
        <w:rPr>
          <w:rFonts w:hint="eastAsia"/>
        </w:rPr>
        <w:t>портулака</w:t>
      </w:r>
      <w:r>
        <w:t xml:space="preserve"> </w:t>
      </w:r>
      <w:r>
        <w:rPr>
          <w:rFonts w:hint="eastAsia"/>
        </w:rPr>
        <w:t>огородного</w:t>
      </w:r>
      <w:r>
        <w:rPr>
          <w:rFonts w:hint="eastAsia"/>
        </w:rPr>
        <w:t>»</w:t>
      </w:r>
      <w:r>
        <w:t xml:space="preserve"> (</w:t>
      </w:r>
      <w:r>
        <w:rPr>
          <w:rFonts w:hint="eastAsia"/>
        </w:rPr>
        <w:t>«</w:t>
      </w:r>
      <w:r>
        <w:rPr>
          <w:rFonts w:hint="eastAsia"/>
        </w:rPr>
        <w:t>НегЬа</w:t>
      </w:r>
      <w:r>
        <w:t xml:space="preserve"> </w:t>
      </w:r>
      <w:r>
        <w:rPr>
          <w:rFonts w:hint="eastAsia"/>
        </w:rPr>
        <w:t>РогМасае</w:t>
      </w:r>
    </w:p>
    <w:p w14:paraId="642678CF" w14:textId="77777777" w:rsidR="00EB7E22" w:rsidRDefault="00EB7E22" w:rsidP="00EB7E22"/>
    <w:p w14:paraId="32F5892C" w14:textId="77777777" w:rsidR="00EB7E22" w:rsidRDefault="00EB7E22" w:rsidP="00EB7E22">
      <w:r>
        <w:rPr>
          <w:rFonts w:hint="eastAsia"/>
        </w:rPr>
        <w:t>о</w:t>
      </w:r>
      <w:r>
        <w:t>1</w:t>
      </w:r>
      <w:r>
        <w:rPr>
          <w:rFonts w:hint="eastAsia"/>
        </w:rPr>
        <w:t>егасеа</w:t>
      </w:r>
      <w:r>
        <w:t xml:space="preserve"> </w:t>
      </w:r>
      <w:r>
        <w:rPr>
          <w:rFonts w:hint="eastAsia"/>
        </w:rPr>
        <w:t>Ь</w:t>
      </w:r>
      <w:r>
        <w:t>.</w:t>
      </w:r>
      <w:r>
        <w:rPr>
          <w:rFonts w:hint="eastAsia"/>
        </w:rPr>
        <w:t>»</w:t>
      </w:r>
      <w:r>
        <w:t>)</w:t>
      </w:r>
    </w:p>
    <w:p w14:paraId="109C2D03" w14:textId="77777777" w:rsidR="00EB7E22" w:rsidRDefault="00EB7E22" w:rsidP="00EB7E22"/>
    <w:p w14:paraId="52777F44" w14:textId="77777777" w:rsidR="00EB7E22" w:rsidRDefault="00EB7E22" w:rsidP="00EB7E22">
      <w:r>
        <w:rPr>
          <w:rFonts w:hint="eastAsia"/>
        </w:rPr>
        <w:t>Приложение</w:t>
      </w:r>
      <w:r>
        <w:t xml:space="preserve"> </w:t>
      </w:r>
      <w:r>
        <w:rPr>
          <w:rFonts w:hint="eastAsia"/>
        </w:rPr>
        <w:t>Г</w:t>
      </w:r>
      <w:r>
        <w:t xml:space="preserve">. </w:t>
      </w:r>
      <w:r>
        <w:rPr>
          <w:rFonts w:hint="eastAsia"/>
        </w:rPr>
        <w:t>Доклинические</w:t>
      </w:r>
      <w:r>
        <w:t xml:space="preserve"> </w:t>
      </w:r>
      <w:r>
        <w:rPr>
          <w:rFonts w:hint="eastAsia"/>
        </w:rPr>
        <w:t>исследования</w:t>
      </w:r>
      <w:r>
        <w:t xml:space="preserve"> </w:t>
      </w:r>
      <w:r>
        <w:rPr>
          <w:rFonts w:hint="eastAsia"/>
        </w:rPr>
        <w:t>противовоспалительного</w:t>
      </w:r>
      <w:r>
        <w:t xml:space="preserve"> </w:t>
      </w:r>
      <w:r>
        <w:rPr>
          <w:rFonts w:hint="eastAsia"/>
        </w:rPr>
        <w:t>действия</w:t>
      </w:r>
      <w:r>
        <w:t xml:space="preserve"> </w:t>
      </w:r>
      <w:r>
        <w:rPr>
          <w:rFonts w:hint="eastAsia"/>
        </w:rPr>
        <w:t>водного</w:t>
      </w:r>
      <w:r>
        <w:t xml:space="preserve"> </w:t>
      </w:r>
      <w:r>
        <w:rPr>
          <w:rFonts w:hint="eastAsia"/>
        </w:rPr>
        <w:t>извлечения</w:t>
      </w:r>
      <w:r>
        <w:t xml:space="preserve"> (</w:t>
      </w:r>
      <w:r>
        <w:rPr>
          <w:rFonts w:hint="eastAsia"/>
        </w:rPr>
        <w:t>настоя</w:t>
      </w:r>
      <w:r>
        <w:t xml:space="preserve">, </w:t>
      </w:r>
      <w:r>
        <w:rPr>
          <w:rFonts w:hint="eastAsia"/>
        </w:rPr>
        <w:t>полученного</w:t>
      </w:r>
      <w:r>
        <w:t xml:space="preserve"> </w:t>
      </w:r>
      <w:r>
        <w:rPr>
          <w:rFonts w:hint="eastAsia"/>
        </w:rPr>
        <w:t>согласно</w:t>
      </w:r>
      <w:r>
        <w:t xml:space="preserve"> </w:t>
      </w:r>
      <w:r>
        <w:rPr>
          <w:rFonts w:hint="eastAsia"/>
        </w:rPr>
        <w:t>ГФ</w:t>
      </w:r>
      <w:r>
        <w:t xml:space="preserve"> XIV)</w:t>
      </w:r>
    </w:p>
    <w:p w14:paraId="4D5A2FDD" w14:textId="77777777" w:rsidR="00EB7E22" w:rsidRDefault="00EB7E22" w:rsidP="00EB7E22"/>
    <w:p w14:paraId="17EB1B29" w14:textId="77777777" w:rsidR="00EB7E22" w:rsidRDefault="00EB7E22" w:rsidP="00EB7E22">
      <w:r>
        <w:rPr>
          <w:rFonts w:hint="eastAsia"/>
        </w:rPr>
        <w:t>портулака</w:t>
      </w:r>
      <w:r>
        <w:t xml:space="preserve"> (</w:t>
      </w:r>
      <w:r>
        <w:rPr>
          <w:rFonts w:hint="eastAsia"/>
        </w:rPr>
        <w:t>РогМаса</w:t>
      </w:r>
      <w:r>
        <w:t xml:space="preserve"> </w:t>
      </w:r>
      <w:r>
        <w:rPr>
          <w:rFonts w:hint="eastAsia"/>
        </w:rPr>
        <w:t>о</w:t>
      </w:r>
      <w:r>
        <w:t>1</w:t>
      </w:r>
      <w:r>
        <w:rPr>
          <w:rFonts w:hint="eastAsia"/>
        </w:rPr>
        <w:t>егасеа</w:t>
      </w:r>
      <w:r>
        <w:t xml:space="preserve"> </w:t>
      </w:r>
      <w:r>
        <w:rPr>
          <w:rFonts w:hint="eastAsia"/>
        </w:rPr>
        <w:t>Ь</w:t>
      </w:r>
      <w:r>
        <w:t>.)</w:t>
      </w:r>
    </w:p>
    <w:p w14:paraId="317DC09F" w14:textId="77777777" w:rsidR="00EB7E22" w:rsidRDefault="00EB7E22" w:rsidP="00EB7E22"/>
    <w:p w14:paraId="40536D9A" w14:textId="77777777" w:rsidR="00EB7E22" w:rsidRDefault="00EB7E22" w:rsidP="00EB7E22">
      <w:r>
        <w:rPr>
          <w:rFonts w:hint="eastAsia"/>
        </w:rPr>
        <w:t>Приложение</w:t>
      </w:r>
      <w:r>
        <w:t xml:space="preserve"> </w:t>
      </w:r>
      <w:r>
        <w:rPr>
          <w:rFonts w:hint="eastAsia"/>
        </w:rPr>
        <w:t>Д</w:t>
      </w:r>
      <w:r>
        <w:t xml:space="preserve">. </w:t>
      </w:r>
      <w:r>
        <w:rPr>
          <w:rFonts w:hint="eastAsia"/>
        </w:rPr>
        <w:t>Акт</w:t>
      </w:r>
      <w:r>
        <w:t xml:space="preserve"> </w:t>
      </w:r>
      <w:r>
        <w:rPr>
          <w:rFonts w:hint="eastAsia"/>
        </w:rPr>
        <w:t>внедрения</w:t>
      </w:r>
    </w:p>
    <w:p w14:paraId="5BA07E9E" w14:textId="77777777" w:rsidR="00EB7E22" w:rsidRDefault="00EB7E22" w:rsidP="00EB7E22"/>
    <w:p w14:paraId="37264CCA" w14:textId="77777777" w:rsidR="00EB7E22" w:rsidRDefault="00EB7E22" w:rsidP="00EB7E22">
      <w:r>
        <w:rPr>
          <w:rFonts w:hint="eastAsia"/>
        </w:rPr>
        <w:t>Приложение</w:t>
      </w:r>
      <w:r>
        <w:t xml:space="preserve"> </w:t>
      </w:r>
      <w:r>
        <w:rPr>
          <w:rFonts w:hint="eastAsia"/>
        </w:rPr>
        <w:t>Е</w:t>
      </w:r>
      <w:r>
        <w:t xml:space="preserve">. </w:t>
      </w:r>
      <w:r>
        <w:rPr>
          <w:rFonts w:hint="eastAsia"/>
        </w:rPr>
        <w:t>Акт</w:t>
      </w:r>
      <w:r>
        <w:t xml:space="preserve"> </w:t>
      </w:r>
      <w:r>
        <w:rPr>
          <w:rFonts w:hint="eastAsia"/>
        </w:rPr>
        <w:t>внедрения</w:t>
      </w:r>
    </w:p>
    <w:p w14:paraId="535CAF9B" w14:textId="77777777" w:rsidR="00EB7E22" w:rsidRDefault="00EB7E22" w:rsidP="00EB7E22"/>
    <w:p w14:paraId="62183BD5" w14:textId="25C9BF6D" w:rsidR="00EB7E22" w:rsidRPr="00EB7E22" w:rsidRDefault="00EB7E22" w:rsidP="00EB7E22">
      <w:r>
        <w:rPr>
          <w:rFonts w:hint="eastAsia"/>
        </w:rPr>
        <w:t>ВВЕДЕНИЕ</w:t>
      </w:r>
    </w:p>
    <w:sectPr w:rsidR="00EB7E22" w:rsidRPr="00EB7E22" w:rsidSect="0030501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6E8A3" w14:textId="77777777" w:rsidR="0030501F" w:rsidRDefault="0030501F">
      <w:pPr>
        <w:spacing w:after="0" w:line="240" w:lineRule="auto"/>
      </w:pPr>
      <w:r>
        <w:separator/>
      </w:r>
    </w:p>
  </w:endnote>
  <w:endnote w:type="continuationSeparator" w:id="0">
    <w:p w14:paraId="0CDF4A74" w14:textId="77777777" w:rsidR="0030501F" w:rsidRDefault="0030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A572C" w14:textId="77777777" w:rsidR="0030501F" w:rsidRDefault="0030501F"/>
    <w:p w14:paraId="639F09AD" w14:textId="77777777" w:rsidR="0030501F" w:rsidRDefault="0030501F"/>
    <w:p w14:paraId="674311C1" w14:textId="77777777" w:rsidR="0030501F" w:rsidRDefault="0030501F"/>
    <w:p w14:paraId="130D0623" w14:textId="77777777" w:rsidR="0030501F" w:rsidRDefault="0030501F"/>
    <w:p w14:paraId="75B12B34" w14:textId="77777777" w:rsidR="0030501F" w:rsidRDefault="0030501F"/>
    <w:p w14:paraId="28D35677" w14:textId="77777777" w:rsidR="0030501F" w:rsidRDefault="0030501F"/>
    <w:p w14:paraId="4EA8CE59" w14:textId="77777777" w:rsidR="0030501F" w:rsidRDefault="0030501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00D923F" wp14:editId="73B03B3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3C3B" w14:textId="77777777" w:rsidR="0030501F" w:rsidRDefault="0030501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D923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7BE3C3B" w14:textId="77777777" w:rsidR="0030501F" w:rsidRDefault="0030501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D01123C" w14:textId="77777777" w:rsidR="0030501F" w:rsidRDefault="0030501F"/>
    <w:p w14:paraId="6D2562D5" w14:textId="77777777" w:rsidR="0030501F" w:rsidRDefault="0030501F"/>
    <w:p w14:paraId="4E4D79D1" w14:textId="77777777" w:rsidR="0030501F" w:rsidRDefault="0030501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DDE136" wp14:editId="3D15C23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9D08" w14:textId="77777777" w:rsidR="0030501F" w:rsidRDefault="0030501F"/>
                          <w:p w14:paraId="5FF41F1C" w14:textId="77777777" w:rsidR="0030501F" w:rsidRDefault="0030501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DE13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EEB9D08" w14:textId="77777777" w:rsidR="0030501F" w:rsidRDefault="0030501F"/>
                    <w:p w14:paraId="5FF41F1C" w14:textId="77777777" w:rsidR="0030501F" w:rsidRDefault="0030501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D472B42" w14:textId="77777777" w:rsidR="0030501F" w:rsidRDefault="0030501F"/>
    <w:p w14:paraId="7E533EC4" w14:textId="77777777" w:rsidR="0030501F" w:rsidRDefault="0030501F">
      <w:pPr>
        <w:rPr>
          <w:sz w:val="2"/>
          <w:szCs w:val="2"/>
        </w:rPr>
      </w:pPr>
    </w:p>
    <w:p w14:paraId="5A9BE375" w14:textId="77777777" w:rsidR="0030501F" w:rsidRDefault="0030501F"/>
    <w:p w14:paraId="2971DBE4" w14:textId="77777777" w:rsidR="0030501F" w:rsidRDefault="0030501F">
      <w:pPr>
        <w:spacing w:after="0" w:line="240" w:lineRule="auto"/>
      </w:pPr>
    </w:p>
  </w:footnote>
  <w:footnote w:type="continuationSeparator" w:id="0">
    <w:p w14:paraId="788F1ADE" w14:textId="77777777" w:rsidR="0030501F" w:rsidRDefault="0030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01F"/>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18052</TotalTime>
  <Pages>4</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2913</cp:revision>
  <cp:lastPrinted>2009-02-06T05:36:00Z</cp:lastPrinted>
  <dcterms:created xsi:type="dcterms:W3CDTF">2024-04-09T10:20:00Z</dcterms:created>
  <dcterms:modified xsi:type="dcterms:W3CDTF">2024-05-01T12:16:00Z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