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Манзюк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Марина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Вадимівна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асистент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кафедри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аналі</w:t>
      </w:r>
      <w:r w:rsidRPr="00BA3AE7">
        <w:rPr>
          <w:rFonts w:ascii="Verdana" w:eastAsia="Times New Roman" w:hAnsi="Verdana" w:cs="Times New Roman"/>
          <w:color w:val="000000"/>
          <w:kern w:val="0"/>
          <w:sz w:val="24"/>
          <w:szCs w:val="24"/>
          <w:lang w:eastAsia="ru-RU"/>
        </w:rPr>
        <w:t>&amp;shy;</w:t>
      </w:r>
      <w:r w:rsidRPr="00BA3AE7">
        <w:rPr>
          <w:rFonts w:ascii="Verdana" w:eastAsia="Times New Roman" w:hAnsi="Verdana" w:cs="Times New Roman" w:hint="eastAsia"/>
          <w:color w:val="000000"/>
          <w:kern w:val="0"/>
          <w:sz w:val="24"/>
          <w:szCs w:val="24"/>
          <w:lang w:eastAsia="ru-RU"/>
        </w:rPr>
        <w:t>тичної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хімічної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технології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харчових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добавок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кос</w:t>
      </w:r>
      <w:r w:rsidRPr="00BA3AE7">
        <w:rPr>
          <w:rFonts w:ascii="Verdana" w:eastAsia="Times New Roman" w:hAnsi="Verdana" w:cs="Times New Roman"/>
          <w:color w:val="000000"/>
          <w:kern w:val="0"/>
          <w:sz w:val="24"/>
          <w:szCs w:val="24"/>
          <w:lang w:eastAsia="ru-RU"/>
        </w:rPr>
        <w:t>&amp;shy;</w:t>
      </w:r>
      <w:r w:rsidRPr="00BA3AE7">
        <w:rPr>
          <w:rFonts w:ascii="Verdana" w:eastAsia="Times New Roman" w:hAnsi="Verdana" w:cs="Times New Roman" w:hint="eastAsia"/>
          <w:color w:val="000000"/>
          <w:kern w:val="0"/>
          <w:sz w:val="24"/>
          <w:szCs w:val="24"/>
          <w:lang w:eastAsia="ru-RU"/>
        </w:rPr>
        <w:t>метичних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засобів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ДВНЗ</w:t>
      </w:r>
      <w:r w:rsidRPr="00BA3AE7">
        <w:rPr>
          <w:rFonts w:ascii="Verdana" w:eastAsia="Times New Roman" w:hAnsi="Verdana" w:cs="Times New Roman"/>
          <w:color w:val="000000"/>
          <w:kern w:val="0"/>
          <w:sz w:val="24"/>
          <w:szCs w:val="24"/>
          <w:lang w:eastAsia="ru-RU"/>
        </w:rPr>
        <w:t xml:space="preserve"> &amp;laquo;</w:t>
      </w:r>
      <w:r w:rsidRPr="00BA3AE7">
        <w:rPr>
          <w:rFonts w:ascii="Verdana" w:eastAsia="Times New Roman" w:hAnsi="Verdana" w:cs="Times New Roman" w:hint="eastAsia"/>
          <w:color w:val="000000"/>
          <w:kern w:val="0"/>
          <w:sz w:val="24"/>
          <w:szCs w:val="24"/>
          <w:lang w:eastAsia="ru-RU"/>
        </w:rPr>
        <w:t>Український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державний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хіміко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технологічний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університет</w:t>
      </w:r>
      <w:r w:rsidRPr="00BA3AE7">
        <w:rPr>
          <w:rFonts w:ascii="Verdana" w:eastAsia="Times New Roman" w:hAnsi="Verdana" w:cs="Times New Roman"/>
          <w:color w:val="000000"/>
          <w:kern w:val="0"/>
          <w:sz w:val="24"/>
          <w:szCs w:val="24"/>
          <w:lang w:eastAsia="ru-RU"/>
        </w:rPr>
        <w:t>&amp;raquo;: &amp;laquo;</w:t>
      </w:r>
      <w:r w:rsidRPr="00BA3AE7">
        <w:rPr>
          <w:rFonts w:ascii="Verdana" w:eastAsia="Times New Roman" w:hAnsi="Verdana" w:cs="Times New Roman" w:hint="eastAsia"/>
          <w:color w:val="000000"/>
          <w:kern w:val="0"/>
          <w:sz w:val="24"/>
          <w:szCs w:val="24"/>
          <w:lang w:eastAsia="ru-RU"/>
        </w:rPr>
        <w:t>Йодометричне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визначення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металів</w:t>
      </w:r>
      <w:r w:rsidRPr="00BA3AE7">
        <w:rPr>
          <w:rFonts w:ascii="Verdana" w:eastAsia="Times New Roman" w:hAnsi="Verdana" w:cs="Times New Roman"/>
          <w:color w:val="000000"/>
          <w:kern w:val="0"/>
          <w:sz w:val="24"/>
          <w:szCs w:val="24"/>
          <w:lang w:eastAsia="ru-RU"/>
        </w:rPr>
        <w:t xml:space="preserve">&amp;raquo; (02.00.02 - </w:t>
      </w:r>
      <w:r w:rsidRPr="00BA3AE7">
        <w:rPr>
          <w:rFonts w:ascii="Verdana" w:eastAsia="Times New Roman" w:hAnsi="Verdana" w:cs="Times New Roman" w:hint="eastAsia"/>
          <w:color w:val="000000"/>
          <w:kern w:val="0"/>
          <w:sz w:val="24"/>
          <w:szCs w:val="24"/>
          <w:lang w:eastAsia="ru-RU"/>
        </w:rPr>
        <w:t>аналітична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Спец</w:t>
      </w:r>
      <w:r w:rsidRPr="00BA3AE7">
        <w:rPr>
          <w:rFonts w:ascii="Verdana" w:eastAsia="Times New Roman" w:hAnsi="Verdana" w:cs="Times New Roman"/>
          <w:color w:val="000000"/>
          <w:kern w:val="0"/>
          <w:sz w:val="24"/>
          <w:szCs w:val="24"/>
          <w:lang w:eastAsia="ru-RU"/>
        </w:rPr>
        <w:t>&amp;shy;</w:t>
      </w:r>
      <w:r w:rsidRPr="00BA3AE7">
        <w:rPr>
          <w:rFonts w:ascii="Verdana" w:eastAsia="Times New Roman" w:hAnsi="Verdana" w:cs="Times New Roman" w:hint="eastAsia"/>
          <w:color w:val="000000"/>
          <w:kern w:val="0"/>
          <w:sz w:val="24"/>
          <w:szCs w:val="24"/>
          <w:lang w:eastAsia="ru-RU"/>
        </w:rPr>
        <w:t>рада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w:t>
      </w:r>
      <w:r w:rsidRPr="00BA3AE7">
        <w:rPr>
          <w:rFonts w:ascii="Verdana" w:eastAsia="Times New Roman" w:hAnsi="Verdana" w:cs="Times New Roman"/>
          <w:color w:val="000000"/>
          <w:kern w:val="0"/>
          <w:sz w:val="24"/>
          <w:szCs w:val="24"/>
          <w:lang w:eastAsia="ru-RU"/>
        </w:rPr>
        <w:t xml:space="preserve"> 26.001.03 </w:t>
      </w:r>
      <w:r w:rsidRPr="00BA3AE7">
        <w:rPr>
          <w:rFonts w:ascii="Verdana" w:eastAsia="Times New Roman" w:hAnsi="Verdana" w:cs="Times New Roman" w:hint="eastAsia"/>
          <w:color w:val="000000"/>
          <w:kern w:val="0"/>
          <w:sz w:val="24"/>
          <w:szCs w:val="24"/>
          <w:lang w:eastAsia="ru-RU"/>
        </w:rPr>
        <w:t>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Київському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національному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універси</w:t>
      </w:r>
      <w:r w:rsidRPr="00BA3AE7">
        <w:rPr>
          <w:rFonts w:ascii="Verdana" w:eastAsia="Times New Roman" w:hAnsi="Verdana" w:cs="Times New Roman"/>
          <w:color w:val="000000"/>
          <w:kern w:val="0"/>
          <w:sz w:val="24"/>
          <w:szCs w:val="24"/>
          <w:lang w:eastAsia="ru-RU"/>
        </w:rPr>
        <w:t>&amp;shy;</w:t>
      </w:r>
      <w:r w:rsidRPr="00BA3AE7">
        <w:rPr>
          <w:rFonts w:ascii="Verdana" w:eastAsia="Times New Roman" w:hAnsi="Verdana" w:cs="Times New Roman" w:hint="eastAsia"/>
          <w:color w:val="000000"/>
          <w:kern w:val="0"/>
          <w:sz w:val="24"/>
          <w:szCs w:val="24"/>
          <w:lang w:eastAsia="ru-RU"/>
        </w:rPr>
        <w:t>теті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імені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Тараса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Шевченка</w:t>
      </w:r>
    </w:p>
    <w:p w:rsidR="00BA3AE7" w:rsidRPr="00BA3AE7" w:rsidRDefault="00BA3AE7" w:rsidP="00BA3AE7">
      <w:pPr>
        <w:rPr>
          <w:rFonts w:ascii="Verdana" w:eastAsia="Times New Roman" w:hAnsi="Verdana" w:cs="Times New Roman"/>
          <w:color w:val="000000"/>
          <w:kern w:val="0"/>
          <w:sz w:val="24"/>
          <w:szCs w:val="24"/>
          <w:lang w:eastAsia="ru-RU"/>
        </w:rPr>
      </w:pPr>
    </w:p>
    <w:p w:rsidR="00BA3AE7" w:rsidRPr="00BA3AE7" w:rsidRDefault="00BA3AE7" w:rsidP="00BA3AE7">
      <w:pPr>
        <w:rPr>
          <w:rFonts w:ascii="Verdana" w:eastAsia="Times New Roman" w:hAnsi="Verdana" w:cs="Times New Roman"/>
          <w:color w:val="000000"/>
          <w:kern w:val="0"/>
          <w:sz w:val="24"/>
          <w:szCs w:val="24"/>
          <w:lang w:eastAsia="ru-RU"/>
        </w:rPr>
      </w:pPr>
    </w:p>
    <w:p w:rsidR="00BA3AE7" w:rsidRPr="00BA3AE7" w:rsidRDefault="00BA3AE7" w:rsidP="00BA3AE7">
      <w:pPr>
        <w:rPr>
          <w:rFonts w:ascii="Verdana" w:eastAsia="Times New Roman" w:hAnsi="Verdana" w:cs="Times New Roman"/>
          <w:color w:val="000000"/>
          <w:kern w:val="0"/>
          <w:sz w:val="24"/>
          <w:szCs w:val="24"/>
          <w:lang w:eastAsia="ru-RU"/>
        </w:rPr>
      </w:pPr>
    </w:p>
    <w:p w:rsidR="00BA3AE7" w:rsidRPr="00BA3AE7" w:rsidRDefault="00BA3AE7" w:rsidP="00BA3AE7">
      <w:pPr>
        <w:rPr>
          <w:rFonts w:ascii="Verdana" w:eastAsia="Times New Roman" w:hAnsi="Verdana" w:cs="Times New Roman"/>
          <w:color w:val="000000"/>
          <w:kern w:val="0"/>
          <w:sz w:val="24"/>
          <w:szCs w:val="24"/>
          <w:lang w:eastAsia="ru-RU"/>
        </w:rPr>
      </w:pPr>
    </w:p>
    <w:p w:rsidR="00BA3AE7" w:rsidRPr="00BA3AE7" w:rsidRDefault="00BA3AE7" w:rsidP="00BA3AE7">
      <w:pPr>
        <w:rPr>
          <w:rFonts w:ascii="Verdana" w:eastAsia="Times New Roman" w:hAnsi="Verdana" w:cs="Times New Roman"/>
          <w:color w:val="000000"/>
          <w:kern w:val="0"/>
          <w:sz w:val="24"/>
          <w:szCs w:val="24"/>
          <w:lang w:eastAsia="ru-RU"/>
        </w:rPr>
      </w:pP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МИНИСТЕРСТВО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УКРАИНЫ</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ГОСУДАРСТВЕННОЕ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ВЫСШЕЕ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УЧЕБНОЕ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ЗАВЕДЕНИЕ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УКРАИНСКИЙ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ГОСУДАРСТВЕННЫЙ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ХИМИКОТЕХНОЛОГИЧЕСКИЙ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УНИВЕРСИТЕТ</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правах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рукописи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МАНЗЮК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Марина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Вадимовна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УДК</w:t>
      </w:r>
      <w:r w:rsidRPr="00BA3AE7">
        <w:rPr>
          <w:rFonts w:ascii="Verdana" w:eastAsia="Times New Roman" w:hAnsi="Verdana" w:cs="Times New Roman"/>
          <w:color w:val="000000"/>
          <w:kern w:val="0"/>
          <w:sz w:val="24"/>
          <w:szCs w:val="24"/>
          <w:lang w:eastAsia="ru-RU"/>
        </w:rPr>
        <w:t xml:space="preserve"> 543.24:546.(924+97+98+593+491+492)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МЕТАЛЛОВ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02.00.02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Диссертация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соискание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ученой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степени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кандидата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Научный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руководитель</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Николенко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Николай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Васильевич</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доктор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профессор</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Днипро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2017</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СОДЕРЖАНИЕ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Стр</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ВВЕДЕНИЕ…</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6</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1. </w:t>
      </w:r>
      <w:r w:rsidRPr="00BA3AE7">
        <w:rPr>
          <w:rFonts w:ascii="Verdana" w:eastAsia="Times New Roman" w:hAnsi="Verdana" w:cs="Times New Roman" w:hint="eastAsia"/>
          <w:color w:val="000000"/>
          <w:kern w:val="0"/>
          <w:sz w:val="24"/>
          <w:szCs w:val="24"/>
          <w:lang w:eastAsia="ru-RU"/>
        </w:rPr>
        <w:t>ОБЗОР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ЙОДИД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АНАЛИТИЧЕСКОЙ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12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1.1. </w:t>
      </w:r>
      <w:r w:rsidRPr="00BA3AE7">
        <w:rPr>
          <w:rFonts w:ascii="Verdana" w:eastAsia="Times New Roman" w:hAnsi="Verdana" w:cs="Times New Roman" w:hint="eastAsia"/>
          <w:color w:val="000000"/>
          <w:kern w:val="0"/>
          <w:sz w:val="24"/>
          <w:szCs w:val="24"/>
          <w:lang w:eastAsia="ru-RU"/>
        </w:rPr>
        <w:t>Соединения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электрохимическими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методами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12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1.2 </w:t>
      </w:r>
      <w:r w:rsidRPr="00BA3AE7">
        <w:rPr>
          <w:rFonts w:ascii="Verdana" w:eastAsia="Times New Roman" w:hAnsi="Verdana" w:cs="Times New Roman" w:hint="eastAsia"/>
          <w:color w:val="000000"/>
          <w:kern w:val="0"/>
          <w:sz w:val="24"/>
          <w:szCs w:val="24"/>
          <w:lang w:eastAsia="ru-RU"/>
        </w:rPr>
        <w:t>Аналитическая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20</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1.3 </w:t>
      </w:r>
      <w:r w:rsidRPr="00BA3AE7">
        <w:rPr>
          <w:rFonts w:ascii="Verdana" w:eastAsia="Times New Roman" w:hAnsi="Verdana" w:cs="Times New Roman" w:hint="eastAsia"/>
          <w:color w:val="000000"/>
          <w:kern w:val="0"/>
          <w:sz w:val="24"/>
          <w:szCs w:val="24"/>
          <w:lang w:eastAsia="ru-RU"/>
        </w:rPr>
        <w:t>Постановка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задачи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32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2. </w:t>
      </w:r>
      <w:r w:rsidRPr="00BA3AE7">
        <w:rPr>
          <w:rFonts w:ascii="Verdana" w:eastAsia="Times New Roman" w:hAnsi="Verdana" w:cs="Times New Roman" w:hint="eastAsia"/>
          <w:color w:val="000000"/>
          <w:kern w:val="0"/>
          <w:sz w:val="24"/>
          <w:szCs w:val="24"/>
          <w:lang w:eastAsia="ru-RU"/>
        </w:rPr>
        <w:t>ИСХОДНЫЕ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ВЕЩЕСТВА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АППАРАТУРА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ИССЛЕДОВАНИЯ…………………………………</w:t>
      </w:r>
      <w:r w:rsidRPr="00BA3AE7">
        <w:rPr>
          <w:rFonts w:ascii="Verdana" w:eastAsia="Times New Roman" w:hAnsi="Verdana" w:cs="Times New Roman"/>
          <w:color w:val="000000"/>
          <w:kern w:val="0"/>
          <w:sz w:val="24"/>
          <w:szCs w:val="24"/>
          <w:lang w:eastAsia="ru-RU"/>
        </w:rPr>
        <w:t>. 34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2.1 </w:t>
      </w:r>
      <w:r w:rsidRPr="00BA3AE7">
        <w:rPr>
          <w:rFonts w:ascii="Verdana" w:eastAsia="Times New Roman" w:hAnsi="Verdana" w:cs="Times New Roman" w:hint="eastAsia"/>
          <w:color w:val="000000"/>
          <w:kern w:val="0"/>
          <w:sz w:val="24"/>
          <w:szCs w:val="24"/>
          <w:lang w:eastAsia="ru-RU"/>
        </w:rPr>
        <w:t>Приготовление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стандартизация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растворов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реагентов…</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34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2.2 </w:t>
      </w:r>
      <w:r w:rsidRPr="00BA3AE7">
        <w:rPr>
          <w:rFonts w:ascii="Verdana" w:eastAsia="Times New Roman" w:hAnsi="Verdana" w:cs="Times New Roman" w:hint="eastAsia"/>
          <w:color w:val="000000"/>
          <w:kern w:val="0"/>
          <w:sz w:val="24"/>
          <w:szCs w:val="24"/>
          <w:lang w:eastAsia="ru-RU"/>
        </w:rPr>
        <w:t>Экспериментальные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установки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проведения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экспериментов……………………………………………………</w:t>
      </w:r>
      <w:r w:rsidRPr="00BA3AE7">
        <w:rPr>
          <w:rFonts w:ascii="Verdana" w:eastAsia="Times New Roman" w:hAnsi="Verdana" w:cs="Times New Roman"/>
          <w:color w:val="000000"/>
          <w:kern w:val="0"/>
          <w:sz w:val="24"/>
          <w:szCs w:val="24"/>
          <w:lang w:eastAsia="ru-RU"/>
        </w:rPr>
        <w:t>. 36</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2.3 </w:t>
      </w:r>
      <w:r w:rsidRPr="00BA3AE7">
        <w:rPr>
          <w:rFonts w:ascii="Verdana" w:eastAsia="Times New Roman" w:hAnsi="Verdana" w:cs="Times New Roman" w:hint="eastAsia"/>
          <w:color w:val="000000"/>
          <w:kern w:val="0"/>
          <w:sz w:val="24"/>
          <w:szCs w:val="24"/>
          <w:lang w:eastAsia="ru-RU"/>
        </w:rPr>
        <w:t>Изучение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комплексного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соединения</w:t>
      </w:r>
      <w:r w:rsidRPr="00BA3AE7">
        <w:rPr>
          <w:rFonts w:ascii="Verdana" w:eastAsia="Times New Roman" w:hAnsi="Verdana" w:cs="Times New Roman"/>
          <w:color w:val="000000"/>
          <w:kern w:val="0"/>
          <w:sz w:val="24"/>
          <w:szCs w:val="24"/>
          <w:lang w:eastAsia="ru-RU"/>
        </w:rPr>
        <w:t xml:space="preserve"> KI3 41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2.4 </w:t>
      </w:r>
      <w:r w:rsidRPr="00BA3AE7">
        <w:rPr>
          <w:rFonts w:ascii="Verdana" w:eastAsia="Times New Roman" w:hAnsi="Verdana" w:cs="Times New Roman" w:hint="eastAsia"/>
          <w:color w:val="000000"/>
          <w:kern w:val="0"/>
          <w:sz w:val="24"/>
          <w:szCs w:val="24"/>
          <w:lang w:eastAsia="ru-RU"/>
        </w:rPr>
        <w:t>Расчет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потенциалов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вывод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формул</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расчета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теоретического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объема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титранта…………………………………</w:t>
      </w:r>
      <w:r w:rsidRPr="00BA3AE7">
        <w:rPr>
          <w:rFonts w:ascii="Verdana" w:eastAsia="Times New Roman" w:hAnsi="Verdana" w:cs="Times New Roman"/>
          <w:color w:val="000000"/>
          <w:kern w:val="0"/>
          <w:sz w:val="24"/>
          <w:szCs w:val="24"/>
          <w:lang w:eastAsia="ru-RU"/>
        </w:rPr>
        <w:t xml:space="preserve"> 45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разделу</w:t>
      </w:r>
      <w:r w:rsidRPr="00BA3AE7">
        <w:rPr>
          <w:rFonts w:ascii="Verdana" w:eastAsia="Times New Roman" w:hAnsi="Verdana" w:cs="Times New Roman"/>
          <w:color w:val="000000"/>
          <w:kern w:val="0"/>
          <w:sz w:val="24"/>
          <w:szCs w:val="24"/>
          <w:lang w:eastAsia="ru-RU"/>
        </w:rPr>
        <w:t xml:space="preserve"> 2</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49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3. </w:t>
      </w:r>
      <w:r w:rsidRPr="00BA3AE7">
        <w:rPr>
          <w:rFonts w:ascii="Verdana" w:eastAsia="Times New Roman" w:hAnsi="Verdana" w:cs="Times New Roman" w:hint="eastAsia"/>
          <w:color w:val="000000"/>
          <w:kern w:val="0"/>
          <w:sz w:val="24"/>
          <w:szCs w:val="24"/>
          <w:lang w:eastAsia="ru-RU"/>
        </w:rPr>
        <w:t>ТРИЙОДИД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ЭЛЕКТРОХИМИЧЕСКИХ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r w:rsidRPr="00BA3AE7">
        <w:rPr>
          <w:rFonts w:ascii="Verdana" w:eastAsia="Times New Roman" w:hAnsi="Verdana" w:cs="Times New Roman"/>
          <w:color w:val="000000"/>
          <w:kern w:val="0"/>
          <w:sz w:val="24"/>
          <w:szCs w:val="24"/>
          <w:lang w:eastAsia="ru-RU"/>
        </w:rPr>
        <w:t xml:space="preserve"> 51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3.1 </w:t>
      </w:r>
      <w:r w:rsidRPr="00BA3AE7">
        <w:rPr>
          <w:rFonts w:ascii="Verdana" w:eastAsia="Times New Roman" w:hAnsi="Verdana" w:cs="Times New Roman" w:hint="eastAsia"/>
          <w:color w:val="000000"/>
          <w:kern w:val="0"/>
          <w:sz w:val="24"/>
          <w:szCs w:val="24"/>
          <w:lang w:eastAsia="ru-RU"/>
        </w:rPr>
        <w:t>Биамперометрическое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KI3</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51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3.2 </w:t>
      </w:r>
      <w:r w:rsidRPr="00BA3AE7">
        <w:rPr>
          <w:rFonts w:ascii="Verdana" w:eastAsia="Times New Roman" w:hAnsi="Verdana" w:cs="Times New Roman" w:hint="eastAsia"/>
          <w:color w:val="000000"/>
          <w:kern w:val="0"/>
          <w:sz w:val="24"/>
          <w:szCs w:val="24"/>
          <w:lang w:eastAsia="ru-RU"/>
        </w:rPr>
        <w:t>Взаимодействие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серебра</w:t>
      </w:r>
      <w:r w:rsidRPr="00BA3AE7">
        <w:rPr>
          <w:rFonts w:ascii="Verdana" w:eastAsia="Times New Roman" w:hAnsi="Verdana" w:cs="Times New Roman"/>
          <w:color w:val="000000"/>
          <w:kern w:val="0"/>
          <w:sz w:val="24"/>
          <w:szCs w:val="24"/>
          <w:lang w:eastAsia="ru-RU"/>
        </w:rPr>
        <w:t xml:space="preserve">(I), </w:t>
      </w:r>
      <w:r w:rsidRPr="00BA3AE7">
        <w:rPr>
          <w:rFonts w:ascii="Verdana" w:eastAsia="Times New Roman" w:hAnsi="Verdana" w:cs="Times New Roman" w:hint="eastAsia"/>
          <w:color w:val="000000"/>
          <w:kern w:val="0"/>
          <w:sz w:val="24"/>
          <w:szCs w:val="24"/>
          <w:lang w:eastAsia="ru-RU"/>
        </w:rPr>
        <w:t>палладия</w:t>
      </w:r>
      <w:r w:rsidRPr="00BA3AE7">
        <w:rPr>
          <w:rFonts w:ascii="Verdana" w:eastAsia="Times New Roman" w:hAnsi="Verdana" w:cs="Times New Roman"/>
          <w:color w:val="000000"/>
          <w:kern w:val="0"/>
          <w:sz w:val="24"/>
          <w:szCs w:val="24"/>
          <w:lang w:eastAsia="ru-RU"/>
        </w:rPr>
        <w:t xml:space="preserve">(II), </w:t>
      </w:r>
      <w:r w:rsidRPr="00BA3AE7">
        <w:rPr>
          <w:rFonts w:ascii="Verdana" w:eastAsia="Times New Roman" w:hAnsi="Verdana" w:cs="Times New Roman" w:hint="eastAsia"/>
          <w:color w:val="000000"/>
          <w:kern w:val="0"/>
          <w:sz w:val="24"/>
          <w:szCs w:val="24"/>
          <w:lang w:eastAsia="ru-RU"/>
        </w:rPr>
        <w:t>золота</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бинарных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сочетаний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сернокислых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средах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55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3.3 </w:t>
      </w:r>
      <w:r w:rsidRPr="00BA3AE7">
        <w:rPr>
          <w:rFonts w:ascii="Verdana" w:eastAsia="Times New Roman" w:hAnsi="Verdana" w:cs="Times New Roman" w:hint="eastAsia"/>
          <w:color w:val="000000"/>
          <w:kern w:val="0"/>
          <w:sz w:val="24"/>
          <w:szCs w:val="24"/>
          <w:lang w:eastAsia="ru-RU"/>
        </w:rPr>
        <w:t>Взаимодействие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ртути</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72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3.4 </w:t>
      </w:r>
      <w:r w:rsidRPr="00BA3AE7">
        <w:rPr>
          <w:rFonts w:ascii="Verdana" w:eastAsia="Times New Roman" w:hAnsi="Verdana" w:cs="Times New Roman" w:hint="eastAsia"/>
          <w:color w:val="000000"/>
          <w:kern w:val="0"/>
          <w:sz w:val="24"/>
          <w:szCs w:val="24"/>
          <w:lang w:eastAsia="ru-RU"/>
        </w:rPr>
        <w:t>Влияние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некоторых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элементов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91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3.5 </w:t>
      </w:r>
      <w:r w:rsidRPr="00BA3AE7">
        <w:rPr>
          <w:rFonts w:ascii="Verdana" w:eastAsia="Times New Roman" w:hAnsi="Verdana" w:cs="Times New Roman" w:hint="eastAsia"/>
          <w:color w:val="000000"/>
          <w:kern w:val="0"/>
          <w:sz w:val="24"/>
          <w:szCs w:val="24"/>
          <w:lang w:eastAsia="ru-RU"/>
        </w:rPr>
        <w:t>Особенности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образующих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малорастворимые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йодиды…………………………</w:t>
      </w:r>
      <w:r w:rsidRPr="00BA3AE7">
        <w:rPr>
          <w:rFonts w:ascii="Verdana" w:eastAsia="Times New Roman" w:hAnsi="Verdana" w:cs="Times New Roman"/>
          <w:color w:val="000000"/>
          <w:kern w:val="0"/>
          <w:sz w:val="24"/>
          <w:szCs w:val="24"/>
          <w:lang w:eastAsia="ru-RU"/>
        </w:rPr>
        <w:t xml:space="preserve"> 92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разделу</w:t>
      </w:r>
      <w:r w:rsidRPr="00BA3AE7">
        <w:rPr>
          <w:rFonts w:ascii="Verdana" w:eastAsia="Times New Roman" w:hAnsi="Verdana" w:cs="Times New Roman"/>
          <w:color w:val="000000"/>
          <w:kern w:val="0"/>
          <w:sz w:val="24"/>
          <w:szCs w:val="24"/>
          <w:lang w:eastAsia="ru-RU"/>
        </w:rPr>
        <w:t xml:space="preserve"> 3</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97</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4. </w:t>
      </w:r>
      <w:r w:rsidRPr="00BA3AE7">
        <w:rPr>
          <w:rFonts w:ascii="Verdana" w:eastAsia="Times New Roman" w:hAnsi="Verdana" w:cs="Times New Roman" w:hint="eastAsia"/>
          <w:color w:val="000000"/>
          <w:kern w:val="0"/>
          <w:sz w:val="24"/>
          <w:szCs w:val="24"/>
          <w:lang w:eastAsia="ru-RU"/>
        </w:rPr>
        <w:t>ВЛИЯНИЕ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СОЛЕЙ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НА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ВЗАИМОДЕЙСТВИЕ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99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4.1 </w:t>
      </w:r>
      <w:r w:rsidRPr="00BA3AE7">
        <w:rPr>
          <w:rFonts w:ascii="Verdana" w:eastAsia="Times New Roman" w:hAnsi="Verdana" w:cs="Times New Roman" w:hint="eastAsia"/>
          <w:color w:val="000000"/>
          <w:kern w:val="0"/>
          <w:sz w:val="24"/>
          <w:szCs w:val="24"/>
          <w:lang w:eastAsia="ru-RU"/>
        </w:rPr>
        <w:t>Выбор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оптимальных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с</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99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4.2 </w:t>
      </w:r>
      <w:r w:rsidRPr="00BA3AE7">
        <w:rPr>
          <w:rFonts w:ascii="Verdana" w:eastAsia="Times New Roman" w:hAnsi="Verdana" w:cs="Times New Roman" w:hint="eastAsia"/>
          <w:color w:val="000000"/>
          <w:kern w:val="0"/>
          <w:sz w:val="24"/>
          <w:szCs w:val="24"/>
          <w:lang w:eastAsia="ru-RU"/>
        </w:rPr>
        <w:t>Изучение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сульфата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107</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4.3 </w:t>
      </w:r>
      <w:r w:rsidRPr="00BA3AE7">
        <w:rPr>
          <w:rFonts w:ascii="Verdana" w:eastAsia="Times New Roman" w:hAnsi="Verdana" w:cs="Times New Roman" w:hint="eastAsia"/>
          <w:color w:val="000000"/>
          <w:kern w:val="0"/>
          <w:sz w:val="24"/>
          <w:szCs w:val="24"/>
          <w:lang w:eastAsia="ru-RU"/>
        </w:rPr>
        <w:t>Исследование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свойств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115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разделу</w:t>
      </w:r>
      <w:r w:rsidRPr="00BA3AE7">
        <w:rPr>
          <w:rFonts w:ascii="Verdana" w:eastAsia="Times New Roman" w:hAnsi="Verdana" w:cs="Times New Roman"/>
          <w:color w:val="000000"/>
          <w:kern w:val="0"/>
          <w:sz w:val="24"/>
          <w:szCs w:val="24"/>
          <w:lang w:eastAsia="ru-RU"/>
        </w:rPr>
        <w:t xml:space="preserve"> 4</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117</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5. </w:t>
      </w:r>
      <w:r w:rsidRPr="00BA3AE7">
        <w:rPr>
          <w:rFonts w:ascii="Verdana" w:eastAsia="Times New Roman" w:hAnsi="Verdana" w:cs="Times New Roman" w:hint="eastAsia"/>
          <w:color w:val="000000"/>
          <w:kern w:val="0"/>
          <w:sz w:val="24"/>
          <w:szCs w:val="24"/>
          <w:lang w:eastAsia="ru-RU"/>
        </w:rPr>
        <w:t>ВЛИЯНИЕ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ПАЛЛАДИЯ</w:t>
      </w:r>
      <w:r w:rsidRPr="00BA3AE7">
        <w:rPr>
          <w:rFonts w:ascii="Verdana" w:eastAsia="Times New Roman" w:hAnsi="Verdana" w:cs="Times New Roman"/>
          <w:color w:val="000000"/>
          <w:kern w:val="0"/>
          <w:sz w:val="24"/>
          <w:szCs w:val="24"/>
          <w:lang w:eastAsia="ru-RU"/>
        </w:rPr>
        <w:t xml:space="preserve">(II), </w:t>
      </w:r>
      <w:r w:rsidRPr="00BA3AE7">
        <w:rPr>
          <w:rFonts w:ascii="Verdana" w:eastAsia="Times New Roman" w:hAnsi="Verdana" w:cs="Times New Roman" w:hint="eastAsia"/>
          <w:color w:val="000000"/>
          <w:kern w:val="0"/>
          <w:sz w:val="24"/>
          <w:szCs w:val="24"/>
          <w:lang w:eastAsia="ru-RU"/>
        </w:rPr>
        <w:t>ЗОЛОТА</w:t>
      </w:r>
      <w:r w:rsidRPr="00BA3AE7">
        <w:rPr>
          <w:rFonts w:ascii="Verdana" w:eastAsia="Times New Roman" w:hAnsi="Verdana" w:cs="Times New Roman"/>
          <w:color w:val="000000"/>
          <w:kern w:val="0"/>
          <w:sz w:val="24"/>
          <w:szCs w:val="24"/>
          <w:lang w:eastAsia="ru-RU"/>
        </w:rPr>
        <w:t>(III),</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РОДИЯ</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ДРУГИХ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ВЗАИМОДЕЙСТВИЕ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СОЛЕЙ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125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5.1 </w:t>
      </w:r>
      <w:r w:rsidRPr="00BA3AE7">
        <w:rPr>
          <w:rFonts w:ascii="Verdana" w:eastAsia="Times New Roman" w:hAnsi="Verdana" w:cs="Times New Roman" w:hint="eastAsia"/>
          <w:color w:val="000000"/>
          <w:kern w:val="0"/>
          <w:sz w:val="24"/>
          <w:szCs w:val="24"/>
          <w:lang w:eastAsia="ru-RU"/>
        </w:rPr>
        <w:t>Изучение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влияния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родия</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125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5.2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без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предварительного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двух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титрантов…………………</w:t>
      </w:r>
      <w:r w:rsidRPr="00BA3AE7">
        <w:rPr>
          <w:rFonts w:ascii="Verdana" w:eastAsia="Times New Roman" w:hAnsi="Verdana" w:cs="Times New Roman"/>
          <w:color w:val="000000"/>
          <w:kern w:val="0"/>
          <w:sz w:val="24"/>
          <w:szCs w:val="24"/>
          <w:lang w:eastAsia="ru-RU"/>
        </w:rPr>
        <w:t>. 130</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5.3 </w:t>
      </w:r>
      <w:r w:rsidRPr="00BA3AE7">
        <w:rPr>
          <w:rFonts w:ascii="Verdana" w:eastAsia="Times New Roman" w:hAnsi="Verdana" w:cs="Times New Roman" w:hint="eastAsia"/>
          <w:color w:val="000000"/>
          <w:kern w:val="0"/>
          <w:sz w:val="24"/>
          <w:szCs w:val="24"/>
          <w:lang w:eastAsia="ru-RU"/>
        </w:rPr>
        <w:t>Влияние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некоторых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131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разделу</w:t>
      </w:r>
      <w:r w:rsidRPr="00BA3AE7">
        <w:rPr>
          <w:rFonts w:ascii="Verdana" w:eastAsia="Times New Roman" w:hAnsi="Verdana" w:cs="Times New Roman"/>
          <w:color w:val="000000"/>
          <w:kern w:val="0"/>
          <w:sz w:val="24"/>
          <w:szCs w:val="24"/>
          <w:lang w:eastAsia="ru-RU"/>
        </w:rPr>
        <w:t xml:space="preserve"> 5</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138</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w:t>
      </w:r>
      <w:r w:rsidRPr="00BA3AE7">
        <w:rPr>
          <w:rFonts w:ascii="Verdana" w:eastAsia="Times New Roman" w:hAnsi="Verdana" w:cs="Times New Roman"/>
          <w:color w:val="000000"/>
          <w:kern w:val="0"/>
          <w:sz w:val="24"/>
          <w:szCs w:val="24"/>
          <w:lang w:eastAsia="ru-RU"/>
        </w:rPr>
        <w:t xml:space="preserve"> 6. </w:t>
      </w:r>
      <w:r w:rsidRPr="00BA3AE7">
        <w:rPr>
          <w:rFonts w:ascii="Verdana" w:eastAsia="Times New Roman" w:hAnsi="Verdana" w:cs="Times New Roman" w:hint="eastAsia"/>
          <w:color w:val="000000"/>
          <w:kern w:val="0"/>
          <w:sz w:val="24"/>
          <w:szCs w:val="24"/>
          <w:lang w:eastAsia="ru-RU"/>
        </w:rPr>
        <w:t>ПРИМЕНЕНИЕ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ТРИЙОДИДА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БЛАГОРОДНЫМИ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МЕТАЛЛАМИ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ХИМИИ………………</w:t>
      </w:r>
      <w:r w:rsidRPr="00BA3AE7">
        <w:rPr>
          <w:rFonts w:ascii="Verdana" w:eastAsia="Times New Roman" w:hAnsi="Verdana" w:cs="Times New Roman"/>
          <w:color w:val="000000"/>
          <w:kern w:val="0"/>
          <w:sz w:val="24"/>
          <w:szCs w:val="24"/>
          <w:lang w:eastAsia="ru-RU"/>
        </w:rPr>
        <w:t>. 139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6.1 </w:t>
      </w:r>
      <w:r w:rsidRPr="00BA3AE7">
        <w:rPr>
          <w:rFonts w:ascii="Verdana" w:eastAsia="Times New Roman" w:hAnsi="Verdana" w:cs="Times New Roman" w:hint="eastAsia"/>
          <w:color w:val="000000"/>
          <w:kern w:val="0"/>
          <w:sz w:val="24"/>
          <w:szCs w:val="24"/>
          <w:lang w:eastAsia="ru-RU"/>
        </w:rPr>
        <w:t>Амперометрическое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палладия</w:t>
      </w:r>
      <w:r w:rsidRPr="00BA3AE7">
        <w:rPr>
          <w:rFonts w:ascii="Verdana" w:eastAsia="Times New Roman" w:hAnsi="Verdana" w:cs="Times New Roman"/>
          <w:color w:val="000000"/>
          <w:kern w:val="0"/>
          <w:sz w:val="24"/>
          <w:szCs w:val="24"/>
          <w:lang w:eastAsia="ru-RU"/>
        </w:rPr>
        <w:t xml:space="preserve">(II) </w:t>
      </w: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шламах……………………</w:t>
      </w:r>
      <w:r w:rsidRPr="00BA3AE7">
        <w:rPr>
          <w:rFonts w:ascii="Verdana" w:eastAsia="Times New Roman" w:hAnsi="Verdana" w:cs="Times New Roman"/>
          <w:color w:val="000000"/>
          <w:kern w:val="0"/>
          <w:sz w:val="24"/>
          <w:szCs w:val="24"/>
          <w:lang w:eastAsia="ru-RU"/>
        </w:rPr>
        <w:t>.. 139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6.2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золота</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ювелирных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сплавах………………</w:t>
      </w:r>
      <w:r w:rsidRPr="00BA3AE7">
        <w:rPr>
          <w:rFonts w:ascii="Verdana" w:eastAsia="Times New Roman" w:hAnsi="Verdana" w:cs="Times New Roman"/>
          <w:color w:val="000000"/>
          <w:kern w:val="0"/>
          <w:sz w:val="24"/>
          <w:szCs w:val="24"/>
          <w:lang w:eastAsia="ru-RU"/>
        </w:rPr>
        <w:t>.. 140</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6.3 </w:t>
      </w:r>
      <w:r w:rsidRPr="00BA3AE7">
        <w:rPr>
          <w:rFonts w:ascii="Verdana" w:eastAsia="Times New Roman" w:hAnsi="Verdana" w:cs="Times New Roman" w:hint="eastAsia"/>
          <w:color w:val="000000"/>
          <w:kern w:val="0"/>
          <w:sz w:val="24"/>
          <w:szCs w:val="24"/>
          <w:lang w:eastAsia="ru-RU"/>
        </w:rPr>
        <w:t>Электротитриметрическое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йодидом</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шлиховой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платиновой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губке………………………………………………………………</w:t>
      </w:r>
      <w:r w:rsidRPr="00BA3AE7">
        <w:rPr>
          <w:rFonts w:ascii="Verdana" w:eastAsia="Times New Roman" w:hAnsi="Verdana" w:cs="Times New Roman"/>
          <w:color w:val="000000"/>
          <w:kern w:val="0"/>
          <w:sz w:val="24"/>
          <w:szCs w:val="24"/>
          <w:lang w:eastAsia="ru-RU"/>
        </w:rPr>
        <w:t>. 141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6.4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палладия</w:t>
      </w:r>
      <w:r w:rsidRPr="00BA3AE7">
        <w:rPr>
          <w:rFonts w:ascii="Verdana" w:eastAsia="Times New Roman" w:hAnsi="Verdana" w:cs="Times New Roman"/>
          <w:color w:val="000000"/>
          <w:kern w:val="0"/>
          <w:sz w:val="24"/>
          <w:szCs w:val="24"/>
          <w:lang w:eastAsia="ru-RU"/>
        </w:rPr>
        <w:t xml:space="preserve">(II)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конденсаторах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катализаторах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двух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143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6.5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родия</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солей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(IV)</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144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6.6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золота</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совместном</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без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предварительного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сплавах……………………………………………………………</w:t>
      </w:r>
      <w:r w:rsidRPr="00BA3AE7">
        <w:rPr>
          <w:rFonts w:ascii="Verdana" w:eastAsia="Times New Roman" w:hAnsi="Verdana" w:cs="Times New Roman"/>
          <w:color w:val="000000"/>
          <w:kern w:val="0"/>
          <w:sz w:val="24"/>
          <w:szCs w:val="24"/>
          <w:lang w:eastAsia="ru-RU"/>
        </w:rPr>
        <w:t>.. 145</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разделу</w:t>
      </w:r>
      <w:r w:rsidRPr="00BA3AE7">
        <w:rPr>
          <w:rFonts w:ascii="Verdana" w:eastAsia="Times New Roman" w:hAnsi="Verdana" w:cs="Times New Roman"/>
          <w:color w:val="000000"/>
          <w:kern w:val="0"/>
          <w:sz w:val="24"/>
          <w:szCs w:val="24"/>
          <w:lang w:eastAsia="ru-RU"/>
        </w:rPr>
        <w:t xml:space="preserve"> 6</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150</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ОБЩИЕ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ВЫВОДЫ………………………………………………</w:t>
      </w:r>
      <w:r w:rsidRPr="00BA3AE7">
        <w:rPr>
          <w:rFonts w:ascii="Verdana" w:eastAsia="Times New Roman" w:hAnsi="Verdana" w:cs="Times New Roman"/>
          <w:color w:val="000000"/>
          <w:kern w:val="0"/>
          <w:sz w:val="24"/>
          <w:szCs w:val="24"/>
          <w:lang w:eastAsia="ru-RU"/>
        </w:rPr>
        <w:t>. 151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СПИСОК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r w:rsidRPr="00BA3AE7">
        <w:rPr>
          <w:rFonts w:ascii="Verdana" w:eastAsia="Times New Roman" w:hAnsi="Verdana" w:cs="Times New Roman"/>
          <w:color w:val="000000"/>
          <w:kern w:val="0"/>
          <w:sz w:val="24"/>
          <w:szCs w:val="24"/>
          <w:lang w:eastAsia="ru-RU"/>
        </w:rPr>
        <w:t>.. 153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ПРИЛОЖЕНИЯ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179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6</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СПИСОК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ПРИНЯТЫХ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СОКРАЩЕНИЙ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МПГ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платиновой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группы</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э</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эквивалентности</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конечная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титрования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ЯМР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ядерный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магнитный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резонанс</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ЭДС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электродвижущая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сила</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ЭСП</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электронные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спектры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поглощения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6</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ВВЕДЕНИЕ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Актуальность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темы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наше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время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широко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применяется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практике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используется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количественном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многих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неорганических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органических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восстановителей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окислителей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также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ряда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“инертных”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веществ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Вместе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возможности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этого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времени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исчерпаны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наш</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взгляд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представляет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научный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практический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интерес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йодометрии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Например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хорошо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известный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йодометрический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меди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цветных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сплавах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рудах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остается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одним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наиболее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меди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этом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отношении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уступает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лишь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электрогравиметрическому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Однако</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сравнению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электрогравиметрией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быстрее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селективнее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известных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теоретических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экспериментальных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данных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показывает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такие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же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преимущества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можно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получить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йодометрическом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других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Известно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способны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реагировать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йодидионами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только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механизму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окислительно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восстановительного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взаимодействия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образованием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малорастворимых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осадков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комплексных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соединений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Такая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особенность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значительно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расширяет</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сферы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форм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качестве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реагентов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нашему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мнению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позволит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разработать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альтернативные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улучшенными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метрологическими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характеристиками</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преимуществам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также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следует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отнести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возможность</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относительно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легкой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автоматизации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процесса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счет</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электрохимических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фиксации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конечной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титрования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Благодаря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тому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восстановления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окисления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йодид</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термодинамически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кинетически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обратимы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применение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редокс</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пары</w:t>
      </w:r>
      <w:r w:rsidRPr="00BA3AE7">
        <w:rPr>
          <w:rFonts w:ascii="Verdana" w:eastAsia="Times New Roman" w:hAnsi="Verdana" w:cs="Times New Roman"/>
          <w:color w:val="000000"/>
          <w:kern w:val="0"/>
          <w:sz w:val="24"/>
          <w:szCs w:val="24"/>
          <w:lang w:eastAsia="ru-RU"/>
        </w:rPr>
        <w:t xml:space="preserve"> I2/2I−</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позволяет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только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7</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потенциометрию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или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амперометрию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титрование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титрование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двумя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индикаторными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элекродами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требует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каломельного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пригодна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разбавленных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мутных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окрашенных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или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агрессивных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растворов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делает</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ее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особенно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привлекательной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производственного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контроля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Анализ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данных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показывает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вопрос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форм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качестве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электротитриметрии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зрения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достигнутого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уровня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развития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электрохимических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сегодняшнего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получили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надлежащего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теоретического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экспериментального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обоснования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Поэтому</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разработка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является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своевременной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актуальной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задачей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определило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направление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Связь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научными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программами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планами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темами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выполнена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кафедре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химической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технологии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пищевых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добавок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косметических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средств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ГВУЗ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“Украинский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государственный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химико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технологический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университет”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соответствии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планами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научных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кафедры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госбюджетная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тема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МОН</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Украины</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“Електрохімічні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фотометричні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хроматографічні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аналізу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біоактивних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сполук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єктів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навколишнього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середовища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способи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їх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пробопідготовки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розділення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концентрування”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державний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реєстраційний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номер</w:t>
      </w:r>
      <w:r w:rsidRPr="00BA3AE7">
        <w:rPr>
          <w:rFonts w:ascii="Verdana" w:eastAsia="Times New Roman" w:hAnsi="Verdana" w:cs="Times New Roman"/>
          <w:color w:val="000000"/>
          <w:kern w:val="0"/>
          <w:sz w:val="24"/>
          <w:szCs w:val="24"/>
          <w:lang w:eastAsia="ru-RU"/>
        </w:rPr>
        <w:t xml:space="preserve"> 0102U001948 (2001</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2005 </w:t>
      </w:r>
      <w:r w:rsidRPr="00BA3AE7">
        <w:rPr>
          <w:rFonts w:ascii="Verdana" w:eastAsia="Times New Roman" w:hAnsi="Verdana" w:cs="Times New Roman" w:hint="eastAsia"/>
          <w:color w:val="000000"/>
          <w:kern w:val="0"/>
          <w:sz w:val="24"/>
          <w:szCs w:val="24"/>
          <w:lang w:eastAsia="ru-RU"/>
        </w:rPr>
        <w:t>рр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«Електрохімічні</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фотометричні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хроматографічні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визначення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біоактивних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речовин</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харчових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добавок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складових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компонентів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продукції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фармацевтичної</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харчової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косметичної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промисловості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об’єктах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навколишнього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середовища»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державний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реєстраційний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номер</w:t>
      </w:r>
      <w:r w:rsidRPr="00BA3AE7">
        <w:rPr>
          <w:rFonts w:ascii="Verdana" w:eastAsia="Times New Roman" w:hAnsi="Verdana" w:cs="Times New Roman"/>
          <w:color w:val="000000"/>
          <w:kern w:val="0"/>
          <w:sz w:val="24"/>
          <w:szCs w:val="24"/>
          <w:lang w:eastAsia="ru-RU"/>
        </w:rPr>
        <w:t xml:space="preserve"> 0106U006279 (2006</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2010 </w:t>
      </w:r>
      <w:r w:rsidRPr="00BA3AE7">
        <w:rPr>
          <w:rFonts w:ascii="Verdana" w:eastAsia="Times New Roman" w:hAnsi="Verdana" w:cs="Times New Roman" w:hint="eastAsia"/>
          <w:color w:val="000000"/>
          <w:kern w:val="0"/>
          <w:sz w:val="24"/>
          <w:szCs w:val="24"/>
          <w:lang w:eastAsia="ru-RU"/>
        </w:rPr>
        <w:t>рр</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которых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соискатель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была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исполнителем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отдельных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этапов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Цель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задачи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Целью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является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обоснование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возможности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как</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аналитических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реагентов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выявление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8</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закономерностей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осаждения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комплексообразования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окислениявосстановления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разработка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основе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достижения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поставленной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цели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следующие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задачи</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–теоретически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экспериментально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ионами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определить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которых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возможно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титрования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–определить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факторы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способствующие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оптимизации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взаимодействия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инертными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хлоридными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комплексами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Pt(IV);</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–найти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оптимального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двух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титрантов</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смесей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без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предварительного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разделения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–разработать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улучшенными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метрологическими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характеристиками</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Объект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осаждения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окислительновосстановительных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превращений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комплексообразования</w:t>
      </w:r>
      <w:r w:rsidRPr="00BA3AE7">
        <w:rPr>
          <w:rFonts w:ascii="Verdana" w:eastAsia="Times New Roman" w:hAnsi="Verdana" w:cs="Times New Roman"/>
          <w:color w:val="000000"/>
          <w:kern w:val="0"/>
          <w:sz w:val="24"/>
          <w:szCs w:val="24"/>
          <w:lang w:eastAsia="ru-RU"/>
        </w:rPr>
        <w:t xml:space="preserve"> Hg(I,II), Pd(II),</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Au(III), Rh(III), Pt(IV)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Предмет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условия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Методы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титрование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изучение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абсорбционная</w:t>
      </w:r>
      <w:r w:rsidRPr="00BA3AE7">
        <w:rPr>
          <w:rFonts w:ascii="Verdana" w:eastAsia="Times New Roman" w:hAnsi="Verdana" w:cs="Times New Roman"/>
          <w:color w:val="000000"/>
          <w:kern w:val="0"/>
          <w:sz w:val="24"/>
          <w:szCs w:val="24"/>
          <w:lang w:eastAsia="ru-RU"/>
        </w:rPr>
        <w:t xml:space="preserve"> UV/VIS-</w:t>
      </w:r>
      <w:r w:rsidRPr="00BA3AE7">
        <w:rPr>
          <w:rFonts w:ascii="Verdana" w:eastAsia="Times New Roman" w:hAnsi="Verdana" w:cs="Times New Roman" w:hint="eastAsia"/>
          <w:color w:val="000000"/>
          <w:kern w:val="0"/>
          <w:sz w:val="24"/>
          <w:szCs w:val="24"/>
          <w:lang w:eastAsia="ru-RU"/>
        </w:rPr>
        <w:t>спектроскопия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качественное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состава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комплексных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соединений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ЯМР</w:t>
      </w:r>
      <w:r w:rsidRPr="00BA3AE7">
        <w:rPr>
          <w:rFonts w:ascii="Verdana" w:eastAsia="Times New Roman" w:hAnsi="Verdana" w:cs="Times New Roman"/>
          <w:color w:val="000000"/>
          <w:kern w:val="0"/>
          <w:sz w:val="24"/>
          <w:szCs w:val="24"/>
          <w:lang w:eastAsia="ru-RU"/>
        </w:rPr>
        <w:t xml:space="preserve"> 195Pt </w:t>
      </w:r>
      <w:r w:rsidRPr="00BA3AE7">
        <w:rPr>
          <w:rFonts w:ascii="Verdana" w:eastAsia="Times New Roman" w:hAnsi="Verdana" w:cs="Times New Roman" w:hint="eastAsia"/>
          <w:color w:val="000000"/>
          <w:kern w:val="0"/>
          <w:sz w:val="24"/>
          <w:szCs w:val="24"/>
          <w:lang w:eastAsia="ru-RU"/>
        </w:rPr>
        <w:t>спектроскопия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системы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w:t>
      </w:r>
      <w:r w:rsidRPr="00BA3AE7">
        <w:rPr>
          <w:rFonts w:ascii="Verdana" w:eastAsia="Times New Roman" w:hAnsi="Verdana" w:cs="Times New Roman"/>
          <w:color w:val="000000"/>
          <w:kern w:val="0"/>
          <w:sz w:val="24"/>
          <w:szCs w:val="24"/>
          <w:lang w:eastAsia="ru-RU"/>
        </w:rPr>
        <w:t xml:space="preserve">2PtCl6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Ce(SO4)2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H2SO4);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ИК</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спектроскопия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рентгенофазовый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состава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осадков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йодидов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термодинамические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расчеты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закономерностей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9</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Научная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новизна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полученных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результатов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Расширены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сведения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свойствах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взаимодействии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трийодидом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Впервые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экспериментально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доказано</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диспропорционирование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йода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которое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обычно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наблюдается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щелочных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средах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проходит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кислой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среде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вследствие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смещения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равновесия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образовании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малорастворимых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осадков</w:t>
      </w:r>
      <w:r w:rsidRPr="00BA3AE7">
        <w:rPr>
          <w:rFonts w:ascii="Verdana" w:eastAsia="Times New Roman" w:hAnsi="Verdana" w:cs="Times New Roman"/>
          <w:color w:val="000000"/>
          <w:kern w:val="0"/>
          <w:sz w:val="24"/>
          <w:szCs w:val="24"/>
          <w:lang w:eastAsia="ru-RU"/>
        </w:rPr>
        <w:t xml:space="preserve"> MeIm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Me(IO3)m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Hg2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Hg2+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Ag+</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осадка</w:t>
      </w:r>
      <w:r w:rsidRPr="00BA3AE7">
        <w:rPr>
          <w:rFonts w:ascii="Verdana" w:eastAsia="Times New Roman" w:hAnsi="Verdana" w:cs="Times New Roman"/>
          <w:color w:val="000000"/>
          <w:kern w:val="0"/>
          <w:sz w:val="24"/>
          <w:szCs w:val="24"/>
          <w:lang w:eastAsia="ru-RU"/>
        </w:rPr>
        <w:t xml:space="preserve"> MeIm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ионов</w:t>
      </w:r>
      <w:r w:rsidRPr="00BA3AE7">
        <w:rPr>
          <w:rFonts w:ascii="Verdana" w:eastAsia="Times New Roman" w:hAnsi="Verdana" w:cs="Times New Roman"/>
          <w:color w:val="000000"/>
          <w:kern w:val="0"/>
          <w:sz w:val="24"/>
          <w:szCs w:val="24"/>
          <w:lang w:eastAsia="ru-RU"/>
        </w:rPr>
        <w:t xml:space="preserve"> PdCl4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2−, AuCl4</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PtCl6</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2−</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Детально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электрохимическими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взаимодействие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Pt(IV)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среде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серной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кислоты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впервые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показано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наличии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растворе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сульфата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как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индикатора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осаждение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виде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PtI4 </w:t>
      </w:r>
      <w:r w:rsidRPr="00BA3AE7">
        <w:rPr>
          <w:rFonts w:ascii="Verdana" w:eastAsia="Times New Roman" w:hAnsi="Verdana" w:cs="Times New Roman" w:hint="eastAsia"/>
          <w:color w:val="000000"/>
          <w:kern w:val="0"/>
          <w:sz w:val="24"/>
          <w:szCs w:val="24"/>
          <w:lang w:eastAsia="ru-RU"/>
        </w:rPr>
        <w:t>происходит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быстро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согласно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стехиометрии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Обоснована</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целесообразность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двух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титрантов</w:t>
      </w:r>
      <w:r w:rsidRPr="00BA3AE7">
        <w:rPr>
          <w:rFonts w:ascii="Verdana" w:eastAsia="Times New Roman" w:hAnsi="Verdana" w:cs="Times New Roman"/>
          <w:color w:val="000000"/>
          <w:kern w:val="0"/>
          <w:sz w:val="24"/>
          <w:szCs w:val="24"/>
          <w:lang w:eastAsia="ru-RU"/>
        </w:rPr>
        <w:t xml:space="preserve"> KI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бинарных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смесей</w:t>
      </w:r>
      <w:r w:rsidRPr="00BA3AE7">
        <w:rPr>
          <w:rFonts w:ascii="Verdana" w:eastAsia="Times New Roman" w:hAnsi="Verdana" w:cs="Times New Roman"/>
          <w:color w:val="000000"/>
          <w:kern w:val="0"/>
          <w:sz w:val="24"/>
          <w:szCs w:val="24"/>
          <w:lang w:eastAsia="ru-RU"/>
        </w:rPr>
        <w:t xml:space="preserve"> Au(III)</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Pt(IV)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Pd(II)</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Pt(IV)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индикатора</w:t>
      </w:r>
      <w:r w:rsidRPr="00BA3AE7">
        <w:rPr>
          <w:rFonts w:ascii="Verdana" w:eastAsia="Times New Roman" w:hAnsi="Verdana" w:cs="Times New Roman"/>
          <w:color w:val="000000"/>
          <w:kern w:val="0"/>
          <w:sz w:val="24"/>
          <w:szCs w:val="24"/>
          <w:lang w:eastAsia="ru-RU"/>
        </w:rPr>
        <w:t xml:space="preserve"> Ce(SO4)2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использованием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фиксации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эквивалентности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титрования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Методом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ЯМР</w:t>
      </w:r>
      <w:r w:rsidRPr="00BA3AE7">
        <w:rPr>
          <w:rFonts w:ascii="Verdana" w:eastAsia="Times New Roman" w:hAnsi="Verdana" w:cs="Times New Roman"/>
          <w:color w:val="000000"/>
          <w:kern w:val="0"/>
          <w:sz w:val="24"/>
          <w:szCs w:val="24"/>
          <w:lang w:eastAsia="ru-RU"/>
        </w:rPr>
        <w:t xml:space="preserve"> 195Pt </w:t>
      </w:r>
      <w:r w:rsidRPr="00BA3AE7">
        <w:rPr>
          <w:rFonts w:ascii="Verdana" w:eastAsia="Times New Roman" w:hAnsi="Verdana" w:cs="Times New Roman" w:hint="eastAsia"/>
          <w:color w:val="000000"/>
          <w:kern w:val="0"/>
          <w:sz w:val="24"/>
          <w:szCs w:val="24"/>
          <w:lang w:eastAsia="ru-RU"/>
        </w:rPr>
        <w:t>спектроскопии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состояние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гексахлороплатината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сульфата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церия</w:t>
      </w:r>
      <w:r w:rsidRPr="00BA3AE7">
        <w:rPr>
          <w:rFonts w:ascii="Verdana" w:eastAsia="Times New Roman" w:hAnsi="Verdana" w:cs="Times New Roman"/>
          <w:color w:val="000000"/>
          <w:kern w:val="0"/>
          <w:sz w:val="24"/>
          <w:szCs w:val="24"/>
          <w:lang w:eastAsia="ru-RU"/>
        </w:rPr>
        <w:t xml:space="preserve">(IV)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установлено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что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химический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сдвиг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который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наблюдается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изменении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концентрации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серной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кислоты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Ce(SO4)2, </w:t>
      </w:r>
      <w:r w:rsidRPr="00BA3AE7">
        <w:rPr>
          <w:rFonts w:ascii="Verdana" w:eastAsia="Times New Roman" w:hAnsi="Verdana" w:cs="Times New Roman" w:hint="eastAsia"/>
          <w:color w:val="000000"/>
          <w:kern w:val="0"/>
          <w:sz w:val="24"/>
          <w:szCs w:val="24"/>
          <w:lang w:eastAsia="ru-RU"/>
        </w:rPr>
        <w:t>обусловлен</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непрерывной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реорганизацией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структуры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раствора</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Практическое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значение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полученных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результатов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результатам</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проведенных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обнаружены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преимущества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использования</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трийодида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благородных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фиксацией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точки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эквивалентности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методами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биамперометрического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титрований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Показано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зависимости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реакционной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способности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возможно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определение</w:t>
      </w:r>
      <w:r w:rsidRPr="00BA3AE7">
        <w:rPr>
          <w:rFonts w:ascii="Verdana" w:eastAsia="Times New Roman" w:hAnsi="Verdana" w:cs="Times New Roman"/>
          <w:color w:val="000000"/>
          <w:kern w:val="0"/>
          <w:sz w:val="24"/>
          <w:szCs w:val="24"/>
          <w:lang w:eastAsia="ru-RU"/>
        </w:rPr>
        <w:t xml:space="preserve"> Pd(II) </w:t>
      </w:r>
      <w:r w:rsidRPr="00BA3AE7">
        <w:rPr>
          <w:rFonts w:ascii="Verdana" w:eastAsia="Times New Roman" w:hAnsi="Verdana" w:cs="Times New Roman" w:hint="eastAsia"/>
          <w:color w:val="000000"/>
          <w:kern w:val="0"/>
          <w:sz w:val="24"/>
          <w:szCs w:val="24"/>
          <w:lang w:eastAsia="ru-RU"/>
        </w:rPr>
        <w:t>или</w:t>
      </w:r>
      <w:r w:rsidRPr="00BA3AE7">
        <w:rPr>
          <w:rFonts w:ascii="Verdana" w:eastAsia="Times New Roman" w:hAnsi="Verdana" w:cs="Times New Roman"/>
          <w:color w:val="000000"/>
          <w:kern w:val="0"/>
          <w:sz w:val="24"/>
          <w:szCs w:val="24"/>
          <w:lang w:eastAsia="ru-RU"/>
        </w:rPr>
        <w:t xml:space="preserve"> Au(III)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присутствии</w:t>
      </w:r>
      <w:r w:rsidRPr="00BA3AE7">
        <w:rPr>
          <w:rFonts w:ascii="Verdana" w:eastAsia="Times New Roman" w:hAnsi="Verdana" w:cs="Times New Roman"/>
          <w:color w:val="000000"/>
          <w:kern w:val="0"/>
          <w:sz w:val="24"/>
          <w:szCs w:val="24"/>
          <w:lang w:eastAsia="ru-RU"/>
        </w:rPr>
        <w:t xml:space="preserve"> Pt(IV).</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Использование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качестве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индикатора</w:t>
      </w:r>
      <w:r w:rsidRPr="00BA3AE7">
        <w:rPr>
          <w:rFonts w:ascii="Verdana" w:eastAsia="Times New Roman" w:hAnsi="Verdana" w:cs="Times New Roman"/>
          <w:color w:val="000000"/>
          <w:kern w:val="0"/>
          <w:sz w:val="24"/>
          <w:szCs w:val="24"/>
          <w:lang w:eastAsia="ru-RU"/>
        </w:rPr>
        <w:t xml:space="preserve"> Ce(SO4)2 </w:t>
      </w:r>
      <w:r w:rsidRPr="00BA3AE7">
        <w:rPr>
          <w:rFonts w:ascii="Verdana" w:eastAsia="Times New Roman" w:hAnsi="Verdana" w:cs="Times New Roman" w:hint="eastAsia"/>
          <w:color w:val="000000"/>
          <w:kern w:val="0"/>
          <w:sz w:val="24"/>
          <w:szCs w:val="24"/>
          <w:lang w:eastAsia="ru-RU"/>
        </w:rPr>
        <w:t>позволяет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определять</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Pt(IV) </w:t>
      </w:r>
      <w:r w:rsidRPr="00BA3AE7">
        <w:rPr>
          <w:rFonts w:ascii="Verdana" w:eastAsia="Times New Roman" w:hAnsi="Verdana" w:cs="Times New Roman" w:hint="eastAsia"/>
          <w:color w:val="000000"/>
          <w:kern w:val="0"/>
          <w:sz w:val="24"/>
          <w:szCs w:val="24"/>
          <w:lang w:eastAsia="ru-RU"/>
        </w:rPr>
        <w:t>йодидом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калия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потенциометрического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биамперометрического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быстро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количественно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Предложенные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методики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смесей</w:t>
      </w:r>
      <w:r w:rsidRPr="00BA3AE7">
        <w:rPr>
          <w:rFonts w:ascii="Verdana" w:eastAsia="Times New Roman" w:hAnsi="Verdana" w:cs="Times New Roman"/>
          <w:color w:val="000000"/>
          <w:kern w:val="0"/>
          <w:sz w:val="24"/>
          <w:szCs w:val="24"/>
          <w:lang w:eastAsia="ru-RU"/>
        </w:rPr>
        <w:t xml:space="preserve"> Pt(IV)‒Pd(II)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Pt(IV)‒Au(III)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использованием</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10</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двух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титрантов</w:t>
      </w:r>
      <w:r w:rsidRPr="00BA3AE7">
        <w:rPr>
          <w:rFonts w:ascii="Verdana" w:eastAsia="Times New Roman" w:hAnsi="Verdana" w:cs="Times New Roman"/>
          <w:color w:val="000000"/>
          <w:kern w:val="0"/>
          <w:sz w:val="24"/>
          <w:szCs w:val="24"/>
          <w:lang w:eastAsia="ru-RU"/>
        </w:rPr>
        <w:t xml:space="preserve"> ‒ KI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KI3 </w:t>
      </w:r>
      <w:r w:rsidRPr="00BA3AE7">
        <w:rPr>
          <w:rFonts w:ascii="Verdana" w:eastAsia="Times New Roman" w:hAnsi="Verdana" w:cs="Times New Roman" w:hint="eastAsia"/>
          <w:color w:val="000000"/>
          <w:kern w:val="0"/>
          <w:sz w:val="24"/>
          <w:szCs w:val="24"/>
          <w:lang w:eastAsia="ru-RU"/>
        </w:rPr>
        <w:t>позволят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определять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без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предварительного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разделения</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Разработанные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характеризуются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экспрессностью</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доступностью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простотой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апробованы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модельных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растворов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вторичного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сырья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Новизну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оригинальность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методик</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потенциометрического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биамперометрического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определения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палладия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без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предварительного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разделения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смесей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подтверждено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патентом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Украины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полезную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модель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внедрены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аналитическую</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практику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лаборатории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«Втордрагмет»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Днипро</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Личный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вклад</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соискателя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состоит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систематизации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анализе</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научно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технической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теме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планировании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выполнении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экспериментальных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теоретических</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обработке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полученных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данных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формулировке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выводов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Постановку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цели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задачи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основных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результатов</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проведены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вместе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научными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руководителями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проф</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Супрунович</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проф</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Николенко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Исследования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методом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ЯМР</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спектроскопии</w:t>
      </w:r>
      <w:r w:rsidRPr="00BA3AE7">
        <w:rPr>
          <w:rFonts w:ascii="Verdana" w:eastAsia="Times New Roman" w:hAnsi="Verdana" w:cs="Times New Roman"/>
          <w:color w:val="000000"/>
          <w:kern w:val="0"/>
          <w:sz w:val="24"/>
          <w:szCs w:val="24"/>
          <w:lang w:eastAsia="ru-RU"/>
        </w:rPr>
        <w:t xml:space="preserve"> 195Pt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проведено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вместе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ст</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н</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с</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Трачевским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w:t>
      </w:r>
      <w:r w:rsidRPr="00BA3AE7">
        <w:rPr>
          <w:rFonts w:ascii="Verdana" w:eastAsia="Times New Roman" w:hAnsi="Verdana" w:cs="Times New Roman" w:hint="eastAsia"/>
          <w:color w:val="000000"/>
          <w:kern w:val="0"/>
          <w:sz w:val="24"/>
          <w:szCs w:val="24"/>
          <w:lang w:eastAsia="ru-RU"/>
        </w:rPr>
        <w:t>Технический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центр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НАН</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Украины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Киев</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Апробация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Материалы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докладывались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обсуждались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ІІ</w:t>
      </w:r>
      <w:r w:rsidRPr="00BA3AE7">
        <w:rPr>
          <w:rFonts w:ascii="Verdana" w:eastAsia="Times New Roman" w:hAnsi="Verdana" w:cs="Times New Roman"/>
          <w:color w:val="000000"/>
          <w:kern w:val="0"/>
          <w:sz w:val="24"/>
          <w:szCs w:val="24"/>
          <w:lang w:eastAsia="ru-RU"/>
        </w:rPr>
        <w:t>, I</w:t>
      </w:r>
      <w:r w:rsidRPr="00BA3AE7">
        <w:rPr>
          <w:rFonts w:ascii="Verdana" w:eastAsia="Times New Roman" w:hAnsi="Verdana" w:cs="Times New Roman" w:hint="eastAsia"/>
          <w:color w:val="000000"/>
          <w:kern w:val="0"/>
          <w:sz w:val="24"/>
          <w:szCs w:val="24"/>
          <w:lang w:eastAsia="ru-RU"/>
        </w:rPr>
        <w:t>ІІ</w:t>
      </w:r>
      <w:r w:rsidRPr="00BA3AE7">
        <w:rPr>
          <w:rFonts w:ascii="Verdana" w:eastAsia="Times New Roman" w:hAnsi="Verdana" w:cs="Times New Roman"/>
          <w:color w:val="000000"/>
          <w:kern w:val="0"/>
          <w:sz w:val="24"/>
          <w:szCs w:val="24"/>
          <w:lang w:eastAsia="ru-RU"/>
        </w:rPr>
        <w:t xml:space="preserve">, V </w:t>
      </w:r>
      <w:r w:rsidRPr="00BA3AE7">
        <w:rPr>
          <w:rFonts w:ascii="Verdana" w:eastAsia="Times New Roman" w:hAnsi="Verdana" w:cs="Times New Roman" w:hint="eastAsia"/>
          <w:color w:val="000000"/>
          <w:kern w:val="0"/>
          <w:sz w:val="24"/>
          <w:szCs w:val="24"/>
          <w:lang w:eastAsia="ru-RU"/>
        </w:rPr>
        <w:t>Міжнародній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науково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технічній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конференції</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студентів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аспірантів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молодих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вчених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сучасні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технології”</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Днепропетровск</w:t>
      </w:r>
      <w:r w:rsidRPr="00BA3AE7">
        <w:rPr>
          <w:rFonts w:ascii="Verdana" w:eastAsia="Times New Roman" w:hAnsi="Verdana" w:cs="Times New Roman"/>
          <w:color w:val="000000"/>
          <w:kern w:val="0"/>
          <w:sz w:val="24"/>
          <w:szCs w:val="24"/>
          <w:lang w:eastAsia="ru-RU"/>
        </w:rPr>
        <w:t xml:space="preserve">, 2005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2007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2011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ХХ</w:t>
      </w:r>
      <w:r w:rsidRPr="00BA3AE7">
        <w:rPr>
          <w:rFonts w:ascii="Verdana" w:eastAsia="Times New Roman" w:hAnsi="Verdana" w:cs="Times New Roman"/>
          <w:color w:val="000000"/>
          <w:kern w:val="0"/>
          <w:sz w:val="24"/>
          <w:szCs w:val="24"/>
          <w:lang w:eastAsia="ru-RU"/>
        </w:rPr>
        <w:t xml:space="preserve">III </w:t>
      </w:r>
      <w:r w:rsidRPr="00BA3AE7">
        <w:rPr>
          <w:rFonts w:ascii="Verdana" w:eastAsia="Times New Roman" w:hAnsi="Verdana" w:cs="Times New Roman" w:hint="eastAsia"/>
          <w:color w:val="000000"/>
          <w:kern w:val="0"/>
          <w:sz w:val="24"/>
          <w:szCs w:val="24"/>
          <w:lang w:eastAsia="ru-RU"/>
        </w:rPr>
        <w:t>Международной</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Чугаевской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координационной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Одесса</w:t>
      </w:r>
      <w:r w:rsidRPr="00BA3AE7">
        <w:rPr>
          <w:rFonts w:ascii="Verdana" w:eastAsia="Times New Roman" w:hAnsi="Verdana" w:cs="Times New Roman"/>
          <w:color w:val="000000"/>
          <w:kern w:val="0"/>
          <w:sz w:val="24"/>
          <w:szCs w:val="24"/>
          <w:lang w:eastAsia="ru-RU"/>
        </w:rPr>
        <w:t xml:space="preserve">, 2007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Сесії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Наукової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Ради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НАН</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України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проблеми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“Аналітична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Одеса</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2006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xml:space="preserve">., 2007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xml:space="preserve">., 2008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Гурзуф</w:t>
      </w:r>
      <w:r w:rsidRPr="00BA3AE7">
        <w:rPr>
          <w:rFonts w:ascii="Verdana" w:eastAsia="Times New Roman" w:hAnsi="Verdana" w:cs="Times New Roman"/>
          <w:color w:val="000000"/>
          <w:kern w:val="0"/>
          <w:sz w:val="24"/>
          <w:szCs w:val="24"/>
          <w:lang w:eastAsia="ru-RU"/>
        </w:rPr>
        <w:t xml:space="preserve">, 2011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Сьомій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Всеукраїнській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конференції</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студентів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аспірантів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“Сучасні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проблеми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Київ</w:t>
      </w:r>
      <w:r w:rsidRPr="00BA3AE7">
        <w:rPr>
          <w:rFonts w:ascii="Verdana" w:eastAsia="Times New Roman" w:hAnsi="Verdana" w:cs="Times New Roman"/>
          <w:color w:val="000000"/>
          <w:kern w:val="0"/>
          <w:sz w:val="24"/>
          <w:szCs w:val="24"/>
          <w:lang w:eastAsia="ru-RU"/>
        </w:rPr>
        <w:t xml:space="preserve">, 2006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XVIII, XIX</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Международной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Черняевской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химии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аналитике</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технологии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платиновых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металлов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Москва</w:t>
      </w:r>
      <w:r w:rsidRPr="00BA3AE7">
        <w:rPr>
          <w:rFonts w:ascii="Verdana" w:eastAsia="Times New Roman" w:hAnsi="Verdana" w:cs="Times New Roman"/>
          <w:color w:val="000000"/>
          <w:kern w:val="0"/>
          <w:sz w:val="24"/>
          <w:szCs w:val="24"/>
          <w:lang w:eastAsia="ru-RU"/>
        </w:rPr>
        <w:t xml:space="preserve"> 2006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Новосибирск</w:t>
      </w:r>
      <w:r w:rsidRPr="00BA3AE7">
        <w:rPr>
          <w:rFonts w:ascii="Verdana" w:eastAsia="Times New Roman" w:hAnsi="Verdana" w:cs="Times New Roman"/>
          <w:color w:val="000000"/>
          <w:kern w:val="0"/>
          <w:sz w:val="24"/>
          <w:szCs w:val="24"/>
          <w:lang w:eastAsia="ru-RU"/>
        </w:rPr>
        <w:t xml:space="preserve"> 2010 </w:t>
      </w:r>
      <w:r w:rsidRPr="00BA3AE7">
        <w:rPr>
          <w:rFonts w:ascii="Verdana" w:eastAsia="Times New Roman" w:hAnsi="Verdana" w:cs="Times New Roman" w:hint="eastAsia"/>
          <w:color w:val="000000"/>
          <w:kern w:val="0"/>
          <w:sz w:val="24"/>
          <w:szCs w:val="24"/>
          <w:lang w:eastAsia="ru-RU"/>
        </w:rPr>
        <w:t>г</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конференции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“Хімічні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проблеми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сьогодення”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Донецьк</w:t>
      </w:r>
      <w:r w:rsidRPr="00BA3AE7">
        <w:rPr>
          <w:rFonts w:ascii="Verdana" w:eastAsia="Times New Roman" w:hAnsi="Verdana" w:cs="Times New Roman"/>
          <w:color w:val="000000"/>
          <w:kern w:val="0"/>
          <w:sz w:val="24"/>
          <w:szCs w:val="24"/>
          <w:lang w:eastAsia="ru-RU"/>
        </w:rPr>
        <w:t xml:space="preserve">, 2008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 II</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11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Всеукраїнській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науково</w:t>
      </w:r>
      <w:r w:rsidRPr="00BA3AE7">
        <w:rPr>
          <w:rFonts w:ascii="Verdana" w:eastAsia="Times New Roman" w:hAnsi="Verdana" w:cs="Times New Roman"/>
          <w:color w:val="000000"/>
          <w:kern w:val="0"/>
          <w:sz w:val="24"/>
          <w:szCs w:val="24"/>
          <w:lang w:eastAsia="ru-RU"/>
        </w:rPr>
        <w:t>-</w:t>
      </w:r>
      <w:r w:rsidRPr="00BA3AE7">
        <w:rPr>
          <w:rFonts w:ascii="Verdana" w:eastAsia="Times New Roman" w:hAnsi="Verdana" w:cs="Times New Roman" w:hint="eastAsia"/>
          <w:color w:val="000000"/>
          <w:kern w:val="0"/>
          <w:sz w:val="24"/>
          <w:szCs w:val="24"/>
          <w:lang w:eastAsia="ru-RU"/>
        </w:rPr>
        <w:t>практичній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“Актуальні</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проблеми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хімії</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хімічної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технології”</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Київ</w:t>
      </w:r>
      <w:r w:rsidRPr="00BA3AE7">
        <w:rPr>
          <w:rFonts w:ascii="Verdana" w:eastAsia="Times New Roman" w:hAnsi="Verdana" w:cs="Times New Roman"/>
          <w:color w:val="000000"/>
          <w:kern w:val="0"/>
          <w:sz w:val="24"/>
          <w:szCs w:val="24"/>
          <w:lang w:eastAsia="ru-RU"/>
        </w:rPr>
        <w:t xml:space="preserve">, 2016 </w:t>
      </w:r>
      <w:r w:rsidRPr="00BA3AE7">
        <w:rPr>
          <w:rFonts w:ascii="Verdana" w:eastAsia="Times New Roman" w:hAnsi="Verdana" w:cs="Times New Roman" w:hint="eastAsia"/>
          <w:color w:val="000000"/>
          <w:kern w:val="0"/>
          <w:sz w:val="24"/>
          <w:szCs w:val="24"/>
          <w:lang w:eastAsia="ru-RU"/>
        </w:rPr>
        <w:t>р</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Публикации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результатам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диссертационной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опубликовано</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color w:val="000000"/>
          <w:kern w:val="0"/>
          <w:sz w:val="24"/>
          <w:szCs w:val="24"/>
          <w:lang w:eastAsia="ru-RU"/>
        </w:rPr>
        <w:t xml:space="preserve">23 </w:t>
      </w:r>
      <w:r w:rsidRPr="00BA3AE7">
        <w:rPr>
          <w:rFonts w:ascii="Verdana" w:eastAsia="Times New Roman" w:hAnsi="Verdana" w:cs="Times New Roman" w:hint="eastAsia"/>
          <w:color w:val="000000"/>
          <w:kern w:val="0"/>
          <w:sz w:val="24"/>
          <w:szCs w:val="24"/>
          <w:lang w:eastAsia="ru-RU"/>
        </w:rPr>
        <w:t>работы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них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восемь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статей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научных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профильных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изданиях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один</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патент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Украины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полезную</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модель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четырнадцать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тезисов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докладов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материалов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международных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региональных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конференций</w:t>
      </w:r>
      <w:r w:rsidRPr="00BA3AE7">
        <w:rPr>
          <w:rFonts w:ascii="Verdana" w:eastAsia="Times New Roman" w:hAnsi="Verdana" w:cs="Times New Roman"/>
          <w:color w:val="000000"/>
          <w:kern w:val="0"/>
          <w:sz w:val="24"/>
          <w:szCs w:val="24"/>
          <w:lang w:eastAsia="ru-RU"/>
        </w:rPr>
        <w:t>.</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Структура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объём</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Диссертация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состоит</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вступления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шести</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разделов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выводов</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списка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приложений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Она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изложена</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w:t>
      </w:r>
      <w:r w:rsidRPr="00BA3AE7">
        <w:rPr>
          <w:rFonts w:ascii="Verdana" w:eastAsia="Times New Roman" w:hAnsi="Verdana" w:cs="Times New Roman"/>
          <w:color w:val="000000"/>
          <w:kern w:val="0"/>
          <w:sz w:val="24"/>
          <w:szCs w:val="24"/>
          <w:lang w:eastAsia="ru-RU"/>
        </w:rPr>
        <w:t xml:space="preserve"> 181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страницах</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из</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них</w:t>
      </w:r>
      <w:r w:rsidRPr="00BA3AE7">
        <w:rPr>
          <w:rFonts w:ascii="Verdana" w:eastAsia="Times New Roman" w:hAnsi="Verdana" w:cs="Times New Roman"/>
          <w:color w:val="000000"/>
          <w:kern w:val="0"/>
          <w:sz w:val="24"/>
          <w:szCs w:val="24"/>
          <w:lang w:eastAsia="ru-RU"/>
        </w:rPr>
        <w:t xml:space="preserve"> 3 </w:t>
      </w:r>
      <w:r w:rsidRPr="00BA3AE7">
        <w:rPr>
          <w:rFonts w:ascii="Verdana" w:eastAsia="Times New Roman" w:hAnsi="Verdana" w:cs="Times New Roman" w:hint="eastAsia"/>
          <w:color w:val="000000"/>
          <w:kern w:val="0"/>
          <w:sz w:val="24"/>
          <w:szCs w:val="24"/>
          <w:lang w:eastAsia="ru-RU"/>
        </w:rPr>
        <w:t>страницы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приложения</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включает</w:t>
      </w:r>
      <w:r w:rsidRPr="00BA3AE7">
        <w:rPr>
          <w:rFonts w:ascii="Verdana" w:eastAsia="Times New Roman" w:hAnsi="Verdana" w:cs="Times New Roman"/>
          <w:color w:val="000000"/>
          <w:kern w:val="0"/>
          <w:sz w:val="24"/>
          <w:szCs w:val="24"/>
          <w:lang w:eastAsia="ru-RU"/>
        </w:rPr>
        <w:t xml:space="preserve"> 51 </w:t>
      </w:r>
      <w:r w:rsidRPr="00BA3AE7">
        <w:rPr>
          <w:rFonts w:ascii="Verdana" w:eastAsia="Times New Roman" w:hAnsi="Verdana" w:cs="Times New Roman" w:hint="eastAsia"/>
          <w:color w:val="000000"/>
          <w:kern w:val="0"/>
          <w:sz w:val="24"/>
          <w:szCs w:val="24"/>
          <w:lang w:eastAsia="ru-RU"/>
        </w:rPr>
        <w:t>рисунок</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и</w:t>
      </w:r>
      <w:r w:rsidRPr="00BA3AE7">
        <w:rPr>
          <w:rFonts w:ascii="Verdana" w:eastAsia="Times New Roman" w:hAnsi="Verdana" w:cs="Times New Roman"/>
          <w:color w:val="000000"/>
          <w:kern w:val="0"/>
          <w:sz w:val="24"/>
          <w:szCs w:val="24"/>
          <w:lang w:eastAsia="ru-RU"/>
        </w:rPr>
        <w:t xml:space="preserve"> 21</w:t>
      </w:r>
    </w:p>
    <w:p w:rsidR="00BA3AE7" w:rsidRPr="00BA3AE7"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таблицу</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Перечень</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цитированной</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литературы</w:t>
      </w:r>
      <w:r w:rsidRPr="00BA3AE7">
        <w:rPr>
          <w:rFonts w:ascii="Verdana" w:eastAsia="Times New Roman" w:hAnsi="Verdana" w:cs="Times New Roman"/>
          <w:color w:val="000000"/>
          <w:kern w:val="0"/>
          <w:sz w:val="24"/>
          <w:szCs w:val="24"/>
          <w:lang w:eastAsia="ru-RU"/>
        </w:rPr>
        <w:t xml:space="preserve"> </w:t>
      </w:r>
      <w:r w:rsidRPr="00BA3AE7">
        <w:rPr>
          <w:rFonts w:ascii="Verdana" w:eastAsia="Times New Roman" w:hAnsi="Verdana" w:cs="Times New Roman" w:hint="eastAsia"/>
          <w:color w:val="000000"/>
          <w:kern w:val="0"/>
          <w:sz w:val="24"/>
          <w:szCs w:val="24"/>
          <w:lang w:eastAsia="ru-RU"/>
        </w:rPr>
        <w:t>насчитывает</w:t>
      </w:r>
      <w:r w:rsidRPr="00BA3AE7">
        <w:rPr>
          <w:rFonts w:ascii="Verdana" w:eastAsia="Times New Roman" w:hAnsi="Verdana" w:cs="Times New Roman"/>
          <w:color w:val="000000"/>
          <w:kern w:val="0"/>
          <w:sz w:val="24"/>
          <w:szCs w:val="24"/>
          <w:lang w:eastAsia="ru-RU"/>
        </w:rPr>
        <w:t xml:space="preserve"> 220</w:t>
      </w:r>
    </w:p>
    <w:p w:rsidR="0072633A" w:rsidRDefault="00BA3AE7" w:rsidP="00BA3AE7">
      <w:pPr>
        <w:rPr>
          <w:rFonts w:ascii="Verdana" w:eastAsia="Times New Roman" w:hAnsi="Verdana" w:cs="Times New Roman"/>
          <w:color w:val="000000"/>
          <w:kern w:val="0"/>
          <w:sz w:val="24"/>
          <w:szCs w:val="24"/>
          <w:lang w:eastAsia="ru-RU"/>
        </w:rPr>
      </w:pPr>
      <w:r w:rsidRPr="00BA3AE7">
        <w:rPr>
          <w:rFonts w:ascii="Verdana" w:eastAsia="Times New Roman" w:hAnsi="Verdana" w:cs="Times New Roman" w:hint="eastAsia"/>
          <w:color w:val="000000"/>
          <w:kern w:val="0"/>
          <w:sz w:val="24"/>
          <w:szCs w:val="24"/>
          <w:lang w:eastAsia="ru-RU"/>
        </w:rPr>
        <w:t>наименований</w:t>
      </w:r>
      <w:r w:rsidRPr="00BA3AE7">
        <w:rPr>
          <w:rFonts w:ascii="Verdana" w:eastAsia="Times New Roman" w:hAnsi="Verdana" w:cs="Times New Roman"/>
          <w:color w:val="000000"/>
          <w:kern w:val="0"/>
          <w:sz w:val="24"/>
          <w:szCs w:val="24"/>
          <w:lang w:eastAsia="ru-RU"/>
        </w:rPr>
        <w:t>.</w:t>
      </w:r>
    </w:p>
    <w:p w:rsidR="00BA3AE7" w:rsidRDefault="00BA3AE7" w:rsidP="00BA3AE7">
      <w:pPr>
        <w:rPr>
          <w:rFonts w:ascii="Verdana" w:eastAsia="Times New Roman" w:hAnsi="Verdana" w:cs="Times New Roman"/>
          <w:color w:val="000000"/>
          <w:kern w:val="0"/>
          <w:sz w:val="24"/>
          <w:szCs w:val="24"/>
          <w:lang w:eastAsia="ru-RU"/>
        </w:rPr>
      </w:pPr>
    </w:p>
    <w:p w:rsidR="00BA3AE7" w:rsidRDefault="00BA3AE7" w:rsidP="00BA3AE7">
      <w:pPr>
        <w:rPr>
          <w:rFonts w:ascii="Verdana" w:eastAsia="Times New Roman" w:hAnsi="Verdana" w:cs="Times New Roman"/>
          <w:color w:val="000000"/>
          <w:kern w:val="0"/>
          <w:sz w:val="24"/>
          <w:szCs w:val="24"/>
          <w:lang w:eastAsia="ru-RU"/>
        </w:rPr>
      </w:pPr>
    </w:p>
    <w:p w:rsidR="00BA3AE7" w:rsidRDefault="00BA3AE7" w:rsidP="00BA3AE7">
      <w:pPr>
        <w:rPr>
          <w:rFonts w:ascii="Verdana" w:eastAsia="Times New Roman" w:hAnsi="Verdana" w:cs="Times New Roman"/>
          <w:color w:val="000000"/>
          <w:kern w:val="0"/>
          <w:sz w:val="24"/>
          <w:szCs w:val="24"/>
          <w:lang w:eastAsia="ru-RU"/>
        </w:rPr>
      </w:pPr>
    </w:p>
    <w:p w:rsidR="00BA3AE7" w:rsidRDefault="00BA3AE7" w:rsidP="00BA3AE7">
      <w:r>
        <w:rPr>
          <w:rFonts w:hint="eastAsia"/>
        </w:rPr>
        <w:t>ВЫВОДЫ</w:t>
      </w:r>
    </w:p>
    <w:p w:rsidR="00BA3AE7" w:rsidRDefault="00BA3AE7" w:rsidP="00BA3AE7">
      <w:r>
        <w:rPr>
          <w:rFonts w:hint="eastAsia"/>
        </w:rPr>
        <w:t>В</w:t>
      </w:r>
      <w:r>
        <w:t></w:t>
      </w:r>
      <w:r>
        <w:rPr>
          <w:rFonts w:hint="eastAsia"/>
        </w:rPr>
        <w:t>результате</w:t>
      </w:r>
      <w:r>
        <w:t></w:t>
      </w:r>
      <w:r>
        <w:rPr>
          <w:rFonts w:hint="eastAsia"/>
        </w:rPr>
        <w:t>выполнения</w:t>
      </w:r>
      <w:r>
        <w:t></w:t>
      </w:r>
      <w:r>
        <w:rPr>
          <w:rFonts w:hint="eastAsia"/>
        </w:rPr>
        <w:t>диссертационной</w:t>
      </w:r>
      <w:r>
        <w:t></w:t>
      </w:r>
      <w:r>
        <w:rPr>
          <w:rFonts w:hint="eastAsia"/>
        </w:rPr>
        <w:t>работы</w:t>
      </w:r>
      <w:r>
        <w:t></w:t>
      </w:r>
      <w:r>
        <w:rPr>
          <w:rFonts w:hint="eastAsia"/>
        </w:rPr>
        <w:t>решено</w:t>
      </w:r>
      <w:r>
        <w:t></w:t>
      </w:r>
      <w:r>
        <w:rPr>
          <w:rFonts w:hint="eastAsia"/>
        </w:rPr>
        <w:t>научнопрактическое</w:t>
      </w:r>
      <w:r>
        <w:t></w:t>
      </w:r>
      <w:r>
        <w:rPr>
          <w:rFonts w:hint="eastAsia"/>
        </w:rPr>
        <w:t>задание</w:t>
      </w:r>
      <w:r>
        <w:t></w:t>
      </w:r>
      <w:r>
        <w:rPr>
          <w:rFonts w:hint="eastAsia"/>
        </w:rPr>
        <w:t>разработки</w:t>
      </w:r>
      <w:r>
        <w:t></w:t>
      </w:r>
      <w:r>
        <w:rPr>
          <w:rFonts w:hint="eastAsia"/>
        </w:rPr>
        <w:t>новых</w:t>
      </w:r>
      <w:r>
        <w:t></w:t>
      </w:r>
      <w:r>
        <w:rPr>
          <w:rFonts w:hint="eastAsia"/>
        </w:rPr>
        <w:t>методик</w:t>
      </w:r>
      <w:r>
        <w:t></w:t>
      </w:r>
      <w:r>
        <w:rPr>
          <w:rFonts w:hint="eastAsia"/>
        </w:rPr>
        <w:t>йодометрического</w:t>
      </w:r>
    </w:p>
    <w:p w:rsidR="00BA3AE7" w:rsidRDefault="00BA3AE7" w:rsidP="00BA3AE7">
      <w:r>
        <w:rPr>
          <w:rFonts w:hint="eastAsia"/>
        </w:rPr>
        <w:t>определения</w:t>
      </w:r>
      <w:r>
        <w:t></w:t>
      </w:r>
      <w:r>
        <w:rPr>
          <w:rFonts w:hint="eastAsia"/>
        </w:rPr>
        <w:t>благородных</w:t>
      </w:r>
      <w:r>
        <w:t></w:t>
      </w:r>
      <w:r>
        <w:rPr>
          <w:rFonts w:hint="eastAsia"/>
        </w:rPr>
        <w:t>металлов</w:t>
      </w:r>
      <w:r>
        <w:t></w:t>
      </w:r>
      <w:r>
        <w:t></w:t>
      </w:r>
      <w:r>
        <w:rPr>
          <w:rFonts w:hint="eastAsia"/>
        </w:rPr>
        <w:t>которые</w:t>
      </w:r>
      <w:r>
        <w:t></w:t>
      </w:r>
      <w:r>
        <w:rPr>
          <w:rFonts w:hint="eastAsia"/>
        </w:rPr>
        <w:t>характеризуются</w:t>
      </w:r>
    </w:p>
    <w:p w:rsidR="00BA3AE7" w:rsidRDefault="00BA3AE7" w:rsidP="00BA3AE7">
      <w:r>
        <w:rPr>
          <w:rFonts w:hint="eastAsia"/>
        </w:rPr>
        <w:t>экспрессностью</w:t>
      </w:r>
      <w:r>
        <w:t></w:t>
      </w:r>
      <w:r>
        <w:t></w:t>
      </w:r>
      <w:r>
        <w:rPr>
          <w:rFonts w:hint="eastAsia"/>
        </w:rPr>
        <w:t>чувствительностью</w:t>
      </w:r>
      <w:r>
        <w:t></w:t>
      </w:r>
      <w:r>
        <w:rPr>
          <w:rFonts w:hint="eastAsia"/>
        </w:rPr>
        <w:t>и</w:t>
      </w:r>
      <w:r>
        <w:t></w:t>
      </w:r>
      <w:r>
        <w:rPr>
          <w:rFonts w:hint="eastAsia"/>
        </w:rPr>
        <w:t>воспроизведением</w:t>
      </w:r>
      <w:r>
        <w:t></w:t>
      </w:r>
      <w:r>
        <w:rPr>
          <w:rFonts w:hint="eastAsia"/>
        </w:rPr>
        <w:t>результатов</w:t>
      </w:r>
      <w:r>
        <w:t></w:t>
      </w:r>
    </w:p>
    <w:p w:rsidR="00BA3AE7" w:rsidRDefault="00BA3AE7" w:rsidP="00BA3AE7">
      <w:r>
        <w:t></w:t>
      </w:r>
      <w:r>
        <w:t></w:t>
      </w:r>
      <w:r>
        <w:t></w:t>
      </w:r>
      <w:r>
        <w:rPr>
          <w:rFonts w:hint="eastAsia"/>
        </w:rPr>
        <w:t>Теоретически</w:t>
      </w:r>
      <w:r>
        <w:t></w:t>
      </w:r>
      <w:r>
        <w:rPr>
          <w:rFonts w:hint="eastAsia"/>
        </w:rPr>
        <w:t>и</w:t>
      </w:r>
      <w:r>
        <w:t></w:t>
      </w:r>
      <w:r>
        <w:rPr>
          <w:rFonts w:hint="eastAsia"/>
        </w:rPr>
        <w:t>экспериментально</w:t>
      </w:r>
      <w:r>
        <w:t></w:t>
      </w:r>
      <w:r>
        <w:rPr>
          <w:rFonts w:hint="eastAsia"/>
        </w:rPr>
        <w:t>доказана</w:t>
      </w:r>
      <w:r>
        <w:t></w:t>
      </w:r>
      <w:r>
        <w:rPr>
          <w:rFonts w:hint="eastAsia"/>
        </w:rPr>
        <w:t>целесообразность</w:t>
      </w:r>
    </w:p>
    <w:p w:rsidR="00BA3AE7" w:rsidRDefault="00BA3AE7" w:rsidP="00BA3AE7">
      <w:r>
        <w:rPr>
          <w:rFonts w:hint="eastAsia"/>
        </w:rPr>
        <w:t>использования</w:t>
      </w:r>
      <w:r>
        <w:t></w:t>
      </w:r>
      <w:r>
        <w:rPr>
          <w:rFonts w:hint="eastAsia"/>
        </w:rPr>
        <w:t>трийодида</w:t>
      </w:r>
      <w:r>
        <w:t></w:t>
      </w:r>
      <w:r>
        <w:rPr>
          <w:rFonts w:hint="eastAsia"/>
        </w:rPr>
        <w:t>калия</w:t>
      </w:r>
      <w:r>
        <w:t></w:t>
      </w:r>
      <w:r>
        <w:rPr>
          <w:rFonts w:hint="eastAsia"/>
        </w:rPr>
        <w:t>в</w:t>
      </w:r>
      <w:r>
        <w:t></w:t>
      </w:r>
      <w:r>
        <w:rPr>
          <w:rFonts w:hint="eastAsia"/>
        </w:rPr>
        <w:t>качестве</w:t>
      </w:r>
      <w:r>
        <w:t></w:t>
      </w:r>
      <w:r>
        <w:rPr>
          <w:rFonts w:hint="eastAsia"/>
        </w:rPr>
        <w:t>титранта</w:t>
      </w:r>
      <w:r>
        <w:t></w:t>
      </w:r>
      <w:r>
        <w:rPr>
          <w:rFonts w:hint="eastAsia"/>
        </w:rPr>
        <w:t>в</w:t>
      </w:r>
      <w:r>
        <w:t></w:t>
      </w:r>
      <w:r>
        <w:rPr>
          <w:rFonts w:hint="eastAsia"/>
        </w:rPr>
        <w:t>электрохимических</w:t>
      </w:r>
    </w:p>
    <w:p w:rsidR="00BA3AE7" w:rsidRDefault="00BA3AE7" w:rsidP="00BA3AE7">
      <w:r>
        <w:rPr>
          <w:rFonts w:hint="eastAsia"/>
        </w:rPr>
        <w:t>методах</w:t>
      </w:r>
      <w:r>
        <w:t></w:t>
      </w:r>
      <w:r>
        <w:rPr>
          <w:rFonts w:hint="eastAsia"/>
        </w:rPr>
        <w:t>анализа</w:t>
      </w:r>
      <w:r>
        <w:t></w:t>
      </w:r>
      <w:r>
        <w:rPr>
          <w:rFonts w:hint="eastAsia"/>
        </w:rPr>
        <w:t>благородных</w:t>
      </w:r>
      <w:r>
        <w:t></w:t>
      </w:r>
      <w:r>
        <w:rPr>
          <w:rFonts w:hint="eastAsia"/>
        </w:rPr>
        <w:t>металлов</w:t>
      </w:r>
      <w:r>
        <w:t></w:t>
      </w:r>
      <w:r>
        <w:t></w:t>
      </w:r>
      <w:r>
        <w:t></w:t>
      </w:r>
      <w:r>
        <w:t></w:t>
      </w:r>
      <w:r>
        <w:t></w:t>
      </w:r>
      <w:r>
        <w:t></w:t>
      </w:r>
      <w:r>
        <w:rPr>
          <w:rFonts w:hint="eastAsia"/>
        </w:rPr>
        <w:t>содержит</w:t>
      </w:r>
      <w:r>
        <w:t></w:t>
      </w:r>
      <w:r>
        <w:rPr>
          <w:rFonts w:hint="eastAsia"/>
        </w:rPr>
        <w:t>в</w:t>
      </w:r>
      <w:r>
        <w:t></w:t>
      </w:r>
      <w:r>
        <w:rPr>
          <w:rFonts w:hint="eastAsia"/>
        </w:rPr>
        <w:t>своем</w:t>
      </w:r>
      <w:r>
        <w:t></w:t>
      </w:r>
      <w:r>
        <w:rPr>
          <w:rFonts w:hint="eastAsia"/>
        </w:rPr>
        <w:t>составе</w:t>
      </w:r>
    </w:p>
    <w:p w:rsidR="00BA3AE7" w:rsidRDefault="00BA3AE7" w:rsidP="00BA3AE7">
      <w:r>
        <w:rPr>
          <w:rFonts w:hint="eastAsia"/>
        </w:rPr>
        <w:t>обратимую</w:t>
      </w:r>
      <w:r>
        <w:t></w:t>
      </w:r>
      <w:r>
        <w:rPr>
          <w:rFonts w:hint="eastAsia"/>
        </w:rPr>
        <w:t>окислительно</w:t>
      </w:r>
      <w:r>
        <w:t></w:t>
      </w:r>
      <w:r>
        <w:rPr>
          <w:rFonts w:hint="eastAsia"/>
        </w:rPr>
        <w:t>восстановительную</w:t>
      </w:r>
      <w:r>
        <w:t></w:t>
      </w:r>
      <w:r>
        <w:rPr>
          <w:rFonts w:hint="eastAsia"/>
        </w:rPr>
        <w:t>пару</w:t>
      </w:r>
      <w:r>
        <w:t></w:t>
      </w:r>
      <w:r>
        <w:t></w:t>
      </w:r>
      <w:r>
        <w:t></w:t>
      </w:r>
      <w:r>
        <w:t></w:t>
      </w:r>
      <w:r>
        <w:t></w:t>
      </w:r>
      <w:r>
        <w:t></w:t>
      </w:r>
    </w:p>
    <w:p w:rsidR="00BA3AE7" w:rsidRDefault="00BA3AE7" w:rsidP="00BA3AE7">
      <w:r>
        <w:t></w:t>
      </w:r>
    </w:p>
    <w:p w:rsidR="00BA3AE7" w:rsidRDefault="00BA3AE7" w:rsidP="00BA3AE7">
      <w:r>
        <w:t></w:t>
      </w:r>
      <w:r>
        <w:t></w:t>
      </w:r>
      <w:r>
        <w:rPr>
          <w:rFonts w:hint="eastAsia"/>
        </w:rPr>
        <w:t>что</w:t>
      </w:r>
      <w:r>
        <w:t></w:t>
      </w:r>
      <w:r>
        <w:rPr>
          <w:rFonts w:hint="eastAsia"/>
        </w:rPr>
        <w:t>позволило</w:t>
      </w:r>
    </w:p>
    <w:p w:rsidR="00BA3AE7" w:rsidRDefault="00BA3AE7" w:rsidP="00BA3AE7">
      <w:r>
        <w:rPr>
          <w:rFonts w:hint="eastAsia"/>
        </w:rPr>
        <w:t>использовать</w:t>
      </w:r>
      <w:r>
        <w:t></w:t>
      </w:r>
      <w:r>
        <w:rPr>
          <w:rFonts w:hint="eastAsia"/>
        </w:rPr>
        <w:t>при</w:t>
      </w:r>
      <w:r>
        <w:t></w:t>
      </w:r>
      <w:r>
        <w:rPr>
          <w:rFonts w:hint="eastAsia"/>
        </w:rPr>
        <w:t>йодометрическом</w:t>
      </w:r>
      <w:r>
        <w:t></w:t>
      </w:r>
      <w:r>
        <w:rPr>
          <w:rFonts w:hint="eastAsia"/>
        </w:rPr>
        <w:t>определении</w:t>
      </w:r>
      <w:r>
        <w:t></w:t>
      </w:r>
      <w:r>
        <w:rPr>
          <w:rFonts w:hint="eastAsia"/>
        </w:rPr>
        <w:t>благородных</w:t>
      </w:r>
      <w:r>
        <w:t></w:t>
      </w:r>
      <w:r>
        <w:rPr>
          <w:rFonts w:hint="eastAsia"/>
        </w:rPr>
        <w:t>металлов</w:t>
      </w:r>
    </w:p>
    <w:p w:rsidR="00BA3AE7" w:rsidRDefault="00BA3AE7" w:rsidP="00BA3AE7">
      <w:r>
        <w:rPr>
          <w:rFonts w:hint="eastAsia"/>
        </w:rPr>
        <w:t>помимо</w:t>
      </w:r>
      <w:r>
        <w:t></w:t>
      </w:r>
      <w:r>
        <w:rPr>
          <w:rFonts w:hint="eastAsia"/>
        </w:rPr>
        <w:t>метода</w:t>
      </w:r>
      <w:r>
        <w:t></w:t>
      </w:r>
      <w:r>
        <w:rPr>
          <w:rFonts w:hint="eastAsia"/>
        </w:rPr>
        <w:t>потенциометрии</w:t>
      </w:r>
      <w:r>
        <w:t></w:t>
      </w:r>
      <w:r>
        <w:rPr>
          <w:rFonts w:hint="eastAsia"/>
        </w:rPr>
        <w:t>метод</w:t>
      </w:r>
      <w:r>
        <w:t></w:t>
      </w:r>
      <w:r>
        <w:rPr>
          <w:rFonts w:hint="eastAsia"/>
        </w:rPr>
        <w:t>биамперометрического</w:t>
      </w:r>
    </w:p>
    <w:p w:rsidR="00BA3AE7" w:rsidRDefault="00BA3AE7" w:rsidP="00BA3AE7">
      <w:r>
        <w:rPr>
          <w:rFonts w:hint="eastAsia"/>
        </w:rPr>
        <w:t>титрования</w:t>
      </w:r>
      <w:r>
        <w:t></w:t>
      </w:r>
      <w:r>
        <w:t></w:t>
      </w:r>
      <w:r>
        <w:rPr>
          <w:rFonts w:hint="eastAsia"/>
        </w:rPr>
        <w:t>Доказано</w:t>
      </w:r>
      <w:r>
        <w:t></w:t>
      </w:r>
      <w:r>
        <w:t></w:t>
      </w:r>
      <w:r>
        <w:rPr>
          <w:rFonts w:hint="eastAsia"/>
        </w:rPr>
        <w:t>что</w:t>
      </w:r>
      <w:r>
        <w:t></w:t>
      </w:r>
      <w:r>
        <w:rPr>
          <w:rFonts w:hint="eastAsia"/>
        </w:rPr>
        <w:t>в</w:t>
      </w:r>
      <w:r>
        <w:t></w:t>
      </w:r>
      <w:r>
        <w:rPr>
          <w:rFonts w:hint="eastAsia"/>
        </w:rPr>
        <w:t>условиях</w:t>
      </w:r>
      <w:r>
        <w:t></w:t>
      </w:r>
      <w:r>
        <w:rPr>
          <w:rFonts w:hint="eastAsia"/>
        </w:rPr>
        <w:t>эксперимента</w:t>
      </w:r>
      <w:r>
        <w:t></w:t>
      </w:r>
      <w:r>
        <w:rPr>
          <w:rFonts w:hint="eastAsia"/>
        </w:rPr>
        <w:t>строго</w:t>
      </w:r>
      <w:r>
        <w:t></w:t>
      </w:r>
      <w:r>
        <w:rPr>
          <w:rFonts w:hint="eastAsia"/>
        </w:rPr>
        <w:t>соблюдается</w:t>
      </w:r>
    </w:p>
    <w:p w:rsidR="00BA3AE7" w:rsidRDefault="00BA3AE7" w:rsidP="00BA3AE7">
      <w:r>
        <w:rPr>
          <w:rFonts w:hint="eastAsia"/>
        </w:rPr>
        <w:t>стехиометрия</w:t>
      </w:r>
      <w:r>
        <w:t></w:t>
      </w:r>
      <w:r>
        <w:rPr>
          <w:rFonts w:hint="eastAsia"/>
        </w:rPr>
        <w:t>в</w:t>
      </w:r>
      <w:r>
        <w:t></w:t>
      </w:r>
      <w:r>
        <w:rPr>
          <w:rFonts w:hint="eastAsia"/>
        </w:rPr>
        <w:t>реакциях</w:t>
      </w:r>
      <w:r>
        <w:t></w:t>
      </w:r>
      <w:r>
        <w:rPr>
          <w:rFonts w:hint="eastAsia"/>
        </w:rPr>
        <w:t>благородных</w:t>
      </w:r>
      <w:r>
        <w:t></w:t>
      </w:r>
      <w:r>
        <w:rPr>
          <w:rFonts w:hint="eastAsia"/>
        </w:rPr>
        <w:t>металлов</w:t>
      </w:r>
      <w:r>
        <w:t></w:t>
      </w:r>
      <w:r>
        <w:rPr>
          <w:rFonts w:hint="eastAsia"/>
        </w:rPr>
        <w:t>с</w:t>
      </w:r>
      <w:r>
        <w:t></w:t>
      </w:r>
      <w:r>
        <w:rPr>
          <w:rFonts w:hint="eastAsia"/>
        </w:rPr>
        <w:t>трийодидом</w:t>
      </w:r>
      <w:r>
        <w:t></w:t>
      </w:r>
      <w:r>
        <w:rPr>
          <w:rFonts w:hint="eastAsia"/>
        </w:rPr>
        <w:t>калия</w:t>
      </w:r>
      <w:r>
        <w:t></w:t>
      </w:r>
      <w:r>
        <w:rPr>
          <w:rFonts w:hint="eastAsia"/>
        </w:rPr>
        <w:t>в</w:t>
      </w:r>
    </w:p>
    <w:p w:rsidR="00BA3AE7" w:rsidRDefault="00BA3AE7" w:rsidP="00BA3AE7">
      <w:r>
        <w:rPr>
          <w:rFonts w:hint="eastAsia"/>
        </w:rPr>
        <w:t>зависимости</w:t>
      </w:r>
      <w:r>
        <w:t></w:t>
      </w:r>
      <w:r>
        <w:rPr>
          <w:rFonts w:hint="eastAsia"/>
        </w:rPr>
        <w:t>от</w:t>
      </w:r>
      <w:r>
        <w:t></w:t>
      </w:r>
      <w:r>
        <w:rPr>
          <w:rFonts w:hint="eastAsia"/>
        </w:rPr>
        <w:t>соотношения</w:t>
      </w:r>
      <w:r>
        <w:t></w:t>
      </w:r>
      <w:r>
        <w:t></w:t>
      </w:r>
      <w:r>
        <w:t></w:t>
      </w:r>
    </w:p>
    <w:p w:rsidR="00BA3AE7" w:rsidRDefault="00BA3AE7" w:rsidP="00BA3AE7">
      <w:r>
        <w:t></w:t>
      </w:r>
    </w:p>
    <w:p w:rsidR="00BA3AE7" w:rsidRDefault="00BA3AE7" w:rsidP="00BA3AE7">
      <w:r>
        <w:t></w:t>
      </w:r>
      <w:r>
        <w:t></w:t>
      </w:r>
      <w:r>
        <w:t></w:t>
      </w:r>
      <w:r>
        <w:t></w:t>
      </w:r>
      <w:r>
        <w:t></w:t>
      </w:r>
      <w:r>
        <w:t></w:t>
      </w:r>
      <w:r>
        <w:t></w:t>
      </w:r>
      <w:r>
        <w:t></w:t>
      </w:r>
      <w:r>
        <w:t></w:t>
      </w:r>
      <w:r>
        <w:rPr>
          <w:rFonts w:hint="eastAsia"/>
        </w:rPr>
        <w:t>в</w:t>
      </w:r>
      <w:r>
        <w:t></w:t>
      </w:r>
      <w:r>
        <w:rPr>
          <w:rFonts w:hint="eastAsia"/>
        </w:rPr>
        <w:t>титранте</w:t>
      </w:r>
      <w:r>
        <w:t></w:t>
      </w:r>
    </w:p>
    <w:p w:rsidR="00BA3AE7" w:rsidRDefault="00BA3AE7" w:rsidP="00BA3AE7">
      <w:r>
        <w:t></w:t>
      </w:r>
      <w:r>
        <w:t></w:t>
      </w:r>
      <w:r>
        <w:t></w:t>
      </w:r>
      <w:r>
        <w:rPr>
          <w:rFonts w:hint="eastAsia"/>
        </w:rPr>
        <w:t>Исследовано</w:t>
      </w:r>
      <w:r>
        <w:t></w:t>
      </w:r>
      <w:r>
        <w:rPr>
          <w:rFonts w:hint="eastAsia"/>
        </w:rPr>
        <w:t>влияние</w:t>
      </w:r>
      <w:r>
        <w:t></w:t>
      </w:r>
      <w:r>
        <w:rPr>
          <w:rFonts w:hint="eastAsia"/>
        </w:rPr>
        <w:t>среды</w:t>
      </w:r>
      <w:r>
        <w:t></w:t>
      </w:r>
      <w:r>
        <w:rPr>
          <w:rFonts w:hint="eastAsia"/>
        </w:rPr>
        <w:t>на</w:t>
      </w:r>
      <w:r>
        <w:t></w:t>
      </w:r>
      <w:r>
        <w:rPr>
          <w:rFonts w:hint="eastAsia"/>
        </w:rPr>
        <w:t>взаимодействие</w:t>
      </w:r>
      <w:r>
        <w:t></w:t>
      </w:r>
      <w:r>
        <w:rPr>
          <w:rFonts w:hint="eastAsia"/>
        </w:rPr>
        <w:t>благородных</w:t>
      </w:r>
      <w:r>
        <w:t></w:t>
      </w:r>
      <w:r>
        <w:rPr>
          <w:rFonts w:hint="eastAsia"/>
        </w:rPr>
        <w:t>металлов</w:t>
      </w:r>
      <w:r>
        <w:t></w:t>
      </w:r>
      <w:r>
        <w:rPr>
          <w:rFonts w:hint="eastAsia"/>
        </w:rPr>
        <w:t>с</w:t>
      </w:r>
    </w:p>
    <w:p w:rsidR="00BA3AE7" w:rsidRDefault="00BA3AE7" w:rsidP="00BA3AE7">
      <w:r>
        <w:t></w:t>
      </w:r>
      <w:r>
        <w:t></w:t>
      </w:r>
      <w:r>
        <w:t></w:t>
      </w:r>
      <w:r>
        <w:t></w:t>
      </w:r>
      <w:r>
        <w:t></w:t>
      </w:r>
      <w:r>
        <w:rPr>
          <w:rFonts w:hint="eastAsia"/>
        </w:rPr>
        <w:t>Показано</w:t>
      </w:r>
      <w:r>
        <w:t></w:t>
      </w:r>
      <w:r>
        <w:t></w:t>
      </w:r>
      <w:r>
        <w:rPr>
          <w:rFonts w:hint="eastAsia"/>
        </w:rPr>
        <w:t>что</w:t>
      </w:r>
      <w:r>
        <w:t></w:t>
      </w:r>
      <w:r>
        <w:rPr>
          <w:rFonts w:hint="eastAsia"/>
        </w:rPr>
        <w:t>определение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трийодидом</w:t>
      </w:r>
    </w:p>
    <w:p w:rsidR="00BA3AE7" w:rsidRDefault="00BA3AE7" w:rsidP="00BA3AE7">
      <w:r>
        <w:rPr>
          <w:rFonts w:hint="eastAsia"/>
        </w:rPr>
        <w:t>калия</w:t>
      </w:r>
      <w:r>
        <w:t></w:t>
      </w:r>
      <w:r>
        <w:rPr>
          <w:rFonts w:hint="eastAsia"/>
        </w:rPr>
        <w:t>целесообразно</w:t>
      </w:r>
      <w:r>
        <w:t></w:t>
      </w:r>
      <w:r>
        <w:rPr>
          <w:rFonts w:hint="eastAsia"/>
        </w:rPr>
        <w:t>проводить</w:t>
      </w:r>
      <w:r>
        <w:t></w:t>
      </w:r>
      <w:r>
        <w:rPr>
          <w:rFonts w:hint="eastAsia"/>
        </w:rPr>
        <w:t>в</w:t>
      </w:r>
      <w:r>
        <w:t></w:t>
      </w:r>
      <w:r>
        <w:rPr>
          <w:rFonts w:hint="eastAsia"/>
        </w:rPr>
        <w:t>среде</w:t>
      </w:r>
      <w:r>
        <w:t></w:t>
      </w:r>
      <w:r>
        <w:rPr>
          <w:rFonts w:hint="eastAsia"/>
        </w:rPr>
        <w:t>ацетатных</w:t>
      </w:r>
      <w:r>
        <w:t></w:t>
      </w:r>
      <w:r>
        <w:rPr>
          <w:rFonts w:hint="eastAsia"/>
        </w:rPr>
        <w:t>буферных</w:t>
      </w:r>
      <w:r>
        <w:t></w:t>
      </w:r>
      <w:r>
        <w:rPr>
          <w:rFonts w:hint="eastAsia"/>
        </w:rPr>
        <w:t>растворов</w:t>
      </w:r>
      <w:r>
        <w:t></w:t>
      </w:r>
      <w:r>
        <w:t></w:t>
      </w:r>
      <w:r>
        <w:rPr>
          <w:rFonts w:hint="eastAsia"/>
        </w:rPr>
        <w:t>а</w:t>
      </w:r>
    </w:p>
    <w:p w:rsidR="00BA3AE7" w:rsidRDefault="00BA3AE7" w:rsidP="00BA3AE7">
      <w:r>
        <w:t></w:t>
      </w:r>
      <w:r>
        <w:t></w:t>
      </w:r>
      <w:r>
        <w:t></w:t>
      </w:r>
      <w:r>
        <w:t></w:t>
      </w:r>
      <w:r>
        <w:t></w:t>
      </w:r>
      <w:r>
        <w:t></w:t>
      </w:r>
      <w:r>
        <w:t></w:t>
      </w:r>
      <w:r>
        <w:rPr>
          <w:rFonts w:hint="eastAsia"/>
        </w:rPr>
        <w:t>и</w:t>
      </w:r>
      <w:r>
        <w:t></w:t>
      </w:r>
      <w:r>
        <w:rPr>
          <w:rFonts w:hint="eastAsia"/>
        </w:rPr>
        <w:t>ее</w:t>
      </w:r>
      <w:r>
        <w:t></w:t>
      </w:r>
      <w:r>
        <w:rPr>
          <w:rFonts w:hint="eastAsia"/>
        </w:rPr>
        <w:t>бинарных</w:t>
      </w:r>
      <w:r>
        <w:t></w:t>
      </w:r>
      <w:r>
        <w:rPr>
          <w:rFonts w:hint="eastAsia"/>
        </w:rPr>
        <w:t>смесей</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среде</w:t>
      </w:r>
      <w:r>
        <w:t></w:t>
      </w:r>
      <w:r>
        <w:rPr>
          <w:rFonts w:hint="eastAsia"/>
        </w:rPr>
        <w:t>серной</w:t>
      </w:r>
    </w:p>
    <w:p w:rsidR="00BA3AE7" w:rsidRDefault="00BA3AE7" w:rsidP="00BA3AE7">
      <w:r>
        <w:rPr>
          <w:rFonts w:hint="eastAsia"/>
        </w:rPr>
        <w:t>кислоты</w:t>
      </w:r>
      <w:r>
        <w:t></w:t>
      </w:r>
    </w:p>
    <w:p w:rsidR="00BA3AE7" w:rsidRDefault="00BA3AE7" w:rsidP="00BA3AE7">
      <w:r>
        <w:t></w:t>
      </w:r>
      <w:r>
        <w:t></w:t>
      </w:r>
      <w:r>
        <w:t></w:t>
      </w:r>
      <w:r>
        <w:rPr>
          <w:rFonts w:hint="eastAsia"/>
        </w:rPr>
        <w:t>В</w:t>
      </w:r>
      <w:r>
        <w:t></w:t>
      </w:r>
      <w:r>
        <w:rPr>
          <w:rFonts w:hint="eastAsia"/>
        </w:rPr>
        <w:t>результате</w:t>
      </w:r>
      <w:r>
        <w:t></w:t>
      </w:r>
      <w:r>
        <w:rPr>
          <w:rFonts w:hint="eastAsia"/>
        </w:rPr>
        <w:t>исследований</w:t>
      </w:r>
      <w:r>
        <w:t></w:t>
      </w:r>
      <w:r>
        <w:rPr>
          <w:rFonts w:hint="eastAsia"/>
        </w:rPr>
        <w:t>электрохимическими</w:t>
      </w:r>
      <w:r>
        <w:t></w:t>
      </w:r>
      <w:r>
        <w:rPr>
          <w:rFonts w:hint="eastAsia"/>
        </w:rPr>
        <w:t>методами</w:t>
      </w:r>
    </w:p>
    <w:p w:rsidR="00BA3AE7" w:rsidRDefault="00BA3AE7" w:rsidP="00BA3AE7">
      <w:r>
        <w:rPr>
          <w:rFonts w:hint="eastAsia"/>
        </w:rPr>
        <w:t>взаимодействия</w:t>
      </w:r>
      <w:r>
        <w:t></w:t>
      </w:r>
      <w:r>
        <w:t></w:t>
      </w:r>
      <w:r>
        <w:t></w:t>
      </w:r>
      <w:r>
        <w:t></w:t>
      </w:r>
      <w:r>
        <w:t></w:t>
      </w:r>
      <w:r>
        <w:t></w:t>
      </w:r>
    </w:p>
    <w:p w:rsidR="00BA3AE7" w:rsidRDefault="00BA3AE7" w:rsidP="00BA3AE7">
      <w:r>
        <w:t></w:t>
      </w:r>
      <w:r>
        <w:t></w:t>
      </w:r>
    </w:p>
    <w:p w:rsidR="00BA3AE7" w:rsidRDefault="00BA3AE7" w:rsidP="00BA3AE7">
      <w:r>
        <w:rPr>
          <w:rFonts w:hint="eastAsia"/>
        </w:rPr>
        <w:t>и</w:t>
      </w:r>
      <w:r>
        <w:t></w:t>
      </w:r>
      <w:r>
        <w:t></w:t>
      </w:r>
      <w:r>
        <w:t></w:t>
      </w:r>
      <w:r>
        <w:t></w:t>
      </w:r>
      <w:r>
        <w:rPr>
          <w:rFonts w:hint="eastAsia"/>
        </w:rPr>
        <w:t>в</w:t>
      </w:r>
      <w:r>
        <w:t></w:t>
      </w:r>
      <w:r>
        <w:rPr>
          <w:rFonts w:hint="eastAsia"/>
        </w:rPr>
        <w:t>присутствии</w:t>
      </w:r>
      <w:r>
        <w:t></w:t>
      </w:r>
      <w:r>
        <w:rPr>
          <w:rFonts w:hint="eastAsia"/>
        </w:rPr>
        <w:t>индикатора</w:t>
      </w:r>
      <w:r>
        <w:t></w:t>
      </w:r>
      <w:r>
        <w:t></w:t>
      </w:r>
      <w:r>
        <w:t></w:t>
      </w:r>
      <w:r>
        <w:t></w:t>
      </w:r>
      <w:r>
        <w:t></w:t>
      </w:r>
      <w:r>
        <w:t></w:t>
      </w:r>
      <w:r>
        <w:t></w:t>
      </w:r>
      <w:r>
        <w:t></w:t>
      </w:r>
      <w:r>
        <w:t></w:t>
      </w:r>
    </w:p>
    <w:p w:rsidR="00BA3AE7" w:rsidRDefault="00BA3AE7" w:rsidP="00BA3AE7">
      <w:r>
        <w:rPr>
          <w:rFonts w:hint="eastAsia"/>
        </w:rPr>
        <w:t>установлено</w:t>
      </w:r>
      <w:r>
        <w:t></w:t>
      </w:r>
      <w:r>
        <w:t></w:t>
      </w:r>
      <w:r>
        <w:rPr>
          <w:rFonts w:hint="eastAsia"/>
        </w:rPr>
        <w:t>что</w:t>
      </w:r>
      <w:r>
        <w:t></w:t>
      </w:r>
      <w:r>
        <w:rPr>
          <w:rFonts w:hint="eastAsia"/>
        </w:rPr>
        <w:t>реакция</w:t>
      </w:r>
      <w:r>
        <w:t></w:t>
      </w:r>
      <w:r>
        <w:rPr>
          <w:rFonts w:hint="eastAsia"/>
        </w:rPr>
        <w:t>протекает</w:t>
      </w:r>
      <w:r>
        <w:t></w:t>
      </w:r>
      <w:r>
        <w:rPr>
          <w:rFonts w:hint="eastAsia"/>
        </w:rPr>
        <w:t>согласно</w:t>
      </w:r>
      <w:r>
        <w:t></w:t>
      </w:r>
      <w:r>
        <w:rPr>
          <w:rFonts w:hint="eastAsia"/>
        </w:rPr>
        <w:t>стехиометрии</w:t>
      </w:r>
      <w:r>
        <w:t></w:t>
      </w:r>
    </w:p>
    <w:p w:rsidR="00BA3AE7" w:rsidRDefault="00BA3AE7" w:rsidP="00BA3AE7">
      <w:r>
        <w:rPr>
          <w:rFonts w:hint="eastAsia"/>
        </w:rPr>
        <w:t>количественно</w:t>
      </w:r>
      <w:r>
        <w:t></w:t>
      </w:r>
      <w:r>
        <w:rPr>
          <w:rFonts w:hint="eastAsia"/>
        </w:rPr>
        <w:t>и</w:t>
      </w:r>
      <w:r>
        <w:t></w:t>
      </w:r>
      <w:r>
        <w:rPr>
          <w:rFonts w:hint="eastAsia"/>
        </w:rPr>
        <w:t>быстро</w:t>
      </w:r>
      <w:r>
        <w:t></w:t>
      </w:r>
      <w:r>
        <w:t></w:t>
      </w:r>
      <w:r>
        <w:rPr>
          <w:rFonts w:hint="eastAsia"/>
        </w:rPr>
        <w:t>время</w:t>
      </w:r>
      <w:r>
        <w:t></w:t>
      </w:r>
      <w:r>
        <w:rPr>
          <w:rFonts w:hint="eastAsia"/>
        </w:rPr>
        <w:t>установления</w:t>
      </w:r>
      <w:r>
        <w:t></w:t>
      </w:r>
      <w:r>
        <w:rPr>
          <w:rFonts w:hint="eastAsia"/>
        </w:rPr>
        <w:t>аналитического</w:t>
      </w:r>
      <w:r>
        <w:t></w:t>
      </w:r>
      <w:r>
        <w:rPr>
          <w:rFonts w:hint="eastAsia"/>
        </w:rPr>
        <w:t>сигнала</w:t>
      </w:r>
    </w:p>
    <w:p w:rsidR="00BA3AE7" w:rsidRDefault="00BA3AE7" w:rsidP="00BA3AE7">
      <w:r>
        <w:rPr>
          <w:rFonts w:hint="eastAsia"/>
        </w:rPr>
        <w:t>составляет</w:t>
      </w:r>
      <w:r>
        <w:t></w:t>
      </w:r>
      <w:r>
        <w:t></w:t>
      </w:r>
      <w:r>
        <w:t></w:t>
      </w:r>
      <w:r>
        <w:t></w:t>
      </w:r>
      <w:r>
        <w:t></w:t>
      </w:r>
      <w:r>
        <w:t></w:t>
      </w:r>
      <w:r>
        <w:t></w:t>
      </w:r>
      <w:r>
        <w:t></w:t>
      </w:r>
      <w:r>
        <w:t></w:t>
      </w:r>
      <w:r>
        <w:rPr>
          <w:rFonts w:hint="eastAsia"/>
        </w:rPr>
        <w:t>с</w:t>
      </w:r>
      <w:r>
        <w:t></w:t>
      </w:r>
      <w:r>
        <w:t></w:t>
      </w:r>
      <w:r>
        <w:rPr>
          <w:rFonts w:hint="eastAsia"/>
        </w:rPr>
        <w:t>с</w:t>
      </w:r>
      <w:r>
        <w:t></w:t>
      </w:r>
      <w:r>
        <w:rPr>
          <w:rFonts w:hint="eastAsia"/>
        </w:rPr>
        <w:t>образованием</w:t>
      </w:r>
      <w:r>
        <w:t></w:t>
      </w:r>
      <w:r>
        <w:rPr>
          <w:rFonts w:hint="eastAsia"/>
        </w:rPr>
        <w:t>малорастворимого</w:t>
      </w:r>
      <w:r>
        <w:t></w:t>
      </w:r>
      <w:r>
        <w:rPr>
          <w:rFonts w:hint="eastAsia"/>
        </w:rPr>
        <w:t>осадка</w:t>
      </w:r>
      <w:r>
        <w:t></w:t>
      </w:r>
      <w:r>
        <w:t></w:t>
      </w:r>
      <w:r>
        <w:t></w:t>
      </w:r>
      <w:r>
        <w:t></w:t>
      </w:r>
      <w:r>
        <w:t></w:t>
      </w:r>
      <w:r>
        <w:t></w:t>
      </w:r>
      <w:r>
        <w:t></w:t>
      </w:r>
      <w:r>
        <w:rPr>
          <w:rFonts w:hint="eastAsia"/>
        </w:rPr>
        <w:t>Точку</w:t>
      </w:r>
    </w:p>
    <w:p w:rsidR="00BA3AE7" w:rsidRDefault="00BA3AE7" w:rsidP="00BA3AE7">
      <w:r>
        <w:rPr>
          <w:rFonts w:hint="eastAsia"/>
        </w:rPr>
        <w:t>эквивалентности</w:t>
      </w:r>
      <w:r>
        <w:t></w:t>
      </w:r>
      <w:r>
        <w:rPr>
          <w:rFonts w:hint="eastAsia"/>
        </w:rPr>
        <w:t>можно</w:t>
      </w:r>
      <w:r>
        <w:t></w:t>
      </w:r>
      <w:r>
        <w:rPr>
          <w:rFonts w:hint="eastAsia"/>
        </w:rPr>
        <w:t>зафиксировать</w:t>
      </w:r>
      <w:r>
        <w:t></w:t>
      </w:r>
      <w:r>
        <w:rPr>
          <w:rFonts w:hint="eastAsia"/>
        </w:rPr>
        <w:t>по</w:t>
      </w:r>
      <w:r>
        <w:t></w:t>
      </w:r>
      <w:r>
        <w:rPr>
          <w:rFonts w:hint="eastAsia"/>
        </w:rPr>
        <w:t>резкому</w:t>
      </w:r>
      <w:r>
        <w:t></w:t>
      </w:r>
      <w:r>
        <w:rPr>
          <w:rFonts w:hint="eastAsia"/>
        </w:rPr>
        <w:t>изменению</w:t>
      </w:r>
      <w:r>
        <w:t></w:t>
      </w:r>
      <w:r>
        <w:rPr>
          <w:rFonts w:hint="eastAsia"/>
        </w:rPr>
        <w:t>потенциала</w:t>
      </w:r>
    </w:p>
    <w:p w:rsidR="00BA3AE7" w:rsidRDefault="00BA3AE7" w:rsidP="00BA3AE7">
      <w:r>
        <w:rPr>
          <w:rFonts w:hint="eastAsia"/>
        </w:rPr>
        <w:t>или</w:t>
      </w:r>
      <w:r>
        <w:t></w:t>
      </w:r>
      <w:r>
        <w:rPr>
          <w:rFonts w:hint="eastAsia"/>
        </w:rPr>
        <w:t>тока</w:t>
      </w:r>
      <w:r>
        <w:t></w:t>
      </w:r>
      <w:r>
        <w:rPr>
          <w:rFonts w:hint="eastAsia"/>
        </w:rPr>
        <w:t>при</w:t>
      </w:r>
      <w:r>
        <w:t></w:t>
      </w:r>
      <w:r>
        <w:rPr>
          <w:rFonts w:hint="eastAsia"/>
        </w:rPr>
        <w:t>потенциометрическом</w:t>
      </w:r>
      <w:r>
        <w:t></w:t>
      </w:r>
      <w:r>
        <w:rPr>
          <w:rFonts w:hint="eastAsia"/>
        </w:rPr>
        <w:t>или</w:t>
      </w:r>
      <w:r>
        <w:t></w:t>
      </w:r>
      <w:r>
        <w:rPr>
          <w:rFonts w:hint="eastAsia"/>
        </w:rPr>
        <w:t>биамперометрическом</w:t>
      </w:r>
    </w:p>
    <w:p w:rsidR="00BA3AE7" w:rsidRDefault="00BA3AE7" w:rsidP="00BA3AE7">
      <w:r>
        <w:rPr>
          <w:rFonts w:hint="eastAsia"/>
        </w:rPr>
        <w:t>титровании</w:t>
      </w:r>
      <w:r>
        <w:t></w:t>
      </w:r>
      <w:r>
        <w:rPr>
          <w:rFonts w:hint="eastAsia"/>
        </w:rPr>
        <w:t>соответственно</w:t>
      </w:r>
      <w:r>
        <w:t></w:t>
      </w:r>
    </w:p>
    <w:p w:rsidR="00BA3AE7" w:rsidRDefault="00BA3AE7" w:rsidP="00BA3AE7">
      <w:r>
        <w:t></w:t>
      </w:r>
      <w:r>
        <w:t></w:t>
      </w:r>
      <w:r>
        <w:t></w:t>
      </w:r>
      <w:r>
        <w:rPr>
          <w:rFonts w:hint="eastAsia"/>
        </w:rPr>
        <w:t>Методом</w:t>
      </w:r>
      <w:r>
        <w:t></w:t>
      </w:r>
      <w:r>
        <w:rPr>
          <w:rFonts w:hint="eastAsia"/>
        </w:rPr>
        <w:t>ЯМР</w:t>
      </w:r>
      <w:r>
        <w:t></w:t>
      </w:r>
      <w:r>
        <w:t></w:t>
      </w:r>
      <w:r>
        <w:t></w:t>
      </w:r>
      <w:r>
        <w:t></w:t>
      </w:r>
      <w:r>
        <w:t></w:t>
      </w:r>
      <w:r>
        <w:t></w:t>
      </w:r>
      <w:r>
        <w:t></w:t>
      </w:r>
      <w:r>
        <w:rPr>
          <w:rFonts w:hint="eastAsia"/>
        </w:rPr>
        <w:t>спектроскопии</w:t>
      </w:r>
      <w:r>
        <w:t></w:t>
      </w:r>
      <w:r>
        <w:rPr>
          <w:rFonts w:hint="eastAsia"/>
        </w:rPr>
        <w:t>исследовано</w:t>
      </w:r>
      <w:r>
        <w:t></w:t>
      </w:r>
      <w:r>
        <w:rPr>
          <w:rFonts w:hint="eastAsia"/>
        </w:rPr>
        <w:t>состояние</w:t>
      </w:r>
    </w:p>
    <w:p w:rsidR="00BA3AE7" w:rsidRPr="00BA3AE7" w:rsidRDefault="00BA3AE7" w:rsidP="00BA3AE7">
      <w:r>
        <w:rPr>
          <w:rFonts w:hint="eastAsia"/>
        </w:rPr>
        <w:t>гексахлороплатината</w:t>
      </w:r>
      <w:r>
        <w:t></w:t>
      </w:r>
      <w:r>
        <w:rPr>
          <w:rFonts w:hint="eastAsia"/>
        </w:rPr>
        <w:t>в</w:t>
      </w:r>
      <w:r>
        <w:t></w:t>
      </w:r>
      <w:r>
        <w:rPr>
          <w:rFonts w:hint="eastAsia"/>
        </w:rPr>
        <w:t>сернокислой</w:t>
      </w:r>
      <w:r>
        <w:t></w:t>
      </w:r>
      <w:r>
        <w:rPr>
          <w:rFonts w:hint="eastAsia"/>
        </w:rPr>
        <w:t>среде</w:t>
      </w:r>
      <w:r>
        <w:t></w:t>
      </w:r>
      <w:r>
        <w:rPr>
          <w:rFonts w:hint="eastAsia"/>
        </w:rPr>
        <w:t>в</w:t>
      </w:r>
      <w:r>
        <w:t></w:t>
      </w:r>
      <w:r>
        <w:rPr>
          <w:rFonts w:hint="eastAsia"/>
        </w:rPr>
        <w:t>присутствии</w:t>
      </w:r>
      <w:r>
        <w:t></w:t>
      </w:r>
      <w:r>
        <w:rPr>
          <w:rFonts w:hint="eastAsia"/>
        </w:rPr>
        <w:t>сульфата</w:t>
      </w:r>
    </w:p>
    <w:sectPr w:rsidR="00BA3AE7" w:rsidRPr="00BA3AE7"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BA3AE7" w:rsidRPr="00BA3AE7">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8B41C-3D3B-4CAD-9FF9-5172ED2E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14</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16100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2022-03-04T18:09:00Z</dcterms:created>
  <dcterms:modified xsi:type="dcterms:W3CDTF">2022-03-07T18:07:00Z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