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C604A" w14:textId="03522A1F" w:rsidR="00CC20C4" w:rsidRDefault="003777D6" w:rsidP="003777D6">
      <w:pPr>
        <w:rPr>
          <w:lang w:val="ru-RU"/>
        </w:rPr>
      </w:pPr>
      <w:r w:rsidRPr="003777D6">
        <w:rPr>
          <w:rFonts w:hint="eastAsia"/>
        </w:rPr>
        <w:t>Шукуров</w:t>
      </w:r>
      <w:r w:rsidRPr="003777D6">
        <w:t xml:space="preserve"> </w:t>
      </w:r>
      <w:r w:rsidRPr="003777D6">
        <w:rPr>
          <w:rFonts w:hint="eastAsia"/>
        </w:rPr>
        <w:t>Аслиддин</w:t>
      </w:r>
      <w:r w:rsidRPr="003777D6">
        <w:t xml:space="preserve"> </w:t>
      </w:r>
      <w:r w:rsidRPr="003777D6">
        <w:rPr>
          <w:rFonts w:hint="eastAsia"/>
        </w:rPr>
        <w:t>Сайфиддинович</w:t>
      </w:r>
      <w:r>
        <w:rPr>
          <w:lang w:val="ru-RU"/>
        </w:rPr>
        <w:t xml:space="preserve"> </w:t>
      </w:r>
      <w:r w:rsidRPr="003777D6">
        <w:rPr>
          <w:rFonts w:hint="eastAsia"/>
          <w:lang w:val="ru-RU"/>
        </w:rPr>
        <w:t>Антиконвульсивное</w:t>
      </w:r>
      <w:r w:rsidRPr="003777D6">
        <w:rPr>
          <w:lang w:val="ru-RU"/>
        </w:rPr>
        <w:t xml:space="preserve"> </w:t>
      </w:r>
      <w:r w:rsidRPr="003777D6">
        <w:rPr>
          <w:rFonts w:hint="eastAsia"/>
          <w:lang w:val="ru-RU"/>
        </w:rPr>
        <w:t>действие</w:t>
      </w:r>
      <w:r w:rsidRPr="003777D6">
        <w:rPr>
          <w:lang w:val="ru-RU"/>
        </w:rPr>
        <w:t xml:space="preserve"> </w:t>
      </w:r>
      <w:r w:rsidRPr="003777D6">
        <w:rPr>
          <w:rFonts w:hint="eastAsia"/>
          <w:lang w:val="ru-RU"/>
        </w:rPr>
        <w:t>замещенных</w:t>
      </w:r>
      <w:r w:rsidRPr="003777D6">
        <w:rPr>
          <w:lang w:val="ru-RU"/>
        </w:rPr>
        <w:t xml:space="preserve"> </w:t>
      </w:r>
      <w:r w:rsidRPr="003777D6">
        <w:rPr>
          <w:rFonts w:hint="eastAsia"/>
          <w:lang w:val="ru-RU"/>
        </w:rPr>
        <w:t>соединений</w:t>
      </w:r>
      <w:r w:rsidRPr="003777D6">
        <w:rPr>
          <w:lang w:val="ru-RU"/>
        </w:rPr>
        <w:t xml:space="preserve"> 2- </w:t>
      </w:r>
      <w:r w:rsidRPr="003777D6">
        <w:rPr>
          <w:rFonts w:hint="eastAsia"/>
          <w:lang w:val="ru-RU"/>
        </w:rPr>
        <w:t>аминоэтансульфоновой</w:t>
      </w:r>
      <w:r w:rsidRPr="003777D6">
        <w:rPr>
          <w:lang w:val="ru-RU"/>
        </w:rPr>
        <w:t xml:space="preserve"> </w:t>
      </w:r>
      <w:r w:rsidRPr="003777D6">
        <w:rPr>
          <w:rFonts w:hint="eastAsia"/>
          <w:lang w:val="ru-RU"/>
        </w:rPr>
        <w:t>кислоты</w:t>
      </w:r>
      <w:r w:rsidRPr="003777D6">
        <w:rPr>
          <w:lang w:val="ru-RU"/>
        </w:rPr>
        <w:t xml:space="preserve"> </w:t>
      </w:r>
      <w:r w:rsidRPr="003777D6">
        <w:rPr>
          <w:rFonts w:hint="eastAsia"/>
          <w:lang w:val="ru-RU"/>
        </w:rPr>
        <w:t>в</w:t>
      </w:r>
      <w:r w:rsidRPr="003777D6">
        <w:rPr>
          <w:lang w:val="ru-RU"/>
        </w:rPr>
        <w:t xml:space="preserve"> </w:t>
      </w:r>
      <w:r w:rsidRPr="003777D6">
        <w:rPr>
          <w:rFonts w:hint="eastAsia"/>
          <w:lang w:val="ru-RU"/>
        </w:rPr>
        <w:t>эксперименте</w:t>
      </w:r>
    </w:p>
    <w:p w14:paraId="72F2403C" w14:textId="77777777" w:rsidR="003777D6" w:rsidRPr="003777D6" w:rsidRDefault="003777D6" w:rsidP="003777D6">
      <w:pPr>
        <w:rPr>
          <w:lang w:val="ru-RU"/>
        </w:rPr>
      </w:pPr>
      <w:r w:rsidRPr="003777D6">
        <w:rPr>
          <w:rFonts w:hint="eastAsia"/>
          <w:lang w:val="ru-RU"/>
        </w:rPr>
        <w:t>ОГЛАВЛЕНИЕ</w:t>
      </w:r>
      <w:r w:rsidRPr="003777D6">
        <w:rPr>
          <w:lang w:val="ru-RU"/>
        </w:rPr>
        <w:t xml:space="preserve"> </w:t>
      </w:r>
      <w:r w:rsidRPr="003777D6">
        <w:rPr>
          <w:rFonts w:hint="eastAsia"/>
          <w:lang w:val="ru-RU"/>
        </w:rPr>
        <w:t>ДИССЕРТАЦИИ</w:t>
      </w:r>
    </w:p>
    <w:p w14:paraId="52972007" w14:textId="77777777" w:rsidR="003777D6" w:rsidRPr="003777D6" w:rsidRDefault="003777D6" w:rsidP="003777D6">
      <w:pPr>
        <w:rPr>
          <w:lang w:val="ru-RU"/>
        </w:rPr>
      </w:pPr>
      <w:r w:rsidRPr="003777D6">
        <w:rPr>
          <w:rFonts w:hint="eastAsia"/>
          <w:lang w:val="ru-RU"/>
        </w:rPr>
        <w:t>кандидат</w:t>
      </w:r>
      <w:r w:rsidRPr="003777D6">
        <w:rPr>
          <w:lang w:val="ru-RU"/>
        </w:rPr>
        <w:t xml:space="preserve"> </w:t>
      </w:r>
      <w:r w:rsidRPr="003777D6">
        <w:rPr>
          <w:rFonts w:hint="eastAsia"/>
          <w:lang w:val="ru-RU"/>
        </w:rPr>
        <w:t>наук</w:t>
      </w:r>
      <w:r w:rsidRPr="003777D6">
        <w:rPr>
          <w:lang w:val="ru-RU"/>
        </w:rPr>
        <w:t xml:space="preserve"> </w:t>
      </w:r>
      <w:r w:rsidRPr="003777D6">
        <w:rPr>
          <w:rFonts w:hint="eastAsia"/>
          <w:lang w:val="ru-RU"/>
        </w:rPr>
        <w:t>Шукуров</w:t>
      </w:r>
      <w:r w:rsidRPr="003777D6">
        <w:rPr>
          <w:lang w:val="ru-RU"/>
        </w:rPr>
        <w:t xml:space="preserve"> </w:t>
      </w:r>
      <w:r w:rsidRPr="003777D6">
        <w:rPr>
          <w:rFonts w:hint="eastAsia"/>
          <w:lang w:val="ru-RU"/>
        </w:rPr>
        <w:t>Аслиддин</w:t>
      </w:r>
      <w:r w:rsidRPr="003777D6">
        <w:rPr>
          <w:lang w:val="ru-RU"/>
        </w:rPr>
        <w:t xml:space="preserve"> </w:t>
      </w:r>
      <w:r w:rsidRPr="003777D6">
        <w:rPr>
          <w:rFonts w:hint="eastAsia"/>
          <w:lang w:val="ru-RU"/>
        </w:rPr>
        <w:t>Сайфиддинович</w:t>
      </w:r>
    </w:p>
    <w:p w14:paraId="0AB48B7B" w14:textId="77777777" w:rsidR="003777D6" w:rsidRPr="003777D6" w:rsidRDefault="003777D6" w:rsidP="003777D6">
      <w:pPr>
        <w:rPr>
          <w:lang w:val="ru-RU"/>
        </w:rPr>
      </w:pPr>
      <w:r w:rsidRPr="003777D6">
        <w:rPr>
          <w:rFonts w:hint="eastAsia"/>
          <w:lang w:val="ru-RU"/>
        </w:rPr>
        <w:t>ВВЕДЕНИЕ</w:t>
      </w:r>
    </w:p>
    <w:p w14:paraId="4B57A67B" w14:textId="77777777" w:rsidR="003777D6" w:rsidRPr="003777D6" w:rsidRDefault="003777D6" w:rsidP="003777D6">
      <w:pPr>
        <w:rPr>
          <w:lang w:val="ru-RU"/>
        </w:rPr>
      </w:pPr>
    </w:p>
    <w:p w14:paraId="7C9A8A62" w14:textId="77777777" w:rsidR="003777D6" w:rsidRPr="003777D6" w:rsidRDefault="003777D6" w:rsidP="003777D6">
      <w:pPr>
        <w:rPr>
          <w:lang w:val="ru-RU"/>
        </w:rPr>
      </w:pPr>
      <w:r w:rsidRPr="003777D6">
        <w:rPr>
          <w:rFonts w:hint="eastAsia"/>
          <w:lang w:val="ru-RU"/>
        </w:rPr>
        <w:t>ГЛАВА</w:t>
      </w:r>
      <w:r w:rsidRPr="003777D6">
        <w:rPr>
          <w:lang w:val="ru-RU"/>
        </w:rPr>
        <w:t xml:space="preserve"> 1. </w:t>
      </w:r>
      <w:r w:rsidRPr="003777D6">
        <w:rPr>
          <w:rFonts w:hint="eastAsia"/>
          <w:lang w:val="ru-RU"/>
        </w:rPr>
        <w:t>СОВРЕМЕННЫЕ</w:t>
      </w:r>
      <w:r w:rsidRPr="003777D6">
        <w:rPr>
          <w:lang w:val="ru-RU"/>
        </w:rPr>
        <w:t xml:space="preserve"> </w:t>
      </w:r>
      <w:r w:rsidRPr="003777D6">
        <w:rPr>
          <w:rFonts w:hint="eastAsia"/>
          <w:lang w:val="ru-RU"/>
        </w:rPr>
        <w:t>ПОДХОДЫ</w:t>
      </w:r>
      <w:r w:rsidRPr="003777D6">
        <w:rPr>
          <w:lang w:val="ru-RU"/>
        </w:rPr>
        <w:t xml:space="preserve"> </w:t>
      </w:r>
      <w:r w:rsidRPr="003777D6">
        <w:rPr>
          <w:rFonts w:hint="eastAsia"/>
          <w:lang w:val="ru-RU"/>
        </w:rPr>
        <w:t>К</w:t>
      </w:r>
      <w:r w:rsidRPr="003777D6">
        <w:rPr>
          <w:lang w:val="ru-RU"/>
        </w:rPr>
        <w:t xml:space="preserve"> </w:t>
      </w:r>
      <w:r w:rsidRPr="003777D6">
        <w:rPr>
          <w:rFonts w:hint="eastAsia"/>
          <w:lang w:val="ru-RU"/>
        </w:rPr>
        <w:t>РАЗРАБОТКЕ</w:t>
      </w:r>
      <w:r w:rsidRPr="003777D6">
        <w:rPr>
          <w:lang w:val="ru-RU"/>
        </w:rPr>
        <w:t xml:space="preserve"> </w:t>
      </w:r>
      <w:r w:rsidRPr="003777D6">
        <w:rPr>
          <w:rFonts w:hint="eastAsia"/>
          <w:lang w:val="ru-RU"/>
        </w:rPr>
        <w:t>И</w:t>
      </w:r>
      <w:r w:rsidRPr="003777D6">
        <w:rPr>
          <w:lang w:val="ru-RU"/>
        </w:rPr>
        <w:t xml:space="preserve"> </w:t>
      </w:r>
      <w:r w:rsidRPr="003777D6">
        <w:rPr>
          <w:rFonts w:hint="eastAsia"/>
          <w:lang w:val="ru-RU"/>
        </w:rPr>
        <w:t>ИЗУЧЕНИЮ</w:t>
      </w:r>
      <w:r w:rsidRPr="003777D6">
        <w:rPr>
          <w:lang w:val="ru-RU"/>
        </w:rPr>
        <w:t xml:space="preserve"> </w:t>
      </w:r>
      <w:r w:rsidRPr="003777D6">
        <w:rPr>
          <w:rFonts w:hint="eastAsia"/>
          <w:lang w:val="ru-RU"/>
        </w:rPr>
        <w:t>НОВЫХ</w:t>
      </w:r>
      <w:r w:rsidRPr="003777D6">
        <w:rPr>
          <w:lang w:val="ru-RU"/>
        </w:rPr>
        <w:t xml:space="preserve"> </w:t>
      </w:r>
      <w:r w:rsidRPr="003777D6">
        <w:rPr>
          <w:rFonts w:hint="eastAsia"/>
          <w:lang w:val="ru-RU"/>
        </w:rPr>
        <w:t>АНТИКОНВУЛЬСАНТОВ</w:t>
      </w:r>
      <w:r w:rsidRPr="003777D6">
        <w:rPr>
          <w:lang w:val="ru-RU"/>
        </w:rPr>
        <w:t xml:space="preserve"> (</w:t>
      </w:r>
      <w:r w:rsidRPr="003777D6">
        <w:rPr>
          <w:rFonts w:hint="eastAsia"/>
          <w:lang w:val="ru-RU"/>
        </w:rPr>
        <w:t>ЛИТЕРАТУРНЫЙ</w:t>
      </w:r>
      <w:r w:rsidRPr="003777D6">
        <w:rPr>
          <w:lang w:val="ru-RU"/>
        </w:rPr>
        <w:t xml:space="preserve"> </w:t>
      </w:r>
      <w:r w:rsidRPr="003777D6">
        <w:rPr>
          <w:rFonts w:hint="eastAsia"/>
          <w:lang w:val="ru-RU"/>
        </w:rPr>
        <w:t>ОБЗОР</w:t>
      </w:r>
      <w:r w:rsidRPr="003777D6">
        <w:rPr>
          <w:lang w:val="ru-RU"/>
        </w:rPr>
        <w:t>)</w:t>
      </w:r>
    </w:p>
    <w:p w14:paraId="4FBBB94D" w14:textId="77777777" w:rsidR="003777D6" w:rsidRPr="003777D6" w:rsidRDefault="003777D6" w:rsidP="003777D6">
      <w:pPr>
        <w:rPr>
          <w:lang w:val="ru-RU"/>
        </w:rPr>
      </w:pPr>
    </w:p>
    <w:p w14:paraId="6FC0A7CB" w14:textId="77777777" w:rsidR="003777D6" w:rsidRPr="003777D6" w:rsidRDefault="003777D6" w:rsidP="003777D6">
      <w:pPr>
        <w:rPr>
          <w:lang w:val="ru-RU"/>
        </w:rPr>
      </w:pPr>
      <w:r w:rsidRPr="003777D6">
        <w:rPr>
          <w:lang w:val="ru-RU"/>
        </w:rPr>
        <w:t xml:space="preserve">1.1 </w:t>
      </w:r>
      <w:r w:rsidRPr="003777D6">
        <w:rPr>
          <w:rFonts w:hint="eastAsia"/>
          <w:lang w:val="ru-RU"/>
        </w:rPr>
        <w:t>Современные</w:t>
      </w:r>
      <w:r w:rsidRPr="003777D6">
        <w:rPr>
          <w:lang w:val="ru-RU"/>
        </w:rPr>
        <w:t xml:space="preserve"> </w:t>
      </w:r>
      <w:r w:rsidRPr="003777D6">
        <w:rPr>
          <w:rFonts w:hint="eastAsia"/>
          <w:lang w:val="ru-RU"/>
        </w:rPr>
        <w:t>взгляды</w:t>
      </w:r>
      <w:r w:rsidRPr="003777D6">
        <w:rPr>
          <w:lang w:val="ru-RU"/>
        </w:rPr>
        <w:t xml:space="preserve"> </w:t>
      </w:r>
      <w:r w:rsidRPr="003777D6">
        <w:rPr>
          <w:rFonts w:hint="eastAsia"/>
          <w:lang w:val="ru-RU"/>
        </w:rPr>
        <w:t>на</w:t>
      </w:r>
      <w:r w:rsidRPr="003777D6">
        <w:rPr>
          <w:lang w:val="ru-RU"/>
        </w:rPr>
        <w:t xml:space="preserve"> </w:t>
      </w:r>
      <w:r w:rsidRPr="003777D6">
        <w:rPr>
          <w:rFonts w:hint="eastAsia"/>
          <w:lang w:val="ru-RU"/>
        </w:rPr>
        <w:t>механизмы</w:t>
      </w:r>
      <w:r w:rsidRPr="003777D6">
        <w:rPr>
          <w:lang w:val="ru-RU"/>
        </w:rPr>
        <w:t xml:space="preserve"> </w:t>
      </w:r>
      <w:r w:rsidRPr="003777D6">
        <w:rPr>
          <w:rFonts w:hint="eastAsia"/>
          <w:lang w:val="ru-RU"/>
        </w:rPr>
        <w:t>эпилептогенеза</w:t>
      </w:r>
    </w:p>
    <w:p w14:paraId="4CF21B5E" w14:textId="77777777" w:rsidR="003777D6" w:rsidRPr="003777D6" w:rsidRDefault="003777D6" w:rsidP="003777D6">
      <w:pPr>
        <w:rPr>
          <w:lang w:val="ru-RU"/>
        </w:rPr>
      </w:pPr>
    </w:p>
    <w:p w14:paraId="7F10D277" w14:textId="77777777" w:rsidR="003777D6" w:rsidRPr="003777D6" w:rsidRDefault="003777D6" w:rsidP="003777D6">
      <w:pPr>
        <w:rPr>
          <w:lang w:val="ru-RU"/>
        </w:rPr>
      </w:pPr>
      <w:r w:rsidRPr="003777D6">
        <w:rPr>
          <w:lang w:val="ru-RU"/>
        </w:rPr>
        <w:t xml:space="preserve">1.2 </w:t>
      </w:r>
      <w:r w:rsidRPr="003777D6">
        <w:rPr>
          <w:rFonts w:hint="eastAsia"/>
          <w:lang w:val="ru-RU"/>
        </w:rPr>
        <w:t>Влияние</w:t>
      </w:r>
      <w:r w:rsidRPr="003777D6">
        <w:rPr>
          <w:lang w:val="ru-RU"/>
        </w:rPr>
        <w:t xml:space="preserve"> </w:t>
      </w:r>
      <w:r w:rsidRPr="003777D6">
        <w:rPr>
          <w:rFonts w:hint="eastAsia"/>
          <w:lang w:val="ru-RU"/>
        </w:rPr>
        <w:t>антиконвульсантов</w:t>
      </w:r>
      <w:r w:rsidRPr="003777D6">
        <w:rPr>
          <w:lang w:val="ru-RU"/>
        </w:rPr>
        <w:t xml:space="preserve"> </w:t>
      </w:r>
      <w:r w:rsidRPr="003777D6">
        <w:rPr>
          <w:rFonts w:hint="eastAsia"/>
          <w:lang w:val="ru-RU"/>
        </w:rPr>
        <w:t>на</w:t>
      </w:r>
      <w:r w:rsidRPr="003777D6">
        <w:rPr>
          <w:lang w:val="ru-RU"/>
        </w:rPr>
        <w:t xml:space="preserve"> </w:t>
      </w:r>
      <w:r w:rsidRPr="003777D6">
        <w:rPr>
          <w:rFonts w:hint="eastAsia"/>
          <w:lang w:val="ru-RU"/>
        </w:rPr>
        <w:t>процесс</w:t>
      </w:r>
      <w:r w:rsidRPr="003777D6">
        <w:rPr>
          <w:lang w:val="ru-RU"/>
        </w:rPr>
        <w:t xml:space="preserve"> </w:t>
      </w:r>
      <w:r w:rsidRPr="003777D6">
        <w:rPr>
          <w:rFonts w:hint="eastAsia"/>
          <w:lang w:val="ru-RU"/>
        </w:rPr>
        <w:t>эпилептогенеза</w:t>
      </w:r>
    </w:p>
    <w:p w14:paraId="43671FF5" w14:textId="77777777" w:rsidR="003777D6" w:rsidRPr="003777D6" w:rsidRDefault="003777D6" w:rsidP="003777D6">
      <w:pPr>
        <w:rPr>
          <w:lang w:val="ru-RU"/>
        </w:rPr>
      </w:pPr>
    </w:p>
    <w:p w14:paraId="6641D63D" w14:textId="77777777" w:rsidR="003777D6" w:rsidRPr="003777D6" w:rsidRDefault="003777D6" w:rsidP="003777D6">
      <w:pPr>
        <w:rPr>
          <w:lang w:val="ru-RU"/>
        </w:rPr>
      </w:pPr>
      <w:r w:rsidRPr="003777D6">
        <w:rPr>
          <w:lang w:val="ru-RU"/>
        </w:rPr>
        <w:t xml:space="preserve">1.3 </w:t>
      </w:r>
      <w:r w:rsidRPr="003777D6">
        <w:rPr>
          <w:rFonts w:hint="eastAsia"/>
          <w:lang w:val="ru-RU"/>
        </w:rPr>
        <w:t>Антиэпилептогенный</w:t>
      </w:r>
      <w:r w:rsidRPr="003777D6">
        <w:rPr>
          <w:lang w:val="ru-RU"/>
        </w:rPr>
        <w:t xml:space="preserve"> </w:t>
      </w:r>
      <w:r w:rsidRPr="003777D6">
        <w:rPr>
          <w:rFonts w:hint="eastAsia"/>
          <w:lang w:val="ru-RU"/>
        </w:rPr>
        <w:t>потенциал</w:t>
      </w:r>
      <w:r w:rsidRPr="003777D6">
        <w:rPr>
          <w:lang w:val="ru-RU"/>
        </w:rPr>
        <w:t xml:space="preserve"> </w:t>
      </w:r>
      <w:r w:rsidRPr="003777D6">
        <w:rPr>
          <w:rFonts w:hint="eastAsia"/>
          <w:lang w:val="ru-RU"/>
        </w:rPr>
        <w:t>лекарственных</w:t>
      </w:r>
      <w:r w:rsidRPr="003777D6">
        <w:rPr>
          <w:lang w:val="ru-RU"/>
        </w:rPr>
        <w:t xml:space="preserve"> </w:t>
      </w:r>
      <w:r w:rsidRPr="003777D6">
        <w:rPr>
          <w:rFonts w:hint="eastAsia"/>
          <w:lang w:val="ru-RU"/>
        </w:rPr>
        <w:t>препаратов</w:t>
      </w:r>
      <w:r w:rsidRPr="003777D6">
        <w:rPr>
          <w:lang w:val="ru-RU"/>
        </w:rPr>
        <w:t xml:space="preserve">, </w:t>
      </w:r>
      <w:r w:rsidRPr="003777D6">
        <w:rPr>
          <w:rFonts w:hint="eastAsia"/>
          <w:lang w:val="ru-RU"/>
        </w:rPr>
        <w:t>не</w:t>
      </w:r>
      <w:r w:rsidRPr="003777D6">
        <w:rPr>
          <w:lang w:val="ru-RU"/>
        </w:rPr>
        <w:t xml:space="preserve"> </w:t>
      </w:r>
      <w:r w:rsidRPr="003777D6">
        <w:rPr>
          <w:rFonts w:hint="eastAsia"/>
          <w:lang w:val="ru-RU"/>
        </w:rPr>
        <w:t>проявляющих</w:t>
      </w:r>
      <w:r w:rsidRPr="003777D6">
        <w:rPr>
          <w:lang w:val="ru-RU"/>
        </w:rPr>
        <w:t xml:space="preserve"> </w:t>
      </w:r>
      <w:r w:rsidRPr="003777D6">
        <w:rPr>
          <w:rFonts w:hint="eastAsia"/>
          <w:lang w:val="ru-RU"/>
        </w:rPr>
        <w:t>противосудорожных</w:t>
      </w:r>
      <w:r w:rsidRPr="003777D6">
        <w:rPr>
          <w:lang w:val="ru-RU"/>
        </w:rPr>
        <w:t xml:space="preserve"> </w:t>
      </w:r>
      <w:r w:rsidRPr="003777D6">
        <w:rPr>
          <w:rFonts w:hint="eastAsia"/>
          <w:lang w:val="ru-RU"/>
        </w:rPr>
        <w:t>свойств</w:t>
      </w:r>
    </w:p>
    <w:p w14:paraId="06C4D302" w14:textId="77777777" w:rsidR="003777D6" w:rsidRPr="003777D6" w:rsidRDefault="003777D6" w:rsidP="003777D6">
      <w:pPr>
        <w:rPr>
          <w:lang w:val="ru-RU"/>
        </w:rPr>
      </w:pPr>
    </w:p>
    <w:p w14:paraId="47DF95F8" w14:textId="77777777" w:rsidR="003777D6" w:rsidRPr="003777D6" w:rsidRDefault="003777D6" w:rsidP="003777D6">
      <w:pPr>
        <w:rPr>
          <w:lang w:val="ru-RU"/>
        </w:rPr>
      </w:pPr>
      <w:r w:rsidRPr="003777D6">
        <w:rPr>
          <w:lang w:val="ru-RU"/>
        </w:rPr>
        <w:t xml:space="preserve">1.4 </w:t>
      </w:r>
      <w:r w:rsidRPr="003777D6">
        <w:rPr>
          <w:rFonts w:hint="eastAsia"/>
          <w:lang w:val="ru-RU"/>
        </w:rPr>
        <w:t>Успехи</w:t>
      </w:r>
      <w:r w:rsidRPr="003777D6">
        <w:rPr>
          <w:lang w:val="ru-RU"/>
        </w:rPr>
        <w:t xml:space="preserve"> </w:t>
      </w:r>
      <w:r w:rsidRPr="003777D6">
        <w:rPr>
          <w:rFonts w:hint="eastAsia"/>
          <w:lang w:val="ru-RU"/>
        </w:rPr>
        <w:t>комбинированной</w:t>
      </w:r>
      <w:r w:rsidRPr="003777D6">
        <w:rPr>
          <w:lang w:val="ru-RU"/>
        </w:rPr>
        <w:t xml:space="preserve"> </w:t>
      </w:r>
      <w:r w:rsidRPr="003777D6">
        <w:rPr>
          <w:rFonts w:hint="eastAsia"/>
          <w:lang w:val="ru-RU"/>
        </w:rPr>
        <w:t>терапии</w:t>
      </w:r>
      <w:r w:rsidRPr="003777D6">
        <w:rPr>
          <w:lang w:val="ru-RU"/>
        </w:rPr>
        <w:t xml:space="preserve"> </w:t>
      </w:r>
      <w:r w:rsidRPr="003777D6">
        <w:rPr>
          <w:rFonts w:hint="eastAsia"/>
          <w:lang w:val="ru-RU"/>
        </w:rPr>
        <w:t>судорожных</w:t>
      </w:r>
      <w:r w:rsidRPr="003777D6">
        <w:rPr>
          <w:lang w:val="ru-RU"/>
        </w:rPr>
        <w:t xml:space="preserve"> </w:t>
      </w:r>
      <w:r w:rsidRPr="003777D6">
        <w:rPr>
          <w:rFonts w:hint="eastAsia"/>
          <w:lang w:val="ru-RU"/>
        </w:rPr>
        <w:t>расстройств</w:t>
      </w:r>
    </w:p>
    <w:p w14:paraId="6789254E" w14:textId="77777777" w:rsidR="003777D6" w:rsidRPr="003777D6" w:rsidRDefault="003777D6" w:rsidP="003777D6">
      <w:pPr>
        <w:rPr>
          <w:lang w:val="ru-RU"/>
        </w:rPr>
      </w:pPr>
    </w:p>
    <w:p w14:paraId="136915DA" w14:textId="77777777" w:rsidR="003777D6" w:rsidRPr="003777D6" w:rsidRDefault="003777D6" w:rsidP="003777D6">
      <w:pPr>
        <w:rPr>
          <w:lang w:val="ru-RU"/>
        </w:rPr>
      </w:pPr>
      <w:r w:rsidRPr="003777D6">
        <w:rPr>
          <w:lang w:val="ru-RU"/>
        </w:rPr>
        <w:t xml:space="preserve">1.5 </w:t>
      </w:r>
      <w:r w:rsidRPr="003777D6">
        <w:rPr>
          <w:rFonts w:hint="eastAsia"/>
          <w:lang w:val="ru-RU"/>
        </w:rPr>
        <w:t>Противосудорожные</w:t>
      </w:r>
      <w:r w:rsidRPr="003777D6">
        <w:rPr>
          <w:lang w:val="ru-RU"/>
        </w:rPr>
        <w:t xml:space="preserve"> </w:t>
      </w:r>
      <w:r w:rsidRPr="003777D6">
        <w:rPr>
          <w:rFonts w:hint="eastAsia"/>
          <w:lang w:val="ru-RU"/>
        </w:rPr>
        <w:t>эффекты</w:t>
      </w:r>
      <w:r w:rsidRPr="003777D6">
        <w:rPr>
          <w:lang w:val="ru-RU"/>
        </w:rPr>
        <w:t xml:space="preserve"> </w:t>
      </w:r>
      <w:r w:rsidRPr="003777D6">
        <w:rPr>
          <w:rFonts w:hint="eastAsia"/>
          <w:lang w:val="ru-RU"/>
        </w:rPr>
        <w:t>веществ</w:t>
      </w:r>
      <w:r w:rsidRPr="003777D6">
        <w:rPr>
          <w:lang w:val="ru-RU"/>
        </w:rPr>
        <w:t xml:space="preserve"> </w:t>
      </w:r>
      <w:r w:rsidRPr="003777D6">
        <w:rPr>
          <w:rFonts w:hint="eastAsia"/>
          <w:lang w:val="ru-RU"/>
        </w:rPr>
        <w:t>с</w:t>
      </w:r>
      <w:r w:rsidRPr="003777D6">
        <w:rPr>
          <w:lang w:val="ru-RU"/>
        </w:rPr>
        <w:t xml:space="preserve"> </w:t>
      </w:r>
      <w:r w:rsidRPr="003777D6">
        <w:rPr>
          <w:rFonts w:hint="eastAsia"/>
          <w:lang w:val="ru-RU"/>
        </w:rPr>
        <w:t>антиоксидантными</w:t>
      </w:r>
      <w:r w:rsidRPr="003777D6">
        <w:rPr>
          <w:lang w:val="ru-RU"/>
        </w:rPr>
        <w:t xml:space="preserve"> </w:t>
      </w:r>
      <w:r w:rsidRPr="003777D6">
        <w:rPr>
          <w:rFonts w:hint="eastAsia"/>
          <w:lang w:val="ru-RU"/>
        </w:rPr>
        <w:t>свойствами</w:t>
      </w:r>
    </w:p>
    <w:p w14:paraId="417810FB" w14:textId="77777777" w:rsidR="003777D6" w:rsidRPr="003777D6" w:rsidRDefault="003777D6" w:rsidP="003777D6">
      <w:pPr>
        <w:rPr>
          <w:lang w:val="ru-RU"/>
        </w:rPr>
      </w:pPr>
    </w:p>
    <w:p w14:paraId="36303D48" w14:textId="77777777" w:rsidR="003777D6" w:rsidRPr="003777D6" w:rsidRDefault="003777D6" w:rsidP="003777D6">
      <w:pPr>
        <w:rPr>
          <w:lang w:val="ru-RU"/>
        </w:rPr>
      </w:pPr>
      <w:r w:rsidRPr="003777D6">
        <w:rPr>
          <w:lang w:val="ru-RU"/>
        </w:rPr>
        <w:t xml:space="preserve">1.6 </w:t>
      </w:r>
      <w:r w:rsidRPr="003777D6">
        <w:rPr>
          <w:rFonts w:hint="eastAsia"/>
          <w:lang w:val="ru-RU"/>
        </w:rPr>
        <w:t>Новые</w:t>
      </w:r>
      <w:r w:rsidRPr="003777D6">
        <w:rPr>
          <w:lang w:val="ru-RU"/>
        </w:rPr>
        <w:t xml:space="preserve"> </w:t>
      </w:r>
      <w:r w:rsidRPr="003777D6">
        <w:rPr>
          <w:rFonts w:hint="eastAsia"/>
          <w:lang w:val="ru-RU"/>
        </w:rPr>
        <w:t>соединения</w:t>
      </w:r>
      <w:r w:rsidRPr="003777D6">
        <w:rPr>
          <w:lang w:val="ru-RU"/>
        </w:rPr>
        <w:t xml:space="preserve"> </w:t>
      </w:r>
      <w:r w:rsidRPr="003777D6">
        <w:rPr>
          <w:rFonts w:hint="eastAsia"/>
          <w:lang w:val="ru-RU"/>
        </w:rPr>
        <w:t>с</w:t>
      </w:r>
      <w:r w:rsidRPr="003777D6">
        <w:rPr>
          <w:lang w:val="ru-RU"/>
        </w:rPr>
        <w:t xml:space="preserve"> </w:t>
      </w:r>
      <w:r w:rsidRPr="003777D6">
        <w:rPr>
          <w:rFonts w:hint="eastAsia"/>
          <w:lang w:val="ru-RU"/>
        </w:rPr>
        <w:t>противосудорожной</w:t>
      </w:r>
      <w:r w:rsidRPr="003777D6">
        <w:rPr>
          <w:lang w:val="ru-RU"/>
        </w:rPr>
        <w:t xml:space="preserve"> </w:t>
      </w:r>
      <w:r w:rsidRPr="003777D6">
        <w:rPr>
          <w:rFonts w:hint="eastAsia"/>
          <w:lang w:val="ru-RU"/>
        </w:rPr>
        <w:t>активностью</w:t>
      </w:r>
    </w:p>
    <w:p w14:paraId="73ABD3A9" w14:textId="77777777" w:rsidR="003777D6" w:rsidRPr="003777D6" w:rsidRDefault="003777D6" w:rsidP="003777D6">
      <w:pPr>
        <w:rPr>
          <w:lang w:val="ru-RU"/>
        </w:rPr>
      </w:pPr>
    </w:p>
    <w:p w14:paraId="21E3F8CD" w14:textId="77777777" w:rsidR="003777D6" w:rsidRPr="003777D6" w:rsidRDefault="003777D6" w:rsidP="003777D6">
      <w:pPr>
        <w:rPr>
          <w:lang w:val="ru-RU"/>
        </w:rPr>
      </w:pPr>
      <w:r w:rsidRPr="003777D6">
        <w:rPr>
          <w:lang w:val="ru-RU"/>
        </w:rPr>
        <w:t xml:space="preserve">1.7 </w:t>
      </w:r>
      <w:r w:rsidRPr="003777D6">
        <w:rPr>
          <w:rFonts w:hint="eastAsia"/>
          <w:lang w:val="ru-RU"/>
        </w:rPr>
        <w:t>Новые</w:t>
      </w:r>
      <w:r w:rsidRPr="003777D6">
        <w:rPr>
          <w:lang w:val="ru-RU"/>
        </w:rPr>
        <w:t xml:space="preserve"> </w:t>
      </w:r>
      <w:r w:rsidRPr="003777D6">
        <w:rPr>
          <w:rFonts w:hint="eastAsia"/>
          <w:lang w:val="ru-RU"/>
        </w:rPr>
        <w:t>перспективные</w:t>
      </w:r>
      <w:r w:rsidRPr="003777D6">
        <w:rPr>
          <w:lang w:val="ru-RU"/>
        </w:rPr>
        <w:t xml:space="preserve"> </w:t>
      </w:r>
      <w:r w:rsidRPr="003777D6">
        <w:rPr>
          <w:rFonts w:hint="eastAsia"/>
          <w:lang w:val="ru-RU"/>
        </w:rPr>
        <w:t>мишени</w:t>
      </w:r>
      <w:r w:rsidRPr="003777D6">
        <w:rPr>
          <w:lang w:val="ru-RU"/>
        </w:rPr>
        <w:t xml:space="preserve"> </w:t>
      </w:r>
      <w:r w:rsidRPr="003777D6">
        <w:rPr>
          <w:rFonts w:hint="eastAsia"/>
          <w:lang w:val="ru-RU"/>
        </w:rPr>
        <w:t>для</w:t>
      </w:r>
      <w:r w:rsidRPr="003777D6">
        <w:rPr>
          <w:lang w:val="ru-RU"/>
        </w:rPr>
        <w:t xml:space="preserve"> </w:t>
      </w:r>
      <w:r w:rsidRPr="003777D6">
        <w:rPr>
          <w:rFonts w:hint="eastAsia"/>
          <w:lang w:val="ru-RU"/>
        </w:rPr>
        <w:t>создания</w:t>
      </w:r>
      <w:r w:rsidRPr="003777D6">
        <w:rPr>
          <w:lang w:val="ru-RU"/>
        </w:rPr>
        <w:t xml:space="preserve"> </w:t>
      </w:r>
      <w:r w:rsidRPr="003777D6">
        <w:rPr>
          <w:rFonts w:hint="eastAsia"/>
          <w:lang w:val="ru-RU"/>
        </w:rPr>
        <w:t>современных</w:t>
      </w:r>
    </w:p>
    <w:p w14:paraId="41CC946F" w14:textId="77777777" w:rsidR="003777D6" w:rsidRPr="003777D6" w:rsidRDefault="003777D6" w:rsidP="003777D6">
      <w:pPr>
        <w:rPr>
          <w:lang w:val="ru-RU"/>
        </w:rPr>
      </w:pPr>
    </w:p>
    <w:p w14:paraId="6067367F" w14:textId="77777777" w:rsidR="003777D6" w:rsidRPr="003777D6" w:rsidRDefault="003777D6" w:rsidP="003777D6">
      <w:pPr>
        <w:rPr>
          <w:lang w:val="ru-RU"/>
        </w:rPr>
      </w:pPr>
      <w:r w:rsidRPr="003777D6">
        <w:rPr>
          <w:rFonts w:hint="eastAsia"/>
          <w:lang w:val="ru-RU"/>
        </w:rPr>
        <w:t>антиконвульсантов</w:t>
      </w:r>
    </w:p>
    <w:p w14:paraId="72A28D9C" w14:textId="77777777" w:rsidR="003777D6" w:rsidRPr="003777D6" w:rsidRDefault="003777D6" w:rsidP="003777D6">
      <w:pPr>
        <w:rPr>
          <w:lang w:val="ru-RU"/>
        </w:rPr>
      </w:pPr>
    </w:p>
    <w:p w14:paraId="611F93F4" w14:textId="77777777" w:rsidR="003777D6" w:rsidRPr="003777D6" w:rsidRDefault="003777D6" w:rsidP="003777D6">
      <w:pPr>
        <w:rPr>
          <w:lang w:val="ru-RU"/>
        </w:rPr>
      </w:pPr>
      <w:r w:rsidRPr="003777D6">
        <w:rPr>
          <w:rFonts w:hint="eastAsia"/>
          <w:lang w:val="ru-RU"/>
        </w:rPr>
        <w:t>ГЛАВА</w:t>
      </w:r>
      <w:r w:rsidRPr="003777D6">
        <w:rPr>
          <w:lang w:val="ru-RU"/>
        </w:rPr>
        <w:t xml:space="preserve"> 2. </w:t>
      </w:r>
      <w:r w:rsidRPr="003777D6">
        <w:rPr>
          <w:rFonts w:hint="eastAsia"/>
          <w:lang w:val="ru-RU"/>
        </w:rPr>
        <w:t>МАТЕРИАЛ</w:t>
      </w:r>
      <w:r w:rsidRPr="003777D6">
        <w:rPr>
          <w:lang w:val="ru-RU"/>
        </w:rPr>
        <w:t xml:space="preserve"> </w:t>
      </w:r>
      <w:r w:rsidRPr="003777D6">
        <w:rPr>
          <w:rFonts w:hint="eastAsia"/>
          <w:lang w:val="ru-RU"/>
        </w:rPr>
        <w:t>И</w:t>
      </w:r>
      <w:r w:rsidRPr="003777D6">
        <w:rPr>
          <w:lang w:val="ru-RU"/>
        </w:rPr>
        <w:t xml:space="preserve"> </w:t>
      </w:r>
      <w:r w:rsidRPr="003777D6">
        <w:rPr>
          <w:rFonts w:hint="eastAsia"/>
          <w:lang w:val="ru-RU"/>
        </w:rPr>
        <w:t>МЕТОДЫ</w:t>
      </w:r>
      <w:r w:rsidRPr="003777D6">
        <w:rPr>
          <w:lang w:val="ru-RU"/>
        </w:rPr>
        <w:t xml:space="preserve"> </w:t>
      </w:r>
      <w:r w:rsidRPr="003777D6">
        <w:rPr>
          <w:rFonts w:hint="eastAsia"/>
          <w:lang w:val="ru-RU"/>
        </w:rPr>
        <w:t>ИССЛЕДОВАНИЯ</w:t>
      </w:r>
    </w:p>
    <w:p w14:paraId="137BE244" w14:textId="77777777" w:rsidR="003777D6" w:rsidRPr="003777D6" w:rsidRDefault="003777D6" w:rsidP="003777D6">
      <w:pPr>
        <w:rPr>
          <w:lang w:val="ru-RU"/>
        </w:rPr>
      </w:pPr>
    </w:p>
    <w:p w14:paraId="12A41064" w14:textId="77777777" w:rsidR="003777D6" w:rsidRPr="003777D6" w:rsidRDefault="003777D6" w:rsidP="003777D6">
      <w:pPr>
        <w:rPr>
          <w:lang w:val="ru-RU"/>
        </w:rPr>
      </w:pPr>
      <w:r w:rsidRPr="003777D6">
        <w:rPr>
          <w:lang w:val="ru-RU"/>
        </w:rPr>
        <w:t xml:space="preserve">2.1 </w:t>
      </w:r>
      <w:r w:rsidRPr="003777D6">
        <w:rPr>
          <w:rFonts w:hint="eastAsia"/>
          <w:lang w:val="ru-RU"/>
        </w:rPr>
        <w:t>Дизайн</w:t>
      </w:r>
      <w:r w:rsidRPr="003777D6">
        <w:rPr>
          <w:lang w:val="ru-RU"/>
        </w:rPr>
        <w:t xml:space="preserve"> </w:t>
      </w:r>
      <w:r w:rsidRPr="003777D6">
        <w:rPr>
          <w:rFonts w:hint="eastAsia"/>
          <w:lang w:val="ru-RU"/>
        </w:rPr>
        <w:t>диссертационного</w:t>
      </w:r>
      <w:r w:rsidRPr="003777D6">
        <w:rPr>
          <w:lang w:val="ru-RU"/>
        </w:rPr>
        <w:t xml:space="preserve"> </w:t>
      </w:r>
      <w:r w:rsidRPr="003777D6">
        <w:rPr>
          <w:rFonts w:hint="eastAsia"/>
          <w:lang w:val="ru-RU"/>
        </w:rPr>
        <w:t>исследования</w:t>
      </w:r>
    </w:p>
    <w:p w14:paraId="3B157CF5" w14:textId="77777777" w:rsidR="003777D6" w:rsidRPr="003777D6" w:rsidRDefault="003777D6" w:rsidP="003777D6">
      <w:pPr>
        <w:rPr>
          <w:lang w:val="ru-RU"/>
        </w:rPr>
      </w:pPr>
    </w:p>
    <w:p w14:paraId="4267986C" w14:textId="77777777" w:rsidR="003777D6" w:rsidRPr="003777D6" w:rsidRDefault="003777D6" w:rsidP="003777D6">
      <w:pPr>
        <w:rPr>
          <w:lang w:val="ru-RU"/>
        </w:rPr>
      </w:pPr>
      <w:r w:rsidRPr="003777D6">
        <w:rPr>
          <w:lang w:val="ru-RU"/>
        </w:rPr>
        <w:t xml:space="preserve">2.2 </w:t>
      </w:r>
      <w:r w:rsidRPr="003777D6">
        <w:rPr>
          <w:rFonts w:hint="eastAsia"/>
          <w:lang w:val="ru-RU"/>
        </w:rPr>
        <w:t>Соблюдение</w:t>
      </w:r>
      <w:r w:rsidRPr="003777D6">
        <w:rPr>
          <w:lang w:val="ru-RU"/>
        </w:rPr>
        <w:t xml:space="preserve"> </w:t>
      </w:r>
      <w:r w:rsidRPr="003777D6">
        <w:rPr>
          <w:rFonts w:hint="eastAsia"/>
          <w:lang w:val="ru-RU"/>
        </w:rPr>
        <w:t>принципов</w:t>
      </w:r>
      <w:r w:rsidRPr="003777D6">
        <w:rPr>
          <w:lang w:val="ru-RU"/>
        </w:rPr>
        <w:t xml:space="preserve"> </w:t>
      </w:r>
      <w:r w:rsidRPr="003777D6">
        <w:rPr>
          <w:rFonts w:hint="eastAsia"/>
          <w:lang w:val="ru-RU"/>
        </w:rPr>
        <w:t>биоэтики</w:t>
      </w:r>
      <w:r w:rsidRPr="003777D6">
        <w:rPr>
          <w:lang w:val="ru-RU"/>
        </w:rPr>
        <w:t xml:space="preserve"> </w:t>
      </w:r>
      <w:r w:rsidRPr="003777D6">
        <w:rPr>
          <w:rFonts w:hint="eastAsia"/>
          <w:lang w:val="ru-RU"/>
        </w:rPr>
        <w:t>и</w:t>
      </w:r>
      <w:r w:rsidRPr="003777D6">
        <w:rPr>
          <w:lang w:val="ru-RU"/>
        </w:rPr>
        <w:t xml:space="preserve"> </w:t>
      </w:r>
      <w:r w:rsidRPr="003777D6">
        <w:rPr>
          <w:rFonts w:hint="eastAsia"/>
          <w:lang w:val="ru-RU"/>
        </w:rPr>
        <w:t>гуманного</w:t>
      </w:r>
      <w:r w:rsidRPr="003777D6">
        <w:rPr>
          <w:lang w:val="ru-RU"/>
        </w:rPr>
        <w:t xml:space="preserve"> </w:t>
      </w:r>
      <w:r w:rsidRPr="003777D6">
        <w:rPr>
          <w:rFonts w:hint="eastAsia"/>
          <w:lang w:val="ru-RU"/>
        </w:rPr>
        <w:t>обращения</w:t>
      </w:r>
      <w:r w:rsidRPr="003777D6">
        <w:rPr>
          <w:lang w:val="ru-RU"/>
        </w:rPr>
        <w:t xml:space="preserve"> </w:t>
      </w:r>
      <w:r w:rsidRPr="003777D6">
        <w:rPr>
          <w:rFonts w:hint="eastAsia"/>
          <w:lang w:val="ru-RU"/>
        </w:rPr>
        <w:t>с</w:t>
      </w:r>
      <w:r w:rsidRPr="003777D6">
        <w:rPr>
          <w:lang w:val="ru-RU"/>
        </w:rPr>
        <w:t xml:space="preserve"> </w:t>
      </w:r>
      <w:r w:rsidRPr="003777D6">
        <w:rPr>
          <w:rFonts w:hint="eastAsia"/>
          <w:lang w:val="ru-RU"/>
        </w:rPr>
        <w:t>животными</w:t>
      </w:r>
      <w:r w:rsidRPr="003777D6">
        <w:rPr>
          <w:lang w:val="ru-RU"/>
        </w:rPr>
        <w:t xml:space="preserve"> </w:t>
      </w:r>
      <w:r w:rsidRPr="003777D6">
        <w:rPr>
          <w:rFonts w:hint="eastAsia"/>
          <w:lang w:val="ru-RU"/>
        </w:rPr>
        <w:t>при</w:t>
      </w:r>
      <w:r w:rsidRPr="003777D6">
        <w:rPr>
          <w:lang w:val="ru-RU"/>
        </w:rPr>
        <w:t xml:space="preserve"> </w:t>
      </w:r>
      <w:r w:rsidRPr="003777D6">
        <w:rPr>
          <w:rFonts w:hint="eastAsia"/>
          <w:lang w:val="ru-RU"/>
        </w:rPr>
        <w:t>выполнении</w:t>
      </w:r>
      <w:r w:rsidRPr="003777D6">
        <w:rPr>
          <w:lang w:val="ru-RU"/>
        </w:rPr>
        <w:t xml:space="preserve"> </w:t>
      </w:r>
      <w:r w:rsidRPr="003777D6">
        <w:rPr>
          <w:rFonts w:hint="eastAsia"/>
          <w:lang w:val="ru-RU"/>
        </w:rPr>
        <w:t>исследования</w:t>
      </w:r>
    </w:p>
    <w:p w14:paraId="1B4F43C6" w14:textId="77777777" w:rsidR="003777D6" w:rsidRPr="003777D6" w:rsidRDefault="003777D6" w:rsidP="003777D6">
      <w:pPr>
        <w:rPr>
          <w:lang w:val="ru-RU"/>
        </w:rPr>
      </w:pPr>
    </w:p>
    <w:p w14:paraId="4AE7C2EB" w14:textId="77777777" w:rsidR="003777D6" w:rsidRPr="003777D6" w:rsidRDefault="003777D6" w:rsidP="003777D6">
      <w:pPr>
        <w:rPr>
          <w:lang w:val="ru-RU"/>
        </w:rPr>
      </w:pPr>
      <w:r w:rsidRPr="003777D6">
        <w:rPr>
          <w:lang w:val="ru-RU"/>
        </w:rPr>
        <w:t xml:space="preserve">2.3 </w:t>
      </w:r>
      <w:r w:rsidRPr="003777D6">
        <w:rPr>
          <w:rFonts w:hint="eastAsia"/>
          <w:lang w:val="ru-RU"/>
        </w:rPr>
        <w:t>Общие</w:t>
      </w:r>
      <w:r w:rsidRPr="003777D6">
        <w:rPr>
          <w:lang w:val="ru-RU"/>
        </w:rPr>
        <w:t xml:space="preserve"> </w:t>
      </w:r>
      <w:r w:rsidRPr="003777D6">
        <w:rPr>
          <w:rFonts w:hint="eastAsia"/>
          <w:lang w:val="ru-RU"/>
        </w:rPr>
        <w:t>сведения</w:t>
      </w:r>
      <w:r w:rsidRPr="003777D6">
        <w:rPr>
          <w:lang w:val="ru-RU"/>
        </w:rPr>
        <w:t xml:space="preserve"> </w:t>
      </w:r>
      <w:r w:rsidRPr="003777D6">
        <w:rPr>
          <w:rFonts w:hint="eastAsia"/>
          <w:lang w:val="ru-RU"/>
        </w:rPr>
        <w:t>об</w:t>
      </w:r>
      <w:r w:rsidRPr="003777D6">
        <w:rPr>
          <w:lang w:val="ru-RU"/>
        </w:rPr>
        <w:t xml:space="preserve"> </w:t>
      </w:r>
      <w:r w:rsidRPr="003777D6">
        <w:rPr>
          <w:rFonts w:hint="eastAsia"/>
          <w:lang w:val="ru-RU"/>
        </w:rPr>
        <w:t>исследуемых</w:t>
      </w:r>
      <w:r w:rsidRPr="003777D6">
        <w:rPr>
          <w:lang w:val="ru-RU"/>
        </w:rPr>
        <w:t xml:space="preserve"> </w:t>
      </w:r>
      <w:r w:rsidRPr="003777D6">
        <w:rPr>
          <w:rFonts w:hint="eastAsia"/>
          <w:lang w:val="ru-RU"/>
        </w:rPr>
        <w:t>в</w:t>
      </w:r>
      <w:r w:rsidRPr="003777D6">
        <w:rPr>
          <w:lang w:val="ru-RU"/>
        </w:rPr>
        <w:t xml:space="preserve"> </w:t>
      </w:r>
      <w:r w:rsidRPr="003777D6">
        <w:rPr>
          <w:rFonts w:hint="eastAsia"/>
          <w:lang w:val="ru-RU"/>
        </w:rPr>
        <w:t>работе</w:t>
      </w:r>
      <w:r w:rsidRPr="003777D6">
        <w:rPr>
          <w:lang w:val="ru-RU"/>
        </w:rPr>
        <w:t xml:space="preserve"> </w:t>
      </w:r>
      <w:r w:rsidRPr="003777D6">
        <w:rPr>
          <w:rFonts w:hint="eastAsia"/>
          <w:lang w:val="ru-RU"/>
        </w:rPr>
        <w:t>соединениях</w:t>
      </w:r>
      <w:r w:rsidRPr="003777D6">
        <w:rPr>
          <w:lang w:val="ru-RU"/>
        </w:rPr>
        <w:t xml:space="preserve"> 2-</w:t>
      </w:r>
      <w:r w:rsidRPr="003777D6">
        <w:rPr>
          <w:rFonts w:hint="eastAsia"/>
          <w:lang w:val="ru-RU"/>
        </w:rPr>
        <w:t>аминоэтансульфоновой</w:t>
      </w:r>
      <w:r w:rsidRPr="003777D6">
        <w:rPr>
          <w:lang w:val="ru-RU"/>
        </w:rPr>
        <w:t xml:space="preserve"> </w:t>
      </w:r>
      <w:r w:rsidRPr="003777D6">
        <w:rPr>
          <w:rFonts w:hint="eastAsia"/>
          <w:lang w:val="ru-RU"/>
        </w:rPr>
        <w:t>кислоты</w:t>
      </w:r>
      <w:r w:rsidRPr="003777D6">
        <w:rPr>
          <w:lang w:val="ru-RU"/>
        </w:rPr>
        <w:t xml:space="preserve"> </w:t>
      </w:r>
      <w:r w:rsidRPr="003777D6">
        <w:rPr>
          <w:rFonts w:hint="eastAsia"/>
          <w:lang w:val="ru-RU"/>
        </w:rPr>
        <w:t>и</w:t>
      </w:r>
      <w:r w:rsidRPr="003777D6">
        <w:rPr>
          <w:lang w:val="ru-RU"/>
        </w:rPr>
        <w:t xml:space="preserve"> </w:t>
      </w:r>
      <w:r w:rsidRPr="003777D6">
        <w:rPr>
          <w:rFonts w:hint="eastAsia"/>
          <w:lang w:val="ru-RU"/>
        </w:rPr>
        <w:t>препаратах</w:t>
      </w:r>
      <w:r w:rsidRPr="003777D6">
        <w:rPr>
          <w:lang w:val="ru-RU"/>
        </w:rPr>
        <w:t xml:space="preserve"> </w:t>
      </w:r>
      <w:r w:rsidRPr="003777D6">
        <w:rPr>
          <w:rFonts w:hint="eastAsia"/>
          <w:lang w:val="ru-RU"/>
        </w:rPr>
        <w:t>сравнения</w:t>
      </w:r>
    </w:p>
    <w:p w14:paraId="382D8FDB" w14:textId="77777777" w:rsidR="003777D6" w:rsidRPr="003777D6" w:rsidRDefault="003777D6" w:rsidP="003777D6">
      <w:pPr>
        <w:rPr>
          <w:lang w:val="ru-RU"/>
        </w:rPr>
      </w:pPr>
    </w:p>
    <w:p w14:paraId="46F4A045" w14:textId="77777777" w:rsidR="003777D6" w:rsidRPr="003777D6" w:rsidRDefault="003777D6" w:rsidP="003777D6">
      <w:pPr>
        <w:rPr>
          <w:lang w:val="ru-RU"/>
        </w:rPr>
      </w:pPr>
      <w:r w:rsidRPr="003777D6">
        <w:rPr>
          <w:lang w:val="ru-RU"/>
        </w:rPr>
        <w:t xml:space="preserve">2.4 </w:t>
      </w:r>
      <w:r w:rsidRPr="003777D6">
        <w:rPr>
          <w:rFonts w:hint="eastAsia"/>
          <w:lang w:val="ru-RU"/>
        </w:rPr>
        <w:t>Лабораторные</w:t>
      </w:r>
      <w:r w:rsidRPr="003777D6">
        <w:rPr>
          <w:lang w:val="ru-RU"/>
        </w:rPr>
        <w:t xml:space="preserve"> </w:t>
      </w:r>
      <w:r w:rsidRPr="003777D6">
        <w:rPr>
          <w:rFonts w:hint="eastAsia"/>
          <w:lang w:val="ru-RU"/>
        </w:rPr>
        <w:t>животные</w:t>
      </w:r>
      <w:r w:rsidRPr="003777D6">
        <w:rPr>
          <w:lang w:val="ru-RU"/>
        </w:rPr>
        <w:t xml:space="preserve"> </w:t>
      </w:r>
      <w:r w:rsidRPr="003777D6">
        <w:rPr>
          <w:rFonts w:hint="eastAsia"/>
          <w:lang w:val="ru-RU"/>
        </w:rPr>
        <w:t>и</w:t>
      </w:r>
      <w:r w:rsidRPr="003777D6">
        <w:rPr>
          <w:lang w:val="ru-RU"/>
        </w:rPr>
        <w:t xml:space="preserve"> </w:t>
      </w:r>
      <w:r w:rsidRPr="003777D6">
        <w:rPr>
          <w:rFonts w:hint="eastAsia"/>
          <w:lang w:val="ru-RU"/>
        </w:rPr>
        <w:t>условия</w:t>
      </w:r>
      <w:r w:rsidRPr="003777D6">
        <w:rPr>
          <w:lang w:val="ru-RU"/>
        </w:rPr>
        <w:t xml:space="preserve"> </w:t>
      </w:r>
      <w:r w:rsidRPr="003777D6">
        <w:rPr>
          <w:rFonts w:hint="eastAsia"/>
          <w:lang w:val="ru-RU"/>
        </w:rPr>
        <w:t>их</w:t>
      </w:r>
      <w:r w:rsidRPr="003777D6">
        <w:rPr>
          <w:lang w:val="ru-RU"/>
        </w:rPr>
        <w:t xml:space="preserve"> </w:t>
      </w:r>
      <w:r w:rsidRPr="003777D6">
        <w:rPr>
          <w:rFonts w:hint="eastAsia"/>
          <w:lang w:val="ru-RU"/>
        </w:rPr>
        <w:t>содержания</w:t>
      </w:r>
      <w:r w:rsidRPr="003777D6">
        <w:rPr>
          <w:lang w:val="ru-RU"/>
        </w:rPr>
        <w:t>.</w:t>
      </w:r>
    </w:p>
    <w:p w14:paraId="31B55D7F" w14:textId="77777777" w:rsidR="003777D6" w:rsidRPr="003777D6" w:rsidRDefault="003777D6" w:rsidP="003777D6">
      <w:pPr>
        <w:rPr>
          <w:lang w:val="ru-RU"/>
        </w:rPr>
      </w:pPr>
    </w:p>
    <w:p w14:paraId="15D0903B" w14:textId="77777777" w:rsidR="003777D6" w:rsidRPr="003777D6" w:rsidRDefault="003777D6" w:rsidP="003777D6">
      <w:pPr>
        <w:rPr>
          <w:lang w:val="ru-RU"/>
        </w:rPr>
      </w:pPr>
      <w:r w:rsidRPr="003777D6">
        <w:rPr>
          <w:rFonts w:hint="eastAsia"/>
          <w:lang w:val="ru-RU"/>
        </w:rPr>
        <w:t>Принципы</w:t>
      </w:r>
      <w:r w:rsidRPr="003777D6">
        <w:rPr>
          <w:lang w:val="ru-RU"/>
        </w:rPr>
        <w:t xml:space="preserve"> </w:t>
      </w:r>
      <w:r w:rsidRPr="003777D6">
        <w:rPr>
          <w:rFonts w:hint="eastAsia"/>
          <w:lang w:val="ru-RU"/>
        </w:rPr>
        <w:t>формирования</w:t>
      </w:r>
      <w:r w:rsidRPr="003777D6">
        <w:rPr>
          <w:lang w:val="ru-RU"/>
        </w:rPr>
        <w:t xml:space="preserve"> </w:t>
      </w:r>
      <w:r w:rsidRPr="003777D6">
        <w:rPr>
          <w:rFonts w:hint="eastAsia"/>
          <w:lang w:val="ru-RU"/>
        </w:rPr>
        <w:t>экспериментальных</w:t>
      </w:r>
      <w:r w:rsidRPr="003777D6">
        <w:rPr>
          <w:lang w:val="ru-RU"/>
        </w:rPr>
        <w:t xml:space="preserve"> </w:t>
      </w:r>
      <w:r w:rsidRPr="003777D6">
        <w:rPr>
          <w:rFonts w:hint="eastAsia"/>
          <w:lang w:val="ru-RU"/>
        </w:rPr>
        <w:t>групп</w:t>
      </w:r>
    </w:p>
    <w:p w14:paraId="7D39D8A8" w14:textId="77777777" w:rsidR="003777D6" w:rsidRPr="003777D6" w:rsidRDefault="003777D6" w:rsidP="003777D6">
      <w:pPr>
        <w:rPr>
          <w:lang w:val="ru-RU"/>
        </w:rPr>
      </w:pPr>
    </w:p>
    <w:p w14:paraId="2F39B233" w14:textId="77777777" w:rsidR="003777D6" w:rsidRPr="003777D6" w:rsidRDefault="003777D6" w:rsidP="003777D6">
      <w:pPr>
        <w:rPr>
          <w:lang w:val="ru-RU"/>
        </w:rPr>
      </w:pPr>
      <w:r w:rsidRPr="003777D6">
        <w:rPr>
          <w:lang w:val="ru-RU"/>
        </w:rPr>
        <w:t xml:space="preserve">2.5 </w:t>
      </w:r>
      <w:r w:rsidRPr="003777D6">
        <w:rPr>
          <w:rFonts w:hint="eastAsia"/>
          <w:lang w:val="ru-RU"/>
        </w:rPr>
        <w:t>Модель</w:t>
      </w:r>
      <w:r w:rsidRPr="003777D6">
        <w:rPr>
          <w:lang w:val="ru-RU"/>
        </w:rPr>
        <w:t xml:space="preserve"> </w:t>
      </w:r>
      <w:r w:rsidRPr="003777D6">
        <w:rPr>
          <w:rFonts w:hint="eastAsia"/>
          <w:lang w:val="ru-RU"/>
        </w:rPr>
        <w:t>мутагенного</w:t>
      </w:r>
      <w:r w:rsidRPr="003777D6">
        <w:rPr>
          <w:lang w:val="ru-RU"/>
        </w:rPr>
        <w:t xml:space="preserve"> </w:t>
      </w:r>
      <w:r w:rsidRPr="003777D6">
        <w:rPr>
          <w:rFonts w:hint="eastAsia"/>
          <w:lang w:val="ru-RU"/>
        </w:rPr>
        <w:t>эпилептогенеза</w:t>
      </w:r>
    </w:p>
    <w:p w14:paraId="53760A18" w14:textId="77777777" w:rsidR="003777D6" w:rsidRPr="003777D6" w:rsidRDefault="003777D6" w:rsidP="003777D6">
      <w:pPr>
        <w:rPr>
          <w:lang w:val="ru-RU"/>
        </w:rPr>
      </w:pPr>
    </w:p>
    <w:p w14:paraId="726E2411" w14:textId="77777777" w:rsidR="003777D6" w:rsidRPr="003777D6" w:rsidRDefault="003777D6" w:rsidP="003777D6">
      <w:pPr>
        <w:rPr>
          <w:lang w:val="ru-RU"/>
        </w:rPr>
      </w:pPr>
      <w:r w:rsidRPr="003777D6">
        <w:rPr>
          <w:lang w:val="ru-RU"/>
        </w:rPr>
        <w:t xml:space="preserve">2.6 </w:t>
      </w:r>
      <w:r w:rsidRPr="003777D6">
        <w:rPr>
          <w:rFonts w:hint="eastAsia"/>
          <w:lang w:val="ru-RU"/>
        </w:rPr>
        <w:t>Модель</w:t>
      </w:r>
      <w:r w:rsidRPr="003777D6">
        <w:rPr>
          <w:lang w:val="ru-RU"/>
        </w:rPr>
        <w:t xml:space="preserve"> </w:t>
      </w:r>
      <w:r w:rsidRPr="003777D6">
        <w:rPr>
          <w:rFonts w:hint="eastAsia"/>
          <w:lang w:val="ru-RU"/>
        </w:rPr>
        <w:t>пилокарпинового</w:t>
      </w:r>
      <w:r w:rsidRPr="003777D6">
        <w:rPr>
          <w:lang w:val="ru-RU"/>
        </w:rPr>
        <w:t xml:space="preserve"> </w:t>
      </w:r>
      <w:r w:rsidRPr="003777D6">
        <w:rPr>
          <w:rFonts w:hint="eastAsia"/>
          <w:lang w:val="ru-RU"/>
        </w:rPr>
        <w:t>эпилептогенеза</w:t>
      </w:r>
    </w:p>
    <w:p w14:paraId="066A88DB" w14:textId="77777777" w:rsidR="003777D6" w:rsidRPr="003777D6" w:rsidRDefault="003777D6" w:rsidP="003777D6">
      <w:pPr>
        <w:rPr>
          <w:lang w:val="ru-RU"/>
        </w:rPr>
      </w:pPr>
    </w:p>
    <w:p w14:paraId="4010E398" w14:textId="77777777" w:rsidR="003777D6" w:rsidRPr="003777D6" w:rsidRDefault="003777D6" w:rsidP="003777D6">
      <w:pPr>
        <w:rPr>
          <w:lang w:val="ru-RU"/>
        </w:rPr>
      </w:pPr>
      <w:r w:rsidRPr="003777D6">
        <w:rPr>
          <w:lang w:val="ru-RU"/>
        </w:rPr>
        <w:t xml:space="preserve">2.7 </w:t>
      </w:r>
      <w:r w:rsidRPr="003777D6">
        <w:rPr>
          <w:rFonts w:hint="eastAsia"/>
          <w:lang w:val="ru-RU"/>
        </w:rPr>
        <w:t>Методы</w:t>
      </w:r>
      <w:r w:rsidRPr="003777D6">
        <w:rPr>
          <w:lang w:val="ru-RU"/>
        </w:rPr>
        <w:t xml:space="preserve"> </w:t>
      </w:r>
      <w:r w:rsidRPr="003777D6">
        <w:rPr>
          <w:rFonts w:hint="eastAsia"/>
          <w:lang w:val="ru-RU"/>
        </w:rPr>
        <w:t>оценки</w:t>
      </w:r>
      <w:r w:rsidRPr="003777D6">
        <w:rPr>
          <w:lang w:val="ru-RU"/>
        </w:rPr>
        <w:t xml:space="preserve"> </w:t>
      </w:r>
      <w:r w:rsidRPr="003777D6">
        <w:rPr>
          <w:rFonts w:hint="eastAsia"/>
          <w:lang w:val="ru-RU"/>
        </w:rPr>
        <w:t>поведенческих</w:t>
      </w:r>
      <w:r w:rsidRPr="003777D6">
        <w:rPr>
          <w:lang w:val="ru-RU"/>
        </w:rPr>
        <w:t xml:space="preserve"> </w:t>
      </w:r>
      <w:r w:rsidRPr="003777D6">
        <w:rPr>
          <w:rFonts w:hint="eastAsia"/>
          <w:lang w:val="ru-RU"/>
        </w:rPr>
        <w:t>реакций</w:t>
      </w:r>
      <w:r w:rsidRPr="003777D6">
        <w:rPr>
          <w:lang w:val="ru-RU"/>
        </w:rPr>
        <w:t xml:space="preserve"> </w:t>
      </w:r>
      <w:r w:rsidRPr="003777D6">
        <w:rPr>
          <w:rFonts w:hint="eastAsia"/>
          <w:lang w:val="ru-RU"/>
        </w:rPr>
        <w:t>крыс</w:t>
      </w:r>
      <w:r w:rsidRPr="003777D6">
        <w:rPr>
          <w:lang w:val="ru-RU"/>
        </w:rPr>
        <w:t xml:space="preserve"> </w:t>
      </w:r>
      <w:r w:rsidRPr="003777D6">
        <w:rPr>
          <w:rFonts w:hint="eastAsia"/>
          <w:lang w:val="ru-RU"/>
        </w:rPr>
        <w:t>на</w:t>
      </w:r>
      <w:r w:rsidRPr="003777D6">
        <w:rPr>
          <w:lang w:val="ru-RU"/>
        </w:rPr>
        <w:t xml:space="preserve"> </w:t>
      </w:r>
      <w:r w:rsidRPr="003777D6">
        <w:rPr>
          <w:rFonts w:hint="eastAsia"/>
          <w:lang w:val="ru-RU"/>
        </w:rPr>
        <w:t>модели</w:t>
      </w:r>
    </w:p>
    <w:p w14:paraId="62F8143C" w14:textId="77777777" w:rsidR="003777D6" w:rsidRPr="003777D6" w:rsidRDefault="003777D6" w:rsidP="003777D6">
      <w:pPr>
        <w:rPr>
          <w:lang w:val="ru-RU"/>
        </w:rPr>
      </w:pPr>
    </w:p>
    <w:p w14:paraId="622D2FB7" w14:textId="77777777" w:rsidR="003777D6" w:rsidRPr="003777D6" w:rsidRDefault="003777D6" w:rsidP="003777D6">
      <w:pPr>
        <w:rPr>
          <w:lang w:val="ru-RU"/>
        </w:rPr>
      </w:pPr>
      <w:r w:rsidRPr="003777D6">
        <w:rPr>
          <w:rFonts w:hint="eastAsia"/>
          <w:lang w:val="ru-RU"/>
        </w:rPr>
        <w:t>экспериментального</w:t>
      </w:r>
      <w:r w:rsidRPr="003777D6">
        <w:rPr>
          <w:lang w:val="ru-RU"/>
        </w:rPr>
        <w:t xml:space="preserve"> </w:t>
      </w:r>
      <w:r w:rsidRPr="003777D6">
        <w:rPr>
          <w:rFonts w:hint="eastAsia"/>
          <w:lang w:val="ru-RU"/>
        </w:rPr>
        <w:t>пилокарпинового</w:t>
      </w:r>
      <w:r w:rsidRPr="003777D6">
        <w:rPr>
          <w:lang w:val="ru-RU"/>
        </w:rPr>
        <w:t xml:space="preserve"> </w:t>
      </w:r>
      <w:r w:rsidRPr="003777D6">
        <w:rPr>
          <w:rFonts w:hint="eastAsia"/>
          <w:lang w:val="ru-RU"/>
        </w:rPr>
        <w:t>эпилептогенеза</w:t>
      </w:r>
    </w:p>
    <w:p w14:paraId="7A8C6B39" w14:textId="77777777" w:rsidR="003777D6" w:rsidRPr="003777D6" w:rsidRDefault="003777D6" w:rsidP="003777D6">
      <w:pPr>
        <w:rPr>
          <w:lang w:val="ru-RU"/>
        </w:rPr>
      </w:pPr>
    </w:p>
    <w:p w14:paraId="77FA718D" w14:textId="77777777" w:rsidR="003777D6" w:rsidRPr="003777D6" w:rsidRDefault="003777D6" w:rsidP="003777D6">
      <w:pPr>
        <w:rPr>
          <w:lang w:val="ru-RU"/>
        </w:rPr>
      </w:pPr>
      <w:r w:rsidRPr="003777D6">
        <w:rPr>
          <w:lang w:val="ru-RU"/>
        </w:rPr>
        <w:t xml:space="preserve">2.7.1 </w:t>
      </w:r>
      <w:r w:rsidRPr="003777D6">
        <w:rPr>
          <w:rFonts w:hint="eastAsia"/>
          <w:lang w:val="ru-RU"/>
        </w:rPr>
        <w:t>Метод</w:t>
      </w:r>
      <w:r w:rsidRPr="003777D6">
        <w:rPr>
          <w:lang w:val="ru-RU"/>
        </w:rPr>
        <w:t xml:space="preserve"> </w:t>
      </w:r>
      <w:r w:rsidRPr="003777D6">
        <w:rPr>
          <w:rFonts w:hint="eastAsia"/>
          <w:lang w:val="ru-RU"/>
        </w:rPr>
        <w:t>изучения</w:t>
      </w:r>
      <w:r w:rsidRPr="003777D6">
        <w:rPr>
          <w:lang w:val="ru-RU"/>
        </w:rPr>
        <w:t xml:space="preserve"> </w:t>
      </w:r>
      <w:r w:rsidRPr="003777D6">
        <w:rPr>
          <w:rFonts w:hint="eastAsia"/>
          <w:lang w:val="ru-RU"/>
        </w:rPr>
        <w:t>уровня</w:t>
      </w:r>
      <w:r w:rsidRPr="003777D6">
        <w:rPr>
          <w:lang w:val="ru-RU"/>
        </w:rPr>
        <w:t xml:space="preserve"> </w:t>
      </w:r>
      <w:r w:rsidRPr="003777D6">
        <w:rPr>
          <w:rFonts w:hint="eastAsia"/>
          <w:lang w:val="ru-RU"/>
        </w:rPr>
        <w:t>тревожности</w:t>
      </w:r>
      <w:r w:rsidRPr="003777D6">
        <w:rPr>
          <w:lang w:val="ru-RU"/>
        </w:rPr>
        <w:t xml:space="preserve"> </w:t>
      </w:r>
      <w:r w:rsidRPr="003777D6">
        <w:rPr>
          <w:rFonts w:hint="eastAsia"/>
          <w:lang w:val="ru-RU"/>
        </w:rPr>
        <w:t>в</w:t>
      </w:r>
      <w:r w:rsidRPr="003777D6">
        <w:rPr>
          <w:lang w:val="ru-RU"/>
        </w:rPr>
        <w:t xml:space="preserve"> </w:t>
      </w:r>
      <w:r w:rsidRPr="003777D6">
        <w:rPr>
          <w:rFonts w:hint="eastAsia"/>
          <w:lang w:val="ru-RU"/>
        </w:rPr>
        <w:t>тесте</w:t>
      </w:r>
      <w:r w:rsidRPr="003777D6">
        <w:rPr>
          <w:lang w:val="ru-RU"/>
        </w:rPr>
        <w:t xml:space="preserve"> </w:t>
      </w:r>
      <w:r w:rsidRPr="003777D6">
        <w:rPr>
          <w:rFonts w:hint="eastAsia"/>
          <w:lang w:val="ru-RU"/>
        </w:rPr>
        <w:t>приподнятый</w:t>
      </w:r>
      <w:r w:rsidRPr="003777D6">
        <w:rPr>
          <w:lang w:val="ru-RU"/>
        </w:rPr>
        <w:t xml:space="preserve"> </w:t>
      </w:r>
      <w:r w:rsidRPr="003777D6">
        <w:rPr>
          <w:rFonts w:hint="eastAsia"/>
          <w:lang w:val="ru-RU"/>
        </w:rPr>
        <w:t>крестообразный</w:t>
      </w:r>
      <w:r w:rsidRPr="003777D6">
        <w:rPr>
          <w:lang w:val="ru-RU"/>
        </w:rPr>
        <w:t xml:space="preserve"> </w:t>
      </w:r>
      <w:r w:rsidRPr="003777D6">
        <w:rPr>
          <w:rFonts w:hint="eastAsia"/>
          <w:lang w:val="ru-RU"/>
        </w:rPr>
        <w:t>лабиринт</w:t>
      </w:r>
    </w:p>
    <w:p w14:paraId="5DE31433" w14:textId="77777777" w:rsidR="003777D6" w:rsidRPr="003777D6" w:rsidRDefault="003777D6" w:rsidP="003777D6">
      <w:pPr>
        <w:rPr>
          <w:lang w:val="ru-RU"/>
        </w:rPr>
      </w:pPr>
    </w:p>
    <w:p w14:paraId="6B8ACA9B" w14:textId="77777777" w:rsidR="003777D6" w:rsidRPr="003777D6" w:rsidRDefault="003777D6" w:rsidP="003777D6">
      <w:pPr>
        <w:rPr>
          <w:lang w:val="ru-RU"/>
        </w:rPr>
      </w:pPr>
      <w:r w:rsidRPr="003777D6">
        <w:rPr>
          <w:lang w:val="ru-RU"/>
        </w:rPr>
        <w:t xml:space="preserve">2.7.2 </w:t>
      </w:r>
      <w:r w:rsidRPr="003777D6">
        <w:rPr>
          <w:rFonts w:hint="eastAsia"/>
          <w:lang w:val="ru-RU"/>
        </w:rPr>
        <w:t>Метод</w:t>
      </w:r>
      <w:r w:rsidRPr="003777D6">
        <w:rPr>
          <w:lang w:val="ru-RU"/>
        </w:rPr>
        <w:t xml:space="preserve"> </w:t>
      </w:r>
      <w:r w:rsidRPr="003777D6">
        <w:rPr>
          <w:rFonts w:hint="eastAsia"/>
          <w:lang w:val="ru-RU"/>
        </w:rPr>
        <w:t>изучения</w:t>
      </w:r>
      <w:r w:rsidRPr="003777D6">
        <w:rPr>
          <w:lang w:val="ru-RU"/>
        </w:rPr>
        <w:t xml:space="preserve"> </w:t>
      </w:r>
      <w:r w:rsidRPr="003777D6">
        <w:rPr>
          <w:rFonts w:hint="eastAsia"/>
          <w:lang w:val="ru-RU"/>
        </w:rPr>
        <w:t>поведенческих</w:t>
      </w:r>
      <w:r w:rsidRPr="003777D6">
        <w:rPr>
          <w:lang w:val="ru-RU"/>
        </w:rPr>
        <w:t xml:space="preserve"> </w:t>
      </w:r>
      <w:r w:rsidRPr="003777D6">
        <w:rPr>
          <w:rFonts w:hint="eastAsia"/>
          <w:lang w:val="ru-RU"/>
        </w:rPr>
        <w:t>реакций</w:t>
      </w:r>
      <w:r w:rsidRPr="003777D6">
        <w:rPr>
          <w:lang w:val="ru-RU"/>
        </w:rPr>
        <w:t xml:space="preserve"> </w:t>
      </w:r>
      <w:r w:rsidRPr="003777D6">
        <w:rPr>
          <w:rFonts w:hint="eastAsia"/>
          <w:lang w:val="ru-RU"/>
        </w:rPr>
        <w:t>животных</w:t>
      </w:r>
      <w:r w:rsidRPr="003777D6">
        <w:rPr>
          <w:lang w:val="ru-RU"/>
        </w:rPr>
        <w:t xml:space="preserve"> </w:t>
      </w:r>
      <w:r w:rsidRPr="003777D6">
        <w:rPr>
          <w:rFonts w:hint="eastAsia"/>
          <w:lang w:val="ru-RU"/>
        </w:rPr>
        <w:t>с</w:t>
      </w:r>
      <w:r w:rsidRPr="003777D6">
        <w:rPr>
          <w:lang w:val="ru-RU"/>
        </w:rPr>
        <w:t xml:space="preserve"> </w:t>
      </w:r>
      <w:r w:rsidRPr="003777D6">
        <w:rPr>
          <w:rFonts w:hint="eastAsia"/>
          <w:lang w:val="ru-RU"/>
        </w:rPr>
        <w:t>пилокарпиновым</w:t>
      </w:r>
      <w:r w:rsidRPr="003777D6">
        <w:rPr>
          <w:lang w:val="ru-RU"/>
        </w:rPr>
        <w:t xml:space="preserve"> </w:t>
      </w:r>
      <w:r w:rsidRPr="003777D6">
        <w:rPr>
          <w:rFonts w:hint="eastAsia"/>
          <w:lang w:val="ru-RU"/>
        </w:rPr>
        <w:t>эпилептогенезом</w:t>
      </w:r>
      <w:r w:rsidRPr="003777D6">
        <w:rPr>
          <w:lang w:val="ru-RU"/>
        </w:rPr>
        <w:t xml:space="preserve"> </w:t>
      </w:r>
      <w:r w:rsidRPr="003777D6">
        <w:rPr>
          <w:rFonts w:hint="eastAsia"/>
          <w:lang w:val="ru-RU"/>
        </w:rPr>
        <w:t>в</w:t>
      </w:r>
      <w:r w:rsidRPr="003777D6">
        <w:rPr>
          <w:lang w:val="ru-RU"/>
        </w:rPr>
        <w:t xml:space="preserve"> </w:t>
      </w:r>
      <w:r w:rsidRPr="003777D6">
        <w:rPr>
          <w:rFonts w:hint="eastAsia"/>
          <w:lang w:val="ru-RU"/>
        </w:rPr>
        <w:t>тесте</w:t>
      </w:r>
      <w:r w:rsidRPr="003777D6">
        <w:rPr>
          <w:lang w:val="ru-RU"/>
        </w:rPr>
        <w:t xml:space="preserve"> </w:t>
      </w:r>
      <w:r w:rsidRPr="003777D6">
        <w:rPr>
          <w:rFonts w:hint="eastAsia"/>
          <w:lang w:val="ru-RU"/>
        </w:rPr>
        <w:t>открытое</w:t>
      </w:r>
      <w:r w:rsidRPr="003777D6">
        <w:rPr>
          <w:lang w:val="ru-RU"/>
        </w:rPr>
        <w:t xml:space="preserve"> </w:t>
      </w:r>
      <w:r w:rsidRPr="003777D6">
        <w:rPr>
          <w:rFonts w:hint="eastAsia"/>
          <w:lang w:val="ru-RU"/>
        </w:rPr>
        <w:t>поле</w:t>
      </w:r>
    </w:p>
    <w:p w14:paraId="468B9398" w14:textId="77777777" w:rsidR="003777D6" w:rsidRPr="003777D6" w:rsidRDefault="003777D6" w:rsidP="003777D6">
      <w:pPr>
        <w:rPr>
          <w:lang w:val="ru-RU"/>
        </w:rPr>
      </w:pPr>
    </w:p>
    <w:p w14:paraId="73AA0EA6" w14:textId="77777777" w:rsidR="003777D6" w:rsidRPr="003777D6" w:rsidRDefault="003777D6" w:rsidP="003777D6">
      <w:pPr>
        <w:rPr>
          <w:lang w:val="ru-RU"/>
        </w:rPr>
      </w:pPr>
      <w:r w:rsidRPr="003777D6">
        <w:rPr>
          <w:lang w:val="ru-RU"/>
        </w:rPr>
        <w:t xml:space="preserve">2.8 </w:t>
      </w:r>
      <w:r w:rsidRPr="003777D6">
        <w:rPr>
          <w:rFonts w:hint="eastAsia"/>
          <w:lang w:val="ru-RU"/>
        </w:rPr>
        <w:t>Методы</w:t>
      </w:r>
      <w:r w:rsidRPr="003777D6">
        <w:rPr>
          <w:lang w:val="ru-RU"/>
        </w:rPr>
        <w:t xml:space="preserve"> </w:t>
      </w:r>
      <w:r w:rsidRPr="003777D6">
        <w:rPr>
          <w:rFonts w:hint="eastAsia"/>
          <w:lang w:val="ru-RU"/>
        </w:rPr>
        <w:t>морфологического</w:t>
      </w:r>
      <w:r w:rsidRPr="003777D6">
        <w:rPr>
          <w:lang w:val="ru-RU"/>
        </w:rPr>
        <w:t xml:space="preserve"> </w:t>
      </w:r>
      <w:r w:rsidRPr="003777D6">
        <w:rPr>
          <w:rFonts w:hint="eastAsia"/>
          <w:lang w:val="ru-RU"/>
        </w:rPr>
        <w:t>и</w:t>
      </w:r>
      <w:r w:rsidRPr="003777D6">
        <w:rPr>
          <w:lang w:val="ru-RU"/>
        </w:rPr>
        <w:t xml:space="preserve"> </w:t>
      </w:r>
      <w:r w:rsidRPr="003777D6">
        <w:rPr>
          <w:rFonts w:hint="eastAsia"/>
          <w:lang w:val="ru-RU"/>
        </w:rPr>
        <w:t>молекулярного</w:t>
      </w:r>
      <w:r w:rsidRPr="003777D6">
        <w:rPr>
          <w:lang w:val="ru-RU"/>
        </w:rPr>
        <w:t xml:space="preserve"> </w:t>
      </w:r>
      <w:r w:rsidRPr="003777D6">
        <w:rPr>
          <w:rFonts w:hint="eastAsia"/>
          <w:lang w:val="ru-RU"/>
        </w:rPr>
        <w:t>исследования</w:t>
      </w:r>
    </w:p>
    <w:p w14:paraId="5E00EDBD" w14:textId="77777777" w:rsidR="003777D6" w:rsidRPr="003777D6" w:rsidRDefault="003777D6" w:rsidP="003777D6">
      <w:pPr>
        <w:rPr>
          <w:lang w:val="ru-RU"/>
        </w:rPr>
      </w:pPr>
    </w:p>
    <w:p w14:paraId="64AD5A2D" w14:textId="77777777" w:rsidR="003777D6" w:rsidRPr="003777D6" w:rsidRDefault="003777D6" w:rsidP="003777D6">
      <w:pPr>
        <w:rPr>
          <w:lang w:val="ru-RU"/>
        </w:rPr>
      </w:pPr>
      <w:r w:rsidRPr="003777D6">
        <w:rPr>
          <w:lang w:val="ru-RU"/>
        </w:rPr>
        <w:lastRenderedPageBreak/>
        <w:t xml:space="preserve">2.8.1 </w:t>
      </w:r>
      <w:r w:rsidRPr="003777D6">
        <w:rPr>
          <w:rFonts w:hint="eastAsia"/>
          <w:lang w:val="ru-RU"/>
        </w:rPr>
        <w:t>Морфологические</w:t>
      </w:r>
      <w:r w:rsidRPr="003777D6">
        <w:rPr>
          <w:lang w:val="ru-RU"/>
        </w:rPr>
        <w:t xml:space="preserve"> </w:t>
      </w:r>
      <w:r w:rsidRPr="003777D6">
        <w:rPr>
          <w:rFonts w:hint="eastAsia"/>
          <w:lang w:val="ru-RU"/>
        </w:rPr>
        <w:t>методы</w:t>
      </w:r>
      <w:r w:rsidRPr="003777D6">
        <w:rPr>
          <w:lang w:val="ru-RU"/>
        </w:rPr>
        <w:t xml:space="preserve"> </w:t>
      </w:r>
      <w:r w:rsidRPr="003777D6">
        <w:rPr>
          <w:rFonts w:hint="eastAsia"/>
          <w:lang w:val="ru-RU"/>
        </w:rPr>
        <w:t>исследования</w:t>
      </w:r>
    </w:p>
    <w:p w14:paraId="69696D7A" w14:textId="77777777" w:rsidR="003777D6" w:rsidRPr="003777D6" w:rsidRDefault="003777D6" w:rsidP="003777D6">
      <w:pPr>
        <w:rPr>
          <w:lang w:val="ru-RU"/>
        </w:rPr>
      </w:pPr>
    </w:p>
    <w:p w14:paraId="0C99C833" w14:textId="77777777" w:rsidR="003777D6" w:rsidRPr="003777D6" w:rsidRDefault="003777D6" w:rsidP="003777D6">
      <w:pPr>
        <w:rPr>
          <w:lang w:val="ru-RU"/>
        </w:rPr>
      </w:pPr>
      <w:r w:rsidRPr="003777D6">
        <w:rPr>
          <w:lang w:val="ru-RU"/>
        </w:rPr>
        <w:t xml:space="preserve">2.8.2 </w:t>
      </w:r>
      <w:r w:rsidRPr="003777D6">
        <w:rPr>
          <w:rFonts w:hint="eastAsia"/>
          <w:lang w:val="ru-RU"/>
        </w:rPr>
        <w:t>Метод</w:t>
      </w:r>
      <w:r w:rsidRPr="003777D6">
        <w:rPr>
          <w:lang w:val="ru-RU"/>
        </w:rPr>
        <w:t xml:space="preserve"> </w:t>
      </w:r>
      <w:r w:rsidRPr="003777D6">
        <w:rPr>
          <w:rFonts w:hint="eastAsia"/>
          <w:lang w:val="ru-RU"/>
        </w:rPr>
        <w:t>определения</w:t>
      </w:r>
      <w:r w:rsidRPr="003777D6">
        <w:rPr>
          <w:lang w:val="ru-RU"/>
        </w:rPr>
        <w:t xml:space="preserve"> </w:t>
      </w:r>
      <w:r w:rsidRPr="003777D6">
        <w:rPr>
          <w:rFonts w:hint="eastAsia"/>
          <w:lang w:val="ru-RU"/>
        </w:rPr>
        <w:t>тканевой</w:t>
      </w:r>
      <w:r w:rsidRPr="003777D6">
        <w:rPr>
          <w:lang w:val="ru-RU"/>
        </w:rPr>
        <w:t xml:space="preserve"> </w:t>
      </w:r>
      <w:r w:rsidRPr="003777D6">
        <w:rPr>
          <w:rFonts w:hint="eastAsia"/>
          <w:lang w:val="ru-RU"/>
        </w:rPr>
        <w:t>концентрации</w:t>
      </w:r>
      <w:r w:rsidRPr="003777D6">
        <w:rPr>
          <w:lang w:val="ru-RU"/>
        </w:rPr>
        <w:t xml:space="preserve"> </w:t>
      </w:r>
      <w:r w:rsidRPr="003777D6">
        <w:rPr>
          <w:rFonts w:hint="eastAsia"/>
          <w:lang w:val="ru-RU"/>
        </w:rPr>
        <w:t>ИЛ</w:t>
      </w:r>
      <w:r w:rsidRPr="003777D6">
        <w:rPr>
          <w:lang w:val="ru-RU"/>
        </w:rPr>
        <w:t>-1</w:t>
      </w:r>
      <w:r w:rsidRPr="003777D6">
        <w:rPr>
          <w:rFonts w:hint="eastAsia"/>
          <w:lang w:val="ru-RU"/>
        </w:rPr>
        <w:t>бета</w:t>
      </w:r>
      <w:r w:rsidRPr="003777D6">
        <w:rPr>
          <w:lang w:val="ru-RU"/>
        </w:rPr>
        <w:t xml:space="preserve"> </w:t>
      </w:r>
      <w:r w:rsidRPr="003777D6">
        <w:rPr>
          <w:rFonts w:hint="eastAsia"/>
          <w:lang w:val="ru-RU"/>
        </w:rPr>
        <w:t>и</w:t>
      </w:r>
      <w:r w:rsidRPr="003777D6">
        <w:rPr>
          <w:lang w:val="ru-RU"/>
        </w:rPr>
        <w:t xml:space="preserve"> </w:t>
      </w:r>
      <w:r w:rsidRPr="003777D6">
        <w:rPr>
          <w:rFonts w:hint="eastAsia"/>
          <w:lang w:val="ru-RU"/>
        </w:rPr>
        <w:t>ФНО</w:t>
      </w:r>
      <w:r w:rsidRPr="003777D6">
        <w:rPr>
          <w:lang w:val="ru-RU"/>
        </w:rPr>
        <w:t>-</w:t>
      </w:r>
      <w:r w:rsidRPr="003777D6">
        <w:rPr>
          <w:rFonts w:hint="eastAsia"/>
          <w:lang w:val="ru-RU"/>
        </w:rPr>
        <w:t>альфа</w:t>
      </w:r>
    </w:p>
    <w:p w14:paraId="02A20F11" w14:textId="77777777" w:rsidR="003777D6" w:rsidRPr="003777D6" w:rsidRDefault="003777D6" w:rsidP="003777D6">
      <w:pPr>
        <w:rPr>
          <w:lang w:val="ru-RU"/>
        </w:rPr>
      </w:pPr>
    </w:p>
    <w:p w14:paraId="1E28BE0B" w14:textId="77777777" w:rsidR="003777D6" w:rsidRPr="003777D6" w:rsidRDefault="003777D6" w:rsidP="003777D6">
      <w:pPr>
        <w:rPr>
          <w:lang w:val="ru-RU"/>
        </w:rPr>
      </w:pPr>
      <w:r w:rsidRPr="003777D6">
        <w:rPr>
          <w:rFonts w:hint="eastAsia"/>
          <w:lang w:val="ru-RU"/>
        </w:rPr>
        <w:t>в</w:t>
      </w:r>
      <w:r w:rsidRPr="003777D6">
        <w:rPr>
          <w:lang w:val="ru-RU"/>
        </w:rPr>
        <w:t xml:space="preserve"> </w:t>
      </w:r>
      <w:r w:rsidRPr="003777D6">
        <w:rPr>
          <w:rFonts w:hint="eastAsia"/>
          <w:lang w:val="ru-RU"/>
        </w:rPr>
        <w:t>ткани</w:t>
      </w:r>
      <w:r w:rsidRPr="003777D6">
        <w:rPr>
          <w:lang w:val="ru-RU"/>
        </w:rPr>
        <w:t xml:space="preserve"> </w:t>
      </w:r>
      <w:r w:rsidRPr="003777D6">
        <w:rPr>
          <w:rFonts w:hint="eastAsia"/>
          <w:lang w:val="ru-RU"/>
        </w:rPr>
        <w:t>головного</w:t>
      </w:r>
      <w:r w:rsidRPr="003777D6">
        <w:rPr>
          <w:lang w:val="ru-RU"/>
        </w:rPr>
        <w:t xml:space="preserve"> </w:t>
      </w:r>
      <w:r w:rsidRPr="003777D6">
        <w:rPr>
          <w:rFonts w:hint="eastAsia"/>
          <w:lang w:val="ru-RU"/>
        </w:rPr>
        <w:t>мозга</w:t>
      </w:r>
      <w:r w:rsidRPr="003777D6">
        <w:rPr>
          <w:lang w:val="ru-RU"/>
        </w:rPr>
        <w:t xml:space="preserve"> </w:t>
      </w:r>
      <w:r w:rsidRPr="003777D6">
        <w:rPr>
          <w:rFonts w:hint="eastAsia"/>
          <w:lang w:val="ru-RU"/>
        </w:rPr>
        <w:t>крыс</w:t>
      </w:r>
      <w:r w:rsidRPr="003777D6">
        <w:rPr>
          <w:lang w:val="ru-RU"/>
        </w:rPr>
        <w:t xml:space="preserve"> </w:t>
      </w:r>
      <w:r w:rsidRPr="003777D6">
        <w:rPr>
          <w:rFonts w:hint="eastAsia"/>
          <w:lang w:val="ru-RU"/>
        </w:rPr>
        <w:t>с</w:t>
      </w:r>
      <w:r w:rsidRPr="003777D6">
        <w:rPr>
          <w:lang w:val="ru-RU"/>
        </w:rPr>
        <w:t xml:space="preserve"> </w:t>
      </w:r>
      <w:r w:rsidRPr="003777D6">
        <w:rPr>
          <w:rFonts w:hint="eastAsia"/>
          <w:lang w:val="ru-RU"/>
        </w:rPr>
        <w:t>пилокарпиновым</w:t>
      </w:r>
      <w:r w:rsidRPr="003777D6">
        <w:rPr>
          <w:lang w:val="ru-RU"/>
        </w:rPr>
        <w:t xml:space="preserve"> </w:t>
      </w:r>
      <w:r w:rsidRPr="003777D6">
        <w:rPr>
          <w:rFonts w:hint="eastAsia"/>
          <w:lang w:val="ru-RU"/>
        </w:rPr>
        <w:t>эпилептогенезом</w:t>
      </w:r>
    </w:p>
    <w:p w14:paraId="1C0F6EB0" w14:textId="77777777" w:rsidR="003777D6" w:rsidRPr="003777D6" w:rsidRDefault="003777D6" w:rsidP="003777D6">
      <w:pPr>
        <w:rPr>
          <w:lang w:val="ru-RU"/>
        </w:rPr>
      </w:pPr>
    </w:p>
    <w:p w14:paraId="17161362" w14:textId="77777777" w:rsidR="003777D6" w:rsidRPr="003777D6" w:rsidRDefault="003777D6" w:rsidP="003777D6">
      <w:pPr>
        <w:rPr>
          <w:lang w:val="ru-RU"/>
        </w:rPr>
      </w:pPr>
      <w:r w:rsidRPr="003777D6">
        <w:rPr>
          <w:lang w:val="ru-RU"/>
        </w:rPr>
        <w:t xml:space="preserve">2.9 </w:t>
      </w:r>
      <w:r w:rsidRPr="003777D6">
        <w:rPr>
          <w:rFonts w:hint="eastAsia"/>
          <w:lang w:val="ru-RU"/>
        </w:rPr>
        <w:t>Методы</w:t>
      </w:r>
      <w:r w:rsidRPr="003777D6">
        <w:rPr>
          <w:lang w:val="ru-RU"/>
        </w:rPr>
        <w:t xml:space="preserve"> </w:t>
      </w:r>
      <w:r w:rsidRPr="003777D6">
        <w:rPr>
          <w:rFonts w:hint="eastAsia"/>
          <w:lang w:val="ru-RU"/>
        </w:rPr>
        <w:t>исследования</w:t>
      </w:r>
      <w:r w:rsidRPr="003777D6">
        <w:rPr>
          <w:lang w:val="ru-RU"/>
        </w:rPr>
        <w:t xml:space="preserve"> </w:t>
      </w:r>
      <w:r w:rsidRPr="003777D6">
        <w:rPr>
          <w:rFonts w:hint="eastAsia"/>
          <w:lang w:val="ru-RU"/>
        </w:rPr>
        <w:t>ЛХТ</w:t>
      </w:r>
      <w:r w:rsidRPr="003777D6">
        <w:rPr>
          <w:lang w:val="ru-RU"/>
        </w:rPr>
        <w:t xml:space="preserve">-318 </w:t>
      </w:r>
      <w:r w:rsidRPr="003777D6">
        <w:rPr>
          <w:rFonts w:hint="eastAsia"/>
          <w:lang w:val="ru-RU"/>
        </w:rPr>
        <w:t>в</w:t>
      </w:r>
      <w:r w:rsidRPr="003777D6">
        <w:rPr>
          <w:lang w:val="ru-RU"/>
        </w:rPr>
        <w:t xml:space="preserve"> </w:t>
      </w:r>
      <w:r w:rsidRPr="003777D6">
        <w:rPr>
          <w:rFonts w:hint="eastAsia"/>
          <w:lang w:val="ru-RU"/>
        </w:rPr>
        <w:t>смешанной</w:t>
      </w:r>
      <w:r w:rsidRPr="003777D6">
        <w:rPr>
          <w:lang w:val="ru-RU"/>
        </w:rPr>
        <w:t xml:space="preserve"> </w:t>
      </w:r>
      <w:r w:rsidRPr="003777D6">
        <w:rPr>
          <w:rFonts w:hint="eastAsia"/>
          <w:lang w:val="ru-RU"/>
        </w:rPr>
        <w:t>кортикальной</w:t>
      </w:r>
      <w:r w:rsidRPr="003777D6">
        <w:rPr>
          <w:lang w:val="ru-RU"/>
        </w:rPr>
        <w:t xml:space="preserve"> </w:t>
      </w:r>
      <w:r w:rsidRPr="003777D6">
        <w:rPr>
          <w:rFonts w:hint="eastAsia"/>
          <w:lang w:val="ru-RU"/>
        </w:rPr>
        <w:t>культуре</w:t>
      </w:r>
      <w:r w:rsidRPr="003777D6">
        <w:rPr>
          <w:lang w:val="ru-RU"/>
        </w:rPr>
        <w:t xml:space="preserve"> </w:t>
      </w:r>
      <w:r w:rsidRPr="003777D6">
        <w:rPr>
          <w:rFonts w:hint="eastAsia"/>
          <w:lang w:val="ru-RU"/>
        </w:rPr>
        <w:t>мышей</w:t>
      </w:r>
      <w:r w:rsidRPr="003777D6">
        <w:rPr>
          <w:lang w:val="ru-RU"/>
        </w:rPr>
        <w:t xml:space="preserve"> </w:t>
      </w:r>
      <w:r w:rsidRPr="003777D6">
        <w:rPr>
          <w:rFonts w:hint="eastAsia"/>
          <w:lang w:val="ru-RU"/>
        </w:rPr>
        <w:t>с</w:t>
      </w:r>
      <w:r w:rsidRPr="003777D6">
        <w:rPr>
          <w:lang w:val="ru-RU"/>
        </w:rPr>
        <w:t xml:space="preserve"> </w:t>
      </w:r>
      <w:r w:rsidRPr="003777D6">
        <w:rPr>
          <w:rFonts w:hint="eastAsia"/>
          <w:lang w:val="ru-RU"/>
        </w:rPr>
        <w:t>мутагенным</w:t>
      </w:r>
      <w:r w:rsidRPr="003777D6">
        <w:rPr>
          <w:lang w:val="ru-RU"/>
        </w:rPr>
        <w:t xml:space="preserve"> </w:t>
      </w:r>
      <w:r w:rsidRPr="003777D6">
        <w:rPr>
          <w:rFonts w:hint="eastAsia"/>
          <w:lang w:val="ru-RU"/>
        </w:rPr>
        <w:t>эпилептогенезом</w:t>
      </w:r>
    </w:p>
    <w:p w14:paraId="44F247FB" w14:textId="77777777" w:rsidR="003777D6" w:rsidRPr="003777D6" w:rsidRDefault="003777D6" w:rsidP="003777D6">
      <w:pPr>
        <w:rPr>
          <w:lang w:val="ru-RU"/>
        </w:rPr>
      </w:pPr>
    </w:p>
    <w:p w14:paraId="1DC03690" w14:textId="77777777" w:rsidR="003777D6" w:rsidRPr="003777D6" w:rsidRDefault="003777D6" w:rsidP="003777D6">
      <w:pPr>
        <w:rPr>
          <w:lang w:val="ru-RU"/>
        </w:rPr>
      </w:pPr>
      <w:r w:rsidRPr="003777D6">
        <w:rPr>
          <w:lang w:val="ru-RU"/>
        </w:rPr>
        <w:t xml:space="preserve">2.10 </w:t>
      </w:r>
      <w:r w:rsidRPr="003777D6">
        <w:rPr>
          <w:rFonts w:hint="eastAsia"/>
          <w:lang w:val="ru-RU"/>
        </w:rPr>
        <w:t>Методы</w:t>
      </w:r>
      <w:r w:rsidRPr="003777D6">
        <w:rPr>
          <w:lang w:val="ru-RU"/>
        </w:rPr>
        <w:t xml:space="preserve"> </w:t>
      </w:r>
      <w:r w:rsidRPr="003777D6">
        <w:rPr>
          <w:rFonts w:hint="eastAsia"/>
          <w:lang w:val="ru-RU"/>
        </w:rPr>
        <w:t>статистического</w:t>
      </w:r>
      <w:r w:rsidRPr="003777D6">
        <w:rPr>
          <w:lang w:val="ru-RU"/>
        </w:rPr>
        <w:t xml:space="preserve"> </w:t>
      </w:r>
      <w:r w:rsidRPr="003777D6">
        <w:rPr>
          <w:rFonts w:hint="eastAsia"/>
          <w:lang w:val="ru-RU"/>
        </w:rPr>
        <w:t>анализа</w:t>
      </w:r>
      <w:r w:rsidRPr="003777D6">
        <w:rPr>
          <w:lang w:val="ru-RU"/>
        </w:rPr>
        <w:t xml:space="preserve"> </w:t>
      </w:r>
      <w:r w:rsidRPr="003777D6">
        <w:rPr>
          <w:rFonts w:hint="eastAsia"/>
          <w:lang w:val="ru-RU"/>
        </w:rPr>
        <w:t>результатов</w:t>
      </w:r>
    </w:p>
    <w:p w14:paraId="71F9E5A3" w14:textId="77777777" w:rsidR="003777D6" w:rsidRPr="003777D6" w:rsidRDefault="003777D6" w:rsidP="003777D6">
      <w:pPr>
        <w:rPr>
          <w:lang w:val="ru-RU"/>
        </w:rPr>
      </w:pPr>
    </w:p>
    <w:p w14:paraId="1AEB8851" w14:textId="77777777" w:rsidR="003777D6" w:rsidRPr="003777D6" w:rsidRDefault="003777D6" w:rsidP="003777D6">
      <w:pPr>
        <w:rPr>
          <w:lang w:val="ru-RU"/>
        </w:rPr>
      </w:pPr>
      <w:r w:rsidRPr="003777D6">
        <w:rPr>
          <w:rFonts w:hint="eastAsia"/>
          <w:lang w:val="ru-RU"/>
        </w:rPr>
        <w:t>ГЛАВА</w:t>
      </w:r>
      <w:r w:rsidRPr="003777D6">
        <w:rPr>
          <w:lang w:val="ru-RU"/>
        </w:rPr>
        <w:t xml:space="preserve"> 3. </w:t>
      </w:r>
      <w:r w:rsidRPr="003777D6">
        <w:rPr>
          <w:rFonts w:hint="eastAsia"/>
          <w:lang w:val="ru-RU"/>
        </w:rPr>
        <w:t>КОЛИЧЕСТВЕННЫЙ</w:t>
      </w:r>
      <w:r w:rsidRPr="003777D6">
        <w:rPr>
          <w:lang w:val="ru-RU"/>
        </w:rPr>
        <w:t xml:space="preserve"> </w:t>
      </w:r>
      <w:r w:rsidRPr="003777D6">
        <w:rPr>
          <w:rFonts w:hint="eastAsia"/>
          <w:lang w:val="ru-RU"/>
        </w:rPr>
        <w:t>АНАЛИЗ</w:t>
      </w:r>
    </w:p>
    <w:p w14:paraId="58D946B1" w14:textId="77777777" w:rsidR="003777D6" w:rsidRPr="003777D6" w:rsidRDefault="003777D6" w:rsidP="003777D6">
      <w:pPr>
        <w:rPr>
          <w:lang w:val="ru-RU"/>
        </w:rPr>
      </w:pPr>
    </w:p>
    <w:p w14:paraId="2279E824" w14:textId="77777777" w:rsidR="003777D6" w:rsidRPr="003777D6" w:rsidRDefault="003777D6" w:rsidP="003777D6">
      <w:pPr>
        <w:rPr>
          <w:lang w:val="ru-RU"/>
        </w:rPr>
      </w:pPr>
      <w:r w:rsidRPr="003777D6">
        <w:rPr>
          <w:rFonts w:hint="eastAsia"/>
          <w:lang w:val="ru-RU"/>
        </w:rPr>
        <w:t>СТРУКТУРА</w:t>
      </w:r>
      <w:r w:rsidRPr="003777D6">
        <w:rPr>
          <w:lang w:val="ru-RU"/>
        </w:rPr>
        <w:t>-</w:t>
      </w:r>
      <w:r w:rsidRPr="003777D6">
        <w:rPr>
          <w:rFonts w:hint="eastAsia"/>
          <w:lang w:val="ru-RU"/>
        </w:rPr>
        <w:t>АКТИВНОСТЬ</w:t>
      </w:r>
      <w:r w:rsidRPr="003777D6">
        <w:rPr>
          <w:lang w:val="ru-RU"/>
        </w:rPr>
        <w:t xml:space="preserve"> </w:t>
      </w:r>
      <w:r w:rsidRPr="003777D6">
        <w:rPr>
          <w:rFonts w:hint="eastAsia"/>
          <w:lang w:val="ru-RU"/>
        </w:rPr>
        <w:t>МЕТАЛЛОСОДЕРЖАЩИХ</w:t>
      </w:r>
      <w:r w:rsidRPr="003777D6">
        <w:rPr>
          <w:lang w:val="ru-RU"/>
        </w:rPr>
        <w:t xml:space="preserve"> </w:t>
      </w:r>
      <w:r w:rsidRPr="003777D6">
        <w:rPr>
          <w:rFonts w:hint="eastAsia"/>
          <w:lang w:val="ru-RU"/>
        </w:rPr>
        <w:t>СОЕДИНЕНИЙ</w:t>
      </w:r>
      <w:r w:rsidRPr="003777D6">
        <w:rPr>
          <w:lang w:val="ru-RU"/>
        </w:rPr>
        <w:t xml:space="preserve"> 2-</w:t>
      </w:r>
      <w:r w:rsidRPr="003777D6">
        <w:rPr>
          <w:rFonts w:hint="eastAsia"/>
          <w:lang w:val="ru-RU"/>
        </w:rPr>
        <w:t>АМИНОЭТАНСУЛЬФОНОВОЙ</w:t>
      </w:r>
      <w:r w:rsidRPr="003777D6">
        <w:rPr>
          <w:lang w:val="ru-RU"/>
        </w:rPr>
        <w:t xml:space="preserve"> </w:t>
      </w:r>
      <w:r w:rsidRPr="003777D6">
        <w:rPr>
          <w:rFonts w:hint="eastAsia"/>
          <w:lang w:val="ru-RU"/>
        </w:rPr>
        <w:t>КИСЛОТЫ</w:t>
      </w:r>
      <w:r w:rsidRPr="003777D6">
        <w:rPr>
          <w:lang w:val="ru-RU"/>
        </w:rPr>
        <w:t xml:space="preserve"> </w:t>
      </w:r>
      <w:r w:rsidRPr="003777D6">
        <w:rPr>
          <w:rFonts w:hint="eastAsia"/>
          <w:lang w:val="ru-RU"/>
        </w:rPr>
        <w:t>СКРИНИНГ</w:t>
      </w:r>
      <w:r w:rsidRPr="003777D6">
        <w:rPr>
          <w:lang w:val="ru-RU"/>
        </w:rPr>
        <w:t xml:space="preserve"> </w:t>
      </w:r>
      <w:r w:rsidRPr="003777D6">
        <w:rPr>
          <w:rFonts w:hint="eastAsia"/>
          <w:lang w:val="ru-RU"/>
        </w:rPr>
        <w:t>ПРОТИВОСУДОРОЖОЙ</w:t>
      </w:r>
      <w:r w:rsidRPr="003777D6">
        <w:rPr>
          <w:lang w:val="ru-RU"/>
        </w:rPr>
        <w:t xml:space="preserve"> </w:t>
      </w:r>
      <w:r w:rsidRPr="003777D6">
        <w:rPr>
          <w:rFonts w:hint="eastAsia"/>
          <w:lang w:val="ru-RU"/>
        </w:rPr>
        <w:t>АКТИВНОСТИ</w:t>
      </w:r>
    </w:p>
    <w:p w14:paraId="39CB7FE0" w14:textId="77777777" w:rsidR="003777D6" w:rsidRPr="003777D6" w:rsidRDefault="003777D6" w:rsidP="003777D6">
      <w:pPr>
        <w:rPr>
          <w:lang w:val="ru-RU"/>
        </w:rPr>
      </w:pPr>
    </w:p>
    <w:p w14:paraId="4EF58333" w14:textId="77777777" w:rsidR="003777D6" w:rsidRPr="003777D6" w:rsidRDefault="003777D6" w:rsidP="003777D6">
      <w:pPr>
        <w:rPr>
          <w:lang w:val="ru-RU"/>
        </w:rPr>
      </w:pPr>
      <w:r w:rsidRPr="003777D6">
        <w:rPr>
          <w:lang w:val="ru-RU"/>
        </w:rPr>
        <w:t xml:space="preserve">3.1 </w:t>
      </w:r>
      <w:r w:rsidRPr="003777D6">
        <w:rPr>
          <w:rFonts w:hint="eastAsia"/>
          <w:lang w:val="ru-RU"/>
        </w:rPr>
        <w:t>Количественный</w:t>
      </w:r>
      <w:r w:rsidRPr="003777D6">
        <w:rPr>
          <w:lang w:val="ru-RU"/>
        </w:rPr>
        <w:t xml:space="preserve"> </w:t>
      </w:r>
      <w:r w:rsidRPr="003777D6">
        <w:rPr>
          <w:rFonts w:hint="eastAsia"/>
          <w:lang w:val="ru-RU"/>
        </w:rPr>
        <w:t>анализ</w:t>
      </w:r>
      <w:r w:rsidRPr="003777D6">
        <w:rPr>
          <w:lang w:val="ru-RU"/>
        </w:rPr>
        <w:t xml:space="preserve"> </w:t>
      </w:r>
      <w:r w:rsidRPr="003777D6">
        <w:rPr>
          <w:rFonts w:hint="eastAsia"/>
          <w:lang w:val="ru-RU"/>
        </w:rPr>
        <w:t>структура</w:t>
      </w:r>
      <w:r w:rsidRPr="003777D6">
        <w:rPr>
          <w:lang w:val="ru-RU"/>
        </w:rPr>
        <w:t xml:space="preserve"> - </w:t>
      </w:r>
      <w:r w:rsidRPr="003777D6">
        <w:rPr>
          <w:rFonts w:hint="eastAsia"/>
          <w:lang w:val="ru-RU"/>
        </w:rPr>
        <w:t>активность</w:t>
      </w:r>
      <w:r w:rsidRPr="003777D6">
        <w:rPr>
          <w:lang w:val="ru-RU"/>
        </w:rPr>
        <w:t xml:space="preserve"> </w:t>
      </w:r>
      <w:r w:rsidRPr="003777D6">
        <w:rPr>
          <w:rFonts w:hint="eastAsia"/>
          <w:lang w:val="ru-RU"/>
        </w:rPr>
        <w:t>магниевого</w:t>
      </w:r>
      <w:r w:rsidRPr="003777D6">
        <w:rPr>
          <w:lang w:val="ru-RU"/>
        </w:rPr>
        <w:t xml:space="preserve"> </w:t>
      </w:r>
      <w:r w:rsidRPr="003777D6">
        <w:rPr>
          <w:rFonts w:hint="eastAsia"/>
          <w:lang w:val="ru-RU"/>
        </w:rPr>
        <w:t>и</w:t>
      </w:r>
      <w:r w:rsidRPr="003777D6">
        <w:rPr>
          <w:lang w:val="ru-RU"/>
        </w:rPr>
        <w:t xml:space="preserve"> </w:t>
      </w:r>
      <w:r w:rsidRPr="003777D6">
        <w:rPr>
          <w:rFonts w:hint="eastAsia"/>
          <w:lang w:val="ru-RU"/>
        </w:rPr>
        <w:t>цинкового</w:t>
      </w:r>
      <w:r w:rsidRPr="003777D6">
        <w:rPr>
          <w:lang w:val="ru-RU"/>
        </w:rPr>
        <w:t xml:space="preserve"> </w:t>
      </w:r>
      <w:r w:rsidRPr="003777D6">
        <w:rPr>
          <w:rFonts w:hint="eastAsia"/>
          <w:lang w:val="ru-RU"/>
        </w:rPr>
        <w:t>соединений</w:t>
      </w:r>
      <w:r w:rsidRPr="003777D6">
        <w:rPr>
          <w:lang w:val="ru-RU"/>
        </w:rPr>
        <w:t xml:space="preserve"> 2-</w:t>
      </w:r>
      <w:r w:rsidRPr="003777D6">
        <w:rPr>
          <w:rFonts w:hint="eastAsia"/>
          <w:lang w:val="ru-RU"/>
        </w:rPr>
        <w:t>аминоэтансульфоновой</w:t>
      </w:r>
      <w:r w:rsidRPr="003777D6">
        <w:rPr>
          <w:lang w:val="ru-RU"/>
        </w:rPr>
        <w:t xml:space="preserve"> </w:t>
      </w:r>
      <w:r w:rsidRPr="003777D6">
        <w:rPr>
          <w:rFonts w:hint="eastAsia"/>
          <w:lang w:val="ru-RU"/>
        </w:rPr>
        <w:t>кислоты</w:t>
      </w:r>
    </w:p>
    <w:p w14:paraId="3BB718AA" w14:textId="77777777" w:rsidR="003777D6" w:rsidRPr="003777D6" w:rsidRDefault="003777D6" w:rsidP="003777D6">
      <w:pPr>
        <w:rPr>
          <w:lang w:val="ru-RU"/>
        </w:rPr>
      </w:pPr>
    </w:p>
    <w:p w14:paraId="7A3A0320" w14:textId="77777777" w:rsidR="003777D6" w:rsidRPr="003777D6" w:rsidRDefault="003777D6" w:rsidP="003777D6">
      <w:pPr>
        <w:rPr>
          <w:lang w:val="ru-RU"/>
        </w:rPr>
      </w:pPr>
      <w:r w:rsidRPr="003777D6">
        <w:rPr>
          <w:lang w:val="ru-RU"/>
        </w:rPr>
        <w:t xml:space="preserve">3.2 </w:t>
      </w:r>
      <w:r w:rsidRPr="003777D6">
        <w:rPr>
          <w:rFonts w:hint="eastAsia"/>
          <w:lang w:val="ru-RU"/>
        </w:rPr>
        <w:t>Скрининг</w:t>
      </w:r>
      <w:r w:rsidRPr="003777D6">
        <w:rPr>
          <w:lang w:val="ru-RU"/>
        </w:rPr>
        <w:t xml:space="preserve"> </w:t>
      </w:r>
      <w:r w:rsidRPr="003777D6">
        <w:rPr>
          <w:rFonts w:hint="eastAsia"/>
          <w:lang w:val="ru-RU"/>
        </w:rPr>
        <w:t>противосудорожной</w:t>
      </w:r>
      <w:r w:rsidRPr="003777D6">
        <w:rPr>
          <w:lang w:val="ru-RU"/>
        </w:rPr>
        <w:t xml:space="preserve"> </w:t>
      </w:r>
      <w:r w:rsidRPr="003777D6">
        <w:rPr>
          <w:rFonts w:hint="eastAsia"/>
          <w:lang w:val="ru-RU"/>
        </w:rPr>
        <w:t>активности</w:t>
      </w:r>
      <w:r w:rsidRPr="003777D6">
        <w:rPr>
          <w:lang w:val="ru-RU"/>
        </w:rPr>
        <w:t xml:space="preserve"> </w:t>
      </w:r>
      <w:r w:rsidRPr="003777D6">
        <w:rPr>
          <w:rFonts w:hint="eastAsia"/>
          <w:lang w:val="ru-RU"/>
        </w:rPr>
        <w:t>ЛХТ</w:t>
      </w:r>
      <w:r w:rsidRPr="003777D6">
        <w:rPr>
          <w:lang w:val="ru-RU"/>
        </w:rPr>
        <w:t xml:space="preserve">-317 </w:t>
      </w:r>
      <w:r w:rsidRPr="003777D6">
        <w:rPr>
          <w:rFonts w:hint="eastAsia"/>
          <w:lang w:val="ru-RU"/>
        </w:rPr>
        <w:t>и</w:t>
      </w:r>
      <w:r w:rsidRPr="003777D6">
        <w:rPr>
          <w:lang w:val="ru-RU"/>
        </w:rPr>
        <w:t xml:space="preserve"> </w:t>
      </w:r>
      <w:r w:rsidRPr="003777D6">
        <w:rPr>
          <w:rFonts w:hint="eastAsia"/>
          <w:lang w:val="ru-RU"/>
        </w:rPr>
        <w:t>ЛХТ</w:t>
      </w:r>
      <w:r w:rsidRPr="003777D6">
        <w:rPr>
          <w:lang w:val="ru-RU"/>
        </w:rPr>
        <w:t xml:space="preserve">-318 </w:t>
      </w:r>
      <w:r w:rsidRPr="003777D6">
        <w:rPr>
          <w:rFonts w:hint="eastAsia"/>
          <w:lang w:val="ru-RU"/>
        </w:rPr>
        <w:t>на</w:t>
      </w:r>
      <w:r w:rsidRPr="003777D6">
        <w:rPr>
          <w:lang w:val="ru-RU"/>
        </w:rPr>
        <w:t xml:space="preserve"> </w:t>
      </w:r>
      <w:r w:rsidRPr="003777D6">
        <w:rPr>
          <w:rFonts w:hint="eastAsia"/>
          <w:lang w:val="ru-RU"/>
        </w:rPr>
        <w:t>модели</w:t>
      </w:r>
    </w:p>
    <w:p w14:paraId="1E96ECDF" w14:textId="77777777" w:rsidR="003777D6" w:rsidRPr="003777D6" w:rsidRDefault="003777D6" w:rsidP="003777D6">
      <w:pPr>
        <w:rPr>
          <w:lang w:val="ru-RU"/>
        </w:rPr>
      </w:pPr>
    </w:p>
    <w:p w14:paraId="1F09DF6F" w14:textId="77777777" w:rsidR="003777D6" w:rsidRPr="003777D6" w:rsidRDefault="003777D6" w:rsidP="003777D6">
      <w:pPr>
        <w:rPr>
          <w:lang w:val="ru-RU"/>
        </w:rPr>
      </w:pPr>
      <w:r w:rsidRPr="003777D6">
        <w:rPr>
          <w:rFonts w:hint="eastAsia"/>
          <w:lang w:val="ru-RU"/>
        </w:rPr>
        <w:t>мутагенного</w:t>
      </w:r>
      <w:r w:rsidRPr="003777D6">
        <w:rPr>
          <w:lang w:val="ru-RU"/>
        </w:rPr>
        <w:t xml:space="preserve"> </w:t>
      </w:r>
      <w:r w:rsidRPr="003777D6">
        <w:rPr>
          <w:rFonts w:hint="eastAsia"/>
          <w:lang w:val="ru-RU"/>
        </w:rPr>
        <w:t>эпилептогенеза</w:t>
      </w:r>
      <w:r w:rsidRPr="003777D6">
        <w:rPr>
          <w:lang w:val="ru-RU"/>
        </w:rPr>
        <w:t xml:space="preserve"> </w:t>
      </w:r>
      <w:r w:rsidRPr="003777D6">
        <w:rPr>
          <w:rFonts w:hint="eastAsia"/>
          <w:lang w:val="ru-RU"/>
        </w:rPr>
        <w:t>у</w:t>
      </w:r>
      <w:r w:rsidRPr="003777D6">
        <w:rPr>
          <w:lang w:val="ru-RU"/>
        </w:rPr>
        <w:t xml:space="preserve"> </w:t>
      </w:r>
      <w:r w:rsidRPr="003777D6">
        <w:rPr>
          <w:rFonts w:hint="eastAsia"/>
          <w:lang w:val="ru-RU"/>
        </w:rPr>
        <w:t>мышей</w:t>
      </w:r>
      <w:r w:rsidRPr="003777D6">
        <w:rPr>
          <w:lang w:val="ru-RU"/>
        </w:rPr>
        <w:t xml:space="preserve"> </w:t>
      </w:r>
      <w:r w:rsidRPr="003777D6">
        <w:rPr>
          <w:rFonts w:hint="eastAsia"/>
          <w:lang w:val="ru-RU"/>
        </w:rPr>
        <w:t>с</w:t>
      </w:r>
      <w:r w:rsidRPr="003777D6">
        <w:rPr>
          <w:lang w:val="ru-RU"/>
        </w:rPr>
        <w:t xml:space="preserve"> </w:t>
      </w:r>
      <w:r w:rsidRPr="003777D6">
        <w:rPr>
          <w:rFonts w:hint="eastAsia"/>
          <w:lang w:val="ru-RU"/>
        </w:rPr>
        <w:t>аудиогенными</w:t>
      </w:r>
      <w:r w:rsidRPr="003777D6">
        <w:rPr>
          <w:lang w:val="ru-RU"/>
        </w:rPr>
        <w:t xml:space="preserve"> </w:t>
      </w:r>
      <w:r w:rsidRPr="003777D6">
        <w:rPr>
          <w:rFonts w:hint="eastAsia"/>
          <w:lang w:val="ru-RU"/>
        </w:rPr>
        <w:t>судорогами</w:t>
      </w:r>
    </w:p>
    <w:p w14:paraId="58CD768C" w14:textId="77777777" w:rsidR="003777D6" w:rsidRPr="003777D6" w:rsidRDefault="003777D6" w:rsidP="003777D6">
      <w:pPr>
        <w:rPr>
          <w:lang w:val="ru-RU"/>
        </w:rPr>
      </w:pPr>
    </w:p>
    <w:p w14:paraId="5D49AECD" w14:textId="77777777" w:rsidR="003777D6" w:rsidRPr="003777D6" w:rsidRDefault="003777D6" w:rsidP="003777D6">
      <w:pPr>
        <w:rPr>
          <w:lang w:val="ru-RU"/>
        </w:rPr>
      </w:pPr>
      <w:r w:rsidRPr="003777D6">
        <w:rPr>
          <w:rFonts w:hint="eastAsia"/>
          <w:lang w:val="ru-RU"/>
        </w:rPr>
        <w:t>ГЛАВА</w:t>
      </w:r>
      <w:r w:rsidRPr="003777D6">
        <w:rPr>
          <w:lang w:val="ru-RU"/>
        </w:rPr>
        <w:t xml:space="preserve"> 4. </w:t>
      </w:r>
      <w:r w:rsidRPr="003777D6">
        <w:rPr>
          <w:rFonts w:hint="eastAsia"/>
          <w:lang w:val="ru-RU"/>
        </w:rPr>
        <w:t>ПРОТИВОСУДОРОЖНОЕ</w:t>
      </w:r>
      <w:r w:rsidRPr="003777D6">
        <w:rPr>
          <w:lang w:val="ru-RU"/>
        </w:rPr>
        <w:t xml:space="preserve"> </w:t>
      </w:r>
      <w:r w:rsidRPr="003777D6">
        <w:rPr>
          <w:rFonts w:hint="eastAsia"/>
          <w:lang w:val="ru-RU"/>
        </w:rPr>
        <w:t>И</w:t>
      </w:r>
      <w:r w:rsidRPr="003777D6">
        <w:rPr>
          <w:lang w:val="ru-RU"/>
        </w:rPr>
        <w:t xml:space="preserve"> </w:t>
      </w:r>
      <w:r w:rsidRPr="003777D6">
        <w:rPr>
          <w:rFonts w:hint="eastAsia"/>
          <w:lang w:val="ru-RU"/>
        </w:rPr>
        <w:t>АНТИЭПИЛЕПТОГЕННОЕ</w:t>
      </w:r>
      <w:r w:rsidRPr="003777D6">
        <w:rPr>
          <w:lang w:val="ru-RU"/>
        </w:rPr>
        <w:t xml:space="preserve"> </w:t>
      </w:r>
      <w:r w:rsidRPr="003777D6">
        <w:rPr>
          <w:rFonts w:hint="eastAsia"/>
          <w:lang w:val="ru-RU"/>
        </w:rPr>
        <w:t>ДЕЙСТВИЕ</w:t>
      </w:r>
      <w:r w:rsidRPr="003777D6">
        <w:rPr>
          <w:lang w:val="ru-RU"/>
        </w:rPr>
        <w:t xml:space="preserve"> </w:t>
      </w:r>
      <w:r w:rsidRPr="003777D6">
        <w:rPr>
          <w:rFonts w:hint="eastAsia"/>
          <w:lang w:val="ru-RU"/>
        </w:rPr>
        <w:t>ЦИНКОВОЙ</w:t>
      </w:r>
      <w:r w:rsidRPr="003777D6">
        <w:rPr>
          <w:lang w:val="ru-RU"/>
        </w:rPr>
        <w:t xml:space="preserve"> </w:t>
      </w:r>
      <w:r w:rsidRPr="003777D6">
        <w:rPr>
          <w:rFonts w:hint="eastAsia"/>
          <w:lang w:val="ru-RU"/>
        </w:rPr>
        <w:t>СОЛИ</w:t>
      </w:r>
      <w:r w:rsidRPr="003777D6">
        <w:rPr>
          <w:lang w:val="ru-RU"/>
        </w:rPr>
        <w:t xml:space="preserve"> 2-</w:t>
      </w:r>
      <w:r w:rsidRPr="003777D6">
        <w:rPr>
          <w:rFonts w:hint="eastAsia"/>
          <w:lang w:val="ru-RU"/>
        </w:rPr>
        <w:t>АМИНОЭТАНСУЛЬФОНОВОЙ</w:t>
      </w:r>
      <w:r w:rsidRPr="003777D6">
        <w:rPr>
          <w:lang w:val="ru-RU"/>
        </w:rPr>
        <w:t xml:space="preserve"> </w:t>
      </w:r>
      <w:r w:rsidRPr="003777D6">
        <w:rPr>
          <w:rFonts w:hint="eastAsia"/>
          <w:lang w:val="ru-RU"/>
        </w:rPr>
        <w:t>КИСЛОТЫ</w:t>
      </w:r>
      <w:r w:rsidRPr="003777D6">
        <w:rPr>
          <w:lang w:val="ru-RU"/>
        </w:rPr>
        <w:t xml:space="preserve"> </w:t>
      </w:r>
      <w:r w:rsidRPr="003777D6">
        <w:rPr>
          <w:rFonts w:hint="eastAsia"/>
          <w:lang w:val="ru-RU"/>
        </w:rPr>
        <w:t>НА</w:t>
      </w:r>
      <w:r w:rsidRPr="003777D6">
        <w:rPr>
          <w:lang w:val="ru-RU"/>
        </w:rPr>
        <w:t xml:space="preserve"> </w:t>
      </w:r>
      <w:r w:rsidRPr="003777D6">
        <w:rPr>
          <w:rFonts w:hint="eastAsia"/>
          <w:lang w:val="ru-RU"/>
        </w:rPr>
        <w:t>ПИЛОКАРПИНОВОЙ</w:t>
      </w:r>
      <w:r w:rsidRPr="003777D6">
        <w:rPr>
          <w:lang w:val="ru-RU"/>
        </w:rPr>
        <w:t xml:space="preserve"> </w:t>
      </w:r>
      <w:r w:rsidRPr="003777D6">
        <w:rPr>
          <w:rFonts w:hint="eastAsia"/>
          <w:lang w:val="ru-RU"/>
        </w:rPr>
        <w:t>МОДЕЛИ</w:t>
      </w:r>
    </w:p>
    <w:p w14:paraId="6EC3D56C" w14:textId="77777777" w:rsidR="003777D6" w:rsidRPr="003777D6" w:rsidRDefault="003777D6" w:rsidP="003777D6">
      <w:pPr>
        <w:rPr>
          <w:lang w:val="ru-RU"/>
        </w:rPr>
      </w:pPr>
    </w:p>
    <w:p w14:paraId="69DF801A" w14:textId="77777777" w:rsidR="003777D6" w:rsidRPr="003777D6" w:rsidRDefault="003777D6" w:rsidP="003777D6">
      <w:pPr>
        <w:rPr>
          <w:lang w:val="ru-RU"/>
        </w:rPr>
      </w:pPr>
      <w:r w:rsidRPr="003777D6">
        <w:rPr>
          <w:lang w:val="ru-RU"/>
        </w:rPr>
        <w:t xml:space="preserve">4.1 </w:t>
      </w:r>
      <w:r w:rsidRPr="003777D6">
        <w:rPr>
          <w:rFonts w:hint="eastAsia"/>
          <w:lang w:val="ru-RU"/>
        </w:rPr>
        <w:t>Противосудорожное</w:t>
      </w:r>
      <w:r w:rsidRPr="003777D6">
        <w:rPr>
          <w:lang w:val="ru-RU"/>
        </w:rPr>
        <w:t xml:space="preserve"> </w:t>
      </w:r>
      <w:r w:rsidRPr="003777D6">
        <w:rPr>
          <w:rFonts w:hint="eastAsia"/>
          <w:lang w:val="ru-RU"/>
        </w:rPr>
        <w:t>действие</w:t>
      </w:r>
      <w:r w:rsidRPr="003777D6">
        <w:rPr>
          <w:lang w:val="ru-RU"/>
        </w:rPr>
        <w:t xml:space="preserve"> </w:t>
      </w:r>
      <w:r w:rsidRPr="003777D6">
        <w:rPr>
          <w:rFonts w:hint="eastAsia"/>
          <w:lang w:val="ru-RU"/>
        </w:rPr>
        <w:t>ЛХТ</w:t>
      </w:r>
      <w:r w:rsidRPr="003777D6">
        <w:rPr>
          <w:lang w:val="ru-RU"/>
        </w:rPr>
        <w:t xml:space="preserve">-318 </w:t>
      </w:r>
      <w:r w:rsidRPr="003777D6">
        <w:rPr>
          <w:rFonts w:hint="eastAsia"/>
          <w:lang w:val="ru-RU"/>
        </w:rPr>
        <w:t>на</w:t>
      </w:r>
      <w:r w:rsidRPr="003777D6">
        <w:rPr>
          <w:lang w:val="ru-RU"/>
        </w:rPr>
        <w:t xml:space="preserve"> </w:t>
      </w:r>
      <w:r w:rsidRPr="003777D6">
        <w:rPr>
          <w:rFonts w:hint="eastAsia"/>
          <w:lang w:val="ru-RU"/>
        </w:rPr>
        <w:t>пилокарпиновой</w:t>
      </w:r>
      <w:r w:rsidRPr="003777D6">
        <w:rPr>
          <w:lang w:val="ru-RU"/>
        </w:rPr>
        <w:t xml:space="preserve"> </w:t>
      </w:r>
      <w:r w:rsidRPr="003777D6">
        <w:rPr>
          <w:rFonts w:hint="eastAsia"/>
          <w:lang w:val="ru-RU"/>
        </w:rPr>
        <w:t>модели</w:t>
      </w:r>
      <w:r w:rsidRPr="003777D6">
        <w:rPr>
          <w:lang w:val="ru-RU"/>
        </w:rPr>
        <w:t xml:space="preserve"> </w:t>
      </w:r>
      <w:r w:rsidRPr="003777D6">
        <w:rPr>
          <w:rFonts w:hint="eastAsia"/>
          <w:lang w:val="ru-RU"/>
        </w:rPr>
        <w:t>эпилептогенеза</w:t>
      </w:r>
    </w:p>
    <w:p w14:paraId="3E4246A1" w14:textId="77777777" w:rsidR="003777D6" w:rsidRPr="003777D6" w:rsidRDefault="003777D6" w:rsidP="003777D6">
      <w:pPr>
        <w:rPr>
          <w:lang w:val="ru-RU"/>
        </w:rPr>
      </w:pPr>
    </w:p>
    <w:p w14:paraId="0F9C5885" w14:textId="77777777" w:rsidR="003777D6" w:rsidRPr="003777D6" w:rsidRDefault="003777D6" w:rsidP="003777D6">
      <w:pPr>
        <w:rPr>
          <w:lang w:val="ru-RU"/>
        </w:rPr>
      </w:pPr>
      <w:r w:rsidRPr="003777D6">
        <w:rPr>
          <w:lang w:val="ru-RU"/>
        </w:rPr>
        <w:t xml:space="preserve">4.2 </w:t>
      </w:r>
      <w:r w:rsidRPr="003777D6">
        <w:rPr>
          <w:rFonts w:hint="eastAsia"/>
          <w:lang w:val="ru-RU"/>
        </w:rPr>
        <w:t>Влияние</w:t>
      </w:r>
      <w:r w:rsidRPr="003777D6">
        <w:rPr>
          <w:lang w:val="ru-RU"/>
        </w:rPr>
        <w:t xml:space="preserve"> </w:t>
      </w:r>
      <w:r w:rsidRPr="003777D6">
        <w:rPr>
          <w:rFonts w:hint="eastAsia"/>
          <w:lang w:val="ru-RU"/>
        </w:rPr>
        <w:t>ЛХТ</w:t>
      </w:r>
      <w:r w:rsidRPr="003777D6">
        <w:rPr>
          <w:lang w:val="ru-RU"/>
        </w:rPr>
        <w:t xml:space="preserve">-318 </w:t>
      </w:r>
      <w:r w:rsidRPr="003777D6">
        <w:rPr>
          <w:rFonts w:hint="eastAsia"/>
          <w:lang w:val="ru-RU"/>
        </w:rPr>
        <w:t>на</w:t>
      </w:r>
      <w:r w:rsidRPr="003777D6">
        <w:rPr>
          <w:lang w:val="ru-RU"/>
        </w:rPr>
        <w:t xml:space="preserve"> </w:t>
      </w:r>
      <w:r w:rsidRPr="003777D6">
        <w:rPr>
          <w:rFonts w:hint="eastAsia"/>
          <w:lang w:val="ru-RU"/>
        </w:rPr>
        <w:t>поведенческие</w:t>
      </w:r>
      <w:r w:rsidRPr="003777D6">
        <w:rPr>
          <w:lang w:val="ru-RU"/>
        </w:rPr>
        <w:t xml:space="preserve"> </w:t>
      </w:r>
      <w:r w:rsidRPr="003777D6">
        <w:rPr>
          <w:rFonts w:hint="eastAsia"/>
          <w:lang w:val="ru-RU"/>
        </w:rPr>
        <w:t>реакции</w:t>
      </w:r>
      <w:r w:rsidRPr="003777D6">
        <w:rPr>
          <w:lang w:val="ru-RU"/>
        </w:rPr>
        <w:t xml:space="preserve"> </w:t>
      </w:r>
      <w:r w:rsidRPr="003777D6">
        <w:rPr>
          <w:rFonts w:hint="eastAsia"/>
          <w:lang w:val="ru-RU"/>
        </w:rPr>
        <w:t>животных</w:t>
      </w:r>
      <w:r w:rsidRPr="003777D6">
        <w:rPr>
          <w:lang w:val="ru-RU"/>
        </w:rPr>
        <w:t xml:space="preserve"> </w:t>
      </w:r>
      <w:r w:rsidRPr="003777D6">
        <w:rPr>
          <w:rFonts w:hint="eastAsia"/>
          <w:lang w:val="ru-RU"/>
        </w:rPr>
        <w:t>с</w:t>
      </w:r>
      <w:r w:rsidRPr="003777D6">
        <w:rPr>
          <w:lang w:val="ru-RU"/>
        </w:rPr>
        <w:t xml:space="preserve"> </w:t>
      </w:r>
      <w:r w:rsidRPr="003777D6">
        <w:rPr>
          <w:rFonts w:hint="eastAsia"/>
          <w:lang w:val="ru-RU"/>
        </w:rPr>
        <w:t>пилокарпиновым</w:t>
      </w:r>
      <w:r w:rsidRPr="003777D6">
        <w:rPr>
          <w:lang w:val="ru-RU"/>
        </w:rPr>
        <w:t xml:space="preserve"> </w:t>
      </w:r>
      <w:r w:rsidRPr="003777D6">
        <w:rPr>
          <w:rFonts w:hint="eastAsia"/>
          <w:lang w:val="ru-RU"/>
        </w:rPr>
        <w:t>эпилептогенезом</w:t>
      </w:r>
    </w:p>
    <w:p w14:paraId="7BFCAB79" w14:textId="77777777" w:rsidR="003777D6" w:rsidRPr="003777D6" w:rsidRDefault="003777D6" w:rsidP="003777D6">
      <w:pPr>
        <w:rPr>
          <w:lang w:val="ru-RU"/>
        </w:rPr>
      </w:pPr>
    </w:p>
    <w:p w14:paraId="274B33E6" w14:textId="77777777" w:rsidR="003777D6" w:rsidRPr="003777D6" w:rsidRDefault="003777D6" w:rsidP="003777D6">
      <w:pPr>
        <w:rPr>
          <w:lang w:val="ru-RU"/>
        </w:rPr>
      </w:pPr>
      <w:r w:rsidRPr="003777D6">
        <w:rPr>
          <w:lang w:val="ru-RU"/>
        </w:rPr>
        <w:t xml:space="preserve">4.3 </w:t>
      </w:r>
      <w:r w:rsidRPr="003777D6">
        <w:rPr>
          <w:rFonts w:hint="eastAsia"/>
          <w:lang w:val="ru-RU"/>
        </w:rPr>
        <w:t>Влияние</w:t>
      </w:r>
      <w:r w:rsidRPr="003777D6">
        <w:rPr>
          <w:lang w:val="ru-RU"/>
        </w:rPr>
        <w:t xml:space="preserve"> </w:t>
      </w:r>
      <w:r w:rsidRPr="003777D6">
        <w:rPr>
          <w:rFonts w:hint="eastAsia"/>
          <w:lang w:val="ru-RU"/>
        </w:rPr>
        <w:t>цинкового</w:t>
      </w:r>
      <w:r w:rsidRPr="003777D6">
        <w:rPr>
          <w:lang w:val="ru-RU"/>
        </w:rPr>
        <w:t xml:space="preserve"> </w:t>
      </w:r>
      <w:r w:rsidRPr="003777D6">
        <w:rPr>
          <w:rFonts w:hint="eastAsia"/>
          <w:lang w:val="ru-RU"/>
        </w:rPr>
        <w:t>соединения</w:t>
      </w:r>
      <w:r w:rsidRPr="003777D6">
        <w:rPr>
          <w:lang w:val="ru-RU"/>
        </w:rPr>
        <w:t xml:space="preserve"> 2-</w:t>
      </w:r>
      <w:r w:rsidRPr="003777D6">
        <w:rPr>
          <w:rFonts w:hint="eastAsia"/>
          <w:lang w:val="ru-RU"/>
        </w:rPr>
        <w:t>аминоэтансульфоновой</w:t>
      </w:r>
      <w:r w:rsidRPr="003777D6">
        <w:rPr>
          <w:lang w:val="ru-RU"/>
        </w:rPr>
        <w:t xml:space="preserve"> </w:t>
      </w:r>
      <w:r w:rsidRPr="003777D6">
        <w:rPr>
          <w:rFonts w:hint="eastAsia"/>
          <w:lang w:val="ru-RU"/>
        </w:rPr>
        <w:t>кислоты</w:t>
      </w:r>
      <w:r w:rsidRPr="003777D6">
        <w:rPr>
          <w:lang w:val="ru-RU"/>
        </w:rPr>
        <w:t xml:space="preserve"> </w:t>
      </w:r>
      <w:r w:rsidRPr="003777D6">
        <w:rPr>
          <w:rFonts w:hint="eastAsia"/>
          <w:lang w:val="ru-RU"/>
        </w:rPr>
        <w:t>на</w:t>
      </w:r>
      <w:r w:rsidRPr="003777D6">
        <w:rPr>
          <w:lang w:val="ru-RU"/>
        </w:rPr>
        <w:t xml:space="preserve"> </w:t>
      </w:r>
      <w:r w:rsidRPr="003777D6">
        <w:rPr>
          <w:rFonts w:hint="eastAsia"/>
          <w:lang w:val="ru-RU"/>
        </w:rPr>
        <w:t>активность</w:t>
      </w:r>
      <w:r w:rsidRPr="003777D6">
        <w:rPr>
          <w:lang w:val="ru-RU"/>
        </w:rPr>
        <w:t xml:space="preserve"> </w:t>
      </w:r>
      <w:r w:rsidRPr="003777D6">
        <w:rPr>
          <w:rFonts w:hint="eastAsia"/>
          <w:lang w:val="ru-RU"/>
        </w:rPr>
        <w:t>эпилептогенной</w:t>
      </w:r>
      <w:r w:rsidRPr="003777D6">
        <w:rPr>
          <w:lang w:val="ru-RU"/>
        </w:rPr>
        <w:t xml:space="preserve"> </w:t>
      </w:r>
      <w:r w:rsidRPr="003777D6">
        <w:rPr>
          <w:rFonts w:hint="eastAsia"/>
          <w:lang w:val="ru-RU"/>
        </w:rPr>
        <w:t>нейровоспалительной</w:t>
      </w:r>
      <w:r w:rsidRPr="003777D6">
        <w:rPr>
          <w:lang w:val="ru-RU"/>
        </w:rPr>
        <w:t xml:space="preserve"> </w:t>
      </w:r>
      <w:r w:rsidRPr="003777D6">
        <w:rPr>
          <w:rFonts w:hint="eastAsia"/>
          <w:lang w:val="ru-RU"/>
        </w:rPr>
        <w:t>реакции</w:t>
      </w:r>
    </w:p>
    <w:p w14:paraId="0B12CA9C" w14:textId="77777777" w:rsidR="003777D6" w:rsidRPr="003777D6" w:rsidRDefault="003777D6" w:rsidP="003777D6">
      <w:pPr>
        <w:rPr>
          <w:lang w:val="ru-RU"/>
        </w:rPr>
      </w:pPr>
    </w:p>
    <w:p w14:paraId="6AF38428" w14:textId="77777777" w:rsidR="003777D6" w:rsidRPr="003777D6" w:rsidRDefault="003777D6" w:rsidP="003777D6">
      <w:pPr>
        <w:rPr>
          <w:lang w:val="ru-RU"/>
        </w:rPr>
      </w:pPr>
      <w:r w:rsidRPr="003777D6">
        <w:rPr>
          <w:lang w:val="ru-RU"/>
        </w:rPr>
        <w:t xml:space="preserve">4.4 </w:t>
      </w:r>
      <w:r w:rsidRPr="003777D6">
        <w:rPr>
          <w:rFonts w:hint="eastAsia"/>
          <w:lang w:val="ru-RU"/>
        </w:rPr>
        <w:t>Влияние</w:t>
      </w:r>
      <w:r w:rsidRPr="003777D6">
        <w:rPr>
          <w:lang w:val="ru-RU"/>
        </w:rPr>
        <w:t xml:space="preserve"> </w:t>
      </w:r>
      <w:r w:rsidRPr="003777D6">
        <w:rPr>
          <w:rFonts w:hint="eastAsia"/>
          <w:lang w:val="ru-RU"/>
        </w:rPr>
        <w:t>цинковой</w:t>
      </w:r>
      <w:r w:rsidRPr="003777D6">
        <w:rPr>
          <w:lang w:val="ru-RU"/>
        </w:rPr>
        <w:t xml:space="preserve"> </w:t>
      </w:r>
      <w:r w:rsidRPr="003777D6">
        <w:rPr>
          <w:rFonts w:hint="eastAsia"/>
          <w:lang w:val="ru-RU"/>
        </w:rPr>
        <w:t>соли</w:t>
      </w:r>
      <w:r w:rsidRPr="003777D6">
        <w:rPr>
          <w:lang w:val="ru-RU"/>
        </w:rPr>
        <w:t xml:space="preserve"> 2-</w:t>
      </w:r>
      <w:r w:rsidRPr="003777D6">
        <w:rPr>
          <w:rFonts w:hint="eastAsia"/>
          <w:lang w:val="ru-RU"/>
        </w:rPr>
        <w:t>аминоэтансульфоновой</w:t>
      </w:r>
      <w:r w:rsidRPr="003777D6">
        <w:rPr>
          <w:lang w:val="ru-RU"/>
        </w:rPr>
        <w:t xml:space="preserve"> </w:t>
      </w:r>
      <w:r w:rsidRPr="003777D6">
        <w:rPr>
          <w:rFonts w:hint="eastAsia"/>
          <w:lang w:val="ru-RU"/>
        </w:rPr>
        <w:t>кислоты</w:t>
      </w:r>
      <w:r w:rsidRPr="003777D6">
        <w:rPr>
          <w:lang w:val="ru-RU"/>
        </w:rPr>
        <w:t xml:space="preserve"> </w:t>
      </w:r>
      <w:r w:rsidRPr="003777D6">
        <w:rPr>
          <w:rFonts w:hint="eastAsia"/>
          <w:lang w:val="ru-RU"/>
        </w:rPr>
        <w:t>на</w:t>
      </w:r>
      <w:r w:rsidRPr="003777D6">
        <w:rPr>
          <w:lang w:val="ru-RU"/>
        </w:rPr>
        <w:t xml:space="preserve"> </w:t>
      </w:r>
      <w:r w:rsidRPr="003777D6">
        <w:rPr>
          <w:rFonts w:hint="eastAsia"/>
          <w:lang w:val="ru-RU"/>
        </w:rPr>
        <w:t>морфологию</w:t>
      </w:r>
      <w:r w:rsidRPr="003777D6">
        <w:rPr>
          <w:lang w:val="ru-RU"/>
        </w:rPr>
        <w:t xml:space="preserve"> </w:t>
      </w:r>
      <w:r w:rsidRPr="003777D6">
        <w:rPr>
          <w:rFonts w:hint="eastAsia"/>
          <w:lang w:val="ru-RU"/>
        </w:rPr>
        <w:t>зон</w:t>
      </w:r>
      <w:r w:rsidRPr="003777D6">
        <w:rPr>
          <w:lang w:val="ru-RU"/>
        </w:rPr>
        <w:t xml:space="preserve"> </w:t>
      </w:r>
      <w:r w:rsidRPr="003777D6">
        <w:rPr>
          <w:rFonts w:hint="eastAsia"/>
          <w:lang w:val="ru-RU"/>
        </w:rPr>
        <w:t>головного</w:t>
      </w:r>
      <w:r w:rsidRPr="003777D6">
        <w:rPr>
          <w:lang w:val="ru-RU"/>
        </w:rPr>
        <w:t xml:space="preserve"> </w:t>
      </w:r>
      <w:r w:rsidRPr="003777D6">
        <w:rPr>
          <w:rFonts w:hint="eastAsia"/>
          <w:lang w:val="ru-RU"/>
        </w:rPr>
        <w:t>мозга</w:t>
      </w:r>
      <w:r w:rsidRPr="003777D6">
        <w:rPr>
          <w:lang w:val="ru-RU"/>
        </w:rPr>
        <w:t xml:space="preserve">, </w:t>
      </w:r>
      <w:r w:rsidRPr="003777D6">
        <w:rPr>
          <w:rFonts w:hint="eastAsia"/>
          <w:lang w:val="ru-RU"/>
        </w:rPr>
        <w:t>вовлеченных</w:t>
      </w:r>
      <w:r w:rsidRPr="003777D6">
        <w:rPr>
          <w:lang w:val="ru-RU"/>
        </w:rPr>
        <w:t xml:space="preserve"> </w:t>
      </w:r>
      <w:r w:rsidRPr="003777D6">
        <w:rPr>
          <w:rFonts w:hint="eastAsia"/>
          <w:lang w:val="ru-RU"/>
        </w:rPr>
        <w:t>в</w:t>
      </w:r>
      <w:r w:rsidRPr="003777D6">
        <w:rPr>
          <w:lang w:val="ru-RU"/>
        </w:rPr>
        <w:t xml:space="preserve"> </w:t>
      </w:r>
      <w:r w:rsidRPr="003777D6">
        <w:rPr>
          <w:rFonts w:hint="eastAsia"/>
          <w:lang w:val="ru-RU"/>
        </w:rPr>
        <w:t>эпилептогенез</w:t>
      </w:r>
      <w:r w:rsidRPr="003777D6">
        <w:rPr>
          <w:lang w:val="ru-RU"/>
        </w:rPr>
        <w:t xml:space="preserve"> </w:t>
      </w:r>
      <w:r w:rsidRPr="003777D6">
        <w:rPr>
          <w:rFonts w:hint="eastAsia"/>
          <w:lang w:val="ru-RU"/>
        </w:rPr>
        <w:t>на</w:t>
      </w:r>
    </w:p>
    <w:p w14:paraId="1B21E94C" w14:textId="77777777" w:rsidR="003777D6" w:rsidRPr="003777D6" w:rsidRDefault="003777D6" w:rsidP="003777D6">
      <w:pPr>
        <w:rPr>
          <w:lang w:val="ru-RU"/>
        </w:rPr>
      </w:pPr>
    </w:p>
    <w:p w14:paraId="7EFFB856" w14:textId="77777777" w:rsidR="003777D6" w:rsidRPr="003777D6" w:rsidRDefault="003777D6" w:rsidP="003777D6">
      <w:pPr>
        <w:rPr>
          <w:lang w:val="ru-RU"/>
        </w:rPr>
      </w:pPr>
      <w:r w:rsidRPr="003777D6">
        <w:rPr>
          <w:rFonts w:hint="eastAsia"/>
          <w:lang w:val="ru-RU"/>
        </w:rPr>
        <w:t>пилокарпиновой</w:t>
      </w:r>
      <w:r w:rsidRPr="003777D6">
        <w:rPr>
          <w:lang w:val="ru-RU"/>
        </w:rPr>
        <w:t xml:space="preserve"> </w:t>
      </w:r>
      <w:r w:rsidRPr="003777D6">
        <w:rPr>
          <w:rFonts w:hint="eastAsia"/>
          <w:lang w:val="ru-RU"/>
        </w:rPr>
        <w:t>экспериментальной</w:t>
      </w:r>
      <w:r w:rsidRPr="003777D6">
        <w:rPr>
          <w:lang w:val="ru-RU"/>
        </w:rPr>
        <w:t xml:space="preserve"> </w:t>
      </w:r>
      <w:r w:rsidRPr="003777D6">
        <w:rPr>
          <w:rFonts w:hint="eastAsia"/>
          <w:lang w:val="ru-RU"/>
        </w:rPr>
        <w:t>модели</w:t>
      </w:r>
    </w:p>
    <w:p w14:paraId="334FB022" w14:textId="77777777" w:rsidR="003777D6" w:rsidRPr="003777D6" w:rsidRDefault="003777D6" w:rsidP="003777D6">
      <w:pPr>
        <w:rPr>
          <w:lang w:val="ru-RU"/>
        </w:rPr>
      </w:pPr>
    </w:p>
    <w:p w14:paraId="1324C99E" w14:textId="77777777" w:rsidR="003777D6" w:rsidRPr="003777D6" w:rsidRDefault="003777D6" w:rsidP="003777D6">
      <w:pPr>
        <w:rPr>
          <w:lang w:val="ru-RU"/>
        </w:rPr>
      </w:pPr>
      <w:r w:rsidRPr="003777D6">
        <w:rPr>
          <w:lang w:val="ru-RU"/>
        </w:rPr>
        <w:t xml:space="preserve">4.4.1 </w:t>
      </w:r>
      <w:r w:rsidRPr="003777D6">
        <w:rPr>
          <w:rFonts w:hint="eastAsia"/>
          <w:lang w:val="ru-RU"/>
        </w:rPr>
        <w:t>Плотность</w:t>
      </w:r>
      <w:r w:rsidRPr="003777D6">
        <w:rPr>
          <w:lang w:val="ru-RU"/>
        </w:rPr>
        <w:t xml:space="preserve"> </w:t>
      </w:r>
      <w:r w:rsidRPr="003777D6">
        <w:rPr>
          <w:rFonts w:hint="eastAsia"/>
          <w:lang w:val="ru-RU"/>
        </w:rPr>
        <w:t>нейронов</w:t>
      </w:r>
      <w:r w:rsidRPr="003777D6">
        <w:rPr>
          <w:lang w:val="ru-RU"/>
        </w:rPr>
        <w:t xml:space="preserve"> </w:t>
      </w:r>
      <w:r w:rsidRPr="003777D6">
        <w:rPr>
          <w:rFonts w:hint="eastAsia"/>
          <w:lang w:val="ru-RU"/>
        </w:rPr>
        <w:t>гиппокампа</w:t>
      </w:r>
      <w:r w:rsidRPr="003777D6">
        <w:rPr>
          <w:lang w:val="ru-RU"/>
        </w:rPr>
        <w:t xml:space="preserve"> </w:t>
      </w:r>
      <w:r w:rsidRPr="003777D6">
        <w:rPr>
          <w:rFonts w:hint="eastAsia"/>
          <w:lang w:val="ru-RU"/>
        </w:rPr>
        <w:t>под</w:t>
      </w:r>
      <w:r w:rsidRPr="003777D6">
        <w:rPr>
          <w:lang w:val="ru-RU"/>
        </w:rPr>
        <w:t xml:space="preserve"> </w:t>
      </w:r>
      <w:r w:rsidRPr="003777D6">
        <w:rPr>
          <w:rFonts w:hint="eastAsia"/>
          <w:lang w:val="ru-RU"/>
        </w:rPr>
        <w:t>действием</w:t>
      </w:r>
      <w:r w:rsidRPr="003777D6">
        <w:rPr>
          <w:lang w:val="ru-RU"/>
        </w:rPr>
        <w:t xml:space="preserve"> </w:t>
      </w:r>
      <w:r w:rsidRPr="003777D6">
        <w:rPr>
          <w:rFonts w:hint="eastAsia"/>
          <w:lang w:val="ru-RU"/>
        </w:rPr>
        <w:t>ЛХТ</w:t>
      </w:r>
      <w:r w:rsidRPr="003777D6">
        <w:rPr>
          <w:lang w:val="ru-RU"/>
        </w:rPr>
        <w:t>-318</w:t>
      </w:r>
    </w:p>
    <w:p w14:paraId="05576DE5" w14:textId="77777777" w:rsidR="003777D6" w:rsidRPr="003777D6" w:rsidRDefault="003777D6" w:rsidP="003777D6">
      <w:pPr>
        <w:rPr>
          <w:lang w:val="ru-RU"/>
        </w:rPr>
      </w:pPr>
    </w:p>
    <w:p w14:paraId="061FA636" w14:textId="77777777" w:rsidR="003777D6" w:rsidRPr="003777D6" w:rsidRDefault="003777D6" w:rsidP="003777D6">
      <w:pPr>
        <w:rPr>
          <w:lang w:val="ru-RU"/>
        </w:rPr>
      </w:pPr>
      <w:r w:rsidRPr="003777D6">
        <w:rPr>
          <w:lang w:val="ru-RU"/>
        </w:rPr>
        <w:t xml:space="preserve">4.4.2 </w:t>
      </w:r>
      <w:r w:rsidRPr="003777D6">
        <w:rPr>
          <w:rFonts w:hint="eastAsia"/>
          <w:lang w:val="ru-RU"/>
        </w:rPr>
        <w:t>Влияние</w:t>
      </w:r>
      <w:r w:rsidRPr="003777D6">
        <w:rPr>
          <w:lang w:val="ru-RU"/>
        </w:rPr>
        <w:t xml:space="preserve"> </w:t>
      </w:r>
      <w:r w:rsidRPr="003777D6">
        <w:rPr>
          <w:rFonts w:hint="eastAsia"/>
          <w:lang w:val="ru-RU"/>
        </w:rPr>
        <w:t>курсового</w:t>
      </w:r>
      <w:r w:rsidRPr="003777D6">
        <w:rPr>
          <w:lang w:val="ru-RU"/>
        </w:rPr>
        <w:t xml:space="preserve"> </w:t>
      </w:r>
      <w:r w:rsidRPr="003777D6">
        <w:rPr>
          <w:rFonts w:hint="eastAsia"/>
          <w:lang w:val="ru-RU"/>
        </w:rPr>
        <w:t>введения</w:t>
      </w:r>
      <w:r w:rsidRPr="003777D6">
        <w:rPr>
          <w:lang w:val="ru-RU"/>
        </w:rPr>
        <w:t xml:space="preserve"> </w:t>
      </w:r>
      <w:r w:rsidRPr="003777D6">
        <w:rPr>
          <w:rFonts w:hint="eastAsia"/>
          <w:lang w:val="ru-RU"/>
        </w:rPr>
        <w:t>ЛХТ</w:t>
      </w:r>
      <w:r w:rsidRPr="003777D6">
        <w:rPr>
          <w:lang w:val="ru-RU"/>
        </w:rPr>
        <w:t xml:space="preserve">-318 </w:t>
      </w:r>
      <w:r w:rsidRPr="003777D6">
        <w:rPr>
          <w:rFonts w:hint="eastAsia"/>
          <w:lang w:val="ru-RU"/>
        </w:rPr>
        <w:t>крысам</w:t>
      </w:r>
      <w:r w:rsidRPr="003777D6">
        <w:rPr>
          <w:lang w:val="ru-RU"/>
        </w:rPr>
        <w:t xml:space="preserve"> </w:t>
      </w:r>
      <w:r w:rsidRPr="003777D6">
        <w:rPr>
          <w:rFonts w:hint="eastAsia"/>
          <w:lang w:val="ru-RU"/>
        </w:rPr>
        <w:t>с</w:t>
      </w:r>
      <w:r w:rsidRPr="003777D6">
        <w:rPr>
          <w:lang w:val="ru-RU"/>
        </w:rPr>
        <w:t xml:space="preserve"> </w:t>
      </w:r>
      <w:r w:rsidRPr="003777D6">
        <w:rPr>
          <w:rFonts w:hint="eastAsia"/>
          <w:lang w:val="ru-RU"/>
        </w:rPr>
        <w:t>пилокарпиновым</w:t>
      </w:r>
      <w:r w:rsidRPr="003777D6">
        <w:rPr>
          <w:lang w:val="ru-RU"/>
        </w:rPr>
        <w:t xml:space="preserve"> </w:t>
      </w:r>
      <w:r w:rsidRPr="003777D6">
        <w:rPr>
          <w:rFonts w:hint="eastAsia"/>
          <w:lang w:val="ru-RU"/>
        </w:rPr>
        <w:t>эпилептогенезом</w:t>
      </w:r>
      <w:r w:rsidRPr="003777D6">
        <w:rPr>
          <w:lang w:val="ru-RU"/>
        </w:rPr>
        <w:t xml:space="preserve"> </w:t>
      </w:r>
      <w:r w:rsidRPr="003777D6">
        <w:rPr>
          <w:rFonts w:hint="eastAsia"/>
          <w:lang w:val="ru-RU"/>
        </w:rPr>
        <w:t>на</w:t>
      </w:r>
      <w:r w:rsidRPr="003777D6">
        <w:rPr>
          <w:lang w:val="ru-RU"/>
        </w:rPr>
        <w:t xml:space="preserve"> </w:t>
      </w:r>
      <w:r w:rsidRPr="003777D6">
        <w:rPr>
          <w:rFonts w:hint="eastAsia"/>
          <w:lang w:val="ru-RU"/>
        </w:rPr>
        <w:t>интенсивность</w:t>
      </w:r>
      <w:r w:rsidRPr="003777D6">
        <w:rPr>
          <w:lang w:val="ru-RU"/>
        </w:rPr>
        <w:t xml:space="preserve"> </w:t>
      </w:r>
      <w:r w:rsidRPr="003777D6">
        <w:rPr>
          <w:rFonts w:hint="eastAsia"/>
          <w:lang w:val="ru-RU"/>
        </w:rPr>
        <w:t>разрастания</w:t>
      </w:r>
      <w:r w:rsidRPr="003777D6">
        <w:rPr>
          <w:lang w:val="ru-RU"/>
        </w:rPr>
        <w:t xml:space="preserve"> </w:t>
      </w:r>
      <w:r w:rsidRPr="003777D6">
        <w:rPr>
          <w:rFonts w:hint="eastAsia"/>
          <w:lang w:val="ru-RU"/>
        </w:rPr>
        <w:t>мшистых</w:t>
      </w:r>
      <w:r w:rsidRPr="003777D6">
        <w:rPr>
          <w:lang w:val="ru-RU"/>
        </w:rPr>
        <w:t xml:space="preserve"> </w:t>
      </w:r>
      <w:r w:rsidRPr="003777D6">
        <w:rPr>
          <w:rFonts w:hint="eastAsia"/>
          <w:lang w:val="ru-RU"/>
        </w:rPr>
        <w:t>волокон</w:t>
      </w:r>
    </w:p>
    <w:p w14:paraId="07382C0E" w14:textId="77777777" w:rsidR="003777D6" w:rsidRPr="003777D6" w:rsidRDefault="003777D6" w:rsidP="003777D6">
      <w:pPr>
        <w:rPr>
          <w:lang w:val="ru-RU"/>
        </w:rPr>
      </w:pPr>
    </w:p>
    <w:p w14:paraId="10FEBEAD" w14:textId="77777777" w:rsidR="003777D6" w:rsidRPr="003777D6" w:rsidRDefault="003777D6" w:rsidP="003777D6">
      <w:pPr>
        <w:rPr>
          <w:lang w:val="ru-RU"/>
        </w:rPr>
      </w:pPr>
      <w:r w:rsidRPr="003777D6">
        <w:rPr>
          <w:rFonts w:hint="eastAsia"/>
          <w:lang w:val="ru-RU"/>
        </w:rPr>
        <w:t>зубчатой</w:t>
      </w:r>
      <w:r w:rsidRPr="003777D6">
        <w:rPr>
          <w:lang w:val="ru-RU"/>
        </w:rPr>
        <w:t xml:space="preserve"> </w:t>
      </w:r>
      <w:r w:rsidRPr="003777D6">
        <w:rPr>
          <w:rFonts w:hint="eastAsia"/>
          <w:lang w:val="ru-RU"/>
        </w:rPr>
        <w:t>борозды</w:t>
      </w:r>
      <w:r w:rsidRPr="003777D6">
        <w:rPr>
          <w:lang w:val="ru-RU"/>
        </w:rPr>
        <w:t xml:space="preserve"> </w:t>
      </w:r>
      <w:r w:rsidRPr="003777D6">
        <w:rPr>
          <w:rFonts w:hint="eastAsia"/>
          <w:lang w:val="ru-RU"/>
        </w:rPr>
        <w:t>головного</w:t>
      </w:r>
      <w:r w:rsidRPr="003777D6">
        <w:rPr>
          <w:lang w:val="ru-RU"/>
        </w:rPr>
        <w:t xml:space="preserve"> </w:t>
      </w:r>
      <w:r w:rsidRPr="003777D6">
        <w:rPr>
          <w:rFonts w:hint="eastAsia"/>
          <w:lang w:val="ru-RU"/>
        </w:rPr>
        <w:t>мозга</w:t>
      </w:r>
    </w:p>
    <w:p w14:paraId="17E59F0F" w14:textId="77777777" w:rsidR="003777D6" w:rsidRPr="003777D6" w:rsidRDefault="003777D6" w:rsidP="003777D6">
      <w:pPr>
        <w:rPr>
          <w:lang w:val="ru-RU"/>
        </w:rPr>
      </w:pPr>
    </w:p>
    <w:p w14:paraId="5F13BC5E" w14:textId="77777777" w:rsidR="003777D6" w:rsidRPr="003777D6" w:rsidRDefault="003777D6" w:rsidP="003777D6">
      <w:pPr>
        <w:rPr>
          <w:lang w:val="ru-RU"/>
        </w:rPr>
      </w:pPr>
      <w:r w:rsidRPr="003777D6">
        <w:rPr>
          <w:rFonts w:hint="eastAsia"/>
          <w:lang w:val="ru-RU"/>
        </w:rPr>
        <w:t>ГЛАВА</w:t>
      </w:r>
      <w:r w:rsidRPr="003777D6">
        <w:rPr>
          <w:lang w:val="ru-RU"/>
        </w:rPr>
        <w:t xml:space="preserve"> 5. </w:t>
      </w:r>
      <w:r w:rsidRPr="003777D6">
        <w:rPr>
          <w:rFonts w:hint="eastAsia"/>
          <w:lang w:val="ru-RU"/>
        </w:rPr>
        <w:t>ВЛИЯНИЕ</w:t>
      </w:r>
      <w:r w:rsidRPr="003777D6">
        <w:rPr>
          <w:lang w:val="ru-RU"/>
        </w:rPr>
        <w:t xml:space="preserve"> </w:t>
      </w:r>
      <w:r w:rsidRPr="003777D6">
        <w:rPr>
          <w:rFonts w:hint="eastAsia"/>
          <w:lang w:val="ru-RU"/>
        </w:rPr>
        <w:t>ЦИНК</w:t>
      </w:r>
      <w:r w:rsidRPr="003777D6">
        <w:rPr>
          <w:lang w:val="ru-RU"/>
        </w:rPr>
        <w:t>-</w:t>
      </w:r>
      <w:r w:rsidRPr="003777D6">
        <w:rPr>
          <w:rFonts w:hint="eastAsia"/>
          <w:lang w:val="ru-RU"/>
        </w:rPr>
        <w:t>СОДЕРЖАЩЕГО</w:t>
      </w:r>
      <w:r w:rsidRPr="003777D6">
        <w:rPr>
          <w:lang w:val="ru-RU"/>
        </w:rPr>
        <w:t xml:space="preserve"> </w:t>
      </w:r>
      <w:r w:rsidRPr="003777D6">
        <w:rPr>
          <w:rFonts w:hint="eastAsia"/>
          <w:lang w:val="ru-RU"/>
        </w:rPr>
        <w:t>СОЕДИНЕНИЯ</w:t>
      </w:r>
      <w:r w:rsidRPr="003777D6">
        <w:rPr>
          <w:lang w:val="ru-RU"/>
        </w:rPr>
        <w:t xml:space="preserve"> 2-</w:t>
      </w:r>
      <w:r w:rsidRPr="003777D6">
        <w:rPr>
          <w:rFonts w:hint="eastAsia"/>
          <w:lang w:val="ru-RU"/>
        </w:rPr>
        <w:t>АМИНОЭТАНСУЛЬФОНОВОЙ</w:t>
      </w:r>
      <w:r w:rsidRPr="003777D6">
        <w:rPr>
          <w:lang w:val="ru-RU"/>
        </w:rPr>
        <w:t xml:space="preserve"> </w:t>
      </w:r>
      <w:r w:rsidRPr="003777D6">
        <w:rPr>
          <w:rFonts w:hint="eastAsia"/>
          <w:lang w:val="ru-RU"/>
        </w:rPr>
        <w:t>КИСЛОТЫ</w:t>
      </w:r>
      <w:r w:rsidRPr="003777D6">
        <w:rPr>
          <w:lang w:val="ru-RU"/>
        </w:rPr>
        <w:t xml:space="preserve"> </w:t>
      </w:r>
      <w:r w:rsidRPr="003777D6">
        <w:rPr>
          <w:rFonts w:hint="eastAsia"/>
          <w:lang w:val="ru-RU"/>
        </w:rPr>
        <w:t>НА</w:t>
      </w:r>
      <w:r w:rsidRPr="003777D6">
        <w:rPr>
          <w:lang w:val="ru-RU"/>
        </w:rPr>
        <w:t xml:space="preserve"> </w:t>
      </w:r>
      <w:r w:rsidRPr="003777D6">
        <w:rPr>
          <w:rFonts w:hint="eastAsia"/>
          <w:lang w:val="ru-RU"/>
        </w:rPr>
        <w:t>ВЫЖИВАЕМОСТЬ</w:t>
      </w:r>
      <w:r w:rsidRPr="003777D6">
        <w:rPr>
          <w:lang w:val="ru-RU"/>
        </w:rPr>
        <w:t xml:space="preserve"> </w:t>
      </w:r>
      <w:r w:rsidRPr="003777D6">
        <w:rPr>
          <w:rFonts w:hint="eastAsia"/>
          <w:lang w:val="ru-RU"/>
        </w:rPr>
        <w:t>НЕЙРОНОВ</w:t>
      </w:r>
      <w:r w:rsidRPr="003777D6">
        <w:rPr>
          <w:lang w:val="ru-RU"/>
        </w:rPr>
        <w:t xml:space="preserve"> </w:t>
      </w:r>
      <w:r w:rsidRPr="003777D6">
        <w:rPr>
          <w:rFonts w:hint="eastAsia"/>
          <w:lang w:val="ru-RU"/>
        </w:rPr>
        <w:t>И</w:t>
      </w:r>
      <w:r w:rsidRPr="003777D6">
        <w:rPr>
          <w:lang w:val="ru-RU"/>
        </w:rPr>
        <w:t xml:space="preserve"> </w:t>
      </w:r>
      <w:r w:rsidRPr="003777D6">
        <w:rPr>
          <w:rFonts w:hint="eastAsia"/>
          <w:lang w:val="ru-RU"/>
        </w:rPr>
        <w:t>НЕКОТОРЫЕ</w:t>
      </w:r>
      <w:r w:rsidRPr="003777D6">
        <w:rPr>
          <w:lang w:val="ru-RU"/>
        </w:rPr>
        <w:t xml:space="preserve"> </w:t>
      </w:r>
      <w:r w:rsidRPr="003777D6">
        <w:rPr>
          <w:rFonts w:hint="eastAsia"/>
          <w:lang w:val="ru-RU"/>
        </w:rPr>
        <w:t>ВНУТРИКЛЕТОЧНЫЕ</w:t>
      </w:r>
      <w:r w:rsidRPr="003777D6">
        <w:rPr>
          <w:lang w:val="ru-RU"/>
        </w:rPr>
        <w:t xml:space="preserve"> </w:t>
      </w:r>
      <w:r w:rsidRPr="003777D6">
        <w:rPr>
          <w:rFonts w:hint="eastAsia"/>
          <w:lang w:val="ru-RU"/>
        </w:rPr>
        <w:t>МЕХАНИЗМЫ</w:t>
      </w:r>
      <w:r w:rsidRPr="003777D6">
        <w:rPr>
          <w:lang w:val="ru-RU"/>
        </w:rPr>
        <w:t xml:space="preserve"> </w:t>
      </w:r>
      <w:r w:rsidRPr="003777D6">
        <w:rPr>
          <w:rFonts w:hint="eastAsia"/>
          <w:lang w:val="ru-RU"/>
        </w:rPr>
        <w:t>ПОВЫШЕННОЙ</w:t>
      </w:r>
      <w:r w:rsidRPr="003777D6">
        <w:rPr>
          <w:lang w:val="ru-RU"/>
        </w:rPr>
        <w:t xml:space="preserve"> </w:t>
      </w:r>
      <w:r w:rsidRPr="003777D6">
        <w:rPr>
          <w:rFonts w:hint="eastAsia"/>
          <w:lang w:val="ru-RU"/>
        </w:rPr>
        <w:t>ВОЗБУДИМОСТИ</w:t>
      </w:r>
    </w:p>
    <w:p w14:paraId="132E4BA7" w14:textId="77777777" w:rsidR="003777D6" w:rsidRPr="003777D6" w:rsidRDefault="003777D6" w:rsidP="003777D6">
      <w:pPr>
        <w:rPr>
          <w:lang w:val="ru-RU"/>
        </w:rPr>
      </w:pPr>
    </w:p>
    <w:p w14:paraId="7218EF8D" w14:textId="77777777" w:rsidR="003777D6" w:rsidRPr="003777D6" w:rsidRDefault="003777D6" w:rsidP="003777D6">
      <w:pPr>
        <w:rPr>
          <w:lang w:val="ru-RU"/>
        </w:rPr>
      </w:pPr>
      <w:r w:rsidRPr="003777D6">
        <w:rPr>
          <w:lang w:val="ru-RU"/>
        </w:rPr>
        <w:t xml:space="preserve">5.1 </w:t>
      </w:r>
      <w:r w:rsidRPr="003777D6">
        <w:rPr>
          <w:rFonts w:hint="eastAsia"/>
          <w:lang w:val="ru-RU"/>
        </w:rPr>
        <w:t>Выживаемость</w:t>
      </w:r>
      <w:r w:rsidRPr="003777D6">
        <w:rPr>
          <w:lang w:val="ru-RU"/>
        </w:rPr>
        <w:t xml:space="preserve"> </w:t>
      </w:r>
      <w:r w:rsidRPr="003777D6">
        <w:rPr>
          <w:rFonts w:hint="eastAsia"/>
          <w:lang w:val="ru-RU"/>
        </w:rPr>
        <w:t>кортикальных</w:t>
      </w:r>
      <w:r w:rsidRPr="003777D6">
        <w:rPr>
          <w:lang w:val="ru-RU"/>
        </w:rPr>
        <w:t xml:space="preserve"> </w:t>
      </w:r>
      <w:r w:rsidRPr="003777D6">
        <w:rPr>
          <w:rFonts w:hint="eastAsia"/>
          <w:lang w:val="ru-RU"/>
        </w:rPr>
        <w:t>нейронов</w:t>
      </w:r>
      <w:r w:rsidRPr="003777D6">
        <w:rPr>
          <w:lang w:val="ru-RU"/>
        </w:rPr>
        <w:t xml:space="preserve"> </w:t>
      </w:r>
      <w:r w:rsidRPr="003777D6">
        <w:rPr>
          <w:rFonts w:hint="eastAsia"/>
          <w:lang w:val="ru-RU"/>
        </w:rPr>
        <w:t>в</w:t>
      </w:r>
      <w:r w:rsidRPr="003777D6">
        <w:rPr>
          <w:lang w:val="ru-RU"/>
        </w:rPr>
        <w:t xml:space="preserve"> </w:t>
      </w:r>
      <w:r w:rsidRPr="003777D6">
        <w:rPr>
          <w:rFonts w:hint="eastAsia"/>
          <w:lang w:val="ru-RU"/>
        </w:rPr>
        <w:t>условиях</w:t>
      </w:r>
      <w:r w:rsidRPr="003777D6">
        <w:rPr>
          <w:lang w:val="ru-RU"/>
        </w:rPr>
        <w:t xml:space="preserve"> </w:t>
      </w:r>
      <w:r w:rsidRPr="003777D6">
        <w:rPr>
          <w:rFonts w:hint="eastAsia"/>
          <w:lang w:val="ru-RU"/>
        </w:rPr>
        <w:t>эпилептогенеза</w:t>
      </w:r>
    </w:p>
    <w:p w14:paraId="41AAE2AB" w14:textId="77777777" w:rsidR="003777D6" w:rsidRPr="003777D6" w:rsidRDefault="003777D6" w:rsidP="003777D6">
      <w:pPr>
        <w:rPr>
          <w:lang w:val="ru-RU"/>
        </w:rPr>
      </w:pPr>
    </w:p>
    <w:p w14:paraId="53C68A12" w14:textId="77777777" w:rsidR="003777D6" w:rsidRPr="003777D6" w:rsidRDefault="003777D6" w:rsidP="003777D6">
      <w:pPr>
        <w:rPr>
          <w:lang w:val="ru-RU"/>
        </w:rPr>
      </w:pPr>
      <w:r w:rsidRPr="003777D6">
        <w:rPr>
          <w:rFonts w:hint="eastAsia"/>
          <w:lang w:val="ru-RU"/>
        </w:rPr>
        <w:t>под</w:t>
      </w:r>
      <w:r w:rsidRPr="003777D6">
        <w:rPr>
          <w:lang w:val="ru-RU"/>
        </w:rPr>
        <w:t xml:space="preserve"> </w:t>
      </w:r>
      <w:r w:rsidRPr="003777D6">
        <w:rPr>
          <w:rFonts w:hint="eastAsia"/>
          <w:lang w:val="ru-RU"/>
        </w:rPr>
        <w:t>действием</w:t>
      </w:r>
      <w:r w:rsidRPr="003777D6">
        <w:rPr>
          <w:lang w:val="ru-RU"/>
        </w:rPr>
        <w:t xml:space="preserve"> </w:t>
      </w:r>
      <w:r w:rsidRPr="003777D6">
        <w:rPr>
          <w:rFonts w:hint="eastAsia"/>
          <w:lang w:val="ru-RU"/>
        </w:rPr>
        <w:t>ЛХТ</w:t>
      </w:r>
      <w:r w:rsidRPr="003777D6">
        <w:rPr>
          <w:lang w:val="ru-RU"/>
        </w:rPr>
        <w:t>-318</w:t>
      </w:r>
    </w:p>
    <w:p w14:paraId="02ABA71D" w14:textId="77777777" w:rsidR="003777D6" w:rsidRPr="003777D6" w:rsidRDefault="003777D6" w:rsidP="003777D6">
      <w:pPr>
        <w:rPr>
          <w:lang w:val="ru-RU"/>
        </w:rPr>
      </w:pPr>
    </w:p>
    <w:p w14:paraId="0E36BD75" w14:textId="77777777" w:rsidR="003777D6" w:rsidRPr="003777D6" w:rsidRDefault="003777D6" w:rsidP="003777D6">
      <w:pPr>
        <w:rPr>
          <w:lang w:val="ru-RU"/>
        </w:rPr>
      </w:pPr>
      <w:r w:rsidRPr="003777D6">
        <w:rPr>
          <w:lang w:val="ru-RU"/>
        </w:rPr>
        <w:t xml:space="preserve">5.2 </w:t>
      </w:r>
      <w:r w:rsidRPr="003777D6">
        <w:rPr>
          <w:rFonts w:hint="eastAsia"/>
          <w:lang w:val="ru-RU"/>
        </w:rPr>
        <w:t>Влияние</w:t>
      </w:r>
      <w:r w:rsidRPr="003777D6">
        <w:rPr>
          <w:lang w:val="ru-RU"/>
        </w:rPr>
        <w:t xml:space="preserve"> </w:t>
      </w:r>
      <w:r w:rsidRPr="003777D6">
        <w:rPr>
          <w:rFonts w:hint="eastAsia"/>
          <w:lang w:val="ru-RU"/>
        </w:rPr>
        <w:t>цинковой</w:t>
      </w:r>
      <w:r w:rsidRPr="003777D6">
        <w:rPr>
          <w:lang w:val="ru-RU"/>
        </w:rPr>
        <w:t xml:space="preserve"> </w:t>
      </w:r>
      <w:r w:rsidRPr="003777D6">
        <w:rPr>
          <w:rFonts w:hint="eastAsia"/>
          <w:lang w:val="ru-RU"/>
        </w:rPr>
        <w:t>соли</w:t>
      </w:r>
      <w:r w:rsidRPr="003777D6">
        <w:rPr>
          <w:lang w:val="ru-RU"/>
        </w:rPr>
        <w:t xml:space="preserve"> 2-</w:t>
      </w:r>
      <w:r w:rsidRPr="003777D6">
        <w:rPr>
          <w:rFonts w:hint="eastAsia"/>
          <w:lang w:val="ru-RU"/>
        </w:rPr>
        <w:t>аминоэтансульфоновой</w:t>
      </w:r>
      <w:r w:rsidRPr="003777D6">
        <w:rPr>
          <w:lang w:val="ru-RU"/>
        </w:rPr>
        <w:t xml:space="preserve"> </w:t>
      </w:r>
      <w:r w:rsidRPr="003777D6">
        <w:rPr>
          <w:rFonts w:hint="eastAsia"/>
          <w:lang w:val="ru-RU"/>
        </w:rPr>
        <w:t>кислоты</w:t>
      </w:r>
      <w:r w:rsidRPr="003777D6">
        <w:rPr>
          <w:lang w:val="ru-RU"/>
        </w:rPr>
        <w:t xml:space="preserve"> </w:t>
      </w:r>
      <w:r w:rsidRPr="003777D6">
        <w:rPr>
          <w:rFonts w:hint="eastAsia"/>
          <w:lang w:val="ru-RU"/>
        </w:rPr>
        <w:t>на</w:t>
      </w:r>
      <w:r w:rsidRPr="003777D6">
        <w:rPr>
          <w:lang w:val="ru-RU"/>
        </w:rPr>
        <w:t xml:space="preserve"> </w:t>
      </w:r>
      <w:r w:rsidRPr="003777D6">
        <w:rPr>
          <w:rFonts w:hint="eastAsia"/>
          <w:lang w:val="ru-RU"/>
        </w:rPr>
        <w:t>экспрессию</w:t>
      </w:r>
      <w:r w:rsidRPr="003777D6">
        <w:rPr>
          <w:lang w:val="ru-RU"/>
        </w:rPr>
        <w:t xml:space="preserve"> </w:t>
      </w:r>
      <w:r w:rsidRPr="003777D6">
        <w:rPr>
          <w:rFonts w:hint="eastAsia"/>
          <w:lang w:val="ru-RU"/>
        </w:rPr>
        <w:t>парвальбумина</w:t>
      </w:r>
    </w:p>
    <w:p w14:paraId="650EF4A4" w14:textId="77777777" w:rsidR="003777D6" w:rsidRPr="003777D6" w:rsidRDefault="003777D6" w:rsidP="003777D6">
      <w:pPr>
        <w:rPr>
          <w:lang w:val="ru-RU"/>
        </w:rPr>
      </w:pPr>
    </w:p>
    <w:p w14:paraId="09CC1ED5" w14:textId="77777777" w:rsidR="003777D6" w:rsidRPr="003777D6" w:rsidRDefault="003777D6" w:rsidP="003777D6">
      <w:pPr>
        <w:rPr>
          <w:lang w:val="ru-RU"/>
        </w:rPr>
      </w:pPr>
      <w:r w:rsidRPr="003777D6">
        <w:rPr>
          <w:lang w:val="ru-RU"/>
        </w:rPr>
        <w:lastRenderedPageBreak/>
        <w:t xml:space="preserve">5.3 </w:t>
      </w:r>
      <w:r w:rsidRPr="003777D6">
        <w:rPr>
          <w:rFonts w:hint="eastAsia"/>
          <w:lang w:val="ru-RU"/>
        </w:rPr>
        <w:t>Характеристика</w:t>
      </w:r>
      <w:r w:rsidRPr="003777D6">
        <w:rPr>
          <w:lang w:val="ru-RU"/>
        </w:rPr>
        <w:t xml:space="preserve"> </w:t>
      </w:r>
      <w:r w:rsidRPr="003777D6">
        <w:rPr>
          <w:rFonts w:hint="eastAsia"/>
          <w:lang w:val="ru-RU"/>
        </w:rPr>
        <w:t>кальциевого</w:t>
      </w:r>
      <w:r w:rsidRPr="003777D6">
        <w:rPr>
          <w:lang w:val="ru-RU"/>
        </w:rPr>
        <w:t xml:space="preserve"> </w:t>
      </w:r>
      <w:r w:rsidRPr="003777D6">
        <w:rPr>
          <w:rFonts w:hint="eastAsia"/>
          <w:lang w:val="ru-RU"/>
        </w:rPr>
        <w:t>ответа</w:t>
      </w:r>
      <w:r w:rsidRPr="003777D6">
        <w:rPr>
          <w:lang w:val="ru-RU"/>
        </w:rPr>
        <w:t xml:space="preserve"> </w:t>
      </w:r>
      <w:r w:rsidRPr="003777D6">
        <w:rPr>
          <w:rFonts w:hint="eastAsia"/>
          <w:lang w:val="ru-RU"/>
        </w:rPr>
        <w:t>кортикальных</w:t>
      </w:r>
      <w:r w:rsidRPr="003777D6">
        <w:rPr>
          <w:lang w:val="ru-RU"/>
        </w:rPr>
        <w:t xml:space="preserve"> </w:t>
      </w:r>
      <w:r w:rsidRPr="003777D6">
        <w:rPr>
          <w:rFonts w:hint="eastAsia"/>
          <w:lang w:val="ru-RU"/>
        </w:rPr>
        <w:t>нейронов</w:t>
      </w:r>
      <w:r w:rsidRPr="003777D6">
        <w:rPr>
          <w:lang w:val="ru-RU"/>
        </w:rPr>
        <w:t xml:space="preserve"> </w:t>
      </w:r>
      <w:r w:rsidRPr="003777D6">
        <w:rPr>
          <w:rFonts w:hint="eastAsia"/>
          <w:lang w:val="ru-RU"/>
        </w:rPr>
        <w:t>на</w:t>
      </w:r>
    </w:p>
    <w:p w14:paraId="76C79064" w14:textId="77777777" w:rsidR="003777D6" w:rsidRPr="003777D6" w:rsidRDefault="003777D6" w:rsidP="003777D6">
      <w:pPr>
        <w:rPr>
          <w:lang w:val="ru-RU"/>
        </w:rPr>
      </w:pPr>
    </w:p>
    <w:p w14:paraId="60FB4350" w14:textId="77777777" w:rsidR="003777D6" w:rsidRPr="003777D6" w:rsidRDefault="003777D6" w:rsidP="003777D6">
      <w:pPr>
        <w:rPr>
          <w:lang w:val="ru-RU"/>
        </w:rPr>
      </w:pPr>
      <w:r w:rsidRPr="003777D6">
        <w:rPr>
          <w:rFonts w:hint="eastAsia"/>
          <w:lang w:val="ru-RU"/>
        </w:rPr>
        <w:t>воздействие</w:t>
      </w:r>
      <w:r w:rsidRPr="003777D6">
        <w:rPr>
          <w:lang w:val="ru-RU"/>
        </w:rPr>
        <w:t xml:space="preserve"> </w:t>
      </w:r>
      <w:r w:rsidRPr="003777D6">
        <w:rPr>
          <w:rFonts w:hint="eastAsia"/>
          <w:lang w:val="ru-RU"/>
        </w:rPr>
        <w:t>ЛХТ</w:t>
      </w:r>
      <w:r w:rsidRPr="003777D6">
        <w:rPr>
          <w:lang w:val="ru-RU"/>
        </w:rPr>
        <w:t>-318</w:t>
      </w:r>
    </w:p>
    <w:p w14:paraId="22523EFD" w14:textId="77777777" w:rsidR="003777D6" w:rsidRPr="003777D6" w:rsidRDefault="003777D6" w:rsidP="003777D6">
      <w:pPr>
        <w:rPr>
          <w:lang w:val="ru-RU"/>
        </w:rPr>
      </w:pPr>
    </w:p>
    <w:p w14:paraId="48472B1A" w14:textId="77777777" w:rsidR="003777D6" w:rsidRPr="003777D6" w:rsidRDefault="003777D6" w:rsidP="003777D6">
      <w:pPr>
        <w:rPr>
          <w:lang w:val="ru-RU"/>
        </w:rPr>
      </w:pPr>
      <w:r w:rsidRPr="003777D6">
        <w:rPr>
          <w:rFonts w:hint="eastAsia"/>
          <w:lang w:val="ru-RU"/>
        </w:rPr>
        <w:t>ГЛАВА</w:t>
      </w:r>
      <w:r w:rsidRPr="003777D6">
        <w:rPr>
          <w:lang w:val="ru-RU"/>
        </w:rPr>
        <w:t xml:space="preserve"> 6. </w:t>
      </w:r>
      <w:r w:rsidRPr="003777D6">
        <w:rPr>
          <w:rFonts w:hint="eastAsia"/>
          <w:lang w:val="ru-RU"/>
        </w:rPr>
        <w:t>ЗАКЛЮЧЕНИЕ</w:t>
      </w:r>
    </w:p>
    <w:p w14:paraId="6D4D7150" w14:textId="77777777" w:rsidR="003777D6" w:rsidRPr="003777D6" w:rsidRDefault="003777D6" w:rsidP="003777D6">
      <w:pPr>
        <w:rPr>
          <w:lang w:val="ru-RU"/>
        </w:rPr>
      </w:pPr>
    </w:p>
    <w:p w14:paraId="4F010758" w14:textId="77777777" w:rsidR="003777D6" w:rsidRPr="003777D6" w:rsidRDefault="003777D6" w:rsidP="003777D6">
      <w:pPr>
        <w:rPr>
          <w:lang w:val="ru-RU"/>
        </w:rPr>
      </w:pPr>
      <w:r w:rsidRPr="003777D6">
        <w:rPr>
          <w:lang w:val="ru-RU"/>
        </w:rPr>
        <w:t xml:space="preserve">6.1 </w:t>
      </w:r>
      <w:r w:rsidRPr="003777D6">
        <w:rPr>
          <w:rFonts w:hint="eastAsia"/>
          <w:lang w:val="ru-RU"/>
        </w:rPr>
        <w:t>Перспективы</w:t>
      </w:r>
      <w:r w:rsidRPr="003777D6">
        <w:rPr>
          <w:lang w:val="ru-RU"/>
        </w:rPr>
        <w:t xml:space="preserve"> </w:t>
      </w:r>
      <w:r w:rsidRPr="003777D6">
        <w:rPr>
          <w:rFonts w:hint="eastAsia"/>
          <w:lang w:val="ru-RU"/>
        </w:rPr>
        <w:t>дальнейшего</w:t>
      </w:r>
      <w:r w:rsidRPr="003777D6">
        <w:rPr>
          <w:lang w:val="ru-RU"/>
        </w:rPr>
        <w:t xml:space="preserve"> </w:t>
      </w:r>
      <w:r w:rsidRPr="003777D6">
        <w:rPr>
          <w:rFonts w:hint="eastAsia"/>
          <w:lang w:val="ru-RU"/>
        </w:rPr>
        <w:t>развития</w:t>
      </w:r>
      <w:r w:rsidRPr="003777D6">
        <w:rPr>
          <w:lang w:val="ru-RU"/>
        </w:rPr>
        <w:t xml:space="preserve"> </w:t>
      </w:r>
      <w:r w:rsidRPr="003777D6">
        <w:rPr>
          <w:rFonts w:hint="eastAsia"/>
          <w:lang w:val="ru-RU"/>
        </w:rPr>
        <w:t>темы</w:t>
      </w:r>
      <w:r w:rsidRPr="003777D6">
        <w:rPr>
          <w:lang w:val="ru-RU"/>
        </w:rPr>
        <w:t xml:space="preserve"> </w:t>
      </w:r>
      <w:r w:rsidRPr="003777D6">
        <w:rPr>
          <w:rFonts w:hint="eastAsia"/>
          <w:lang w:val="ru-RU"/>
        </w:rPr>
        <w:t>диссертационного</w:t>
      </w:r>
    </w:p>
    <w:p w14:paraId="7583896A" w14:textId="77777777" w:rsidR="003777D6" w:rsidRPr="003777D6" w:rsidRDefault="003777D6" w:rsidP="003777D6">
      <w:pPr>
        <w:rPr>
          <w:lang w:val="ru-RU"/>
        </w:rPr>
      </w:pPr>
    </w:p>
    <w:p w14:paraId="523BAE87" w14:textId="77777777" w:rsidR="003777D6" w:rsidRPr="003777D6" w:rsidRDefault="003777D6" w:rsidP="003777D6">
      <w:pPr>
        <w:rPr>
          <w:lang w:val="ru-RU"/>
        </w:rPr>
      </w:pPr>
      <w:r w:rsidRPr="003777D6">
        <w:rPr>
          <w:rFonts w:hint="eastAsia"/>
          <w:lang w:val="ru-RU"/>
        </w:rPr>
        <w:t>исследования</w:t>
      </w:r>
    </w:p>
    <w:p w14:paraId="56A3572B" w14:textId="77777777" w:rsidR="003777D6" w:rsidRPr="003777D6" w:rsidRDefault="003777D6" w:rsidP="003777D6">
      <w:pPr>
        <w:rPr>
          <w:lang w:val="ru-RU"/>
        </w:rPr>
      </w:pPr>
    </w:p>
    <w:p w14:paraId="5353FC90" w14:textId="77777777" w:rsidR="003777D6" w:rsidRPr="003777D6" w:rsidRDefault="003777D6" w:rsidP="003777D6">
      <w:pPr>
        <w:rPr>
          <w:lang w:val="ru-RU"/>
        </w:rPr>
      </w:pPr>
      <w:r w:rsidRPr="003777D6">
        <w:rPr>
          <w:rFonts w:hint="eastAsia"/>
          <w:lang w:val="ru-RU"/>
        </w:rPr>
        <w:t>ВЫВОДЫ</w:t>
      </w:r>
    </w:p>
    <w:p w14:paraId="580D0863" w14:textId="77777777" w:rsidR="003777D6" w:rsidRPr="003777D6" w:rsidRDefault="003777D6" w:rsidP="003777D6">
      <w:pPr>
        <w:rPr>
          <w:lang w:val="ru-RU"/>
        </w:rPr>
      </w:pPr>
    </w:p>
    <w:p w14:paraId="0707A346" w14:textId="77777777" w:rsidR="003777D6" w:rsidRPr="003777D6" w:rsidRDefault="003777D6" w:rsidP="003777D6">
      <w:pPr>
        <w:rPr>
          <w:lang w:val="ru-RU"/>
        </w:rPr>
      </w:pPr>
      <w:r w:rsidRPr="003777D6">
        <w:rPr>
          <w:rFonts w:hint="eastAsia"/>
          <w:lang w:val="ru-RU"/>
        </w:rPr>
        <w:t>ПРАКТИЧЕСКИЕ</w:t>
      </w:r>
      <w:r w:rsidRPr="003777D6">
        <w:rPr>
          <w:lang w:val="ru-RU"/>
        </w:rPr>
        <w:t xml:space="preserve"> </w:t>
      </w:r>
      <w:r w:rsidRPr="003777D6">
        <w:rPr>
          <w:rFonts w:hint="eastAsia"/>
          <w:lang w:val="ru-RU"/>
        </w:rPr>
        <w:t>РЕКОМЕНДАЦИИ</w:t>
      </w:r>
    </w:p>
    <w:p w14:paraId="4B0F57B8" w14:textId="77777777" w:rsidR="003777D6" w:rsidRPr="003777D6" w:rsidRDefault="003777D6" w:rsidP="003777D6">
      <w:pPr>
        <w:rPr>
          <w:lang w:val="ru-RU"/>
        </w:rPr>
      </w:pPr>
    </w:p>
    <w:p w14:paraId="26A51CE4" w14:textId="77777777" w:rsidR="003777D6" w:rsidRPr="003777D6" w:rsidRDefault="003777D6" w:rsidP="003777D6">
      <w:pPr>
        <w:rPr>
          <w:lang w:val="ru-RU"/>
        </w:rPr>
      </w:pPr>
      <w:r w:rsidRPr="003777D6">
        <w:rPr>
          <w:rFonts w:hint="eastAsia"/>
          <w:lang w:val="ru-RU"/>
        </w:rPr>
        <w:t>СПИСОК</w:t>
      </w:r>
      <w:r w:rsidRPr="003777D6">
        <w:rPr>
          <w:lang w:val="ru-RU"/>
        </w:rPr>
        <w:t xml:space="preserve"> </w:t>
      </w:r>
      <w:r w:rsidRPr="003777D6">
        <w:rPr>
          <w:rFonts w:hint="eastAsia"/>
          <w:lang w:val="ru-RU"/>
        </w:rPr>
        <w:t>СОКРАЩЕНИЙ</w:t>
      </w:r>
      <w:r w:rsidRPr="003777D6">
        <w:rPr>
          <w:lang w:val="ru-RU"/>
        </w:rPr>
        <w:t xml:space="preserve"> </w:t>
      </w:r>
      <w:r w:rsidRPr="003777D6">
        <w:rPr>
          <w:rFonts w:hint="eastAsia"/>
          <w:lang w:val="ru-RU"/>
        </w:rPr>
        <w:t>И</w:t>
      </w:r>
      <w:r w:rsidRPr="003777D6">
        <w:rPr>
          <w:lang w:val="ru-RU"/>
        </w:rPr>
        <w:t xml:space="preserve"> </w:t>
      </w:r>
      <w:r w:rsidRPr="003777D6">
        <w:rPr>
          <w:rFonts w:hint="eastAsia"/>
          <w:lang w:val="ru-RU"/>
        </w:rPr>
        <w:t>УСЛОВНЫХ</w:t>
      </w:r>
      <w:r w:rsidRPr="003777D6">
        <w:rPr>
          <w:lang w:val="ru-RU"/>
        </w:rPr>
        <w:t xml:space="preserve"> </w:t>
      </w:r>
      <w:r w:rsidRPr="003777D6">
        <w:rPr>
          <w:rFonts w:hint="eastAsia"/>
          <w:lang w:val="ru-RU"/>
        </w:rPr>
        <w:t>ОБОЗНАЧЕНИЙ</w:t>
      </w:r>
    </w:p>
    <w:p w14:paraId="275211A6" w14:textId="77777777" w:rsidR="003777D6" w:rsidRPr="003777D6" w:rsidRDefault="003777D6" w:rsidP="003777D6">
      <w:pPr>
        <w:rPr>
          <w:lang w:val="ru-RU"/>
        </w:rPr>
      </w:pPr>
    </w:p>
    <w:p w14:paraId="127BD756" w14:textId="77777777" w:rsidR="003777D6" w:rsidRPr="003777D6" w:rsidRDefault="003777D6" w:rsidP="003777D6">
      <w:pPr>
        <w:rPr>
          <w:lang w:val="ru-RU"/>
        </w:rPr>
      </w:pPr>
      <w:r w:rsidRPr="003777D6">
        <w:rPr>
          <w:rFonts w:hint="eastAsia"/>
          <w:lang w:val="ru-RU"/>
        </w:rPr>
        <w:t>СПИСОК</w:t>
      </w:r>
      <w:r w:rsidRPr="003777D6">
        <w:rPr>
          <w:lang w:val="ru-RU"/>
        </w:rPr>
        <w:t xml:space="preserve"> </w:t>
      </w:r>
      <w:r w:rsidRPr="003777D6">
        <w:rPr>
          <w:rFonts w:hint="eastAsia"/>
          <w:lang w:val="ru-RU"/>
        </w:rPr>
        <w:t>ЛИТЕРАТУРЫ</w:t>
      </w:r>
    </w:p>
    <w:p w14:paraId="3400C367" w14:textId="77777777" w:rsidR="003777D6" w:rsidRPr="003777D6" w:rsidRDefault="003777D6" w:rsidP="003777D6">
      <w:pPr>
        <w:rPr>
          <w:lang w:val="ru-RU"/>
        </w:rPr>
      </w:pPr>
    </w:p>
    <w:p w14:paraId="1C506A41" w14:textId="1C5512FF" w:rsidR="003777D6" w:rsidRPr="003777D6" w:rsidRDefault="003777D6" w:rsidP="003777D6">
      <w:pPr>
        <w:rPr>
          <w:lang w:val="ru-RU"/>
        </w:rPr>
      </w:pPr>
      <w:r w:rsidRPr="003777D6">
        <w:rPr>
          <w:rFonts w:hint="eastAsia"/>
          <w:lang w:val="ru-RU"/>
        </w:rPr>
        <w:t>ВВЕДЕНИЕ</w:t>
      </w:r>
    </w:p>
    <w:sectPr w:rsidR="003777D6" w:rsidRPr="003777D6" w:rsidSect="0039291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E7F16" w14:textId="77777777" w:rsidR="0039291B" w:rsidRPr="00C66E52" w:rsidRDefault="0039291B">
      <w:pPr>
        <w:spacing w:after="0" w:line="240" w:lineRule="auto"/>
      </w:pPr>
      <w:r w:rsidRPr="00C66E52">
        <w:separator/>
      </w:r>
    </w:p>
  </w:endnote>
  <w:endnote w:type="continuationSeparator" w:id="0">
    <w:p w14:paraId="1C999335" w14:textId="77777777" w:rsidR="0039291B" w:rsidRPr="00C66E52" w:rsidRDefault="0039291B">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0EC11" w14:textId="77777777" w:rsidR="0039291B" w:rsidRPr="00C66E52" w:rsidRDefault="0039291B"/>
    <w:p w14:paraId="45BCEFF6" w14:textId="77777777" w:rsidR="0039291B" w:rsidRPr="00C66E52" w:rsidRDefault="0039291B"/>
    <w:p w14:paraId="7C4E9B83" w14:textId="77777777" w:rsidR="0039291B" w:rsidRPr="00C66E52" w:rsidRDefault="0039291B"/>
    <w:p w14:paraId="6EB0E70D" w14:textId="77777777" w:rsidR="0039291B" w:rsidRPr="00C66E52" w:rsidRDefault="0039291B"/>
    <w:p w14:paraId="139CBE4F" w14:textId="77777777" w:rsidR="0039291B" w:rsidRPr="00C66E52" w:rsidRDefault="0039291B"/>
    <w:p w14:paraId="7F3D956B" w14:textId="77777777" w:rsidR="0039291B" w:rsidRPr="00C66E52" w:rsidRDefault="0039291B"/>
    <w:p w14:paraId="789A16F7" w14:textId="77777777" w:rsidR="0039291B" w:rsidRPr="00C66E52" w:rsidRDefault="0039291B">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7EA61C14" wp14:editId="459027A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C3B4" w14:textId="77777777" w:rsidR="0039291B" w:rsidRPr="00C66E52" w:rsidRDefault="0039291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A61C1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C7FC3B4" w14:textId="77777777" w:rsidR="0039291B" w:rsidRPr="00C66E52" w:rsidRDefault="0039291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4A6FED8D" w14:textId="77777777" w:rsidR="0039291B" w:rsidRPr="00C66E52" w:rsidRDefault="0039291B"/>
    <w:p w14:paraId="42F922BF" w14:textId="77777777" w:rsidR="0039291B" w:rsidRPr="00C66E52" w:rsidRDefault="0039291B"/>
    <w:p w14:paraId="6AB6E222" w14:textId="77777777" w:rsidR="0039291B" w:rsidRPr="00C66E52" w:rsidRDefault="0039291B">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464DD2DC" wp14:editId="329F2DA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386FD" w14:textId="77777777" w:rsidR="0039291B" w:rsidRPr="00C66E52" w:rsidRDefault="0039291B"/>
                          <w:p w14:paraId="758E40E5" w14:textId="77777777" w:rsidR="0039291B" w:rsidRPr="00C66E52" w:rsidRDefault="0039291B">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4DD2D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CF386FD" w14:textId="77777777" w:rsidR="0039291B" w:rsidRPr="00C66E52" w:rsidRDefault="0039291B"/>
                    <w:p w14:paraId="758E40E5" w14:textId="77777777" w:rsidR="0039291B" w:rsidRPr="00C66E52" w:rsidRDefault="0039291B">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50E3003" w14:textId="77777777" w:rsidR="0039291B" w:rsidRPr="00C66E52" w:rsidRDefault="0039291B"/>
    <w:p w14:paraId="0C5487A9" w14:textId="77777777" w:rsidR="0039291B" w:rsidRPr="00C66E52" w:rsidRDefault="0039291B">
      <w:pPr>
        <w:rPr>
          <w:sz w:val="2"/>
          <w:szCs w:val="2"/>
        </w:rPr>
      </w:pPr>
    </w:p>
    <w:p w14:paraId="21E50416" w14:textId="77777777" w:rsidR="0039291B" w:rsidRPr="00C66E52" w:rsidRDefault="0039291B"/>
    <w:p w14:paraId="69DA817A" w14:textId="77777777" w:rsidR="0039291B" w:rsidRPr="00C66E52" w:rsidRDefault="0039291B">
      <w:pPr>
        <w:spacing w:after="0" w:line="240" w:lineRule="auto"/>
      </w:pPr>
    </w:p>
  </w:footnote>
  <w:footnote w:type="continuationSeparator" w:id="0">
    <w:p w14:paraId="057A2BDA" w14:textId="77777777" w:rsidR="0039291B" w:rsidRPr="00C66E52" w:rsidRDefault="0039291B">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1B"/>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20588</TotalTime>
  <Pages>5</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3237</cp:revision>
  <cp:lastPrinted>2009-02-06T05:36:00Z</cp:lastPrinted>
  <dcterms:created xsi:type="dcterms:W3CDTF">2024-04-09T10:20:00Z</dcterms:created>
  <dcterms:modified xsi:type="dcterms:W3CDTF">2024-05-04T13:21:00Z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