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МОСКОВСКИЙ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УНИВЕРСИТЕТ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правах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рукописи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Попов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Виктор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Павлович</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1917-2000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Специальность</w:t>
      </w:r>
      <w:r w:rsidRPr="00EE7682">
        <w:rPr>
          <w:rFonts w:ascii="Times New Roman" w:eastAsia="Times New Roman" w:hAnsi="Times New Roman" w:cs="Times New Roman"/>
          <w:kern w:val="0"/>
          <w:sz w:val="28"/>
          <w:szCs w:val="28"/>
          <w:lang w:eastAsia="ru-RU"/>
        </w:rPr>
        <w:t xml:space="preserve"> - 07.00.02 - </w:t>
      </w:r>
      <w:r w:rsidRPr="00EE7682">
        <w:rPr>
          <w:rFonts w:ascii="Times New Roman" w:eastAsia="Times New Roman" w:hAnsi="Times New Roman" w:cs="Times New Roman" w:hint="eastAsia"/>
          <w:kern w:val="0"/>
          <w:sz w:val="28"/>
          <w:szCs w:val="28"/>
          <w:lang w:eastAsia="ru-RU"/>
        </w:rPr>
        <w:t>Отечественная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история</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АВТОРЕФЕРАТ</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соискание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кандидата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Москва</w:t>
      </w:r>
      <w:r w:rsidRPr="00EE7682">
        <w:rPr>
          <w:rFonts w:ascii="Times New Roman" w:eastAsia="Times New Roman" w:hAnsi="Times New Roman" w:cs="Times New Roman"/>
          <w:kern w:val="0"/>
          <w:sz w:val="28"/>
          <w:szCs w:val="28"/>
          <w:lang w:eastAsia="ru-RU"/>
        </w:rPr>
        <w:t xml:space="preserve"> - 2000</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Работа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выполнена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кафедре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культуры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Московского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университета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Научный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руководитель</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доктор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СВИРИДЕНКО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Юрий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Павлович</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Официальные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оппоненты</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доктор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ГОРЕЛОВ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Игнат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Ефимович</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доктор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ТРУБИЦЫН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Александр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Михайлович</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lastRenderedPageBreak/>
        <w:t>Ведущая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организация</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Московский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педагогический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университет</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час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заседании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2000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Защита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состоится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диссертационного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w:t>
      </w:r>
      <w:r w:rsidRPr="00EE7682">
        <w:rPr>
          <w:rFonts w:ascii="Times New Roman" w:eastAsia="Times New Roman" w:hAnsi="Times New Roman" w:cs="Times New Roman"/>
          <w:kern w:val="0"/>
          <w:sz w:val="28"/>
          <w:szCs w:val="28"/>
          <w:lang w:eastAsia="ru-RU"/>
        </w:rPr>
        <w:t xml:space="preserve">.053.40.01     </w:t>
      </w:r>
      <w:r w:rsidRPr="00EE7682">
        <w:rPr>
          <w:rFonts w:ascii="Times New Roman" w:eastAsia="Times New Roman" w:hAnsi="Times New Roman" w:cs="Times New Roman" w:hint="eastAsia"/>
          <w:kern w:val="0"/>
          <w:sz w:val="28"/>
          <w:szCs w:val="28"/>
          <w:lang w:eastAsia="ru-RU"/>
        </w:rPr>
        <w:t>Московского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университета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адресу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Армянский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w:t>
      </w:r>
      <w:r w:rsidRPr="00EE7682">
        <w:rPr>
          <w:rFonts w:ascii="Times New Roman" w:eastAsia="Times New Roman" w:hAnsi="Times New Roman" w:cs="Times New Roman"/>
          <w:kern w:val="0"/>
          <w:sz w:val="28"/>
          <w:szCs w:val="28"/>
          <w:lang w:eastAsia="ru-RU"/>
        </w:rPr>
        <w:t>.7.</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можно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ознакомиться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библиотеке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Московского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университета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адресу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Московская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Пушкинский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район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Черкизово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Главная</w:t>
      </w:r>
      <w:r w:rsidRPr="00EE7682">
        <w:rPr>
          <w:rFonts w:ascii="Times New Roman" w:eastAsia="Times New Roman" w:hAnsi="Times New Roman" w:cs="Times New Roman"/>
          <w:kern w:val="0"/>
          <w:sz w:val="28"/>
          <w:szCs w:val="28"/>
          <w:lang w:eastAsia="ru-RU"/>
        </w:rPr>
        <w:t>, 99.</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Автореферат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разослан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2000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Ученый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секретарь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Диссертационного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доктор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ПАЛЕХОВА</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ZV?3 /</w:t>
      </w:r>
      <w:r w:rsidRPr="00EE7682">
        <w:rPr>
          <w:rFonts w:ascii="Times New Roman" w:eastAsia="Times New Roman" w:hAnsi="Times New Roman" w:cs="Times New Roman" w:hint="eastAsia"/>
          <w:kern w:val="0"/>
          <w:sz w:val="28"/>
          <w:szCs w:val="28"/>
          <w:lang w:eastAsia="ru-RU"/>
        </w:rPr>
        <w:t>аР</w:t>
      </w:r>
      <w:r w:rsidRPr="00EE7682">
        <w:rPr>
          <w:rFonts w:ascii="Times New Roman" w:eastAsia="Times New Roman" w:hAnsi="Times New Roman" w:cs="Times New Roman"/>
          <w:kern w:val="0"/>
          <w:sz w:val="28"/>
          <w:szCs w:val="28"/>
          <w:lang w:eastAsia="ru-RU"/>
        </w:rPr>
        <w:t>J9.0</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з</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ОБЩАЯ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ХАРАКТЕРИСТИКА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Актуальность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современной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когда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гред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встала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необходимость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модернизации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жизни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высококвалифицированных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числе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приобретает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особое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гачение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рубеже</w:t>
      </w:r>
      <w:r w:rsidRPr="00EE7682">
        <w:rPr>
          <w:rFonts w:ascii="Times New Roman" w:eastAsia="Times New Roman" w:hAnsi="Times New Roman" w:cs="Times New Roman"/>
          <w:kern w:val="0"/>
          <w:sz w:val="28"/>
          <w:szCs w:val="28"/>
          <w:lang w:eastAsia="ru-RU"/>
        </w:rPr>
        <w:t xml:space="preserve"> XXI </w:t>
      </w:r>
      <w:r w:rsidRPr="00EE7682">
        <w:rPr>
          <w:rFonts w:ascii="Times New Roman" w:eastAsia="Times New Roman" w:hAnsi="Times New Roman" w:cs="Times New Roman" w:hint="eastAsia"/>
          <w:kern w:val="0"/>
          <w:sz w:val="28"/>
          <w:szCs w:val="28"/>
          <w:lang w:eastAsia="ru-RU"/>
        </w:rPr>
        <w:t>века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вопросы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эффективности</w:t>
      </w:r>
      <w:r w:rsidRPr="00EE7682">
        <w:rPr>
          <w:rFonts w:ascii="Times New Roman" w:eastAsia="Times New Roman" w:hAnsi="Times New Roman" w:cs="Times New Roman"/>
          <w:kern w:val="0"/>
          <w:sz w:val="28"/>
          <w:szCs w:val="28"/>
          <w:lang w:eastAsia="ru-RU"/>
        </w:rPr>
        <w:t xml:space="preserve"> 5</w:t>
      </w:r>
      <w:r w:rsidRPr="00EE7682">
        <w:rPr>
          <w:rFonts w:ascii="Times New Roman" w:eastAsia="Times New Roman" w:hAnsi="Times New Roman" w:cs="Times New Roman" w:hint="eastAsia"/>
          <w:kern w:val="0"/>
          <w:sz w:val="28"/>
          <w:szCs w:val="28"/>
          <w:lang w:eastAsia="ru-RU"/>
        </w:rPr>
        <w:t>разовашш</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становятся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приоритетными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гуманитарной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эластях</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Осмысление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путей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России</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один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необходимых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компонентов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создания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эффективной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сономики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услуг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Выработка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парадигмы</w:t>
      </w:r>
      <w:r w:rsidRPr="00EE7682">
        <w:rPr>
          <w:rFonts w:ascii="Times New Roman" w:eastAsia="Times New Roman" w:hAnsi="Times New Roman" w:cs="Times New Roman"/>
          <w:kern w:val="0"/>
          <w:sz w:val="28"/>
          <w:szCs w:val="28"/>
          <w:lang w:eastAsia="ru-RU"/>
        </w:rPr>
        <w:t xml:space="preserve"> 5</w:t>
      </w:r>
      <w:r w:rsidRPr="00EE7682">
        <w:rPr>
          <w:rFonts w:ascii="Times New Roman" w:eastAsia="Times New Roman" w:hAnsi="Times New Roman" w:cs="Times New Roman" w:hint="eastAsia"/>
          <w:kern w:val="0"/>
          <w:sz w:val="28"/>
          <w:szCs w:val="28"/>
          <w:lang w:eastAsia="ru-RU"/>
        </w:rPr>
        <w:t>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неотделима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традиций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уходят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ІОИМИ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корнями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дореволюционную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Одним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важнейших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аспектов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имеющих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огромное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совершенно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бесспорное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практическое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гачение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является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істемьі</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целостная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настоящего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времени</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привлекала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внимания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историков</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Различные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аспекты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оточены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планы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исследовательских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соответствующих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кафедр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ща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вузов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гуманитарного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политехнического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профиля</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Московского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здагогического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университета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МПГУ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Московского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сударственного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университета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МГУС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Важнейшее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ормирования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современны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концепций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ч</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через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актуализацию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предшествующего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опыта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ікопленного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является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деятельность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двух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паучно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хледовательских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институтов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занимающихся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іециального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Один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исследовательский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институт</w:t>
      </w:r>
      <w:r w:rsidRPr="00EE7682">
        <w:rPr>
          <w:rFonts w:ascii="Times New Roman" w:eastAsia="Times New Roman" w:hAnsi="Times New Roman" w:cs="Times New Roman"/>
          <w:kern w:val="0"/>
          <w:sz w:val="28"/>
          <w:szCs w:val="28"/>
          <w:lang w:eastAsia="ru-RU"/>
        </w:rPr>
        <w:t xml:space="preserve"> &gt;</w:t>
      </w:r>
      <w:r w:rsidRPr="00EE7682">
        <w:rPr>
          <w:rFonts w:ascii="Times New Roman" w:eastAsia="Times New Roman" w:hAnsi="Times New Roman" w:cs="Times New Roman" w:hint="eastAsia"/>
          <w:kern w:val="0"/>
          <w:sz w:val="28"/>
          <w:szCs w:val="28"/>
          <w:lang w:eastAsia="ru-RU"/>
        </w:rPr>
        <w:t>ісшего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НИИВО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находится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другой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Институт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эофессионалыюго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Академии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РАО</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в</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Казани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регулярно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выпускает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очень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отношении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весьма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важные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разработки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темы</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Объектом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диссертационного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является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эволюци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і</w:t>
      </w:r>
      <w:r w:rsidRPr="00EE7682">
        <w:rPr>
          <w:rFonts w:ascii="Times New Roman" w:eastAsia="Times New Roman" w:hAnsi="Times New Roman" w:cs="Times New Roman"/>
          <w:kern w:val="0"/>
          <w:sz w:val="28"/>
          <w:szCs w:val="28"/>
          <w:lang w:eastAsia="ru-RU"/>
        </w:rPr>
        <w:t xml:space="preserve"> 1917-2000-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предпринята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попытка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охарактеризовать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тенденции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этапы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революциі</w:t>
      </w:r>
      <w:r w:rsidRPr="00EE7682">
        <w:rPr>
          <w:rFonts w:ascii="Times New Roman" w:eastAsia="Times New Roman" w:hAnsi="Times New Roman" w:cs="Times New Roman"/>
          <w:kern w:val="0"/>
          <w:sz w:val="28"/>
          <w:szCs w:val="28"/>
          <w:lang w:eastAsia="ru-RU"/>
        </w:rPr>
        <w:t xml:space="preserve"> 1917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наших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картину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становления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современное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состояния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Предмет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средние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училища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структурные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единицы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спектр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идей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выдвигавшихся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1917-2000-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lastRenderedPageBreak/>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рассматриваются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факторы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определяющиі</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функционирование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і</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исследуется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законодательная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экономическая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база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анализируется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каї</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источника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пополнения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квалифицированных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культуры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медицины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услуг</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Степень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разработанности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Историография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проблеї</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нашей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формироваться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еще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1920-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характеризуется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повышенно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идеологизированностью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сочетанием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методического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і</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пропагандистского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повышенным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интересом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экспериментальны»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Одной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первых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явилась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брошюра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Аникі</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возникновения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Главпрофобра»</w:t>
      </w:r>
      <w:r w:rsidRPr="00EE7682">
        <w:rPr>
          <w:rFonts w:ascii="Times New Roman" w:eastAsia="Times New Roman" w:hAnsi="Times New Roman" w:cs="Times New Roman"/>
          <w:kern w:val="0"/>
          <w:sz w:val="28"/>
          <w:szCs w:val="28"/>
          <w:lang w:eastAsia="ru-RU"/>
        </w:rPr>
        <w:t xml:space="preserve">,1 </w:t>
      </w:r>
      <w:r w:rsidRPr="00EE7682">
        <w:rPr>
          <w:rFonts w:ascii="Times New Roman" w:eastAsia="Times New Roman" w:hAnsi="Times New Roman" w:cs="Times New Roman" w:hint="eastAsia"/>
          <w:kern w:val="0"/>
          <w:sz w:val="28"/>
          <w:szCs w:val="28"/>
          <w:lang w:eastAsia="ru-RU"/>
        </w:rPr>
        <w:t>освещавшая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вопросы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нижнего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звена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советскоі</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Вихирева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і</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десятилетию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Октября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итоги»</w:t>
      </w:r>
      <w:r w:rsidRPr="00EE7682">
        <w:rPr>
          <w:rFonts w:ascii="Times New Roman" w:eastAsia="Times New Roman" w:hAnsi="Times New Roman" w:cs="Times New Roman"/>
          <w:kern w:val="0"/>
          <w:sz w:val="28"/>
          <w:szCs w:val="28"/>
          <w:lang w:eastAsia="ru-RU"/>
        </w:rPr>
        <w:t xml:space="preserve">2 </w:t>
      </w:r>
      <w:r w:rsidRPr="00EE7682">
        <w:rPr>
          <w:rFonts w:ascii="Times New Roman" w:eastAsia="Times New Roman" w:hAnsi="Times New Roman" w:cs="Times New Roman" w:hint="eastAsia"/>
          <w:kern w:val="0"/>
          <w:sz w:val="28"/>
          <w:szCs w:val="28"/>
          <w:lang w:eastAsia="ru-RU"/>
        </w:rPr>
        <w:t>предпринималась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попытка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подвесп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итоги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w:t>
      </w:r>
      <w:r w:rsidRPr="00EE7682">
        <w:rPr>
          <w:rFonts w:ascii="Times New Roman" w:eastAsia="Times New Roman" w:hAnsi="Times New Roman" w:cs="Times New Roman"/>
          <w:kern w:val="0"/>
          <w:sz w:val="28"/>
          <w:szCs w:val="28"/>
          <w:lang w:eastAsia="ru-RU"/>
        </w:rPr>
        <w:t xml:space="preserve"> 10 </w:t>
      </w:r>
      <w:r w:rsidRPr="00EE7682">
        <w:rPr>
          <w:rFonts w:ascii="Times New Roman" w:eastAsia="Times New Roman" w:hAnsi="Times New Roman" w:cs="Times New Roman" w:hint="eastAsia"/>
          <w:kern w:val="0"/>
          <w:sz w:val="28"/>
          <w:szCs w:val="28"/>
          <w:lang w:eastAsia="ru-RU"/>
        </w:rPr>
        <w:t>лет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сожалению</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5</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научная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ценность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снижается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тенденциозностью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позиции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отсутствием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подхода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краткостью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изложения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Элементы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обзора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коллективный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труд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тяжелой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промышленности</w:t>
      </w:r>
      <w:r w:rsidRPr="00EE7682">
        <w:rPr>
          <w:rFonts w:ascii="Times New Roman" w:eastAsia="Times New Roman" w:hAnsi="Times New Roman" w:cs="Times New Roman"/>
          <w:kern w:val="0"/>
          <w:sz w:val="28"/>
          <w:szCs w:val="28"/>
          <w:lang w:eastAsia="ru-RU"/>
        </w:rPr>
        <w:t xml:space="preserve"> 1930-1933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3, </w:t>
      </w:r>
      <w:r w:rsidRPr="00EE7682">
        <w:rPr>
          <w:rFonts w:ascii="Times New Roman" w:eastAsia="Times New Roman" w:hAnsi="Times New Roman" w:cs="Times New Roman" w:hint="eastAsia"/>
          <w:kern w:val="0"/>
          <w:sz w:val="28"/>
          <w:szCs w:val="28"/>
          <w:lang w:eastAsia="ru-RU"/>
        </w:rPr>
        <w:t>подготовленный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развертыванием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индустриализации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Бейлина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w:t>
      </w:r>
      <w:r w:rsidRPr="00EE7682">
        <w:rPr>
          <w:rFonts w:ascii="Times New Roman" w:eastAsia="Times New Roman" w:hAnsi="Times New Roman" w:cs="Times New Roman"/>
          <w:kern w:val="0"/>
          <w:sz w:val="28"/>
          <w:szCs w:val="28"/>
          <w:lang w:eastAsia="ru-RU"/>
        </w:rPr>
        <w:t xml:space="preserve"> 15 </w:t>
      </w:r>
      <w:r w:rsidRPr="00EE7682">
        <w:rPr>
          <w:rFonts w:ascii="Times New Roman" w:eastAsia="Times New Roman" w:hAnsi="Times New Roman" w:cs="Times New Roman" w:hint="eastAsia"/>
          <w:kern w:val="0"/>
          <w:sz w:val="28"/>
          <w:szCs w:val="28"/>
          <w:lang w:eastAsia="ru-RU"/>
        </w:rPr>
        <w:t>лет»</w:t>
      </w:r>
      <w:r w:rsidRPr="00EE7682">
        <w:rPr>
          <w:rFonts w:ascii="Times New Roman" w:eastAsia="Times New Roman" w:hAnsi="Times New Roman" w:cs="Times New Roman"/>
          <w:kern w:val="0"/>
          <w:sz w:val="28"/>
          <w:szCs w:val="28"/>
          <w:lang w:eastAsia="ru-RU"/>
        </w:rPr>
        <w:t xml:space="preserve">4 </w:t>
      </w:r>
      <w:r w:rsidRPr="00EE7682">
        <w:rPr>
          <w:rFonts w:ascii="Times New Roman" w:eastAsia="Times New Roman" w:hAnsi="Times New Roman" w:cs="Times New Roman" w:hint="eastAsia"/>
          <w:kern w:val="0"/>
          <w:sz w:val="28"/>
          <w:szCs w:val="28"/>
          <w:lang w:eastAsia="ru-RU"/>
        </w:rPr>
        <w:t>подводит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итоги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низшим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через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несколько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после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индустриализации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занятых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народном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хозяйстве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Еще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одно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Бейлина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тему</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«Кадры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оформление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вышло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1935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.5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отражены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изменения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произошедшие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1940-1950-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теоретических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практически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осуществлялось</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Объектом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пристального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внимания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исследователей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становится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1960-1980-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постановлениями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КПСС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правительства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указьшающими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публикуются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коллективные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труды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культуры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педагогики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обзорные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справочные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издания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образованию</w:t>
      </w:r>
      <w:r w:rsidRPr="00EE7682">
        <w:rPr>
          <w:rFonts w:ascii="Times New Roman" w:eastAsia="Times New Roman" w:hAnsi="Times New Roman" w:cs="Times New Roman"/>
          <w:kern w:val="0"/>
          <w:sz w:val="28"/>
          <w:szCs w:val="28"/>
          <w:lang w:eastAsia="ru-RU"/>
        </w:rPr>
        <w:t xml:space="preserve">6, </w:t>
      </w:r>
      <w:r w:rsidRPr="00EE7682">
        <w:rPr>
          <w:rFonts w:ascii="Times New Roman" w:eastAsia="Times New Roman" w:hAnsi="Times New Roman" w:cs="Times New Roman" w:hint="eastAsia"/>
          <w:kern w:val="0"/>
          <w:sz w:val="28"/>
          <w:szCs w:val="28"/>
          <w:lang w:eastAsia="ru-RU"/>
        </w:rPr>
        <w:t>осуществляются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диссертационные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Гончаренко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Миндолина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Сыркина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Шумихина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других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посвященные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различных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регионах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либо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отдельных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отраслях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знания</w:t>
      </w:r>
      <w:r w:rsidRPr="00EE7682">
        <w:rPr>
          <w:rFonts w:ascii="Times New Roman" w:eastAsia="Times New Roman" w:hAnsi="Times New Roman" w:cs="Times New Roman"/>
          <w:kern w:val="0"/>
          <w:sz w:val="28"/>
          <w:szCs w:val="28"/>
          <w:lang w:eastAsia="ru-RU"/>
        </w:rPr>
        <w:t>7.</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Историография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1960-1980-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характеризуется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освоением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обширного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массива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фактических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однако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всесторонней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объективной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картины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положения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создано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приукрашивались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количественные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качественные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показатели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Самым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является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монография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Веселова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6</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техническое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изданная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1961 </w:t>
      </w:r>
      <w:r w:rsidRPr="00EE7682">
        <w:rPr>
          <w:rFonts w:ascii="Times New Roman" w:eastAsia="Times New Roman" w:hAnsi="Times New Roman" w:cs="Times New Roman" w:hint="eastAsia"/>
          <w:kern w:val="0"/>
          <w:sz w:val="28"/>
          <w:szCs w:val="28"/>
          <w:lang w:eastAsia="ru-RU"/>
        </w:rPr>
        <w:t>году</w:t>
      </w:r>
      <w:r w:rsidRPr="00EE7682">
        <w:rPr>
          <w:rFonts w:ascii="Times New Roman" w:eastAsia="Times New Roman" w:hAnsi="Times New Roman" w:cs="Times New Roman"/>
          <w:kern w:val="0"/>
          <w:sz w:val="28"/>
          <w:szCs w:val="28"/>
          <w:lang w:eastAsia="ru-RU"/>
        </w:rPr>
        <w:t xml:space="preserve">8.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прослеживается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становления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низшего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1960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опубликован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обширный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фактологический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таблицы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отражающие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динамику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1962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опубликована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Королева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народного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низшие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9. </w:t>
      </w:r>
      <w:r w:rsidRPr="00EE7682">
        <w:rPr>
          <w:rFonts w:ascii="Times New Roman" w:eastAsia="Times New Roman" w:hAnsi="Times New Roman" w:cs="Times New Roman" w:hint="eastAsia"/>
          <w:kern w:val="0"/>
          <w:sz w:val="28"/>
          <w:szCs w:val="28"/>
          <w:lang w:eastAsia="ru-RU"/>
        </w:rPr>
        <w:t>Книга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имеет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определенную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ценность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отношении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показывает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между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низшим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рассматривающих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отдельные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стороны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необходимо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отметить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Воеводского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низшего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горнотехнического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.10 </w:t>
      </w:r>
      <w:r w:rsidRPr="00EE7682">
        <w:rPr>
          <w:rFonts w:ascii="Times New Roman" w:eastAsia="Times New Roman" w:hAnsi="Times New Roman" w:cs="Times New Roman" w:hint="eastAsia"/>
          <w:kern w:val="0"/>
          <w:sz w:val="28"/>
          <w:szCs w:val="28"/>
          <w:lang w:eastAsia="ru-RU"/>
        </w:rPr>
        <w:t>Ценность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точки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зрения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настоящего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диссертационного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определяется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часть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посвящена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именно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горнотехнической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отрасли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1981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Воеводский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расширил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докторской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техническая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звена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квалифицированных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рабочих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тяжелой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(1917-1980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.11 </w:t>
      </w:r>
      <w:r w:rsidRPr="00EE7682">
        <w:rPr>
          <w:rFonts w:ascii="Times New Roman" w:eastAsia="Times New Roman" w:hAnsi="Times New Roman" w:cs="Times New Roman" w:hint="eastAsia"/>
          <w:kern w:val="0"/>
          <w:sz w:val="28"/>
          <w:szCs w:val="28"/>
          <w:lang w:eastAsia="ru-RU"/>
        </w:rPr>
        <w:t>Здесь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посвящена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часть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исследующей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тяжелой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объем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фактического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логично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систематизируют</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1976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выходит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Павлова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Украинской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ССР»</w:t>
      </w:r>
      <w:r w:rsidRPr="00EE7682">
        <w:rPr>
          <w:rFonts w:ascii="Times New Roman" w:eastAsia="Times New Roman" w:hAnsi="Times New Roman" w:cs="Times New Roman"/>
          <w:kern w:val="0"/>
          <w:sz w:val="28"/>
          <w:szCs w:val="28"/>
          <w:lang w:eastAsia="ru-RU"/>
        </w:rPr>
        <w:t xml:space="preserve">.12 </w:t>
      </w:r>
      <w:r w:rsidRPr="00EE7682">
        <w:rPr>
          <w:rFonts w:ascii="Times New Roman" w:eastAsia="Times New Roman" w:hAnsi="Times New Roman" w:cs="Times New Roman" w:hint="eastAsia"/>
          <w:kern w:val="0"/>
          <w:sz w:val="28"/>
          <w:szCs w:val="28"/>
          <w:lang w:eastAsia="ru-RU"/>
        </w:rPr>
        <w:t>Она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посвящена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Украине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часть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характеризует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положение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целом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стране</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Наиболее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хронологический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охват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Чупрунова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звена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планирование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использование»</w:t>
      </w:r>
      <w:r w:rsidRPr="00EE7682">
        <w:rPr>
          <w:rFonts w:ascii="Times New Roman" w:eastAsia="Times New Roman" w:hAnsi="Times New Roman" w:cs="Times New Roman"/>
          <w:kern w:val="0"/>
          <w:sz w:val="28"/>
          <w:szCs w:val="28"/>
          <w:lang w:eastAsia="ru-RU"/>
        </w:rPr>
        <w:t xml:space="preserve">,13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прослеживается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1984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часть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носит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краткий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обзорный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характер</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7</w:t>
      </w:r>
    </w:p>
    <w:p w:rsidR="00EE7682" w:rsidRPr="00EE7682" w:rsidRDefault="00EE7682" w:rsidP="00EE7682">
      <w:pPr>
        <w:rPr>
          <w:rFonts w:ascii="Times New Roman" w:eastAsia="Times New Roman" w:hAnsi="Times New Roman" w:cs="Times New Roman"/>
          <w:kern w:val="0"/>
          <w:sz w:val="28"/>
          <w:szCs w:val="28"/>
          <w:lang w:eastAsia="ru-RU"/>
        </w:rPr>
      </w:pPr>
      <w:bookmarkStart w:id="0" w:name="_GoBack"/>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настоящее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современного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занимаются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исследователи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Артемьева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Волович</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Герасимова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Громкова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Ильченко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Мухаметзянова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Попов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w:t>
      </w:r>
      <w:r w:rsidRPr="00EE7682">
        <w:rPr>
          <w:rFonts w:ascii="Times New Roman" w:eastAsia="Times New Roman" w:hAnsi="Times New Roman" w:cs="Times New Roman"/>
          <w:kern w:val="0"/>
          <w:sz w:val="28"/>
          <w:szCs w:val="28"/>
          <w:lang w:eastAsia="ru-RU"/>
        </w:rPr>
        <w:t>.14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Теоретические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практические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вопросы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методики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преподавания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рассматриваются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продолжающихся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изданиях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Московского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университета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МГУС</w:t>
      </w:r>
      <w:r w:rsidRPr="00EE7682">
        <w:rPr>
          <w:rFonts w:ascii="Times New Roman" w:eastAsia="Times New Roman" w:hAnsi="Times New Roman" w:cs="Times New Roman"/>
          <w:kern w:val="0"/>
          <w:sz w:val="28"/>
          <w:szCs w:val="28"/>
          <w:lang w:eastAsia="ru-RU"/>
        </w:rPr>
        <w:t>) - "</w:t>
      </w:r>
      <w:r w:rsidRPr="00EE7682">
        <w:rPr>
          <w:rFonts w:ascii="Times New Roman" w:eastAsia="Times New Roman" w:hAnsi="Times New Roman" w:cs="Times New Roman" w:hint="eastAsia"/>
          <w:kern w:val="0"/>
          <w:sz w:val="28"/>
          <w:szCs w:val="28"/>
          <w:lang w:eastAsia="ru-RU"/>
        </w:rPr>
        <w:t>Россия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идеи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люди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практической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конференции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пороге</w:t>
      </w:r>
      <w:r w:rsidRPr="00EE7682">
        <w:rPr>
          <w:rFonts w:ascii="Times New Roman" w:eastAsia="Times New Roman" w:hAnsi="Times New Roman" w:cs="Times New Roman"/>
          <w:kern w:val="0"/>
          <w:sz w:val="28"/>
          <w:szCs w:val="28"/>
          <w:lang w:eastAsia="ru-RU"/>
        </w:rPr>
        <w:t xml:space="preserve"> XXI </w:t>
      </w:r>
      <w:r w:rsidRPr="00EE7682">
        <w:rPr>
          <w:rFonts w:ascii="Times New Roman" w:eastAsia="Times New Roman" w:hAnsi="Times New Roman" w:cs="Times New Roman" w:hint="eastAsia"/>
          <w:kern w:val="0"/>
          <w:sz w:val="28"/>
          <w:szCs w:val="28"/>
          <w:lang w:eastAsia="ru-RU"/>
        </w:rPr>
        <w:t>века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культура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w:t>
      </w:r>
      <w:r w:rsidRPr="00EE7682">
        <w:rPr>
          <w:rFonts w:ascii="Times New Roman" w:eastAsia="Times New Roman" w:hAnsi="Times New Roman" w:cs="Times New Roman"/>
          <w:kern w:val="0"/>
          <w:sz w:val="28"/>
          <w:szCs w:val="28"/>
          <w:lang w:eastAsia="ru-RU"/>
        </w:rPr>
        <w:t>"15.</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Таким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несмотря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наличие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числа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посвященных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различным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аспектам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обобщающих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настоящего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осуществлено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было</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Хронологические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рамки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обусловлены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задачей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выявления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сравнения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тенденций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плановой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современной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где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формируются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политические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механизмы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модернизации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охватывают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интервал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1917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когда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деятельность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опираться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принципиально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идеологические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экономические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организационные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радикальных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преобразований</w:t>
      </w:r>
      <w:r w:rsidRPr="00EE7682">
        <w:rPr>
          <w:rFonts w:ascii="Times New Roman" w:eastAsia="Times New Roman" w:hAnsi="Times New Roman" w:cs="Times New Roman"/>
          <w:kern w:val="0"/>
          <w:sz w:val="28"/>
          <w:szCs w:val="28"/>
          <w:lang w:eastAsia="ru-RU"/>
        </w:rPr>
        <w:t xml:space="preserve"> 1991-2000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явившихся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эпохой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новаций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апеллирующих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опыту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предшествующего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выбор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хронологических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рамок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позволяет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рассмотреть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эволюционных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ходом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политического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культурного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страны</w:t>
      </w:r>
      <w:r w:rsidRPr="00EE7682">
        <w:rPr>
          <w:rFonts w:ascii="Times New Roman" w:eastAsia="Times New Roman" w:hAnsi="Times New Roman" w:cs="Times New Roman"/>
          <w:kern w:val="0"/>
          <w:sz w:val="28"/>
          <w:szCs w:val="28"/>
          <w:lang w:eastAsia="ru-RU"/>
        </w:rPr>
        <w:t>.</w:t>
      </w:r>
    </w:p>
    <w:bookmarkEnd w:id="0"/>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Методологическую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составляют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принципы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историзма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объективности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предполагают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рассмотрение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изучаемой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контексте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процессов</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lastRenderedPageBreak/>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8</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анализ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выявленных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фактов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совокупности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взаимосвязи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использованы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методы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хронологический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статистический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ретроспекции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актуализации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Применение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диалектики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гносеологических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логических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принципов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методологии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позволяет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осуществить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всесторонний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целостно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системный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конкретно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исторический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анализ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взаимосвязи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объективно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историческими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субъективными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факторами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влиявшими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функционирование</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Цели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задачи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диссертационном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поставлена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следующая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цель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анализа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архивных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опубликованных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источников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критического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использования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существующей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литературы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выявить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показать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динамику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распада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затем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экономическим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изменениями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политической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жизни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внутренней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логикой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самого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соответствии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решаются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следующие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исследовательские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задачи</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выявить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исследовать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особенности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образовательной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политики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политики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управления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проанализировать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групп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звена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специализацию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анализ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содержанию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выявить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роль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преподавательского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процессе</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4)</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определить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соответствия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количественных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качественных</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показателей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потребностям</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отечественной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здравоохранения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культурной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других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использования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образованием</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5)</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рассмотреть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особенности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типов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характер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управления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финансирования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распределения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подготовленных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1990-</w:t>
      </w:r>
      <w:r w:rsidRPr="00EE7682">
        <w:rPr>
          <w:rFonts w:ascii="Times New Roman" w:eastAsia="Times New Roman" w:hAnsi="Times New Roman" w:cs="Times New Roman" w:hint="eastAsia"/>
          <w:kern w:val="0"/>
          <w:sz w:val="28"/>
          <w:szCs w:val="28"/>
          <w:lang w:eastAsia="ru-RU"/>
        </w:rPr>
        <w:t>е</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lastRenderedPageBreak/>
        <w:t>гг</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9</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6) </w:t>
      </w:r>
      <w:r w:rsidRPr="00EE7682">
        <w:rPr>
          <w:rFonts w:ascii="Times New Roman" w:eastAsia="Times New Roman" w:hAnsi="Times New Roman" w:cs="Times New Roman" w:hint="eastAsia"/>
          <w:kern w:val="0"/>
          <w:sz w:val="28"/>
          <w:szCs w:val="28"/>
          <w:lang w:eastAsia="ru-RU"/>
        </w:rPr>
        <w:t>изучить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происходящие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настоящее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проанализировать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перспективные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трудности</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Источниковая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база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Диссертационное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осуществлено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базе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широкого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спектра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источников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нормативных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актов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партии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ВКП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б</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КПСС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правительства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исполнительных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статистической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справочной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мемуарной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литературы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печати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архивных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документов</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Основная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масса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документов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нормативных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актов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определявших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декреты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постановления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СНК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СНК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ВЦИК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директивы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ВКП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народном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постановления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министерства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вопросам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циркуляры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инструкции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прочее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опубликованы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изданиях</w:t>
      </w:r>
      <w:r w:rsidRPr="00EE7682">
        <w:rPr>
          <w:rFonts w:ascii="Times New Roman" w:eastAsia="Times New Roman" w:hAnsi="Times New Roman" w:cs="Times New Roman"/>
          <w:kern w:val="0"/>
          <w:sz w:val="28"/>
          <w:szCs w:val="28"/>
          <w:lang w:eastAsia="ru-RU"/>
        </w:rPr>
        <w:t xml:space="preserve">16, </w:t>
      </w:r>
      <w:r w:rsidRPr="00EE7682">
        <w:rPr>
          <w:rFonts w:ascii="Times New Roman" w:eastAsia="Times New Roman" w:hAnsi="Times New Roman" w:cs="Times New Roman" w:hint="eastAsia"/>
          <w:kern w:val="0"/>
          <w:sz w:val="28"/>
          <w:szCs w:val="28"/>
          <w:lang w:eastAsia="ru-RU"/>
        </w:rPr>
        <w:t>так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тематических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сборниках</w:t>
      </w:r>
      <w:r w:rsidRPr="00EE7682">
        <w:rPr>
          <w:rFonts w:ascii="Times New Roman" w:eastAsia="Times New Roman" w:hAnsi="Times New Roman" w:cs="Times New Roman"/>
          <w:kern w:val="0"/>
          <w:sz w:val="28"/>
          <w:szCs w:val="28"/>
          <w:lang w:eastAsia="ru-RU"/>
        </w:rPr>
        <w:t xml:space="preserve">17. </w:t>
      </w:r>
      <w:r w:rsidRPr="00EE7682">
        <w:rPr>
          <w:rFonts w:ascii="Times New Roman" w:eastAsia="Times New Roman" w:hAnsi="Times New Roman" w:cs="Times New Roman" w:hint="eastAsia"/>
          <w:kern w:val="0"/>
          <w:sz w:val="28"/>
          <w:szCs w:val="28"/>
          <w:lang w:eastAsia="ru-RU"/>
        </w:rPr>
        <w:t>Среди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представляют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наибольшую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ценность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сборгапси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«Директивы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ВКП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вопросам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просвещения»</w:t>
      </w:r>
      <w:r w:rsidRPr="00EE7682">
        <w:rPr>
          <w:rFonts w:ascii="Times New Roman" w:eastAsia="Times New Roman" w:hAnsi="Times New Roman" w:cs="Times New Roman"/>
          <w:kern w:val="0"/>
          <w:sz w:val="28"/>
          <w:szCs w:val="28"/>
          <w:lang w:eastAsia="ru-RU"/>
        </w:rPr>
        <w:t xml:space="preserve"> (1929)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постановлений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приказов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инструкций»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2-</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частях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Министерства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редакцией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Богданова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Фурсенко</w:t>
      </w:r>
      <w:r w:rsidRPr="00EE7682">
        <w:rPr>
          <w:rFonts w:ascii="Times New Roman" w:eastAsia="Times New Roman" w:hAnsi="Times New Roman" w:cs="Times New Roman"/>
          <w:kern w:val="0"/>
          <w:sz w:val="28"/>
          <w:szCs w:val="28"/>
          <w:lang w:eastAsia="ru-RU"/>
        </w:rPr>
        <w:t xml:space="preserve"> (1983);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современного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состояния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является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очень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важным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«Федеральный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закон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1992).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Важнейшим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источником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поставленной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являются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теоретические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методические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справочные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издания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отражающие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структуру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особенности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функционирования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управления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различные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годы</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Литература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иначе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связанная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появляться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Здесь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можно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назвать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Аникст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Статьи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доклады»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статью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Александрова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техникумах»</w:t>
      </w:r>
      <w:r w:rsidRPr="00EE7682">
        <w:rPr>
          <w:rFonts w:ascii="Times New Roman" w:eastAsia="Times New Roman" w:hAnsi="Times New Roman" w:cs="Times New Roman"/>
          <w:kern w:val="0"/>
          <w:sz w:val="28"/>
          <w:szCs w:val="28"/>
          <w:lang w:eastAsia="ru-RU"/>
        </w:rPr>
        <w:t xml:space="preserve">,19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Гринько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«Очередные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задачи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строительства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просвещения»</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материалы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всесоюзных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конференций</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10</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работников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транспорте</w:t>
      </w:r>
      <w:r w:rsidRPr="00EE7682">
        <w:rPr>
          <w:rFonts w:ascii="Times New Roman" w:eastAsia="Times New Roman" w:hAnsi="Times New Roman" w:cs="Times New Roman"/>
          <w:kern w:val="0"/>
          <w:sz w:val="28"/>
          <w:szCs w:val="28"/>
          <w:lang w:eastAsia="ru-RU"/>
        </w:rPr>
        <w:t xml:space="preserve"> 1924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kern w:val="0"/>
          <w:sz w:val="28"/>
          <w:szCs w:val="28"/>
          <w:lang w:eastAsia="ru-RU"/>
        </w:rPr>
        <w:lastRenderedPageBreak/>
        <w:t xml:space="preserve">1925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.21 </w:t>
      </w:r>
      <w:r w:rsidRPr="00EE7682">
        <w:rPr>
          <w:rFonts w:ascii="Times New Roman" w:eastAsia="Times New Roman" w:hAnsi="Times New Roman" w:cs="Times New Roman" w:hint="eastAsia"/>
          <w:kern w:val="0"/>
          <w:sz w:val="28"/>
          <w:szCs w:val="28"/>
          <w:lang w:eastAsia="ru-RU"/>
        </w:rPr>
        <w:t>Процесс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становления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1918-1921 </w:t>
      </w:r>
      <w:r w:rsidRPr="00EE7682">
        <w:rPr>
          <w:rFonts w:ascii="Times New Roman" w:eastAsia="Times New Roman" w:hAnsi="Times New Roman" w:cs="Times New Roman" w:hint="eastAsia"/>
          <w:kern w:val="0"/>
          <w:sz w:val="28"/>
          <w:szCs w:val="28"/>
          <w:lang w:eastAsia="ru-RU"/>
        </w:rPr>
        <w:t>гт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нашел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отражение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Яковлева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положение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.22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Среди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теоретико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методической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литературы</w:t>
      </w:r>
      <w:r w:rsidRPr="00EE7682">
        <w:rPr>
          <w:rFonts w:ascii="Times New Roman" w:eastAsia="Times New Roman" w:hAnsi="Times New Roman" w:cs="Times New Roman"/>
          <w:kern w:val="0"/>
          <w:sz w:val="28"/>
          <w:szCs w:val="28"/>
          <w:lang w:eastAsia="ru-RU"/>
        </w:rPr>
        <w:t xml:space="preserve"> 1930-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следует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выделить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брошюру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Александрова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отрыва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 xml:space="preserve">,23 </w:t>
      </w:r>
      <w:r w:rsidRPr="00EE7682">
        <w:rPr>
          <w:rFonts w:ascii="Times New Roman" w:eastAsia="Times New Roman" w:hAnsi="Times New Roman" w:cs="Times New Roman" w:hint="eastAsia"/>
          <w:kern w:val="0"/>
          <w:sz w:val="28"/>
          <w:szCs w:val="28"/>
          <w:lang w:eastAsia="ru-RU"/>
        </w:rPr>
        <w:t>где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сути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характеризуется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вечерняя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заочная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посвящена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вышедшая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через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Быкова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Кернера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предприятии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отрыва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НКЛП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.24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Определенный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интерес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представляет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небольшой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редакцией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Васильева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«Готовим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кадры»</w:t>
      </w:r>
      <w:r w:rsidRPr="00EE7682">
        <w:rPr>
          <w:rFonts w:ascii="Times New Roman" w:eastAsia="Times New Roman" w:hAnsi="Times New Roman" w:cs="Times New Roman"/>
          <w:kern w:val="0"/>
          <w:sz w:val="28"/>
          <w:szCs w:val="28"/>
          <w:lang w:eastAsia="ru-RU"/>
        </w:rPr>
        <w:t xml:space="preserve"> (1932),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статья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«Слабость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квалификации»</w:t>
      </w:r>
      <w:r w:rsidRPr="00EE7682">
        <w:rPr>
          <w:rFonts w:ascii="Times New Roman" w:eastAsia="Times New Roman" w:hAnsi="Times New Roman" w:cs="Times New Roman"/>
          <w:kern w:val="0"/>
          <w:sz w:val="28"/>
          <w:szCs w:val="28"/>
          <w:lang w:eastAsia="ru-RU"/>
        </w:rPr>
        <w:t xml:space="preserve">.23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начавшимся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циклом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пятилеток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стремительной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индустриализацией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власть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обратила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пристальное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внимание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усовершенствование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Необходимость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обеспечения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растущей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требовала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оценку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существующего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положения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Поэтому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наряду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агитационной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справочной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литературой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посвященной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появились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издания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содержавшие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анализ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состояния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отрасли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ряд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критических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положений</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1930-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вышло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несколько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посвященных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отдельных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отраслей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качестве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примера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можно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указать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Иванова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медицинского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персонала»</w:t>
      </w:r>
      <w:r w:rsidRPr="00EE7682">
        <w:rPr>
          <w:rFonts w:ascii="Times New Roman" w:eastAsia="Times New Roman" w:hAnsi="Times New Roman" w:cs="Times New Roman"/>
          <w:kern w:val="0"/>
          <w:sz w:val="28"/>
          <w:szCs w:val="28"/>
          <w:lang w:eastAsia="ru-RU"/>
        </w:rPr>
        <w:t>.26</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Обильная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литература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вышла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1954-1964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характерны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обоснования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пропаганда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новаций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требования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жизнью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максимального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использования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учащихся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педагогов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приоритет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практики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поэтому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вечернего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заочного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самообслуживания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Наиболее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значимыми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являются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Демина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Петрова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«Производственное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техникумах»</w:t>
      </w:r>
      <w:r w:rsidRPr="00EE7682">
        <w:rPr>
          <w:rFonts w:ascii="Times New Roman" w:eastAsia="Times New Roman" w:hAnsi="Times New Roman" w:cs="Times New Roman"/>
          <w:kern w:val="0"/>
          <w:sz w:val="28"/>
          <w:szCs w:val="28"/>
          <w:lang w:eastAsia="ru-RU"/>
        </w:rPr>
        <w:t xml:space="preserve"> (1963)27 (</w:t>
      </w:r>
      <w:r w:rsidRPr="00EE7682">
        <w:rPr>
          <w:rFonts w:ascii="Times New Roman" w:eastAsia="Times New Roman" w:hAnsi="Times New Roman" w:cs="Times New Roman" w:hint="eastAsia"/>
          <w:kern w:val="0"/>
          <w:sz w:val="28"/>
          <w:szCs w:val="28"/>
          <w:lang w:eastAsia="ru-RU"/>
        </w:rPr>
        <w:t>она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подводит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некоторые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итоги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Жука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медицинское</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11</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нашей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стране»</w:t>
      </w:r>
      <w:r w:rsidRPr="00EE7682">
        <w:rPr>
          <w:rFonts w:ascii="Times New Roman" w:eastAsia="Times New Roman" w:hAnsi="Times New Roman" w:cs="Times New Roman"/>
          <w:kern w:val="0"/>
          <w:sz w:val="28"/>
          <w:szCs w:val="28"/>
          <w:lang w:eastAsia="ru-RU"/>
        </w:rPr>
        <w:t xml:space="preserve">.28 </w:t>
      </w:r>
      <w:r w:rsidRPr="00EE7682">
        <w:rPr>
          <w:rFonts w:ascii="Times New Roman" w:eastAsia="Times New Roman" w:hAnsi="Times New Roman" w:cs="Times New Roman" w:hint="eastAsia"/>
          <w:kern w:val="0"/>
          <w:sz w:val="28"/>
          <w:szCs w:val="28"/>
          <w:lang w:eastAsia="ru-RU"/>
        </w:rPr>
        <w:t>Книга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Рощинской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«Совхоз</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техникум</w:t>
      </w: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ab/>
        <w:t>IT</w:t>
      </w:r>
      <w:r w:rsidRPr="00EE7682">
        <w:rPr>
          <w:rFonts w:ascii="Times New Roman" w:eastAsia="Times New Roman" w:hAnsi="Times New Roman" w:cs="Times New Roman"/>
          <w:kern w:val="0"/>
          <w:sz w:val="28"/>
          <w:szCs w:val="28"/>
          <w:lang w:eastAsia="ru-RU"/>
        </w:rPr>
        <w:tab/>
        <w:t>29</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новый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тип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сельскохозяйственного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иллюстрирует</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развернутую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пропаганду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точки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зрения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интересов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lastRenderedPageBreak/>
        <w:t>В</w:t>
      </w:r>
      <w:r w:rsidRPr="00EE7682">
        <w:rPr>
          <w:rFonts w:ascii="Times New Roman" w:eastAsia="Times New Roman" w:hAnsi="Times New Roman" w:cs="Times New Roman"/>
          <w:kern w:val="0"/>
          <w:sz w:val="28"/>
          <w:szCs w:val="28"/>
          <w:lang w:eastAsia="ru-RU"/>
        </w:rPr>
        <w:t xml:space="preserve"> 1966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вышла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Кузьмина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30,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описываются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типы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правила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организация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1975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выпустил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училища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.31</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Еще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перестройки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появился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трудов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«Взаимосвязь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методов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заведениях»</w:t>
      </w:r>
      <w:r w:rsidRPr="00EE7682">
        <w:rPr>
          <w:rFonts w:ascii="Times New Roman" w:eastAsia="Times New Roman" w:hAnsi="Times New Roman" w:cs="Times New Roman"/>
          <w:kern w:val="0"/>
          <w:sz w:val="28"/>
          <w:szCs w:val="28"/>
          <w:lang w:eastAsia="ru-RU"/>
        </w:rPr>
        <w:t xml:space="preserve">.32 </w:t>
      </w:r>
      <w:r w:rsidRPr="00EE7682">
        <w:rPr>
          <w:rFonts w:ascii="Times New Roman" w:eastAsia="Times New Roman" w:hAnsi="Times New Roman" w:cs="Times New Roman" w:hint="eastAsia"/>
          <w:kern w:val="0"/>
          <w:sz w:val="28"/>
          <w:szCs w:val="28"/>
          <w:lang w:eastAsia="ru-RU"/>
        </w:rPr>
        <w:t>Входящие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статьи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постановку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высоком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позволяют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оценить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особенности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становления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теоретического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фундамента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начале</w:t>
      </w:r>
      <w:r w:rsidRPr="00EE7682">
        <w:rPr>
          <w:rFonts w:ascii="Times New Roman" w:eastAsia="Times New Roman" w:hAnsi="Times New Roman" w:cs="Times New Roman"/>
          <w:kern w:val="0"/>
          <w:sz w:val="28"/>
          <w:szCs w:val="28"/>
          <w:lang w:eastAsia="ru-RU"/>
        </w:rPr>
        <w:t xml:space="preserve"> 1990-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новому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типу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посвящены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следующие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Семушкина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Байденко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вид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(1994)33,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1997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вышли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тему</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Исаев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Шеховская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инновационное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образовательное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учреждение»</w:t>
      </w:r>
      <w:r w:rsidRPr="00EE7682">
        <w:rPr>
          <w:rFonts w:ascii="Times New Roman" w:eastAsia="Times New Roman" w:hAnsi="Times New Roman" w:cs="Times New Roman"/>
          <w:kern w:val="0"/>
          <w:sz w:val="28"/>
          <w:szCs w:val="28"/>
          <w:lang w:eastAsia="ru-RU"/>
        </w:rPr>
        <w:t xml:space="preserve">34,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Боровик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есть»</w:t>
      </w:r>
      <w:r w:rsidRPr="00EE7682">
        <w:rPr>
          <w:rFonts w:ascii="Times New Roman" w:eastAsia="Times New Roman" w:hAnsi="Times New Roman" w:cs="Times New Roman"/>
          <w:kern w:val="0"/>
          <w:sz w:val="28"/>
          <w:szCs w:val="28"/>
          <w:lang w:eastAsia="ru-RU"/>
        </w:rPr>
        <w:t xml:space="preserve"> (1999)35.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делаются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попытки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рассмотреть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прогрессивное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образовании</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Попытка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показать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единство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взаимную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поддержку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гуманитарного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делается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«Интеграция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гуманитарной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коїщептуальньїе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подходы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варианты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ставят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другие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дисциплины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рядом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плане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студентом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разнообразных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считают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гуманитарные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наше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необходимы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друг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другу</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регионе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поиски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решения»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Мигаева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Смирнова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«Региональная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модель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пытаются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построить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оптимальную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региональную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модель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утверждают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тесная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многосторонняя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потребностями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заявками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регионов</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специфическая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черта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современного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получает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общетеоретическое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значение</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Очень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важный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малоразработанный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вопрос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разбирает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своих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двух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Осипов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экономические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переходного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общественные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требования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личности»</w:t>
      </w:r>
      <w:r w:rsidRPr="00EE7682">
        <w:rPr>
          <w:rFonts w:ascii="Times New Roman" w:eastAsia="Times New Roman" w:hAnsi="Times New Roman" w:cs="Times New Roman"/>
          <w:kern w:val="0"/>
          <w:sz w:val="28"/>
          <w:szCs w:val="28"/>
          <w:lang w:eastAsia="ru-RU"/>
        </w:rPr>
        <w:t xml:space="preserve">38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«Студент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школы»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другой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книге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разбирается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человеческой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личности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рассматривается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двухсторонние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отношения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личности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взаимные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требования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статье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Константиновского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Хохлушкиной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молодежи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39 </w:t>
      </w:r>
      <w:r w:rsidRPr="00EE7682">
        <w:rPr>
          <w:rFonts w:ascii="Times New Roman" w:eastAsia="Times New Roman" w:hAnsi="Times New Roman" w:cs="Times New Roman" w:hint="eastAsia"/>
          <w:kern w:val="0"/>
          <w:sz w:val="28"/>
          <w:szCs w:val="28"/>
          <w:lang w:eastAsia="ru-RU"/>
        </w:rPr>
        <w:t>изучается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престижности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Много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избранной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содержится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изданиях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типа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прежде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специализированных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Нормативные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акты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постановления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партии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правительства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управления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сложный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положение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числе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публиковались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журналах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«Народное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просвещение»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«Еженедельник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Наркомпроса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«Бюллетень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Наркомпроса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выходивших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1920-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годах</w:t>
      </w:r>
      <w:r w:rsidRPr="00EE7682">
        <w:rPr>
          <w:rFonts w:ascii="Times New Roman" w:eastAsia="Times New Roman" w:hAnsi="Times New Roman" w:cs="Times New Roman"/>
          <w:kern w:val="0"/>
          <w:sz w:val="28"/>
          <w:szCs w:val="28"/>
          <w:lang w:eastAsia="ru-RU"/>
        </w:rPr>
        <w:t xml:space="preserve">.40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ноября</w:t>
      </w:r>
      <w:r w:rsidRPr="00EE7682">
        <w:rPr>
          <w:rFonts w:ascii="Times New Roman" w:eastAsia="Times New Roman" w:hAnsi="Times New Roman" w:cs="Times New Roman"/>
          <w:kern w:val="0"/>
          <w:sz w:val="28"/>
          <w:szCs w:val="28"/>
          <w:lang w:eastAsia="ru-RU"/>
        </w:rPr>
        <w:t xml:space="preserve"> 1927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выходить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журнал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«Массовое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посвященный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вопросам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.41</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1995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издаваться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журнал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.42 </w:t>
      </w:r>
      <w:r w:rsidRPr="00EE7682">
        <w:rPr>
          <w:rFonts w:ascii="Times New Roman" w:eastAsia="Times New Roman" w:hAnsi="Times New Roman" w:cs="Times New Roman" w:hint="eastAsia"/>
          <w:kern w:val="0"/>
          <w:sz w:val="28"/>
          <w:szCs w:val="28"/>
          <w:lang w:eastAsia="ru-RU"/>
        </w:rPr>
        <w:t>Учредителем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журнала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является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Министерство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методический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центр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привлекалась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мемуарная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литература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частности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воспоминания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Крупской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Луначарского</w:t>
      </w:r>
      <w:r w:rsidRPr="00EE7682">
        <w:rPr>
          <w:rFonts w:ascii="Times New Roman" w:eastAsia="Times New Roman" w:hAnsi="Times New Roman" w:cs="Times New Roman"/>
          <w:kern w:val="0"/>
          <w:sz w:val="28"/>
          <w:szCs w:val="28"/>
          <w:lang w:eastAsia="ru-RU"/>
        </w:rPr>
        <w:t xml:space="preserve">, A.M. </w:t>
      </w:r>
      <w:r w:rsidRPr="00EE7682">
        <w:rPr>
          <w:rFonts w:ascii="Times New Roman" w:eastAsia="Times New Roman" w:hAnsi="Times New Roman" w:cs="Times New Roman" w:hint="eastAsia"/>
          <w:kern w:val="0"/>
          <w:sz w:val="28"/>
          <w:szCs w:val="28"/>
          <w:lang w:eastAsia="ru-RU"/>
        </w:rPr>
        <w:t>Коллонтай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Николаевой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w:t>
      </w:r>
      <w:r w:rsidRPr="00EE7682">
        <w:rPr>
          <w:rFonts w:ascii="Times New Roman" w:eastAsia="Times New Roman" w:hAnsi="Times New Roman" w:cs="Times New Roman"/>
          <w:kern w:val="0"/>
          <w:sz w:val="28"/>
          <w:szCs w:val="28"/>
          <w:lang w:eastAsia="ru-RU"/>
        </w:rPr>
        <w:t xml:space="preserve">.43 </w:t>
      </w:r>
      <w:r w:rsidRPr="00EE7682">
        <w:rPr>
          <w:rFonts w:ascii="Times New Roman" w:eastAsia="Times New Roman" w:hAnsi="Times New Roman" w:cs="Times New Roman" w:hint="eastAsia"/>
          <w:kern w:val="0"/>
          <w:sz w:val="28"/>
          <w:szCs w:val="28"/>
          <w:lang w:eastAsia="ru-RU"/>
        </w:rPr>
        <w:t>Эти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издания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позволяющих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имеющуюся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информацию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дополнить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живым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восприятием</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13</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конкретных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лиц</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участников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событий</w:t>
      </w:r>
      <w:r w:rsidRPr="00EE7682">
        <w:rPr>
          <w:rFonts w:ascii="Times New Roman" w:eastAsia="Times New Roman" w:hAnsi="Times New Roman" w:cs="Times New Roman"/>
          <w:kern w:val="0"/>
          <w:sz w:val="28"/>
          <w:szCs w:val="28"/>
          <w:lang w:eastAsia="ru-RU"/>
        </w:rPr>
        <w:t xml:space="preserve"> 1920-1930-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представить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атмосферу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лет</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Основную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документальную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базу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настоящего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диссертационного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составляют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архива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ГАРФ</w:t>
      </w:r>
      <w:r w:rsidRPr="00EE7682">
        <w:rPr>
          <w:rFonts w:ascii="Times New Roman" w:eastAsia="Times New Roman" w:hAnsi="Times New Roman" w:cs="Times New Roman"/>
          <w:kern w:val="0"/>
          <w:sz w:val="28"/>
          <w:szCs w:val="28"/>
          <w:lang w:eastAsia="ru-RU"/>
        </w:rPr>
        <w:t xml:space="preserve">)44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Отдела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письменных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источников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музея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ГИМ</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использованы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прежде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хранящиеся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ГАРФ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фонды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Главпрофобра</w:t>
      </w:r>
      <w:r w:rsidRPr="00EE7682">
        <w:rPr>
          <w:rFonts w:ascii="Times New Roman" w:eastAsia="Times New Roman" w:hAnsi="Times New Roman" w:cs="Times New Roman"/>
          <w:kern w:val="0"/>
          <w:sz w:val="28"/>
          <w:szCs w:val="28"/>
          <w:lang w:eastAsia="ru-RU"/>
        </w:rPr>
        <w:t xml:space="preserve"> (1919-1930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Министерства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 xml:space="preserve"> (1946-1991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фонде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Главпрфобра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.1565) </w:t>
      </w:r>
      <w:r w:rsidRPr="00EE7682">
        <w:rPr>
          <w:rFonts w:ascii="Times New Roman" w:eastAsia="Times New Roman" w:hAnsi="Times New Roman" w:cs="Times New Roman" w:hint="eastAsia"/>
          <w:kern w:val="0"/>
          <w:sz w:val="28"/>
          <w:szCs w:val="28"/>
          <w:lang w:eastAsia="ru-RU"/>
        </w:rPr>
        <w:t>содержатся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разнообразные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протоколы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заседаний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коллегии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Главпрофобра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содержащие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сторонах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деятельности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числе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создании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расформировании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отчеты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деятельности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местных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профобров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например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использованные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Царицынского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Егорьевского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материалы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Всероссийских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конференций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низшим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Положение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практических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институтов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практических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институтов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курсах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списки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Материалы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функционировании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подчинения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отраслевым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наркоматам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ведомствам</w:t>
      </w:r>
      <w:r w:rsidRPr="00EE7682">
        <w:rPr>
          <w:rFonts w:ascii="Times New Roman" w:eastAsia="Times New Roman" w:hAnsi="Times New Roman" w:cs="Times New Roman"/>
          <w:kern w:val="0"/>
          <w:sz w:val="28"/>
          <w:szCs w:val="28"/>
          <w:lang w:eastAsia="ru-RU"/>
        </w:rPr>
        <w:t xml:space="preserve"> (1930-1946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фондах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ГУС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.298)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Наркомпроса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.2306), </w:t>
      </w:r>
      <w:r w:rsidRPr="00EE7682">
        <w:rPr>
          <w:rFonts w:ascii="Times New Roman" w:eastAsia="Times New Roman" w:hAnsi="Times New Roman" w:cs="Times New Roman" w:hint="eastAsia"/>
          <w:kern w:val="0"/>
          <w:sz w:val="28"/>
          <w:szCs w:val="28"/>
          <w:lang w:eastAsia="ru-RU"/>
        </w:rPr>
        <w:t>осуществлявших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корректировку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программ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планов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статистической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информации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методическое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руководство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процессом</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фондах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Министерств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.9396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.9606) </w:t>
      </w:r>
      <w:r w:rsidRPr="00EE7682">
        <w:rPr>
          <w:rFonts w:ascii="Times New Roman" w:eastAsia="Times New Roman" w:hAnsi="Times New Roman" w:cs="Times New Roman" w:hint="eastAsia"/>
          <w:kern w:val="0"/>
          <w:sz w:val="28"/>
          <w:szCs w:val="28"/>
          <w:lang w:eastAsia="ru-RU"/>
        </w:rPr>
        <w:t>содержатся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протоколы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заседаний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Коллегии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министерства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Управлений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числе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нормативные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акты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министерств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приказы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разнообразные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состоянии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использованы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документы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фондов</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ГАРФ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Госплан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.262)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.259), </w:t>
      </w:r>
      <w:r w:rsidRPr="00EE7682">
        <w:rPr>
          <w:rFonts w:ascii="Times New Roman" w:eastAsia="Times New Roman" w:hAnsi="Times New Roman" w:cs="Times New Roman" w:hint="eastAsia"/>
          <w:kern w:val="0"/>
          <w:sz w:val="28"/>
          <w:szCs w:val="28"/>
          <w:lang w:eastAsia="ru-RU"/>
        </w:rPr>
        <w:t>дополняющие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блок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опубликованных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источников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законодательного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нормативного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статистического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характера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Собрание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музея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.454) </w:t>
      </w:r>
      <w:r w:rsidRPr="00EE7682">
        <w:rPr>
          <w:rFonts w:ascii="Times New Roman" w:eastAsia="Times New Roman" w:hAnsi="Times New Roman" w:cs="Times New Roman" w:hint="eastAsia"/>
          <w:kern w:val="0"/>
          <w:sz w:val="28"/>
          <w:szCs w:val="28"/>
          <w:lang w:eastAsia="ru-RU"/>
        </w:rPr>
        <w:t>включает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себя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некоторые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частности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некоторых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конкретных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Московского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авиационного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Вятского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фельдшерско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акушерского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Новороссийского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рабочего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Научная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новизна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заключается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впервые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обширного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фактического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всесторонне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исследуется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становление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1917-2000-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выявляются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особенности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закономерности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эволюционных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нашей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страны</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Научная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новизна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заключается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комплексном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рассмотрении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1917-2000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Рассматривая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неразрывной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событиями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происходившими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плане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экономического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политического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предлагает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вариант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концепции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деятельности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неотъемлемого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компонента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серьезного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фактора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влияния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определившего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успехи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ряде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случаев</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РФ</w:t>
      </w:r>
      <w:r w:rsidRPr="00EE7682">
        <w:rPr>
          <w:rFonts w:ascii="Times New Roman" w:eastAsia="Times New Roman" w:hAnsi="Times New Roman" w:cs="Times New Roman"/>
          <w:kern w:val="0"/>
          <w:sz w:val="28"/>
          <w:szCs w:val="28"/>
          <w:lang w:eastAsia="ru-RU"/>
        </w:rPr>
        <w:t xml:space="preserve"> XX </w:t>
      </w:r>
      <w:r w:rsidRPr="00EE7682">
        <w:rPr>
          <w:rFonts w:ascii="Times New Roman" w:eastAsia="Times New Roman" w:hAnsi="Times New Roman" w:cs="Times New Roman" w:hint="eastAsia"/>
          <w:kern w:val="0"/>
          <w:sz w:val="28"/>
          <w:szCs w:val="28"/>
          <w:lang w:eastAsia="ru-RU"/>
        </w:rPr>
        <w:t>веке</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1917-2000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рассматривается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простая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совокупность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профессиональных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многоаспектная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сложная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структура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включающая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себя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комплекс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взаимозависимых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компонентов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имеющая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вектор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внутренние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импульсы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формирования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Автор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выделяет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самостоятельное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направление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поиска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разработки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различного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методических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концепций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15</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организации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коммунизма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нэпа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эпоху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индустриализации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анализирует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результаты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непродуманного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экспериментирования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эпоху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революционных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преобразований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начала</w:t>
      </w:r>
      <w:r w:rsidRPr="00EE7682">
        <w:rPr>
          <w:rFonts w:ascii="Times New Roman" w:eastAsia="Times New Roman" w:hAnsi="Times New Roman" w:cs="Times New Roman"/>
          <w:kern w:val="0"/>
          <w:sz w:val="28"/>
          <w:szCs w:val="28"/>
          <w:lang w:eastAsia="ru-RU"/>
        </w:rPr>
        <w:t xml:space="preserve"> 1920-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новизна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заключается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подходе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изучению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анализа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фактов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совокупности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взаимосвязи</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Практическое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состоит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возможности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использования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положений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выводов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культурологии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концепции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разработке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программ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XXI </w:t>
      </w:r>
      <w:r w:rsidRPr="00EE7682">
        <w:rPr>
          <w:rFonts w:ascii="Times New Roman" w:eastAsia="Times New Roman" w:hAnsi="Times New Roman" w:cs="Times New Roman" w:hint="eastAsia"/>
          <w:kern w:val="0"/>
          <w:sz w:val="28"/>
          <w:szCs w:val="28"/>
          <w:lang w:eastAsia="ru-RU"/>
        </w:rPr>
        <w:t>веке</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Апробация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обсуждалась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кафедре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культуры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МГУС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Результаты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1917-2000-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нашли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отражение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11 </w:t>
      </w:r>
      <w:r w:rsidRPr="00EE7682">
        <w:rPr>
          <w:rFonts w:ascii="Times New Roman" w:eastAsia="Times New Roman" w:hAnsi="Times New Roman" w:cs="Times New Roman" w:hint="eastAsia"/>
          <w:kern w:val="0"/>
          <w:sz w:val="28"/>
          <w:szCs w:val="28"/>
          <w:lang w:eastAsia="ru-RU"/>
        </w:rPr>
        <w:t>публикациях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выступлениях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методических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семинарах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администрации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Всероссийском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совещании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внедрены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ходе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технологического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СТРУКТУРА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состоит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трех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списка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использованных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источников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литературы</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введении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обоснование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актуальности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хронологических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рамок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освещена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определены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задачи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проанализированы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историография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источниковая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база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главе</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«Государственная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политика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1917-1991-</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изучается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политика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16</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1917-1980-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Необходимость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проследить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состояния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слома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почти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разрушенности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устойчивой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отлаженной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потребовала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сочетания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хронологически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последовательного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изложения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событий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подходом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исследовании</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началось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слома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старой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сложившейся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революции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имевшей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определенные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достижения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Начался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экспериментов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проходил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обстановке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разрухи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неустройства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медленное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удовлетворения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нужд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промышленности</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индустриализацией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1930-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происходит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количественный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передаются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ведение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наркоматов</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1946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управление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перешло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Министерству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1959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передано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Министерство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момента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состояние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структур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управления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порядок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финансирования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распределения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выпускников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вступает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стадию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стабилизации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единообразия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второй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главе</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«Функционирование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1925-1991-</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рассматриваются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направления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динамика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тенденции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1920-1980-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особенности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характеристика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преподавательского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училищ</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1920-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началось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введение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методов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одной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стороны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утопических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представлениях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создании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человека»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другой</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некритическом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перенесении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непродуманных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новаторских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идей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третьей</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крайней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идеологизации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введении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программы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общественно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политических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дисциплин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необоснованно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ставились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первое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место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отменены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экзамены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урочная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предметные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программы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Однако</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17</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lastRenderedPageBreak/>
        <w:t>реальность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вынудила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правительство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1930-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постепенно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вернуть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традиционные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Великая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война</w:t>
      </w:r>
      <w:r w:rsidRPr="00EE7682">
        <w:rPr>
          <w:rFonts w:ascii="Times New Roman" w:eastAsia="Times New Roman" w:hAnsi="Times New Roman" w:cs="Times New Roman"/>
          <w:kern w:val="0"/>
          <w:sz w:val="28"/>
          <w:szCs w:val="28"/>
          <w:lang w:eastAsia="ru-RU"/>
        </w:rPr>
        <w:t xml:space="preserve"> 1941-1945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внесла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неизбежные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изменения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огромное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разрушено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вследствие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мобилизации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сократился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преподавателей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учащихся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учащихся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увеличился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процент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женщин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приоритетными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дисциплины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связанные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Послевоенное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восстановление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потребовало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большого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звена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преподавателей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качественно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снизился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причинам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возрос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отсев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учащихся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Довоенный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превзойден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лишь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1952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1950-1960-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отмечены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установкой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более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тесную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заочного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вечернего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отрыва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Однако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чрезмерный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крен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начале</w:t>
      </w:r>
      <w:r w:rsidRPr="00EE7682">
        <w:rPr>
          <w:rFonts w:ascii="Times New Roman" w:eastAsia="Times New Roman" w:hAnsi="Times New Roman" w:cs="Times New Roman"/>
          <w:kern w:val="0"/>
          <w:sz w:val="28"/>
          <w:szCs w:val="28"/>
          <w:lang w:eastAsia="ru-RU"/>
        </w:rPr>
        <w:t xml:space="preserve"> 1960-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сторону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заочного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оправдан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обеспечивал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достаточного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уровня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целом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звено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проходило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этап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экстенсивного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1970 - </w:t>
      </w:r>
      <w:r w:rsidRPr="00EE7682">
        <w:rPr>
          <w:rFonts w:ascii="Times New Roman" w:eastAsia="Times New Roman" w:hAnsi="Times New Roman" w:cs="Times New Roman" w:hint="eastAsia"/>
          <w:kern w:val="0"/>
          <w:sz w:val="28"/>
          <w:szCs w:val="28"/>
          <w:lang w:eastAsia="ru-RU"/>
        </w:rPr>
        <w:t>первой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половины</w:t>
      </w:r>
      <w:r w:rsidRPr="00EE7682">
        <w:rPr>
          <w:rFonts w:ascii="Times New Roman" w:eastAsia="Times New Roman" w:hAnsi="Times New Roman" w:cs="Times New Roman"/>
          <w:kern w:val="0"/>
          <w:sz w:val="28"/>
          <w:szCs w:val="28"/>
          <w:lang w:eastAsia="ru-RU"/>
        </w:rPr>
        <w:t xml:space="preserve"> 1980-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освободившегося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неоправданного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экспериментаторства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предшествующего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вырос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освоены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дисциплины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некоторым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направлениям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приблизился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уровню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вузов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возросло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выпускников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формально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достаточным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Однако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качество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недостаточно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высоким</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третьей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главе</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«Средние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(1991-2000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исследуется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трансформация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претерпела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последнее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десятилетие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изменениями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экономической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жизни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Прослеживаются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причины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вызвавшие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изменения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исследуемой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появления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типов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образовательных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учреждений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тенденции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перспективы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18</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Происходящие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иллюстрируются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примерами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действующих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училищ</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колледжей</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Министерством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создана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нормативная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база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реализовывалась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очень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сложно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недостаточной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Единственным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путем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коренная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принципиальная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реформа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Появились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типы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Например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рамках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некоторых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можно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получить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нижнего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иногда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низшего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уровня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получило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название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многоуровневого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Процесс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обретения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современного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лица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далеко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завершен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несмотря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трудности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базе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накопленного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опыта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непрерывно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возникающих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идей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успешно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развиваются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начинают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более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соответствовать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требованиям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предъявляет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современное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рыночное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общество</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заключении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подводятся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итоги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предпринятого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исследования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излагаются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выводы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особенностях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динамике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1917-2000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Становление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нашей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неразрывно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связано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ходом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глобальных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политических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экономических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культурных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происходивших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течение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рассматриваемого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промышленности</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прошла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своем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ряд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этапов</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1917-1921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произошло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разрушение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старой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дореволюционной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школы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признана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необходимость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существования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качестве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особых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самостоятельных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может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подразделен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подпериода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Октябрьской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революции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январе</w:t>
      </w:r>
      <w:r w:rsidRPr="00EE7682">
        <w:rPr>
          <w:rFonts w:ascii="Times New Roman" w:eastAsia="Times New Roman" w:hAnsi="Times New Roman" w:cs="Times New Roman"/>
          <w:kern w:val="0"/>
          <w:sz w:val="28"/>
          <w:szCs w:val="28"/>
          <w:lang w:eastAsia="ru-RU"/>
        </w:rPr>
        <w:t xml:space="preserve"> 1920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Главрофобра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января</w:t>
      </w:r>
      <w:r w:rsidRPr="00EE7682">
        <w:rPr>
          <w:rFonts w:ascii="Times New Roman" w:eastAsia="Times New Roman" w:hAnsi="Times New Roman" w:cs="Times New Roman"/>
          <w:kern w:val="0"/>
          <w:sz w:val="28"/>
          <w:szCs w:val="28"/>
          <w:lang w:eastAsia="ru-RU"/>
        </w:rPr>
        <w:t xml:space="preserve"> 1920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X </w:t>
      </w:r>
      <w:r w:rsidRPr="00EE7682">
        <w:rPr>
          <w:rFonts w:ascii="Times New Roman" w:eastAsia="Times New Roman" w:hAnsi="Times New Roman" w:cs="Times New Roman" w:hint="eastAsia"/>
          <w:kern w:val="0"/>
          <w:sz w:val="28"/>
          <w:szCs w:val="28"/>
          <w:lang w:eastAsia="ru-RU"/>
        </w:rPr>
        <w:t>съезда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партии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февраль</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март</w:t>
      </w:r>
      <w:r w:rsidRPr="00EE7682">
        <w:rPr>
          <w:rFonts w:ascii="Times New Roman" w:eastAsia="Times New Roman" w:hAnsi="Times New Roman" w:cs="Times New Roman"/>
          <w:kern w:val="0"/>
          <w:sz w:val="28"/>
          <w:szCs w:val="28"/>
          <w:lang w:eastAsia="ru-RU"/>
        </w:rPr>
        <w:t xml:space="preserve"> 1921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знаменовал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начало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перехода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НЭПу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конец</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эпохи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коммунизма»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19</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НЭПа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1921-1929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происходит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борьба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двух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тенденций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утопических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экспериментов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Наркомпроса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реальными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потребностями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народного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хозяйства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квалифицированных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специалистах</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индустриализацией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1930-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происходит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количественный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передаются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ведение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наркоматов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1932-1933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осуществлена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коренная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реформа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целью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являлось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создание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обеспечения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интенсивно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развивавшейся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результате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количественного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увеличения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числа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училищ</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качественного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улучшения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удалось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решить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поставленную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задачу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обеспечения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сельского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хозяйства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сделало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существенным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компонентом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модернизации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общества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Отечественная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война</w:t>
      </w:r>
      <w:r w:rsidRPr="00EE7682">
        <w:rPr>
          <w:rFonts w:ascii="Times New Roman" w:eastAsia="Times New Roman" w:hAnsi="Times New Roman" w:cs="Times New Roman"/>
          <w:kern w:val="0"/>
          <w:sz w:val="28"/>
          <w:szCs w:val="28"/>
          <w:lang w:eastAsia="ru-RU"/>
        </w:rPr>
        <w:t xml:space="preserve"> 1941-1945 </w:t>
      </w:r>
      <w:r w:rsidRPr="00EE7682">
        <w:rPr>
          <w:rFonts w:ascii="Times New Roman" w:eastAsia="Times New Roman" w:hAnsi="Times New Roman" w:cs="Times New Roman" w:hint="eastAsia"/>
          <w:kern w:val="0"/>
          <w:sz w:val="28"/>
          <w:szCs w:val="28"/>
          <w:lang w:eastAsia="ru-RU"/>
        </w:rPr>
        <w:t>гт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внесла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неизбежные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изменения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Огромное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разрушено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вследствие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мобилизации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сократился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преподавателей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учащихся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учащихся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увеличился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процент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женщин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приоритетными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дисциплины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связанные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Необходимо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отметить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оказавшись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тяжелых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чрезвычайной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ситуации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продемонстрировала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свою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эффективность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высокие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адаптационные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возможности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сумев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компенсировать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ущерб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разрушенных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оккупированной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зоне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созданием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частности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районах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Сибири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Дальнего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Востока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обеспечив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оборонное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производство</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1954-1964-</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вступает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этап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своего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характеризовался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20</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количественным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увеличением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качественным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совершенствованием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повышением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уровня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методической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учащихся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1954-1964 </w:t>
      </w:r>
      <w:r w:rsidRPr="00EE7682">
        <w:rPr>
          <w:rFonts w:ascii="Times New Roman" w:eastAsia="Times New Roman" w:hAnsi="Times New Roman" w:cs="Times New Roman" w:hint="eastAsia"/>
          <w:kern w:val="0"/>
          <w:sz w:val="28"/>
          <w:szCs w:val="28"/>
          <w:lang w:eastAsia="ru-RU"/>
        </w:rPr>
        <w:t>гт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отмечен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установкой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более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тесную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заочного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вечернего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отрыва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1960-1970-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сложились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виды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строительные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сельскохозяйственные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училища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педагогические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медицинские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театральные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военно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учебные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возникает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тип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совхоз</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техникум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адаптированный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нуждам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сельского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хозяйства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1970-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половины</w:t>
      </w:r>
      <w:r w:rsidRPr="00EE7682">
        <w:rPr>
          <w:rFonts w:ascii="Times New Roman" w:eastAsia="Times New Roman" w:hAnsi="Times New Roman" w:cs="Times New Roman"/>
          <w:kern w:val="0"/>
          <w:sz w:val="28"/>
          <w:szCs w:val="28"/>
          <w:lang w:eastAsia="ru-RU"/>
        </w:rPr>
        <w:t xml:space="preserve"> 1980-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освободившись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неоправданного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экспериментаторства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предшествующего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вырос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освоены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дисциплины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некоторым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направлениям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приблизился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уровню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вузов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возросло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выпускников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которое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формально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достаточным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1970-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происходит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количества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отраслевым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группам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обусловлено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развивавшимся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дифференциации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ростом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наукоемкости</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середины</w:t>
      </w:r>
      <w:r w:rsidRPr="00EE7682">
        <w:rPr>
          <w:rFonts w:ascii="Times New Roman" w:eastAsia="Times New Roman" w:hAnsi="Times New Roman" w:cs="Times New Roman"/>
          <w:kern w:val="0"/>
          <w:sz w:val="28"/>
          <w:szCs w:val="28"/>
          <w:lang w:eastAsia="ru-RU"/>
        </w:rPr>
        <w:t xml:space="preserve"> 1980-</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связи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изменением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внутриполитической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обстановки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ситуация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меняться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Чтобы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выжить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должны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приспосабливаться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существования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проявлять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инициативу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идти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финансовый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риск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результате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рыночных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отношений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значительной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превратилось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отрасль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платных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услуг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поддержка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оставалась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решающей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большинства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1991-2000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проявляется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тенденция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многоуровневости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внедрению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процесс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новейших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наукоемких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технологий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приведению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21</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программ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соответствие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международными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стандартами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Примером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вуза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является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Московский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университет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МГУС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осуществляющий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программу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интеграции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имеющий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своем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составе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около</w:t>
      </w:r>
      <w:r w:rsidRPr="00EE7682">
        <w:rPr>
          <w:rFonts w:ascii="Times New Roman" w:eastAsia="Times New Roman" w:hAnsi="Times New Roman" w:cs="Times New Roman"/>
          <w:kern w:val="0"/>
          <w:sz w:val="28"/>
          <w:szCs w:val="28"/>
          <w:lang w:eastAsia="ru-RU"/>
        </w:rPr>
        <w:t xml:space="preserve"> 30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заведений</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колледжей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училищ</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техникумов</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Таким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1917-2000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развивалась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рамках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политики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бюджетном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финансировании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w:t>
      </w:r>
      <w:r w:rsidRPr="00EE7682">
        <w:rPr>
          <w:rFonts w:ascii="Times New Roman" w:eastAsia="Times New Roman" w:hAnsi="Times New Roman" w:cs="Times New Roman"/>
          <w:kern w:val="0"/>
          <w:sz w:val="28"/>
          <w:szCs w:val="28"/>
          <w:lang w:eastAsia="ru-RU"/>
        </w:rPr>
        <w:t xml:space="preserve"> 1991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обеспечивало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эффективную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деятельность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1991-2000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профтехобразования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оказалась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политической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реальности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поставило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необходимостью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адаптироваться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время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дало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большие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возможности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новаций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творческих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преобразований</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Таким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весь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предшествующий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1917-2000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показал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значимость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важнейшую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определенном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смысле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решающую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роль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которой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было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невозможно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превращение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1930-1950-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индустриальную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державу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эффективное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вхождение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экономики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XXI-</w:t>
      </w:r>
      <w:r w:rsidRPr="00EE7682">
        <w:rPr>
          <w:rFonts w:ascii="Times New Roman" w:eastAsia="Times New Roman" w:hAnsi="Times New Roman" w:cs="Times New Roman" w:hint="eastAsia"/>
          <w:kern w:val="0"/>
          <w:sz w:val="28"/>
          <w:szCs w:val="28"/>
          <w:lang w:eastAsia="ru-RU"/>
        </w:rPr>
        <w:t>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наукоемкого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технологичного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модернизация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промышленности</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Анике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возникновения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Главпрофобра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1921.</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Вяхирев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десятилетию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Октября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Основные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итоги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1927.</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Новые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тяжелой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промышленности</w:t>
      </w:r>
      <w:r w:rsidRPr="00EE7682">
        <w:rPr>
          <w:rFonts w:ascii="Times New Roman" w:eastAsia="Times New Roman" w:hAnsi="Times New Roman" w:cs="Times New Roman"/>
          <w:kern w:val="0"/>
          <w:sz w:val="28"/>
          <w:szCs w:val="28"/>
          <w:lang w:eastAsia="ru-RU"/>
        </w:rPr>
        <w:t xml:space="preserve"> (1930-1933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1934.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4</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Бейлин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w:t>
      </w:r>
      <w:r w:rsidRPr="00EE7682">
        <w:rPr>
          <w:rFonts w:ascii="Times New Roman" w:eastAsia="Times New Roman" w:hAnsi="Times New Roman" w:cs="Times New Roman"/>
          <w:kern w:val="0"/>
          <w:sz w:val="28"/>
          <w:szCs w:val="28"/>
          <w:lang w:eastAsia="ru-RU"/>
        </w:rPr>
        <w:t xml:space="preserve"> 15 </w:t>
      </w:r>
      <w:r w:rsidRPr="00EE7682">
        <w:rPr>
          <w:rFonts w:ascii="Times New Roman" w:eastAsia="Times New Roman" w:hAnsi="Times New Roman" w:cs="Times New Roman" w:hint="eastAsia"/>
          <w:kern w:val="0"/>
          <w:sz w:val="28"/>
          <w:szCs w:val="28"/>
          <w:lang w:eastAsia="ru-RU"/>
        </w:rPr>
        <w:t>лет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 1932.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5</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Он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оформление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1935.</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6</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Советская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интеллигенция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роста</w:t>
      </w:r>
      <w:r w:rsidRPr="00EE7682">
        <w:rPr>
          <w:rFonts w:ascii="Times New Roman" w:eastAsia="Times New Roman" w:hAnsi="Times New Roman" w:cs="Times New Roman"/>
          <w:kern w:val="0"/>
          <w:sz w:val="28"/>
          <w:szCs w:val="28"/>
          <w:lang w:eastAsia="ru-RU"/>
        </w:rPr>
        <w:t xml:space="preserve">. 1917-1965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1968;</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Очерки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школы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педагогической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мысли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народов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Вып</w:t>
      </w:r>
      <w:r w:rsidRPr="00EE7682">
        <w:rPr>
          <w:rFonts w:ascii="Times New Roman" w:eastAsia="Times New Roman" w:hAnsi="Times New Roman" w:cs="Times New Roman"/>
          <w:kern w:val="0"/>
          <w:sz w:val="28"/>
          <w:szCs w:val="28"/>
          <w:lang w:eastAsia="ru-RU"/>
        </w:rPr>
        <w:t xml:space="preserve">.1. 1961-1986.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1987;</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Вып</w:t>
      </w:r>
      <w:r w:rsidRPr="00EE7682">
        <w:rPr>
          <w:rFonts w:ascii="Times New Roman" w:eastAsia="Times New Roman" w:hAnsi="Times New Roman" w:cs="Times New Roman"/>
          <w:kern w:val="0"/>
          <w:sz w:val="28"/>
          <w:szCs w:val="28"/>
          <w:lang w:eastAsia="ru-RU"/>
        </w:rPr>
        <w:t xml:space="preserve">.2. 1941-1961.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1988.</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7</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Гончаренко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Высшая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средняя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школа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пятилетки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(1946-1950).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Поволжья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Автореферат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соискание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степени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кандидата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Куйбышев</w:t>
      </w:r>
      <w:r w:rsidRPr="00EE7682">
        <w:rPr>
          <w:rFonts w:ascii="Times New Roman" w:eastAsia="Times New Roman" w:hAnsi="Times New Roman" w:cs="Times New Roman"/>
          <w:kern w:val="0"/>
          <w:sz w:val="28"/>
          <w:szCs w:val="28"/>
          <w:lang w:eastAsia="ru-RU"/>
        </w:rPr>
        <w:t xml:space="preserve">, 1972; </w:t>
      </w:r>
      <w:r w:rsidRPr="00EE7682">
        <w:rPr>
          <w:rFonts w:ascii="Times New Roman" w:eastAsia="Times New Roman" w:hAnsi="Times New Roman" w:cs="Times New Roman" w:hint="eastAsia"/>
          <w:kern w:val="0"/>
          <w:sz w:val="28"/>
          <w:szCs w:val="28"/>
          <w:lang w:eastAsia="ru-RU"/>
        </w:rPr>
        <w:t>Миндолин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Коммунисты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Сибири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борьбе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подготовку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вузах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рабфаках</w:t>
      </w:r>
      <w:r w:rsidRPr="00EE7682">
        <w:rPr>
          <w:rFonts w:ascii="Times New Roman" w:eastAsia="Times New Roman" w:hAnsi="Times New Roman" w:cs="Times New Roman"/>
          <w:kern w:val="0"/>
          <w:sz w:val="28"/>
          <w:szCs w:val="28"/>
          <w:lang w:eastAsia="ru-RU"/>
        </w:rPr>
        <w:t xml:space="preserve"> (1917-1928): </w:t>
      </w:r>
      <w:r w:rsidRPr="00EE7682">
        <w:rPr>
          <w:rFonts w:ascii="Times New Roman" w:eastAsia="Times New Roman" w:hAnsi="Times New Roman" w:cs="Times New Roman" w:hint="eastAsia"/>
          <w:kern w:val="0"/>
          <w:sz w:val="28"/>
          <w:szCs w:val="28"/>
          <w:lang w:eastAsia="ru-RU"/>
        </w:rPr>
        <w:t>Автореферат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соискание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кандидата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педагогических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Новосибирск</w:t>
      </w:r>
      <w:r w:rsidRPr="00EE7682">
        <w:rPr>
          <w:rFonts w:ascii="Times New Roman" w:eastAsia="Times New Roman" w:hAnsi="Times New Roman" w:cs="Times New Roman"/>
          <w:kern w:val="0"/>
          <w:sz w:val="28"/>
          <w:szCs w:val="28"/>
          <w:lang w:eastAsia="ru-RU"/>
        </w:rPr>
        <w:t xml:space="preserve">, 1978; </w:t>
      </w:r>
      <w:r w:rsidRPr="00EE7682">
        <w:rPr>
          <w:rFonts w:ascii="Times New Roman" w:eastAsia="Times New Roman" w:hAnsi="Times New Roman" w:cs="Times New Roman" w:hint="eastAsia"/>
          <w:kern w:val="0"/>
          <w:sz w:val="28"/>
          <w:szCs w:val="28"/>
          <w:lang w:eastAsia="ru-RU"/>
        </w:rPr>
        <w:t>Сыркин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средняя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школа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Великой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Отечественной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войны</w:t>
      </w:r>
      <w:r w:rsidRPr="00EE7682">
        <w:rPr>
          <w:rFonts w:ascii="Times New Roman" w:eastAsia="Times New Roman" w:hAnsi="Times New Roman" w:cs="Times New Roman"/>
          <w:kern w:val="0"/>
          <w:sz w:val="28"/>
          <w:szCs w:val="28"/>
          <w:lang w:eastAsia="ru-RU"/>
        </w:rPr>
        <w:t xml:space="preserve"> (1941-1945).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Поволжья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Автореферат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соискание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степени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кандидата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Свердловск</w:t>
      </w:r>
      <w:r w:rsidRPr="00EE7682">
        <w:rPr>
          <w:rFonts w:ascii="Times New Roman" w:eastAsia="Times New Roman" w:hAnsi="Times New Roman" w:cs="Times New Roman"/>
          <w:kern w:val="0"/>
          <w:sz w:val="28"/>
          <w:szCs w:val="28"/>
          <w:lang w:eastAsia="ru-RU"/>
        </w:rPr>
        <w:t xml:space="preserve">, 1983; </w:t>
      </w:r>
      <w:r w:rsidRPr="00EE7682">
        <w:rPr>
          <w:rFonts w:ascii="Times New Roman" w:eastAsia="Times New Roman" w:hAnsi="Times New Roman" w:cs="Times New Roman" w:hint="eastAsia"/>
          <w:kern w:val="0"/>
          <w:sz w:val="28"/>
          <w:szCs w:val="28"/>
          <w:lang w:eastAsia="ru-RU"/>
        </w:rPr>
        <w:t>Шумихин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Деятельность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партийных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организаций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Зауралья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развитию</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(1956-1966): </w:t>
      </w:r>
      <w:r w:rsidRPr="00EE7682">
        <w:rPr>
          <w:rFonts w:ascii="Times New Roman" w:eastAsia="Times New Roman" w:hAnsi="Times New Roman" w:cs="Times New Roman" w:hint="eastAsia"/>
          <w:kern w:val="0"/>
          <w:sz w:val="28"/>
          <w:szCs w:val="28"/>
          <w:lang w:eastAsia="ru-RU"/>
        </w:rPr>
        <w:t>Автореферат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соискание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степени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кандидата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1968.</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lastRenderedPageBreak/>
        <w:t>8</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Всселов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техническое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1961.</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9</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Королев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народного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низшие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средние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1962.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10</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Воеводский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низшего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горнотехнического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Автореф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соиск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кандидата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Курск</w:t>
      </w:r>
      <w:r w:rsidRPr="00EE7682">
        <w:rPr>
          <w:rFonts w:ascii="Times New Roman" w:eastAsia="Times New Roman" w:hAnsi="Times New Roman" w:cs="Times New Roman"/>
          <w:kern w:val="0"/>
          <w:sz w:val="28"/>
          <w:szCs w:val="28"/>
          <w:lang w:eastAsia="ru-RU"/>
        </w:rPr>
        <w:t>, 1964.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11</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Он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техническая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звена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квалифицированных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рабочих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тяжелой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индустрии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(1917-1980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Автореф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соиск</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учен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доктора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Казань</w:t>
      </w:r>
      <w:r w:rsidRPr="00EE7682">
        <w:rPr>
          <w:rFonts w:ascii="Times New Roman" w:eastAsia="Times New Roman" w:hAnsi="Times New Roman" w:cs="Times New Roman"/>
          <w:kern w:val="0"/>
          <w:sz w:val="28"/>
          <w:szCs w:val="28"/>
          <w:lang w:eastAsia="ru-RU"/>
        </w:rPr>
        <w:t>, 1981.</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12</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Павлов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Украинской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Киев</w:t>
      </w:r>
      <w:r w:rsidRPr="00EE7682">
        <w:rPr>
          <w:rFonts w:ascii="Times New Roman" w:eastAsia="Times New Roman" w:hAnsi="Times New Roman" w:cs="Times New Roman"/>
          <w:kern w:val="0"/>
          <w:sz w:val="28"/>
          <w:szCs w:val="28"/>
          <w:lang w:eastAsia="ru-RU"/>
        </w:rPr>
        <w:t>, 1976.</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13</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Чупрунов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звена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планирование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использование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1984.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14</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Артемьева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Проектирование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региональной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рыночных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Пособие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для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руководителей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Казань</w:t>
      </w:r>
      <w:r w:rsidRPr="00EE7682">
        <w:rPr>
          <w:rFonts w:ascii="Times New Roman" w:eastAsia="Times New Roman" w:hAnsi="Times New Roman" w:cs="Times New Roman"/>
          <w:kern w:val="0"/>
          <w:sz w:val="28"/>
          <w:szCs w:val="28"/>
          <w:lang w:eastAsia="ru-RU"/>
        </w:rPr>
        <w:t xml:space="preserve">, 1996; </w:t>
      </w:r>
      <w:r w:rsidRPr="00EE7682">
        <w:rPr>
          <w:rFonts w:ascii="Times New Roman" w:eastAsia="Times New Roman" w:hAnsi="Times New Roman" w:cs="Times New Roman" w:hint="eastAsia"/>
          <w:kern w:val="0"/>
          <w:sz w:val="28"/>
          <w:szCs w:val="28"/>
          <w:lang w:eastAsia="ru-RU"/>
        </w:rPr>
        <w:t>Волович</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Мухаметзянова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Национальный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компонент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образовательных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стандартов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школе</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Казань</w:t>
      </w:r>
      <w:r w:rsidRPr="00EE7682">
        <w:rPr>
          <w:rFonts w:ascii="Times New Roman" w:eastAsia="Times New Roman" w:hAnsi="Times New Roman" w:cs="Times New Roman"/>
          <w:kern w:val="0"/>
          <w:sz w:val="28"/>
          <w:szCs w:val="28"/>
          <w:lang w:eastAsia="ru-RU"/>
        </w:rPr>
        <w:t xml:space="preserve">, 1997; </w:t>
      </w:r>
      <w:r w:rsidRPr="00EE7682">
        <w:rPr>
          <w:rFonts w:ascii="Times New Roman" w:eastAsia="Times New Roman" w:hAnsi="Times New Roman" w:cs="Times New Roman" w:hint="eastAsia"/>
          <w:kern w:val="0"/>
          <w:sz w:val="28"/>
          <w:szCs w:val="28"/>
          <w:lang w:eastAsia="ru-RU"/>
        </w:rPr>
        <w:t>Громкое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Заочное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1994; </w:t>
      </w:r>
      <w:r w:rsidRPr="00EE7682">
        <w:rPr>
          <w:rFonts w:ascii="Times New Roman" w:eastAsia="Times New Roman" w:hAnsi="Times New Roman" w:cs="Times New Roman" w:hint="eastAsia"/>
          <w:kern w:val="0"/>
          <w:sz w:val="28"/>
          <w:szCs w:val="28"/>
          <w:lang w:eastAsia="ru-RU"/>
        </w:rPr>
        <w:t>Ильченко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Реализация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целей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школе</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Советская</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педагогика</w:t>
      </w:r>
      <w:r w:rsidRPr="00EE7682">
        <w:rPr>
          <w:rFonts w:ascii="Times New Roman" w:eastAsia="Times New Roman" w:hAnsi="Times New Roman" w:cs="Times New Roman"/>
          <w:kern w:val="0"/>
          <w:sz w:val="28"/>
          <w:szCs w:val="28"/>
          <w:lang w:eastAsia="ru-RU"/>
        </w:rPr>
        <w:t xml:space="preserve">. 1990. </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 7; </w:t>
      </w:r>
      <w:r w:rsidRPr="00EE7682">
        <w:rPr>
          <w:rFonts w:ascii="Times New Roman" w:eastAsia="Times New Roman" w:hAnsi="Times New Roman" w:cs="Times New Roman" w:hint="eastAsia"/>
          <w:kern w:val="0"/>
          <w:sz w:val="28"/>
          <w:szCs w:val="28"/>
          <w:lang w:eastAsia="ru-RU"/>
        </w:rPr>
        <w:t>Попов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Организация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обеспечения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услуг</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lastRenderedPageBreak/>
        <w:t>Волгоградской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2000.</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15</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Россия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идеи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люди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МГУС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Вып</w:t>
      </w:r>
      <w:r w:rsidRPr="00EE7682">
        <w:rPr>
          <w:rFonts w:ascii="Times New Roman" w:eastAsia="Times New Roman" w:hAnsi="Times New Roman" w:cs="Times New Roman"/>
          <w:kern w:val="0"/>
          <w:sz w:val="28"/>
          <w:szCs w:val="28"/>
          <w:lang w:eastAsia="ru-RU"/>
        </w:rPr>
        <w:t xml:space="preserve">. 1-5.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1994-2000; </w:t>
      </w:r>
      <w:r w:rsidRPr="00EE7682">
        <w:rPr>
          <w:rFonts w:ascii="Times New Roman" w:eastAsia="Times New Roman" w:hAnsi="Times New Roman" w:cs="Times New Roman" w:hint="eastAsia"/>
          <w:kern w:val="0"/>
          <w:sz w:val="28"/>
          <w:szCs w:val="28"/>
          <w:lang w:eastAsia="ru-RU"/>
        </w:rPr>
        <w:t>Россия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пороге</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XXI </w:t>
      </w:r>
      <w:r w:rsidRPr="00EE7682">
        <w:rPr>
          <w:rFonts w:ascii="Times New Roman" w:eastAsia="Times New Roman" w:hAnsi="Times New Roman" w:cs="Times New Roman" w:hint="eastAsia"/>
          <w:kern w:val="0"/>
          <w:sz w:val="28"/>
          <w:szCs w:val="28"/>
          <w:lang w:eastAsia="ru-RU"/>
        </w:rPr>
        <w:t>века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культура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РАЕН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МГУС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16</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Собрание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узаконений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распоряжений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рабочего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крестьянского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правительства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1917-1928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w:t>
      </w:r>
      <w:r w:rsidRPr="00EE7682">
        <w:rPr>
          <w:rFonts w:ascii="Times New Roman" w:eastAsia="Times New Roman" w:hAnsi="Times New Roman" w:cs="Times New Roman"/>
          <w:kern w:val="0"/>
          <w:sz w:val="28"/>
          <w:szCs w:val="28"/>
          <w:lang w:eastAsia="ru-RU"/>
        </w:rPr>
        <w:t xml:space="preserve"> 1957-1965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КПСС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резолюциях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решениях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съездов</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конференций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пленумов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ЦК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w:t>
      </w:r>
      <w:r w:rsidRPr="00EE7682">
        <w:rPr>
          <w:rFonts w:ascii="Times New Roman" w:eastAsia="Times New Roman" w:hAnsi="Times New Roman" w:cs="Times New Roman"/>
          <w:kern w:val="0"/>
          <w:sz w:val="28"/>
          <w:szCs w:val="28"/>
          <w:lang w:eastAsia="ru-RU"/>
        </w:rPr>
        <w:t xml:space="preserve">. 4-6.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1970.</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17</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Директивы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ВКП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постановления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постановления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правительства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народном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документов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w:t>
      </w:r>
      <w:r w:rsidRPr="00EE7682">
        <w:rPr>
          <w:rFonts w:ascii="Times New Roman" w:eastAsia="Times New Roman" w:hAnsi="Times New Roman" w:cs="Times New Roman"/>
          <w:kern w:val="0"/>
          <w:sz w:val="28"/>
          <w:szCs w:val="28"/>
          <w:lang w:eastAsia="ru-RU"/>
        </w:rPr>
        <w:t xml:space="preserve"> 1917-1947 </w:t>
      </w:r>
      <w:r w:rsidRPr="00EE7682">
        <w:rPr>
          <w:rFonts w:ascii="Times New Roman" w:eastAsia="Times New Roman" w:hAnsi="Times New Roman" w:cs="Times New Roman" w:hint="eastAsia"/>
          <w:kern w:val="0"/>
          <w:sz w:val="28"/>
          <w:szCs w:val="28"/>
          <w:lang w:eastAsia="ru-RU"/>
        </w:rPr>
        <w:t>гг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 xml:space="preserve">., 1947; </w:t>
      </w:r>
      <w:r w:rsidRPr="00EE7682">
        <w:rPr>
          <w:rFonts w:ascii="Times New Roman" w:eastAsia="Times New Roman" w:hAnsi="Times New Roman" w:cs="Times New Roman" w:hint="eastAsia"/>
          <w:kern w:val="0"/>
          <w:sz w:val="28"/>
          <w:szCs w:val="28"/>
          <w:lang w:eastAsia="ru-RU"/>
        </w:rPr>
        <w:t>Народное</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нормативных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актов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1987;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специальное</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постановлений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приказов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инструкций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1983.</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18</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Аникст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Статьи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доклады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1920.</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19</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Александров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техникумах</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Вестник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технического</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1921. </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 8.</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20</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Гринько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Очередные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задачи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строительства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Харьков</w:t>
      </w:r>
      <w:r w:rsidRPr="00EE7682">
        <w:rPr>
          <w:rFonts w:ascii="Times New Roman" w:eastAsia="Times New Roman" w:hAnsi="Times New Roman" w:cs="Times New Roman"/>
          <w:kern w:val="0"/>
          <w:sz w:val="28"/>
          <w:szCs w:val="28"/>
          <w:lang w:eastAsia="ru-RU"/>
        </w:rPr>
        <w:t>, 1920.</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21</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Всесоюзная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конференция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транспорте</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под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Дзевелтовского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1924; </w:t>
      </w:r>
      <w:r w:rsidRPr="00EE7682">
        <w:rPr>
          <w:rFonts w:ascii="Times New Roman" w:eastAsia="Times New Roman" w:hAnsi="Times New Roman" w:cs="Times New Roman" w:hint="eastAsia"/>
          <w:kern w:val="0"/>
          <w:sz w:val="28"/>
          <w:szCs w:val="28"/>
          <w:lang w:eastAsia="ru-RU"/>
        </w:rPr>
        <w:t>Вторая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Всесоюзная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конференция</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работников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транспорте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1925.</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22</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Яковлева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положение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lastRenderedPageBreak/>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1922.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23</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Александров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отрыва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1932.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24</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Быков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Кернер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предприятии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отрыва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системе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НКЛП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1933.</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25</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Слабость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высшей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квалификации</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Готовим</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кадры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Васильева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1932.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26</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Иванов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медицинского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персонала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1932.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27</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Демин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Петров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Производственное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техникумах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1963.</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28</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Жук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медицинское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нашей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стране</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специальное</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1957. </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 8.</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Рощинская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Совхоз</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техникум</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новый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тип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сельскохозяйственного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Кишинев</w:t>
      </w:r>
      <w:r w:rsidRPr="00EE7682">
        <w:rPr>
          <w:rFonts w:ascii="Times New Roman" w:eastAsia="Times New Roman" w:hAnsi="Times New Roman" w:cs="Times New Roman"/>
          <w:kern w:val="0"/>
          <w:sz w:val="28"/>
          <w:szCs w:val="28"/>
          <w:lang w:eastAsia="ru-RU"/>
        </w:rPr>
        <w:t>, 1964.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30 </w:t>
      </w:r>
      <w:r w:rsidRPr="00EE7682">
        <w:rPr>
          <w:rFonts w:ascii="Times New Roman" w:eastAsia="Times New Roman" w:hAnsi="Times New Roman" w:cs="Times New Roman" w:hint="eastAsia"/>
          <w:kern w:val="0"/>
          <w:sz w:val="28"/>
          <w:szCs w:val="28"/>
          <w:lang w:eastAsia="ru-RU"/>
        </w:rPr>
        <w:t>Кузьмин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Что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такое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1966. </w:t>
      </w:r>
      <w:r w:rsidRPr="00EE7682">
        <w:rPr>
          <w:rFonts w:ascii="Times New Roman" w:eastAsia="Times New Roman" w:hAnsi="Times New Roman" w:cs="Times New Roman" w:hint="eastAsia"/>
          <w:kern w:val="0"/>
          <w:sz w:val="28"/>
          <w:szCs w:val="28"/>
          <w:lang w:eastAsia="ru-RU"/>
        </w:rPr>
        <w:t>Он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Техникумы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училища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СССР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1975.</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32</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Взаимосвязь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содержания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методов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специальных</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учебных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Сборник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трудов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1990.</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33</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Семушкина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Байденко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вид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учебного</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заведения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1994.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34</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Исаев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Ф</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Шсховская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инновационное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образовательное</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учреждение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Белгород</w:t>
      </w:r>
      <w:r w:rsidRPr="00EE7682">
        <w:rPr>
          <w:rFonts w:ascii="Times New Roman" w:eastAsia="Times New Roman" w:hAnsi="Times New Roman" w:cs="Times New Roman"/>
          <w:kern w:val="0"/>
          <w:sz w:val="28"/>
          <w:szCs w:val="28"/>
          <w:lang w:eastAsia="ru-RU"/>
        </w:rPr>
        <w:t>, 1997.</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lastRenderedPageBreak/>
        <w:t>23</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35</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Боровик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есть</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Казань</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1999. </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3.</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36</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Интеграция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гуманитарной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специальном</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учебном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заведении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концептуальные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подходы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варианты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уровни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Волович</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Тихонов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Архипова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Казань</w:t>
      </w:r>
      <w:r w:rsidRPr="00EE7682">
        <w:rPr>
          <w:rFonts w:ascii="Times New Roman" w:eastAsia="Times New Roman" w:hAnsi="Times New Roman" w:cs="Times New Roman"/>
          <w:kern w:val="0"/>
          <w:sz w:val="28"/>
          <w:szCs w:val="28"/>
          <w:lang w:eastAsia="ru-RU"/>
        </w:rPr>
        <w:t>, 1996.</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37</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Мигаев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Смирнов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Региональная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модель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1998.</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38</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Осипов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экономические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условия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переходного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общественные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требования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личности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Казань</w:t>
      </w:r>
      <w:r w:rsidRPr="00EE7682">
        <w:rPr>
          <w:rFonts w:ascii="Times New Roman" w:eastAsia="Times New Roman" w:hAnsi="Times New Roman" w:cs="Times New Roman"/>
          <w:kern w:val="0"/>
          <w:sz w:val="28"/>
          <w:szCs w:val="28"/>
          <w:lang w:eastAsia="ru-RU"/>
        </w:rPr>
        <w:t xml:space="preserve">, 1996; </w:t>
      </w:r>
      <w:r w:rsidRPr="00EE7682">
        <w:rPr>
          <w:rFonts w:ascii="Times New Roman" w:eastAsia="Times New Roman" w:hAnsi="Times New Roman" w:cs="Times New Roman" w:hint="eastAsia"/>
          <w:kern w:val="0"/>
          <w:sz w:val="28"/>
          <w:szCs w:val="28"/>
          <w:lang w:eastAsia="ru-RU"/>
        </w:rPr>
        <w:t>Студент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профессиональной</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школы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1998.</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39</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Констанптаовский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Хохлушкина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Формирование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поведения</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молодежи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Социальный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журнал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1998.       </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 3-4.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40</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Народное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просвещение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Бюллетень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Наркомпроса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Еженедельник</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Наркомпроса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РСФСР</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41</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Массовое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 1927-1929.</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42</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1995-2000.</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43</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Васильева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Путь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батрачки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1939; </w:t>
      </w:r>
      <w:r w:rsidRPr="00EE7682">
        <w:rPr>
          <w:rFonts w:ascii="Times New Roman" w:eastAsia="Times New Roman" w:hAnsi="Times New Roman" w:cs="Times New Roman" w:hint="eastAsia"/>
          <w:kern w:val="0"/>
          <w:sz w:val="28"/>
          <w:szCs w:val="28"/>
          <w:lang w:eastAsia="ru-RU"/>
        </w:rPr>
        <w:t>Крупская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15 </w:t>
      </w:r>
      <w:r w:rsidRPr="00EE7682">
        <w:rPr>
          <w:rFonts w:ascii="Times New Roman" w:eastAsia="Times New Roman" w:hAnsi="Times New Roman" w:cs="Times New Roman" w:hint="eastAsia"/>
          <w:kern w:val="0"/>
          <w:sz w:val="28"/>
          <w:szCs w:val="28"/>
          <w:lang w:eastAsia="ru-RU"/>
        </w:rPr>
        <w:t>лет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стройке</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политехнической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школы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Собр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соч</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4-</w:t>
      </w:r>
      <w:r w:rsidRPr="00EE7682">
        <w:rPr>
          <w:rFonts w:ascii="Times New Roman" w:eastAsia="Times New Roman" w:hAnsi="Times New Roman" w:cs="Times New Roman" w:hint="eastAsia"/>
          <w:kern w:val="0"/>
          <w:sz w:val="28"/>
          <w:szCs w:val="28"/>
          <w:lang w:eastAsia="ru-RU"/>
        </w:rPr>
        <w:t>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1934; </w:t>
      </w:r>
      <w:r w:rsidRPr="00EE7682">
        <w:rPr>
          <w:rFonts w:ascii="Times New Roman" w:eastAsia="Times New Roman" w:hAnsi="Times New Roman" w:cs="Times New Roman" w:hint="eastAsia"/>
          <w:kern w:val="0"/>
          <w:sz w:val="28"/>
          <w:szCs w:val="28"/>
          <w:lang w:eastAsia="ru-RU"/>
        </w:rPr>
        <w:t>Луначарский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Воспоминания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размышления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1968; </w:t>
      </w:r>
      <w:r w:rsidRPr="00EE7682">
        <w:rPr>
          <w:rFonts w:ascii="Times New Roman" w:eastAsia="Times New Roman" w:hAnsi="Times New Roman" w:cs="Times New Roman" w:hint="eastAsia"/>
          <w:kern w:val="0"/>
          <w:sz w:val="28"/>
          <w:szCs w:val="28"/>
          <w:lang w:eastAsia="ru-RU"/>
        </w:rPr>
        <w:t>Николаева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Н</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женского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lastRenderedPageBreak/>
        <w:t xml:space="preserve">1940; </w:t>
      </w:r>
      <w:r w:rsidRPr="00EE7682">
        <w:rPr>
          <w:rFonts w:ascii="Times New Roman" w:eastAsia="Times New Roman" w:hAnsi="Times New Roman" w:cs="Times New Roman" w:hint="eastAsia"/>
          <w:kern w:val="0"/>
          <w:sz w:val="28"/>
          <w:szCs w:val="28"/>
          <w:lang w:eastAsia="ru-RU"/>
        </w:rPr>
        <w:t>Участницы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великого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созидания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1962.</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44</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Перечень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фондов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архива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справочный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аппарат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документам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архива</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Ред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Грегори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Фриз</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Мироненко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1997;</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Государственный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архив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Федерации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Путеводитель</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3-</w:t>
      </w:r>
      <w:r w:rsidRPr="00EE7682">
        <w:rPr>
          <w:rFonts w:ascii="Times New Roman" w:eastAsia="Times New Roman" w:hAnsi="Times New Roman" w:cs="Times New Roman" w:hint="eastAsia"/>
          <w:kern w:val="0"/>
          <w:sz w:val="28"/>
          <w:szCs w:val="28"/>
          <w:lang w:eastAsia="ru-RU"/>
        </w:rPr>
        <w:t>т</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24</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Основные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положения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диссертации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изложены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следующих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публикациях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автора</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Перспективы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технологического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инновационной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образовательной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Развитие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педагогических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регионе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личностно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ориентированное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w:t>
      </w:r>
      <w:r w:rsidRPr="00EE7682">
        <w:rPr>
          <w:rFonts w:ascii="Times New Roman" w:eastAsia="Times New Roman" w:hAnsi="Times New Roman" w:cs="Times New Roman"/>
          <w:kern w:val="0"/>
          <w:sz w:val="28"/>
          <w:szCs w:val="28"/>
          <w:lang w:eastAsia="ru-RU"/>
        </w:rPr>
        <w:t xml:space="preserve">, 1994.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.86-88.-0,1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Многоуровневая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специалистов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продовольственного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соавторстве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Иванниковой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Наука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Международная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научно</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техническая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конференция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1999.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.3-4. - 0,1</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3.</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Организация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координация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подготовке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переподготовке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повышения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квалификации</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состоянии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бытового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обслуживания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населения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Материалы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семинара</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совещания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w:t>
      </w:r>
      <w:r w:rsidRPr="00EE7682">
        <w:rPr>
          <w:rFonts w:ascii="Times New Roman" w:eastAsia="Times New Roman" w:hAnsi="Times New Roman" w:cs="Times New Roman"/>
          <w:kern w:val="0"/>
          <w:sz w:val="28"/>
          <w:szCs w:val="28"/>
          <w:lang w:eastAsia="ru-RU"/>
        </w:rPr>
        <w:t xml:space="preserve">, 1999.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18-20. - 0,1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4.</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Информация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секции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пленарном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заседании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Всероссийского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совещания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 3.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.45-47. -0,1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5.</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вопросу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специального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советском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государстве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20-</w:t>
      </w:r>
      <w:r w:rsidRPr="00EE7682">
        <w:rPr>
          <w:rFonts w:ascii="Times New Roman" w:eastAsia="Times New Roman" w:hAnsi="Times New Roman" w:cs="Times New Roman" w:hint="eastAsia"/>
          <w:kern w:val="0"/>
          <w:sz w:val="28"/>
          <w:szCs w:val="28"/>
          <w:lang w:eastAsia="ru-RU"/>
        </w:rPr>
        <w:t>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годы</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Россия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идеи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люди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научных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трудов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Вып</w:t>
      </w:r>
      <w:r w:rsidRPr="00EE7682">
        <w:rPr>
          <w:rFonts w:ascii="Times New Roman" w:eastAsia="Times New Roman" w:hAnsi="Times New Roman" w:cs="Times New Roman"/>
          <w:kern w:val="0"/>
          <w:sz w:val="28"/>
          <w:szCs w:val="28"/>
          <w:lang w:eastAsia="ru-RU"/>
        </w:rPr>
        <w:t xml:space="preserve">.5.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.100-126.-1,</w:t>
      </w:r>
      <w:r w:rsidRPr="00EE7682">
        <w:rPr>
          <w:rFonts w:ascii="Times New Roman" w:eastAsia="Times New Roman" w:hAnsi="Times New Roman" w:cs="Times New Roman" w:hint="eastAsia"/>
          <w:kern w:val="0"/>
          <w:sz w:val="28"/>
          <w:szCs w:val="28"/>
          <w:lang w:eastAsia="ru-RU"/>
        </w:rPr>
        <w:t>Зп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6.</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Обеспечение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услуг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кадрами</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наша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основная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задача</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Сфера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поиск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опыт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.33-35.-0,1</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7.</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Организация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кадрового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обеспечения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услуг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примере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технологического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колледжа</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18-24.-0,4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lastRenderedPageBreak/>
        <w:t>8.</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Основные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этапы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становления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сферы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области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история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технологического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колледжа</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соавторстве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Кузьминой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Опыт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инновационных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преобразований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 xml:space="preserve"> </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25</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педагогической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науке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практике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113-122. - 0,3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9.</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Поиск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новых</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методов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обучения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период</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перехода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дистанционной</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hint="eastAsia"/>
          <w:kern w:val="0"/>
          <w:sz w:val="28"/>
          <w:szCs w:val="28"/>
          <w:lang w:eastAsia="ru-RU"/>
        </w:rPr>
        <w:t>форме</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 2.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.38-39. - 0,1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10.</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Становление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российского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казачества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проблемы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Среднее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образование</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w:t>
      </w:r>
      <w:r w:rsidRPr="00EE7682">
        <w:rPr>
          <w:rFonts w:ascii="Times New Roman" w:eastAsia="Times New Roman" w:hAnsi="Times New Roman" w:cs="Times New Roman"/>
          <w:kern w:val="0"/>
          <w:sz w:val="28"/>
          <w:szCs w:val="28"/>
          <w:lang w:eastAsia="ru-RU"/>
        </w:rPr>
        <w:t xml:space="preserve"> 8.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.49-52. - 0,2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11.</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Сфера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технологический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колледж</w:t>
      </w:r>
      <w:r w:rsidRPr="00EE7682">
        <w:rPr>
          <w:rFonts w:ascii="Times New Roman" w:eastAsia="Times New Roman" w:hAnsi="Times New Roman" w:cs="Times New Roman"/>
          <w:kern w:val="0"/>
          <w:sz w:val="28"/>
          <w:szCs w:val="28"/>
          <w:lang w:eastAsia="ru-RU"/>
        </w:rPr>
        <w:t xml:space="preserve"> - 50 </w:t>
      </w:r>
      <w:r w:rsidRPr="00EE7682">
        <w:rPr>
          <w:rFonts w:ascii="Times New Roman" w:eastAsia="Times New Roman" w:hAnsi="Times New Roman" w:cs="Times New Roman" w:hint="eastAsia"/>
          <w:kern w:val="0"/>
          <w:sz w:val="28"/>
          <w:szCs w:val="28"/>
          <w:lang w:eastAsia="ru-RU"/>
        </w:rPr>
        <w:t>лет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вместе</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соавторстве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Кузьминой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Т</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В</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Сфера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сервиса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поиск</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опыт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Сб</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статей</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Волгоград</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С</w:t>
      </w:r>
      <w:r w:rsidRPr="00EE7682">
        <w:rPr>
          <w:rFonts w:ascii="Times New Roman" w:eastAsia="Times New Roman" w:hAnsi="Times New Roman" w:cs="Times New Roman"/>
          <w:kern w:val="0"/>
          <w:sz w:val="28"/>
          <w:szCs w:val="28"/>
          <w:lang w:eastAsia="ru-RU"/>
        </w:rPr>
        <w:t xml:space="preserve">.4-14. - 0,3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EE7682" w:rsidRPr="00EE7682" w:rsidRDefault="00EE7682" w:rsidP="00EE7682">
      <w:pPr>
        <w:rPr>
          <w:rFonts w:ascii="Times New Roman" w:eastAsia="Times New Roman" w:hAnsi="Times New Roman" w:cs="Times New Roman"/>
          <w:kern w:val="0"/>
          <w:sz w:val="28"/>
          <w:szCs w:val="28"/>
          <w:lang w:eastAsia="ru-RU"/>
        </w:rPr>
      </w:pPr>
      <w:r w:rsidRPr="00EE7682">
        <w:rPr>
          <w:rFonts w:ascii="Times New Roman" w:eastAsia="Times New Roman" w:hAnsi="Times New Roman" w:cs="Times New Roman"/>
          <w:kern w:val="0"/>
          <w:sz w:val="28"/>
          <w:szCs w:val="28"/>
          <w:lang w:eastAsia="ru-RU"/>
        </w:rPr>
        <w:t>12.</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Выступление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проекту</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Программы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Всероссийское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совещание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Кремль</w:t>
      </w:r>
      <w:r w:rsidRPr="00EE7682">
        <w:rPr>
          <w:rFonts w:ascii="Times New Roman" w:eastAsia="Times New Roman" w:hAnsi="Times New Roman" w:cs="Times New Roman"/>
          <w:kern w:val="0"/>
          <w:sz w:val="28"/>
          <w:szCs w:val="28"/>
          <w:lang w:eastAsia="ru-RU"/>
        </w:rPr>
        <w:t xml:space="preserve">, 14-15 </w:t>
      </w:r>
      <w:r w:rsidRPr="00EE7682">
        <w:rPr>
          <w:rFonts w:ascii="Times New Roman" w:eastAsia="Times New Roman" w:hAnsi="Times New Roman" w:cs="Times New Roman" w:hint="eastAsia"/>
          <w:kern w:val="0"/>
          <w:sz w:val="28"/>
          <w:szCs w:val="28"/>
          <w:lang w:eastAsia="ru-RU"/>
        </w:rPr>
        <w:t>января</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Стеногр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отчет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2000. -0,2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p w:rsidR="00621037" w:rsidRPr="00EE7682" w:rsidRDefault="00EE7682" w:rsidP="00EE7682">
      <w:r w:rsidRPr="00EE7682">
        <w:rPr>
          <w:rFonts w:ascii="Times New Roman" w:eastAsia="Times New Roman" w:hAnsi="Times New Roman" w:cs="Times New Roman"/>
          <w:kern w:val="0"/>
          <w:sz w:val="28"/>
          <w:szCs w:val="28"/>
          <w:lang w:eastAsia="ru-RU"/>
        </w:rPr>
        <w:t>13.</w:t>
      </w:r>
      <w:r w:rsidRPr="00EE7682">
        <w:rPr>
          <w:rFonts w:ascii="Times New Roman" w:eastAsia="Times New Roman" w:hAnsi="Times New Roman" w:cs="Times New Roman"/>
          <w:kern w:val="0"/>
          <w:sz w:val="28"/>
          <w:szCs w:val="28"/>
          <w:lang w:eastAsia="ru-RU"/>
        </w:rPr>
        <w:tab/>
      </w:r>
      <w:r w:rsidRPr="00EE7682">
        <w:rPr>
          <w:rFonts w:ascii="Times New Roman" w:eastAsia="Times New Roman" w:hAnsi="Times New Roman" w:cs="Times New Roman" w:hint="eastAsia"/>
          <w:kern w:val="0"/>
          <w:sz w:val="28"/>
          <w:szCs w:val="28"/>
          <w:lang w:eastAsia="ru-RU"/>
        </w:rPr>
        <w:t>Выступление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общим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вопросам</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функционирования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и</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развития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системы</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среднего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профессионального</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 </w:t>
      </w:r>
      <w:r w:rsidRPr="00EE7682">
        <w:rPr>
          <w:rFonts w:ascii="Times New Roman" w:eastAsia="Times New Roman" w:hAnsi="Times New Roman" w:cs="Times New Roman" w:hint="eastAsia"/>
          <w:kern w:val="0"/>
          <w:sz w:val="28"/>
          <w:szCs w:val="28"/>
          <w:lang w:eastAsia="ru-RU"/>
        </w:rPr>
        <w:t>Всероссийское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совещание</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работников</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образования</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Москва</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Кремль</w:t>
      </w:r>
      <w:r w:rsidRPr="00EE7682">
        <w:rPr>
          <w:rFonts w:ascii="Times New Roman" w:eastAsia="Times New Roman" w:hAnsi="Times New Roman" w:cs="Times New Roman"/>
          <w:kern w:val="0"/>
          <w:sz w:val="28"/>
          <w:szCs w:val="28"/>
          <w:lang w:eastAsia="ru-RU"/>
        </w:rPr>
        <w:t xml:space="preserve">, 14-15 </w:t>
      </w:r>
      <w:r w:rsidRPr="00EE7682">
        <w:rPr>
          <w:rFonts w:ascii="Times New Roman" w:eastAsia="Times New Roman" w:hAnsi="Times New Roman" w:cs="Times New Roman" w:hint="eastAsia"/>
          <w:kern w:val="0"/>
          <w:sz w:val="28"/>
          <w:szCs w:val="28"/>
          <w:lang w:eastAsia="ru-RU"/>
        </w:rPr>
        <w:t>января</w:t>
      </w:r>
      <w:r w:rsidRPr="00EE7682">
        <w:rPr>
          <w:rFonts w:ascii="Times New Roman" w:eastAsia="Times New Roman" w:hAnsi="Times New Roman" w:cs="Times New Roman"/>
          <w:kern w:val="0"/>
          <w:sz w:val="28"/>
          <w:szCs w:val="28"/>
          <w:lang w:eastAsia="ru-RU"/>
        </w:rPr>
        <w:t xml:space="preserve"> 2000 </w:t>
      </w:r>
      <w:r w:rsidRPr="00EE7682">
        <w:rPr>
          <w:rFonts w:ascii="Times New Roman" w:eastAsia="Times New Roman" w:hAnsi="Times New Roman" w:cs="Times New Roman" w:hint="eastAsia"/>
          <w:kern w:val="0"/>
          <w:sz w:val="28"/>
          <w:szCs w:val="28"/>
          <w:lang w:eastAsia="ru-RU"/>
        </w:rPr>
        <w:t>г</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Стеногр</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отчет</w:t>
      </w:r>
      <w:r w:rsidRPr="00EE7682">
        <w:rPr>
          <w:rFonts w:ascii="Times New Roman" w:eastAsia="Times New Roman" w:hAnsi="Times New Roman" w:cs="Times New Roman"/>
          <w:kern w:val="0"/>
          <w:sz w:val="28"/>
          <w:szCs w:val="28"/>
          <w:lang w:eastAsia="ru-RU"/>
        </w:rPr>
        <w:t xml:space="preserve">. </w:t>
      </w:r>
      <w:r w:rsidRPr="00EE7682">
        <w:rPr>
          <w:rFonts w:ascii="Times New Roman" w:eastAsia="Times New Roman" w:hAnsi="Times New Roman" w:cs="Times New Roman" w:hint="eastAsia"/>
          <w:kern w:val="0"/>
          <w:sz w:val="28"/>
          <w:szCs w:val="28"/>
          <w:lang w:eastAsia="ru-RU"/>
        </w:rPr>
        <w:t>М</w:t>
      </w:r>
      <w:r w:rsidRPr="00EE7682">
        <w:rPr>
          <w:rFonts w:ascii="Times New Roman" w:eastAsia="Times New Roman" w:hAnsi="Times New Roman" w:cs="Times New Roman"/>
          <w:kern w:val="0"/>
          <w:sz w:val="28"/>
          <w:szCs w:val="28"/>
          <w:lang w:eastAsia="ru-RU"/>
        </w:rPr>
        <w:t xml:space="preserve">., 2000. - 0,2 </w:t>
      </w:r>
      <w:r w:rsidRPr="00EE7682">
        <w:rPr>
          <w:rFonts w:ascii="Times New Roman" w:eastAsia="Times New Roman" w:hAnsi="Times New Roman" w:cs="Times New Roman" w:hint="eastAsia"/>
          <w:kern w:val="0"/>
          <w:sz w:val="28"/>
          <w:szCs w:val="28"/>
          <w:lang w:eastAsia="ru-RU"/>
        </w:rPr>
        <w:t>п</w:t>
      </w:r>
      <w:r w:rsidRPr="00EE7682">
        <w:rPr>
          <w:rFonts w:ascii="Times New Roman" w:eastAsia="Times New Roman" w:hAnsi="Times New Roman" w:cs="Times New Roman"/>
          <w:kern w:val="0"/>
          <w:sz w:val="28"/>
          <w:szCs w:val="28"/>
          <w:lang w:eastAsia="ru-RU"/>
        </w:rPr>
        <w:t>.</w:t>
      </w:r>
      <w:r w:rsidRPr="00EE7682">
        <w:rPr>
          <w:rFonts w:ascii="Times New Roman" w:eastAsia="Times New Roman" w:hAnsi="Times New Roman" w:cs="Times New Roman" w:hint="eastAsia"/>
          <w:kern w:val="0"/>
          <w:sz w:val="28"/>
          <w:szCs w:val="28"/>
          <w:lang w:eastAsia="ru-RU"/>
        </w:rPr>
        <w:t>л</w:t>
      </w:r>
      <w:r w:rsidRPr="00EE7682">
        <w:rPr>
          <w:rFonts w:ascii="Times New Roman" w:eastAsia="Times New Roman" w:hAnsi="Times New Roman" w:cs="Times New Roman"/>
          <w:kern w:val="0"/>
          <w:sz w:val="28"/>
          <w:szCs w:val="28"/>
          <w:lang w:eastAsia="ru-RU"/>
        </w:rPr>
        <w:t>.</w:t>
      </w:r>
    </w:p>
    <w:sectPr w:rsidR="00621037" w:rsidRPr="00EE768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4B9" w:rsidRDefault="00DF64B9">
      <w:pPr>
        <w:spacing w:after="0" w:line="240" w:lineRule="auto"/>
      </w:pPr>
      <w:r>
        <w:separator/>
      </w:r>
    </w:p>
  </w:endnote>
  <w:endnote w:type="continuationSeparator" w:id="0">
    <w:p w:rsidR="00DF64B9" w:rsidRDefault="00DF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DF64B9">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2289;mso-fit-shape-to-text:t" inset="0,0,0,0">
            <w:txbxContent>
              <w:p w:rsidR="003A56FB" w:rsidRDefault="00DF64B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DF64B9">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3377;mso-fit-shape-to-text:t" inset="0,0,0,0">
            <w:txbxContent>
              <w:p w:rsidR="003A56FB" w:rsidRDefault="00DF64B9">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4B9" w:rsidRDefault="00DF64B9"/>
    <w:p w:rsidR="00DF64B9" w:rsidRDefault="00DF64B9"/>
    <w:p w:rsidR="00DF64B9" w:rsidRDefault="00DF64B9"/>
    <w:p w:rsidR="00DF64B9" w:rsidRDefault="00DF64B9"/>
    <w:p w:rsidR="00DF64B9" w:rsidRDefault="00DF64B9"/>
    <w:p w:rsidR="00DF64B9" w:rsidRDefault="00DF64B9"/>
    <w:p w:rsidR="00DF64B9" w:rsidRDefault="00DF64B9">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285.6pt;margin-top:113.65pt;width:13.45pt;height:9.6pt;z-index:-251656192;mso-wrap-style:none;mso-wrap-distance-left:5pt;mso-wrap-distance-right:5pt;mso-position-horizontal-relative:page;mso-position-vertical-relative:page" wrapcoords="0 0" filled="f" stroked="f">
            <v:textbox style="mso-next-textbox:#_x0000_s1026;mso-fit-shape-to-text:t" inset="0,0,0,0">
              <w:txbxContent>
                <w:p w:rsidR="00DF64B9" w:rsidRDefault="00DF64B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DF64B9" w:rsidRDefault="00DF64B9"/>
    <w:p w:rsidR="00DF64B9" w:rsidRDefault="00DF64B9"/>
    <w:p w:rsidR="00DF64B9" w:rsidRDefault="00DF64B9">
      <w:pPr>
        <w:rPr>
          <w:sz w:val="2"/>
          <w:szCs w:val="2"/>
        </w:rPr>
      </w:pPr>
      <w:r>
        <w:rPr>
          <w:sz w:val="24"/>
          <w:szCs w:val="24"/>
          <w:lang w:bidi="ru-RU"/>
        </w:rPr>
        <w:pict>
          <v:shape id="_x0000_s1025" type="#_x0000_t202" style="position:absolute;left:0;text-align:left;margin-left:252.6pt;margin-top:191.45pt;width:32.65pt;height:15.35pt;z-index:-251657216;mso-wrap-style:none;mso-wrap-distance-left:5pt;mso-wrap-distance-right:5pt;mso-position-horizontal-relative:page;mso-position-vertical-relative:page" wrapcoords="0 0" filled="f" stroked="f">
            <v:textbox style="mso-next-textbox:#_x0000_s1025;mso-fit-shape-to-text:t" inset="0,0,0,0">
              <w:txbxContent>
                <w:p w:rsidR="00DF64B9" w:rsidRDefault="00DF64B9"/>
                <w:p w:rsidR="00DF64B9" w:rsidRDefault="00DF64B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DF64B9" w:rsidRDefault="00DF64B9"/>
    <w:p w:rsidR="00DF64B9" w:rsidRDefault="00DF64B9">
      <w:pPr>
        <w:rPr>
          <w:sz w:val="2"/>
          <w:szCs w:val="2"/>
        </w:rPr>
      </w:pPr>
    </w:p>
    <w:p w:rsidR="00DF64B9" w:rsidRDefault="00DF64B9"/>
    <w:p w:rsidR="00DF64B9" w:rsidRDefault="00DF64B9">
      <w:pPr>
        <w:spacing w:after="0" w:line="240" w:lineRule="auto"/>
      </w:pPr>
    </w:p>
  </w:footnote>
  <w:footnote w:type="continuationSeparator" w:id="0">
    <w:p w:rsidR="00DF64B9" w:rsidRDefault="00DF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B9"/>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4012C84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770C4-1C45-455F-8954-CBB30C50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25</Pages>
  <Words>7190</Words>
  <Characters>40984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48078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158</cp:revision>
  <cp:lastPrinted>2009-02-06T05:36:00Z</cp:lastPrinted>
  <dcterms:created xsi:type="dcterms:W3CDTF">2022-11-21T19:25:00Z</dcterms:created>
  <dcterms:modified xsi:type="dcterms:W3CDTF">2023-04-05T14:15:00Z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