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4F" w:rsidRDefault="00DC6A4F" w:rsidP="00DC6A4F">
      <w:r>
        <w:rPr>
          <w:rFonts w:hint="eastAsia"/>
        </w:rPr>
        <w:t>На</w:t>
      </w:r>
      <w:r>
        <w:t></w:t>
      </w:r>
      <w:r>
        <w:rPr>
          <w:rFonts w:hint="eastAsia"/>
        </w:rPr>
        <w:t>правах</w:t>
      </w:r>
      <w:r>
        <w:t></w:t>
      </w:r>
      <w:r>
        <w:rPr>
          <w:rFonts w:hint="eastAsia"/>
        </w:rPr>
        <w:t>рукописи</w:t>
      </w:r>
    </w:p>
    <w:p w:rsidR="00DC6A4F" w:rsidRDefault="00DC6A4F" w:rsidP="00DC6A4F">
      <w:r>
        <w:t></w:t>
      </w:r>
    </w:p>
    <w:p w:rsidR="00DC6A4F" w:rsidRDefault="00DC6A4F" w:rsidP="00DC6A4F">
      <w:r>
        <w:rPr>
          <w:rFonts w:hint="eastAsia"/>
        </w:rPr>
        <w:t>Пашина</w:t>
      </w:r>
      <w:r>
        <w:t></w:t>
      </w:r>
      <w:r>
        <w:rPr>
          <w:rFonts w:hint="eastAsia"/>
        </w:rPr>
        <w:t>Наталья</w:t>
      </w:r>
      <w:r>
        <w:t></w:t>
      </w:r>
      <w:r>
        <w:rPr>
          <w:rFonts w:hint="eastAsia"/>
        </w:rPr>
        <w:t>Васильевна</w:t>
      </w:r>
    </w:p>
    <w:p w:rsidR="00DC6A4F" w:rsidRDefault="00DC6A4F" w:rsidP="00DC6A4F">
      <w:r>
        <w:rPr>
          <w:rFonts w:hint="eastAsia"/>
        </w:rPr>
        <w:t>ТОРГОВЛЯ</w:t>
      </w:r>
      <w:r>
        <w:t></w:t>
      </w:r>
      <w:r>
        <w:rPr>
          <w:rFonts w:hint="eastAsia"/>
        </w:rPr>
        <w:t>И</w:t>
      </w:r>
      <w:r>
        <w:t></w:t>
      </w:r>
      <w:r>
        <w:rPr>
          <w:rFonts w:hint="eastAsia"/>
        </w:rPr>
        <w:t>СНАБЖЕНИЕ</w:t>
      </w:r>
      <w:r>
        <w:t></w:t>
      </w:r>
      <w:r>
        <w:rPr>
          <w:rFonts w:hint="eastAsia"/>
        </w:rPr>
        <w:t>НАСЕЛЕНИЯ</w:t>
      </w:r>
      <w:r>
        <w:t></w:t>
      </w:r>
      <w:r>
        <w:rPr>
          <w:rFonts w:hint="eastAsia"/>
        </w:rPr>
        <w:t>КРАСНОЯРСКОГО</w:t>
      </w:r>
      <w:r>
        <w:t></w:t>
      </w:r>
      <w:r>
        <w:rPr>
          <w:rFonts w:hint="eastAsia"/>
        </w:rPr>
        <w:t>КРАЯ</w:t>
      </w:r>
      <w:r>
        <w:t></w:t>
      </w:r>
      <w:r>
        <w:rPr>
          <w:rFonts w:hint="eastAsia"/>
        </w:rPr>
        <w:t>В</w:t>
      </w:r>
      <w:r>
        <w:t></w:t>
      </w:r>
      <w:r>
        <w:rPr>
          <w:rFonts w:hint="eastAsia"/>
        </w:rPr>
        <w:t>ПОСЛЕВОЕННЫЙ</w:t>
      </w:r>
      <w:r>
        <w:t></w:t>
      </w:r>
      <w:r>
        <w:rPr>
          <w:rFonts w:hint="eastAsia"/>
        </w:rPr>
        <w:t>ПЕРИОД</w:t>
      </w:r>
      <w:r>
        <w:t></w:t>
      </w:r>
      <w:r>
        <w:t></w:t>
      </w:r>
      <w:r>
        <w:t></w:t>
      </w:r>
      <w:r>
        <w:t></w:t>
      </w:r>
      <w:r>
        <w:t></w:t>
      </w:r>
      <w:r>
        <w:t></w:t>
      </w:r>
      <w:r>
        <w:rPr>
          <w:rFonts w:hint="eastAsia"/>
        </w:rPr>
        <w:t>–</w:t>
      </w:r>
      <w:r>
        <w:t></w:t>
      </w:r>
      <w:r>
        <w:t></w:t>
      </w:r>
      <w:r>
        <w:t></w:t>
      </w:r>
      <w:r>
        <w:t></w:t>
      </w:r>
      <w:r>
        <w:t></w:t>
      </w:r>
      <w:r>
        <w:rPr>
          <w:rFonts w:hint="eastAsia"/>
        </w:rPr>
        <w:t>гг</w:t>
      </w:r>
      <w:r>
        <w:t></w:t>
      </w:r>
      <w:r>
        <w:t></w:t>
      </w:r>
    </w:p>
    <w:p w:rsidR="00DC6A4F" w:rsidRDefault="00DC6A4F" w:rsidP="00DC6A4F">
      <w:r>
        <w:rPr>
          <w:rFonts w:hint="eastAsia"/>
        </w:rPr>
        <w:t>Специальность</w:t>
      </w:r>
      <w:r>
        <w:t></w:t>
      </w:r>
      <w:r>
        <w:rPr>
          <w:rFonts w:hint="eastAsia"/>
        </w:rPr>
        <w:t>–</w:t>
      </w:r>
      <w:r>
        <w:t></w:t>
      </w:r>
      <w:r>
        <w:t></w:t>
      </w:r>
      <w:r>
        <w:t></w:t>
      </w:r>
      <w:r>
        <w:t></w:t>
      </w:r>
      <w:r>
        <w:t></w:t>
      </w:r>
      <w:r>
        <w:t></w:t>
      </w:r>
      <w:r>
        <w:t></w:t>
      </w:r>
      <w:r>
        <w:t></w:t>
      </w:r>
      <w:r>
        <w:t></w:t>
      </w:r>
      <w:r>
        <w:t></w:t>
      </w:r>
      <w:r>
        <w:rPr>
          <w:rFonts w:hint="eastAsia"/>
        </w:rPr>
        <w:t>Отечественная</w:t>
      </w:r>
      <w:r>
        <w:t></w:t>
      </w:r>
      <w:r>
        <w:rPr>
          <w:rFonts w:hint="eastAsia"/>
        </w:rPr>
        <w:t>история</w:t>
      </w:r>
    </w:p>
    <w:p w:rsidR="00DC6A4F" w:rsidRDefault="00DC6A4F" w:rsidP="00DC6A4F">
      <w:r>
        <w:rPr>
          <w:rFonts w:hint="eastAsia"/>
        </w:rPr>
        <w:t>Автореферат</w:t>
      </w:r>
    </w:p>
    <w:p w:rsidR="00DC6A4F" w:rsidRDefault="00DC6A4F" w:rsidP="00DC6A4F">
      <w:r>
        <w:rPr>
          <w:rFonts w:hint="eastAsia"/>
        </w:rPr>
        <w:t>диссертации</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кандидата</w:t>
      </w:r>
      <w:r>
        <w:t></w:t>
      </w:r>
      <w:r>
        <w:rPr>
          <w:rFonts w:hint="eastAsia"/>
        </w:rPr>
        <w:t>наук</w:t>
      </w:r>
    </w:p>
    <w:p w:rsidR="00DC6A4F" w:rsidRDefault="00DC6A4F" w:rsidP="00DC6A4F">
      <w:r>
        <w:rPr>
          <w:rFonts w:hint="eastAsia"/>
        </w:rPr>
        <w:t>Барнаул</w:t>
      </w:r>
      <w:r>
        <w:t></w:t>
      </w:r>
      <w:r>
        <w:rPr>
          <w:rFonts w:hint="eastAsia"/>
        </w:rPr>
        <w:t>–</w:t>
      </w:r>
      <w:r>
        <w:t></w:t>
      </w:r>
      <w:r>
        <w:t></w:t>
      </w:r>
      <w:r>
        <w:t></w:t>
      </w:r>
      <w:r>
        <w:t></w:t>
      </w:r>
      <w:r>
        <w:t></w:t>
      </w:r>
    </w:p>
    <w:p w:rsidR="00DC6A4F" w:rsidRDefault="00DC6A4F" w:rsidP="00DC6A4F">
      <w:r>
        <w:t></w:t>
      </w:r>
    </w:p>
    <w:p w:rsidR="00DC6A4F" w:rsidRDefault="00DC6A4F" w:rsidP="00DC6A4F">
      <w:r>
        <w:rPr>
          <w:rFonts w:hint="eastAsia"/>
        </w:rPr>
        <w:t>Работа</w:t>
      </w:r>
      <w:r>
        <w:t></w:t>
      </w:r>
      <w:r>
        <w:t></w:t>
      </w:r>
      <w:r>
        <w:t></w:t>
      </w:r>
      <w:r>
        <w:rPr>
          <w:rFonts w:hint="eastAsia"/>
        </w:rPr>
        <w:t>выполнена</w:t>
      </w:r>
      <w:r>
        <w:t></w:t>
      </w:r>
      <w:r>
        <w:t></w:t>
      </w:r>
      <w:r>
        <w:t></w:t>
      </w:r>
      <w:r>
        <w:rPr>
          <w:rFonts w:hint="eastAsia"/>
        </w:rPr>
        <w:t>в</w:t>
      </w:r>
      <w:r>
        <w:t></w:t>
      </w:r>
      <w:r>
        <w:t></w:t>
      </w:r>
      <w:r>
        <w:t></w:t>
      </w:r>
      <w:r>
        <w:rPr>
          <w:rFonts w:hint="eastAsia"/>
        </w:rPr>
        <w:t>ФГОАУ</w:t>
      </w:r>
      <w:r>
        <w:t></w:t>
      </w:r>
      <w:r>
        <w:t></w:t>
      </w:r>
      <w:r>
        <w:t></w:t>
      </w:r>
      <w:r>
        <w:rPr>
          <w:rFonts w:hint="eastAsia"/>
        </w:rPr>
        <w:t>ВО</w:t>
      </w:r>
      <w:r>
        <w:t></w:t>
      </w:r>
      <w:r>
        <w:t></w:t>
      </w:r>
      <w:r>
        <w:t></w:t>
      </w:r>
      <w:r>
        <w:t></w:t>
      </w:r>
      <w:r>
        <w:rPr>
          <w:rFonts w:hint="eastAsia"/>
        </w:rPr>
        <w:t>Сибирский</w:t>
      </w:r>
      <w:r>
        <w:t></w:t>
      </w:r>
      <w:r>
        <w:t></w:t>
      </w:r>
      <w:r>
        <w:t></w:t>
      </w:r>
      <w:r>
        <w:rPr>
          <w:rFonts w:hint="eastAsia"/>
        </w:rPr>
        <w:t>федеральный</w:t>
      </w:r>
      <w:r>
        <w:t></w:t>
      </w:r>
      <w:r>
        <w:t></w:t>
      </w:r>
      <w:r>
        <w:t></w:t>
      </w:r>
      <w:r>
        <w:rPr>
          <w:rFonts w:hint="eastAsia"/>
        </w:rPr>
        <w:t>университет</w:t>
      </w:r>
      <w:r>
        <w:t></w:t>
      </w:r>
      <w:r>
        <w:t></w:t>
      </w:r>
      <w:r>
        <w:t></w:t>
      </w:r>
      <w:r>
        <w:t></w:t>
      </w:r>
      <w:r>
        <w:rPr>
          <w:rFonts w:hint="eastAsia"/>
        </w:rPr>
        <w:t>на</w:t>
      </w:r>
      <w:r>
        <w:t></w:t>
      </w:r>
      <w:r>
        <w:rPr>
          <w:rFonts w:hint="eastAsia"/>
        </w:rPr>
        <w:t>кафедре</w:t>
      </w:r>
      <w:r>
        <w:t></w:t>
      </w:r>
      <w:r>
        <w:rPr>
          <w:rFonts w:hint="eastAsia"/>
        </w:rPr>
        <w:t>гуманитарных</w:t>
      </w:r>
      <w:r>
        <w:t></w:t>
      </w:r>
      <w:r>
        <w:rPr>
          <w:rFonts w:hint="eastAsia"/>
        </w:rPr>
        <w:t>наук</w:t>
      </w:r>
    </w:p>
    <w:p w:rsidR="00DC6A4F" w:rsidRDefault="00DC6A4F" w:rsidP="00DC6A4F">
      <w:r>
        <w:t></w:t>
      </w:r>
    </w:p>
    <w:p w:rsidR="00DC6A4F" w:rsidRDefault="00DC6A4F" w:rsidP="00DC6A4F">
      <w:r>
        <w:rPr>
          <w:rFonts w:hint="eastAsia"/>
        </w:rPr>
        <w:t>Научный</w:t>
      </w:r>
      <w:r>
        <w:t></w:t>
      </w:r>
      <w:r>
        <w:rPr>
          <w:rFonts w:hint="eastAsia"/>
        </w:rPr>
        <w:t>руководитель</w:t>
      </w:r>
    </w:p>
    <w:p w:rsidR="00DC6A4F" w:rsidRDefault="00DC6A4F" w:rsidP="00DC6A4F">
      <w:r>
        <w:rPr>
          <w:rFonts w:hint="eastAsia"/>
        </w:rPr>
        <w:t>Официальные</w:t>
      </w:r>
      <w:r>
        <w:t></w:t>
      </w:r>
      <w:r>
        <w:rPr>
          <w:rFonts w:hint="eastAsia"/>
        </w:rPr>
        <w:t>оппоненты</w:t>
      </w:r>
      <w:r>
        <w:t></w:t>
      </w:r>
    </w:p>
    <w:p w:rsidR="00DC6A4F" w:rsidRDefault="00DC6A4F" w:rsidP="00DC6A4F">
      <w:r>
        <w:rPr>
          <w:rFonts w:hint="eastAsia"/>
        </w:rPr>
        <w:t>Ведущая</w:t>
      </w:r>
      <w:r>
        <w:t></w:t>
      </w:r>
      <w:r>
        <w:rPr>
          <w:rFonts w:hint="eastAsia"/>
        </w:rPr>
        <w:t>организация</w:t>
      </w:r>
    </w:p>
    <w:p w:rsidR="00DC6A4F" w:rsidRDefault="00DC6A4F" w:rsidP="00DC6A4F">
      <w:r>
        <w:t></w:t>
      </w:r>
    </w:p>
    <w:p w:rsidR="00DC6A4F" w:rsidRDefault="00DC6A4F" w:rsidP="00DC6A4F">
      <w:r>
        <w:rPr>
          <w:rFonts w:hint="eastAsia"/>
        </w:rPr>
        <w:t>доктор</w:t>
      </w:r>
      <w:r>
        <w:t></w:t>
      </w:r>
      <w:r>
        <w:rPr>
          <w:rFonts w:hint="eastAsia"/>
        </w:rPr>
        <w:t>исторических</w:t>
      </w:r>
      <w:r>
        <w:t></w:t>
      </w:r>
      <w:r>
        <w:rPr>
          <w:rFonts w:hint="eastAsia"/>
        </w:rPr>
        <w:t>наук</w:t>
      </w:r>
      <w:r>
        <w:t></w:t>
      </w:r>
      <w:r>
        <w:t></w:t>
      </w:r>
      <w:r>
        <w:rPr>
          <w:rFonts w:hint="eastAsia"/>
        </w:rPr>
        <w:t>профессор</w:t>
      </w:r>
    </w:p>
    <w:p w:rsidR="00DC6A4F" w:rsidRDefault="00DC6A4F" w:rsidP="00DC6A4F">
      <w:r>
        <w:rPr>
          <w:rFonts w:hint="eastAsia"/>
        </w:rPr>
        <w:t>Федорченко</w:t>
      </w:r>
      <w:r>
        <w:t></w:t>
      </w:r>
      <w:r>
        <w:rPr>
          <w:rFonts w:hint="eastAsia"/>
        </w:rPr>
        <w:t>Валерий</w:t>
      </w:r>
      <w:r>
        <w:t></w:t>
      </w:r>
      <w:r>
        <w:rPr>
          <w:rFonts w:hint="eastAsia"/>
        </w:rPr>
        <w:t>Иванович</w:t>
      </w:r>
    </w:p>
    <w:p w:rsidR="00DC6A4F" w:rsidRDefault="00DC6A4F" w:rsidP="00DC6A4F">
      <w:r>
        <w:rPr>
          <w:rFonts w:hint="eastAsia"/>
        </w:rPr>
        <w:t>Шалак</w:t>
      </w:r>
      <w:r>
        <w:t></w:t>
      </w:r>
      <w:r>
        <w:rPr>
          <w:rFonts w:hint="eastAsia"/>
        </w:rPr>
        <w:t>Александр</w:t>
      </w:r>
      <w:r>
        <w:t></w:t>
      </w:r>
      <w:r>
        <w:rPr>
          <w:rFonts w:hint="eastAsia"/>
        </w:rPr>
        <w:t>Васильевич</w:t>
      </w:r>
    </w:p>
    <w:p w:rsidR="00DC6A4F" w:rsidRDefault="00DC6A4F" w:rsidP="00DC6A4F">
      <w:r>
        <w:rPr>
          <w:rFonts w:hint="eastAsia"/>
        </w:rPr>
        <w:t>доктор</w:t>
      </w:r>
      <w:r>
        <w:t></w:t>
      </w:r>
      <w:r>
        <w:rPr>
          <w:rFonts w:hint="eastAsia"/>
        </w:rPr>
        <w:t>исторических</w:t>
      </w:r>
      <w:r>
        <w:t></w:t>
      </w:r>
      <w:r>
        <w:rPr>
          <w:rFonts w:hint="eastAsia"/>
        </w:rPr>
        <w:t>наук</w:t>
      </w:r>
      <w:r>
        <w:t></w:t>
      </w:r>
      <w:r>
        <w:t></w:t>
      </w:r>
      <w:r>
        <w:rPr>
          <w:rFonts w:hint="eastAsia"/>
        </w:rPr>
        <w:t>профессор</w:t>
      </w:r>
    </w:p>
    <w:p w:rsidR="00DC6A4F" w:rsidRDefault="00DC6A4F" w:rsidP="00DC6A4F">
      <w:r>
        <w:rPr>
          <w:rFonts w:hint="eastAsia"/>
        </w:rPr>
        <w:t>ФГБОУ</w:t>
      </w:r>
      <w:r>
        <w:t></w:t>
      </w:r>
      <w:r>
        <w:rPr>
          <w:rFonts w:hint="eastAsia"/>
        </w:rPr>
        <w:t>ВО</w:t>
      </w:r>
      <w:r>
        <w:t></w:t>
      </w:r>
      <w:r>
        <w:t></w:t>
      </w:r>
      <w:r>
        <w:rPr>
          <w:rFonts w:hint="eastAsia"/>
        </w:rPr>
        <w:t>Байкальский</w:t>
      </w:r>
      <w:r>
        <w:t></w:t>
      </w:r>
      <w:r>
        <w:rPr>
          <w:rFonts w:hint="eastAsia"/>
        </w:rPr>
        <w:t>государственный</w:t>
      </w:r>
    </w:p>
    <w:p w:rsidR="00DC6A4F" w:rsidRDefault="00DC6A4F" w:rsidP="00DC6A4F">
      <w:r>
        <w:rPr>
          <w:rFonts w:hint="eastAsia"/>
        </w:rPr>
        <w:t>университет</w:t>
      </w:r>
      <w:r>
        <w:t></w:t>
      </w:r>
      <w:r>
        <w:t></w:t>
      </w:r>
      <w:r>
        <w:tab/>
      </w:r>
      <w:r>
        <w:rPr>
          <w:rFonts w:hint="eastAsia"/>
        </w:rPr>
        <w:t>кафедра</w:t>
      </w:r>
      <w:r>
        <w:tab/>
      </w:r>
      <w:r>
        <w:rPr>
          <w:rFonts w:hint="eastAsia"/>
        </w:rPr>
        <w:t>истории</w:t>
      </w:r>
      <w:r>
        <w:tab/>
      </w:r>
      <w:r>
        <w:rPr>
          <w:rFonts w:hint="eastAsia"/>
        </w:rPr>
        <w:t>и</w:t>
      </w:r>
    </w:p>
    <w:p w:rsidR="00DC6A4F" w:rsidRDefault="00DC6A4F" w:rsidP="00DC6A4F">
      <w:r>
        <w:rPr>
          <w:rFonts w:hint="eastAsia"/>
        </w:rPr>
        <w:t>международных</w:t>
      </w:r>
      <w:r>
        <w:t></w:t>
      </w:r>
      <w:r>
        <w:rPr>
          <w:rFonts w:hint="eastAsia"/>
        </w:rPr>
        <w:t>отношений</w:t>
      </w:r>
      <w:r>
        <w:t></w:t>
      </w:r>
      <w:r>
        <w:t></w:t>
      </w:r>
      <w:r>
        <w:rPr>
          <w:rFonts w:hint="eastAsia"/>
        </w:rPr>
        <w:t>заведующий</w:t>
      </w:r>
      <w:r>
        <w:t></w:t>
      </w:r>
      <w:r>
        <w:rPr>
          <w:rFonts w:hint="eastAsia"/>
        </w:rPr>
        <w:t>кафедрой</w:t>
      </w:r>
    </w:p>
    <w:p w:rsidR="00DC6A4F" w:rsidRDefault="00DC6A4F" w:rsidP="00DC6A4F">
      <w:r>
        <w:rPr>
          <w:rFonts w:hint="eastAsia"/>
        </w:rPr>
        <w:t>Курсакова</w:t>
      </w:r>
      <w:r>
        <w:t></w:t>
      </w:r>
      <w:r>
        <w:rPr>
          <w:rFonts w:hint="eastAsia"/>
        </w:rPr>
        <w:t>Елена</w:t>
      </w:r>
      <w:r>
        <w:t></w:t>
      </w:r>
      <w:r>
        <w:rPr>
          <w:rFonts w:hint="eastAsia"/>
        </w:rPr>
        <w:t>Николаевна</w:t>
      </w:r>
    </w:p>
    <w:p w:rsidR="00DC6A4F" w:rsidRDefault="00DC6A4F" w:rsidP="00DC6A4F">
      <w:r>
        <w:rPr>
          <w:rFonts w:hint="eastAsia"/>
        </w:rPr>
        <w:t>кандидат</w:t>
      </w:r>
      <w:r>
        <w:tab/>
      </w:r>
      <w:r>
        <w:rPr>
          <w:rFonts w:hint="eastAsia"/>
        </w:rPr>
        <w:t>исторических</w:t>
      </w:r>
      <w:r>
        <w:tab/>
      </w:r>
      <w:r>
        <w:rPr>
          <w:rFonts w:hint="eastAsia"/>
        </w:rPr>
        <w:t>наук</w:t>
      </w:r>
      <w:r>
        <w:t></w:t>
      </w:r>
      <w:r>
        <w:tab/>
      </w:r>
      <w:r>
        <w:rPr>
          <w:rFonts w:hint="eastAsia"/>
        </w:rPr>
        <w:t>доцент</w:t>
      </w:r>
    </w:p>
    <w:p w:rsidR="00DC6A4F" w:rsidRDefault="00DC6A4F" w:rsidP="00DC6A4F">
      <w:r>
        <w:rPr>
          <w:rFonts w:hint="eastAsia"/>
        </w:rPr>
        <w:t>ФГКОУ</w:t>
      </w:r>
      <w:r>
        <w:t></w:t>
      </w:r>
      <w:r>
        <w:rPr>
          <w:rFonts w:hint="eastAsia"/>
        </w:rPr>
        <w:t>ВО</w:t>
      </w:r>
      <w:r>
        <w:t></w:t>
      </w:r>
      <w:r>
        <w:t></w:t>
      </w:r>
      <w:r>
        <w:rPr>
          <w:rFonts w:hint="eastAsia"/>
        </w:rPr>
        <w:t>Барнаульский</w:t>
      </w:r>
      <w:r>
        <w:t></w:t>
      </w:r>
      <w:r>
        <w:rPr>
          <w:rFonts w:hint="eastAsia"/>
        </w:rPr>
        <w:t>юридический</w:t>
      </w:r>
      <w:r>
        <w:t></w:t>
      </w:r>
      <w:r>
        <w:rPr>
          <w:rFonts w:hint="eastAsia"/>
        </w:rPr>
        <w:t>институт</w:t>
      </w:r>
      <w:r>
        <w:t></w:t>
      </w:r>
      <w:r>
        <w:rPr>
          <w:rFonts w:hint="eastAsia"/>
        </w:rPr>
        <w:t>Министерства</w:t>
      </w:r>
      <w:r>
        <w:t></w:t>
      </w:r>
      <w:r>
        <w:rPr>
          <w:rFonts w:hint="eastAsia"/>
        </w:rPr>
        <w:t>внутренних</w:t>
      </w:r>
      <w:r>
        <w:t></w:t>
      </w:r>
      <w:r>
        <w:rPr>
          <w:rFonts w:hint="eastAsia"/>
        </w:rPr>
        <w:t>дел</w:t>
      </w:r>
      <w:r>
        <w:t></w:t>
      </w:r>
      <w:r>
        <w:rPr>
          <w:rFonts w:hint="eastAsia"/>
        </w:rPr>
        <w:t>Российской</w:t>
      </w:r>
      <w:r>
        <w:t></w:t>
      </w:r>
      <w:r>
        <w:rPr>
          <w:rFonts w:hint="eastAsia"/>
        </w:rPr>
        <w:t>Федерации</w:t>
      </w:r>
      <w:r>
        <w:t></w:t>
      </w:r>
      <w:r>
        <w:t></w:t>
      </w:r>
      <w:r>
        <w:t></w:t>
      </w:r>
      <w:r>
        <w:rPr>
          <w:rFonts w:hint="eastAsia"/>
        </w:rPr>
        <w:t>кафедра</w:t>
      </w:r>
      <w:r>
        <w:t></w:t>
      </w:r>
      <w:r>
        <w:rPr>
          <w:rFonts w:hint="eastAsia"/>
        </w:rPr>
        <w:t>истории</w:t>
      </w:r>
      <w:r>
        <w:t></w:t>
      </w:r>
      <w:r>
        <w:rPr>
          <w:rFonts w:hint="eastAsia"/>
        </w:rPr>
        <w:t>и</w:t>
      </w:r>
      <w:r>
        <w:t></w:t>
      </w:r>
      <w:r>
        <w:rPr>
          <w:rFonts w:hint="eastAsia"/>
        </w:rPr>
        <w:t>философии</w:t>
      </w:r>
      <w:r>
        <w:t></w:t>
      </w:r>
      <w:r>
        <w:t></w:t>
      </w:r>
      <w:r>
        <w:rPr>
          <w:rFonts w:hint="eastAsia"/>
        </w:rPr>
        <w:t>доцент</w:t>
      </w:r>
    </w:p>
    <w:p w:rsidR="00DC6A4F" w:rsidRDefault="00DC6A4F" w:rsidP="00DC6A4F">
      <w:r>
        <w:rPr>
          <w:rFonts w:hint="eastAsia"/>
        </w:rPr>
        <w:t>ФГБОУ</w:t>
      </w:r>
      <w:r>
        <w:tab/>
      </w:r>
      <w:r>
        <w:rPr>
          <w:rFonts w:hint="eastAsia"/>
        </w:rPr>
        <w:t>ВО</w:t>
      </w:r>
      <w:r>
        <w:tab/>
      </w:r>
      <w:r>
        <w:t></w:t>
      </w:r>
      <w:r>
        <w:rPr>
          <w:rFonts w:hint="eastAsia"/>
        </w:rPr>
        <w:t>Красноярский</w:t>
      </w:r>
    </w:p>
    <w:p w:rsidR="00DC6A4F" w:rsidRDefault="00DC6A4F" w:rsidP="00DC6A4F">
      <w:r>
        <w:rPr>
          <w:rFonts w:hint="eastAsia"/>
        </w:rPr>
        <w:t>государственный</w:t>
      </w:r>
      <w:r>
        <w:tab/>
      </w:r>
      <w:r>
        <w:rPr>
          <w:rFonts w:hint="eastAsia"/>
        </w:rPr>
        <w:t>аграрный</w:t>
      </w:r>
    </w:p>
    <w:p w:rsidR="00DC6A4F" w:rsidRDefault="00DC6A4F" w:rsidP="00DC6A4F">
      <w:r>
        <w:rPr>
          <w:rFonts w:hint="eastAsia"/>
        </w:rPr>
        <w:t>университет</w:t>
      </w:r>
      <w:r>
        <w:t></w:t>
      </w:r>
      <w:r>
        <w:t></w:t>
      </w:r>
      <w:r>
        <w:tab/>
      </w:r>
      <w:r>
        <w:rPr>
          <w:rFonts w:hint="eastAsia"/>
        </w:rPr>
        <w:t>кафедра</w:t>
      </w:r>
      <w:r>
        <w:tab/>
      </w:r>
      <w:r>
        <w:rPr>
          <w:rFonts w:hint="eastAsia"/>
        </w:rPr>
        <w:t>истории</w:t>
      </w:r>
      <w:r>
        <w:tab/>
      </w:r>
      <w:r>
        <w:rPr>
          <w:rFonts w:hint="eastAsia"/>
        </w:rPr>
        <w:t>и</w:t>
      </w:r>
    </w:p>
    <w:p w:rsidR="00DC6A4F" w:rsidRDefault="00DC6A4F" w:rsidP="00DC6A4F">
      <w:r>
        <w:rPr>
          <w:rFonts w:hint="eastAsia"/>
        </w:rPr>
        <w:t>политологии</w:t>
      </w:r>
    </w:p>
    <w:p w:rsidR="00DC6A4F" w:rsidRDefault="00DC6A4F" w:rsidP="00DC6A4F">
      <w:r>
        <w:t></w:t>
      </w:r>
    </w:p>
    <w:p w:rsidR="00DC6A4F" w:rsidRDefault="00DC6A4F" w:rsidP="00DC6A4F">
      <w:r>
        <w:rPr>
          <w:rFonts w:hint="eastAsia"/>
        </w:rPr>
        <w:t>Защита</w:t>
      </w:r>
      <w:r>
        <w:t></w:t>
      </w:r>
      <w:r>
        <w:rPr>
          <w:rFonts w:hint="eastAsia"/>
        </w:rPr>
        <w:t>состоится</w:t>
      </w:r>
      <w:r>
        <w:t></w:t>
      </w:r>
      <w:r>
        <w:t></w:t>
      </w:r>
      <w:r>
        <w:t></w:t>
      </w:r>
      <w:r>
        <w:rPr>
          <w:rFonts w:hint="eastAsia"/>
        </w:rPr>
        <w:t>декабря</w:t>
      </w:r>
      <w:r>
        <w:t></w:t>
      </w:r>
      <w:r>
        <w:t></w:t>
      </w:r>
      <w:r>
        <w:t></w:t>
      </w:r>
      <w:r>
        <w:t></w:t>
      </w:r>
      <w:r>
        <w:t></w:t>
      </w:r>
      <w:r>
        <w:t></w:t>
      </w:r>
      <w:r>
        <w:rPr>
          <w:rFonts w:hint="eastAsia"/>
        </w:rPr>
        <w:t>г</w:t>
      </w:r>
      <w:r>
        <w:t></w:t>
      </w:r>
      <w:r>
        <w:t></w:t>
      </w:r>
      <w:r>
        <w:rPr>
          <w:rFonts w:hint="eastAsia"/>
        </w:rPr>
        <w:t>в</w:t>
      </w:r>
      <w:r>
        <w:t></w:t>
      </w:r>
      <w:r>
        <w:t></w:t>
      </w:r>
      <w:r>
        <w:t></w:t>
      </w:r>
      <w:r>
        <w:t></w:t>
      </w:r>
      <w:r>
        <w:t></w:t>
      </w:r>
      <w:r>
        <w:t></w:t>
      </w:r>
      <w:r>
        <w:t></w:t>
      </w:r>
      <w:r>
        <w:rPr>
          <w:rFonts w:hint="eastAsia"/>
        </w:rPr>
        <w:t>часов</w:t>
      </w:r>
      <w:r>
        <w:t></w:t>
      </w:r>
      <w:r>
        <w:rPr>
          <w:rFonts w:hint="eastAsia"/>
        </w:rPr>
        <w:t>на</w:t>
      </w:r>
      <w:r>
        <w:t></w:t>
      </w:r>
      <w:r>
        <w:rPr>
          <w:rFonts w:hint="eastAsia"/>
        </w:rPr>
        <w:t>заседании</w:t>
      </w:r>
      <w:r>
        <w:t></w:t>
      </w:r>
      <w:r>
        <w:rPr>
          <w:rFonts w:hint="eastAsia"/>
        </w:rPr>
        <w:t>диссертационного</w:t>
      </w:r>
      <w:r>
        <w:t></w:t>
      </w:r>
      <w:r>
        <w:rPr>
          <w:rFonts w:hint="eastAsia"/>
        </w:rPr>
        <w:t>совета</w:t>
      </w:r>
      <w:r>
        <w:t></w:t>
      </w:r>
      <w:r>
        <w:rPr>
          <w:rFonts w:hint="eastAsia"/>
        </w:rPr>
        <w:t>Д</w:t>
      </w:r>
      <w:r>
        <w:t></w:t>
      </w:r>
      <w:r>
        <w:t></w:t>
      </w:r>
      <w:r>
        <w:t></w:t>
      </w:r>
      <w:r>
        <w:t></w:t>
      </w:r>
      <w:r>
        <w:t></w:t>
      </w:r>
      <w:r>
        <w:t></w:t>
      </w:r>
      <w:r>
        <w:t></w:t>
      </w:r>
      <w:r>
        <w:t></w:t>
      </w:r>
      <w:r>
        <w:t></w:t>
      </w:r>
      <w:r>
        <w:t></w:t>
      </w:r>
      <w:r>
        <w:t></w:t>
      </w:r>
      <w:r>
        <w:t></w:t>
      </w:r>
      <w:r>
        <w:rPr>
          <w:rFonts w:hint="eastAsia"/>
        </w:rPr>
        <w:t>при</w:t>
      </w:r>
      <w:r>
        <w:t></w:t>
      </w:r>
      <w:r>
        <w:rPr>
          <w:rFonts w:hint="eastAsia"/>
        </w:rPr>
        <w:t>ФГБОУ</w:t>
      </w:r>
      <w:r>
        <w:t></w:t>
      </w:r>
      <w:r>
        <w:rPr>
          <w:rFonts w:hint="eastAsia"/>
        </w:rPr>
        <w:t>ВО</w:t>
      </w:r>
      <w:r>
        <w:t></w:t>
      </w:r>
      <w:r>
        <w:t></w:t>
      </w:r>
      <w:r>
        <w:rPr>
          <w:rFonts w:hint="eastAsia"/>
        </w:rPr>
        <w:t>Алтайский</w:t>
      </w:r>
      <w:r>
        <w:t></w:t>
      </w:r>
      <w:r>
        <w:rPr>
          <w:rFonts w:hint="eastAsia"/>
        </w:rPr>
        <w:t>государственный</w:t>
      </w:r>
      <w:r>
        <w:t></w:t>
      </w:r>
      <w:r>
        <w:rPr>
          <w:rFonts w:hint="eastAsia"/>
        </w:rPr>
        <w:t>университет</w:t>
      </w:r>
      <w:r>
        <w:t></w:t>
      </w:r>
      <w:r>
        <w:t></w:t>
      </w:r>
      <w:r>
        <w:rPr>
          <w:rFonts w:hint="eastAsia"/>
        </w:rPr>
        <w:t>по</w:t>
      </w:r>
      <w:r>
        <w:t></w:t>
      </w:r>
      <w:r>
        <w:rPr>
          <w:rFonts w:hint="eastAsia"/>
        </w:rPr>
        <w:t>адресу</w:t>
      </w:r>
      <w:r>
        <w:t></w:t>
      </w:r>
      <w:r>
        <w:t></w:t>
      </w:r>
      <w:r>
        <w:t></w:t>
      </w:r>
      <w:r>
        <w:t></w:t>
      </w:r>
      <w:r>
        <w:t></w:t>
      </w:r>
      <w:r>
        <w:t></w:t>
      </w:r>
      <w:r>
        <w:t></w:t>
      </w:r>
      <w:r>
        <w:t></w:t>
      </w:r>
      <w:r>
        <w:t></w:t>
      </w:r>
      <w:r>
        <w:t></w:t>
      </w:r>
      <w:r>
        <w:rPr>
          <w:rFonts w:hint="eastAsia"/>
        </w:rPr>
        <w:t>г</w:t>
      </w:r>
      <w:r>
        <w:t></w:t>
      </w:r>
      <w:r>
        <w:t></w:t>
      </w:r>
      <w:r>
        <w:rPr>
          <w:rFonts w:hint="eastAsia"/>
        </w:rPr>
        <w:t>Барнаул</w:t>
      </w:r>
      <w:r>
        <w:t></w:t>
      </w:r>
      <w:r>
        <w:t></w:t>
      </w:r>
      <w:r>
        <w:rPr>
          <w:rFonts w:hint="eastAsia"/>
        </w:rPr>
        <w:t>пр</w:t>
      </w:r>
      <w:r>
        <w:t></w:t>
      </w:r>
      <w:r>
        <w:t></w:t>
      </w:r>
      <w:r>
        <w:rPr>
          <w:rFonts w:hint="eastAsia"/>
        </w:rPr>
        <w:t>Ленина</w:t>
      </w:r>
      <w:r>
        <w:t></w:t>
      </w:r>
      <w:r>
        <w:t></w:t>
      </w:r>
      <w:r>
        <w:t></w:t>
      </w:r>
      <w:r>
        <w:t></w:t>
      </w:r>
      <w:r>
        <w:t></w:t>
      </w:r>
      <w:r>
        <w:rPr>
          <w:rFonts w:hint="eastAsia"/>
        </w:rPr>
        <w:t>ауд</w:t>
      </w:r>
      <w:r>
        <w:t></w:t>
      </w:r>
      <w:r>
        <w:t></w:t>
      </w:r>
      <w:r>
        <w:t></w:t>
      </w:r>
      <w:r>
        <w:t></w:t>
      </w:r>
      <w:r>
        <w:t></w:t>
      </w:r>
      <w:r>
        <w:t></w:t>
      </w:r>
    </w:p>
    <w:p w:rsidR="00DC6A4F" w:rsidRDefault="00DC6A4F" w:rsidP="00DC6A4F">
      <w:r>
        <w:rPr>
          <w:rFonts w:hint="eastAsia"/>
        </w:rPr>
        <w:t>С</w:t>
      </w:r>
      <w:r>
        <w:t></w:t>
      </w:r>
      <w:r>
        <w:rPr>
          <w:rFonts w:hint="eastAsia"/>
        </w:rPr>
        <w:t>диссертацией</w:t>
      </w:r>
      <w:r>
        <w:t></w:t>
      </w:r>
      <w:r>
        <w:rPr>
          <w:rFonts w:hint="eastAsia"/>
        </w:rPr>
        <w:t>можно</w:t>
      </w:r>
      <w:r>
        <w:t></w:t>
      </w:r>
      <w:r>
        <w:rPr>
          <w:rFonts w:hint="eastAsia"/>
        </w:rPr>
        <w:t>ознакомиться</w:t>
      </w:r>
      <w:r>
        <w:t></w:t>
      </w:r>
      <w:r>
        <w:rPr>
          <w:rFonts w:hint="eastAsia"/>
        </w:rPr>
        <w:t>в</w:t>
      </w:r>
      <w:r>
        <w:t></w:t>
      </w:r>
      <w:r>
        <w:rPr>
          <w:rFonts w:hint="eastAsia"/>
        </w:rPr>
        <w:t>библиотеке</w:t>
      </w:r>
      <w:r>
        <w:t></w:t>
      </w:r>
      <w:r>
        <w:rPr>
          <w:rFonts w:hint="eastAsia"/>
        </w:rPr>
        <w:t>и</w:t>
      </w:r>
      <w:r>
        <w:t></w:t>
      </w:r>
      <w:r>
        <w:rPr>
          <w:rFonts w:hint="eastAsia"/>
        </w:rPr>
        <w:t>на</w:t>
      </w:r>
      <w:r>
        <w:t></w:t>
      </w:r>
      <w:r>
        <w:rPr>
          <w:rFonts w:hint="eastAsia"/>
        </w:rPr>
        <w:t>сайте</w:t>
      </w:r>
      <w:r>
        <w:t></w:t>
      </w:r>
      <w:r>
        <w:rPr>
          <w:rFonts w:hint="eastAsia"/>
        </w:rPr>
        <w:t>ФГБОУ</w:t>
      </w:r>
      <w:r>
        <w:t></w:t>
      </w:r>
      <w:r>
        <w:rPr>
          <w:rFonts w:hint="eastAsia"/>
        </w:rPr>
        <w:t>ВО</w:t>
      </w:r>
    </w:p>
    <w:p w:rsidR="00DC6A4F" w:rsidRDefault="00DC6A4F" w:rsidP="00DC6A4F">
      <w:r>
        <w:t></w:t>
      </w:r>
      <w:r>
        <w:rPr>
          <w:rFonts w:hint="eastAsia"/>
        </w:rPr>
        <w:t>Алтайский</w:t>
      </w:r>
      <w:r>
        <w:tab/>
      </w:r>
      <w:r>
        <w:rPr>
          <w:rFonts w:hint="eastAsia"/>
        </w:rPr>
        <w:t>государственный</w:t>
      </w:r>
      <w:r>
        <w:tab/>
      </w:r>
      <w:r>
        <w:rPr>
          <w:rFonts w:hint="eastAsia"/>
        </w:rPr>
        <w:t>университет</w:t>
      </w:r>
      <w:r>
        <w:t></w:t>
      </w:r>
      <w:r>
        <w:t></w:t>
      </w:r>
    </w:p>
    <w:p w:rsidR="00DC6A4F" w:rsidRDefault="00DC6A4F" w:rsidP="00DC6A4F">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C6A4F" w:rsidRDefault="00DC6A4F" w:rsidP="00DC6A4F">
      <w:r>
        <w:t></w:t>
      </w:r>
    </w:p>
    <w:p w:rsidR="00DC6A4F" w:rsidRDefault="00DC6A4F" w:rsidP="00DC6A4F">
      <w:r>
        <w:t></w:t>
      </w:r>
      <w:r>
        <w:t></w:t>
      </w:r>
      <w:r>
        <w:t></w:t>
      </w:r>
      <w:r>
        <w:t></w:t>
      </w:r>
      <w:r>
        <w:t></w:t>
      </w:r>
      <w:r>
        <w:rPr>
          <w:rFonts w:hint="eastAsia"/>
        </w:rPr>
        <w:t>г</w:t>
      </w:r>
      <w:r>
        <w:t></w:t>
      </w:r>
    </w:p>
    <w:p w:rsidR="00DC6A4F" w:rsidRDefault="00DC6A4F" w:rsidP="00DC6A4F">
      <w:r>
        <w:rPr>
          <w:rFonts w:hint="eastAsia"/>
        </w:rPr>
        <w:t>Автореферат</w:t>
      </w:r>
      <w:r>
        <w:t></w:t>
      </w:r>
      <w:r>
        <w:rPr>
          <w:rFonts w:hint="eastAsia"/>
        </w:rPr>
        <w:t>разослан</w:t>
      </w:r>
      <w:r>
        <w:t></w:t>
      </w:r>
      <w:r>
        <w:t></w:t>
      </w:r>
      <w:r>
        <w:t></w:t>
      </w:r>
      <w:r>
        <w:t></w:t>
      </w:r>
    </w:p>
    <w:p w:rsidR="00DC6A4F" w:rsidRDefault="00DC6A4F" w:rsidP="00DC6A4F">
      <w:r>
        <w:t></w:t>
      </w:r>
    </w:p>
    <w:p w:rsidR="00DC6A4F" w:rsidRDefault="00DC6A4F" w:rsidP="00DC6A4F">
      <w:r>
        <w:t></w:t>
      </w:r>
    </w:p>
    <w:p w:rsidR="00DC6A4F" w:rsidRDefault="00DC6A4F" w:rsidP="00DC6A4F">
      <w:r>
        <w:t></w:t>
      </w:r>
    </w:p>
    <w:p w:rsidR="00DC6A4F" w:rsidRDefault="00DC6A4F" w:rsidP="00DC6A4F"/>
    <w:p w:rsidR="00DC6A4F" w:rsidRDefault="00DC6A4F" w:rsidP="00DC6A4F">
      <w:r>
        <w:t></w:t>
      </w:r>
    </w:p>
    <w:p w:rsidR="00DC6A4F" w:rsidRDefault="00DC6A4F" w:rsidP="00DC6A4F"/>
    <w:p w:rsidR="00DC6A4F" w:rsidRDefault="00DC6A4F" w:rsidP="00DC6A4F">
      <w:r>
        <w:t></w:t>
      </w:r>
    </w:p>
    <w:p w:rsidR="00DC6A4F" w:rsidRDefault="00DC6A4F" w:rsidP="00DC6A4F">
      <w:r>
        <w:t></w:t>
      </w:r>
    </w:p>
    <w:p w:rsidR="00DC6A4F" w:rsidRDefault="00DC6A4F" w:rsidP="00DC6A4F">
      <w:r>
        <w:rPr>
          <w:rFonts w:hint="eastAsia"/>
        </w:rPr>
        <w:t>Ученый</w:t>
      </w:r>
      <w:r>
        <w:t></w:t>
      </w:r>
      <w:r>
        <w:rPr>
          <w:rFonts w:hint="eastAsia"/>
        </w:rPr>
        <w:t>секретарь</w:t>
      </w:r>
      <w:r>
        <w:t></w:t>
      </w:r>
      <w:r>
        <w:rPr>
          <w:rFonts w:hint="eastAsia"/>
        </w:rPr>
        <w:t>диссертационного</w:t>
      </w:r>
      <w:r>
        <w:t></w:t>
      </w:r>
      <w:r>
        <w:rPr>
          <w:rFonts w:hint="eastAsia"/>
        </w:rPr>
        <w:t>совета</w:t>
      </w:r>
    </w:p>
    <w:p w:rsidR="00DC6A4F" w:rsidRDefault="00DC6A4F" w:rsidP="00DC6A4F">
      <w:r>
        <w:t></w:t>
      </w:r>
    </w:p>
    <w:p w:rsidR="00DC6A4F" w:rsidRDefault="00DC6A4F" w:rsidP="00DC6A4F">
      <w:r>
        <w:rPr>
          <w:rFonts w:hint="eastAsia"/>
        </w:rPr>
        <w:t>Горбунов</w:t>
      </w:r>
      <w:r>
        <w:t></w:t>
      </w:r>
      <w:r>
        <w:rPr>
          <w:rFonts w:hint="eastAsia"/>
        </w:rPr>
        <w:t>Вадим</w:t>
      </w:r>
      <w:r>
        <w:t></w:t>
      </w:r>
      <w:r>
        <w:rPr>
          <w:rFonts w:hint="eastAsia"/>
        </w:rPr>
        <w:t>Владимирович</w:t>
      </w:r>
    </w:p>
    <w:p w:rsidR="00DC6A4F" w:rsidRDefault="00DC6A4F" w:rsidP="00DC6A4F">
      <w:r>
        <w:t></w:t>
      </w:r>
    </w:p>
    <w:p w:rsidR="00DC6A4F" w:rsidRDefault="00DC6A4F" w:rsidP="00DC6A4F">
      <w:r>
        <w:rPr>
          <w:rFonts w:hint="eastAsia"/>
        </w:rPr>
        <w:t>ОБЩАЯ</w:t>
      </w:r>
      <w:r>
        <w:t></w:t>
      </w:r>
      <w:r>
        <w:rPr>
          <w:rFonts w:hint="eastAsia"/>
        </w:rPr>
        <w:t>ХАРАКТЕРИСТИКА</w:t>
      </w:r>
      <w:r>
        <w:t></w:t>
      </w:r>
      <w:r>
        <w:rPr>
          <w:rFonts w:hint="eastAsia"/>
        </w:rPr>
        <w:t>РАБОТЫ</w:t>
      </w:r>
    </w:p>
    <w:p w:rsidR="00DC6A4F" w:rsidRDefault="00DC6A4F" w:rsidP="00DC6A4F">
      <w:r>
        <w:rPr>
          <w:rFonts w:hint="eastAsia"/>
        </w:rPr>
        <w:t>Актуальность</w:t>
      </w:r>
      <w:r>
        <w:t></w:t>
      </w:r>
      <w:r>
        <w:rPr>
          <w:rFonts w:hint="eastAsia"/>
        </w:rPr>
        <w:t>исследования</w:t>
      </w:r>
      <w:r>
        <w:t></w:t>
      </w:r>
      <w:r>
        <w:t></w:t>
      </w:r>
      <w:r>
        <w:rPr>
          <w:rFonts w:hint="eastAsia"/>
        </w:rPr>
        <w:t>Проблема</w:t>
      </w:r>
      <w:r>
        <w:t></w:t>
      </w:r>
      <w:r>
        <w:rPr>
          <w:rFonts w:hint="eastAsia"/>
        </w:rPr>
        <w:t>эффективного</w:t>
      </w:r>
      <w:r>
        <w:t></w:t>
      </w:r>
      <w:r>
        <w:rPr>
          <w:rFonts w:hint="eastAsia"/>
        </w:rPr>
        <w:t>и</w:t>
      </w:r>
      <w:r>
        <w:t></w:t>
      </w:r>
      <w:r>
        <w:rPr>
          <w:rFonts w:hint="eastAsia"/>
        </w:rPr>
        <w:t>одновременно</w:t>
      </w:r>
      <w:r>
        <w:t></w:t>
      </w:r>
      <w:r>
        <w:rPr>
          <w:rFonts w:hint="eastAsia"/>
        </w:rPr>
        <w:t>справедливого</w:t>
      </w:r>
      <w:r>
        <w:t></w:t>
      </w:r>
      <w:r>
        <w:rPr>
          <w:rFonts w:hint="eastAsia"/>
        </w:rPr>
        <w:t>распределения</w:t>
      </w:r>
      <w:r>
        <w:t></w:t>
      </w:r>
      <w:r>
        <w:rPr>
          <w:rFonts w:hint="eastAsia"/>
        </w:rPr>
        <w:t>произведенного</w:t>
      </w:r>
      <w:r>
        <w:t></w:t>
      </w:r>
      <w:r>
        <w:rPr>
          <w:rFonts w:hint="eastAsia"/>
        </w:rPr>
        <w:t>товара</w:t>
      </w:r>
      <w:r>
        <w:t></w:t>
      </w:r>
      <w:r>
        <w:rPr>
          <w:rFonts w:hint="eastAsia"/>
        </w:rPr>
        <w:t>среди</w:t>
      </w:r>
      <w:r>
        <w:t></w:t>
      </w:r>
      <w:r>
        <w:rPr>
          <w:rFonts w:hint="eastAsia"/>
        </w:rPr>
        <w:t>участников</w:t>
      </w:r>
      <w:r>
        <w:t></w:t>
      </w:r>
      <w:r>
        <w:rPr>
          <w:rFonts w:hint="eastAsia"/>
        </w:rPr>
        <w:t>хозяйственного</w:t>
      </w:r>
      <w:r>
        <w:t></w:t>
      </w:r>
      <w:r>
        <w:rPr>
          <w:rFonts w:hint="eastAsia"/>
        </w:rPr>
        <w:t>производства</w:t>
      </w:r>
      <w:r>
        <w:t></w:t>
      </w:r>
      <w:r>
        <w:rPr>
          <w:rFonts w:hint="eastAsia"/>
        </w:rPr>
        <w:t>–</w:t>
      </w:r>
      <w:r>
        <w:t></w:t>
      </w:r>
      <w:r>
        <w:rPr>
          <w:rFonts w:hint="eastAsia"/>
        </w:rPr>
        <w:t>один</w:t>
      </w:r>
      <w:r>
        <w:t></w:t>
      </w:r>
      <w:r>
        <w:rPr>
          <w:rFonts w:hint="eastAsia"/>
        </w:rPr>
        <w:t>из</w:t>
      </w:r>
      <w:r>
        <w:t></w:t>
      </w:r>
      <w:r>
        <w:rPr>
          <w:rFonts w:hint="eastAsia"/>
        </w:rPr>
        <w:t>центральных</w:t>
      </w:r>
      <w:r>
        <w:t></w:t>
      </w:r>
      <w:r>
        <w:rPr>
          <w:rFonts w:hint="eastAsia"/>
        </w:rPr>
        <w:t>вопросов</w:t>
      </w:r>
      <w:r>
        <w:t></w:t>
      </w:r>
      <w:r>
        <w:rPr>
          <w:rFonts w:hint="eastAsia"/>
        </w:rPr>
        <w:t>экономики</w:t>
      </w:r>
      <w:r>
        <w:t></w:t>
      </w:r>
      <w:r>
        <w:rPr>
          <w:rFonts w:hint="eastAsia"/>
        </w:rPr>
        <w:t>и</w:t>
      </w:r>
      <w:r>
        <w:t></w:t>
      </w:r>
      <w:r>
        <w:rPr>
          <w:rFonts w:hint="eastAsia"/>
        </w:rPr>
        <w:t>социальной</w:t>
      </w:r>
      <w:r>
        <w:t></w:t>
      </w:r>
      <w:r>
        <w:rPr>
          <w:rFonts w:hint="eastAsia"/>
        </w:rPr>
        <w:t>практики</w:t>
      </w:r>
      <w:r>
        <w:t></w:t>
      </w:r>
      <w:r>
        <w:t></w:t>
      </w:r>
      <w:r>
        <w:rPr>
          <w:rFonts w:hint="eastAsia"/>
        </w:rPr>
        <w:t>В</w:t>
      </w:r>
      <w:r>
        <w:t></w:t>
      </w:r>
      <w:r>
        <w:rPr>
          <w:rFonts w:hint="eastAsia"/>
        </w:rPr>
        <w:t>рыночной</w:t>
      </w:r>
      <w:r>
        <w:t></w:t>
      </w:r>
      <w:r>
        <w:rPr>
          <w:rFonts w:hint="eastAsia"/>
        </w:rPr>
        <w:t>модели</w:t>
      </w:r>
      <w:r>
        <w:t></w:t>
      </w:r>
      <w:r>
        <w:rPr>
          <w:rFonts w:hint="eastAsia"/>
        </w:rPr>
        <w:t>она</w:t>
      </w:r>
      <w:r>
        <w:t></w:t>
      </w:r>
      <w:r>
        <w:rPr>
          <w:rFonts w:hint="eastAsia"/>
        </w:rPr>
        <w:t>решается</w:t>
      </w:r>
      <w:r>
        <w:t></w:t>
      </w:r>
      <w:r>
        <w:rPr>
          <w:rFonts w:hint="eastAsia"/>
        </w:rPr>
        <w:t>стихийно</w:t>
      </w:r>
      <w:r>
        <w:t></w:t>
      </w:r>
      <w:r>
        <w:t></w:t>
      </w:r>
      <w:r>
        <w:rPr>
          <w:rFonts w:hint="eastAsia"/>
        </w:rPr>
        <w:t>рынком</w:t>
      </w:r>
      <w:r>
        <w:t></w:t>
      </w:r>
      <w:r>
        <w:t></w:t>
      </w:r>
      <w:r>
        <w:rPr>
          <w:rFonts w:hint="eastAsia"/>
        </w:rPr>
        <w:t>в</w:t>
      </w:r>
      <w:r>
        <w:t></w:t>
      </w:r>
      <w:r>
        <w:rPr>
          <w:rFonts w:hint="eastAsia"/>
        </w:rPr>
        <w:t>государственно</w:t>
      </w:r>
      <w:r>
        <w:t></w:t>
      </w:r>
      <w:r>
        <w:rPr>
          <w:rFonts w:hint="eastAsia"/>
        </w:rPr>
        <w:t>плановой</w:t>
      </w:r>
      <w:r>
        <w:t></w:t>
      </w:r>
      <w:r>
        <w:rPr>
          <w:rFonts w:hint="eastAsia"/>
        </w:rPr>
        <w:t>–</w:t>
      </w:r>
      <w:r>
        <w:t></w:t>
      </w:r>
      <w:r>
        <w:rPr>
          <w:rFonts w:hint="eastAsia"/>
        </w:rPr>
        <w:t>специальными</w:t>
      </w:r>
      <w:r>
        <w:t></w:t>
      </w:r>
      <w:r>
        <w:rPr>
          <w:rFonts w:hint="eastAsia"/>
        </w:rPr>
        <w:t>государственными</w:t>
      </w:r>
      <w:r>
        <w:t></w:t>
      </w:r>
      <w:r>
        <w:rPr>
          <w:rFonts w:hint="eastAsia"/>
        </w:rPr>
        <w:t>органами</w:t>
      </w:r>
      <w:r>
        <w:t></w:t>
      </w:r>
      <w:r>
        <w:t></w:t>
      </w:r>
      <w:r>
        <w:rPr>
          <w:rFonts w:hint="eastAsia"/>
        </w:rPr>
        <w:t>В</w:t>
      </w:r>
      <w:r>
        <w:t></w:t>
      </w:r>
      <w:r>
        <w:rPr>
          <w:rFonts w:hint="eastAsia"/>
        </w:rPr>
        <w:t>современной</w:t>
      </w:r>
      <w:r>
        <w:t></w:t>
      </w:r>
      <w:r>
        <w:rPr>
          <w:rFonts w:hint="eastAsia"/>
        </w:rPr>
        <w:t>России</w:t>
      </w:r>
      <w:r>
        <w:t></w:t>
      </w:r>
      <w:r>
        <w:rPr>
          <w:rFonts w:hint="eastAsia"/>
        </w:rPr>
        <w:t>на</w:t>
      </w:r>
      <w:r>
        <w:t></w:t>
      </w:r>
      <w:r>
        <w:rPr>
          <w:rFonts w:hint="eastAsia"/>
        </w:rPr>
        <w:t>протяжении</w:t>
      </w:r>
      <w:r>
        <w:t></w:t>
      </w:r>
      <w:r>
        <w:rPr>
          <w:rFonts w:hint="eastAsia"/>
        </w:rPr>
        <w:t>почти</w:t>
      </w:r>
      <w:r>
        <w:t></w:t>
      </w:r>
      <w:r>
        <w:rPr>
          <w:rFonts w:hint="eastAsia"/>
        </w:rPr>
        <w:t>тридцати</w:t>
      </w:r>
      <w:r>
        <w:t></w:t>
      </w:r>
      <w:r>
        <w:rPr>
          <w:rFonts w:hint="eastAsia"/>
        </w:rPr>
        <w:t>лет</w:t>
      </w:r>
      <w:r>
        <w:t></w:t>
      </w:r>
      <w:r>
        <w:rPr>
          <w:rFonts w:hint="eastAsia"/>
        </w:rPr>
        <w:t>идёт</w:t>
      </w:r>
      <w:r>
        <w:t></w:t>
      </w:r>
      <w:r>
        <w:rPr>
          <w:rFonts w:hint="eastAsia"/>
        </w:rPr>
        <w:t>поиск</w:t>
      </w:r>
      <w:r>
        <w:t></w:t>
      </w:r>
      <w:r>
        <w:rPr>
          <w:rFonts w:hint="eastAsia"/>
        </w:rPr>
        <w:t>решения</w:t>
      </w:r>
      <w:r>
        <w:t></w:t>
      </w:r>
      <w:r>
        <w:rPr>
          <w:rFonts w:hint="eastAsia"/>
        </w:rPr>
        <w:t>данной</w:t>
      </w:r>
      <w:r>
        <w:t></w:t>
      </w:r>
      <w:r>
        <w:rPr>
          <w:rFonts w:hint="eastAsia"/>
        </w:rPr>
        <w:t>проблемы</w:t>
      </w:r>
      <w:r>
        <w:t></w:t>
      </w:r>
      <w:r>
        <w:t></w:t>
      </w:r>
      <w:r>
        <w:rPr>
          <w:rFonts w:hint="eastAsia"/>
        </w:rPr>
        <w:t>от</w:t>
      </w:r>
      <w:r>
        <w:t></w:t>
      </w:r>
      <w:r>
        <w:rPr>
          <w:rFonts w:hint="eastAsia"/>
        </w:rPr>
        <w:t>стихийно</w:t>
      </w:r>
      <w:r>
        <w:t></w:t>
      </w:r>
      <w:r>
        <w:rPr>
          <w:rFonts w:hint="eastAsia"/>
        </w:rPr>
        <w:t>рыночного</w:t>
      </w:r>
      <w:r>
        <w:t></w:t>
      </w:r>
      <w:r>
        <w:rPr>
          <w:rFonts w:hint="eastAsia"/>
        </w:rPr>
        <w:t>регулирования</w:t>
      </w:r>
      <w:r>
        <w:t></w:t>
      </w:r>
      <w:r>
        <w:rPr>
          <w:rFonts w:hint="eastAsia"/>
        </w:rPr>
        <w:t>экономики</w:t>
      </w:r>
      <w:r>
        <w:t></w:t>
      </w:r>
      <w:r>
        <w:rPr>
          <w:rFonts w:hint="eastAsia"/>
        </w:rPr>
        <w:t>наша</w:t>
      </w:r>
      <w:r>
        <w:t></w:t>
      </w:r>
      <w:r>
        <w:rPr>
          <w:rFonts w:hint="eastAsia"/>
        </w:rPr>
        <w:t>страна</w:t>
      </w:r>
      <w:r>
        <w:t></w:t>
      </w:r>
      <w:r>
        <w:rPr>
          <w:rFonts w:hint="eastAsia"/>
        </w:rPr>
        <w:t>идёт</w:t>
      </w:r>
      <w:r>
        <w:t></w:t>
      </w:r>
      <w:r>
        <w:rPr>
          <w:rFonts w:hint="eastAsia"/>
        </w:rPr>
        <w:t>к</w:t>
      </w:r>
      <w:r>
        <w:t></w:t>
      </w:r>
      <w:r>
        <w:rPr>
          <w:rFonts w:hint="eastAsia"/>
        </w:rPr>
        <w:t>усилению</w:t>
      </w:r>
      <w:r>
        <w:t></w:t>
      </w:r>
      <w:r>
        <w:rPr>
          <w:rFonts w:hint="eastAsia"/>
        </w:rPr>
        <w:t>организующей</w:t>
      </w:r>
      <w:r>
        <w:t></w:t>
      </w:r>
      <w:r>
        <w:rPr>
          <w:rFonts w:hint="eastAsia"/>
        </w:rPr>
        <w:t>роли</w:t>
      </w:r>
      <w:r>
        <w:t></w:t>
      </w:r>
      <w:r>
        <w:rPr>
          <w:rFonts w:hint="eastAsia"/>
        </w:rPr>
        <w:t>государства</w:t>
      </w:r>
      <w:r>
        <w:t></w:t>
      </w:r>
      <w:r>
        <w:rPr>
          <w:rFonts w:hint="eastAsia"/>
        </w:rPr>
        <w:t>и</w:t>
      </w:r>
      <w:r>
        <w:t></w:t>
      </w:r>
      <w:r>
        <w:rPr>
          <w:rFonts w:hint="eastAsia"/>
        </w:rPr>
        <w:t>его</w:t>
      </w:r>
      <w:r>
        <w:t></w:t>
      </w:r>
      <w:r>
        <w:rPr>
          <w:rFonts w:hint="eastAsia"/>
        </w:rPr>
        <w:t>органов</w:t>
      </w:r>
      <w:r>
        <w:t></w:t>
      </w:r>
    </w:p>
    <w:p w:rsidR="00DC6A4F" w:rsidRDefault="00DC6A4F" w:rsidP="00DC6A4F">
      <w:r>
        <w:rPr>
          <w:rFonts w:hint="eastAsia"/>
        </w:rPr>
        <w:t>Практический</w:t>
      </w:r>
      <w:r>
        <w:t></w:t>
      </w:r>
      <w:r>
        <w:rPr>
          <w:rFonts w:hint="eastAsia"/>
        </w:rPr>
        <w:t>аспект</w:t>
      </w:r>
      <w:r>
        <w:t></w:t>
      </w:r>
      <w:r>
        <w:rPr>
          <w:rFonts w:hint="eastAsia"/>
        </w:rPr>
        <w:t>актуальности</w:t>
      </w:r>
      <w:r>
        <w:t></w:t>
      </w:r>
      <w:r>
        <w:rPr>
          <w:rFonts w:hint="eastAsia"/>
        </w:rPr>
        <w:t>нашей</w:t>
      </w:r>
      <w:r>
        <w:t></w:t>
      </w:r>
      <w:r>
        <w:rPr>
          <w:rFonts w:hint="eastAsia"/>
        </w:rPr>
        <w:t>работы</w:t>
      </w:r>
      <w:r>
        <w:t></w:t>
      </w:r>
      <w:r>
        <w:rPr>
          <w:rFonts w:hint="eastAsia"/>
        </w:rPr>
        <w:t>заключается</w:t>
      </w:r>
      <w:r>
        <w:t></w:t>
      </w:r>
      <w:r>
        <w:rPr>
          <w:rFonts w:hint="eastAsia"/>
        </w:rPr>
        <w:t>в</w:t>
      </w:r>
      <w:r>
        <w:t></w:t>
      </w:r>
      <w:r>
        <w:rPr>
          <w:rFonts w:hint="eastAsia"/>
        </w:rPr>
        <w:t>изучении</w:t>
      </w:r>
      <w:r>
        <w:t></w:t>
      </w:r>
      <w:r>
        <w:rPr>
          <w:rFonts w:hint="eastAsia"/>
        </w:rPr>
        <w:t>уникального</w:t>
      </w:r>
      <w:r>
        <w:t></w:t>
      </w:r>
      <w:r>
        <w:rPr>
          <w:rFonts w:hint="eastAsia"/>
        </w:rPr>
        <w:t>опыта</w:t>
      </w:r>
      <w:r>
        <w:t></w:t>
      </w:r>
      <w:r>
        <w:rPr>
          <w:rFonts w:hint="eastAsia"/>
        </w:rPr>
        <w:t>советского</w:t>
      </w:r>
      <w:r>
        <w:t></w:t>
      </w:r>
      <w:r>
        <w:rPr>
          <w:rFonts w:hint="eastAsia"/>
        </w:rPr>
        <w:t>прошлого</w:t>
      </w:r>
      <w:r>
        <w:t></w:t>
      </w:r>
      <w:r>
        <w:rPr>
          <w:rFonts w:hint="eastAsia"/>
        </w:rPr>
        <w:t>по</w:t>
      </w:r>
      <w:r>
        <w:t></w:t>
      </w:r>
      <w:r>
        <w:rPr>
          <w:rFonts w:hint="eastAsia"/>
        </w:rPr>
        <w:t>решению</w:t>
      </w:r>
      <w:r>
        <w:t></w:t>
      </w:r>
      <w:r>
        <w:rPr>
          <w:rFonts w:hint="eastAsia"/>
        </w:rPr>
        <w:t>проблем</w:t>
      </w:r>
      <w:r>
        <w:t></w:t>
      </w:r>
      <w:r>
        <w:rPr>
          <w:rFonts w:hint="eastAsia"/>
        </w:rPr>
        <w:t>дефицита</w:t>
      </w:r>
      <w:r>
        <w:t></w:t>
      </w:r>
      <w:r>
        <w:rPr>
          <w:rFonts w:hint="eastAsia"/>
        </w:rPr>
        <w:t>послевоенного</w:t>
      </w:r>
      <w:r>
        <w:t></w:t>
      </w:r>
      <w:r>
        <w:rPr>
          <w:rFonts w:hint="eastAsia"/>
        </w:rPr>
        <w:t>времени</w:t>
      </w:r>
      <w:r>
        <w:t></w:t>
      </w:r>
      <w:r>
        <w:rPr>
          <w:rFonts w:hint="eastAsia"/>
        </w:rPr>
        <w:t>и</w:t>
      </w:r>
      <w:r>
        <w:t></w:t>
      </w:r>
      <w:r>
        <w:rPr>
          <w:rFonts w:hint="eastAsia"/>
        </w:rPr>
        <w:t>его</w:t>
      </w:r>
      <w:r>
        <w:t></w:t>
      </w:r>
      <w:r>
        <w:rPr>
          <w:rFonts w:hint="eastAsia"/>
        </w:rPr>
        <w:t>социально</w:t>
      </w:r>
      <w:r>
        <w:t></w:t>
      </w:r>
      <w:r>
        <w:rPr>
          <w:rFonts w:hint="eastAsia"/>
        </w:rPr>
        <w:t>экономических</w:t>
      </w:r>
      <w:r>
        <w:t></w:t>
      </w:r>
      <w:r>
        <w:rPr>
          <w:rFonts w:hint="eastAsia"/>
        </w:rPr>
        <w:t>последствий</w:t>
      </w:r>
      <w:r>
        <w:t></w:t>
      </w:r>
      <w:r>
        <w:t></w:t>
      </w:r>
      <w:r>
        <w:rPr>
          <w:rFonts w:hint="eastAsia"/>
        </w:rPr>
        <w:t>осуществления</w:t>
      </w:r>
      <w:r>
        <w:t></w:t>
      </w:r>
      <w:r>
        <w:rPr>
          <w:rFonts w:hint="eastAsia"/>
        </w:rPr>
        <w:t>преобразований</w:t>
      </w:r>
      <w:r>
        <w:t></w:t>
      </w:r>
      <w:r>
        <w:t></w:t>
      </w:r>
      <w:r>
        <w:rPr>
          <w:rFonts w:hint="eastAsia"/>
        </w:rPr>
        <w:t>направленных</w:t>
      </w:r>
      <w:r>
        <w:t></w:t>
      </w:r>
      <w:r>
        <w:rPr>
          <w:rFonts w:hint="eastAsia"/>
        </w:rPr>
        <w:t>на</w:t>
      </w:r>
      <w:r>
        <w:t></w:t>
      </w:r>
      <w:r>
        <w:rPr>
          <w:rFonts w:hint="eastAsia"/>
        </w:rPr>
        <w:t>развитие</w:t>
      </w:r>
      <w:r>
        <w:t></w:t>
      </w:r>
      <w:r>
        <w:rPr>
          <w:rFonts w:hint="eastAsia"/>
        </w:rPr>
        <w:t>производства</w:t>
      </w:r>
      <w:r>
        <w:t></w:t>
      </w:r>
      <w:r>
        <w:rPr>
          <w:rFonts w:hint="eastAsia"/>
        </w:rPr>
        <w:t>товаров</w:t>
      </w:r>
      <w:r>
        <w:t></w:t>
      </w:r>
      <w:r>
        <w:rPr>
          <w:rFonts w:hint="eastAsia"/>
        </w:rPr>
        <w:t>народного</w:t>
      </w:r>
      <w:r>
        <w:t></w:t>
      </w:r>
      <w:r>
        <w:rPr>
          <w:rFonts w:hint="eastAsia"/>
        </w:rPr>
        <w:t>потребления</w:t>
      </w:r>
      <w:r>
        <w:t></w:t>
      </w:r>
      <w:r>
        <w:rPr>
          <w:rFonts w:hint="eastAsia"/>
        </w:rPr>
        <w:t>отечественными</w:t>
      </w:r>
      <w:r>
        <w:t></w:t>
      </w:r>
      <w:r>
        <w:rPr>
          <w:rFonts w:hint="eastAsia"/>
        </w:rPr>
        <w:t>предприятиями</w:t>
      </w:r>
      <w:r>
        <w:t></w:t>
      </w:r>
      <w:r>
        <w:rPr>
          <w:rFonts w:hint="eastAsia"/>
        </w:rPr>
        <w:t>и</w:t>
      </w:r>
      <w:r>
        <w:t></w:t>
      </w:r>
      <w:r>
        <w:rPr>
          <w:rFonts w:hint="eastAsia"/>
        </w:rPr>
        <w:t>мер</w:t>
      </w:r>
      <w:r>
        <w:t></w:t>
      </w:r>
      <w:r>
        <w:rPr>
          <w:rFonts w:hint="eastAsia"/>
        </w:rPr>
        <w:t>по</w:t>
      </w:r>
      <w:r>
        <w:t></w:t>
      </w:r>
      <w:r>
        <w:rPr>
          <w:rFonts w:hint="eastAsia"/>
        </w:rPr>
        <w:t>обеспечению</w:t>
      </w:r>
      <w:r>
        <w:t></w:t>
      </w:r>
      <w:r>
        <w:rPr>
          <w:rFonts w:hint="eastAsia"/>
        </w:rPr>
        <w:t>высокого</w:t>
      </w:r>
      <w:r>
        <w:t></w:t>
      </w:r>
      <w:r>
        <w:rPr>
          <w:rFonts w:hint="eastAsia"/>
        </w:rPr>
        <w:t>жизненного</w:t>
      </w:r>
      <w:r>
        <w:t></w:t>
      </w:r>
      <w:r>
        <w:rPr>
          <w:rFonts w:hint="eastAsia"/>
        </w:rPr>
        <w:t>уровня</w:t>
      </w:r>
      <w:r>
        <w:t></w:t>
      </w:r>
      <w:r>
        <w:rPr>
          <w:rFonts w:hint="eastAsia"/>
        </w:rPr>
        <w:t>населения</w:t>
      </w:r>
      <w:r>
        <w:t></w:t>
      </w:r>
    </w:p>
    <w:p w:rsidR="00DC6A4F" w:rsidRDefault="00DC6A4F" w:rsidP="00DC6A4F">
      <w:r>
        <w:rPr>
          <w:rFonts w:hint="eastAsia"/>
        </w:rPr>
        <w:t>Объект</w:t>
      </w:r>
      <w:r>
        <w:t></w:t>
      </w:r>
      <w:r>
        <w:rPr>
          <w:rFonts w:hint="eastAsia"/>
        </w:rPr>
        <w:t>исследования</w:t>
      </w:r>
      <w:r>
        <w:t></w:t>
      </w:r>
      <w:r>
        <w:rPr>
          <w:rFonts w:hint="eastAsia"/>
        </w:rPr>
        <w:t>–</w:t>
      </w:r>
      <w:r>
        <w:t></w:t>
      </w:r>
      <w:r>
        <w:rPr>
          <w:rFonts w:hint="eastAsia"/>
        </w:rPr>
        <w:t>система</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rPr>
          <w:rFonts w:hint="eastAsia"/>
        </w:rPr>
        <w:t>продовольственными</w:t>
      </w:r>
      <w:r>
        <w:t></w:t>
      </w:r>
      <w:r>
        <w:rPr>
          <w:rFonts w:hint="eastAsia"/>
        </w:rPr>
        <w:t>и</w:t>
      </w:r>
      <w:r>
        <w:t></w:t>
      </w:r>
      <w:r>
        <w:rPr>
          <w:rFonts w:hint="eastAsia"/>
        </w:rPr>
        <w:t>промышленными</w:t>
      </w:r>
      <w:r>
        <w:t></w:t>
      </w:r>
      <w:r>
        <w:rPr>
          <w:rFonts w:hint="eastAsia"/>
        </w:rPr>
        <w:t>товарами</w:t>
      </w:r>
      <w:r>
        <w:t></w:t>
      </w:r>
      <w:r>
        <w:rPr>
          <w:rFonts w:hint="eastAsia"/>
        </w:rPr>
        <w:t>в</w:t>
      </w:r>
      <w:r>
        <w:t></w:t>
      </w:r>
      <w:r>
        <w:rPr>
          <w:rFonts w:hint="eastAsia"/>
        </w:rPr>
        <w:t>Красноярском</w:t>
      </w:r>
      <w:r>
        <w:t></w:t>
      </w:r>
      <w:r>
        <w:rPr>
          <w:rFonts w:hint="eastAsia"/>
        </w:rPr>
        <w:t>крае</w:t>
      </w:r>
      <w:r>
        <w:t></w:t>
      </w:r>
      <w:r>
        <w:rPr>
          <w:rFonts w:hint="eastAsia"/>
        </w:rPr>
        <w:t>в</w:t>
      </w:r>
      <w:r>
        <w:t></w:t>
      </w:r>
      <w:r>
        <w:rPr>
          <w:rFonts w:hint="eastAsia"/>
        </w:rPr>
        <w:t>послевоенный</w:t>
      </w:r>
      <w:r>
        <w:t></w:t>
      </w:r>
      <w:r>
        <w:rPr>
          <w:rFonts w:hint="eastAsia"/>
        </w:rPr>
        <w:t>период</w:t>
      </w:r>
      <w:r>
        <w:t></w:t>
      </w:r>
      <w:r>
        <w:t></w:t>
      </w:r>
      <w:r>
        <w:t></w:t>
      </w:r>
      <w:r>
        <w:t></w:t>
      </w:r>
      <w:r>
        <w:t></w:t>
      </w:r>
      <w:r>
        <w:t></w:t>
      </w:r>
      <w:r>
        <w:t></w:t>
      </w:r>
      <w:r>
        <w:t></w:t>
      </w:r>
      <w:r>
        <w:rPr>
          <w:rFonts w:hint="eastAsia"/>
        </w:rPr>
        <w:t>–</w:t>
      </w:r>
      <w:r>
        <w:t></w:t>
      </w:r>
      <w:r>
        <w:t></w:t>
      </w:r>
      <w:r>
        <w:t></w:t>
      </w:r>
      <w:r>
        <w:t></w:t>
      </w:r>
      <w:r>
        <w:t></w:t>
      </w:r>
      <w:r>
        <w:rPr>
          <w:rFonts w:hint="eastAsia"/>
        </w:rPr>
        <w:t>гг</w:t>
      </w:r>
      <w:r>
        <w:t></w:t>
      </w:r>
      <w:r>
        <w:t></w:t>
      </w:r>
      <w:r>
        <w:t></w:t>
      </w:r>
    </w:p>
    <w:p w:rsidR="00DC6A4F" w:rsidRDefault="00DC6A4F" w:rsidP="00DC6A4F">
      <w:r>
        <w:rPr>
          <w:rFonts w:hint="eastAsia"/>
        </w:rPr>
        <w:t>Предметом</w:t>
      </w:r>
      <w:r>
        <w:t></w:t>
      </w:r>
      <w:r>
        <w:rPr>
          <w:rFonts w:hint="eastAsia"/>
        </w:rPr>
        <w:t>исследования</w:t>
      </w:r>
      <w:r>
        <w:t></w:t>
      </w:r>
      <w:r>
        <w:rPr>
          <w:rFonts w:hint="eastAsia"/>
        </w:rPr>
        <w:t>являются</w:t>
      </w:r>
      <w:r>
        <w:t></w:t>
      </w:r>
      <w:r>
        <w:rPr>
          <w:rFonts w:hint="eastAsia"/>
        </w:rPr>
        <w:t>закономерности</w:t>
      </w:r>
      <w:r>
        <w:t></w:t>
      </w:r>
      <w:r>
        <w:rPr>
          <w:rFonts w:hint="eastAsia"/>
        </w:rPr>
        <w:t>эволюционных</w:t>
      </w:r>
      <w:r>
        <w:t></w:t>
      </w:r>
      <w:r>
        <w:rPr>
          <w:rFonts w:hint="eastAsia"/>
        </w:rPr>
        <w:t>изменений</w:t>
      </w:r>
      <w:r>
        <w:t></w:t>
      </w:r>
      <w:r>
        <w:t></w:t>
      </w:r>
      <w:r>
        <w:rPr>
          <w:rFonts w:hint="eastAsia"/>
        </w:rPr>
        <w:t>происходивших</w:t>
      </w:r>
      <w:r>
        <w:t></w:t>
      </w:r>
      <w:r>
        <w:rPr>
          <w:rFonts w:hint="eastAsia"/>
        </w:rPr>
        <w:t>в</w:t>
      </w:r>
      <w:r>
        <w:t></w:t>
      </w:r>
      <w:r>
        <w:rPr>
          <w:rFonts w:hint="eastAsia"/>
        </w:rPr>
        <w:t>торговле</w:t>
      </w:r>
      <w:r>
        <w:t></w:t>
      </w:r>
      <w:r>
        <w:rPr>
          <w:rFonts w:hint="eastAsia"/>
        </w:rPr>
        <w:t>и</w:t>
      </w:r>
      <w:r>
        <w:t></w:t>
      </w:r>
      <w:r>
        <w:rPr>
          <w:rFonts w:hint="eastAsia"/>
        </w:rPr>
        <w:t>системе</w:t>
      </w:r>
      <w:r>
        <w:t></w:t>
      </w:r>
      <w:r>
        <w:rPr>
          <w:rFonts w:hint="eastAsia"/>
        </w:rPr>
        <w:t>снабжения</w:t>
      </w:r>
      <w:r>
        <w:t></w:t>
      </w:r>
      <w:r>
        <w:rPr>
          <w:rFonts w:hint="eastAsia"/>
        </w:rPr>
        <w:t>населения</w:t>
      </w:r>
      <w:r>
        <w:t></w:t>
      </w:r>
      <w:r>
        <w:rPr>
          <w:rFonts w:hint="eastAsia"/>
        </w:rPr>
        <w:t>Красноярского</w:t>
      </w:r>
      <w:r>
        <w:t></w:t>
      </w:r>
      <w:r>
        <w:rPr>
          <w:rFonts w:hint="eastAsia"/>
        </w:rPr>
        <w:t>края</w:t>
      </w:r>
      <w:r>
        <w:t></w:t>
      </w:r>
      <w:r>
        <w:rPr>
          <w:rFonts w:hint="eastAsia"/>
        </w:rPr>
        <w:t>в</w:t>
      </w:r>
      <w:r>
        <w:t></w:t>
      </w:r>
      <w:r>
        <w:rPr>
          <w:rFonts w:hint="eastAsia"/>
        </w:rPr>
        <w:t>послевоенный</w:t>
      </w:r>
      <w:r>
        <w:t></w:t>
      </w:r>
      <w:r>
        <w:rPr>
          <w:rFonts w:hint="eastAsia"/>
        </w:rPr>
        <w:t>период</w:t>
      </w:r>
      <w:r>
        <w:t></w:t>
      </w:r>
      <w:r>
        <w:t></w:t>
      </w:r>
      <w:r>
        <w:rPr>
          <w:rFonts w:hint="eastAsia"/>
        </w:rPr>
        <w:t>с</w:t>
      </w:r>
      <w:r>
        <w:t></w:t>
      </w:r>
      <w:r>
        <w:rPr>
          <w:rFonts w:hint="eastAsia"/>
        </w:rPr>
        <w:t>учётом</w:t>
      </w:r>
      <w:r>
        <w:t></w:t>
      </w:r>
      <w:r>
        <w:rPr>
          <w:rFonts w:hint="eastAsia"/>
        </w:rPr>
        <w:t>социальных</w:t>
      </w:r>
      <w:r>
        <w:t></w:t>
      </w:r>
      <w:r>
        <w:t></w:t>
      </w:r>
      <w:r>
        <w:rPr>
          <w:rFonts w:hint="eastAsia"/>
        </w:rPr>
        <w:t>организационных</w:t>
      </w:r>
      <w:r>
        <w:t></w:t>
      </w:r>
      <w:r>
        <w:t></w:t>
      </w:r>
      <w:r>
        <w:rPr>
          <w:rFonts w:hint="eastAsia"/>
        </w:rPr>
        <w:t>материально</w:t>
      </w:r>
      <w:r>
        <w:t></w:t>
      </w:r>
      <w:r>
        <w:rPr>
          <w:rFonts w:hint="eastAsia"/>
        </w:rPr>
        <w:t>технических</w:t>
      </w:r>
      <w:r>
        <w:t></w:t>
      </w:r>
      <w:r>
        <w:t></w:t>
      </w:r>
      <w:r>
        <w:rPr>
          <w:rFonts w:hint="eastAsia"/>
        </w:rPr>
        <w:t>кадровых</w:t>
      </w:r>
      <w:r>
        <w:t></w:t>
      </w:r>
      <w:r>
        <w:rPr>
          <w:rFonts w:hint="eastAsia"/>
        </w:rPr>
        <w:t>проблем</w:t>
      </w:r>
      <w:r>
        <w:t></w:t>
      </w:r>
      <w:r>
        <w:t></w:t>
      </w:r>
      <w:r>
        <w:rPr>
          <w:rFonts w:hint="eastAsia"/>
        </w:rPr>
        <w:t>определение</w:t>
      </w:r>
      <w:r>
        <w:t></w:t>
      </w:r>
      <w:r>
        <w:rPr>
          <w:rFonts w:hint="eastAsia"/>
        </w:rPr>
        <w:t>роли</w:t>
      </w:r>
      <w:r>
        <w:t></w:t>
      </w:r>
      <w:r>
        <w:rPr>
          <w:rFonts w:hint="eastAsia"/>
        </w:rPr>
        <w:t>различных</w:t>
      </w:r>
      <w:r>
        <w:t></w:t>
      </w:r>
      <w:r>
        <w:rPr>
          <w:rFonts w:hint="eastAsia"/>
        </w:rPr>
        <w:t>форм</w:t>
      </w:r>
      <w:r>
        <w:t></w:t>
      </w:r>
      <w:r>
        <w:rPr>
          <w:rFonts w:hint="eastAsia"/>
        </w:rPr>
        <w:t>торговли</w:t>
      </w:r>
      <w:r>
        <w:t></w:t>
      </w:r>
      <w:r>
        <w:rPr>
          <w:rFonts w:hint="eastAsia"/>
        </w:rPr>
        <w:t>в</w:t>
      </w:r>
      <w:r>
        <w:t></w:t>
      </w:r>
      <w:r>
        <w:rPr>
          <w:rFonts w:hint="eastAsia"/>
        </w:rPr>
        <w:t>обеспечении</w:t>
      </w:r>
      <w:r>
        <w:t></w:t>
      </w:r>
      <w:r>
        <w:rPr>
          <w:rFonts w:hint="eastAsia"/>
        </w:rPr>
        <w:t>населения</w:t>
      </w:r>
      <w:r>
        <w:t></w:t>
      </w:r>
      <w:r>
        <w:rPr>
          <w:rFonts w:hint="eastAsia"/>
        </w:rPr>
        <w:t>товарами</w:t>
      </w:r>
      <w:r>
        <w:t></w:t>
      </w:r>
      <w:r>
        <w:rPr>
          <w:rFonts w:hint="eastAsia"/>
        </w:rPr>
        <w:t>первой</w:t>
      </w:r>
      <w:r>
        <w:t></w:t>
      </w:r>
      <w:r>
        <w:rPr>
          <w:rFonts w:hint="eastAsia"/>
        </w:rPr>
        <w:t>необходимости</w:t>
      </w:r>
      <w:r>
        <w:t></w:t>
      </w:r>
    </w:p>
    <w:p w:rsidR="00DC6A4F" w:rsidRDefault="00DC6A4F" w:rsidP="00DC6A4F">
      <w:r>
        <w:rPr>
          <w:rFonts w:hint="eastAsia"/>
        </w:rPr>
        <w:t>Хронологические</w:t>
      </w:r>
      <w:r>
        <w:t></w:t>
      </w:r>
      <w:r>
        <w:rPr>
          <w:rFonts w:hint="eastAsia"/>
        </w:rPr>
        <w:t>рамки</w:t>
      </w:r>
      <w:r>
        <w:t></w:t>
      </w:r>
      <w:r>
        <w:t></w:t>
      </w:r>
      <w:r>
        <w:rPr>
          <w:rFonts w:hint="eastAsia"/>
        </w:rPr>
        <w:t>Нижней</w:t>
      </w:r>
      <w:r>
        <w:t></w:t>
      </w:r>
      <w:r>
        <w:rPr>
          <w:rFonts w:hint="eastAsia"/>
        </w:rPr>
        <w:t>границей</w:t>
      </w:r>
      <w:r>
        <w:t></w:t>
      </w:r>
      <w:r>
        <w:rPr>
          <w:rFonts w:hint="eastAsia"/>
        </w:rPr>
        <w:t>хронологических</w:t>
      </w:r>
      <w:r>
        <w:t></w:t>
      </w:r>
      <w:r>
        <w:rPr>
          <w:rFonts w:hint="eastAsia"/>
        </w:rPr>
        <w:t>рамок</w:t>
      </w:r>
      <w:r>
        <w:t></w:t>
      </w:r>
      <w:r>
        <w:rPr>
          <w:rFonts w:hint="eastAsia"/>
        </w:rPr>
        <w:t>служит</w:t>
      </w:r>
      <w:r>
        <w:t></w:t>
      </w:r>
      <w:r>
        <w:rPr>
          <w:rFonts w:hint="eastAsia"/>
        </w:rPr>
        <w:t>май–июнь</w:t>
      </w:r>
      <w:r>
        <w:t></w:t>
      </w:r>
      <w:r>
        <w:t></w:t>
      </w:r>
      <w:r>
        <w:t></w:t>
      </w:r>
      <w:r>
        <w:t></w:t>
      </w:r>
      <w:r>
        <w:t></w:t>
      </w:r>
      <w:r>
        <w:t></w:t>
      </w:r>
      <w:r>
        <w:rPr>
          <w:rFonts w:hint="eastAsia"/>
        </w:rPr>
        <w:t>г</w:t>
      </w:r>
      <w:r>
        <w:t></w:t>
      </w:r>
      <w:r>
        <w:t></w:t>
      </w:r>
      <w:r>
        <w:t></w:t>
      </w:r>
      <w:r>
        <w:rPr>
          <w:rFonts w:hint="eastAsia"/>
        </w:rPr>
        <w:t>что</w:t>
      </w:r>
      <w:r>
        <w:t></w:t>
      </w:r>
      <w:r>
        <w:rPr>
          <w:rFonts w:hint="eastAsia"/>
        </w:rPr>
        <w:t>соответствует</w:t>
      </w:r>
      <w:r>
        <w:t></w:t>
      </w:r>
      <w:r>
        <w:rPr>
          <w:rFonts w:hint="eastAsia"/>
        </w:rPr>
        <w:t>началу</w:t>
      </w:r>
      <w:r>
        <w:t></w:t>
      </w:r>
      <w:r>
        <w:rPr>
          <w:rFonts w:hint="eastAsia"/>
        </w:rPr>
        <w:t>конверсии</w:t>
      </w:r>
      <w:r>
        <w:t></w:t>
      </w:r>
      <w:r>
        <w:rPr>
          <w:rFonts w:hint="eastAsia"/>
        </w:rPr>
        <w:t>военного</w:t>
      </w:r>
      <w:r>
        <w:t></w:t>
      </w:r>
      <w:r>
        <w:rPr>
          <w:rFonts w:hint="eastAsia"/>
        </w:rPr>
        <w:t>производства</w:t>
      </w:r>
      <w:r>
        <w:t></w:t>
      </w:r>
      <w:r>
        <w:rPr>
          <w:rFonts w:hint="eastAsia"/>
        </w:rPr>
        <w:t>и</w:t>
      </w:r>
      <w:r>
        <w:t></w:t>
      </w:r>
      <w:r>
        <w:rPr>
          <w:rFonts w:hint="eastAsia"/>
        </w:rPr>
        <w:t>перестройки</w:t>
      </w:r>
      <w:r>
        <w:t></w:t>
      </w:r>
      <w:r>
        <w:rPr>
          <w:rFonts w:hint="eastAsia"/>
        </w:rPr>
        <w:t>экономики</w:t>
      </w:r>
      <w:r>
        <w:t></w:t>
      </w:r>
      <w:r>
        <w:rPr>
          <w:rFonts w:hint="eastAsia"/>
        </w:rPr>
        <w:t>страны</w:t>
      </w:r>
      <w:r>
        <w:t></w:t>
      </w:r>
      <w:r>
        <w:rPr>
          <w:rFonts w:hint="eastAsia"/>
        </w:rPr>
        <w:t>на</w:t>
      </w:r>
      <w:r>
        <w:t></w:t>
      </w:r>
      <w:r>
        <w:rPr>
          <w:rFonts w:hint="eastAsia"/>
        </w:rPr>
        <w:t>рельсы</w:t>
      </w:r>
      <w:r>
        <w:t></w:t>
      </w:r>
      <w:r>
        <w:rPr>
          <w:rFonts w:hint="eastAsia"/>
        </w:rPr>
        <w:t>мирного</w:t>
      </w:r>
      <w:r>
        <w:t></w:t>
      </w:r>
      <w:r>
        <w:rPr>
          <w:rFonts w:hint="eastAsia"/>
        </w:rPr>
        <w:t>развития</w:t>
      </w:r>
      <w:r>
        <w:t></w:t>
      </w:r>
      <w:r>
        <w:t></w:t>
      </w:r>
      <w:r>
        <w:rPr>
          <w:rFonts w:hint="eastAsia"/>
        </w:rPr>
        <w:t>Выбор</w:t>
      </w:r>
      <w:r>
        <w:t></w:t>
      </w:r>
      <w:r>
        <w:rPr>
          <w:rFonts w:hint="eastAsia"/>
        </w:rPr>
        <w:t>верхней</w:t>
      </w:r>
      <w:r>
        <w:t></w:t>
      </w:r>
      <w:r>
        <w:rPr>
          <w:rFonts w:hint="eastAsia"/>
        </w:rPr>
        <w:t>хронологической</w:t>
      </w:r>
      <w:r>
        <w:t></w:t>
      </w:r>
      <w:r>
        <w:rPr>
          <w:rFonts w:hint="eastAsia"/>
        </w:rPr>
        <w:t>границы</w:t>
      </w:r>
      <w:r>
        <w:t></w:t>
      </w:r>
      <w:r>
        <w:t></w:t>
      </w:r>
      <w:r>
        <w:rPr>
          <w:rFonts w:hint="eastAsia"/>
        </w:rPr>
        <w:t>конец</w:t>
      </w:r>
      <w:r>
        <w:t></w:t>
      </w:r>
      <w:r>
        <w:t></w:t>
      </w:r>
      <w:r>
        <w:t></w:t>
      </w:r>
      <w:r>
        <w:t></w:t>
      </w:r>
      <w:r>
        <w:t></w:t>
      </w:r>
      <w:r>
        <w:t></w:t>
      </w:r>
      <w:r>
        <w:rPr>
          <w:rFonts w:hint="eastAsia"/>
        </w:rPr>
        <w:t>г</w:t>
      </w:r>
      <w:r>
        <w:t></w:t>
      </w:r>
      <w:r>
        <w:t></w:t>
      </w:r>
      <w:r>
        <w:t></w:t>
      </w:r>
      <w:r>
        <w:rPr>
          <w:rFonts w:hint="eastAsia"/>
        </w:rPr>
        <w:t>определён</w:t>
      </w:r>
      <w:r>
        <w:t></w:t>
      </w:r>
      <w:r>
        <w:rPr>
          <w:rFonts w:hint="eastAsia"/>
        </w:rPr>
        <w:t>проведением</w:t>
      </w:r>
      <w:r>
        <w:t></w:t>
      </w:r>
      <w:r>
        <w:rPr>
          <w:rFonts w:hint="eastAsia"/>
        </w:rPr>
        <w:t>давно</w:t>
      </w:r>
      <w:r>
        <w:t></w:t>
      </w:r>
      <w:r>
        <w:rPr>
          <w:rFonts w:hint="eastAsia"/>
        </w:rPr>
        <w:t>назревших</w:t>
      </w:r>
      <w:r>
        <w:t></w:t>
      </w:r>
      <w:r>
        <w:rPr>
          <w:rFonts w:hint="eastAsia"/>
        </w:rPr>
        <w:t>реформ</w:t>
      </w:r>
      <w:r>
        <w:t></w:t>
      </w:r>
      <w:r>
        <w:rPr>
          <w:rFonts w:hint="eastAsia"/>
        </w:rPr>
        <w:t>в</w:t>
      </w:r>
      <w:r>
        <w:t></w:t>
      </w:r>
      <w:r>
        <w:rPr>
          <w:rFonts w:hint="eastAsia"/>
        </w:rPr>
        <w:t>области</w:t>
      </w:r>
      <w:r>
        <w:t></w:t>
      </w:r>
      <w:r>
        <w:rPr>
          <w:rFonts w:hint="eastAsia"/>
        </w:rPr>
        <w:t>обращения</w:t>
      </w:r>
      <w:r>
        <w:t></w:t>
      </w:r>
      <w:r>
        <w:rPr>
          <w:rFonts w:hint="eastAsia"/>
        </w:rPr>
        <w:t>товаров</w:t>
      </w:r>
      <w:r>
        <w:t></w:t>
      </w:r>
      <w:r>
        <w:t></w:t>
      </w:r>
      <w:r>
        <w:rPr>
          <w:rFonts w:hint="eastAsia"/>
        </w:rPr>
        <w:t>положивших</w:t>
      </w:r>
      <w:r>
        <w:t></w:t>
      </w:r>
      <w:r>
        <w:rPr>
          <w:rFonts w:hint="eastAsia"/>
        </w:rPr>
        <w:t>начало</w:t>
      </w:r>
      <w:r>
        <w:t></w:t>
      </w:r>
      <w:r>
        <w:rPr>
          <w:rFonts w:hint="eastAsia"/>
        </w:rPr>
        <w:t>децентрализации</w:t>
      </w:r>
      <w:r>
        <w:t></w:t>
      </w:r>
      <w:r>
        <w:rPr>
          <w:rFonts w:hint="eastAsia"/>
        </w:rPr>
        <w:t>управления</w:t>
      </w:r>
      <w:r>
        <w:t></w:t>
      </w:r>
      <w:r>
        <w:rPr>
          <w:rFonts w:hint="eastAsia"/>
        </w:rPr>
        <w:t>внутренней</w:t>
      </w:r>
      <w:r>
        <w:t></w:t>
      </w:r>
      <w:r>
        <w:rPr>
          <w:rFonts w:hint="eastAsia"/>
        </w:rPr>
        <w:t>торговлей</w:t>
      </w:r>
      <w:r>
        <w:t></w:t>
      </w:r>
    </w:p>
    <w:p w:rsidR="00DC6A4F" w:rsidRDefault="00DC6A4F" w:rsidP="00DC6A4F">
      <w:r>
        <w:rPr>
          <w:rFonts w:hint="eastAsia"/>
        </w:rPr>
        <w:t>Территориальные</w:t>
      </w:r>
      <w:r>
        <w:t></w:t>
      </w:r>
      <w:r>
        <w:rPr>
          <w:rFonts w:hint="eastAsia"/>
        </w:rPr>
        <w:t>рамки</w:t>
      </w:r>
      <w:r>
        <w:t></w:t>
      </w:r>
      <w:r>
        <w:rPr>
          <w:rFonts w:hint="eastAsia"/>
        </w:rPr>
        <w:t>исследования</w:t>
      </w:r>
      <w:r>
        <w:t></w:t>
      </w:r>
      <w:r>
        <w:rPr>
          <w:rFonts w:hint="eastAsia"/>
        </w:rPr>
        <w:t>охватывают</w:t>
      </w:r>
      <w:r>
        <w:t></w:t>
      </w:r>
      <w:r>
        <w:rPr>
          <w:rFonts w:hint="eastAsia"/>
        </w:rPr>
        <w:t>территорию</w:t>
      </w:r>
      <w:r>
        <w:t></w:t>
      </w:r>
      <w:r>
        <w:rPr>
          <w:rFonts w:hint="eastAsia"/>
        </w:rPr>
        <w:t>Красноярского</w:t>
      </w:r>
      <w:r>
        <w:t></w:t>
      </w:r>
      <w:r>
        <w:rPr>
          <w:rFonts w:hint="eastAsia"/>
        </w:rPr>
        <w:t>края</w:t>
      </w:r>
      <w:r>
        <w:t></w:t>
      </w:r>
      <w:r>
        <w:rPr>
          <w:rFonts w:hint="eastAsia"/>
        </w:rPr>
        <w:t>в</w:t>
      </w:r>
      <w:r>
        <w:t></w:t>
      </w:r>
      <w:r>
        <w:rPr>
          <w:rFonts w:hint="eastAsia"/>
        </w:rPr>
        <w:t>границах</w:t>
      </w:r>
      <w:r>
        <w:t></w:t>
      </w:r>
      <w:r>
        <w:t></w:t>
      </w:r>
      <w:r>
        <w:t></w:t>
      </w:r>
      <w:r>
        <w:t></w:t>
      </w:r>
      <w:r>
        <w:t></w:t>
      </w:r>
      <w:r>
        <w:rPr>
          <w:rFonts w:hint="eastAsia"/>
        </w:rPr>
        <w:t>–</w:t>
      </w:r>
      <w:r>
        <w:t></w:t>
      </w:r>
      <w:r>
        <w:t></w:t>
      </w:r>
      <w:r>
        <w:t></w:t>
      </w:r>
      <w:r>
        <w:t></w:t>
      </w:r>
      <w:r>
        <w:t></w:t>
      </w:r>
      <w:r>
        <w:rPr>
          <w:rFonts w:hint="eastAsia"/>
        </w:rPr>
        <w:t>гг</w:t>
      </w:r>
      <w:r>
        <w:t></w:t>
      </w:r>
      <w:r>
        <w:t></w:t>
      </w:r>
      <w:r>
        <w:rPr>
          <w:rFonts w:hint="eastAsia"/>
        </w:rPr>
        <w:t>В</w:t>
      </w:r>
      <w:r>
        <w:t></w:t>
      </w:r>
      <w:r>
        <w:rPr>
          <w:rFonts w:hint="eastAsia"/>
        </w:rPr>
        <w:t>обозначенный</w:t>
      </w:r>
      <w:r>
        <w:t></w:t>
      </w:r>
      <w:r>
        <w:rPr>
          <w:rFonts w:hint="eastAsia"/>
        </w:rPr>
        <w:t>период</w:t>
      </w:r>
      <w:r>
        <w:t></w:t>
      </w:r>
      <w:r>
        <w:rPr>
          <w:rFonts w:hint="eastAsia"/>
        </w:rPr>
        <w:t>в</w:t>
      </w:r>
      <w:r>
        <w:t></w:t>
      </w:r>
      <w:r>
        <w:rPr>
          <w:rFonts w:hint="eastAsia"/>
        </w:rPr>
        <w:t>его</w:t>
      </w:r>
      <w:r>
        <w:t></w:t>
      </w:r>
      <w:r>
        <w:rPr>
          <w:rFonts w:hint="eastAsia"/>
        </w:rPr>
        <w:t>состав</w:t>
      </w:r>
      <w:r>
        <w:t></w:t>
      </w:r>
      <w:r>
        <w:rPr>
          <w:rFonts w:hint="eastAsia"/>
        </w:rPr>
        <w:t>входила</w:t>
      </w:r>
      <w:r>
        <w:t></w:t>
      </w:r>
      <w:r>
        <w:rPr>
          <w:rFonts w:hint="eastAsia"/>
        </w:rPr>
        <w:t>Хакасская</w:t>
      </w:r>
      <w:r>
        <w:t></w:t>
      </w:r>
      <w:r>
        <w:rPr>
          <w:rFonts w:hint="eastAsia"/>
        </w:rPr>
        <w:t>автономная</w:t>
      </w:r>
      <w:r>
        <w:t></w:t>
      </w:r>
      <w:r>
        <w:rPr>
          <w:rFonts w:hint="eastAsia"/>
        </w:rPr>
        <w:t>область</w:t>
      </w:r>
      <w:r>
        <w:t></w:t>
      </w:r>
      <w:r>
        <w:t></w:t>
      </w:r>
      <w:r>
        <w:rPr>
          <w:rFonts w:hint="eastAsia"/>
        </w:rPr>
        <w:t>Таймырский</w:t>
      </w:r>
      <w:r>
        <w:t></w:t>
      </w:r>
      <w:r>
        <w:t></w:t>
      </w:r>
      <w:r>
        <w:rPr>
          <w:rFonts w:hint="eastAsia"/>
        </w:rPr>
        <w:t>Долгано</w:t>
      </w:r>
      <w:r>
        <w:t></w:t>
      </w:r>
      <w:r>
        <w:rPr>
          <w:rFonts w:hint="eastAsia"/>
        </w:rPr>
        <w:t>Ненецкий</w:t>
      </w:r>
      <w:r>
        <w:t></w:t>
      </w:r>
      <w:r>
        <w:t></w:t>
      </w:r>
      <w:r>
        <w:rPr>
          <w:rFonts w:hint="eastAsia"/>
        </w:rPr>
        <w:t>и</w:t>
      </w:r>
      <w:r>
        <w:t></w:t>
      </w:r>
      <w:r>
        <w:rPr>
          <w:rFonts w:hint="eastAsia"/>
        </w:rPr>
        <w:t>Эвенкийский</w:t>
      </w:r>
      <w:r>
        <w:t></w:t>
      </w:r>
      <w:r>
        <w:rPr>
          <w:rFonts w:hint="eastAsia"/>
        </w:rPr>
        <w:t>национальные</w:t>
      </w:r>
      <w:r>
        <w:t></w:t>
      </w:r>
      <w:r>
        <w:rPr>
          <w:rFonts w:hint="eastAsia"/>
        </w:rPr>
        <w:t>округа</w:t>
      </w:r>
      <w:r>
        <w:t></w:t>
      </w:r>
    </w:p>
    <w:p w:rsidR="00DC6A4F" w:rsidRDefault="00DC6A4F" w:rsidP="00DC6A4F">
      <w:r>
        <w:rPr>
          <w:rFonts w:hint="eastAsia"/>
        </w:rPr>
        <w:t>Степень</w:t>
      </w:r>
      <w:r>
        <w:t></w:t>
      </w:r>
      <w:r>
        <w:rPr>
          <w:rFonts w:hint="eastAsia"/>
        </w:rPr>
        <w:t>изученности</w:t>
      </w:r>
      <w:r>
        <w:t></w:t>
      </w:r>
      <w:r>
        <w:rPr>
          <w:rFonts w:hint="eastAsia"/>
        </w:rPr>
        <w:t>проблемы</w:t>
      </w:r>
      <w:r>
        <w:t></w:t>
      </w:r>
      <w:r>
        <w:t></w:t>
      </w:r>
      <w:r>
        <w:rPr>
          <w:rFonts w:hint="eastAsia"/>
        </w:rPr>
        <w:t>Историю</w:t>
      </w:r>
      <w:r>
        <w:t></w:t>
      </w:r>
      <w:r>
        <w:rPr>
          <w:rFonts w:hint="eastAsia"/>
        </w:rPr>
        <w:t>изучения</w:t>
      </w:r>
      <w:r>
        <w:t></w:t>
      </w:r>
      <w:r>
        <w:rPr>
          <w:rFonts w:hint="eastAsia"/>
        </w:rPr>
        <w:t>проблемы</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rPr>
          <w:rFonts w:hint="eastAsia"/>
        </w:rPr>
        <w:t>нашей</w:t>
      </w:r>
      <w:r>
        <w:t></w:t>
      </w:r>
      <w:r>
        <w:rPr>
          <w:rFonts w:hint="eastAsia"/>
        </w:rPr>
        <w:t>страны</w:t>
      </w:r>
      <w:r>
        <w:t></w:t>
      </w:r>
      <w:r>
        <w:rPr>
          <w:rFonts w:hint="eastAsia"/>
        </w:rPr>
        <w:t>целесообразно</w:t>
      </w:r>
      <w:r>
        <w:t></w:t>
      </w:r>
      <w:r>
        <w:rPr>
          <w:rFonts w:hint="eastAsia"/>
        </w:rPr>
        <w:t>разделить</w:t>
      </w:r>
      <w:r>
        <w:t></w:t>
      </w:r>
      <w:r>
        <w:rPr>
          <w:rFonts w:hint="eastAsia"/>
        </w:rPr>
        <w:t>на</w:t>
      </w:r>
      <w:r>
        <w:t></w:t>
      </w:r>
      <w:r>
        <w:rPr>
          <w:rFonts w:hint="eastAsia"/>
        </w:rPr>
        <w:t>два</w:t>
      </w:r>
      <w:r>
        <w:t></w:t>
      </w:r>
      <w:r>
        <w:rPr>
          <w:rFonts w:hint="eastAsia"/>
        </w:rPr>
        <w:t>этапа</w:t>
      </w:r>
      <w:r>
        <w:t></w:t>
      </w:r>
      <w:r>
        <w:t></w:t>
      </w:r>
      <w:r>
        <w:t></w:t>
      </w:r>
      <w:r>
        <w:rPr>
          <w:rFonts w:hint="eastAsia"/>
        </w:rPr>
        <w:t>советский</w:t>
      </w:r>
      <w:r>
        <w:t></w:t>
      </w:r>
      <w:r>
        <w:t></w:t>
      </w:r>
      <w:r>
        <w:t></w:t>
      </w:r>
      <w:r>
        <w:rPr>
          <w:rFonts w:hint="eastAsia"/>
        </w:rPr>
        <w:t>охватывающий</w:t>
      </w:r>
      <w:r>
        <w:t></w:t>
      </w:r>
      <w:r>
        <w:rPr>
          <w:rFonts w:hint="eastAsia"/>
        </w:rPr>
        <w:t>период</w:t>
      </w:r>
      <w:r>
        <w:t></w:t>
      </w:r>
      <w:r>
        <w:rPr>
          <w:rFonts w:hint="eastAsia"/>
        </w:rPr>
        <w:t>со</w:t>
      </w:r>
      <w:r>
        <w:t></w:t>
      </w:r>
      <w:r>
        <w:rPr>
          <w:rFonts w:hint="eastAsia"/>
        </w:rPr>
        <w:t>второй</w:t>
      </w:r>
      <w:r>
        <w:t></w:t>
      </w:r>
      <w:r>
        <w:rPr>
          <w:rFonts w:hint="eastAsia"/>
        </w:rPr>
        <w:t>половины</w:t>
      </w:r>
      <w:r>
        <w:t></w:t>
      </w:r>
      <w:r>
        <w:t></w:t>
      </w:r>
      <w:r>
        <w:t></w:t>
      </w:r>
      <w:r>
        <w:t></w:t>
      </w:r>
      <w:r>
        <w:t></w:t>
      </w:r>
      <w:r>
        <w:t></w:t>
      </w:r>
      <w:r>
        <w:rPr>
          <w:rFonts w:hint="eastAsia"/>
        </w:rPr>
        <w:t>х</w:t>
      </w:r>
      <w:r>
        <w:t></w:t>
      </w:r>
      <w:r>
        <w:rPr>
          <w:rFonts w:hint="eastAsia"/>
        </w:rPr>
        <w:t>до</w:t>
      </w:r>
      <w:r>
        <w:t></w:t>
      </w:r>
      <w:r>
        <w:rPr>
          <w:rFonts w:hint="eastAsia"/>
        </w:rPr>
        <w:t>конца</w:t>
      </w:r>
      <w:r>
        <w:t></w:t>
      </w:r>
      <w:r>
        <w:t></w:t>
      </w:r>
      <w:r>
        <w:t></w:t>
      </w:r>
      <w:r>
        <w:t></w:t>
      </w:r>
      <w:r>
        <w:t></w:t>
      </w:r>
      <w:r>
        <w:t></w:t>
      </w:r>
      <w:r>
        <w:rPr>
          <w:rFonts w:hint="eastAsia"/>
        </w:rPr>
        <w:t>х</w:t>
      </w:r>
      <w:r>
        <w:t></w:t>
      </w:r>
      <w:r>
        <w:rPr>
          <w:rFonts w:hint="eastAsia"/>
        </w:rPr>
        <w:t>гг</w:t>
      </w:r>
      <w:r>
        <w:t></w:t>
      </w:r>
      <w:r>
        <w:t></w:t>
      </w:r>
      <w:r>
        <w:t></w:t>
      </w:r>
      <w:r>
        <w:rPr>
          <w:rFonts w:hint="eastAsia"/>
        </w:rPr>
        <w:t>и</w:t>
      </w:r>
      <w:r>
        <w:t></w:t>
      </w:r>
      <w:r>
        <w:t></w:t>
      </w:r>
      <w:r>
        <w:rPr>
          <w:rFonts w:hint="eastAsia"/>
        </w:rPr>
        <w:t>постсоветский</w:t>
      </w:r>
      <w:r>
        <w:t></w:t>
      </w:r>
      <w:r>
        <w:t></w:t>
      </w:r>
      <w:r>
        <w:rPr>
          <w:rFonts w:hint="eastAsia"/>
        </w:rPr>
        <w:t>–</w:t>
      </w:r>
      <w:r>
        <w:t></w:t>
      </w:r>
      <w:r>
        <w:rPr>
          <w:rFonts w:hint="eastAsia"/>
        </w:rPr>
        <w:t>с</w:t>
      </w:r>
      <w:r>
        <w:t></w:t>
      </w:r>
      <w:r>
        <w:rPr>
          <w:rFonts w:hint="eastAsia"/>
        </w:rPr>
        <w:t>начала</w:t>
      </w:r>
      <w:r>
        <w:t></w:t>
      </w:r>
      <w:r>
        <w:t></w:t>
      </w:r>
      <w:r>
        <w:t></w:t>
      </w:r>
      <w:r>
        <w:t></w:t>
      </w:r>
      <w:r>
        <w:t></w:t>
      </w:r>
      <w:r>
        <w:t></w:t>
      </w:r>
      <w:r>
        <w:rPr>
          <w:rFonts w:hint="eastAsia"/>
        </w:rPr>
        <w:t>х</w:t>
      </w:r>
      <w:r>
        <w:t></w:t>
      </w:r>
      <w:r>
        <w:rPr>
          <w:rFonts w:hint="eastAsia"/>
        </w:rPr>
        <w:t>гг</w:t>
      </w:r>
      <w:r>
        <w:t></w:t>
      </w:r>
      <w:r>
        <w:t></w:t>
      </w:r>
      <w:r>
        <w:rPr>
          <w:rFonts w:hint="eastAsia"/>
        </w:rPr>
        <w:t>по</w:t>
      </w:r>
      <w:r>
        <w:t></w:t>
      </w:r>
      <w:r>
        <w:rPr>
          <w:rFonts w:hint="eastAsia"/>
        </w:rPr>
        <w:t>настоящее</w:t>
      </w:r>
      <w:r>
        <w:t></w:t>
      </w:r>
      <w:r>
        <w:rPr>
          <w:rFonts w:hint="eastAsia"/>
        </w:rPr>
        <w:t>время</w:t>
      </w:r>
      <w:r>
        <w:t></w:t>
      </w:r>
    </w:p>
    <w:p w:rsidR="00DC6A4F" w:rsidRDefault="00DC6A4F" w:rsidP="00DC6A4F">
      <w:r>
        <w:rPr>
          <w:rFonts w:hint="eastAsia"/>
        </w:rPr>
        <w:t>Первые</w:t>
      </w:r>
      <w:r>
        <w:t></w:t>
      </w:r>
      <w:r>
        <w:rPr>
          <w:rFonts w:hint="eastAsia"/>
        </w:rPr>
        <w:t>публикации</w:t>
      </w:r>
      <w:r>
        <w:t></w:t>
      </w:r>
      <w:r>
        <w:t></w:t>
      </w:r>
      <w:r>
        <w:rPr>
          <w:rFonts w:hint="eastAsia"/>
        </w:rPr>
        <w:t>посвящённые</w:t>
      </w:r>
      <w:r>
        <w:t></w:t>
      </w:r>
      <w:r>
        <w:rPr>
          <w:rFonts w:hint="eastAsia"/>
        </w:rPr>
        <w:t>вопросам</w:t>
      </w:r>
      <w:r>
        <w:t></w:t>
      </w:r>
      <w:r>
        <w:rPr>
          <w:rFonts w:hint="eastAsia"/>
        </w:rPr>
        <w:t>развития</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rPr>
          <w:rFonts w:hint="eastAsia"/>
        </w:rPr>
        <w:t>в</w:t>
      </w:r>
      <w:r>
        <w:t></w:t>
      </w:r>
      <w:r>
        <w:rPr>
          <w:rFonts w:hint="eastAsia"/>
        </w:rPr>
        <w:t>послевоенный</w:t>
      </w:r>
      <w:r>
        <w:t></w:t>
      </w:r>
      <w:r>
        <w:rPr>
          <w:rFonts w:hint="eastAsia"/>
        </w:rPr>
        <w:t>период</w:t>
      </w:r>
      <w:r>
        <w:t></w:t>
      </w:r>
      <w:r>
        <w:t></w:t>
      </w:r>
      <w:r>
        <w:rPr>
          <w:rFonts w:hint="eastAsia"/>
        </w:rPr>
        <w:t>появились</w:t>
      </w:r>
      <w:r>
        <w:t></w:t>
      </w:r>
      <w:r>
        <w:rPr>
          <w:rFonts w:hint="eastAsia"/>
        </w:rPr>
        <w:t>уже</w:t>
      </w:r>
      <w:r>
        <w:t></w:t>
      </w:r>
      <w:r>
        <w:rPr>
          <w:rFonts w:hint="eastAsia"/>
        </w:rPr>
        <w:t>в</w:t>
      </w:r>
      <w:r>
        <w:t></w:t>
      </w:r>
      <w:r>
        <w:rPr>
          <w:rFonts w:hint="eastAsia"/>
        </w:rPr>
        <w:t>середине</w:t>
      </w:r>
      <w:r>
        <w:t></w:t>
      </w:r>
      <w:r>
        <w:t></w:t>
      </w:r>
      <w:r>
        <w:t></w:t>
      </w:r>
      <w:r>
        <w:t></w:t>
      </w:r>
      <w:r>
        <w:t></w:t>
      </w:r>
      <w:r>
        <w:t></w:t>
      </w:r>
      <w:r>
        <w:rPr>
          <w:rFonts w:hint="eastAsia"/>
        </w:rPr>
        <w:t>х</w:t>
      </w:r>
      <w:r>
        <w:t></w:t>
      </w:r>
      <w:r>
        <w:rPr>
          <w:rFonts w:hint="eastAsia"/>
        </w:rPr>
        <w:t>–</w:t>
      </w:r>
      <w:r>
        <w:t></w:t>
      </w:r>
      <w:r>
        <w:rPr>
          <w:rFonts w:hint="eastAsia"/>
        </w:rPr>
        <w:t>начале</w:t>
      </w:r>
      <w:r>
        <w:t></w:t>
      </w:r>
      <w:r>
        <w:t></w:t>
      </w:r>
      <w:r>
        <w:t></w:t>
      </w:r>
      <w:r>
        <w:t></w:t>
      </w:r>
      <w:r>
        <w:t></w:t>
      </w:r>
      <w:r>
        <w:t></w:t>
      </w:r>
      <w:r>
        <w:rPr>
          <w:rFonts w:hint="eastAsia"/>
        </w:rPr>
        <w:t>х</w:t>
      </w:r>
      <w:r>
        <w:t></w:t>
      </w:r>
      <w:r>
        <w:rPr>
          <w:rFonts w:hint="eastAsia"/>
        </w:rPr>
        <w:t>гг</w:t>
      </w:r>
      <w:r>
        <w:t></w:t>
      </w:r>
      <w:r>
        <w:t></w:t>
      </w:r>
      <w:r>
        <w:rPr>
          <w:rFonts w:hint="eastAsia"/>
        </w:rPr>
        <w:t>Изучение</w:t>
      </w:r>
      <w:r>
        <w:t></w:t>
      </w:r>
      <w:r>
        <w:rPr>
          <w:rFonts w:hint="eastAsia"/>
        </w:rPr>
        <w:t>процессов</w:t>
      </w:r>
      <w:r>
        <w:t></w:t>
      </w:r>
      <w:r>
        <w:rPr>
          <w:rFonts w:hint="eastAsia"/>
        </w:rPr>
        <w:t>эволюции</w:t>
      </w:r>
      <w:r>
        <w:t></w:t>
      </w:r>
      <w:r>
        <w:rPr>
          <w:rFonts w:hint="eastAsia"/>
        </w:rPr>
        <w:t>хозяйственного</w:t>
      </w:r>
      <w:r>
        <w:t></w:t>
      </w:r>
      <w:r>
        <w:rPr>
          <w:rFonts w:hint="eastAsia"/>
        </w:rPr>
        <w:t>механизма</w:t>
      </w:r>
      <w:r>
        <w:t></w:t>
      </w:r>
      <w:r>
        <w:rPr>
          <w:rFonts w:hint="eastAsia"/>
        </w:rPr>
        <w:t>проходили</w:t>
      </w:r>
      <w:r>
        <w:t></w:t>
      </w:r>
      <w:r>
        <w:rPr>
          <w:rFonts w:hint="eastAsia"/>
        </w:rPr>
        <w:t>в</w:t>
      </w:r>
      <w:r>
        <w:t></w:t>
      </w:r>
      <w:r>
        <w:rPr>
          <w:rFonts w:hint="eastAsia"/>
        </w:rPr>
        <w:t>условиях</w:t>
      </w:r>
      <w:r>
        <w:t></w:t>
      </w:r>
      <w:r>
        <w:rPr>
          <w:rFonts w:hint="eastAsia"/>
        </w:rPr>
        <w:t>экономической</w:t>
      </w:r>
      <w:r>
        <w:t></w:t>
      </w:r>
      <w:r>
        <w:rPr>
          <w:rFonts w:hint="eastAsia"/>
        </w:rPr>
        <w:t>дискуссии</w:t>
      </w:r>
      <w:r>
        <w:t></w:t>
      </w:r>
      <w:r>
        <w:t></w:t>
      </w:r>
      <w:r>
        <w:rPr>
          <w:rFonts w:hint="eastAsia"/>
        </w:rPr>
        <w:t>развернувшейся</w:t>
      </w:r>
      <w:r>
        <w:t></w:t>
      </w:r>
      <w:r>
        <w:rPr>
          <w:rFonts w:hint="eastAsia"/>
        </w:rPr>
        <w:t>в</w:t>
      </w:r>
      <w:r>
        <w:t></w:t>
      </w:r>
      <w:r>
        <w:rPr>
          <w:rFonts w:hint="eastAsia"/>
        </w:rPr>
        <w:t>общественных</w:t>
      </w:r>
      <w:r>
        <w:t></w:t>
      </w:r>
      <w:r>
        <w:rPr>
          <w:rFonts w:hint="eastAsia"/>
        </w:rPr>
        <w:t>науках</w:t>
      </w:r>
      <w:r>
        <w:t></w:t>
      </w:r>
      <w:r>
        <w:rPr>
          <w:rFonts w:hint="eastAsia"/>
        </w:rPr>
        <w:t>и</w:t>
      </w:r>
      <w:r>
        <w:t></w:t>
      </w:r>
      <w:r>
        <w:rPr>
          <w:rFonts w:hint="eastAsia"/>
        </w:rPr>
        <w:t>политической</w:t>
      </w:r>
      <w:r>
        <w:t></w:t>
      </w:r>
      <w:r>
        <w:rPr>
          <w:rFonts w:hint="eastAsia"/>
        </w:rPr>
        <w:t>практике</w:t>
      </w:r>
      <w:r>
        <w:t></w:t>
      </w:r>
      <w:r>
        <w:rPr>
          <w:rFonts w:hint="eastAsia"/>
        </w:rPr>
        <w:t>в</w:t>
      </w:r>
      <w:r>
        <w:t></w:t>
      </w:r>
      <w:r>
        <w:rPr>
          <w:rFonts w:hint="eastAsia"/>
        </w:rPr>
        <w:t>середине</w:t>
      </w:r>
      <w:r>
        <w:t></w:t>
      </w:r>
      <w:r>
        <w:t></w:t>
      </w:r>
      <w:r>
        <w:t></w:t>
      </w:r>
      <w:r>
        <w:t></w:t>
      </w:r>
      <w:r>
        <w:t></w:t>
      </w:r>
      <w:r>
        <w:t></w:t>
      </w:r>
      <w:r>
        <w:rPr>
          <w:rFonts w:hint="eastAsia"/>
        </w:rPr>
        <w:t>х</w:t>
      </w:r>
      <w:r>
        <w:t></w:t>
      </w:r>
      <w:r>
        <w:rPr>
          <w:rFonts w:hint="eastAsia"/>
        </w:rPr>
        <w:t>гг</w:t>
      </w:r>
      <w:r>
        <w:t></w:t>
      </w:r>
      <w:r>
        <w:t></w:t>
      </w:r>
      <w:r>
        <w:rPr>
          <w:rFonts w:hint="eastAsia"/>
        </w:rPr>
        <w:t>вокруг</w:t>
      </w:r>
      <w:r>
        <w:t></w:t>
      </w:r>
      <w:r>
        <w:rPr>
          <w:rFonts w:hint="eastAsia"/>
        </w:rPr>
        <w:t>вопроса</w:t>
      </w:r>
      <w:r>
        <w:t></w:t>
      </w:r>
      <w:r>
        <w:rPr>
          <w:rFonts w:hint="eastAsia"/>
        </w:rPr>
        <w:t>о</w:t>
      </w:r>
      <w:r>
        <w:t></w:t>
      </w:r>
      <w:r>
        <w:rPr>
          <w:rFonts w:hint="eastAsia"/>
        </w:rPr>
        <w:t>дальнейшей</w:t>
      </w:r>
      <w:r>
        <w:t></w:t>
      </w:r>
      <w:r>
        <w:rPr>
          <w:rFonts w:hint="eastAsia"/>
        </w:rPr>
        <w:t>судьбе</w:t>
      </w:r>
      <w:r>
        <w:t></w:t>
      </w:r>
      <w:r>
        <w:rPr>
          <w:rFonts w:hint="eastAsia"/>
        </w:rPr>
        <w:t>экономической</w:t>
      </w:r>
      <w:r>
        <w:t></w:t>
      </w:r>
      <w:r>
        <w:rPr>
          <w:rFonts w:hint="eastAsia"/>
        </w:rPr>
        <w:t>модели</w:t>
      </w:r>
      <w:r>
        <w:t></w:t>
      </w:r>
      <w:r>
        <w:rPr>
          <w:rFonts w:hint="eastAsia"/>
        </w:rPr>
        <w:t>СССР</w:t>
      </w:r>
      <w:r>
        <w:t></w:t>
      </w:r>
      <w:r>
        <w:t></w:t>
      </w:r>
      <w:r>
        <w:rPr>
          <w:rFonts w:hint="eastAsia"/>
        </w:rPr>
        <w:t>Знаковым</w:t>
      </w:r>
      <w:r>
        <w:t></w:t>
      </w:r>
      <w:r>
        <w:rPr>
          <w:rFonts w:hint="eastAsia"/>
        </w:rPr>
        <w:t>событием</w:t>
      </w:r>
      <w:r>
        <w:t></w:t>
      </w:r>
      <w:r>
        <w:t></w:t>
      </w:r>
      <w:r>
        <w:t></w:t>
      </w:r>
      <w:r>
        <w:rPr>
          <w:rFonts w:hint="eastAsia"/>
        </w:rPr>
        <w:t>обозначенной</w:t>
      </w:r>
      <w:r>
        <w:t></w:t>
      </w:r>
      <w:r>
        <w:t></w:t>
      </w:r>
      <w:r>
        <w:t></w:t>
      </w:r>
      <w:r>
        <w:rPr>
          <w:rFonts w:hint="eastAsia"/>
        </w:rPr>
        <w:t>дискуссии</w:t>
      </w:r>
      <w:r>
        <w:t></w:t>
      </w:r>
      <w:r>
        <w:t></w:t>
      </w:r>
      <w:r>
        <w:t></w:t>
      </w:r>
      <w:r>
        <w:rPr>
          <w:rFonts w:hint="eastAsia"/>
        </w:rPr>
        <w:t>стал</w:t>
      </w:r>
      <w:r>
        <w:t></w:t>
      </w:r>
      <w:r>
        <w:t></w:t>
      </w:r>
      <w:r>
        <w:t></w:t>
      </w:r>
      <w:r>
        <w:rPr>
          <w:rFonts w:hint="eastAsia"/>
        </w:rPr>
        <w:t>выход</w:t>
      </w:r>
      <w:r>
        <w:t></w:t>
      </w:r>
      <w:r>
        <w:t></w:t>
      </w:r>
      <w:r>
        <w:t></w:t>
      </w:r>
      <w:r>
        <w:rPr>
          <w:rFonts w:hint="eastAsia"/>
        </w:rPr>
        <w:t>в</w:t>
      </w:r>
      <w:r>
        <w:t></w:t>
      </w:r>
      <w:r>
        <w:t></w:t>
      </w:r>
      <w:r>
        <w:t></w:t>
      </w:r>
      <w:r>
        <w:rPr>
          <w:rFonts w:hint="eastAsia"/>
        </w:rPr>
        <w:t>свет</w:t>
      </w:r>
      <w:r>
        <w:t></w:t>
      </w:r>
      <w:r>
        <w:t></w:t>
      </w:r>
      <w:r>
        <w:t></w:t>
      </w:r>
      <w:r>
        <w:rPr>
          <w:rFonts w:hint="eastAsia"/>
        </w:rPr>
        <w:t>в</w:t>
      </w:r>
      <w:r>
        <w:t></w:t>
      </w:r>
      <w:r>
        <w:t></w:t>
      </w:r>
      <w:r>
        <w:t></w:t>
      </w:r>
      <w:r>
        <w:t></w:t>
      </w:r>
      <w:r>
        <w:t></w:t>
      </w:r>
      <w:r>
        <w:t></w:t>
      </w:r>
      <w:r>
        <w:t></w:t>
      </w:r>
      <w:r>
        <w:t></w:t>
      </w:r>
      <w:r>
        <w:t></w:t>
      </w:r>
      <w:r>
        <w:t></w:t>
      </w:r>
      <w:r>
        <w:rPr>
          <w:rFonts w:hint="eastAsia"/>
        </w:rPr>
        <w:t>г</w:t>
      </w:r>
      <w:r>
        <w:t></w:t>
      </w:r>
      <w:r>
        <w:t></w:t>
      </w:r>
      <w:r>
        <w:t></w:t>
      </w:r>
      <w:r>
        <w:t></w:t>
      </w:r>
      <w:r>
        <w:rPr>
          <w:rFonts w:hint="eastAsia"/>
        </w:rPr>
        <w:t>монографии</w:t>
      </w:r>
    </w:p>
    <w:p w:rsidR="00DC6A4F" w:rsidRDefault="00DC6A4F" w:rsidP="00DC6A4F">
      <w:r>
        <w:t></w:t>
      </w:r>
    </w:p>
    <w:p w:rsidR="00DC6A4F" w:rsidRDefault="00DC6A4F" w:rsidP="00DC6A4F">
      <w:r>
        <w:t></w:t>
      </w:r>
    </w:p>
    <w:p w:rsidR="00DC6A4F" w:rsidRDefault="00DC6A4F" w:rsidP="00DC6A4F">
      <w:r>
        <w:rPr>
          <w:rFonts w:hint="eastAsia"/>
        </w:rPr>
        <w:t>Н</w:t>
      </w:r>
      <w:r>
        <w:t></w:t>
      </w:r>
      <w:r>
        <w:t></w:t>
      </w:r>
      <w:r>
        <w:rPr>
          <w:rFonts w:hint="eastAsia"/>
        </w:rPr>
        <w:t>А</w:t>
      </w:r>
      <w:r>
        <w:t></w:t>
      </w:r>
      <w:r>
        <w:t></w:t>
      </w:r>
      <w:r>
        <w:rPr>
          <w:rFonts w:hint="eastAsia"/>
        </w:rPr>
        <w:t>Вознесенского</w:t>
      </w:r>
      <w:r>
        <w:t></w:t>
      </w:r>
      <w:r>
        <w:t></w:t>
      </w:r>
      <w:r>
        <w:t></w:t>
      </w:r>
      <w:r>
        <w:t></w:t>
      </w:r>
      <w:r>
        <w:t></w:t>
      </w:r>
      <w:r>
        <w:t></w:t>
      </w:r>
      <w:r>
        <w:t></w:t>
      </w:r>
      <w:r>
        <w:t></w:t>
      </w:r>
      <w:r>
        <w:t></w:t>
      </w:r>
      <w:r>
        <w:rPr>
          <w:rFonts w:hint="eastAsia"/>
        </w:rPr>
        <w:t>выдвинувшего</w:t>
      </w:r>
      <w:r>
        <w:t></w:t>
      </w:r>
      <w:r>
        <w:rPr>
          <w:rFonts w:hint="eastAsia"/>
        </w:rPr>
        <w:t>новаторскую</w:t>
      </w:r>
      <w:r>
        <w:t></w:t>
      </w:r>
      <w:r>
        <w:rPr>
          <w:rFonts w:hint="eastAsia"/>
        </w:rPr>
        <w:t>идею</w:t>
      </w:r>
      <w:r>
        <w:t></w:t>
      </w:r>
      <w:r>
        <w:rPr>
          <w:rFonts w:hint="eastAsia"/>
        </w:rPr>
        <w:t>о</w:t>
      </w:r>
      <w:r>
        <w:t></w:t>
      </w:r>
      <w:r>
        <w:rPr>
          <w:rFonts w:hint="eastAsia"/>
        </w:rPr>
        <w:t>важности</w:t>
      </w:r>
    </w:p>
    <w:p w:rsidR="00DC6A4F" w:rsidRDefault="00DC6A4F" w:rsidP="00DC6A4F">
      <w:r>
        <w:rPr>
          <w:rFonts w:hint="eastAsia"/>
        </w:rPr>
        <w:t>развития</w:t>
      </w:r>
      <w:r>
        <w:tab/>
      </w:r>
      <w:r>
        <w:rPr>
          <w:rFonts w:hint="eastAsia"/>
        </w:rPr>
        <w:t>легкой</w:t>
      </w:r>
      <w:r>
        <w:tab/>
      </w:r>
      <w:r>
        <w:rPr>
          <w:rFonts w:hint="eastAsia"/>
        </w:rPr>
        <w:t>промышленности</w:t>
      </w:r>
      <w:r>
        <w:tab/>
      </w:r>
      <w:r>
        <w:rPr>
          <w:rFonts w:hint="eastAsia"/>
        </w:rPr>
        <w:t>и</w:t>
      </w:r>
      <w:r>
        <w:tab/>
      </w:r>
      <w:r>
        <w:rPr>
          <w:rFonts w:hint="eastAsia"/>
        </w:rPr>
        <w:t>сельского</w:t>
      </w:r>
      <w:r>
        <w:tab/>
      </w:r>
      <w:r>
        <w:rPr>
          <w:rFonts w:hint="eastAsia"/>
        </w:rPr>
        <w:t>хозяйства</w:t>
      </w:r>
      <w:r>
        <w:t></w:t>
      </w:r>
      <w:r>
        <w:tab/>
      </w:r>
      <w:r>
        <w:rPr>
          <w:rFonts w:hint="eastAsia"/>
        </w:rPr>
        <w:t>Однако</w:t>
      </w:r>
    </w:p>
    <w:p w:rsidR="00DC6A4F" w:rsidRDefault="00DC6A4F" w:rsidP="00DC6A4F">
      <w:r>
        <w:rPr>
          <w:rFonts w:hint="eastAsia"/>
        </w:rPr>
        <w:t>доминирующие</w:t>
      </w:r>
      <w:r>
        <w:t></w:t>
      </w:r>
      <w:r>
        <w:rPr>
          <w:rFonts w:hint="eastAsia"/>
        </w:rPr>
        <w:t>позиции</w:t>
      </w:r>
      <w:r>
        <w:t></w:t>
      </w:r>
      <w:r>
        <w:rPr>
          <w:rFonts w:hint="eastAsia"/>
        </w:rPr>
        <w:t>в</w:t>
      </w:r>
      <w:r>
        <w:t></w:t>
      </w:r>
      <w:r>
        <w:rPr>
          <w:rFonts w:hint="eastAsia"/>
        </w:rPr>
        <w:t>историографии</w:t>
      </w:r>
      <w:r>
        <w:t></w:t>
      </w:r>
      <w:r>
        <w:rPr>
          <w:rFonts w:hint="eastAsia"/>
        </w:rPr>
        <w:t>получила</w:t>
      </w:r>
      <w:r>
        <w:t></w:t>
      </w:r>
      <w:r>
        <w:rPr>
          <w:rFonts w:hint="eastAsia"/>
        </w:rPr>
        <w:t>концепция</w:t>
      </w:r>
      <w:r>
        <w:t></w:t>
      </w:r>
      <w:r>
        <w:rPr>
          <w:rFonts w:hint="eastAsia"/>
        </w:rPr>
        <w:t>необходимости</w:t>
      </w:r>
    </w:p>
    <w:p w:rsidR="00DC6A4F" w:rsidRDefault="00DC6A4F" w:rsidP="00DC6A4F">
      <w:r>
        <w:rPr>
          <w:rFonts w:hint="eastAsia"/>
        </w:rPr>
        <w:t>восстановления</w:t>
      </w:r>
      <w:r>
        <w:t></w:t>
      </w:r>
      <w:r>
        <w:rPr>
          <w:rFonts w:hint="eastAsia"/>
        </w:rPr>
        <w:t>экономики</w:t>
      </w:r>
      <w:r>
        <w:t></w:t>
      </w:r>
      <w:r>
        <w:rPr>
          <w:rFonts w:hint="eastAsia"/>
        </w:rPr>
        <w:t>СССР</w:t>
      </w:r>
      <w:r>
        <w:t></w:t>
      </w:r>
      <w:r>
        <w:rPr>
          <w:rFonts w:hint="eastAsia"/>
        </w:rPr>
        <w:t>на</w:t>
      </w:r>
      <w:r>
        <w:t></w:t>
      </w:r>
      <w:r>
        <w:rPr>
          <w:rFonts w:hint="eastAsia"/>
        </w:rPr>
        <w:t>прежних</w:t>
      </w:r>
      <w:r>
        <w:t></w:t>
      </w:r>
      <w:r>
        <w:t></w:t>
      </w:r>
      <w:r>
        <w:rPr>
          <w:rFonts w:hint="eastAsia"/>
        </w:rPr>
        <w:t>сверхмобилизационных</w:t>
      </w:r>
      <w:r>
        <w:t></w:t>
      </w:r>
    </w:p>
    <w:p w:rsidR="00DC6A4F" w:rsidRDefault="00DC6A4F" w:rsidP="00DC6A4F">
      <w:r>
        <w:rPr>
          <w:rFonts w:hint="eastAsia"/>
        </w:rPr>
        <w:t>началах</w:t>
      </w:r>
      <w:r>
        <w:t></w:t>
      </w:r>
      <w:r>
        <w:t></w:t>
      </w:r>
      <w:r>
        <w:t></w:t>
      </w:r>
      <w:r>
        <w:t></w:t>
      </w:r>
      <w:r>
        <w:rPr>
          <w:rFonts w:hint="eastAsia"/>
        </w:rPr>
        <w:t>отстаиваемая</w:t>
      </w:r>
      <w:r>
        <w:t></w:t>
      </w:r>
      <w:r>
        <w:t></w:t>
      </w:r>
      <w:r>
        <w:t></w:t>
      </w:r>
      <w:r>
        <w:t></w:t>
      </w:r>
      <w:r>
        <w:rPr>
          <w:rFonts w:hint="eastAsia"/>
        </w:rPr>
        <w:t>лично</w:t>
      </w:r>
      <w:r>
        <w:t></w:t>
      </w:r>
      <w:r>
        <w:t></w:t>
      </w:r>
      <w:r>
        <w:t></w:t>
      </w:r>
      <w:r>
        <w:rPr>
          <w:rFonts w:hint="eastAsia"/>
        </w:rPr>
        <w:t>И</w:t>
      </w:r>
      <w:r>
        <w:t></w:t>
      </w:r>
      <w:r>
        <w:t></w:t>
      </w:r>
      <w:r>
        <w:t></w:t>
      </w:r>
      <w:r>
        <w:t></w:t>
      </w:r>
      <w:r>
        <w:rPr>
          <w:rFonts w:hint="eastAsia"/>
        </w:rPr>
        <w:t>В</w:t>
      </w:r>
      <w:r>
        <w:t></w:t>
      </w:r>
      <w:r>
        <w:t></w:t>
      </w:r>
      <w:r>
        <w:t></w:t>
      </w:r>
      <w:r>
        <w:t></w:t>
      </w:r>
      <w:r>
        <w:rPr>
          <w:rFonts w:hint="eastAsia"/>
        </w:rPr>
        <w:t>Сталиным</w:t>
      </w:r>
      <w:r>
        <w:t></w:t>
      </w:r>
      <w:r>
        <w:tab/>
      </w:r>
      <w:r>
        <w:rPr>
          <w:rFonts w:hint="eastAsia"/>
        </w:rPr>
        <w:t>Позиция</w:t>
      </w:r>
      <w:r>
        <w:t></w:t>
      </w:r>
      <w:r>
        <w:t></w:t>
      </w:r>
      <w:r>
        <w:t></w:t>
      </w:r>
      <w:r>
        <w:rPr>
          <w:rFonts w:hint="eastAsia"/>
        </w:rPr>
        <w:t>главы</w:t>
      </w:r>
    </w:p>
    <w:p w:rsidR="00DC6A4F" w:rsidRDefault="00DC6A4F" w:rsidP="00DC6A4F">
      <w:r>
        <w:rPr>
          <w:rFonts w:hint="eastAsia"/>
        </w:rPr>
        <w:t>государства</w:t>
      </w:r>
      <w:r>
        <w:t></w:t>
      </w:r>
      <w:r>
        <w:rPr>
          <w:rFonts w:hint="eastAsia"/>
        </w:rPr>
        <w:t>возымела</w:t>
      </w:r>
      <w:r>
        <w:t></w:t>
      </w:r>
      <w:r>
        <w:rPr>
          <w:rFonts w:hint="eastAsia"/>
        </w:rPr>
        <w:t>доминирующее</w:t>
      </w:r>
      <w:r>
        <w:t></w:t>
      </w:r>
      <w:r>
        <w:rPr>
          <w:rFonts w:hint="eastAsia"/>
        </w:rPr>
        <w:t>влияние</w:t>
      </w:r>
      <w:r>
        <w:t></w:t>
      </w:r>
      <w:r>
        <w:rPr>
          <w:rFonts w:hint="eastAsia"/>
        </w:rPr>
        <w:t>на</w:t>
      </w:r>
      <w:r>
        <w:t></w:t>
      </w:r>
      <w:r>
        <w:rPr>
          <w:rFonts w:hint="eastAsia"/>
        </w:rPr>
        <w:t>характер</w:t>
      </w:r>
      <w:r>
        <w:t></w:t>
      </w:r>
      <w:r>
        <w:rPr>
          <w:rFonts w:hint="eastAsia"/>
        </w:rPr>
        <w:t>суждений</w:t>
      </w:r>
      <w:r>
        <w:t></w:t>
      </w:r>
      <w:r>
        <w:rPr>
          <w:rFonts w:hint="eastAsia"/>
        </w:rPr>
        <w:t>создателей</w:t>
      </w:r>
      <w:r>
        <w:t></w:t>
      </w:r>
      <w:r>
        <w:rPr>
          <w:rFonts w:hint="eastAsia"/>
        </w:rPr>
        <w:t>первых</w:t>
      </w:r>
      <w:r>
        <w:t></w:t>
      </w:r>
      <w:r>
        <w:rPr>
          <w:rFonts w:hint="eastAsia"/>
        </w:rPr>
        <w:t>системных</w:t>
      </w:r>
      <w:r>
        <w:t></w:t>
      </w:r>
      <w:r>
        <w:rPr>
          <w:rFonts w:hint="eastAsia"/>
        </w:rPr>
        <w:t>работ</w:t>
      </w:r>
      <w:r>
        <w:t></w:t>
      </w:r>
      <w:r>
        <w:rPr>
          <w:rFonts w:hint="eastAsia"/>
        </w:rPr>
        <w:t>по</w:t>
      </w:r>
      <w:r>
        <w:t></w:t>
      </w:r>
      <w:r>
        <w:rPr>
          <w:rFonts w:hint="eastAsia"/>
        </w:rPr>
        <w:t>истории</w:t>
      </w:r>
      <w:r>
        <w:t></w:t>
      </w:r>
      <w:r>
        <w:rPr>
          <w:rFonts w:hint="eastAsia"/>
        </w:rPr>
        <w:t>государственной</w:t>
      </w:r>
      <w:r>
        <w:t></w:t>
      </w:r>
      <w:r>
        <w:rPr>
          <w:rFonts w:hint="eastAsia"/>
        </w:rPr>
        <w:t>и</w:t>
      </w:r>
      <w:r>
        <w:t></w:t>
      </w:r>
      <w:r>
        <w:rPr>
          <w:rFonts w:hint="eastAsia"/>
        </w:rPr>
        <w:t>кооперативной</w:t>
      </w:r>
      <w:r>
        <w:t></w:t>
      </w:r>
      <w:r>
        <w:rPr>
          <w:rFonts w:hint="eastAsia"/>
        </w:rPr>
        <w:t>торговли</w:t>
      </w:r>
      <w:r>
        <w:t></w:t>
      </w:r>
      <w:r>
        <w:rPr>
          <w:rFonts w:hint="eastAsia"/>
        </w:rPr>
        <w:t>–</w:t>
      </w:r>
      <w:r>
        <w:t></w:t>
      </w:r>
      <w:r>
        <w:rPr>
          <w:rFonts w:hint="eastAsia"/>
        </w:rPr>
        <w:t>Я</w:t>
      </w:r>
      <w:r>
        <w:t></w:t>
      </w:r>
      <w:r>
        <w:t></w:t>
      </w:r>
      <w:r>
        <w:rPr>
          <w:rFonts w:hint="eastAsia"/>
        </w:rPr>
        <w:t>А</w:t>
      </w:r>
      <w:r>
        <w:t></w:t>
      </w:r>
      <w:r>
        <w:t></w:t>
      </w:r>
      <w:r>
        <w:rPr>
          <w:rFonts w:hint="eastAsia"/>
        </w:rPr>
        <w:t>Кистанова</w:t>
      </w:r>
      <w:r>
        <w:t></w:t>
      </w:r>
      <w:r>
        <w:t></w:t>
      </w:r>
      <w:r>
        <w:t></w:t>
      </w:r>
      <w:r>
        <w:t></w:t>
      </w:r>
      <w:r>
        <w:t></w:t>
      </w:r>
      <w:r>
        <w:t></w:t>
      </w:r>
      <w:r>
        <w:t></w:t>
      </w:r>
      <w:r>
        <w:t></w:t>
      </w:r>
      <w:r>
        <w:t></w:t>
      </w:r>
      <w:r>
        <w:rPr>
          <w:rFonts w:hint="eastAsia"/>
        </w:rPr>
        <w:t>М</w:t>
      </w:r>
      <w:r>
        <w:t></w:t>
      </w:r>
      <w:r>
        <w:t></w:t>
      </w:r>
      <w:r>
        <w:rPr>
          <w:rFonts w:hint="eastAsia"/>
        </w:rPr>
        <w:t>М</w:t>
      </w:r>
      <w:r>
        <w:t></w:t>
      </w:r>
      <w:r>
        <w:t></w:t>
      </w:r>
      <w:r>
        <w:rPr>
          <w:rFonts w:hint="eastAsia"/>
        </w:rPr>
        <w:t>Лифица</w:t>
      </w:r>
      <w:r>
        <w:t></w:t>
      </w:r>
      <w:r>
        <w:t></w:t>
      </w:r>
      <w:r>
        <w:t></w:t>
      </w:r>
      <w:r>
        <w:t></w:t>
      </w:r>
      <w:r>
        <w:t></w:t>
      </w:r>
      <w:r>
        <w:t></w:t>
      </w:r>
      <w:r>
        <w:t></w:t>
      </w:r>
      <w:r>
        <w:t></w:t>
      </w:r>
      <w:r>
        <w:t></w:t>
      </w:r>
      <w:r>
        <w:rPr>
          <w:rFonts w:hint="eastAsia"/>
        </w:rPr>
        <w:t>В</w:t>
      </w:r>
      <w:r>
        <w:t></w:t>
      </w:r>
      <w:r>
        <w:t></w:t>
      </w:r>
      <w:r>
        <w:rPr>
          <w:rFonts w:hint="eastAsia"/>
        </w:rPr>
        <w:t>Соколова</w:t>
      </w:r>
      <w:r>
        <w:t></w:t>
      </w:r>
      <w:r>
        <w:rPr>
          <w:rFonts w:hint="eastAsia"/>
        </w:rPr>
        <w:t>и</w:t>
      </w:r>
      <w:r>
        <w:t></w:t>
      </w:r>
      <w:r>
        <w:rPr>
          <w:rFonts w:hint="eastAsia"/>
        </w:rPr>
        <w:t>Р</w:t>
      </w:r>
      <w:r>
        <w:t></w:t>
      </w:r>
      <w:r>
        <w:t></w:t>
      </w:r>
      <w:r>
        <w:rPr>
          <w:rFonts w:hint="eastAsia"/>
        </w:rPr>
        <w:t>Назарова</w:t>
      </w:r>
      <w:r>
        <w:t></w:t>
      </w:r>
      <w:r>
        <w:t></w:t>
      </w:r>
      <w:r>
        <w:t></w:t>
      </w:r>
      <w:r>
        <w:t></w:t>
      </w:r>
      <w:r>
        <w:t></w:t>
      </w:r>
      <w:r>
        <w:t></w:t>
      </w:r>
      <w:r>
        <w:t></w:t>
      </w:r>
      <w:r>
        <w:t></w:t>
      </w:r>
      <w:r>
        <w:t></w:t>
      </w:r>
      <w:r>
        <w:rPr>
          <w:rFonts w:hint="eastAsia"/>
        </w:rPr>
        <w:t>сосредоточивших</w:t>
      </w:r>
      <w:r>
        <w:t></w:t>
      </w:r>
      <w:r>
        <w:rPr>
          <w:rFonts w:hint="eastAsia"/>
        </w:rPr>
        <w:t>своё</w:t>
      </w:r>
      <w:r>
        <w:t></w:t>
      </w:r>
      <w:r>
        <w:rPr>
          <w:rFonts w:hint="eastAsia"/>
        </w:rPr>
        <w:t>внимание</w:t>
      </w:r>
      <w:r>
        <w:t></w:t>
      </w:r>
      <w:r>
        <w:rPr>
          <w:rFonts w:hint="eastAsia"/>
        </w:rPr>
        <w:t>на</w:t>
      </w:r>
      <w:r>
        <w:t></w:t>
      </w:r>
      <w:r>
        <w:rPr>
          <w:rFonts w:hint="eastAsia"/>
        </w:rPr>
        <w:t>освещении</w:t>
      </w:r>
      <w:r>
        <w:t></w:t>
      </w:r>
      <w:r>
        <w:rPr>
          <w:rFonts w:hint="eastAsia"/>
        </w:rPr>
        <w:t>достижений</w:t>
      </w:r>
      <w:r>
        <w:t></w:t>
      </w:r>
      <w:r>
        <w:rPr>
          <w:rFonts w:hint="eastAsia"/>
        </w:rPr>
        <w:t>плановой</w:t>
      </w:r>
      <w:r>
        <w:t></w:t>
      </w:r>
      <w:r>
        <w:rPr>
          <w:rFonts w:hint="eastAsia"/>
        </w:rPr>
        <w:t>экономики</w:t>
      </w:r>
      <w:r>
        <w:t></w:t>
      </w:r>
      <w:r>
        <w:rPr>
          <w:rFonts w:hint="eastAsia"/>
        </w:rPr>
        <w:t>в</w:t>
      </w:r>
      <w:r>
        <w:t></w:t>
      </w:r>
      <w:r>
        <w:rPr>
          <w:rFonts w:hint="eastAsia"/>
        </w:rPr>
        <w:t>организации</w:t>
      </w:r>
      <w:r>
        <w:t></w:t>
      </w:r>
      <w:r>
        <w:rPr>
          <w:rFonts w:hint="eastAsia"/>
        </w:rPr>
        <w:t>снабжения</w:t>
      </w:r>
      <w:r>
        <w:t></w:t>
      </w:r>
      <w:r>
        <w:rPr>
          <w:rFonts w:hint="eastAsia"/>
        </w:rPr>
        <w:t>населения</w:t>
      </w:r>
      <w:r>
        <w:t></w:t>
      </w:r>
    </w:p>
    <w:p w:rsidR="00DC6A4F" w:rsidRDefault="00DC6A4F" w:rsidP="00DC6A4F">
      <w:r>
        <w:rPr>
          <w:rFonts w:hint="eastAsia"/>
        </w:rPr>
        <w:t>В</w:t>
      </w:r>
      <w:r>
        <w:t></w:t>
      </w:r>
      <w:r>
        <w:t></w:t>
      </w:r>
      <w:r>
        <w:t></w:t>
      </w:r>
      <w:r>
        <w:t></w:t>
      </w:r>
      <w:r>
        <w:t></w:t>
      </w:r>
      <w:r>
        <w:t></w:t>
      </w:r>
      <w:r>
        <w:rPr>
          <w:rFonts w:hint="eastAsia"/>
        </w:rPr>
        <w:t>е</w:t>
      </w:r>
      <w:r>
        <w:t></w:t>
      </w:r>
      <w:r>
        <w:rPr>
          <w:rFonts w:hint="eastAsia"/>
        </w:rPr>
        <w:t>гг</w:t>
      </w:r>
      <w:r>
        <w:t></w:t>
      </w:r>
      <w:r>
        <w:t></w:t>
      </w:r>
      <w:r>
        <w:rPr>
          <w:rFonts w:hint="eastAsia"/>
        </w:rPr>
        <w:t>руководство</w:t>
      </w:r>
      <w:r>
        <w:t></w:t>
      </w:r>
      <w:r>
        <w:rPr>
          <w:rFonts w:hint="eastAsia"/>
        </w:rPr>
        <w:t>страны</w:t>
      </w:r>
      <w:r>
        <w:t></w:t>
      </w:r>
      <w:r>
        <w:t></w:t>
      </w:r>
      <w:r>
        <w:rPr>
          <w:rFonts w:hint="eastAsia"/>
        </w:rPr>
        <w:t>в</w:t>
      </w:r>
      <w:r>
        <w:t></w:t>
      </w:r>
      <w:r>
        <w:rPr>
          <w:rFonts w:hint="eastAsia"/>
        </w:rPr>
        <w:t>связи</w:t>
      </w:r>
      <w:r>
        <w:t></w:t>
      </w:r>
      <w:r>
        <w:rPr>
          <w:rFonts w:hint="eastAsia"/>
        </w:rPr>
        <w:t>с</w:t>
      </w:r>
      <w:r>
        <w:t></w:t>
      </w:r>
      <w:r>
        <w:rPr>
          <w:rFonts w:hint="eastAsia"/>
        </w:rPr>
        <w:t>нарастанием</w:t>
      </w:r>
      <w:r>
        <w:t></w:t>
      </w:r>
      <w:r>
        <w:rPr>
          <w:rFonts w:hint="eastAsia"/>
        </w:rPr>
        <w:t>деструктивных</w:t>
      </w:r>
      <w:r>
        <w:t></w:t>
      </w:r>
      <w:r>
        <w:rPr>
          <w:rFonts w:hint="eastAsia"/>
        </w:rPr>
        <w:t>экономических</w:t>
      </w:r>
      <w:r>
        <w:t></w:t>
      </w:r>
      <w:r>
        <w:rPr>
          <w:rFonts w:hint="eastAsia"/>
        </w:rPr>
        <w:t>процессов</w:t>
      </w:r>
      <w:r>
        <w:t></w:t>
      </w:r>
      <w:r>
        <w:t></w:t>
      </w:r>
      <w:r>
        <w:rPr>
          <w:rFonts w:hint="eastAsia"/>
        </w:rPr>
        <w:t>вновь</w:t>
      </w:r>
      <w:r>
        <w:t></w:t>
      </w:r>
      <w:r>
        <w:rPr>
          <w:rFonts w:hint="eastAsia"/>
        </w:rPr>
        <w:t>приступило</w:t>
      </w:r>
      <w:r>
        <w:t></w:t>
      </w:r>
      <w:r>
        <w:rPr>
          <w:rFonts w:hint="eastAsia"/>
        </w:rPr>
        <w:t>к</w:t>
      </w:r>
      <w:r>
        <w:t></w:t>
      </w:r>
      <w:r>
        <w:rPr>
          <w:rFonts w:hint="eastAsia"/>
        </w:rPr>
        <w:t>поиску</w:t>
      </w:r>
      <w:r>
        <w:t></w:t>
      </w:r>
      <w:r>
        <w:rPr>
          <w:rFonts w:hint="eastAsia"/>
        </w:rPr>
        <w:t>путей</w:t>
      </w:r>
      <w:r>
        <w:t></w:t>
      </w:r>
      <w:r>
        <w:rPr>
          <w:rFonts w:hint="eastAsia"/>
        </w:rPr>
        <w:t>интенсификации</w:t>
      </w:r>
      <w:r>
        <w:t></w:t>
      </w:r>
      <w:r>
        <w:rPr>
          <w:rFonts w:hint="eastAsia"/>
        </w:rPr>
        <w:t>экономки</w:t>
      </w:r>
      <w:r>
        <w:t></w:t>
      </w:r>
      <w:r>
        <w:t></w:t>
      </w:r>
      <w:r>
        <w:rPr>
          <w:rFonts w:hint="eastAsia"/>
        </w:rPr>
        <w:t>сделав</w:t>
      </w:r>
      <w:r>
        <w:t></w:t>
      </w:r>
      <w:r>
        <w:rPr>
          <w:rFonts w:hint="eastAsia"/>
        </w:rPr>
        <w:t>ставку</w:t>
      </w:r>
      <w:r>
        <w:t></w:t>
      </w:r>
      <w:r>
        <w:rPr>
          <w:rFonts w:hint="eastAsia"/>
        </w:rPr>
        <w:t>на</w:t>
      </w:r>
      <w:r>
        <w:t></w:t>
      </w:r>
      <w:r>
        <w:rPr>
          <w:rFonts w:hint="eastAsia"/>
        </w:rPr>
        <w:t>усовершенствование</w:t>
      </w:r>
      <w:r>
        <w:t></w:t>
      </w:r>
      <w:r>
        <w:rPr>
          <w:rFonts w:hint="eastAsia"/>
        </w:rPr>
        <w:t>методов</w:t>
      </w:r>
      <w:r>
        <w:t></w:t>
      </w:r>
      <w:r>
        <w:rPr>
          <w:rFonts w:hint="eastAsia"/>
        </w:rPr>
        <w:t>планирования</w:t>
      </w:r>
      <w:r>
        <w:t></w:t>
      </w:r>
      <w:r>
        <w:rPr>
          <w:rFonts w:hint="eastAsia"/>
        </w:rPr>
        <w:t>в</w:t>
      </w:r>
      <w:r>
        <w:t></w:t>
      </w:r>
      <w:r>
        <w:rPr>
          <w:rFonts w:hint="eastAsia"/>
        </w:rPr>
        <w:t>экономике</w:t>
      </w:r>
      <w:r>
        <w:t></w:t>
      </w:r>
      <w:r>
        <w:rPr>
          <w:rFonts w:hint="eastAsia"/>
        </w:rPr>
        <w:t>и</w:t>
      </w:r>
      <w:r>
        <w:t></w:t>
      </w:r>
      <w:r>
        <w:rPr>
          <w:rFonts w:hint="eastAsia"/>
        </w:rPr>
        <w:t>определение</w:t>
      </w:r>
      <w:r>
        <w:t></w:t>
      </w:r>
      <w:r>
        <w:rPr>
          <w:rFonts w:hint="eastAsia"/>
        </w:rPr>
        <w:t>фиксированного</w:t>
      </w:r>
      <w:r>
        <w:t></w:t>
      </w:r>
      <w:r>
        <w:rPr>
          <w:rFonts w:hint="eastAsia"/>
        </w:rPr>
        <w:t>оптимального</w:t>
      </w:r>
      <w:r>
        <w:t></w:t>
      </w:r>
      <w:r>
        <w:rPr>
          <w:rFonts w:hint="eastAsia"/>
        </w:rPr>
        <w:t>объема</w:t>
      </w:r>
      <w:r>
        <w:t></w:t>
      </w:r>
      <w:r>
        <w:rPr>
          <w:rFonts w:hint="eastAsia"/>
        </w:rPr>
        <w:t>потребления</w:t>
      </w:r>
      <w:r>
        <w:t></w:t>
      </w:r>
      <w:r>
        <w:t></w:t>
      </w:r>
      <w:r>
        <w:rPr>
          <w:rFonts w:hint="eastAsia"/>
        </w:rPr>
        <w:t>Это</w:t>
      </w:r>
      <w:r>
        <w:t></w:t>
      </w:r>
      <w:r>
        <w:rPr>
          <w:rFonts w:hint="eastAsia"/>
        </w:rPr>
        <w:t>способствовало</w:t>
      </w:r>
      <w:r>
        <w:t></w:t>
      </w:r>
      <w:r>
        <w:rPr>
          <w:rFonts w:hint="eastAsia"/>
        </w:rPr>
        <w:t>возрастанию</w:t>
      </w:r>
      <w:r>
        <w:t></w:t>
      </w:r>
      <w:r>
        <w:rPr>
          <w:rFonts w:hint="eastAsia"/>
        </w:rPr>
        <w:t>интереса</w:t>
      </w:r>
      <w:r>
        <w:t></w:t>
      </w:r>
      <w:r>
        <w:rPr>
          <w:rFonts w:hint="eastAsia"/>
        </w:rPr>
        <w:t>исследователей</w:t>
      </w:r>
      <w:r>
        <w:t></w:t>
      </w:r>
      <w:r>
        <w:rPr>
          <w:rFonts w:hint="eastAsia"/>
        </w:rPr>
        <w:t>к</w:t>
      </w:r>
      <w:r>
        <w:t></w:t>
      </w:r>
      <w:r>
        <w:rPr>
          <w:rFonts w:hint="eastAsia"/>
        </w:rPr>
        <w:t>вычислению</w:t>
      </w:r>
      <w:r>
        <w:t></w:t>
      </w:r>
      <w:r>
        <w:rPr>
          <w:rFonts w:hint="eastAsia"/>
        </w:rPr>
        <w:t>рациональных</w:t>
      </w:r>
      <w:r>
        <w:t></w:t>
      </w:r>
      <w:r>
        <w:rPr>
          <w:rFonts w:hint="eastAsia"/>
        </w:rPr>
        <w:t>норм</w:t>
      </w:r>
      <w:r>
        <w:t></w:t>
      </w:r>
      <w:r>
        <w:rPr>
          <w:rFonts w:hint="eastAsia"/>
        </w:rPr>
        <w:t>потребления</w:t>
      </w:r>
      <w:r>
        <w:t></w:t>
      </w:r>
      <w:r>
        <w:t></w:t>
      </w:r>
      <w:r>
        <w:rPr>
          <w:rFonts w:hint="eastAsia"/>
        </w:rPr>
        <w:t>В</w:t>
      </w:r>
      <w:r>
        <w:t></w:t>
      </w:r>
      <w:r>
        <w:rPr>
          <w:rFonts w:hint="eastAsia"/>
        </w:rPr>
        <w:t>середине</w:t>
      </w:r>
      <w:r>
        <w:t></w:t>
      </w:r>
      <w:r>
        <w:t></w:t>
      </w:r>
      <w:r>
        <w:t></w:t>
      </w:r>
      <w:r>
        <w:t></w:t>
      </w:r>
      <w:r>
        <w:t></w:t>
      </w:r>
      <w:r>
        <w:t></w:t>
      </w:r>
      <w:r>
        <w:rPr>
          <w:rFonts w:hint="eastAsia"/>
        </w:rPr>
        <w:t>х</w:t>
      </w:r>
      <w:r>
        <w:t></w:t>
      </w:r>
      <w:r>
        <w:rPr>
          <w:rFonts w:hint="eastAsia"/>
        </w:rPr>
        <w:t>гг</w:t>
      </w:r>
      <w:r>
        <w:t></w:t>
      </w:r>
      <w:r>
        <w:t></w:t>
      </w:r>
      <w:r>
        <w:rPr>
          <w:rFonts w:hint="eastAsia"/>
        </w:rPr>
        <w:t>появляются</w:t>
      </w:r>
      <w:r>
        <w:t></w:t>
      </w:r>
      <w:r>
        <w:rPr>
          <w:rFonts w:hint="eastAsia"/>
        </w:rPr>
        <w:t>работы</w:t>
      </w:r>
      <w:r>
        <w:t></w:t>
      </w:r>
      <w:r>
        <w:rPr>
          <w:rFonts w:hint="eastAsia"/>
        </w:rPr>
        <w:t>с</w:t>
      </w:r>
      <w:r>
        <w:t></w:t>
      </w:r>
      <w:r>
        <w:rPr>
          <w:rFonts w:hint="eastAsia"/>
        </w:rPr>
        <w:t>большей</w:t>
      </w:r>
      <w:r>
        <w:t></w:t>
      </w:r>
      <w:r>
        <w:rPr>
          <w:rFonts w:hint="eastAsia"/>
        </w:rPr>
        <w:t>степенью</w:t>
      </w:r>
      <w:r>
        <w:t></w:t>
      </w:r>
      <w:r>
        <w:rPr>
          <w:rFonts w:hint="eastAsia"/>
        </w:rPr>
        <w:t>объективности</w:t>
      </w:r>
      <w:r>
        <w:t></w:t>
      </w:r>
      <w:r>
        <w:rPr>
          <w:rFonts w:hint="eastAsia"/>
        </w:rPr>
        <w:t>в</w:t>
      </w:r>
      <w:r>
        <w:t></w:t>
      </w:r>
      <w:r>
        <w:rPr>
          <w:rFonts w:hint="eastAsia"/>
        </w:rPr>
        <w:t>освещении</w:t>
      </w:r>
      <w:r>
        <w:t></w:t>
      </w:r>
      <w:r>
        <w:rPr>
          <w:rFonts w:hint="eastAsia"/>
        </w:rPr>
        <w:t>развития</w:t>
      </w:r>
      <w:r>
        <w:t></w:t>
      </w:r>
      <w:r>
        <w:rPr>
          <w:rFonts w:hint="eastAsia"/>
        </w:rPr>
        <w:t>сферы</w:t>
      </w:r>
      <w:r>
        <w:t></w:t>
      </w:r>
      <w:r>
        <w:rPr>
          <w:rFonts w:hint="eastAsia"/>
        </w:rPr>
        <w:t>обращения</w:t>
      </w:r>
      <w:r>
        <w:t></w:t>
      </w:r>
      <w:r>
        <w:rPr>
          <w:rFonts w:hint="eastAsia"/>
        </w:rPr>
        <w:t>товаров</w:t>
      </w:r>
      <w:r>
        <w:t></w:t>
      </w:r>
      <w:r>
        <w:t></w:t>
      </w:r>
      <w:r>
        <w:rPr>
          <w:rFonts w:hint="eastAsia"/>
        </w:rPr>
        <w:t>Г</w:t>
      </w:r>
      <w:r>
        <w:t></w:t>
      </w:r>
      <w:r>
        <w:t></w:t>
      </w:r>
      <w:r>
        <w:rPr>
          <w:rFonts w:hint="eastAsia"/>
        </w:rPr>
        <w:t>Я</w:t>
      </w:r>
      <w:r>
        <w:t></w:t>
      </w:r>
      <w:r>
        <w:t></w:t>
      </w:r>
      <w:r>
        <w:rPr>
          <w:rFonts w:hint="eastAsia"/>
        </w:rPr>
        <w:t>Бланк</w:t>
      </w:r>
      <w:r>
        <w:t></w:t>
      </w:r>
      <w:r>
        <w:t></w:t>
      </w:r>
      <w:r>
        <w:t></w:t>
      </w:r>
      <w:r>
        <w:t></w:t>
      </w:r>
      <w:r>
        <w:t></w:t>
      </w:r>
      <w:r>
        <w:t></w:t>
      </w:r>
      <w:r>
        <w:t></w:t>
      </w:r>
      <w:r>
        <w:t></w:t>
      </w:r>
      <w:r>
        <w:rPr>
          <w:rFonts w:hint="eastAsia"/>
        </w:rPr>
        <w:t>Б</w:t>
      </w:r>
      <w:r>
        <w:t></w:t>
      </w:r>
      <w:r>
        <w:t></w:t>
      </w:r>
      <w:r>
        <w:rPr>
          <w:rFonts w:hint="eastAsia"/>
        </w:rPr>
        <w:t>И</w:t>
      </w:r>
      <w:r>
        <w:t></w:t>
      </w:r>
      <w:r>
        <w:t></w:t>
      </w:r>
      <w:r>
        <w:rPr>
          <w:rFonts w:hint="eastAsia"/>
        </w:rPr>
        <w:t>Гоголь</w:t>
      </w:r>
      <w:r>
        <w:t></w:t>
      </w:r>
      <w:r>
        <w:t></w:t>
      </w:r>
      <w:r>
        <w:t></w:t>
      </w:r>
      <w:r>
        <w:t></w:t>
      </w:r>
      <w:r>
        <w:t></w:t>
      </w:r>
      <w:r>
        <w:t></w:t>
      </w:r>
      <w:r>
        <w:t></w:t>
      </w:r>
      <w:r>
        <w:t></w:t>
      </w:r>
      <w:r>
        <w:rPr>
          <w:rFonts w:hint="eastAsia"/>
        </w:rPr>
        <w:t>В</w:t>
      </w:r>
      <w:r>
        <w:t></w:t>
      </w:r>
      <w:r>
        <w:t></w:t>
      </w:r>
      <w:r>
        <w:rPr>
          <w:rFonts w:hint="eastAsia"/>
        </w:rPr>
        <w:t>Г</w:t>
      </w:r>
      <w:r>
        <w:t></w:t>
      </w:r>
      <w:r>
        <w:t></w:t>
      </w:r>
      <w:r>
        <w:rPr>
          <w:rFonts w:hint="eastAsia"/>
        </w:rPr>
        <w:t>Лопаткин</w:t>
      </w:r>
      <w:r>
        <w:t></w:t>
      </w:r>
      <w:r>
        <w:t></w:t>
      </w:r>
      <w:r>
        <w:t></w:t>
      </w:r>
      <w:r>
        <w:t></w:t>
      </w:r>
      <w:r>
        <w:t></w:t>
      </w:r>
      <w:r>
        <w:t></w:t>
      </w:r>
      <w:r>
        <w:t></w:t>
      </w:r>
      <w:r>
        <w:t></w:t>
      </w:r>
      <w:r>
        <w:t></w:t>
      </w:r>
      <w:r>
        <w:rPr>
          <w:rFonts w:hint="eastAsia"/>
        </w:rPr>
        <w:t>Особое</w:t>
      </w:r>
      <w:r>
        <w:t></w:t>
      </w:r>
      <w:r>
        <w:rPr>
          <w:rFonts w:hint="eastAsia"/>
        </w:rPr>
        <w:t>место</w:t>
      </w:r>
      <w:r>
        <w:t></w:t>
      </w:r>
      <w:r>
        <w:rPr>
          <w:rFonts w:hint="eastAsia"/>
        </w:rPr>
        <w:t>среди</w:t>
      </w:r>
      <w:r>
        <w:t></w:t>
      </w:r>
      <w:r>
        <w:rPr>
          <w:rFonts w:hint="eastAsia"/>
        </w:rPr>
        <w:t>них</w:t>
      </w:r>
      <w:r>
        <w:t></w:t>
      </w:r>
      <w:r>
        <w:rPr>
          <w:rFonts w:hint="eastAsia"/>
        </w:rPr>
        <w:t>принадлежит</w:t>
      </w:r>
      <w:r>
        <w:t></w:t>
      </w:r>
      <w:r>
        <w:rPr>
          <w:rFonts w:hint="eastAsia"/>
        </w:rPr>
        <w:t>монографии</w:t>
      </w:r>
      <w:r>
        <w:t></w:t>
      </w:r>
      <w:r>
        <w:rPr>
          <w:rFonts w:hint="eastAsia"/>
        </w:rPr>
        <w:t>Г</w:t>
      </w:r>
      <w:r>
        <w:t></w:t>
      </w:r>
      <w:r>
        <w:t></w:t>
      </w:r>
      <w:r>
        <w:rPr>
          <w:rFonts w:hint="eastAsia"/>
        </w:rPr>
        <w:t>А</w:t>
      </w:r>
      <w:r>
        <w:t></w:t>
      </w:r>
      <w:r>
        <w:t></w:t>
      </w:r>
      <w:r>
        <w:rPr>
          <w:rFonts w:hint="eastAsia"/>
        </w:rPr>
        <w:t>Дихтяра</w:t>
      </w:r>
      <w:r>
        <w:t></w:t>
      </w:r>
      <w:r>
        <w:t></w:t>
      </w:r>
      <w:r>
        <w:rPr>
          <w:rFonts w:hint="eastAsia"/>
        </w:rPr>
        <w:t>Советская</w:t>
      </w:r>
      <w:r>
        <w:t></w:t>
      </w:r>
      <w:r>
        <w:rPr>
          <w:rFonts w:hint="eastAsia"/>
        </w:rPr>
        <w:t>торговля</w:t>
      </w:r>
      <w:r>
        <w:t></w:t>
      </w:r>
      <w:r>
        <w:rPr>
          <w:rFonts w:hint="eastAsia"/>
        </w:rPr>
        <w:t>в</w:t>
      </w:r>
      <w:r>
        <w:t></w:t>
      </w:r>
      <w:r>
        <w:rPr>
          <w:rFonts w:hint="eastAsia"/>
        </w:rPr>
        <w:t>период</w:t>
      </w:r>
      <w:r>
        <w:t></w:t>
      </w:r>
      <w:r>
        <w:rPr>
          <w:rFonts w:hint="eastAsia"/>
        </w:rPr>
        <w:t>социализма</w:t>
      </w:r>
      <w:r>
        <w:t></w:t>
      </w:r>
      <w:r>
        <w:rPr>
          <w:rFonts w:hint="eastAsia"/>
        </w:rPr>
        <w:t>и</w:t>
      </w:r>
      <w:r>
        <w:t></w:t>
      </w:r>
      <w:r>
        <w:rPr>
          <w:rFonts w:hint="eastAsia"/>
        </w:rPr>
        <w:t>развернутого</w:t>
      </w:r>
      <w:r>
        <w:t></w:t>
      </w:r>
      <w:r>
        <w:rPr>
          <w:rFonts w:hint="eastAsia"/>
        </w:rPr>
        <w:t>строительства</w:t>
      </w:r>
      <w:r>
        <w:t></w:t>
      </w:r>
      <w:r>
        <w:rPr>
          <w:rFonts w:hint="eastAsia"/>
        </w:rPr>
        <w:t>коммунизма</w:t>
      </w:r>
      <w:r>
        <w:t></w:t>
      </w:r>
      <w:r>
        <w:t></w:t>
      </w:r>
      <w:r>
        <w:t></w:t>
      </w:r>
      <w:r>
        <w:t></w:t>
      </w:r>
      <w:r>
        <w:t></w:t>
      </w:r>
      <w:r>
        <w:t></w:t>
      </w:r>
      <w:r>
        <w:t></w:t>
      </w:r>
      <w:r>
        <w:t></w:t>
      </w:r>
      <w:r>
        <w:t></w:t>
      </w:r>
      <w:r>
        <w:t></w:t>
      </w:r>
      <w:r>
        <w:rPr>
          <w:rFonts w:hint="eastAsia"/>
        </w:rPr>
        <w:t>в</w:t>
      </w:r>
      <w:r>
        <w:t></w:t>
      </w:r>
      <w:r>
        <w:rPr>
          <w:rFonts w:hint="eastAsia"/>
        </w:rPr>
        <w:t>которой</w:t>
      </w:r>
      <w:r>
        <w:t></w:t>
      </w:r>
      <w:r>
        <w:t></w:t>
      </w:r>
      <w:r>
        <w:rPr>
          <w:rFonts w:hint="eastAsia"/>
        </w:rPr>
        <w:t>несмотря</w:t>
      </w:r>
      <w:r>
        <w:t></w:t>
      </w:r>
      <w:r>
        <w:rPr>
          <w:rFonts w:hint="eastAsia"/>
        </w:rPr>
        <w:t>на</w:t>
      </w:r>
      <w:r>
        <w:t></w:t>
      </w:r>
      <w:r>
        <w:rPr>
          <w:rFonts w:hint="eastAsia"/>
        </w:rPr>
        <w:t>определённый</w:t>
      </w:r>
      <w:r>
        <w:t></w:t>
      </w:r>
      <w:r>
        <w:rPr>
          <w:rFonts w:hint="eastAsia"/>
        </w:rPr>
        <w:t>недостаток</w:t>
      </w:r>
      <w:r>
        <w:t></w:t>
      </w:r>
      <w:r>
        <w:rPr>
          <w:rFonts w:hint="eastAsia"/>
        </w:rPr>
        <w:t>аналитики</w:t>
      </w:r>
      <w:r>
        <w:t></w:t>
      </w:r>
      <w:r>
        <w:t></w:t>
      </w:r>
      <w:r>
        <w:rPr>
          <w:rFonts w:hint="eastAsia"/>
        </w:rPr>
        <w:t>автор</w:t>
      </w:r>
      <w:r>
        <w:t></w:t>
      </w:r>
      <w:r>
        <w:rPr>
          <w:rFonts w:hint="eastAsia"/>
        </w:rPr>
        <w:t>с</w:t>
      </w:r>
      <w:r>
        <w:t></w:t>
      </w:r>
      <w:r>
        <w:rPr>
          <w:rFonts w:hint="eastAsia"/>
        </w:rPr>
        <w:t>высокой</w:t>
      </w:r>
      <w:r>
        <w:t></w:t>
      </w:r>
      <w:r>
        <w:rPr>
          <w:rFonts w:hint="eastAsia"/>
        </w:rPr>
        <w:t>степенью</w:t>
      </w:r>
      <w:r>
        <w:t></w:t>
      </w:r>
      <w:r>
        <w:rPr>
          <w:rFonts w:hint="eastAsia"/>
        </w:rPr>
        <w:t>объективности</w:t>
      </w:r>
      <w:r>
        <w:t></w:t>
      </w:r>
      <w:r>
        <w:rPr>
          <w:rFonts w:hint="eastAsia"/>
        </w:rPr>
        <w:t>впервые</w:t>
      </w:r>
      <w:r>
        <w:t></w:t>
      </w:r>
      <w:r>
        <w:rPr>
          <w:rFonts w:hint="eastAsia"/>
        </w:rPr>
        <w:t>выявил</w:t>
      </w:r>
      <w:r>
        <w:t></w:t>
      </w:r>
      <w:r>
        <w:rPr>
          <w:rFonts w:hint="eastAsia"/>
        </w:rPr>
        <w:t>противоречия</w:t>
      </w:r>
      <w:r>
        <w:t></w:t>
      </w:r>
      <w:r>
        <w:rPr>
          <w:rFonts w:hint="eastAsia"/>
        </w:rPr>
        <w:t>в</w:t>
      </w:r>
      <w:r>
        <w:t></w:t>
      </w:r>
      <w:r>
        <w:rPr>
          <w:rFonts w:hint="eastAsia"/>
        </w:rPr>
        <w:t>развитии</w:t>
      </w:r>
      <w:r>
        <w:t></w:t>
      </w:r>
      <w:r>
        <w:rPr>
          <w:rFonts w:hint="eastAsia"/>
        </w:rPr>
        <w:t>отрасли</w:t>
      </w:r>
      <w:r>
        <w:t></w:t>
      </w:r>
    </w:p>
    <w:p w:rsidR="00DC6A4F" w:rsidRDefault="00DC6A4F" w:rsidP="00DC6A4F">
      <w:r>
        <w:rPr>
          <w:rFonts w:hint="eastAsia"/>
        </w:rPr>
        <w:t>В</w:t>
      </w:r>
      <w:r>
        <w:t></w:t>
      </w:r>
      <w:r>
        <w:rPr>
          <w:rFonts w:hint="eastAsia"/>
        </w:rPr>
        <w:t>начале</w:t>
      </w:r>
      <w:r>
        <w:t></w:t>
      </w:r>
      <w:r>
        <w:t></w:t>
      </w:r>
      <w:r>
        <w:t></w:t>
      </w:r>
      <w:r>
        <w:t></w:t>
      </w:r>
      <w:r>
        <w:t></w:t>
      </w:r>
      <w:r>
        <w:t></w:t>
      </w:r>
      <w:r>
        <w:rPr>
          <w:rFonts w:hint="eastAsia"/>
        </w:rPr>
        <w:t>х</w:t>
      </w:r>
      <w:r>
        <w:t></w:t>
      </w:r>
      <w:r>
        <w:rPr>
          <w:rFonts w:hint="eastAsia"/>
        </w:rPr>
        <w:t>гг</w:t>
      </w:r>
      <w:r>
        <w:t></w:t>
      </w:r>
      <w:r>
        <w:t></w:t>
      </w:r>
      <w:r>
        <w:rPr>
          <w:rFonts w:hint="eastAsia"/>
        </w:rPr>
        <w:t>в</w:t>
      </w:r>
      <w:r>
        <w:t></w:t>
      </w:r>
      <w:r>
        <w:rPr>
          <w:rFonts w:hint="eastAsia"/>
        </w:rPr>
        <w:t>связи</w:t>
      </w:r>
      <w:r>
        <w:t></w:t>
      </w:r>
      <w:r>
        <w:rPr>
          <w:rFonts w:hint="eastAsia"/>
        </w:rPr>
        <w:t>с</w:t>
      </w:r>
      <w:r>
        <w:t></w:t>
      </w:r>
      <w:r>
        <w:rPr>
          <w:rFonts w:hint="eastAsia"/>
        </w:rPr>
        <w:t>нарастанием</w:t>
      </w:r>
      <w:r>
        <w:t></w:t>
      </w:r>
      <w:r>
        <w:rPr>
          <w:rFonts w:hint="eastAsia"/>
        </w:rPr>
        <w:t>экономических</w:t>
      </w:r>
      <w:r>
        <w:t></w:t>
      </w:r>
      <w:r>
        <w:rPr>
          <w:rFonts w:hint="eastAsia"/>
        </w:rPr>
        <w:t>проблем</w:t>
      </w:r>
      <w:r>
        <w:t></w:t>
      </w:r>
      <w:r>
        <w:t></w:t>
      </w:r>
      <w:r>
        <w:rPr>
          <w:rFonts w:hint="eastAsia"/>
        </w:rPr>
        <w:t>советская</w:t>
      </w:r>
      <w:r>
        <w:t></w:t>
      </w:r>
      <w:r>
        <w:rPr>
          <w:rFonts w:hint="eastAsia"/>
        </w:rPr>
        <w:t>историография</w:t>
      </w:r>
      <w:r>
        <w:t></w:t>
      </w:r>
      <w:r>
        <w:rPr>
          <w:rFonts w:hint="eastAsia"/>
        </w:rPr>
        <w:t>дистанцировалась</w:t>
      </w:r>
      <w:r>
        <w:t></w:t>
      </w:r>
      <w:r>
        <w:rPr>
          <w:rFonts w:hint="eastAsia"/>
        </w:rPr>
        <w:t>от</w:t>
      </w:r>
      <w:r>
        <w:t></w:t>
      </w:r>
      <w:r>
        <w:rPr>
          <w:rFonts w:hint="eastAsia"/>
        </w:rPr>
        <w:t>создания</w:t>
      </w:r>
      <w:r>
        <w:t></w:t>
      </w:r>
      <w:r>
        <w:rPr>
          <w:rFonts w:hint="eastAsia"/>
        </w:rPr>
        <w:t>аналитических</w:t>
      </w:r>
      <w:r>
        <w:t></w:t>
      </w:r>
      <w:r>
        <w:rPr>
          <w:rFonts w:hint="eastAsia"/>
        </w:rPr>
        <w:t>трудов</w:t>
      </w:r>
      <w:r>
        <w:t></w:t>
      </w:r>
      <w:r>
        <w:rPr>
          <w:rFonts w:hint="eastAsia"/>
        </w:rPr>
        <w:t>по</w:t>
      </w:r>
      <w:r>
        <w:t></w:t>
      </w:r>
      <w:r>
        <w:rPr>
          <w:rFonts w:hint="eastAsia"/>
        </w:rPr>
        <w:t>исследуемому</w:t>
      </w:r>
      <w:r>
        <w:t></w:t>
      </w:r>
      <w:r>
        <w:rPr>
          <w:rFonts w:hint="eastAsia"/>
        </w:rPr>
        <w:t>вопросу</w:t>
      </w:r>
      <w:r>
        <w:t></w:t>
      </w:r>
      <w:r>
        <w:t></w:t>
      </w:r>
      <w:r>
        <w:rPr>
          <w:rFonts w:hint="eastAsia"/>
        </w:rPr>
        <w:t>предпочитая</w:t>
      </w:r>
      <w:r>
        <w:t></w:t>
      </w:r>
      <w:r>
        <w:rPr>
          <w:rFonts w:hint="eastAsia"/>
        </w:rPr>
        <w:t>заниматься</w:t>
      </w:r>
      <w:r>
        <w:t></w:t>
      </w:r>
      <w:r>
        <w:rPr>
          <w:rFonts w:hint="eastAsia"/>
        </w:rPr>
        <w:t>разработкой</w:t>
      </w:r>
      <w:r>
        <w:t></w:t>
      </w:r>
      <w:r>
        <w:rPr>
          <w:rFonts w:hint="eastAsia"/>
        </w:rPr>
        <w:t>узких</w:t>
      </w:r>
      <w:r>
        <w:t></w:t>
      </w:r>
      <w:r>
        <w:rPr>
          <w:rFonts w:hint="eastAsia"/>
        </w:rPr>
        <w:t>аспектов</w:t>
      </w:r>
      <w:r>
        <w:t></w:t>
      </w:r>
      <w:r>
        <w:rPr>
          <w:rFonts w:hint="eastAsia"/>
        </w:rPr>
        <w:t>данного</w:t>
      </w:r>
      <w:r>
        <w:t></w:t>
      </w:r>
      <w:r>
        <w:rPr>
          <w:rFonts w:hint="eastAsia"/>
        </w:rPr>
        <w:t>вопроса</w:t>
      </w:r>
      <w:r>
        <w:t></w:t>
      </w:r>
      <w:r>
        <w:t></w:t>
      </w:r>
      <w:r>
        <w:rPr>
          <w:rFonts w:hint="eastAsia"/>
        </w:rPr>
        <w:t>Изучению</w:t>
      </w:r>
      <w:r>
        <w:t></w:t>
      </w:r>
      <w:r>
        <w:rPr>
          <w:rFonts w:hint="eastAsia"/>
        </w:rPr>
        <w:t>уровня</w:t>
      </w:r>
      <w:r>
        <w:t></w:t>
      </w:r>
      <w:r>
        <w:rPr>
          <w:rFonts w:hint="eastAsia"/>
        </w:rPr>
        <w:t>материального</w:t>
      </w:r>
      <w:r>
        <w:t></w:t>
      </w:r>
      <w:r>
        <w:rPr>
          <w:rFonts w:hint="eastAsia"/>
        </w:rPr>
        <w:t>обеспечения</w:t>
      </w:r>
      <w:r>
        <w:t></w:t>
      </w:r>
      <w:r>
        <w:rPr>
          <w:rFonts w:hint="eastAsia"/>
        </w:rPr>
        <w:t>рабочих</w:t>
      </w:r>
      <w:r>
        <w:t></w:t>
      </w:r>
      <w:r>
        <w:rPr>
          <w:rFonts w:hint="eastAsia"/>
        </w:rPr>
        <w:t>Сибири</w:t>
      </w:r>
      <w:r>
        <w:t></w:t>
      </w:r>
      <w:r>
        <w:rPr>
          <w:rFonts w:hint="eastAsia"/>
        </w:rPr>
        <w:t>в</w:t>
      </w:r>
      <w:r>
        <w:t></w:t>
      </w:r>
      <w:r>
        <w:rPr>
          <w:rFonts w:hint="eastAsia"/>
        </w:rPr>
        <w:t>послевоенный</w:t>
      </w:r>
      <w:r>
        <w:t></w:t>
      </w:r>
      <w:r>
        <w:rPr>
          <w:rFonts w:hint="eastAsia"/>
        </w:rPr>
        <w:t>период</w:t>
      </w:r>
      <w:r>
        <w:t></w:t>
      </w:r>
      <w:r>
        <w:rPr>
          <w:rFonts w:hint="eastAsia"/>
        </w:rPr>
        <w:t>посвящена</w:t>
      </w:r>
      <w:r>
        <w:t></w:t>
      </w:r>
      <w:r>
        <w:rPr>
          <w:rFonts w:hint="eastAsia"/>
        </w:rPr>
        <w:t>работа</w:t>
      </w:r>
      <w:r>
        <w:t></w:t>
      </w:r>
      <w:r>
        <w:rPr>
          <w:rFonts w:hint="eastAsia"/>
        </w:rPr>
        <w:t>С</w:t>
      </w:r>
      <w:r>
        <w:t></w:t>
      </w:r>
      <w:r>
        <w:t></w:t>
      </w:r>
      <w:r>
        <w:rPr>
          <w:rFonts w:hint="eastAsia"/>
        </w:rPr>
        <w:t>С</w:t>
      </w:r>
      <w:r>
        <w:t></w:t>
      </w:r>
      <w:r>
        <w:t></w:t>
      </w:r>
      <w:r>
        <w:rPr>
          <w:rFonts w:hint="eastAsia"/>
        </w:rPr>
        <w:t>Букина</w:t>
      </w:r>
      <w:r>
        <w:t></w:t>
      </w:r>
      <w:r>
        <w:t></w:t>
      </w:r>
      <w:r>
        <w:t></w:t>
      </w:r>
      <w:r>
        <w:t></w:t>
      </w:r>
      <w:r>
        <w:t></w:t>
      </w:r>
      <w:r>
        <w:t></w:t>
      </w:r>
      <w:r>
        <w:t></w:t>
      </w:r>
      <w:r>
        <w:t></w:t>
      </w:r>
      <w:r>
        <w:t></w:t>
      </w:r>
      <w:r>
        <w:rPr>
          <w:rFonts w:hint="eastAsia"/>
        </w:rPr>
        <w:t>раскрывшего</w:t>
      </w:r>
      <w:r>
        <w:t></w:t>
      </w:r>
      <w:r>
        <w:rPr>
          <w:rFonts w:hint="eastAsia"/>
        </w:rPr>
        <w:t>специфику</w:t>
      </w:r>
      <w:r>
        <w:t></w:t>
      </w:r>
      <w:r>
        <w:rPr>
          <w:rFonts w:hint="eastAsia"/>
        </w:rPr>
        <w:t>потребительского</w:t>
      </w:r>
      <w:r>
        <w:t></w:t>
      </w:r>
      <w:r>
        <w:rPr>
          <w:rFonts w:hint="eastAsia"/>
        </w:rPr>
        <w:t>спроса</w:t>
      </w:r>
      <w:r>
        <w:t></w:t>
      </w:r>
      <w:r>
        <w:rPr>
          <w:rFonts w:hint="eastAsia"/>
        </w:rPr>
        <w:t>населения</w:t>
      </w:r>
      <w:r>
        <w:t></w:t>
      </w:r>
      <w:r>
        <w:rPr>
          <w:rFonts w:hint="eastAsia"/>
        </w:rPr>
        <w:t>сибирских</w:t>
      </w:r>
      <w:r>
        <w:t></w:t>
      </w:r>
      <w:r>
        <w:rPr>
          <w:rFonts w:hint="eastAsia"/>
        </w:rPr>
        <w:t>городов</w:t>
      </w:r>
      <w:r>
        <w:t></w:t>
      </w:r>
      <w:r>
        <w:rPr>
          <w:rFonts w:hint="eastAsia"/>
        </w:rPr>
        <w:t>и</w:t>
      </w:r>
      <w:r>
        <w:t></w:t>
      </w:r>
      <w:r>
        <w:rPr>
          <w:rFonts w:hint="eastAsia"/>
        </w:rPr>
        <w:t>его</w:t>
      </w:r>
      <w:r>
        <w:t></w:t>
      </w:r>
      <w:r>
        <w:rPr>
          <w:rFonts w:hint="eastAsia"/>
        </w:rPr>
        <w:t>обеспечение</w:t>
      </w:r>
      <w:r>
        <w:t></w:t>
      </w:r>
    </w:p>
    <w:p w:rsidR="00DC6A4F" w:rsidRDefault="00DC6A4F" w:rsidP="00DC6A4F">
      <w:r>
        <w:rPr>
          <w:rFonts w:hint="eastAsia"/>
        </w:rPr>
        <w:t>На</w:t>
      </w:r>
      <w:r>
        <w:t></w:t>
      </w:r>
      <w:r>
        <w:rPr>
          <w:rFonts w:hint="eastAsia"/>
        </w:rPr>
        <w:t>протяжении</w:t>
      </w:r>
      <w:r>
        <w:t></w:t>
      </w:r>
      <w:r>
        <w:rPr>
          <w:rFonts w:hint="eastAsia"/>
        </w:rPr>
        <w:t>всего</w:t>
      </w:r>
      <w:r>
        <w:t></w:t>
      </w:r>
      <w:r>
        <w:rPr>
          <w:rFonts w:hint="eastAsia"/>
        </w:rPr>
        <w:t>советского</w:t>
      </w:r>
      <w:r>
        <w:t></w:t>
      </w:r>
      <w:r>
        <w:rPr>
          <w:rFonts w:hint="eastAsia"/>
        </w:rPr>
        <w:t>периода</w:t>
      </w:r>
      <w:r>
        <w:t></w:t>
      </w:r>
      <w:r>
        <w:rPr>
          <w:rFonts w:hint="eastAsia"/>
        </w:rPr>
        <w:t>общепринятая</w:t>
      </w:r>
      <w:r>
        <w:t></w:t>
      </w:r>
      <w:r>
        <w:rPr>
          <w:rFonts w:hint="eastAsia"/>
        </w:rPr>
        <w:t>методология</w:t>
      </w:r>
    </w:p>
    <w:p w:rsidR="00DC6A4F" w:rsidRDefault="00DC6A4F" w:rsidP="00DC6A4F">
      <w:r>
        <w:rPr>
          <w:rFonts w:hint="eastAsia"/>
        </w:rPr>
        <w:t>ограничивала</w:t>
      </w:r>
      <w:r>
        <w:t></w:t>
      </w:r>
      <w:r>
        <w:rPr>
          <w:rFonts w:hint="eastAsia"/>
        </w:rPr>
        <w:t>возможности</w:t>
      </w:r>
      <w:r>
        <w:t></w:t>
      </w:r>
      <w:r>
        <w:rPr>
          <w:rFonts w:hint="eastAsia"/>
        </w:rPr>
        <w:t>проведения</w:t>
      </w:r>
      <w:r>
        <w:t></w:t>
      </w:r>
      <w:r>
        <w:rPr>
          <w:rFonts w:hint="eastAsia"/>
        </w:rPr>
        <w:t>по</w:t>
      </w:r>
      <w:r>
        <w:t></w:t>
      </w:r>
      <w:r>
        <w:rPr>
          <w:rFonts w:hint="eastAsia"/>
        </w:rPr>
        <w:t>настоящему</w:t>
      </w:r>
      <w:r>
        <w:t></w:t>
      </w:r>
      <w:r>
        <w:rPr>
          <w:rFonts w:hint="eastAsia"/>
        </w:rPr>
        <w:t>глубокого</w:t>
      </w:r>
      <w:r>
        <w:t></w:t>
      </w:r>
      <w:r>
        <w:rPr>
          <w:rFonts w:hint="eastAsia"/>
        </w:rPr>
        <w:t>анализа</w:t>
      </w:r>
    </w:p>
    <w:p w:rsidR="00DC6A4F" w:rsidRDefault="00DC6A4F" w:rsidP="00DC6A4F">
      <w:r>
        <w:rPr>
          <w:rFonts w:hint="eastAsia"/>
        </w:rPr>
        <w:t>политики</w:t>
      </w:r>
      <w:r>
        <w:t></w:t>
      </w:r>
      <w:r>
        <w:rPr>
          <w:rFonts w:hint="eastAsia"/>
        </w:rPr>
        <w:t>государства</w:t>
      </w:r>
      <w:r>
        <w:t></w:t>
      </w:r>
      <w:r>
        <w:rPr>
          <w:rFonts w:hint="eastAsia"/>
        </w:rPr>
        <w:t>в</w:t>
      </w:r>
      <w:r>
        <w:t></w:t>
      </w:r>
      <w:r>
        <w:rPr>
          <w:rFonts w:hint="eastAsia"/>
        </w:rPr>
        <w:t>области</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t></w:t>
      </w:r>
      <w:r>
        <w:rPr>
          <w:rFonts w:hint="eastAsia"/>
        </w:rPr>
        <w:t>создавала</w:t>
      </w:r>
    </w:p>
    <w:p w:rsidR="00DC6A4F" w:rsidRDefault="00DC6A4F" w:rsidP="00DC6A4F">
      <w:r>
        <w:rPr>
          <w:rFonts w:hint="eastAsia"/>
        </w:rPr>
        <w:t>многие</w:t>
      </w:r>
      <w:r>
        <w:t></w:t>
      </w:r>
      <w:r>
        <w:rPr>
          <w:rFonts w:hint="eastAsia"/>
        </w:rPr>
        <w:t>внутренние</w:t>
      </w:r>
      <w:r>
        <w:t></w:t>
      </w:r>
      <w:r>
        <w:rPr>
          <w:rFonts w:hint="eastAsia"/>
        </w:rPr>
        <w:t>логические</w:t>
      </w:r>
      <w:r>
        <w:t></w:t>
      </w:r>
      <w:r>
        <w:rPr>
          <w:rFonts w:hint="eastAsia"/>
        </w:rPr>
        <w:t>противоречия</w:t>
      </w:r>
      <w:r>
        <w:t></w:t>
      </w:r>
      <w:r>
        <w:t></w:t>
      </w:r>
      <w:r>
        <w:rPr>
          <w:rFonts w:hint="eastAsia"/>
        </w:rPr>
        <w:t>Вследствие</w:t>
      </w:r>
      <w:r>
        <w:t></w:t>
      </w:r>
      <w:r>
        <w:rPr>
          <w:rFonts w:hint="eastAsia"/>
        </w:rPr>
        <w:t>чего</w:t>
      </w:r>
      <w:r>
        <w:t></w:t>
      </w:r>
      <w:r>
        <w:t></w:t>
      </w:r>
      <w:r>
        <w:rPr>
          <w:rFonts w:hint="eastAsia"/>
        </w:rPr>
        <w:t>тема</w:t>
      </w:r>
      <w:r>
        <w:t></w:t>
      </w:r>
      <w:r>
        <w:rPr>
          <w:rFonts w:hint="eastAsia"/>
        </w:rPr>
        <w:t>обросла</w:t>
      </w:r>
    </w:p>
    <w:p w:rsidR="00DC6A4F" w:rsidRDefault="00DC6A4F" w:rsidP="00DC6A4F">
      <w:r>
        <w:rPr>
          <w:rFonts w:hint="eastAsia"/>
        </w:rPr>
        <w:t>множеством</w:t>
      </w:r>
      <w:r>
        <w:t></w:t>
      </w:r>
      <w:r>
        <w:rPr>
          <w:rFonts w:hint="eastAsia"/>
        </w:rPr>
        <w:t>конъюнктурных</w:t>
      </w:r>
      <w:r>
        <w:t></w:t>
      </w:r>
      <w:r>
        <w:rPr>
          <w:rFonts w:hint="eastAsia"/>
        </w:rPr>
        <w:t>мифов</w:t>
      </w:r>
      <w:r>
        <w:t></w:t>
      </w:r>
      <w:r>
        <w:rPr>
          <w:rFonts w:hint="eastAsia"/>
        </w:rPr>
        <w:t>и</w:t>
      </w:r>
      <w:r>
        <w:t></w:t>
      </w:r>
      <w:r>
        <w:rPr>
          <w:rFonts w:hint="eastAsia"/>
        </w:rPr>
        <w:t>идеологизированных</w:t>
      </w:r>
      <w:r>
        <w:t></w:t>
      </w:r>
      <w:r>
        <w:rPr>
          <w:rFonts w:hint="eastAsia"/>
        </w:rPr>
        <w:t>штампов</w:t>
      </w:r>
      <w:r>
        <w:t></w:t>
      </w:r>
      <w:r>
        <w:t></w:t>
      </w:r>
      <w:r>
        <w:rPr>
          <w:rFonts w:hint="eastAsia"/>
        </w:rPr>
        <w:t>Роль</w:t>
      </w:r>
    </w:p>
    <w:p w:rsidR="00DC6A4F" w:rsidRDefault="00DC6A4F" w:rsidP="00DC6A4F">
      <w:r>
        <w:rPr>
          <w:rFonts w:hint="eastAsia"/>
        </w:rPr>
        <w:t>рынка</w:t>
      </w:r>
      <w:r>
        <w:t></w:t>
      </w:r>
      <w:r>
        <w:rPr>
          <w:rFonts w:hint="eastAsia"/>
        </w:rPr>
        <w:t>в</w:t>
      </w:r>
      <w:r>
        <w:t></w:t>
      </w:r>
      <w:r>
        <w:rPr>
          <w:rFonts w:hint="eastAsia"/>
        </w:rPr>
        <w:t>различные</w:t>
      </w:r>
      <w:r>
        <w:t></w:t>
      </w:r>
      <w:r>
        <w:rPr>
          <w:rFonts w:hint="eastAsia"/>
        </w:rPr>
        <w:t>этапы</w:t>
      </w:r>
      <w:r>
        <w:t></w:t>
      </w:r>
      <w:r>
        <w:rPr>
          <w:rFonts w:hint="eastAsia"/>
        </w:rPr>
        <w:t>развития</w:t>
      </w:r>
      <w:r>
        <w:t></w:t>
      </w:r>
      <w:r>
        <w:rPr>
          <w:rFonts w:hint="eastAsia"/>
        </w:rPr>
        <w:t>народного</w:t>
      </w:r>
      <w:r>
        <w:t></w:t>
      </w:r>
      <w:r>
        <w:rPr>
          <w:rFonts w:hint="eastAsia"/>
        </w:rPr>
        <w:t>хозяйства</w:t>
      </w:r>
      <w:r>
        <w:t></w:t>
      </w:r>
      <w:r>
        <w:rPr>
          <w:rFonts w:hint="eastAsia"/>
        </w:rPr>
        <w:t>считалась</w:t>
      </w:r>
    </w:p>
    <w:p w:rsidR="00DC6A4F" w:rsidRDefault="00DC6A4F" w:rsidP="00DC6A4F">
      <w:r>
        <w:rPr>
          <w:rFonts w:hint="eastAsia"/>
        </w:rPr>
        <w:t>вспомогательной</w:t>
      </w:r>
      <w:r>
        <w:t></w:t>
      </w:r>
      <w:r>
        <w:t></w:t>
      </w:r>
      <w:r>
        <w:rPr>
          <w:rFonts w:hint="eastAsia"/>
        </w:rPr>
        <w:t>а</w:t>
      </w:r>
      <w:r>
        <w:t></w:t>
      </w:r>
      <w:r>
        <w:rPr>
          <w:rFonts w:hint="eastAsia"/>
        </w:rPr>
        <w:t>обращение</w:t>
      </w:r>
      <w:r>
        <w:t></w:t>
      </w:r>
      <w:r>
        <w:rPr>
          <w:rFonts w:hint="eastAsia"/>
        </w:rPr>
        <w:t>к</w:t>
      </w:r>
      <w:r>
        <w:t></w:t>
      </w:r>
      <w:r>
        <w:rPr>
          <w:rFonts w:hint="eastAsia"/>
        </w:rPr>
        <w:t>нему</w:t>
      </w:r>
      <w:r>
        <w:t></w:t>
      </w:r>
      <w:r>
        <w:rPr>
          <w:rFonts w:hint="eastAsia"/>
        </w:rPr>
        <w:t>–</w:t>
      </w:r>
      <w:r>
        <w:t></w:t>
      </w:r>
      <w:r>
        <w:rPr>
          <w:rFonts w:hint="eastAsia"/>
        </w:rPr>
        <w:t>мерой</w:t>
      </w:r>
      <w:r>
        <w:t></w:t>
      </w:r>
      <w:r>
        <w:rPr>
          <w:rFonts w:hint="eastAsia"/>
        </w:rPr>
        <w:t>вынужденной</w:t>
      </w:r>
      <w:r>
        <w:t></w:t>
      </w:r>
      <w:r>
        <w:rPr>
          <w:rFonts w:hint="eastAsia"/>
        </w:rPr>
        <w:t>и</w:t>
      </w:r>
    </w:p>
    <w:p w:rsidR="00DC6A4F" w:rsidRDefault="00DC6A4F" w:rsidP="00DC6A4F">
      <w:r>
        <w:rPr>
          <w:rFonts w:hint="eastAsia"/>
        </w:rPr>
        <w:t>недолговременной</w:t>
      </w:r>
      <w:r>
        <w:t></w:t>
      </w:r>
      <w:r>
        <w:tab/>
      </w:r>
      <w:r>
        <w:rPr>
          <w:rFonts w:hint="eastAsia"/>
        </w:rPr>
        <w:t>Исследовательский</w:t>
      </w:r>
      <w:r>
        <w:tab/>
      </w:r>
      <w:r>
        <w:rPr>
          <w:rFonts w:hint="eastAsia"/>
        </w:rPr>
        <w:t>поиск</w:t>
      </w:r>
      <w:r>
        <w:tab/>
      </w:r>
      <w:r>
        <w:rPr>
          <w:rFonts w:hint="eastAsia"/>
        </w:rPr>
        <w:t>серьёзно</w:t>
      </w:r>
      <w:r>
        <w:tab/>
      </w:r>
      <w:r>
        <w:rPr>
          <w:rFonts w:hint="eastAsia"/>
        </w:rPr>
        <w:t>ограничивался</w:t>
      </w:r>
    </w:p>
    <w:p w:rsidR="00DC6A4F" w:rsidRDefault="00DC6A4F" w:rsidP="00DC6A4F">
      <w:r>
        <w:rPr>
          <w:rFonts w:hint="eastAsia"/>
        </w:rPr>
        <w:t>недоступностью</w:t>
      </w:r>
      <w:r>
        <w:t></w:t>
      </w:r>
      <w:r>
        <w:rPr>
          <w:rFonts w:hint="eastAsia"/>
        </w:rPr>
        <w:t>многих</w:t>
      </w:r>
      <w:r>
        <w:t></w:t>
      </w:r>
      <w:r>
        <w:rPr>
          <w:rFonts w:hint="eastAsia"/>
        </w:rPr>
        <w:t>документальных</w:t>
      </w:r>
      <w:r>
        <w:t></w:t>
      </w:r>
      <w:r>
        <w:rPr>
          <w:rFonts w:hint="eastAsia"/>
        </w:rPr>
        <w:t>источников</w:t>
      </w:r>
      <w:r>
        <w:t></w:t>
      </w:r>
    </w:p>
    <w:p w:rsidR="00DC6A4F" w:rsidRDefault="00DC6A4F" w:rsidP="00DC6A4F">
      <w:r>
        <w:rPr>
          <w:rFonts w:hint="eastAsia"/>
        </w:rPr>
        <w:t>В</w:t>
      </w:r>
      <w:r>
        <w:t></w:t>
      </w:r>
      <w:r>
        <w:rPr>
          <w:rFonts w:hint="eastAsia"/>
        </w:rPr>
        <w:t>середине</w:t>
      </w:r>
      <w:r>
        <w:t></w:t>
      </w:r>
      <w:r>
        <w:t></w:t>
      </w:r>
      <w:r>
        <w:t></w:t>
      </w:r>
      <w:r>
        <w:t></w:t>
      </w:r>
      <w:r>
        <w:t></w:t>
      </w:r>
      <w:r>
        <w:t></w:t>
      </w:r>
      <w:r>
        <w:rPr>
          <w:rFonts w:hint="eastAsia"/>
        </w:rPr>
        <w:t>х</w:t>
      </w:r>
      <w:r>
        <w:t></w:t>
      </w:r>
      <w:r>
        <w:rPr>
          <w:rFonts w:hint="eastAsia"/>
        </w:rPr>
        <w:t>гг</w:t>
      </w:r>
      <w:r>
        <w:t></w:t>
      </w:r>
      <w:r>
        <w:t></w:t>
      </w:r>
      <w:r>
        <w:rPr>
          <w:rFonts w:hint="eastAsia"/>
        </w:rPr>
        <w:t>в</w:t>
      </w:r>
      <w:r>
        <w:t></w:t>
      </w:r>
      <w:r>
        <w:rPr>
          <w:rFonts w:hint="eastAsia"/>
        </w:rPr>
        <w:t>развитии</w:t>
      </w:r>
      <w:r>
        <w:t></w:t>
      </w:r>
      <w:r>
        <w:rPr>
          <w:rFonts w:hint="eastAsia"/>
        </w:rPr>
        <w:t>российской</w:t>
      </w:r>
      <w:r>
        <w:t></w:t>
      </w:r>
      <w:r>
        <w:rPr>
          <w:rFonts w:hint="eastAsia"/>
        </w:rPr>
        <w:t>историографии</w:t>
      </w:r>
      <w:r>
        <w:t></w:t>
      </w:r>
      <w:r>
        <w:rPr>
          <w:rFonts w:hint="eastAsia"/>
        </w:rPr>
        <w:t>обозначился</w:t>
      </w:r>
    </w:p>
    <w:p w:rsidR="00DC6A4F" w:rsidRDefault="00DC6A4F" w:rsidP="00DC6A4F">
      <w:r>
        <w:rPr>
          <w:rFonts w:hint="eastAsia"/>
        </w:rPr>
        <w:t>новый</w:t>
      </w:r>
      <w:r>
        <w:t></w:t>
      </w:r>
      <w:r>
        <w:rPr>
          <w:rFonts w:hint="eastAsia"/>
        </w:rPr>
        <w:t>этап</w:t>
      </w:r>
      <w:r>
        <w:t></w:t>
      </w:r>
      <w:r>
        <w:t></w:t>
      </w:r>
      <w:r>
        <w:rPr>
          <w:rFonts w:hint="eastAsia"/>
        </w:rPr>
        <w:t>характеризующийся</w:t>
      </w:r>
      <w:r>
        <w:t></w:t>
      </w:r>
      <w:r>
        <w:rPr>
          <w:rFonts w:hint="eastAsia"/>
        </w:rPr>
        <w:t>появлением</w:t>
      </w:r>
      <w:r>
        <w:t></w:t>
      </w:r>
      <w:r>
        <w:rPr>
          <w:rFonts w:hint="eastAsia"/>
        </w:rPr>
        <w:t>целой</w:t>
      </w:r>
      <w:r>
        <w:t></w:t>
      </w:r>
      <w:r>
        <w:rPr>
          <w:rFonts w:hint="eastAsia"/>
        </w:rPr>
        <w:t>плеяды</w:t>
      </w:r>
      <w:r>
        <w:t></w:t>
      </w:r>
      <w:r>
        <w:rPr>
          <w:rFonts w:hint="eastAsia"/>
        </w:rPr>
        <w:t>исследователей</w:t>
      </w:r>
    </w:p>
    <w:p w:rsidR="00DC6A4F" w:rsidRDefault="00DC6A4F" w:rsidP="00DC6A4F">
      <w:r>
        <w:rPr>
          <w:rFonts w:hint="eastAsia"/>
        </w:rPr>
        <w:t>либерального</w:t>
      </w:r>
      <w:r>
        <w:t></w:t>
      </w:r>
      <w:r>
        <w:rPr>
          <w:rFonts w:hint="eastAsia"/>
        </w:rPr>
        <w:t>толка</w:t>
      </w:r>
      <w:r>
        <w:t></w:t>
      </w:r>
      <w:r>
        <w:t></w:t>
      </w:r>
      <w:r>
        <w:rPr>
          <w:rFonts w:hint="eastAsia"/>
        </w:rPr>
        <w:t>лояльно</w:t>
      </w:r>
      <w:r>
        <w:t></w:t>
      </w:r>
      <w:r>
        <w:rPr>
          <w:rFonts w:hint="eastAsia"/>
        </w:rPr>
        <w:t>относящихся</w:t>
      </w:r>
      <w:r>
        <w:t></w:t>
      </w:r>
      <w:r>
        <w:rPr>
          <w:rFonts w:hint="eastAsia"/>
        </w:rPr>
        <w:t>к</w:t>
      </w:r>
      <w:r>
        <w:t></w:t>
      </w:r>
      <w:r>
        <w:rPr>
          <w:rFonts w:hint="eastAsia"/>
        </w:rPr>
        <w:t>рынку</w:t>
      </w:r>
      <w:r>
        <w:t></w:t>
      </w:r>
      <w:r>
        <w:rPr>
          <w:rFonts w:hint="eastAsia"/>
        </w:rPr>
        <w:t>и</w:t>
      </w:r>
      <w:r>
        <w:t></w:t>
      </w:r>
      <w:r>
        <w:rPr>
          <w:rFonts w:hint="eastAsia"/>
        </w:rPr>
        <w:t>устремивших</w:t>
      </w:r>
      <w:r>
        <w:t></w:t>
      </w:r>
      <w:r>
        <w:rPr>
          <w:rFonts w:hint="eastAsia"/>
        </w:rPr>
        <w:t>своё</w:t>
      </w:r>
    </w:p>
    <w:p w:rsidR="00DC6A4F" w:rsidRDefault="00DC6A4F" w:rsidP="00DC6A4F">
      <w:r>
        <w:rPr>
          <w:rFonts w:hint="eastAsia"/>
        </w:rPr>
        <w:t>внимание</w:t>
      </w:r>
      <w:r>
        <w:t></w:t>
      </w:r>
      <w:r>
        <w:rPr>
          <w:rFonts w:hint="eastAsia"/>
        </w:rPr>
        <w:t>на</w:t>
      </w:r>
      <w:r>
        <w:t></w:t>
      </w:r>
      <w:r>
        <w:rPr>
          <w:rFonts w:hint="eastAsia"/>
        </w:rPr>
        <w:t>разработку</w:t>
      </w:r>
      <w:r>
        <w:t></w:t>
      </w:r>
      <w:r>
        <w:rPr>
          <w:rFonts w:hint="eastAsia"/>
        </w:rPr>
        <w:t>вопросов</w:t>
      </w:r>
      <w:r>
        <w:t></w:t>
      </w:r>
      <w:r>
        <w:t></w:t>
      </w:r>
      <w:r>
        <w:rPr>
          <w:rFonts w:hint="eastAsia"/>
        </w:rPr>
        <w:t>относимых</w:t>
      </w:r>
      <w:r>
        <w:t></w:t>
      </w:r>
      <w:r>
        <w:rPr>
          <w:rFonts w:hint="eastAsia"/>
        </w:rPr>
        <w:t>в</w:t>
      </w:r>
      <w:r>
        <w:t></w:t>
      </w:r>
      <w:r>
        <w:rPr>
          <w:rFonts w:hint="eastAsia"/>
        </w:rPr>
        <w:t>советский</w:t>
      </w:r>
      <w:r>
        <w:t></w:t>
      </w:r>
      <w:r>
        <w:rPr>
          <w:rFonts w:hint="eastAsia"/>
        </w:rPr>
        <w:t>период</w:t>
      </w:r>
      <w:r>
        <w:t></w:t>
      </w:r>
      <w:r>
        <w:rPr>
          <w:rFonts w:hint="eastAsia"/>
        </w:rPr>
        <w:t>к</w:t>
      </w:r>
      <w:r>
        <w:t></w:t>
      </w:r>
      <w:r>
        <w:rPr>
          <w:rFonts w:hint="eastAsia"/>
        </w:rPr>
        <w:t>числу</w:t>
      </w:r>
    </w:p>
    <w:p w:rsidR="00DC6A4F" w:rsidRDefault="00DC6A4F" w:rsidP="00DC6A4F">
      <w:r>
        <w:t></w:t>
      </w:r>
      <w:r>
        <w:rPr>
          <w:rFonts w:hint="eastAsia"/>
        </w:rPr>
        <w:t>бесперспективных</w:t>
      </w:r>
      <w:r>
        <w:t></w:t>
      </w:r>
      <w:r>
        <w:tab/>
      </w:r>
      <w:r>
        <w:rPr>
          <w:rFonts w:hint="eastAsia"/>
        </w:rPr>
        <w:t>ввиду</w:t>
      </w:r>
      <w:r>
        <w:tab/>
      </w:r>
      <w:r>
        <w:t></w:t>
      </w:r>
      <w:r>
        <w:rPr>
          <w:rFonts w:hint="eastAsia"/>
        </w:rPr>
        <w:t>невозможности</w:t>
      </w:r>
      <w:r>
        <w:t></w:t>
      </w:r>
      <w:r>
        <w:t></w:t>
      </w:r>
      <w:r>
        <w:t></w:t>
      </w:r>
      <w:r>
        <w:t></w:t>
      </w:r>
      <w:r>
        <w:t></w:t>
      </w:r>
      <w:r>
        <w:t></w:t>
      </w:r>
      <w:r>
        <w:t></w:t>
      </w:r>
      <w:r>
        <w:t></w:t>
      </w:r>
      <w:r>
        <w:t></w:t>
      </w:r>
      <w:r>
        <w:rPr>
          <w:rFonts w:hint="eastAsia"/>
        </w:rPr>
        <w:t>их</w:t>
      </w:r>
      <w:r>
        <w:tab/>
      </w:r>
      <w:r>
        <w:rPr>
          <w:rFonts w:hint="eastAsia"/>
        </w:rPr>
        <w:t>возникновения</w:t>
      </w:r>
      <w:r>
        <w:tab/>
      </w:r>
      <w:r>
        <w:rPr>
          <w:rFonts w:hint="eastAsia"/>
        </w:rPr>
        <w:t>при</w:t>
      </w:r>
    </w:p>
    <w:p w:rsidR="00DC6A4F" w:rsidRDefault="00DC6A4F" w:rsidP="00DC6A4F">
      <w:r>
        <w:rPr>
          <w:rFonts w:hint="eastAsia"/>
        </w:rPr>
        <w:t>социализме</w:t>
      </w:r>
      <w:r>
        <w:t></w:t>
      </w:r>
      <w:r>
        <w:t></w:t>
      </w:r>
      <w:r>
        <w:rPr>
          <w:rFonts w:hint="eastAsia"/>
        </w:rPr>
        <w:t>Результатом</w:t>
      </w:r>
      <w:r>
        <w:t></w:t>
      </w:r>
      <w:r>
        <w:rPr>
          <w:rFonts w:hint="eastAsia"/>
        </w:rPr>
        <w:t>активной</w:t>
      </w:r>
      <w:r>
        <w:t></w:t>
      </w:r>
      <w:r>
        <w:rPr>
          <w:rFonts w:hint="eastAsia"/>
        </w:rPr>
        <w:t>разработки</w:t>
      </w:r>
      <w:r>
        <w:t></w:t>
      </w:r>
      <w:r>
        <w:rPr>
          <w:rFonts w:hint="eastAsia"/>
        </w:rPr>
        <w:t>новых</w:t>
      </w:r>
      <w:r>
        <w:t></w:t>
      </w:r>
      <w:r>
        <w:rPr>
          <w:rFonts w:hint="eastAsia"/>
        </w:rPr>
        <w:t>сюжетов</w:t>
      </w:r>
      <w:r>
        <w:t></w:t>
      </w:r>
      <w:r>
        <w:rPr>
          <w:rFonts w:hint="eastAsia"/>
        </w:rPr>
        <w:t>стало</w:t>
      </w:r>
      <w:r>
        <w:t></w:t>
      </w:r>
      <w:r>
        <w:rPr>
          <w:rFonts w:hint="eastAsia"/>
        </w:rPr>
        <w:t>появление</w:t>
      </w:r>
    </w:p>
    <w:p w:rsidR="00DC6A4F" w:rsidRDefault="00DC6A4F" w:rsidP="00DC6A4F">
      <w:r>
        <w:rPr>
          <w:rFonts w:hint="eastAsia"/>
        </w:rPr>
        <w:t>в</w:t>
      </w:r>
      <w:r>
        <w:tab/>
      </w:r>
      <w:r>
        <w:rPr>
          <w:rFonts w:hint="eastAsia"/>
        </w:rPr>
        <w:t>конце</w:t>
      </w:r>
      <w:r>
        <w:t></w:t>
      </w:r>
      <w:r>
        <w:t></w:t>
      </w:r>
      <w:r>
        <w:t></w:t>
      </w:r>
      <w:r>
        <w:t></w:t>
      </w:r>
      <w:r>
        <w:t></w:t>
      </w:r>
      <w:r>
        <w:t></w:t>
      </w:r>
      <w:r>
        <w:t></w:t>
      </w:r>
      <w:r>
        <w:t></w:t>
      </w:r>
      <w:r>
        <w:t></w:t>
      </w:r>
      <w:r>
        <w:t></w:t>
      </w:r>
      <w:r>
        <w:t></w:t>
      </w:r>
      <w:r>
        <w:rPr>
          <w:rFonts w:hint="eastAsia"/>
        </w:rPr>
        <w:t>х</w:t>
      </w:r>
      <w:r>
        <w:t></w:t>
      </w:r>
      <w:r>
        <w:t></w:t>
      </w:r>
      <w:r>
        <w:t></w:t>
      </w:r>
      <w:r>
        <w:t></w:t>
      </w:r>
      <w:r>
        <w:t></w:t>
      </w:r>
      <w:r>
        <w:t></w:t>
      </w:r>
      <w:r>
        <w:rPr>
          <w:rFonts w:hint="eastAsia"/>
        </w:rPr>
        <w:t>–</w:t>
      </w:r>
      <w:r>
        <w:t></w:t>
      </w:r>
      <w:r>
        <w:t></w:t>
      </w:r>
      <w:r>
        <w:t></w:t>
      </w:r>
      <w:r>
        <w:t></w:t>
      </w:r>
      <w:r>
        <w:t></w:t>
      </w:r>
      <w:r>
        <w:t></w:t>
      </w:r>
      <w:r>
        <w:rPr>
          <w:rFonts w:hint="eastAsia"/>
        </w:rPr>
        <w:t>начале</w:t>
      </w:r>
      <w:r>
        <w:t></w:t>
      </w:r>
      <w:r>
        <w:t></w:t>
      </w:r>
      <w:r>
        <w:t></w:t>
      </w:r>
      <w:r>
        <w:t></w:t>
      </w:r>
      <w:r>
        <w:t></w:t>
      </w:r>
      <w:r>
        <w:t></w:t>
      </w:r>
      <w:r>
        <w:t></w:t>
      </w:r>
      <w:r>
        <w:t></w:t>
      </w:r>
      <w:r>
        <w:t></w:t>
      </w:r>
      <w:r>
        <w:t></w:t>
      </w:r>
      <w:r>
        <w:t></w:t>
      </w:r>
      <w:r>
        <w:rPr>
          <w:rFonts w:hint="eastAsia"/>
        </w:rPr>
        <w:t>х</w:t>
      </w:r>
      <w:r>
        <w:t></w:t>
      </w:r>
      <w:r>
        <w:t></w:t>
      </w:r>
      <w:r>
        <w:t></w:t>
      </w:r>
      <w:r>
        <w:t></w:t>
      </w:r>
      <w:r>
        <w:t></w:t>
      </w:r>
      <w:r>
        <w:t></w:t>
      </w:r>
      <w:r>
        <w:rPr>
          <w:rFonts w:hint="eastAsia"/>
        </w:rPr>
        <w:t>гг</w:t>
      </w:r>
      <w:r>
        <w:t></w:t>
      </w:r>
      <w:r>
        <w:t></w:t>
      </w:r>
      <w:r>
        <w:t></w:t>
      </w:r>
      <w:r>
        <w:t></w:t>
      </w:r>
      <w:r>
        <w:t></w:t>
      </w:r>
      <w:r>
        <w:t></w:t>
      </w:r>
      <w:r>
        <w:t></w:t>
      </w:r>
      <w:r>
        <w:rPr>
          <w:rFonts w:hint="eastAsia"/>
        </w:rPr>
        <w:t>ряда</w:t>
      </w:r>
      <w:r>
        <w:t></w:t>
      </w:r>
      <w:r>
        <w:t></w:t>
      </w:r>
      <w:r>
        <w:t></w:t>
      </w:r>
      <w:r>
        <w:t></w:t>
      </w:r>
      <w:r>
        <w:t></w:t>
      </w:r>
      <w:r>
        <w:t></w:t>
      </w:r>
      <w:r>
        <w:rPr>
          <w:rFonts w:hint="eastAsia"/>
        </w:rPr>
        <w:t>фундаментальных</w:t>
      </w:r>
      <w:r>
        <w:t></w:t>
      </w:r>
      <w:r>
        <w:t></w:t>
      </w:r>
      <w:r>
        <w:t></w:t>
      </w:r>
      <w:r>
        <w:t></w:t>
      </w:r>
      <w:r>
        <w:t></w:t>
      </w:r>
      <w:r>
        <w:t></w:t>
      </w:r>
      <w:r>
        <w:rPr>
          <w:rFonts w:hint="eastAsia"/>
        </w:rPr>
        <w:t>трудов</w:t>
      </w:r>
      <w:r>
        <w:t></w:t>
      </w:r>
    </w:p>
    <w:p w:rsidR="00DC6A4F" w:rsidRDefault="00DC6A4F" w:rsidP="00DC6A4F">
      <w:r>
        <w:rPr>
          <w:rFonts w:hint="eastAsia"/>
        </w:rPr>
        <w:t>посвящённых</w:t>
      </w:r>
      <w:r>
        <w:t></w:t>
      </w:r>
      <w:r>
        <w:t></w:t>
      </w:r>
      <w:r>
        <w:t></w:t>
      </w:r>
      <w:r>
        <w:t></w:t>
      </w:r>
      <w:r>
        <w:t></w:t>
      </w:r>
      <w:r>
        <w:t></w:t>
      </w:r>
      <w:r>
        <w:rPr>
          <w:rFonts w:hint="eastAsia"/>
        </w:rPr>
        <w:t>анализу</w:t>
      </w:r>
      <w:r>
        <w:t></w:t>
      </w:r>
      <w:r>
        <w:t></w:t>
      </w:r>
      <w:r>
        <w:t></w:t>
      </w:r>
      <w:r>
        <w:t></w:t>
      </w:r>
      <w:r>
        <w:t></w:t>
      </w:r>
      <w:r>
        <w:t></w:t>
      </w:r>
      <w:r>
        <w:rPr>
          <w:rFonts w:hint="eastAsia"/>
        </w:rPr>
        <w:t>послевоенной</w:t>
      </w:r>
      <w:r>
        <w:t></w:t>
      </w:r>
      <w:r>
        <w:t></w:t>
      </w:r>
      <w:r>
        <w:t></w:t>
      </w:r>
      <w:r>
        <w:t></w:t>
      </w:r>
      <w:r>
        <w:t></w:t>
      </w:r>
      <w:r>
        <w:t></w:t>
      </w:r>
      <w:r>
        <w:t></w:t>
      </w:r>
      <w:r>
        <w:rPr>
          <w:rFonts w:hint="eastAsia"/>
        </w:rPr>
        <w:t>социально</w:t>
      </w:r>
      <w:r>
        <w:t></w:t>
      </w:r>
      <w:r>
        <w:rPr>
          <w:rFonts w:hint="eastAsia"/>
        </w:rPr>
        <w:t>экономической</w:t>
      </w:r>
      <w:r>
        <w:t></w:t>
      </w:r>
      <w:r>
        <w:t></w:t>
      </w:r>
      <w:r>
        <w:t></w:t>
      </w:r>
      <w:r>
        <w:t></w:t>
      </w:r>
      <w:r>
        <w:t></w:t>
      </w:r>
      <w:r>
        <w:t></w:t>
      </w:r>
      <w:r>
        <w:t></w:t>
      </w:r>
      <w:r>
        <w:rPr>
          <w:rFonts w:hint="eastAsia"/>
        </w:rPr>
        <w:t>политики</w:t>
      </w:r>
    </w:p>
    <w:p w:rsidR="00DC6A4F" w:rsidRDefault="00DC6A4F" w:rsidP="00DC6A4F">
      <w:r>
        <w:t></w:t>
      </w:r>
    </w:p>
    <w:p w:rsidR="00DC6A4F" w:rsidRDefault="00DC6A4F" w:rsidP="00DC6A4F">
      <w:r>
        <w:t></w:t>
      </w:r>
    </w:p>
    <w:p w:rsidR="00DC6A4F" w:rsidRDefault="00DC6A4F" w:rsidP="00DC6A4F">
      <w:r>
        <w:rPr>
          <w:rFonts w:hint="eastAsia"/>
        </w:rPr>
        <w:t>советского</w:t>
      </w:r>
      <w:r>
        <w:t></w:t>
      </w:r>
      <w:r>
        <w:rPr>
          <w:rFonts w:hint="eastAsia"/>
        </w:rPr>
        <w:t>руководства</w:t>
      </w:r>
      <w:r>
        <w:t></w:t>
      </w:r>
      <w:r>
        <w:rPr>
          <w:rFonts w:hint="eastAsia"/>
        </w:rPr>
        <w:t>и</w:t>
      </w:r>
      <w:r>
        <w:t></w:t>
      </w:r>
      <w:r>
        <w:rPr>
          <w:rFonts w:hint="eastAsia"/>
        </w:rPr>
        <w:t>отдельных</w:t>
      </w:r>
      <w:r>
        <w:t></w:t>
      </w:r>
      <w:r>
        <w:rPr>
          <w:rFonts w:hint="eastAsia"/>
        </w:rPr>
        <w:t>её</w:t>
      </w:r>
      <w:r>
        <w:t></w:t>
      </w:r>
      <w:r>
        <w:rPr>
          <w:rFonts w:hint="eastAsia"/>
        </w:rPr>
        <w:t>аспектов</w:t>
      </w:r>
      <w:r>
        <w:t></w:t>
      </w:r>
      <w:r>
        <w:t></w:t>
      </w:r>
      <w:r>
        <w:rPr>
          <w:rFonts w:hint="eastAsia"/>
        </w:rPr>
        <w:t>В</w:t>
      </w:r>
      <w:r>
        <w:t></w:t>
      </w:r>
      <w:r>
        <w:t></w:t>
      </w:r>
      <w:r>
        <w:rPr>
          <w:rFonts w:hint="eastAsia"/>
        </w:rPr>
        <w:t>П</w:t>
      </w:r>
      <w:r>
        <w:t></w:t>
      </w:r>
      <w:r>
        <w:t></w:t>
      </w:r>
      <w:r>
        <w:rPr>
          <w:rFonts w:hint="eastAsia"/>
        </w:rPr>
        <w:t>Попов</w:t>
      </w:r>
      <w:r>
        <w:t></w:t>
      </w:r>
      <w:r>
        <w:t></w:t>
      </w:r>
      <w:r>
        <w:t></w:t>
      </w:r>
      <w:r>
        <w:t></w:t>
      </w:r>
      <w:r>
        <w:t></w:t>
      </w:r>
      <w:r>
        <w:t></w:t>
      </w:r>
      <w:r>
        <w:t></w:t>
      </w:r>
      <w:r>
        <w:t></w:t>
      </w:r>
      <w:r>
        <w:rPr>
          <w:rFonts w:hint="eastAsia"/>
        </w:rPr>
        <w:t>А</w:t>
      </w:r>
      <w:r>
        <w:t></w:t>
      </w:r>
      <w:r>
        <w:t></w:t>
      </w:r>
      <w:r>
        <w:rPr>
          <w:rFonts w:hint="eastAsia"/>
        </w:rPr>
        <w:t>А</w:t>
      </w:r>
      <w:r>
        <w:t></w:t>
      </w:r>
    </w:p>
    <w:p w:rsidR="00DC6A4F" w:rsidRDefault="00DC6A4F" w:rsidP="00DC6A4F">
      <w:r>
        <w:rPr>
          <w:rFonts w:hint="eastAsia"/>
        </w:rPr>
        <w:t>Данилов</w:t>
      </w:r>
      <w:r>
        <w:t></w:t>
      </w:r>
      <w:r>
        <w:rPr>
          <w:rFonts w:hint="eastAsia"/>
        </w:rPr>
        <w:t>и</w:t>
      </w:r>
      <w:r>
        <w:t></w:t>
      </w:r>
      <w:r>
        <w:rPr>
          <w:rFonts w:hint="eastAsia"/>
        </w:rPr>
        <w:t>А</w:t>
      </w:r>
      <w:r>
        <w:t></w:t>
      </w:r>
      <w:r>
        <w:t></w:t>
      </w:r>
      <w:r>
        <w:rPr>
          <w:rFonts w:hint="eastAsia"/>
        </w:rPr>
        <w:t>В</w:t>
      </w:r>
      <w:r>
        <w:t></w:t>
      </w:r>
      <w:r>
        <w:t></w:t>
      </w:r>
      <w:r>
        <w:rPr>
          <w:rFonts w:hint="eastAsia"/>
        </w:rPr>
        <w:t>Пыжиков</w:t>
      </w:r>
      <w:r>
        <w:t></w:t>
      </w:r>
      <w:r>
        <w:t></w:t>
      </w:r>
      <w:r>
        <w:t></w:t>
      </w:r>
      <w:r>
        <w:t></w:t>
      </w:r>
      <w:r>
        <w:t></w:t>
      </w:r>
      <w:r>
        <w:t></w:t>
      </w:r>
      <w:r>
        <w:t></w:t>
      </w:r>
      <w:r>
        <w:t></w:t>
      </w:r>
      <w:r>
        <w:rPr>
          <w:rFonts w:hint="eastAsia"/>
        </w:rPr>
        <w:t>О</w:t>
      </w:r>
      <w:r>
        <w:t></w:t>
      </w:r>
      <w:r>
        <w:t></w:t>
      </w:r>
      <w:r>
        <w:rPr>
          <w:rFonts w:hint="eastAsia"/>
        </w:rPr>
        <w:t>В</w:t>
      </w:r>
      <w:r>
        <w:t></w:t>
      </w:r>
      <w:r>
        <w:t></w:t>
      </w:r>
      <w:r>
        <w:rPr>
          <w:rFonts w:hint="eastAsia"/>
        </w:rPr>
        <w:t>Хлевнюк</w:t>
      </w:r>
      <w:r>
        <w:t></w:t>
      </w:r>
      <w:r>
        <w:t></w:t>
      </w:r>
      <w:r>
        <w:t></w:t>
      </w:r>
      <w:r>
        <w:t></w:t>
      </w:r>
      <w:r>
        <w:t></w:t>
      </w:r>
      <w:r>
        <w:t></w:t>
      </w:r>
      <w:r>
        <w:t></w:t>
      </w:r>
      <w:r>
        <w:t></w:t>
      </w:r>
      <w:r>
        <w:rPr>
          <w:rFonts w:hint="eastAsia"/>
        </w:rPr>
        <w:t>И</w:t>
      </w:r>
      <w:r>
        <w:t></w:t>
      </w:r>
      <w:r>
        <w:t></w:t>
      </w:r>
      <w:r>
        <w:rPr>
          <w:rFonts w:hint="eastAsia"/>
        </w:rPr>
        <w:t>А</w:t>
      </w:r>
      <w:r>
        <w:t></w:t>
      </w:r>
      <w:r>
        <w:t></w:t>
      </w:r>
      <w:r>
        <w:rPr>
          <w:rFonts w:hint="eastAsia"/>
        </w:rPr>
        <w:t>Чуднов</w:t>
      </w:r>
      <w:r>
        <w:t></w:t>
      </w:r>
      <w:r>
        <w:t></w:t>
      </w:r>
      <w:r>
        <w:t></w:t>
      </w:r>
      <w:r>
        <w:t></w:t>
      </w:r>
      <w:r>
        <w:t></w:t>
      </w:r>
      <w:r>
        <w:t></w:t>
      </w:r>
      <w:r>
        <w:t></w:t>
      </w:r>
      <w:r>
        <w:t></w:t>
      </w:r>
    </w:p>
    <w:p w:rsidR="00DC6A4F" w:rsidRDefault="00DC6A4F" w:rsidP="00DC6A4F">
      <w:r>
        <w:rPr>
          <w:rFonts w:hint="eastAsia"/>
        </w:rPr>
        <w:t>Большой</w:t>
      </w:r>
      <w:r>
        <w:t></w:t>
      </w:r>
      <w:r>
        <w:rPr>
          <w:rFonts w:hint="eastAsia"/>
        </w:rPr>
        <w:t>резонанс</w:t>
      </w:r>
      <w:r>
        <w:t></w:t>
      </w:r>
      <w:r>
        <w:rPr>
          <w:rFonts w:hint="eastAsia"/>
        </w:rPr>
        <w:t>в</w:t>
      </w:r>
      <w:r>
        <w:t></w:t>
      </w:r>
      <w:r>
        <w:rPr>
          <w:rFonts w:hint="eastAsia"/>
        </w:rPr>
        <w:t>историографии</w:t>
      </w:r>
      <w:r>
        <w:t></w:t>
      </w:r>
      <w:r>
        <w:rPr>
          <w:rFonts w:hint="eastAsia"/>
        </w:rPr>
        <w:t>имела</w:t>
      </w:r>
      <w:r>
        <w:t></w:t>
      </w:r>
      <w:r>
        <w:rPr>
          <w:rFonts w:hint="eastAsia"/>
        </w:rPr>
        <w:t>работы</w:t>
      </w:r>
      <w:r>
        <w:t></w:t>
      </w:r>
      <w:r>
        <w:rPr>
          <w:rFonts w:hint="eastAsia"/>
        </w:rPr>
        <w:t>В</w:t>
      </w:r>
      <w:r>
        <w:t></w:t>
      </w:r>
      <w:r>
        <w:t></w:t>
      </w:r>
      <w:r>
        <w:rPr>
          <w:rFonts w:hint="eastAsia"/>
        </w:rPr>
        <w:t>Ф</w:t>
      </w:r>
      <w:r>
        <w:t></w:t>
      </w:r>
      <w:r>
        <w:t></w:t>
      </w:r>
      <w:r>
        <w:rPr>
          <w:rFonts w:hint="eastAsia"/>
        </w:rPr>
        <w:t>Зимы</w:t>
      </w:r>
      <w:r>
        <w:t></w:t>
      </w:r>
      <w:r>
        <w:t></w:t>
      </w:r>
      <w:r>
        <w:rPr>
          <w:rFonts w:hint="eastAsia"/>
        </w:rPr>
        <w:t>Голод</w:t>
      </w:r>
      <w:r>
        <w:t></w:t>
      </w:r>
      <w:r>
        <w:rPr>
          <w:rFonts w:hint="eastAsia"/>
        </w:rPr>
        <w:t>в</w:t>
      </w:r>
      <w:r>
        <w:t></w:t>
      </w:r>
      <w:r>
        <w:rPr>
          <w:rFonts w:hint="eastAsia"/>
        </w:rPr>
        <w:t>СССР</w:t>
      </w:r>
    </w:p>
    <w:p w:rsidR="00DC6A4F" w:rsidRDefault="00DC6A4F" w:rsidP="00DC6A4F">
      <w:r>
        <w:t></w:t>
      </w:r>
      <w:r>
        <w:t></w:t>
      </w:r>
      <w:r>
        <w:t></w:t>
      </w:r>
      <w:r>
        <w:t></w:t>
      </w:r>
      <w:r>
        <w:t></w:t>
      </w:r>
      <w:r>
        <w:rPr>
          <w:rFonts w:hint="eastAsia"/>
        </w:rPr>
        <w:t>–</w:t>
      </w:r>
      <w:r>
        <w:t></w:t>
      </w:r>
      <w:r>
        <w:t></w:t>
      </w:r>
      <w:r>
        <w:t></w:t>
      </w:r>
      <w:r>
        <w:t></w:t>
      </w:r>
      <w:r>
        <w:t></w:t>
      </w:r>
      <w:r>
        <w:t></w:t>
      </w:r>
      <w:r>
        <w:rPr>
          <w:rFonts w:hint="eastAsia"/>
        </w:rPr>
        <w:t>годов</w:t>
      </w:r>
      <w:r>
        <w:t></w:t>
      </w:r>
      <w:r>
        <w:t></w:t>
      </w:r>
      <w:r>
        <w:rPr>
          <w:rFonts w:hint="eastAsia"/>
        </w:rPr>
        <w:t>происхождение</w:t>
      </w:r>
      <w:r>
        <w:t></w:t>
      </w:r>
      <w:r>
        <w:rPr>
          <w:rFonts w:hint="eastAsia"/>
        </w:rPr>
        <w:t>и</w:t>
      </w:r>
      <w:r>
        <w:t></w:t>
      </w:r>
      <w:r>
        <w:rPr>
          <w:rFonts w:hint="eastAsia"/>
        </w:rPr>
        <w:t>последствия</w:t>
      </w:r>
      <w:r>
        <w:t></w:t>
      </w:r>
      <w:r>
        <w:t></w:t>
      </w:r>
      <w:r>
        <w:t></w:t>
      </w:r>
      <w:r>
        <w:t></w:t>
      </w:r>
      <w:r>
        <w:t></w:t>
      </w:r>
      <w:r>
        <w:t></w:t>
      </w:r>
      <w:r>
        <w:t></w:t>
      </w:r>
      <w:r>
        <w:t></w:t>
      </w:r>
      <w:r>
        <w:t></w:t>
      </w:r>
      <w:r>
        <w:t></w:t>
      </w:r>
      <w:r>
        <w:rPr>
          <w:rFonts w:hint="eastAsia"/>
        </w:rPr>
        <w:t>в</w:t>
      </w:r>
      <w:r>
        <w:t></w:t>
      </w:r>
      <w:r>
        <w:rPr>
          <w:rFonts w:hint="eastAsia"/>
        </w:rPr>
        <w:t>которой</w:t>
      </w:r>
      <w:r>
        <w:t></w:t>
      </w:r>
      <w:r>
        <w:rPr>
          <w:rFonts w:hint="eastAsia"/>
        </w:rPr>
        <w:t>автор</w:t>
      </w:r>
    </w:p>
    <w:p w:rsidR="00DC6A4F" w:rsidRDefault="00DC6A4F" w:rsidP="00DC6A4F">
      <w:r>
        <w:rPr>
          <w:rFonts w:hint="eastAsia"/>
        </w:rPr>
        <w:t>пришёл</w:t>
      </w:r>
      <w:r>
        <w:tab/>
      </w:r>
      <w:r>
        <w:rPr>
          <w:rFonts w:hint="eastAsia"/>
        </w:rPr>
        <w:t>к</w:t>
      </w:r>
      <w:r>
        <w:tab/>
      </w:r>
      <w:r>
        <w:rPr>
          <w:rFonts w:hint="eastAsia"/>
        </w:rPr>
        <w:t>выводу</w:t>
      </w:r>
      <w:r>
        <w:tab/>
      </w:r>
      <w:r>
        <w:rPr>
          <w:rFonts w:hint="eastAsia"/>
        </w:rPr>
        <w:t>о</w:t>
      </w:r>
      <w:r>
        <w:tab/>
      </w:r>
      <w:r>
        <w:t></w:t>
      </w:r>
      <w:r>
        <w:rPr>
          <w:rFonts w:hint="eastAsia"/>
        </w:rPr>
        <w:t>рукотворном</w:t>
      </w:r>
      <w:r>
        <w:t></w:t>
      </w:r>
      <w:r>
        <w:tab/>
      </w:r>
      <w:r>
        <w:rPr>
          <w:rFonts w:hint="eastAsia"/>
        </w:rPr>
        <w:t>характере</w:t>
      </w:r>
      <w:r>
        <w:tab/>
      </w:r>
      <w:r>
        <w:rPr>
          <w:rFonts w:hint="eastAsia"/>
        </w:rPr>
        <w:t>послевоенного</w:t>
      </w:r>
    </w:p>
    <w:p w:rsidR="00DC6A4F" w:rsidRDefault="00DC6A4F" w:rsidP="00DC6A4F">
      <w:r>
        <w:rPr>
          <w:rFonts w:hint="eastAsia"/>
        </w:rPr>
        <w:t>продовольственного</w:t>
      </w:r>
      <w:r>
        <w:t></w:t>
      </w:r>
      <w:r>
        <w:rPr>
          <w:rFonts w:hint="eastAsia"/>
        </w:rPr>
        <w:t>кризиса</w:t>
      </w:r>
      <w:r>
        <w:t></w:t>
      </w:r>
    </w:p>
    <w:p w:rsidR="00DC6A4F" w:rsidRDefault="00DC6A4F" w:rsidP="00DC6A4F">
      <w:r>
        <w:rPr>
          <w:rFonts w:hint="eastAsia"/>
        </w:rPr>
        <w:t>Социально</w:t>
      </w:r>
      <w:r>
        <w:t></w:t>
      </w:r>
      <w:r>
        <w:rPr>
          <w:rFonts w:hint="eastAsia"/>
        </w:rPr>
        <w:t>политические</w:t>
      </w:r>
      <w:r>
        <w:t></w:t>
      </w:r>
      <w:r>
        <w:rPr>
          <w:rFonts w:hint="eastAsia"/>
        </w:rPr>
        <w:t>реалии</w:t>
      </w:r>
      <w:r>
        <w:t></w:t>
      </w:r>
      <w:r>
        <w:rPr>
          <w:rFonts w:hint="eastAsia"/>
        </w:rPr>
        <w:t>конца</w:t>
      </w:r>
      <w:r>
        <w:t></w:t>
      </w:r>
      <w:r>
        <w:t></w:t>
      </w:r>
      <w:r>
        <w:t></w:t>
      </w:r>
      <w:r>
        <w:t></w:t>
      </w:r>
      <w:r>
        <w:t></w:t>
      </w:r>
      <w:r>
        <w:t></w:t>
      </w:r>
      <w:r>
        <w:rPr>
          <w:rFonts w:hint="eastAsia"/>
        </w:rPr>
        <w:t>х</w:t>
      </w:r>
      <w:r>
        <w:t></w:t>
      </w:r>
      <w:r>
        <w:rPr>
          <w:rFonts w:hint="eastAsia"/>
        </w:rPr>
        <w:t>–</w:t>
      </w:r>
      <w:r>
        <w:t></w:t>
      </w:r>
      <w:r>
        <w:rPr>
          <w:rFonts w:hint="eastAsia"/>
        </w:rPr>
        <w:t>начала</w:t>
      </w:r>
      <w:r>
        <w:t></w:t>
      </w:r>
      <w:r>
        <w:t></w:t>
      </w:r>
      <w:r>
        <w:t></w:t>
      </w:r>
      <w:r>
        <w:t></w:t>
      </w:r>
      <w:r>
        <w:t></w:t>
      </w:r>
      <w:r>
        <w:t></w:t>
      </w:r>
      <w:r>
        <w:rPr>
          <w:rFonts w:hint="eastAsia"/>
        </w:rPr>
        <w:t>х</w:t>
      </w:r>
      <w:r>
        <w:t></w:t>
      </w:r>
      <w:r>
        <w:rPr>
          <w:rFonts w:hint="eastAsia"/>
        </w:rPr>
        <w:t>гг</w:t>
      </w:r>
      <w:r>
        <w:t></w:t>
      </w:r>
      <w:r>
        <w:t></w:t>
      </w:r>
      <w:r>
        <w:rPr>
          <w:rFonts w:hint="eastAsia"/>
        </w:rPr>
        <w:t>пошатнули</w:t>
      </w:r>
      <w:r>
        <w:t></w:t>
      </w:r>
      <w:r>
        <w:rPr>
          <w:rFonts w:hint="eastAsia"/>
        </w:rPr>
        <w:t>представления</w:t>
      </w:r>
      <w:r>
        <w:t></w:t>
      </w:r>
      <w:r>
        <w:rPr>
          <w:rFonts w:hint="eastAsia"/>
        </w:rPr>
        <w:t>либералов</w:t>
      </w:r>
      <w:r>
        <w:t></w:t>
      </w:r>
      <w:r>
        <w:rPr>
          <w:rFonts w:hint="eastAsia"/>
        </w:rPr>
        <w:t>о</w:t>
      </w:r>
      <w:r>
        <w:t></w:t>
      </w:r>
      <w:r>
        <w:rPr>
          <w:rFonts w:hint="eastAsia"/>
        </w:rPr>
        <w:t>всемогуществе</w:t>
      </w:r>
      <w:r>
        <w:t></w:t>
      </w:r>
      <w:r>
        <w:rPr>
          <w:rFonts w:hint="eastAsia"/>
        </w:rPr>
        <w:t>рыночного</w:t>
      </w:r>
      <w:r>
        <w:t></w:t>
      </w:r>
      <w:r>
        <w:rPr>
          <w:rFonts w:hint="eastAsia"/>
        </w:rPr>
        <w:t>механизма</w:t>
      </w:r>
      <w:r>
        <w:t></w:t>
      </w:r>
      <w:r>
        <w:rPr>
          <w:rFonts w:hint="eastAsia"/>
        </w:rPr>
        <w:t>регулирования</w:t>
      </w:r>
      <w:r>
        <w:t></w:t>
      </w:r>
      <w:r>
        <w:rPr>
          <w:rFonts w:hint="eastAsia"/>
        </w:rPr>
        <w:t>экономики</w:t>
      </w:r>
      <w:r>
        <w:t></w:t>
      </w:r>
      <w:r>
        <w:t></w:t>
      </w:r>
      <w:r>
        <w:rPr>
          <w:rFonts w:hint="eastAsia"/>
        </w:rPr>
        <w:t>благодаря</w:t>
      </w:r>
      <w:r>
        <w:t></w:t>
      </w:r>
      <w:r>
        <w:rPr>
          <w:rFonts w:hint="eastAsia"/>
        </w:rPr>
        <w:t>чему</w:t>
      </w:r>
      <w:r>
        <w:t></w:t>
      </w:r>
      <w:r>
        <w:rPr>
          <w:rFonts w:hint="eastAsia"/>
        </w:rPr>
        <w:t>оценки</w:t>
      </w:r>
      <w:r>
        <w:t></w:t>
      </w:r>
      <w:r>
        <w:rPr>
          <w:rFonts w:hint="eastAsia"/>
        </w:rPr>
        <w:t>социально</w:t>
      </w:r>
      <w:r>
        <w:t></w:t>
      </w:r>
      <w:r>
        <w:rPr>
          <w:rFonts w:hint="eastAsia"/>
        </w:rPr>
        <w:t>экономического</w:t>
      </w:r>
      <w:r>
        <w:t></w:t>
      </w:r>
      <w:r>
        <w:rPr>
          <w:rFonts w:hint="eastAsia"/>
        </w:rPr>
        <w:t>развития</w:t>
      </w:r>
      <w:r>
        <w:t></w:t>
      </w:r>
      <w:r>
        <w:rPr>
          <w:rFonts w:hint="eastAsia"/>
        </w:rPr>
        <w:t>послевоенного</w:t>
      </w:r>
      <w:r>
        <w:t></w:t>
      </w:r>
      <w:r>
        <w:rPr>
          <w:rFonts w:hint="eastAsia"/>
        </w:rPr>
        <w:t>общества</w:t>
      </w:r>
      <w:r>
        <w:t></w:t>
      </w:r>
      <w:r>
        <w:rPr>
          <w:rFonts w:hint="eastAsia"/>
        </w:rPr>
        <w:t>приобрели</w:t>
      </w:r>
      <w:r>
        <w:t></w:t>
      </w:r>
      <w:r>
        <w:rPr>
          <w:rFonts w:hint="eastAsia"/>
        </w:rPr>
        <w:t>более</w:t>
      </w:r>
      <w:r>
        <w:t></w:t>
      </w:r>
      <w:r>
        <w:rPr>
          <w:rFonts w:hint="eastAsia"/>
        </w:rPr>
        <w:t>взвешенный</w:t>
      </w:r>
      <w:r>
        <w:t></w:t>
      </w:r>
      <w:r>
        <w:rPr>
          <w:rFonts w:hint="eastAsia"/>
        </w:rPr>
        <w:t>характер</w:t>
      </w:r>
      <w:r>
        <w:t></w:t>
      </w:r>
      <w:r>
        <w:t></w:t>
      </w:r>
      <w:r>
        <w:rPr>
          <w:rFonts w:hint="eastAsia"/>
        </w:rPr>
        <w:t>Новые</w:t>
      </w:r>
      <w:r>
        <w:t></w:t>
      </w:r>
      <w:r>
        <w:rPr>
          <w:rFonts w:hint="eastAsia"/>
        </w:rPr>
        <w:t>тенденции</w:t>
      </w:r>
      <w:r>
        <w:t></w:t>
      </w:r>
      <w:r>
        <w:rPr>
          <w:rFonts w:hint="eastAsia"/>
        </w:rPr>
        <w:t>в</w:t>
      </w:r>
      <w:r>
        <w:t></w:t>
      </w:r>
      <w:r>
        <w:rPr>
          <w:rFonts w:hint="eastAsia"/>
        </w:rPr>
        <w:t>изучении</w:t>
      </w:r>
      <w:r>
        <w:t></w:t>
      </w:r>
      <w:r>
        <w:rPr>
          <w:rFonts w:hint="eastAsia"/>
        </w:rPr>
        <w:t>интересующей</w:t>
      </w:r>
      <w:r>
        <w:t></w:t>
      </w:r>
      <w:r>
        <w:rPr>
          <w:rFonts w:hint="eastAsia"/>
        </w:rPr>
        <w:t>нас</w:t>
      </w:r>
      <w:r>
        <w:t></w:t>
      </w:r>
      <w:r>
        <w:rPr>
          <w:rFonts w:hint="eastAsia"/>
        </w:rPr>
        <w:t>проблемы</w:t>
      </w:r>
      <w:r>
        <w:t></w:t>
      </w:r>
      <w:r>
        <w:rPr>
          <w:rFonts w:hint="eastAsia"/>
        </w:rPr>
        <w:t>нашли</w:t>
      </w:r>
      <w:r>
        <w:t></w:t>
      </w:r>
      <w:r>
        <w:rPr>
          <w:rFonts w:hint="eastAsia"/>
        </w:rPr>
        <w:t>отражение</w:t>
      </w:r>
      <w:r>
        <w:t></w:t>
      </w:r>
      <w:r>
        <w:rPr>
          <w:rFonts w:hint="eastAsia"/>
        </w:rPr>
        <w:t>уже</w:t>
      </w:r>
      <w:r>
        <w:t></w:t>
      </w:r>
      <w:r>
        <w:rPr>
          <w:rFonts w:hint="eastAsia"/>
        </w:rPr>
        <w:t>в</w:t>
      </w:r>
      <w:r>
        <w:t></w:t>
      </w:r>
      <w:r>
        <w:rPr>
          <w:rFonts w:hint="eastAsia"/>
        </w:rPr>
        <w:t>работах</w:t>
      </w:r>
      <w:r>
        <w:t></w:t>
      </w:r>
      <w:r>
        <w:rPr>
          <w:rFonts w:hint="eastAsia"/>
        </w:rPr>
        <w:t>Ю</w:t>
      </w:r>
      <w:r>
        <w:t></w:t>
      </w:r>
      <w:r>
        <w:t></w:t>
      </w:r>
      <w:r>
        <w:rPr>
          <w:rFonts w:hint="eastAsia"/>
        </w:rPr>
        <w:t>Л</w:t>
      </w:r>
      <w:r>
        <w:t></w:t>
      </w:r>
      <w:r>
        <w:t></w:t>
      </w:r>
      <w:r>
        <w:rPr>
          <w:rFonts w:hint="eastAsia"/>
        </w:rPr>
        <w:t>Александрова</w:t>
      </w:r>
      <w:r>
        <w:t></w:t>
      </w:r>
      <w:r>
        <w:t></w:t>
      </w:r>
      <w:r>
        <w:t></w:t>
      </w:r>
      <w:r>
        <w:t></w:t>
      </w:r>
      <w:r>
        <w:t></w:t>
      </w:r>
      <w:r>
        <w:t></w:t>
      </w:r>
      <w:r>
        <w:t></w:t>
      </w:r>
      <w:r>
        <w:t></w:t>
      </w:r>
      <w:r>
        <w:rPr>
          <w:rFonts w:hint="eastAsia"/>
        </w:rPr>
        <w:t>и</w:t>
      </w:r>
      <w:r>
        <w:t></w:t>
      </w:r>
      <w:r>
        <w:rPr>
          <w:rFonts w:hint="eastAsia"/>
        </w:rPr>
        <w:t>А</w:t>
      </w:r>
      <w:r>
        <w:t></w:t>
      </w:r>
      <w:r>
        <w:t></w:t>
      </w:r>
      <w:r>
        <w:rPr>
          <w:rFonts w:hint="eastAsia"/>
        </w:rPr>
        <w:t>И</w:t>
      </w:r>
      <w:r>
        <w:t></w:t>
      </w:r>
      <w:r>
        <w:t></w:t>
      </w:r>
      <w:r>
        <w:rPr>
          <w:rFonts w:hint="eastAsia"/>
        </w:rPr>
        <w:t>Погребняка</w:t>
      </w:r>
      <w:r>
        <w:t></w:t>
      </w:r>
      <w:r>
        <w:t></w:t>
      </w:r>
      <w:r>
        <w:t></w:t>
      </w:r>
      <w:r>
        <w:t></w:t>
      </w:r>
      <w:r>
        <w:t></w:t>
      </w:r>
      <w:r>
        <w:t></w:t>
      </w:r>
      <w:r>
        <w:t></w:t>
      </w:r>
      <w:r>
        <w:t></w:t>
      </w:r>
      <w:r>
        <w:t></w:t>
      </w:r>
      <w:r>
        <w:rPr>
          <w:rFonts w:hint="eastAsia"/>
        </w:rPr>
        <w:t>Началась</w:t>
      </w:r>
      <w:r>
        <w:t></w:t>
      </w:r>
      <w:r>
        <w:rPr>
          <w:rFonts w:hint="eastAsia"/>
        </w:rPr>
        <w:t>разработка</w:t>
      </w:r>
      <w:r>
        <w:t></w:t>
      </w:r>
      <w:r>
        <w:rPr>
          <w:rFonts w:hint="eastAsia"/>
        </w:rPr>
        <w:t>новых</w:t>
      </w:r>
      <w:r>
        <w:t></w:t>
      </w:r>
      <w:r>
        <w:rPr>
          <w:rFonts w:hint="eastAsia"/>
        </w:rPr>
        <w:t>сюжетов</w:t>
      </w:r>
      <w:r>
        <w:t></w:t>
      </w:r>
      <w:r>
        <w:t></w:t>
      </w:r>
      <w:r>
        <w:rPr>
          <w:rFonts w:hint="eastAsia"/>
        </w:rPr>
        <w:t>Так</w:t>
      </w:r>
      <w:r>
        <w:t></w:t>
      </w:r>
      <w:r>
        <w:t></w:t>
      </w:r>
      <w:r>
        <w:rPr>
          <w:rFonts w:hint="eastAsia"/>
        </w:rPr>
        <w:t>проблема</w:t>
      </w:r>
      <w:r>
        <w:t></w:t>
      </w:r>
      <w:r>
        <w:rPr>
          <w:rFonts w:hint="eastAsia"/>
        </w:rPr>
        <w:t>теневого</w:t>
      </w:r>
      <w:r>
        <w:t></w:t>
      </w:r>
      <w:r>
        <w:rPr>
          <w:rFonts w:hint="eastAsia"/>
        </w:rPr>
        <w:t>функционирования</w:t>
      </w:r>
      <w:r>
        <w:t></w:t>
      </w:r>
      <w:r>
        <w:rPr>
          <w:rFonts w:hint="eastAsia"/>
        </w:rPr>
        <w:t>советской</w:t>
      </w:r>
      <w:r>
        <w:t></w:t>
      </w:r>
      <w:r>
        <w:rPr>
          <w:rFonts w:hint="eastAsia"/>
        </w:rPr>
        <w:t>экономики</w:t>
      </w:r>
      <w:r>
        <w:t></w:t>
      </w:r>
      <w:r>
        <w:rPr>
          <w:rFonts w:hint="eastAsia"/>
        </w:rPr>
        <w:t>наиболее</w:t>
      </w:r>
      <w:r>
        <w:t></w:t>
      </w:r>
      <w:r>
        <w:rPr>
          <w:rFonts w:hint="eastAsia"/>
        </w:rPr>
        <w:t>полно</w:t>
      </w:r>
      <w:r>
        <w:t></w:t>
      </w:r>
      <w:r>
        <w:rPr>
          <w:rFonts w:hint="eastAsia"/>
        </w:rPr>
        <w:t>отражена</w:t>
      </w:r>
      <w:r>
        <w:t></w:t>
      </w:r>
      <w:r>
        <w:rPr>
          <w:rFonts w:hint="eastAsia"/>
        </w:rPr>
        <w:t>в</w:t>
      </w:r>
      <w:r>
        <w:t></w:t>
      </w:r>
      <w:r>
        <w:rPr>
          <w:rFonts w:hint="eastAsia"/>
        </w:rPr>
        <w:t>работе</w:t>
      </w:r>
      <w:r>
        <w:t></w:t>
      </w:r>
      <w:r>
        <w:rPr>
          <w:rFonts w:hint="eastAsia"/>
        </w:rPr>
        <w:t>В</w:t>
      </w:r>
      <w:r>
        <w:t></w:t>
      </w:r>
      <w:r>
        <w:t></w:t>
      </w:r>
      <w:r>
        <w:rPr>
          <w:rFonts w:hint="eastAsia"/>
        </w:rPr>
        <w:t>А</w:t>
      </w:r>
      <w:r>
        <w:t></w:t>
      </w:r>
      <w:r>
        <w:t></w:t>
      </w:r>
      <w:r>
        <w:rPr>
          <w:rFonts w:hint="eastAsia"/>
        </w:rPr>
        <w:t>Осипова</w:t>
      </w:r>
      <w:r>
        <w:t></w:t>
      </w:r>
      <w:r>
        <w:t></w:t>
      </w:r>
      <w:r>
        <w:t></w:t>
      </w:r>
      <w:r>
        <w:t></w:t>
      </w:r>
      <w:r>
        <w:t></w:t>
      </w:r>
      <w:r>
        <w:t></w:t>
      </w:r>
      <w:r>
        <w:t></w:t>
      </w:r>
      <w:r>
        <w:t></w:t>
      </w:r>
      <w:r>
        <w:t></w:t>
      </w:r>
      <w:r>
        <w:rPr>
          <w:rFonts w:hint="eastAsia"/>
        </w:rPr>
        <w:t>Методы</w:t>
      </w:r>
      <w:r>
        <w:t></w:t>
      </w:r>
      <w:r>
        <w:rPr>
          <w:rFonts w:hint="eastAsia"/>
        </w:rPr>
        <w:t>борьбы</w:t>
      </w:r>
      <w:r>
        <w:t></w:t>
      </w:r>
      <w:r>
        <w:rPr>
          <w:rFonts w:hint="eastAsia"/>
        </w:rPr>
        <w:t>советских</w:t>
      </w:r>
      <w:r>
        <w:t></w:t>
      </w:r>
      <w:r>
        <w:rPr>
          <w:rFonts w:hint="eastAsia"/>
        </w:rPr>
        <w:t>правоохранителей</w:t>
      </w:r>
      <w:r>
        <w:t></w:t>
      </w:r>
      <w:r>
        <w:rPr>
          <w:rFonts w:hint="eastAsia"/>
        </w:rPr>
        <w:t>с</w:t>
      </w:r>
      <w:r>
        <w:t></w:t>
      </w:r>
      <w:r>
        <w:rPr>
          <w:rFonts w:hint="eastAsia"/>
        </w:rPr>
        <w:t>различными</w:t>
      </w:r>
      <w:r>
        <w:t></w:t>
      </w:r>
      <w:r>
        <w:rPr>
          <w:rFonts w:hint="eastAsia"/>
        </w:rPr>
        <w:t>видами</w:t>
      </w:r>
      <w:r>
        <w:t></w:t>
      </w:r>
      <w:r>
        <w:rPr>
          <w:rFonts w:hint="eastAsia"/>
        </w:rPr>
        <w:t>экономических</w:t>
      </w:r>
      <w:r>
        <w:t></w:t>
      </w:r>
      <w:r>
        <w:rPr>
          <w:rFonts w:hint="eastAsia"/>
        </w:rPr>
        <w:t>преступлений</w:t>
      </w:r>
      <w:r>
        <w:t></w:t>
      </w:r>
      <w:r>
        <w:rPr>
          <w:rFonts w:hint="eastAsia"/>
        </w:rPr>
        <w:t>досконально</w:t>
      </w:r>
      <w:r>
        <w:t></w:t>
      </w:r>
      <w:r>
        <w:rPr>
          <w:rFonts w:hint="eastAsia"/>
        </w:rPr>
        <w:t>описывает</w:t>
      </w:r>
      <w:r>
        <w:t></w:t>
      </w:r>
      <w:r>
        <w:rPr>
          <w:rFonts w:hint="eastAsia"/>
        </w:rPr>
        <w:t>Е</w:t>
      </w:r>
      <w:r>
        <w:t></w:t>
      </w:r>
      <w:r>
        <w:t></w:t>
      </w:r>
      <w:r>
        <w:rPr>
          <w:rFonts w:hint="eastAsia"/>
        </w:rPr>
        <w:t>Д</w:t>
      </w:r>
      <w:r>
        <w:t></w:t>
      </w:r>
      <w:r>
        <w:t></w:t>
      </w:r>
      <w:r>
        <w:rPr>
          <w:rFonts w:hint="eastAsia"/>
        </w:rPr>
        <w:t>Твердюкова</w:t>
      </w:r>
      <w:r>
        <w:t></w:t>
      </w:r>
      <w:r>
        <w:t></w:t>
      </w:r>
      <w:r>
        <w:t></w:t>
      </w:r>
      <w:r>
        <w:t></w:t>
      </w:r>
      <w:r>
        <w:t></w:t>
      </w:r>
      <w:r>
        <w:t></w:t>
      </w:r>
      <w:r>
        <w:t></w:t>
      </w:r>
      <w:r>
        <w:t></w:t>
      </w:r>
      <w:r>
        <w:t></w:t>
      </w:r>
      <w:r>
        <w:rPr>
          <w:rFonts w:hint="eastAsia"/>
        </w:rPr>
        <w:t>В</w:t>
      </w:r>
      <w:r>
        <w:t></w:t>
      </w:r>
      <w:r>
        <w:rPr>
          <w:rFonts w:hint="eastAsia"/>
        </w:rPr>
        <w:t>отдельную</w:t>
      </w:r>
      <w:r>
        <w:t></w:t>
      </w:r>
      <w:r>
        <w:rPr>
          <w:rFonts w:hint="eastAsia"/>
        </w:rPr>
        <w:t>группу</w:t>
      </w:r>
      <w:r>
        <w:t></w:t>
      </w:r>
      <w:r>
        <w:rPr>
          <w:rFonts w:hint="eastAsia"/>
        </w:rPr>
        <w:t>следует</w:t>
      </w:r>
      <w:r>
        <w:t></w:t>
      </w:r>
      <w:r>
        <w:rPr>
          <w:rFonts w:hint="eastAsia"/>
        </w:rPr>
        <w:t>отнести</w:t>
      </w:r>
      <w:r>
        <w:t></w:t>
      </w:r>
      <w:r>
        <w:rPr>
          <w:rFonts w:hint="eastAsia"/>
        </w:rPr>
        <w:t>работы</w:t>
      </w:r>
      <w:r>
        <w:t></w:t>
      </w:r>
      <w:r>
        <w:t></w:t>
      </w:r>
      <w:r>
        <w:rPr>
          <w:rFonts w:hint="eastAsia"/>
        </w:rPr>
        <w:t>написанные</w:t>
      </w:r>
      <w:r>
        <w:t></w:t>
      </w:r>
      <w:r>
        <w:rPr>
          <w:rFonts w:hint="eastAsia"/>
        </w:rPr>
        <w:t>в</w:t>
      </w:r>
      <w:r>
        <w:t></w:t>
      </w:r>
      <w:r>
        <w:rPr>
          <w:rFonts w:hint="eastAsia"/>
        </w:rPr>
        <w:t>рамках</w:t>
      </w:r>
      <w:r>
        <w:t></w:t>
      </w:r>
      <w:r>
        <w:rPr>
          <w:rFonts w:hint="eastAsia"/>
        </w:rPr>
        <w:t>изучения</w:t>
      </w:r>
      <w:r>
        <w:t></w:t>
      </w:r>
      <w:r>
        <w:rPr>
          <w:rFonts w:hint="eastAsia"/>
        </w:rPr>
        <w:t>истории</w:t>
      </w:r>
      <w:r>
        <w:t></w:t>
      </w:r>
      <w:r>
        <w:rPr>
          <w:rFonts w:hint="eastAsia"/>
        </w:rPr>
        <w:t>повседневности</w:t>
      </w:r>
      <w:r>
        <w:t></w:t>
      </w:r>
      <w:r>
        <w:t></w:t>
      </w:r>
      <w:r>
        <w:rPr>
          <w:rFonts w:hint="eastAsia"/>
        </w:rPr>
        <w:t>Е</w:t>
      </w:r>
      <w:r>
        <w:t></w:t>
      </w:r>
      <w:r>
        <w:t></w:t>
      </w:r>
      <w:r>
        <w:rPr>
          <w:rFonts w:hint="eastAsia"/>
        </w:rPr>
        <w:t>Ю</w:t>
      </w:r>
      <w:r>
        <w:t></w:t>
      </w:r>
      <w:r>
        <w:t></w:t>
      </w:r>
      <w:r>
        <w:rPr>
          <w:rFonts w:hint="eastAsia"/>
        </w:rPr>
        <w:t>Зубкова</w:t>
      </w:r>
      <w:r>
        <w:t></w:t>
      </w:r>
      <w:r>
        <w:t></w:t>
      </w:r>
      <w:r>
        <w:t></w:t>
      </w:r>
      <w:r>
        <w:t></w:t>
      </w:r>
      <w:r>
        <w:t></w:t>
      </w:r>
      <w:r>
        <w:t></w:t>
      </w:r>
      <w:r>
        <w:t></w:t>
      </w:r>
      <w:r>
        <w:t></w:t>
      </w:r>
      <w:r>
        <w:rPr>
          <w:rFonts w:hint="eastAsia"/>
        </w:rPr>
        <w:t>Г</w:t>
      </w:r>
      <w:r>
        <w:t></w:t>
      </w:r>
      <w:r>
        <w:t></w:t>
      </w:r>
      <w:r>
        <w:rPr>
          <w:rFonts w:hint="eastAsia"/>
        </w:rPr>
        <w:t>В</w:t>
      </w:r>
      <w:r>
        <w:t></w:t>
      </w:r>
      <w:r>
        <w:t></w:t>
      </w:r>
      <w:r>
        <w:rPr>
          <w:rFonts w:hint="eastAsia"/>
        </w:rPr>
        <w:t>Андреевский</w:t>
      </w:r>
      <w:r>
        <w:t></w:t>
      </w:r>
      <w:r>
        <w:t></w:t>
      </w:r>
      <w:r>
        <w:t></w:t>
      </w:r>
      <w:r>
        <w:t></w:t>
      </w:r>
      <w:r>
        <w:t></w:t>
      </w:r>
      <w:r>
        <w:t></w:t>
      </w:r>
      <w:r>
        <w:t></w:t>
      </w:r>
      <w:r>
        <w:t></w:t>
      </w:r>
      <w:r>
        <w:rPr>
          <w:rFonts w:hint="eastAsia"/>
        </w:rPr>
        <w:t>И</w:t>
      </w:r>
      <w:r>
        <w:t></w:t>
      </w:r>
      <w:r>
        <w:t></w:t>
      </w:r>
      <w:r>
        <w:rPr>
          <w:rFonts w:hint="eastAsia"/>
        </w:rPr>
        <w:t>Б</w:t>
      </w:r>
      <w:r>
        <w:t></w:t>
      </w:r>
      <w:r>
        <w:t></w:t>
      </w:r>
      <w:r>
        <w:rPr>
          <w:rFonts w:hint="eastAsia"/>
        </w:rPr>
        <w:t>Орлов</w:t>
      </w:r>
      <w:r>
        <w:t></w:t>
      </w:r>
      <w:r>
        <w:t></w:t>
      </w:r>
      <w:r>
        <w:t></w:t>
      </w:r>
      <w:r>
        <w:t></w:t>
      </w:r>
      <w:r>
        <w:t></w:t>
      </w:r>
      <w:r>
        <w:t></w:t>
      </w:r>
      <w:r>
        <w:t></w:t>
      </w:r>
      <w:r>
        <w:t></w:t>
      </w:r>
      <w:r>
        <w:rPr>
          <w:rFonts w:hint="eastAsia"/>
        </w:rPr>
        <w:t>ценность</w:t>
      </w:r>
      <w:r>
        <w:t></w:t>
      </w:r>
      <w:r>
        <w:rPr>
          <w:rFonts w:hint="eastAsia"/>
        </w:rPr>
        <w:t>которых</w:t>
      </w:r>
      <w:r>
        <w:t></w:t>
      </w:r>
      <w:r>
        <w:rPr>
          <w:rFonts w:hint="eastAsia"/>
        </w:rPr>
        <w:t>определяется</w:t>
      </w:r>
      <w:r>
        <w:t></w:t>
      </w:r>
      <w:r>
        <w:rPr>
          <w:rFonts w:hint="eastAsia"/>
        </w:rPr>
        <w:t>использованием</w:t>
      </w:r>
      <w:r>
        <w:t></w:t>
      </w:r>
      <w:r>
        <w:rPr>
          <w:rFonts w:hint="eastAsia"/>
        </w:rPr>
        <w:t>широкого</w:t>
      </w:r>
      <w:r>
        <w:t></w:t>
      </w:r>
      <w:r>
        <w:rPr>
          <w:rFonts w:hint="eastAsia"/>
        </w:rPr>
        <w:t>круга</w:t>
      </w:r>
      <w:r>
        <w:t></w:t>
      </w:r>
      <w:r>
        <w:rPr>
          <w:rFonts w:hint="eastAsia"/>
        </w:rPr>
        <w:t>источников</w:t>
      </w:r>
      <w:r>
        <w:t></w:t>
      </w:r>
      <w:r>
        <w:rPr>
          <w:rFonts w:hint="eastAsia"/>
        </w:rPr>
        <w:t>и</w:t>
      </w:r>
      <w:r>
        <w:t></w:t>
      </w:r>
      <w:r>
        <w:rPr>
          <w:rFonts w:hint="eastAsia"/>
        </w:rPr>
        <w:t>нестандартного</w:t>
      </w:r>
      <w:r>
        <w:t></w:t>
      </w:r>
      <w:r>
        <w:rPr>
          <w:rFonts w:hint="eastAsia"/>
        </w:rPr>
        <w:t>подхода</w:t>
      </w:r>
      <w:r>
        <w:t></w:t>
      </w:r>
      <w:r>
        <w:rPr>
          <w:rFonts w:hint="eastAsia"/>
        </w:rPr>
        <w:t>к</w:t>
      </w:r>
      <w:r>
        <w:t></w:t>
      </w:r>
      <w:r>
        <w:rPr>
          <w:rFonts w:hint="eastAsia"/>
        </w:rPr>
        <w:t>освещению</w:t>
      </w:r>
      <w:r>
        <w:t></w:t>
      </w:r>
      <w:r>
        <w:rPr>
          <w:rFonts w:hint="eastAsia"/>
        </w:rPr>
        <w:t>исторических</w:t>
      </w:r>
      <w:r>
        <w:t></w:t>
      </w:r>
      <w:r>
        <w:rPr>
          <w:rFonts w:hint="eastAsia"/>
        </w:rPr>
        <w:t>событий</w:t>
      </w:r>
      <w:r>
        <w:t></w:t>
      </w:r>
    </w:p>
    <w:p w:rsidR="00DC6A4F" w:rsidRDefault="00DC6A4F" w:rsidP="00DC6A4F">
      <w:r>
        <w:rPr>
          <w:rFonts w:hint="eastAsia"/>
        </w:rPr>
        <w:t>Интерес</w:t>
      </w:r>
      <w:r>
        <w:t></w:t>
      </w:r>
      <w:r>
        <w:rPr>
          <w:rFonts w:hint="eastAsia"/>
        </w:rPr>
        <w:t>к</w:t>
      </w:r>
      <w:r>
        <w:t></w:t>
      </w:r>
      <w:r>
        <w:rPr>
          <w:rFonts w:hint="eastAsia"/>
        </w:rPr>
        <w:t>различным</w:t>
      </w:r>
      <w:r>
        <w:t></w:t>
      </w:r>
      <w:r>
        <w:rPr>
          <w:rFonts w:hint="eastAsia"/>
        </w:rPr>
        <w:t>аспектам</w:t>
      </w:r>
      <w:r>
        <w:t></w:t>
      </w:r>
      <w:r>
        <w:rPr>
          <w:rFonts w:hint="eastAsia"/>
        </w:rPr>
        <w:t>обозначенной</w:t>
      </w:r>
      <w:r>
        <w:t></w:t>
      </w:r>
      <w:r>
        <w:rPr>
          <w:rFonts w:hint="eastAsia"/>
        </w:rPr>
        <w:t>проблемы</w:t>
      </w:r>
      <w:r>
        <w:t></w:t>
      </w:r>
      <w:r>
        <w:rPr>
          <w:rFonts w:hint="eastAsia"/>
        </w:rPr>
        <w:t>проявляли</w:t>
      </w:r>
      <w:r>
        <w:t></w:t>
      </w:r>
      <w:r>
        <w:rPr>
          <w:rFonts w:hint="eastAsia"/>
        </w:rPr>
        <w:t>западные</w:t>
      </w:r>
      <w:r>
        <w:t></w:t>
      </w:r>
      <w:r>
        <w:rPr>
          <w:rFonts w:hint="eastAsia"/>
        </w:rPr>
        <w:t>исследователи</w:t>
      </w:r>
      <w:r>
        <w:t></w:t>
      </w:r>
      <w:r>
        <w:t></w:t>
      </w:r>
      <w:r>
        <w:rPr>
          <w:rFonts w:hint="eastAsia"/>
        </w:rPr>
        <w:t>историки</w:t>
      </w:r>
      <w:r>
        <w:t></w:t>
      </w:r>
      <w:r>
        <w:rPr>
          <w:rFonts w:hint="eastAsia"/>
        </w:rPr>
        <w:t>и</w:t>
      </w:r>
      <w:r>
        <w:t></w:t>
      </w:r>
      <w:r>
        <w:rPr>
          <w:rFonts w:hint="eastAsia"/>
        </w:rPr>
        <w:t>экономисты</w:t>
      </w:r>
      <w:r>
        <w:t></w:t>
      </w:r>
      <w:r>
        <w:t></w:t>
      </w:r>
      <w:r>
        <w:t></w:t>
      </w:r>
      <w:r>
        <w:rPr>
          <w:rFonts w:hint="eastAsia"/>
        </w:rPr>
        <w:t>Не</w:t>
      </w:r>
      <w:r>
        <w:t></w:t>
      </w:r>
      <w:r>
        <w:rPr>
          <w:rFonts w:hint="eastAsia"/>
        </w:rPr>
        <w:t>смотря</w:t>
      </w:r>
      <w:r>
        <w:t></w:t>
      </w:r>
      <w:r>
        <w:rPr>
          <w:rFonts w:hint="eastAsia"/>
        </w:rPr>
        <w:t>на</w:t>
      </w:r>
      <w:r>
        <w:t></w:t>
      </w:r>
      <w:r>
        <w:rPr>
          <w:rFonts w:hint="eastAsia"/>
        </w:rPr>
        <w:t>длительное</w:t>
      </w:r>
      <w:r>
        <w:t></w:t>
      </w:r>
      <w:r>
        <w:rPr>
          <w:rFonts w:hint="eastAsia"/>
        </w:rPr>
        <w:t>отсутствие</w:t>
      </w:r>
      <w:r>
        <w:t></w:t>
      </w:r>
      <w:r>
        <w:rPr>
          <w:rFonts w:hint="eastAsia"/>
        </w:rPr>
        <w:t>доступа</w:t>
      </w:r>
      <w:r>
        <w:t></w:t>
      </w:r>
      <w:r>
        <w:rPr>
          <w:rFonts w:hint="eastAsia"/>
        </w:rPr>
        <w:t>к</w:t>
      </w:r>
      <w:r>
        <w:t></w:t>
      </w:r>
      <w:r>
        <w:rPr>
          <w:rFonts w:hint="eastAsia"/>
        </w:rPr>
        <w:t>советским</w:t>
      </w:r>
      <w:r>
        <w:t></w:t>
      </w:r>
      <w:r>
        <w:rPr>
          <w:rFonts w:hint="eastAsia"/>
        </w:rPr>
        <w:t>архивам</w:t>
      </w:r>
      <w:r>
        <w:t></w:t>
      </w:r>
      <w:r>
        <w:rPr>
          <w:rFonts w:hint="eastAsia"/>
        </w:rPr>
        <w:t>и</w:t>
      </w:r>
      <w:r>
        <w:t></w:t>
      </w:r>
      <w:r>
        <w:rPr>
          <w:rFonts w:hint="eastAsia"/>
        </w:rPr>
        <w:t>сложную</w:t>
      </w:r>
      <w:r>
        <w:t></w:t>
      </w:r>
      <w:r>
        <w:rPr>
          <w:rFonts w:hint="eastAsia"/>
        </w:rPr>
        <w:t>политическую</w:t>
      </w:r>
      <w:r>
        <w:t></w:t>
      </w:r>
      <w:r>
        <w:rPr>
          <w:rFonts w:hint="eastAsia"/>
        </w:rPr>
        <w:t>обстановку</w:t>
      </w:r>
      <w:r>
        <w:t></w:t>
      </w:r>
      <w:r>
        <w:rPr>
          <w:rFonts w:hint="eastAsia"/>
        </w:rPr>
        <w:t>они</w:t>
      </w:r>
      <w:r>
        <w:t></w:t>
      </w:r>
      <w:r>
        <w:rPr>
          <w:rFonts w:hint="eastAsia"/>
        </w:rPr>
        <w:t>смогли</w:t>
      </w:r>
      <w:r>
        <w:t></w:t>
      </w:r>
      <w:r>
        <w:rPr>
          <w:rFonts w:hint="eastAsia"/>
        </w:rPr>
        <w:t>накопить</w:t>
      </w:r>
      <w:r>
        <w:t></w:t>
      </w:r>
      <w:r>
        <w:rPr>
          <w:rFonts w:hint="eastAsia"/>
        </w:rPr>
        <w:t>богатый</w:t>
      </w:r>
      <w:r>
        <w:t></w:t>
      </w:r>
      <w:r>
        <w:rPr>
          <w:rFonts w:hint="eastAsia"/>
        </w:rPr>
        <w:t>фактологический</w:t>
      </w:r>
      <w:r>
        <w:t></w:t>
      </w:r>
      <w:r>
        <w:rPr>
          <w:rFonts w:hint="eastAsia"/>
        </w:rPr>
        <w:t>материал</w:t>
      </w:r>
      <w:r>
        <w:t></w:t>
      </w:r>
      <w:r>
        <w:rPr>
          <w:rFonts w:hint="eastAsia"/>
        </w:rPr>
        <w:t>из</w:t>
      </w:r>
      <w:r>
        <w:t></w:t>
      </w:r>
      <w:r>
        <w:rPr>
          <w:rFonts w:hint="eastAsia"/>
        </w:rPr>
        <w:t>разнообразных</w:t>
      </w:r>
      <w:r>
        <w:t></w:t>
      </w:r>
      <w:r>
        <w:rPr>
          <w:rFonts w:hint="eastAsia"/>
        </w:rPr>
        <w:t>источников</w:t>
      </w:r>
      <w:r>
        <w:t></w:t>
      </w:r>
      <w:r>
        <w:t></w:t>
      </w:r>
      <w:r>
        <w:rPr>
          <w:rFonts w:hint="eastAsia"/>
        </w:rPr>
        <w:t>который</w:t>
      </w:r>
      <w:r>
        <w:t></w:t>
      </w:r>
      <w:r>
        <w:rPr>
          <w:rFonts w:hint="eastAsia"/>
        </w:rPr>
        <w:t>в</w:t>
      </w:r>
      <w:r>
        <w:t></w:t>
      </w:r>
      <w:r>
        <w:rPr>
          <w:rFonts w:hint="eastAsia"/>
        </w:rPr>
        <w:t>купе</w:t>
      </w:r>
      <w:r>
        <w:t></w:t>
      </w:r>
      <w:r>
        <w:rPr>
          <w:rFonts w:hint="eastAsia"/>
        </w:rPr>
        <w:t>новыми</w:t>
      </w:r>
      <w:r>
        <w:t></w:t>
      </w:r>
      <w:r>
        <w:rPr>
          <w:rFonts w:hint="eastAsia"/>
        </w:rPr>
        <w:t>методологическими</w:t>
      </w:r>
      <w:r>
        <w:t></w:t>
      </w:r>
      <w:r>
        <w:rPr>
          <w:rFonts w:hint="eastAsia"/>
        </w:rPr>
        <w:t>подходами</w:t>
      </w:r>
      <w:r>
        <w:t></w:t>
      </w:r>
      <w:r>
        <w:rPr>
          <w:rFonts w:hint="eastAsia"/>
        </w:rPr>
        <w:t>позволил</w:t>
      </w:r>
      <w:r>
        <w:t></w:t>
      </w:r>
      <w:r>
        <w:rPr>
          <w:rFonts w:hint="eastAsia"/>
        </w:rPr>
        <w:t>им</w:t>
      </w:r>
      <w:r>
        <w:t></w:t>
      </w:r>
      <w:r>
        <w:rPr>
          <w:rFonts w:hint="eastAsia"/>
        </w:rPr>
        <w:t>создавать</w:t>
      </w:r>
      <w:r>
        <w:t></w:t>
      </w:r>
      <w:r>
        <w:rPr>
          <w:rFonts w:hint="eastAsia"/>
        </w:rPr>
        <w:t>оригинальные</w:t>
      </w:r>
      <w:r>
        <w:t></w:t>
      </w:r>
      <w:r>
        <w:rPr>
          <w:rFonts w:hint="eastAsia"/>
        </w:rPr>
        <w:t>исследования</w:t>
      </w:r>
      <w:r>
        <w:t></w:t>
      </w:r>
      <w:r>
        <w:t></w:t>
      </w:r>
      <w:r>
        <w:rPr>
          <w:rFonts w:hint="eastAsia"/>
        </w:rPr>
        <w:t>многие</w:t>
      </w:r>
      <w:r>
        <w:t></w:t>
      </w:r>
      <w:r>
        <w:rPr>
          <w:rFonts w:hint="eastAsia"/>
        </w:rPr>
        <w:t>из</w:t>
      </w:r>
      <w:r>
        <w:t></w:t>
      </w:r>
      <w:r>
        <w:rPr>
          <w:rFonts w:hint="eastAsia"/>
        </w:rPr>
        <w:t>которых</w:t>
      </w:r>
      <w:r>
        <w:t></w:t>
      </w:r>
      <w:r>
        <w:rPr>
          <w:rFonts w:hint="eastAsia"/>
        </w:rPr>
        <w:t>подверглись</w:t>
      </w:r>
      <w:r>
        <w:t></w:t>
      </w:r>
      <w:r>
        <w:rPr>
          <w:rFonts w:hint="eastAsia"/>
        </w:rPr>
        <w:t>в</w:t>
      </w:r>
      <w:r>
        <w:t></w:t>
      </w:r>
      <w:r>
        <w:rPr>
          <w:rFonts w:hint="eastAsia"/>
        </w:rPr>
        <w:t>СССР</w:t>
      </w:r>
      <w:r>
        <w:t></w:t>
      </w:r>
      <w:r>
        <w:rPr>
          <w:rFonts w:hint="eastAsia"/>
        </w:rPr>
        <w:t>неоправданно</w:t>
      </w:r>
      <w:r>
        <w:t></w:t>
      </w:r>
      <w:r>
        <w:rPr>
          <w:rFonts w:hint="eastAsia"/>
        </w:rPr>
        <w:t>жёсткой</w:t>
      </w:r>
      <w:r>
        <w:t></w:t>
      </w:r>
      <w:r>
        <w:rPr>
          <w:rFonts w:hint="eastAsia"/>
        </w:rPr>
        <w:t>критике</w:t>
      </w:r>
      <w:r>
        <w:t></w:t>
      </w:r>
      <w:r>
        <w:rPr>
          <w:rFonts w:hint="eastAsia"/>
        </w:rPr>
        <w:t>и</w:t>
      </w:r>
      <w:r>
        <w:t></w:t>
      </w:r>
      <w:r>
        <w:rPr>
          <w:rFonts w:hint="eastAsia"/>
        </w:rPr>
        <w:t>были</w:t>
      </w:r>
      <w:r>
        <w:t></w:t>
      </w:r>
      <w:r>
        <w:rPr>
          <w:rFonts w:hint="eastAsia"/>
        </w:rPr>
        <w:t>запрещены</w:t>
      </w:r>
      <w:r>
        <w:t></w:t>
      </w:r>
      <w:r>
        <w:rPr>
          <w:rFonts w:hint="eastAsia"/>
        </w:rPr>
        <w:t>к</w:t>
      </w:r>
      <w:r>
        <w:t></w:t>
      </w:r>
      <w:r>
        <w:rPr>
          <w:rFonts w:hint="eastAsia"/>
        </w:rPr>
        <w:t>публикации</w:t>
      </w:r>
      <w:r>
        <w:t></w:t>
      </w:r>
      <w:r>
        <w:t></w:t>
      </w:r>
      <w:r>
        <w:t></w:t>
      </w:r>
      <w:r>
        <w:rPr>
          <w:rFonts w:hint="eastAsia"/>
        </w:rPr>
        <w:t>Т</w:t>
      </w:r>
      <w:r>
        <w:t></w:t>
      </w:r>
      <w:r>
        <w:t></w:t>
      </w:r>
      <w:r>
        <w:rPr>
          <w:rFonts w:hint="eastAsia"/>
        </w:rPr>
        <w:t>Данмор</w:t>
      </w:r>
      <w:r>
        <w:t></w:t>
      </w:r>
      <w:r>
        <w:t></w:t>
      </w:r>
      <w:r>
        <w:t></w:t>
      </w:r>
      <w:r>
        <w:t></w:t>
      </w:r>
      <w:r>
        <w:t></w:t>
      </w:r>
      <w:r>
        <w:t></w:t>
      </w:r>
      <w:r>
        <w:t></w:t>
      </w:r>
      <w:r>
        <w:rPr>
          <w:rFonts w:hint="eastAsia"/>
        </w:rPr>
        <w:t>Е</w:t>
      </w:r>
      <w:r>
        <w:t></w:t>
      </w:r>
      <w:r>
        <w:t></w:t>
      </w:r>
      <w:r>
        <w:rPr>
          <w:rFonts w:hint="eastAsia"/>
        </w:rPr>
        <w:t>Залески</w:t>
      </w:r>
      <w:r>
        <w:t></w:t>
      </w:r>
      <w:r>
        <w:t></w:t>
      </w:r>
      <w:r>
        <w:t></w:t>
      </w:r>
      <w:r>
        <w:t></w:t>
      </w:r>
      <w:r>
        <w:t></w:t>
      </w:r>
      <w:r>
        <w:t></w:t>
      </w:r>
      <w:r>
        <w:t></w:t>
      </w:r>
      <w:r>
        <w:t></w:t>
      </w:r>
      <w:r>
        <w:rPr>
          <w:rFonts w:hint="eastAsia"/>
        </w:rPr>
        <w:t>Дж</w:t>
      </w:r>
      <w:r>
        <w:t></w:t>
      </w:r>
      <w:r>
        <w:t></w:t>
      </w:r>
      <w:r>
        <w:rPr>
          <w:rFonts w:hint="eastAsia"/>
        </w:rPr>
        <w:t>Милара</w:t>
      </w:r>
      <w:r>
        <w:t></w:t>
      </w:r>
      <w:r>
        <w:t></w:t>
      </w:r>
      <w:r>
        <w:t></w:t>
      </w:r>
      <w:r>
        <w:t></w:t>
      </w:r>
      <w:r>
        <w:t></w:t>
      </w:r>
      <w:r>
        <w:t></w:t>
      </w:r>
      <w:r>
        <w:t></w:t>
      </w:r>
      <w:r>
        <w:t></w:t>
      </w:r>
      <w:r>
        <w:rPr>
          <w:rFonts w:hint="eastAsia"/>
        </w:rPr>
        <w:t>С</w:t>
      </w:r>
      <w:r>
        <w:t></w:t>
      </w:r>
      <w:r>
        <w:t></w:t>
      </w:r>
      <w:r>
        <w:rPr>
          <w:rFonts w:hint="eastAsia"/>
        </w:rPr>
        <w:t>Линц</w:t>
      </w:r>
      <w:r>
        <w:t></w:t>
      </w:r>
      <w:r>
        <w:t></w:t>
      </w:r>
      <w:r>
        <w:t></w:t>
      </w:r>
      <w:r>
        <w:t></w:t>
      </w:r>
      <w:r>
        <w:t></w:t>
      </w:r>
      <w:r>
        <w:t></w:t>
      </w:r>
      <w:r>
        <w:t></w:t>
      </w:r>
      <w:r>
        <w:t></w:t>
      </w:r>
      <w:r>
        <w:rPr>
          <w:rFonts w:hint="eastAsia"/>
        </w:rPr>
        <w:t>Ш</w:t>
      </w:r>
      <w:r>
        <w:t></w:t>
      </w:r>
      <w:r>
        <w:t></w:t>
      </w:r>
      <w:r>
        <w:rPr>
          <w:rFonts w:hint="eastAsia"/>
        </w:rPr>
        <w:t>Фитцпатрик</w:t>
      </w:r>
      <w:r>
        <w:t></w:t>
      </w:r>
      <w:r>
        <w:t></w:t>
      </w:r>
      <w:r>
        <w:t></w:t>
      </w:r>
      <w:r>
        <w:t></w:t>
      </w:r>
      <w:r>
        <w:t></w:t>
      </w:r>
      <w:r>
        <w:t></w:t>
      </w:r>
      <w:r>
        <w:t></w:t>
      </w:r>
      <w:r>
        <w:t></w:t>
      </w:r>
      <w:r>
        <w:rPr>
          <w:rFonts w:hint="eastAsia"/>
        </w:rPr>
        <w:t>А</w:t>
      </w:r>
      <w:r>
        <w:t></w:t>
      </w:r>
      <w:r>
        <w:t></w:t>
      </w:r>
      <w:r>
        <w:rPr>
          <w:rFonts w:hint="eastAsia"/>
        </w:rPr>
        <w:t>Ноув</w:t>
      </w:r>
      <w:r>
        <w:t></w:t>
      </w:r>
      <w:r>
        <w:t></w:t>
      </w:r>
      <w:r>
        <w:t></w:t>
      </w:r>
      <w:r>
        <w:t></w:t>
      </w:r>
      <w:r>
        <w:t></w:t>
      </w:r>
      <w:r>
        <w:t></w:t>
      </w:r>
      <w:r>
        <w:t></w:t>
      </w:r>
      <w:r>
        <w:t></w:t>
      </w:r>
      <w:r>
        <w:t></w:t>
      </w:r>
      <w:r>
        <w:rPr>
          <w:rFonts w:hint="eastAsia"/>
        </w:rPr>
        <w:t>Несмотря</w:t>
      </w:r>
      <w:r>
        <w:t></w:t>
      </w:r>
      <w:r>
        <w:rPr>
          <w:rFonts w:hint="eastAsia"/>
        </w:rPr>
        <w:t>на</w:t>
      </w:r>
      <w:r>
        <w:t></w:t>
      </w:r>
      <w:r>
        <w:rPr>
          <w:rFonts w:hint="eastAsia"/>
        </w:rPr>
        <w:t>наличие</w:t>
      </w:r>
      <w:r>
        <w:t></w:t>
      </w:r>
      <w:r>
        <w:rPr>
          <w:rFonts w:hint="eastAsia"/>
        </w:rPr>
        <w:t>ряда</w:t>
      </w:r>
      <w:r>
        <w:t></w:t>
      </w:r>
      <w:r>
        <w:rPr>
          <w:rFonts w:hint="eastAsia"/>
        </w:rPr>
        <w:t>спорных</w:t>
      </w:r>
      <w:r>
        <w:t></w:t>
      </w:r>
      <w:r>
        <w:rPr>
          <w:rFonts w:hint="eastAsia"/>
        </w:rPr>
        <w:t>утверждений</w:t>
      </w:r>
      <w:r>
        <w:t></w:t>
      </w:r>
      <w:r>
        <w:rPr>
          <w:rFonts w:hint="eastAsia"/>
        </w:rPr>
        <w:t>и</w:t>
      </w:r>
      <w:r>
        <w:t></w:t>
      </w:r>
      <w:r>
        <w:rPr>
          <w:rFonts w:hint="eastAsia"/>
        </w:rPr>
        <w:t>характеристик</w:t>
      </w:r>
      <w:r>
        <w:t></w:t>
      </w:r>
      <w:r>
        <w:rPr>
          <w:rFonts w:hint="eastAsia"/>
        </w:rPr>
        <w:t>общественно</w:t>
      </w:r>
      <w:r>
        <w:t></w:t>
      </w:r>
      <w:r>
        <w:rPr>
          <w:rFonts w:hint="eastAsia"/>
        </w:rPr>
        <w:t>экономической</w:t>
      </w:r>
      <w:r>
        <w:t></w:t>
      </w:r>
      <w:r>
        <w:rPr>
          <w:rFonts w:hint="eastAsia"/>
        </w:rPr>
        <w:t>ситуации</w:t>
      </w:r>
      <w:r>
        <w:t></w:t>
      </w:r>
      <w:r>
        <w:rPr>
          <w:rFonts w:hint="eastAsia"/>
        </w:rPr>
        <w:t>в</w:t>
      </w:r>
      <w:r>
        <w:t></w:t>
      </w:r>
      <w:r>
        <w:rPr>
          <w:rFonts w:hint="eastAsia"/>
        </w:rPr>
        <w:t>СССР</w:t>
      </w:r>
      <w:r>
        <w:t></w:t>
      </w:r>
      <w:r>
        <w:rPr>
          <w:rFonts w:hint="eastAsia"/>
        </w:rPr>
        <w:t>в</w:t>
      </w:r>
      <w:r>
        <w:t></w:t>
      </w:r>
      <w:r>
        <w:rPr>
          <w:rFonts w:hint="eastAsia"/>
        </w:rPr>
        <w:t>послевоенный</w:t>
      </w:r>
      <w:r>
        <w:t></w:t>
      </w:r>
      <w:r>
        <w:rPr>
          <w:rFonts w:hint="eastAsia"/>
        </w:rPr>
        <w:t>период</w:t>
      </w:r>
      <w:r>
        <w:t></w:t>
      </w:r>
      <w:r>
        <w:t></w:t>
      </w:r>
      <w:r>
        <w:rPr>
          <w:rFonts w:hint="eastAsia"/>
        </w:rPr>
        <w:t>работы</w:t>
      </w:r>
      <w:r>
        <w:t></w:t>
      </w:r>
      <w:r>
        <w:rPr>
          <w:rFonts w:hint="eastAsia"/>
        </w:rPr>
        <w:t>представителей</w:t>
      </w:r>
      <w:r>
        <w:t></w:t>
      </w:r>
      <w:r>
        <w:rPr>
          <w:rFonts w:hint="eastAsia"/>
        </w:rPr>
        <w:t>зарубежной</w:t>
      </w:r>
      <w:r>
        <w:t></w:t>
      </w:r>
      <w:r>
        <w:rPr>
          <w:rFonts w:hint="eastAsia"/>
        </w:rPr>
        <w:t>историографии</w:t>
      </w:r>
      <w:r>
        <w:t></w:t>
      </w:r>
      <w:r>
        <w:rPr>
          <w:rFonts w:hint="eastAsia"/>
        </w:rPr>
        <w:t>содержат</w:t>
      </w:r>
      <w:r>
        <w:t></w:t>
      </w:r>
      <w:r>
        <w:rPr>
          <w:rFonts w:hint="eastAsia"/>
        </w:rPr>
        <w:t>достаточно</w:t>
      </w:r>
      <w:r>
        <w:t></w:t>
      </w:r>
      <w:r>
        <w:rPr>
          <w:rFonts w:hint="eastAsia"/>
        </w:rPr>
        <w:t>обоснованные</w:t>
      </w:r>
      <w:r>
        <w:t></w:t>
      </w:r>
      <w:r>
        <w:rPr>
          <w:rFonts w:hint="eastAsia"/>
        </w:rPr>
        <w:t>суждения</w:t>
      </w:r>
      <w:r>
        <w:t></w:t>
      </w:r>
      <w:r>
        <w:rPr>
          <w:rFonts w:hint="eastAsia"/>
        </w:rPr>
        <w:t>и</w:t>
      </w:r>
      <w:r>
        <w:t></w:t>
      </w:r>
      <w:r>
        <w:rPr>
          <w:rFonts w:hint="eastAsia"/>
        </w:rPr>
        <w:t>оценки</w:t>
      </w:r>
      <w:r>
        <w:t></w:t>
      </w:r>
      <w:r>
        <w:t></w:t>
      </w:r>
      <w:r>
        <w:rPr>
          <w:rFonts w:hint="eastAsia"/>
        </w:rPr>
        <w:t>которые</w:t>
      </w:r>
      <w:r>
        <w:t></w:t>
      </w:r>
      <w:r>
        <w:rPr>
          <w:rFonts w:hint="eastAsia"/>
        </w:rPr>
        <w:t>существенно</w:t>
      </w:r>
      <w:r>
        <w:t></w:t>
      </w:r>
      <w:r>
        <w:rPr>
          <w:rFonts w:hint="eastAsia"/>
        </w:rPr>
        <w:t>уточняют</w:t>
      </w:r>
      <w:r>
        <w:t></w:t>
      </w:r>
      <w:r>
        <w:rPr>
          <w:rFonts w:hint="eastAsia"/>
        </w:rPr>
        <w:t>и</w:t>
      </w:r>
      <w:r>
        <w:t></w:t>
      </w:r>
      <w:r>
        <w:rPr>
          <w:rFonts w:hint="eastAsia"/>
        </w:rPr>
        <w:t>обогащают</w:t>
      </w:r>
      <w:r>
        <w:t></w:t>
      </w:r>
      <w:r>
        <w:rPr>
          <w:rFonts w:hint="eastAsia"/>
        </w:rPr>
        <w:t>выводы</w:t>
      </w:r>
      <w:r>
        <w:t></w:t>
      </w:r>
      <w:r>
        <w:rPr>
          <w:rFonts w:hint="eastAsia"/>
        </w:rPr>
        <w:t>отечественных</w:t>
      </w:r>
      <w:r>
        <w:t></w:t>
      </w:r>
      <w:r>
        <w:rPr>
          <w:rFonts w:hint="eastAsia"/>
        </w:rPr>
        <w:t>исследователей</w:t>
      </w:r>
      <w:r>
        <w:t></w:t>
      </w:r>
    </w:p>
    <w:p w:rsidR="00DC6A4F" w:rsidRDefault="00DC6A4F" w:rsidP="00DC6A4F">
      <w:r>
        <w:rPr>
          <w:rFonts w:hint="eastAsia"/>
        </w:rPr>
        <w:t>Региональная</w:t>
      </w:r>
      <w:r>
        <w:t></w:t>
      </w:r>
      <w:r>
        <w:rPr>
          <w:rFonts w:hint="eastAsia"/>
        </w:rPr>
        <w:t>историография</w:t>
      </w:r>
      <w:r>
        <w:t></w:t>
      </w:r>
      <w:r>
        <w:rPr>
          <w:rFonts w:hint="eastAsia"/>
        </w:rPr>
        <w:t>изучаемой</w:t>
      </w:r>
      <w:r>
        <w:t></w:t>
      </w:r>
      <w:r>
        <w:rPr>
          <w:rFonts w:hint="eastAsia"/>
        </w:rPr>
        <w:t>проблемы</w:t>
      </w:r>
      <w:r>
        <w:t></w:t>
      </w:r>
      <w:r>
        <w:rPr>
          <w:rFonts w:hint="eastAsia"/>
        </w:rPr>
        <w:t>в</w:t>
      </w:r>
      <w:r>
        <w:t></w:t>
      </w:r>
      <w:r>
        <w:rPr>
          <w:rFonts w:hint="eastAsia"/>
        </w:rPr>
        <w:t>постсоветский</w:t>
      </w:r>
    </w:p>
    <w:p w:rsidR="00DC6A4F" w:rsidRDefault="00DC6A4F" w:rsidP="00DC6A4F">
      <w:r>
        <w:rPr>
          <w:rFonts w:hint="eastAsia"/>
        </w:rPr>
        <w:t>период</w:t>
      </w:r>
      <w:r>
        <w:t></w:t>
      </w:r>
      <w:r>
        <w:rPr>
          <w:rFonts w:hint="eastAsia"/>
        </w:rPr>
        <w:t>обогатилась</w:t>
      </w:r>
      <w:r>
        <w:t></w:t>
      </w:r>
      <w:r>
        <w:rPr>
          <w:rFonts w:hint="eastAsia"/>
        </w:rPr>
        <w:t>монографией</w:t>
      </w:r>
      <w:r>
        <w:t></w:t>
      </w:r>
      <w:r>
        <w:rPr>
          <w:rFonts w:hint="eastAsia"/>
        </w:rPr>
        <w:t>А</w:t>
      </w:r>
      <w:r>
        <w:t></w:t>
      </w:r>
      <w:r>
        <w:t></w:t>
      </w:r>
      <w:r>
        <w:rPr>
          <w:rFonts w:hint="eastAsia"/>
        </w:rPr>
        <w:t>В</w:t>
      </w:r>
      <w:r>
        <w:t></w:t>
      </w:r>
      <w:r>
        <w:t></w:t>
      </w:r>
      <w:r>
        <w:rPr>
          <w:rFonts w:hint="eastAsia"/>
        </w:rPr>
        <w:t>Шалака</w:t>
      </w:r>
      <w:r>
        <w:t></w:t>
      </w:r>
      <w:r>
        <w:t></w:t>
      </w:r>
      <w:r>
        <w:rPr>
          <w:rFonts w:hint="eastAsia"/>
        </w:rPr>
        <w:t>Социальные</w:t>
      </w:r>
      <w:r>
        <w:t></w:t>
      </w:r>
      <w:r>
        <w:rPr>
          <w:rFonts w:hint="eastAsia"/>
        </w:rPr>
        <w:t>проблемы</w:t>
      </w:r>
    </w:p>
    <w:p w:rsidR="00DC6A4F" w:rsidRDefault="00DC6A4F" w:rsidP="00DC6A4F">
      <w:r>
        <w:rPr>
          <w:rFonts w:hint="eastAsia"/>
        </w:rPr>
        <w:t>населения</w:t>
      </w:r>
      <w:r>
        <w:t></w:t>
      </w:r>
      <w:r>
        <w:rPr>
          <w:rFonts w:hint="eastAsia"/>
        </w:rPr>
        <w:t>Восточной</w:t>
      </w:r>
      <w:r>
        <w:t></w:t>
      </w:r>
      <w:r>
        <w:rPr>
          <w:rFonts w:hint="eastAsia"/>
        </w:rPr>
        <w:t>Сибири</w:t>
      </w:r>
      <w:r>
        <w:t></w:t>
      </w:r>
      <w:r>
        <w:t></w:t>
      </w:r>
      <w:r>
        <w:t></w:t>
      </w:r>
      <w:r>
        <w:t></w:t>
      </w:r>
      <w:r>
        <w:t></w:t>
      </w:r>
      <w:r>
        <w:t></w:t>
      </w:r>
      <w:r>
        <w:t></w:t>
      </w:r>
      <w:r>
        <w:rPr>
          <w:rFonts w:hint="eastAsia"/>
        </w:rPr>
        <w:t>–</w:t>
      </w:r>
      <w:r>
        <w:t></w:t>
      </w:r>
      <w:r>
        <w:t></w:t>
      </w:r>
      <w:r>
        <w:t></w:t>
      </w:r>
      <w:r>
        <w:t></w:t>
      </w:r>
      <w:r>
        <w:t></w:t>
      </w:r>
      <w:r>
        <w:t></w:t>
      </w:r>
      <w:r>
        <w:rPr>
          <w:rFonts w:hint="eastAsia"/>
        </w:rPr>
        <w:t>гг</w:t>
      </w:r>
      <w:r>
        <w:t></w:t>
      </w:r>
      <w:r>
        <w:t></w:t>
      </w:r>
      <w:r>
        <w:t></w:t>
      </w:r>
      <w:r>
        <w:t></w:t>
      </w:r>
      <w:r>
        <w:t></w:t>
      </w:r>
      <w:r>
        <w:rPr>
          <w:rFonts w:hint="eastAsia"/>
        </w:rPr>
        <w:t>Несмотря</w:t>
      </w:r>
      <w:r>
        <w:t></w:t>
      </w:r>
      <w:r>
        <w:rPr>
          <w:rFonts w:hint="eastAsia"/>
        </w:rPr>
        <w:t>на</w:t>
      </w:r>
      <w:r>
        <w:t></w:t>
      </w:r>
      <w:r>
        <w:rPr>
          <w:rFonts w:hint="eastAsia"/>
        </w:rPr>
        <w:t>то</w:t>
      </w:r>
      <w:r>
        <w:t></w:t>
      </w:r>
      <w:r>
        <w:t></w:t>
      </w:r>
      <w:r>
        <w:rPr>
          <w:rFonts w:hint="eastAsia"/>
        </w:rPr>
        <w:t>что</w:t>
      </w:r>
      <w:r>
        <w:t></w:t>
      </w:r>
      <w:r>
        <w:rPr>
          <w:rFonts w:hint="eastAsia"/>
        </w:rPr>
        <w:t>эта</w:t>
      </w:r>
      <w:r>
        <w:t></w:t>
      </w:r>
      <w:r>
        <w:rPr>
          <w:rFonts w:hint="eastAsia"/>
        </w:rPr>
        <w:t>работа</w:t>
      </w:r>
    </w:p>
    <w:p w:rsidR="00DC6A4F" w:rsidRDefault="00DC6A4F" w:rsidP="00DC6A4F">
      <w:r>
        <w:rPr>
          <w:rFonts w:hint="eastAsia"/>
        </w:rPr>
        <w:t>была</w:t>
      </w:r>
      <w:r>
        <w:t></w:t>
      </w:r>
      <w:r>
        <w:rPr>
          <w:rFonts w:hint="eastAsia"/>
        </w:rPr>
        <w:t>опубликована</w:t>
      </w:r>
      <w:r>
        <w:t></w:t>
      </w:r>
      <w:r>
        <w:rPr>
          <w:rFonts w:hint="eastAsia"/>
        </w:rPr>
        <w:t>в</w:t>
      </w:r>
      <w:r>
        <w:t></w:t>
      </w:r>
      <w:r>
        <w:t></w:t>
      </w:r>
      <w:r>
        <w:t></w:t>
      </w:r>
      <w:r>
        <w:t></w:t>
      </w:r>
      <w:r>
        <w:t></w:t>
      </w:r>
      <w:r>
        <w:t></w:t>
      </w:r>
      <w:r>
        <w:rPr>
          <w:rFonts w:hint="eastAsia"/>
        </w:rPr>
        <w:t>г</w:t>
      </w:r>
      <w:r>
        <w:t></w:t>
      </w:r>
      <w:r>
        <w:t></w:t>
      </w:r>
      <w:r>
        <w:rPr>
          <w:rFonts w:hint="eastAsia"/>
        </w:rPr>
        <w:t>она</w:t>
      </w:r>
      <w:r>
        <w:t></w:t>
      </w:r>
      <w:r>
        <w:rPr>
          <w:rFonts w:hint="eastAsia"/>
        </w:rPr>
        <w:t>до</w:t>
      </w:r>
      <w:r>
        <w:t></w:t>
      </w:r>
      <w:r>
        <w:rPr>
          <w:rFonts w:hint="eastAsia"/>
        </w:rPr>
        <w:t>сих</w:t>
      </w:r>
      <w:r>
        <w:t></w:t>
      </w:r>
      <w:r>
        <w:rPr>
          <w:rFonts w:hint="eastAsia"/>
        </w:rPr>
        <w:t>пор</w:t>
      </w:r>
      <w:r>
        <w:t></w:t>
      </w:r>
      <w:r>
        <w:rPr>
          <w:rFonts w:hint="eastAsia"/>
        </w:rPr>
        <w:t>является</w:t>
      </w:r>
      <w:r>
        <w:t></w:t>
      </w:r>
      <w:r>
        <w:rPr>
          <w:rFonts w:hint="eastAsia"/>
        </w:rPr>
        <w:t>лучшим</w:t>
      </w:r>
      <w:r>
        <w:t></w:t>
      </w:r>
      <w:r>
        <w:rPr>
          <w:rFonts w:hint="eastAsia"/>
        </w:rPr>
        <w:t>системным</w:t>
      </w:r>
    </w:p>
    <w:p w:rsidR="00DC6A4F" w:rsidRDefault="00DC6A4F" w:rsidP="00DC6A4F">
      <w:r>
        <w:rPr>
          <w:rFonts w:hint="eastAsia"/>
        </w:rPr>
        <w:t>исследованием</w:t>
      </w:r>
      <w:r>
        <w:t></w:t>
      </w:r>
      <w:r>
        <w:tab/>
      </w:r>
      <w:r>
        <w:rPr>
          <w:rFonts w:hint="eastAsia"/>
        </w:rPr>
        <w:t>анализирующим</w:t>
      </w:r>
      <w:r>
        <w:t></w:t>
      </w:r>
      <w:r>
        <w:t></w:t>
      </w:r>
      <w:r>
        <w:t></w:t>
      </w:r>
      <w:r>
        <w:t></w:t>
      </w:r>
      <w:r>
        <w:t></w:t>
      </w:r>
      <w:r>
        <w:rPr>
          <w:rFonts w:hint="eastAsia"/>
        </w:rPr>
        <w:t>положение</w:t>
      </w:r>
      <w:r>
        <w:t></w:t>
      </w:r>
      <w:r>
        <w:t></w:t>
      </w:r>
      <w:r>
        <w:t></w:t>
      </w:r>
      <w:r>
        <w:t></w:t>
      </w:r>
      <w:r>
        <w:t></w:t>
      </w:r>
      <w:r>
        <w:rPr>
          <w:rFonts w:hint="eastAsia"/>
        </w:rPr>
        <w:t>отдельных</w:t>
      </w:r>
      <w:r>
        <w:t></w:t>
      </w:r>
      <w:r>
        <w:t></w:t>
      </w:r>
      <w:r>
        <w:t></w:t>
      </w:r>
      <w:r>
        <w:t></w:t>
      </w:r>
      <w:r>
        <w:t></w:t>
      </w:r>
      <w:r>
        <w:rPr>
          <w:rFonts w:hint="eastAsia"/>
        </w:rPr>
        <w:t>групп</w:t>
      </w:r>
      <w:r>
        <w:t></w:t>
      </w:r>
      <w:r>
        <w:t></w:t>
      </w:r>
      <w:r>
        <w:t></w:t>
      </w:r>
      <w:r>
        <w:t></w:t>
      </w:r>
      <w:r>
        <w:t></w:t>
      </w:r>
      <w:r>
        <w:rPr>
          <w:rFonts w:hint="eastAsia"/>
        </w:rPr>
        <w:t>населения</w:t>
      </w:r>
    </w:p>
    <w:p w:rsidR="00DC6A4F" w:rsidRDefault="00DC6A4F" w:rsidP="00DC6A4F">
      <w:r>
        <w:rPr>
          <w:rFonts w:hint="eastAsia"/>
        </w:rPr>
        <w:t>Восточной</w:t>
      </w:r>
      <w:r>
        <w:t></w:t>
      </w:r>
      <w:r>
        <w:rPr>
          <w:rFonts w:hint="eastAsia"/>
        </w:rPr>
        <w:t>Сибири</w:t>
      </w:r>
      <w:r>
        <w:t></w:t>
      </w:r>
      <w:r>
        <w:rPr>
          <w:rFonts w:hint="eastAsia"/>
        </w:rPr>
        <w:t>в</w:t>
      </w:r>
      <w:r>
        <w:t></w:t>
      </w:r>
      <w:r>
        <w:rPr>
          <w:rFonts w:hint="eastAsia"/>
        </w:rPr>
        <w:t>иерархии</w:t>
      </w:r>
      <w:r>
        <w:t></w:t>
      </w:r>
      <w:r>
        <w:rPr>
          <w:rFonts w:hint="eastAsia"/>
        </w:rPr>
        <w:t>распределительных</w:t>
      </w:r>
      <w:r>
        <w:t></w:t>
      </w:r>
      <w:r>
        <w:rPr>
          <w:rFonts w:hint="eastAsia"/>
        </w:rPr>
        <w:t>отношений</w:t>
      </w:r>
      <w:r>
        <w:t></w:t>
      </w:r>
    </w:p>
    <w:p w:rsidR="00DC6A4F" w:rsidRDefault="00DC6A4F" w:rsidP="00DC6A4F">
      <w:r>
        <w:rPr>
          <w:rFonts w:hint="eastAsia"/>
        </w:rPr>
        <w:t>В</w:t>
      </w:r>
      <w:r>
        <w:t></w:t>
      </w:r>
      <w:r>
        <w:rPr>
          <w:rFonts w:hint="eastAsia"/>
        </w:rPr>
        <w:t>начале</w:t>
      </w:r>
      <w:r>
        <w:t></w:t>
      </w:r>
      <w:r>
        <w:t></w:t>
      </w:r>
      <w:r>
        <w:t></w:t>
      </w:r>
      <w:r>
        <w:t></w:t>
      </w:r>
      <w:r>
        <w:t></w:t>
      </w:r>
      <w:r>
        <w:t></w:t>
      </w:r>
      <w:r>
        <w:rPr>
          <w:rFonts w:hint="eastAsia"/>
        </w:rPr>
        <w:t>х</w:t>
      </w:r>
      <w:r>
        <w:t></w:t>
      </w:r>
      <w:r>
        <w:rPr>
          <w:rFonts w:hint="eastAsia"/>
        </w:rPr>
        <w:t>гг</w:t>
      </w:r>
      <w:r>
        <w:t></w:t>
      </w:r>
      <w:r>
        <w:t></w:t>
      </w:r>
      <w:r>
        <w:rPr>
          <w:rFonts w:hint="eastAsia"/>
        </w:rPr>
        <w:t>в</w:t>
      </w:r>
      <w:r>
        <w:t></w:t>
      </w:r>
      <w:r>
        <w:rPr>
          <w:rFonts w:hint="eastAsia"/>
        </w:rPr>
        <w:t>Красноярске</w:t>
      </w:r>
      <w:r>
        <w:t></w:t>
      </w:r>
      <w:r>
        <w:rPr>
          <w:rFonts w:hint="eastAsia"/>
        </w:rPr>
        <w:t>активизировалась</w:t>
      </w:r>
      <w:r>
        <w:t></w:t>
      </w:r>
      <w:r>
        <w:rPr>
          <w:rFonts w:hint="eastAsia"/>
        </w:rPr>
        <w:t>работа</w:t>
      </w:r>
      <w:r>
        <w:t></w:t>
      </w:r>
      <w:r>
        <w:rPr>
          <w:rFonts w:hint="eastAsia"/>
        </w:rPr>
        <w:t>по</w:t>
      </w:r>
      <w:r>
        <w:t></w:t>
      </w:r>
      <w:r>
        <w:rPr>
          <w:rFonts w:hint="eastAsia"/>
        </w:rPr>
        <w:t>изучению</w:t>
      </w:r>
      <w:r>
        <w:t></w:t>
      </w:r>
      <w:r>
        <w:rPr>
          <w:rFonts w:hint="eastAsia"/>
        </w:rPr>
        <w:t>регионального</w:t>
      </w:r>
      <w:r>
        <w:t></w:t>
      </w:r>
      <w:r>
        <w:rPr>
          <w:rFonts w:hint="eastAsia"/>
        </w:rPr>
        <w:t>аспекта</w:t>
      </w:r>
      <w:r>
        <w:t></w:t>
      </w:r>
      <w:r>
        <w:rPr>
          <w:rFonts w:hint="eastAsia"/>
        </w:rPr>
        <w:t>функционирования</w:t>
      </w:r>
      <w:r>
        <w:t></w:t>
      </w:r>
      <w:r>
        <w:rPr>
          <w:rFonts w:hint="eastAsia"/>
        </w:rPr>
        <w:t>торговой</w:t>
      </w:r>
      <w:r>
        <w:t></w:t>
      </w:r>
      <w:r>
        <w:rPr>
          <w:rFonts w:hint="eastAsia"/>
        </w:rPr>
        <w:t>отрасли</w:t>
      </w:r>
      <w:r>
        <w:t></w:t>
      </w:r>
      <w:r>
        <w:rPr>
          <w:rFonts w:hint="eastAsia"/>
        </w:rPr>
        <w:t>и</w:t>
      </w:r>
      <w:r>
        <w:t></w:t>
      </w:r>
      <w:r>
        <w:rPr>
          <w:rFonts w:hint="eastAsia"/>
        </w:rPr>
        <w:t>развития</w:t>
      </w:r>
      <w:r>
        <w:t></w:t>
      </w:r>
      <w:r>
        <w:rPr>
          <w:rFonts w:hint="eastAsia"/>
        </w:rPr>
        <w:t>рыночных</w:t>
      </w:r>
      <w:r>
        <w:t></w:t>
      </w:r>
      <w:r>
        <w:rPr>
          <w:rFonts w:hint="eastAsia"/>
        </w:rPr>
        <w:t>отношений</w:t>
      </w:r>
      <w:r>
        <w:t></w:t>
      </w:r>
      <w:r>
        <w:rPr>
          <w:rFonts w:hint="eastAsia"/>
        </w:rPr>
        <w:t>в</w:t>
      </w:r>
      <w:r>
        <w:t></w:t>
      </w:r>
      <w:r>
        <w:rPr>
          <w:rFonts w:hint="eastAsia"/>
        </w:rPr>
        <w:t>разные</w:t>
      </w:r>
      <w:r>
        <w:t></w:t>
      </w:r>
      <w:r>
        <w:rPr>
          <w:rFonts w:hint="eastAsia"/>
        </w:rPr>
        <w:t>исторические</w:t>
      </w:r>
      <w:r>
        <w:t></w:t>
      </w:r>
      <w:r>
        <w:rPr>
          <w:rFonts w:hint="eastAsia"/>
        </w:rPr>
        <w:t>периоды</w:t>
      </w:r>
      <w:r>
        <w:t></w:t>
      </w:r>
      <w:r>
        <w:t></w:t>
      </w:r>
      <w:r>
        <w:rPr>
          <w:rFonts w:hint="eastAsia"/>
        </w:rPr>
        <w:t>Обобщением</w:t>
      </w:r>
      <w:r>
        <w:t></w:t>
      </w:r>
      <w:r>
        <w:rPr>
          <w:rFonts w:hint="eastAsia"/>
        </w:rPr>
        <w:t>многолетнего</w:t>
      </w:r>
      <w:r>
        <w:t></w:t>
      </w:r>
      <w:r>
        <w:rPr>
          <w:rFonts w:hint="eastAsia"/>
        </w:rPr>
        <w:t>исследовательского</w:t>
      </w:r>
      <w:r>
        <w:t></w:t>
      </w:r>
      <w:r>
        <w:rPr>
          <w:rFonts w:hint="eastAsia"/>
        </w:rPr>
        <w:t>поиска</w:t>
      </w:r>
      <w:r>
        <w:t></w:t>
      </w:r>
      <w:r>
        <w:rPr>
          <w:rFonts w:hint="eastAsia"/>
        </w:rPr>
        <w:t>стала</w:t>
      </w:r>
      <w:r>
        <w:t></w:t>
      </w:r>
      <w:r>
        <w:rPr>
          <w:rFonts w:hint="eastAsia"/>
        </w:rPr>
        <w:t>коллективная</w:t>
      </w:r>
      <w:r>
        <w:t></w:t>
      </w:r>
      <w:r>
        <w:rPr>
          <w:rFonts w:hint="eastAsia"/>
        </w:rPr>
        <w:t>монография</w:t>
      </w:r>
      <w:r>
        <w:t></w:t>
      </w:r>
      <w:r>
        <w:t></w:t>
      </w:r>
      <w:r>
        <w:rPr>
          <w:rFonts w:hint="eastAsia"/>
        </w:rPr>
        <w:t>Торговля</w:t>
      </w:r>
      <w:r>
        <w:t></w:t>
      </w:r>
      <w:r>
        <w:rPr>
          <w:rFonts w:hint="eastAsia"/>
        </w:rPr>
        <w:t>Красноярского</w:t>
      </w:r>
      <w:r>
        <w:t></w:t>
      </w:r>
      <w:r>
        <w:rPr>
          <w:rFonts w:hint="eastAsia"/>
        </w:rPr>
        <w:t>края</w:t>
      </w:r>
      <w:r>
        <w:t></w:t>
      </w:r>
      <w:r>
        <w:rPr>
          <w:rFonts w:hint="eastAsia"/>
        </w:rPr>
        <w:t>в</w:t>
      </w:r>
      <w:r>
        <w:t></w:t>
      </w:r>
      <w:r>
        <w:rPr>
          <w:rFonts w:hint="eastAsia"/>
        </w:rPr>
        <w:t>советский</w:t>
      </w:r>
      <w:r>
        <w:t></w:t>
      </w:r>
      <w:r>
        <w:rPr>
          <w:rFonts w:hint="eastAsia"/>
        </w:rPr>
        <w:t>период</w:t>
      </w:r>
      <w:r>
        <w:t></w:t>
      </w:r>
      <w:r>
        <w:t></w:t>
      </w:r>
      <w:r>
        <w:t></w:t>
      </w:r>
      <w:r>
        <w:rPr>
          <w:rFonts w:hint="eastAsia"/>
        </w:rPr>
        <w:t>А</w:t>
      </w:r>
      <w:r>
        <w:t></w:t>
      </w:r>
      <w:r>
        <w:t></w:t>
      </w:r>
      <w:r>
        <w:rPr>
          <w:rFonts w:hint="eastAsia"/>
        </w:rPr>
        <w:t>И</w:t>
      </w:r>
      <w:r>
        <w:t></w:t>
      </w:r>
      <w:r>
        <w:t></w:t>
      </w:r>
      <w:r>
        <w:rPr>
          <w:rFonts w:hint="eastAsia"/>
        </w:rPr>
        <w:t>Погребняк</w:t>
      </w:r>
      <w:r>
        <w:t></w:t>
      </w:r>
      <w:r>
        <w:t></w:t>
      </w:r>
      <w:r>
        <w:rPr>
          <w:rFonts w:hint="eastAsia"/>
        </w:rPr>
        <w:t>Л</w:t>
      </w:r>
      <w:r>
        <w:t></w:t>
      </w:r>
      <w:r>
        <w:t></w:t>
      </w:r>
      <w:r>
        <w:rPr>
          <w:rFonts w:hint="eastAsia"/>
        </w:rPr>
        <w:t>Е</w:t>
      </w:r>
      <w:r>
        <w:t></w:t>
      </w:r>
      <w:r>
        <w:t></w:t>
      </w:r>
      <w:r>
        <w:rPr>
          <w:rFonts w:hint="eastAsia"/>
        </w:rPr>
        <w:t>Мариненко</w:t>
      </w:r>
      <w:r>
        <w:t></w:t>
      </w:r>
      <w:r>
        <w:t></w:t>
      </w:r>
      <w:r>
        <w:t></w:t>
      </w:r>
      <w:r>
        <w:t></w:t>
      </w:r>
      <w:r>
        <w:t></w:t>
      </w:r>
      <w:r>
        <w:t></w:t>
      </w:r>
      <w:r>
        <w:t></w:t>
      </w:r>
      <w:r>
        <w:t></w:t>
      </w:r>
      <w:r>
        <w:rPr>
          <w:rFonts w:hint="eastAsia"/>
        </w:rPr>
        <w:t>О</w:t>
      </w:r>
      <w:r>
        <w:t></w:t>
      </w:r>
      <w:r>
        <w:t></w:t>
      </w:r>
      <w:r>
        <w:t></w:t>
      </w:r>
      <w:r>
        <w:t></w:t>
      </w:r>
      <w:r>
        <w:t></w:t>
      </w:r>
      <w:r>
        <w:t></w:t>
      </w:r>
      <w:r>
        <w:t></w:t>
      </w:r>
      <w:r>
        <w:t></w:t>
      </w:r>
      <w:r>
        <w:rPr>
          <w:rFonts w:hint="eastAsia"/>
        </w:rPr>
        <w:t>Г</w:t>
      </w:r>
      <w:r>
        <w:t></w:t>
      </w:r>
      <w:r>
        <w:t></w:t>
      </w:r>
      <w:r>
        <w:t></w:t>
      </w:r>
      <w:r>
        <w:t></w:t>
      </w:r>
      <w:r>
        <w:t></w:t>
      </w:r>
      <w:r>
        <w:t></w:t>
      </w:r>
      <w:r>
        <w:t></w:t>
      </w:r>
      <w:r>
        <w:t></w:t>
      </w:r>
      <w:r>
        <w:rPr>
          <w:rFonts w:hint="eastAsia"/>
        </w:rPr>
        <w:t>Алексеев</w:t>
      </w:r>
      <w:r>
        <w:t></w:t>
      </w:r>
      <w:r>
        <w:t></w:t>
      </w:r>
      <w:r>
        <w:t></w:t>
      </w:r>
      <w:r>
        <w:t></w:t>
      </w:r>
      <w:r>
        <w:t></w:t>
      </w:r>
      <w:r>
        <w:t></w:t>
      </w:r>
      <w:r>
        <w:t></w:t>
      </w:r>
      <w:r>
        <w:t></w:t>
      </w:r>
      <w:r>
        <w:t></w:t>
      </w:r>
      <w:r>
        <w:t></w:t>
      </w:r>
      <w:r>
        <w:t></w:t>
      </w:r>
      <w:r>
        <w:t></w:t>
      </w:r>
      <w:r>
        <w:t></w:t>
      </w:r>
      <w:r>
        <w:t></w:t>
      </w:r>
      <w:r>
        <w:t></w:t>
      </w:r>
      <w:r>
        <w:t></w:t>
      </w:r>
      <w:r>
        <w:t></w:t>
      </w:r>
      <w:r>
        <w:t></w:t>
      </w:r>
      <w:r>
        <w:t></w:t>
      </w:r>
      <w:r>
        <w:t></w:t>
      </w:r>
      <w:r>
        <w:t></w:t>
      </w:r>
      <w:r>
        <w:rPr>
          <w:rFonts w:hint="eastAsia"/>
        </w:rPr>
        <w:t>Несмотря</w:t>
      </w:r>
      <w:r>
        <w:t></w:t>
      </w:r>
      <w:r>
        <w:t></w:t>
      </w:r>
      <w:r>
        <w:t></w:t>
      </w:r>
      <w:r>
        <w:t></w:t>
      </w:r>
      <w:r>
        <w:t></w:t>
      </w:r>
      <w:r>
        <w:t></w:t>
      </w:r>
      <w:r>
        <w:t></w:t>
      </w:r>
      <w:r>
        <w:rPr>
          <w:rFonts w:hint="eastAsia"/>
        </w:rPr>
        <w:t>на</w:t>
      </w:r>
      <w:r>
        <w:t></w:t>
      </w:r>
      <w:r>
        <w:t></w:t>
      </w:r>
      <w:r>
        <w:t></w:t>
      </w:r>
      <w:r>
        <w:t></w:t>
      </w:r>
      <w:r>
        <w:t></w:t>
      </w:r>
      <w:r>
        <w:t></w:t>
      </w:r>
      <w:r>
        <w:t></w:t>
      </w:r>
      <w:r>
        <w:rPr>
          <w:rFonts w:hint="eastAsia"/>
        </w:rPr>
        <w:t>высокую</w:t>
      </w:r>
      <w:r>
        <w:t></w:t>
      </w:r>
      <w:r>
        <w:t></w:t>
      </w:r>
      <w:r>
        <w:t></w:t>
      </w:r>
      <w:r>
        <w:t></w:t>
      </w:r>
      <w:r>
        <w:t></w:t>
      </w:r>
      <w:r>
        <w:t></w:t>
      </w:r>
      <w:r>
        <w:t></w:t>
      </w:r>
      <w:r>
        <w:rPr>
          <w:rFonts w:hint="eastAsia"/>
        </w:rPr>
        <w:t>степень</w:t>
      </w:r>
    </w:p>
    <w:p w:rsidR="00DC6A4F" w:rsidRDefault="00DC6A4F" w:rsidP="00DC6A4F">
      <w:r>
        <w:t></w:t>
      </w:r>
    </w:p>
    <w:p w:rsidR="00DC6A4F" w:rsidRDefault="00DC6A4F" w:rsidP="00DC6A4F">
      <w:r>
        <w:t></w:t>
      </w:r>
    </w:p>
    <w:p w:rsidR="00DC6A4F" w:rsidRDefault="00DC6A4F" w:rsidP="00DC6A4F">
      <w:r>
        <w:rPr>
          <w:rFonts w:hint="eastAsia"/>
        </w:rPr>
        <w:t>исторического</w:t>
      </w:r>
      <w:r>
        <w:t></w:t>
      </w:r>
      <w:r>
        <w:rPr>
          <w:rFonts w:hint="eastAsia"/>
        </w:rPr>
        <w:t>анализа</w:t>
      </w:r>
      <w:r>
        <w:t></w:t>
      </w:r>
      <w:r>
        <w:t></w:t>
      </w:r>
      <w:r>
        <w:rPr>
          <w:rFonts w:hint="eastAsia"/>
        </w:rPr>
        <w:t>послевоенный</w:t>
      </w:r>
      <w:r>
        <w:t></w:t>
      </w:r>
      <w:r>
        <w:rPr>
          <w:rFonts w:hint="eastAsia"/>
        </w:rPr>
        <w:t>период</w:t>
      </w:r>
      <w:r>
        <w:t></w:t>
      </w:r>
      <w:r>
        <w:rPr>
          <w:rFonts w:hint="eastAsia"/>
        </w:rPr>
        <w:t>не</w:t>
      </w:r>
      <w:r>
        <w:t></w:t>
      </w:r>
      <w:r>
        <w:rPr>
          <w:rFonts w:hint="eastAsia"/>
        </w:rPr>
        <w:t>получил</w:t>
      </w:r>
      <w:r>
        <w:t></w:t>
      </w:r>
      <w:r>
        <w:rPr>
          <w:rFonts w:hint="eastAsia"/>
        </w:rPr>
        <w:t>в</w:t>
      </w:r>
      <w:r>
        <w:t></w:t>
      </w:r>
      <w:r>
        <w:rPr>
          <w:rFonts w:hint="eastAsia"/>
        </w:rPr>
        <w:t>ней</w:t>
      </w:r>
      <w:r>
        <w:t></w:t>
      </w:r>
      <w:r>
        <w:rPr>
          <w:rFonts w:hint="eastAsia"/>
        </w:rPr>
        <w:t>детального</w:t>
      </w:r>
      <w:r>
        <w:t></w:t>
      </w:r>
      <w:r>
        <w:rPr>
          <w:rFonts w:hint="eastAsia"/>
        </w:rPr>
        <w:t>рассмотрения</w:t>
      </w:r>
      <w:r>
        <w:t></w:t>
      </w:r>
    </w:p>
    <w:p w:rsidR="00DC6A4F" w:rsidRDefault="00DC6A4F" w:rsidP="00DC6A4F">
      <w:r>
        <w:rPr>
          <w:rFonts w:hint="eastAsia"/>
        </w:rPr>
        <w:t>Таким</w:t>
      </w:r>
      <w:r>
        <w:t></w:t>
      </w:r>
      <w:r>
        <w:rPr>
          <w:rFonts w:hint="eastAsia"/>
        </w:rPr>
        <w:t>образом</w:t>
      </w:r>
      <w:r>
        <w:t></w:t>
      </w:r>
      <w:r>
        <w:t></w:t>
      </w:r>
      <w:r>
        <w:rPr>
          <w:rFonts w:hint="eastAsia"/>
        </w:rPr>
        <w:t>анализ</w:t>
      </w:r>
      <w:r>
        <w:t></w:t>
      </w:r>
      <w:r>
        <w:rPr>
          <w:rFonts w:hint="eastAsia"/>
        </w:rPr>
        <w:t>историографической</w:t>
      </w:r>
      <w:r>
        <w:t></w:t>
      </w:r>
      <w:r>
        <w:rPr>
          <w:rFonts w:hint="eastAsia"/>
        </w:rPr>
        <w:t>ситуации</w:t>
      </w:r>
      <w:r>
        <w:t></w:t>
      </w:r>
      <w:r>
        <w:rPr>
          <w:rFonts w:hint="eastAsia"/>
        </w:rPr>
        <w:t>даёт</w:t>
      </w:r>
      <w:r>
        <w:t></w:t>
      </w:r>
      <w:r>
        <w:rPr>
          <w:rFonts w:hint="eastAsia"/>
        </w:rPr>
        <w:t>возможность</w:t>
      </w:r>
      <w:r>
        <w:t></w:t>
      </w:r>
      <w:r>
        <w:rPr>
          <w:rFonts w:hint="eastAsia"/>
        </w:rPr>
        <w:t>утверждать</w:t>
      </w:r>
      <w:r>
        <w:t></w:t>
      </w:r>
      <w:r>
        <w:t></w:t>
      </w:r>
      <w:r>
        <w:rPr>
          <w:rFonts w:hint="eastAsia"/>
        </w:rPr>
        <w:t>что</w:t>
      </w:r>
      <w:r>
        <w:t></w:t>
      </w:r>
      <w:r>
        <w:rPr>
          <w:rFonts w:hint="eastAsia"/>
        </w:rPr>
        <w:t>в</w:t>
      </w:r>
      <w:r>
        <w:t></w:t>
      </w:r>
      <w:r>
        <w:rPr>
          <w:rFonts w:hint="eastAsia"/>
        </w:rPr>
        <w:t>самостоятельную</w:t>
      </w:r>
      <w:r>
        <w:t></w:t>
      </w:r>
      <w:r>
        <w:rPr>
          <w:rFonts w:hint="eastAsia"/>
        </w:rPr>
        <w:t>тему</w:t>
      </w:r>
      <w:r>
        <w:t></w:t>
      </w:r>
      <w:r>
        <w:rPr>
          <w:rFonts w:hint="eastAsia"/>
        </w:rPr>
        <w:t>изучаемая</w:t>
      </w:r>
      <w:r>
        <w:t></w:t>
      </w:r>
      <w:r>
        <w:rPr>
          <w:rFonts w:hint="eastAsia"/>
        </w:rPr>
        <w:t>проблема</w:t>
      </w:r>
      <w:r>
        <w:t></w:t>
      </w:r>
      <w:r>
        <w:rPr>
          <w:rFonts w:hint="eastAsia"/>
        </w:rPr>
        <w:t>исследователями</w:t>
      </w:r>
      <w:r>
        <w:t></w:t>
      </w:r>
      <w:r>
        <w:rPr>
          <w:rFonts w:hint="eastAsia"/>
        </w:rPr>
        <w:t>не</w:t>
      </w:r>
      <w:r>
        <w:t></w:t>
      </w:r>
      <w:r>
        <w:rPr>
          <w:rFonts w:hint="eastAsia"/>
        </w:rPr>
        <w:t>выделялась</w:t>
      </w:r>
      <w:r>
        <w:t></w:t>
      </w:r>
      <w:r>
        <w:t></w:t>
      </w:r>
      <w:r>
        <w:rPr>
          <w:rFonts w:hint="eastAsia"/>
        </w:rPr>
        <w:t>многие</w:t>
      </w:r>
      <w:r>
        <w:t></w:t>
      </w:r>
      <w:r>
        <w:rPr>
          <w:rFonts w:hint="eastAsia"/>
        </w:rPr>
        <w:t>её</w:t>
      </w:r>
      <w:r>
        <w:t></w:t>
      </w:r>
      <w:r>
        <w:rPr>
          <w:rFonts w:hint="eastAsia"/>
        </w:rPr>
        <w:t>аспекты</w:t>
      </w:r>
      <w:r>
        <w:t></w:t>
      </w:r>
      <w:r>
        <w:rPr>
          <w:rFonts w:hint="eastAsia"/>
        </w:rPr>
        <w:t>рассматривались</w:t>
      </w:r>
      <w:r>
        <w:t></w:t>
      </w:r>
      <w:r>
        <w:rPr>
          <w:rFonts w:hint="eastAsia"/>
        </w:rPr>
        <w:t>разобщено</w:t>
      </w:r>
      <w:r>
        <w:t></w:t>
      </w:r>
      <w:r>
        <w:t></w:t>
      </w:r>
      <w:r>
        <w:rPr>
          <w:rFonts w:hint="eastAsia"/>
        </w:rPr>
        <w:t>В</w:t>
      </w:r>
      <w:r>
        <w:t></w:t>
      </w:r>
      <w:r>
        <w:rPr>
          <w:rFonts w:hint="eastAsia"/>
        </w:rPr>
        <w:t>настоящий</w:t>
      </w:r>
      <w:r>
        <w:t></w:t>
      </w:r>
      <w:r>
        <w:rPr>
          <w:rFonts w:hint="eastAsia"/>
        </w:rPr>
        <w:t>момент</w:t>
      </w:r>
      <w:r>
        <w:t></w:t>
      </w:r>
      <w:r>
        <w:rPr>
          <w:rFonts w:hint="eastAsia"/>
        </w:rPr>
        <w:t>нет</w:t>
      </w:r>
      <w:r>
        <w:t></w:t>
      </w:r>
      <w:r>
        <w:rPr>
          <w:rFonts w:hint="eastAsia"/>
        </w:rPr>
        <w:t>системных</w:t>
      </w:r>
      <w:r>
        <w:t></w:t>
      </w:r>
      <w:r>
        <w:rPr>
          <w:rFonts w:hint="eastAsia"/>
        </w:rPr>
        <w:t>работ</w:t>
      </w:r>
      <w:r>
        <w:t></w:t>
      </w:r>
      <w:r>
        <w:t></w:t>
      </w:r>
      <w:r>
        <w:rPr>
          <w:rFonts w:hint="eastAsia"/>
        </w:rPr>
        <w:t>освещающих</w:t>
      </w:r>
      <w:r>
        <w:t></w:t>
      </w:r>
      <w:r>
        <w:rPr>
          <w:rFonts w:hint="eastAsia"/>
        </w:rPr>
        <w:t>развитие</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rPr>
          <w:rFonts w:hint="eastAsia"/>
        </w:rPr>
        <w:t>в</w:t>
      </w:r>
      <w:r>
        <w:t></w:t>
      </w:r>
      <w:r>
        <w:rPr>
          <w:rFonts w:hint="eastAsia"/>
        </w:rPr>
        <w:t>Красноярском</w:t>
      </w:r>
      <w:r>
        <w:t></w:t>
      </w:r>
      <w:r>
        <w:rPr>
          <w:rFonts w:hint="eastAsia"/>
        </w:rPr>
        <w:t>крае</w:t>
      </w:r>
      <w:r>
        <w:t></w:t>
      </w:r>
      <w:r>
        <w:rPr>
          <w:rFonts w:hint="eastAsia"/>
        </w:rPr>
        <w:t>в</w:t>
      </w:r>
      <w:r>
        <w:t></w:t>
      </w:r>
      <w:r>
        <w:rPr>
          <w:rFonts w:hint="eastAsia"/>
        </w:rPr>
        <w:t>послевоенный</w:t>
      </w:r>
      <w:r>
        <w:t></w:t>
      </w:r>
      <w:r>
        <w:rPr>
          <w:rFonts w:hint="eastAsia"/>
        </w:rPr>
        <w:t>период</w:t>
      </w:r>
      <w:r>
        <w:t></w:t>
      </w:r>
    </w:p>
    <w:p w:rsidR="00DC6A4F" w:rsidRDefault="00DC6A4F" w:rsidP="00DC6A4F">
      <w:r>
        <w:rPr>
          <w:rFonts w:hint="eastAsia"/>
        </w:rPr>
        <w:t>Целью</w:t>
      </w:r>
      <w:r>
        <w:t></w:t>
      </w:r>
      <w:r>
        <w:rPr>
          <w:rFonts w:hint="eastAsia"/>
        </w:rPr>
        <w:t>исследования</w:t>
      </w:r>
      <w:r>
        <w:t></w:t>
      </w:r>
      <w:r>
        <w:rPr>
          <w:rFonts w:hint="eastAsia"/>
        </w:rPr>
        <w:t>является</w:t>
      </w:r>
      <w:r>
        <w:t></w:t>
      </w:r>
      <w:r>
        <w:rPr>
          <w:rFonts w:hint="eastAsia"/>
        </w:rPr>
        <w:t>комплексный</w:t>
      </w:r>
      <w:r>
        <w:t></w:t>
      </w:r>
      <w:r>
        <w:rPr>
          <w:rFonts w:hint="eastAsia"/>
        </w:rPr>
        <w:t>анализ</w:t>
      </w:r>
      <w:r>
        <w:t></w:t>
      </w:r>
      <w:r>
        <w:rPr>
          <w:rFonts w:hint="eastAsia"/>
        </w:rPr>
        <w:t>развития</w:t>
      </w:r>
      <w:r>
        <w:t></w:t>
      </w:r>
      <w:r>
        <w:rPr>
          <w:rFonts w:hint="eastAsia"/>
        </w:rPr>
        <w:t>системы</w:t>
      </w:r>
      <w:r>
        <w:t></w:t>
      </w:r>
      <w:r>
        <w:rPr>
          <w:rFonts w:hint="eastAsia"/>
        </w:rPr>
        <w:t>снабжения</w:t>
      </w:r>
      <w:r>
        <w:t></w:t>
      </w:r>
      <w:r>
        <w:rPr>
          <w:rFonts w:hint="eastAsia"/>
        </w:rPr>
        <w:t>населения</w:t>
      </w:r>
      <w:r>
        <w:t></w:t>
      </w:r>
      <w:r>
        <w:rPr>
          <w:rFonts w:hint="eastAsia"/>
        </w:rPr>
        <w:t>и</w:t>
      </w:r>
      <w:r>
        <w:t></w:t>
      </w:r>
      <w:r>
        <w:rPr>
          <w:rFonts w:hint="eastAsia"/>
        </w:rPr>
        <w:t>торговли</w:t>
      </w:r>
      <w:r>
        <w:t></w:t>
      </w:r>
      <w:r>
        <w:rPr>
          <w:rFonts w:hint="eastAsia"/>
        </w:rPr>
        <w:t>в</w:t>
      </w:r>
      <w:r>
        <w:t></w:t>
      </w:r>
      <w:r>
        <w:rPr>
          <w:rFonts w:hint="eastAsia"/>
        </w:rPr>
        <w:t>Красноярском</w:t>
      </w:r>
      <w:r>
        <w:t></w:t>
      </w:r>
      <w:r>
        <w:rPr>
          <w:rFonts w:hint="eastAsia"/>
        </w:rPr>
        <w:t>крае</w:t>
      </w:r>
      <w:r>
        <w:t></w:t>
      </w:r>
      <w:r>
        <w:rPr>
          <w:rFonts w:hint="eastAsia"/>
        </w:rPr>
        <w:t>в</w:t>
      </w:r>
      <w:r>
        <w:t></w:t>
      </w:r>
      <w:r>
        <w:rPr>
          <w:rFonts w:hint="eastAsia"/>
        </w:rPr>
        <w:t>послевоенный</w:t>
      </w:r>
      <w:r>
        <w:t></w:t>
      </w:r>
      <w:r>
        <w:rPr>
          <w:rFonts w:hint="eastAsia"/>
        </w:rPr>
        <w:t>период</w:t>
      </w:r>
      <w:r>
        <w:t></w:t>
      </w:r>
      <w:r>
        <w:t></w:t>
      </w:r>
      <w:r>
        <w:t></w:t>
      </w:r>
      <w:r>
        <w:t></w:t>
      </w:r>
      <w:r>
        <w:t></w:t>
      </w:r>
      <w:r>
        <w:t></w:t>
      </w:r>
      <w:r>
        <w:rPr>
          <w:rFonts w:hint="eastAsia"/>
        </w:rPr>
        <w:t>–</w:t>
      </w:r>
      <w:r>
        <w:t></w:t>
      </w:r>
      <w:r>
        <w:t></w:t>
      </w:r>
      <w:r>
        <w:t></w:t>
      </w:r>
      <w:r>
        <w:t></w:t>
      </w:r>
      <w:r>
        <w:t></w:t>
      </w:r>
      <w:r>
        <w:rPr>
          <w:rFonts w:hint="eastAsia"/>
        </w:rPr>
        <w:t>г</w:t>
      </w:r>
      <w:r>
        <w:t></w:t>
      </w:r>
      <w:r>
        <w:t></w:t>
      </w:r>
      <w:r>
        <w:t></w:t>
      </w:r>
    </w:p>
    <w:p w:rsidR="00DC6A4F" w:rsidRDefault="00DC6A4F" w:rsidP="00DC6A4F">
      <w:r>
        <w:rPr>
          <w:rFonts w:hint="eastAsia"/>
        </w:rPr>
        <w:t>Для</w:t>
      </w:r>
      <w:r>
        <w:t></w:t>
      </w:r>
      <w:r>
        <w:rPr>
          <w:rFonts w:hint="eastAsia"/>
        </w:rPr>
        <w:t>достижения</w:t>
      </w:r>
      <w:r>
        <w:t></w:t>
      </w:r>
      <w:r>
        <w:rPr>
          <w:rFonts w:hint="eastAsia"/>
        </w:rPr>
        <w:t>поставленной</w:t>
      </w:r>
      <w:r>
        <w:t></w:t>
      </w:r>
      <w:r>
        <w:rPr>
          <w:rFonts w:hint="eastAsia"/>
        </w:rPr>
        <w:t>цели</w:t>
      </w:r>
      <w:r>
        <w:t></w:t>
      </w:r>
      <w:r>
        <w:rPr>
          <w:rFonts w:hint="eastAsia"/>
        </w:rPr>
        <w:t>необходимо</w:t>
      </w:r>
      <w:r>
        <w:t></w:t>
      </w:r>
      <w:r>
        <w:rPr>
          <w:rFonts w:hint="eastAsia"/>
        </w:rPr>
        <w:t>решить</w:t>
      </w:r>
      <w:r>
        <w:t></w:t>
      </w:r>
      <w:r>
        <w:rPr>
          <w:rFonts w:hint="eastAsia"/>
        </w:rPr>
        <w:t>следующие</w:t>
      </w:r>
    </w:p>
    <w:p w:rsidR="00DC6A4F" w:rsidRDefault="00DC6A4F" w:rsidP="00DC6A4F">
      <w:r>
        <w:rPr>
          <w:rFonts w:hint="eastAsia"/>
        </w:rPr>
        <w:t>задачи</w:t>
      </w:r>
      <w:r>
        <w:t></w:t>
      </w:r>
      <w:r>
        <w:t></w:t>
      </w:r>
      <w:r>
        <w:t></w:t>
      </w:r>
      <w:r>
        <w:t></w:t>
      </w:r>
      <w:r>
        <w:t></w:t>
      </w:r>
      <w:r>
        <w:rPr>
          <w:rFonts w:hint="eastAsia"/>
        </w:rPr>
        <w:t>проанализировать</w:t>
      </w:r>
      <w:r>
        <w:t></w:t>
      </w:r>
      <w:r>
        <w:rPr>
          <w:rFonts w:hint="eastAsia"/>
        </w:rPr>
        <w:t>состояние</w:t>
      </w:r>
      <w:r>
        <w:t></w:t>
      </w:r>
      <w:r>
        <w:rPr>
          <w:rFonts w:hint="eastAsia"/>
        </w:rPr>
        <w:t>розничной</w:t>
      </w:r>
      <w:r>
        <w:t></w:t>
      </w:r>
      <w:r>
        <w:rPr>
          <w:rFonts w:hint="eastAsia"/>
        </w:rPr>
        <w:t>торговли</w:t>
      </w:r>
      <w:r>
        <w:t></w:t>
      </w:r>
      <w:r>
        <w:rPr>
          <w:rFonts w:hint="eastAsia"/>
        </w:rPr>
        <w:t>и</w:t>
      </w:r>
      <w:r>
        <w:t></w:t>
      </w:r>
      <w:r>
        <w:rPr>
          <w:rFonts w:hint="eastAsia"/>
        </w:rPr>
        <w:t>уровень</w:t>
      </w:r>
    </w:p>
    <w:p w:rsidR="00DC6A4F" w:rsidRDefault="00DC6A4F" w:rsidP="00DC6A4F">
      <w:r>
        <w:rPr>
          <w:rFonts w:hint="eastAsia"/>
        </w:rPr>
        <w:t>снабжения</w:t>
      </w:r>
      <w:r>
        <w:t></w:t>
      </w:r>
      <w:r>
        <w:rPr>
          <w:rFonts w:hint="eastAsia"/>
        </w:rPr>
        <w:t>населения</w:t>
      </w:r>
      <w:r>
        <w:t></w:t>
      </w:r>
      <w:r>
        <w:rPr>
          <w:rFonts w:hint="eastAsia"/>
        </w:rPr>
        <w:t>необходимыми</w:t>
      </w:r>
      <w:r>
        <w:t></w:t>
      </w:r>
      <w:r>
        <w:rPr>
          <w:rFonts w:hint="eastAsia"/>
        </w:rPr>
        <w:t>товарами</w:t>
      </w:r>
      <w:r>
        <w:t></w:t>
      </w:r>
      <w:r>
        <w:rPr>
          <w:rFonts w:hint="eastAsia"/>
        </w:rPr>
        <w:t>в</w:t>
      </w:r>
      <w:r>
        <w:t></w:t>
      </w:r>
      <w:r>
        <w:rPr>
          <w:rFonts w:hint="eastAsia"/>
        </w:rPr>
        <w:t>условиях</w:t>
      </w:r>
      <w:r>
        <w:t></w:t>
      </w:r>
      <w:r>
        <w:rPr>
          <w:rFonts w:hint="eastAsia"/>
        </w:rPr>
        <w:t>действия</w:t>
      </w:r>
    </w:p>
    <w:p w:rsidR="00DC6A4F" w:rsidRDefault="00DC6A4F" w:rsidP="00DC6A4F">
      <w:r>
        <w:rPr>
          <w:rFonts w:hint="eastAsia"/>
        </w:rPr>
        <w:t>нормированной</w:t>
      </w:r>
      <w:r>
        <w:t></w:t>
      </w:r>
      <w:r>
        <w:rPr>
          <w:rFonts w:hint="eastAsia"/>
        </w:rPr>
        <w:t>торговли</w:t>
      </w:r>
      <w:r>
        <w:t></w:t>
      </w:r>
      <w:r>
        <w:t></w:t>
      </w:r>
      <w:r>
        <w:t></w:t>
      </w:r>
      <w:r>
        <w:t></w:t>
      </w:r>
      <w:r>
        <w:t></w:t>
      </w:r>
      <w:r>
        <w:rPr>
          <w:rFonts w:hint="eastAsia"/>
        </w:rPr>
        <w:t>показать</w:t>
      </w:r>
      <w:r>
        <w:t></w:t>
      </w:r>
      <w:r>
        <w:rPr>
          <w:rFonts w:hint="eastAsia"/>
        </w:rPr>
        <w:t>специфику</w:t>
      </w:r>
      <w:r>
        <w:t></w:t>
      </w:r>
      <w:r>
        <w:rPr>
          <w:rFonts w:hint="eastAsia"/>
        </w:rPr>
        <w:t>обеспечения</w:t>
      </w:r>
      <w:r>
        <w:t></w:t>
      </w:r>
      <w:r>
        <w:rPr>
          <w:rFonts w:hint="eastAsia"/>
        </w:rPr>
        <w:t>различных</w:t>
      </w:r>
      <w:r>
        <w:t></w:t>
      </w:r>
      <w:r>
        <w:rPr>
          <w:rFonts w:hint="eastAsia"/>
        </w:rPr>
        <w:t>групп</w:t>
      </w:r>
    </w:p>
    <w:p w:rsidR="00DC6A4F" w:rsidRDefault="00DC6A4F" w:rsidP="00DC6A4F">
      <w:r>
        <w:rPr>
          <w:rFonts w:hint="eastAsia"/>
        </w:rPr>
        <w:t>населения</w:t>
      </w:r>
      <w:r>
        <w:tab/>
      </w:r>
      <w:r>
        <w:rPr>
          <w:rFonts w:hint="eastAsia"/>
        </w:rPr>
        <w:t>Красноярского</w:t>
      </w:r>
      <w:r>
        <w:tab/>
      </w:r>
      <w:r>
        <w:rPr>
          <w:rFonts w:hint="eastAsia"/>
        </w:rPr>
        <w:t>края</w:t>
      </w:r>
      <w:r>
        <w:tab/>
      </w:r>
      <w:r>
        <w:rPr>
          <w:rFonts w:hint="eastAsia"/>
        </w:rPr>
        <w:t>продовольствием</w:t>
      </w:r>
      <w:r>
        <w:tab/>
      </w:r>
      <w:r>
        <w:rPr>
          <w:rFonts w:hint="eastAsia"/>
        </w:rPr>
        <w:t>в</w:t>
      </w:r>
      <w:r>
        <w:tab/>
      </w:r>
      <w:r>
        <w:rPr>
          <w:rFonts w:hint="eastAsia"/>
        </w:rPr>
        <w:t>период</w:t>
      </w:r>
    </w:p>
    <w:p w:rsidR="00DC6A4F" w:rsidRDefault="00DC6A4F" w:rsidP="00DC6A4F">
      <w:r>
        <w:rPr>
          <w:rFonts w:hint="eastAsia"/>
        </w:rPr>
        <w:t>хлебозаготовительного</w:t>
      </w:r>
      <w:r>
        <w:t></w:t>
      </w:r>
      <w:r>
        <w:rPr>
          <w:rFonts w:hint="eastAsia"/>
        </w:rPr>
        <w:t>кризиса</w:t>
      </w:r>
      <w:r>
        <w:t></w:t>
      </w:r>
      <w:r>
        <w:t></w:t>
      </w:r>
      <w:r>
        <w:t></w:t>
      </w:r>
      <w:r>
        <w:t></w:t>
      </w:r>
      <w:r>
        <w:t></w:t>
      </w:r>
      <w:r>
        <w:rPr>
          <w:rFonts w:hint="eastAsia"/>
        </w:rPr>
        <w:t>–</w:t>
      </w:r>
      <w:r>
        <w:t></w:t>
      </w:r>
      <w:r>
        <w:t></w:t>
      </w:r>
      <w:r>
        <w:t></w:t>
      </w:r>
      <w:r>
        <w:t></w:t>
      </w:r>
      <w:r>
        <w:t></w:t>
      </w:r>
      <w:r>
        <w:rPr>
          <w:rFonts w:hint="eastAsia"/>
        </w:rPr>
        <w:t>гг</w:t>
      </w:r>
      <w:r>
        <w:t></w:t>
      </w:r>
      <w:r>
        <w:t></w:t>
      </w:r>
      <w:r>
        <w:t></w:t>
      </w:r>
      <w:r>
        <w:t></w:t>
      </w:r>
      <w:r>
        <w:t></w:t>
      </w:r>
      <w:r>
        <w:t></w:t>
      </w:r>
      <w:r>
        <w:rPr>
          <w:rFonts w:hint="eastAsia"/>
        </w:rPr>
        <w:t>дать</w:t>
      </w:r>
      <w:r>
        <w:t></w:t>
      </w:r>
      <w:r>
        <w:rPr>
          <w:rFonts w:hint="eastAsia"/>
        </w:rPr>
        <w:t>оценку</w:t>
      </w:r>
      <w:r>
        <w:t></w:t>
      </w:r>
      <w:r>
        <w:rPr>
          <w:rFonts w:hint="eastAsia"/>
        </w:rPr>
        <w:t>работе</w:t>
      </w:r>
      <w:r>
        <w:t></w:t>
      </w:r>
      <w:r>
        <w:rPr>
          <w:rFonts w:hint="eastAsia"/>
        </w:rPr>
        <w:t>местных</w:t>
      </w:r>
      <w:r>
        <w:t></w:t>
      </w:r>
      <w:r>
        <w:rPr>
          <w:rFonts w:hint="eastAsia"/>
        </w:rPr>
        <w:t>властей</w:t>
      </w:r>
      <w:r>
        <w:t></w:t>
      </w:r>
      <w:r>
        <w:rPr>
          <w:rFonts w:hint="eastAsia"/>
        </w:rPr>
        <w:t>по</w:t>
      </w:r>
      <w:r>
        <w:t></w:t>
      </w:r>
      <w:r>
        <w:rPr>
          <w:rFonts w:hint="eastAsia"/>
        </w:rPr>
        <w:t>подготовке</w:t>
      </w:r>
      <w:r>
        <w:t></w:t>
      </w:r>
      <w:r>
        <w:rPr>
          <w:rFonts w:hint="eastAsia"/>
        </w:rPr>
        <w:t>перехода</w:t>
      </w:r>
      <w:r>
        <w:t></w:t>
      </w:r>
      <w:r>
        <w:rPr>
          <w:rFonts w:hint="eastAsia"/>
        </w:rPr>
        <w:t>к</w:t>
      </w:r>
      <w:r>
        <w:t></w:t>
      </w:r>
      <w:r>
        <w:rPr>
          <w:rFonts w:hint="eastAsia"/>
        </w:rPr>
        <w:t>открытой</w:t>
      </w:r>
      <w:r>
        <w:t></w:t>
      </w:r>
      <w:r>
        <w:rPr>
          <w:rFonts w:hint="eastAsia"/>
        </w:rPr>
        <w:t>торговле</w:t>
      </w:r>
      <w:r>
        <w:t></w:t>
      </w:r>
      <w:r>
        <w:t></w:t>
      </w:r>
      <w:r>
        <w:t></w:t>
      </w:r>
      <w:r>
        <w:t></w:t>
      </w:r>
      <w:r>
        <w:t></w:t>
      </w:r>
      <w:r>
        <w:rPr>
          <w:rFonts w:hint="eastAsia"/>
        </w:rPr>
        <w:t>охарактеризовать</w:t>
      </w:r>
      <w:r>
        <w:t></w:t>
      </w:r>
      <w:r>
        <w:rPr>
          <w:rFonts w:hint="eastAsia"/>
        </w:rPr>
        <w:t>проблемы</w:t>
      </w:r>
      <w:r>
        <w:t></w:t>
      </w:r>
      <w:r>
        <w:t></w:t>
      </w:r>
      <w:r>
        <w:rPr>
          <w:rFonts w:hint="eastAsia"/>
        </w:rPr>
        <w:t>возникшие</w:t>
      </w:r>
      <w:r>
        <w:t></w:t>
      </w:r>
      <w:r>
        <w:rPr>
          <w:rFonts w:hint="eastAsia"/>
        </w:rPr>
        <w:t>в</w:t>
      </w:r>
      <w:r>
        <w:t></w:t>
      </w:r>
      <w:r>
        <w:rPr>
          <w:rFonts w:hint="eastAsia"/>
        </w:rPr>
        <w:t>снабжении</w:t>
      </w:r>
      <w:r>
        <w:t></w:t>
      </w:r>
      <w:r>
        <w:rPr>
          <w:rFonts w:hint="eastAsia"/>
        </w:rPr>
        <w:t>советских</w:t>
      </w:r>
      <w:r>
        <w:t></w:t>
      </w:r>
      <w:r>
        <w:rPr>
          <w:rFonts w:hint="eastAsia"/>
        </w:rPr>
        <w:t>граждан</w:t>
      </w:r>
      <w:r>
        <w:t></w:t>
      </w:r>
      <w:r>
        <w:rPr>
          <w:rFonts w:hint="eastAsia"/>
        </w:rPr>
        <w:t>в</w:t>
      </w:r>
      <w:r>
        <w:t></w:t>
      </w:r>
      <w:r>
        <w:rPr>
          <w:rFonts w:hint="eastAsia"/>
        </w:rPr>
        <w:t>условиях</w:t>
      </w:r>
      <w:r>
        <w:t></w:t>
      </w:r>
      <w:r>
        <w:rPr>
          <w:rFonts w:hint="eastAsia"/>
        </w:rPr>
        <w:t>становления</w:t>
      </w:r>
      <w:r>
        <w:t></w:t>
      </w:r>
      <w:r>
        <w:rPr>
          <w:rFonts w:hint="eastAsia"/>
        </w:rPr>
        <w:t>открытой</w:t>
      </w:r>
      <w:r>
        <w:t></w:t>
      </w:r>
      <w:r>
        <w:rPr>
          <w:rFonts w:hint="eastAsia"/>
        </w:rPr>
        <w:t>торговли</w:t>
      </w:r>
      <w:r>
        <w:t></w:t>
      </w:r>
      <w:r>
        <w:rPr>
          <w:rFonts w:hint="eastAsia"/>
        </w:rPr>
        <w:t>в</w:t>
      </w:r>
      <w:r>
        <w:t></w:t>
      </w:r>
      <w:r>
        <w:t></w:t>
      </w:r>
      <w:r>
        <w:t></w:t>
      </w:r>
      <w:r>
        <w:t></w:t>
      </w:r>
      <w:r>
        <w:t></w:t>
      </w:r>
      <w:r>
        <w:t></w:t>
      </w:r>
      <w:r>
        <w:rPr>
          <w:rFonts w:hint="eastAsia"/>
        </w:rPr>
        <w:t>–</w:t>
      </w:r>
      <w:r>
        <w:t></w:t>
      </w:r>
      <w:r>
        <w:t></w:t>
      </w:r>
      <w:r>
        <w:t></w:t>
      </w:r>
      <w:r>
        <w:t></w:t>
      </w:r>
      <w:r>
        <w:t></w:t>
      </w:r>
      <w:r>
        <w:t></w:t>
      </w:r>
      <w:r>
        <w:rPr>
          <w:rFonts w:hint="eastAsia"/>
        </w:rPr>
        <w:t>гг</w:t>
      </w:r>
      <w:r>
        <w:t></w:t>
      </w:r>
      <w:r>
        <w:t></w:t>
      </w:r>
      <w:r>
        <w:t></w:t>
      </w:r>
      <w:r>
        <w:t></w:t>
      </w:r>
      <w:r>
        <w:t></w:t>
      </w:r>
      <w:r>
        <w:t></w:t>
      </w:r>
      <w:r>
        <w:rPr>
          <w:rFonts w:hint="eastAsia"/>
        </w:rPr>
        <w:t>проанализировать</w:t>
      </w:r>
      <w:r>
        <w:t></w:t>
      </w:r>
      <w:r>
        <w:rPr>
          <w:rFonts w:hint="eastAsia"/>
        </w:rPr>
        <w:t>роль</w:t>
      </w:r>
      <w:r>
        <w:t></w:t>
      </w:r>
      <w:r>
        <w:rPr>
          <w:rFonts w:hint="eastAsia"/>
        </w:rPr>
        <w:t>дополнительных</w:t>
      </w:r>
      <w:r>
        <w:t></w:t>
      </w:r>
      <w:r>
        <w:rPr>
          <w:rFonts w:hint="eastAsia"/>
        </w:rPr>
        <w:t>источников</w:t>
      </w:r>
      <w:r>
        <w:t></w:t>
      </w:r>
      <w:r>
        <w:rPr>
          <w:rFonts w:hint="eastAsia"/>
        </w:rPr>
        <w:t>в</w:t>
      </w:r>
      <w:r>
        <w:t></w:t>
      </w:r>
      <w:r>
        <w:rPr>
          <w:rFonts w:hint="eastAsia"/>
        </w:rPr>
        <w:t>обеспечении</w:t>
      </w:r>
      <w:r>
        <w:t></w:t>
      </w:r>
      <w:r>
        <w:rPr>
          <w:rFonts w:hint="eastAsia"/>
        </w:rPr>
        <w:t>населения</w:t>
      </w:r>
      <w:r>
        <w:t></w:t>
      </w:r>
      <w:r>
        <w:rPr>
          <w:rFonts w:hint="eastAsia"/>
        </w:rPr>
        <w:t>региона</w:t>
      </w:r>
      <w:r>
        <w:t></w:t>
      </w:r>
    </w:p>
    <w:p w:rsidR="00DC6A4F" w:rsidRDefault="00DC6A4F" w:rsidP="00DC6A4F">
      <w:r>
        <w:rPr>
          <w:rFonts w:hint="eastAsia"/>
        </w:rPr>
        <w:t>Источниковая</w:t>
      </w:r>
      <w:r>
        <w:tab/>
      </w:r>
      <w:r>
        <w:rPr>
          <w:rFonts w:hint="eastAsia"/>
        </w:rPr>
        <w:t>база</w:t>
      </w:r>
      <w:r>
        <w:tab/>
      </w:r>
      <w:r>
        <w:rPr>
          <w:rFonts w:hint="eastAsia"/>
        </w:rPr>
        <w:t>исследования</w:t>
      </w:r>
      <w:r>
        <w:tab/>
      </w:r>
      <w:r>
        <w:rPr>
          <w:rFonts w:hint="eastAsia"/>
        </w:rPr>
        <w:t>представлена</w:t>
      </w:r>
      <w:r>
        <w:tab/>
      </w:r>
      <w:r>
        <w:rPr>
          <w:rFonts w:hint="eastAsia"/>
        </w:rPr>
        <w:t>комплексом</w:t>
      </w:r>
    </w:p>
    <w:p w:rsidR="00DC6A4F" w:rsidRDefault="00DC6A4F" w:rsidP="00DC6A4F">
      <w:r>
        <w:rPr>
          <w:rFonts w:hint="eastAsia"/>
        </w:rPr>
        <w:t>опубликованных</w:t>
      </w:r>
      <w:r>
        <w:t></w:t>
      </w:r>
      <w:r>
        <w:rPr>
          <w:rFonts w:hint="eastAsia"/>
        </w:rPr>
        <w:t>и</w:t>
      </w:r>
      <w:r>
        <w:t></w:t>
      </w:r>
      <w:r>
        <w:rPr>
          <w:rFonts w:hint="eastAsia"/>
        </w:rPr>
        <w:t>выявленных</w:t>
      </w:r>
      <w:r>
        <w:t></w:t>
      </w:r>
      <w:r>
        <w:rPr>
          <w:rFonts w:hint="eastAsia"/>
        </w:rPr>
        <w:t>в</w:t>
      </w:r>
      <w:r>
        <w:t></w:t>
      </w:r>
      <w:r>
        <w:rPr>
          <w:rFonts w:hint="eastAsia"/>
        </w:rPr>
        <w:t>архивах</w:t>
      </w:r>
      <w:r>
        <w:t></w:t>
      </w:r>
      <w:r>
        <w:rPr>
          <w:rFonts w:hint="eastAsia"/>
        </w:rPr>
        <w:t>материалов</w:t>
      </w:r>
      <w:r>
        <w:t></w:t>
      </w:r>
      <w:r>
        <w:t></w:t>
      </w:r>
      <w:r>
        <w:rPr>
          <w:rFonts w:hint="eastAsia"/>
        </w:rPr>
        <w:t>Для</w:t>
      </w:r>
      <w:r>
        <w:t></w:t>
      </w:r>
      <w:r>
        <w:rPr>
          <w:rFonts w:hint="eastAsia"/>
        </w:rPr>
        <w:t>воссоздания</w:t>
      </w:r>
    </w:p>
    <w:p w:rsidR="00DC6A4F" w:rsidRDefault="00DC6A4F" w:rsidP="00DC6A4F">
      <w:r>
        <w:rPr>
          <w:rFonts w:hint="eastAsia"/>
        </w:rPr>
        <w:t>общеисторического</w:t>
      </w:r>
      <w:r>
        <w:t></w:t>
      </w:r>
      <w:r>
        <w:rPr>
          <w:rFonts w:hint="eastAsia"/>
        </w:rPr>
        <w:t>контекста</w:t>
      </w:r>
      <w:r>
        <w:t></w:t>
      </w:r>
      <w:r>
        <w:rPr>
          <w:rFonts w:hint="eastAsia"/>
        </w:rPr>
        <w:t>развития</w:t>
      </w:r>
      <w:r>
        <w:t></w:t>
      </w:r>
      <w:r>
        <w:rPr>
          <w:rFonts w:hint="eastAsia"/>
        </w:rPr>
        <w:t>торговли</w:t>
      </w:r>
      <w:r>
        <w:t></w:t>
      </w:r>
      <w:r>
        <w:rPr>
          <w:rFonts w:hint="eastAsia"/>
        </w:rPr>
        <w:t>и</w:t>
      </w:r>
      <w:r>
        <w:t></w:t>
      </w:r>
      <w:r>
        <w:rPr>
          <w:rFonts w:hint="eastAsia"/>
        </w:rPr>
        <w:t>снабжения</w:t>
      </w:r>
      <w:r>
        <w:t></w:t>
      </w:r>
      <w:r>
        <w:rPr>
          <w:rFonts w:hint="eastAsia"/>
        </w:rPr>
        <w:t>населения</w:t>
      </w:r>
    </w:p>
    <w:p w:rsidR="00DC6A4F" w:rsidRDefault="00DC6A4F" w:rsidP="00DC6A4F">
      <w:r>
        <w:rPr>
          <w:rFonts w:hint="eastAsia"/>
        </w:rPr>
        <w:t>большое</w:t>
      </w:r>
      <w:r>
        <w:t></w:t>
      </w:r>
      <w:r>
        <w:rPr>
          <w:rFonts w:hint="eastAsia"/>
        </w:rPr>
        <w:t>значение</w:t>
      </w:r>
      <w:r>
        <w:t></w:t>
      </w:r>
      <w:r>
        <w:rPr>
          <w:rFonts w:hint="eastAsia"/>
        </w:rPr>
        <w:t>имело</w:t>
      </w:r>
      <w:r>
        <w:t></w:t>
      </w:r>
      <w:r>
        <w:rPr>
          <w:rFonts w:hint="eastAsia"/>
        </w:rPr>
        <w:t>изучение</w:t>
      </w:r>
      <w:r>
        <w:t></w:t>
      </w:r>
      <w:r>
        <w:rPr>
          <w:rFonts w:hint="eastAsia"/>
        </w:rPr>
        <w:t>законов</w:t>
      </w:r>
      <w:r>
        <w:t></w:t>
      </w:r>
      <w:r>
        <w:rPr>
          <w:rFonts w:hint="eastAsia"/>
        </w:rPr>
        <w:t>и</w:t>
      </w:r>
      <w:r>
        <w:t></w:t>
      </w:r>
      <w:r>
        <w:rPr>
          <w:rFonts w:hint="eastAsia"/>
        </w:rPr>
        <w:t>нормативно</w:t>
      </w:r>
      <w:r>
        <w:t></w:t>
      </w:r>
      <w:r>
        <w:rPr>
          <w:rFonts w:hint="eastAsia"/>
        </w:rPr>
        <w:t>правовых</w:t>
      </w:r>
      <w:r>
        <w:t></w:t>
      </w:r>
      <w:r>
        <w:rPr>
          <w:rFonts w:hint="eastAsia"/>
        </w:rPr>
        <w:t>актов</w:t>
      </w:r>
    </w:p>
    <w:p w:rsidR="00DC6A4F" w:rsidRDefault="00DC6A4F" w:rsidP="00DC6A4F">
      <w:r>
        <w:rPr>
          <w:rFonts w:hint="eastAsia"/>
        </w:rPr>
        <w:t>советских</w:t>
      </w:r>
      <w:r>
        <w:t></w:t>
      </w:r>
      <w:r>
        <w:rPr>
          <w:rFonts w:hint="eastAsia"/>
        </w:rPr>
        <w:t>и</w:t>
      </w:r>
      <w:r>
        <w:t></w:t>
      </w:r>
      <w:r>
        <w:rPr>
          <w:rFonts w:hint="eastAsia"/>
        </w:rPr>
        <w:t>партийных</w:t>
      </w:r>
      <w:r>
        <w:t></w:t>
      </w:r>
      <w:r>
        <w:rPr>
          <w:rFonts w:hint="eastAsia"/>
        </w:rPr>
        <w:t>органов</w:t>
      </w:r>
      <w:r>
        <w:t></w:t>
      </w:r>
      <w:r>
        <w:rPr>
          <w:rFonts w:hint="eastAsia"/>
        </w:rPr>
        <w:t>разного</w:t>
      </w:r>
      <w:r>
        <w:t></w:t>
      </w:r>
      <w:r>
        <w:rPr>
          <w:rFonts w:hint="eastAsia"/>
        </w:rPr>
        <w:t>уровня</w:t>
      </w:r>
      <w:r>
        <w:t></w:t>
      </w:r>
      <w:r>
        <w:rPr>
          <w:rFonts w:hint="eastAsia"/>
        </w:rPr>
        <w:t>государственной</w:t>
      </w:r>
      <w:r>
        <w:t></w:t>
      </w:r>
      <w:r>
        <w:rPr>
          <w:rFonts w:hint="eastAsia"/>
        </w:rPr>
        <w:t>системы</w:t>
      </w:r>
      <w:r>
        <w:t></w:t>
      </w:r>
      <w:r>
        <w:t></w:t>
      </w:r>
      <w:r>
        <w:rPr>
          <w:rFonts w:hint="eastAsia"/>
        </w:rPr>
        <w:t>Это</w:t>
      </w:r>
    </w:p>
    <w:p w:rsidR="00DC6A4F" w:rsidRDefault="00DC6A4F" w:rsidP="00DC6A4F">
      <w:r>
        <w:rPr>
          <w:rFonts w:hint="eastAsia"/>
        </w:rPr>
        <w:t>тексты</w:t>
      </w:r>
      <w:r>
        <w:t></w:t>
      </w:r>
      <w:r>
        <w:rPr>
          <w:rFonts w:hint="eastAsia"/>
        </w:rPr>
        <w:t>постановлений</w:t>
      </w:r>
      <w:r>
        <w:t></w:t>
      </w:r>
      <w:r>
        <w:rPr>
          <w:rFonts w:hint="eastAsia"/>
        </w:rPr>
        <w:t>ЦК</w:t>
      </w:r>
      <w:r>
        <w:t></w:t>
      </w:r>
      <w:r>
        <w:rPr>
          <w:rFonts w:hint="eastAsia"/>
        </w:rPr>
        <w:t>КПСС</w:t>
      </w:r>
      <w:r>
        <w:t></w:t>
      </w:r>
      <w:r>
        <w:rPr>
          <w:rFonts w:hint="eastAsia"/>
        </w:rPr>
        <w:t>и</w:t>
      </w:r>
      <w:r>
        <w:t></w:t>
      </w:r>
      <w:r>
        <w:rPr>
          <w:rFonts w:hint="eastAsia"/>
        </w:rPr>
        <w:t>Совета</w:t>
      </w:r>
      <w:r>
        <w:t></w:t>
      </w:r>
      <w:r>
        <w:rPr>
          <w:rFonts w:hint="eastAsia"/>
        </w:rPr>
        <w:t>Министров</w:t>
      </w:r>
      <w:r>
        <w:t></w:t>
      </w:r>
      <w:r>
        <w:rPr>
          <w:rFonts w:hint="eastAsia"/>
        </w:rPr>
        <w:t>СССР</w:t>
      </w:r>
      <w:r>
        <w:t></w:t>
      </w:r>
      <w:r>
        <w:t></w:t>
      </w:r>
      <w:r>
        <w:rPr>
          <w:rFonts w:hint="eastAsia"/>
        </w:rPr>
        <w:t>как</w:t>
      </w:r>
      <w:r>
        <w:t></w:t>
      </w:r>
      <w:r>
        <w:rPr>
          <w:rFonts w:hint="eastAsia"/>
        </w:rPr>
        <w:t>совместных</w:t>
      </w:r>
      <w:r>
        <w:t></w:t>
      </w:r>
    </w:p>
    <w:p w:rsidR="00DC6A4F" w:rsidRDefault="00DC6A4F" w:rsidP="00DC6A4F">
      <w:r>
        <w:rPr>
          <w:rFonts w:hint="eastAsia"/>
        </w:rPr>
        <w:t>так</w:t>
      </w:r>
      <w:r>
        <w:t></w:t>
      </w:r>
      <w:r>
        <w:rPr>
          <w:rFonts w:hint="eastAsia"/>
        </w:rPr>
        <w:t>и</w:t>
      </w:r>
      <w:r>
        <w:t></w:t>
      </w:r>
      <w:r>
        <w:rPr>
          <w:rFonts w:hint="eastAsia"/>
        </w:rPr>
        <w:t>принятых</w:t>
      </w:r>
      <w:r>
        <w:t></w:t>
      </w:r>
      <w:r>
        <w:rPr>
          <w:rFonts w:hint="eastAsia"/>
        </w:rPr>
        <w:t>этими</w:t>
      </w:r>
      <w:r>
        <w:t></w:t>
      </w:r>
      <w:r>
        <w:rPr>
          <w:rFonts w:hint="eastAsia"/>
        </w:rPr>
        <w:t>органами</w:t>
      </w:r>
      <w:r>
        <w:t></w:t>
      </w:r>
      <w:r>
        <w:rPr>
          <w:rFonts w:hint="eastAsia"/>
        </w:rPr>
        <w:t>отдельно</w:t>
      </w:r>
      <w:r>
        <w:t></w:t>
      </w:r>
      <w:r>
        <w:t></w:t>
      </w:r>
      <w:r>
        <w:rPr>
          <w:rFonts w:hint="eastAsia"/>
        </w:rPr>
        <w:t>приказы</w:t>
      </w:r>
      <w:r>
        <w:t></w:t>
      </w:r>
      <w:r>
        <w:t></w:t>
      </w:r>
      <w:r>
        <w:rPr>
          <w:rFonts w:hint="eastAsia"/>
        </w:rPr>
        <w:t>инструкции</w:t>
      </w:r>
      <w:r>
        <w:t></w:t>
      </w:r>
      <w:r>
        <w:rPr>
          <w:rFonts w:hint="eastAsia"/>
        </w:rPr>
        <w:t>и</w:t>
      </w:r>
    </w:p>
    <w:p w:rsidR="00DC6A4F" w:rsidRDefault="00DC6A4F" w:rsidP="00DC6A4F">
      <w:r>
        <w:rPr>
          <w:rFonts w:hint="eastAsia"/>
        </w:rPr>
        <w:t>распоряжения</w:t>
      </w:r>
      <w:r>
        <w:t></w:t>
      </w:r>
      <w:r>
        <w:rPr>
          <w:rFonts w:hint="eastAsia"/>
        </w:rPr>
        <w:t>Министерств</w:t>
      </w:r>
      <w:r>
        <w:t></w:t>
      </w:r>
      <w:r>
        <w:rPr>
          <w:rFonts w:hint="eastAsia"/>
        </w:rPr>
        <w:t>торговли</w:t>
      </w:r>
      <w:r>
        <w:t></w:t>
      </w:r>
      <w:r>
        <w:rPr>
          <w:rFonts w:hint="eastAsia"/>
        </w:rPr>
        <w:t>СССР</w:t>
      </w:r>
      <w:r>
        <w:t></w:t>
      </w:r>
      <w:r>
        <w:rPr>
          <w:rFonts w:hint="eastAsia"/>
        </w:rPr>
        <w:t>и</w:t>
      </w:r>
      <w:r>
        <w:t></w:t>
      </w:r>
      <w:r>
        <w:rPr>
          <w:rFonts w:hint="eastAsia"/>
        </w:rPr>
        <w:t>РСФСР</w:t>
      </w:r>
      <w:r>
        <w:t></w:t>
      </w:r>
      <w:r>
        <w:t></w:t>
      </w:r>
      <w:r>
        <w:rPr>
          <w:rFonts w:hint="eastAsia"/>
        </w:rPr>
        <w:t>Эти</w:t>
      </w:r>
      <w:r>
        <w:t></w:t>
      </w:r>
      <w:r>
        <w:rPr>
          <w:rFonts w:hint="eastAsia"/>
        </w:rPr>
        <w:t>документы</w:t>
      </w:r>
      <w:r>
        <w:t></w:t>
      </w:r>
    </w:p>
    <w:p w:rsidR="00DC6A4F" w:rsidRDefault="00DC6A4F" w:rsidP="00DC6A4F">
      <w:r>
        <w:rPr>
          <w:rFonts w:hint="eastAsia"/>
        </w:rPr>
        <w:t>директивные</w:t>
      </w:r>
      <w:r>
        <w:t></w:t>
      </w:r>
      <w:r>
        <w:rPr>
          <w:rFonts w:hint="eastAsia"/>
        </w:rPr>
        <w:t>по</w:t>
      </w:r>
      <w:r>
        <w:t></w:t>
      </w:r>
      <w:r>
        <w:rPr>
          <w:rFonts w:hint="eastAsia"/>
        </w:rPr>
        <w:t>своему</w:t>
      </w:r>
      <w:r>
        <w:t></w:t>
      </w:r>
      <w:r>
        <w:rPr>
          <w:rFonts w:hint="eastAsia"/>
        </w:rPr>
        <w:t>характеру</w:t>
      </w:r>
      <w:r>
        <w:t></w:t>
      </w:r>
      <w:r>
        <w:rPr>
          <w:rFonts w:hint="eastAsia"/>
        </w:rPr>
        <w:t>и</w:t>
      </w:r>
      <w:r>
        <w:t></w:t>
      </w:r>
      <w:r>
        <w:rPr>
          <w:rFonts w:hint="eastAsia"/>
        </w:rPr>
        <w:t>назначению</w:t>
      </w:r>
      <w:r>
        <w:t></w:t>
      </w:r>
      <w:r>
        <w:t></w:t>
      </w:r>
      <w:r>
        <w:rPr>
          <w:rFonts w:hint="eastAsia"/>
        </w:rPr>
        <w:t>устанавливали</w:t>
      </w:r>
      <w:r>
        <w:t></w:t>
      </w:r>
      <w:r>
        <w:rPr>
          <w:rFonts w:hint="eastAsia"/>
        </w:rPr>
        <w:t>социально</w:t>
      </w:r>
      <w:r>
        <w:t></w:t>
      </w:r>
    </w:p>
    <w:p w:rsidR="00DC6A4F" w:rsidRDefault="00DC6A4F" w:rsidP="00DC6A4F">
      <w:r>
        <w:rPr>
          <w:rFonts w:hint="eastAsia"/>
        </w:rPr>
        <w:t>экономические</w:t>
      </w:r>
      <w:r>
        <w:t></w:t>
      </w:r>
      <w:r>
        <w:rPr>
          <w:rFonts w:hint="eastAsia"/>
        </w:rPr>
        <w:t>ориентиры</w:t>
      </w:r>
      <w:r>
        <w:t></w:t>
      </w:r>
      <w:r>
        <w:rPr>
          <w:rFonts w:hint="eastAsia"/>
        </w:rPr>
        <w:t>послевоенного</w:t>
      </w:r>
      <w:r>
        <w:t></w:t>
      </w:r>
      <w:r>
        <w:rPr>
          <w:rFonts w:hint="eastAsia"/>
        </w:rPr>
        <w:t>развития</w:t>
      </w:r>
      <w:r>
        <w:t></w:t>
      </w:r>
      <w:r>
        <w:rPr>
          <w:rFonts w:hint="eastAsia"/>
        </w:rPr>
        <w:t>общества</w:t>
      </w:r>
      <w:r>
        <w:t></w:t>
      </w:r>
      <w:r>
        <w:t></w:t>
      </w:r>
      <w:r>
        <w:rPr>
          <w:rFonts w:hint="eastAsia"/>
        </w:rPr>
        <w:t>задавали</w:t>
      </w:r>
    </w:p>
    <w:p w:rsidR="00DC6A4F" w:rsidRDefault="00DC6A4F" w:rsidP="00DC6A4F">
      <w:r>
        <w:rPr>
          <w:rFonts w:hint="eastAsia"/>
        </w:rPr>
        <w:t>определённый</w:t>
      </w:r>
      <w:r>
        <w:t></w:t>
      </w:r>
      <w:r>
        <w:rPr>
          <w:rFonts w:hint="eastAsia"/>
        </w:rPr>
        <w:t>вектор</w:t>
      </w:r>
      <w:r>
        <w:t></w:t>
      </w:r>
      <w:r>
        <w:rPr>
          <w:rFonts w:hint="eastAsia"/>
        </w:rPr>
        <w:t>всей</w:t>
      </w:r>
      <w:r>
        <w:t></w:t>
      </w:r>
      <w:r>
        <w:rPr>
          <w:rFonts w:hint="eastAsia"/>
        </w:rPr>
        <w:t>работе</w:t>
      </w:r>
      <w:r>
        <w:t></w:t>
      </w:r>
      <w:r>
        <w:rPr>
          <w:rFonts w:hint="eastAsia"/>
        </w:rPr>
        <w:t>государственных</w:t>
      </w:r>
      <w:r>
        <w:t></w:t>
      </w:r>
      <w:r>
        <w:rPr>
          <w:rFonts w:hint="eastAsia"/>
        </w:rPr>
        <w:t>и</w:t>
      </w:r>
      <w:r>
        <w:t></w:t>
      </w:r>
      <w:r>
        <w:rPr>
          <w:rFonts w:hint="eastAsia"/>
        </w:rPr>
        <w:t>общественных</w:t>
      </w:r>
      <w:r>
        <w:t></w:t>
      </w:r>
      <w:r>
        <w:rPr>
          <w:rFonts w:hint="eastAsia"/>
        </w:rPr>
        <w:t>структур</w:t>
      </w:r>
      <w:r>
        <w:t></w:t>
      </w:r>
    </w:p>
    <w:p w:rsidR="00DC6A4F" w:rsidRDefault="00DC6A4F" w:rsidP="00DC6A4F">
      <w:r>
        <w:rPr>
          <w:rFonts w:hint="eastAsia"/>
        </w:rPr>
        <w:t>придавали</w:t>
      </w:r>
      <w:r>
        <w:t></w:t>
      </w:r>
      <w:r>
        <w:rPr>
          <w:rFonts w:hint="eastAsia"/>
        </w:rPr>
        <w:t>отношениям</w:t>
      </w:r>
      <w:r>
        <w:t></w:t>
      </w:r>
      <w:r>
        <w:rPr>
          <w:rFonts w:hint="eastAsia"/>
        </w:rPr>
        <w:t>между</w:t>
      </w:r>
      <w:r>
        <w:t></w:t>
      </w:r>
      <w:r>
        <w:rPr>
          <w:rFonts w:hint="eastAsia"/>
        </w:rPr>
        <w:t>гражданами</w:t>
      </w:r>
      <w:r>
        <w:t></w:t>
      </w:r>
      <w:r>
        <w:rPr>
          <w:rFonts w:hint="eastAsia"/>
        </w:rPr>
        <w:t>и</w:t>
      </w:r>
      <w:r>
        <w:t></w:t>
      </w:r>
      <w:r>
        <w:rPr>
          <w:rFonts w:hint="eastAsia"/>
        </w:rPr>
        <w:t>организациями</w:t>
      </w:r>
      <w:r>
        <w:t></w:t>
      </w:r>
      <w:r>
        <w:rPr>
          <w:rFonts w:hint="eastAsia"/>
        </w:rPr>
        <w:t>нормативно</w:t>
      </w:r>
      <w:r>
        <w:t></w:t>
      </w:r>
    </w:p>
    <w:p w:rsidR="00DC6A4F" w:rsidRDefault="00DC6A4F" w:rsidP="00DC6A4F">
      <w:r>
        <w:rPr>
          <w:rFonts w:hint="eastAsia"/>
        </w:rPr>
        <w:t>правовое</w:t>
      </w:r>
      <w:r>
        <w:tab/>
      </w:r>
      <w:r>
        <w:rPr>
          <w:rFonts w:hint="eastAsia"/>
        </w:rPr>
        <w:t>оформление</w:t>
      </w:r>
      <w:r>
        <w:t></w:t>
      </w:r>
      <w:r>
        <w:tab/>
      </w:r>
      <w:r>
        <w:rPr>
          <w:rFonts w:hint="eastAsia"/>
        </w:rPr>
        <w:t>Правотворчество</w:t>
      </w:r>
      <w:r>
        <w:tab/>
      </w:r>
      <w:r>
        <w:rPr>
          <w:rFonts w:hint="eastAsia"/>
        </w:rPr>
        <w:t>на</w:t>
      </w:r>
      <w:r>
        <w:tab/>
      </w:r>
      <w:r>
        <w:rPr>
          <w:rFonts w:hint="eastAsia"/>
        </w:rPr>
        <w:t>местах</w:t>
      </w:r>
      <w:r>
        <w:tab/>
      </w:r>
      <w:r>
        <w:rPr>
          <w:rFonts w:hint="eastAsia"/>
        </w:rPr>
        <w:t>воплощалось</w:t>
      </w:r>
      <w:r>
        <w:tab/>
      </w:r>
      <w:r>
        <w:rPr>
          <w:rFonts w:hint="eastAsia"/>
        </w:rPr>
        <w:t>в</w:t>
      </w:r>
    </w:p>
    <w:p w:rsidR="00DC6A4F" w:rsidRDefault="00DC6A4F" w:rsidP="00DC6A4F">
      <w:r>
        <w:rPr>
          <w:rFonts w:hint="eastAsia"/>
        </w:rPr>
        <w:t>постановлениях</w:t>
      </w:r>
      <w:r>
        <w:t></w:t>
      </w:r>
      <w:r>
        <w:rPr>
          <w:rFonts w:hint="eastAsia"/>
        </w:rPr>
        <w:t>и</w:t>
      </w:r>
      <w:r>
        <w:t></w:t>
      </w:r>
      <w:r>
        <w:rPr>
          <w:rFonts w:hint="eastAsia"/>
        </w:rPr>
        <w:t>приказах</w:t>
      </w:r>
      <w:r>
        <w:t></w:t>
      </w:r>
      <w:r>
        <w:rPr>
          <w:rFonts w:hint="eastAsia"/>
        </w:rPr>
        <w:t>краевых</w:t>
      </w:r>
      <w:r>
        <w:t></w:t>
      </w:r>
      <w:r>
        <w:t></w:t>
      </w:r>
      <w:r>
        <w:rPr>
          <w:rFonts w:hint="eastAsia"/>
        </w:rPr>
        <w:t>районных</w:t>
      </w:r>
      <w:r>
        <w:t></w:t>
      </w:r>
      <w:r>
        <w:rPr>
          <w:rFonts w:hint="eastAsia"/>
        </w:rPr>
        <w:t>и</w:t>
      </w:r>
      <w:r>
        <w:t></w:t>
      </w:r>
      <w:r>
        <w:rPr>
          <w:rFonts w:hint="eastAsia"/>
        </w:rPr>
        <w:t>городских</w:t>
      </w:r>
      <w:r>
        <w:t></w:t>
      </w:r>
      <w:r>
        <w:rPr>
          <w:rFonts w:hint="eastAsia"/>
        </w:rPr>
        <w:t>комитетов</w:t>
      </w:r>
      <w:r>
        <w:t></w:t>
      </w:r>
      <w:r>
        <w:rPr>
          <w:rFonts w:hint="eastAsia"/>
        </w:rPr>
        <w:t>КПСС</w:t>
      </w:r>
      <w:r>
        <w:t></w:t>
      </w:r>
    </w:p>
    <w:p w:rsidR="00DC6A4F" w:rsidRDefault="00DC6A4F" w:rsidP="00DC6A4F">
      <w:r>
        <w:rPr>
          <w:rFonts w:hint="eastAsia"/>
        </w:rPr>
        <w:t>исполкомов</w:t>
      </w:r>
      <w:r>
        <w:t></w:t>
      </w:r>
      <w:r>
        <w:rPr>
          <w:rFonts w:hint="eastAsia"/>
        </w:rPr>
        <w:t>и</w:t>
      </w:r>
      <w:r>
        <w:t></w:t>
      </w:r>
      <w:r>
        <w:rPr>
          <w:rFonts w:hint="eastAsia"/>
        </w:rPr>
        <w:t>их</w:t>
      </w:r>
      <w:r>
        <w:t></w:t>
      </w:r>
      <w:r>
        <w:rPr>
          <w:rFonts w:hint="eastAsia"/>
        </w:rPr>
        <w:t>отделов</w:t>
      </w:r>
      <w:r>
        <w:t></w:t>
      </w:r>
      <w:r>
        <w:t></w:t>
      </w:r>
      <w:r>
        <w:rPr>
          <w:rFonts w:hint="eastAsia"/>
        </w:rPr>
        <w:t>Нормативные</w:t>
      </w:r>
      <w:r>
        <w:t></w:t>
      </w:r>
      <w:r>
        <w:rPr>
          <w:rFonts w:hint="eastAsia"/>
        </w:rPr>
        <w:t>документы</w:t>
      </w:r>
      <w:r>
        <w:t></w:t>
      </w:r>
      <w:r>
        <w:rPr>
          <w:rFonts w:hint="eastAsia"/>
        </w:rPr>
        <w:t>этих</w:t>
      </w:r>
      <w:r>
        <w:t></w:t>
      </w:r>
      <w:r>
        <w:rPr>
          <w:rFonts w:hint="eastAsia"/>
        </w:rPr>
        <w:t>уровней</w:t>
      </w:r>
      <w:r>
        <w:t></w:t>
      </w:r>
      <w:r>
        <w:rPr>
          <w:rFonts w:hint="eastAsia"/>
        </w:rPr>
        <w:t>власти</w:t>
      </w:r>
    </w:p>
    <w:p w:rsidR="00DC6A4F" w:rsidRDefault="00DC6A4F" w:rsidP="00DC6A4F">
      <w:r>
        <w:rPr>
          <w:rFonts w:hint="eastAsia"/>
        </w:rPr>
        <w:t>содержатся</w:t>
      </w:r>
      <w:r>
        <w:t></w:t>
      </w:r>
      <w:r>
        <w:rPr>
          <w:rFonts w:hint="eastAsia"/>
        </w:rPr>
        <w:t>в</w:t>
      </w:r>
      <w:r>
        <w:t></w:t>
      </w:r>
      <w:r>
        <w:rPr>
          <w:rFonts w:hint="eastAsia"/>
        </w:rPr>
        <w:t>Красноярском</w:t>
      </w:r>
      <w:r>
        <w:t></w:t>
      </w:r>
      <w:r>
        <w:rPr>
          <w:rFonts w:hint="eastAsia"/>
        </w:rPr>
        <w:t>краевом</w:t>
      </w:r>
      <w:r>
        <w:t></w:t>
      </w:r>
      <w:r>
        <w:rPr>
          <w:rFonts w:hint="eastAsia"/>
        </w:rPr>
        <w:t>архивохранилище</w:t>
      </w:r>
      <w:r>
        <w:t></w:t>
      </w:r>
      <w:r>
        <w:t></w:t>
      </w:r>
      <w:r>
        <w:rPr>
          <w:rFonts w:hint="eastAsia"/>
        </w:rPr>
        <w:t>Комплексное</w:t>
      </w:r>
    </w:p>
    <w:p w:rsidR="00DC6A4F" w:rsidRDefault="00DC6A4F" w:rsidP="00DC6A4F">
      <w:r>
        <w:rPr>
          <w:rFonts w:hint="eastAsia"/>
        </w:rPr>
        <w:t>сопоставление</w:t>
      </w:r>
      <w:r>
        <w:t></w:t>
      </w:r>
      <w:r>
        <w:rPr>
          <w:rFonts w:hint="eastAsia"/>
        </w:rPr>
        <w:t>источников</w:t>
      </w:r>
      <w:r>
        <w:t></w:t>
      </w:r>
      <w:r>
        <w:rPr>
          <w:rFonts w:hint="eastAsia"/>
        </w:rPr>
        <w:t>данной</w:t>
      </w:r>
      <w:r>
        <w:t></w:t>
      </w:r>
      <w:r>
        <w:rPr>
          <w:rFonts w:hint="eastAsia"/>
        </w:rPr>
        <w:t>группы</w:t>
      </w:r>
      <w:r>
        <w:t></w:t>
      </w:r>
      <w:r>
        <w:rPr>
          <w:rFonts w:hint="eastAsia"/>
        </w:rPr>
        <w:t>позволило</w:t>
      </w:r>
      <w:r>
        <w:t></w:t>
      </w:r>
      <w:r>
        <w:rPr>
          <w:rFonts w:hint="eastAsia"/>
        </w:rPr>
        <w:t>установить</w:t>
      </w:r>
      <w:r>
        <w:t></w:t>
      </w:r>
      <w:r>
        <w:rPr>
          <w:rFonts w:hint="eastAsia"/>
        </w:rPr>
        <w:t>приоритетные</w:t>
      </w:r>
    </w:p>
    <w:p w:rsidR="00DC6A4F" w:rsidRDefault="00DC6A4F" w:rsidP="00DC6A4F">
      <w:r>
        <w:rPr>
          <w:rFonts w:hint="eastAsia"/>
        </w:rPr>
        <w:t>цели</w:t>
      </w:r>
      <w:r>
        <w:t></w:t>
      </w:r>
      <w:r>
        <w:rPr>
          <w:rFonts w:hint="eastAsia"/>
        </w:rPr>
        <w:t>правительства</w:t>
      </w:r>
      <w:r>
        <w:t></w:t>
      </w:r>
      <w:r>
        <w:rPr>
          <w:rFonts w:hint="eastAsia"/>
        </w:rPr>
        <w:t>в</w:t>
      </w:r>
      <w:r>
        <w:t></w:t>
      </w:r>
      <w:r>
        <w:rPr>
          <w:rFonts w:hint="eastAsia"/>
        </w:rPr>
        <w:t>развитии</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t></w:t>
      </w:r>
      <w:r>
        <w:rPr>
          <w:rFonts w:hint="eastAsia"/>
        </w:rPr>
        <w:t>способы</w:t>
      </w:r>
    </w:p>
    <w:p w:rsidR="00DC6A4F" w:rsidRDefault="00DC6A4F" w:rsidP="00DC6A4F">
      <w:r>
        <w:rPr>
          <w:rFonts w:hint="eastAsia"/>
        </w:rPr>
        <w:t>реализации</w:t>
      </w:r>
      <w:r>
        <w:t></w:t>
      </w:r>
      <w:r>
        <w:t></w:t>
      </w:r>
      <w:r>
        <w:rPr>
          <w:rFonts w:hint="eastAsia"/>
        </w:rPr>
        <w:t>проблемы</w:t>
      </w:r>
      <w:r>
        <w:t></w:t>
      </w:r>
      <w:r>
        <w:t></w:t>
      </w:r>
      <w:r>
        <w:rPr>
          <w:rFonts w:hint="eastAsia"/>
        </w:rPr>
        <w:t>препятствующие</w:t>
      </w:r>
      <w:r>
        <w:t></w:t>
      </w:r>
      <w:r>
        <w:rPr>
          <w:rFonts w:hint="eastAsia"/>
        </w:rPr>
        <w:t>осуществлению</w:t>
      </w:r>
      <w:r>
        <w:t></w:t>
      </w:r>
      <w:r>
        <w:rPr>
          <w:rFonts w:hint="eastAsia"/>
        </w:rPr>
        <w:t>государственной</w:t>
      </w:r>
    </w:p>
    <w:p w:rsidR="00DC6A4F" w:rsidRDefault="00DC6A4F" w:rsidP="00DC6A4F">
      <w:r>
        <w:rPr>
          <w:rFonts w:hint="eastAsia"/>
        </w:rPr>
        <w:t>политики</w:t>
      </w:r>
      <w:r>
        <w:t></w:t>
      </w:r>
      <w:r>
        <w:t></w:t>
      </w:r>
      <w:r>
        <w:rPr>
          <w:rFonts w:hint="eastAsia"/>
        </w:rPr>
        <w:t>методы</w:t>
      </w:r>
      <w:r>
        <w:t></w:t>
      </w:r>
      <w:r>
        <w:rPr>
          <w:rFonts w:hint="eastAsia"/>
        </w:rPr>
        <w:t>коррекции</w:t>
      </w:r>
      <w:r>
        <w:t></w:t>
      </w:r>
      <w:r>
        <w:rPr>
          <w:rFonts w:hint="eastAsia"/>
        </w:rPr>
        <w:t>и</w:t>
      </w:r>
      <w:r>
        <w:t></w:t>
      </w:r>
      <w:r>
        <w:rPr>
          <w:rFonts w:hint="eastAsia"/>
        </w:rPr>
        <w:t>результаты</w:t>
      </w:r>
      <w:r>
        <w:t></w:t>
      </w:r>
    </w:p>
    <w:p w:rsidR="00DC6A4F" w:rsidRDefault="00DC6A4F" w:rsidP="00DC6A4F">
      <w:r>
        <w:rPr>
          <w:rFonts w:hint="eastAsia"/>
        </w:rPr>
        <w:t>Важную</w:t>
      </w:r>
      <w:r>
        <w:t></w:t>
      </w:r>
      <w:r>
        <w:rPr>
          <w:rFonts w:hint="eastAsia"/>
        </w:rPr>
        <w:t>роль</w:t>
      </w:r>
      <w:r>
        <w:t></w:t>
      </w:r>
      <w:r>
        <w:rPr>
          <w:rFonts w:hint="eastAsia"/>
        </w:rPr>
        <w:t>в</w:t>
      </w:r>
      <w:r>
        <w:t></w:t>
      </w:r>
      <w:r>
        <w:rPr>
          <w:rFonts w:hint="eastAsia"/>
        </w:rPr>
        <w:t>изучении</w:t>
      </w:r>
      <w:r>
        <w:t></w:t>
      </w:r>
      <w:r>
        <w:rPr>
          <w:rFonts w:hint="eastAsia"/>
        </w:rPr>
        <w:t>темы</w:t>
      </w:r>
      <w:r>
        <w:t></w:t>
      </w:r>
      <w:r>
        <w:rPr>
          <w:rFonts w:hint="eastAsia"/>
        </w:rPr>
        <w:t>сыграли</w:t>
      </w:r>
      <w:r>
        <w:t></w:t>
      </w:r>
      <w:r>
        <w:rPr>
          <w:rFonts w:hint="eastAsia"/>
        </w:rPr>
        <w:t>статистические</w:t>
      </w:r>
      <w:r>
        <w:t></w:t>
      </w:r>
      <w:r>
        <w:rPr>
          <w:rFonts w:hint="eastAsia"/>
        </w:rPr>
        <w:t>данные</w:t>
      </w:r>
      <w:r>
        <w:t></w:t>
      </w:r>
    </w:p>
    <w:p w:rsidR="00DC6A4F" w:rsidRDefault="00DC6A4F" w:rsidP="00DC6A4F">
      <w:r>
        <w:rPr>
          <w:rFonts w:hint="eastAsia"/>
        </w:rPr>
        <w:t>опубликованные</w:t>
      </w:r>
      <w:r>
        <w:tab/>
      </w:r>
      <w:r>
        <w:rPr>
          <w:rFonts w:hint="eastAsia"/>
        </w:rPr>
        <w:t>в</w:t>
      </w:r>
      <w:r>
        <w:tab/>
      </w:r>
      <w:r>
        <w:rPr>
          <w:rFonts w:hint="eastAsia"/>
        </w:rPr>
        <w:t>специализированных</w:t>
      </w:r>
      <w:r>
        <w:tab/>
      </w:r>
      <w:r>
        <w:rPr>
          <w:rFonts w:hint="eastAsia"/>
        </w:rPr>
        <w:t>сборниках</w:t>
      </w:r>
      <w:r>
        <w:tab/>
      </w:r>
      <w:r>
        <w:rPr>
          <w:rFonts w:hint="eastAsia"/>
        </w:rPr>
        <w:t>союзного</w:t>
      </w:r>
      <w:r>
        <w:t></w:t>
      </w:r>
    </w:p>
    <w:p w:rsidR="00DC6A4F" w:rsidRDefault="00DC6A4F" w:rsidP="00DC6A4F">
      <w:r>
        <w:rPr>
          <w:rFonts w:hint="eastAsia"/>
        </w:rPr>
        <w:t>республиканского</w:t>
      </w:r>
      <w:r>
        <w:t></w:t>
      </w:r>
      <w:r>
        <w:rPr>
          <w:rFonts w:hint="eastAsia"/>
        </w:rPr>
        <w:t>и</w:t>
      </w:r>
      <w:r>
        <w:t></w:t>
      </w:r>
      <w:r>
        <w:rPr>
          <w:rFonts w:hint="eastAsia"/>
        </w:rPr>
        <w:t>регионального</w:t>
      </w:r>
      <w:r>
        <w:t></w:t>
      </w:r>
      <w:r>
        <w:rPr>
          <w:rFonts w:hint="eastAsia"/>
        </w:rPr>
        <w:t>значения</w:t>
      </w:r>
      <w:r>
        <w:t></w:t>
      </w:r>
      <w:r>
        <w:t></w:t>
      </w:r>
      <w:r>
        <w:rPr>
          <w:rFonts w:hint="eastAsia"/>
        </w:rPr>
        <w:t>Для</w:t>
      </w:r>
      <w:r>
        <w:t></w:t>
      </w:r>
      <w:r>
        <w:rPr>
          <w:rFonts w:hint="eastAsia"/>
        </w:rPr>
        <w:t>достижения</w:t>
      </w:r>
      <w:r>
        <w:t></w:t>
      </w:r>
      <w:r>
        <w:rPr>
          <w:rFonts w:hint="eastAsia"/>
        </w:rPr>
        <w:t>всестороннего</w:t>
      </w:r>
      <w:r>
        <w:t></w:t>
      </w:r>
      <w:r>
        <w:rPr>
          <w:rFonts w:hint="eastAsia"/>
        </w:rPr>
        <w:t>анализа</w:t>
      </w:r>
      <w:r>
        <w:t></w:t>
      </w:r>
      <w:r>
        <w:rPr>
          <w:rFonts w:hint="eastAsia"/>
        </w:rPr>
        <w:t>состояния</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rPr>
          <w:rFonts w:hint="eastAsia"/>
        </w:rPr>
        <w:t>привлекалась</w:t>
      </w:r>
      <w:r>
        <w:t></w:t>
      </w:r>
      <w:r>
        <w:rPr>
          <w:rFonts w:hint="eastAsia"/>
        </w:rPr>
        <w:t>торговая</w:t>
      </w:r>
      <w:r>
        <w:t></w:t>
      </w:r>
      <w:r>
        <w:rPr>
          <w:rFonts w:hint="eastAsia"/>
        </w:rPr>
        <w:t>статистика</w:t>
      </w:r>
      <w:r>
        <w:t></w:t>
      </w:r>
      <w:r>
        <w:t></w:t>
      </w:r>
      <w:r>
        <w:rPr>
          <w:rFonts w:hint="eastAsia"/>
        </w:rPr>
        <w:t>отложившаяся</w:t>
      </w:r>
      <w:r>
        <w:t></w:t>
      </w:r>
      <w:r>
        <w:rPr>
          <w:rFonts w:hint="eastAsia"/>
        </w:rPr>
        <w:t>в</w:t>
      </w:r>
      <w:r>
        <w:t></w:t>
      </w:r>
      <w:r>
        <w:rPr>
          <w:rFonts w:hint="eastAsia"/>
        </w:rPr>
        <w:t>фондах</w:t>
      </w:r>
      <w:r>
        <w:t></w:t>
      </w:r>
      <w:r>
        <w:rPr>
          <w:rFonts w:hint="eastAsia"/>
        </w:rPr>
        <w:t>центральных</w:t>
      </w:r>
      <w:r>
        <w:t></w:t>
      </w:r>
      <w:r>
        <w:rPr>
          <w:rFonts w:hint="eastAsia"/>
        </w:rPr>
        <w:t>и</w:t>
      </w:r>
      <w:r>
        <w:t></w:t>
      </w:r>
      <w:r>
        <w:rPr>
          <w:rFonts w:hint="eastAsia"/>
        </w:rPr>
        <w:t>региональных</w:t>
      </w:r>
      <w:r>
        <w:t></w:t>
      </w:r>
      <w:r>
        <w:rPr>
          <w:rFonts w:hint="eastAsia"/>
        </w:rPr>
        <w:t>архивов</w:t>
      </w:r>
      <w:r>
        <w:t></w:t>
      </w:r>
    </w:p>
    <w:p w:rsidR="00DC6A4F" w:rsidRDefault="00DC6A4F" w:rsidP="00DC6A4F">
      <w:r>
        <w:t></w:t>
      </w:r>
    </w:p>
    <w:p w:rsidR="00DC6A4F" w:rsidRDefault="00DC6A4F" w:rsidP="00DC6A4F">
      <w:r>
        <w:t></w:t>
      </w:r>
    </w:p>
    <w:p w:rsidR="00DC6A4F" w:rsidRDefault="00DC6A4F" w:rsidP="00DC6A4F">
      <w:r>
        <w:rPr>
          <w:rFonts w:hint="eastAsia"/>
        </w:rPr>
        <w:t>Особую</w:t>
      </w:r>
      <w:r>
        <w:tab/>
      </w:r>
      <w:r>
        <w:rPr>
          <w:rFonts w:hint="eastAsia"/>
        </w:rPr>
        <w:t>группу</w:t>
      </w:r>
      <w:r>
        <w:tab/>
      </w:r>
      <w:r>
        <w:rPr>
          <w:rFonts w:hint="eastAsia"/>
        </w:rPr>
        <w:t>источников</w:t>
      </w:r>
      <w:r>
        <w:t></w:t>
      </w:r>
      <w:r>
        <w:tab/>
      </w:r>
      <w:r>
        <w:rPr>
          <w:rFonts w:hint="eastAsia"/>
        </w:rPr>
        <w:t>используемых</w:t>
      </w:r>
      <w:r>
        <w:tab/>
      </w:r>
      <w:r>
        <w:rPr>
          <w:rFonts w:hint="eastAsia"/>
        </w:rPr>
        <w:t>при</w:t>
      </w:r>
      <w:r>
        <w:tab/>
      </w:r>
      <w:r>
        <w:rPr>
          <w:rFonts w:hint="eastAsia"/>
        </w:rPr>
        <w:t>работе</w:t>
      </w:r>
      <w:r>
        <w:tab/>
      </w:r>
      <w:r>
        <w:rPr>
          <w:rFonts w:hint="eastAsia"/>
        </w:rPr>
        <w:t>над</w:t>
      </w:r>
    </w:p>
    <w:p w:rsidR="00DC6A4F" w:rsidRDefault="00DC6A4F" w:rsidP="00DC6A4F">
      <w:r>
        <w:rPr>
          <w:rFonts w:hint="eastAsia"/>
        </w:rPr>
        <w:t>диссертационным</w:t>
      </w:r>
      <w:r>
        <w:t></w:t>
      </w:r>
      <w:r>
        <w:rPr>
          <w:rFonts w:hint="eastAsia"/>
        </w:rPr>
        <w:t>исследованием</w:t>
      </w:r>
      <w:r>
        <w:t></w:t>
      </w:r>
      <w:r>
        <w:t></w:t>
      </w:r>
      <w:r>
        <w:rPr>
          <w:rFonts w:hint="eastAsia"/>
        </w:rPr>
        <w:t>составили</w:t>
      </w:r>
      <w:r>
        <w:t></w:t>
      </w:r>
      <w:r>
        <w:rPr>
          <w:rFonts w:hint="eastAsia"/>
        </w:rPr>
        <w:t>материалы</w:t>
      </w:r>
      <w:r>
        <w:t></w:t>
      </w:r>
      <w:r>
        <w:rPr>
          <w:rFonts w:hint="eastAsia"/>
        </w:rPr>
        <w:t>периодической</w:t>
      </w:r>
    </w:p>
    <w:p w:rsidR="00DC6A4F" w:rsidRDefault="00DC6A4F" w:rsidP="00DC6A4F">
      <w:r>
        <w:rPr>
          <w:rFonts w:hint="eastAsia"/>
        </w:rPr>
        <w:t>печати</w:t>
      </w:r>
      <w:r>
        <w:t></w:t>
      </w:r>
      <w:r>
        <w:tab/>
      </w:r>
      <w:r>
        <w:rPr>
          <w:rFonts w:hint="eastAsia"/>
        </w:rPr>
        <w:t>Реализация</w:t>
      </w:r>
      <w:r>
        <w:t></w:t>
      </w:r>
      <w:r>
        <w:t></w:t>
      </w:r>
      <w:r>
        <w:t></w:t>
      </w:r>
      <w:r>
        <w:t></w:t>
      </w:r>
      <w:r>
        <w:t></w:t>
      </w:r>
      <w:r>
        <w:t></w:t>
      </w:r>
      <w:r>
        <w:t></w:t>
      </w:r>
      <w:r>
        <w:t></w:t>
      </w:r>
      <w:r>
        <w:rPr>
          <w:rFonts w:hint="eastAsia"/>
        </w:rPr>
        <w:t>исследовательских</w:t>
      </w:r>
      <w:r>
        <w:t></w:t>
      </w:r>
      <w:r>
        <w:t></w:t>
      </w:r>
      <w:r>
        <w:t></w:t>
      </w:r>
      <w:r>
        <w:t></w:t>
      </w:r>
      <w:r>
        <w:t></w:t>
      </w:r>
      <w:r>
        <w:t></w:t>
      </w:r>
      <w:r>
        <w:t></w:t>
      </w:r>
      <w:r>
        <w:t></w:t>
      </w:r>
      <w:r>
        <w:rPr>
          <w:rFonts w:hint="eastAsia"/>
        </w:rPr>
        <w:t>задач</w:t>
      </w:r>
      <w:r>
        <w:t></w:t>
      </w:r>
      <w:r>
        <w:t></w:t>
      </w:r>
      <w:r>
        <w:t></w:t>
      </w:r>
      <w:r>
        <w:t></w:t>
      </w:r>
      <w:r>
        <w:t></w:t>
      </w:r>
      <w:r>
        <w:t></w:t>
      </w:r>
      <w:r>
        <w:t></w:t>
      </w:r>
      <w:r>
        <w:t></w:t>
      </w:r>
      <w:r>
        <w:rPr>
          <w:rFonts w:hint="eastAsia"/>
        </w:rPr>
        <w:t>осуществлялась</w:t>
      </w:r>
      <w:r>
        <w:tab/>
      </w:r>
      <w:r>
        <w:rPr>
          <w:rFonts w:hint="eastAsia"/>
        </w:rPr>
        <w:t>также</w:t>
      </w:r>
    </w:p>
    <w:p w:rsidR="00DC6A4F" w:rsidRDefault="00DC6A4F" w:rsidP="00DC6A4F">
      <w:r>
        <w:rPr>
          <w:rFonts w:hint="eastAsia"/>
        </w:rPr>
        <w:t>посредством</w:t>
      </w:r>
      <w:r>
        <w:t></w:t>
      </w:r>
      <w:r>
        <w:rPr>
          <w:rFonts w:hint="eastAsia"/>
        </w:rPr>
        <w:t>обращения</w:t>
      </w:r>
      <w:r>
        <w:t></w:t>
      </w:r>
      <w:r>
        <w:rPr>
          <w:rFonts w:hint="eastAsia"/>
        </w:rPr>
        <w:t>публикациям</w:t>
      </w:r>
      <w:r>
        <w:t></w:t>
      </w:r>
      <w:r>
        <w:rPr>
          <w:rFonts w:hint="eastAsia"/>
        </w:rPr>
        <w:t>союзной</w:t>
      </w:r>
      <w:r>
        <w:t></w:t>
      </w:r>
      <w:r>
        <w:rPr>
          <w:rFonts w:hint="eastAsia"/>
        </w:rPr>
        <w:t>и</w:t>
      </w:r>
      <w:r>
        <w:t></w:t>
      </w:r>
      <w:r>
        <w:rPr>
          <w:rFonts w:hint="eastAsia"/>
        </w:rPr>
        <w:t>региональной</w:t>
      </w:r>
      <w:r>
        <w:t></w:t>
      </w:r>
      <w:r>
        <w:rPr>
          <w:rFonts w:hint="eastAsia"/>
        </w:rPr>
        <w:t>печати</w:t>
      </w:r>
      <w:r>
        <w:t></w:t>
      </w:r>
      <w:r>
        <w:t></w:t>
      </w:r>
      <w:r>
        <w:t></w:t>
      </w:r>
      <w:r>
        <w:rPr>
          <w:rFonts w:hint="eastAsia"/>
        </w:rPr>
        <w:t>Правда</w:t>
      </w:r>
      <w:r>
        <w:t></w:t>
      </w:r>
      <w:r>
        <w:t></w:t>
      </w:r>
      <w:r>
        <w:t></w:t>
      </w:r>
      <w:r>
        <w:t></w:t>
      </w:r>
      <w:r>
        <w:rPr>
          <w:rFonts w:hint="eastAsia"/>
        </w:rPr>
        <w:t>Известия</w:t>
      </w:r>
      <w:r>
        <w:t></w:t>
      </w:r>
      <w:r>
        <w:t></w:t>
      </w:r>
      <w:r>
        <w:t></w:t>
      </w:r>
      <w:r>
        <w:t></w:t>
      </w:r>
      <w:r>
        <w:rPr>
          <w:rFonts w:hint="eastAsia"/>
        </w:rPr>
        <w:t>Красноярский</w:t>
      </w:r>
      <w:r>
        <w:t></w:t>
      </w:r>
      <w:r>
        <w:rPr>
          <w:rFonts w:hint="eastAsia"/>
        </w:rPr>
        <w:t>рабочий</w:t>
      </w:r>
      <w:r>
        <w:t></w:t>
      </w:r>
      <w:r>
        <w:t></w:t>
      </w:r>
      <w:r>
        <w:t></w:t>
      </w:r>
      <w:r>
        <w:t></w:t>
      </w:r>
      <w:r>
        <w:rPr>
          <w:rFonts w:hint="eastAsia"/>
        </w:rPr>
        <w:t>Советская</w:t>
      </w:r>
      <w:r>
        <w:t></w:t>
      </w:r>
      <w:r>
        <w:rPr>
          <w:rFonts w:hint="eastAsia"/>
        </w:rPr>
        <w:t>Хакасия</w:t>
      </w:r>
      <w:r>
        <w:t></w:t>
      </w:r>
      <w:r>
        <w:t></w:t>
      </w:r>
      <w:r>
        <w:t></w:t>
      </w:r>
      <w:r>
        <w:t></w:t>
      </w:r>
      <w:r>
        <w:rPr>
          <w:rFonts w:hint="eastAsia"/>
        </w:rPr>
        <w:t>Причулымский</w:t>
      </w:r>
      <w:r>
        <w:t></w:t>
      </w:r>
      <w:r>
        <w:rPr>
          <w:rFonts w:hint="eastAsia"/>
        </w:rPr>
        <w:t>вестник</w:t>
      </w:r>
      <w:r>
        <w:t></w:t>
      </w:r>
      <w:r>
        <w:t></w:t>
      </w:r>
      <w:r>
        <w:t></w:t>
      </w:r>
      <w:r>
        <w:rPr>
          <w:rFonts w:hint="eastAsia"/>
        </w:rPr>
        <w:t>и</w:t>
      </w:r>
      <w:r>
        <w:t></w:t>
      </w:r>
      <w:r>
        <w:rPr>
          <w:rFonts w:hint="eastAsia"/>
        </w:rPr>
        <w:t>профильным</w:t>
      </w:r>
      <w:r>
        <w:t></w:t>
      </w:r>
      <w:r>
        <w:rPr>
          <w:rFonts w:hint="eastAsia"/>
        </w:rPr>
        <w:t>журналам</w:t>
      </w:r>
      <w:r>
        <w:t></w:t>
      </w:r>
      <w:r>
        <w:t></w:t>
      </w:r>
      <w:r>
        <w:rPr>
          <w:rFonts w:hint="eastAsia"/>
        </w:rPr>
        <w:t>Советская</w:t>
      </w:r>
      <w:r>
        <w:t></w:t>
      </w:r>
      <w:r>
        <w:rPr>
          <w:rFonts w:hint="eastAsia"/>
        </w:rPr>
        <w:t>торговля</w:t>
      </w:r>
      <w:r>
        <w:t></w:t>
      </w:r>
      <w:r>
        <w:t></w:t>
      </w:r>
      <w:r>
        <w:t></w:t>
      </w:r>
      <w:r>
        <w:t></w:t>
      </w:r>
      <w:r>
        <w:rPr>
          <w:rFonts w:hint="eastAsia"/>
        </w:rPr>
        <w:t>Плановое</w:t>
      </w:r>
      <w:r>
        <w:t></w:t>
      </w:r>
      <w:r>
        <w:rPr>
          <w:rFonts w:hint="eastAsia"/>
        </w:rPr>
        <w:t>хозяйство</w:t>
      </w:r>
      <w:r>
        <w:t></w:t>
      </w:r>
      <w:r>
        <w:t></w:t>
      </w:r>
      <w:r>
        <w:t></w:t>
      </w:r>
      <w:r>
        <w:rPr>
          <w:rFonts w:hint="eastAsia"/>
        </w:rPr>
        <w:t>Материалы</w:t>
      </w:r>
      <w:r>
        <w:t></w:t>
      </w:r>
      <w:r>
        <w:t></w:t>
      </w:r>
      <w:r>
        <w:rPr>
          <w:rFonts w:hint="eastAsia"/>
        </w:rPr>
        <w:t>почерпнутые</w:t>
      </w:r>
      <w:r>
        <w:t></w:t>
      </w:r>
      <w:r>
        <w:rPr>
          <w:rFonts w:hint="eastAsia"/>
        </w:rPr>
        <w:t>из</w:t>
      </w:r>
      <w:r>
        <w:t></w:t>
      </w:r>
      <w:r>
        <w:rPr>
          <w:rFonts w:hint="eastAsia"/>
        </w:rPr>
        <w:t>источников</w:t>
      </w:r>
      <w:r>
        <w:t></w:t>
      </w:r>
      <w:r>
        <w:rPr>
          <w:rFonts w:hint="eastAsia"/>
        </w:rPr>
        <w:t>данной</w:t>
      </w:r>
      <w:r>
        <w:t></w:t>
      </w:r>
      <w:r>
        <w:rPr>
          <w:rFonts w:hint="eastAsia"/>
        </w:rPr>
        <w:t>группы</w:t>
      </w:r>
      <w:r>
        <w:t></w:t>
      </w:r>
      <w:r>
        <w:t></w:t>
      </w:r>
      <w:r>
        <w:rPr>
          <w:rFonts w:hint="eastAsia"/>
        </w:rPr>
        <w:t>отличаются</w:t>
      </w:r>
      <w:r>
        <w:t></w:t>
      </w:r>
      <w:r>
        <w:rPr>
          <w:rFonts w:hint="eastAsia"/>
        </w:rPr>
        <w:t>оперативностью</w:t>
      </w:r>
      <w:r>
        <w:t></w:t>
      </w:r>
      <w:r>
        <w:t></w:t>
      </w:r>
      <w:r>
        <w:rPr>
          <w:rFonts w:hint="eastAsia"/>
        </w:rPr>
        <w:t>функциональной</w:t>
      </w:r>
      <w:r>
        <w:t></w:t>
      </w:r>
      <w:r>
        <w:rPr>
          <w:rFonts w:hint="eastAsia"/>
        </w:rPr>
        <w:t>многоплановостью</w:t>
      </w:r>
      <w:r>
        <w:t></w:t>
      </w:r>
      <w:r>
        <w:t></w:t>
      </w:r>
      <w:r>
        <w:rPr>
          <w:rFonts w:hint="eastAsia"/>
        </w:rPr>
        <w:t>жанровым</w:t>
      </w:r>
      <w:r>
        <w:t></w:t>
      </w:r>
      <w:r>
        <w:rPr>
          <w:rFonts w:hint="eastAsia"/>
        </w:rPr>
        <w:t>разнообразием</w:t>
      </w:r>
      <w:r>
        <w:t></w:t>
      </w:r>
      <w:r>
        <w:t></w:t>
      </w:r>
      <w:r>
        <w:rPr>
          <w:rFonts w:hint="eastAsia"/>
        </w:rPr>
        <w:t>злободневностью</w:t>
      </w:r>
      <w:r>
        <w:t></w:t>
      </w:r>
      <w:r>
        <w:rPr>
          <w:rFonts w:hint="eastAsia"/>
        </w:rPr>
        <w:t>поднимаемых</w:t>
      </w:r>
      <w:r>
        <w:t></w:t>
      </w:r>
      <w:r>
        <w:rPr>
          <w:rFonts w:hint="eastAsia"/>
        </w:rPr>
        <w:t>вопросов</w:t>
      </w:r>
      <w:r>
        <w:t></w:t>
      </w:r>
      <w:r>
        <w:t></w:t>
      </w:r>
      <w:r>
        <w:rPr>
          <w:rFonts w:hint="eastAsia"/>
        </w:rPr>
        <w:t>публицистичностью</w:t>
      </w:r>
      <w:r>
        <w:t></w:t>
      </w:r>
      <w:r>
        <w:t></w:t>
      </w:r>
      <w:r>
        <w:rPr>
          <w:rFonts w:hint="eastAsia"/>
        </w:rPr>
        <w:t>резкостью</w:t>
      </w:r>
      <w:r>
        <w:t></w:t>
      </w:r>
      <w:r>
        <w:rPr>
          <w:rFonts w:hint="eastAsia"/>
        </w:rPr>
        <w:t>оценок</w:t>
      </w:r>
      <w:r>
        <w:t></w:t>
      </w:r>
      <w:r>
        <w:t></w:t>
      </w:r>
      <w:r>
        <w:rPr>
          <w:rFonts w:hint="eastAsia"/>
        </w:rPr>
        <w:t>эмоционально</w:t>
      </w:r>
      <w:r>
        <w:t></w:t>
      </w:r>
      <w:r>
        <w:rPr>
          <w:rFonts w:hint="eastAsia"/>
        </w:rPr>
        <w:t>экспрессивной</w:t>
      </w:r>
      <w:r>
        <w:t></w:t>
      </w:r>
      <w:r>
        <w:rPr>
          <w:rFonts w:hint="eastAsia"/>
        </w:rPr>
        <w:t>окраской</w:t>
      </w:r>
      <w:r>
        <w:t></w:t>
      </w:r>
    </w:p>
    <w:p w:rsidR="00DC6A4F" w:rsidRDefault="00DC6A4F" w:rsidP="00DC6A4F">
      <w:r>
        <w:rPr>
          <w:rFonts w:hint="eastAsia"/>
        </w:rPr>
        <w:t>Основу</w:t>
      </w:r>
      <w:r>
        <w:tab/>
      </w:r>
      <w:r>
        <w:rPr>
          <w:rFonts w:hint="eastAsia"/>
        </w:rPr>
        <w:t>диссертационного</w:t>
      </w:r>
      <w:r>
        <w:tab/>
      </w:r>
      <w:r>
        <w:rPr>
          <w:rFonts w:hint="eastAsia"/>
        </w:rPr>
        <w:t>исследования</w:t>
      </w:r>
      <w:r>
        <w:tab/>
      </w:r>
      <w:r>
        <w:rPr>
          <w:rFonts w:hint="eastAsia"/>
        </w:rPr>
        <w:t>составила</w:t>
      </w:r>
      <w:r>
        <w:tab/>
      </w:r>
      <w:r>
        <w:rPr>
          <w:rFonts w:hint="eastAsia"/>
        </w:rPr>
        <w:t>текущая</w:t>
      </w:r>
    </w:p>
    <w:p w:rsidR="00DC6A4F" w:rsidRDefault="00DC6A4F" w:rsidP="00DC6A4F">
      <w:r>
        <w:rPr>
          <w:rFonts w:hint="eastAsia"/>
        </w:rPr>
        <w:t>делопроизводственная</w:t>
      </w:r>
      <w:r>
        <w:t></w:t>
      </w:r>
      <w:r>
        <w:rPr>
          <w:rFonts w:hint="eastAsia"/>
        </w:rPr>
        <w:t>документация</w:t>
      </w:r>
      <w:r>
        <w:t></w:t>
      </w:r>
      <w:r>
        <w:rPr>
          <w:rFonts w:hint="eastAsia"/>
        </w:rPr>
        <w:t>центральных</w:t>
      </w:r>
      <w:r>
        <w:t></w:t>
      </w:r>
      <w:r>
        <w:t></w:t>
      </w:r>
      <w:r>
        <w:rPr>
          <w:rFonts w:hint="eastAsia"/>
        </w:rPr>
        <w:t>региональных</w:t>
      </w:r>
      <w:r>
        <w:t></w:t>
      </w:r>
      <w:r>
        <w:rPr>
          <w:rFonts w:hint="eastAsia"/>
        </w:rPr>
        <w:t>и</w:t>
      </w:r>
      <w:r>
        <w:t></w:t>
      </w:r>
      <w:r>
        <w:rPr>
          <w:rFonts w:hint="eastAsia"/>
        </w:rPr>
        <w:t>местных</w:t>
      </w:r>
      <w:r>
        <w:t></w:t>
      </w:r>
      <w:r>
        <w:rPr>
          <w:rFonts w:hint="eastAsia"/>
        </w:rPr>
        <w:t>органов</w:t>
      </w:r>
      <w:r>
        <w:t></w:t>
      </w:r>
      <w:r>
        <w:rPr>
          <w:rFonts w:hint="eastAsia"/>
        </w:rPr>
        <w:t>власти</w:t>
      </w:r>
      <w:r>
        <w:t></w:t>
      </w:r>
      <w:r>
        <w:t></w:t>
      </w:r>
      <w:r>
        <w:rPr>
          <w:rFonts w:hint="eastAsia"/>
        </w:rPr>
        <w:t>Большинство</w:t>
      </w:r>
      <w:r>
        <w:t></w:t>
      </w:r>
      <w:r>
        <w:rPr>
          <w:rFonts w:hint="eastAsia"/>
        </w:rPr>
        <w:t>источников</w:t>
      </w:r>
      <w:r>
        <w:t></w:t>
      </w:r>
      <w:r>
        <w:rPr>
          <w:rFonts w:hint="eastAsia"/>
        </w:rPr>
        <w:t>данной</w:t>
      </w:r>
      <w:r>
        <w:t></w:t>
      </w:r>
      <w:r>
        <w:rPr>
          <w:rFonts w:hint="eastAsia"/>
        </w:rPr>
        <w:t>группы</w:t>
      </w:r>
      <w:r>
        <w:t></w:t>
      </w:r>
      <w:r>
        <w:rPr>
          <w:rFonts w:hint="eastAsia"/>
        </w:rPr>
        <w:t>было</w:t>
      </w:r>
      <w:r>
        <w:t></w:t>
      </w:r>
      <w:r>
        <w:rPr>
          <w:rFonts w:hint="eastAsia"/>
        </w:rPr>
        <w:t>выявлено</w:t>
      </w:r>
      <w:r>
        <w:t></w:t>
      </w:r>
      <w:r>
        <w:rPr>
          <w:rFonts w:hint="eastAsia"/>
        </w:rPr>
        <w:t>при</w:t>
      </w:r>
      <w:r>
        <w:t></w:t>
      </w:r>
      <w:r>
        <w:rPr>
          <w:rFonts w:hint="eastAsia"/>
        </w:rPr>
        <w:t>работе</w:t>
      </w:r>
      <w:r>
        <w:t></w:t>
      </w:r>
      <w:r>
        <w:rPr>
          <w:rFonts w:hint="eastAsia"/>
        </w:rPr>
        <w:t>с</w:t>
      </w:r>
      <w:r>
        <w:t></w:t>
      </w:r>
      <w:r>
        <w:rPr>
          <w:rFonts w:hint="eastAsia"/>
        </w:rPr>
        <w:t>фондами</w:t>
      </w:r>
      <w:r>
        <w:t></w:t>
      </w:r>
      <w:r>
        <w:rPr>
          <w:rFonts w:hint="eastAsia"/>
        </w:rPr>
        <w:t>Государственного</w:t>
      </w:r>
      <w:r>
        <w:t></w:t>
      </w:r>
      <w:r>
        <w:rPr>
          <w:rFonts w:hint="eastAsia"/>
        </w:rPr>
        <w:t>архива</w:t>
      </w:r>
      <w:r>
        <w:t></w:t>
      </w:r>
      <w:r>
        <w:rPr>
          <w:rFonts w:hint="eastAsia"/>
        </w:rPr>
        <w:t>Российской</w:t>
      </w:r>
      <w:r>
        <w:t></w:t>
      </w:r>
      <w:r>
        <w:rPr>
          <w:rFonts w:hint="eastAsia"/>
        </w:rPr>
        <w:t>Федерации</w:t>
      </w:r>
      <w:r>
        <w:t></w:t>
      </w:r>
      <w:r>
        <w:t></w:t>
      </w:r>
      <w:r>
        <w:rPr>
          <w:rFonts w:hint="eastAsia"/>
        </w:rPr>
        <w:t>ГАРФ</w:t>
      </w:r>
      <w:r>
        <w:t></w:t>
      </w:r>
      <w:r>
        <w:t></w:t>
      </w:r>
      <w:r>
        <w:t></w:t>
      </w:r>
      <w:r>
        <w:rPr>
          <w:rFonts w:hint="eastAsia"/>
        </w:rPr>
        <w:t>Государственного</w:t>
      </w:r>
      <w:r>
        <w:t></w:t>
      </w:r>
      <w:r>
        <w:rPr>
          <w:rFonts w:hint="eastAsia"/>
        </w:rPr>
        <w:t>архива</w:t>
      </w:r>
      <w:r>
        <w:t></w:t>
      </w:r>
      <w:r>
        <w:rPr>
          <w:rFonts w:hint="eastAsia"/>
        </w:rPr>
        <w:t>социально</w:t>
      </w:r>
      <w:r>
        <w:t></w:t>
      </w:r>
      <w:r>
        <w:rPr>
          <w:rFonts w:hint="eastAsia"/>
        </w:rPr>
        <w:t>политической</w:t>
      </w:r>
      <w:r>
        <w:t></w:t>
      </w:r>
      <w:r>
        <w:rPr>
          <w:rFonts w:hint="eastAsia"/>
        </w:rPr>
        <w:t>истории</w:t>
      </w:r>
      <w:r>
        <w:t></w:t>
      </w:r>
      <w:r>
        <w:t></w:t>
      </w:r>
      <w:r>
        <w:rPr>
          <w:rFonts w:hint="eastAsia"/>
        </w:rPr>
        <w:t>РГАСПИ</w:t>
      </w:r>
      <w:r>
        <w:t></w:t>
      </w:r>
      <w:r>
        <w:t></w:t>
      </w:r>
      <w:r>
        <w:t></w:t>
      </w:r>
      <w:r>
        <w:rPr>
          <w:rFonts w:hint="eastAsia"/>
        </w:rPr>
        <w:t>Российского</w:t>
      </w:r>
      <w:r>
        <w:t></w:t>
      </w:r>
      <w:r>
        <w:rPr>
          <w:rFonts w:hint="eastAsia"/>
        </w:rPr>
        <w:t>государственного</w:t>
      </w:r>
      <w:r>
        <w:t></w:t>
      </w:r>
      <w:r>
        <w:rPr>
          <w:rFonts w:hint="eastAsia"/>
        </w:rPr>
        <w:t>архива</w:t>
      </w:r>
      <w:r>
        <w:t></w:t>
      </w:r>
      <w:r>
        <w:rPr>
          <w:rFonts w:hint="eastAsia"/>
        </w:rPr>
        <w:t>экономики</w:t>
      </w:r>
      <w:r>
        <w:t></w:t>
      </w:r>
      <w:r>
        <w:t></w:t>
      </w:r>
      <w:r>
        <w:rPr>
          <w:rFonts w:hint="eastAsia"/>
        </w:rPr>
        <w:t>РГАЭ</w:t>
      </w:r>
      <w:r>
        <w:t></w:t>
      </w:r>
      <w:r>
        <w:t></w:t>
      </w:r>
      <w:r>
        <w:t></w:t>
      </w:r>
      <w:r>
        <w:rPr>
          <w:rFonts w:hint="eastAsia"/>
        </w:rPr>
        <w:t>Государственного</w:t>
      </w:r>
      <w:r>
        <w:t></w:t>
      </w:r>
      <w:r>
        <w:rPr>
          <w:rFonts w:hint="eastAsia"/>
        </w:rPr>
        <w:t>архива</w:t>
      </w:r>
      <w:r>
        <w:t></w:t>
      </w:r>
      <w:r>
        <w:rPr>
          <w:rFonts w:hint="eastAsia"/>
        </w:rPr>
        <w:t>Красноярского</w:t>
      </w:r>
      <w:r>
        <w:t></w:t>
      </w:r>
      <w:r>
        <w:rPr>
          <w:rFonts w:hint="eastAsia"/>
        </w:rPr>
        <w:t>края</w:t>
      </w:r>
      <w:r>
        <w:t></w:t>
      </w:r>
      <w:r>
        <w:t></w:t>
      </w:r>
      <w:r>
        <w:rPr>
          <w:rFonts w:hint="eastAsia"/>
        </w:rPr>
        <w:t>ГАКК</w:t>
      </w:r>
      <w:r>
        <w:t></w:t>
      </w:r>
      <w:r>
        <w:t></w:t>
      </w:r>
      <w:r>
        <w:t></w:t>
      </w:r>
      <w:r>
        <w:rPr>
          <w:rFonts w:hint="eastAsia"/>
        </w:rPr>
        <w:t>Государственного</w:t>
      </w:r>
      <w:r>
        <w:t></w:t>
      </w:r>
      <w:r>
        <w:rPr>
          <w:rFonts w:hint="eastAsia"/>
        </w:rPr>
        <w:t>архива</w:t>
      </w:r>
      <w:r>
        <w:t></w:t>
      </w:r>
      <w:r>
        <w:rPr>
          <w:rFonts w:hint="eastAsia"/>
        </w:rPr>
        <w:t>Иркутской</w:t>
      </w:r>
      <w:r>
        <w:t></w:t>
      </w:r>
      <w:r>
        <w:rPr>
          <w:rFonts w:hint="eastAsia"/>
        </w:rPr>
        <w:t>области</w:t>
      </w:r>
      <w:r>
        <w:t></w:t>
      </w:r>
      <w:r>
        <w:t></w:t>
      </w:r>
      <w:r>
        <w:rPr>
          <w:rFonts w:hint="eastAsia"/>
        </w:rPr>
        <w:t>ГАИО</w:t>
      </w:r>
      <w:r>
        <w:t></w:t>
      </w:r>
      <w:r>
        <w:t></w:t>
      </w:r>
      <w:r>
        <w:t></w:t>
      </w:r>
      <w:r>
        <w:rPr>
          <w:rFonts w:hint="eastAsia"/>
        </w:rPr>
        <w:t>Муниципального</w:t>
      </w:r>
      <w:r>
        <w:t></w:t>
      </w:r>
      <w:r>
        <w:rPr>
          <w:rFonts w:hint="eastAsia"/>
        </w:rPr>
        <w:t>архива</w:t>
      </w:r>
      <w:r>
        <w:t></w:t>
      </w:r>
      <w:r>
        <w:rPr>
          <w:rFonts w:hint="eastAsia"/>
        </w:rPr>
        <w:t>г</w:t>
      </w:r>
      <w:r>
        <w:t></w:t>
      </w:r>
      <w:r>
        <w:t></w:t>
      </w:r>
      <w:r>
        <w:rPr>
          <w:rFonts w:hint="eastAsia"/>
        </w:rPr>
        <w:t>Ачинска</w:t>
      </w:r>
      <w:r>
        <w:t></w:t>
      </w:r>
      <w:r>
        <w:t></w:t>
      </w:r>
      <w:r>
        <w:rPr>
          <w:rFonts w:hint="eastAsia"/>
        </w:rPr>
        <w:t>МАГА</w:t>
      </w:r>
      <w:r>
        <w:t></w:t>
      </w:r>
      <w:r>
        <w:t></w:t>
      </w:r>
    </w:p>
    <w:p w:rsidR="00DC6A4F" w:rsidRDefault="00DC6A4F" w:rsidP="00DC6A4F">
      <w:r>
        <w:rPr>
          <w:rFonts w:hint="eastAsia"/>
        </w:rPr>
        <w:t>Наиболее</w:t>
      </w:r>
      <w:r>
        <w:t></w:t>
      </w:r>
      <w:r>
        <w:rPr>
          <w:rFonts w:hint="eastAsia"/>
        </w:rPr>
        <w:t>ценными</w:t>
      </w:r>
      <w:r>
        <w:t></w:t>
      </w:r>
      <w:r>
        <w:rPr>
          <w:rFonts w:hint="eastAsia"/>
        </w:rPr>
        <w:t>для</w:t>
      </w:r>
      <w:r>
        <w:t></w:t>
      </w:r>
      <w:r>
        <w:rPr>
          <w:rFonts w:hint="eastAsia"/>
        </w:rPr>
        <w:t>понимания</w:t>
      </w:r>
      <w:r>
        <w:t></w:t>
      </w:r>
      <w:r>
        <w:rPr>
          <w:rFonts w:hint="eastAsia"/>
        </w:rPr>
        <w:t>основных</w:t>
      </w:r>
      <w:r>
        <w:t></w:t>
      </w:r>
      <w:r>
        <w:rPr>
          <w:rFonts w:hint="eastAsia"/>
        </w:rPr>
        <w:t>тенденций</w:t>
      </w:r>
      <w:r>
        <w:t></w:t>
      </w:r>
      <w:r>
        <w:rPr>
          <w:rFonts w:hint="eastAsia"/>
        </w:rPr>
        <w:t>социально</w:t>
      </w:r>
      <w:r>
        <w:t></w:t>
      </w:r>
      <w:r>
        <w:rPr>
          <w:rFonts w:hint="eastAsia"/>
        </w:rPr>
        <w:t>экономического</w:t>
      </w:r>
      <w:r>
        <w:t></w:t>
      </w:r>
      <w:r>
        <w:rPr>
          <w:rFonts w:hint="eastAsia"/>
        </w:rPr>
        <w:t>развития</w:t>
      </w:r>
      <w:r>
        <w:t></w:t>
      </w:r>
      <w:r>
        <w:rPr>
          <w:rFonts w:hint="eastAsia"/>
        </w:rPr>
        <w:t>региона</w:t>
      </w:r>
      <w:r>
        <w:t></w:t>
      </w:r>
      <w:r>
        <w:rPr>
          <w:rFonts w:hint="eastAsia"/>
        </w:rPr>
        <w:t>являются</w:t>
      </w:r>
      <w:r>
        <w:t></w:t>
      </w:r>
      <w:r>
        <w:rPr>
          <w:rFonts w:hint="eastAsia"/>
        </w:rPr>
        <w:t>документы</w:t>
      </w:r>
      <w:r>
        <w:t></w:t>
      </w:r>
      <w:r>
        <w:rPr>
          <w:rFonts w:hint="eastAsia"/>
        </w:rPr>
        <w:t>Красноярского</w:t>
      </w:r>
      <w:r>
        <w:t></w:t>
      </w:r>
      <w:r>
        <w:rPr>
          <w:rFonts w:hint="eastAsia"/>
        </w:rPr>
        <w:t>краевого</w:t>
      </w:r>
      <w:r>
        <w:t></w:t>
      </w:r>
      <w:r>
        <w:rPr>
          <w:rFonts w:hint="eastAsia"/>
        </w:rPr>
        <w:t>комитета</w:t>
      </w:r>
      <w:r>
        <w:t></w:t>
      </w:r>
      <w:r>
        <w:rPr>
          <w:rFonts w:hint="eastAsia"/>
        </w:rPr>
        <w:t>КПСС</w:t>
      </w:r>
      <w:r>
        <w:t></w:t>
      </w:r>
      <w:r>
        <w:t></w:t>
      </w:r>
      <w:r>
        <w:rPr>
          <w:rFonts w:hint="eastAsia"/>
        </w:rPr>
        <w:t>ГАКК</w:t>
      </w:r>
      <w:r>
        <w:t></w:t>
      </w:r>
      <w:r>
        <w:rPr>
          <w:rFonts w:hint="eastAsia"/>
        </w:rPr>
        <w:t>Ф</w:t>
      </w:r>
      <w:r>
        <w:t></w:t>
      </w:r>
      <w:r>
        <w:t></w:t>
      </w:r>
      <w:r>
        <w:rPr>
          <w:rFonts w:hint="eastAsia"/>
        </w:rPr>
        <w:t>П</w:t>
      </w:r>
      <w:r>
        <w:t></w:t>
      </w:r>
      <w:r>
        <w:t></w:t>
      </w:r>
      <w:r>
        <w:t></w:t>
      </w:r>
      <w:r>
        <w:t></w:t>
      </w:r>
      <w:r>
        <w:t></w:t>
      </w:r>
      <w:r>
        <w:t></w:t>
      </w:r>
      <w:r>
        <w:rPr>
          <w:rFonts w:hint="eastAsia"/>
        </w:rPr>
        <w:t>Руководящая</w:t>
      </w:r>
      <w:r>
        <w:t></w:t>
      </w:r>
      <w:r>
        <w:rPr>
          <w:rFonts w:hint="eastAsia"/>
        </w:rPr>
        <w:t>роль</w:t>
      </w:r>
      <w:r>
        <w:t></w:t>
      </w:r>
      <w:r>
        <w:rPr>
          <w:rFonts w:hint="eastAsia"/>
        </w:rPr>
        <w:t>партии</w:t>
      </w:r>
      <w:r>
        <w:t></w:t>
      </w:r>
      <w:r>
        <w:rPr>
          <w:rFonts w:hint="eastAsia"/>
        </w:rPr>
        <w:t>обеспечивала</w:t>
      </w:r>
      <w:r>
        <w:t></w:t>
      </w:r>
      <w:r>
        <w:rPr>
          <w:rFonts w:hint="eastAsia"/>
        </w:rPr>
        <w:t>сбор</w:t>
      </w:r>
      <w:r>
        <w:t></w:t>
      </w:r>
      <w:r>
        <w:rPr>
          <w:rFonts w:hint="eastAsia"/>
        </w:rPr>
        <w:t>разного</w:t>
      </w:r>
      <w:r>
        <w:t></w:t>
      </w:r>
      <w:r>
        <w:rPr>
          <w:rFonts w:hint="eastAsia"/>
        </w:rPr>
        <w:t>рода</w:t>
      </w:r>
      <w:r>
        <w:t></w:t>
      </w:r>
      <w:r>
        <w:rPr>
          <w:rFonts w:hint="eastAsia"/>
        </w:rPr>
        <w:t>информации</w:t>
      </w:r>
      <w:r>
        <w:t></w:t>
      </w:r>
      <w:r>
        <w:rPr>
          <w:rFonts w:hint="eastAsia"/>
        </w:rPr>
        <w:t>в</w:t>
      </w:r>
      <w:r>
        <w:t></w:t>
      </w:r>
      <w:r>
        <w:rPr>
          <w:rFonts w:hint="eastAsia"/>
        </w:rPr>
        <w:t>партийные</w:t>
      </w:r>
      <w:r>
        <w:t></w:t>
      </w:r>
      <w:r>
        <w:rPr>
          <w:rFonts w:hint="eastAsia"/>
        </w:rPr>
        <w:t>органы</w:t>
      </w:r>
      <w:r>
        <w:t></w:t>
      </w:r>
      <w:r>
        <w:t></w:t>
      </w:r>
      <w:r>
        <w:rPr>
          <w:rFonts w:hint="eastAsia"/>
        </w:rPr>
        <w:t>в</w:t>
      </w:r>
      <w:r>
        <w:t></w:t>
      </w:r>
      <w:r>
        <w:rPr>
          <w:rFonts w:hint="eastAsia"/>
        </w:rPr>
        <w:t>связи</w:t>
      </w:r>
      <w:r>
        <w:t></w:t>
      </w:r>
      <w:r>
        <w:rPr>
          <w:rFonts w:hint="eastAsia"/>
        </w:rPr>
        <w:t>с</w:t>
      </w:r>
      <w:r>
        <w:t></w:t>
      </w:r>
      <w:r>
        <w:rPr>
          <w:rFonts w:hint="eastAsia"/>
        </w:rPr>
        <w:t>чем</w:t>
      </w:r>
      <w:r>
        <w:t></w:t>
      </w:r>
      <w:r>
        <w:rPr>
          <w:rFonts w:hint="eastAsia"/>
        </w:rPr>
        <w:t>они</w:t>
      </w:r>
      <w:r>
        <w:t></w:t>
      </w:r>
      <w:r>
        <w:rPr>
          <w:rFonts w:hint="eastAsia"/>
        </w:rPr>
        <w:t>были</w:t>
      </w:r>
      <w:r>
        <w:t></w:t>
      </w:r>
      <w:r>
        <w:rPr>
          <w:rFonts w:hint="eastAsia"/>
        </w:rPr>
        <w:t>гораздо</w:t>
      </w:r>
      <w:r>
        <w:t></w:t>
      </w:r>
      <w:r>
        <w:rPr>
          <w:rFonts w:hint="eastAsia"/>
        </w:rPr>
        <w:t>лучше</w:t>
      </w:r>
      <w:r>
        <w:t></w:t>
      </w:r>
      <w:r>
        <w:rPr>
          <w:rFonts w:hint="eastAsia"/>
        </w:rPr>
        <w:t>информированы</w:t>
      </w:r>
      <w:r>
        <w:t></w:t>
      </w:r>
      <w:r>
        <w:rPr>
          <w:rFonts w:hint="eastAsia"/>
        </w:rPr>
        <w:t>о</w:t>
      </w:r>
      <w:r>
        <w:t></w:t>
      </w:r>
      <w:r>
        <w:rPr>
          <w:rFonts w:hint="eastAsia"/>
        </w:rPr>
        <w:t>социальной</w:t>
      </w:r>
      <w:r>
        <w:t></w:t>
      </w:r>
      <w:r>
        <w:rPr>
          <w:rFonts w:hint="eastAsia"/>
        </w:rPr>
        <w:t>обстановке</w:t>
      </w:r>
      <w:r>
        <w:t></w:t>
      </w:r>
      <w:r>
        <w:rPr>
          <w:rFonts w:hint="eastAsia"/>
        </w:rPr>
        <w:t>в</w:t>
      </w:r>
      <w:r>
        <w:t></w:t>
      </w:r>
      <w:r>
        <w:rPr>
          <w:rFonts w:hint="eastAsia"/>
        </w:rPr>
        <w:t>регионе</w:t>
      </w:r>
      <w:r>
        <w:t></w:t>
      </w:r>
      <w:r>
        <w:t></w:t>
      </w:r>
      <w:r>
        <w:rPr>
          <w:rFonts w:hint="eastAsia"/>
        </w:rPr>
        <w:t>чем</w:t>
      </w:r>
      <w:r>
        <w:t></w:t>
      </w:r>
      <w:r>
        <w:rPr>
          <w:rFonts w:hint="eastAsia"/>
        </w:rPr>
        <w:t>советские</w:t>
      </w:r>
      <w:r>
        <w:t></w:t>
      </w:r>
      <w:r>
        <w:t></w:t>
      </w:r>
      <w:r>
        <w:rPr>
          <w:rFonts w:hint="eastAsia"/>
        </w:rPr>
        <w:t>На</w:t>
      </w:r>
      <w:r>
        <w:t></w:t>
      </w:r>
      <w:r>
        <w:rPr>
          <w:rFonts w:hint="eastAsia"/>
        </w:rPr>
        <w:t>совещаниях</w:t>
      </w:r>
      <w:r>
        <w:t></w:t>
      </w:r>
      <w:r>
        <w:rPr>
          <w:rFonts w:hint="eastAsia"/>
        </w:rPr>
        <w:t>и</w:t>
      </w:r>
      <w:r>
        <w:t></w:t>
      </w:r>
      <w:r>
        <w:rPr>
          <w:rFonts w:hint="eastAsia"/>
        </w:rPr>
        <w:t>конференциях</w:t>
      </w:r>
      <w:r>
        <w:t></w:t>
      </w:r>
      <w:r>
        <w:rPr>
          <w:rFonts w:hint="eastAsia"/>
        </w:rPr>
        <w:t>Краевого</w:t>
      </w:r>
      <w:r>
        <w:t></w:t>
      </w:r>
      <w:r>
        <w:rPr>
          <w:rFonts w:hint="eastAsia"/>
        </w:rPr>
        <w:t>комитета</w:t>
      </w:r>
      <w:r>
        <w:t></w:t>
      </w:r>
      <w:r>
        <w:rPr>
          <w:rFonts w:hint="eastAsia"/>
        </w:rPr>
        <w:t>КПСС</w:t>
      </w:r>
      <w:r>
        <w:t></w:t>
      </w:r>
      <w:r>
        <w:rPr>
          <w:rFonts w:hint="eastAsia"/>
        </w:rPr>
        <w:t>нередко</w:t>
      </w:r>
      <w:r>
        <w:t></w:t>
      </w:r>
      <w:r>
        <w:rPr>
          <w:rFonts w:hint="eastAsia"/>
        </w:rPr>
        <w:t>обсуждались</w:t>
      </w:r>
      <w:r>
        <w:t></w:t>
      </w:r>
      <w:r>
        <w:rPr>
          <w:rFonts w:hint="eastAsia"/>
        </w:rPr>
        <w:t>текущие</w:t>
      </w:r>
      <w:r>
        <w:t></w:t>
      </w:r>
      <w:r>
        <w:rPr>
          <w:rFonts w:hint="eastAsia"/>
        </w:rPr>
        <w:t>и</w:t>
      </w:r>
      <w:r>
        <w:t></w:t>
      </w:r>
      <w:r>
        <w:rPr>
          <w:rFonts w:hint="eastAsia"/>
        </w:rPr>
        <w:t>перспективные</w:t>
      </w:r>
      <w:r>
        <w:t></w:t>
      </w:r>
      <w:r>
        <w:rPr>
          <w:rFonts w:hint="eastAsia"/>
        </w:rPr>
        <w:t>проблемы</w:t>
      </w:r>
      <w:r>
        <w:t></w:t>
      </w:r>
      <w:r>
        <w:rPr>
          <w:rFonts w:hint="eastAsia"/>
        </w:rPr>
        <w:t>в</w:t>
      </w:r>
      <w:r>
        <w:t></w:t>
      </w:r>
      <w:r>
        <w:rPr>
          <w:rFonts w:hint="eastAsia"/>
        </w:rPr>
        <w:t>сфере</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p>
    <w:p w:rsidR="00DC6A4F" w:rsidRDefault="00DC6A4F" w:rsidP="00DC6A4F">
      <w:r>
        <w:rPr>
          <w:rFonts w:hint="eastAsia"/>
        </w:rPr>
        <w:t>Много</w:t>
      </w:r>
      <w:r>
        <w:t></w:t>
      </w:r>
      <w:r>
        <w:rPr>
          <w:rFonts w:hint="eastAsia"/>
        </w:rPr>
        <w:t>ценной</w:t>
      </w:r>
      <w:r>
        <w:t></w:t>
      </w:r>
      <w:r>
        <w:rPr>
          <w:rFonts w:hint="eastAsia"/>
        </w:rPr>
        <w:t>информации</w:t>
      </w:r>
      <w:r>
        <w:t></w:t>
      </w:r>
      <w:r>
        <w:rPr>
          <w:rFonts w:hint="eastAsia"/>
        </w:rPr>
        <w:t>было</w:t>
      </w:r>
      <w:r>
        <w:t></w:t>
      </w:r>
      <w:r>
        <w:rPr>
          <w:rFonts w:hint="eastAsia"/>
        </w:rPr>
        <w:t>обнаружено</w:t>
      </w:r>
      <w:r>
        <w:t></w:t>
      </w:r>
      <w:r>
        <w:rPr>
          <w:rFonts w:hint="eastAsia"/>
        </w:rPr>
        <w:t>в</w:t>
      </w:r>
      <w:r>
        <w:t></w:t>
      </w:r>
      <w:r>
        <w:rPr>
          <w:rFonts w:hint="eastAsia"/>
        </w:rPr>
        <w:t>документах</w:t>
      </w:r>
      <w:r>
        <w:t></w:t>
      </w:r>
      <w:r>
        <w:rPr>
          <w:rFonts w:hint="eastAsia"/>
        </w:rPr>
        <w:t>фондов</w:t>
      </w:r>
    </w:p>
    <w:p w:rsidR="00DC6A4F" w:rsidRDefault="00DC6A4F" w:rsidP="00DC6A4F">
      <w:r>
        <w:rPr>
          <w:rFonts w:hint="eastAsia"/>
        </w:rPr>
        <w:t>Красноярского</w:t>
      </w:r>
      <w:r>
        <w:tab/>
      </w:r>
      <w:r>
        <w:rPr>
          <w:rFonts w:hint="eastAsia"/>
        </w:rPr>
        <w:t>краевого</w:t>
      </w:r>
      <w:r>
        <w:tab/>
      </w:r>
      <w:r>
        <w:rPr>
          <w:rFonts w:hint="eastAsia"/>
        </w:rPr>
        <w:t>статистического</w:t>
      </w:r>
      <w:r>
        <w:tab/>
      </w:r>
      <w:r>
        <w:rPr>
          <w:rFonts w:hint="eastAsia"/>
        </w:rPr>
        <w:t>управления</w:t>
      </w:r>
      <w:r>
        <w:tab/>
      </w:r>
      <w:r>
        <w:t></w:t>
      </w:r>
      <w:r>
        <w:rPr>
          <w:rFonts w:hint="eastAsia"/>
        </w:rPr>
        <w:t>ф</w:t>
      </w:r>
      <w:r>
        <w:t></w:t>
      </w:r>
      <w:r>
        <w:tab/>
      </w:r>
      <w:r>
        <w:rPr>
          <w:rFonts w:hint="eastAsia"/>
        </w:rPr>
        <w:t>Р</w:t>
      </w:r>
      <w:r>
        <w:t></w:t>
      </w:r>
      <w:r>
        <w:t></w:t>
      </w:r>
      <w:r>
        <w:t></w:t>
      </w:r>
      <w:r>
        <w:t></w:t>
      </w:r>
      <w:r>
        <w:t></w:t>
      </w:r>
      <w:r>
        <w:t></w:t>
      </w:r>
      <w:r>
        <w:t></w:t>
      </w:r>
    </w:p>
    <w:p w:rsidR="00DC6A4F" w:rsidRDefault="00DC6A4F" w:rsidP="00DC6A4F">
      <w:r>
        <w:rPr>
          <w:rFonts w:hint="eastAsia"/>
        </w:rPr>
        <w:t>Красноярского</w:t>
      </w:r>
      <w:r>
        <w:t></w:t>
      </w:r>
      <w:r>
        <w:rPr>
          <w:rFonts w:hint="eastAsia"/>
        </w:rPr>
        <w:t>краевого</w:t>
      </w:r>
      <w:r>
        <w:t></w:t>
      </w:r>
      <w:r>
        <w:rPr>
          <w:rFonts w:hint="eastAsia"/>
        </w:rPr>
        <w:t>карточного</w:t>
      </w:r>
      <w:r>
        <w:t></w:t>
      </w:r>
      <w:r>
        <w:rPr>
          <w:rFonts w:hint="eastAsia"/>
        </w:rPr>
        <w:t>бюро</w:t>
      </w:r>
      <w:r>
        <w:t></w:t>
      </w:r>
      <w:r>
        <w:rPr>
          <w:rFonts w:hint="eastAsia"/>
        </w:rPr>
        <w:t>торгового</w:t>
      </w:r>
      <w:r>
        <w:t></w:t>
      </w:r>
      <w:r>
        <w:rPr>
          <w:rFonts w:hint="eastAsia"/>
        </w:rPr>
        <w:t>отдела</w:t>
      </w:r>
      <w:r>
        <w:t></w:t>
      </w:r>
      <w:r>
        <w:t></w:t>
      </w:r>
      <w:r>
        <w:rPr>
          <w:rFonts w:hint="eastAsia"/>
        </w:rPr>
        <w:t>ф</w:t>
      </w:r>
      <w:r>
        <w:t></w:t>
      </w:r>
      <w:r>
        <w:t></w:t>
      </w:r>
      <w:r>
        <w:rPr>
          <w:rFonts w:hint="eastAsia"/>
        </w:rPr>
        <w:t>Р</w:t>
      </w:r>
      <w:r>
        <w:t></w:t>
      </w:r>
      <w:r>
        <w:t></w:t>
      </w:r>
      <w:r>
        <w:t></w:t>
      </w:r>
      <w:r>
        <w:t></w:t>
      </w:r>
      <w:r>
        <w:t></w:t>
      </w:r>
      <w:r>
        <w:t></w:t>
      </w:r>
      <w:r>
        <w:t></w:t>
      </w:r>
      <w:r>
        <w:t></w:t>
      </w:r>
      <w:r>
        <w:rPr>
          <w:rFonts w:hint="eastAsia"/>
        </w:rPr>
        <w:t>а</w:t>
      </w:r>
      <w:r>
        <w:t></w:t>
      </w:r>
      <w:r>
        <w:rPr>
          <w:rFonts w:hint="eastAsia"/>
        </w:rPr>
        <w:t>также</w:t>
      </w:r>
      <w:r>
        <w:t></w:t>
      </w:r>
      <w:r>
        <w:rPr>
          <w:rFonts w:hint="eastAsia"/>
        </w:rPr>
        <w:t>в</w:t>
      </w:r>
      <w:r>
        <w:t></w:t>
      </w:r>
      <w:r>
        <w:rPr>
          <w:rFonts w:hint="eastAsia"/>
        </w:rPr>
        <w:t>документах</w:t>
      </w:r>
      <w:r>
        <w:t></w:t>
      </w:r>
      <w:r>
        <w:rPr>
          <w:rFonts w:hint="eastAsia"/>
        </w:rPr>
        <w:t>Красноярских</w:t>
      </w:r>
      <w:r>
        <w:t></w:t>
      </w:r>
      <w:r>
        <w:rPr>
          <w:rFonts w:hint="eastAsia"/>
        </w:rPr>
        <w:t>краевых</w:t>
      </w:r>
      <w:r>
        <w:t></w:t>
      </w:r>
      <w:r>
        <w:rPr>
          <w:rFonts w:hint="eastAsia"/>
        </w:rPr>
        <w:t>управлений</w:t>
      </w:r>
      <w:r>
        <w:t></w:t>
      </w:r>
      <w:r>
        <w:rPr>
          <w:rFonts w:hint="eastAsia"/>
        </w:rPr>
        <w:t>рабочего</w:t>
      </w:r>
      <w:r>
        <w:t></w:t>
      </w:r>
      <w:r>
        <w:rPr>
          <w:rFonts w:hint="eastAsia"/>
        </w:rPr>
        <w:t>снабжения</w:t>
      </w:r>
      <w:r>
        <w:t></w:t>
      </w:r>
      <w:r>
        <w:rPr>
          <w:rFonts w:hint="eastAsia"/>
        </w:rPr>
        <w:t>союзных</w:t>
      </w:r>
      <w:r>
        <w:t></w:t>
      </w:r>
      <w:r>
        <w:rPr>
          <w:rFonts w:hint="eastAsia"/>
        </w:rPr>
        <w:t>министерств</w:t>
      </w:r>
      <w:r>
        <w:t></w:t>
      </w:r>
      <w:r>
        <w:t></w:t>
      </w:r>
      <w:r>
        <w:rPr>
          <w:rFonts w:hint="eastAsia"/>
        </w:rPr>
        <w:t>фонды</w:t>
      </w:r>
      <w:r>
        <w:t></w:t>
      </w:r>
      <w:r>
        <w:rPr>
          <w:rFonts w:hint="eastAsia"/>
        </w:rPr>
        <w:t>Р</w:t>
      </w:r>
      <w:r>
        <w:t></w:t>
      </w:r>
      <w:r>
        <w:t></w:t>
      </w:r>
      <w:r>
        <w:t></w:t>
      </w:r>
      <w:r>
        <w:t></w:t>
      </w:r>
      <w:r>
        <w:t></w:t>
      </w:r>
      <w:r>
        <w:t></w:t>
      </w:r>
      <w:r>
        <w:t></w:t>
      </w:r>
      <w:r>
        <w:rPr>
          <w:rFonts w:hint="eastAsia"/>
        </w:rPr>
        <w:t>Р</w:t>
      </w:r>
      <w:r>
        <w:t></w:t>
      </w:r>
      <w:r>
        <w:t></w:t>
      </w:r>
      <w:r>
        <w:t></w:t>
      </w:r>
      <w:r>
        <w:t></w:t>
      </w:r>
      <w:r>
        <w:t></w:t>
      </w:r>
      <w:r>
        <w:t></w:t>
      </w:r>
      <w:r>
        <w:t></w:t>
      </w:r>
      <w:r>
        <w:rPr>
          <w:rFonts w:hint="eastAsia"/>
        </w:rPr>
        <w:t>Р</w:t>
      </w:r>
      <w:r>
        <w:t></w:t>
      </w:r>
      <w:r>
        <w:t></w:t>
      </w:r>
      <w:r>
        <w:t></w:t>
      </w:r>
      <w:r>
        <w:t></w:t>
      </w:r>
      <w:r>
        <w:t></w:t>
      </w:r>
      <w:r>
        <w:t></w:t>
      </w:r>
      <w:r>
        <w:t></w:t>
      </w:r>
      <w:r>
        <w:t></w:t>
      </w:r>
      <w:r>
        <w:rPr>
          <w:rFonts w:hint="eastAsia"/>
        </w:rPr>
        <w:t>Материалы</w:t>
      </w:r>
      <w:r>
        <w:t></w:t>
      </w:r>
      <w:r>
        <w:rPr>
          <w:rFonts w:hint="eastAsia"/>
        </w:rPr>
        <w:t>указанных</w:t>
      </w:r>
      <w:r>
        <w:t></w:t>
      </w:r>
      <w:r>
        <w:rPr>
          <w:rFonts w:hint="eastAsia"/>
        </w:rPr>
        <w:t>фондов</w:t>
      </w:r>
      <w:r>
        <w:t></w:t>
      </w:r>
      <w:r>
        <w:rPr>
          <w:rFonts w:hint="eastAsia"/>
        </w:rPr>
        <w:t>включают</w:t>
      </w:r>
      <w:r>
        <w:t></w:t>
      </w:r>
      <w:r>
        <w:rPr>
          <w:rFonts w:hint="eastAsia"/>
        </w:rPr>
        <w:t>в</w:t>
      </w:r>
      <w:r>
        <w:t></w:t>
      </w:r>
      <w:r>
        <w:rPr>
          <w:rFonts w:hint="eastAsia"/>
        </w:rPr>
        <w:t>себя</w:t>
      </w:r>
      <w:r>
        <w:t></w:t>
      </w:r>
      <w:r>
        <w:rPr>
          <w:rFonts w:hint="eastAsia"/>
        </w:rPr>
        <w:t>многообразие</w:t>
      </w:r>
      <w:r>
        <w:t></w:t>
      </w:r>
      <w:r>
        <w:rPr>
          <w:rFonts w:hint="eastAsia"/>
        </w:rPr>
        <w:t>организационной</w:t>
      </w:r>
      <w:r>
        <w:t></w:t>
      </w:r>
      <w:r>
        <w:t></w:t>
      </w:r>
      <w:r>
        <w:rPr>
          <w:rFonts w:hint="eastAsia"/>
        </w:rPr>
        <w:t>распорядительной</w:t>
      </w:r>
      <w:r>
        <w:t></w:t>
      </w:r>
      <w:r>
        <w:rPr>
          <w:rFonts w:hint="eastAsia"/>
        </w:rPr>
        <w:t>и</w:t>
      </w:r>
      <w:r>
        <w:t></w:t>
      </w:r>
      <w:r>
        <w:rPr>
          <w:rFonts w:hint="eastAsia"/>
        </w:rPr>
        <w:t>отчётной</w:t>
      </w:r>
      <w:r>
        <w:t></w:t>
      </w:r>
      <w:r>
        <w:rPr>
          <w:rFonts w:hint="eastAsia"/>
        </w:rPr>
        <w:t>документации</w:t>
      </w:r>
      <w:r>
        <w:t></w:t>
      </w:r>
      <w:r>
        <w:t></w:t>
      </w:r>
      <w:r>
        <w:rPr>
          <w:rFonts w:hint="eastAsia"/>
        </w:rPr>
        <w:t>Их</w:t>
      </w:r>
      <w:r>
        <w:t></w:t>
      </w:r>
      <w:r>
        <w:rPr>
          <w:rFonts w:hint="eastAsia"/>
        </w:rPr>
        <w:t>анализ</w:t>
      </w:r>
      <w:r>
        <w:t></w:t>
      </w:r>
      <w:r>
        <w:rPr>
          <w:rFonts w:hint="eastAsia"/>
        </w:rPr>
        <w:t>позволил</w:t>
      </w:r>
      <w:r>
        <w:t></w:t>
      </w:r>
      <w:r>
        <w:rPr>
          <w:rFonts w:hint="eastAsia"/>
        </w:rPr>
        <w:t>определить</w:t>
      </w:r>
      <w:r>
        <w:t></w:t>
      </w:r>
      <w:r>
        <w:rPr>
          <w:rFonts w:hint="eastAsia"/>
        </w:rPr>
        <w:t>приоритеты</w:t>
      </w:r>
      <w:r>
        <w:t></w:t>
      </w:r>
      <w:r>
        <w:rPr>
          <w:rFonts w:hint="eastAsia"/>
        </w:rPr>
        <w:t>государства</w:t>
      </w:r>
      <w:r>
        <w:t></w:t>
      </w:r>
      <w:r>
        <w:rPr>
          <w:rFonts w:hint="eastAsia"/>
        </w:rPr>
        <w:t>в</w:t>
      </w:r>
      <w:r>
        <w:t></w:t>
      </w:r>
      <w:r>
        <w:rPr>
          <w:rFonts w:hint="eastAsia"/>
        </w:rPr>
        <w:t>организации</w:t>
      </w:r>
      <w:r>
        <w:t></w:t>
      </w:r>
      <w:r>
        <w:rPr>
          <w:rFonts w:hint="eastAsia"/>
        </w:rPr>
        <w:t>снабжения</w:t>
      </w:r>
      <w:r>
        <w:t></w:t>
      </w:r>
      <w:r>
        <w:rPr>
          <w:rFonts w:hint="eastAsia"/>
        </w:rPr>
        <w:t>населения</w:t>
      </w:r>
      <w:r>
        <w:t></w:t>
      </w:r>
      <w:r>
        <w:rPr>
          <w:rFonts w:hint="eastAsia"/>
        </w:rPr>
        <w:t>в</w:t>
      </w:r>
      <w:r>
        <w:t></w:t>
      </w:r>
      <w:r>
        <w:rPr>
          <w:rFonts w:hint="eastAsia"/>
        </w:rPr>
        <w:t>разрезе</w:t>
      </w:r>
      <w:r>
        <w:t></w:t>
      </w:r>
      <w:r>
        <w:rPr>
          <w:rFonts w:hint="eastAsia"/>
        </w:rPr>
        <w:t>промышленных</w:t>
      </w:r>
      <w:r>
        <w:t></w:t>
      </w:r>
      <w:r>
        <w:rPr>
          <w:rFonts w:hint="eastAsia"/>
        </w:rPr>
        <w:t>отраслей</w:t>
      </w:r>
      <w:r>
        <w:t></w:t>
      </w:r>
    </w:p>
    <w:p w:rsidR="00DC6A4F" w:rsidRDefault="00DC6A4F" w:rsidP="00DC6A4F">
      <w:r>
        <w:rPr>
          <w:rFonts w:hint="eastAsia"/>
        </w:rPr>
        <w:t>К</w:t>
      </w:r>
      <w:r>
        <w:t></w:t>
      </w:r>
      <w:r>
        <w:rPr>
          <w:rFonts w:hint="eastAsia"/>
        </w:rPr>
        <w:t>источникам</w:t>
      </w:r>
      <w:r>
        <w:t></w:t>
      </w:r>
      <w:r>
        <w:rPr>
          <w:rFonts w:hint="eastAsia"/>
        </w:rPr>
        <w:t>личного</w:t>
      </w:r>
      <w:r>
        <w:t></w:t>
      </w:r>
      <w:r>
        <w:rPr>
          <w:rFonts w:hint="eastAsia"/>
        </w:rPr>
        <w:t>происхождения</w:t>
      </w:r>
      <w:r>
        <w:t></w:t>
      </w:r>
      <w:r>
        <w:rPr>
          <w:rFonts w:hint="eastAsia"/>
        </w:rPr>
        <w:t>относятся</w:t>
      </w:r>
      <w:r>
        <w:t></w:t>
      </w:r>
      <w:r>
        <w:rPr>
          <w:rFonts w:hint="eastAsia"/>
        </w:rPr>
        <w:t>письма</w:t>
      </w:r>
      <w:r>
        <w:t></w:t>
      </w:r>
      <w:r>
        <w:rPr>
          <w:rFonts w:hint="eastAsia"/>
        </w:rPr>
        <w:t>граждан</w:t>
      </w:r>
      <w:r>
        <w:t></w:t>
      </w:r>
      <w:r>
        <w:rPr>
          <w:rFonts w:hint="eastAsia"/>
        </w:rPr>
        <w:t>родственникам</w:t>
      </w:r>
      <w:r>
        <w:t></w:t>
      </w:r>
      <w:r>
        <w:t></w:t>
      </w:r>
      <w:r>
        <w:rPr>
          <w:rFonts w:hint="eastAsia"/>
        </w:rPr>
        <w:t>в</w:t>
      </w:r>
      <w:r>
        <w:t></w:t>
      </w:r>
      <w:r>
        <w:rPr>
          <w:rFonts w:hint="eastAsia"/>
        </w:rPr>
        <w:t>печатные</w:t>
      </w:r>
      <w:r>
        <w:t></w:t>
      </w:r>
      <w:r>
        <w:rPr>
          <w:rFonts w:hint="eastAsia"/>
        </w:rPr>
        <w:t>органы</w:t>
      </w:r>
      <w:r>
        <w:t></w:t>
      </w:r>
      <w:r>
        <w:rPr>
          <w:rFonts w:hint="eastAsia"/>
        </w:rPr>
        <w:t>и</w:t>
      </w:r>
      <w:r>
        <w:t></w:t>
      </w:r>
      <w:r>
        <w:rPr>
          <w:rFonts w:hint="eastAsia"/>
        </w:rPr>
        <w:t>во</w:t>
      </w:r>
      <w:r>
        <w:t></w:t>
      </w:r>
      <w:r>
        <w:rPr>
          <w:rFonts w:hint="eastAsia"/>
        </w:rPr>
        <w:t>властные</w:t>
      </w:r>
      <w:r>
        <w:t></w:t>
      </w:r>
      <w:r>
        <w:rPr>
          <w:rFonts w:hint="eastAsia"/>
        </w:rPr>
        <w:t>структуры</w:t>
      </w:r>
      <w:r>
        <w:t></w:t>
      </w:r>
      <w:r>
        <w:t></w:t>
      </w:r>
      <w:r>
        <w:rPr>
          <w:rFonts w:hint="eastAsia"/>
        </w:rPr>
        <w:t>отложившиеся</w:t>
      </w:r>
      <w:r>
        <w:t></w:t>
      </w:r>
      <w:r>
        <w:rPr>
          <w:rFonts w:hint="eastAsia"/>
        </w:rPr>
        <w:t>в</w:t>
      </w:r>
      <w:r>
        <w:t></w:t>
      </w:r>
      <w:r>
        <w:rPr>
          <w:rFonts w:hint="eastAsia"/>
        </w:rPr>
        <w:t>сводках</w:t>
      </w:r>
      <w:r>
        <w:t></w:t>
      </w:r>
      <w:r>
        <w:rPr>
          <w:rFonts w:hint="eastAsia"/>
        </w:rPr>
        <w:t>Министерства</w:t>
      </w:r>
      <w:r>
        <w:t></w:t>
      </w:r>
      <w:r>
        <w:rPr>
          <w:rFonts w:hint="eastAsia"/>
        </w:rPr>
        <w:t>государственной</w:t>
      </w:r>
      <w:r>
        <w:t></w:t>
      </w:r>
      <w:r>
        <w:rPr>
          <w:rFonts w:hint="eastAsia"/>
        </w:rPr>
        <w:t>безопасности</w:t>
      </w:r>
      <w:r>
        <w:t></w:t>
      </w:r>
      <w:r>
        <w:rPr>
          <w:rFonts w:hint="eastAsia"/>
        </w:rPr>
        <w:t>по</w:t>
      </w:r>
      <w:r>
        <w:t></w:t>
      </w:r>
      <w:r>
        <w:rPr>
          <w:rFonts w:hint="eastAsia"/>
        </w:rPr>
        <w:t>краю</w:t>
      </w:r>
      <w:r>
        <w:t></w:t>
      </w:r>
      <w:r>
        <w:t></w:t>
      </w:r>
      <w:r>
        <w:rPr>
          <w:rFonts w:hint="eastAsia"/>
        </w:rPr>
        <w:t>Данная</w:t>
      </w:r>
      <w:r>
        <w:t></w:t>
      </w:r>
      <w:r>
        <w:rPr>
          <w:rFonts w:hint="eastAsia"/>
        </w:rPr>
        <w:t>группа</w:t>
      </w:r>
      <w:r>
        <w:t></w:t>
      </w:r>
      <w:r>
        <w:rPr>
          <w:rFonts w:hint="eastAsia"/>
        </w:rPr>
        <w:t>источников</w:t>
      </w:r>
      <w:r>
        <w:t></w:t>
      </w:r>
      <w:r>
        <w:rPr>
          <w:rFonts w:hint="eastAsia"/>
        </w:rPr>
        <w:t>отличается</w:t>
      </w:r>
      <w:r>
        <w:t></w:t>
      </w:r>
      <w:r>
        <w:rPr>
          <w:rFonts w:hint="eastAsia"/>
        </w:rPr>
        <w:t>плохой</w:t>
      </w:r>
      <w:r>
        <w:t></w:t>
      </w:r>
      <w:r>
        <w:rPr>
          <w:rFonts w:hint="eastAsia"/>
        </w:rPr>
        <w:t>сохранностью</w:t>
      </w:r>
      <w:r>
        <w:t></w:t>
      </w:r>
      <w:r>
        <w:t></w:t>
      </w:r>
      <w:r>
        <w:rPr>
          <w:rFonts w:hint="eastAsia"/>
        </w:rPr>
        <w:t>рассеянностью</w:t>
      </w:r>
      <w:r>
        <w:t></w:t>
      </w:r>
      <w:r>
        <w:rPr>
          <w:rFonts w:hint="eastAsia"/>
        </w:rPr>
        <w:t>по</w:t>
      </w:r>
      <w:r>
        <w:t></w:t>
      </w:r>
      <w:r>
        <w:rPr>
          <w:rFonts w:hint="eastAsia"/>
        </w:rPr>
        <w:t>архивным</w:t>
      </w:r>
      <w:r>
        <w:t></w:t>
      </w:r>
      <w:r>
        <w:rPr>
          <w:rFonts w:hint="eastAsia"/>
        </w:rPr>
        <w:t>фондам</w:t>
      </w:r>
      <w:r>
        <w:t></w:t>
      </w:r>
      <w:r>
        <w:t></w:t>
      </w:r>
      <w:r>
        <w:rPr>
          <w:rFonts w:hint="eastAsia"/>
        </w:rPr>
        <w:t>Основной</w:t>
      </w:r>
      <w:r>
        <w:t></w:t>
      </w:r>
      <w:r>
        <w:rPr>
          <w:rFonts w:hint="eastAsia"/>
        </w:rPr>
        <w:t>массив</w:t>
      </w:r>
      <w:r>
        <w:t></w:t>
      </w:r>
      <w:r>
        <w:rPr>
          <w:rFonts w:hint="eastAsia"/>
        </w:rPr>
        <w:t>используемых</w:t>
      </w:r>
      <w:r>
        <w:t></w:t>
      </w:r>
      <w:r>
        <w:rPr>
          <w:rFonts w:hint="eastAsia"/>
        </w:rPr>
        <w:t>в</w:t>
      </w:r>
      <w:r>
        <w:t></w:t>
      </w:r>
      <w:r>
        <w:rPr>
          <w:rFonts w:hint="eastAsia"/>
        </w:rPr>
        <w:t>диссертационном</w:t>
      </w:r>
      <w:r>
        <w:t></w:t>
      </w:r>
      <w:r>
        <w:rPr>
          <w:rFonts w:hint="eastAsia"/>
        </w:rPr>
        <w:t>исследовании</w:t>
      </w:r>
      <w:r>
        <w:t></w:t>
      </w:r>
      <w:r>
        <w:rPr>
          <w:rFonts w:hint="eastAsia"/>
        </w:rPr>
        <w:t>писем</w:t>
      </w:r>
      <w:r>
        <w:t></w:t>
      </w:r>
      <w:r>
        <w:rPr>
          <w:rFonts w:hint="eastAsia"/>
        </w:rPr>
        <w:t>были</w:t>
      </w:r>
      <w:r>
        <w:t></w:t>
      </w:r>
      <w:r>
        <w:rPr>
          <w:rFonts w:hint="eastAsia"/>
        </w:rPr>
        <w:t>задержаны</w:t>
      </w:r>
      <w:r>
        <w:t></w:t>
      </w:r>
      <w:r>
        <w:rPr>
          <w:rFonts w:hint="eastAsia"/>
        </w:rPr>
        <w:t>военной</w:t>
      </w:r>
      <w:r>
        <w:t></w:t>
      </w:r>
      <w:r>
        <w:rPr>
          <w:rFonts w:hint="eastAsia"/>
        </w:rPr>
        <w:t>цезурой</w:t>
      </w:r>
      <w:r>
        <w:t></w:t>
      </w:r>
      <w:r>
        <w:rPr>
          <w:rFonts w:hint="eastAsia"/>
        </w:rPr>
        <w:t>при</w:t>
      </w:r>
      <w:r>
        <w:t></w:t>
      </w:r>
      <w:r>
        <w:rPr>
          <w:rFonts w:hint="eastAsia"/>
        </w:rPr>
        <w:t>отправке</w:t>
      </w:r>
      <w:r>
        <w:t></w:t>
      </w:r>
      <w:r>
        <w:rPr>
          <w:rFonts w:hint="eastAsia"/>
        </w:rPr>
        <w:t>их</w:t>
      </w:r>
      <w:r>
        <w:t></w:t>
      </w:r>
      <w:r>
        <w:rPr>
          <w:rFonts w:hint="eastAsia"/>
        </w:rPr>
        <w:t>на</w:t>
      </w:r>
      <w:r>
        <w:t></w:t>
      </w:r>
      <w:r>
        <w:rPr>
          <w:rFonts w:hint="eastAsia"/>
        </w:rPr>
        <w:t>фронт</w:t>
      </w:r>
      <w:r>
        <w:t></w:t>
      </w:r>
    </w:p>
    <w:p w:rsidR="00DC6A4F" w:rsidRDefault="00DC6A4F" w:rsidP="00DC6A4F">
      <w:r>
        <w:rPr>
          <w:rFonts w:hint="eastAsia"/>
        </w:rPr>
        <w:t>Методология</w:t>
      </w:r>
      <w:r>
        <w:t></w:t>
      </w:r>
      <w:r>
        <w:t></w:t>
      </w:r>
      <w:r>
        <w:rPr>
          <w:rFonts w:hint="eastAsia"/>
        </w:rPr>
        <w:t>В</w:t>
      </w:r>
      <w:r>
        <w:t></w:t>
      </w:r>
      <w:r>
        <w:rPr>
          <w:rFonts w:hint="eastAsia"/>
        </w:rPr>
        <w:t>общий</w:t>
      </w:r>
      <w:r>
        <w:t></w:t>
      </w:r>
      <w:r>
        <w:rPr>
          <w:rFonts w:hint="eastAsia"/>
        </w:rPr>
        <w:t>ракурс</w:t>
      </w:r>
      <w:r>
        <w:t></w:t>
      </w:r>
      <w:r>
        <w:rPr>
          <w:rFonts w:hint="eastAsia"/>
        </w:rPr>
        <w:t>нашего</w:t>
      </w:r>
      <w:r>
        <w:t></w:t>
      </w:r>
      <w:r>
        <w:rPr>
          <w:rFonts w:hint="eastAsia"/>
        </w:rPr>
        <w:t>исследования</w:t>
      </w:r>
      <w:r>
        <w:t></w:t>
      </w:r>
      <w:r>
        <w:rPr>
          <w:rFonts w:hint="eastAsia"/>
        </w:rPr>
        <w:t>входит</w:t>
      </w:r>
      <w:r>
        <w:t></w:t>
      </w:r>
      <w:r>
        <w:rPr>
          <w:rFonts w:hint="eastAsia"/>
        </w:rPr>
        <w:t>российская</w:t>
      </w:r>
      <w:r>
        <w:t></w:t>
      </w:r>
      <w:r>
        <w:rPr>
          <w:rFonts w:hint="eastAsia"/>
        </w:rPr>
        <w:t>экономическая</w:t>
      </w:r>
      <w:r>
        <w:t></w:t>
      </w:r>
      <w:r>
        <w:rPr>
          <w:rFonts w:hint="eastAsia"/>
        </w:rPr>
        <w:t>модель</w:t>
      </w:r>
      <w:r>
        <w:t></w:t>
      </w:r>
      <w:r>
        <w:t></w:t>
      </w:r>
      <w:r>
        <w:rPr>
          <w:rFonts w:hint="eastAsia"/>
        </w:rPr>
        <w:t>Её</w:t>
      </w:r>
      <w:r>
        <w:t></w:t>
      </w:r>
      <w:r>
        <w:rPr>
          <w:rFonts w:hint="eastAsia"/>
        </w:rPr>
        <w:t>исследование</w:t>
      </w:r>
      <w:r>
        <w:t></w:t>
      </w:r>
      <w:r>
        <w:rPr>
          <w:rFonts w:hint="eastAsia"/>
        </w:rPr>
        <w:t>возможно</w:t>
      </w:r>
      <w:r>
        <w:t></w:t>
      </w:r>
      <w:r>
        <w:rPr>
          <w:rFonts w:hint="eastAsia"/>
        </w:rPr>
        <w:t>на</w:t>
      </w:r>
      <w:r>
        <w:t></w:t>
      </w:r>
      <w:r>
        <w:rPr>
          <w:rFonts w:hint="eastAsia"/>
        </w:rPr>
        <w:t>основе</w:t>
      </w:r>
      <w:r>
        <w:t></w:t>
      </w:r>
      <w:r>
        <w:rPr>
          <w:rFonts w:hint="eastAsia"/>
        </w:rPr>
        <w:t>концепции</w:t>
      </w:r>
      <w:r>
        <w:t></w:t>
      </w:r>
      <w:r>
        <w:rPr>
          <w:rFonts w:hint="eastAsia"/>
        </w:rPr>
        <w:t>мир</w:t>
      </w:r>
      <w:r>
        <w:t></w:t>
      </w:r>
      <w:r>
        <w:rPr>
          <w:rFonts w:hint="eastAsia"/>
        </w:rPr>
        <w:t>системного</w:t>
      </w:r>
      <w:r>
        <w:t></w:t>
      </w:r>
      <w:r>
        <w:rPr>
          <w:rFonts w:hint="eastAsia"/>
        </w:rPr>
        <w:t>анализа</w:t>
      </w:r>
      <w:r>
        <w:t></w:t>
      </w:r>
      <w:r>
        <w:t></w:t>
      </w:r>
      <w:r>
        <w:rPr>
          <w:rFonts w:hint="eastAsia"/>
        </w:rPr>
        <w:t>предложенной</w:t>
      </w:r>
      <w:r>
        <w:t></w:t>
      </w:r>
      <w:r>
        <w:rPr>
          <w:rFonts w:hint="eastAsia"/>
        </w:rPr>
        <w:t>И</w:t>
      </w:r>
      <w:r>
        <w:t></w:t>
      </w:r>
      <w:r>
        <w:t></w:t>
      </w:r>
      <w:r>
        <w:rPr>
          <w:rFonts w:hint="eastAsia"/>
        </w:rPr>
        <w:t>Валлерстайном</w:t>
      </w:r>
      <w:r>
        <w:t></w:t>
      </w:r>
      <w:r>
        <w:t></w:t>
      </w:r>
      <w:r>
        <w:t></w:t>
      </w:r>
      <w:r>
        <w:t></w:t>
      </w:r>
      <w:r>
        <w:t></w:t>
      </w:r>
      <w:r>
        <w:t></w:t>
      </w:r>
      <w:r>
        <w:t></w:t>
      </w:r>
      <w:r>
        <w:t></w:t>
      </w:r>
      <w:r>
        <w:t></w:t>
      </w:r>
      <w:r>
        <w:rPr>
          <w:rFonts w:hint="eastAsia"/>
        </w:rPr>
        <w:t>согласно</w:t>
      </w:r>
      <w:r>
        <w:t></w:t>
      </w:r>
      <w:r>
        <w:rPr>
          <w:rFonts w:hint="eastAsia"/>
        </w:rPr>
        <w:t>которой</w:t>
      </w:r>
      <w:r>
        <w:t></w:t>
      </w:r>
      <w:r>
        <w:rPr>
          <w:rFonts w:hint="eastAsia"/>
        </w:rPr>
        <w:t>в</w:t>
      </w:r>
      <w:r>
        <w:t></w:t>
      </w:r>
      <w:r>
        <w:rPr>
          <w:rFonts w:hint="eastAsia"/>
        </w:rPr>
        <w:t>структуре</w:t>
      </w:r>
      <w:r>
        <w:t></w:t>
      </w:r>
      <w:r>
        <w:rPr>
          <w:rFonts w:hint="eastAsia"/>
        </w:rPr>
        <w:t>мирового</w:t>
      </w:r>
      <w:r>
        <w:t></w:t>
      </w:r>
      <w:r>
        <w:rPr>
          <w:rFonts w:hint="eastAsia"/>
        </w:rPr>
        <w:t>хозяйства</w:t>
      </w:r>
      <w:r>
        <w:t></w:t>
      </w:r>
      <w:r>
        <w:t></w:t>
      </w:r>
      <w:r>
        <w:rPr>
          <w:rFonts w:hint="eastAsia"/>
        </w:rPr>
        <w:t>действующей</w:t>
      </w:r>
      <w:r>
        <w:t></w:t>
      </w:r>
      <w:r>
        <w:rPr>
          <w:rFonts w:hint="eastAsia"/>
        </w:rPr>
        <w:t>на</w:t>
      </w:r>
      <w:r>
        <w:t></w:t>
      </w:r>
      <w:r>
        <w:rPr>
          <w:rFonts w:hint="eastAsia"/>
        </w:rPr>
        <w:t>основе</w:t>
      </w:r>
      <w:r>
        <w:t></w:t>
      </w:r>
      <w:r>
        <w:rPr>
          <w:rFonts w:hint="eastAsia"/>
        </w:rPr>
        <w:t>осевого</w:t>
      </w:r>
      <w:r>
        <w:t></w:t>
      </w:r>
      <w:r>
        <w:rPr>
          <w:rFonts w:hint="eastAsia"/>
        </w:rPr>
        <w:t>разделения</w:t>
      </w:r>
      <w:r>
        <w:t></w:t>
      </w:r>
      <w:r>
        <w:rPr>
          <w:rFonts w:hint="eastAsia"/>
        </w:rPr>
        <w:t>труда</w:t>
      </w:r>
      <w:r>
        <w:t></w:t>
      </w:r>
      <w:r>
        <w:t></w:t>
      </w:r>
      <w:r>
        <w:rPr>
          <w:rFonts w:hint="eastAsia"/>
        </w:rPr>
        <w:t>формируются</w:t>
      </w:r>
      <w:r>
        <w:t></w:t>
      </w:r>
      <w:r>
        <w:rPr>
          <w:rFonts w:hint="eastAsia"/>
        </w:rPr>
        <w:t>три</w:t>
      </w:r>
      <w:r>
        <w:t></w:t>
      </w:r>
      <w:r>
        <w:rPr>
          <w:rFonts w:hint="eastAsia"/>
        </w:rPr>
        <w:t>структурные</w:t>
      </w:r>
      <w:r>
        <w:t></w:t>
      </w:r>
      <w:r>
        <w:rPr>
          <w:rFonts w:hint="eastAsia"/>
        </w:rPr>
        <w:t>позиции</w:t>
      </w:r>
      <w:r>
        <w:t></w:t>
      </w:r>
      <w:r>
        <w:rPr>
          <w:rFonts w:hint="eastAsia"/>
        </w:rPr>
        <w:t>–</w:t>
      </w:r>
      <w:r>
        <w:t></w:t>
      </w:r>
      <w:r>
        <w:rPr>
          <w:rFonts w:hint="eastAsia"/>
        </w:rPr>
        <w:t>центр</w:t>
      </w:r>
      <w:r>
        <w:t></w:t>
      </w:r>
      <w:r>
        <w:t></w:t>
      </w:r>
      <w:r>
        <w:rPr>
          <w:rFonts w:hint="eastAsia"/>
        </w:rPr>
        <w:t>периферия</w:t>
      </w:r>
      <w:r>
        <w:t></w:t>
      </w:r>
      <w:r>
        <w:rPr>
          <w:rFonts w:hint="eastAsia"/>
        </w:rPr>
        <w:t>и</w:t>
      </w:r>
      <w:r>
        <w:t></w:t>
      </w:r>
      <w:r>
        <w:rPr>
          <w:rFonts w:hint="eastAsia"/>
        </w:rPr>
        <w:t>полупериферия</w:t>
      </w:r>
      <w:r>
        <w:t></w:t>
      </w:r>
      <w:r>
        <w:t></w:t>
      </w:r>
      <w:r>
        <w:rPr>
          <w:rFonts w:hint="eastAsia"/>
        </w:rPr>
        <w:t>В</w:t>
      </w:r>
      <w:r>
        <w:t></w:t>
      </w:r>
      <w:r>
        <w:rPr>
          <w:rFonts w:hint="eastAsia"/>
        </w:rPr>
        <w:t>рамках</w:t>
      </w:r>
      <w:r>
        <w:t></w:t>
      </w:r>
      <w:r>
        <w:rPr>
          <w:rFonts w:hint="eastAsia"/>
        </w:rPr>
        <w:t>данной</w:t>
      </w:r>
      <w:r>
        <w:t></w:t>
      </w:r>
      <w:r>
        <w:rPr>
          <w:rFonts w:hint="eastAsia"/>
        </w:rPr>
        <w:t>системы</w:t>
      </w:r>
      <w:r>
        <w:t></w:t>
      </w:r>
      <w:r>
        <w:rPr>
          <w:rFonts w:hint="eastAsia"/>
        </w:rPr>
        <w:t>страны</w:t>
      </w:r>
      <w:r>
        <w:t></w:t>
      </w:r>
      <w:r>
        <w:rPr>
          <w:rFonts w:hint="eastAsia"/>
        </w:rPr>
        <w:t>центра</w:t>
      </w:r>
      <w:r>
        <w:t></w:t>
      </w:r>
      <w:r>
        <w:rPr>
          <w:rFonts w:hint="eastAsia"/>
        </w:rPr>
        <w:t>специализируются</w:t>
      </w:r>
      <w:r>
        <w:t></w:t>
      </w:r>
      <w:r>
        <w:rPr>
          <w:rFonts w:hint="eastAsia"/>
        </w:rPr>
        <w:t>на</w:t>
      </w:r>
      <w:r>
        <w:t></w:t>
      </w:r>
      <w:r>
        <w:rPr>
          <w:rFonts w:hint="eastAsia"/>
        </w:rPr>
        <w:t>особенно</w:t>
      </w:r>
      <w:r>
        <w:t></w:t>
      </w:r>
      <w:r>
        <w:t></w:t>
      </w:r>
      <w:r>
        <w:rPr>
          <w:rFonts w:hint="eastAsia"/>
        </w:rPr>
        <w:t>доходных</w:t>
      </w:r>
      <w:r>
        <w:t></w:t>
      </w:r>
      <w:r>
        <w:t></w:t>
      </w:r>
      <w:r>
        <w:rPr>
          <w:rFonts w:hint="eastAsia"/>
        </w:rPr>
        <w:t>видах</w:t>
      </w:r>
      <w:r>
        <w:t></w:t>
      </w:r>
      <w:r>
        <w:t></w:t>
      </w:r>
      <w:r>
        <w:rPr>
          <w:rFonts w:hint="eastAsia"/>
        </w:rPr>
        <w:t>экономической</w:t>
      </w:r>
      <w:r>
        <w:t></w:t>
      </w:r>
      <w:r>
        <w:t></w:t>
      </w:r>
      <w:r>
        <w:rPr>
          <w:rFonts w:hint="eastAsia"/>
        </w:rPr>
        <w:t>деятельности</w:t>
      </w:r>
      <w:r>
        <w:t></w:t>
      </w:r>
      <w:r>
        <w:t></w:t>
      </w:r>
      <w:r>
        <w:t></w:t>
      </w:r>
      <w:r>
        <w:rPr>
          <w:rFonts w:hint="eastAsia"/>
        </w:rPr>
        <w:t>а</w:t>
      </w:r>
      <w:r>
        <w:t></w:t>
      </w:r>
      <w:r>
        <w:t></w:t>
      </w:r>
      <w:r>
        <w:rPr>
          <w:rFonts w:hint="eastAsia"/>
        </w:rPr>
        <w:t>страны</w:t>
      </w:r>
      <w:r>
        <w:t></w:t>
      </w:r>
      <w:r>
        <w:t></w:t>
      </w:r>
      <w:r>
        <w:rPr>
          <w:rFonts w:hint="eastAsia"/>
        </w:rPr>
        <w:t>периферии</w:t>
      </w:r>
      <w:r>
        <w:t></w:t>
      </w:r>
    </w:p>
    <w:p w:rsidR="00DC6A4F" w:rsidRDefault="00DC6A4F" w:rsidP="00DC6A4F">
      <w:r>
        <w:t></w:t>
      </w:r>
    </w:p>
    <w:p w:rsidR="00DC6A4F" w:rsidRDefault="00DC6A4F" w:rsidP="00DC6A4F">
      <w:r>
        <w:t></w:t>
      </w:r>
    </w:p>
    <w:p w:rsidR="00DC6A4F" w:rsidRDefault="00DC6A4F" w:rsidP="00DC6A4F">
      <w:r>
        <w:rPr>
          <w:rFonts w:hint="eastAsia"/>
        </w:rPr>
        <w:t>находясь</w:t>
      </w:r>
      <w:r>
        <w:t></w:t>
      </w:r>
      <w:r>
        <w:rPr>
          <w:rFonts w:hint="eastAsia"/>
        </w:rPr>
        <w:t>под</w:t>
      </w:r>
      <w:r>
        <w:t></w:t>
      </w:r>
      <w:r>
        <w:rPr>
          <w:rFonts w:hint="eastAsia"/>
        </w:rPr>
        <w:t>гнётом</w:t>
      </w:r>
      <w:r>
        <w:t></w:t>
      </w:r>
      <w:r>
        <w:rPr>
          <w:rFonts w:hint="eastAsia"/>
        </w:rPr>
        <w:t>сердцевинных</w:t>
      </w:r>
      <w:r>
        <w:t></w:t>
      </w:r>
      <w:r>
        <w:rPr>
          <w:rFonts w:hint="eastAsia"/>
        </w:rPr>
        <w:t>государств</w:t>
      </w:r>
      <w:r>
        <w:t></w:t>
      </w:r>
      <w:r>
        <w:t></w:t>
      </w:r>
      <w:r>
        <w:rPr>
          <w:rFonts w:hint="eastAsia"/>
        </w:rPr>
        <w:t>вынужденно</w:t>
      </w:r>
      <w:r>
        <w:t></w:t>
      </w:r>
      <w:r>
        <w:rPr>
          <w:rFonts w:hint="eastAsia"/>
        </w:rPr>
        <w:t>вступают</w:t>
      </w:r>
      <w:r>
        <w:t></w:t>
      </w:r>
      <w:r>
        <w:rPr>
          <w:rFonts w:hint="eastAsia"/>
        </w:rPr>
        <w:t>с</w:t>
      </w:r>
      <w:r>
        <w:t></w:t>
      </w:r>
      <w:r>
        <w:rPr>
          <w:rFonts w:hint="eastAsia"/>
        </w:rPr>
        <w:t>ними</w:t>
      </w:r>
      <w:r>
        <w:t></w:t>
      </w:r>
      <w:r>
        <w:rPr>
          <w:rFonts w:hint="eastAsia"/>
        </w:rPr>
        <w:t>в</w:t>
      </w:r>
      <w:r>
        <w:t></w:t>
      </w:r>
      <w:r>
        <w:rPr>
          <w:rFonts w:hint="eastAsia"/>
        </w:rPr>
        <w:t>неравномерный</w:t>
      </w:r>
      <w:r>
        <w:t></w:t>
      </w:r>
      <w:r>
        <w:rPr>
          <w:rFonts w:hint="eastAsia"/>
        </w:rPr>
        <w:t>обмен</w:t>
      </w:r>
      <w:r>
        <w:t></w:t>
      </w:r>
      <w:r>
        <w:t></w:t>
      </w:r>
      <w:r>
        <w:rPr>
          <w:rFonts w:hint="eastAsia"/>
        </w:rPr>
        <w:t>и</w:t>
      </w:r>
      <w:r>
        <w:t></w:t>
      </w:r>
      <w:r>
        <w:rPr>
          <w:rFonts w:hint="eastAsia"/>
        </w:rPr>
        <w:t>реализуют</w:t>
      </w:r>
      <w:r>
        <w:t></w:t>
      </w:r>
      <w:r>
        <w:rPr>
          <w:rFonts w:hint="eastAsia"/>
        </w:rPr>
        <w:t>ресурсозависимую</w:t>
      </w:r>
      <w:r>
        <w:t></w:t>
      </w:r>
      <w:r>
        <w:rPr>
          <w:rFonts w:hint="eastAsia"/>
        </w:rPr>
        <w:t>стратегию</w:t>
      </w:r>
      <w:r>
        <w:t></w:t>
      </w:r>
      <w:r>
        <w:rPr>
          <w:rFonts w:hint="eastAsia"/>
        </w:rPr>
        <w:t>развития</w:t>
      </w:r>
      <w:r>
        <w:t></w:t>
      </w:r>
      <w:r>
        <w:t></w:t>
      </w:r>
      <w:r>
        <w:rPr>
          <w:rFonts w:hint="eastAsia"/>
        </w:rPr>
        <w:t>Полупереферийное</w:t>
      </w:r>
      <w:r>
        <w:t></w:t>
      </w:r>
      <w:r>
        <w:rPr>
          <w:rFonts w:hint="eastAsia"/>
        </w:rPr>
        <w:t>положение</w:t>
      </w:r>
      <w:r>
        <w:t></w:t>
      </w:r>
      <w:r>
        <w:rPr>
          <w:rFonts w:hint="eastAsia"/>
        </w:rPr>
        <w:t>царской</w:t>
      </w:r>
      <w:r>
        <w:t></w:t>
      </w:r>
      <w:r>
        <w:rPr>
          <w:rFonts w:hint="eastAsia"/>
        </w:rPr>
        <w:t>России</w:t>
      </w:r>
      <w:r>
        <w:t></w:t>
      </w:r>
      <w:r>
        <w:rPr>
          <w:rFonts w:hint="eastAsia"/>
        </w:rPr>
        <w:t>и</w:t>
      </w:r>
      <w:r>
        <w:t></w:t>
      </w:r>
      <w:r>
        <w:rPr>
          <w:rFonts w:hint="eastAsia"/>
        </w:rPr>
        <w:t>Советского</w:t>
      </w:r>
      <w:r>
        <w:t></w:t>
      </w:r>
      <w:r>
        <w:rPr>
          <w:rFonts w:hint="eastAsia"/>
        </w:rPr>
        <w:t>союза</w:t>
      </w:r>
      <w:r>
        <w:t></w:t>
      </w:r>
      <w:r>
        <w:t></w:t>
      </w:r>
      <w:r>
        <w:rPr>
          <w:rFonts w:hint="eastAsia"/>
        </w:rPr>
        <w:t>до</w:t>
      </w:r>
      <w:r>
        <w:t></w:t>
      </w:r>
      <w:r>
        <w:t></w:t>
      </w:r>
      <w:r>
        <w:t></w:t>
      </w:r>
      <w:r>
        <w:t></w:t>
      </w:r>
      <w:r>
        <w:t></w:t>
      </w:r>
      <w:r>
        <w:t></w:t>
      </w:r>
      <w:r>
        <w:rPr>
          <w:rFonts w:hint="eastAsia"/>
        </w:rPr>
        <w:t>г</w:t>
      </w:r>
      <w:r>
        <w:t></w:t>
      </w:r>
      <w:r>
        <w:t></w:t>
      </w:r>
      <w:r>
        <w:t></w:t>
      </w:r>
      <w:r>
        <w:rPr>
          <w:rFonts w:hint="eastAsia"/>
        </w:rPr>
        <w:t>в</w:t>
      </w:r>
      <w:r>
        <w:t></w:t>
      </w:r>
      <w:r>
        <w:rPr>
          <w:rFonts w:hint="eastAsia"/>
        </w:rPr>
        <w:t>мир</w:t>
      </w:r>
      <w:r>
        <w:t></w:t>
      </w:r>
      <w:r>
        <w:rPr>
          <w:rFonts w:hint="eastAsia"/>
        </w:rPr>
        <w:t>системе</w:t>
      </w:r>
      <w:r>
        <w:t></w:t>
      </w:r>
      <w:r>
        <w:rPr>
          <w:rFonts w:hint="eastAsia"/>
        </w:rPr>
        <w:t>привело</w:t>
      </w:r>
      <w:r>
        <w:t></w:t>
      </w:r>
      <w:r>
        <w:rPr>
          <w:rFonts w:hint="eastAsia"/>
        </w:rPr>
        <w:t>к</w:t>
      </w:r>
      <w:r>
        <w:t></w:t>
      </w:r>
      <w:r>
        <w:rPr>
          <w:rFonts w:hint="eastAsia"/>
        </w:rPr>
        <w:t>смешению</w:t>
      </w:r>
      <w:r>
        <w:t></w:t>
      </w:r>
      <w:r>
        <w:rPr>
          <w:rFonts w:hint="eastAsia"/>
        </w:rPr>
        <w:t>в</w:t>
      </w:r>
      <w:r>
        <w:t></w:t>
      </w:r>
      <w:r>
        <w:rPr>
          <w:rFonts w:hint="eastAsia"/>
        </w:rPr>
        <w:t>их</w:t>
      </w:r>
      <w:r>
        <w:t></w:t>
      </w:r>
      <w:r>
        <w:rPr>
          <w:rFonts w:hint="eastAsia"/>
        </w:rPr>
        <w:t>хозяйстве</w:t>
      </w:r>
      <w:r>
        <w:t></w:t>
      </w:r>
      <w:r>
        <w:rPr>
          <w:rFonts w:hint="eastAsia"/>
        </w:rPr>
        <w:t>разноуровневых</w:t>
      </w:r>
      <w:r>
        <w:t></w:t>
      </w:r>
      <w:r>
        <w:rPr>
          <w:rFonts w:hint="eastAsia"/>
        </w:rPr>
        <w:t>производственных</w:t>
      </w:r>
      <w:r>
        <w:t></w:t>
      </w:r>
      <w:r>
        <w:rPr>
          <w:rFonts w:hint="eastAsia"/>
        </w:rPr>
        <w:t>процессов</w:t>
      </w:r>
      <w:r>
        <w:t></w:t>
      </w:r>
      <w:r>
        <w:rPr>
          <w:rFonts w:hint="eastAsia"/>
        </w:rPr>
        <w:t>и</w:t>
      </w:r>
      <w:r>
        <w:t></w:t>
      </w:r>
      <w:r>
        <w:rPr>
          <w:rFonts w:hint="eastAsia"/>
        </w:rPr>
        <w:t>обусловило</w:t>
      </w:r>
      <w:r>
        <w:t></w:t>
      </w:r>
      <w:r>
        <w:rPr>
          <w:rFonts w:hint="eastAsia"/>
        </w:rPr>
        <w:t>реализацию</w:t>
      </w:r>
      <w:r>
        <w:t></w:t>
      </w:r>
      <w:r>
        <w:rPr>
          <w:rFonts w:hint="eastAsia"/>
        </w:rPr>
        <w:t>их</w:t>
      </w:r>
      <w:r>
        <w:t></w:t>
      </w:r>
      <w:r>
        <w:rPr>
          <w:rFonts w:hint="eastAsia"/>
        </w:rPr>
        <w:t>правительствами</w:t>
      </w:r>
      <w:r>
        <w:t></w:t>
      </w:r>
      <w:r>
        <w:rPr>
          <w:rFonts w:hint="eastAsia"/>
        </w:rPr>
        <w:t>стратегии</w:t>
      </w:r>
      <w:r>
        <w:t></w:t>
      </w:r>
      <w:r>
        <w:rPr>
          <w:rFonts w:hint="eastAsia"/>
        </w:rPr>
        <w:t>мобилизационного</w:t>
      </w:r>
      <w:r>
        <w:t></w:t>
      </w:r>
      <w:r>
        <w:rPr>
          <w:rFonts w:hint="eastAsia"/>
        </w:rPr>
        <w:t>развития</w:t>
      </w:r>
      <w:r>
        <w:t></w:t>
      </w:r>
      <w:r>
        <w:t></w:t>
      </w:r>
      <w:r>
        <w:rPr>
          <w:rFonts w:hint="eastAsia"/>
        </w:rPr>
        <w:t>с</w:t>
      </w:r>
      <w:r>
        <w:t></w:t>
      </w:r>
      <w:r>
        <w:rPr>
          <w:rFonts w:hint="eastAsia"/>
        </w:rPr>
        <w:t>целью</w:t>
      </w:r>
      <w:r>
        <w:t></w:t>
      </w:r>
      <w:r>
        <w:rPr>
          <w:rFonts w:hint="eastAsia"/>
        </w:rPr>
        <w:t>увеличения</w:t>
      </w:r>
      <w:r>
        <w:t></w:t>
      </w:r>
      <w:r>
        <w:rPr>
          <w:rFonts w:hint="eastAsia"/>
        </w:rPr>
        <w:t>экономической</w:t>
      </w:r>
      <w:r>
        <w:t></w:t>
      </w:r>
      <w:r>
        <w:rPr>
          <w:rFonts w:hint="eastAsia"/>
        </w:rPr>
        <w:t>мощи</w:t>
      </w:r>
      <w:r>
        <w:t></w:t>
      </w:r>
      <w:r>
        <w:rPr>
          <w:rFonts w:hint="eastAsia"/>
        </w:rPr>
        <w:t>и</w:t>
      </w:r>
      <w:r>
        <w:t></w:t>
      </w:r>
      <w:r>
        <w:rPr>
          <w:rFonts w:hint="eastAsia"/>
        </w:rPr>
        <w:t>повышение</w:t>
      </w:r>
      <w:r>
        <w:t></w:t>
      </w:r>
      <w:r>
        <w:rPr>
          <w:rFonts w:hint="eastAsia"/>
        </w:rPr>
        <w:t>статуса</w:t>
      </w:r>
      <w:r>
        <w:t></w:t>
      </w:r>
      <w:r>
        <w:rPr>
          <w:rFonts w:hint="eastAsia"/>
        </w:rPr>
        <w:t>государства</w:t>
      </w:r>
      <w:r>
        <w:t></w:t>
      </w:r>
      <w:r>
        <w:rPr>
          <w:rFonts w:hint="eastAsia"/>
        </w:rPr>
        <w:t>в</w:t>
      </w:r>
      <w:r>
        <w:t></w:t>
      </w:r>
      <w:r>
        <w:rPr>
          <w:rFonts w:hint="eastAsia"/>
        </w:rPr>
        <w:t>мировом</w:t>
      </w:r>
      <w:r>
        <w:t></w:t>
      </w:r>
      <w:r>
        <w:rPr>
          <w:rFonts w:hint="eastAsia"/>
        </w:rPr>
        <w:t>разделении</w:t>
      </w:r>
      <w:r>
        <w:t></w:t>
      </w:r>
      <w:r>
        <w:rPr>
          <w:rFonts w:hint="eastAsia"/>
        </w:rPr>
        <w:t>труда</w:t>
      </w:r>
      <w:r>
        <w:t></w:t>
      </w:r>
    </w:p>
    <w:p w:rsidR="00DC6A4F" w:rsidRDefault="00DC6A4F" w:rsidP="00DC6A4F">
      <w:r>
        <w:rPr>
          <w:rFonts w:hint="eastAsia"/>
        </w:rPr>
        <w:t>Для</w:t>
      </w:r>
      <w:r>
        <w:t></w:t>
      </w:r>
      <w:r>
        <w:rPr>
          <w:rFonts w:hint="eastAsia"/>
        </w:rPr>
        <w:t>всестороннего</w:t>
      </w:r>
      <w:r>
        <w:t></w:t>
      </w:r>
      <w:r>
        <w:rPr>
          <w:rFonts w:hint="eastAsia"/>
        </w:rPr>
        <w:t>понимания</w:t>
      </w:r>
      <w:r>
        <w:t></w:t>
      </w:r>
      <w:r>
        <w:rPr>
          <w:rFonts w:hint="eastAsia"/>
        </w:rPr>
        <w:t>и</w:t>
      </w:r>
      <w:r>
        <w:t></w:t>
      </w:r>
      <w:r>
        <w:rPr>
          <w:rFonts w:hint="eastAsia"/>
        </w:rPr>
        <w:t>системного</w:t>
      </w:r>
      <w:r>
        <w:t></w:t>
      </w:r>
      <w:r>
        <w:rPr>
          <w:rFonts w:hint="eastAsia"/>
        </w:rPr>
        <w:t>осмысления</w:t>
      </w:r>
      <w:r>
        <w:t></w:t>
      </w:r>
      <w:r>
        <w:rPr>
          <w:rFonts w:hint="eastAsia"/>
        </w:rPr>
        <w:t>эволюционных</w:t>
      </w:r>
    </w:p>
    <w:p w:rsidR="00DC6A4F" w:rsidRDefault="00DC6A4F" w:rsidP="00DC6A4F">
      <w:r>
        <w:rPr>
          <w:rFonts w:hint="eastAsia"/>
        </w:rPr>
        <w:t>изменений</w:t>
      </w:r>
      <w:r>
        <w:t></w:t>
      </w:r>
      <w:r>
        <w:rPr>
          <w:rFonts w:hint="eastAsia"/>
        </w:rPr>
        <w:t>в</w:t>
      </w:r>
      <w:r>
        <w:t></w:t>
      </w:r>
      <w:r>
        <w:rPr>
          <w:rFonts w:hint="eastAsia"/>
        </w:rPr>
        <w:t>торговле</w:t>
      </w:r>
      <w:r>
        <w:t></w:t>
      </w:r>
      <w:r>
        <w:rPr>
          <w:rFonts w:hint="eastAsia"/>
        </w:rPr>
        <w:t>и</w:t>
      </w:r>
      <w:r>
        <w:t></w:t>
      </w:r>
      <w:r>
        <w:rPr>
          <w:rFonts w:hint="eastAsia"/>
        </w:rPr>
        <w:t>снабжении</w:t>
      </w:r>
      <w:r>
        <w:t></w:t>
      </w:r>
      <w:r>
        <w:rPr>
          <w:rFonts w:hint="eastAsia"/>
        </w:rPr>
        <w:t>населения</w:t>
      </w:r>
      <w:r>
        <w:t></w:t>
      </w:r>
      <w:r>
        <w:rPr>
          <w:rFonts w:hint="eastAsia"/>
        </w:rPr>
        <w:t>в</w:t>
      </w:r>
      <w:r>
        <w:t></w:t>
      </w:r>
      <w:r>
        <w:rPr>
          <w:rFonts w:hint="eastAsia"/>
        </w:rPr>
        <w:t>послевоенный</w:t>
      </w:r>
      <w:r>
        <w:t></w:t>
      </w:r>
      <w:r>
        <w:rPr>
          <w:rFonts w:hint="eastAsia"/>
        </w:rPr>
        <w:t>период</w:t>
      </w:r>
      <w:r>
        <w:t></w:t>
      </w:r>
      <w:r>
        <w:t></w:t>
      </w:r>
      <w:r>
        <w:t></w:t>
      </w:r>
      <w:r>
        <w:t></w:t>
      </w:r>
      <w:r>
        <w:t></w:t>
      </w:r>
      <w:r>
        <w:t></w:t>
      </w:r>
      <w:r>
        <w:t></w:t>
      </w:r>
      <w:r>
        <w:rPr>
          <w:rFonts w:hint="eastAsia"/>
        </w:rPr>
        <w:t>–</w:t>
      </w:r>
    </w:p>
    <w:p w:rsidR="00DC6A4F" w:rsidRDefault="00DC6A4F" w:rsidP="00DC6A4F">
      <w:r>
        <w:t></w:t>
      </w:r>
      <w:r>
        <w:t></w:t>
      </w:r>
      <w:r>
        <w:t></w:t>
      </w:r>
      <w:r>
        <w:t></w:t>
      </w:r>
      <w:r>
        <w:t></w:t>
      </w:r>
      <w:r>
        <w:rPr>
          <w:rFonts w:hint="eastAsia"/>
        </w:rPr>
        <w:t>гг</w:t>
      </w:r>
      <w:r>
        <w:t></w:t>
      </w:r>
      <w:r>
        <w:t></w:t>
      </w:r>
      <w:r>
        <w:t></w:t>
      </w:r>
      <w:r>
        <w:rPr>
          <w:rFonts w:hint="eastAsia"/>
        </w:rPr>
        <w:t>важно</w:t>
      </w:r>
      <w:r>
        <w:t></w:t>
      </w:r>
      <w:r>
        <w:rPr>
          <w:rFonts w:hint="eastAsia"/>
        </w:rPr>
        <w:t>не</w:t>
      </w:r>
      <w:r>
        <w:t></w:t>
      </w:r>
      <w:r>
        <w:rPr>
          <w:rFonts w:hint="eastAsia"/>
        </w:rPr>
        <w:t>только</w:t>
      </w:r>
      <w:r>
        <w:t></w:t>
      </w:r>
      <w:r>
        <w:rPr>
          <w:rFonts w:hint="eastAsia"/>
        </w:rPr>
        <w:t>признать</w:t>
      </w:r>
      <w:r>
        <w:t></w:t>
      </w:r>
      <w:r>
        <w:rPr>
          <w:rFonts w:hint="eastAsia"/>
        </w:rPr>
        <w:t>российскую</w:t>
      </w:r>
      <w:r>
        <w:t></w:t>
      </w:r>
      <w:r>
        <w:rPr>
          <w:rFonts w:hint="eastAsia"/>
        </w:rPr>
        <w:t>экономику</w:t>
      </w:r>
      <w:r>
        <w:t></w:t>
      </w:r>
      <w:r>
        <w:rPr>
          <w:rFonts w:hint="eastAsia"/>
        </w:rPr>
        <w:t>частью</w:t>
      </w:r>
      <w:r>
        <w:t></w:t>
      </w:r>
      <w:r>
        <w:rPr>
          <w:rFonts w:hint="eastAsia"/>
        </w:rPr>
        <w:t>мирового</w:t>
      </w:r>
    </w:p>
    <w:p w:rsidR="00DC6A4F" w:rsidRDefault="00DC6A4F" w:rsidP="00DC6A4F">
      <w:r>
        <w:rPr>
          <w:rFonts w:hint="eastAsia"/>
        </w:rPr>
        <w:t>хозяйства</w:t>
      </w:r>
      <w:r>
        <w:t></w:t>
      </w:r>
      <w:r>
        <w:t></w:t>
      </w:r>
      <w:r>
        <w:rPr>
          <w:rFonts w:hint="eastAsia"/>
        </w:rPr>
        <w:t>но</w:t>
      </w:r>
      <w:r>
        <w:t></w:t>
      </w:r>
      <w:r>
        <w:rPr>
          <w:rFonts w:hint="eastAsia"/>
        </w:rPr>
        <w:t>также</w:t>
      </w:r>
      <w:r>
        <w:t></w:t>
      </w:r>
      <w:r>
        <w:rPr>
          <w:rFonts w:hint="eastAsia"/>
        </w:rPr>
        <w:t>иметь</w:t>
      </w:r>
      <w:r>
        <w:t></w:t>
      </w:r>
      <w:r>
        <w:rPr>
          <w:rFonts w:hint="eastAsia"/>
        </w:rPr>
        <w:t>представление</w:t>
      </w:r>
      <w:r>
        <w:t></w:t>
      </w:r>
      <w:r>
        <w:rPr>
          <w:rFonts w:hint="eastAsia"/>
        </w:rPr>
        <w:t>о</w:t>
      </w:r>
      <w:r>
        <w:t></w:t>
      </w:r>
      <w:r>
        <w:rPr>
          <w:rFonts w:hint="eastAsia"/>
        </w:rPr>
        <w:t>роли</w:t>
      </w:r>
      <w:r>
        <w:t></w:t>
      </w:r>
      <w:r>
        <w:rPr>
          <w:rFonts w:hint="eastAsia"/>
        </w:rPr>
        <w:t>самого</w:t>
      </w:r>
      <w:r>
        <w:t></w:t>
      </w:r>
      <w:r>
        <w:rPr>
          <w:rFonts w:hint="eastAsia"/>
        </w:rPr>
        <w:t>государства</w:t>
      </w:r>
      <w:r>
        <w:t></w:t>
      </w:r>
      <w:r>
        <w:rPr>
          <w:rFonts w:hint="eastAsia"/>
        </w:rPr>
        <w:t>в</w:t>
      </w:r>
      <w:r>
        <w:t></w:t>
      </w:r>
      <w:r>
        <w:rPr>
          <w:rFonts w:hint="eastAsia"/>
        </w:rPr>
        <w:t>генезисе</w:t>
      </w:r>
    </w:p>
    <w:p w:rsidR="00DC6A4F" w:rsidRDefault="00DC6A4F" w:rsidP="00DC6A4F">
      <w:r>
        <w:rPr>
          <w:rFonts w:hint="eastAsia"/>
        </w:rPr>
        <w:t>экономического</w:t>
      </w:r>
      <w:r>
        <w:t></w:t>
      </w:r>
      <w:r>
        <w:rPr>
          <w:rFonts w:hint="eastAsia"/>
        </w:rPr>
        <w:t>развития</w:t>
      </w:r>
      <w:r>
        <w:t></w:t>
      </w:r>
      <w:r>
        <w:rPr>
          <w:rFonts w:hint="eastAsia"/>
        </w:rPr>
        <w:t>страны</w:t>
      </w:r>
      <w:r>
        <w:t></w:t>
      </w:r>
      <w:r>
        <w:t></w:t>
      </w:r>
      <w:r>
        <w:rPr>
          <w:rFonts w:hint="eastAsia"/>
        </w:rPr>
        <w:t>В</w:t>
      </w:r>
      <w:r>
        <w:t></w:t>
      </w:r>
      <w:r>
        <w:rPr>
          <w:rFonts w:hint="eastAsia"/>
        </w:rPr>
        <w:t>этом</w:t>
      </w:r>
      <w:r>
        <w:t></w:t>
      </w:r>
      <w:r>
        <w:rPr>
          <w:rFonts w:hint="eastAsia"/>
        </w:rPr>
        <w:t>вопросе</w:t>
      </w:r>
      <w:r>
        <w:t></w:t>
      </w:r>
      <w:r>
        <w:rPr>
          <w:rFonts w:hint="eastAsia"/>
        </w:rPr>
        <w:t>мы</w:t>
      </w:r>
      <w:r>
        <w:t></w:t>
      </w:r>
      <w:r>
        <w:rPr>
          <w:rFonts w:hint="eastAsia"/>
        </w:rPr>
        <w:t>придерживаемся</w:t>
      </w:r>
      <w:r>
        <w:t></w:t>
      </w:r>
      <w:r>
        <w:rPr>
          <w:rFonts w:hint="eastAsia"/>
        </w:rPr>
        <w:t>позиции</w:t>
      </w:r>
    </w:p>
    <w:p w:rsidR="00DC6A4F" w:rsidRDefault="00DC6A4F" w:rsidP="00DC6A4F">
      <w:r>
        <w:rPr>
          <w:rFonts w:hint="eastAsia"/>
        </w:rPr>
        <w:t>ряда</w:t>
      </w:r>
      <w:r>
        <w:t></w:t>
      </w:r>
      <w:r>
        <w:rPr>
          <w:rFonts w:hint="eastAsia"/>
        </w:rPr>
        <w:t>российских</w:t>
      </w:r>
      <w:r>
        <w:t></w:t>
      </w:r>
      <w:r>
        <w:rPr>
          <w:rFonts w:hint="eastAsia"/>
        </w:rPr>
        <w:t>и</w:t>
      </w:r>
      <w:r>
        <w:t></w:t>
      </w:r>
      <w:r>
        <w:rPr>
          <w:rFonts w:hint="eastAsia"/>
        </w:rPr>
        <w:t>зарубежных</w:t>
      </w:r>
      <w:r>
        <w:t></w:t>
      </w:r>
      <w:r>
        <w:rPr>
          <w:rFonts w:hint="eastAsia"/>
        </w:rPr>
        <w:t>исследователей</w:t>
      </w:r>
      <w:r>
        <w:t></w:t>
      </w:r>
      <w:r>
        <w:t></w:t>
      </w:r>
      <w:r>
        <w:rPr>
          <w:rFonts w:hint="eastAsia"/>
        </w:rPr>
        <w:t>Корнаи</w:t>
      </w:r>
      <w:r>
        <w:t></w:t>
      </w:r>
      <w:r>
        <w:t></w:t>
      </w:r>
      <w:r>
        <w:t></w:t>
      </w:r>
      <w:r>
        <w:t></w:t>
      </w:r>
      <w:r>
        <w:t></w:t>
      </w:r>
      <w:r>
        <w:t></w:t>
      </w:r>
      <w:r>
        <w:t></w:t>
      </w:r>
      <w:r>
        <w:t></w:t>
      </w:r>
      <w:r>
        <w:rPr>
          <w:rFonts w:hint="eastAsia"/>
        </w:rPr>
        <w:t>Черемисинов</w:t>
      </w:r>
      <w:r>
        <w:t></w:t>
      </w:r>
    </w:p>
    <w:p w:rsidR="00DC6A4F" w:rsidRDefault="00DC6A4F" w:rsidP="00DC6A4F">
      <w:r>
        <w:t></w:t>
      </w:r>
      <w:r>
        <w:t></w:t>
      </w:r>
      <w:r>
        <w:t></w:t>
      </w:r>
      <w:r>
        <w:t></w:t>
      </w:r>
      <w:r>
        <w:t></w:t>
      </w:r>
      <w:r>
        <w:rPr>
          <w:rFonts w:hint="eastAsia"/>
        </w:rPr>
        <w:t>и</w:t>
      </w:r>
      <w:r>
        <w:t></w:t>
      </w:r>
      <w:r>
        <w:rPr>
          <w:rFonts w:hint="eastAsia"/>
        </w:rPr>
        <w:t>др</w:t>
      </w:r>
      <w:r>
        <w:t></w:t>
      </w:r>
      <w:r>
        <w:t></w:t>
      </w:r>
      <w:r>
        <w:t></w:t>
      </w:r>
      <w:r>
        <w:t></w:t>
      </w:r>
      <w:r>
        <w:rPr>
          <w:rFonts w:hint="eastAsia"/>
        </w:rPr>
        <w:t>согласно</w:t>
      </w:r>
      <w:r>
        <w:t></w:t>
      </w:r>
      <w:r>
        <w:rPr>
          <w:rFonts w:hint="eastAsia"/>
        </w:rPr>
        <w:t>которой</w:t>
      </w:r>
      <w:r>
        <w:t></w:t>
      </w:r>
      <w:r>
        <w:rPr>
          <w:rFonts w:hint="eastAsia"/>
        </w:rPr>
        <w:t>директивно</w:t>
      </w:r>
      <w:r>
        <w:t></w:t>
      </w:r>
      <w:r>
        <w:rPr>
          <w:rFonts w:hint="eastAsia"/>
        </w:rPr>
        <w:t>плановая</w:t>
      </w:r>
      <w:r>
        <w:t></w:t>
      </w:r>
      <w:r>
        <w:rPr>
          <w:rFonts w:hint="eastAsia"/>
        </w:rPr>
        <w:t>экономика</w:t>
      </w:r>
      <w:r>
        <w:t></w:t>
      </w:r>
      <w:r>
        <w:rPr>
          <w:rFonts w:hint="eastAsia"/>
        </w:rPr>
        <w:t>СССР</w:t>
      </w:r>
    </w:p>
    <w:p w:rsidR="00DC6A4F" w:rsidRDefault="00DC6A4F" w:rsidP="00DC6A4F">
      <w:r>
        <w:rPr>
          <w:rFonts w:hint="eastAsia"/>
        </w:rPr>
        <w:t>представляла</w:t>
      </w:r>
      <w:r>
        <w:t></w:t>
      </w:r>
      <w:r>
        <w:rPr>
          <w:rFonts w:hint="eastAsia"/>
        </w:rPr>
        <w:t>собой</w:t>
      </w:r>
      <w:r>
        <w:t></w:t>
      </w:r>
      <w:r>
        <w:rPr>
          <w:rFonts w:hint="eastAsia"/>
        </w:rPr>
        <w:t>оригинальную</w:t>
      </w:r>
      <w:r>
        <w:t></w:t>
      </w:r>
      <w:r>
        <w:rPr>
          <w:rFonts w:hint="eastAsia"/>
        </w:rPr>
        <w:t>разновидность</w:t>
      </w:r>
      <w:r>
        <w:t></w:t>
      </w:r>
      <w:r>
        <w:rPr>
          <w:rFonts w:hint="eastAsia"/>
        </w:rPr>
        <w:t>трансформированной</w:t>
      </w:r>
    </w:p>
    <w:p w:rsidR="00DC6A4F" w:rsidRDefault="00DC6A4F" w:rsidP="00DC6A4F">
      <w:r>
        <w:rPr>
          <w:rFonts w:hint="eastAsia"/>
        </w:rPr>
        <w:t>смешанной</w:t>
      </w:r>
      <w:r>
        <w:t></w:t>
      </w:r>
      <w:r>
        <w:rPr>
          <w:rFonts w:hint="eastAsia"/>
        </w:rPr>
        <w:t>модели</w:t>
      </w:r>
      <w:r>
        <w:t></w:t>
      </w:r>
      <w:r>
        <w:t></w:t>
      </w:r>
      <w:r>
        <w:rPr>
          <w:rFonts w:hint="eastAsia"/>
        </w:rPr>
        <w:t>в</w:t>
      </w:r>
      <w:r>
        <w:t></w:t>
      </w:r>
      <w:r>
        <w:rPr>
          <w:rFonts w:hint="eastAsia"/>
        </w:rPr>
        <w:t>которой</w:t>
      </w:r>
      <w:r>
        <w:t></w:t>
      </w:r>
      <w:r>
        <w:rPr>
          <w:rFonts w:hint="eastAsia"/>
        </w:rPr>
        <w:t>государство</w:t>
      </w:r>
      <w:r>
        <w:t></w:t>
      </w:r>
      <w:r>
        <w:rPr>
          <w:rFonts w:hint="eastAsia"/>
        </w:rPr>
        <w:t>выступало</w:t>
      </w:r>
      <w:r>
        <w:t></w:t>
      </w:r>
      <w:r>
        <w:rPr>
          <w:rFonts w:hint="eastAsia"/>
        </w:rPr>
        <w:t>в</w:t>
      </w:r>
      <w:r>
        <w:t></w:t>
      </w:r>
      <w:r>
        <w:rPr>
          <w:rFonts w:hint="eastAsia"/>
        </w:rPr>
        <w:t>роли</w:t>
      </w:r>
      <w:r>
        <w:t></w:t>
      </w:r>
      <w:r>
        <w:rPr>
          <w:rFonts w:hint="eastAsia"/>
        </w:rPr>
        <w:t>главенствующего</w:t>
      </w:r>
    </w:p>
    <w:p w:rsidR="00DC6A4F" w:rsidRDefault="00DC6A4F" w:rsidP="00DC6A4F">
      <w:r>
        <w:rPr>
          <w:rFonts w:hint="eastAsia"/>
        </w:rPr>
        <w:t>экономического</w:t>
      </w:r>
      <w:r>
        <w:t></w:t>
      </w:r>
      <w:r>
        <w:rPr>
          <w:rFonts w:hint="eastAsia"/>
        </w:rPr>
        <w:t>субъекта</w:t>
      </w:r>
      <w:r>
        <w:t></w:t>
      </w:r>
      <w:r>
        <w:t></w:t>
      </w:r>
      <w:r>
        <w:rPr>
          <w:rFonts w:hint="eastAsia"/>
        </w:rPr>
        <w:t>В</w:t>
      </w:r>
      <w:r>
        <w:t></w:t>
      </w:r>
      <w:r>
        <w:rPr>
          <w:rFonts w:hint="eastAsia"/>
        </w:rPr>
        <w:t>результате</w:t>
      </w:r>
      <w:r>
        <w:t></w:t>
      </w:r>
      <w:r>
        <w:rPr>
          <w:rFonts w:hint="eastAsia"/>
        </w:rPr>
        <w:t>чего</w:t>
      </w:r>
      <w:r>
        <w:t></w:t>
      </w:r>
      <w:r>
        <w:rPr>
          <w:rFonts w:hint="eastAsia"/>
        </w:rPr>
        <w:t>многие</w:t>
      </w:r>
      <w:r>
        <w:t></w:t>
      </w:r>
      <w:r>
        <w:rPr>
          <w:rFonts w:hint="eastAsia"/>
        </w:rPr>
        <w:t>элементы</w:t>
      </w:r>
      <w:r>
        <w:t></w:t>
      </w:r>
      <w:r>
        <w:rPr>
          <w:rFonts w:hint="eastAsia"/>
        </w:rPr>
        <w:t>рыночной</w:t>
      </w:r>
    </w:p>
    <w:p w:rsidR="00DC6A4F" w:rsidRDefault="00DC6A4F" w:rsidP="00DC6A4F">
      <w:r>
        <w:rPr>
          <w:rFonts w:hint="eastAsia"/>
        </w:rPr>
        <w:t>саморегуляции</w:t>
      </w:r>
      <w:r>
        <w:t></w:t>
      </w:r>
      <w:r>
        <w:rPr>
          <w:rFonts w:hint="eastAsia"/>
        </w:rPr>
        <w:t>в</w:t>
      </w:r>
      <w:r>
        <w:t></w:t>
      </w:r>
      <w:r>
        <w:rPr>
          <w:rFonts w:hint="eastAsia"/>
        </w:rPr>
        <w:t>этой</w:t>
      </w:r>
      <w:r>
        <w:t></w:t>
      </w:r>
      <w:r>
        <w:rPr>
          <w:rFonts w:hint="eastAsia"/>
        </w:rPr>
        <w:t>модели</w:t>
      </w:r>
      <w:r>
        <w:t></w:t>
      </w:r>
      <w:r>
        <w:rPr>
          <w:rFonts w:hint="eastAsia"/>
        </w:rPr>
        <w:t>были</w:t>
      </w:r>
      <w:r>
        <w:t></w:t>
      </w:r>
      <w:r>
        <w:rPr>
          <w:rFonts w:hint="eastAsia"/>
        </w:rPr>
        <w:t>заменены</w:t>
      </w:r>
      <w:r>
        <w:t></w:t>
      </w:r>
      <w:r>
        <w:rPr>
          <w:rFonts w:hint="eastAsia"/>
        </w:rPr>
        <w:t>административными</w:t>
      </w:r>
    </w:p>
    <w:p w:rsidR="00DC6A4F" w:rsidRDefault="00DC6A4F" w:rsidP="00DC6A4F">
      <w:r>
        <w:rPr>
          <w:rFonts w:hint="eastAsia"/>
        </w:rPr>
        <w:t>механизмами</w:t>
      </w:r>
      <w:r>
        <w:t></w:t>
      </w:r>
      <w:r>
        <w:rPr>
          <w:rFonts w:hint="eastAsia"/>
        </w:rPr>
        <w:t>регулирования</w:t>
      </w:r>
      <w:r>
        <w:t></w:t>
      </w:r>
      <w:r>
        <w:rPr>
          <w:rFonts w:hint="eastAsia"/>
        </w:rPr>
        <w:t>производственных</w:t>
      </w:r>
      <w:r>
        <w:t></w:t>
      </w:r>
      <w:r>
        <w:rPr>
          <w:rFonts w:hint="eastAsia"/>
        </w:rPr>
        <w:t>процессов</w:t>
      </w:r>
      <w:r>
        <w:t></w:t>
      </w:r>
      <w:r>
        <w:t></w:t>
      </w:r>
      <w:r>
        <w:rPr>
          <w:rFonts w:hint="eastAsia"/>
        </w:rPr>
        <w:t>Черемисинов</w:t>
      </w:r>
      <w:r>
        <w:t></w:t>
      </w:r>
      <w:r>
        <w:t></w:t>
      </w:r>
      <w:r>
        <w:t></w:t>
      </w:r>
      <w:r>
        <w:t></w:t>
      </w:r>
      <w:r>
        <w:t></w:t>
      </w:r>
      <w:r>
        <w:t></w:t>
      </w:r>
      <w:r>
        <w:t></w:t>
      </w:r>
    </w:p>
    <w:p w:rsidR="00DC6A4F" w:rsidRDefault="00DC6A4F" w:rsidP="00DC6A4F">
      <w:r>
        <w:t></w:t>
      </w:r>
      <w:r>
        <w:t></w:t>
      </w:r>
      <w:r>
        <w:t></w:t>
      </w:r>
      <w:r>
        <w:t></w:t>
      </w:r>
      <w:r>
        <w:t></w:t>
      </w:r>
      <w:r>
        <w:t></w:t>
      </w:r>
      <w:r>
        <w:t></w:t>
      </w:r>
      <w:r>
        <w:rPr>
          <w:rFonts w:hint="eastAsia"/>
        </w:rPr>
        <w:t>Как</w:t>
      </w:r>
      <w:r>
        <w:t></w:t>
      </w:r>
      <w:r>
        <w:rPr>
          <w:rFonts w:hint="eastAsia"/>
        </w:rPr>
        <w:t>и</w:t>
      </w:r>
      <w:r>
        <w:t></w:t>
      </w:r>
      <w:r>
        <w:rPr>
          <w:rFonts w:hint="eastAsia"/>
        </w:rPr>
        <w:t>прочие</w:t>
      </w:r>
      <w:r>
        <w:t></w:t>
      </w:r>
      <w:r>
        <w:rPr>
          <w:rFonts w:hint="eastAsia"/>
        </w:rPr>
        <w:t>субъекты</w:t>
      </w:r>
      <w:r>
        <w:t></w:t>
      </w:r>
      <w:r>
        <w:rPr>
          <w:rFonts w:hint="eastAsia"/>
        </w:rPr>
        <w:t>экономической</w:t>
      </w:r>
      <w:r>
        <w:t></w:t>
      </w:r>
      <w:r>
        <w:rPr>
          <w:rFonts w:hint="eastAsia"/>
        </w:rPr>
        <w:t>деятельности</w:t>
      </w:r>
      <w:r>
        <w:t></w:t>
      </w:r>
      <w:r>
        <w:t></w:t>
      </w:r>
      <w:r>
        <w:rPr>
          <w:rFonts w:hint="eastAsia"/>
        </w:rPr>
        <w:t>государство</w:t>
      </w:r>
    </w:p>
    <w:p w:rsidR="00DC6A4F" w:rsidRDefault="00DC6A4F" w:rsidP="00DC6A4F">
      <w:r>
        <w:rPr>
          <w:rFonts w:hint="eastAsia"/>
        </w:rPr>
        <w:t>стремится</w:t>
      </w:r>
      <w:r>
        <w:tab/>
      </w:r>
      <w:r>
        <w:rPr>
          <w:rFonts w:hint="eastAsia"/>
        </w:rPr>
        <w:t>приумножать</w:t>
      </w:r>
      <w:r>
        <w:tab/>
      </w:r>
      <w:r>
        <w:rPr>
          <w:rFonts w:hint="eastAsia"/>
        </w:rPr>
        <w:t>своё</w:t>
      </w:r>
      <w:r>
        <w:tab/>
      </w:r>
      <w:r>
        <w:rPr>
          <w:rFonts w:hint="eastAsia"/>
        </w:rPr>
        <w:t>благосостояние</w:t>
      </w:r>
      <w:r>
        <w:tab/>
      </w:r>
      <w:r>
        <w:rPr>
          <w:rFonts w:hint="eastAsia"/>
        </w:rPr>
        <w:t>и</w:t>
      </w:r>
      <w:r>
        <w:tab/>
      </w:r>
      <w:r>
        <w:rPr>
          <w:rFonts w:hint="eastAsia"/>
        </w:rPr>
        <w:t>расширить</w:t>
      </w:r>
      <w:r>
        <w:tab/>
      </w:r>
      <w:r>
        <w:rPr>
          <w:rFonts w:hint="eastAsia"/>
        </w:rPr>
        <w:t>круг</w:t>
      </w:r>
    </w:p>
    <w:p w:rsidR="00DC6A4F" w:rsidRDefault="00DC6A4F" w:rsidP="00DC6A4F">
      <w:r>
        <w:rPr>
          <w:rFonts w:hint="eastAsia"/>
        </w:rPr>
        <w:t>контролируемых</w:t>
      </w:r>
      <w:r>
        <w:t></w:t>
      </w:r>
      <w:r>
        <w:rPr>
          <w:rFonts w:hint="eastAsia"/>
        </w:rPr>
        <w:t>факторов</w:t>
      </w:r>
      <w:r>
        <w:t></w:t>
      </w:r>
      <w:r>
        <w:rPr>
          <w:rFonts w:hint="eastAsia"/>
        </w:rPr>
        <w:t>производства</w:t>
      </w:r>
      <w:r>
        <w:t></w:t>
      </w:r>
      <w:r>
        <w:t></w:t>
      </w:r>
      <w:r>
        <w:rPr>
          <w:rFonts w:hint="eastAsia"/>
        </w:rPr>
        <w:t>По</w:t>
      </w:r>
      <w:r>
        <w:t></w:t>
      </w:r>
      <w:r>
        <w:rPr>
          <w:rFonts w:hint="eastAsia"/>
        </w:rPr>
        <w:t>мере</w:t>
      </w:r>
      <w:r>
        <w:t></w:t>
      </w:r>
      <w:r>
        <w:rPr>
          <w:rFonts w:hint="eastAsia"/>
        </w:rPr>
        <w:t>роста</w:t>
      </w:r>
      <w:r>
        <w:t></w:t>
      </w:r>
      <w:r>
        <w:rPr>
          <w:rFonts w:hint="eastAsia"/>
        </w:rPr>
        <w:t>государственного</w:t>
      </w:r>
    </w:p>
    <w:p w:rsidR="00DC6A4F" w:rsidRDefault="00DC6A4F" w:rsidP="00DC6A4F">
      <w:r>
        <w:rPr>
          <w:rFonts w:hint="eastAsia"/>
        </w:rPr>
        <w:t>вмешательства</w:t>
      </w:r>
      <w:r>
        <w:t></w:t>
      </w:r>
      <w:r>
        <w:rPr>
          <w:rFonts w:hint="eastAsia"/>
        </w:rPr>
        <w:t>в</w:t>
      </w:r>
      <w:r>
        <w:t></w:t>
      </w:r>
      <w:r>
        <w:rPr>
          <w:rFonts w:hint="eastAsia"/>
        </w:rPr>
        <w:t>экономику</w:t>
      </w:r>
      <w:r>
        <w:t></w:t>
      </w:r>
      <w:r>
        <w:t></w:t>
      </w:r>
      <w:r>
        <w:rPr>
          <w:rFonts w:hint="eastAsia"/>
        </w:rPr>
        <w:t>условия</w:t>
      </w:r>
      <w:r>
        <w:t></w:t>
      </w:r>
      <w:r>
        <w:rPr>
          <w:rFonts w:hint="eastAsia"/>
        </w:rPr>
        <w:t>для</w:t>
      </w:r>
      <w:r>
        <w:t></w:t>
      </w:r>
      <w:r>
        <w:rPr>
          <w:rFonts w:hint="eastAsia"/>
        </w:rPr>
        <w:t>других</w:t>
      </w:r>
      <w:r>
        <w:t></w:t>
      </w:r>
      <w:r>
        <w:rPr>
          <w:rFonts w:hint="eastAsia"/>
        </w:rPr>
        <w:t>участников</w:t>
      </w:r>
      <w:r>
        <w:t></w:t>
      </w:r>
      <w:r>
        <w:rPr>
          <w:rFonts w:hint="eastAsia"/>
        </w:rPr>
        <w:t>рынка</w:t>
      </w:r>
    </w:p>
    <w:p w:rsidR="00DC6A4F" w:rsidRDefault="00DC6A4F" w:rsidP="00DC6A4F">
      <w:r>
        <w:rPr>
          <w:rFonts w:hint="eastAsia"/>
        </w:rPr>
        <w:t>существенно</w:t>
      </w:r>
      <w:r>
        <w:t></w:t>
      </w:r>
      <w:r>
        <w:rPr>
          <w:rFonts w:hint="eastAsia"/>
        </w:rPr>
        <w:t>ужесточаются</w:t>
      </w:r>
      <w:r>
        <w:t></w:t>
      </w:r>
      <w:r>
        <w:t></w:t>
      </w:r>
      <w:r>
        <w:rPr>
          <w:rFonts w:hint="eastAsia"/>
        </w:rPr>
        <w:t>прежде</w:t>
      </w:r>
      <w:r>
        <w:t></w:t>
      </w:r>
      <w:r>
        <w:rPr>
          <w:rFonts w:hint="eastAsia"/>
        </w:rPr>
        <w:t>всего</w:t>
      </w:r>
      <w:r>
        <w:t></w:t>
      </w:r>
      <w:r>
        <w:t></w:t>
      </w:r>
      <w:r>
        <w:rPr>
          <w:rFonts w:hint="eastAsia"/>
        </w:rPr>
        <w:t>ограничиваются</w:t>
      </w:r>
      <w:r>
        <w:t></w:t>
      </w:r>
      <w:r>
        <w:rPr>
          <w:rFonts w:hint="eastAsia"/>
        </w:rPr>
        <w:t>размер</w:t>
      </w:r>
      <w:r>
        <w:t></w:t>
      </w:r>
      <w:r>
        <w:rPr>
          <w:rFonts w:hint="eastAsia"/>
        </w:rPr>
        <w:t>доходов</w:t>
      </w:r>
      <w:r>
        <w:t></w:t>
      </w:r>
      <w:r>
        <w:rPr>
          <w:rFonts w:hint="eastAsia"/>
        </w:rPr>
        <w:t>и</w:t>
      </w:r>
    </w:p>
    <w:p w:rsidR="00DC6A4F" w:rsidRDefault="00DC6A4F" w:rsidP="00DC6A4F">
      <w:r>
        <w:rPr>
          <w:rFonts w:hint="eastAsia"/>
        </w:rPr>
        <w:t>имущества</w:t>
      </w:r>
      <w:r>
        <w:tab/>
      </w:r>
      <w:r>
        <w:rPr>
          <w:rFonts w:hint="eastAsia"/>
        </w:rPr>
        <w:t>граждан</w:t>
      </w:r>
      <w:r>
        <w:t></w:t>
      </w:r>
      <w:r>
        <w:t></w:t>
      </w:r>
      <w:r>
        <w:t></w:t>
      </w:r>
      <w:r>
        <w:t></w:t>
      </w:r>
      <w:r>
        <w:t></w:t>
      </w:r>
      <w:r>
        <w:t></w:t>
      </w:r>
      <w:r>
        <w:t></w:t>
      </w:r>
      <w:r>
        <w:t></w:t>
      </w:r>
      <w:r>
        <w:rPr>
          <w:rFonts w:hint="eastAsia"/>
        </w:rPr>
        <w:t>и</w:t>
      </w:r>
      <w:r>
        <w:t></w:t>
      </w:r>
      <w:r>
        <w:t></w:t>
      </w:r>
      <w:r>
        <w:t></w:t>
      </w:r>
      <w:r>
        <w:t></w:t>
      </w:r>
      <w:r>
        <w:t></w:t>
      </w:r>
      <w:r>
        <w:t></w:t>
      </w:r>
      <w:r>
        <w:t></w:t>
      </w:r>
      <w:r>
        <w:t></w:t>
      </w:r>
      <w:r>
        <w:rPr>
          <w:rFonts w:hint="eastAsia"/>
        </w:rPr>
        <w:t>организаций</w:t>
      </w:r>
      <w:r>
        <w:t></w:t>
      </w:r>
      <w:r>
        <w:t></w:t>
      </w:r>
      <w:r>
        <w:t></w:t>
      </w:r>
      <w:r>
        <w:t></w:t>
      </w:r>
      <w:r>
        <w:t></w:t>
      </w:r>
      <w:r>
        <w:t></w:t>
      </w:r>
      <w:r>
        <w:t></w:t>
      </w:r>
      <w:r>
        <w:t></w:t>
      </w:r>
      <w:r>
        <w:t></w:t>
      </w:r>
      <w:r>
        <w:t></w:t>
      </w:r>
      <w:r>
        <w:rPr>
          <w:rFonts w:hint="eastAsia"/>
        </w:rPr>
        <w:t>Чем</w:t>
      </w:r>
      <w:r>
        <w:t></w:t>
      </w:r>
      <w:r>
        <w:t></w:t>
      </w:r>
      <w:r>
        <w:t></w:t>
      </w:r>
      <w:r>
        <w:t></w:t>
      </w:r>
      <w:r>
        <w:t></w:t>
      </w:r>
      <w:r>
        <w:t></w:t>
      </w:r>
      <w:r>
        <w:t></w:t>
      </w:r>
      <w:r>
        <w:t></w:t>
      </w:r>
      <w:r>
        <w:rPr>
          <w:rFonts w:hint="eastAsia"/>
        </w:rPr>
        <w:t>значительнее</w:t>
      </w:r>
      <w:r>
        <w:tab/>
      </w:r>
      <w:r>
        <w:rPr>
          <w:rFonts w:hint="eastAsia"/>
        </w:rPr>
        <w:t>становился</w:t>
      </w:r>
    </w:p>
    <w:p w:rsidR="00DC6A4F" w:rsidRDefault="00DC6A4F" w:rsidP="00DC6A4F">
      <w:r>
        <w:rPr>
          <w:rFonts w:hint="eastAsia"/>
        </w:rPr>
        <w:t>государственный</w:t>
      </w:r>
      <w:r>
        <w:t></w:t>
      </w:r>
      <w:r>
        <w:rPr>
          <w:rFonts w:hint="eastAsia"/>
        </w:rPr>
        <w:t>сектор</w:t>
      </w:r>
      <w:r>
        <w:t></w:t>
      </w:r>
      <w:r>
        <w:t></w:t>
      </w:r>
      <w:r>
        <w:rPr>
          <w:rFonts w:hint="eastAsia"/>
        </w:rPr>
        <w:t>тем</w:t>
      </w:r>
      <w:r>
        <w:t></w:t>
      </w:r>
      <w:r>
        <w:rPr>
          <w:rFonts w:hint="eastAsia"/>
        </w:rPr>
        <w:t>весомее</w:t>
      </w:r>
      <w:r>
        <w:t></w:t>
      </w:r>
      <w:r>
        <w:rPr>
          <w:rFonts w:hint="eastAsia"/>
        </w:rPr>
        <w:t>была</w:t>
      </w:r>
      <w:r>
        <w:t></w:t>
      </w:r>
      <w:r>
        <w:rPr>
          <w:rFonts w:hint="eastAsia"/>
        </w:rPr>
        <w:t>его</w:t>
      </w:r>
      <w:r>
        <w:t></w:t>
      </w:r>
      <w:r>
        <w:rPr>
          <w:rFonts w:hint="eastAsia"/>
        </w:rPr>
        <w:t>роль</w:t>
      </w:r>
      <w:r>
        <w:t></w:t>
      </w:r>
      <w:r>
        <w:rPr>
          <w:rFonts w:hint="eastAsia"/>
        </w:rPr>
        <w:t>в</w:t>
      </w:r>
      <w:r>
        <w:t></w:t>
      </w:r>
      <w:r>
        <w:rPr>
          <w:rFonts w:hint="eastAsia"/>
        </w:rPr>
        <w:t>обеспечении</w:t>
      </w:r>
      <w:r>
        <w:t></w:t>
      </w:r>
      <w:r>
        <w:rPr>
          <w:rFonts w:hint="eastAsia"/>
        </w:rPr>
        <w:t>макроэкономической</w:t>
      </w:r>
      <w:r>
        <w:t></w:t>
      </w:r>
      <w:r>
        <w:rPr>
          <w:rFonts w:hint="eastAsia"/>
        </w:rPr>
        <w:t>стабильности</w:t>
      </w:r>
      <w:r>
        <w:t></w:t>
      </w:r>
      <w:r>
        <w:t></w:t>
      </w:r>
      <w:r>
        <w:rPr>
          <w:rFonts w:hint="eastAsia"/>
        </w:rPr>
        <w:t>и</w:t>
      </w:r>
      <w:r>
        <w:t></w:t>
      </w:r>
      <w:r>
        <w:rPr>
          <w:rFonts w:hint="eastAsia"/>
        </w:rPr>
        <w:t>тем</w:t>
      </w:r>
      <w:r>
        <w:t></w:t>
      </w:r>
      <w:r>
        <w:rPr>
          <w:rFonts w:hint="eastAsia"/>
        </w:rPr>
        <w:t>хуже</w:t>
      </w:r>
      <w:r>
        <w:t></w:t>
      </w:r>
      <w:r>
        <w:rPr>
          <w:rFonts w:hint="eastAsia"/>
        </w:rPr>
        <w:t>функционировал</w:t>
      </w:r>
      <w:r>
        <w:t></w:t>
      </w:r>
      <w:r>
        <w:rPr>
          <w:rFonts w:hint="eastAsia"/>
        </w:rPr>
        <w:t>рыночный</w:t>
      </w:r>
      <w:r>
        <w:t></w:t>
      </w:r>
      <w:r>
        <w:rPr>
          <w:rFonts w:hint="eastAsia"/>
        </w:rPr>
        <w:t>механизм</w:t>
      </w:r>
      <w:r>
        <w:t></w:t>
      </w:r>
      <w:r>
        <w:t></w:t>
      </w:r>
      <w:r>
        <w:rPr>
          <w:rFonts w:hint="eastAsia"/>
        </w:rPr>
        <w:t>Интересы</w:t>
      </w:r>
      <w:r>
        <w:t></w:t>
      </w:r>
      <w:r>
        <w:rPr>
          <w:rFonts w:hint="eastAsia"/>
        </w:rPr>
        <w:t>государства</w:t>
      </w:r>
      <w:r>
        <w:t></w:t>
      </w:r>
      <w:r>
        <w:rPr>
          <w:rFonts w:hint="eastAsia"/>
        </w:rPr>
        <w:t>начинали</w:t>
      </w:r>
      <w:r>
        <w:t></w:t>
      </w:r>
      <w:r>
        <w:rPr>
          <w:rFonts w:hint="eastAsia"/>
        </w:rPr>
        <w:t>преобладать</w:t>
      </w:r>
      <w:r>
        <w:t></w:t>
      </w:r>
      <w:r>
        <w:rPr>
          <w:rFonts w:hint="eastAsia"/>
        </w:rPr>
        <w:t>над</w:t>
      </w:r>
      <w:r>
        <w:t></w:t>
      </w:r>
      <w:r>
        <w:rPr>
          <w:rFonts w:hint="eastAsia"/>
        </w:rPr>
        <w:t>частными</w:t>
      </w:r>
      <w:r>
        <w:t></w:t>
      </w:r>
      <w:r>
        <w:t></w:t>
      </w:r>
      <w:r>
        <w:rPr>
          <w:rFonts w:hint="eastAsia"/>
        </w:rPr>
        <w:t>внеэкономические</w:t>
      </w:r>
      <w:r>
        <w:t></w:t>
      </w:r>
      <w:r>
        <w:rPr>
          <w:rFonts w:hint="eastAsia"/>
        </w:rPr>
        <w:t>методы</w:t>
      </w:r>
      <w:r>
        <w:t></w:t>
      </w:r>
      <w:r>
        <w:rPr>
          <w:rFonts w:hint="eastAsia"/>
        </w:rPr>
        <w:t>хозяйствования</w:t>
      </w:r>
      <w:r>
        <w:t></w:t>
      </w:r>
      <w:r>
        <w:rPr>
          <w:rFonts w:hint="eastAsia"/>
        </w:rPr>
        <w:t>–</w:t>
      </w:r>
      <w:r>
        <w:t></w:t>
      </w:r>
      <w:r>
        <w:rPr>
          <w:rFonts w:hint="eastAsia"/>
        </w:rPr>
        <w:t>над</w:t>
      </w:r>
      <w:r>
        <w:t></w:t>
      </w:r>
      <w:r>
        <w:rPr>
          <w:rFonts w:hint="eastAsia"/>
        </w:rPr>
        <w:t>экономическими</w:t>
      </w:r>
      <w:r>
        <w:t></w:t>
      </w:r>
      <w:r>
        <w:t></w:t>
      </w:r>
      <w:r>
        <w:rPr>
          <w:rFonts w:hint="eastAsia"/>
        </w:rPr>
        <w:t>сбережение</w:t>
      </w:r>
      <w:r>
        <w:t></w:t>
      </w:r>
      <w:r>
        <w:rPr>
          <w:rFonts w:hint="eastAsia"/>
        </w:rPr>
        <w:t>и</w:t>
      </w:r>
      <w:r>
        <w:t></w:t>
      </w:r>
      <w:r>
        <w:rPr>
          <w:rFonts w:hint="eastAsia"/>
        </w:rPr>
        <w:t>инвестирование</w:t>
      </w:r>
      <w:r>
        <w:t></w:t>
      </w:r>
      <w:r>
        <w:rPr>
          <w:rFonts w:hint="eastAsia"/>
        </w:rPr>
        <w:t>–</w:t>
      </w:r>
      <w:r>
        <w:t></w:t>
      </w:r>
      <w:r>
        <w:rPr>
          <w:rFonts w:hint="eastAsia"/>
        </w:rPr>
        <w:t>над</w:t>
      </w:r>
      <w:r>
        <w:t></w:t>
      </w:r>
      <w:r>
        <w:rPr>
          <w:rFonts w:hint="eastAsia"/>
        </w:rPr>
        <w:t>потреблением</w:t>
      </w:r>
      <w:r>
        <w:t></w:t>
      </w:r>
      <w:r>
        <w:t></w:t>
      </w:r>
      <w:r>
        <w:rPr>
          <w:rFonts w:hint="eastAsia"/>
        </w:rPr>
        <w:t>Доминирование</w:t>
      </w:r>
      <w:r>
        <w:t></w:t>
      </w:r>
      <w:r>
        <w:rPr>
          <w:rFonts w:hint="eastAsia"/>
        </w:rPr>
        <w:t>государственного</w:t>
      </w:r>
      <w:r>
        <w:t></w:t>
      </w:r>
      <w:r>
        <w:rPr>
          <w:rFonts w:hint="eastAsia"/>
        </w:rPr>
        <w:t>сектора</w:t>
      </w:r>
      <w:r>
        <w:t></w:t>
      </w:r>
      <w:r>
        <w:rPr>
          <w:rFonts w:hint="eastAsia"/>
        </w:rPr>
        <w:t>в</w:t>
      </w:r>
      <w:r>
        <w:t></w:t>
      </w:r>
      <w:r>
        <w:rPr>
          <w:rFonts w:hint="eastAsia"/>
        </w:rPr>
        <w:t>экономике</w:t>
      </w:r>
      <w:r>
        <w:t></w:t>
      </w:r>
      <w:r>
        <w:rPr>
          <w:rFonts w:hint="eastAsia"/>
        </w:rPr>
        <w:t>позволило</w:t>
      </w:r>
      <w:r>
        <w:t></w:t>
      </w:r>
      <w:r>
        <w:rPr>
          <w:rFonts w:hint="eastAsia"/>
        </w:rPr>
        <w:t>перевести</w:t>
      </w:r>
      <w:r>
        <w:t></w:t>
      </w:r>
      <w:r>
        <w:rPr>
          <w:rFonts w:hint="eastAsia"/>
        </w:rPr>
        <w:t>её</w:t>
      </w:r>
      <w:r>
        <w:t></w:t>
      </w:r>
      <w:r>
        <w:rPr>
          <w:rFonts w:hint="eastAsia"/>
        </w:rPr>
        <w:t>в</w:t>
      </w:r>
      <w:r>
        <w:t></w:t>
      </w:r>
      <w:r>
        <w:rPr>
          <w:rFonts w:hint="eastAsia"/>
        </w:rPr>
        <w:t>мобилизационный</w:t>
      </w:r>
      <w:r>
        <w:t></w:t>
      </w:r>
      <w:r>
        <w:rPr>
          <w:rFonts w:hint="eastAsia"/>
        </w:rPr>
        <w:t>режим</w:t>
      </w:r>
      <w:r>
        <w:t></w:t>
      </w:r>
      <w:r>
        <w:rPr>
          <w:rFonts w:hint="eastAsia"/>
        </w:rPr>
        <w:t>функционирования</w:t>
      </w:r>
      <w:r>
        <w:t></w:t>
      </w:r>
      <w:r>
        <w:t></w:t>
      </w:r>
      <w:r>
        <w:rPr>
          <w:rFonts w:hint="eastAsia"/>
        </w:rPr>
        <w:t>который</w:t>
      </w:r>
      <w:r>
        <w:t></w:t>
      </w:r>
      <w:r>
        <w:rPr>
          <w:rFonts w:hint="eastAsia"/>
        </w:rPr>
        <w:t>на</w:t>
      </w:r>
      <w:r>
        <w:t></w:t>
      </w:r>
      <w:r>
        <w:rPr>
          <w:rFonts w:hint="eastAsia"/>
        </w:rPr>
        <w:t>протяжении</w:t>
      </w:r>
      <w:r>
        <w:t></w:t>
      </w:r>
      <w:r>
        <w:rPr>
          <w:rFonts w:hint="eastAsia"/>
        </w:rPr>
        <w:t>длительного</w:t>
      </w:r>
      <w:r>
        <w:t></w:t>
      </w:r>
      <w:r>
        <w:rPr>
          <w:rFonts w:hint="eastAsia"/>
        </w:rPr>
        <w:t>времени</w:t>
      </w:r>
      <w:r>
        <w:t></w:t>
      </w:r>
      <w:r>
        <w:rPr>
          <w:rFonts w:hint="eastAsia"/>
        </w:rPr>
        <w:t>обеспечивал</w:t>
      </w:r>
      <w:r>
        <w:t></w:t>
      </w:r>
      <w:r>
        <w:rPr>
          <w:rFonts w:hint="eastAsia"/>
        </w:rPr>
        <w:t>концентрацию</w:t>
      </w:r>
      <w:r>
        <w:t></w:t>
      </w:r>
      <w:r>
        <w:rPr>
          <w:rFonts w:hint="eastAsia"/>
        </w:rPr>
        <w:t>ресурсов</w:t>
      </w:r>
      <w:r>
        <w:t></w:t>
      </w:r>
      <w:r>
        <w:rPr>
          <w:rFonts w:hint="eastAsia"/>
        </w:rPr>
        <w:t>в</w:t>
      </w:r>
      <w:r>
        <w:t></w:t>
      </w:r>
      <w:r>
        <w:rPr>
          <w:rFonts w:hint="eastAsia"/>
        </w:rPr>
        <w:t>руках</w:t>
      </w:r>
      <w:r>
        <w:t></w:t>
      </w:r>
      <w:r>
        <w:rPr>
          <w:rFonts w:hint="eastAsia"/>
        </w:rPr>
        <w:t>высших</w:t>
      </w:r>
      <w:r>
        <w:t></w:t>
      </w:r>
      <w:r>
        <w:rPr>
          <w:rFonts w:hint="eastAsia"/>
        </w:rPr>
        <w:t>органов</w:t>
      </w:r>
      <w:r>
        <w:t></w:t>
      </w:r>
      <w:r>
        <w:rPr>
          <w:rFonts w:hint="eastAsia"/>
        </w:rPr>
        <w:t>управления</w:t>
      </w:r>
      <w:r>
        <w:t></w:t>
      </w:r>
      <w:r>
        <w:rPr>
          <w:rFonts w:hint="eastAsia"/>
        </w:rPr>
        <w:t>для</w:t>
      </w:r>
      <w:r>
        <w:t></w:t>
      </w:r>
      <w:r>
        <w:rPr>
          <w:rFonts w:hint="eastAsia"/>
        </w:rPr>
        <w:t>дальнейшего</w:t>
      </w:r>
      <w:r>
        <w:t></w:t>
      </w:r>
      <w:r>
        <w:rPr>
          <w:rFonts w:hint="eastAsia"/>
        </w:rPr>
        <w:t>их</w:t>
      </w:r>
      <w:r>
        <w:t></w:t>
      </w:r>
      <w:r>
        <w:rPr>
          <w:rFonts w:hint="eastAsia"/>
        </w:rPr>
        <w:t>перераспределения</w:t>
      </w:r>
      <w:r>
        <w:t></w:t>
      </w:r>
      <w:r>
        <w:rPr>
          <w:rFonts w:hint="eastAsia"/>
        </w:rPr>
        <w:t>на</w:t>
      </w:r>
      <w:r>
        <w:t></w:t>
      </w:r>
      <w:r>
        <w:rPr>
          <w:rFonts w:hint="eastAsia"/>
        </w:rPr>
        <w:t>финансирование</w:t>
      </w:r>
      <w:r>
        <w:t></w:t>
      </w:r>
      <w:r>
        <w:rPr>
          <w:rFonts w:hint="eastAsia"/>
        </w:rPr>
        <w:t>индустриализации</w:t>
      </w:r>
      <w:r>
        <w:t></w:t>
      </w:r>
      <w:r>
        <w:rPr>
          <w:rFonts w:hint="eastAsia"/>
        </w:rPr>
        <w:t>и</w:t>
      </w:r>
      <w:r>
        <w:t></w:t>
      </w:r>
      <w:r>
        <w:rPr>
          <w:rFonts w:hint="eastAsia"/>
        </w:rPr>
        <w:t>оборону</w:t>
      </w:r>
      <w:r>
        <w:t></w:t>
      </w:r>
    </w:p>
    <w:p w:rsidR="00DC6A4F" w:rsidRDefault="00DC6A4F" w:rsidP="00DC6A4F">
      <w:r>
        <w:rPr>
          <w:rFonts w:hint="eastAsia"/>
        </w:rPr>
        <w:t>Расширение</w:t>
      </w:r>
      <w:r>
        <w:t></w:t>
      </w:r>
      <w:r>
        <w:rPr>
          <w:rFonts w:hint="eastAsia"/>
        </w:rPr>
        <w:t>государственного</w:t>
      </w:r>
      <w:r>
        <w:t></w:t>
      </w:r>
      <w:r>
        <w:rPr>
          <w:rFonts w:hint="eastAsia"/>
        </w:rPr>
        <w:t>сектора</w:t>
      </w:r>
      <w:r>
        <w:t></w:t>
      </w:r>
      <w:r>
        <w:rPr>
          <w:rFonts w:hint="eastAsia"/>
        </w:rPr>
        <w:t>и</w:t>
      </w:r>
      <w:r>
        <w:t></w:t>
      </w:r>
      <w:r>
        <w:rPr>
          <w:rFonts w:hint="eastAsia"/>
        </w:rPr>
        <w:t>директивное</w:t>
      </w:r>
      <w:r>
        <w:t></w:t>
      </w:r>
      <w:r>
        <w:rPr>
          <w:rFonts w:hint="eastAsia"/>
        </w:rPr>
        <w:t>планирование</w:t>
      </w:r>
      <w:r>
        <w:t></w:t>
      </w:r>
      <w:r>
        <w:rPr>
          <w:rFonts w:hint="eastAsia"/>
        </w:rPr>
        <w:t>в</w:t>
      </w:r>
      <w:r>
        <w:t></w:t>
      </w:r>
      <w:r>
        <w:rPr>
          <w:rFonts w:hint="eastAsia"/>
        </w:rPr>
        <w:t>СССР</w:t>
      </w:r>
      <w:r>
        <w:t></w:t>
      </w:r>
      <w:r>
        <w:rPr>
          <w:rFonts w:hint="eastAsia"/>
        </w:rPr>
        <w:t>сделало</w:t>
      </w:r>
      <w:r>
        <w:t></w:t>
      </w:r>
      <w:r>
        <w:rPr>
          <w:rFonts w:hint="eastAsia"/>
        </w:rPr>
        <w:t>константными</w:t>
      </w:r>
      <w:r>
        <w:t></w:t>
      </w:r>
      <w:r>
        <w:rPr>
          <w:rFonts w:hint="eastAsia"/>
        </w:rPr>
        <w:t>обычно</w:t>
      </w:r>
      <w:r>
        <w:t></w:t>
      </w:r>
      <w:r>
        <w:rPr>
          <w:rFonts w:hint="eastAsia"/>
        </w:rPr>
        <w:t>подвижные</w:t>
      </w:r>
      <w:r>
        <w:t></w:t>
      </w:r>
      <w:r>
        <w:rPr>
          <w:rFonts w:hint="eastAsia"/>
        </w:rPr>
        <w:t>ценовые</w:t>
      </w:r>
      <w:r>
        <w:t></w:t>
      </w:r>
      <w:r>
        <w:rPr>
          <w:rFonts w:hint="eastAsia"/>
        </w:rPr>
        <w:t>макроэкономические</w:t>
      </w:r>
      <w:r>
        <w:t></w:t>
      </w:r>
      <w:r>
        <w:rPr>
          <w:rFonts w:hint="eastAsia"/>
        </w:rPr>
        <w:t>параметры</w:t>
      </w:r>
      <w:r>
        <w:t></w:t>
      </w:r>
      <w:r>
        <w:t></w:t>
      </w:r>
      <w:r>
        <w:rPr>
          <w:rFonts w:hint="eastAsia"/>
        </w:rPr>
        <w:t>цены</w:t>
      </w:r>
      <w:r>
        <w:t></w:t>
      </w:r>
      <w:r>
        <w:rPr>
          <w:rFonts w:hint="eastAsia"/>
        </w:rPr>
        <w:t>на</w:t>
      </w:r>
      <w:r>
        <w:t></w:t>
      </w:r>
      <w:r>
        <w:rPr>
          <w:rFonts w:hint="eastAsia"/>
        </w:rPr>
        <w:t>товары</w:t>
      </w:r>
      <w:r>
        <w:t></w:t>
      </w:r>
      <w:r>
        <w:rPr>
          <w:rFonts w:hint="eastAsia"/>
        </w:rPr>
        <w:t>и</w:t>
      </w:r>
      <w:r>
        <w:t></w:t>
      </w:r>
      <w:r>
        <w:rPr>
          <w:rFonts w:hint="eastAsia"/>
        </w:rPr>
        <w:t>тарифы</w:t>
      </w:r>
      <w:r>
        <w:t></w:t>
      </w:r>
      <w:r>
        <w:t></w:t>
      </w:r>
      <w:r>
        <w:rPr>
          <w:rFonts w:hint="eastAsia"/>
        </w:rPr>
        <w:t>ставки</w:t>
      </w:r>
      <w:r>
        <w:t></w:t>
      </w:r>
      <w:r>
        <w:rPr>
          <w:rFonts w:hint="eastAsia"/>
        </w:rPr>
        <w:t>банковского</w:t>
      </w:r>
      <w:r>
        <w:t></w:t>
      </w:r>
      <w:r>
        <w:rPr>
          <w:rFonts w:hint="eastAsia"/>
        </w:rPr>
        <w:t>процента</w:t>
      </w:r>
      <w:r>
        <w:t></w:t>
      </w:r>
      <w:r>
        <w:t></w:t>
      </w:r>
      <w:r>
        <w:rPr>
          <w:rFonts w:hint="eastAsia"/>
        </w:rPr>
        <w:t>размер</w:t>
      </w:r>
      <w:r>
        <w:t></w:t>
      </w:r>
      <w:r>
        <w:rPr>
          <w:rFonts w:hint="eastAsia"/>
        </w:rPr>
        <w:t>заработной</w:t>
      </w:r>
      <w:r>
        <w:t></w:t>
      </w:r>
      <w:r>
        <w:rPr>
          <w:rFonts w:hint="eastAsia"/>
        </w:rPr>
        <w:t>платы</w:t>
      </w:r>
      <w:r>
        <w:t></w:t>
      </w:r>
      <w:r>
        <w:t></w:t>
      </w:r>
      <w:r>
        <w:rPr>
          <w:rFonts w:hint="eastAsia"/>
        </w:rPr>
        <w:t>норму</w:t>
      </w:r>
      <w:r>
        <w:t></w:t>
      </w:r>
      <w:r>
        <w:rPr>
          <w:rFonts w:hint="eastAsia"/>
        </w:rPr>
        <w:t>прибыли</w:t>
      </w:r>
      <w:r>
        <w:t></w:t>
      </w:r>
      <w:r>
        <w:t></w:t>
      </w:r>
      <w:r>
        <w:rPr>
          <w:rFonts w:hint="eastAsia"/>
        </w:rPr>
        <w:t>Черемисинов</w:t>
      </w:r>
      <w:r>
        <w:t></w:t>
      </w:r>
      <w:r>
        <w:t></w:t>
      </w:r>
      <w:r>
        <w:t></w:t>
      </w:r>
      <w:r>
        <w:t></w:t>
      </w:r>
      <w:r>
        <w:t></w:t>
      </w:r>
      <w:r>
        <w:t></w:t>
      </w:r>
      <w:r>
        <w:t></w:t>
      </w:r>
      <w:r>
        <w:t></w:t>
      </w:r>
      <w:r>
        <w:rPr>
          <w:rFonts w:hint="eastAsia"/>
        </w:rPr>
        <w:t>С</w:t>
      </w:r>
      <w:r>
        <w:t></w:t>
      </w:r>
      <w:r>
        <w:t></w:t>
      </w:r>
      <w:r>
        <w:t></w:t>
      </w:r>
      <w:r>
        <w:t></w:t>
      </w:r>
      <w:r>
        <w:t></w:t>
      </w:r>
      <w:r>
        <w:t></w:t>
      </w:r>
      <w:r>
        <w:t></w:t>
      </w:r>
      <w:r>
        <w:rPr>
          <w:rFonts w:hint="eastAsia"/>
        </w:rPr>
        <w:t>Это</w:t>
      </w:r>
      <w:r>
        <w:t></w:t>
      </w:r>
      <w:r>
        <w:rPr>
          <w:rFonts w:hint="eastAsia"/>
        </w:rPr>
        <w:t>позволило</w:t>
      </w:r>
      <w:r>
        <w:t></w:t>
      </w:r>
      <w:r>
        <w:rPr>
          <w:rFonts w:hint="eastAsia"/>
        </w:rPr>
        <w:t>государству</w:t>
      </w:r>
      <w:r>
        <w:t></w:t>
      </w:r>
      <w:r>
        <w:rPr>
          <w:rFonts w:hint="eastAsia"/>
        </w:rPr>
        <w:t>наращивать</w:t>
      </w:r>
      <w:r>
        <w:t></w:t>
      </w:r>
      <w:r>
        <w:rPr>
          <w:rFonts w:hint="eastAsia"/>
        </w:rPr>
        <w:t>инвестиции</w:t>
      </w:r>
      <w:r>
        <w:t></w:t>
      </w:r>
      <w:r>
        <w:rPr>
          <w:rFonts w:hint="eastAsia"/>
        </w:rPr>
        <w:t>в</w:t>
      </w:r>
      <w:r>
        <w:t></w:t>
      </w:r>
      <w:r>
        <w:rPr>
          <w:rFonts w:hint="eastAsia"/>
        </w:rPr>
        <w:t>промышленность</w:t>
      </w:r>
      <w:r>
        <w:t></w:t>
      </w:r>
      <w:r>
        <w:t></w:t>
      </w:r>
      <w:r>
        <w:rPr>
          <w:rFonts w:hint="eastAsia"/>
        </w:rPr>
        <w:t>но</w:t>
      </w:r>
      <w:r>
        <w:t></w:t>
      </w:r>
      <w:r>
        <w:rPr>
          <w:rFonts w:hint="eastAsia"/>
        </w:rPr>
        <w:t>одновременно</w:t>
      </w:r>
      <w:r>
        <w:t></w:t>
      </w:r>
      <w:r>
        <w:rPr>
          <w:rFonts w:hint="eastAsia"/>
        </w:rPr>
        <w:t>увеличивало</w:t>
      </w:r>
      <w:r>
        <w:t></w:t>
      </w:r>
      <w:r>
        <w:rPr>
          <w:rFonts w:hint="eastAsia"/>
        </w:rPr>
        <w:t>диспропорцию</w:t>
      </w:r>
      <w:r>
        <w:t></w:t>
      </w:r>
      <w:r>
        <w:rPr>
          <w:rFonts w:hint="eastAsia"/>
        </w:rPr>
        <w:t>между</w:t>
      </w:r>
      <w:r>
        <w:t></w:t>
      </w:r>
      <w:r>
        <w:rPr>
          <w:rFonts w:hint="eastAsia"/>
        </w:rPr>
        <w:t>спросом</w:t>
      </w:r>
      <w:r>
        <w:t></w:t>
      </w:r>
      <w:r>
        <w:rPr>
          <w:rFonts w:hint="eastAsia"/>
        </w:rPr>
        <w:t>и</w:t>
      </w:r>
      <w:r>
        <w:t></w:t>
      </w:r>
      <w:r>
        <w:rPr>
          <w:rFonts w:hint="eastAsia"/>
        </w:rPr>
        <w:t>предложением</w:t>
      </w:r>
      <w:r>
        <w:t></w:t>
      </w:r>
      <w:r>
        <w:t></w:t>
      </w:r>
      <w:r>
        <w:rPr>
          <w:rFonts w:hint="eastAsia"/>
        </w:rPr>
        <w:t>что</w:t>
      </w:r>
      <w:r>
        <w:t></w:t>
      </w:r>
      <w:r>
        <w:rPr>
          <w:rFonts w:hint="eastAsia"/>
        </w:rPr>
        <w:t>потребовало</w:t>
      </w:r>
      <w:r>
        <w:t></w:t>
      </w:r>
      <w:r>
        <w:rPr>
          <w:rFonts w:hint="eastAsia"/>
        </w:rPr>
        <w:t>масштабного</w:t>
      </w:r>
      <w:r>
        <w:t></w:t>
      </w:r>
      <w:r>
        <w:rPr>
          <w:rFonts w:hint="eastAsia"/>
        </w:rPr>
        <w:t>преобразования</w:t>
      </w:r>
      <w:r>
        <w:t></w:t>
      </w:r>
      <w:r>
        <w:rPr>
          <w:rFonts w:hint="eastAsia"/>
        </w:rPr>
        <w:t>всей</w:t>
      </w:r>
      <w:r>
        <w:t></w:t>
      </w:r>
      <w:r>
        <w:rPr>
          <w:rFonts w:hint="eastAsia"/>
        </w:rPr>
        <w:t>торговой</w:t>
      </w:r>
      <w:r>
        <w:t></w:t>
      </w:r>
      <w:r>
        <w:rPr>
          <w:rFonts w:hint="eastAsia"/>
        </w:rPr>
        <w:t>сферы</w:t>
      </w:r>
      <w:r>
        <w:t></w:t>
      </w:r>
      <w:r>
        <w:t></w:t>
      </w:r>
      <w:r>
        <w:rPr>
          <w:rFonts w:hint="eastAsia"/>
        </w:rPr>
        <w:t>В</w:t>
      </w:r>
      <w:r>
        <w:t></w:t>
      </w:r>
      <w:r>
        <w:rPr>
          <w:rFonts w:hint="eastAsia"/>
        </w:rPr>
        <w:t>результате</w:t>
      </w:r>
      <w:r>
        <w:t></w:t>
      </w:r>
      <w:r>
        <w:rPr>
          <w:rFonts w:hint="eastAsia"/>
        </w:rPr>
        <w:t>оптовая</w:t>
      </w:r>
      <w:r>
        <w:t></w:t>
      </w:r>
      <w:r>
        <w:rPr>
          <w:rFonts w:hint="eastAsia"/>
        </w:rPr>
        <w:t>торговля</w:t>
      </w:r>
      <w:r>
        <w:t></w:t>
      </w:r>
      <w:r>
        <w:rPr>
          <w:rFonts w:hint="eastAsia"/>
        </w:rPr>
        <w:t>превратилась</w:t>
      </w:r>
      <w:r>
        <w:t></w:t>
      </w:r>
      <w:r>
        <w:rPr>
          <w:rFonts w:hint="eastAsia"/>
        </w:rPr>
        <w:t>в</w:t>
      </w:r>
      <w:r>
        <w:t></w:t>
      </w:r>
      <w:r>
        <w:rPr>
          <w:rFonts w:hint="eastAsia"/>
        </w:rPr>
        <w:t>систему</w:t>
      </w:r>
      <w:r>
        <w:t></w:t>
      </w:r>
      <w:r>
        <w:rPr>
          <w:rFonts w:hint="eastAsia"/>
        </w:rPr>
        <w:t>планового</w:t>
      </w:r>
      <w:r>
        <w:t></w:t>
      </w:r>
      <w:r>
        <w:rPr>
          <w:rFonts w:hint="eastAsia"/>
        </w:rPr>
        <w:t>централизованного</w:t>
      </w:r>
      <w:r>
        <w:t></w:t>
      </w:r>
      <w:r>
        <w:rPr>
          <w:rFonts w:hint="eastAsia"/>
        </w:rPr>
        <w:t>распределения</w:t>
      </w:r>
      <w:r>
        <w:t></w:t>
      </w:r>
      <w:r>
        <w:rPr>
          <w:rFonts w:hint="eastAsia"/>
        </w:rPr>
        <w:t>товаров</w:t>
      </w:r>
      <w:r>
        <w:t></w:t>
      </w:r>
      <w:r>
        <w:rPr>
          <w:rFonts w:hint="eastAsia"/>
        </w:rPr>
        <w:t>посредством</w:t>
      </w:r>
      <w:r>
        <w:t></w:t>
      </w:r>
      <w:r>
        <w:rPr>
          <w:rFonts w:hint="eastAsia"/>
        </w:rPr>
        <w:t>сети</w:t>
      </w:r>
      <w:r>
        <w:t></w:t>
      </w:r>
      <w:r>
        <w:rPr>
          <w:rFonts w:hint="eastAsia"/>
        </w:rPr>
        <w:t>баз</w:t>
      </w:r>
      <w:r>
        <w:t></w:t>
      </w:r>
      <w:r>
        <w:rPr>
          <w:rFonts w:hint="eastAsia"/>
        </w:rPr>
        <w:t>распределителей</w:t>
      </w:r>
      <w:r>
        <w:t></w:t>
      </w:r>
      <w:r>
        <w:t></w:t>
      </w:r>
      <w:r>
        <w:rPr>
          <w:rFonts w:hint="eastAsia"/>
        </w:rPr>
        <w:t>розничная</w:t>
      </w:r>
      <w:r>
        <w:t></w:t>
      </w:r>
      <w:r>
        <w:rPr>
          <w:rFonts w:hint="eastAsia"/>
        </w:rPr>
        <w:t>–</w:t>
      </w:r>
      <w:r>
        <w:t></w:t>
      </w:r>
      <w:r>
        <w:rPr>
          <w:rFonts w:hint="eastAsia"/>
        </w:rPr>
        <w:t>в</w:t>
      </w:r>
      <w:r>
        <w:t></w:t>
      </w:r>
      <w:r>
        <w:rPr>
          <w:rFonts w:hint="eastAsia"/>
        </w:rPr>
        <w:t>сложную</w:t>
      </w:r>
      <w:r>
        <w:t></w:t>
      </w:r>
      <w:r>
        <w:rPr>
          <w:rFonts w:hint="eastAsia"/>
        </w:rPr>
        <w:t>структуру</w:t>
      </w:r>
      <w:r>
        <w:t></w:t>
      </w:r>
      <w:r>
        <w:rPr>
          <w:rFonts w:hint="eastAsia"/>
        </w:rPr>
        <w:t>нормированного</w:t>
      </w:r>
      <w:r>
        <w:t></w:t>
      </w:r>
      <w:r>
        <w:rPr>
          <w:rFonts w:hint="eastAsia"/>
        </w:rPr>
        <w:t>снабжения</w:t>
      </w:r>
      <w:r>
        <w:t></w:t>
      </w:r>
      <w:r>
        <w:t></w:t>
      </w:r>
      <w:r>
        <w:rPr>
          <w:rFonts w:hint="eastAsia"/>
        </w:rPr>
        <w:t>обеспечивающую</w:t>
      </w:r>
      <w:r>
        <w:t></w:t>
      </w:r>
      <w:r>
        <w:rPr>
          <w:rFonts w:hint="eastAsia"/>
        </w:rPr>
        <w:t>приоритетное</w:t>
      </w:r>
      <w:r>
        <w:t></w:t>
      </w:r>
      <w:r>
        <w:rPr>
          <w:rFonts w:hint="eastAsia"/>
        </w:rPr>
        <w:t>потребление</w:t>
      </w:r>
      <w:r>
        <w:t></w:t>
      </w:r>
      <w:r>
        <w:rPr>
          <w:rFonts w:hint="eastAsia"/>
        </w:rPr>
        <w:t>отдельных</w:t>
      </w:r>
      <w:r>
        <w:t></w:t>
      </w:r>
      <w:r>
        <w:rPr>
          <w:rFonts w:hint="eastAsia"/>
        </w:rPr>
        <w:t>групп</w:t>
      </w:r>
      <w:r>
        <w:t></w:t>
      </w:r>
      <w:r>
        <w:rPr>
          <w:rFonts w:hint="eastAsia"/>
        </w:rPr>
        <w:t>советского</w:t>
      </w:r>
      <w:r>
        <w:t></w:t>
      </w:r>
      <w:r>
        <w:rPr>
          <w:rFonts w:hint="eastAsia"/>
        </w:rPr>
        <w:t>общества</w:t>
      </w:r>
      <w:r>
        <w:t></w:t>
      </w:r>
    </w:p>
    <w:p w:rsidR="00DC6A4F" w:rsidRDefault="00DC6A4F" w:rsidP="00DC6A4F">
      <w:r>
        <w:t></w:t>
      </w:r>
    </w:p>
    <w:p w:rsidR="00DC6A4F" w:rsidRDefault="00DC6A4F" w:rsidP="00DC6A4F">
      <w:r>
        <w:t></w:t>
      </w:r>
    </w:p>
    <w:p w:rsidR="00DC6A4F" w:rsidRDefault="00DC6A4F" w:rsidP="00DC6A4F">
      <w:r>
        <w:rPr>
          <w:rFonts w:hint="eastAsia"/>
        </w:rPr>
        <w:t>Однако</w:t>
      </w:r>
      <w:r>
        <w:t></w:t>
      </w:r>
      <w:r>
        <w:rPr>
          <w:rFonts w:hint="eastAsia"/>
        </w:rPr>
        <w:t>превышение</w:t>
      </w:r>
      <w:r>
        <w:t></w:t>
      </w:r>
      <w:r>
        <w:rPr>
          <w:rFonts w:hint="eastAsia"/>
        </w:rPr>
        <w:t>предельно</w:t>
      </w:r>
      <w:r>
        <w:t></w:t>
      </w:r>
      <w:r>
        <w:rPr>
          <w:rFonts w:hint="eastAsia"/>
        </w:rPr>
        <w:t>допустимых</w:t>
      </w:r>
      <w:r>
        <w:t></w:t>
      </w:r>
      <w:r>
        <w:rPr>
          <w:rFonts w:hint="eastAsia"/>
        </w:rPr>
        <w:t>границ</w:t>
      </w:r>
      <w:r>
        <w:t></w:t>
      </w:r>
      <w:r>
        <w:rPr>
          <w:rFonts w:hint="eastAsia"/>
        </w:rPr>
        <w:t>государственного</w:t>
      </w:r>
      <w:r>
        <w:t></w:t>
      </w:r>
      <w:r>
        <w:rPr>
          <w:rFonts w:hint="eastAsia"/>
        </w:rPr>
        <w:t>присутствия</w:t>
      </w:r>
      <w:r>
        <w:t></w:t>
      </w:r>
      <w:r>
        <w:rPr>
          <w:rFonts w:hint="eastAsia"/>
        </w:rPr>
        <w:t>в</w:t>
      </w:r>
      <w:r>
        <w:t></w:t>
      </w:r>
      <w:r>
        <w:rPr>
          <w:rFonts w:hint="eastAsia"/>
        </w:rPr>
        <w:t>экономике</w:t>
      </w:r>
      <w:r>
        <w:t></w:t>
      </w:r>
      <w:r>
        <w:rPr>
          <w:rFonts w:hint="eastAsia"/>
        </w:rPr>
        <w:t>может</w:t>
      </w:r>
      <w:r>
        <w:t></w:t>
      </w:r>
      <w:r>
        <w:rPr>
          <w:rFonts w:hint="eastAsia"/>
        </w:rPr>
        <w:t>привести</w:t>
      </w:r>
      <w:r>
        <w:t></w:t>
      </w:r>
      <w:r>
        <w:rPr>
          <w:rFonts w:hint="eastAsia"/>
        </w:rPr>
        <w:t>не</w:t>
      </w:r>
      <w:r>
        <w:t></w:t>
      </w:r>
      <w:r>
        <w:rPr>
          <w:rFonts w:hint="eastAsia"/>
        </w:rPr>
        <w:t>только</w:t>
      </w:r>
      <w:r>
        <w:t></w:t>
      </w:r>
      <w:r>
        <w:rPr>
          <w:rFonts w:hint="eastAsia"/>
        </w:rPr>
        <w:t>к</w:t>
      </w:r>
      <w:r>
        <w:t></w:t>
      </w:r>
      <w:r>
        <w:rPr>
          <w:rFonts w:hint="eastAsia"/>
        </w:rPr>
        <w:t>остановке</w:t>
      </w:r>
      <w:r>
        <w:t></w:t>
      </w:r>
      <w:r>
        <w:rPr>
          <w:rFonts w:hint="eastAsia"/>
        </w:rPr>
        <w:t>её</w:t>
      </w:r>
      <w:r>
        <w:t></w:t>
      </w:r>
      <w:r>
        <w:rPr>
          <w:rFonts w:hint="eastAsia"/>
        </w:rPr>
        <w:t>развития</w:t>
      </w:r>
      <w:r>
        <w:t></w:t>
      </w:r>
      <w:r>
        <w:t></w:t>
      </w:r>
      <w:r>
        <w:rPr>
          <w:rFonts w:hint="eastAsia"/>
        </w:rPr>
        <w:t>но</w:t>
      </w:r>
      <w:r>
        <w:t></w:t>
      </w:r>
      <w:r>
        <w:rPr>
          <w:rFonts w:hint="eastAsia"/>
        </w:rPr>
        <w:t>и</w:t>
      </w:r>
      <w:r>
        <w:t></w:t>
      </w:r>
      <w:r>
        <w:rPr>
          <w:rFonts w:hint="eastAsia"/>
        </w:rPr>
        <w:t>полному</w:t>
      </w:r>
      <w:r>
        <w:t></w:t>
      </w:r>
      <w:r>
        <w:rPr>
          <w:rFonts w:hint="eastAsia"/>
        </w:rPr>
        <w:t>её</w:t>
      </w:r>
      <w:r>
        <w:t></w:t>
      </w:r>
      <w:r>
        <w:rPr>
          <w:rFonts w:hint="eastAsia"/>
        </w:rPr>
        <w:t>разрушению</w:t>
      </w:r>
      <w:r>
        <w:t></w:t>
      </w:r>
      <w:r>
        <w:t></w:t>
      </w:r>
      <w:r>
        <w:rPr>
          <w:rFonts w:hint="eastAsia"/>
        </w:rPr>
        <w:t>В</w:t>
      </w:r>
      <w:r>
        <w:t></w:t>
      </w:r>
      <w:r>
        <w:rPr>
          <w:rFonts w:hint="eastAsia"/>
        </w:rPr>
        <w:t>связи</w:t>
      </w:r>
      <w:r>
        <w:t></w:t>
      </w:r>
      <w:r>
        <w:rPr>
          <w:rFonts w:hint="eastAsia"/>
        </w:rPr>
        <w:t>с</w:t>
      </w:r>
      <w:r>
        <w:t></w:t>
      </w:r>
      <w:r>
        <w:rPr>
          <w:rFonts w:hint="eastAsia"/>
        </w:rPr>
        <w:t>чем</w:t>
      </w:r>
      <w:r>
        <w:t></w:t>
      </w:r>
      <w:r>
        <w:t></w:t>
      </w:r>
      <w:r>
        <w:rPr>
          <w:rFonts w:hint="eastAsia"/>
        </w:rPr>
        <w:t>по</w:t>
      </w:r>
      <w:r>
        <w:t></w:t>
      </w:r>
      <w:r>
        <w:rPr>
          <w:rFonts w:hint="eastAsia"/>
        </w:rPr>
        <w:t>мере</w:t>
      </w:r>
      <w:r>
        <w:t></w:t>
      </w:r>
      <w:r>
        <w:rPr>
          <w:rFonts w:hint="eastAsia"/>
        </w:rPr>
        <w:t>замедления</w:t>
      </w:r>
      <w:r>
        <w:t></w:t>
      </w:r>
      <w:r>
        <w:rPr>
          <w:rFonts w:hint="eastAsia"/>
        </w:rPr>
        <w:t>темпов</w:t>
      </w:r>
      <w:r>
        <w:t></w:t>
      </w:r>
      <w:r>
        <w:rPr>
          <w:rFonts w:hint="eastAsia"/>
        </w:rPr>
        <w:t>экстенсивного</w:t>
      </w:r>
      <w:r>
        <w:t></w:t>
      </w:r>
      <w:r>
        <w:rPr>
          <w:rFonts w:hint="eastAsia"/>
        </w:rPr>
        <w:t>роста</w:t>
      </w:r>
      <w:r>
        <w:t></w:t>
      </w:r>
      <w:r>
        <w:t></w:t>
      </w:r>
      <w:r>
        <w:rPr>
          <w:rFonts w:hint="eastAsia"/>
        </w:rPr>
        <w:t>вызванного</w:t>
      </w:r>
      <w:r>
        <w:t></w:t>
      </w:r>
      <w:r>
        <w:rPr>
          <w:rFonts w:hint="eastAsia"/>
        </w:rPr>
        <w:t>исчерпанием</w:t>
      </w:r>
      <w:r>
        <w:t></w:t>
      </w:r>
      <w:r>
        <w:rPr>
          <w:rFonts w:hint="eastAsia"/>
        </w:rPr>
        <w:t>ресурсов</w:t>
      </w:r>
      <w:r>
        <w:t></w:t>
      </w:r>
      <w:r>
        <w:rPr>
          <w:rFonts w:hint="eastAsia"/>
        </w:rPr>
        <w:t>мобилизационного</w:t>
      </w:r>
      <w:r>
        <w:t></w:t>
      </w:r>
      <w:r>
        <w:rPr>
          <w:rFonts w:hint="eastAsia"/>
        </w:rPr>
        <w:t>развития</w:t>
      </w:r>
      <w:r>
        <w:t></w:t>
      </w:r>
      <w:r>
        <w:t></w:t>
      </w:r>
      <w:r>
        <w:rPr>
          <w:rFonts w:hint="eastAsia"/>
        </w:rPr>
        <w:t>государство</w:t>
      </w:r>
      <w:r>
        <w:t></w:t>
      </w:r>
      <w:r>
        <w:rPr>
          <w:rFonts w:hint="eastAsia"/>
        </w:rPr>
        <w:t>вынужденно</w:t>
      </w:r>
      <w:r>
        <w:t></w:t>
      </w:r>
      <w:r>
        <w:rPr>
          <w:rFonts w:hint="eastAsia"/>
        </w:rPr>
        <w:t>ослабляло</w:t>
      </w:r>
      <w:r>
        <w:t></w:t>
      </w:r>
      <w:r>
        <w:rPr>
          <w:rFonts w:hint="eastAsia"/>
        </w:rPr>
        <w:t>административное</w:t>
      </w:r>
      <w:r>
        <w:t></w:t>
      </w:r>
      <w:r>
        <w:rPr>
          <w:rFonts w:hint="eastAsia"/>
        </w:rPr>
        <w:t>давление</w:t>
      </w:r>
      <w:r>
        <w:t></w:t>
      </w:r>
      <w:r>
        <w:rPr>
          <w:rFonts w:hint="eastAsia"/>
        </w:rPr>
        <w:t>на</w:t>
      </w:r>
      <w:r>
        <w:t></w:t>
      </w:r>
      <w:r>
        <w:rPr>
          <w:rFonts w:hint="eastAsia"/>
        </w:rPr>
        <w:t>экономику</w:t>
      </w:r>
      <w:r>
        <w:t></w:t>
      </w:r>
      <w:r>
        <w:t></w:t>
      </w:r>
      <w:r>
        <w:rPr>
          <w:rFonts w:hint="eastAsia"/>
        </w:rPr>
        <w:t>что</w:t>
      </w:r>
      <w:r>
        <w:t></w:t>
      </w:r>
      <w:r>
        <w:rPr>
          <w:rFonts w:hint="eastAsia"/>
        </w:rPr>
        <w:t>порождало</w:t>
      </w:r>
      <w:r>
        <w:t></w:t>
      </w:r>
      <w:r>
        <w:rPr>
          <w:rFonts w:hint="eastAsia"/>
        </w:rPr>
        <w:t>потенциальные</w:t>
      </w:r>
      <w:r>
        <w:t></w:t>
      </w:r>
      <w:r>
        <w:rPr>
          <w:rFonts w:hint="eastAsia"/>
        </w:rPr>
        <w:t>возможности</w:t>
      </w:r>
      <w:r>
        <w:t></w:t>
      </w:r>
      <w:r>
        <w:rPr>
          <w:rFonts w:hint="eastAsia"/>
        </w:rPr>
        <w:t>для</w:t>
      </w:r>
      <w:r>
        <w:t></w:t>
      </w:r>
      <w:r>
        <w:rPr>
          <w:rFonts w:hint="eastAsia"/>
        </w:rPr>
        <w:t>развития</w:t>
      </w:r>
      <w:r>
        <w:t></w:t>
      </w:r>
      <w:r>
        <w:rPr>
          <w:rFonts w:hint="eastAsia"/>
        </w:rPr>
        <w:t>частного</w:t>
      </w:r>
      <w:r>
        <w:t></w:t>
      </w:r>
      <w:r>
        <w:rPr>
          <w:rFonts w:hint="eastAsia"/>
        </w:rPr>
        <w:t>предпринимательства</w:t>
      </w:r>
      <w:r>
        <w:t></w:t>
      </w:r>
      <w:r>
        <w:t></w:t>
      </w:r>
      <w:r>
        <w:rPr>
          <w:rFonts w:hint="eastAsia"/>
        </w:rPr>
        <w:t>Даже</w:t>
      </w:r>
      <w:r>
        <w:t></w:t>
      </w:r>
      <w:r>
        <w:rPr>
          <w:rFonts w:hint="eastAsia"/>
        </w:rPr>
        <w:t>в</w:t>
      </w:r>
      <w:r>
        <w:t></w:t>
      </w:r>
      <w:r>
        <w:rPr>
          <w:rFonts w:hint="eastAsia"/>
        </w:rPr>
        <w:t>годы</w:t>
      </w:r>
      <w:r>
        <w:t></w:t>
      </w:r>
      <w:r>
        <w:rPr>
          <w:rFonts w:hint="eastAsia"/>
        </w:rPr>
        <w:t>сверх</w:t>
      </w:r>
      <w:r>
        <w:t></w:t>
      </w:r>
      <w:r>
        <w:rPr>
          <w:rFonts w:hint="eastAsia"/>
        </w:rPr>
        <w:t>тотальной</w:t>
      </w:r>
      <w:r>
        <w:t></w:t>
      </w:r>
      <w:r>
        <w:rPr>
          <w:rFonts w:hint="eastAsia"/>
        </w:rPr>
        <w:t>государственно</w:t>
      </w:r>
      <w:r>
        <w:t></w:t>
      </w:r>
      <w:r>
        <w:rPr>
          <w:rFonts w:hint="eastAsia"/>
        </w:rPr>
        <w:t>плановой</w:t>
      </w:r>
      <w:r>
        <w:t></w:t>
      </w:r>
      <w:r>
        <w:rPr>
          <w:rFonts w:hint="eastAsia"/>
        </w:rPr>
        <w:t>экономики</w:t>
      </w:r>
      <w:r>
        <w:t></w:t>
      </w:r>
      <w:r>
        <w:rPr>
          <w:rFonts w:hint="eastAsia"/>
        </w:rPr>
        <w:t>элементы</w:t>
      </w:r>
      <w:r>
        <w:t></w:t>
      </w:r>
      <w:r>
        <w:rPr>
          <w:rFonts w:hint="eastAsia"/>
        </w:rPr>
        <w:t>рынка</w:t>
      </w:r>
      <w:r>
        <w:t></w:t>
      </w:r>
      <w:r>
        <w:rPr>
          <w:rFonts w:hint="eastAsia"/>
        </w:rPr>
        <w:t>неизбежно</w:t>
      </w:r>
      <w:r>
        <w:t></w:t>
      </w:r>
      <w:r>
        <w:t></w:t>
      </w:r>
      <w:r>
        <w:rPr>
          <w:rFonts w:hint="eastAsia"/>
        </w:rPr>
        <w:t>пробивались</w:t>
      </w:r>
      <w:r>
        <w:t></w:t>
      </w:r>
      <w:r>
        <w:t></w:t>
      </w:r>
      <w:r>
        <w:rPr>
          <w:rFonts w:hint="eastAsia"/>
        </w:rPr>
        <w:t>сквозь</w:t>
      </w:r>
      <w:r>
        <w:t></w:t>
      </w:r>
      <w:r>
        <w:rPr>
          <w:rFonts w:hint="eastAsia"/>
        </w:rPr>
        <w:t>тиски</w:t>
      </w:r>
      <w:r>
        <w:t></w:t>
      </w:r>
      <w:r>
        <w:rPr>
          <w:rFonts w:hint="eastAsia"/>
        </w:rPr>
        <w:t>административно</w:t>
      </w:r>
      <w:r>
        <w:t></w:t>
      </w:r>
      <w:r>
        <w:rPr>
          <w:rFonts w:hint="eastAsia"/>
        </w:rPr>
        <w:t>командного</w:t>
      </w:r>
      <w:r>
        <w:t></w:t>
      </w:r>
      <w:r>
        <w:rPr>
          <w:rFonts w:hint="eastAsia"/>
        </w:rPr>
        <w:t>хозяйствования</w:t>
      </w:r>
      <w:r>
        <w:t></w:t>
      </w:r>
      <w:r>
        <w:t></w:t>
      </w:r>
      <w:r>
        <w:rPr>
          <w:rFonts w:hint="eastAsia"/>
        </w:rPr>
        <w:t>Одна</w:t>
      </w:r>
      <w:r>
        <w:t></w:t>
      </w:r>
      <w:r>
        <w:rPr>
          <w:rFonts w:hint="eastAsia"/>
        </w:rPr>
        <w:t>их</w:t>
      </w:r>
      <w:r>
        <w:t></w:t>
      </w:r>
      <w:r>
        <w:rPr>
          <w:rFonts w:hint="eastAsia"/>
        </w:rPr>
        <w:t>часть</w:t>
      </w:r>
      <w:r>
        <w:t></w:t>
      </w:r>
      <w:r>
        <w:t></w:t>
      </w:r>
      <w:r>
        <w:rPr>
          <w:rFonts w:hint="eastAsia"/>
        </w:rPr>
        <w:t>вырастая</w:t>
      </w:r>
      <w:r>
        <w:t></w:t>
      </w:r>
      <w:r>
        <w:rPr>
          <w:rFonts w:hint="eastAsia"/>
        </w:rPr>
        <w:t>из</w:t>
      </w:r>
      <w:r>
        <w:t></w:t>
      </w:r>
      <w:r>
        <w:rPr>
          <w:rFonts w:hint="eastAsia"/>
        </w:rPr>
        <w:t>народной</w:t>
      </w:r>
      <w:r>
        <w:t></w:t>
      </w:r>
      <w:r>
        <w:rPr>
          <w:rFonts w:hint="eastAsia"/>
        </w:rPr>
        <w:t>инициативы</w:t>
      </w:r>
      <w:r>
        <w:t></w:t>
      </w:r>
      <w:r>
        <w:t></w:t>
      </w:r>
      <w:r>
        <w:rPr>
          <w:rFonts w:hint="eastAsia"/>
        </w:rPr>
        <w:t>приобретала</w:t>
      </w:r>
      <w:r>
        <w:t></w:t>
      </w:r>
      <w:r>
        <w:rPr>
          <w:rFonts w:hint="eastAsia"/>
        </w:rPr>
        <w:t>стихийный</w:t>
      </w:r>
      <w:r>
        <w:t></w:t>
      </w:r>
      <w:r>
        <w:rPr>
          <w:rFonts w:hint="eastAsia"/>
        </w:rPr>
        <w:t>характер</w:t>
      </w:r>
      <w:r>
        <w:t></w:t>
      </w:r>
      <w:r>
        <w:t></w:t>
      </w:r>
      <w:r>
        <w:rPr>
          <w:rFonts w:hint="eastAsia"/>
        </w:rPr>
        <w:t>Другая</w:t>
      </w:r>
      <w:r>
        <w:t></w:t>
      </w:r>
      <w:r>
        <w:rPr>
          <w:rFonts w:hint="eastAsia"/>
        </w:rPr>
        <w:t>–</w:t>
      </w:r>
      <w:r>
        <w:t></w:t>
      </w:r>
      <w:r>
        <w:rPr>
          <w:rFonts w:hint="eastAsia"/>
        </w:rPr>
        <w:t>зарождалась</w:t>
      </w:r>
      <w:r>
        <w:t></w:t>
      </w:r>
      <w:r>
        <w:rPr>
          <w:rFonts w:hint="eastAsia"/>
        </w:rPr>
        <w:t>в</w:t>
      </w:r>
      <w:r>
        <w:t></w:t>
      </w:r>
      <w:r>
        <w:rPr>
          <w:rFonts w:hint="eastAsia"/>
        </w:rPr>
        <w:t>тех</w:t>
      </w:r>
      <w:r>
        <w:t></w:t>
      </w:r>
      <w:r>
        <w:rPr>
          <w:rFonts w:hint="eastAsia"/>
        </w:rPr>
        <w:t>секторах</w:t>
      </w:r>
      <w:r>
        <w:t></w:t>
      </w:r>
      <w:r>
        <w:rPr>
          <w:rFonts w:hint="eastAsia"/>
        </w:rPr>
        <w:t>плановой</w:t>
      </w:r>
      <w:r>
        <w:t></w:t>
      </w:r>
      <w:r>
        <w:rPr>
          <w:rFonts w:hint="eastAsia"/>
        </w:rPr>
        <w:t>экономики</w:t>
      </w:r>
      <w:r>
        <w:t></w:t>
      </w:r>
      <w:r>
        <w:t></w:t>
      </w:r>
      <w:r>
        <w:rPr>
          <w:rFonts w:hint="eastAsia"/>
        </w:rPr>
        <w:t>в</w:t>
      </w:r>
      <w:r>
        <w:t></w:t>
      </w:r>
      <w:r>
        <w:rPr>
          <w:rFonts w:hint="eastAsia"/>
        </w:rPr>
        <w:t>которых</w:t>
      </w:r>
      <w:r>
        <w:t></w:t>
      </w:r>
      <w:r>
        <w:rPr>
          <w:rFonts w:hint="eastAsia"/>
        </w:rPr>
        <w:t>частным</w:t>
      </w:r>
      <w:r>
        <w:t></w:t>
      </w:r>
      <w:r>
        <w:rPr>
          <w:rFonts w:hint="eastAsia"/>
        </w:rPr>
        <w:t>лицам</w:t>
      </w:r>
      <w:r>
        <w:t></w:t>
      </w:r>
      <w:r>
        <w:rPr>
          <w:rFonts w:hint="eastAsia"/>
        </w:rPr>
        <w:t>удавалось</w:t>
      </w:r>
      <w:r>
        <w:t></w:t>
      </w:r>
      <w:r>
        <w:rPr>
          <w:rFonts w:hint="eastAsia"/>
        </w:rPr>
        <w:t>беспрепятственно</w:t>
      </w:r>
      <w:r>
        <w:t></w:t>
      </w:r>
      <w:r>
        <w:rPr>
          <w:rFonts w:hint="eastAsia"/>
        </w:rPr>
        <w:t>присваивать</w:t>
      </w:r>
      <w:r>
        <w:t></w:t>
      </w:r>
      <w:r>
        <w:rPr>
          <w:rFonts w:hint="eastAsia"/>
        </w:rPr>
        <w:t>ресурсы</w:t>
      </w:r>
      <w:r>
        <w:t></w:t>
      </w:r>
      <w:r>
        <w:rPr>
          <w:rFonts w:hint="eastAsia"/>
        </w:rPr>
        <w:t>из</w:t>
      </w:r>
      <w:r>
        <w:t></w:t>
      </w:r>
      <w:r>
        <w:rPr>
          <w:rFonts w:hint="eastAsia"/>
        </w:rPr>
        <w:t>государственных</w:t>
      </w:r>
      <w:r>
        <w:t></w:t>
      </w:r>
      <w:r>
        <w:rPr>
          <w:rFonts w:hint="eastAsia"/>
        </w:rPr>
        <w:t>фондов</w:t>
      </w:r>
      <w:r>
        <w:t></w:t>
      </w:r>
    </w:p>
    <w:p w:rsidR="00DC6A4F" w:rsidRDefault="00DC6A4F" w:rsidP="00DC6A4F">
      <w:r>
        <w:rPr>
          <w:rFonts w:hint="eastAsia"/>
        </w:rPr>
        <w:t>Существование</w:t>
      </w:r>
      <w:r>
        <w:t></w:t>
      </w:r>
      <w:r>
        <w:rPr>
          <w:rFonts w:hint="eastAsia"/>
        </w:rPr>
        <w:t>элементов</w:t>
      </w:r>
      <w:r>
        <w:t></w:t>
      </w:r>
      <w:r>
        <w:rPr>
          <w:rFonts w:hint="eastAsia"/>
        </w:rPr>
        <w:t>рынка</w:t>
      </w:r>
      <w:r>
        <w:t></w:t>
      </w:r>
      <w:r>
        <w:rPr>
          <w:rFonts w:hint="eastAsia"/>
        </w:rPr>
        <w:t>в</w:t>
      </w:r>
      <w:r>
        <w:t></w:t>
      </w:r>
      <w:r>
        <w:rPr>
          <w:rFonts w:hint="eastAsia"/>
        </w:rPr>
        <w:t>рамках</w:t>
      </w:r>
      <w:r>
        <w:t></w:t>
      </w:r>
      <w:r>
        <w:rPr>
          <w:rFonts w:hint="eastAsia"/>
        </w:rPr>
        <w:t>плановой</w:t>
      </w:r>
      <w:r>
        <w:t></w:t>
      </w:r>
      <w:r>
        <w:rPr>
          <w:rFonts w:hint="eastAsia"/>
        </w:rPr>
        <w:t>экономики</w:t>
      </w:r>
      <w:r>
        <w:t></w:t>
      </w:r>
      <w:r>
        <w:t></w:t>
      </w:r>
      <w:r>
        <w:rPr>
          <w:rFonts w:hint="eastAsia"/>
        </w:rPr>
        <w:t>с</w:t>
      </w:r>
      <w:r>
        <w:t></w:t>
      </w:r>
      <w:r>
        <w:rPr>
          <w:rFonts w:hint="eastAsia"/>
        </w:rPr>
        <w:t>одной</w:t>
      </w:r>
      <w:r>
        <w:t></w:t>
      </w:r>
      <w:r>
        <w:rPr>
          <w:rFonts w:hint="eastAsia"/>
        </w:rPr>
        <w:t>стороны</w:t>
      </w:r>
      <w:r>
        <w:t></w:t>
      </w:r>
      <w:r>
        <w:t></w:t>
      </w:r>
      <w:r>
        <w:rPr>
          <w:rFonts w:hint="eastAsia"/>
        </w:rPr>
        <w:t>вызвано</w:t>
      </w:r>
      <w:r>
        <w:t></w:t>
      </w:r>
      <w:r>
        <w:rPr>
          <w:rFonts w:hint="eastAsia"/>
        </w:rPr>
        <w:t>неспособностью</w:t>
      </w:r>
      <w:r>
        <w:t></w:t>
      </w:r>
      <w:r>
        <w:rPr>
          <w:rFonts w:hint="eastAsia"/>
        </w:rPr>
        <w:t>государства</w:t>
      </w:r>
      <w:r>
        <w:t></w:t>
      </w:r>
      <w:r>
        <w:rPr>
          <w:rFonts w:hint="eastAsia"/>
        </w:rPr>
        <w:t>в</w:t>
      </w:r>
      <w:r>
        <w:t></w:t>
      </w:r>
      <w:r>
        <w:rPr>
          <w:rFonts w:hint="eastAsia"/>
        </w:rPr>
        <w:t>стадии</w:t>
      </w:r>
      <w:r>
        <w:t></w:t>
      </w:r>
      <w:r>
        <w:rPr>
          <w:rFonts w:hint="eastAsia"/>
        </w:rPr>
        <w:t>индустриального</w:t>
      </w:r>
      <w:r>
        <w:t></w:t>
      </w:r>
      <w:r>
        <w:rPr>
          <w:rFonts w:hint="eastAsia"/>
        </w:rPr>
        <w:t>развития</w:t>
      </w:r>
      <w:r>
        <w:t></w:t>
      </w:r>
      <w:r>
        <w:rPr>
          <w:rFonts w:hint="eastAsia"/>
        </w:rPr>
        <w:t>одновременно</w:t>
      </w:r>
      <w:r>
        <w:t></w:t>
      </w:r>
      <w:r>
        <w:rPr>
          <w:rFonts w:hint="eastAsia"/>
        </w:rPr>
        <w:t>осуществлять</w:t>
      </w:r>
      <w:r>
        <w:t></w:t>
      </w:r>
      <w:r>
        <w:rPr>
          <w:rFonts w:hint="eastAsia"/>
        </w:rPr>
        <w:t>и</w:t>
      </w:r>
      <w:r>
        <w:t></w:t>
      </w:r>
      <w:r>
        <w:rPr>
          <w:rFonts w:hint="eastAsia"/>
        </w:rPr>
        <w:t>при</w:t>
      </w:r>
      <w:r>
        <w:t></w:t>
      </w:r>
      <w:r>
        <w:rPr>
          <w:rFonts w:hint="eastAsia"/>
        </w:rPr>
        <w:t>этом</w:t>
      </w:r>
      <w:r>
        <w:t></w:t>
      </w:r>
      <w:r>
        <w:rPr>
          <w:rFonts w:hint="eastAsia"/>
        </w:rPr>
        <w:t>тотально</w:t>
      </w:r>
      <w:r>
        <w:t></w:t>
      </w:r>
      <w:r>
        <w:rPr>
          <w:rFonts w:hint="eastAsia"/>
        </w:rPr>
        <w:t>контролировать</w:t>
      </w:r>
      <w:r>
        <w:t></w:t>
      </w:r>
      <w:r>
        <w:rPr>
          <w:rFonts w:hint="eastAsia"/>
        </w:rPr>
        <w:t>процесс</w:t>
      </w:r>
      <w:r>
        <w:t></w:t>
      </w:r>
      <w:r>
        <w:rPr>
          <w:rFonts w:hint="eastAsia"/>
        </w:rPr>
        <w:t>продвижения</w:t>
      </w:r>
      <w:r>
        <w:t></w:t>
      </w:r>
      <w:r>
        <w:rPr>
          <w:rFonts w:hint="eastAsia"/>
        </w:rPr>
        <w:t>товара</w:t>
      </w:r>
      <w:r>
        <w:t></w:t>
      </w:r>
      <w:r>
        <w:rPr>
          <w:rFonts w:hint="eastAsia"/>
        </w:rPr>
        <w:t>от</w:t>
      </w:r>
      <w:r>
        <w:t></w:t>
      </w:r>
      <w:r>
        <w:rPr>
          <w:rFonts w:hint="eastAsia"/>
        </w:rPr>
        <w:t>производителя</w:t>
      </w:r>
      <w:r>
        <w:t></w:t>
      </w:r>
      <w:r>
        <w:rPr>
          <w:rFonts w:hint="eastAsia"/>
        </w:rPr>
        <w:t>к</w:t>
      </w:r>
      <w:r>
        <w:t></w:t>
      </w:r>
      <w:r>
        <w:rPr>
          <w:rFonts w:hint="eastAsia"/>
        </w:rPr>
        <w:t>потребителю</w:t>
      </w:r>
      <w:r>
        <w:t></w:t>
      </w:r>
      <w:r>
        <w:t></w:t>
      </w:r>
      <w:r>
        <w:rPr>
          <w:rFonts w:hint="eastAsia"/>
        </w:rPr>
        <w:t>С</w:t>
      </w:r>
      <w:r>
        <w:t></w:t>
      </w:r>
      <w:r>
        <w:rPr>
          <w:rFonts w:hint="eastAsia"/>
        </w:rPr>
        <w:t>другой</w:t>
      </w:r>
      <w:r>
        <w:t></w:t>
      </w:r>
      <w:r>
        <w:t></w:t>
      </w:r>
      <w:r>
        <w:rPr>
          <w:rFonts w:hint="eastAsia"/>
        </w:rPr>
        <w:t>–</w:t>
      </w:r>
      <w:r>
        <w:t></w:t>
      </w:r>
      <w:r>
        <w:rPr>
          <w:rFonts w:hint="eastAsia"/>
        </w:rPr>
        <w:t>ослабление</w:t>
      </w:r>
      <w:r>
        <w:t></w:t>
      </w:r>
      <w:r>
        <w:rPr>
          <w:rFonts w:hint="eastAsia"/>
        </w:rPr>
        <w:t>давления</w:t>
      </w:r>
      <w:r>
        <w:t></w:t>
      </w:r>
      <w:r>
        <w:rPr>
          <w:rFonts w:hint="eastAsia"/>
        </w:rPr>
        <w:t>на</w:t>
      </w:r>
      <w:r>
        <w:t></w:t>
      </w:r>
      <w:r>
        <w:rPr>
          <w:rFonts w:hint="eastAsia"/>
        </w:rPr>
        <w:t>частнопредпринимательскую</w:t>
      </w:r>
      <w:r>
        <w:t></w:t>
      </w:r>
      <w:r>
        <w:rPr>
          <w:rFonts w:hint="eastAsia"/>
        </w:rPr>
        <w:t>инициативу</w:t>
      </w:r>
      <w:r>
        <w:t></w:t>
      </w:r>
      <w:r>
        <w:rPr>
          <w:rFonts w:hint="eastAsia"/>
        </w:rPr>
        <w:t>возникало</w:t>
      </w:r>
      <w:r>
        <w:t></w:t>
      </w:r>
      <w:r>
        <w:rPr>
          <w:rFonts w:hint="eastAsia"/>
        </w:rPr>
        <w:t>в</w:t>
      </w:r>
      <w:r>
        <w:t></w:t>
      </w:r>
      <w:r>
        <w:rPr>
          <w:rFonts w:hint="eastAsia"/>
        </w:rPr>
        <w:t>ситуациях</w:t>
      </w:r>
      <w:r>
        <w:t></w:t>
      </w:r>
      <w:r>
        <w:t></w:t>
      </w:r>
      <w:r>
        <w:rPr>
          <w:rFonts w:hint="eastAsia"/>
        </w:rPr>
        <w:t>когда</w:t>
      </w:r>
      <w:r>
        <w:t></w:t>
      </w:r>
      <w:r>
        <w:rPr>
          <w:rFonts w:hint="eastAsia"/>
        </w:rPr>
        <w:t>нормированное</w:t>
      </w:r>
      <w:r>
        <w:t></w:t>
      </w:r>
      <w:r>
        <w:rPr>
          <w:rFonts w:hint="eastAsia"/>
        </w:rPr>
        <w:t>распределение</w:t>
      </w:r>
      <w:r>
        <w:t></w:t>
      </w:r>
      <w:r>
        <w:rPr>
          <w:rFonts w:hint="eastAsia"/>
        </w:rPr>
        <w:t>переставало</w:t>
      </w:r>
      <w:r>
        <w:t></w:t>
      </w:r>
      <w:r>
        <w:rPr>
          <w:rFonts w:hint="eastAsia"/>
        </w:rPr>
        <w:t>справляться</w:t>
      </w:r>
      <w:r>
        <w:t></w:t>
      </w:r>
      <w:r>
        <w:rPr>
          <w:rFonts w:hint="eastAsia"/>
        </w:rPr>
        <w:t>со</w:t>
      </w:r>
      <w:r>
        <w:t></w:t>
      </w:r>
      <w:r>
        <w:rPr>
          <w:rFonts w:hint="eastAsia"/>
        </w:rPr>
        <w:t>взятыми</w:t>
      </w:r>
      <w:r>
        <w:t></w:t>
      </w:r>
      <w:r>
        <w:rPr>
          <w:rFonts w:hint="eastAsia"/>
        </w:rPr>
        <w:t>на</w:t>
      </w:r>
      <w:r>
        <w:t></w:t>
      </w:r>
      <w:r>
        <w:rPr>
          <w:rFonts w:hint="eastAsia"/>
        </w:rPr>
        <w:t>себя</w:t>
      </w:r>
      <w:r>
        <w:t></w:t>
      </w:r>
      <w:r>
        <w:rPr>
          <w:rFonts w:hint="eastAsia"/>
        </w:rPr>
        <w:t>обязательствами</w:t>
      </w:r>
      <w:r>
        <w:t></w:t>
      </w:r>
      <w:r>
        <w:rPr>
          <w:rFonts w:hint="eastAsia"/>
        </w:rPr>
        <w:t>по</w:t>
      </w:r>
      <w:r>
        <w:t></w:t>
      </w:r>
      <w:r>
        <w:rPr>
          <w:rFonts w:hint="eastAsia"/>
        </w:rPr>
        <w:t>удовлетворению</w:t>
      </w:r>
      <w:r>
        <w:t></w:t>
      </w:r>
      <w:r>
        <w:rPr>
          <w:rFonts w:hint="eastAsia"/>
        </w:rPr>
        <w:t>потребностей</w:t>
      </w:r>
      <w:r>
        <w:t></w:t>
      </w:r>
      <w:r>
        <w:rPr>
          <w:rFonts w:hint="eastAsia"/>
        </w:rPr>
        <w:t>населения</w:t>
      </w:r>
      <w:r>
        <w:t></w:t>
      </w:r>
      <w:r>
        <w:rPr>
          <w:rFonts w:hint="eastAsia"/>
        </w:rPr>
        <w:t>в</w:t>
      </w:r>
      <w:r>
        <w:t></w:t>
      </w:r>
      <w:r>
        <w:rPr>
          <w:rFonts w:hint="eastAsia"/>
        </w:rPr>
        <w:t>минимальном</w:t>
      </w:r>
      <w:r>
        <w:t></w:t>
      </w:r>
      <w:r>
        <w:rPr>
          <w:rFonts w:hint="eastAsia"/>
        </w:rPr>
        <w:t>объёме</w:t>
      </w:r>
      <w:r>
        <w:t></w:t>
      </w:r>
      <w:r>
        <w:rPr>
          <w:rFonts w:hint="eastAsia"/>
        </w:rPr>
        <w:t>промышленных</w:t>
      </w:r>
      <w:r>
        <w:t></w:t>
      </w:r>
      <w:r>
        <w:rPr>
          <w:rFonts w:hint="eastAsia"/>
        </w:rPr>
        <w:t>и</w:t>
      </w:r>
      <w:r>
        <w:t></w:t>
      </w:r>
      <w:r>
        <w:rPr>
          <w:rFonts w:hint="eastAsia"/>
        </w:rPr>
        <w:t>продовольственных</w:t>
      </w:r>
      <w:r>
        <w:t></w:t>
      </w:r>
      <w:r>
        <w:rPr>
          <w:rFonts w:hint="eastAsia"/>
        </w:rPr>
        <w:t>товаров</w:t>
      </w:r>
      <w:r>
        <w:t></w:t>
      </w:r>
      <w:r>
        <w:t></w:t>
      </w:r>
      <w:r>
        <w:rPr>
          <w:rFonts w:hint="eastAsia"/>
        </w:rPr>
        <w:t>Обозначенные</w:t>
      </w:r>
      <w:r>
        <w:t></w:t>
      </w:r>
      <w:r>
        <w:rPr>
          <w:rFonts w:hint="eastAsia"/>
        </w:rPr>
        <w:t>методологические</w:t>
      </w:r>
      <w:r>
        <w:t></w:t>
      </w:r>
      <w:r>
        <w:rPr>
          <w:rFonts w:hint="eastAsia"/>
        </w:rPr>
        <w:t>подходы</w:t>
      </w:r>
      <w:r>
        <w:t></w:t>
      </w:r>
      <w:r>
        <w:rPr>
          <w:rFonts w:hint="eastAsia"/>
        </w:rPr>
        <w:t>позволяют</w:t>
      </w:r>
      <w:r>
        <w:t></w:t>
      </w:r>
      <w:r>
        <w:rPr>
          <w:rFonts w:hint="eastAsia"/>
        </w:rPr>
        <w:t>нам</w:t>
      </w:r>
      <w:r>
        <w:t></w:t>
      </w:r>
      <w:r>
        <w:rPr>
          <w:rFonts w:hint="eastAsia"/>
        </w:rPr>
        <w:t>рассмотреть</w:t>
      </w:r>
      <w:r>
        <w:t></w:t>
      </w:r>
      <w:r>
        <w:rPr>
          <w:rFonts w:hint="eastAsia"/>
        </w:rPr>
        <w:t>эволюцию</w:t>
      </w:r>
      <w:r>
        <w:t></w:t>
      </w:r>
      <w:r>
        <w:rPr>
          <w:rFonts w:hint="eastAsia"/>
        </w:rPr>
        <w:t>государственно</w:t>
      </w:r>
      <w:r>
        <w:t></w:t>
      </w:r>
      <w:r>
        <w:rPr>
          <w:rFonts w:hint="eastAsia"/>
        </w:rPr>
        <w:t>плановой</w:t>
      </w:r>
      <w:r>
        <w:t></w:t>
      </w:r>
      <w:r>
        <w:rPr>
          <w:rFonts w:hint="eastAsia"/>
        </w:rPr>
        <w:t>экономики</w:t>
      </w:r>
      <w:r>
        <w:t></w:t>
      </w:r>
      <w:r>
        <w:rPr>
          <w:rFonts w:hint="eastAsia"/>
        </w:rPr>
        <w:t>через</w:t>
      </w:r>
      <w:r>
        <w:t></w:t>
      </w:r>
      <w:r>
        <w:rPr>
          <w:rFonts w:hint="eastAsia"/>
        </w:rPr>
        <w:t>аспект</w:t>
      </w:r>
      <w:r>
        <w:t></w:t>
      </w:r>
      <w:r>
        <w:rPr>
          <w:rFonts w:hint="eastAsia"/>
        </w:rPr>
        <w:t>торговли</w:t>
      </w:r>
      <w:r>
        <w:t></w:t>
      </w:r>
      <w:r>
        <w:rPr>
          <w:rFonts w:hint="eastAsia"/>
        </w:rPr>
        <w:t>и</w:t>
      </w:r>
      <w:r>
        <w:t></w:t>
      </w:r>
      <w:r>
        <w:rPr>
          <w:rFonts w:hint="eastAsia"/>
        </w:rPr>
        <w:t>снабжения</w:t>
      </w:r>
      <w:r>
        <w:t></w:t>
      </w:r>
      <w:r>
        <w:t></w:t>
      </w:r>
      <w:r>
        <w:rPr>
          <w:rFonts w:hint="eastAsia"/>
        </w:rPr>
        <w:t>выполнявших</w:t>
      </w:r>
      <w:r>
        <w:t></w:t>
      </w:r>
      <w:r>
        <w:rPr>
          <w:rFonts w:hint="eastAsia"/>
        </w:rPr>
        <w:t>в</w:t>
      </w:r>
      <w:r>
        <w:t></w:t>
      </w:r>
      <w:r>
        <w:rPr>
          <w:rFonts w:hint="eastAsia"/>
        </w:rPr>
        <w:t>данной</w:t>
      </w:r>
      <w:r>
        <w:t></w:t>
      </w:r>
      <w:r>
        <w:rPr>
          <w:rFonts w:hint="eastAsia"/>
        </w:rPr>
        <w:t>модели</w:t>
      </w:r>
      <w:r>
        <w:t></w:t>
      </w:r>
      <w:r>
        <w:rPr>
          <w:rFonts w:hint="eastAsia"/>
        </w:rPr>
        <w:t>функцию</w:t>
      </w:r>
      <w:r>
        <w:t></w:t>
      </w:r>
      <w:r>
        <w:rPr>
          <w:rFonts w:hint="eastAsia"/>
        </w:rPr>
        <w:t>распределения</w:t>
      </w:r>
      <w:r>
        <w:t></w:t>
      </w:r>
      <w:r>
        <w:rPr>
          <w:rFonts w:hint="eastAsia"/>
        </w:rPr>
        <w:t>экономических</w:t>
      </w:r>
      <w:r>
        <w:t></w:t>
      </w:r>
      <w:r>
        <w:rPr>
          <w:rFonts w:hint="eastAsia"/>
        </w:rPr>
        <w:t>благ</w:t>
      </w:r>
      <w:r>
        <w:t></w:t>
      </w:r>
      <w:r>
        <w:rPr>
          <w:rFonts w:hint="eastAsia"/>
        </w:rPr>
        <w:t>среди</w:t>
      </w:r>
      <w:r>
        <w:t></w:t>
      </w:r>
      <w:r>
        <w:rPr>
          <w:rFonts w:hint="eastAsia"/>
        </w:rPr>
        <w:t>населения</w:t>
      </w:r>
      <w:r>
        <w:t></w:t>
      </w:r>
      <w:r>
        <w:t></w:t>
      </w:r>
      <w:r>
        <w:rPr>
          <w:rFonts w:hint="eastAsia"/>
        </w:rPr>
        <w:t>определить</w:t>
      </w:r>
      <w:r>
        <w:t></w:t>
      </w:r>
      <w:r>
        <w:rPr>
          <w:rFonts w:hint="eastAsia"/>
        </w:rPr>
        <w:t>степень</w:t>
      </w:r>
      <w:r>
        <w:t></w:t>
      </w:r>
      <w:r>
        <w:rPr>
          <w:rFonts w:hint="eastAsia"/>
        </w:rPr>
        <w:t>эффективности</w:t>
      </w:r>
      <w:r>
        <w:t></w:t>
      </w:r>
      <w:r>
        <w:rPr>
          <w:rFonts w:hint="eastAsia"/>
        </w:rPr>
        <w:t>модели</w:t>
      </w:r>
      <w:r>
        <w:t></w:t>
      </w:r>
      <w:r>
        <w:t></w:t>
      </w:r>
      <w:r>
        <w:rPr>
          <w:rFonts w:hint="eastAsia"/>
        </w:rPr>
        <w:t>её</w:t>
      </w:r>
      <w:r>
        <w:t></w:t>
      </w:r>
      <w:r>
        <w:rPr>
          <w:rFonts w:hint="eastAsia"/>
        </w:rPr>
        <w:t>базовые</w:t>
      </w:r>
      <w:r>
        <w:t></w:t>
      </w:r>
      <w:r>
        <w:rPr>
          <w:rFonts w:hint="eastAsia"/>
        </w:rPr>
        <w:t>характеристики</w:t>
      </w:r>
      <w:r>
        <w:t></w:t>
      </w:r>
      <w:r>
        <w:t></w:t>
      </w:r>
      <w:r>
        <w:rPr>
          <w:rFonts w:hint="eastAsia"/>
        </w:rPr>
        <w:t>закономерности</w:t>
      </w:r>
      <w:r>
        <w:t></w:t>
      </w:r>
      <w:r>
        <w:rPr>
          <w:rFonts w:hint="eastAsia"/>
        </w:rPr>
        <w:t>эволюции</w:t>
      </w:r>
      <w:r>
        <w:t></w:t>
      </w:r>
      <w:r>
        <w:t></w:t>
      </w:r>
      <w:r>
        <w:rPr>
          <w:rFonts w:hint="eastAsia"/>
        </w:rPr>
        <w:t>объективные</w:t>
      </w:r>
      <w:r>
        <w:t></w:t>
      </w:r>
      <w:r>
        <w:rPr>
          <w:rFonts w:hint="eastAsia"/>
        </w:rPr>
        <w:t>факторы</w:t>
      </w:r>
      <w:r>
        <w:t></w:t>
      </w:r>
      <w:r>
        <w:t></w:t>
      </w:r>
      <w:r>
        <w:rPr>
          <w:rFonts w:hint="eastAsia"/>
        </w:rPr>
        <w:t>стабилизирующие</w:t>
      </w:r>
      <w:r>
        <w:t></w:t>
      </w:r>
      <w:r>
        <w:rPr>
          <w:rFonts w:hint="eastAsia"/>
        </w:rPr>
        <w:t>и</w:t>
      </w:r>
      <w:r>
        <w:t></w:t>
      </w:r>
      <w:r>
        <w:rPr>
          <w:rFonts w:hint="eastAsia"/>
        </w:rPr>
        <w:t>дестабилизирующие</w:t>
      </w:r>
      <w:r>
        <w:t></w:t>
      </w:r>
      <w:r>
        <w:rPr>
          <w:rFonts w:hint="eastAsia"/>
        </w:rPr>
        <w:t>её</w:t>
      </w:r>
      <w:r>
        <w:t></w:t>
      </w:r>
      <w:r>
        <w:rPr>
          <w:rFonts w:hint="eastAsia"/>
        </w:rPr>
        <w:t>состояние</w:t>
      </w:r>
      <w:r>
        <w:t></w:t>
      </w:r>
    </w:p>
    <w:p w:rsidR="00DC6A4F" w:rsidRDefault="00DC6A4F" w:rsidP="00DC6A4F">
      <w:r>
        <w:rPr>
          <w:rFonts w:hint="eastAsia"/>
        </w:rPr>
        <w:t>Методы</w:t>
      </w:r>
      <w:r>
        <w:t></w:t>
      </w:r>
      <w:r>
        <w:rPr>
          <w:rFonts w:hint="eastAsia"/>
        </w:rPr>
        <w:t>исследования</w:t>
      </w:r>
      <w:r>
        <w:t></w:t>
      </w:r>
      <w:r>
        <w:t></w:t>
      </w:r>
      <w:r>
        <w:rPr>
          <w:rFonts w:hint="eastAsia"/>
        </w:rPr>
        <w:t>Анализ</w:t>
      </w:r>
      <w:r>
        <w:t></w:t>
      </w:r>
      <w:r>
        <w:rPr>
          <w:rFonts w:hint="eastAsia"/>
        </w:rPr>
        <w:t>эмпирического</w:t>
      </w:r>
      <w:r>
        <w:t></w:t>
      </w:r>
      <w:r>
        <w:rPr>
          <w:rFonts w:hint="eastAsia"/>
        </w:rPr>
        <w:t>материала</w:t>
      </w:r>
      <w:r>
        <w:t></w:t>
      </w:r>
      <w:r>
        <w:rPr>
          <w:rFonts w:hint="eastAsia"/>
        </w:rPr>
        <w:t>осуществлялся</w:t>
      </w:r>
      <w:r>
        <w:t></w:t>
      </w:r>
      <w:r>
        <w:rPr>
          <w:rFonts w:hint="eastAsia"/>
        </w:rPr>
        <w:t>при</w:t>
      </w:r>
      <w:r>
        <w:t></w:t>
      </w:r>
      <w:r>
        <w:rPr>
          <w:rFonts w:hint="eastAsia"/>
        </w:rPr>
        <w:t>помощи</w:t>
      </w:r>
      <w:r>
        <w:t></w:t>
      </w:r>
      <w:r>
        <w:rPr>
          <w:rFonts w:hint="eastAsia"/>
        </w:rPr>
        <w:t>методов</w:t>
      </w:r>
      <w:r>
        <w:t></w:t>
      </w:r>
      <w:r>
        <w:t></w:t>
      </w:r>
      <w:r>
        <w:rPr>
          <w:rFonts w:hint="eastAsia"/>
        </w:rPr>
        <w:t>структурно</w:t>
      </w:r>
      <w:r>
        <w:t></w:t>
      </w:r>
      <w:r>
        <w:rPr>
          <w:rFonts w:hint="eastAsia"/>
        </w:rPr>
        <w:t>функционального</w:t>
      </w:r>
      <w:r>
        <w:t></w:t>
      </w:r>
      <w:r>
        <w:rPr>
          <w:rFonts w:hint="eastAsia"/>
        </w:rPr>
        <w:t>анализа</w:t>
      </w:r>
      <w:r>
        <w:t></w:t>
      </w:r>
      <w:r>
        <w:t></w:t>
      </w:r>
      <w:r>
        <w:rPr>
          <w:rFonts w:hint="eastAsia"/>
        </w:rPr>
        <w:t>логического</w:t>
      </w:r>
      <w:r>
        <w:t></w:t>
      </w:r>
      <w:r>
        <w:t></w:t>
      </w:r>
      <w:r>
        <w:rPr>
          <w:rFonts w:hint="eastAsia"/>
        </w:rPr>
        <w:t>исторического</w:t>
      </w:r>
      <w:r>
        <w:t></w:t>
      </w:r>
      <w:r>
        <w:t></w:t>
      </w:r>
      <w:r>
        <w:rPr>
          <w:rFonts w:hint="eastAsia"/>
        </w:rPr>
        <w:t>проблемно</w:t>
      </w:r>
      <w:r>
        <w:t></w:t>
      </w:r>
      <w:r>
        <w:rPr>
          <w:rFonts w:hint="eastAsia"/>
        </w:rPr>
        <w:t>хронологического</w:t>
      </w:r>
      <w:r>
        <w:t></w:t>
      </w:r>
    </w:p>
    <w:p w:rsidR="00DC6A4F" w:rsidRDefault="00DC6A4F" w:rsidP="00DC6A4F">
      <w:r>
        <w:rPr>
          <w:rFonts w:hint="eastAsia"/>
        </w:rPr>
        <w:t>Научно</w:t>
      </w:r>
      <w:r>
        <w:t></w:t>
      </w:r>
      <w:r>
        <w:rPr>
          <w:rFonts w:hint="eastAsia"/>
        </w:rPr>
        <w:t>практическая</w:t>
      </w:r>
      <w:r>
        <w:t></w:t>
      </w:r>
      <w:r>
        <w:rPr>
          <w:rFonts w:hint="eastAsia"/>
        </w:rPr>
        <w:t>значимость</w:t>
      </w:r>
      <w:r>
        <w:t></w:t>
      </w:r>
      <w:r>
        <w:t></w:t>
      </w:r>
      <w:r>
        <w:rPr>
          <w:rFonts w:hint="eastAsia"/>
        </w:rPr>
        <w:t>На</w:t>
      </w:r>
      <w:r>
        <w:t></w:t>
      </w:r>
      <w:r>
        <w:rPr>
          <w:rFonts w:hint="eastAsia"/>
        </w:rPr>
        <w:t>основе</w:t>
      </w:r>
      <w:r>
        <w:t></w:t>
      </w:r>
      <w:r>
        <w:rPr>
          <w:rFonts w:hint="eastAsia"/>
        </w:rPr>
        <w:t>архивных</w:t>
      </w:r>
      <w:r>
        <w:t></w:t>
      </w:r>
      <w:r>
        <w:rPr>
          <w:rFonts w:hint="eastAsia"/>
        </w:rPr>
        <w:t>документов</w:t>
      </w:r>
      <w:r>
        <w:t></w:t>
      </w:r>
      <w:r>
        <w:rPr>
          <w:rFonts w:hint="eastAsia"/>
        </w:rPr>
        <w:t>и</w:t>
      </w:r>
      <w:r>
        <w:t></w:t>
      </w:r>
      <w:r>
        <w:rPr>
          <w:rFonts w:hint="eastAsia"/>
        </w:rPr>
        <w:t>материалов</w:t>
      </w:r>
      <w:r>
        <w:t></w:t>
      </w:r>
      <w:r>
        <w:rPr>
          <w:rFonts w:hint="eastAsia"/>
        </w:rPr>
        <w:t>впервые</w:t>
      </w:r>
      <w:r>
        <w:t></w:t>
      </w:r>
      <w:r>
        <w:rPr>
          <w:rFonts w:hint="eastAsia"/>
        </w:rPr>
        <w:t>выполнено</w:t>
      </w:r>
      <w:r>
        <w:t></w:t>
      </w:r>
      <w:r>
        <w:rPr>
          <w:rFonts w:hint="eastAsia"/>
        </w:rPr>
        <w:t>комплексное</w:t>
      </w:r>
      <w:r>
        <w:t></w:t>
      </w:r>
      <w:r>
        <w:rPr>
          <w:rFonts w:hint="eastAsia"/>
        </w:rPr>
        <w:t>научное</w:t>
      </w:r>
      <w:r>
        <w:t></w:t>
      </w:r>
      <w:r>
        <w:rPr>
          <w:rFonts w:hint="eastAsia"/>
        </w:rPr>
        <w:t>исследование</w:t>
      </w:r>
      <w:r>
        <w:t></w:t>
      </w:r>
      <w:r>
        <w:rPr>
          <w:rFonts w:hint="eastAsia"/>
        </w:rPr>
        <w:t>развития</w:t>
      </w:r>
      <w:r>
        <w:t></w:t>
      </w:r>
      <w:r>
        <w:rPr>
          <w:rFonts w:hint="eastAsia"/>
        </w:rPr>
        <w:t>торговли</w:t>
      </w:r>
      <w:r>
        <w:t></w:t>
      </w:r>
      <w:r>
        <w:rPr>
          <w:rFonts w:hint="eastAsia"/>
        </w:rPr>
        <w:t>и</w:t>
      </w:r>
      <w:r>
        <w:t></w:t>
      </w:r>
      <w:r>
        <w:rPr>
          <w:rFonts w:hint="eastAsia"/>
        </w:rPr>
        <w:t>снабжения</w:t>
      </w:r>
      <w:r>
        <w:t></w:t>
      </w:r>
      <w:r>
        <w:rPr>
          <w:rFonts w:hint="eastAsia"/>
        </w:rPr>
        <w:t>на</w:t>
      </w:r>
      <w:r>
        <w:t></w:t>
      </w:r>
      <w:r>
        <w:rPr>
          <w:rFonts w:hint="eastAsia"/>
        </w:rPr>
        <w:t>территории</w:t>
      </w:r>
      <w:r>
        <w:t></w:t>
      </w:r>
      <w:r>
        <w:rPr>
          <w:rFonts w:hint="eastAsia"/>
        </w:rPr>
        <w:t>Красноярского</w:t>
      </w:r>
      <w:r>
        <w:t></w:t>
      </w:r>
      <w:r>
        <w:rPr>
          <w:rFonts w:hint="eastAsia"/>
        </w:rPr>
        <w:t>края</w:t>
      </w:r>
      <w:r>
        <w:t></w:t>
      </w:r>
      <w:r>
        <w:rPr>
          <w:rFonts w:hint="eastAsia"/>
        </w:rPr>
        <w:t>в</w:t>
      </w:r>
      <w:r>
        <w:t></w:t>
      </w:r>
      <w:r>
        <w:rPr>
          <w:rFonts w:hint="eastAsia"/>
        </w:rPr>
        <w:t>послевоенный</w:t>
      </w:r>
      <w:r>
        <w:t></w:t>
      </w:r>
      <w:r>
        <w:rPr>
          <w:rFonts w:hint="eastAsia"/>
        </w:rPr>
        <w:t>период</w:t>
      </w:r>
      <w:r>
        <w:t></w:t>
      </w:r>
      <w:r>
        <w:t></w:t>
      </w:r>
      <w:r>
        <w:rPr>
          <w:rFonts w:hint="eastAsia"/>
        </w:rPr>
        <w:t>Показано</w:t>
      </w:r>
      <w:r>
        <w:t></w:t>
      </w:r>
      <w:r>
        <w:rPr>
          <w:rFonts w:hint="eastAsia"/>
        </w:rPr>
        <w:t>значение</w:t>
      </w:r>
      <w:r>
        <w:t></w:t>
      </w:r>
      <w:r>
        <w:rPr>
          <w:rFonts w:hint="eastAsia"/>
        </w:rPr>
        <w:t>различных</w:t>
      </w:r>
      <w:r>
        <w:t></w:t>
      </w:r>
      <w:r>
        <w:rPr>
          <w:rFonts w:hint="eastAsia"/>
        </w:rPr>
        <w:t>источников</w:t>
      </w:r>
      <w:r>
        <w:t></w:t>
      </w:r>
      <w:r>
        <w:rPr>
          <w:rFonts w:hint="eastAsia"/>
        </w:rPr>
        <w:t>поступления</w:t>
      </w:r>
      <w:r>
        <w:t></w:t>
      </w:r>
      <w:r>
        <w:rPr>
          <w:rFonts w:hint="eastAsia"/>
        </w:rPr>
        <w:t>продовольствия</w:t>
      </w:r>
      <w:r>
        <w:t></w:t>
      </w:r>
      <w:r>
        <w:rPr>
          <w:rFonts w:hint="eastAsia"/>
        </w:rPr>
        <w:t>в</w:t>
      </w:r>
      <w:r>
        <w:t></w:t>
      </w:r>
      <w:r>
        <w:rPr>
          <w:rFonts w:hint="eastAsia"/>
        </w:rPr>
        <w:t>семьи</w:t>
      </w:r>
      <w:r>
        <w:t></w:t>
      </w:r>
      <w:r>
        <w:rPr>
          <w:rFonts w:hint="eastAsia"/>
        </w:rPr>
        <w:t>жителей</w:t>
      </w:r>
      <w:r>
        <w:t></w:t>
      </w:r>
      <w:r>
        <w:rPr>
          <w:rFonts w:hint="eastAsia"/>
        </w:rPr>
        <w:t>региона</w:t>
      </w:r>
      <w:r>
        <w:t></w:t>
      </w:r>
      <w:r>
        <w:rPr>
          <w:rFonts w:hint="eastAsia"/>
        </w:rPr>
        <w:t>в</w:t>
      </w:r>
      <w:r>
        <w:t></w:t>
      </w:r>
      <w:r>
        <w:rPr>
          <w:rFonts w:hint="eastAsia"/>
        </w:rPr>
        <w:t>аспекте</w:t>
      </w:r>
      <w:r>
        <w:t></w:t>
      </w:r>
      <w:r>
        <w:rPr>
          <w:rFonts w:hint="eastAsia"/>
        </w:rPr>
        <w:t>различных</w:t>
      </w:r>
      <w:r>
        <w:t></w:t>
      </w:r>
      <w:r>
        <w:rPr>
          <w:rFonts w:hint="eastAsia"/>
        </w:rPr>
        <w:t>групп</w:t>
      </w:r>
      <w:r>
        <w:t></w:t>
      </w:r>
      <w:r>
        <w:rPr>
          <w:rFonts w:hint="eastAsia"/>
        </w:rPr>
        <w:t>населения</w:t>
      </w:r>
      <w:r>
        <w:t></w:t>
      </w:r>
      <w:r>
        <w:rPr>
          <w:rFonts w:hint="eastAsia"/>
        </w:rPr>
        <w:t>в</w:t>
      </w:r>
      <w:r>
        <w:t></w:t>
      </w:r>
      <w:r>
        <w:rPr>
          <w:rFonts w:hint="eastAsia"/>
        </w:rPr>
        <w:t>условиях</w:t>
      </w:r>
      <w:r>
        <w:t></w:t>
      </w:r>
      <w:r>
        <w:rPr>
          <w:rFonts w:hint="eastAsia"/>
        </w:rPr>
        <w:t>распределительной</w:t>
      </w:r>
      <w:r>
        <w:t></w:t>
      </w:r>
      <w:r>
        <w:rPr>
          <w:rFonts w:hint="eastAsia"/>
        </w:rPr>
        <w:t>системы</w:t>
      </w:r>
      <w:r>
        <w:t></w:t>
      </w:r>
      <w:r>
        <w:t></w:t>
      </w:r>
      <w:r>
        <w:rPr>
          <w:rFonts w:hint="eastAsia"/>
        </w:rPr>
        <w:t>Вследствие</w:t>
      </w:r>
      <w:r>
        <w:t></w:t>
      </w:r>
      <w:r>
        <w:rPr>
          <w:rFonts w:hint="eastAsia"/>
        </w:rPr>
        <w:t>обострения</w:t>
      </w:r>
      <w:r>
        <w:t></w:t>
      </w:r>
      <w:r>
        <w:rPr>
          <w:rFonts w:hint="eastAsia"/>
        </w:rPr>
        <w:t>вопросов</w:t>
      </w:r>
      <w:r>
        <w:t></w:t>
      </w:r>
      <w:r>
        <w:rPr>
          <w:rFonts w:hint="eastAsia"/>
        </w:rPr>
        <w:t>экономической</w:t>
      </w:r>
      <w:r>
        <w:t></w:t>
      </w:r>
      <w:r>
        <w:rPr>
          <w:rFonts w:hint="eastAsia"/>
        </w:rPr>
        <w:t>безопасности</w:t>
      </w:r>
      <w:r>
        <w:t></w:t>
      </w:r>
      <w:r>
        <w:rPr>
          <w:rFonts w:hint="eastAsia"/>
        </w:rPr>
        <w:t>нашей</w:t>
      </w:r>
      <w:r>
        <w:t></w:t>
      </w:r>
      <w:r>
        <w:rPr>
          <w:rFonts w:hint="eastAsia"/>
        </w:rPr>
        <w:t>страны</w:t>
      </w:r>
      <w:r>
        <w:t></w:t>
      </w:r>
      <w:r>
        <w:rPr>
          <w:rFonts w:hint="eastAsia"/>
        </w:rPr>
        <w:t>вскрытые</w:t>
      </w:r>
      <w:r>
        <w:t></w:t>
      </w:r>
      <w:r>
        <w:rPr>
          <w:rFonts w:hint="eastAsia"/>
        </w:rPr>
        <w:t>проблемы</w:t>
      </w:r>
      <w:r>
        <w:t></w:t>
      </w:r>
      <w:r>
        <w:rPr>
          <w:rFonts w:hint="eastAsia"/>
        </w:rPr>
        <w:t>требуют</w:t>
      </w:r>
      <w:r>
        <w:t></w:t>
      </w:r>
      <w:r>
        <w:rPr>
          <w:rFonts w:hint="eastAsia"/>
        </w:rPr>
        <w:t>особо</w:t>
      </w:r>
      <w:r>
        <w:t></w:t>
      </w:r>
      <w:r>
        <w:rPr>
          <w:rFonts w:hint="eastAsia"/>
        </w:rPr>
        <w:t>пристального</w:t>
      </w:r>
      <w:r>
        <w:t></w:t>
      </w:r>
      <w:r>
        <w:rPr>
          <w:rFonts w:hint="eastAsia"/>
        </w:rPr>
        <w:t>внимания</w:t>
      </w:r>
      <w:r>
        <w:t></w:t>
      </w:r>
      <w:r>
        <w:rPr>
          <w:rFonts w:hint="eastAsia"/>
        </w:rPr>
        <w:t>и</w:t>
      </w:r>
      <w:r>
        <w:t></w:t>
      </w:r>
      <w:r>
        <w:rPr>
          <w:rFonts w:hint="eastAsia"/>
        </w:rPr>
        <w:t>изучения</w:t>
      </w:r>
      <w:r>
        <w:t></w:t>
      </w:r>
      <w:r>
        <w:t></w:t>
      </w:r>
      <w:r>
        <w:rPr>
          <w:rFonts w:hint="eastAsia"/>
        </w:rPr>
        <w:t>в</w:t>
      </w:r>
      <w:r>
        <w:t></w:t>
      </w:r>
      <w:r>
        <w:rPr>
          <w:rFonts w:hint="eastAsia"/>
        </w:rPr>
        <w:t>связи</w:t>
      </w:r>
      <w:r>
        <w:t></w:t>
      </w:r>
      <w:r>
        <w:rPr>
          <w:rFonts w:hint="eastAsia"/>
        </w:rPr>
        <w:t>с</w:t>
      </w:r>
      <w:r>
        <w:t></w:t>
      </w:r>
      <w:r>
        <w:rPr>
          <w:rFonts w:hint="eastAsia"/>
        </w:rPr>
        <w:t>чем</w:t>
      </w:r>
      <w:r>
        <w:t></w:t>
      </w:r>
      <w:r>
        <w:rPr>
          <w:rFonts w:hint="eastAsia"/>
        </w:rPr>
        <w:t>основные</w:t>
      </w:r>
      <w:r>
        <w:t></w:t>
      </w:r>
      <w:r>
        <w:rPr>
          <w:rFonts w:hint="eastAsia"/>
        </w:rPr>
        <w:t>выводы</w:t>
      </w:r>
      <w:r>
        <w:t></w:t>
      </w:r>
      <w:r>
        <w:rPr>
          <w:rFonts w:hint="eastAsia"/>
        </w:rPr>
        <w:t>диссертации</w:t>
      </w:r>
      <w:r>
        <w:t></w:t>
      </w:r>
      <w:r>
        <w:rPr>
          <w:rFonts w:hint="eastAsia"/>
        </w:rPr>
        <w:t>могут</w:t>
      </w:r>
      <w:r>
        <w:t></w:t>
      </w:r>
      <w:r>
        <w:rPr>
          <w:rFonts w:hint="eastAsia"/>
        </w:rPr>
        <w:t>представлять</w:t>
      </w:r>
      <w:r>
        <w:t></w:t>
      </w:r>
      <w:r>
        <w:rPr>
          <w:rFonts w:hint="eastAsia"/>
        </w:rPr>
        <w:t>интерес</w:t>
      </w:r>
      <w:r>
        <w:t></w:t>
      </w:r>
      <w:r>
        <w:rPr>
          <w:rFonts w:hint="eastAsia"/>
        </w:rPr>
        <w:t>и</w:t>
      </w:r>
      <w:r>
        <w:t></w:t>
      </w:r>
      <w:r>
        <w:rPr>
          <w:rFonts w:hint="eastAsia"/>
        </w:rPr>
        <w:t>практическую</w:t>
      </w:r>
      <w:r>
        <w:t></w:t>
      </w:r>
      <w:r>
        <w:rPr>
          <w:rFonts w:hint="eastAsia"/>
        </w:rPr>
        <w:t>значимость</w:t>
      </w:r>
      <w:r>
        <w:t></w:t>
      </w:r>
      <w:r>
        <w:rPr>
          <w:rFonts w:hint="eastAsia"/>
        </w:rPr>
        <w:t>в</w:t>
      </w:r>
      <w:r>
        <w:t></w:t>
      </w:r>
      <w:r>
        <w:rPr>
          <w:rFonts w:hint="eastAsia"/>
        </w:rPr>
        <w:t>работе</w:t>
      </w:r>
      <w:r>
        <w:t></w:t>
      </w:r>
      <w:r>
        <w:rPr>
          <w:rFonts w:hint="eastAsia"/>
        </w:rPr>
        <w:t>органов</w:t>
      </w:r>
      <w:r>
        <w:t></w:t>
      </w:r>
      <w:r>
        <w:rPr>
          <w:rFonts w:hint="eastAsia"/>
        </w:rPr>
        <w:t>государственной</w:t>
      </w:r>
      <w:r>
        <w:t></w:t>
      </w:r>
      <w:r>
        <w:rPr>
          <w:rFonts w:hint="eastAsia"/>
        </w:rPr>
        <w:t>власти</w:t>
      </w:r>
      <w:r>
        <w:t></w:t>
      </w:r>
      <w:r>
        <w:rPr>
          <w:rFonts w:hint="eastAsia"/>
        </w:rPr>
        <w:t>и</w:t>
      </w:r>
      <w:r>
        <w:t></w:t>
      </w:r>
      <w:r>
        <w:rPr>
          <w:rFonts w:hint="eastAsia"/>
        </w:rPr>
        <w:t>местного</w:t>
      </w:r>
      <w:r>
        <w:t></w:t>
      </w:r>
      <w:r>
        <w:rPr>
          <w:rFonts w:hint="eastAsia"/>
        </w:rPr>
        <w:t>самоуправления</w:t>
      </w:r>
      <w:r>
        <w:t></w:t>
      </w:r>
      <w:r>
        <w:t></w:t>
      </w:r>
      <w:r>
        <w:rPr>
          <w:rFonts w:hint="eastAsia"/>
        </w:rPr>
        <w:t>Материалы</w:t>
      </w:r>
      <w:r>
        <w:t></w:t>
      </w:r>
      <w:r>
        <w:rPr>
          <w:rFonts w:hint="eastAsia"/>
        </w:rPr>
        <w:t>диссертации</w:t>
      </w:r>
      <w:r>
        <w:t></w:t>
      </w:r>
      <w:r>
        <w:rPr>
          <w:rFonts w:hint="eastAsia"/>
        </w:rPr>
        <w:t>также</w:t>
      </w:r>
      <w:r>
        <w:t></w:t>
      </w:r>
      <w:r>
        <w:rPr>
          <w:rFonts w:hint="eastAsia"/>
        </w:rPr>
        <w:t>могут</w:t>
      </w:r>
      <w:r>
        <w:t></w:t>
      </w:r>
      <w:r>
        <w:rPr>
          <w:rFonts w:hint="eastAsia"/>
        </w:rPr>
        <w:t>найти</w:t>
      </w:r>
      <w:r>
        <w:t></w:t>
      </w:r>
      <w:r>
        <w:rPr>
          <w:rFonts w:hint="eastAsia"/>
        </w:rPr>
        <w:t>применение</w:t>
      </w:r>
      <w:r>
        <w:t></w:t>
      </w:r>
      <w:r>
        <w:rPr>
          <w:rFonts w:hint="eastAsia"/>
        </w:rPr>
        <w:t>как</w:t>
      </w:r>
      <w:r>
        <w:t></w:t>
      </w:r>
      <w:r>
        <w:rPr>
          <w:rFonts w:hint="eastAsia"/>
        </w:rPr>
        <w:t>при</w:t>
      </w:r>
      <w:r>
        <w:t></w:t>
      </w:r>
      <w:r>
        <w:rPr>
          <w:rFonts w:hint="eastAsia"/>
        </w:rPr>
        <w:t>написании</w:t>
      </w:r>
      <w:r>
        <w:t></w:t>
      </w:r>
      <w:r>
        <w:rPr>
          <w:rFonts w:hint="eastAsia"/>
        </w:rPr>
        <w:t>обобщающих</w:t>
      </w:r>
      <w:r>
        <w:t></w:t>
      </w:r>
      <w:r>
        <w:rPr>
          <w:rFonts w:hint="eastAsia"/>
        </w:rPr>
        <w:t>научных</w:t>
      </w:r>
      <w:r>
        <w:t></w:t>
      </w:r>
      <w:r>
        <w:rPr>
          <w:rFonts w:hint="eastAsia"/>
        </w:rPr>
        <w:t>исследований</w:t>
      </w:r>
      <w:r>
        <w:t></w:t>
      </w:r>
      <w:r>
        <w:t></w:t>
      </w:r>
      <w:r>
        <w:rPr>
          <w:rFonts w:hint="eastAsia"/>
        </w:rPr>
        <w:t>так</w:t>
      </w:r>
      <w:r>
        <w:t></w:t>
      </w:r>
      <w:r>
        <w:rPr>
          <w:rFonts w:hint="eastAsia"/>
        </w:rPr>
        <w:t>и</w:t>
      </w:r>
      <w:r>
        <w:t></w:t>
      </w:r>
      <w:r>
        <w:rPr>
          <w:rFonts w:hint="eastAsia"/>
        </w:rPr>
        <w:t>в</w:t>
      </w:r>
      <w:r>
        <w:t></w:t>
      </w:r>
      <w:r>
        <w:rPr>
          <w:rFonts w:hint="eastAsia"/>
        </w:rPr>
        <w:t>учебных</w:t>
      </w:r>
      <w:r>
        <w:t></w:t>
      </w:r>
      <w:r>
        <w:rPr>
          <w:rFonts w:hint="eastAsia"/>
        </w:rPr>
        <w:t>целях</w:t>
      </w:r>
      <w:r>
        <w:t></w:t>
      </w:r>
      <w:r>
        <w:rPr>
          <w:rFonts w:hint="eastAsia"/>
        </w:rPr>
        <w:t>при</w:t>
      </w:r>
      <w:r>
        <w:t></w:t>
      </w:r>
      <w:r>
        <w:rPr>
          <w:rFonts w:hint="eastAsia"/>
        </w:rPr>
        <w:t>подготовке</w:t>
      </w:r>
      <w:r>
        <w:t></w:t>
      </w:r>
      <w:r>
        <w:rPr>
          <w:rFonts w:hint="eastAsia"/>
        </w:rPr>
        <w:t>спецкурсов</w:t>
      </w:r>
      <w:r>
        <w:t></w:t>
      </w:r>
    </w:p>
    <w:p w:rsidR="00DC6A4F" w:rsidRDefault="00DC6A4F" w:rsidP="00DC6A4F">
      <w:r>
        <w:rPr>
          <w:rFonts w:hint="eastAsia"/>
        </w:rPr>
        <w:t>Основные</w:t>
      </w:r>
      <w:r>
        <w:t></w:t>
      </w:r>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p>
    <w:p w:rsidR="00DC6A4F" w:rsidRDefault="00DC6A4F" w:rsidP="00DC6A4F">
      <w:r>
        <w:t></w:t>
      </w:r>
      <w:r>
        <w:t></w:t>
      </w:r>
      <w:r>
        <w:t></w:t>
      </w:r>
      <w:r>
        <w:rPr>
          <w:rFonts w:hint="eastAsia"/>
        </w:rPr>
        <w:t>Период</w:t>
      </w:r>
      <w:r>
        <w:t></w:t>
      </w:r>
      <w:r>
        <w:rPr>
          <w:rFonts w:hint="eastAsia"/>
        </w:rPr>
        <w:t>с</w:t>
      </w:r>
      <w:r>
        <w:t></w:t>
      </w:r>
      <w:r>
        <w:rPr>
          <w:rFonts w:hint="eastAsia"/>
        </w:rPr>
        <w:t>середины</w:t>
      </w:r>
      <w:r>
        <w:t></w:t>
      </w:r>
      <w:r>
        <w:t></w:t>
      </w:r>
      <w:r>
        <w:t></w:t>
      </w:r>
      <w:r>
        <w:t></w:t>
      </w:r>
      <w:r>
        <w:t></w:t>
      </w:r>
      <w:r>
        <w:t></w:t>
      </w:r>
      <w:r>
        <w:rPr>
          <w:rFonts w:hint="eastAsia"/>
        </w:rPr>
        <w:t>х</w:t>
      </w:r>
      <w:r>
        <w:t></w:t>
      </w:r>
      <w:r>
        <w:rPr>
          <w:rFonts w:hint="eastAsia"/>
        </w:rPr>
        <w:t>гг</w:t>
      </w:r>
      <w:r>
        <w:t></w:t>
      </w:r>
      <w:r>
        <w:t></w:t>
      </w:r>
      <w:r>
        <w:rPr>
          <w:rFonts w:hint="eastAsia"/>
        </w:rPr>
        <w:t>–</w:t>
      </w:r>
      <w:r>
        <w:t></w:t>
      </w:r>
      <w:r>
        <w:rPr>
          <w:rFonts w:hint="eastAsia"/>
        </w:rPr>
        <w:t>до</w:t>
      </w:r>
      <w:r>
        <w:t></w:t>
      </w:r>
      <w:r>
        <w:rPr>
          <w:rFonts w:hint="eastAsia"/>
        </w:rPr>
        <w:t>начала</w:t>
      </w:r>
      <w:r>
        <w:t></w:t>
      </w:r>
      <w:r>
        <w:t></w:t>
      </w:r>
      <w:r>
        <w:t></w:t>
      </w:r>
      <w:r>
        <w:t></w:t>
      </w:r>
      <w:r>
        <w:t></w:t>
      </w:r>
      <w:r>
        <w:t></w:t>
      </w:r>
      <w:r>
        <w:rPr>
          <w:rFonts w:hint="eastAsia"/>
        </w:rPr>
        <w:t>х</w:t>
      </w:r>
      <w:r>
        <w:t></w:t>
      </w:r>
      <w:r>
        <w:rPr>
          <w:rFonts w:hint="eastAsia"/>
        </w:rPr>
        <w:t>гг</w:t>
      </w:r>
      <w:r>
        <w:t></w:t>
      </w:r>
      <w:r>
        <w:t></w:t>
      </w:r>
      <w:r>
        <w:rPr>
          <w:rFonts w:hint="eastAsia"/>
        </w:rPr>
        <w:t>можно</w:t>
      </w:r>
      <w:r>
        <w:t></w:t>
      </w:r>
      <w:r>
        <w:rPr>
          <w:rFonts w:hint="eastAsia"/>
        </w:rPr>
        <w:t>рассматривать</w:t>
      </w:r>
      <w:r>
        <w:t></w:t>
      </w:r>
      <w:r>
        <w:rPr>
          <w:rFonts w:hint="eastAsia"/>
        </w:rPr>
        <w:t>как</w:t>
      </w:r>
      <w:r>
        <w:t></w:t>
      </w:r>
      <w:r>
        <w:rPr>
          <w:rFonts w:hint="eastAsia"/>
        </w:rPr>
        <w:t>внутренне</w:t>
      </w:r>
      <w:r>
        <w:t></w:t>
      </w:r>
      <w:r>
        <w:rPr>
          <w:rFonts w:hint="eastAsia"/>
        </w:rPr>
        <w:t>цельный</w:t>
      </w:r>
      <w:r>
        <w:t></w:t>
      </w:r>
      <w:r>
        <w:rPr>
          <w:rFonts w:hint="eastAsia"/>
        </w:rPr>
        <w:t>в</w:t>
      </w:r>
      <w:r>
        <w:t></w:t>
      </w:r>
      <w:r>
        <w:rPr>
          <w:rFonts w:hint="eastAsia"/>
        </w:rPr>
        <w:t>отношении</w:t>
      </w:r>
      <w:r>
        <w:t></w:t>
      </w:r>
      <w:r>
        <w:rPr>
          <w:rFonts w:hint="eastAsia"/>
        </w:rPr>
        <w:t>развития</w:t>
      </w:r>
      <w:r>
        <w:t></w:t>
      </w:r>
      <w:r>
        <w:rPr>
          <w:rFonts w:hint="eastAsia"/>
        </w:rPr>
        <w:t>системы</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rPr>
          <w:rFonts w:hint="eastAsia"/>
        </w:rPr>
        <w:t>Красноярского</w:t>
      </w:r>
      <w:r>
        <w:t></w:t>
      </w:r>
      <w:r>
        <w:rPr>
          <w:rFonts w:hint="eastAsia"/>
        </w:rPr>
        <w:t>края</w:t>
      </w:r>
      <w:r>
        <w:t></w:t>
      </w:r>
      <w:r>
        <w:t></w:t>
      </w:r>
      <w:r>
        <w:rPr>
          <w:rFonts w:hint="eastAsia"/>
        </w:rPr>
        <w:t>основным</w:t>
      </w:r>
      <w:r>
        <w:t></w:t>
      </w:r>
      <w:r>
        <w:rPr>
          <w:rFonts w:hint="eastAsia"/>
        </w:rPr>
        <w:t>содержанием</w:t>
      </w:r>
      <w:r>
        <w:t></w:t>
      </w:r>
      <w:r>
        <w:rPr>
          <w:rFonts w:hint="eastAsia"/>
        </w:rPr>
        <w:t>которого</w:t>
      </w:r>
      <w:r>
        <w:t></w:t>
      </w:r>
      <w:r>
        <w:rPr>
          <w:rFonts w:hint="eastAsia"/>
        </w:rPr>
        <w:t>стало</w:t>
      </w:r>
      <w:r>
        <w:t></w:t>
      </w:r>
      <w:r>
        <w:rPr>
          <w:rFonts w:hint="eastAsia"/>
        </w:rPr>
        <w:t>преодоление</w:t>
      </w:r>
      <w:r>
        <w:t></w:t>
      </w:r>
      <w:r>
        <w:rPr>
          <w:rFonts w:hint="eastAsia"/>
        </w:rPr>
        <w:t>кризиса</w:t>
      </w:r>
      <w:r>
        <w:t></w:t>
      </w:r>
      <w:r>
        <w:rPr>
          <w:rFonts w:hint="eastAsia"/>
        </w:rPr>
        <w:t>централизованной</w:t>
      </w:r>
      <w:r>
        <w:t></w:t>
      </w:r>
      <w:r>
        <w:rPr>
          <w:rFonts w:hint="eastAsia"/>
        </w:rPr>
        <w:t>системы</w:t>
      </w:r>
      <w:r>
        <w:t></w:t>
      </w:r>
      <w:r>
        <w:rPr>
          <w:rFonts w:hint="eastAsia"/>
        </w:rPr>
        <w:t>снабжения</w:t>
      </w:r>
      <w:r>
        <w:t></w:t>
      </w:r>
      <w:r>
        <w:rPr>
          <w:rFonts w:hint="eastAsia"/>
        </w:rPr>
        <w:t>населения</w:t>
      </w:r>
      <w:r>
        <w:t></w:t>
      </w:r>
      <w:r>
        <w:rPr>
          <w:rFonts w:hint="eastAsia"/>
        </w:rPr>
        <w:t>и</w:t>
      </w:r>
    </w:p>
    <w:p w:rsidR="00DC6A4F" w:rsidRDefault="00DC6A4F" w:rsidP="00DC6A4F">
      <w:r>
        <w:t></w:t>
      </w:r>
    </w:p>
    <w:p w:rsidR="00DC6A4F" w:rsidRDefault="00DC6A4F" w:rsidP="00DC6A4F">
      <w:r>
        <w:t></w:t>
      </w:r>
    </w:p>
    <w:p w:rsidR="00DC6A4F" w:rsidRDefault="00DC6A4F" w:rsidP="00DC6A4F">
      <w:r>
        <w:rPr>
          <w:rFonts w:hint="eastAsia"/>
        </w:rPr>
        <w:t>его</w:t>
      </w:r>
      <w:r>
        <w:t></w:t>
      </w:r>
      <w:r>
        <w:rPr>
          <w:rFonts w:hint="eastAsia"/>
        </w:rPr>
        <w:t>последствий</w:t>
      </w:r>
      <w:r>
        <w:t></w:t>
      </w:r>
      <w:r>
        <w:t></w:t>
      </w:r>
      <w:r>
        <w:rPr>
          <w:rFonts w:hint="eastAsia"/>
        </w:rPr>
        <w:t>Сложная</w:t>
      </w:r>
      <w:r>
        <w:t></w:t>
      </w:r>
      <w:r>
        <w:rPr>
          <w:rFonts w:hint="eastAsia"/>
        </w:rPr>
        <w:t>продовольственная</w:t>
      </w:r>
      <w:r>
        <w:t></w:t>
      </w:r>
      <w:r>
        <w:rPr>
          <w:rFonts w:hint="eastAsia"/>
        </w:rPr>
        <w:t>ситуация</w:t>
      </w:r>
      <w:r>
        <w:t></w:t>
      </w:r>
      <w:r>
        <w:rPr>
          <w:rFonts w:hint="eastAsia"/>
        </w:rPr>
        <w:t>в</w:t>
      </w:r>
      <w:r>
        <w:t></w:t>
      </w:r>
      <w:r>
        <w:rPr>
          <w:rFonts w:hint="eastAsia"/>
        </w:rPr>
        <w:t>крае</w:t>
      </w:r>
      <w:r>
        <w:t></w:t>
      </w:r>
      <w:r>
        <w:rPr>
          <w:rFonts w:hint="eastAsia"/>
        </w:rPr>
        <w:t>усугублялась</w:t>
      </w:r>
      <w:r>
        <w:t></w:t>
      </w:r>
      <w:r>
        <w:rPr>
          <w:rFonts w:hint="eastAsia"/>
        </w:rPr>
        <w:t>из</w:t>
      </w:r>
      <w:r>
        <w:t></w:t>
      </w:r>
      <w:r>
        <w:rPr>
          <w:rFonts w:hint="eastAsia"/>
        </w:rPr>
        <w:t>за</w:t>
      </w:r>
      <w:r>
        <w:t></w:t>
      </w:r>
      <w:r>
        <w:rPr>
          <w:rFonts w:hint="eastAsia"/>
        </w:rPr>
        <w:t>низкого</w:t>
      </w:r>
      <w:r>
        <w:t></w:t>
      </w:r>
      <w:r>
        <w:rPr>
          <w:rFonts w:hint="eastAsia"/>
        </w:rPr>
        <w:t>статуса</w:t>
      </w:r>
      <w:r>
        <w:t></w:t>
      </w:r>
      <w:r>
        <w:rPr>
          <w:rFonts w:hint="eastAsia"/>
        </w:rPr>
        <w:t>региона</w:t>
      </w:r>
      <w:r>
        <w:t></w:t>
      </w:r>
      <w:r>
        <w:rPr>
          <w:rFonts w:hint="eastAsia"/>
        </w:rPr>
        <w:t>в</w:t>
      </w:r>
      <w:r>
        <w:t></w:t>
      </w:r>
      <w:r>
        <w:rPr>
          <w:rFonts w:hint="eastAsia"/>
        </w:rPr>
        <w:t>социально</w:t>
      </w:r>
      <w:r>
        <w:t></w:t>
      </w:r>
      <w:r>
        <w:rPr>
          <w:rFonts w:hint="eastAsia"/>
        </w:rPr>
        <w:t>экономической</w:t>
      </w:r>
      <w:r>
        <w:t></w:t>
      </w:r>
      <w:r>
        <w:rPr>
          <w:rFonts w:hint="eastAsia"/>
        </w:rPr>
        <w:t>политике</w:t>
      </w:r>
      <w:r>
        <w:t></w:t>
      </w:r>
      <w:r>
        <w:rPr>
          <w:rFonts w:hint="eastAsia"/>
        </w:rPr>
        <w:t>центра</w:t>
      </w:r>
      <w:r>
        <w:t></w:t>
      </w:r>
      <w:r>
        <w:rPr>
          <w:rFonts w:hint="eastAsia"/>
        </w:rPr>
        <w:t>и</w:t>
      </w:r>
      <w:r>
        <w:t></w:t>
      </w:r>
      <w:r>
        <w:rPr>
          <w:rFonts w:hint="eastAsia"/>
        </w:rPr>
        <w:t>кризисного</w:t>
      </w:r>
      <w:r>
        <w:t></w:t>
      </w:r>
      <w:r>
        <w:rPr>
          <w:rFonts w:hint="eastAsia"/>
        </w:rPr>
        <w:t>состояния</w:t>
      </w:r>
      <w:r>
        <w:t></w:t>
      </w:r>
      <w:r>
        <w:rPr>
          <w:rFonts w:hint="eastAsia"/>
        </w:rPr>
        <w:t>местного</w:t>
      </w:r>
      <w:r>
        <w:t></w:t>
      </w:r>
      <w:r>
        <w:rPr>
          <w:rFonts w:hint="eastAsia"/>
        </w:rPr>
        <w:t>производственного</w:t>
      </w:r>
      <w:r>
        <w:t></w:t>
      </w:r>
      <w:r>
        <w:rPr>
          <w:rFonts w:hint="eastAsia"/>
        </w:rPr>
        <w:t>комплекса</w:t>
      </w:r>
      <w:r>
        <w:t></w:t>
      </w:r>
    </w:p>
    <w:p w:rsidR="00DC6A4F" w:rsidRDefault="00DC6A4F" w:rsidP="00DC6A4F">
      <w:r>
        <w:t></w:t>
      </w:r>
      <w:r>
        <w:t></w:t>
      </w:r>
      <w:r>
        <w:tab/>
      </w:r>
      <w:r>
        <w:rPr>
          <w:rFonts w:hint="eastAsia"/>
        </w:rPr>
        <w:t>Действующая</w:t>
      </w:r>
      <w:r>
        <w:t></w:t>
      </w:r>
      <w:r>
        <w:rPr>
          <w:rFonts w:hint="eastAsia"/>
        </w:rPr>
        <w:t>в</w:t>
      </w:r>
      <w:r>
        <w:t></w:t>
      </w:r>
      <w:r>
        <w:rPr>
          <w:rFonts w:hint="eastAsia"/>
        </w:rPr>
        <w:t>стране</w:t>
      </w:r>
      <w:r>
        <w:t></w:t>
      </w:r>
      <w:r>
        <w:rPr>
          <w:rFonts w:hint="eastAsia"/>
        </w:rPr>
        <w:t>снабженческо</w:t>
      </w:r>
      <w:r>
        <w:t></w:t>
      </w:r>
      <w:r>
        <w:rPr>
          <w:rFonts w:hint="eastAsia"/>
        </w:rPr>
        <w:t>распределительная</w:t>
      </w:r>
      <w:r>
        <w:t></w:t>
      </w:r>
      <w:r>
        <w:rPr>
          <w:rFonts w:hint="eastAsia"/>
        </w:rPr>
        <w:t>система</w:t>
      </w:r>
      <w:r>
        <w:t></w:t>
      </w:r>
      <w:r>
        <w:rPr>
          <w:rFonts w:hint="eastAsia"/>
        </w:rPr>
        <w:t>была</w:t>
      </w:r>
      <w:r>
        <w:t></w:t>
      </w:r>
      <w:r>
        <w:rPr>
          <w:rFonts w:hint="eastAsia"/>
        </w:rPr>
        <w:t>иерархична</w:t>
      </w:r>
      <w:r>
        <w:t></w:t>
      </w:r>
      <w:r>
        <w:rPr>
          <w:rFonts w:hint="eastAsia"/>
        </w:rPr>
        <w:t>исходила</w:t>
      </w:r>
      <w:r>
        <w:t></w:t>
      </w:r>
      <w:r>
        <w:rPr>
          <w:rFonts w:hint="eastAsia"/>
        </w:rPr>
        <w:t>из</w:t>
      </w:r>
      <w:r>
        <w:t></w:t>
      </w:r>
      <w:r>
        <w:rPr>
          <w:rFonts w:hint="eastAsia"/>
        </w:rPr>
        <w:t>приоритетов</w:t>
      </w:r>
      <w:r>
        <w:t></w:t>
      </w:r>
      <w:r>
        <w:rPr>
          <w:rFonts w:hint="eastAsia"/>
        </w:rPr>
        <w:t>командно</w:t>
      </w:r>
      <w:r>
        <w:t></w:t>
      </w:r>
      <w:r>
        <w:rPr>
          <w:rFonts w:hint="eastAsia"/>
        </w:rPr>
        <w:t>административной</w:t>
      </w:r>
      <w:r>
        <w:t></w:t>
      </w:r>
      <w:r>
        <w:rPr>
          <w:rFonts w:hint="eastAsia"/>
        </w:rPr>
        <w:t>экономики</w:t>
      </w:r>
      <w:r>
        <w:t></w:t>
      </w:r>
      <w:r>
        <w:t></w:t>
      </w:r>
      <w:r>
        <w:rPr>
          <w:rFonts w:hint="eastAsia"/>
        </w:rPr>
        <w:t>Преимущество</w:t>
      </w:r>
      <w:r>
        <w:t></w:t>
      </w:r>
      <w:r>
        <w:rPr>
          <w:rFonts w:hint="eastAsia"/>
        </w:rPr>
        <w:t>в</w:t>
      </w:r>
      <w:r>
        <w:t></w:t>
      </w:r>
      <w:r>
        <w:rPr>
          <w:rFonts w:hint="eastAsia"/>
        </w:rPr>
        <w:t>ней</w:t>
      </w:r>
      <w:r>
        <w:t></w:t>
      </w:r>
      <w:r>
        <w:rPr>
          <w:rFonts w:hint="eastAsia"/>
        </w:rPr>
        <w:t>предоставлялось</w:t>
      </w:r>
      <w:r>
        <w:t></w:t>
      </w:r>
      <w:r>
        <w:rPr>
          <w:rFonts w:hint="eastAsia"/>
        </w:rPr>
        <w:t>партийно</w:t>
      </w:r>
      <w:r>
        <w:t></w:t>
      </w:r>
      <w:r>
        <w:rPr>
          <w:rFonts w:hint="eastAsia"/>
        </w:rPr>
        <w:t>советской</w:t>
      </w:r>
      <w:r>
        <w:t></w:t>
      </w:r>
      <w:r>
        <w:rPr>
          <w:rFonts w:hint="eastAsia"/>
        </w:rPr>
        <w:t>номенклатуре</w:t>
      </w:r>
      <w:r>
        <w:t></w:t>
      </w:r>
      <w:r>
        <w:t></w:t>
      </w:r>
      <w:r>
        <w:rPr>
          <w:rFonts w:hint="eastAsia"/>
        </w:rPr>
        <w:t>рабочим</w:t>
      </w:r>
      <w:r>
        <w:t></w:t>
      </w:r>
      <w:r>
        <w:rPr>
          <w:rFonts w:hint="eastAsia"/>
        </w:rPr>
        <w:t>оборонной</w:t>
      </w:r>
      <w:r>
        <w:t></w:t>
      </w:r>
      <w:r>
        <w:rPr>
          <w:rFonts w:hint="eastAsia"/>
        </w:rPr>
        <w:t>и</w:t>
      </w:r>
      <w:r>
        <w:t></w:t>
      </w:r>
      <w:r>
        <w:rPr>
          <w:rFonts w:hint="eastAsia"/>
        </w:rPr>
        <w:t>тяжёлой</w:t>
      </w:r>
      <w:r>
        <w:t></w:t>
      </w:r>
      <w:r>
        <w:rPr>
          <w:rFonts w:hint="eastAsia"/>
        </w:rPr>
        <w:t>индустрии</w:t>
      </w:r>
      <w:r>
        <w:t></w:t>
      </w:r>
      <w:r>
        <w:t></w:t>
      </w:r>
      <w:r>
        <w:rPr>
          <w:rFonts w:hint="eastAsia"/>
        </w:rPr>
        <w:t>Труженики</w:t>
      </w:r>
      <w:r>
        <w:t></w:t>
      </w:r>
      <w:r>
        <w:rPr>
          <w:rFonts w:hint="eastAsia"/>
        </w:rPr>
        <w:t>легкой</w:t>
      </w:r>
      <w:r>
        <w:t></w:t>
      </w:r>
      <w:r>
        <w:rPr>
          <w:rFonts w:hint="eastAsia"/>
        </w:rPr>
        <w:t>промышленности</w:t>
      </w:r>
      <w:r>
        <w:t></w:t>
      </w:r>
      <w:r>
        <w:rPr>
          <w:rFonts w:hint="eastAsia"/>
        </w:rPr>
        <w:t>снабжались</w:t>
      </w:r>
      <w:r>
        <w:t></w:t>
      </w:r>
      <w:r>
        <w:rPr>
          <w:rFonts w:hint="eastAsia"/>
        </w:rPr>
        <w:t>по</w:t>
      </w:r>
      <w:r>
        <w:t></w:t>
      </w:r>
      <w:r>
        <w:rPr>
          <w:rFonts w:hint="eastAsia"/>
        </w:rPr>
        <w:t>остаточному</w:t>
      </w:r>
      <w:r>
        <w:t></w:t>
      </w:r>
      <w:r>
        <w:rPr>
          <w:rFonts w:hint="eastAsia"/>
        </w:rPr>
        <w:t>принципу</w:t>
      </w:r>
      <w:r>
        <w:t></w:t>
      </w:r>
      <w:r>
        <w:t></w:t>
      </w:r>
      <w:r>
        <w:rPr>
          <w:rFonts w:hint="eastAsia"/>
        </w:rPr>
        <w:t>сельское</w:t>
      </w:r>
      <w:r>
        <w:t></w:t>
      </w:r>
      <w:r>
        <w:rPr>
          <w:rFonts w:hint="eastAsia"/>
        </w:rPr>
        <w:t>население</w:t>
      </w:r>
      <w:r>
        <w:t></w:t>
      </w:r>
      <w:r>
        <w:rPr>
          <w:rFonts w:hint="eastAsia"/>
        </w:rPr>
        <w:t>выступало</w:t>
      </w:r>
      <w:r>
        <w:t></w:t>
      </w:r>
      <w:r>
        <w:rPr>
          <w:rFonts w:hint="eastAsia"/>
        </w:rPr>
        <w:t>источником</w:t>
      </w:r>
      <w:r>
        <w:t></w:t>
      </w:r>
      <w:r>
        <w:rPr>
          <w:rFonts w:hint="eastAsia"/>
        </w:rPr>
        <w:t>создания</w:t>
      </w:r>
      <w:r>
        <w:t></w:t>
      </w:r>
      <w:r>
        <w:rPr>
          <w:rFonts w:hint="eastAsia"/>
        </w:rPr>
        <w:t>ресурсного</w:t>
      </w:r>
      <w:r>
        <w:t></w:t>
      </w:r>
      <w:r>
        <w:rPr>
          <w:rFonts w:hint="eastAsia"/>
        </w:rPr>
        <w:t>фонда</w:t>
      </w:r>
      <w:r>
        <w:t></w:t>
      </w:r>
      <w:r>
        <w:t></w:t>
      </w:r>
      <w:r>
        <w:rPr>
          <w:rFonts w:hint="eastAsia"/>
        </w:rPr>
        <w:t>Неравенство</w:t>
      </w:r>
      <w:r>
        <w:t></w:t>
      </w:r>
      <w:r>
        <w:rPr>
          <w:rFonts w:hint="eastAsia"/>
        </w:rPr>
        <w:t>в</w:t>
      </w:r>
      <w:r>
        <w:t></w:t>
      </w:r>
      <w:r>
        <w:rPr>
          <w:rFonts w:hint="eastAsia"/>
        </w:rPr>
        <w:t>нормах</w:t>
      </w:r>
      <w:r>
        <w:t></w:t>
      </w:r>
      <w:r>
        <w:rPr>
          <w:rFonts w:hint="eastAsia"/>
        </w:rPr>
        <w:t>снабжения</w:t>
      </w:r>
      <w:r>
        <w:t></w:t>
      </w:r>
      <w:r>
        <w:rPr>
          <w:rFonts w:hint="eastAsia"/>
        </w:rPr>
        <w:t>наряду</w:t>
      </w:r>
      <w:r>
        <w:t></w:t>
      </w:r>
      <w:r>
        <w:rPr>
          <w:rFonts w:hint="eastAsia"/>
        </w:rPr>
        <w:t>со</w:t>
      </w:r>
      <w:r>
        <w:t></w:t>
      </w:r>
      <w:r>
        <w:rPr>
          <w:rFonts w:hint="eastAsia"/>
        </w:rPr>
        <w:t>срывами</w:t>
      </w:r>
      <w:r>
        <w:t></w:t>
      </w:r>
      <w:r>
        <w:rPr>
          <w:rFonts w:hint="eastAsia"/>
        </w:rPr>
        <w:t>в</w:t>
      </w:r>
      <w:r>
        <w:t></w:t>
      </w:r>
      <w:r>
        <w:rPr>
          <w:rFonts w:hint="eastAsia"/>
        </w:rPr>
        <w:t>работе</w:t>
      </w:r>
      <w:r>
        <w:t></w:t>
      </w:r>
      <w:r>
        <w:rPr>
          <w:rFonts w:hint="eastAsia"/>
        </w:rPr>
        <w:t>товаропроводящей</w:t>
      </w:r>
      <w:r>
        <w:t></w:t>
      </w:r>
      <w:r>
        <w:rPr>
          <w:rFonts w:hint="eastAsia"/>
        </w:rPr>
        <w:t>сети</w:t>
      </w:r>
      <w:r>
        <w:t></w:t>
      </w:r>
      <w:r>
        <w:rPr>
          <w:rFonts w:hint="eastAsia"/>
        </w:rPr>
        <w:t>приводили</w:t>
      </w:r>
      <w:r>
        <w:t></w:t>
      </w:r>
      <w:r>
        <w:rPr>
          <w:rFonts w:hint="eastAsia"/>
        </w:rPr>
        <w:t>к</w:t>
      </w:r>
      <w:r>
        <w:t></w:t>
      </w:r>
      <w:r>
        <w:rPr>
          <w:rFonts w:hint="eastAsia"/>
        </w:rPr>
        <w:t>тяжёлым</w:t>
      </w:r>
      <w:r>
        <w:t></w:t>
      </w:r>
      <w:r>
        <w:rPr>
          <w:rFonts w:hint="eastAsia"/>
        </w:rPr>
        <w:t>условиям</w:t>
      </w:r>
      <w:r>
        <w:t></w:t>
      </w:r>
      <w:r>
        <w:rPr>
          <w:rFonts w:hint="eastAsia"/>
        </w:rPr>
        <w:t>жизни</w:t>
      </w:r>
      <w:r>
        <w:t></w:t>
      </w:r>
      <w:r>
        <w:t></w:t>
      </w:r>
      <w:r>
        <w:rPr>
          <w:rFonts w:hint="eastAsia"/>
        </w:rPr>
        <w:t>неприоритетных</w:t>
      </w:r>
      <w:r>
        <w:t></w:t>
      </w:r>
      <w:r>
        <w:t></w:t>
      </w:r>
      <w:r>
        <w:rPr>
          <w:rFonts w:hint="eastAsia"/>
        </w:rPr>
        <w:t>социальных</w:t>
      </w:r>
      <w:r>
        <w:t></w:t>
      </w:r>
      <w:r>
        <w:rPr>
          <w:rFonts w:hint="eastAsia"/>
        </w:rPr>
        <w:t>элементов</w:t>
      </w:r>
      <w:r>
        <w:t></w:t>
      </w:r>
      <w:r>
        <w:rPr>
          <w:rFonts w:hint="eastAsia"/>
        </w:rPr>
        <w:t>и</w:t>
      </w:r>
      <w:r>
        <w:t></w:t>
      </w:r>
      <w:r>
        <w:rPr>
          <w:rFonts w:hint="eastAsia"/>
        </w:rPr>
        <w:t>ориентировало</w:t>
      </w:r>
      <w:r>
        <w:t></w:t>
      </w:r>
      <w:r>
        <w:rPr>
          <w:rFonts w:hint="eastAsia"/>
        </w:rPr>
        <w:t>их</w:t>
      </w:r>
      <w:r>
        <w:t></w:t>
      </w:r>
      <w:r>
        <w:rPr>
          <w:rFonts w:hint="eastAsia"/>
        </w:rPr>
        <w:t>на</w:t>
      </w:r>
      <w:r>
        <w:t></w:t>
      </w:r>
      <w:r>
        <w:rPr>
          <w:rFonts w:hint="eastAsia"/>
        </w:rPr>
        <w:t>обращение</w:t>
      </w:r>
      <w:r>
        <w:t></w:t>
      </w:r>
      <w:r>
        <w:rPr>
          <w:rFonts w:hint="eastAsia"/>
        </w:rPr>
        <w:t>к</w:t>
      </w:r>
      <w:r>
        <w:t></w:t>
      </w:r>
      <w:r>
        <w:rPr>
          <w:rFonts w:hint="eastAsia"/>
        </w:rPr>
        <w:t>самоснабжению</w:t>
      </w:r>
      <w:r>
        <w:t></w:t>
      </w:r>
    </w:p>
    <w:p w:rsidR="00DC6A4F" w:rsidRDefault="00DC6A4F" w:rsidP="00DC6A4F">
      <w:r>
        <w:t></w:t>
      </w:r>
      <w:r>
        <w:t></w:t>
      </w:r>
      <w:r>
        <w:tab/>
      </w:r>
      <w:r>
        <w:rPr>
          <w:rFonts w:hint="eastAsia"/>
        </w:rPr>
        <w:t>В</w:t>
      </w:r>
      <w:r>
        <w:t></w:t>
      </w:r>
      <w:r>
        <w:rPr>
          <w:rFonts w:hint="eastAsia"/>
        </w:rPr>
        <w:t>послевоенном</w:t>
      </w:r>
      <w:r>
        <w:t></w:t>
      </w:r>
      <w:r>
        <w:rPr>
          <w:rFonts w:hint="eastAsia"/>
        </w:rPr>
        <w:t>пространстве</w:t>
      </w:r>
      <w:r>
        <w:t></w:t>
      </w:r>
      <w:r>
        <w:rPr>
          <w:rFonts w:hint="eastAsia"/>
        </w:rPr>
        <w:t>карточная</w:t>
      </w:r>
      <w:r>
        <w:t></w:t>
      </w:r>
      <w:r>
        <w:rPr>
          <w:rFonts w:hint="eastAsia"/>
        </w:rPr>
        <w:t>система</w:t>
      </w:r>
      <w:r>
        <w:t></w:t>
      </w:r>
      <w:r>
        <w:rPr>
          <w:rFonts w:hint="eastAsia"/>
        </w:rPr>
        <w:t>стремительно</w:t>
      </w:r>
      <w:r>
        <w:t></w:t>
      </w:r>
      <w:r>
        <w:rPr>
          <w:rFonts w:hint="eastAsia"/>
        </w:rPr>
        <w:t>теряла</w:t>
      </w:r>
      <w:r>
        <w:t></w:t>
      </w:r>
      <w:r>
        <w:rPr>
          <w:rFonts w:hint="eastAsia"/>
        </w:rPr>
        <w:t>прежнюю</w:t>
      </w:r>
      <w:r>
        <w:t></w:t>
      </w:r>
      <w:r>
        <w:rPr>
          <w:rFonts w:hint="eastAsia"/>
        </w:rPr>
        <w:t>эффективность</w:t>
      </w:r>
      <w:r>
        <w:t></w:t>
      </w:r>
      <w:r>
        <w:t></w:t>
      </w:r>
      <w:r>
        <w:rPr>
          <w:rFonts w:hint="eastAsia"/>
        </w:rPr>
        <w:t>постепенно</w:t>
      </w:r>
      <w:r>
        <w:t></w:t>
      </w:r>
      <w:r>
        <w:rPr>
          <w:rFonts w:hint="eastAsia"/>
        </w:rPr>
        <w:t>приближаясь</w:t>
      </w:r>
      <w:r>
        <w:t></w:t>
      </w:r>
      <w:r>
        <w:rPr>
          <w:rFonts w:hint="eastAsia"/>
        </w:rPr>
        <w:t>к</w:t>
      </w:r>
      <w:r>
        <w:t></w:t>
      </w:r>
      <w:r>
        <w:rPr>
          <w:rFonts w:hint="eastAsia"/>
        </w:rPr>
        <w:t>коллапсу</w:t>
      </w:r>
      <w:r>
        <w:t></w:t>
      </w:r>
      <w:r>
        <w:rPr>
          <w:rFonts w:hint="eastAsia"/>
        </w:rPr>
        <w:t>из</w:t>
      </w:r>
      <w:r>
        <w:t></w:t>
      </w:r>
      <w:r>
        <w:rPr>
          <w:rFonts w:hint="eastAsia"/>
        </w:rPr>
        <w:t>за</w:t>
      </w:r>
      <w:r>
        <w:t></w:t>
      </w:r>
      <w:r>
        <w:rPr>
          <w:rFonts w:hint="eastAsia"/>
        </w:rPr>
        <w:t>неконтролируемого</w:t>
      </w:r>
      <w:r>
        <w:t></w:t>
      </w:r>
      <w:r>
        <w:rPr>
          <w:rFonts w:hint="eastAsia"/>
        </w:rPr>
        <w:t>роста</w:t>
      </w:r>
      <w:r>
        <w:t></w:t>
      </w:r>
      <w:r>
        <w:rPr>
          <w:rFonts w:hint="eastAsia"/>
        </w:rPr>
        <w:t>численности</w:t>
      </w:r>
      <w:r>
        <w:t></w:t>
      </w:r>
      <w:r>
        <w:rPr>
          <w:rFonts w:hint="eastAsia"/>
        </w:rPr>
        <w:t>контингента</w:t>
      </w:r>
      <w:r>
        <w:t></w:t>
      </w:r>
      <w:r>
        <w:t></w:t>
      </w:r>
      <w:r>
        <w:rPr>
          <w:rFonts w:hint="eastAsia"/>
        </w:rPr>
        <w:t>поставленного</w:t>
      </w:r>
      <w:r>
        <w:t></w:t>
      </w:r>
      <w:r>
        <w:rPr>
          <w:rFonts w:hint="eastAsia"/>
        </w:rPr>
        <w:t>на</w:t>
      </w:r>
      <w:r>
        <w:t></w:t>
      </w:r>
      <w:r>
        <w:rPr>
          <w:rFonts w:hint="eastAsia"/>
        </w:rPr>
        <w:t>нормированное</w:t>
      </w:r>
      <w:r>
        <w:t></w:t>
      </w:r>
      <w:r>
        <w:rPr>
          <w:rFonts w:hint="eastAsia"/>
        </w:rPr>
        <w:t>снабжение</w:t>
      </w:r>
      <w:r>
        <w:t></w:t>
      </w:r>
      <w:r>
        <w:rPr>
          <w:rFonts w:hint="eastAsia"/>
        </w:rPr>
        <w:t>при</w:t>
      </w:r>
      <w:r>
        <w:t></w:t>
      </w:r>
      <w:r>
        <w:rPr>
          <w:rFonts w:hint="eastAsia"/>
        </w:rPr>
        <w:t>одновременном</w:t>
      </w:r>
      <w:r>
        <w:t></w:t>
      </w:r>
      <w:r>
        <w:rPr>
          <w:rFonts w:hint="eastAsia"/>
        </w:rPr>
        <w:t>сокращении</w:t>
      </w:r>
      <w:r>
        <w:t></w:t>
      </w:r>
      <w:r>
        <w:rPr>
          <w:rFonts w:hint="eastAsia"/>
        </w:rPr>
        <w:t>местных</w:t>
      </w:r>
      <w:r>
        <w:t></w:t>
      </w:r>
      <w:r>
        <w:rPr>
          <w:rFonts w:hint="eastAsia"/>
        </w:rPr>
        <w:t>и</w:t>
      </w:r>
      <w:r>
        <w:t></w:t>
      </w:r>
      <w:r>
        <w:rPr>
          <w:rFonts w:hint="eastAsia"/>
        </w:rPr>
        <w:t>централизованных</w:t>
      </w:r>
      <w:r>
        <w:t></w:t>
      </w:r>
      <w:r>
        <w:rPr>
          <w:rFonts w:hint="eastAsia"/>
        </w:rPr>
        <w:t>товарных</w:t>
      </w:r>
      <w:r>
        <w:t></w:t>
      </w:r>
      <w:r>
        <w:rPr>
          <w:rFonts w:hint="eastAsia"/>
        </w:rPr>
        <w:t>фондов</w:t>
      </w:r>
      <w:r>
        <w:t></w:t>
      </w:r>
      <w:r>
        <w:t></w:t>
      </w:r>
      <w:r>
        <w:rPr>
          <w:rFonts w:hint="eastAsia"/>
        </w:rPr>
        <w:t>Проявлением</w:t>
      </w:r>
      <w:r>
        <w:t></w:t>
      </w:r>
      <w:r>
        <w:rPr>
          <w:rFonts w:hint="eastAsia"/>
        </w:rPr>
        <w:t>дисфункции</w:t>
      </w:r>
      <w:r>
        <w:t></w:t>
      </w:r>
      <w:r>
        <w:rPr>
          <w:rFonts w:hint="eastAsia"/>
        </w:rPr>
        <w:t>снабженческо</w:t>
      </w:r>
      <w:r>
        <w:t></w:t>
      </w:r>
      <w:r>
        <w:rPr>
          <w:rFonts w:hint="eastAsia"/>
        </w:rPr>
        <w:t>распределительной</w:t>
      </w:r>
      <w:r>
        <w:t></w:t>
      </w:r>
      <w:r>
        <w:rPr>
          <w:rFonts w:hint="eastAsia"/>
        </w:rPr>
        <w:t>системы</w:t>
      </w:r>
      <w:r>
        <w:t></w:t>
      </w:r>
      <w:r>
        <w:rPr>
          <w:rFonts w:hint="eastAsia"/>
        </w:rPr>
        <w:t>выступали</w:t>
      </w:r>
      <w:r>
        <w:t></w:t>
      </w:r>
      <w:r>
        <w:rPr>
          <w:rFonts w:hint="eastAsia"/>
        </w:rPr>
        <w:t>увеличение</w:t>
      </w:r>
      <w:r>
        <w:t></w:t>
      </w:r>
      <w:r>
        <w:rPr>
          <w:rFonts w:hint="eastAsia"/>
        </w:rPr>
        <w:t>транзакционных</w:t>
      </w:r>
      <w:r>
        <w:t></w:t>
      </w:r>
      <w:r>
        <w:rPr>
          <w:rFonts w:hint="eastAsia"/>
        </w:rPr>
        <w:t>издержек</w:t>
      </w:r>
      <w:r>
        <w:t></w:t>
      </w:r>
      <w:r>
        <w:t></w:t>
      </w:r>
      <w:r>
        <w:rPr>
          <w:rFonts w:hint="eastAsia"/>
        </w:rPr>
        <w:t>расширение</w:t>
      </w:r>
      <w:r>
        <w:t></w:t>
      </w:r>
      <w:r>
        <w:t></w:t>
      </w:r>
      <w:r>
        <w:rPr>
          <w:rFonts w:hint="eastAsia"/>
        </w:rPr>
        <w:t>чёрного</w:t>
      </w:r>
      <w:r>
        <w:t></w:t>
      </w:r>
      <w:r>
        <w:t></w:t>
      </w:r>
      <w:r>
        <w:rPr>
          <w:rFonts w:hint="eastAsia"/>
        </w:rPr>
        <w:t>рынка</w:t>
      </w:r>
      <w:r>
        <w:t></w:t>
      </w:r>
      <w:r>
        <w:rPr>
          <w:rFonts w:hint="eastAsia"/>
        </w:rPr>
        <w:t>и</w:t>
      </w:r>
      <w:r>
        <w:t></w:t>
      </w:r>
      <w:r>
        <w:rPr>
          <w:rFonts w:hint="eastAsia"/>
        </w:rPr>
        <w:t>коррупционных</w:t>
      </w:r>
      <w:r>
        <w:t></w:t>
      </w:r>
      <w:r>
        <w:rPr>
          <w:rFonts w:hint="eastAsia"/>
        </w:rPr>
        <w:t>взаимодействий</w:t>
      </w:r>
      <w:r>
        <w:t></w:t>
      </w:r>
      <w:r>
        <w:t></w:t>
      </w:r>
      <w:r>
        <w:rPr>
          <w:rFonts w:hint="eastAsia"/>
        </w:rPr>
        <w:t>снижение</w:t>
      </w:r>
      <w:r>
        <w:t></w:t>
      </w:r>
      <w:r>
        <w:rPr>
          <w:rFonts w:hint="eastAsia"/>
        </w:rPr>
        <w:t>устойчивости</w:t>
      </w:r>
      <w:r>
        <w:t></w:t>
      </w:r>
      <w:r>
        <w:rPr>
          <w:rFonts w:hint="eastAsia"/>
        </w:rPr>
        <w:t>к</w:t>
      </w:r>
      <w:r>
        <w:t></w:t>
      </w:r>
      <w:r>
        <w:rPr>
          <w:rFonts w:hint="eastAsia"/>
        </w:rPr>
        <w:t>внешним</w:t>
      </w:r>
      <w:r>
        <w:t></w:t>
      </w:r>
      <w:r>
        <w:rPr>
          <w:rFonts w:hint="eastAsia"/>
        </w:rPr>
        <w:t>негативным</w:t>
      </w:r>
      <w:r>
        <w:t></w:t>
      </w:r>
      <w:r>
        <w:rPr>
          <w:rFonts w:hint="eastAsia"/>
        </w:rPr>
        <w:t>факторам</w:t>
      </w:r>
      <w:r>
        <w:t></w:t>
      </w:r>
      <w:r>
        <w:rPr>
          <w:rFonts w:hint="eastAsia"/>
        </w:rPr>
        <w:t>воздействия</w:t>
      </w:r>
      <w:r>
        <w:t></w:t>
      </w:r>
    </w:p>
    <w:p w:rsidR="00DC6A4F" w:rsidRDefault="00DC6A4F" w:rsidP="00DC6A4F">
      <w:r>
        <w:t></w:t>
      </w:r>
      <w:r>
        <w:t></w:t>
      </w:r>
      <w:r>
        <w:tab/>
      </w:r>
      <w:r>
        <w:rPr>
          <w:rFonts w:hint="eastAsia"/>
        </w:rPr>
        <w:t>Неспособность</w:t>
      </w:r>
      <w:r>
        <w:t></w:t>
      </w:r>
      <w:r>
        <w:rPr>
          <w:rFonts w:hint="eastAsia"/>
        </w:rPr>
        <w:t>обеспечить</w:t>
      </w:r>
      <w:r>
        <w:t></w:t>
      </w:r>
      <w:r>
        <w:rPr>
          <w:rFonts w:hint="eastAsia"/>
        </w:rPr>
        <w:t>снабжение</w:t>
      </w:r>
      <w:r>
        <w:t></w:t>
      </w:r>
      <w:r>
        <w:rPr>
          <w:rFonts w:hint="eastAsia"/>
        </w:rPr>
        <w:t>даже</w:t>
      </w:r>
      <w:r>
        <w:t></w:t>
      </w:r>
      <w:r>
        <w:rPr>
          <w:rFonts w:hint="eastAsia"/>
        </w:rPr>
        <w:t>на</w:t>
      </w:r>
      <w:r>
        <w:t></w:t>
      </w:r>
      <w:r>
        <w:rPr>
          <w:rFonts w:hint="eastAsia"/>
        </w:rPr>
        <w:t>уровне</w:t>
      </w:r>
      <w:r>
        <w:t></w:t>
      </w:r>
      <w:r>
        <w:rPr>
          <w:rFonts w:hint="eastAsia"/>
        </w:rPr>
        <w:t>биологического</w:t>
      </w:r>
      <w:r>
        <w:t></w:t>
      </w:r>
      <w:r>
        <w:rPr>
          <w:rFonts w:hint="eastAsia"/>
        </w:rPr>
        <w:t>выживания</w:t>
      </w:r>
      <w:r>
        <w:t></w:t>
      </w:r>
      <w:r>
        <w:t></w:t>
      </w:r>
      <w:r>
        <w:rPr>
          <w:rFonts w:hint="eastAsia"/>
        </w:rPr>
        <w:t>и</w:t>
      </w:r>
      <w:r>
        <w:t></w:t>
      </w:r>
      <w:r>
        <w:rPr>
          <w:rFonts w:hint="eastAsia"/>
        </w:rPr>
        <w:t>как</w:t>
      </w:r>
      <w:r>
        <w:t></w:t>
      </w:r>
      <w:r>
        <w:rPr>
          <w:rFonts w:hint="eastAsia"/>
        </w:rPr>
        <w:t>следствие</w:t>
      </w:r>
      <w:r>
        <w:t></w:t>
      </w:r>
      <w:r>
        <w:rPr>
          <w:rFonts w:hint="eastAsia"/>
        </w:rPr>
        <w:t>нарастание</w:t>
      </w:r>
      <w:r>
        <w:t></w:t>
      </w:r>
      <w:r>
        <w:rPr>
          <w:rFonts w:hint="eastAsia"/>
        </w:rPr>
        <w:t>протеста</w:t>
      </w:r>
      <w:r>
        <w:t></w:t>
      </w:r>
      <w:r>
        <w:rPr>
          <w:rFonts w:hint="eastAsia"/>
        </w:rPr>
        <w:t>со</w:t>
      </w:r>
      <w:r>
        <w:t></w:t>
      </w:r>
      <w:r>
        <w:rPr>
          <w:rFonts w:hint="eastAsia"/>
        </w:rPr>
        <w:t>стороны</w:t>
      </w:r>
      <w:r>
        <w:t></w:t>
      </w:r>
      <w:r>
        <w:rPr>
          <w:rFonts w:hint="eastAsia"/>
        </w:rPr>
        <w:t>населения</w:t>
      </w:r>
      <w:r>
        <w:t></w:t>
      </w:r>
      <w:r>
        <w:rPr>
          <w:rFonts w:hint="eastAsia"/>
        </w:rPr>
        <w:t>как</w:t>
      </w:r>
      <w:r>
        <w:t></w:t>
      </w:r>
      <w:r>
        <w:rPr>
          <w:rFonts w:hint="eastAsia"/>
        </w:rPr>
        <w:t>отсечённого</w:t>
      </w:r>
      <w:r>
        <w:t></w:t>
      </w:r>
      <w:r>
        <w:rPr>
          <w:rFonts w:hint="eastAsia"/>
        </w:rPr>
        <w:t>от</w:t>
      </w:r>
      <w:r>
        <w:t></w:t>
      </w:r>
      <w:r>
        <w:rPr>
          <w:rFonts w:hint="eastAsia"/>
        </w:rPr>
        <w:t>закрытого</w:t>
      </w:r>
      <w:r>
        <w:t></w:t>
      </w:r>
      <w:r>
        <w:rPr>
          <w:rFonts w:hint="eastAsia"/>
        </w:rPr>
        <w:t>распределения</w:t>
      </w:r>
      <w:r>
        <w:t></w:t>
      </w:r>
      <w:r>
        <w:rPr>
          <w:rFonts w:hint="eastAsia"/>
        </w:rPr>
        <w:t>товаров</w:t>
      </w:r>
      <w:r>
        <w:t></w:t>
      </w:r>
      <w:r>
        <w:t></w:t>
      </w:r>
      <w:r>
        <w:rPr>
          <w:rFonts w:hint="eastAsia"/>
        </w:rPr>
        <w:t>так</w:t>
      </w:r>
      <w:r>
        <w:t></w:t>
      </w:r>
      <w:r>
        <w:rPr>
          <w:rFonts w:hint="eastAsia"/>
        </w:rPr>
        <w:t>и</w:t>
      </w:r>
      <w:r>
        <w:t></w:t>
      </w:r>
      <w:r>
        <w:rPr>
          <w:rFonts w:hint="eastAsia"/>
        </w:rPr>
        <w:t>включённого</w:t>
      </w:r>
      <w:r>
        <w:t></w:t>
      </w:r>
      <w:r>
        <w:rPr>
          <w:rFonts w:hint="eastAsia"/>
        </w:rPr>
        <w:t>в</w:t>
      </w:r>
      <w:r>
        <w:t></w:t>
      </w:r>
      <w:r>
        <w:rPr>
          <w:rFonts w:hint="eastAsia"/>
        </w:rPr>
        <w:t>эту</w:t>
      </w:r>
      <w:r>
        <w:t></w:t>
      </w:r>
      <w:r>
        <w:rPr>
          <w:rFonts w:hint="eastAsia"/>
        </w:rPr>
        <w:t>систему</w:t>
      </w:r>
      <w:r>
        <w:t></w:t>
      </w:r>
      <w:r>
        <w:t></w:t>
      </w:r>
      <w:r>
        <w:rPr>
          <w:rFonts w:hint="eastAsia"/>
        </w:rPr>
        <w:t>но</w:t>
      </w:r>
      <w:r>
        <w:t></w:t>
      </w:r>
      <w:r>
        <w:rPr>
          <w:rFonts w:hint="eastAsia"/>
        </w:rPr>
        <w:t>страдающего</w:t>
      </w:r>
      <w:r>
        <w:t></w:t>
      </w:r>
      <w:r>
        <w:rPr>
          <w:rFonts w:hint="eastAsia"/>
        </w:rPr>
        <w:t>от</w:t>
      </w:r>
      <w:r>
        <w:t></w:t>
      </w:r>
      <w:r>
        <w:rPr>
          <w:rFonts w:hint="eastAsia"/>
        </w:rPr>
        <w:t>ее</w:t>
      </w:r>
      <w:r>
        <w:t></w:t>
      </w:r>
      <w:r>
        <w:rPr>
          <w:rFonts w:hint="eastAsia"/>
        </w:rPr>
        <w:t>неэффективности</w:t>
      </w:r>
      <w:r>
        <w:t></w:t>
      </w:r>
      <w:r>
        <w:t></w:t>
      </w:r>
      <w:r>
        <w:rPr>
          <w:rFonts w:hint="eastAsia"/>
        </w:rPr>
        <w:t>вынудило</w:t>
      </w:r>
      <w:r>
        <w:t></w:t>
      </w:r>
      <w:r>
        <w:rPr>
          <w:rFonts w:hint="eastAsia"/>
        </w:rPr>
        <w:t>государство</w:t>
      </w:r>
      <w:r>
        <w:t></w:t>
      </w:r>
      <w:r>
        <w:rPr>
          <w:rFonts w:hint="eastAsia"/>
        </w:rPr>
        <w:t>пойти</w:t>
      </w:r>
      <w:r>
        <w:t></w:t>
      </w:r>
      <w:r>
        <w:rPr>
          <w:rFonts w:hint="eastAsia"/>
        </w:rPr>
        <w:t>на</w:t>
      </w:r>
      <w:r>
        <w:t></w:t>
      </w:r>
      <w:r>
        <w:rPr>
          <w:rFonts w:hint="eastAsia"/>
        </w:rPr>
        <w:t>частичную</w:t>
      </w:r>
      <w:r>
        <w:t></w:t>
      </w:r>
      <w:r>
        <w:rPr>
          <w:rFonts w:hint="eastAsia"/>
        </w:rPr>
        <w:t>либерализацию</w:t>
      </w:r>
      <w:r>
        <w:t></w:t>
      </w:r>
      <w:r>
        <w:rPr>
          <w:rFonts w:hint="eastAsia"/>
        </w:rPr>
        <w:t>политики</w:t>
      </w:r>
      <w:r>
        <w:t></w:t>
      </w:r>
      <w:r>
        <w:rPr>
          <w:rFonts w:hint="eastAsia"/>
        </w:rPr>
        <w:t>в</w:t>
      </w:r>
      <w:r>
        <w:t></w:t>
      </w:r>
      <w:r>
        <w:rPr>
          <w:rFonts w:hint="eastAsia"/>
        </w:rPr>
        <w:t>отношении</w:t>
      </w:r>
      <w:r>
        <w:t></w:t>
      </w:r>
      <w:r>
        <w:rPr>
          <w:rFonts w:hint="eastAsia"/>
        </w:rPr>
        <w:t>коммерческой</w:t>
      </w:r>
      <w:r>
        <w:t></w:t>
      </w:r>
      <w:r>
        <w:rPr>
          <w:rFonts w:hint="eastAsia"/>
        </w:rPr>
        <w:t>деятельности</w:t>
      </w:r>
      <w:r>
        <w:t></w:t>
      </w:r>
      <w:r>
        <w:t></w:t>
      </w:r>
      <w:r>
        <w:rPr>
          <w:rFonts w:hint="eastAsia"/>
        </w:rPr>
        <w:t>осуществляемой</w:t>
      </w:r>
      <w:r>
        <w:t></w:t>
      </w:r>
      <w:r>
        <w:rPr>
          <w:rFonts w:hint="eastAsia"/>
        </w:rPr>
        <w:t>на</w:t>
      </w:r>
      <w:r>
        <w:t></w:t>
      </w:r>
      <w:r>
        <w:rPr>
          <w:rFonts w:hint="eastAsia"/>
        </w:rPr>
        <w:t>базе</w:t>
      </w:r>
      <w:r>
        <w:t></w:t>
      </w:r>
      <w:r>
        <w:rPr>
          <w:rFonts w:hint="eastAsia"/>
        </w:rPr>
        <w:t>кооперативной</w:t>
      </w:r>
      <w:r>
        <w:t></w:t>
      </w:r>
      <w:r>
        <w:t></w:t>
      </w:r>
      <w:r>
        <w:rPr>
          <w:rFonts w:hint="eastAsia"/>
        </w:rPr>
        <w:t>колхозной</w:t>
      </w:r>
      <w:r>
        <w:t></w:t>
      </w:r>
      <w:r>
        <w:rPr>
          <w:rFonts w:hint="eastAsia"/>
        </w:rPr>
        <w:t>и</w:t>
      </w:r>
      <w:r>
        <w:t></w:t>
      </w:r>
      <w:r>
        <w:rPr>
          <w:rFonts w:hint="eastAsia"/>
        </w:rPr>
        <w:t>личной</w:t>
      </w:r>
      <w:r>
        <w:t></w:t>
      </w:r>
      <w:r>
        <w:rPr>
          <w:rFonts w:hint="eastAsia"/>
        </w:rPr>
        <w:t>собственности</w:t>
      </w:r>
      <w:r>
        <w:t></w:t>
      </w:r>
      <w:r>
        <w:t></w:t>
      </w:r>
      <w:r>
        <w:rPr>
          <w:rFonts w:hint="eastAsia"/>
        </w:rPr>
        <w:t>Итогом</w:t>
      </w:r>
      <w:r>
        <w:t></w:t>
      </w:r>
      <w:r>
        <w:rPr>
          <w:rFonts w:hint="eastAsia"/>
        </w:rPr>
        <w:t>этой</w:t>
      </w:r>
      <w:r>
        <w:t></w:t>
      </w:r>
      <w:r>
        <w:rPr>
          <w:rFonts w:hint="eastAsia"/>
        </w:rPr>
        <w:t>политики</w:t>
      </w:r>
      <w:r>
        <w:t></w:t>
      </w:r>
      <w:r>
        <w:rPr>
          <w:rFonts w:hint="eastAsia"/>
        </w:rPr>
        <w:t>стало</w:t>
      </w:r>
      <w:r>
        <w:t></w:t>
      </w:r>
      <w:r>
        <w:rPr>
          <w:rFonts w:hint="eastAsia"/>
        </w:rPr>
        <w:t>формирование</w:t>
      </w:r>
      <w:r>
        <w:t></w:t>
      </w:r>
      <w:r>
        <w:t></w:t>
      </w:r>
      <w:r>
        <w:rPr>
          <w:rFonts w:hint="eastAsia"/>
        </w:rPr>
        <w:t>симбиотической</w:t>
      </w:r>
      <w:r>
        <w:t></w:t>
      </w:r>
      <w:r>
        <w:t></w:t>
      </w:r>
      <w:r>
        <w:t></w:t>
      </w:r>
      <w:r>
        <w:rPr>
          <w:rFonts w:hint="eastAsia"/>
        </w:rPr>
        <w:t>более</w:t>
      </w:r>
      <w:r>
        <w:t></w:t>
      </w:r>
      <w:r>
        <w:rPr>
          <w:rFonts w:hint="eastAsia"/>
        </w:rPr>
        <w:t>эффективной</w:t>
      </w:r>
      <w:r>
        <w:t></w:t>
      </w:r>
      <w:r>
        <w:rPr>
          <w:rFonts w:hint="eastAsia"/>
        </w:rPr>
        <w:t>модели</w:t>
      </w:r>
      <w:r>
        <w:t></w:t>
      </w:r>
      <w:r>
        <w:rPr>
          <w:rFonts w:hint="eastAsia"/>
        </w:rPr>
        <w:t>торговли</w:t>
      </w:r>
      <w:r>
        <w:t></w:t>
      </w:r>
      <w:r>
        <w:rPr>
          <w:rFonts w:hint="eastAsia"/>
        </w:rPr>
        <w:t>–</w:t>
      </w:r>
      <w:r>
        <w:t></w:t>
      </w:r>
      <w:r>
        <w:rPr>
          <w:rFonts w:hint="eastAsia"/>
        </w:rPr>
        <w:t>государственной</w:t>
      </w:r>
      <w:r>
        <w:t></w:t>
      </w:r>
      <w:r>
        <w:t></w:t>
      </w:r>
      <w:r>
        <w:rPr>
          <w:rFonts w:hint="eastAsia"/>
        </w:rPr>
        <w:t>преобладающей</w:t>
      </w:r>
      <w:r>
        <w:t></w:t>
      </w:r>
      <w:r>
        <w:t></w:t>
      </w:r>
      <w:r>
        <w:t></w:t>
      </w:r>
      <w:r>
        <w:rPr>
          <w:rFonts w:hint="eastAsia"/>
        </w:rPr>
        <w:t>с</w:t>
      </w:r>
      <w:r>
        <w:t></w:t>
      </w:r>
      <w:r>
        <w:rPr>
          <w:rFonts w:hint="eastAsia"/>
        </w:rPr>
        <w:t>одной</w:t>
      </w:r>
      <w:r>
        <w:t></w:t>
      </w:r>
      <w:r>
        <w:rPr>
          <w:rFonts w:hint="eastAsia"/>
        </w:rPr>
        <w:t>стороны</w:t>
      </w:r>
      <w:r>
        <w:t></w:t>
      </w:r>
      <w:r>
        <w:t></w:t>
      </w:r>
      <w:r>
        <w:rPr>
          <w:rFonts w:hint="eastAsia"/>
        </w:rPr>
        <w:t>коммерческой</w:t>
      </w:r>
      <w:r>
        <w:t></w:t>
      </w:r>
      <w:r>
        <w:t></w:t>
      </w:r>
      <w:r>
        <w:rPr>
          <w:rFonts w:hint="eastAsia"/>
        </w:rPr>
        <w:t>дополнительной</w:t>
      </w:r>
      <w:r>
        <w:t></w:t>
      </w:r>
      <w:r>
        <w:t></w:t>
      </w:r>
      <w:r>
        <w:rPr>
          <w:rFonts w:hint="eastAsia"/>
        </w:rPr>
        <w:t>–</w:t>
      </w:r>
      <w:r>
        <w:t></w:t>
      </w:r>
      <w:r>
        <w:rPr>
          <w:rFonts w:hint="eastAsia"/>
        </w:rPr>
        <w:t>с</w:t>
      </w:r>
      <w:r>
        <w:t></w:t>
      </w:r>
      <w:r>
        <w:rPr>
          <w:rFonts w:hint="eastAsia"/>
        </w:rPr>
        <w:t>другой</w:t>
      </w:r>
      <w:r>
        <w:t></w:t>
      </w:r>
      <w:r>
        <w:t></w:t>
      </w:r>
      <w:r>
        <w:rPr>
          <w:rFonts w:hint="eastAsia"/>
        </w:rPr>
        <w:t>в</w:t>
      </w:r>
      <w:r>
        <w:t></w:t>
      </w:r>
      <w:r>
        <w:rPr>
          <w:rFonts w:hint="eastAsia"/>
        </w:rPr>
        <w:t>задачу</w:t>
      </w:r>
      <w:r>
        <w:t></w:t>
      </w:r>
      <w:r>
        <w:rPr>
          <w:rFonts w:hint="eastAsia"/>
        </w:rPr>
        <w:t>которой</w:t>
      </w:r>
      <w:r>
        <w:t></w:t>
      </w:r>
      <w:r>
        <w:rPr>
          <w:rFonts w:hint="eastAsia"/>
        </w:rPr>
        <w:t>входила</w:t>
      </w:r>
      <w:r>
        <w:t></w:t>
      </w:r>
      <w:r>
        <w:rPr>
          <w:rFonts w:hint="eastAsia"/>
        </w:rPr>
        <w:t>активация</w:t>
      </w:r>
      <w:r>
        <w:t></w:t>
      </w:r>
      <w:r>
        <w:rPr>
          <w:rFonts w:hint="eastAsia"/>
        </w:rPr>
        <w:t>местных</w:t>
      </w:r>
      <w:r>
        <w:t></w:t>
      </w:r>
      <w:r>
        <w:rPr>
          <w:rFonts w:hint="eastAsia"/>
        </w:rPr>
        <w:t>ресурсов</w:t>
      </w:r>
      <w:r>
        <w:t></w:t>
      </w:r>
      <w:r>
        <w:rPr>
          <w:rFonts w:hint="eastAsia"/>
        </w:rPr>
        <w:t>в</w:t>
      </w:r>
      <w:r>
        <w:t></w:t>
      </w:r>
      <w:r>
        <w:rPr>
          <w:rFonts w:hint="eastAsia"/>
        </w:rPr>
        <w:t>период</w:t>
      </w:r>
      <w:r>
        <w:t></w:t>
      </w:r>
      <w:r>
        <w:rPr>
          <w:rFonts w:hint="eastAsia"/>
        </w:rPr>
        <w:t>кризиса</w:t>
      </w:r>
      <w:r>
        <w:t></w:t>
      </w:r>
    </w:p>
    <w:p w:rsidR="00DC6A4F" w:rsidRDefault="00DC6A4F" w:rsidP="00DC6A4F">
      <w:r>
        <w:t></w:t>
      </w:r>
      <w:r>
        <w:t></w:t>
      </w:r>
      <w:r>
        <w:tab/>
      </w:r>
      <w:r>
        <w:rPr>
          <w:rFonts w:hint="eastAsia"/>
        </w:rPr>
        <w:t>На</w:t>
      </w:r>
      <w:r>
        <w:t></w:t>
      </w:r>
      <w:r>
        <w:rPr>
          <w:rFonts w:hint="eastAsia"/>
        </w:rPr>
        <w:t>примере</w:t>
      </w:r>
      <w:r>
        <w:t></w:t>
      </w:r>
      <w:r>
        <w:rPr>
          <w:rFonts w:hint="eastAsia"/>
        </w:rPr>
        <w:t>Красноярского</w:t>
      </w:r>
      <w:r>
        <w:t></w:t>
      </w:r>
      <w:r>
        <w:rPr>
          <w:rFonts w:hint="eastAsia"/>
        </w:rPr>
        <w:t>края</w:t>
      </w:r>
      <w:r>
        <w:t></w:t>
      </w:r>
      <w:r>
        <w:rPr>
          <w:rFonts w:hint="eastAsia"/>
        </w:rPr>
        <w:t>удалось</w:t>
      </w:r>
      <w:r>
        <w:t></w:t>
      </w:r>
      <w:r>
        <w:rPr>
          <w:rFonts w:hint="eastAsia"/>
        </w:rPr>
        <w:t>зафиксировать</w:t>
      </w:r>
      <w:r>
        <w:t></w:t>
      </w:r>
      <w:r>
        <w:t></w:t>
      </w:r>
      <w:r>
        <w:rPr>
          <w:rFonts w:hint="eastAsia"/>
        </w:rPr>
        <w:t>что</w:t>
      </w:r>
      <w:r>
        <w:t></w:t>
      </w:r>
      <w:r>
        <w:rPr>
          <w:rFonts w:hint="eastAsia"/>
        </w:rPr>
        <w:t>расширение</w:t>
      </w:r>
    </w:p>
    <w:p w:rsidR="00DC6A4F" w:rsidRDefault="00DC6A4F" w:rsidP="00DC6A4F">
      <w:r>
        <w:rPr>
          <w:rFonts w:hint="eastAsia"/>
        </w:rPr>
        <w:t>частнопредпринимательской</w:t>
      </w:r>
      <w:r>
        <w:tab/>
      </w:r>
      <w:r>
        <w:rPr>
          <w:rFonts w:hint="eastAsia"/>
        </w:rPr>
        <w:t>инициативы</w:t>
      </w:r>
      <w:r>
        <w:tab/>
      </w:r>
      <w:r>
        <w:rPr>
          <w:rFonts w:hint="eastAsia"/>
        </w:rPr>
        <w:t>способствовало</w:t>
      </w:r>
      <w:r>
        <w:tab/>
      </w:r>
      <w:r>
        <w:rPr>
          <w:rFonts w:hint="eastAsia"/>
        </w:rPr>
        <w:t>улучшению</w:t>
      </w:r>
    </w:p>
    <w:p w:rsidR="00DC6A4F" w:rsidRDefault="00DC6A4F" w:rsidP="00DC6A4F">
      <w:r>
        <w:rPr>
          <w:rFonts w:hint="eastAsia"/>
        </w:rPr>
        <w:t>обеспечения</w:t>
      </w:r>
      <w:r>
        <w:t></w:t>
      </w:r>
      <w:r>
        <w:rPr>
          <w:rFonts w:hint="eastAsia"/>
        </w:rPr>
        <w:t>населения</w:t>
      </w:r>
      <w:r>
        <w:t></w:t>
      </w:r>
      <w:r>
        <w:rPr>
          <w:rFonts w:hint="eastAsia"/>
        </w:rPr>
        <w:t>товарами</w:t>
      </w:r>
      <w:r>
        <w:t></w:t>
      </w:r>
      <w:r>
        <w:rPr>
          <w:rFonts w:hint="eastAsia"/>
        </w:rPr>
        <w:t>повседневного</w:t>
      </w:r>
      <w:r>
        <w:t></w:t>
      </w:r>
      <w:r>
        <w:rPr>
          <w:rFonts w:hint="eastAsia"/>
        </w:rPr>
        <w:t>спроса</w:t>
      </w:r>
      <w:r>
        <w:t></w:t>
      </w:r>
      <w:r>
        <w:rPr>
          <w:rFonts w:hint="eastAsia"/>
        </w:rPr>
        <w:t>за</w:t>
      </w:r>
      <w:r>
        <w:t></w:t>
      </w:r>
      <w:r>
        <w:rPr>
          <w:rFonts w:hint="eastAsia"/>
        </w:rPr>
        <w:t>счёт</w:t>
      </w:r>
      <w:r>
        <w:t></w:t>
      </w:r>
      <w:r>
        <w:rPr>
          <w:rFonts w:hint="eastAsia"/>
        </w:rPr>
        <w:t>активации</w:t>
      </w:r>
    </w:p>
    <w:p w:rsidR="00DC6A4F" w:rsidRDefault="00DC6A4F" w:rsidP="00DC6A4F">
      <w:r>
        <w:rPr>
          <w:rFonts w:hint="eastAsia"/>
        </w:rPr>
        <w:t>естественного</w:t>
      </w:r>
      <w:r>
        <w:t></w:t>
      </w:r>
      <w:r>
        <w:rPr>
          <w:rFonts w:hint="eastAsia"/>
        </w:rPr>
        <w:t>товарообмена</w:t>
      </w:r>
      <w:r>
        <w:t></w:t>
      </w:r>
      <w:r>
        <w:rPr>
          <w:rFonts w:hint="eastAsia"/>
        </w:rPr>
        <w:t>между</w:t>
      </w:r>
      <w:r>
        <w:t></w:t>
      </w:r>
      <w:r>
        <w:rPr>
          <w:rFonts w:hint="eastAsia"/>
        </w:rPr>
        <w:t>городом</w:t>
      </w:r>
      <w:r>
        <w:t></w:t>
      </w:r>
      <w:r>
        <w:rPr>
          <w:rFonts w:hint="eastAsia"/>
        </w:rPr>
        <w:t>и</w:t>
      </w:r>
      <w:r>
        <w:t></w:t>
      </w:r>
      <w:r>
        <w:rPr>
          <w:rFonts w:hint="eastAsia"/>
        </w:rPr>
        <w:t>деревней</w:t>
      </w:r>
      <w:r>
        <w:t></w:t>
      </w:r>
      <w:r>
        <w:t></w:t>
      </w:r>
      <w:r>
        <w:rPr>
          <w:rFonts w:hint="eastAsia"/>
        </w:rPr>
        <w:t>преодолению</w:t>
      </w:r>
    </w:p>
    <w:p w:rsidR="00DC6A4F" w:rsidRDefault="00DC6A4F" w:rsidP="00DC6A4F">
      <w:r>
        <w:rPr>
          <w:rFonts w:hint="eastAsia"/>
        </w:rPr>
        <w:t>массового</w:t>
      </w:r>
      <w:r>
        <w:t></w:t>
      </w:r>
      <w:r>
        <w:rPr>
          <w:rFonts w:hint="eastAsia"/>
        </w:rPr>
        <w:t>голода</w:t>
      </w:r>
      <w:r>
        <w:t></w:t>
      </w:r>
      <w:r>
        <w:rPr>
          <w:rFonts w:hint="eastAsia"/>
        </w:rPr>
        <w:t>и</w:t>
      </w:r>
      <w:r>
        <w:t></w:t>
      </w:r>
      <w:r>
        <w:rPr>
          <w:rFonts w:hint="eastAsia"/>
        </w:rPr>
        <w:t>сохранению</w:t>
      </w:r>
      <w:r>
        <w:t></w:t>
      </w:r>
      <w:r>
        <w:rPr>
          <w:rFonts w:hint="eastAsia"/>
        </w:rPr>
        <w:t>социального</w:t>
      </w:r>
      <w:r>
        <w:t></w:t>
      </w:r>
      <w:r>
        <w:rPr>
          <w:rFonts w:hint="eastAsia"/>
        </w:rPr>
        <w:t>спокойствия</w:t>
      </w:r>
      <w:r>
        <w:t></w:t>
      </w:r>
      <w:r>
        <w:rPr>
          <w:rFonts w:hint="eastAsia"/>
        </w:rPr>
        <w:t>в</w:t>
      </w:r>
      <w:r>
        <w:t></w:t>
      </w:r>
      <w:r>
        <w:rPr>
          <w:rFonts w:hint="eastAsia"/>
        </w:rPr>
        <w:t>регионе</w:t>
      </w:r>
      <w:r>
        <w:t></w:t>
      </w:r>
    </w:p>
    <w:p w:rsidR="00DC6A4F" w:rsidRDefault="00DC6A4F" w:rsidP="00DC6A4F">
      <w:r>
        <w:t></w:t>
      </w:r>
      <w:r>
        <w:t></w:t>
      </w:r>
      <w:r>
        <w:tab/>
      </w:r>
      <w:r>
        <w:rPr>
          <w:rFonts w:hint="eastAsia"/>
        </w:rPr>
        <w:t>Сотрудничество</w:t>
      </w:r>
      <w:r>
        <w:t></w:t>
      </w:r>
      <w:r>
        <w:rPr>
          <w:rFonts w:hint="eastAsia"/>
        </w:rPr>
        <w:t>с</w:t>
      </w:r>
      <w:r>
        <w:t></w:t>
      </w:r>
      <w:r>
        <w:rPr>
          <w:rFonts w:hint="eastAsia"/>
        </w:rPr>
        <w:t>коммерческим</w:t>
      </w:r>
      <w:r>
        <w:t></w:t>
      </w:r>
      <w:r>
        <w:rPr>
          <w:rFonts w:hint="eastAsia"/>
        </w:rPr>
        <w:t>сектором</w:t>
      </w:r>
      <w:r>
        <w:t></w:t>
      </w:r>
      <w:r>
        <w:rPr>
          <w:rFonts w:hint="eastAsia"/>
        </w:rPr>
        <w:t>не</w:t>
      </w:r>
      <w:r>
        <w:t></w:t>
      </w:r>
      <w:r>
        <w:rPr>
          <w:rFonts w:hint="eastAsia"/>
        </w:rPr>
        <w:t>было</w:t>
      </w:r>
      <w:r>
        <w:t></w:t>
      </w:r>
      <w:r>
        <w:rPr>
          <w:rFonts w:hint="eastAsia"/>
        </w:rPr>
        <w:t>рассчитано</w:t>
      </w:r>
      <w:r>
        <w:t></w:t>
      </w:r>
      <w:r>
        <w:rPr>
          <w:rFonts w:hint="eastAsia"/>
        </w:rPr>
        <w:t>на</w:t>
      </w:r>
    </w:p>
    <w:p w:rsidR="00DC6A4F" w:rsidRDefault="00DC6A4F" w:rsidP="00DC6A4F">
      <w:r>
        <w:rPr>
          <w:rFonts w:hint="eastAsia"/>
        </w:rPr>
        <w:t>долгосрочную</w:t>
      </w:r>
      <w:r>
        <w:t></w:t>
      </w:r>
      <w:r>
        <w:rPr>
          <w:rFonts w:hint="eastAsia"/>
        </w:rPr>
        <w:t>перспективу</w:t>
      </w:r>
      <w:r>
        <w:t></w:t>
      </w:r>
      <w:r>
        <w:t></w:t>
      </w:r>
      <w:r>
        <w:rPr>
          <w:rFonts w:hint="eastAsia"/>
        </w:rPr>
        <w:t>Уже</w:t>
      </w:r>
      <w:r>
        <w:t></w:t>
      </w:r>
      <w:r>
        <w:rPr>
          <w:rFonts w:hint="eastAsia"/>
        </w:rPr>
        <w:t>в</w:t>
      </w:r>
      <w:r>
        <w:t></w:t>
      </w:r>
      <w:r>
        <w:rPr>
          <w:rFonts w:hint="eastAsia"/>
        </w:rPr>
        <w:t>конце</w:t>
      </w:r>
      <w:r>
        <w:t></w:t>
      </w:r>
      <w:r>
        <w:t></w:t>
      </w:r>
      <w:r>
        <w:t></w:t>
      </w:r>
      <w:r>
        <w:t></w:t>
      </w:r>
      <w:r>
        <w:t></w:t>
      </w:r>
      <w:r>
        <w:t></w:t>
      </w:r>
      <w:r>
        <w:rPr>
          <w:rFonts w:hint="eastAsia"/>
        </w:rPr>
        <w:t>х</w:t>
      </w:r>
      <w:r>
        <w:t></w:t>
      </w:r>
      <w:r>
        <w:rPr>
          <w:rFonts w:hint="eastAsia"/>
        </w:rPr>
        <w:t>гг</w:t>
      </w:r>
      <w:r>
        <w:t></w:t>
      </w:r>
      <w:r>
        <w:t></w:t>
      </w:r>
      <w:r>
        <w:rPr>
          <w:rFonts w:hint="eastAsia"/>
        </w:rPr>
        <w:t>государство</w:t>
      </w:r>
      <w:r>
        <w:t></w:t>
      </w:r>
      <w:r>
        <w:rPr>
          <w:rFonts w:hint="eastAsia"/>
        </w:rPr>
        <w:t>ограничивает</w:t>
      </w:r>
    </w:p>
    <w:p w:rsidR="00DC6A4F" w:rsidRDefault="00DC6A4F" w:rsidP="00DC6A4F">
      <w:r>
        <w:rPr>
          <w:rFonts w:hint="eastAsia"/>
        </w:rPr>
        <w:t>свободу</w:t>
      </w:r>
      <w:r>
        <w:t></w:t>
      </w:r>
      <w:r>
        <w:rPr>
          <w:rFonts w:hint="eastAsia"/>
        </w:rPr>
        <w:t>деятельности</w:t>
      </w:r>
      <w:r>
        <w:t></w:t>
      </w:r>
      <w:r>
        <w:rPr>
          <w:rFonts w:hint="eastAsia"/>
        </w:rPr>
        <w:t>потребительской</w:t>
      </w:r>
      <w:r>
        <w:t></w:t>
      </w:r>
      <w:r>
        <w:rPr>
          <w:rFonts w:hint="eastAsia"/>
        </w:rPr>
        <w:t>кооперации</w:t>
      </w:r>
      <w:r>
        <w:t></w:t>
      </w:r>
      <w:r>
        <w:rPr>
          <w:rFonts w:hint="eastAsia"/>
        </w:rPr>
        <w:t>посредством</w:t>
      </w:r>
      <w:r>
        <w:t></w:t>
      </w:r>
      <w:r>
        <w:rPr>
          <w:rFonts w:hint="eastAsia"/>
        </w:rPr>
        <w:t>ужесточения</w:t>
      </w:r>
    </w:p>
    <w:p w:rsidR="00DC6A4F" w:rsidRDefault="00DC6A4F" w:rsidP="00DC6A4F">
      <w:r>
        <w:rPr>
          <w:rFonts w:hint="eastAsia"/>
        </w:rPr>
        <w:t>условий</w:t>
      </w:r>
      <w:r>
        <w:t></w:t>
      </w:r>
      <w:r>
        <w:rPr>
          <w:rFonts w:hint="eastAsia"/>
        </w:rPr>
        <w:t>осуществления</w:t>
      </w:r>
      <w:r>
        <w:t></w:t>
      </w:r>
      <w:r>
        <w:rPr>
          <w:rFonts w:hint="eastAsia"/>
        </w:rPr>
        <w:t>закупа</w:t>
      </w:r>
      <w:r>
        <w:t></w:t>
      </w:r>
      <w:r>
        <w:rPr>
          <w:rFonts w:hint="eastAsia"/>
        </w:rPr>
        <w:t>сельскохозяйственного</w:t>
      </w:r>
      <w:r>
        <w:t></w:t>
      </w:r>
      <w:r>
        <w:rPr>
          <w:rFonts w:hint="eastAsia"/>
        </w:rPr>
        <w:t>сырья</w:t>
      </w:r>
      <w:r>
        <w:t></w:t>
      </w:r>
      <w:r>
        <w:rPr>
          <w:rFonts w:hint="eastAsia"/>
        </w:rPr>
        <w:t>и</w:t>
      </w:r>
      <w:r>
        <w:t></w:t>
      </w:r>
      <w:r>
        <w:rPr>
          <w:rFonts w:hint="eastAsia"/>
        </w:rPr>
        <w:t>продуктов</w:t>
      </w:r>
      <w:r>
        <w:t></w:t>
      </w:r>
    </w:p>
    <w:p w:rsidR="00DC6A4F" w:rsidRDefault="00DC6A4F" w:rsidP="00DC6A4F">
      <w:r>
        <w:rPr>
          <w:rFonts w:hint="eastAsia"/>
        </w:rPr>
        <w:t>Давление</w:t>
      </w:r>
      <w:r>
        <w:t></w:t>
      </w:r>
      <w:r>
        <w:rPr>
          <w:rFonts w:hint="eastAsia"/>
        </w:rPr>
        <w:t>на</w:t>
      </w:r>
      <w:r>
        <w:t></w:t>
      </w:r>
      <w:r>
        <w:rPr>
          <w:rFonts w:hint="eastAsia"/>
        </w:rPr>
        <w:t>участников</w:t>
      </w:r>
      <w:r>
        <w:t></w:t>
      </w:r>
      <w:r>
        <w:rPr>
          <w:rFonts w:hint="eastAsia"/>
        </w:rPr>
        <w:t>неорганизованного</w:t>
      </w:r>
      <w:r>
        <w:t></w:t>
      </w:r>
      <w:r>
        <w:rPr>
          <w:rFonts w:hint="eastAsia"/>
        </w:rPr>
        <w:t>рынка</w:t>
      </w:r>
      <w:r>
        <w:t></w:t>
      </w:r>
      <w:r>
        <w:t></w:t>
      </w:r>
      <w:r>
        <w:rPr>
          <w:rFonts w:hint="eastAsia"/>
        </w:rPr>
        <w:t>частника</w:t>
      </w:r>
      <w:r>
        <w:t></w:t>
      </w:r>
      <w:r>
        <w:t></w:t>
      </w:r>
      <w:r>
        <w:rPr>
          <w:rFonts w:hint="eastAsia"/>
        </w:rPr>
        <w:t>колхозы</w:t>
      </w:r>
      <w:r>
        <w:t></w:t>
      </w:r>
    </w:p>
    <w:p w:rsidR="00DC6A4F" w:rsidRDefault="00DC6A4F" w:rsidP="00DC6A4F">
      <w:r>
        <w:rPr>
          <w:rFonts w:hint="eastAsia"/>
        </w:rPr>
        <w:t>осуществлялось</w:t>
      </w:r>
      <w:r>
        <w:tab/>
      </w:r>
      <w:r>
        <w:rPr>
          <w:rFonts w:hint="eastAsia"/>
        </w:rPr>
        <w:t>посредством</w:t>
      </w:r>
      <w:r>
        <w:tab/>
      </w:r>
      <w:r>
        <w:rPr>
          <w:rFonts w:hint="eastAsia"/>
        </w:rPr>
        <w:t>ценового</w:t>
      </w:r>
      <w:r>
        <w:tab/>
      </w:r>
      <w:r>
        <w:rPr>
          <w:rFonts w:hint="eastAsia"/>
        </w:rPr>
        <w:t>демпинга</w:t>
      </w:r>
      <w:r>
        <w:t></w:t>
      </w:r>
      <w:r>
        <w:tab/>
      </w:r>
      <w:r>
        <w:rPr>
          <w:rFonts w:hint="eastAsia"/>
        </w:rPr>
        <w:t>Действия</w:t>
      </w:r>
      <w:r>
        <w:tab/>
      </w:r>
      <w:r>
        <w:rPr>
          <w:rFonts w:hint="eastAsia"/>
        </w:rPr>
        <w:t>властей</w:t>
      </w:r>
    </w:p>
    <w:p w:rsidR="00DC6A4F" w:rsidRDefault="00DC6A4F" w:rsidP="00DC6A4F">
      <w:r>
        <w:rPr>
          <w:rFonts w:hint="eastAsia"/>
        </w:rPr>
        <w:t>спровоцировали</w:t>
      </w:r>
      <w:r>
        <w:t></w:t>
      </w:r>
      <w:r>
        <w:rPr>
          <w:rFonts w:hint="eastAsia"/>
        </w:rPr>
        <w:t>ухудшение</w:t>
      </w:r>
      <w:r>
        <w:t></w:t>
      </w:r>
      <w:r>
        <w:rPr>
          <w:rFonts w:hint="eastAsia"/>
        </w:rPr>
        <w:t>продовольственного</w:t>
      </w:r>
      <w:r>
        <w:t></w:t>
      </w:r>
      <w:r>
        <w:rPr>
          <w:rFonts w:hint="eastAsia"/>
        </w:rPr>
        <w:t>обеспечения</w:t>
      </w:r>
      <w:r>
        <w:t></w:t>
      </w:r>
      <w:r>
        <w:rPr>
          <w:rFonts w:hint="eastAsia"/>
        </w:rPr>
        <w:t>в</w:t>
      </w:r>
      <w:r>
        <w:t></w:t>
      </w:r>
      <w:r>
        <w:rPr>
          <w:rFonts w:hint="eastAsia"/>
        </w:rPr>
        <w:t>городах</w:t>
      </w:r>
    </w:p>
    <w:p w:rsidR="00DC6A4F" w:rsidRDefault="00DC6A4F" w:rsidP="00DC6A4F">
      <w:r>
        <w:rPr>
          <w:rFonts w:hint="eastAsia"/>
        </w:rPr>
        <w:t>Красноярского</w:t>
      </w:r>
      <w:r>
        <w:t></w:t>
      </w:r>
      <w:r>
        <w:rPr>
          <w:rFonts w:hint="eastAsia"/>
        </w:rPr>
        <w:t>края</w:t>
      </w:r>
      <w:r>
        <w:t></w:t>
      </w:r>
      <w:r>
        <w:rPr>
          <w:rFonts w:hint="eastAsia"/>
        </w:rPr>
        <w:t>и</w:t>
      </w:r>
      <w:r>
        <w:t></w:t>
      </w:r>
      <w:r>
        <w:rPr>
          <w:rFonts w:hint="eastAsia"/>
        </w:rPr>
        <w:t>замедлили</w:t>
      </w:r>
      <w:r>
        <w:t></w:t>
      </w:r>
      <w:r>
        <w:rPr>
          <w:rFonts w:hint="eastAsia"/>
        </w:rPr>
        <w:t>восстановление</w:t>
      </w:r>
      <w:r>
        <w:t></w:t>
      </w:r>
      <w:r>
        <w:rPr>
          <w:rFonts w:hint="eastAsia"/>
        </w:rPr>
        <w:t>довоенного</w:t>
      </w:r>
      <w:r>
        <w:t></w:t>
      </w:r>
      <w:r>
        <w:rPr>
          <w:rFonts w:hint="eastAsia"/>
        </w:rPr>
        <w:t>уровня</w:t>
      </w:r>
      <w:r>
        <w:t></w:t>
      </w:r>
      <w:r>
        <w:rPr>
          <w:rFonts w:hint="eastAsia"/>
        </w:rPr>
        <w:t>жизни</w:t>
      </w:r>
      <w:r>
        <w:t></w:t>
      </w:r>
    </w:p>
    <w:p w:rsidR="00DC6A4F" w:rsidRDefault="00DC6A4F" w:rsidP="00DC6A4F">
      <w:r>
        <w:t></w:t>
      </w:r>
      <w:r>
        <w:t></w:t>
      </w:r>
      <w:r>
        <w:tab/>
      </w:r>
      <w:r>
        <w:rPr>
          <w:rFonts w:hint="eastAsia"/>
        </w:rPr>
        <w:t>Переход</w:t>
      </w:r>
      <w:r>
        <w:t></w:t>
      </w:r>
      <w:r>
        <w:rPr>
          <w:rFonts w:hint="eastAsia"/>
        </w:rPr>
        <w:t>к</w:t>
      </w:r>
      <w:r>
        <w:t></w:t>
      </w:r>
      <w:r>
        <w:rPr>
          <w:rFonts w:hint="eastAsia"/>
        </w:rPr>
        <w:t>свободной</w:t>
      </w:r>
      <w:r>
        <w:t></w:t>
      </w:r>
      <w:r>
        <w:rPr>
          <w:rFonts w:hint="eastAsia"/>
        </w:rPr>
        <w:t>торговле</w:t>
      </w:r>
      <w:r>
        <w:t></w:t>
      </w:r>
      <w:r>
        <w:rPr>
          <w:rFonts w:hint="eastAsia"/>
        </w:rPr>
        <w:t>в</w:t>
      </w:r>
      <w:r>
        <w:t></w:t>
      </w:r>
      <w:r>
        <w:rPr>
          <w:rFonts w:hint="eastAsia"/>
        </w:rPr>
        <w:t>декабре</w:t>
      </w:r>
      <w:r>
        <w:t></w:t>
      </w:r>
      <w:r>
        <w:t></w:t>
      </w:r>
      <w:r>
        <w:t></w:t>
      </w:r>
      <w:r>
        <w:t></w:t>
      </w:r>
      <w:r>
        <w:t></w:t>
      </w:r>
      <w:r>
        <w:t></w:t>
      </w:r>
      <w:r>
        <w:rPr>
          <w:rFonts w:hint="eastAsia"/>
        </w:rPr>
        <w:t>г</w:t>
      </w:r>
      <w:r>
        <w:t></w:t>
      </w:r>
      <w:r>
        <w:t></w:t>
      </w:r>
      <w:r>
        <w:t></w:t>
      </w:r>
      <w:r>
        <w:rPr>
          <w:rFonts w:hint="eastAsia"/>
        </w:rPr>
        <w:t>являлся</w:t>
      </w:r>
      <w:r>
        <w:t></w:t>
      </w:r>
      <w:r>
        <w:rPr>
          <w:rFonts w:hint="eastAsia"/>
        </w:rPr>
        <w:t>продолжением</w:t>
      </w:r>
    </w:p>
    <w:p w:rsidR="00DC6A4F" w:rsidRDefault="00DC6A4F" w:rsidP="00DC6A4F">
      <w:r>
        <w:rPr>
          <w:rFonts w:hint="eastAsia"/>
        </w:rPr>
        <w:t>мероприятий</w:t>
      </w:r>
      <w:r>
        <w:t></w:t>
      </w:r>
      <w:r>
        <w:t></w:t>
      </w:r>
      <w:r>
        <w:t></w:t>
      </w:r>
      <w:r>
        <w:t></w:t>
      </w:r>
      <w:r>
        <w:rPr>
          <w:rFonts w:hint="eastAsia"/>
        </w:rPr>
        <w:t>правительства</w:t>
      </w:r>
      <w:r>
        <w:t></w:t>
      </w:r>
      <w:r>
        <w:t></w:t>
      </w:r>
      <w:r>
        <w:t></w:t>
      </w:r>
      <w:r>
        <w:t></w:t>
      </w:r>
      <w:r>
        <w:t></w:t>
      </w:r>
      <w:r>
        <w:rPr>
          <w:rFonts w:hint="eastAsia"/>
        </w:rPr>
        <w:t>направленных</w:t>
      </w:r>
      <w:r>
        <w:t></w:t>
      </w:r>
      <w:r>
        <w:t></w:t>
      </w:r>
      <w:r>
        <w:t></w:t>
      </w:r>
      <w:r>
        <w:t></w:t>
      </w:r>
      <w:r>
        <w:rPr>
          <w:rFonts w:hint="eastAsia"/>
        </w:rPr>
        <w:t>на</w:t>
      </w:r>
      <w:r>
        <w:t></w:t>
      </w:r>
      <w:r>
        <w:t></w:t>
      </w:r>
      <w:r>
        <w:t></w:t>
      </w:r>
      <w:r>
        <w:t></w:t>
      </w:r>
      <w:r>
        <w:rPr>
          <w:rFonts w:hint="eastAsia"/>
        </w:rPr>
        <w:t>стабилизацию</w:t>
      </w:r>
      <w:r>
        <w:t></w:t>
      </w:r>
      <w:r>
        <w:t></w:t>
      </w:r>
      <w:r>
        <w:t></w:t>
      </w:r>
      <w:r>
        <w:t></w:t>
      </w:r>
      <w:r>
        <w:rPr>
          <w:rFonts w:hint="eastAsia"/>
        </w:rPr>
        <w:t>экономики</w:t>
      </w:r>
      <w:r>
        <w:t></w:t>
      </w:r>
      <w:r>
        <w:t></w:t>
      </w:r>
      <w:r>
        <w:t></w:t>
      </w:r>
      <w:r>
        <w:t></w:t>
      </w:r>
      <w:r>
        <w:rPr>
          <w:rFonts w:hint="eastAsia"/>
        </w:rPr>
        <w:t>и</w:t>
      </w:r>
    </w:p>
    <w:p w:rsidR="00DC6A4F" w:rsidRDefault="00DC6A4F" w:rsidP="00DC6A4F">
      <w:r>
        <w:rPr>
          <w:rFonts w:hint="eastAsia"/>
        </w:rPr>
        <w:t>реализацию</w:t>
      </w:r>
      <w:r>
        <w:t></w:t>
      </w:r>
      <w:r>
        <w:t></w:t>
      </w:r>
      <w:r>
        <w:t></w:t>
      </w:r>
      <w:r>
        <w:rPr>
          <w:rFonts w:hint="eastAsia"/>
        </w:rPr>
        <w:t>пропагандистских</w:t>
      </w:r>
      <w:r>
        <w:t></w:t>
      </w:r>
      <w:r>
        <w:t></w:t>
      </w:r>
      <w:r>
        <w:t></w:t>
      </w:r>
      <w:r>
        <w:rPr>
          <w:rFonts w:hint="eastAsia"/>
        </w:rPr>
        <w:t>лозунгов</w:t>
      </w:r>
      <w:r>
        <w:t></w:t>
      </w:r>
      <w:r>
        <w:t></w:t>
      </w:r>
      <w:r>
        <w:t></w:t>
      </w:r>
      <w:r>
        <w:rPr>
          <w:rFonts w:hint="eastAsia"/>
        </w:rPr>
        <w:t>государства</w:t>
      </w:r>
      <w:r>
        <w:t></w:t>
      </w:r>
      <w:r>
        <w:t></w:t>
      </w:r>
      <w:r>
        <w:t></w:t>
      </w:r>
      <w:r>
        <w:rPr>
          <w:rFonts w:hint="eastAsia"/>
        </w:rPr>
        <w:t>в</w:t>
      </w:r>
      <w:r>
        <w:t></w:t>
      </w:r>
      <w:r>
        <w:t></w:t>
      </w:r>
      <w:r>
        <w:t></w:t>
      </w:r>
      <w:r>
        <w:rPr>
          <w:rFonts w:hint="eastAsia"/>
        </w:rPr>
        <w:t>отношении</w:t>
      </w:r>
      <w:r>
        <w:t></w:t>
      </w:r>
      <w:r>
        <w:t></w:t>
      </w:r>
      <w:r>
        <w:t></w:t>
      </w:r>
      <w:r>
        <w:rPr>
          <w:rFonts w:hint="eastAsia"/>
        </w:rPr>
        <w:t>социально</w:t>
      </w:r>
      <w:r>
        <w:t></w:t>
      </w:r>
    </w:p>
    <w:p w:rsidR="00DC6A4F" w:rsidRDefault="00DC6A4F" w:rsidP="00DC6A4F">
      <w:r>
        <w:t></w:t>
      </w:r>
      <w:r>
        <w:t></w:t>
      </w:r>
    </w:p>
    <w:p w:rsidR="00DC6A4F" w:rsidRDefault="00DC6A4F" w:rsidP="00DC6A4F">
      <w:r>
        <w:t></w:t>
      </w:r>
    </w:p>
    <w:p w:rsidR="00DC6A4F" w:rsidRDefault="00DC6A4F" w:rsidP="00DC6A4F">
      <w:r>
        <w:rPr>
          <w:rFonts w:hint="eastAsia"/>
        </w:rPr>
        <w:t>однородного</w:t>
      </w:r>
      <w:r>
        <w:t></w:t>
      </w:r>
      <w:r>
        <w:rPr>
          <w:rFonts w:hint="eastAsia"/>
        </w:rPr>
        <w:t>населения</w:t>
      </w:r>
      <w:r>
        <w:t></w:t>
      </w:r>
      <w:r>
        <w:t></w:t>
      </w:r>
      <w:r>
        <w:rPr>
          <w:rFonts w:hint="eastAsia"/>
        </w:rPr>
        <w:t>Отказ</w:t>
      </w:r>
      <w:r>
        <w:t></w:t>
      </w:r>
      <w:r>
        <w:rPr>
          <w:rFonts w:hint="eastAsia"/>
        </w:rPr>
        <w:t>от</w:t>
      </w:r>
      <w:r>
        <w:t></w:t>
      </w:r>
      <w:r>
        <w:rPr>
          <w:rFonts w:hint="eastAsia"/>
        </w:rPr>
        <w:t>закрытого</w:t>
      </w:r>
      <w:r>
        <w:t></w:t>
      </w:r>
      <w:r>
        <w:rPr>
          <w:rFonts w:hint="eastAsia"/>
        </w:rPr>
        <w:t>распределения</w:t>
      </w:r>
      <w:r>
        <w:t></w:t>
      </w:r>
      <w:r>
        <w:rPr>
          <w:rFonts w:hint="eastAsia"/>
        </w:rPr>
        <w:t>стал</w:t>
      </w:r>
      <w:r>
        <w:t></w:t>
      </w:r>
      <w:r>
        <w:rPr>
          <w:rFonts w:hint="eastAsia"/>
        </w:rPr>
        <w:t>закономерным</w:t>
      </w:r>
      <w:r>
        <w:t></w:t>
      </w:r>
      <w:r>
        <w:rPr>
          <w:rFonts w:hint="eastAsia"/>
        </w:rPr>
        <w:t>этапом</w:t>
      </w:r>
      <w:r>
        <w:t></w:t>
      </w:r>
      <w:r>
        <w:rPr>
          <w:rFonts w:hint="eastAsia"/>
        </w:rPr>
        <w:t>в</w:t>
      </w:r>
      <w:r>
        <w:t></w:t>
      </w:r>
      <w:r>
        <w:rPr>
          <w:rFonts w:hint="eastAsia"/>
        </w:rPr>
        <w:t>эволюции</w:t>
      </w:r>
      <w:r>
        <w:t></w:t>
      </w:r>
      <w:r>
        <w:rPr>
          <w:rFonts w:hint="eastAsia"/>
        </w:rPr>
        <w:t>сферы</w:t>
      </w:r>
      <w:r>
        <w:t></w:t>
      </w:r>
      <w:r>
        <w:rPr>
          <w:rFonts w:hint="eastAsia"/>
        </w:rPr>
        <w:t>товарного</w:t>
      </w:r>
      <w:r>
        <w:t></w:t>
      </w:r>
      <w:r>
        <w:rPr>
          <w:rFonts w:hint="eastAsia"/>
        </w:rPr>
        <w:t>обращения</w:t>
      </w:r>
      <w:r>
        <w:t></w:t>
      </w:r>
      <w:r>
        <w:rPr>
          <w:rFonts w:hint="eastAsia"/>
        </w:rPr>
        <w:t>в</w:t>
      </w:r>
      <w:r>
        <w:t></w:t>
      </w:r>
      <w:r>
        <w:rPr>
          <w:rFonts w:hint="eastAsia"/>
        </w:rPr>
        <w:t>СССР</w:t>
      </w:r>
      <w:r>
        <w:t></w:t>
      </w:r>
      <w:r>
        <w:t></w:t>
      </w:r>
      <w:r>
        <w:rPr>
          <w:rFonts w:hint="eastAsia"/>
        </w:rPr>
        <w:t>так</w:t>
      </w:r>
      <w:r>
        <w:t></w:t>
      </w:r>
      <w:r>
        <w:rPr>
          <w:rFonts w:hint="eastAsia"/>
        </w:rPr>
        <w:t>как</w:t>
      </w:r>
      <w:r>
        <w:t></w:t>
      </w:r>
      <w:r>
        <w:rPr>
          <w:rFonts w:hint="eastAsia"/>
        </w:rPr>
        <w:t>был</w:t>
      </w:r>
      <w:r>
        <w:t></w:t>
      </w:r>
      <w:r>
        <w:rPr>
          <w:rFonts w:hint="eastAsia"/>
        </w:rPr>
        <w:t>обусловлен</w:t>
      </w:r>
      <w:r>
        <w:t></w:t>
      </w:r>
      <w:r>
        <w:rPr>
          <w:rFonts w:hint="eastAsia"/>
        </w:rPr>
        <w:t>невозможностью</w:t>
      </w:r>
      <w:r>
        <w:t></w:t>
      </w:r>
      <w:r>
        <w:rPr>
          <w:rFonts w:hint="eastAsia"/>
        </w:rPr>
        <w:t>корректировки</w:t>
      </w:r>
      <w:r>
        <w:t></w:t>
      </w:r>
      <w:r>
        <w:rPr>
          <w:rFonts w:hint="eastAsia"/>
        </w:rPr>
        <w:t>снабженческо</w:t>
      </w:r>
      <w:r>
        <w:t></w:t>
      </w:r>
      <w:r>
        <w:rPr>
          <w:rFonts w:hint="eastAsia"/>
        </w:rPr>
        <w:t>распределительной</w:t>
      </w:r>
      <w:r>
        <w:t></w:t>
      </w:r>
      <w:r>
        <w:rPr>
          <w:rFonts w:hint="eastAsia"/>
        </w:rPr>
        <w:t>системы</w:t>
      </w:r>
      <w:r>
        <w:t></w:t>
      </w:r>
      <w:r>
        <w:rPr>
          <w:rFonts w:hint="eastAsia"/>
        </w:rPr>
        <w:t>прежними</w:t>
      </w:r>
      <w:r>
        <w:t></w:t>
      </w:r>
      <w:r>
        <w:rPr>
          <w:rFonts w:hint="eastAsia"/>
        </w:rPr>
        <w:t>методами</w:t>
      </w:r>
      <w:r>
        <w:t></w:t>
      </w:r>
    </w:p>
    <w:p w:rsidR="00DC6A4F" w:rsidRDefault="00DC6A4F" w:rsidP="00DC6A4F">
      <w:r>
        <w:t></w:t>
      </w:r>
      <w:r>
        <w:t></w:t>
      </w:r>
      <w:r>
        <w:tab/>
      </w:r>
      <w:r>
        <w:rPr>
          <w:rFonts w:hint="eastAsia"/>
        </w:rPr>
        <w:t>Принципы</w:t>
      </w:r>
      <w:r>
        <w:t></w:t>
      </w:r>
      <w:r>
        <w:rPr>
          <w:rFonts w:hint="eastAsia"/>
        </w:rPr>
        <w:t>распределения</w:t>
      </w:r>
      <w:r>
        <w:t></w:t>
      </w:r>
      <w:r>
        <w:rPr>
          <w:rFonts w:hint="eastAsia"/>
        </w:rPr>
        <w:t>централизованных</w:t>
      </w:r>
      <w:r>
        <w:t></w:t>
      </w:r>
      <w:r>
        <w:rPr>
          <w:rFonts w:hint="eastAsia"/>
        </w:rPr>
        <w:t>фондов</w:t>
      </w:r>
      <w:r>
        <w:t></w:t>
      </w:r>
      <w:r>
        <w:rPr>
          <w:rFonts w:hint="eastAsia"/>
        </w:rPr>
        <w:t>продовольственных</w:t>
      </w:r>
      <w:r>
        <w:t></w:t>
      </w:r>
      <w:r>
        <w:rPr>
          <w:rFonts w:hint="eastAsia"/>
        </w:rPr>
        <w:t>и</w:t>
      </w:r>
      <w:r>
        <w:t></w:t>
      </w:r>
      <w:r>
        <w:rPr>
          <w:rFonts w:hint="eastAsia"/>
        </w:rPr>
        <w:t>промышленных</w:t>
      </w:r>
      <w:r>
        <w:t></w:t>
      </w:r>
      <w:r>
        <w:rPr>
          <w:rFonts w:hint="eastAsia"/>
        </w:rPr>
        <w:t>товаров</w:t>
      </w:r>
      <w:r>
        <w:t></w:t>
      </w:r>
      <w:r>
        <w:rPr>
          <w:rFonts w:hint="eastAsia"/>
        </w:rPr>
        <w:t>среди</w:t>
      </w:r>
      <w:r>
        <w:t></w:t>
      </w:r>
      <w:r>
        <w:rPr>
          <w:rFonts w:hint="eastAsia"/>
        </w:rPr>
        <w:t>населения</w:t>
      </w:r>
      <w:r>
        <w:t></w:t>
      </w:r>
      <w:r>
        <w:rPr>
          <w:rFonts w:hint="eastAsia"/>
        </w:rPr>
        <w:t>Красноярского</w:t>
      </w:r>
      <w:r>
        <w:t></w:t>
      </w:r>
      <w:r>
        <w:rPr>
          <w:rFonts w:hint="eastAsia"/>
        </w:rPr>
        <w:t>края</w:t>
      </w:r>
      <w:r>
        <w:t></w:t>
      </w:r>
      <w:r>
        <w:rPr>
          <w:rFonts w:hint="eastAsia"/>
        </w:rPr>
        <w:t>сохранялись</w:t>
      </w:r>
      <w:r>
        <w:t></w:t>
      </w:r>
      <w:r>
        <w:rPr>
          <w:rFonts w:hint="eastAsia"/>
        </w:rPr>
        <w:t>до</w:t>
      </w:r>
      <w:r>
        <w:t></w:t>
      </w:r>
      <w:r>
        <w:rPr>
          <w:rFonts w:hint="eastAsia"/>
        </w:rPr>
        <w:t>конца</w:t>
      </w:r>
      <w:r>
        <w:t></w:t>
      </w:r>
      <w:r>
        <w:rPr>
          <w:rFonts w:hint="eastAsia"/>
        </w:rPr>
        <w:t>исследуемого</w:t>
      </w:r>
      <w:r>
        <w:t></w:t>
      </w:r>
      <w:r>
        <w:rPr>
          <w:rFonts w:hint="eastAsia"/>
        </w:rPr>
        <w:t>периода</w:t>
      </w:r>
      <w:r>
        <w:t></w:t>
      </w:r>
      <w:r>
        <w:t></w:t>
      </w:r>
      <w:r>
        <w:rPr>
          <w:rFonts w:hint="eastAsia"/>
        </w:rPr>
        <w:t>хотя</w:t>
      </w:r>
      <w:r>
        <w:t></w:t>
      </w:r>
      <w:r>
        <w:rPr>
          <w:rFonts w:hint="eastAsia"/>
        </w:rPr>
        <w:t>многие</w:t>
      </w:r>
      <w:r>
        <w:t></w:t>
      </w:r>
      <w:r>
        <w:rPr>
          <w:rFonts w:hint="eastAsia"/>
        </w:rPr>
        <w:t>из</w:t>
      </w:r>
      <w:r>
        <w:t></w:t>
      </w:r>
      <w:r>
        <w:rPr>
          <w:rFonts w:hint="eastAsia"/>
        </w:rPr>
        <w:t>них</w:t>
      </w:r>
      <w:r>
        <w:t></w:t>
      </w:r>
      <w:r>
        <w:rPr>
          <w:rFonts w:hint="eastAsia"/>
        </w:rPr>
        <w:t>были</w:t>
      </w:r>
      <w:r>
        <w:t></w:t>
      </w:r>
      <w:r>
        <w:rPr>
          <w:rFonts w:hint="eastAsia"/>
        </w:rPr>
        <w:t>смягчены</w:t>
      </w:r>
      <w:r>
        <w:t></w:t>
      </w:r>
      <w:r>
        <w:t></w:t>
      </w:r>
      <w:r>
        <w:rPr>
          <w:rFonts w:hint="eastAsia"/>
        </w:rPr>
        <w:t>Торговля</w:t>
      </w:r>
      <w:r>
        <w:t></w:t>
      </w:r>
      <w:r>
        <w:rPr>
          <w:rFonts w:hint="eastAsia"/>
        </w:rPr>
        <w:t>хлебом</w:t>
      </w:r>
      <w:r>
        <w:t></w:t>
      </w:r>
      <w:r>
        <w:rPr>
          <w:rFonts w:hint="eastAsia"/>
        </w:rPr>
        <w:t>и</w:t>
      </w:r>
      <w:r>
        <w:t></w:t>
      </w:r>
      <w:r>
        <w:rPr>
          <w:rFonts w:hint="eastAsia"/>
        </w:rPr>
        <w:t>другими</w:t>
      </w:r>
      <w:r>
        <w:t></w:t>
      </w:r>
      <w:r>
        <w:rPr>
          <w:rFonts w:hint="eastAsia"/>
        </w:rPr>
        <w:t>товарами</w:t>
      </w:r>
      <w:r>
        <w:t></w:t>
      </w:r>
      <w:r>
        <w:rPr>
          <w:rFonts w:hint="eastAsia"/>
        </w:rPr>
        <w:t>в</w:t>
      </w:r>
      <w:r>
        <w:t></w:t>
      </w:r>
      <w:r>
        <w:rPr>
          <w:rFonts w:hint="eastAsia"/>
        </w:rPr>
        <w:t>регионе</w:t>
      </w:r>
      <w:r>
        <w:t></w:t>
      </w:r>
      <w:r>
        <w:rPr>
          <w:rFonts w:hint="eastAsia"/>
        </w:rPr>
        <w:t>проходила</w:t>
      </w:r>
      <w:r>
        <w:t></w:t>
      </w:r>
      <w:r>
        <w:rPr>
          <w:rFonts w:hint="eastAsia"/>
        </w:rPr>
        <w:t>со</w:t>
      </w:r>
      <w:r>
        <w:t></w:t>
      </w:r>
      <w:r>
        <w:rPr>
          <w:rFonts w:hint="eastAsia"/>
        </w:rPr>
        <w:t>значительными</w:t>
      </w:r>
      <w:r>
        <w:t></w:t>
      </w:r>
      <w:r>
        <w:rPr>
          <w:rFonts w:hint="eastAsia"/>
        </w:rPr>
        <w:t>ограничениями</w:t>
      </w:r>
      <w:r>
        <w:t></w:t>
      </w:r>
      <w:r>
        <w:t></w:t>
      </w:r>
      <w:r>
        <w:rPr>
          <w:rFonts w:hint="eastAsia"/>
        </w:rPr>
        <w:t>Восстановление</w:t>
      </w:r>
      <w:r>
        <w:t></w:t>
      </w:r>
      <w:r>
        <w:rPr>
          <w:rFonts w:hint="eastAsia"/>
        </w:rPr>
        <w:t>закрытых</w:t>
      </w:r>
      <w:r>
        <w:t></w:t>
      </w:r>
      <w:r>
        <w:rPr>
          <w:rFonts w:hint="eastAsia"/>
        </w:rPr>
        <w:t>форм</w:t>
      </w:r>
      <w:r>
        <w:t></w:t>
      </w:r>
      <w:r>
        <w:rPr>
          <w:rFonts w:hint="eastAsia"/>
        </w:rPr>
        <w:t>торговли</w:t>
      </w:r>
      <w:r>
        <w:t></w:t>
      </w:r>
      <w:r>
        <w:rPr>
          <w:rFonts w:hint="eastAsia"/>
        </w:rPr>
        <w:t>тормозило</w:t>
      </w:r>
      <w:r>
        <w:t></w:t>
      </w:r>
      <w:r>
        <w:rPr>
          <w:rFonts w:hint="eastAsia"/>
        </w:rPr>
        <w:t>процесс</w:t>
      </w:r>
      <w:r>
        <w:t></w:t>
      </w:r>
      <w:r>
        <w:rPr>
          <w:rFonts w:hint="eastAsia"/>
        </w:rPr>
        <w:t>реформирования</w:t>
      </w:r>
      <w:r>
        <w:t></w:t>
      </w:r>
      <w:r>
        <w:rPr>
          <w:rFonts w:hint="eastAsia"/>
        </w:rPr>
        <w:t>отрасли</w:t>
      </w:r>
      <w:r>
        <w:t></w:t>
      </w:r>
      <w:r>
        <w:rPr>
          <w:rFonts w:hint="eastAsia"/>
        </w:rPr>
        <w:t>и</w:t>
      </w:r>
      <w:r>
        <w:t></w:t>
      </w:r>
      <w:r>
        <w:rPr>
          <w:rFonts w:hint="eastAsia"/>
        </w:rPr>
        <w:t>подрывало</w:t>
      </w:r>
      <w:r>
        <w:t></w:t>
      </w:r>
      <w:r>
        <w:rPr>
          <w:rFonts w:hint="eastAsia"/>
        </w:rPr>
        <w:t>авторитет</w:t>
      </w:r>
      <w:r>
        <w:t></w:t>
      </w:r>
      <w:r>
        <w:rPr>
          <w:rFonts w:hint="eastAsia"/>
        </w:rPr>
        <w:t>местных</w:t>
      </w:r>
      <w:r>
        <w:t></w:t>
      </w:r>
      <w:r>
        <w:rPr>
          <w:rFonts w:hint="eastAsia"/>
        </w:rPr>
        <w:t>руководителей</w:t>
      </w:r>
      <w:r>
        <w:t></w:t>
      </w:r>
    </w:p>
    <w:p w:rsidR="00DC6A4F" w:rsidRDefault="00DC6A4F" w:rsidP="00DC6A4F">
      <w:r>
        <w:t></w:t>
      </w:r>
      <w:r>
        <w:t></w:t>
      </w:r>
      <w:r>
        <w:tab/>
      </w:r>
      <w:r>
        <w:rPr>
          <w:rFonts w:hint="eastAsia"/>
        </w:rPr>
        <w:t>Реакция</w:t>
      </w:r>
      <w:r>
        <w:t></w:t>
      </w:r>
      <w:r>
        <w:rPr>
          <w:rFonts w:hint="eastAsia"/>
        </w:rPr>
        <w:t>жителей</w:t>
      </w:r>
      <w:r>
        <w:t></w:t>
      </w:r>
      <w:r>
        <w:rPr>
          <w:rFonts w:hint="eastAsia"/>
        </w:rPr>
        <w:t>края</w:t>
      </w:r>
      <w:r>
        <w:t></w:t>
      </w:r>
      <w:r>
        <w:rPr>
          <w:rFonts w:hint="eastAsia"/>
        </w:rPr>
        <w:t>на</w:t>
      </w:r>
      <w:r>
        <w:t></w:t>
      </w:r>
      <w:r>
        <w:rPr>
          <w:rFonts w:hint="eastAsia"/>
        </w:rPr>
        <w:t>отмену</w:t>
      </w:r>
      <w:r>
        <w:t></w:t>
      </w:r>
      <w:r>
        <w:rPr>
          <w:rFonts w:hint="eastAsia"/>
        </w:rPr>
        <w:t>нормированного</w:t>
      </w:r>
      <w:r>
        <w:t></w:t>
      </w:r>
      <w:r>
        <w:rPr>
          <w:rFonts w:hint="eastAsia"/>
        </w:rPr>
        <w:t>распределения</w:t>
      </w:r>
      <w:r>
        <w:t></w:t>
      </w:r>
      <w:r>
        <w:rPr>
          <w:rFonts w:hint="eastAsia"/>
        </w:rPr>
        <w:t>не</w:t>
      </w:r>
      <w:r>
        <w:t></w:t>
      </w:r>
      <w:r>
        <w:rPr>
          <w:rFonts w:hint="eastAsia"/>
        </w:rPr>
        <w:t>была</w:t>
      </w:r>
      <w:r>
        <w:t></w:t>
      </w:r>
      <w:r>
        <w:rPr>
          <w:rFonts w:hint="eastAsia"/>
        </w:rPr>
        <w:t>однозначной</w:t>
      </w:r>
      <w:r>
        <w:t></w:t>
      </w:r>
      <w:r>
        <w:t></w:t>
      </w:r>
      <w:r>
        <w:rPr>
          <w:rFonts w:hint="eastAsia"/>
        </w:rPr>
        <w:t>Лагерь</w:t>
      </w:r>
      <w:r>
        <w:t></w:t>
      </w:r>
      <w:r>
        <w:rPr>
          <w:rFonts w:hint="eastAsia"/>
        </w:rPr>
        <w:t>сторонников</w:t>
      </w:r>
      <w:r>
        <w:t></w:t>
      </w:r>
      <w:r>
        <w:rPr>
          <w:rFonts w:hint="eastAsia"/>
        </w:rPr>
        <w:t>реформы</w:t>
      </w:r>
      <w:r>
        <w:t></w:t>
      </w:r>
      <w:r>
        <w:rPr>
          <w:rFonts w:hint="eastAsia"/>
        </w:rPr>
        <w:t>составила</w:t>
      </w:r>
      <w:r>
        <w:t></w:t>
      </w:r>
      <w:r>
        <w:rPr>
          <w:rFonts w:hint="eastAsia"/>
        </w:rPr>
        <w:t>та</w:t>
      </w:r>
      <w:r>
        <w:t></w:t>
      </w:r>
      <w:r>
        <w:rPr>
          <w:rFonts w:hint="eastAsia"/>
        </w:rPr>
        <w:t>часть</w:t>
      </w:r>
      <w:r>
        <w:t></w:t>
      </w:r>
      <w:r>
        <w:rPr>
          <w:rFonts w:hint="eastAsia"/>
        </w:rPr>
        <w:t>населения</w:t>
      </w:r>
      <w:r>
        <w:t></w:t>
      </w:r>
      <w:r>
        <w:t></w:t>
      </w:r>
      <w:r>
        <w:rPr>
          <w:rFonts w:hint="eastAsia"/>
        </w:rPr>
        <w:t>которая</w:t>
      </w:r>
      <w:r>
        <w:t></w:t>
      </w:r>
      <w:r>
        <w:rPr>
          <w:rFonts w:hint="eastAsia"/>
        </w:rPr>
        <w:t>в</w:t>
      </w:r>
      <w:r>
        <w:t></w:t>
      </w:r>
      <w:r>
        <w:rPr>
          <w:rFonts w:hint="eastAsia"/>
        </w:rPr>
        <w:t>годы</w:t>
      </w:r>
      <w:r>
        <w:t></w:t>
      </w:r>
      <w:r>
        <w:rPr>
          <w:rFonts w:hint="eastAsia"/>
        </w:rPr>
        <w:t>войны</w:t>
      </w:r>
      <w:r>
        <w:t></w:t>
      </w:r>
      <w:r>
        <w:rPr>
          <w:rFonts w:hint="eastAsia"/>
        </w:rPr>
        <w:t>оказалась</w:t>
      </w:r>
      <w:r>
        <w:t></w:t>
      </w:r>
      <w:r>
        <w:rPr>
          <w:rFonts w:hint="eastAsia"/>
        </w:rPr>
        <w:t>за</w:t>
      </w:r>
      <w:r>
        <w:t></w:t>
      </w:r>
      <w:r>
        <w:rPr>
          <w:rFonts w:hint="eastAsia"/>
        </w:rPr>
        <w:t>рамками</w:t>
      </w:r>
      <w:r>
        <w:t></w:t>
      </w:r>
      <w:r>
        <w:rPr>
          <w:rFonts w:hint="eastAsia"/>
        </w:rPr>
        <w:t>снабженческо</w:t>
      </w:r>
      <w:r>
        <w:t></w:t>
      </w:r>
      <w:r>
        <w:rPr>
          <w:rFonts w:hint="eastAsia"/>
        </w:rPr>
        <w:t>распределительной</w:t>
      </w:r>
      <w:r>
        <w:t></w:t>
      </w:r>
      <w:r>
        <w:rPr>
          <w:rFonts w:hint="eastAsia"/>
        </w:rPr>
        <w:t>системы</w:t>
      </w:r>
      <w:r>
        <w:t></w:t>
      </w:r>
      <w:r>
        <w:t></w:t>
      </w:r>
      <w:r>
        <w:rPr>
          <w:rFonts w:hint="eastAsia"/>
        </w:rPr>
        <w:t>С</w:t>
      </w:r>
      <w:r>
        <w:t></w:t>
      </w:r>
      <w:r>
        <w:rPr>
          <w:rFonts w:hint="eastAsia"/>
        </w:rPr>
        <w:t>отменой</w:t>
      </w:r>
      <w:r>
        <w:t></w:t>
      </w:r>
      <w:r>
        <w:rPr>
          <w:rFonts w:hint="eastAsia"/>
        </w:rPr>
        <w:t>карточек</w:t>
      </w:r>
      <w:r>
        <w:t></w:t>
      </w:r>
      <w:r>
        <w:rPr>
          <w:rFonts w:hint="eastAsia"/>
        </w:rPr>
        <w:t>данная</w:t>
      </w:r>
      <w:r>
        <w:t></w:t>
      </w:r>
      <w:r>
        <w:rPr>
          <w:rFonts w:hint="eastAsia"/>
        </w:rPr>
        <w:t>категория</w:t>
      </w:r>
      <w:r>
        <w:t></w:t>
      </w:r>
      <w:r>
        <w:rPr>
          <w:rFonts w:hint="eastAsia"/>
        </w:rPr>
        <w:t>граждан</w:t>
      </w:r>
      <w:r>
        <w:t></w:t>
      </w:r>
      <w:r>
        <w:rPr>
          <w:rFonts w:hint="eastAsia"/>
        </w:rPr>
        <w:t>даже</w:t>
      </w:r>
      <w:r>
        <w:t></w:t>
      </w:r>
      <w:r>
        <w:rPr>
          <w:rFonts w:hint="eastAsia"/>
        </w:rPr>
        <w:t>при</w:t>
      </w:r>
      <w:r>
        <w:t></w:t>
      </w:r>
      <w:r>
        <w:rPr>
          <w:rFonts w:hint="eastAsia"/>
        </w:rPr>
        <w:t>сохранении</w:t>
      </w:r>
      <w:r>
        <w:t></w:t>
      </w:r>
      <w:r>
        <w:rPr>
          <w:rFonts w:hint="eastAsia"/>
        </w:rPr>
        <w:t>перебоев</w:t>
      </w:r>
      <w:r>
        <w:t></w:t>
      </w:r>
      <w:r>
        <w:rPr>
          <w:rFonts w:hint="eastAsia"/>
        </w:rPr>
        <w:t>в</w:t>
      </w:r>
      <w:r>
        <w:t></w:t>
      </w:r>
      <w:r>
        <w:rPr>
          <w:rFonts w:hint="eastAsia"/>
        </w:rPr>
        <w:t>снабжении</w:t>
      </w:r>
      <w:r>
        <w:t></w:t>
      </w:r>
      <w:r>
        <w:rPr>
          <w:rFonts w:hint="eastAsia"/>
        </w:rPr>
        <w:t>получила</w:t>
      </w:r>
      <w:r>
        <w:t></w:t>
      </w:r>
      <w:r>
        <w:rPr>
          <w:rFonts w:hint="eastAsia"/>
        </w:rPr>
        <w:t>условную</w:t>
      </w:r>
      <w:r>
        <w:t></w:t>
      </w:r>
      <w:r>
        <w:rPr>
          <w:rFonts w:hint="eastAsia"/>
        </w:rPr>
        <w:t>возможность</w:t>
      </w:r>
      <w:r>
        <w:t></w:t>
      </w:r>
      <w:r>
        <w:rPr>
          <w:rFonts w:hint="eastAsia"/>
        </w:rPr>
        <w:t>свободно</w:t>
      </w:r>
      <w:r>
        <w:t></w:t>
      </w:r>
      <w:r>
        <w:rPr>
          <w:rFonts w:hint="eastAsia"/>
        </w:rPr>
        <w:t>приобретать</w:t>
      </w:r>
      <w:r>
        <w:t></w:t>
      </w:r>
      <w:r>
        <w:rPr>
          <w:rFonts w:hint="eastAsia"/>
        </w:rPr>
        <w:t>жизненно</w:t>
      </w:r>
      <w:r>
        <w:t></w:t>
      </w:r>
      <w:r>
        <w:rPr>
          <w:rFonts w:hint="eastAsia"/>
        </w:rPr>
        <w:t>необходимые</w:t>
      </w:r>
      <w:r>
        <w:t></w:t>
      </w:r>
      <w:r>
        <w:rPr>
          <w:rFonts w:hint="eastAsia"/>
        </w:rPr>
        <w:t>товары</w:t>
      </w:r>
      <w:r>
        <w:t></w:t>
      </w:r>
      <w:r>
        <w:t></w:t>
      </w:r>
      <w:r>
        <w:rPr>
          <w:rFonts w:hint="eastAsia"/>
        </w:rPr>
        <w:t>К</w:t>
      </w:r>
      <w:r>
        <w:t></w:t>
      </w:r>
      <w:r>
        <w:rPr>
          <w:rFonts w:hint="eastAsia"/>
        </w:rPr>
        <w:t>противникам</w:t>
      </w:r>
      <w:r>
        <w:t></w:t>
      </w:r>
      <w:r>
        <w:rPr>
          <w:rFonts w:hint="eastAsia"/>
        </w:rPr>
        <w:t>реформы</w:t>
      </w:r>
      <w:r>
        <w:t></w:t>
      </w:r>
      <w:r>
        <w:rPr>
          <w:rFonts w:hint="eastAsia"/>
        </w:rPr>
        <w:t>относились</w:t>
      </w:r>
      <w:r>
        <w:t></w:t>
      </w:r>
      <w:r>
        <w:rPr>
          <w:rFonts w:hint="eastAsia"/>
        </w:rPr>
        <w:t>те</w:t>
      </w:r>
      <w:r>
        <w:t></w:t>
      </w:r>
      <w:r>
        <w:rPr>
          <w:rFonts w:hint="eastAsia"/>
        </w:rPr>
        <w:t>группы</w:t>
      </w:r>
      <w:r>
        <w:t></w:t>
      </w:r>
      <w:r>
        <w:rPr>
          <w:rFonts w:hint="eastAsia"/>
        </w:rPr>
        <w:t>населения</w:t>
      </w:r>
      <w:r>
        <w:t></w:t>
      </w:r>
      <w:r>
        <w:t></w:t>
      </w:r>
      <w:r>
        <w:rPr>
          <w:rFonts w:hint="eastAsia"/>
        </w:rPr>
        <w:t>чьё</w:t>
      </w:r>
      <w:r>
        <w:t></w:t>
      </w:r>
      <w:r>
        <w:rPr>
          <w:rFonts w:hint="eastAsia"/>
        </w:rPr>
        <w:t>положение</w:t>
      </w:r>
      <w:r>
        <w:t></w:t>
      </w:r>
      <w:r>
        <w:rPr>
          <w:rFonts w:hint="eastAsia"/>
        </w:rPr>
        <w:t>вопреки</w:t>
      </w:r>
      <w:r>
        <w:t></w:t>
      </w:r>
      <w:r>
        <w:rPr>
          <w:rFonts w:hint="eastAsia"/>
        </w:rPr>
        <w:t>всем</w:t>
      </w:r>
      <w:r>
        <w:t></w:t>
      </w:r>
      <w:r>
        <w:rPr>
          <w:rFonts w:hint="eastAsia"/>
        </w:rPr>
        <w:t>обещаниям</w:t>
      </w:r>
      <w:r>
        <w:t></w:t>
      </w:r>
      <w:r>
        <w:rPr>
          <w:rFonts w:hint="eastAsia"/>
        </w:rPr>
        <w:t>заметно</w:t>
      </w:r>
      <w:r>
        <w:t></w:t>
      </w:r>
      <w:r>
        <w:rPr>
          <w:rFonts w:hint="eastAsia"/>
        </w:rPr>
        <w:t>ухудшилось</w:t>
      </w:r>
      <w:r>
        <w:t></w:t>
      </w:r>
      <w:r>
        <w:t></w:t>
      </w:r>
      <w:r>
        <w:rPr>
          <w:rFonts w:hint="eastAsia"/>
        </w:rPr>
        <w:t>а</w:t>
      </w:r>
      <w:r>
        <w:t></w:t>
      </w:r>
      <w:r>
        <w:rPr>
          <w:rFonts w:hint="eastAsia"/>
        </w:rPr>
        <w:t>количество</w:t>
      </w:r>
      <w:r>
        <w:t></w:t>
      </w:r>
      <w:r>
        <w:rPr>
          <w:rFonts w:hint="eastAsia"/>
        </w:rPr>
        <w:t>продовольствия</w:t>
      </w:r>
      <w:r>
        <w:t></w:t>
      </w:r>
      <w:r>
        <w:t></w:t>
      </w:r>
      <w:r>
        <w:rPr>
          <w:rFonts w:hint="eastAsia"/>
        </w:rPr>
        <w:t>которое</w:t>
      </w:r>
      <w:r>
        <w:t></w:t>
      </w:r>
      <w:r>
        <w:rPr>
          <w:rFonts w:hint="eastAsia"/>
        </w:rPr>
        <w:t>им</w:t>
      </w:r>
      <w:r>
        <w:t></w:t>
      </w:r>
      <w:r>
        <w:rPr>
          <w:rFonts w:hint="eastAsia"/>
        </w:rPr>
        <w:t>удавалось</w:t>
      </w:r>
      <w:r>
        <w:t></w:t>
      </w:r>
      <w:r>
        <w:rPr>
          <w:rFonts w:hint="eastAsia"/>
        </w:rPr>
        <w:t>покупать</w:t>
      </w:r>
      <w:r>
        <w:t></w:t>
      </w:r>
      <w:r>
        <w:rPr>
          <w:rFonts w:hint="eastAsia"/>
        </w:rPr>
        <w:t>в</w:t>
      </w:r>
      <w:r>
        <w:t></w:t>
      </w:r>
      <w:r>
        <w:rPr>
          <w:rFonts w:hint="eastAsia"/>
        </w:rPr>
        <w:t>условиях</w:t>
      </w:r>
      <w:r>
        <w:t></w:t>
      </w:r>
      <w:r>
        <w:rPr>
          <w:rFonts w:hint="eastAsia"/>
        </w:rPr>
        <w:t>свободной</w:t>
      </w:r>
      <w:r>
        <w:t></w:t>
      </w:r>
      <w:r>
        <w:rPr>
          <w:rFonts w:hint="eastAsia"/>
        </w:rPr>
        <w:t>торговли</w:t>
      </w:r>
      <w:r>
        <w:t></w:t>
      </w:r>
      <w:r>
        <w:t></w:t>
      </w:r>
      <w:r>
        <w:rPr>
          <w:rFonts w:hint="eastAsia"/>
        </w:rPr>
        <w:t>нередко</w:t>
      </w:r>
      <w:r>
        <w:t></w:t>
      </w:r>
      <w:r>
        <w:rPr>
          <w:rFonts w:hint="eastAsia"/>
        </w:rPr>
        <w:t>было</w:t>
      </w:r>
      <w:r>
        <w:t></w:t>
      </w:r>
      <w:r>
        <w:rPr>
          <w:rFonts w:hint="eastAsia"/>
        </w:rPr>
        <w:t>меньше</w:t>
      </w:r>
      <w:r>
        <w:t></w:t>
      </w:r>
      <w:r>
        <w:rPr>
          <w:rFonts w:hint="eastAsia"/>
        </w:rPr>
        <w:t>пайка</w:t>
      </w:r>
      <w:r>
        <w:t></w:t>
      </w:r>
      <w:r>
        <w:t></w:t>
      </w:r>
      <w:r>
        <w:rPr>
          <w:rFonts w:hint="eastAsia"/>
        </w:rPr>
        <w:t>отпускавшегося</w:t>
      </w:r>
      <w:r>
        <w:t></w:t>
      </w:r>
      <w:r>
        <w:rPr>
          <w:rFonts w:hint="eastAsia"/>
        </w:rPr>
        <w:t>прежде</w:t>
      </w:r>
      <w:r>
        <w:t></w:t>
      </w:r>
      <w:r>
        <w:rPr>
          <w:rFonts w:hint="eastAsia"/>
        </w:rPr>
        <w:t>по</w:t>
      </w:r>
      <w:r>
        <w:t></w:t>
      </w:r>
      <w:r>
        <w:rPr>
          <w:rFonts w:hint="eastAsia"/>
        </w:rPr>
        <w:t>карточкам</w:t>
      </w:r>
      <w:r>
        <w:t></w:t>
      </w:r>
      <w:r>
        <w:t></w:t>
      </w:r>
      <w:r>
        <w:rPr>
          <w:rFonts w:hint="eastAsia"/>
        </w:rPr>
        <w:t>Эти</w:t>
      </w:r>
      <w:r>
        <w:t></w:t>
      </w:r>
      <w:r>
        <w:rPr>
          <w:rFonts w:hint="eastAsia"/>
        </w:rPr>
        <w:t>группы</w:t>
      </w:r>
      <w:r>
        <w:t></w:t>
      </w:r>
      <w:r>
        <w:rPr>
          <w:rFonts w:hint="eastAsia"/>
        </w:rPr>
        <w:t>активно</w:t>
      </w:r>
      <w:r>
        <w:t></w:t>
      </w:r>
      <w:r>
        <w:rPr>
          <w:rFonts w:hint="eastAsia"/>
        </w:rPr>
        <w:t>защищали</w:t>
      </w:r>
      <w:r>
        <w:t></w:t>
      </w:r>
      <w:r>
        <w:rPr>
          <w:rFonts w:hint="eastAsia"/>
        </w:rPr>
        <w:t>существование</w:t>
      </w:r>
      <w:r>
        <w:t></w:t>
      </w:r>
      <w:r>
        <w:rPr>
          <w:rFonts w:hint="eastAsia"/>
        </w:rPr>
        <w:t>закрытых</w:t>
      </w:r>
      <w:r>
        <w:t></w:t>
      </w:r>
      <w:r>
        <w:rPr>
          <w:rFonts w:hint="eastAsia"/>
        </w:rPr>
        <w:t>форм</w:t>
      </w:r>
      <w:r>
        <w:t></w:t>
      </w:r>
      <w:r>
        <w:rPr>
          <w:rFonts w:hint="eastAsia"/>
        </w:rPr>
        <w:t>распределения</w:t>
      </w:r>
      <w:r>
        <w:t></w:t>
      </w:r>
      <w:r>
        <w:rPr>
          <w:rFonts w:hint="eastAsia"/>
        </w:rPr>
        <w:t>товаров</w:t>
      </w:r>
      <w:r>
        <w:t></w:t>
      </w:r>
      <w:r>
        <w:rPr>
          <w:rFonts w:hint="eastAsia"/>
        </w:rPr>
        <w:t>и</w:t>
      </w:r>
      <w:r>
        <w:t></w:t>
      </w:r>
      <w:r>
        <w:rPr>
          <w:rFonts w:hint="eastAsia"/>
        </w:rPr>
        <w:t>после</w:t>
      </w:r>
      <w:r>
        <w:t></w:t>
      </w:r>
      <w:r>
        <w:rPr>
          <w:rFonts w:hint="eastAsia"/>
        </w:rPr>
        <w:t>перехода</w:t>
      </w:r>
      <w:r>
        <w:t></w:t>
      </w:r>
      <w:r>
        <w:rPr>
          <w:rFonts w:hint="eastAsia"/>
        </w:rPr>
        <w:t>к</w:t>
      </w:r>
      <w:r>
        <w:t></w:t>
      </w:r>
      <w:r>
        <w:rPr>
          <w:rFonts w:hint="eastAsia"/>
        </w:rPr>
        <w:t>свободной</w:t>
      </w:r>
      <w:r>
        <w:t></w:t>
      </w:r>
      <w:r>
        <w:rPr>
          <w:rFonts w:hint="eastAsia"/>
        </w:rPr>
        <w:t>торговле</w:t>
      </w:r>
      <w:r>
        <w:t></w:t>
      </w:r>
    </w:p>
    <w:p w:rsidR="00DC6A4F" w:rsidRDefault="00DC6A4F" w:rsidP="00DC6A4F">
      <w:r>
        <w:t></w:t>
      </w:r>
      <w:r>
        <w:t></w:t>
      </w:r>
      <w:r>
        <w:t></w:t>
      </w:r>
      <w:r>
        <w:tab/>
      </w:r>
      <w:r>
        <w:rPr>
          <w:rFonts w:hint="eastAsia"/>
        </w:rPr>
        <w:t>Эксплуатация</w:t>
      </w:r>
      <w:r>
        <w:tab/>
      </w:r>
      <w:r>
        <w:rPr>
          <w:rFonts w:hint="eastAsia"/>
        </w:rPr>
        <w:t>села</w:t>
      </w:r>
      <w:r>
        <w:t></w:t>
      </w:r>
      <w:r>
        <w:tab/>
      </w:r>
      <w:r>
        <w:rPr>
          <w:rFonts w:hint="eastAsia"/>
        </w:rPr>
        <w:t>позволила</w:t>
      </w:r>
      <w:r>
        <w:tab/>
      </w:r>
      <w:r>
        <w:rPr>
          <w:rFonts w:hint="eastAsia"/>
        </w:rPr>
        <w:t>государству</w:t>
      </w:r>
      <w:r>
        <w:tab/>
      </w:r>
      <w:r>
        <w:rPr>
          <w:rFonts w:hint="eastAsia"/>
        </w:rPr>
        <w:t>обеспечить</w:t>
      </w:r>
    </w:p>
    <w:p w:rsidR="00DC6A4F" w:rsidRDefault="00DC6A4F" w:rsidP="00DC6A4F">
      <w:r>
        <w:rPr>
          <w:rFonts w:hint="eastAsia"/>
        </w:rPr>
        <w:t>промышленность</w:t>
      </w:r>
      <w:r>
        <w:t></w:t>
      </w:r>
      <w:r>
        <w:rPr>
          <w:rFonts w:hint="eastAsia"/>
        </w:rPr>
        <w:t>дешёвым</w:t>
      </w:r>
      <w:r>
        <w:t></w:t>
      </w:r>
      <w:r>
        <w:rPr>
          <w:rFonts w:hint="eastAsia"/>
        </w:rPr>
        <w:t>сырьем</w:t>
      </w:r>
      <w:r>
        <w:t></w:t>
      </w:r>
      <w:r>
        <w:t></w:t>
      </w:r>
      <w:r>
        <w:rPr>
          <w:rFonts w:hint="eastAsia"/>
        </w:rPr>
        <w:t>наполнить</w:t>
      </w:r>
      <w:r>
        <w:t></w:t>
      </w:r>
      <w:r>
        <w:rPr>
          <w:rFonts w:hint="eastAsia"/>
        </w:rPr>
        <w:t>товарами</w:t>
      </w:r>
      <w:r>
        <w:t></w:t>
      </w:r>
      <w:r>
        <w:rPr>
          <w:rFonts w:hint="eastAsia"/>
        </w:rPr>
        <w:t>централизованные</w:t>
      </w:r>
    </w:p>
    <w:p w:rsidR="00DC6A4F" w:rsidRDefault="00DC6A4F" w:rsidP="00DC6A4F">
      <w:r>
        <w:rPr>
          <w:rFonts w:hint="eastAsia"/>
        </w:rPr>
        <w:t>фонды</w:t>
      </w:r>
      <w:r>
        <w:t></w:t>
      </w:r>
      <w:r>
        <w:rPr>
          <w:rFonts w:hint="eastAsia"/>
        </w:rPr>
        <w:t>и</w:t>
      </w:r>
      <w:r>
        <w:t></w:t>
      </w:r>
      <w:r>
        <w:rPr>
          <w:rFonts w:hint="eastAsia"/>
        </w:rPr>
        <w:t>уже</w:t>
      </w:r>
      <w:r>
        <w:t></w:t>
      </w:r>
      <w:r>
        <w:rPr>
          <w:rFonts w:hint="eastAsia"/>
        </w:rPr>
        <w:t>к</w:t>
      </w:r>
      <w:r>
        <w:t></w:t>
      </w:r>
      <w:r>
        <w:rPr>
          <w:rFonts w:hint="eastAsia"/>
        </w:rPr>
        <w:t>началу</w:t>
      </w:r>
      <w:r>
        <w:t></w:t>
      </w:r>
      <w:r>
        <w:t></w:t>
      </w:r>
      <w:r>
        <w:t></w:t>
      </w:r>
      <w:r>
        <w:t></w:t>
      </w:r>
      <w:r>
        <w:t></w:t>
      </w:r>
      <w:r>
        <w:t></w:t>
      </w:r>
      <w:r>
        <w:rPr>
          <w:rFonts w:hint="eastAsia"/>
        </w:rPr>
        <w:t>х</w:t>
      </w:r>
      <w:r>
        <w:t></w:t>
      </w:r>
      <w:r>
        <w:rPr>
          <w:rFonts w:hint="eastAsia"/>
        </w:rPr>
        <w:t>гг</w:t>
      </w:r>
      <w:r>
        <w:t></w:t>
      </w:r>
      <w:r>
        <w:t></w:t>
      </w:r>
      <w:r>
        <w:rPr>
          <w:rFonts w:hint="eastAsia"/>
        </w:rPr>
        <w:t>восстановить</w:t>
      </w:r>
      <w:r>
        <w:t></w:t>
      </w:r>
      <w:r>
        <w:rPr>
          <w:rFonts w:hint="eastAsia"/>
        </w:rPr>
        <w:t>довоенные</w:t>
      </w:r>
      <w:r>
        <w:t></w:t>
      </w:r>
      <w:r>
        <w:rPr>
          <w:rFonts w:hint="eastAsia"/>
        </w:rPr>
        <w:t>пропорции</w:t>
      </w:r>
    </w:p>
    <w:p w:rsidR="00DC6A4F" w:rsidRDefault="00DC6A4F" w:rsidP="00DC6A4F">
      <w:r>
        <w:rPr>
          <w:rFonts w:hint="eastAsia"/>
        </w:rPr>
        <w:t>организованного</w:t>
      </w:r>
      <w:r>
        <w:t></w:t>
      </w:r>
      <w:r>
        <w:rPr>
          <w:rFonts w:hint="eastAsia"/>
        </w:rPr>
        <w:t>и</w:t>
      </w:r>
      <w:r>
        <w:t></w:t>
      </w:r>
      <w:r>
        <w:rPr>
          <w:rFonts w:hint="eastAsia"/>
        </w:rPr>
        <w:t>неорганизованного</w:t>
      </w:r>
      <w:r>
        <w:t></w:t>
      </w:r>
      <w:r>
        <w:rPr>
          <w:rFonts w:hint="eastAsia"/>
        </w:rPr>
        <w:t>рынков</w:t>
      </w:r>
      <w:r>
        <w:t></w:t>
      </w:r>
      <w:r>
        <w:rPr>
          <w:rFonts w:hint="eastAsia"/>
        </w:rPr>
        <w:t>в</w:t>
      </w:r>
      <w:r>
        <w:t></w:t>
      </w:r>
      <w:r>
        <w:rPr>
          <w:rFonts w:hint="eastAsia"/>
        </w:rPr>
        <w:t>совокупном</w:t>
      </w:r>
      <w:r>
        <w:t></w:t>
      </w:r>
      <w:r>
        <w:rPr>
          <w:rFonts w:hint="eastAsia"/>
        </w:rPr>
        <w:t>розничном</w:t>
      </w:r>
    </w:p>
    <w:p w:rsidR="00DC6A4F" w:rsidRDefault="00DC6A4F" w:rsidP="00DC6A4F">
      <w:r>
        <w:rPr>
          <w:rFonts w:hint="eastAsia"/>
        </w:rPr>
        <w:t>товарообороте</w:t>
      </w:r>
      <w:r>
        <w:t></w:t>
      </w:r>
      <w:r>
        <w:t></w:t>
      </w:r>
      <w:r>
        <w:rPr>
          <w:rFonts w:hint="eastAsia"/>
        </w:rPr>
        <w:t>Однако</w:t>
      </w:r>
      <w:r>
        <w:t></w:t>
      </w:r>
      <w:r>
        <w:t></w:t>
      </w:r>
      <w:r>
        <w:rPr>
          <w:rFonts w:hint="eastAsia"/>
        </w:rPr>
        <w:t>насыщая</w:t>
      </w:r>
      <w:r>
        <w:t></w:t>
      </w:r>
      <w:r>
        <w:rPr>
          <w:rFonts w:hint="eastAsia"/>
        </w:rPr>
        <w:t>рынок</w:t>
      </w:r>
      <w:r>
        <w:t></w:t>
      </w:r>
      <w:r>
        <w:rPr>
          <w:rFonts w:hint="eastAsia"/>
        </w:rPr>
        <w:t>товарами</w:t>
      </w:r>
      <w:r>
        <w:t></w:t>
      </w:r>
      <w:r>
        <w:t></w:t>
      </w:r>
      <w:r>
        <w:rPr>
          <w:rFonts w:hint="eastAsia"/>
        </w:rPr>
        <w:t>командная</w:t>
      </w:r>
      <w:r>
        <w:t></w:t>
      </w:r>
      <w:r>
        <w:rPr>
          <w:rFonts w:hint="eastAsia"/>
        </w:rPr>
        <w:t>экономика</w:t>
      </w:r>
      <w:r>
        <w:t></w:t>
      </w:r>
      <w:r>
        <w:rPr>
          <w:rFonts w:hint="eastAsia"/>
        </w:rPr>
        <w:t>не</w:t>
      </w:r>
    </w:p>
    <w:p w:rsidR="00DC6A4F" w:rsidRDefault="00DC6A4F" w:rsidP="00DC6A4F">
      <w:r>
        <w:rPr>
          <w:rFonts w:hint="eastAsia"/>
        </w:rPr>
        <w:t>избавилась</w:t>
      </w:r>
      <w:r>
        <w:t></w:t>
      </w:r>
      <w:r>
        <w:rPr>
          <w:rFonts w:hint="eastAsia"/>
        </w:rPr>
        <w:t>от</w:t>
      </w:r>
      <w:r>
        <w:t></w:t>
      </w:r>
      <w:r>
        <w:rPr>
          <w:rFonts w:hint="eastAsia"/>
        </w:rPr>
        <w:t>имманентных</w:t>
      </w:r>
      <w:r>
        <w:t></w:t>
      </w:r>
      <w:r>
        <w:rPr>
          <w:rFonts w:hint="eastAsia"/>
        </w:rPr>
        <w:t>недостатков</w:t>
      </w:r>
      <w:r>
        <w:t></w:t>
      </w:r>
      <w:r>
        <w:t></w:t>
      </w:r>
      <w:r>
        <w:rPr>
          <w:rFonts w:hint="eastAsia"/>
        </w:rPr>
        <w:t>механического</w:t>
      </w:r>
      <w:r>
        <w:t></w:t>
      </w:r>
      <w:r>
        <w:rPr>
          <w:rFonts w:hint="eastAsia"/>
        </w:rPr>
        <w:t>планирования</w:t>
      </w:r>
      <w:r>
        <w:t></w:t>
      </w:r>
    </w:p>
    <w:p w:rsidR="00DC6A4F" w:rsidRDefault="00DC6A4F" w:rsidP="00DC6A4F">
      <w:r>
        <w:rPr>
          <w:rFonts w:hint="eastAsia"/>
        </w:rPr>
        <w:t>поверхностного</w:t>
      </w:r>
      <w:r>
        <w:t></w:t>
      </w:r>
      <w:r>
        <w:rPr>
          <w:rFonts w:hint="eastAsia"/>
        </w:rPr>
        <w:t>изучения</w:t>
      </w:r>
      <w:r>
        <w:t></w:t>
      </w:r>
      <w:r>
        <w:rPr>
          <w:rFonts w:hint="eastAsia"/>
        </w:rPr>
        <w:t>потребительского</w:t>
      </w:r>
      <w:r>
        <w:t></w:t>
      </w:r>
      <w:r>
        <w:rPr>
          <w:rFonts w:hint="eastAsia"/>
        </w:rPr>
        <w:t>спроса</w:t>
      </w:r>
      <w:r>
        <w:t></w:t>
      </w:r>
      <w:r>
        <w:t></w:t>
      </w:r>
      <w:r>
        <w:rPr>
          <w:rFonts w:hint="eastAsia"/>
        </w:rPr>
        <w:t>ориентации</w:t>
      </w:r>
      <w:r>
        <w:t></w:t>
      </w:r>
      <w:r>
        <w:rPr>
          <w:rFonts w:hint="eastAsia"/>
        </w:rPr>
        <w:t>на</w:t>
      </w:r>
      <w:r>
        <w:t></w:t>
      </w:r>
      <w:r>
        <w:rPr>
          <w:rFonts w:hint="eastAsia"/>
        </w:rPr>
        <w:t>объем</w:t>
      </w:r>
      <w:r>
        <w:t></w:t>
      </w:r>
      <w:r>
        <w:t></w:t>
      </w:r>
      <w:r>
        <w:rPr>
          <w:rFonts w:hint="eastAsia"/>
        </w:rPr>
        <w:t>а</w:t>
      </w:r>
      <w:r>
        <w:t></w:t>
      </w:r>
      <w:r>
        <w:rPr>
          <w:rFonts w:hint="eastAsia"/>
        </w:rPr>
        <w:t>не</w:t>
      </w:r>
    </w:p>
    <w:p w:rsidR="00DC6A4F" w:rsidRDefault="00DC6A4F" w:rsidP="00DC6A4F">
      <w:r>
        <w:rPr>
          <w:rFonts w:hint="eastAsia"/>
        </w:rPr>
        <w:t>на</w:t>
      </w:r>
      <w:r>
        <w:t></w:t>
      </w:r>
      <w:r>
        <w:rPr>
          <w:rFonts w:hint="eastAsia"/>
        </w:rPr>
        <w:t>специализацию</w:t>
      </w:r>
      <w:r>
        <w:t></w:t>
      </w:r>
      <w:r>
        <w:t></w:t>
      </w:r>
      <w:r>
        <w:rPr>
          <w:rFonts w:hint="eastAsia"/>
        </w:rPr>
        <w:t>В</w:t>
      </w:r>
      <w:r>
        <w:t></w:t>
      </w:r>
      <w:r>
        <w:rPr>
          <w:rFonts w:hint="eastAsia"/>
        </w:rPr>
        <w:t>результате</w:t>
      </w:r>
      <w:r>
        <w:t></w:t>
      </w:r>
      <w:r>
        <w:rPr>
          <w:rFonts w:hint="eastAsia"/>
        </w:rPr>
        <w:t>увеличение</w:t>
      </w:r>
      <w:r>
        <w:t></w:t>
      </w:r>
      <w:r>
        <w:rPr>
          <w:rFonts w:hint="eastAsia"/>
        </w:rPr>
        <w:t>товаропотока</w:t>
      </w:r>
      <w:r>
        <w:t></w:t>
      </w:r>
      <w:r>
        <w:rPr>
          <w:rFonts w:hint="eastAsia"/>
        </w:rPr>
        <w:t>привело</w:t>
      </w:r>
      <w:r>
        <w:t></w:t>
      </w:r>
      <w:r>
        <w:rPr>
          <w:rFonts w:hint="eastAsia"/>
        </w:rPr>
        <w:t>к</w:t>
      </w:r>
      <w:r>
        <w:t></w:t>
      </w:r>
      <w:r>
        <w:rPr>
          <w:rFonts w:hint="eastAsia"/>
        </w:rPr>
        <w:t>полной</w:t>
      </w:r>
    </w:p>
    <w:p w:rsidR="00DC6A4F" w:rsidRDefault="00DC6A4F" w:rsidP="00DC6A4F">
      <w:r>
        <w:rPr>
          <w:rFonts w:hint="eastAsia"/>
        </w:rPr>
        <w:t>дезорганизации</w:t>
      </w:r>
      <w:r>
        <w:t></w:t>
      </w:r>
      <w:r>
        <w:rPr>
          <w:rFonts w:hint="eastAsia"/>
        </w:rPr>
        <w:t>работы</w:t>
      </w:r>
      <w:r>
        <w:t></w:t>
      </w:r>
      <w:r>
        <w:rPr>
          <w:rFonts w:hint="eastAsia"/>
        </w:rPr>
        <w:t>всей</w:t>
      </w:r>
      <w:r>
        <w:t></w:t>
      </w:r>
      <w:r>
        <w:rPr>
          <w:rFonts w:hint="eastAsia"/>
        </w:rPr>
        <w:t>товаропроводящей</w:t>
      </w:r>
      <w:r>
        <w:t></w:t>
      </w:r>
      <w:r>
        <w:rPr>
          <w:rFonts w:hint="eastAsia"/>
        </w:rPr>
        <w:t>сети</w:t>
      </w:r>
      <w:r>
        <w:t></w:t>
      </w:r>
      <w:r>
        <w:t></w:t>
      </w:r>
      <w:r>
        <w:rPr>
          <w:rFonts w:hint="eastAsia"/>
        </w:rPr>
        <w:t>что</w:t>
      </w:r>
      <w:r>
        <w:t></w:t>
      </w:r>
      <w:r>
        <w:rPr>
          <w:rFonts w:hint="eastAsia"/>
        </w:rPr>
        <w:t>выражалось</w:t>
      </w:r>
      <w:r>
        <w:t></w:t>
      </w:r>
      <w:r>
        <w:rPr>
          <w:rFonts w:hint="eastAsia"/>
        </w:rPr>
        <w:t>в</w:t>
      </w:r>
    </w:p>
    <w:p w:rsidR="00DC6A4F" w:rsidRDefault="00DC6A4F" w:rsidP="00DC6A4F">
      <w:r>
        <w:rPr>
          <w:rFonts w:hint="eastAsia"/>
        </w:rPr>
        <w:t>быстром</w:t>
      </w:r>
      <w:r>
        <w:t></w:t>
      </w:r>
      <w:r>
        <w:rPr>
          <w:rFonts w:hint="eastAsia"/>
        </w:rPr>
        <w:t>накоплении</w:t>
      </w:r>
      <w:r>
        <w:t></w:t>
      </w:r>
      <w:r>
        <w:rPr>
          <w:rFonts w:hint="eastAsia"/>
        </w:rPr>
        <w:t>сверхнормативных</w:t>
      </w:r>
      <w:r>
        <w:t></w:t>
      </w:r>
      <w:r>
        <w:rPr>
          <w:rFonts w:hint="eastAsia"/>
        </w:rPr>
        <w:t>остатков</w:t>
      </w:r>
      <w:r>
        <w:t></w:t>
      </w:r>
      <w:r>
        <w:t></w:t>
      </w:r>
      <w:r>
        <w:rPr>
          <w:rFonts w:hint="eastAsia"/>
        </w:rPr>
        <w:t>увеличению</w:t>
      </w:r>
      <w:r>
        <w:t></w:t>
      </w:r>
      <w:r>
        <w:rPr>
          <w:rFonts w:hint="eastAsia"/>
        </w:rPr>
        <w:t>дней</w:t>
      </w:r>
      <w:r>
        <w:t></w:t>
      </w:r>
      <w:r>
        <w:rPr>
          <w:rFonts w:hint="eastAsia"/>
        </w:rPr>
        <w:t>оборота</w:t>
      </w:r>
    </w:p>
    <w:p w:rsidR="00DC6A4F" w:rsidRDefault="00DC6A4F" w:rsidP="00DC6A4F">
      <w:r>
        <w:rPr>
          <w:rFonts w:hint="eastAsia"/>
        </w:rPr>
        <w:t>нарастании</w:t>
      </w:r>
      <w:r>
        <w:t></w:t>
      </w:r>
      <w:r>
        <w:rPr>
          <w:rFonts w:hint="eastAsia"/>
        </w:rPr>
        <w:t>дебиторской</w:t>
      </w:r>
      <w:r>
        <w:t></w:t>
      </w:r>
      <w:r>
        <w:rPr>
          <w:rFonts w:hint="eastAsia"/>
        </w:rPr>
        <w:t>задолженности</w:t>
      </w:r>
      <w:r>
        <w:t></w:t>
      </w:r>
      <w:r>
        <w:t></w:t>
      </w:r>
      <w:r>
        <w:rPr>
          <w:rFonts w:hint="eastAsia"/>
        </w:rPr>
        <w:t>росте</w:t>
      </w:r>
      <w:r>
        <w:t></w:t>
      </w:r>
      <w:r>
        <w:rPr>
          <w:rFonts w:hint="eastAsia"/>
        </w:rPr>
        <w:t>издержек</w:t>
      </w:r>
      <w:r>
        <w:t></w:t>
      </w:r>
      <w:r>
        <w:rPr>
          <w:rFonts w:hint="eastAsia"/>
        </w:rPr>
        <w:t>обращения</w:t>
      </w:r>
      <w:r>
        <w:t></w:t>
      </w:r>
    </w:p>
    <w:p w:rsidR="00DC6A4F" w:rsidRDefault="00DC6A4F" w:rsidP="00DC6A4F">
      <w:r>
        <w:t></w:t>
      </w:r>
      <w:r>
        <w:t></w:t>
      </w:r>
      <w:r>
        <w:t></w:t>
      </w:r>
      <w:r>
        <w:tab/>
      </w:r>
      <w:r>
        <w:rPr>
          <w:rFonts w:hint="eastAsia"/>
        </w:rPr>
        <w:t>Относительно</w:t>
      </w:r>
      <w:r>
        <w:t></w:t>
      </w:r>
      <w:r>
        <w:rPr>
          <w:rFonts w:hint="eastAsia"/>
        </w:rPr>
        <w:t>низкий</w:t>
      </w:r>
      <w:r>
        <w:t></w:t>
      </w:r>
      <w:r>
        <w:rPr>
          <w:rFonts w:hint="eastAsia"/>
        </w:rPr>
        <w:t>уровень</w:t>
      </w:r>
      <w:r>
        <w:t></w:t>
      </w:r>
      <w:r>
        <w:rPr>
          <w:rFonts w:hint="eastAsia"/>
        </w:rPr>
        <w:t>потребления</w:t>
      </w:r>
      <w:r>
        <w:t></w:t>
      </w:r>
      <w:r>
        <w:rPr>
          <w:rFonts w:hint="eastAsia"/>
        </w:rPr>
        <w:t>на</w:t>
      </w:r>
      <w:r>
        <w:t></w:t>
      </w:r>
      <w:r>
        <w:rPr>
          <w:rFonts w:hint="eastAsia"/>
        </w:rPr>
        <w:t>душу</w:t>
      </w:r>
      <w:r>
        <w:t></w:t>
      </w:r>
      <w:r>
        <w:rPr>
          <w:rFonts w:hint="eastAsia"/>
        </w:rPr>
        <w:t>населения</w:t>
      </w:r>
      <w:r>
        <w:t></w:t>
      </w:r>
      <w:r>
        <w:rPr>
          <w:rFonts w:hint="eastAsia"/>
        </w:rPr>
        <w:t>в</w:t>
      </w:r>
    </w:p>
    <w:p w:rsidR="00DC6A4F" w:rsidRDefault="00DC6A4F" w:rsidP="00DC6A4F">
      <w:r>
        <w:rPr>
          <w:rFonts w:hint="eastAsia"/>
        </w:rPr>
        <w:t>Красноярском</w:t>
      </w:r>
      <w:r>
        <w:t></w:t>
      </w:r>
      <w:r>
        <w:rPr>
          <w:rFonts w:hint="eastAsia"/>
        </w:rPr>
        <w:t>крае</w:t>
      </w:r>
      <w:r>
        <w:t></w:t>
      </w:r>
      <w:r>
        <w:rPr>
          <w:rFonts w:hint="eastAsia"/>
        </w:rPr>
        <w:t>в</w:t>
      </w:r>
      <w:r>
        <w:t></w:t>
      </w:r>
      <w:r>
        <w:rPr>
          <w:rFonts w:hint="eastAsia"/>
        </w:rPr>
        <w:t>сравнении</w:t>
      </w:r>
      <w:r>
        <w:t></w:t>
      </w:r>
      <w:r>
        <w:rPr>
          <w:rFonts w:hint="eastAsia"/>
        </w:rPr>
        <w:t>с</w:t>
      </w:r>
      <w:r>
        <w:t></w:t>
      </w:r>
      <w:r>
        <w:rPr>
          <w:rFonts w:hint="eastAsia"/>
        </w:rPr>
        <w:t>общероссийскими</w:t>
      </w:r>
      <w:r>
        <w:t></w:t>
      </w:r>
      <w:r>
        <w:rPr>
          <w:rFonts w:hint="eastAsia"/>
        </w:rPr>
        <w:t>показателями</w:t>
      </w:r>
      <w:r>
        <w:t></w:t>
      </w:r>
      <w:r>
        <w:rPr>
          <w:rFonts w:hint="eastAsia"/>
        </w:rPr>
        <w:t>был</w:t>
      </w:r>
      <w:r>
        <w:t></w:t>
      </w:r>
      <w:r>
        <w:rPr>
          <w:rFonts w:hint="eastAsia"/>
        </w:rPr>
        <w:t>также</w:t>
      </w:r>
    </w:p>
    <w:p w:rsidR="00DC6A4F" w:rsidRDefault="00DC6A4F" w:rsidP="00DC6A4F">
      <w:r>
        <w:rPr>
          <w:rFonts w:hint="eastAsia"/>
        </w:rPr>
        <w:t>обусловлен</w:t>
      </w:r>
      <w:r>
        <w:t></w:t>
      </w:r>
      <w:r>
        <w:rPr>
          <w:rFonts w:hint="eastAsia"/>
        </w:rPr>
        <w:t>низкой</w:t>
      </w:r>
      <w:r>
        <w:t></w:t>
      </w:r>
      <w:r>
        <w:rPr>
          <w:rFonts w:hint="eastAsia"/>
        </w:rPr>
        <w:t>продуктивностью</w:t>
      </w:r>
      <w:r>
        <w:t></w:t>
      </w:r>
      <w:r>
        <w:rPr>
          <w:rFonts w:hint="eastAsia"/>
        </w:rPr>
        <w:t>сельского</w:t>
      </w:r>
      <w:r>
        <w:t></w:t>
      </w:r>
      <w:r>
        <w:rPr>
          <w:rFonts w:hint="eastAsia"/>
        </w:rPr>
        <w:t>хозяйства</w:t>
      </w:r>
      <w:r>
        <w:t></w:t>
      </w:r>
      <w:r>
        <w:rPr>
          <w:rFonts w:hint="eastAsia"/>
        </w:rPr>
        <w:t>и</w:t>
      </w:r>
      <w:r>
        <w:t></w:t>
      </w:r>
      <w:r>
        <w:rPr>
          <w:rFonts w:hint="eastAsia"/>
        </w:rPr>
        <w:t>зачаточным</w:t>
      </w:r>
    </w:p>
    <w:p w:rsidR="00DC6A4F" w:rsidRDefault="00DC6A4F" w:rsidP="00DC6A4F">
      <w:r>
        <w:rPr>
          <w:rFonts w:hint="eastAsia"/>
        </w:rPr>
        <w:t>состоянием</w:t>
      </w:r>
      <w:r>
        <w:t></w:t>
      </w:r>
      <w:r>
        <w:rPr>
          <w:rFonts w:hint="eastAsia"/>
        </w:rPr>
        <w:t>местного</w:t>
      </w:r>
      <w:r>
        <w:t></w:t>
      </w:r>
      <w:r>
        <w:rPr>
          <w:rFonts w:hint="eastAsia"/>
        </w:rPr>
        <w:t>производственного</w:t>
      </w:r>
      <w:r>
        <w:t></w:t>
      </w:r>
      <w:r>
        <w:rPr>
          <w:rFonts w:hint="eastAsia"/>
        </w:rPr>
        <w:t>комплекса</w:t>
      </w:r>
      <w:r>
        <w:t></w:t>
      </w:r>
      <w:r>
        <w:t></w:t>
      </w:r>
      <w:r>
        <w:rPr>
          <w:rFonts w:hint="eastAsia"/>
        </w:rPr>
        <w:t>что</w:t>
      </w:r>
      <w:r>
        <w:t></w:t>
      </w:r>
      <w:r>
        <w:rPr>
          <w:rFonts w:hint="eastAsia"/>
        </w:rPr>
        <w:t>в</w:t>
      </w:r>
      <w:r>
        <w:t></w:t>
      </w:r>
      <w:r>
        <w:rPr>
          <w:rFonts w:hint="eastAsia"/>
        </w:rPr>
        <w:t>условиях</w:t>
      </w:r>
      <w:r>
        <w:t></w:t>
      </w:r>
      <w:r>
        <w:rPr>
          <w:rFonts w:hint="eastAsia"/>
        </w:rPr>
        <w:t>быстрого</w:t>
      </w:r>
    </w:p>
    <w:p w:rsidR="00DC6A4F" w:rsidRDefault="00DC6A4F" w:rsidP="00DC6A4F">
      <w:r>
        <w:rPr>
          <w:rFonts w:hint="eastAsia"/>
        </w:rPr>
        <w:t>роста</w:t>
      </w:r>
      <w:r>
        <w:t></w:t>
      </w:r>
      <w:r>
        <w:rPr>
          <w:rFonts w:hint="eastAsia"/>
        </w:rPr>
        <w:t>численности</w:t>
      </w:r>
      <w:r>
        <w:t></w:t>
      </w:r>
      <w:r>
        <w:rPr>
          <w:rFonts w:hint="eastAsia"/>
        </w:rPr>
        <w:t>городского</w:t>
      </w:r>
      <w:r>
        <w:t></w:t>
      </w:r>
      <w:r>
        <w:rPr>
          <w:rFonts w:hint="eastAsia"/>
        </w:rPr>
        <w:t>населения</w:t>
      </w:r>
      <w:r>
        <w:t></w:t>
      </w:r>
      <w:r>
        <w:rPr>
          <w:rFonts w:hint="eastAsia"/>
        </w:rPr>
        <w:t>приводило</w:t>
      </w:r>
      <w:r>
        <w:t></w:t>
      </w:r>
      <w:r>
        <w:rPr>
          <w:rFonts w:hint="eastAsia"/>
        </w:rPr>
        <w:t>к</w:t>
      </w:r>
      <w:r>
        <w:t></w:t>
      </w:r>
      <w:r>
        <w:rPr>
          <w:rFonts w:hint="eastAsia"/>
        </w:rPr>
        <w:t>образованию</w:t>
      </w:r>
      <w:r>
        <w:t></w:t>
      </w:r>
      <w:r>
        <w:rPr>
          <w:rFonts w:hint="eastAsia"/>
        </w:rPr>
        <w:t>в</w:t>
      </w:r>
      <w:r>
        <w:t></w:t>
      </w:r>
      <w:r>
        <w:rPr>
          <w:rFonts w:hint="eastAsia"/>
        </w:rPr>
        <w:t>городах</w:t>
      </w:r>
    </w:p>
    <w:p w:rsidR="00DC6A4F" w:rsidRDefault="00DC6A4F" w:rsidP="00DC6A4F">
      <w:r>
        <w:rPr>
          <w:rFonts w:hint="eastAsia"/>
        </w:rPr>
        <w:t>региона</w:t>
      </w:r>
      <w:r>
        <w:t></w:t>
      </w:r>
      <w:r>
        <w:rPr>
          <w:rFonts w:hint="eastAsia"/>
        </w:rPr>
        <w:t>острого</w:t>
      </w:r>
      <w:r>
        <w:t></w:t>
      </w:r>
      <w:r>
        <w:rPr>
          <w:rFonts w:hint="eastAsia"/>
        </w:rPr>
        <w:t>дефицита</w:t>
      </w:r>
      <w:r>
        <w:t></w:t>
      </w:r>
      <w:r>
        <w:rPr>
          <w:rFonts w:hint="eastAsia"/>
        </w:rPr>
        <w:t>потребительских</w:t>
      </w:r>
      <w:r>
        <w:t></w:t>
      </w:r>
      <w:r>
        <w:rPr>
          <w:rFonts w:hint="eastAsia"/>
        </w:rPr>
        <w:t>товаров</w:t>
      </w:r>
      <w:r>
        <w:t></w:t>
      </w:r>
      <w:r>
        <w:rPr>
          <w:rFonts w:hint="eastAsia"/>
        </w:rPr>
        <w:t>местного</w:t>
      </w:r>
      <w:r>
        <w:t></w:t>
      </w:r>
      <w:r>
        <w:rPr>
          <w:rFonts w:hint="eastAsia"/>
        </w:rPr>
        <w:t>производства</w:t>
      </w:r>
      <w:r>
        <w:t></w:t>
      </w:r>
    </w:p>
    <w:p w:rsidR="00DC6A4F" w:rsidRDefault="00DC6A4F" w:rsidP="00DC6A4F">
      <w:r>
        <w:rPr>
          <w:rFonts w:hint="eastAsia"/>
        </w:rPr>
        <w:t>который</w:t>
      </w:r>
      <w:r>
        <w:t></w:t>
      </w:r>
      <w:r>
        <w:rPr>
          <w:rFonts w:hint="eastAsia"/>
        </w:rPr>
        <w:t>частично</w:t>
      </w:r>
      <w:r>
        <w:t></w:t>
      </w:r>
      <w:r>
        <w:rPr>
          <w:rFonts w:hint="eastAsia"/>
        </w:rPr>
        <w:t>восполнялся</w:t>
      </w:r>
      <w:r>
        <w:t></w:t>
      </w:r>
      <w:r>
        <w:rPr>
          <w:rFonts w:hint="eastAsia"/>
        </w:rPr>
        <w:t>поставками</w:t>
      </w:r>
      <w:r>
        <w:t></w:t>
      </w:r>
      <w:r>
        <w:t></w:t>
      </w:r>
      <w:r>
        <w:t></w:t>
      </w:r>
      <w:r>
        <w:rPr>
          <w:rFonts w:hint="eastAsia"/>
        </w:rPr>
        <w:t>из</w:t>
      </w:r>
      <w:r>
        <w:t></w:t>
      </w:r>
      <w:r>
        <w:rPr>
          <w:rFonts w:hint="eastAsia"/>
        </w:rPr>
        <w:t>других</w:t>
      </w:r>
      <w:r>
        <w:t></w:t>
      </w:r>
      <w:r>
        <w:rPr>
          <w:rFonts w:hint="eastAsia"/>
        </w:rPr>
        <w:t>регионов</w:t>
      </w:r>
      <w:r>
        <w:t></w:t>
      </w:r>
      <w:r>
        <w:rPr>
          <w:rFonts w:hint="eastAsia"/>
        </w:rPr>
        <w:t>страны</w:t>
      </w:r>
      <w:r>
        <w:t></w:t>
      </w:r>
    </w:p>
    <w:p w:rsidR="00DC6A4F" w:rsidRDefault="00DC6A4F" w:rsidP="00DC6A4F">
      <w:r>
        <w:t></w:t>
      </w:r>
      <w:r>
        <w:t></w:t>
      </w:r>
      <w:r>
        <w:t></w:t>
      </w:r>
      <w:r>
        <w:tab/>
      </w:r>
      <w:r>
        <w:rPr>
          <w:rFonts w:hint="eastAsia"/>
        </w:rPr>
        <w:t>Торговля</w:t>
      </w:r>
      <w:r>
        <w:t></w:t>
      </w:r>
      <w:r>
        <w:rPr>
          <w:rFonts w:hint="eastAsia"/>
        </w:rPr>
        <w:t>в</w:t>
      </w:r>
      <w:r>
        <w:t></w:t>
      </w:r>
      <w:r>
        <w:rPr>
          <w:rFonts w:hint="eastAsia"/>
        </w:rPr>
        <w:t>послевоенный</w:t>
      </w:r>
      <w:r>
        <w:t></w:t>
      </w:r>
      <w:r>
        <w:rPr>
          <w:rFonts w:hint="eastAsia"/>
        </w:rPr>
        <w:t>период</w:t>
      </w:r>
      <w:r>
        <w:t></w:t>
      </w:r>
      <w:r>
        <w:rPr>
          <w:rFonts w:hint="eastAsia"/>
        </w:rPr>
        <w:t>оставалась</w:t>
      </w:r>
      <w:r>
        <w:t></w:t>
      </w:r>
      <w:r>
        <w:rPr>
          <w:rFonts w:hint="eastAsia"/>
        </w:rPr>
        <w:t>самым</w:t>
      </w:r>
      <w:r>
        <w:t></w:t>
      </w:r>
      <w:r>
        <w:rPr>
          <w:rFonts w:hint="eastAsia"/>
        </w:rPr>
        <w:t>слабым</w:t>
      </w:r>
      <w:r>
        <w:t></w:t>
      </w:r>
      <w:r>
        <w:rPr>
          <w:rFonts w:hint="eastAsia"/>
        </w:rPr>
        <w:t>звеном</w:t>
      </w:r>
      <w:r>
        <w:t></w:t>
      </w:r>
      <w:r>
        <w:rPr>
          <w:rFonts w:hint="eastAsia"/>
        </w:rPr>
        <w:t>всей</w:t>
      </w:r>
    </w:p>
    <w:p w:rsidR="00DC6A4F" w:rsidRDefault="00DC6A4F" w:rsidP="00DC6A4F">
      <w:r>
        <w:rPr>
          <w:rFonts w:hint="eastAsia"/>
        </w:rPr>
        <w:t>советской</w:t>
      </w:r>
      <w:r>
        <w:t></w:t>
      </w:r>
      <w:r>
        <w:rPr>
          <w:rFonts w:hint="eastAsia"/>
        </w:rPr>
        <w:t>экономической</w:t>
      </w:r>
      <w:r>
        <w:t></w:t>
      </w:r>
      <w:r>
        <w:rPr>
          <w:rFonts w:hint="eastAsia"/>
        </w:rPr>
        <w:t>модели</w:t>
      </w:r>
      <w:r>
        <w:t></w:t>
      </w:r>
      <w:r>
        <w:t></w:t>
      </w:r>
      <w:r>
        <w:rPr>
          <w:rFonts w:hint="eastAsia"/>
        </w:rPr>
        <w:t>При</w:t>
      </w:r>
      <w:r>
        <w:t></w:t>
      </w:r>
      <w:r>
        <w:rPr>
          <w:rFonts w:hint="eastAsia"/>
        </w:rPr>
        <w:t>колоссальных</w:t>
      </w:r>
      <w:r>
        <w:t></w:t>
      </w:r>
      <w:r>
        <w:rPr>
          <w:rFonts w:hint="eastAsia"/>
        </w:rPr>
        <w:t>затратах</w:t>
      </w:r>
      <w:r>
        <w:t></w:t>
      </w:r>
      <w:r>
        <w:rPr>
          <w:rFonts w:hint="eastAsia"/>
        </w:rPr>
        <w:t>на</w:t>
      </w:r>
      <w:r>
        <w:t></w:t>
      </w:r>
      <w:r>
        <w:rPr>
          <w:rFonts w:hint="eastAsia"/>
        </w:rPr>
        <w:t>производство</w:t>
      </w:r>
    </w:p>
    <w:p w:rsidR="00DC6A4F" w:rsidRDefault="00DC6A4F" w:rsidP="00DC6A4F">
      <w:r>
        <w:rPr>
          <w:rFonts w:hint="eastAsia"/>
        </w:rPr>
        <w:t>она</w:t>
      </w:r>
      <w:r>
        <w:t></w:t>
      </w:r>
      <w:r>
        <w:rPr>
          <w:rFonts w:hint="eastAsia"/>
        </w:rPr>
        <w:t>не</w:t>
      </w:r>
      <w:r>
        <w:t></w:t>
      </w:r>
      <w:r>
        <w:rPr>
          <w:rFonts w:hint="eastAsia"/>
        </w:rPr>
        <w:t>обеспечивала</w:t>
      </w:r>
      <w:r>
        <w:t></w:t>
      </w:r>
      <w:r>
        <w:rPr>
          <w:rFonts w:hint="eastAsia"/>
        </w:rPr>
        <w:t>своевременное</w:t>
      </w:r>
      <w:r>
        <w:t></w:t>
      </w:r>
      <w:r>
        <w:rPr>
          <w:rFonts w:hint="eastAsia"/>
        </w:rPr>
        <w:t>доведение</w:t>
      </w:r>
      <w:r>
        <w:t></w:t>
      </w:r>
      <w:r>
        <w:rPr>
          <w:rFonts w:hint="eastAsia"/>
        </w:rPr>
        <w:t>товара</w:t>
      </w:r>
      <w:r>
        <w:t></w:t>
      </w:r>
      <w:r>
        <w:rPr>
          <w:rFonts w:hint="eastAsia"/>
        </w:rPr>
        <w:t>до</w:t>
      </w:r>
      <w:r>
        <w:t></w:t>
      </w:r>
      <w:r>
        <w:rPr>
          <w:rFonts w:hint="eastAsia"/>
        </w:rPr>
        <w:t>потребителя</w:t>
      </w:r>
      <w:r>
        <w:t></w:t>
      </w:r>
    </w:p>
    <w:p w:rsidR="00DC6A4F" w:rsidRDefault="00DC6A4F" w:rsidP="00DC6A4F">
      <w:r>
        <w:rPr>
          <w:rFonts w:hint="eastAsia"/>
        </w:rPr>
        <w:t>Рассчитанная</w:t>
      </w:r>
      <w:r>
        <w:t></w:t>
      </w:r>
      <w:r>
        <w:rPr>
          <w:rFonts w:hint="eastAsia"/>
        </w:rPr>
        <w:t>на</w:t>
      </w:r>
      <w:r>
        <w:t></w:t>
      </w:r>
      <w:r>
        <w:rPr>
          <w:rFonts w:hint="eastAsia"/>
        </w:rPr>
        <w:t>унифицированное</w:t>
      </w:r>
      <w:r>
        <w:t></w:t>
      </w:r>
      <w:r>
        <w:rPr>
          <w:rFonts w:hint="eastAsia"/>
        </w:rPr>
        <w:t>потребление</w:t>
      </w:r>
      <w:r>
        <w:t></w:t>
      </w:r>
      <w:r>
        <w:t></w:t>
      </w:r>
      <w:r>
        <w:rPr>
          <w:rFonts w:hint="eastAsia"/>
        </w:rPr>
        <w:t>на</w:t>
      </w:r>
      <w:r>
        <w:t></w:t>
      </w:r>
      <w:r>
        <w:rPr>
          <w:rFonts w:hint="eastAsia"/>
        </w:rPr>
        <w:t>деле</w:t>
      </w:r>
      <w:r>
        <w:t></w:t>
      </w:r>
      <w:r>
        <w:rPr>
          <w:rFonts w:hint="eastAsia"/>
        </w:rPr>
        <w:t>она</w:t>
      </w:r>
      <w:r>
        <w:t></w:t>
      </w:r>
      <w:r>
        <w:rPr>
          <w:rFonts w:hint="eastAsia"/>
        </w:rPr>
        <w:t>столкнулась</w:t>
      </w:r>
      <w:r>
        <w:t></w:t>
      </w:r>
      <w:r>
        <w:rPr>
          <w:rFonts w:hint="eastAsia"/>
        </w:rPr>
        <w:t>с</w:t>
      </w:r>
    </w:p>
    <w:p w:rsidR="00DC6A4F" w:rsidRDefault="00DC6A4F" w:rsidP="00DC6A4F">
      <w:r>
        <w:rPr>
          <w:rFonts w:hint="eastAsia"/>
        </w:rPr>
        <w:t>необходимостью</w:t>
      </w:r>
      <w:r>
        <w:t></w:t>
      </w:r>
      <w:r>
        <w:rPr>
          <w:rFonts w:hint="eastAsia"/>
        </w:rPr>
        <w:t>удовлетворение</w:t>
      </w:r>
      <w:r>
        <w:t></w:t>
      </w:r>
      <w:r>
        <w:rPr>
          <w:rFonts w:hint="eastAsia"/>
        </w:rPr>
        <w:t>запросов</w:t>
      </w:r>
      <w:r>
        <w:t></w:t>
      </w:r>
      <w:r>
        <w:rPr>
          <w:rFonts w:hint="eastAsia"/>
        </w:rPr>
        <w:t>категориально</w:t>
      </w:r>
      <w:r>
        <w:t></w:t>
      </w:r>
      <w:r>
        <w:rPr>
          <w:rFonts w:hint="eastAsia"/>
        </w:rPr>
        <w:t>разнообразного</w:t>
      </w:r>
    </w:p>
    <w:p w:rsidR="00DC6A4F" w:rsidRDefault="00DC6A4F" w:rsidP="00DC6A4F">
      <w:r>
        <w:rPr>
          <w:rFonts w:hint="eastAsia"/>
        </w:rPr>
        <w:t>населения</w:t>
      </w:r>
      <w:r>
        <w:t></w:t>
      </w:r>
      <w:r>
        <w:t></w:t>
      </w:r>
      <w:r>
        <w:rPr>
          <w:rFonts w:hint="eastAsia"/>
        </w:rPr>
        <w:t>из</w:t>
      </w:r>
      <w:r>
        <w:t></w:t>
      </w:r>
      <w:r>
        <w:rPr>
          <w:rFonts w:hint="eastAsia"/>
        </w:rPr>
        <w:t>за</w:t>
      </w:r>
      <w:r>
        <w:t></w:t>
      </w:r>
      <w:r>
        <w:rPr>
          <w:rFonts w:hint="eastAsia"/>
        </w:rPr>
        <w:t>чего</w:t>
      </w:r>
      <w:r>
        <w:t></w:t>
      </w:r>
      <w:r>
        <w:rPr>
          <w:rFonts w:hint="eastAsia"/>
        </w:rPr>
        <w:t>спрос</w:t>
      </w:r>
      <w:r>
        <w:t></w:t>
      </w:r>
      <w:r>
        <w:rPr>
          <w:rFonts w:hint="eastAsia"/>
        </w:rPr>
        <w:t>населения</w:t>
      </w:r>
      <w:r>
        <w:t></w:t>
      </w:r>
      <w:r>
        <w:rPr>
          <w:rFonts w:hint="eastAsia"/>
        </w:rPr>
        <w:t>удовлетворялся</w:t>
      </w:r>
      <w:r>
        <w:t></w:t>
      </w:r>
      <w:r>
        <w:rPr>
          <w:rFonts w:hint="eastAsia"/>
        </w:rPr>
        <w:t>весьма</w:t>
      </w:r>
      <w:r>
        <w:t></w:t>
      </w:r>
      <w:r>
        <w:rPr>
          <w:rFonts w:hint="eastAsia"/>
        </w:rPr>
        <w:t>формально</w:t>
      </w:r>
      <w:r>
        <w:t></w:t>
      </w:r>
    </w:p>
    <w:p w:rsidR="00DC6A4F" w:rsidRDefault="00DC6A4F" w:rsidP="00DC6A4F">
      <w:r>
        <w:t></w:t>
      </w:r>
      <w:r>
        <w:t></w:t>
      </w:r>
    </w:p>
    <w:p w:rsidR="00DC6A4F" w:rsidRDefault="00DC6A4F" w:rsidP="00DC6A4F">
      <w:r>
        <w:t></w:t>
      </w:r>
    </w:p>
    <w:p w:rsidR="00DC6A4F" w:rsidRDefault="00DC6A4F" w:rsidP="00DC6A4F">
      <w:r>
        <w:rPr>
          <w:rFonts w:hint="eastAsia"/>
        </w:rPr>
        <w:t>Апробация</w:t>
      </w:r>
      <w:r>
        <w:t></w:t>
      </w:r>
      <w:r>
        <w:rPr>
          <w:rFonts w:hint="eastAsia"/>
        </w:rPr>
        <w:t>исследования</w:t>
      </w:r>
      <w:r>
        <w:t></w:t>
      </w:r>
      <w:r>
        <w:t></w:t>
      </w:r>
      <w:r>
        <w:rPr>
          <w:rFonts w:hint="eastAsia"/>
        </w:rPr>
        <w:t>Основные</w:t>
      </w:r>
      <w:r>
        <w:t></w:t>
      </w:r>
      <w:r>
        <w:rPr>
          <w:rFonts w:hint="eastAsia"/>
        </w:rPr>
        <w:t>положения</w:t>
      </w:r>
      <w:r>
        <w:t></w:t>
      </w:r>
      <w:r>
        <w:rPr>
          <w:rFonts w:hint="eastAsia"/>
        </w:rPr>
        <w:t>и</w:t>
      </w:r>
      <w:r>
        <w:t></w:t>
      </w:r>
      <w:r>
        <w:rPr>
          <w:rFonts w:hint="eastAsia"/>
        </w:rPr>
        <w:t>выводы</w:t>
      </w:r>
      <w:r>
        <w:t></w:t>
      </w:r>
      <w:r>
        <w:rPr>
          <w:rFonts w:hint="eastAsia"/>
        </w:rPr>
        <w:t>диссертации</w:t>
      </w:r>
      <w:r>
        <w:t></w:t>
      </w:r>
      <w:r>
        <w:rPr>
          <w:rFonts w:hint="eastAsia"/>
        </w:rPr>
        <w:t>отражены</w:t>
      </w:r>
      <w:r>
        <w:t></w:t>
      </w:r>
      <w:r>
        <w:rPr>
          <w:rFonts w:hint="eastAsia"/>
        </w:rPr>
        <w:t>в</w:t>
      </w:r>
      <w:r>
        <w:t></w:t>
      </w:r>
      <w:r>
        <w:t></w:t>
      </w:r>
      <w:r>
        <w:t></w:t>
      </w:r>
      <w:r>
        <w:t></w:t>
      </w:r>
      <w:r>
        <w:rPr>
          <w:rFonts w:hint="eastAsia"/>
        </w:rPr>
        <w:t>публикациях</w:t>
      </w:r>
      <w:r>
        <w:t></w:t>
      </w:r>
      <w:r>
        <w:rPr>
          <w:rFonts w:hint="eastAsia"/>
        </w:rPr>
        <w:t>автора</w:t>
      </w:r>
      <w:r>
        <w:t></w:t>
      </w:r>
      <w:r>
        <w:t></w:t>
      </w:r>
      <w:r>
        <w:rPr>
          <w:rFonts w:hint="eastAsia"/>
        </w:rPr>
        <w:t>в</w:t>
      </w:r>
      <w:r>
        <w:t></w:t>
      </w:r>
      <w:r>
        <w:rPr>
          <w:rFonts w:hint="eastAsia"/>
        </w:rPr>
        <w:t>том</w:t>
      </w:r>
      <w:r>
        <w:t></w:t>
      </w:r>
      <w:r>
        <w:rPr>
          <w:rFonts w:hint="eastAsia"/>
        </w:rPr>
        <w:t>числе</w:t>
      </w:r>
      <w:r>
        <w:t></w:t>
      </w:r>
      <w:r>
        <w:rPr>
          <w:rFonts w:hint="eastAsia"/>
        </w:rPr>
        <w:t>в</w:t>
      </w:r>
      <w:r>
        <w:t></w:t>
      </w:r>
      <w:r>
        <w:rPr>
          <w:rFonts w:hint="eastAsia"/>
        </w:rPr>
        <w:t>трёх</w:t>
      </w:r>
      <w:r>
        <w:t></w:t>
      </w:r>
      <w:r>
        <w:rPr>
          <w:rFonts w:hint="eastAsia"/>
        </w:rPr>
        <w:t>статьях</w:t>
      </w:r>
      <w:r>
        <w:t></w:t>
      </w:r>
      <w:r>
        <w:rPr>
          <w:rFonts w:hint="eastAsia"/>
        </w:rPr>
        <w:t>в</w:t>
      </w:r>
      <w:r>
        <w:t></w:t>
      </w:r>
      <w:r>
        <w:rPr>
          <w:rFonts w:hint="eastAsia"/>
        </w:rPr>
        <w:t>журналах</w:t>
      </w:r>
      <w:r>
        <w:t></w:t>
      </w:r>
      <w:r>
        <w:t></w:t>
      </w:r>
      <w:r>
        <w:rPr>
          <w:rFonts w:hint="eastAsia"/>
        </w:rPr>
        <w:t>рекомендованных</w:t>
      </w:r>
      <w:r>
        <w:t></w:t>
      </w:r>
      <w:r>
        <w:rPr>
          <w:rFonts w:hint="eastAsia"/>
        </w:rPr>
        <w:t>ВАК</w:t>
      </w:r>
      <w:r>
        <w:t></w:t>
      </w:r>
      <w:r>
        <w:t></w:t>
      </w:r>
      <w:r>
        <w:rPr>
          <w:rFonts w:hint="eastAsia"/>
        </w:rPr>
        <w:t>Результаты</w:t>
      </w:r>
      <w:r>
        <w:t></w:t>
      </w:r>
      <w:r>
        <w:rPr>
          <w:rFonts w:hint="eastAsia"/>
        </w:rPr>
        <w:t>исследования</w:t>
      </w:r>
      <w:r>
        <w:t></w:t>
      </w:r>
      <w:r>
        <w:rPr>
          <w:rFonts w:hint="eastAsia"/>
        </w:rPr>
        <w:t>были</w:t>
      </w:r>
      <w:r>
        <w:t></w:t>
      </w:r>
      <w:r>
        <w:rPr>
          <w:rFonts w:hint="eastAsia"/>
        </w:rPr>
        <w:t>апробированы</w:t>
      </w:r>
      <w:r>
        <w:t></w:t>
      </w:r>
      <w:r>
        <w:rPr>
          <w:rFonts w:hint="eastAsia"/>
        </w:rPr>
        <w:t>на</w:t>
      </w:r>
      <w:r>
        <w:t></w:t>
      </w:r>
      <w:r>
        <w:rPr>
          <w:rFonts w:hint="eastAsia"/>
        </w:rPr>
        <w:t>межвузовских</w:t>
      </w:r>
      <w:r>
        <w:t></w:t>
      </w:r>
      <w:r>
        <w:t></w:t>
      </w:r>
      <w:r>
        <w:rPr>
          <w:rFonts w:hint="eastAsia"/>
        </w:rPr>
        <w:t>региональных</w:t>
      </w:r>
      <w:r>
        <w:t></w:t>
      </w:r>
      <w:r>
        <w:rPr>
          <w:rFonts w:hint="eastAsia"/>
        </w:rPr>
        <w:t>и</w:t>
      </w:r>
      <w:r>
        <w:t></w:t>
      </w:r>
      <w:r>
        <w:rPr>
          <w:rFonts w:hint="eastAsia"/>
        </w:rPr>
        <w:t>международных</w:t>
      </w:r>
      <w:r>
        <w:t></w:t>
      </w:r>
      <w:r>
        <w:rPr>
          <w:rFonts w:hint="eastAsia"/>
        </w:rPr>
        <w:t>конференциях</w:t>
      </w:r>
      <w:r>
        <w:t></w:t>
      </w:r>
    </w:p>
    <w:p w:rsidR="00DC6A4F" w:rsidRDefault="00DC6A4F" w:rsidP="00DC6A4F">
      <w:r>
        <w:rPr>
          <w:rFonts w:hint="eastAsia"/>
        </w:rPr>
        <w:t>Структура</w:t>
      </w:r>
      <w:r>
        <w:t></w:t>
      </w:r>
      <w:r>
        <w:rPr>
          <w:rFonts w:hint="eastAsia"/>
        </w:rPr>
        <w:t>диссертации</w:t>
      </w:r>
      <w:r>
        <w:t></w:t>
      </w:r>
      <w:r>
        <w:rPr>
          <w:rFonts w:hint="eastAsia"/>
        </w:rPr>
        <w:t>Диссертация</w:t>
      </w:r>
      <w:r>
        <w:t></w:t>
      </w:r>
      <w:r>
        <w:rPr>
          <w:rFonts w:hint="eastAsia"/>
        </w:rPr>
        <w:t>состоит</w:t>
      </w:r>
      <w:r>
        <w:t></w:t>
      </w:r>
      <w:r>
        <w:rPr>
          <w:rFonts w:hint="eastAsia"/>
        </w:rPr>
        <w:t>из</w:t>
      </w:r>
      <w:r>
        <w:t></w:t>
      </w:r>
      <w:r>
        <w:rPr>
          <w:rFonts w:hint="eastAsia"/>
        </w:rPr>
        <w:t>введения</w:t>
      </w:r>
      <w:r>
        <w:t></w:t>
      </w:r>
      <w:r>
        <w:t></w:t>
      </w:r>
      <w:r>
        <w:rPr>
          <w:rFonts w:hint="eastAsia"/>
        </w:rPr>
        <w:t>двух</w:t>
      </w:r>
      <w:r>
        <w:t></w:t>
      </w:r>
      <w:r>
        <w:rPr>
          <w:rFonts w:hint="eastAsia"/>
        </w:rPr>
        <w:t>глав</w:t>
      </w:r>
      <w:r>
        <w:t></w:t>
      </w:r>
      <w:r>
        <w:t></w:t>
      </w:r>
      <w:r>
        <w:rPr>
          <w:rFonts w:hint="eastAsia"/>
        </w:rPr>
        <w:t>включающих</w:t>
      </w:r>
      <w:r>
        <w:t></w:t>
      </w:r>
      <w:r>
        <w:rPr>
          <w:rFonts w:hint="eastAsia"/>
        </w:rPr>
        <w:t>четыре</w:t>
      </w:r>
      <w:r>
        <w:t></w:t>
      </w:r>
      <w:r>
        <w:rPr>
          <w:rFonts w:hint="eastAsia"/>
        </w:rPr>
        <w:t>параграфа</w:t>
      </w:r>
      <w:r>
        <w:t></w:t>
      </w:r>
      <w:r>
        <w:t></w:t>
      </w:r>
      <w:r>
        <w:rPr>
          <w:rFonts w:hint="eastAsia"/>
        </w:rPr>
        <w:t>заключения</w:t>
      </w:r>
      <w:r>
        <w:t></w:t>
      </w:r>
      <w:r>
        <w:t></w:t>
      </w:r>
      <w:r>
        <w:rPr>
          <w:rFonts w:hint="eastAsia"/>
        </w:rPr>
        <w:t>списка</w:t>
      </w:r>
      <w:r>
        <w:t></w:t>
      </w:r>
      <w:r>
        <w:rPr>
          <w:rFonts w:hint="eastAsia"/>
        </w:rPr>
        <w:t>сокращений</w:t>
      </w:r>
      <w:r>
        <w:t></w:t>
      </w:r>
      <w:r>
        <w:t></w:t>
      </w:r>
      <w:r>
        <w:rPr>
          <w:rFonts w:hint="eastAsia"/>
        </w:rPr>
        <w:t>списка</w:t>
      </w:r>
      <w:r>
        <w:t></w:t>
      </w:r>
      <w:r>
        <w:rPr>
          <w:rFonts w:hint="eastAsia"/>
        </w:rPr>
        <w:t>использованных</w:t>
      </w:r>
      <w:r>
        <w:t></w:t>
      </w:r>
      <w:r>
        <w:rPr>
          <w:rFonts w:hint="eastAsia"/>
        </w:rPr>
        <w:t>источников</w:t>
      </w:r>
      <w:r>
        <w:t></w:t>
      </w:r>
      <w:r>
        <w:rPr>
          <w:rFonts w:hint="eastAsia"/>
        </w:rPr>
        <w:t>и</w:t>
      </w:r>
      <w:r>
        <w:t></w:t>
      </w:r>
      <w:r>
        <w:rPr>
          <w:rFonts w:hint="eastAsia"/>
        </w:rPr>
        <w:t>литературы</w:t>
      </w:r>
      <w:r>
        <w:t></w:t>
      </w:r>
      <w:r>
        <w:t></w:t>
      </w:r>
      <w:r>
        <w:rPr>
          <w:rFonts w:hint="eastAsia"/>
        </w:rPr>
        <w:t>приложения</w:t>
      </w:r>
      <w:r>
        <w:t></w:t>
      </w:r>
    </w:p>
    <w:p w:rsidR="00DC6A4F" w:rsidRDefault="00DC6A4F" w:rsidP="00DC6A4F">
      <w:r>
        <w:rPr>
          <w:rFonts w:hint="eastAsia"/>
        </w:rPr>
        <w:t>ОСНОВНОЕ</w:t>
      </w:r>
      <w:r>
        <w:t></w:t>
      </w:r>
      <w:r>
        <w:rPr>
          <w:rFonts w:hint="eastAsia"/>
        </w:rPr>
        <w:t>СОДЕРЖАНИЕ</w:t>
      </w:r>
      <w:r>
        <w:t></w:t>
      </w:r>
      <w:r>
        <w:rPr>
          <w:rFonts w:hint="eastAsia"/>
        </w:rPr>
        <w:t>ДИССЕРТАЦИИ</w:t>
      </w:r>
    </w:p>
    <w:p w:rsidR="00DC6A4F" w:rsidRDefault="00DC6A4F" w:rsidP="00DC6A4F">
      <w:r>
        <w:rPr>
          <w:rFonts w:hint="eastAsia"/>
        </w:rPr>
        <w:t>Во</w:t>
      </w:r>
      <w:r>
        <w:t></w:t>
      </w:r>
      <w:r>
        <w:rPr>
          <w:rFonts w:hint="eastAsia"/>
        </w:rPr>
        <w:t>введении</w:t>
      </w:r>
      <w:r>
        <w:t></w:t>
      </w:r>
      <w:r>
        <w:rPr>
          <w:rFonts w:hint="eastAsia"/>
        </w:rPr>
        <w:t>обосновывается</w:t>
      </w:r>
      <w:r>
        <w:t></w:t>
      </w:r>
      <w:r>
        <w:rPr>
          <w:rFonts w:hint="eastAsia"/>
        </w:rPr>
        <w:t>актуальность</w:t>
      </w:r>
      <w:r>
        <w:t></w:t>
      </w:r>
      <w:r>
        <w:rPr>
          <w:rFonts w:hint="eastAsia"/>
        </w:rPr>
        <w:t>темы</w:t>
      </w:r>
      <w:r>
        <w:t></w:t>
      </w:r>
      <w:r>
        <w:t></w:t>
      </w:r>
      <w:r>
        <w:rPr>
          <w:rFonts w:hint="eastAsia"/>
        </w:rPr>
        <w:t>анализируется</w:t>
      </w:r>
      <w:r>
        <w:t></w:t>
      </w:r>
      <w:r>
        <w:rPr>
          <w:rFonts w:hint="eastAsia"/>
        </w:rPr>
        <w:t>степень</w:t>
      </w:r>
      <w:r>
        <w:t></w:t>
      </w:r>
      <w:r>
        <w:rPr>
          <w:rFonts w:hint="eastAsia"/>
        </w:rPr>
        <w:t>её</w:t>
      </w:r>
      <w:r>
        <w:t></w:t>
      </w:r>
      <w:r>
        <w:rPr>
          <w:rFonts w:hint="eastAsia"/>
        </w:rPr>
        <w:t>изученности</w:t>
      </w:r>
      <w:r>
        <w:t></w:t>
      </w:r>
      <w:r>
        <w:t></w:t>
      </w:r>
      <w:r>
        <w:rPr>
          <w:rFonts w:hint="eastAsia"/>
        </w:rPr>
        <w:t>определяются</w:t>
      </w:r>
      <w:r>
        <w:t></w:t>
      </w:r>
      <w:r>
        <w:rPr>
          <w:rFonts w:hint="eastAsia"/>
        </w:rPr>
        <w:t>цель</w:t>
      </w:r>
      <w:r>
        <w:t></w:t>
      </w:r>
      <w:r>
        <w:t></w:t>
      </w:r>
      <w:r>
        <w:rPr>
          <w:rFonts w:hint="eastAsia"/>
        </w:rPr>
        <w:t>задачи</w:t>
      </w:r>
      <w:r>
        <w:t></w:t>
      </w:r>
      <w:r>
        <w:t></w:t>
      </w:r>
      <w:r>
        <w:rPr>
          <w:rFonts w:hint="eastAsia"/>
        </w:rPr>
        <w:t>объект</w:t>
      </w:r>
      <w:r>
        <w:t></w:t>
      </w:r>
      <w:r>
        <w:rPr>
          <w:rFonts w:hint="eastAsia"/>
        </w:rPr>
        <w:t>и</w:t>
      </w:r>
      <w:r>
        <w:t></w:t>
      </w:r>
      <w:r>
        <w:rPr>
          <w:rFonts w:hint="eastAsia"/>
        </w:rPr>
        <w:t>предмет</w:t>
      </w:r>
      <w:r>
        <w:t></w:t>
      </w:r>
      <w:r>
        <w:rPr>
          <w:rFonts w:hint="eastAsia"/>
        </w:rPr>
        <w:t>исследования</w:t>
      </w:r>
      <w:r>
        <w:t></w:t>
      </w:r>
      <w:r>
        <w:t></w:t>
      </w:r>
      <w:r>
        <w:rPr>
          <w:rFonts w:hint="eastAsia"/>
        </w:rPr>
        <w:t>территориальные</w:t>
      </w:r>
      <w:r>
        <w:t></w:t>
      </w:r>
      <w:r>
        <w:rPr>
          <w:rFonts w:hint="eastAsia"/>
        </w:rPr>
        <w:t>и</w:t>
      </w:r>
      <w:r>
        <w:t></w:t>
      </w:r>
      <w:r>
        <w:rPr>
          <w:rFonts w:hint="eastAsia"/>
        </w:rPr>
        <w:t>хронологические</w:t>
      </w:r>
      <w:r>
        <w:t></w:t>
      </w:r>
      <w:r>
        <w:rPr>
          <w:rFonts w:hint="eastAsia"/>
        </w:rPr>
        <w:t>рамки</w:t>
      </w:r>
      <w:r>
        <w:t></w:t>
      </w:r>
      <w:r>
        <w:rPr>
          <w:rFonts w:hint="eastAsia"/>
        </w:rPr>
        <w:t>работы</w:t>
      </w:r>
      <w:r>
        <w:t></w:t>
      </w:r>
      <w:r>
        <w:t></w:t>
      </w:r>
      <w:r>
        <w:rPr>
          <w:rFonts w:hint="eastAsia"/>
        </w:rPr>
        <w:t>описывается</w:t>
      </w:r>
      <w:r>
        <w:t></w:t>
      </w:r>
      <w:r>
        <w:rPr>
          <w:rFonts w:hint="eastAsia"/>
        </w:rPr>
        <w:t>методология</w:t>
      </w:r>
      <w:r>
        <w:t></w:t>
      </w:r>
      <w:r>
        <w:rPr>
          <w:rFonts w:hint="eastAsia"/>
        </w:rPr>
        <w:t>и</w:t>
      </w:r>
      <w:r>
        <w:t></w:t>
      </w:r>
      <w:r>
        <w:rPr>
          <w:rFonts w:hint="eastAsia"/>
        </w:rPr>
        <w:t>методика</w:t>
      </w:r>
      <w:r>
        <w:t></w:t>
      </w:r>
      <w:r>
        <w:t></w:t>
      </w:r>
      <w:r>
        <w:rPr>
          <w:rFonts w:hint="eastAsia"/>
        </w:rPr>
        <w:t>используемые</w:t>
      </w:r>
      <w:r>
        <w:t></w:t>
      </w:r>
      <w:r>
        <w:rPr>
          <w:rFonts w:hint="eastAsia"/>
        </w:rPr>
        <w:t>при</w:t>
      </w:r>
      <w:r>
        <w:t></w:t>
      </w:r>
      <w:r>
        <w:rPr>
          <w:rFonts w:hint="eastAsia"/>
        </w:rPr>
        <w:t>работе</w:t>
      </w:r>
      <w:r>
        <w:t></w:t>
      </w:r>
      <w:r>
        <w:t></w:t>
      </w:r>
      <w:r>
        <w:rPr>
          <w:rFonts w:hint="eastAsia"/>
        </w:rPr>
        <w:t>источниковая</w:t>
      </w:r>
      <w:r>
        <w:t></w:t>
      </w:r>
      <w:r>
        <w:rPr>
          <w:rFonts w:hint="eastAsia"/>
        </w:rPr>
        <w:t>база</w:t>
      </w:r>
      <w:r>
        <w:t></w:t>
      </w:r>
      <w:r>
        <w:rPr>
          <w:rFonts w:hint="eastAsia"/>
        </w:rPr>
        <w:t>исследования</w:t>
      </w:r>
      <w:r>
        <w:t></w:t>
      </w:r>
      <w:r>
        <w:t></w:t>
      </w:r>
      <w:r>
        <w:rPr>
          <w:rFonts w:hint="eastAsia"/>
        </w:rPr>
        <w:t>раскрывается</w:t>
      </w:r>
      <w:r>
        <w:t></w:t>
      </w:r>
      <w:r>
        <w:rPr>
          <w:rFonts w:hint="eastAsia"/>
        </w:rPr>
        <w:t>научная</w:t>
      </w:r>
      <w:r>
        <w:t></w:t>
      </w:r>
      <w:r>
        <w:rPr>
          <w:rFonts w:hint="eastAsia"/>
        </w:rPr>
        <w:t>новизна</w:t>
      </w:r>
      <w:r>
        <w:t></w:t>
      </w:r>
      <w:r>
        <w:rPr>
          <w:rFonts w:hint="eastAsia"/>
        </w:rPr>
        <w:t>проблемы</w:t>
      </w:r>
      <w:r>
        <w:t></w:t>
      </w:r>
      <w:r>
        <w:rPr>
          <w:rFonts w:hint="eastAsia"/>
        </w:rPr>
        <w:t>и</w:t>
      </w:r>
      <w:r>
        <w:t></w:t>
      </w:r>
      <w:r>
        <w:rPr>
          <w:rFonts w:hint="eastAsia"/>
        </w:rPr>
        <w:t>апробация</w:t>
      </w:r>
      <w:r>
        <w:t></w:t>
      </w:r>
      <w:r>
        <w:rPr>
          <w:rFonts w:hint="eastAsia"/>
        </w:rPr>
        <w:t>результатов</w:t>
      </w:r>
      <w:r>
        <w:t></w:t>
      </w:r>
      <w:r>
        <w:rPr>
          <w:rFonts w:hint="eastAsia"/>
        </w:rPr>
        <w:t>исследования</w:t>
      </w:r>
      <w:r>
        <w:t></w:t>
      </w:r>
      <w:r>
        <w:t></w:t>
      </w:r>
      <w:r>
        <w:rPr>
          <w:rFonts w:hint="eastAsia"/>
        </w:rPr>
        <w:t>определяется</w:t>
      </w:r>
      <w:r>
        <w:t></w:t>
      </w:r>
      <w:r>
        <w:rPr>
          <w:rFonts w:hint="eastAsia"/>
        </w:rPr>
        <w:t>его</w:t>
      </w:r>
      <w:r>
        <w:t></w:t>
      </w:r>
      <w:r>
        <w:rPr>
          <w:rFonts w:hint="eastAsia"/>
        </w:rPr>
        <w:t>практическая</w:t>
      </w:r>
      <w:r>
        <w:t></w:t>
      </w:r>
      <w:r>
        <w:rPr>
          <w:rFonts w:hint="eastAsia"/>
        </w:rPr>
        <w:t>значимость</w:t>
      </w:r>
      <w:r>
        <w:t></w:t>
      </w:r>
      <w:r>
        <w:t></w:t>
      </w:r>
      <w:r>
        <w:rPr>
          <w:rFonts w:hint="eastAsia"/>
        </w:rPr>
        <w:t>изложены</w:t>
      </w:r>
      <w:r>
        <w:t></w:t>
      </w:r>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r>
        <w:rPr>
          <w:rFonts w:hint="eastAsia"/>
        </w:rPr>
        <w:t>и</w:t>
      </w:r>
      <w:r>
        <w:t></w:t>
      </w:r>
      <w:r>
        <w:rPr>
          <w:rFonts w:hint="eastAsia"/>
        </w:rPr>
        <w:t>структура</w:t>
      </w:r>
      <w:r>
        <w:t></w:t>
      </w:r>
      <w:r>
        <w:rPr>
          <w:rFonts w:hint="eastAsia"/>
        </w:rPr>
        <w:t>работы</w:t>
      </w:r>
      <w:r>
        <w:t></w:t>
      </w:r>
    </w:p>
    <w:p w:rsidR="00DC6A4F" w:rsidRDefault="00DC6A4F" w:rsidP="00DC6A4F">
      <w:r>
        <w:rPr>
          <w:rFonts w:hint="eastAsia"/>
        </w:rPr>
        <w:t>Первая</w:t>
      </w:r>
      <w:r>
        <w:t></w:t>
      </w:r>
      <w:r>
        <w:rPr>
          <w:rFonts w:hint="eastAsia"/>
        </w:rPr>
        <w:t>глава</w:t>
      </w:r>
      <w:r>
        <w:t></w:t>
      </w:r>
      <w:r>
        <w:t></w:t>
      </w:r>
      <w:r>
        <w:rPr>
          <w:rFonts w:hint="eastAsia"/>
        </w:rPr>
        <w:t>Торговля</w:t>
      </w:r>
      <w:r>
        <w:t></w:t>
      </w:r>
      <w:r>
        <w:rPr>
          <w:rFonts w:hint="eastAsia"/>
        </w:rPr>
        <w:t>и</w:t>
      </w:r>
      <w:r>
        <w:t></w:t>
      </w:r>
      <w:r>
        <w:rPr>
          <w:rFonts w:hint="eastAsia"/>
        </w:rPr>
        <w:t>снабжение</w:t>
      </w:r>
      <w:r>
        <w:t></w:t>
      </w:r>
      <w:r>
        <w:rPr>
          <w:rFonts w:hint="eastAsia"/>
        </w:rPr>
        <w:t>населения</w:t>
      </w:r>
      <w:r>
        <w:t></w:t>
      </w:r>
      <w:r>
        <w:rPr>
          <w:rFonts w:hint="eastAsia"/>
        </w:rPr>
        <w:t>Красноярского</w:t>
      </w:r>
      <w:r>
        <w:t></w:t>
      </w:r>
      <w:r>
        <w:rPr>
          <w:rFonts w:hint="eastAsia"/>
        </w:rPr>
        <w:t>края</w:t>
      </w:r>
      <w:r>
        <w:t></w:t>
      </w:r>
      <w:r>
        <w:rPr>
          <w:rFonts w:hint="eastAsia"/>
        </w:rPr>
        <w:t>на</w:t>
      </w:r>
    </w:p>
    <w:p w:rsidR="00DC6A4F" w:rsidRDefault="00DC6A4F" w:rsidP="00DC6A4F">
      <w:r>
        <w:rPr>
          <w:rFonts w:hint="eastAsia"/>
        </w:rPr>
        <w:t>послевоенном</w:t>
      </w:r>
      <w:r>
        <w:t></w:t>
      </w:r>
      <w:r>
        <w:t></w:t>
      </w:r>
      <w:r>
        <w:t></w:t>
      </w:r>
      <w:r>
        <w:t></w:t>
      </w:r>
      <w:r>
        <w:t></w:t>
      </w:r>
      <w:r>
        <w:rPr>
          <w:rFonts w:hint="eastAsia"/>
        </w:rPr>
        <w:t>этапе</w:t>
      </w:r>
      <w:r>
        <w:t></w:t>
      </w:r>
      <w:r>
        <w:t></w:t>
      </w:r>
      <w:r>
        <w:t></w:t>
      </w:r>
      <w:r>
        <w:t></w:t>
      </w:r>
      <w:r>
        <w:t></w:t>
      </w:r>
      <w:r>
        <w:rPr>
          <w:rFonts w:hint="eastAsia"/>
        </w:rPr>
        <w:t>функционирования</w:t>
      </w:r>
      <w:r>
        <w:t></w:t>
      </w:r>
      <w:r>
        <w:t></w:t>
      </w:r>
      <w:r>
        <w:t></w:t>
      </w:r>
      <w:r>
        <w:t></w:t>
      </w:r>
      <w:r>
        <w:t></w:t>
      </w:r>
      <w:r>
        <w:rPr>
          <w:rFonts w:hint="eastAsia"/>
        </w:rPr>
        <w:t>карточной</w:t>
      </w:r>
      <w:r>
        <w:t></w:t>
      </w:r>
      <w:r>
        <w:t></w:t>
      </w:r>
      <w:r>
        <w:t></w:t>
      </w:r>
      <w:r>
        <w:t></w:t>
      </w:r>
      <w:r>
        <w:t></w:t>
      </w:r>
      <w:r>
        <w:rPr>
          <w:rFonts w:hint="eastAsia"/>
        </w:rPr>
        <w:t>системы</w:t>
      </w:r>
      <w:r>
        <w:tab/>
      </w:r>
      <w:r>
        <w:t></w:t>
      </w:r>
      <w:r>
        <w:rPr>
          <w:rFonts w:hint="eastAsia"/>
        </w:rPr>
        <w:t>май</w:t>
      </w:r>
      <w:r>
        <w:t></w:t>
      </w:r>
      <w:r>
        <w:t></w:t>
      </w:r>
      <w:r>
        <w:t></w:t>
      </w:r>
      <w:r>
        <w:t></w:t>
      </w:r>
      <w:r>
        <w:t></w:t>
      </w:r>
      <w:r>
        <w:t></w:t>
      </w:r>
      <w:r>
        <w:t></w:t>
      </w:r>
      <w:r>
        <w:t></w:t>
      </w:r>
      <w:r>
        <w:t></w:t>
      </w:r>
      <w:r>
        <w:rPr>
          <w:rFonts w:hint="eastAsia"/>
        </w:rPr>
        <w:t>–</w:t>
      </w:r>
    </w:p>
    <w:p w:rsidR="00DC6A4F" w:rsidRDefault="00DC6A4F" w:rsidP="00DC6A4F">
      <w:r>
        <w:rPr>
          <w:rFonts w:hint="eastAsia"/>
        </w:rPr>
        <w:t>декабрь</w:t>
      </w:r>
      <w:r>
        <w:t></w:t>
      </w:r>
      <w:r>
        <w:t></w:t>
      </w:r>
      <w:r>
        <w:t></w:t>
      </w:r>
      <w:r>
        <w:t></w:t>
      </w:r>
      <w:r>
        <w:t></w:t>
      </w:r>
      <w:r>
        <w:t></w:t>
      </w:r>
      <w:r>
        <w:t></w:t>
      </w:r>
      <w:r>
        <w:t></w:t>
      </w:r>
      <w:r>
        <w:t></w:t>
      </w:r>
      <w:r>
        <w:t></w:t>
      </w:r>
      <w:r>
        <w:t></w:t>
      </w:r>
      <w:r>
        <w:t></w:t>
      </w:r>
      <w:r>
        <w:t></w:t>
      </w:r>
      <w:r>
        <w:t></w:t>
      </w:r>
      <w:r>
        <w:rPr>
          <w:rFonts w:hint="eastAsia"/>
        </w:rPr>
        <w:t>гг</w:t>
      </w:r>
      <w:r>
        <w:t></w:t>
      </w:r>
      <w:r>
        <w:t></w:t>
      </w:r>
      <w:r>
        <w:t></w:t>
      </w:r>
      <w:r>
        <w:t></w:t>
      </w:r>
      <w:r>
        <w:t></w:t>
      </w:r>
      <w:r>
        <w:t></w:t>
      </w:r>
      <w:r>
        <w:t></w:t>
      </w:r>
      <w:r>
        <w:t></w:t>
      </w:r>
      <w:r>
        <w:rPr>
          <w:rFonts w:hint="eastAsia"/>
        </w:rPr>
        <w:t>состоит</w:t>
      </w:r>
      <w:r>
        <w:t></w:t>
      </w:r>
      <w:r>
        <w:t></w:t>
      </w:r>
      <w:r>
        <w:t></w:t>
      </w:r>
      <w:r>
        <w:t></w:t>
      </w:r>
      <w:r>
        <w:t></w:t>
      </w:r>
      <w:r>
        <w:rPr>
          <w:rFonts w:hint="eastAsia"/>
        </w:rPr>
        <w:t>из</w:t>
      </w:r>
      <w:r>
        <w:t></w:t>
      </w:r>
      <w:r>
        <w:t></w:t>
      </w:r>
      <w:r>
        <w:t></w:t>
      </w:r>
      <w:r>
        <w:t></w:t>
      </w:r>
      <w:r>
        <w:t></w:t>
      </w:r>
      <w:r>
        <w:rPr>
          <w:rFonts w:hint="eastAsia"/>
        </w:rPr>
        <w:t>двух</w:t>
      </w:r>
      <w:r>
        <w:t></w:t>
      </w:r>
      <w:r>
        <w:t></w:t>
      </w:r>
      <w:r>
        <w:t></w:t>
      </w:r>
      <w:r>
        <w:t></w:t>
      </w:r>
      <w:r>
        <w:t></w:t>
      </w:r>
      <w:r>
        <w:rPr>
          <w:rFonts w:hint="eastAsia"/>
        </w:rPr>
        <w:t>параграфов</w:t>
      </w:r>
      <w:r>
        <w:t></w:t>
      </w:r>
      <w:r>
        <w:t></w:t>
      </w:r>
      <w:r>
        <w:t></w:t>
      </w:r>
      <w:r>
        <w:t></w:t>
      </w:r>
      <w:r>
        <w:t></w:t>
      </w:r>
      <w:r>
        <w:t></w:t>
      </w:r>
      <w:r>
        <w:rPr>
          <w:rFonts w:hint="eastAsia"/>
        </w:rPr>
        <w:t>В</w:t>
      </w:r>
      <w:r>
        <w:t></w:t>
      </w:r>
      <w:r>
        <w:t></w:t>
      </w:r>
      <w:r>
        <w:t></w:t>
      </w:r>
      <w:r>
        <w:t></w:t>
      </w:r>
      <w:r>
        <w:t></w:t>
      </w:r>
      <w:r>
        <w:rPr>
          <w:rFonts w:hint="eastAsia"/>
        </w:rPr>
        <w:t>первом</w:t>
      </w:r>
      <w:r>
        <w:t></w:t>
      </w:r>
      <w:r>
        <w:t></w:t>
      </w:r>
      <w:r>
        <w:t></w:t>
      </w:r>
      <w:r>
        <w:t></w:t>
      </w:r>
      <w:r>
        <w:t></w:t>
      </w:r>
      <w:r>
        <w:rPr>
          <w:rFonts w:hint="eastAsia"/>
        </w:rPr>
        <w:t>параграфе</w:t>
      </w:r>
      <w:r>
        <w:t></w:t>
      </w:r>
      <w:r>
        <w:t></w:t>
      </w:r>
      <w:r>
        <w:rPr>
          <w:rFonts w:hint="eastAsia"/>
        </w:rPr>
        <w:t>Характеристика</w:t>
      </w:r>
      <w:r>
        <w:t></w:t>
      </w:r>
      <w:r>
        <w:rPr>
          <w:rFonts w:hint="eastAsia"/>
        </w:rPr>
        <w:t>розничной</w:t>
      </w:r>
      <w:r>
        <w:t></w:t>
      </w:r>
      <w:r>
        <w:rPr>
          <w:rFonts w:hint="eastAsia"/>
        </w:rPr>
        <w:t>торговли</w:t>
      </w:r>
      <w:r>
        <w:t></w:t>
      </w:r>
      <w:r>
        <w:rPr>
          <w:rFonts w:hint="eastAsia"/>
        </w:rPr>
        <w:t>в</w:t>
      </w:r>
      <w:r>
        <w:t></w:t>
      </w:r>
      <w:r>
        <w:rPr>
          <w:rFonts w:hint="eastAsia"/>
        </w:rPr>
        <w:t>Красноярском</w:t>
      </w:r>
      <w:r>
        <w:t></w:t>
      </w:r>
      <w:r>
        <w:rPr>
          <w:rFonts w:hint="eastAsia"/>
        </w:rPr>
        <w:t>крае</w:t>
      </w:r>
      <w:r>
        <w:t></w:t>
      </w:r>
      <w:r>
        <w:rPr>
          <w:rFonts w:hint="eastAsia"/>
        </w:rPr>
        <w:t>в</w:t>
      </w:r>
      <w:r>
        <w:t></w:t>
      </w:r>
      <w:r>
        <w:t></w:t>
      </w:r>
      <w:r>
        <w:t></w:t>
      </w:r>
      <w:r>
        <w:t></w:t>
      </w:r>
      <w:r>
        <w:t></w:t>
      </w:r>
      <w:r>
        <w:rPr>
          <w:rFonts w:hint="eastAsia"/>
        </w:rPr>
        <w:t>–</w:t>
      </w:r>
      <w:r>
        <w:t></w:t>
      </w:r>
      <w:r>
        <w:t></w:t>
      </w:r>
      <w:r>
        <w:t></w:t>
      </w:r>
      <w:r>
        <w:t></w:t>
      </w:r>
      <w:r>
        <w:t></w:t>
      </w:r>
      <w:r>
        <w:rPr>
          <w:rFonts w:hint="eastAsia"/>
        </w:rPr>
        <w:t>гг</w:t>
      </w:r>
      <w:r>
        <w:t></w:t>
      </w:r>
      <w:r>
        <w:t></w:t>
      </w:r>
      <w:r>
        <w:t></w:t>
      </w:r>
      <w:r>
        <w:rPr>
          <w:rFonts w:hint="eastAsia"/>
        </w:rPr>
        <w:t>представлена</w:t>
      </w:r>
      <w:r>
        <w:t></w:t>
      </w:r>
      <w:r>
        <w:t></w:t>
      </w:r>
      <w:r>
        <w:t></w:t>
      </w:r>
      <w:r>
        <w:t></w:t>
      </w:r>
      <w:r>
        <w:rPr>
          <w:rFonts w:hint="eastAsia"/>
        </w:rPr>
        <w:t>общая</w:t>
      </w:r>
      <w:r>
        <w:t></w:t>
      </w:r>
      <w:r>
        <w:t></w:t>
      </w:r>
      <w:r>
        <w:t></w:t>
      </w:r>
      <w:r>
        <w:t></w:t>
      </w:r>
      <w:r>
        <w:rPr>
          <w:rFonts w:hint="eastAsia"/>
        </w:rPr>
        <w:t>характеристика</w:t>
      </w:r>
      <w:r>
        <w:t></w:t>
      </w:r>
      <w:r>
        <w:t></w:t>
      </w:r>
      <w:r>
        <w:t></w:t>
      </w:r>
      <w:r>
        <w:rPr>
          <w:rFonts w:hint="eastAsia"/>
        </w:rPr>
        <w:t>состояния</w:t>
      </w:r>
      <w:r>
        <w:t></w:t>
      </w:r>
      <w:r>
        <w:t></w:t>
      </w:r>
      <w:r>
        <w:t></w:t>
      </w:r>
      <w:r>
        <w:rPr>
          <w:rFonts w:hint="eastAsia"/>
        </w:rPr>
        <w:t>сферы</w:t>
      </w:r>
      <w:r>
        <w:t></w:t>
      </w:r>
      <w:r>
        <w:t></w:t>
      </w:r>
      <w:r>
        <w:t></w:t>
      </w:r>
      <w:r>
        <w:t></w:t>
      </w:r>
      <w:r>
        <w:rPr>
          <w:rFonts w:hint="eastAsia"/>
        </w:rPr>
        <w:t>обращения</w:t>
      </w:r>
      <w:r>
        <w:t></w:t>
      </w:r>
      <w:r>
        <w:t></w:t>
      </w:r>
      <w:r>
        <w:t></w:t>
      </w:r>
      <w:r>
        <w:rPr>
          <w:rFonts w:hint="eastAsia"/>
        </w:rPr>
        <w:t>товаров</w:t>
      </w:r>
      <w:r>
        <w:t></w:t>
      </w:r>
      <w:r>
        <w:t></w:t>
      </w:r>
      <w:r>
        <w:t></w:t>
      </w:r>
      <w:r>
        <w:rPr>
          <w:rFonts w:hint="eastAsia"/>
        </w:rPr>
        <w:t>в</w:t>
      </w:r>
      <w:r>
        <w:t></w:t>
      </w:r>
      <w:r>
        <w:rPr>
          <w:rFonts w:hint="eastAsia"/>
        </w:rPr>
        <w:t>регионе</w:t>
      </w:r>
      <w:r>
        <w:t></w:t>
      </w:r>
      <w:r>
        <w:t></w:t>
      </w:r>
      <w:r>
        <w:t></w:t>
      </w:r>
      <w:r>
        <w:t></w:t>
      </w:r>
      <w:r>
        <w:t></w:t>
      </w:r>
      <w:r>
        <w:t></w:t>
      </w:r>
      <w:r>
        <w:rPr>
          <w:rFonts w:hint="eastAsia"/>
        </w:rPr>
        <w:t>по</w:t>
      </w:r>
      <w:r>
        <w:t></w:t>
      </w:r>
      <w:r>
        <w:t></w:t>
      </w:r>
      <w:r>
        <w:t></w:t>
      </w:r>
      <w:r>
        <w:t></w:t>
      </w:r>
      <w:r>
        <w:t></w:t>
      </w:r>
      <w:r>
        <w:t></w:t>
      </w:r>
      <w:r>
        <w:rPr>
          <w:rFonts w:hint="eastAsia"/>
        </w:rPr>
        <w:t>окончании</w:t>
      </w:r>
      <w:r>
        <w:t></w:t>
      </w:r>
      <w:r>
        <w:t></w:t>
      </w:r>
      <w:r>
        <w:t></w:t>
      </w:r>
      <w:r>
        <w:t></w:t>
      </w:r>
      <w:r>
        <w:t></w:t>
      </w:r>
      <w:r>
        <w:t></w:t>
      </w:r>
      <w:r>
        <w:rPr>
          <w:rFonts w:hint="eastAsia"/>
        </w:rPr>
        <w:t>войны</w:t>
      </w:r>
      <w:r>
        <w:t></w:t>
      </w:r>
      <w:r>
        <w:t></w:t>
      </w:r>
      <w:r>
        <w:t></w:t>
      </w:r>
      <w:r>
        <w:t></w:t>
      </w:r>
      <w:r>
        <w:t></w:t>
      </w:r>
      <w:r>
        <w:t></w:t>
      </w:r>
      <w:r>
        <w:t></w:t>
      </w:r>
      <w:r>
        <w:rPr>
          <w:rFonts w:hint="eastAsia"/>
        </w:rPr>
        <w:t>анализируются</w:t>
      </w:r>
      <w:r>
        <w:t></w:t>
      </w:r>
      <w:r>
        <w:t></w:t>
      </w:r>
      <w:r>
        <w:t></w:t>
      </w:r>
      <w:r>
        <w:t></w:t>
      </w:r>
      <w:r>
        <w:t></w:t>
      </w:r>
      <w:r>
        <w:t></w:t>
      </w:r>
      <w:r>
        <w:rPr>
          <w:rFonts w:hint="eastAsia"/>
        </w:rPr>
        <w:t>причины</w:t>
      </w:r>
      <w:r>
        <w:t></w:t>
      </w:r>
      <w:r>
        <w:t></w:t>
      </w:r>
      <w:r>
        <w:t></w:t>
      </w:r>
      <w:r>
        <w:t></w:t>
      </w:r>
      <w:r>
        <w:t></w:t>
      </w:r>
      <w:r>
        <w:t></w:t>
      </w:r>
      <w:r>
        <w:rPr>
          <w:rFonts w:hint="eastAsia"/>
        </w:rPr>
        <w:t>её</w:t>
      </w:r>
      <w:r>
        <w:t></w:t>
      </w:r>
      <w:r>
        <w:t></w:t>
      </w:r>
      <w:r>
        <w:t></w:t>
      </w:r>
      <w:r>
        <w:t></w:t>
      </w:r>
      <w:r>
        <w:t></w:t>
      </w:r>
      <w:r>
        <w:t></w:t>
      </w:r>
      <w:r>
        <w:rPr>
          <w:rFonts w:hint="eastAsia"/>
        </w:rPr>
        <w:t>кризисного</w:t>
      </w:r>
      <w:r>
        <w:t></w:t>
      </w:r>
      <w:r>
        <w:rPr>
          <w:rFonts w:hint="eastAsia"/>
        </w:rPr>
        <w:t>состояния</w:t>
      </w:r>
      <w:r>
        <w:t></w:t>
      </w:r>
    </w:p>
    <w:p w:rsidR="00DC6A4F" w:rsidRDefault="00DC6A4F" w:rsidP="00DC6A4F">
      <w:r>
        <w:rPr>
          <w:rFonts w:hint="eastAsia"/>
        </w:rPr>
        <w:t>Несмотря</w:t>
      </w:r>
      <w:r>
        <w:t></w:t>
      </w:r>
      <w:r>
        <w:rPr>
          <w:rFonts w:hint="eastAsia"/>
        </w:rPr>
        <w:t>на</w:t>
      </w:r>
      <w:r>
        <w:t></w:t>
      </w:r>
      <w:r>
        <w:rPr>
          <w:rFonts w:hint="eastAsia"/>
        </w:rPr>
        <w:t>то</w:t>
      </w:r>
      <w:r>
        <w:t></w:t>
      </w:r>
      <w:r>
        <w:t></w:t>
      </w:r>
      <w:r>
        <w:rPr>
          <w:rFonts w:hint="eastAsia"/>
        </w:rPr>
        <w:t>что</w:t>
      </w:r>
      <w:r>
        <w:t></w:t>
      </w:r>
      <w:r>
        <w:rPr>
          <w:rFonts w:hint="eastAsia"/>
        </w:rPr>
        <w:t>действующая</w:t>
      </w:r>
      <w:r>
        <w:t></w:t>
      </w:r>
      <w:r>
        <w:rPr>
          <w:rFonts w:hint="eastAsia"/>
        </w:rPr>
        <w:t>в</w:t>
      </w:r>
      <w:r>
        <w:t></w:t>
      </w:r>
      <w:r>
        <w:rPr>
          <w:rFonts w:hint="eastAsia"/>
        </w:rPr>
        <w:t>стране</w:t>
      </w:r>
      <w:r>
        <w:t></w:t>
      </w:r>
      <w:r>
        <w:rPr>
          <w:rFonts w:hint="eastAsia"/>
        </w:rPr>
        <w:t>карточная</w:t>
      </w:r>
      <w:r>
        <w:t></w:t>
      </w:r>
      <w:r>
        <w:rPr>
          <w:rFonts w:hint="eastAsia"/>
        </w:rPr>
        <w:t>система</w:t>
      </w:r>
      <w:r>
        <w:t></w:t>
      </w:r>
      <w:r>
        <w:rPr>
          <w:rFonts w:hint="eastAsia"/>
        </w:rPr>
        <w:t>замедляла</w:t>
      </w:r>
      <w:r>
        <w:t></w:t>
      </w:r>
      <w:r>
        <w:rPr>
          <w:rFonts w:hint="eastAsia"/>
        </w:rPr>
        <w:t>выход</w:t>
      </w:r>
      <w:r>
        <w:t></w:t>
      </w:r>
      <w:r>
        <w:rPr>
          <w:rFonts w:hint="eastAsia"/>
        </w:rPr>
        <w:t>из</w:t>
      </w:r>
      <w:r>
        <w:t></w:t>
      </w:r>
      <w:r>
        <w:rPr>
          <w:rFonts w:hint="eastAsia"/>
        </w:rPr>
        <w:t>кризиса</w:t>
      </w:r>
      <w:r>
        <w:t></w:t>
      </w:r>
      <w:r>
        <w:t></w:t>
      </w:r>
      <w:r>
        <w:rPr>
          <w:rFonts w:hint="eastAsia"/>
        </w:rPr>
        <w:t>и</w:t>
      </w:r>
      <w:r>
        <w:t></w:t>
      </w:r>
      <w:r>
        <w:rPr>
          <w:rFonts w:hint="eastAsia"/>
        </w:rPr>
        <w:t>во</w:t>
      </w:r>
      <w:r>
        <w:t></w:t>
      </w:r>
      <w:r>
        <w:rPr>
          <w:rFonts w:hint="eastAsia"/>
        </w:rPr>
        <w:t>многом</w:t>
      </w:r>
      <w:r>
        <w:t></w:t>
      </w:r>
      <w:r>
        <w:rPr>
          <w:rFonts w:hint="eastAsia"/>
        </w:rPr>
        <w:t>его</w:t>
      </w:r>
      <w:r>
        <w:t></w:t>
      </w:r>
      <w:r>
        <w:rPr>
          <w:rFonts w:hint="eastAsia"/>
        </w:rPr>
        <w:t>обусловливала</w:t>
      </w:r>
      <w:r>
        <w:t></w:t>
      </w:r>
      <w:r>
        <w:t></w:t>
      </w:r>
      <w:r>
        <w:t></w:t>
      </w:r>
      <w:r>
        <w:rPr>
          <w:rFonts w:hint="eastAsia"/>
        </w:rPr>
        <w:t>наличие</w:t>
      </w:r>
      <w:r>
        <w:t></w:t>
      </w:r>
      <w:r>
        <w:rPr>
          <w:rFonts w:hint="eastAsia"/>
        </w:rPr>
        <w:t>в</w:t>
      </w:r>
      <w:r>
        <w:t></w:t>
      </w:r>
      <w:r>
        <w:rPr>
          <w:rFonts w:hint="eastAsia"/>
        </w:rPr>
        <w:t>сфере</w:t>
      </w:r>
      <w:r>
        <w:t></w:t>
      </w:r>
      <w:r>
        <w:rPr>
          <w:rFonts w:hint="eastAsia"/>
        </w:rPr>
        <w:t>обращения</w:t>
      </w:r>
      <w:r>
        <w:t></w:t>
      </w:r>
      <w:r>
        <w:rPr>
          <w:rFonts w:hint="eastAsia"/>
        </w:rPr>
        <w:t>излишней</w:t>
      </w:r>
      <w:r>
        <w:t></w:t>
      </w:r>
      <w:r>
        <w:rPr>
          <w:rFonts w:hint="eastAsia"/>
        </w:rPr>
        <w:t>денежной</w:t>
      </w:r>
      <w:r>
        <w:t></w:t>
      </w:r>
      <w:r>
        <w:rPr>
          <w:rFonts w:hint="eastAsia"/>
        </w:rPr>
        <w:t>массы</w:t>
      </w:r>
      <w:r>
        <w:t></w:t>
      </w:r>
      <w:r>
        <w:t></w:t>
      </w:r>
      <w:r>
        <w:rPr>
          <w:rFonts w:hint="eastAsia"/>
        </w:rPr>
        <w:t>сосредоточенной</w:t>
      </w:r>
      <w:r>
        <w:t></w:t>
      </w:r>
      <w:r>
        <w:rPr>
          <w:rFonts w:hint="eastAsia"/>
        </w:rPr>
        <w:t>в</w:t>
      </w:r>
      <w:r>
        <w:t></w:t>
      </w:r>
      <w:r>
        <w:rPr>
          <w:rFonts w:hint="eastAsia"/>
        </w:rPr>
        <w:t>руках</w:t>
      </w:r>
      <w:r>
        <w:t></w:t>
      </w:r>
      <w:r>
        <w:rPr>
          <w:rFonts w:hint="eastAsia"/>
        </w:rPr>
        <w:t>незначительной</w:t>
      </w:r>
      <w:r>
        <w:t></w:t>
      </w:r>
      <w:r>
        <w:rPr>
          <w:rFonts w:hint="eastAsia"/>
        </w:rPr>
        <w:t>части</w:t>
      </w:r>
      <w:r>
        <w:t></w:t>
      </w:r>
      <w:r>
        <w:rPr>
          <w:rFonts w:hint="eastAsia"/>
        </w:rPr>
        <w:t>населения</w:t>
      </w:r>
      <w:r>
        <w:t></w:t>
      </w:r>
      <w:r>
        <w:t></w:t>
      </w:r>
      <w:r>
        <w:rPr>
          <w:rFonts w:hint="eastAsia"/>
        </w:rPr>
        <w:t>не</w:t>
      </w:r>
      <w:r>
        <w:t></w:t>
      </w:r>
      <w:r>
        <w:rPr>
          <w:rFonts w:hint="eastAsia"/>
        </w:rPr>
        <w:t>позволило</w:t>
      </w:r>
      <w:r>
        <w:t></w:t>
      </w:r>
      <w:r>
        <w:rPr>
          <w:rFonts w:hint="eastAsia"/>
        </w:rPr>
        <w:t>правительству</w:t>
      </w:r>
      <w:r>
        <w:t></w:t>
      </w:r>
      <w:r>
        <w:rPr>
          <w:rFonts w:hint="eastAsia"/>
        </w:rPr>
        <w:t>сразу</w:t>
      </w:r>
      <w:r>
        <w:t></w:t>
      </w:r>
      <w:r>
        <w:rPr>
          <w:rFonts w:hint="eastAsia"/>
        </w:rPr>
        <w:t>после</w:t>
      </w:r>
      <w:r>
        <w:t></w:t>
      </w:r>
      <w:r>
        <w:rPr>
          <w:rFonts w:hint="eastAsia"/>
        </w:rPr>
        <w:t>войны</w:t>
      </w:r>
      <w:r>
        <w:t></w:t>
      </w:r>
      <w:r>
        <w:rPr>
          <w:rFonts w:hint="eastAsia"/>
        </w:rPr>
        <w:t>отказаться</w:t>
      </w:r>
      <w:r>
        <w:t></w:t>
      </w:r>
      <w:r>
        <w:rPr>
          <w:rFonts w:hint="eastAsia"/>
        </w:rPr>
        <w:t>от</w:t>
      </w:r>
      <w:r>
        <w:t></w:t>
      </w:r>
      <w:r>
        <w:rPr>
          <w:rFonts w:hint="eastAsia"/>
        </w:rPr>
        <w:t>нормированного</w:t>
      </w:r>
      <w:r>
        <w:t></w:t>
      </w:r>
      <w:r>
        <w:rPr>
          <w:rFonts w:hint="eastAsia"/>
        </w:rPr>
        <w:t>распределения</w:t>
      </w:r>
      <w:r>
        <w:t></w:t>
      </w:r>
      <w:r>
        <w:rPr>
          <w:rFonts w:hint="eastAsia"/>
        </w:rPr>
        <w:t>товаров</w:t>
      </w:r>
      <w:r>
        <w:t></w:t>
      </w:r>
      <w:r>
        <w:t></w:t>
      </w:r>
      <w:r>
        <w:rPr>
          <w:rFonts w:hint="eastAsia"/>
        </w:rPr>
        <w:t>Благодаря</w:t>
      </w:r>
      <w:r>
        <w:t></w:t>
      </w:r>
      <w:r>
        <w:rPr>
          <w:rFonts w:hint="eastAsia"/>
        </w:rPr>
        <w:t>обращения</w:t>
      </w:r>
      <w:r>
        <w:t></w:t>
      </w:r>
      <w:r>
        <w:rPr>
          <w:rFonts w:hint="eastAsia"/>
        </w:rPr>
        <w:t>к</w:t>
      </w:r>
      <w:r>
        <w:t></w:t>
      </w:r>
      <w:r>
        <w:rPr>
          <w:rFonts w:hint="eastAsia"/>
        </w:rPr>
        <w:t>системе</w:t>
      </w:r>
      <w:r>
        <w:t></w:t>
      </w:r>
      <w:r>
        <w:rPr>
          <w:rFonts w:hint="eastAsia"/>
        </w:rPr>
        <w:t>нормированного</w:t>
      </w:r>
      <w:r>
        <w:t></w:t>
      </w:r>
      <w:r>
        <w:rPr>
          <w:rFonts w:hint="eastAsia"/>
        </w:rPr>
        <w:t>снабжения</w:t>
      </w:r>
      <w:r>
        <w:t></w:t>
      </w:r>
      <w:r>
        <w:rPr>
          <w:rFonts w:hint="eastAsia"/>
        </w:rPr>
        <w:t>населения</w:t>
      </w:r>
      <w:r>
        <w:t></w:t>
      </w:r>
      <w:r>
        <w:t></w:t>
      </w:r>
      <w:r>
        <w:rPr>
          <w:rFonts w:hint="eastAsia"/>
        </w:rPr>
        <w:t>государству</w:t>
      </w:r>
      <w:r>
        <w:t></w:t>
      </w:r>
      <w:r>
        <w:rPr>
          <w:rFonts w:hint="eastAsia"/>
        </w:rPr>
        <w:t>удалось</w:t>
      </w:r>
      <w:r>
        <w:t></w:t>
      </w:r>
      <w:r>
        <w:rPr>
          <w:rFonts w:hint="eastAsia"/>
        </w:rPr>
        <w:t>при</w:t>
      </w:r>
      <w:r>
        <w:t></w:t>
      </w:r>
      <w:r>
        <w:rPr>
          <w:rFonts w:hint="eastAsia"/>
        </w:rPr>
        <w:t>колоссальных</w:t>
      </w:r>
      <w:r>
        <w:t></w:t>
      </w:r>
      <w:r>
        <w:rPr>
          <w:rFonts w:hint="eastAsia"/>
        </w:rPr>
        <w:t>убытках</w:t>
      </w:r>
      <w:r>
        <w:t></w:t>
      </w:r>
      <w:r>
        <w:t></w:t>
      </w:r>
      <w:r>
        <w:rPr>
          <w:rFonts w:hint="eastAsia"/>
        </w:rPr>
        <w:t>понесённых</w:t>
      </w:r>
      <w:r>
        <w:t></w:t>
      </w:r>
      <w:r>
        <w:rPr>
          <w:rFonts w:hint="eastAsia"/>
        </w:rPr>
        <w:t>экономикой</w:t>
      </w:r>
      <w:r>
        <w:t></w:t>
      </w:r>
      <w:r>
        <w:rPr>
          <w:rFonts w:hint="eastAsia"/>
        </w:rPr>
        <w:t>в</w:t>
      </w:r>
      <w:r>
        <w:t></w:t>
      </w:r>
      <w:r>
        <w:rPr>
          <w:rFonts w:hint="eastAsia"/>
        </w:rPr>
        <w:t>годы</w:t>
      </w:r>
      <w:r>
        <w:t></w:t>
      </w:r>
      <w:r>
        <w:rPr>
          <w:rFonts w:hint="eastAsia"/>
        </w:rPr>
        <w:t>войны</w:t>
      </w:r>
      <w:r>
        <w:t></w:t>
      </w:r>
      <w:r>
        <w:t></w:t>
      </w:r>
      <w:r>
        <w:rPr>
          <w:rFonts w:hint="eastAsia"/>
        </w:rPr>
        <w:t>сохранить</w:t>
      </w:r>
      <w:r>
        <w:t></w:t>
      </w:r>
      <w:r>
        <w:rPr>
          <w:rFonts w:hint="eastAsia"/>
        </w:rPr>
        <w:t>твёрдые</w:t>
      </w:r>
      <w:r>
        <w:t></w:t>
      </w:r>
      <w:r>
        <w:rPr>
          <w:rFonts w:hint="eastAsia"/>
        </w:rPr>
        <w:t>цены</w:t>
      </w:r>
      <w:r>
        <w:t></w:t>
      </w:r>
      <w:r>
        <w:rPr>
          <w:rFonts w:hint="eastAsia"/>
        </w:rPr>
        <w:t>на</w:t>
      </w:r>
      <w:r>
        <w:t></w:t>
      </w:r>
      <w:r>
        <w:rPr>
          <w:rFonts w:hint="eastAsia"/>
        </w:rPr>
        <w:t>товары</w:t>
      </w:r>
      <w:r>
        <w:t></w:t>
      </w:r>
      <w:r>
        <w:rPr>
          <w:rFonts w:hint="eastAsia"/>
        </w:rPr>
        <w:t>в</w:t>
      </w:r>
      <w:r>
        <w:t></w:t>
      </w:r>
      <w:r>
        <w:rPr>
          <w:rFonts w:hint="eastAsia"/>
        </w:rPr>
        <w:t>государственной</w:t>
      </w:r>
      <w:r>
        <w:t></w:t>
      </w:r>
      <w:r>
        <w:rPr>
          <w:rFonts w:hint="eastAsia"/>
        </w:rPr>
        <w:t>торговле</w:t>
      </w:r>
      <w:r>
        <w:t></w:t>
      </w:r>
      <w:r>
        <w:t></w:t>
      </w:r>
      <w:r>
        <w:rPr>
          <w:rFonts w:hint="eastAsia"/>
        </w:rPr>
        <w:t>В</w:t>
      </w:r>
      <w:r>
        <w:t></w:t>
      </w:r>
      <w:r>
        <w:rPr>
          <w:rFonts w:hint="eastAsia"/>
        </w:rPr>
        <w:t>свою</w:t>
      </w:r>
      <w:r>
        <w:t></w:t>
      </w:r>
      <w:r>
        <w:rPr>
          <w:rFonts w:hint="eastAsia"/>
        </w:rPr>
        <w:t>очередь</w:t>
      </w:r>
      <w:r>
        <w:t></w:t>
      </w:r>
      <w:r>
        <w:rPr>
          <w:rFonts w:hint="eastAsia"/>
        </w:rPr>
        <w:t>это</w:t>
      </w:r>
      <w:r>
        <w:t></w:t>
      </w:r>
      <w:r>
        <w:rPr>
          <w:rFonts w:hint="eastAsia"/>
        </w:rPr>
        <w:t>позволило</w:t>
      </w:r>
      <w:r>
        <w:t></w:t>
      </w:r>
      <w:r>
        <w:rPr>
          <w:rFonts w:hint="eastAsia"/>
        </w:rPr>
        <w:t>удерживать</w:t>
      </w:r>
      <w:r>
        <w:t></w:t>
      </w:r>
      <w:r>
        <w:rPr>
          <w:rFonts w:hint="eastAsia"/>
        </w:rPr>
        <w:t>постоянный</w:t>
      </w:r>
      <w:r>
        <w:t></w:t>
      </w:r>
      <w:r>
        <w:rPr>
          <w:rFonts w:hint="eastAsia"/>
        </w:rPr>
        <w:t>уровень</w:t>
      </w:r>
      <w:r>
        <w:t></w:t>
      </w:r>
      <w:r>
        <w:rPr>
          <w:rFonts w:hint="eastAsia"/>
        </w:rPr>
        <w:t>заработной</w:t>
      </w:r>
      <w:r>
        <w:t></w:t>
      </w:r>
      <w:r>
        <w:rPr>
          <w:rFonts w:hint="eastAsia"/>
        </w:rPr>
        <w:t>платы</w:t>
      </w:r>
      <w:r>
        <w:t></w:t>
      </w:r>
      <w:r>
        <w:t></w:t>
      </w:r>
      <w:r>
        <w:rPr>
          <w:rFonts w:hint="eastAsia"/>
        </w:rPr>
        <w:t>обеспечивая</w:t>
      </w:r>
      <w:r>
        <w:t></w:t>
      </w:r>
      <w:r>
        <w:rPr>
          <w:rFonts w:hint="eastAsia"/>
        </w:rPr>
        <w:t>тем</w:t>
      </w:r>
      <w:r>
        <w:t></w:t>
      </w:r>
      <w:r>
        <w:rPr>
          <w:rFonts w:hint="eastAsia"/>
        </w:rPr>
        <w:t>самым</w:t>
      </w:r>
      <w:r>
        <w:t></w:t>
      </w:r>
      <w:r>
        <w:rPr>
          <w:rFonts w:hint="eastAsia"/>
        </w:rPr>
        <w:t>низкую</w:t>
      </w:r>
      <w:r>
        <w:t></w:t>
      </w:r>
      <w:r>
        <w:rPr>
          <w:rFonts w:hint="eastAsia"/>
        </w:rPr>
        <w:t>себестоимость</w:t>
      </w:r>
      <w:r>
        <w:t></w:t>
      </w:r>
      <w:r>
        <w:rPr>
          <w:rFonts w:hint="eastAsia"/>
        </w:rPr>
        <w:t>продукции</w:t>
      </w:r>
      <w:r>
        <w:t></w:t>
      </w:r>
      <w:r>
        <w:rPr>
          <w:rFonts w:hint="eastAsia"/>
        </w:rPr>
        <w:t>промышленных</w:t>
      </w:r>
      <w:r>
        <w:t></w:t>
      </w:r>
      <w:r>
        <w:rPr>
          <w:rFonts w:hint="eastAsia"/>
        </w:rPr>
        <w:t>предприятий</w:t>
      </w:r>
      <w:r>
        <w:t></w:t>
      </w:r>
      <w:r>
        <w:t></w:t>
      </w:r>
      <w:r>
        <w:rPr>
          <w:rFonts w:hint="eastAsia"/>
        </w:rPr>
        <w:t>Весте</w:t>
      </w:r>
      <w:r>
        <w:t></w:t>
      </w:r>
      <w:r>
        <w:rPr>
          <w:rFonts w:hint="eastAsia"/>
        </w:rPr>
        <w:t>с</w:t>
      </w:r>
      <w:r>
        <w:t></w:t>
      </w:r>
      <w:r>
        <w:rPr>
          <w:rFonts w:hint="eastAsia"/>
        </w:rPr>
        <w:t>тем</w:t>
      </w:r>
      <w:r>
        <w:t></w:t>
      </w:r>
      <w:r>
        <w:rPr>
          <w:rFonts w:hint="eastAsia"/>
        </w:rPr>
        <w:t>сокращение</w:t>
      </w:r>
      <w:r>
        <w:t></w:t>
      </w:r>
      <w:r>
        <w:rPr>
          <w:rFonts w:hint="eastAsia"/>
        </w:rPr>
        <w:t>ресурсов</w:t>
      </w:r>
      <w:r>
        <w:t></w:t>
      </w:r>
      <w:r>
        <w:rPr>
          <w:rFonts w:hint="eastAsia"/>
        </w:rPr>
        <w:t>привело</w:t>
      </w:r>
      <w:r>
        <w:t></w:t>
      </w:r>
      <w:r>
        <w:rPr>
          <w:rFonts w:hint="eastAsia"/>
        </w:rPr>
        <w:t>к</w:t>
      </w:r>
      <w:r>
        <w:t></w:t>
      </w:r>
      <w:r>
        <w:rPr>
          <w:rFonts w:hint="eastAsia"/>
        </w:rPr>
        <w:t>существенному</w:t>
      </w:r>
      <w:r>
        <w:t></w:t>
      </w:r>
      <w:r>
        <w:rPr>
          <w:rFonts w:hint="eastAsia"/>
        </w:rPr>
        <w:t>разрыву</w:t>
      </w:r>
      <w:r>
        <w:t></w:t>
      </w:r>
      <w:r>
        <w:rPr>
          <w:rFonts w:hint="eastAsia"/>
        </w:rPr>
        <w:t>между</w:t>
      </w:r>
      <w:r>
        <w:t></w:t>
      </w:r>
      <w:r>
        <w:rPr>
          <w:rFonts w:hint="eastAsia"/>
        </w:rPr>
        <w:t>спросом</w:t>
      </w:r>
      <w:r>
        <w:t></w:t>
      </w:r>
      <w:r>
        <w:rPr>
          <w:rFonts w:hint="eastAsia"/>
        </w:rPr>
        <w:t>и</w:t>
      </w:r>
      <w:r>
        <w:t></w:t>
      </w:r>
      <w:r>
        <w:rPr>
          <w:rFonts w:hint="eastAsia"/>
        </w:rPr>
        <w:t>предложением</w:t>
      </w:r>
      <w:r>
        <w:t></w:t>
      </w:r>
      <w:r>
        <w:t></w:t>
      </w:r>
      <w:r>
        <w:rPr>
          <w:rFonts w:hint="eastAsia"/>
        </w:rPr>
        <w:t>следствием</w:t>
      </w:r>
      <w:r>
        <w:t></w:t>
      </w:r>
      <w:r>
        <w:rPr>
          <w:rFonts w:hint="eastAsia"/>
        </w:rPr>
        <w:t>которого</w:t>
      </w:r>
      <w:r>
        <w:t></w:t>
      </w:r>
      <w:r>
        <w:rPr>
          <w:rFonts w:hint="eastAsia"/>
        </w:rPr>
        <w:t>стало</w:t>
      </w:r>
      <w:r>
        <w:t></w:t>
      </w:r>
      <w:r>
        <w:rPr>
          <w:rFonts w:hint="eastAsia"/>
        </w:rPr>
        <w:t>расширение</w:t>
      </w:r>
      <w:r>
        <w:t></w:t>
      </w:r>
      <w:r>
        <w:rPr>
          <w:rFonts w:hint="eastAsia"/>
        </w:rPr>
        <w:t>колхозно</w:t>
      </w:r>
      <w:r>
        <w:t></w:t>
      </w:r>
      <w:r>
        <w:rPr>
          <w:rFonts w:hint="eastAsia"/>
        </w:rPr>
        <w:t>рыночной</w:t>
      </w:r>
      <w:r>
        <w:t></w:t>
      </w:r>
      <w:r>
        <w:t></w:t>
      </w:r>
      <w:r>
        <w:rPr>
          <w:rFonts w:hint="eastAsia"/>
        </w:rPr>
        <w:t>колхозно</w:t>
      </w:r>
      <w:r>
        <w:t></w:t>
      </w:r>
      <w:r>
        <w:rPr>
          <w:rFonts w:hint="eastAsia"/>
        </w:rPr>
        <w:t>базарной</w:t>
      </w:r>
      <w:r>
        <w:t></w:t>
      </w:r>
      <w:r>
        <w:t></w:t>
      </w:r>
      <w:r>
        <w:rPr>
          <w:rFonts w:hint="eastAsia"/>
        </w:rPr>
        <w:t>торговли</w:t>
      </w:r>
      <w:r>
        <w:t></w:t>
      </w:r>
      <w:r>
        <w:rPr>
          <w:rFonts w:hint="eastAsia"/>
        </w:rPr>
        <w:t>и</w:t>
      </w:r>
      <w:r>
        <w:t></w:t>
      </w:r>
      <w:r>
        <w:rPr>
          <w:rFonts w:hint="eastAsia"/>
        </w:rPr>
        <w:t>как</w:t>
      </w:r>
      <w:r>
        <w:t></w:t>
      </w:r>
      <w:r>
        <w:rPr>
          <w:rFonts w:hint="eastAsia"/>
        </w:rPr>
        <w:t>результат</w:t>
      </w:r>
      <w:r>
        <w:t></w:t>
      </w:r>
      <w:r>
        <w:rPr>
          <w:rFonts w:hint="eastAsia"/>
        </w:rPr>
        <w:t>возникновение</w:t>
      </w:r>
      <w:r>
        <w:t></w:t>
      </w:r>
      <w:r>
        <w:rPr>
          <w:rFonts w:hint="eastAsia"/>
        </w:rPr>
        <w:t>множественности</w:t>
      </w:r>
      <w:r>
        <w:t></w:t>
      </w:r>
      <w:r>
        <w:rPr>
          <w:rFonts w:hint="eastAsia"/>
        </w:rPr>
        <w:t>цен</w:t>
      </w:r>
      <w:r>
        <w:t></w:t>
      </w:r>
      <w:r>
        <w:rPr>
          <w:rFonts w:hint="eastAsia"/>
        </w:rPr>
        <w:t>на</w:t>
      </w:r>
      <w:r>
        <w:t></w:t>
      </w:r>
      <w:r>
        <w:rPr>
          <w:rFonts w:hint="eastAsia"/>
        </w:rPr>
        <w:t>одни</w:t>
      </w:r>
      <w:r>
        <w:t></w:t>
      </w:r>
      <w:r>
        <w:rPr>
          <w:rFonts w:hint="eastAsia"/>
        </w:rPr>
        <w:t>и</w:t>
      </w:r>
      <w:r>
        <w:t></w:t>
      </w:r>
      <w:r>
        <w:rPr>
          <w:rFonts w:hint="eastAsia"/>
        </w:rPr>
        <w:t>те</w:t>
      </w:r>
      <w:r>
        <w:t></w:t>
      </w:r>
      <w:r>
        <w:rPr>
          <w:rFonts w:hint="eastAsia"/>
        </w:rPr>
        <w:t>же</w:t>
      </w:r>
      <w:r>
        <w:t></w:t>
      </w:r>
      <w:r>
        <w:rPr>
          <w:rFonts w:hint="eastAsia"/>
        </w:rPr>
        <w:t>товары</w:t>
      </w:r>
      <w:r>
        <w:t></w:t>
      </w:r>
      <w:r>
        <w:rPr>
          <w:rFonts w:hint="eastAsia"/>
        </w:rPr>
        <w:t>в</w:t>
      </w:r>
      <w:r>
        <w:t></w:t>
      </w:r>
      <w:r>
        <w:rPr>
          <w:rFonts w:hint="eastAsia"/>
        </w:rPr>
        <w:t>разных</w:t>
      </w:r>
      <w:r>
        <w:t></w:t>
      </w:r>
      <w:r>
        <w:rPr>
          <w:rFonts w:hint="eastAsia"/>
        </w:rPr>
        <w:t>торговых</w:t>
      </w:r>
      <w:r>
        <w:t></w:t>
      </w:r>
      <w:r>
        <w:rPr>
          <w:rFonts w:hint="eastAsia"/>
        </w:rPr>
        <w:t>системах</w:t>
      </w:r>
      <w:r>
        <w:t></w:t>
      </w:r>
      <w:r>
        <w:t></w:t>
      </w:r>
      <w:r>
        <w:rPr>
          <w:rFonts w:hint="eastAsia"/>
        </w:rPr>
        <w:t>На</w:t>
      </w:r>
      <w:r>
        <w:t></w:t>
      </w:r>
      <w:r>
        <w:rPr>
          <w:rFonts w:hint="eastAsia"/>
        </w:rPr>
        <w:t>фоне</w:t>
      </w:r>
      <w:r>
        <w:t></w:t>
      </w:r>
      <w:r>
        <w:rPr>
          <w:rFonts w:hint="eastAsia"/>
        </w:rPr>
        <w:t>резкого</w:t>
      </w:r>
      <w:r>
        <w:t></w:t>
      </w:r>
      <w:r>
        <w:rPr>
          <w:rFonts w:hint="eastAsia"/>
        </w:rPr>
        <w:t>разрыва</w:t>
      </w:r>
      <w:r>
        <w:t></w:t>
      </w:r>
      <w:r>
        <w:rPr>
          <w:rFonts w:hint="eastAsia"/>
        </w:rPr>
        <w:t>между</w:t>
      </w:r>
      <w:r>
        <w:t></w:t>
      </w:r>
      <w:r>
        <w:rPr>
          <w:rFonts w:hint="eastAsia"/>
        </w:rPr>
        <w:t>рыночными</w:t>
      </w:r>
      <w:r>
        <w:t></w:t>
      </w:r>
      <w:r>
        <w:rPr>
          <w:rFonts w:hint="eastAsia"/>
        </w:rPr>
        <w:t>ценами</w:t>
      </w:r>
      <w:r>
        <w:t></w:t>
      </w:r>
      <w:r>
        <w:rPr>
          <w:rFonts w:hint="eastAsia"/>
        </w:rPr>
        <w:t>и</w:t>
      </w:r>
      <w:r>
        <w:t></w:t>
      </w:r>
      <w:r>
        <w:rPr>
          <w:rFonts w:hint="eastAsia"/>
        </w:rPr>
        <w:t>ценами</w:t>
      </w:r>
      <w:r>
        <w:t></w:t>
      </w:r>
      <w:r>
        <w:rPr>
          <w:rFonts w:hint="eastAsia"/>
        </w:rPr>
        <w:t>государственной</w:t>
      </w:r>
      <w:r>
        <w:t></w:t>
      </w:r>
      <w:r>
        <w:rPr>
          <w:rFonts w:hint="eastAsia"/>
        </w:rPr>
        <w:t>нормированной</w:t>
      </w:r>
      <w:r>
        <w:t></w:t>
      </w:r>
      <w:r>
        <w:rPr>
          <w:rFonts w:hint="eastAsia"/>
        </w:rPr>
        <w:t>торговли</w:t>
      </w:r>
      <w:r>
        <w:t></w:t>
      </w:r>
      <w:r>
        <w:rPr>
          <w:rFonts w:hint="eastAsia"/>
        </w:rPr>
        <w:t>советский</w:t>
      </w:r>
      <w:r>
        <w:t></w:t>
      </w:r>
      <w:r>
        <w:rPr>
          <w:rFonts w:hint="eastAsia"/>
        </w:rPr>
        <w:t>рубль</w:t>
      </w:r>
      <w:r>
        <w:t></w:t>
      </w:r>
      <w:r>
        <w:rPr>
          <w:rFonts w:hint="eastAsia"/>
        </w:rPr>
        <w:t>терял</w:t>
      </w:r>
      <w:r>
        <w:t></w:t>
      </w:r>
      <w:r>
        <w:rPr>
          <w:rFonts w:hint="eastAsia"/>
        </w:rPr>
        <w:t>свою</w:t>
      </w:r>
      <w:r>
        <w:t></w:t>
      </w:r>
      <w:r>
        <w:rPr>
          <w:rFonts w:hint="eastAsia"/>
        </w:rPr>
        <w:t>стоимость</w:t>
      </w:r>
      <w:r>
        <w:t></w:t>
      </w:r>
      <w:r>
        <w:t></w:t>
      </w:r>
      <w:r>
        <w:rPr>
          <w:rFonts w:hint="eastAsia"/>
        </w:rPr>
        <w:t>что</w:t>
      </w:r>
      <w:r>
        <w:t></w:t>
      </w:r>
      <w:r>
        <w:rPr>
          <w:rFonts w:hint="eastAsia"/>
        </w:rPr>
        <w:t>лишало</w:t>
      </w:r>
      <w:r>
        <w:t></w:t>
      </w:r>
      <w:r>
        <w:rPr>
          <w:rFonts w:hint="eastAsia"/>
        </w:rPr>
        <w:t>государство</w:t>
      </w:r>
      <w:r>
        <w:t></w:t>
      </w:r>
      <w:r>
        <w:rPr>
          <w:rFonts w:hint="eastAsia"/>
        </w:rPr>
        <w:t>возможности</w:t>
      </w:r>
      <w:r>
        <w:t></w:t>
      </w:r>
      <w:r>
        <w:rPr>
          <w:rFonts w:hint="eastAsia"/>
        </w:rPr>
        <w:t>активизировать</w:t>
      </w:r>
      <w:r>
        <w:t></w:t>
      </w:r>
      <w:r>
        <w:rPr>
          <w:rFonts w:hint="eastAsia"/>
        </w:rPr>
        <w:t>финансовые</w:t>
      </w:r>
      <w:r>
        <w:t></w:t>
      </w:r>
      <w:r>
        <w:rPr>
          <w:rFonts w:hint="eastAsia"/>
        </w:rPr>
        <w:t>рычаги</w:t>
      </w:r>
      <w:r>
        <w:t></w:t>
      </w:r>
      <w:r>
        <w:rPr>
          <w:rFonts w:hint="eastAsia"/>
        </w:rPr>
        <w:t>для</w:t>
      </w:r>
      <w:r>
        <w:t></w:t>
      </w:r>
      <w:r>
        <w:rPr>
          <w:rFonts w:hint="eastAsia"/>
        </w:rPr>
        <w:t>мобилизации</w:t>
      </w:r>
      <w:r>
        <w:t></w:t>
      </w:r>
      <w:r>
        <w:rPr>
          <w:rFonts w:hint="eastAsia"/>
        </w:rPr>
        <w:t>экономики</w:t>
      </w:r>
      <w:r>
        <w:t></w:t>
      </w:r>
    </w:p>
    <w:p w:rsidR="00DC6A4F" w:rsidRDefault="00DC6A4F" w:rsidP="00DC6A4F">
      <w:r>
        <w:rPr>
          <w:rFonts w:hint="eastAsia"/>
        </w:rPr>
        <w:t>Избранный</w:t>
      </w:r>
      <w:r>
        <w:t></w:t>
      </w:r>
      <w:r>
        <w:rPr>
          <w:rFonts w:hint="eastAsia"/>
        </w:rPr>
        <w:t>правительством</w:t>
      </w:r>
      <w:r>
        <w:t></w:t>
      </w:r>
      <w:r>
        <w:rPr>
          <w:rFonts w:hint="eastAsia"/>
        </w:rPr>
        <w:t>в</w:t>
      </w:r>
      <w:r>
        <w:t></w:t>
      </w:r>
      <w:r>
        <w:rPr>
          <w:rFonts w:hint="eastAsia"/>
        </w:rPr>
        <w:t>конце</w:t>
      </w:r>
      <w:r>
        <w:t></w:t>
      </w:r>
      <w:r>
        <w:rPr>
          <w:rFonts w:hint="eastAsia"/>
        </w:rPr>
        <w:t>войны</w:t>
      </w:r>
      <w:r>
        <w:t></w:t>
      </w:r>
      <w:r>
        <w:rPr>
          <w:rFonts w:hint="eastAsia"/>
        </w:rPr>
        <w:t>путь</w:t>
      </w:r>
      <w:r>
        <w:t></w:t>
      </w:r>
      <w:r>
        <w:rPr>
          <w:rFonts w:hint="eastAsia"/>
        </w:rPr>
        <w:t>постепенного</w:t>
      </w:r>
      <w:r>
        <w:t></w:t>
      </w:r>
      <w:r>
        <w:rPr>
          <w:rFonts w:hint="eastAsia"/>
        </w:rPr>
        <w:t>изъятия</w:t>
      </w:r>
      <w:r>
        <w:t></w:t>
      </w:r>
      <w:r>
        <w:rPr>
          <w:rFonts w:hint="eastAsia"/>
        </w:rPr>
        <w:t>избыточных</w:t>
      </w:r>
      <w:r>
        <w:t></w:t>
      </w:r>
      <w:r>
        <w:rPr>
          <w:rFonts w:hint="eastAsia"/>
        </w:rPr>
        <w:t>денег</w:t>
      </w:r>
      <w:r>
        <w:t></w:t>
      </w:r>
      <w:r>
        <w:rPr>
          <w:rFonts w:hint="eastAsia"/>
        </w:rPr>
        <w:t>из</w:t>
      </w:r>
      <w:r>
        <w:t></w:t>
      </w:r>
      <w:r>
        <w:rPr>
          <w:rFonts w:hint="eastAsia"/>
        </w:rPr>
        <w:t>обращения</w:t>
      </w:r>
      <w:r>
        <w:t></w:t>
      </w:r>
      <w:r>
        <w:rPr>
          <w:rFonts w:hint="eastAsia"/>
        </w:rPr>
        <w:t>посредством</w:t>
      </w:r>
      <w:r>
        <w:t></w:t>
      </w:r>
      <w:r>
        <w:rPr>
          <w:rFonts w:hint="eastAsia"/>
        </w:rPr>
        <w:t>расширения</w:t>
      </w:r>
      <w:r>
        <w:t></w:t>
      </w:r>
      <w:r>
        <w:rPr>
          <w:rFonts w:hint="eastAsia"/>
        </w:rPr>
        <w:t>государственной</w:t>
      </w:r>
      <w:r>
        <w:t></w:t>
      </w:r>
      <w:r>
        <w:rPr>
          <w:rFonts w:hint="eastAsia"/>
        </w:rPr>
        <w:t>коммерческой</w:t>
      </w:r>
      <w:r>
        <w:t></w:t>
      </w:r>
      <w:r>
        <w:rPr>
          <w:rFonts w:hint="eastAsia"/>
        </w:rPr>
        <w:t>торговли</w:t>
      </w:r>
      <w:r>
        <w:t></w:t>
      </w:r>
      <w:r>
        <w:t></w:t>
      </w:r>
      <w:r>
        <w:rPr>
          <w:rFonts w:hint="eastAsia"/>
        </w:rPr>
        <w:t>а</w:t>
      </w:r>
      <w:r>
        <w:t></w:t>
      </w:r>
      <w:r>
        <w:rPr>
          <w:rFonts w:hint="eastAsia"/>
        </w:rPr>
        <w:t>также</w:t>
      </w:r>
      <w:r>
        <w:t></w:t>
      </w:r>
      <w:r>
        <w:rPr>
          <w:rFonts w:hint="eastAsia"/>
        </w:rPr>
        <w:t>поэтапного</w:t>
      </w:r>
      <w:r>
        <w:t></w:t>
      </w:r>
      <w:r>
        <w:rPr>
          <w:rFonts w:hint="eastAsia"/>
        </w:rPr>
        <w:t>сближения</w:t>
      </w:r>
      <w:r>
        <w:t></w:t>
      </w:r>
      <w:r>
        <w:rPr>
          <w:rFonts w:hint="eastAsia"/>
        </w:rPr>
        <w:t>уровня</w:t>
      </w:r>
      <w:r>
        <w:t></w:t>
      </w:r>
      <w:r>
        <w:rPr>
          <w:rFonts w:hint="eastAsia"/>
        </w:rPr>
        <w:t>пайковых</w:t>
      </w:r>
      <w:r>
        <w:t></w:t>
      </w:r>
      <w:r>
        <w:rPr>
          <w:rFonts w:hint="eastAsia"/>
        </w:rPr>
        <w:t>и</w:t>
      </w:r>
      <w:r>
        <w:t></w:t>
      </w:r>
      <w:r>
        <w:rPr>
          <w:rFonts w:hint="eastAsia"/>
        </w:rPr>
        <w:t>рыночных</w:t>
      </w:r>
      <w:r>
        <w:t></w:t>
      </w:r>
      <w:r>
        <w:rPr>
          <w:rFonts w:hint="eastAsia"/>
        </w:rPr>
        <w:t>цен</w:t>
      </w:r>
      <w:r>
        <w:t></w:t>
      </w:r>
      <w:r>
        <w:t></w:t>
      </w:r>
      <w:r>
        <w:rPr>
          <w:rFonts w:hint="eastAsia"/>
        </w:rPr>
        <w:t>не</w:t>
      </w:r>
      <w:r>
        <w:t></w:t>
      </w:r>
      <w:r>
        <w:rPr>
          <w:rFonts w:hint="eastAsia"/>
        </w:rPr>
        <w:t>давал</w:t>
      </w:r>
      <w:r>
        <w:t></w:t>
      </w:r>
      <w:r>
        <w:rPr>
          <w:rFonts w:hint="eastAsia"/>
        </w:rPr>
        <w:t>быстрого</w:t>
      </w:r>
      <w:r>
        <w:t></w:t>
      </w:r>
      <w:r>
        <w:rPr>
          <w:rFonts w:hint="eastAsia"/>
        </w:rPr>
        <w:t>результата</w:t>
      </w:r>
      <w:r>
        <w:t></w:t>
      </w:r>
      <w:r>
        <w:t></w:t>
      </w:r>
      <w:r>
        <w:rPr>
          <w:rFonts w:hint="eastAsia"/>
        </w:rPr>
        <w:t>но</w:t>
      </w:r>
      <w:r>
        <w:t></w:t>
      </w:r>
      <w:r>
        <w:rPr>
          <w:rFonts w:hint="eastAsia"/>
        </w:rPr>
        <w:t>приводил</w:t>
      </w:r>
      <w:r>
        <w:t></w:t>
      </w:r>
      <w:r>
        <w:rPr>
          <w:rFonts w:hint="eastAsia"/>
        </w:rPr>
        <w:t>к</w:t>
      </w:r>
      <w:r>
        <w:t></w:t>
      </w:r>
      <w:r>
        <w:rPr>
          <w:rFonts w:hint="eastAsia"/>
        </w:rPr>
        <w:t>сосредоточению</w:t>
      </w:r>
      <w:r>
        <w:t></w:t>
      </w:r>
      <w:r>
        <w:rPr>
          <w:rFonts w:hint="eastAsia"/>
        </w:rPr>
        <w:t>товарной</w:t>
      </w:r>
      <w:r>
        <w:t></w:t>
      </w:r>
      <w:r>
        <w:t></w:t>
      </w:r>
      <w:r>
        <w:t></w:t>
      </w:r>
      <w:r>
        <w:t></w:t>
      </w:r>
      <w:r>
        <w:t></w:t>
      </w:r>
      <w:r>
        <w:rPr>
          <w:rFonts w:hint="eastAsia"/>
        </w:rPr>
        <w:t>массы</w:t>
      </w:r>
      <w:r>
        <w:t></w:t>
      </w:r>
      <w:r>
        <w:t></w:t>
      </w:r>
      <w:r>
        <w:t></w:t>
      </w:r>
      <w:r>
        <w:t></w:t>
      </w:r>
      <w:r>
        <w:t></w:t>
      </w:r>
      <w:r>
        <w:rPr>
          <w:rFonts w:hint="eastAsia"/>
        </w:rPr>
        <w:t>у</w:t>
      </w:r>
      <w:r>
        <w:t></w:t>
      </w:r>
      <w:r>
        <w:t></w:t>
      </w:r>
      <w:r>
        <w:t></w:t>
      </w:r>
      <w:r>
        <w:t></w:t>
      </w:r>
      <w:r>
        <w:t></w:t>
      </w:r>
      <w:r>
        <w:rPr>
          <w:rFonts w:hint="eastAsia"/>
        </w:rPr>
        <w:t>держателей</w:t>
      </w:r>
      <w:r>
        <w:t></w:t>
      </w:r>
      <w:r>
        <w:t></w:t>
      </w:r>
      <w:r>
        <w:t></w:t>
      </w:r>
      <w:r>
        <w:t></w:t>
      </w:r>
      <w:r>
        <w:t></w:t>
      </w:r>
      <w:r>
        <w:rPr>
          <w:rFonts w:hint="eastAsia"/>
        </w:rPr>
        <w:t>теневых</w:t>
      </w:r>
      <w:r>
        <w:t></w:t>
      </w:r>
      <w:r>
        <w:t></w:t>
      </w:r>
      <w:r>
        <w:t></w:t>
      </w:r>
      <w:r>
        <w:t></w:t>
      </w:r>
      <w:r>
        <w:t></w:t>
      </w:r>
      <w:r>
        <w:rPr>
          <w:rFonts w:hint="eastAsia"/>
        </w:rPr>
        <w:t>капиталов</w:t>
      </w:r>
      <w:r>
        <w:t></w:t>
      </w:r>
      <w:r>
        <w:t></w:t>
      </w:r>
      <w:r>
        <w:t></w:t>
      </w:r>
      <w:r>
        <w:t></w:t>
      </w:r>
      <w:r>
        <w:t></w:t>
      </w:r>
      <w:r>
        <w:t></w:t>
      </w:r>
      <w:r>
        <w:rPr>
          <w:rFonts w:hint="eastAsia"/>
        </w:rPr>
        <w:t>усиливал</w:t>
      </w:r>
      <w:r>
        <w:t></w:t>
      </w:r>
      <w:r>
        <w:t></w:t>
      </w:r>
      <w:r>
        <w:t></w:t>
      </w:r>
      <w:r>
        <w:t></w:t>
      </w:r>
      <w:r>
        <w:t></w:t>
      </w:r>
      <w:r>
        <w:rPr>
          <w:rFonts w:hint="eastAsia"/>
        </w:rPr>
        <w:t>социальную</w:t>
      </w:r>
    </w:p>
    <w:p w:rsidR="00DC6A4F" w:rsidRDefault="00DC6A4F" w:rsidP="00DC6A4F">
      <w:r>
        <w:t></w:t>
      </w:r>
      <w:r>
        <w:t></w:t>
      </w:r>
    </w:p>
    <w:p w:rsidR="00DC6A4F" w:rsidRDefault="00DC6A4F" w:rsidP="00DC6A4F">
      <w:r>
        <w:t></w:t>
      </w:r>
    </w:p>
    <w:p w:rsidR="00DC6A4F" w:rsidRDefault="00DC6A4F" w:rsidP="00DC6A4F">
      <w:r>
        <w:rPr>
          <w:rFonts w:hint="eastAsia"/>
        </w:rPr>
        <w:t>дифференциацию</w:t>
      </w:r>
      <w:r>
        <w:t></w:t>
      </w:r>
      <w:r>
        <w:t></w:t>
      </w:r>
      <w:r>
        <w:rPr>
          <w:rFonts w:hint="eastAsia"/>
        </w:rPr>
        <w:t>обострял</w:t>
      </w:r>
      <w:r>
        <w:t></w:t>
      </w:r>
      <w:r>
        <w:rPr>
          <w:rFonts w:hint="eastAsia"/>
        </w:rPr>
        <w:t>недовольство</w:t>
      </w:r>
      <w:r>
        <w:t></w:t>
      </w:r>
      <w:r>
        <w:rPr>
          <w:rFonts w:hint="eastAsia"/>
        </w:rPr>
        <w:t>в</w:t>
      </w:r>
      <w:r>
        <w:t></w:t>
      </w:r>
      <w:r>
        <w:rPr>
          <w:rFonts w:hint="eastAsia"/>
        </w:rPr>
        <w:t>массах</w:t>
      </w:r>
      <w:r>
        <w:t></w:t>
      </w:r>
      <w:r>
        <w:t></w:t>
      </w:r>
      <w:r>
        <w:rPr>
          <w:rFonts w:hint="eastAsia"/>
        </w:rPr>
        <w:t>По</w:t>
      </w:r>
      <w:r>
        <w:t></w:t>
      </w:r>
      <w:r>
        <w:rPr>
          <w:rFonts w:hint="eastAsia"/>
        </w:rPr>
        <w:t>этим</w:t>
      </w:r>
      <w:r>
        <w:t></w:t>
      </w:r>
      <w:r>
        <w:rPr>
          <w:rFonts w:hint="eastAsia"/>
        </w:rPr>
        <w:t>причинам</w:t>
      </w:r>
    </w:p>
    <w:p w:rsidR="00DC6A4F" w:rsidRDefault="00DC6A4F" w:rsidP="00DC6A4F">
      <w:r>
        <w:rPr>
          <w:rFonts w:hint="eastAsia"/>
        </w:rPr>
        <w:t>государство</w:t>
      </w:r>
      <w:r>
        <w:t></w:t>
      </w:r>
      <w:r>
        <w:rPr>
          <w:rFonts w:hint="eastAsia"/>
        </w:rPr>
        <w:t>отказалось</w:t>
      </w:r>
      <w:r>
        <w:t></w:t>
      </w:r>
      <w:r>
        <w:rPr>
          <w:rFonts w:hint="eastAsia"/>
        </w:rPr>
        <w:t>от</w:t>
      </w:r>
      <w:r>
        <w:t></w:t>
      </w:r>
      <w:r>
        <w:rPr>
          <w:rFonts w:hint="eastAsia"/>
        </w:rPr>
        <w:t>форсирования</w:t>
      </w:r>
      <w:r>
        <w:t></w:t>
      </w:r>
      <w:r>
        <w:rPr>
          <w:rFonts w:hint="eastAsia"/>
        </w:rPr>
        <w:t>торговли</w:t>
      </w:r>
      <w:r>
        <w:t></w:t>
      </w:r>
      <w:r>
        <w:rPr>
          <w:rFonts w:hint="eastAsia"/>
        </w:rPr>
        <w:t>по</w:t>
      </w:r>
      <w:r>
        <w:t></w:t>
      </w:r>
      <w:r>
        <w:rPr>
          <w:rFonts w:hint="eastAsia"/>
        </w:rPr>
        <w:t>коммерческим</w:t>
      </w:r>
      <w:r>
        <w:t></w:t>
      </w:r>
      <w:r>
        <w:rPr>
          <w:rFonts w:hint="eastAsia"/>
        </w:rPr>
        <w:t>ценам</w:t>
      </w:r>
      <w:r>
        <w:t></w:t>
      </w:r>
    </w:p>
    <w:p w:rsidR="00DC6A4F" w:rsidRDefault="00DC6A4F" w:rsidP="00DC6A4F">
      <w:r>
        <w:rPr>
          <w:rFonts w:hint="eastAsia"/>
        </w:rPr>
        <w:t>доходность</w:t>
      </w:r>
      <w:r>
        <w:t></w:t>
      </w:r>
      <w:r>
        <w:rPr>
          <w:rFonts w:hint="eastAsia"/>
        </w:rPr>
        <w:t>которой</w:t>
      </w:r>
      <w:r>
        <w:t></w:t>
      </w:r>
      <w:r>
        <w:t></w:t>
      </w:r>
      <w:r>
        <w:rPr>
          <w:rFonts w:hint="eastAsia"/>
        </w:rPr>
        <w:t>кроме</w:t>
      </w:r>
      <w:r>
        <w:t></w:t>
      </w:r>
      <w:r>
        <w:rPr>
          <w:rFonts w:hint="eastAsia"/>
        </w:rPr>
        <w:t>прочего</w:t>
      </w:r>
      <w:r>
        <w:t></w:t>
      </w:r>
      <w:r>
        <w:t></w:t>
      </w:r>
      <w:r>
        <w:rPr>
          <w:rFonts w:hint="eastAsia"/>
        </w:rPr>
        <w:t>существенно</w:t>
      </w:r>
      <w:r>
        <w:t></w:t>
      </w:r>
      <w:r>
        <w:rPr>
          <w:rFonts w:hint="eastAsia"/>
        </w:rPr>
        <w:t>сокращалась</w:t>
      </w:r>
      <w:r>
        <w:t></w:t>
      </w:r>
      <w:r>
        <w:rPr>
          <w:rFonts w:hint="eastAsia"/>
        </w:rPr>
        <w:t>по</w:t>
      </w:r>
      <w:r>
        <w:t></w:t>
      </w:r>
      <w:r>
        <w:rPr>
          <w:rFonts w:hint="eastAsia"/>
        </w:rPr>
        <w:t>мере</w:t>
      </w:r>
      <w:r>
        <w:t></w:t>
      </w:r>
      <w:r>
        <w:rPr>
          <w:rFonts w:hint="eastAsia"/>
        </w:rPr>
        <w:t>падения</w:t>
      </w:r>
    </w:p>
    <w:p w:rsidR="00DC6A4F" w:rsidRDefault="00DC6A4F" w:rsidP="00DC6A4F">
      <w:r>
        <w:rPr>
          <w:rFonts w:hint="eastAsia"/>
        </w:rPr>
        <w:t>уровня</w:t>
      </w:r>
      <w:r>
        <w:tab/>
      </w:r>
      <w:r>
        <w:rPr>
          <w:rFonts w:hint="eastAsia"/>
        </w:rPr>
        <w:t>жизни</w:t>
      </w:r>
      <w:r>
        <w:tab/>
      </w:r>
      <w:r>
        <w:rPr>
          <w:rFonts w:hint="eastAsia"/>
        </w:rPr>
        <w:t>подавляющего</w:t>
      </w:r>
      <w:r>
        <w:tab/>
      </w:r>
      <w:r>
        <w:rPr>
          <w:rFonts w:hint="eastAsia"/>
        </w:rPr>
        <w:t>большинства</w:t>
      </w:r>
      <w:r>
        <w:tab/>
      </w:r>
      <w:r>
        <w:rPr>
          <w:rFonts w:hint="eastAsia"/>
        </w:rPr>
        <w:t>населения</w:t>
      </w:r>
      <w:r>
        <w:tab/>
      </w:r>
      <w:r>
        <w:rPr>
          <w:rFonts w:hint="eastAsia"/>
        </w:rPr>
        <w:t>в</w:t>
      </w:r>
      <w:r>
        <w:tab/>
      </w:r>
      <w:r>
        <w:rPr>
          <w:rFonts w:hint="eastAsia"/>
        </w:rPr>
        <w:t>период</w:t>
      </w:r>
    </w:p>
    <w:p w:rsidR="00DC6A4F" w:rsidRDefault="00DC6A4F" w:rsidP="00DC6A4F">
      <w:r>
        <w:rPr>
          <w:rFonts w:hint="eastAsia"/>
        </w:rPr>
        <w:t>хлебозаготовительного</w:t>
      </w:r>
      <w:r>
        <w:t></w:t>
      </w:r>
      <w:r>
        <w:rPr>
          <w:rFonts w:hint="eastAsia"/>
        </w:rPr>
        <w:t>кризиса</w:t>
      </w:r>
      <w:r>
        <w:t></w:t>
      </w:r>
      <w:r>
        <w:rPr>
          <w:rFonts w:hint="eastAsia"/>
        </w:rPr>
        <w:t>осени</w:t>
      </w:r>
      <w:r>
        <w:t></w:t>
      </w:r>
      <w:r>
        <w:t></w:t>
      </w:r>
      <w:r>
        <w:t></w:t>
      </w:r>
      <w:r>
        <w:t></w:t>
      </w:r>
      <w:r>
        <w:t></w:t>
      </w:r>
      <w:r>
        <w:t></w:t>
      </w:r>
      <w:r>
        <w:rPr>
          <w:rFonts w:hint="eastAsia"/>
        </w:rPr>
        <w:t>г</w:t>
      </w:r>
      <w:r>
        <w:t></w:t>
      </w:r>
    </w:p>
    <w:p w:rsidR="00DC6A4F" w:rsidRDefault="00DC6A4F" w:rsidP="00DC6A4F">
      <w:r>
        <w:rPr>
          <w:rFonts w:hint="eastAsia"/>
        </w:rPr>
        <w:t>Приближавшаяся</w:t>
      </w:r>
      <w:r>
        <w:t></w:t>
      </w:r>
      <w:r>
        <w:rPr>
          <w:rFonts w:hint="eastAsia"/>
        </w:rPr>
        <w:t>угроза</w:t>
      </w:r>
      <w:r>
        <w:t></w:t>
      </w:r>
      <w:r>
        <w:rPr>
          <w:rFonts w:hint="eastAsia"/>
        </w:rPr>
        <w:t>гуманитарной</w:t>
      </w:r>
      <w:r>
        <w:t></w:t>
      </w:r>
      <w:r>
        <w:rPr>
          <w:rFonts w:hint="eastAsia"/>
        </w:rPr>
        <w:t>катастрофы</w:t>
      </w:r>
      <w:r>
        <w:t></w:t>
      </w:r>
      <w:r>
        <w:t></w:t>
      </w:r>
      <w:r>
        <w:rPr>
          <w:rFonts w:hint="eastAsia"/>
        </w:rPr>
        <w:t>как</w:t>
      </w:r>
      <w:r>
        <w:t></w:t>
      </w:r>
      <w:r>
        <w:rPr>
          <w:rFonts w:hint="eastAsia"/>
        </w:rPr>
        <w:t>и</w:t>
      </w:r>
      <w:r>
        <w:t></w:t>
      </w:r>
      <w:r>
        <w:rPr>
          <w:rFonts w:hint="eastAsia"/>
        </w:rPr>
        <w:t>невозможность</w:t>
      </w:r>
    </w:p>
    <w:p w:rsidR="00DC6A4F" w:rsidRDefault="00DC6A4F" w:rsidP="00DC6A4F">
      <w:r>
        <w:rPr>
          <w:rFonts w:hint="eastAsia"/>
        </w:rPr>
        <w:t>её</w:t>
      </w:r>
      <w:r>
        <w:t></w:t>
      </w:r>
      <w:r>
        <w:rPr>
          <w:rFonts w:hint="eastAsia"/>
        </w:rPr>
        <w:t>предотвратить</w:t>
      </w:r>
      <w:r>
        <w:t></w:t>
      </w:r>
      <w:r>
        <w:rPr>
          <w:rFonts w:hint="eastAsia"/>
        </w:rPr>
        <w:t>в</w:t>
      </w:r>
      <w:r>
        <w:t></w:t>
      </w:r>
      <w:r>
        <w:rPr>
          <w:rFonts w:hint="eastAsia"/>
        </w:rPr>
        <w:t>рамках</w:t>
      </w:r>
      <w:r>
        <w:t></w:t>
      </w:r>
      <w:r>
        <w:rPr>
          <w:rFonts w:hint="eastAsia"/>
        </w:rPr>
        <w:t>действующей</w:t>
      </w:r>
      <w:r>
        <w:t></w:t>
      </w:r>
      <w:r>
        <w:rPr>
          <w:rFonts w:hint="eastAsia"/>
        </w:rPr>
        <w:t>системы</w:t>
      </w:r>
      <w:r>
        <w:t></w:t>
      </w:r>
      <w:r>
        <w:rPr>
          <w:rFonts w:hint="eastAsia"/>
        </w:rPr>
        <w:t>нормированного</w:t>
      </w:r>
    </w:p>
    <w:p w:rsidR="00DC6A4F" w:rsidRDefault="00DC6A4F" w:rsidP="00DC6A4F">
      <w:r>
        <w:rPr>
          <w:rFonts w:hint="eastAsia"/>
        </w:rPr>
        <w:t>распределения</w:t>
      </w:r>
      <w:r>
        <w:t></w:t>
      </w:r>
      <w:r>
        <w:t></w:t>
      </w:r>
      <w:r>
        <w:rPr>
          <w:rFonts w:hint="eastAsia"/>
        </w:rPr>
        <w:t>вынудило</w:t>
      </w:r>
      <w:r>
        <w:t></w:t>
      </w:r>
      <w:r>
        <w:rPr>
          <w:rFonts w:hint="eastAsia"/>
        </w:rPr>
        <w:t>государство</w:t>
      </w:r>
      <w:r>
        <w:t></w:t>
      </w:r>
      <w:r>
        <w:rPr>
          <w:rFonts w:hint="eastAsia"/>
        </w:rPr>
        <w:t>в</w:t>
      </w:r>
      <w:r>
        <w:t></w:t>
      </w:r>
      <w:r>
        <w:rPr>
          <w:rFonts w:hint="eastAsia"/>
        </w:rPr>
        <w:t>ноябре</w:t>
      </w:r>
      <w:r>
        <w:t></w:t>
      </w:r>
      <w:r>
        <w:t></w:t>
      </w:r>
      <w:r>
        <w:t></w:t>
      </w:r>
      <w:r>
        <w:t></w:t>
      </w:r>
      <w:r>
        <w:t></w:t>
      </w:r>
      <w:r>
        <w:t></w:t>
      </w:r>
      <w:r>
        <w:rPr>
          <w:rFonts w:hint="eastAsia"/>
        </w:rPr>
        <w:t>г</w:t>
      </w:r>
      <w:r>
        <w:t></w:t>
      </w:r>
      <w:r>
        <w:t></w:t>
      </w:r>
      <w:r>
        <w:rPr>
          <w:rFonts w:hint="eastAsia"/>
        </w:rPr>
        <w:t>пойти</w:t>
      </w:r>
      <w:r>
        <w:t></w:t>
      </w:r>
      <w:r>
        <w:rPr>
          <w:rFonts w:hint="eastAsia"/>
        </w:rPr>
        <w:t>на</w:t>
      </w:r>
      <w:r>
        <w:t></w:t>
      </w:r>
      <w:r>
        <w:rPr>
          <w:rFonts w:hint="eastAsia"/>
        </w:rPr>
        <w:t>частичную</w:t>
      </w:r>
    </w:p>
    <w:p w:rsidR="00DC6A4F" w:rsidRDefault="00DC6A4F" w:rsidP="00DC6A4F">
      <w:r>
        <w:rPr>
          <w:rFonts w:hint="eastAsia"/>
        </w:rPr>
        <w:t>либерализацию</w:t>
      </w:r>
      <w:r>
        <w:t></w:t>
      </w:r>
      <w:r>
        <w:rPr>
          <w:rFonts w:hint="eastAsia"/>
        </w:rPr>
        <w:t>политики</w:t>
      </w:r>
      <w:r>
        <w:t></w:t>
      </w:r>
      <w:r>
        <w:rPr>
          <w:rFonts w:hint="eastAsia"/>
        </w:rPr>
        <w:t>в</w:t>
      </w:r>
      <w:r>
        <w:t></w:t>
      </w:r>
      <w:r>
        <w:rPr>
          <w:rFonts w:hint="eastAsia"/>
        </w:rPr>
        <w:t>отношении</w:t>
      </w:r>
      <w:r>
        <w:t></w:t>
      </w:r>
      <w:r>
        <w:rPr>
          <w:rFonts w:hint="eastAsia"/>
        </w:rPr>
        <w:t>коммерческой</w:t>
      </w:r>
      <w:r>
        <w:t></w:t>
      </w:r>
      <w:r>
        <w:rPr>
          <w:rFonts w:hint="eastAsia"/>
        </w:rPr>
        <w:t>деятельности</w:t>
      </w:r>
      <w:r>
        <w:t></w:t>
      </w:r>
      <w:r>
        <w:rPr>
          <w:rFonts w:hint="eastAsia"/>
        </w:rPr>
        <w:t>населения</w:t>
      </w:r>
    </w:p>
    <w:p w:rsidR="00DC6A4F" w:rsidRDefault="00DC6A4F" w:rsidP="00DC6A4F">
      <w:r>
        <w:rPr>
          <w:rFonts w:hint="eastAsia"/>
        </w:rPr>
        <w:t>имевшей</w:t>
      </w:r>
      <w:r>
        <w:t></w:t>
      </w:r>
      <w:r>
        <w:rPr>
          <w:rFonts w:hint="eastAsia"/>
        </w:rPr>
        <w:t>целью</w:t>
      </w:r>
      <w:r>
        <w:t></w:t>
      </w:r>
      <w:r>
        <w:rPr>
          <w:rFonts w:hint="eastAsia"/>
        </w:rPr>
        <w:t>подключения</w:t>
      </w:r>
      <w:r>
        <w:t></w:t>
      </w:r>
      <w:r>
        <w:rPr>
          <w:rFonts w:hint="eastAsia"/>
        </w:rPr>
        <w:t>местных</w:t>
      </w:r>
      <w:r>
        <w:t></w:t>
      </w:r>
      <w:r>
        <w:rPr>
          <w:rFonts w:hint="eastAsia"/>
        </w:rPr>
        <w:t>ресурсов</w:t>
      </w:r>
      <w:r>
        <w:t></w:t>
      </w:r>
      <w:r>
        <w:rPr>
          <w:rFonts w:hint="eastAsia"/>
        </w:rPr>
        <w:t>к</w:t>
      </w:r>
      <w:r>
        <w:t></w:t>
      </w:r>
      <w:r>
        <w:rPr>
          <w:rFonts w:hint="eastAsia"/>
        </w:rPr>
        <w:t>решению</w:t>
      </w:r>
      <w:r>
        <w:t></w:t>
      </w:r>
      <w:r>
        <w:rPr>
          <w:rFonts w:hint="eastAsia"/>
        </w:rPr>
        <w:t>проблемы</w:t>
      </w:r>
    </w:p>
    <w:p w:rsidR="00DC6A4F" w:rsidRDefault="00DC6A4F" w:rsidP="00DC6A4F">
      <w:r>
        <w:rPr>
          <w:rFonts w:hint="eastAsia"/>
        </w:rPr>
        <w:t>снабжения</w:t>
      </w:r>
      <w:r>
        <w:t></w:t>
      </w:r>
      <w:r>
        <w:rPr>
          <w:rFonts w:hint="eastAsia"/>
        </w:rPr>
        <w:t>городского</w:t>
      </w:r>
      <w:r>
        <w:t></w:t>
      </w:r>
      <w:r>
        <w:rPr>
          <w:rFonts w:hint="eastAsia"/>
        </w:rPr>
        <w:t>населения</w:t>
      </w:r>
      <w:r>
        <w:t></w:t>
      </w:r>
      <w:r>
        <w:rPr>
          <w:rFonts w:hint="eastAsia"/>
        </w:rPr>
        <w:t>в</w:t>
      </w:r>
      <w:r>
        <w:t></w:t>
      </w:r>
      <w:r>
        <w:rPr>
          <w:rFonts w:hint="eastAsia"/>
        </w:rPr>
        <w:t>период</w:t>
      </w:r>
      <w:r>
        <w:t></w:t>
      </w:r>
      <w:r>
        <w:rPr>
          <w:rFonts w:hint="eastAsia"/>
        </w:rPr>
        <w:t>кризиса</w:t>
      </w:r>
      <w:r>
        <w:t></w:t>
      </w:r>
      <w:r>
        <w:t></w:t>
      </w:r>
      <w:r>
        <w:rPr>
          <w:rFonts w:hint="eastAsia"/>
        </w:rPr>
        <w:t>Итогом</w:t>
      </w:r>
      <w:r>
        <w:t></w:t>
      </w:r>
      <w:r>
        <w:rPr>
          <w:rFonts w:hint="eastAsia"/>
        </w:rPr>
        <w:t>расширения</w:t>
      </w:r>
      <w:r>
        <w:t></w:t>
      </w:r>
      <w:r>
        <w:rPr>
          <w:rFonts w:hint="eastAsia"/>
        </w:rPr>
        <w:t>прав</w:t>
      </w:r>
    </w:p>
    <w:p w:rsidR="00DC6A4F" w:rsidRDefault="00DC6A4F" w:rsidP="00DC6A4F">
      <w:r>
        <w:rPr>
          <w:rFonts w:hint="eastAsia"/>
        </w:rPr>
        <w:t>субъектов</w:t>
      </w:r>
      <w:r>
        <w:t></w:t>
      </w:r>
      <w:r>
        <w:rPr>
          <w:rFonts w:hint="eastAsia"/>
        </w:rPr>
        <w:t>коммерческого</w:t>
      </w:r>
      <w:r>
        <w:t></w:t>
      </w:r>
      <w:r>
        <w:rPr>
          <w:rFonts w:hint="eastAsia"/>
        </w:rPr>
        <w:t>сектора</w:t>
      </w:r>
      <w:r>
        <w:t></w:t>
      </w:r>
      <w:r>
        <w:rPr>
          <w:rFonts w:hint="eastAsia"/>
        </w:rPr>
        <w:t>стало</w:t>
      </w:r>
      <w:r>
        <w:t></w:t>
      </w:r>
      <w:r>
        <w:rPr>
          <w:rFonts w:hint="eastAsia"/>
        </w:rPr>
        <w:t>формирование</w:t>
      </w:r>
      <w:r>
        <w:t></w:t>
      </w:r>
      <w:r>
        <w:rPr>
          <w:rFonts w:hint="eastAsia"/>
        </w:rPr>
        <w:t>более</w:t>
      </w:r>
      <w:r>
        <w:t></w:t>
      </w:r>
      <w:r>
        <w:rPr>
          <w:rFonts w:hint="eastAsia"/>
        </w:rPr>
        <w:t>эффективной</w:t>
      </w:r>
    </w:p>
    <w:p w:rsidR="00DC6A4F" w:rsidRDefault="00DC6A4F" w:rsidP="00DC6A4F">
      <w:r>
        <w:rPr>
          <w:rFonts w:hint="eastAsia"/>
        </w:rPr>
        <w:t>модели</w:t>
      </w:r>
      <w:r>
        <w:t></w:t>
      </w:r>
      <w:r>
        <w:rPr>
          <w:rFonts w:hint="eastAsia"/>
        </w:rPr>
        <w:t>экономики</w:t>
      </w:r>
      <w:r>
        <w:t></w:t>
      </w:r>
      <w:r>
        <w:rPr>
          <w:rFonts w:hint="eastAsia"/>
        </w:rPr>
        <w:t>–</w:t>
      </w:r>
      <w:r>
        <w:t></w:t>
      </w:r>
      <w:r>
        <w:rPr>
          <w:rFonts w:hint="eastAsia"/>
        </w:rPr>
        <w:t>государственной</w:t>
      </w:r>
      <w:r>
        <w:t></w:t>
      </w:r>
      <w:r>
        <w:t></w:t>
      </w:r>
      <w:r>
        <w:rPr>
          <w:rFonts w:hint="eastAsia"/>
        </w:rPr>
        <w:t>преобладающей</w:t>
      </w:r>
      <w:r>
        <w:t></w:t>
      </w:r>
      <w:r>
        <w:t></w:t>
      </w:r>
      <w:r>
        <w:rPr>
          <w:rFonts w:hint="eastAsia"/>
        </w:rPr>
        <w:t>и</w:t>
      </w:r>
      <w:r>
        <w:t></w:t>
      </w:r>
      <w:r>
        <w:rPr>
          <w:rFonts w:hint="eastAsia"/>
        </w:rPr>
        <w:t>коммерческой</w:t>
      </w:r>
    </w:p>
    <w:p w:rsidR="00DC6A4F" w:rsidRDefault="00DC6A4F" w:rsidP="00DC6A4F">
      <w:r>
        <w:t></w:t>
      </w:r>
      <w:r>
        <w:rPr>
          <w:rFonts w:hint="eastAsia"/>
        </w:rPr>
        <w:t>дополнительной</w:t>
      </w:r>
      <w:r>
        <w:t></w:t>
      </w:r>
      <w:r>
        <w:t></w:t>
      </w:r>
      <w:r>
        <w:t></w:t>
      </w:r>
      <w:r>
        <w:rPr>
          <w:rFonts w:hint="eastAsia"/>
        </w:rPr>
        <w:t>С</w:t>
      </w:r>
      <w:r>
        <w:t></w:t>
      </w:r>
      <w:r>
        <w:rPr>
          <w:rFonts w:hint="eastAsia"/>
        </w:rPr>
        <w:t>одной</w:t>
      </w:r>
      <w:r>
        <w:t></w:t>
      </w:r>
      <w:r>
        <w:rPr>
          <w:rFonts w:hint="eastAsia"/>
        </w:rPr>
        <w:t>стороны</w:t>
      </w:r>
      <w:r>
        <w:t></w:t>
      </w:r>
      <w:r>
        <w:t></w:t>
      </w:r>
      <w:r>
        <w:rPr>
          <w:rFonts w:hint="eastAsia"/>
        </w:rPr>
        <w:t>новые</w:t>
      </w:r>
      <w:r>
        <w:t></w:t>
      </w:r>
      <w:r>
        <w:rPr>
          <w:rFonts w:hint="eastAsia"/>
        </w:rPr>
        <w:t>возможности</w:t>
      </w:r>
      <w:r>
        <w:t></w:t>
      </w:r>
      <w:r>
        <w:rPr>
          <w:rFonts w:hint="eastAsia"/>
        </w:rPr>
        <w:t>для</w:t>
      </w:r>
      <w:r>
        <w:t></w:t>
      </w:r>
      <w:r>
        <w:rPr>
          <w:rFonts w:hint="eastAsia"/>
        </w:rPr>
        <w:t>занятия</w:t>
      </w:r>
    </w:p>
    <w:p w:rsidR="00DC6A4F" w:rsidRDefault="00DC6A4F" w:rsidP="00DC6A4F">
      <w:r>
        <w:rPr>
          <w:rFonts w:hint="eastAsia"/>
        </w:rPr>
        <w:t>населением</w:t>
      </w:r>
      <w:r>
        <w:t></w:t>
      </w:r>
      <w:r>
        <w:rPr>
          <w:rFonts w:hint="eastAsia"/>
        </w:rPr>
        <w:t>частной</w:t>
      </w:r>
      <w:r>
        <w:t></w:t>
      </w:r>
      <w:r>
        <w:rPr>
          <w:rFonts w:hint="eastAsia"/>
        </w:rPr>
        <w:t>экономической</w:t>
      </w:r>
      <w:r>
        <w:t></w:t>
      </w:r>
      <w:r>
        <w:rPr>
          <w:rFonts w:hint="eastAsia"/>
        </w:rPr>
        <w:t>деятельностью</w:t>
      </w:r>
      <w:r>
        <w:t></w:t>
      </w:r>
      <w:r>
        <w:rPr>
          <w:rFonts w:hint="eastAsia"/>
        </w:rPr>
        <w:t>позволило</w:t>
      </w:r>
      <w:r>
        <w:t></w:t>
      </w:r>
      <w:r>
        <w:rPr>
          <w:rFonts w:hint="eastAsia"/>
        </w:rPr>
        <w:t>государству</w:t>
      </w:r>
      <w:r>
        <w:t></w:t>
      </w:r>
      <w:r>
        <w:rPr>
          <w:rFonts w:hint="eastAsia"/>
        </w:rPr>
        <w:t>в</w:t>
      </w:r>
    </w:p>
    <w:p w:rsidR="00DC6A4F" w:rsidRDefault="00DC6A4F" w:rsidP="00DC6A4F">
      <w:r>
        <w:rPr>
          <w:rFonts w:hint="eastAsia"/>
        </w:rPr>
        <w:t>кризисный</w:t>
      </w:r>
      <w:r>
        <w:t></w:t>
      </w:r>
      <w:r>
        <w:rPr>
          <w:rFonts w:hint="eastAsia"/>
        </w:rPr>
        <w:t>период</w:t>
      </w:r>
      <w:r>
        <w:t></w:t>
      </w:r>
      <w:r>
        <w:rPr>
          <w:rFonts w:hint="eastAsia"/>
        </w:rPr>
        <w:t>восполнить</w:t>
      </w:r>
      <w:r>
        <w:t></w:t>
      </w:r>
      <w:r>
        <w:rPr>
          <w:rFonts w:hint="eastAsia"/>
        </w:rPr>
        <w:t>отдельные</w:t>
      </w:r>
      <w:r>
        <w:t></w:t>
      </w:r>
      <w:r>
        <w:rPr>
          <w:rFonts w:hint="eastAsia"/>
        </w:rPr>
        <w:t>недостатки</w:t>
      </w:r>
      <w:r>
        <w:t></w:t>
      </w:r>
      <w:r>
        <w:rPr>
          <w:rFonts w:hint="eastAsia"/>
        </w:rPr>
        <w:t>снабженческо</w:t>
      </w:r>
      <w:r>
        <w:t></w:t>
      </w:r>
    </w:p>
    <w:p w:rsidR="00DC6A4F" w:rsidRDefault="00DC6A4F" w:rsidP="00DC6A4F">
      <w:r>
        <w:rPr>
          <w:rFonts w:hint="eastAsia"/>
        </w:rPr>
        <w:t>распределительной</w:t>
      </w:r>
      <w:r>
        <w:t></w:t>
      </w:r>
      <w:r>
        <w:rPr>
          <w:rFonts w:hint="eastAsia"/>
        </w:rPr>
        <w:t>системы</w:t>
      </w:r>
      <w:r>
        <w:t></w:t>
      </w:r>
      <w:r>
        <w:t></w:t>
      </w:r>
      <w:r>
        <w:rPr>
          <w:rFonts w:hint="eastAsia"/>
        </w:rPr>
        <w:t>С</w:t>
      </w:r>
      <w:r>
        <w:t></w:t>
      </w:r>
      <w:r>
        <w:rPr>
          <w:rFonts w:hint="eastAsia"/>
        </w:rPr>
        <w:t>другой</w:t>
      </w:r>
      <w:r>
        <w:t></w:t>
      </w:r>
      <w:r>
        <w:t></w:t>
      </w:r>
      <w:r>
        <w:rPr>
          <w:rFonts w:hint="eastAsia"/>
        </w:rPr>
        <w:t>–</w:t>
      </w:r>
      <w:r>
        <w:t></w:t>
      </w:r>
      <w:r>
        <w:rPr>
          <w:rFonts w:hint="eastAsia"/>
        </w:rPr>
        <w:t>торговля</w:t>
      </w:r>
      <w:r>
        <w:t></w:t>
      </w:r>
      <w:r>
        <w:rPr>
          <w:rFonts w:hint="eastAsia"/>
        </w:rPr>
        <w:t>на</w:t>
      </w:r>
      <w:r>
        <w:t></w:t>
      </w:r>
      <w:r>
        <w:rPr>
          <w:rFonts w:hint="eastAsia"/>
        </w:rPr>
        <w:t>городских</w:t>
      </w:r>
      <w:r>
        <w:t></w:t>
      </w:r>
      <w:r>
        <w:rPr>
          <w:rFonts w:hint="eastAsia"/>
        </w:rPr>
        <w:t>рынках</w:t>
      </w:r>
    </w:p>
    <w:p w:rsidR="00DC6A4F" w:rsidRDefault="00DC6A4F" w:rsidP="00DC6A4F">
      <w:r>
        <w:rPr>
          <w:rFonts w:hint="eastAsia"/>
        </w:rPr>
        <w:t>зачастую</w:t>
      </w:r>
      <w:r>
        <w:t></w:t>
      </w:r>
      <w:r>
        <w:rPr>
          <w:rFonts w:hint="eastAsia"/>
        </w:rPr>
        <w:t>являлась</w:t>
      </w:r>
      <w:r>
        <w:t></w:t>
      </w:r>
      <w:r>
        <w:rPr>
          <w:rFonts w:hint="eastAsia"/>
        </w:rPr>
        <w:t>основным</w:t>
      </w:r>
      <w:r>
        <w:t></w:t>
      </w:r>
      <w:r>
        <w:rPr>
          <w:rFonts w:hint="eastAsia"/>
        </w:rPr>
        <w:t>способом</w:t>
      </w:r>
      <w:r>
        <w:t></w:t>
      </w:r>
      <w:r>
        <w:rPr>
          <w:rFonts w:hint="eastAsia"/>
        </w:rPr>
        <w:t>выживания</w:t>
      </w:r>
      <w:r>
        <w:t></w:t>
      </w:r>
      <w:r>
        <w:rPr>
          <w:rFonts w:hint="eastAsia"/>
        </w:rPr>
        <w:t>населения</w:t>
      </w:r>
      <w:r>
        <w:t></w:t>
      </w:r>
      <w:r>
        <w:t></w:t>
      </w:r>
      <w:r>
        <w:rPr>
          <w:rFonts w:hint="eastAsia"/>
        </w:rPr>
        <w:t>а</w:t>
      </w:r>
      <w:r>
        <w:t></w:t>
      </w:r>
      <w:r>
        <w:rPr>
          <w:rFonts w:hint="eastAsia"/>
        </w:rPr>
        <w:t>также</w:t>
      </w:r>
    </w:p>
    <w:p w:rsidR="00DC6A4F" w:rsidRDefault="00DC6A4F" w:rsidP="00DC6A4F">
      <w:r>
        <w:rPr>
          <w:rFonts w:hint="eastAsia"/>
        </w:rPr>
        <w:t>единственным</w:t>
      </w:r>
      <w:r>
        <w:tab/>
      </w:r>
      <w:r>
        <w:rPr>
          <w:rFonts w:hint="eastAsia"/>
        </w:rPr>
        <w:t>стимулом</w:t>
      </w:r>
      <w:r>
        <w:tab/>
      </w:r>
      <w:r>
        <w:rPr>
          <w:rFonts w:hint="eastAsia"/>
        </w:rPr>
        <w:t>к</w:t>
      </w:r>
      <w:r>
        <w:tab/>
      </w:r>
      <w:r>
        <w:rPr>
          <w:rFonts w:hint="eastAsia"/>
        </w:rPr>
        <w:t>сохранению</w:t>
      </w:r>
      <w:r>
        <w:tab/>
      </w:r>
      <w:r>
        <w:rPr>
          <w:rFonts w:hint="eastAsia"/>
        </w:rPr>
        <w:t>производительности</w:t>
      </w:r>
      <w:r>
        <w:tab/>
      </w:r>
      <w:r>
        <w:rPr>
          <w:rFonts w:hint="eastAsia"/>
        </w:rPr>
        <w:t>в</w:t>
      </w:r>
    </w:p>
    <w:p w:rsidR="00DC6A4F" w:rsidRDefault="00DC6A4F" w:rsidP="00DC6A4F">
      <w:r>
        <w:rPr>
          <w:rFonts w:hint="eastAsia"/>
        </w:rPr>
        <w:t>сельскохозяйственном</w:t>
      </w:r>
      <w:r>
        <w:t></w:t>
      </w:r>
      <w:r>
        <w:rPr>
          <w:rFonts w:hint="eastAsia"/>
        </w:rPr>
        <w:t>труде</w:t>
      </w:r>
      <w:r>
        <w:t></w:t>
      </w:r>
      <w:r>
        <w:t></w:t>
      </w:r>
      <w:r>
        <w:rPr>
          <w:rFonts w:hint="eastAsia"/>
        </w:rPr>
        <w:t>Особое</w:t>
      </w:r>
      <w:r>
        <w:t></w:t>
      </w:r>
      <w:r>
        <w:rPr>
          <w:rFonts w:hint="eastAsia"/>
        </w:rPr>
        <w:t>значение</w:t>
      </w:r>
      <w:r>
        <w:t></w:t>
      </w:r>
      <w:r>
        <w:rPr>
          <w:rFonts w:hint="eastAsia"/>
        </w:rPr>
        <w:t>частная</w:t>
      </w:r>
      <w:r>
        <w:t></w:t>
      </w:r>
      <w:r>
        <w:rPr>
          <w:rFonts w:hint="eastAsia"/>
        </w:rPr>
        <w:t>экономическая</w:t>
      </w:r>
      <w:r>
        <w:t></w:t>
      </w:r>
      <w:r>
        <w:rPr>
          <w:rFonts w:hint="eastAsia"/>
        </w:rPr>
        <w:t>инициатива</w:t>
      </w:r>
      <w:r>
        <w:t></w:t>
      </w:r>
      <w:r>
        <w:rPr>
          <w:rFonts w:hint="eastAsia"/>
        </w:rPr>
        <w:t>приобрела</w:t>
      </w:r>
      <w:r>
        <w:t></w:t>
      </w:r>
      <w:r>
        <w:rPr>
          <w:rFonts w:hint="eastAsia"/>
        </w:rPr>
        <w:t>в</w:t>
      </w:r>
      <w:r>
        <w:t></w:t>
      </w:r>
      <w:r>
        <w:rPr>
          <w:rFonts w:hint="eastAsia"/>
        </w:rPr>
        <w:t>снабжении</w:t>
      </w:r>
      <w:r>
        <w:t></w:t>
      </w:r>
      <w:r>
        <w:rPr>
          <w:rFonts w:hint="eastAsia"/>
        </w:rPr>
        <w:t>жителей</w:t>
      </w:r>
      <w:r>
        <w:t></w:t>
      </w:r>
      <w:r>
        <w:rPr>
          <w:rFonts w:hint="eastAsia"/>
        </w:rPr>
        <w:t>промышленных</w:t>
      </w:r>
      <w:r>
        <w:t></w:t>
      </w:r>
      <w:r>
        <w:rPr>
          <w:rFonts w:hint="eastAsia"/>
        </w:rPr>
        <w:t>городов</w:t>
      </w:r>
      <w:r>
        <w:t></w:t>
      </w:r>
      <w:r>
        <w:t></w:t>
      </w:r>
      <w:r>
        <w:rPr>
          <w:rFonts w:hint="eastAsia"/>
        </w:rPr>
        <w:t>которые</w:t>
      </w:r>
      <w:r>
        <w:t></w:t>
      </w:r>
      <w:r>
        <w:rPr>
          <w:rFonts w:hint="eastAsia"/>
        </w:rPr>
        <w:t>имели</w:t>
      </w:r>
      <w:r>
        <w:t></w:t>
      </w:r>
      <w:r>
        <w:rPr>
          <w:rFonts w:hint="eastAsia"/>
        </w:rPr>
        <w:t>ограниченный</w:t>
      </w:r>
      <w:r>
        <w:t></w:t>
      </w:r>
      <w:r>
        <w:rPr>
          <w:rFonts w:hint="eastAsia"/>
        </w:rPr>
        <w:t>доступ</w:t>
      </w:r>
      <w:r>
        <w:t></w:t>
      </w:r>
      <w:r>
        <w:rPr>
          <w:rFonts w:hint="eastAsia"/>
        </w:rPr>
        <w:t>к</w:t>
      </w:r>
      <w:r>
        <w:t></w:t>
      </w:r>
      <w:r>
        <w:rPr>
          <w:rFonts w:hint="eastAsia"/>
        </w:rPr>
        <w:t>земле</w:t>
      </w:r>
      <w:r>
        <w:t></w:t>
      </w:r>
      <w:r>
        <w:t></w:t>
      </w:r>
      <w:r>
        <w:rPr>
          <w:rFonts w:hint="eastAsia"/>
        </w:rPr>
        <w:t>а</w:t>
      </w:r>
      <w:r>
        <w:t></w:t>
      </w:r>
      <w:r>
        <w:rPr>
          <w:rFonts w:hint="eastAsia"/>
        </w:rPr>
        <w:t>также</w:t>
      </w:r>
      <w:r>
        <w:t></w:t>
      </w:r>
      <w:r>
        <w:rPr>
          <w:rFonts w:hint="eastAsia"/>
        </w:rPr>
        <w:t>части</w:t>
      </w:r>
      <w:r>
        <w:t></w:t>
      </w:r>
      <w:r>
        <w:rPr>
          <w:rFonts w:hint="eastAsia"/>
        </w:rPr>
        <w:t>населения</w:t>
      </w:r>
      <w:r>
        <w:t></w:t>
      </w:r>
      <w:r>
        <w:t></w:t>
      </w:r>
      <w:r>
        <w:rPr>
          <w:rFonts w:hint="eastAsia"/>
        </w:rPr>
        <w:t>оказавшегося</w:t>
      </w:r>
      <w:r>
        <w:t></w:t>
      </w:r>
      <w:r>
        <w:rPr>
          <w:rFonts w:hint="eastAsia"/>
        </w:rPr>
        <w:t>в</w:t>
      </w:r>
      <w:r>
        <w:t></w:t>
      </w:r>
      <w:r>
        <w:rPr>
          <w:rFonts w:hint="eastAsia"/>
        </w:rPr>
        <w:t>период</w:t>
      </w:r>
      <w:r>
        <w:t></w:t>
      </w:r>
      <w:r>
        <w:rPr>
          <w:rFonts w:hint="eastAsia"/>
        </w:rPr>
        <w:t>действия</w:t>
      </w:r>
      <w:r>
        <w:t></w:t>
      </w:r>
      <w:r>
        <w:rPr>
          <w:rFonts w:hint="eastAsia"/>
        </w:rPr>
        <w:t>централизованного</w:t>
      </w:r>
      <w:r>
        <w:t></w:t>
      </w:r>
      <w:r>
        <w:rPr>
          <w:rFonts w:hint="eastAsia"/>
        </w:rPr>
        <w:t>снабжения</w:t>
      </w:r>
      <w:r>
        <w:t></w:t>
      </w:r>
      <w:r>
        <w:rPr>
          <w:rFonts w:hint="eastAsia"/>
        </w:rPr>
        <w:t>за</w:t>
      </w:r>
      <w:r>
        <w:t></w:t>
      </w:r>
      <w:r>
        <w:rPr>
          <w:rFonts w:hint="eastAsia"/>
        </w:rPr>
        <w:t>его</w:t>
      </w:r>
      <w:r>
        <w:t></w:t>
      </w:r>
      <w:r>
        <w:rPr>
          <w:rFonts w:hint="eastAsia"/>
        </w:rPr>
        <w:t>пределами</w:t>
      </w:r>
      <w:r>
        <w:t></w:t>
      </w:r>
    </w:p>
    <w:p w:rsidR="00DC6A4F" w:rsidRDefault="00DC6A4F" w:rsidP="00DC6A4F">
      <w:r>
        <w:rPr>
          <w:rFonts w:hint="eastAsia"/>
        </w:rPr>
        <w:t>Во</w:t>
      </w:r>
      <w:r>
        <w:t></w:t>
      </w:r>
      <w:r>
        <w:t></w:t>
      </w:r>
      <w:r>
        <w:t></w:t>
      </w:r>
      <w:r>
        <w:t></w:t>
      </w:r>
      <w:r>
        <w:rPr>
          <w:rFonts w:hint="eastAsia"/>
        </w:rPr>
        <w:t>втором</w:t>
      </w:r>
      <w:r>
        <w:t></w:t>
      </w:r>
      <w:r>
        <w:t></w:t>
      </w:r>
      <w:r>
        <w:t></w:t>
      </w:r>
      <w:r>
        <w:t></w:t>
      </w:r>
      <w:r>
        <w:rPr>
          <w:rFonts w:hint="eastAsia"/>
        </w:rPr>
        <w:t>параграфе</w:t>
      </w:r>
      <w:r>
        <w:t></w:t>
      </w:r>
      <w:r>
        <w:t></w:t>
      </w:r>
      <w:r>
        <w:t></w:t>
      </w:r>
      <w:r>
        <w:t></w:t>
      </w:r>
      <w:r>
        <w:t></w:t>
      </w:r>
      <w:r>
        <w:rPr>
          <w:rFonts w:hint="eastAsia"/>
        </w:rPr>
        <w:t>Изменения</w:t>
      </w:r>
      <w:r>
        <w:t></w:t>
      </w:r>
      <w:r>
        <w:t></w:t>
      </w:r>
      <w:r>
        <w:t></w:t>
      </w:r>
      <w:r>
        <w:t></w:t>
      </w:r>
      <w:r>
        <w:rPr>
          <w:rFonts w:hint="eastAsia"/>
        </w:rPr>
        <w:t>в</w:t>
      </w:r>
      <w:r>
        <w:t></w:t>
      </w:r>
      <w:r>
        <w:t></w:t>
      </w:r>
      <w:r>
        <w:t></w:t>
      </w:r>
      <w:r>
        <w:t></w:t>
      </w:r>
      <w:r>
        <w:rPr>
          <w:rFonts w:hint="eastAsia"/>
        </w:rPr>
        <w:t>системе</w:t>
      </w:r>
      <w:r>
        <w:t></w:t>
      </w:r>
      <w:r>
        <w:t></w:t>
      </w:r>
      <w:r>
        <w:t></w:t>
      </w:r>
      <w:r>
        <w:t></w:t>
      </w:r>
      <w:r>
        <w:rPr>
          <w:rFonts w:hint="eastAsia"/>
        </w:rPr>
        <w:t>снабжения</w:t>
      </w:r>
      <w:r>
        <w:t></w:t>
      </w:r>
      <w:r>
        <w:t></w:t>
      </w:r>
      <w:r>
        <w:t></w:t>
      </w:r>
      <w:r>
        <w:t></w:t>
      </w:r>
      <w:r>
        <w:rPr>
          <w:rFonts w:hint="eastAsia"/>
        </w:rPr>
        <w:t>населения</w:t>
      </w:r>
      <w:r>
        <w:t></w:t>
      </w:r>
      <w:r>
        <w:rPr>
          <w:rFonts w:hint="eastAsia"/>
        </w:rPr>
        <w:t>Красноярского</w:t>
      </w:r>
      <w:r>
        <w:t></w:t>
      </w:r>
      <w:r>
        <w:rPr>
          <w:rFonts w:hint="eastAsia"/>
        </w:rPr>
        <w:t>края</w:t>
      </w:r>
      <w:r>
        <w:t></w:t>
      </w:r>
      <w:r>
        <w:rPr>
          <w:rFonts w:hint="eastAsia"/>
        </w:rPr>
        <w:t>в</w:t>
      </w:r>
      <w:r>
        <w:t></w:t>
      </w:r>
      <w:r>
        <w:rPr>
          <w:rFonts w:hint="eastAsia"/>
        </w:rPr>
        <w:t>условиях</w:t>
      </w:r>
      <w:r>
        <w:t></w:t>
      </w:r>
      <w:r>
        <w:rPr>
          <w:rFonts w:hint="eastAsia"/>
        </w:rPr>
        <w:t>продовольственного</w:t>
      </w:r>
      <w:r>
        <w:t></w:t>
      </w:r>
      <w:r>
        <w:rPr>
          <w:rFonts w:hint="eastAsia"/>
        </w:rPr>
        <w:t>кризиса</w:t>
      </w:r>
      <w:r>
        <w:t></w:t>
      </w:r>
      <w:r>
        <w:t></w:t>
      </w:r>
      <w:r>
        <w:t></w:t>
      </w:r>
      <w:r>
        <w:t></w:t>
      </w:r>
      <w:r>
        <w:t></w:t>
      </w:r>
      <w:r>
        <w:t></w:t>
      </w:r>
      <w:r>
        <w:rPr>
          <w:rFonts w:hint="eastAsia"/>
        </w:rPr>
        <w:t>–</w:t>
      </w:r>
      <w:r>
        <w:t></w:t>
      </w:r>
      <w:r>
        <w:t></w:t>
      </w:r>
      <w:r>
        <w:t></w:t>
      </w:r>
      <w:r>
        <w:t></w:t>
      </w:r>
      <w:r>
        <w:t></w:t>
      </w:r>
      <w:r>
        <w:t></w:t>
      </w:r>
      <w:r>
        <w:rPr>
          <w:rFonts w:hint="eastAsia"/>
        </w:rPr>
        <w:t>гг</w:t>
      </w:r>
      <w:r>
        <w:t></w:t>
      </w:r>
      <w:r>
        <w:t></w:t>
      </w:r>
      <w:r>
        <w:t></w:t>
      </w:r>
      <w:r>
        <w:rPr>
          <w:rFonts w:hint="eastAsia"/>
        </w:rPr>
        <w:t>рассматривается</w:t>
      </w:r>
      <w:r>
        <w:t></w:t>
      </w:r>
      <w:r>
        <w:t></w:t>
      </w:r>
      <w:r>
        <w:t></w:t>
      </w:r>
      <w:r>
        <w:t></w:t>
      </w:r>
      <w:r>
        <w:t></w:t>
      </w:r>
      <w:r>
        <w:t></w:t>
      </w:r>
      <w:r>
        <w:t></w:t>
      </w:r>
      <w:r>
        <w:rPr>
          <w:rFonts w:hint="eastAsia"/>
        </w:rPr>
        <w:t>эволюция</w:t>
      </w:r>
      <w:r>
        <w:t></w:t>
      </w:r>
      <w:r>
        <w:t></w:t>
      </w:r>
      <w:r>
        <w:t></w:t>
      </w:r>
      <w:r>
        <w:t></w:t>
      </w:r>
      <w:r>
        <w:t></w:t>
      </w:r>
      <w:r>
        <w:t></w:t>
      </w:r>
      <w:r>
        <w:t></w:t>
      </w:r>
      <w:r>
        <w:rPr>
          <w:rFonts w:hint="eastAsia"/>
        </w:rPr>
        <w:t>снабженческо</w:t>
      </w:r>
      <w:r>
        <w:t></w:t>
      </w:r>
      <w:r>
        <w:rPr>
          <w:rFonts w:hint="eastAsia"/>
        </w:rPr>
        <w:t>распределительной</w:t>
      </w:r>
      <w:r>
        <w:t></w:t>
      </w:r>
      <w:r>
        <w:t></w:t>
      </w:r>
      <w:r>
        <w:t></w:t>
      </w:r>
      <w:r>
        <w:t></w:t>
      </w:r>
      <w:r>
        <w:t></w:t>
      </w:r>
      <w:r>
        <w:t></w:t>
      </w:r>
      <w:r>
        <w:t></w:t>
      </w:r>
      <w:r>
        <w:rPr>
          <w:rFonts w:hint="eastAsia"/>
        </w:rPr>
        <w:t>системы</w:t>
      </w:r>
      <w:r>
        <w:t></w:t>
      </w:r>
      <w:r>
        <w:t></w:t>
      </w:r>
      <w:r>
        <w:t></w:t>
      </w:r>
      <w:r>
        <w:t></w:t>
      </w:r>
      <w:r>
        <w:t></w:t>
      </w:r>
      <w:r>
        <w:t></w:t>
      </w:r>
      <w:r>
        <w:t></w:t>
      </w:r>
      <w:r>
        <w:rPr>
          <w:rFonts w:hint="eastAsia"/>
        </w:rPr>
        <w:t>на</w:t>
      </w:r>
      <w:r>
        <w:t></w:t>
      </w:r>
      <w:r>
        <w:rPr>
          <w:rFonts w:hint="eastAsia"/>
        </w:rPr>
        <w:t>послевоенном</w:t>
      </w:r>
      <w:r>
        <w:t></w:t>
      </w:r>
      <w:r>
        <w:rPr>
          <w:rFonts w:hint="eastAsia"/>
        </w:rPr>
        <w:t>этапе</w:t>
      </w:r>
      <w:r>
        <w:t></w:t>
      </w:r>
      <w:r>
        <w:rPr>
          <w:rFonts w:hint="eastAsia"/>
        </w:rPr>
        <w:t>её</w:t>
      </w:r>
      <w:r>
        <w:t></w:t>
      </w:r>
      <w:r>
        <w:rPr>
          <w:rFonts w:hint="eastAsia"/>
        </w:rPr>
        <w:t>функционирования</w:t>
      </w:r>
      <w:r>
        <w:t></w:t>
      </w:r>
    </w:p>
    <w:p w:rsidR="00DC6A4F" w:rsidRDefault="00DC6A4F" w:rsidP="00DC6A4F">
      <w:r>
        <w:rPr>
          <w:rFonts w:hint="eastAsia"/>
        </w:rPr>
        <w:t>Анализ</w:t>
      </w:r>
      <w:r>
        <w:t></w:t>
      </w:r>
      <w:r>
        <w:rPr>
          <w:rFonts w:hint="eastAsia"/>
        </w:rPr>
        <w:t>нормативных</w:t>
      </w:r>
      <w:r>
        <w:t></w:t>
      </w:r>
      <w:r>
        <w:rPr>
          <w:rFonts w:hint="eastAsia"/>
        </w:rPr>
        <w:t>документов</w:t>
      </w:r>
      <w:r>
        <w:t></w:t>
      </w:r>
      <w:r>
        <w:rPr>
          <w:rFonts w:hint="eastAsia"/>
        </w:rPr>
        <w:t>показал</w:t>
      </w:r>
      <w:r>
        <w:t></w:t>
      </w:r>
      <w:r>
        <w:t></w:t>
      </w:r>
      <w:r>
        <w:rPr>
          <w:rFonts w:hint="eastAsia"/>
        </w:rPr>
        <w:t>что</w:t>
      </w:r>
      <w:r>
        <w:t></w:t>
      </w:r>
      <w:r>
        <w:rPr>
          <w:rFonts w:hint="eastAsia"/>
        </w:rPr>
        <w:t>по</w:t>
      </w:r>
      <w:r>
        <w:t></w:t>
      </w:r>
      <w:r>
        <w:rPr>
          <w:rFonts w:hint="eastAsia"/>
        </w:rPr>
        <w:t>окончанию</w:t>
      </w:r>
      <w:r>
        <w:t></w:t>
      </w:r>
      <w:r>
        <w:rPr>
          <w:rFonts w:hint="eastAsia"/>
        </w:rPr>
        <w:t>войны</w:t>
      </w:r>
      <w:r>
        <w:t></w:t>
      </w:r>
      <w:r>
        <w:rPr>
          <w:rFonts w:hint="eastAsia"/>
        </w:rPr>
        <w:t>карточная</w:t>
      </w:r>
      <w:r>
        <w:t></w:t>
      </w:r>
      <w:r>
        <w:rPr>
          <w:rFonts w:hint="eastAsia"/>
        </w:rPr>
        <w:t>система</w:t>
      </w:r>
      <w:r>
        <w:t></w:t>
      </w:r>
      <w:r>
        <w:rPr>
          <w:rFonts w:hint="eastAsia"/>
        </w:rPr>
        <w:t>продолжила</w:t>
      </w:r>
      <w:r>
        <w:t></w:t>
      </w:r>
      <w:r>
        <w:rPr>
          <w:rFonts w:hint="eastAsia"/>
        </w:rPr>
        <w:t>развиваться</w:t>
      </w:r>
      <w:r>
        <w:t></w:t>
      </w:r>
      <w:r>
        <w:rPr>
          <w:rFonts w:hint="eastAsia"/>
        </w:rPr>
        <w:t>по</w:t>
      </w:r>
      <w:r>
        <w:t></w:t>
      </w:r>
      <w:r>
        <w:rPr>
          <w:rFonts w:hint="eastAsia"/>
        </w:rPr>
        <w:t>пути</w:t>
      </w:r>
      <w:r>
        <w:t></w:t>
      </w:r>
      <w:r>
        <w:rPr>
          <w:rFonts w:hint="eastAsia"/>
        </w:rPr>
        <w:t>дальнейшего</w:t>
      </w:r>
      <w:r>
        <w:t></w:t>
      </w:r>
      <w:r>
        <w:rPr>
          <w:rFonts w:hint="eastAsia"/>
        </w:rPr>
        <w:t>усиления</w:t>
      </w:r>
      <w:r>
        <w:t></w:t>
      </w:r>
      <w:r>
        <w:rPr>
          <w:rFonts w:hint="eastAsia"/>
        </w:rPr>
        <w:t>дифференциации</w:t>
      </w:r>
      <w:r>
        <w:t></w:t>
      </w:r>
      <w:r>
        <w:rPr>
          <w:rFonts w:hint="eastAsia"/>
        </w:rPr>
        <w:t>потребления</w:t>
      </w:r>
      <w:r>
        <w:t></w:t>
      </w:r>
      <w:r>
        <w:rPr>
          <w:rFonts w:hint="eastAsia"/>
        </w:rPr>
        <w:t>как</w:t>
      </w:r>
      <w:r>
        <w:t></w:t>
      </w:r>
      <w:r>
        <w:rPr>
          <w:rFonts w:hint="eastAsia"/>
        </w:rPr>
        <w:t>между</w:t>
      </w:r>
      <w:r>
        <w:t></w:t>
      </w:r>
      <w:r>
        <w:rPr>
          <w:rFonts w:hint="eastAsia"/>
        </w:rPr>
        <w:t>отдельными</w:t>
      </w:r>
      <w:r>
        <w:t></w:t>
      </w:r>
      <w:r>
        <w:rPr>
          <w:rFonts w:hint="eastAsia"/>
        </w:rPr>
        <w:t>социальными</w:t>
      </w:r>
      <w:r>
        <w:t></w:t>
      </w:r>
      <w:r>
        <w:rPr>
          <w:rFonts w:hint="eastAsia"/>
        </w:rPr>
        <w:t>группами</w:t>
      </w:r>
      <w:r>
        <w:t></w:t>
      </w:r>
      <w:r>
        <w:t></w:t>
      </w:r>
      <w:r>
        <w:rPr>
          <w:rFonts w:hint="eastAsia"/>
        </w:rPr>
        <w:t>так</w:t>
      </w:r>
      <w:r>
        <w:t></w:t>
      </w:r>
      <w:r>
        <w:rPr>
          <w:rFonts w:hint="eastAsia"/>
        </w:rPr>
        <w:t>и</w:t>
      </w:r>
      <w:r>
        <w:t></w:t>
      </w:r>
      <w:r>
        <w:rPr>
          <w:rFonts w:hint="eastAsia"/>
        </w:rPr>
        <w:t>внутри</w:t>
      </w:r>
      <w:r>
        <w:t></w:t>
      </w:r>
      <w:r>
        <w:rPr>
          <w:rFonts w:hint="eastAsia"/>
        </w:rPr>
        <w:t>них</w:t>
      </w:r>
      <w:r>
        <w:t></w:t>
      </w:r>
      <w:r>
        <w:t></w:t>
      </w:r>
      <w:r>
        <w:rPr>
          <w:rFonts w:hint="eastAsia"/>
        </w:rPr>
        <w:t>что</w:t>
      </w:r>
      <w:r>
        <w:t></w:t>
      </w:r>
      <w:r>
        <w:rPr>
          <w:rFonts w:hint="eastAsia"/>
        </w:rPr>
        <w:t>ещё</w:t>
      </w:r>
      <w:r>
        <w:t></w:t>
      </w:r>
      <w:r>
        <w:rPr>
          <w:rFonts w:hint="eastAsia"/>
        </w:rPr>
        <w:t>более</w:t>
      </w:r>
      <w:r>
        <w:t></w:t>
      </w:r>
      <w:r>
        <w:rPr>
          <w:rFonts w:hint="eastAsia"/>
        </w:rPr>
        <w:t>рельефно</w:t>
      </w:r>
      <w:r>
        <w:t></w:t>
      </w:r>
      <w:r>
        <w:rPr>
          <w:rFonts w:hint="eastAsia"/>
        </w:rPr>
        <w:t>отразило</w:t>
      </w:r>
      <w:r>
        <w:t></w:t>
      </w:r>
      <w:r>
        <w:rPr>
          <w:rFonts w:hint="eastAsia"/>
        </w:rPr>
        <w:t>приоритетные</w:t>
      </w:r>
      <w:r>
        <w:t></w:t>
      </w:r>
      <w:r>
        <w:rPr>
          <w:rFonts w:hint="eastAsia"/>
        </w:rPr>
        <w:t>задачи</w:t>
      </w:r>
      <w:r>
        <w:t></w:t>
      </w:r>
      <w:r>
        <w:rPr>
          <w:rFonts w:hint="eastAsia"/>
        </w:rPr>
        <w:t>командно</w:t>
      </w:r>
      <w:r>
        <w:t></w:t>
      </w:r>
      <w:r>
        <w:rPr>
          <w:rFonts w:hint="eastAsia"/>
        </w:rPr>
        <w:t>административной</w:t>
      </w:r>
      <w:r>
        <w:t></w:t>
      </w:r>
      <w:r>
        <w:rPr>
          <w:rFonts w:hint="eastAsia"/>
        </w:rPr>
        <w:t>экономики</w:t>
      </w:r>
      <w:r>
        <w:t></w:t>
      </w:r>
      <w:r>
        <w:t></w:t>
      </w:r>
      <w:r>
        <w:rPr>
          <w:rFonts w:hint="eastAsia"/>
        </w:rPr>
        <w:t>Так</w:t>
      </w:r>
      <w:r>
        <w:t></w:t>
      </w:r>
      <w:r>
        <w:t></w:t>
      </w:r>
      <w:r>
        <w:rPr>
          <w:rFonts w:hint="eastAsia"/>
        </w:rPr>
        <w:t>преимущество</w:t>
      </w:r>
      <w:r>
        <w:t></w:t>
      </w:r>
      <w:r>
        <w:rPr>
          <w:rFonts w:hint="eastAsia"/>
        </w:rPr>
        <w:t>в</w:t>
      </w:r>
      <w:r>
        <w:t></w:t>
      </w:r>
      <w:r>
        <w:rPr>
          <w:rFonts w:hint="eastAsia"/>
        </w:rPr>
        <w:t>системе</w:t>
      </w:r>
      <w:r>
        <w:t></w:t>
      </w:r>
      <w:r>
        <w:rPr>
          <w:rFonts w:hint="eastAsia"/>
        </w:rPr>
        <w:t>распределения</w:t>
      </w:r>
      <w:r>
        <w:t></w:t>
      </w:r>
      <w:r>
        <w:rPr>
          <w:rFonts w:hint="eastAsia"/>
        </w:rPr>
        <w:t>материальных</w:t>
      </w:r>
      <w:r>
        <w:t></w:t>
      </w:r>
      <w:r>
        <w:rPr>
          <w:rFonts w:hint="eastAsia"/>
        </w:rPr>
        <w:t>благ</w:t>
      </w:r>
      <w:r>
        <w:t></w:t>
      </w:r>
      <w:r>
        <w:rPr>
          <w:rFonts w:hint="eastAsia"/>
        </w:rPr>
        <w:t>получали</w:t>
      </w:r>
      <w:r>
        <w:t></w:t>
      </w:r>
      <w:r>
        <w:rPr>
          <w:rFonts w:hint="eastAsia"/>
        </w:rPr>
        <w:t>рабочие</w:t>
      </w:r>
      <w:r>
        <w:t></w:t>
      </w:r>
      <w:r>
        <w:rPr>
          <w:rFonts w:hint="eastAsia"/>
        </w:rPr>
        <w:t>оборонной</w:t>
      </w:r>
      <w:r>
        <w:t></w:t>
      </w:r>
      <w:r>
        <w:rPr>
          <w:rFonts w:hint="eastAsia"/>
        </w:rPr>
        <w:t>и</w:t>
      </w:r>
      <w:r>
        <w:t></w:t>
      </w:r>
      <w:r>
        <w:rPr>
          <w:rFonts w:hint="eastAsia"/>
        </w:rPr>
        <w:t>тяжёлой</w:t>
      </w:r>
      <w:r>
        <w:t></w:t>
      </w:r>
      <w:r>
        <w:rPr>
          <w:rFonts w:hint="eastAsia"/>
        </w:rPr>
        <w:t>индустрии</w:t>
      </w:r>
      <w:r>
        <w:t></w:t>
      </w:r>
      <w:r>
        <w:t></w:t>
      </w:r>
      <w:r>
        <w:rPr>
          <w:rFonts w:hint="eastAsia"/>
        </w:rPr>
        <w:t>между</w:t>
      </w:r>
      <w:r>
        <w:t></w:t>
      </w:r>
      <w:r>
        <w:rPr>
          <w:rFonts w:hint="eastAsia"/>
        </w:rPr>
        <w:t>которыми</w:t>
      </w:r>
      <w:r>
        <w:t></w:t>
      </w:r>
      <w:r>
        <w:rPr>
          <w:rFonts w:hint="eastAsia"/>
        </w:rPr>
        <w:t>также</w:t>
      </w:r>
      <w:r>
        <w:t></w:t>
      </w:r>
      <w:r>
        <w:rPr>
          <w:rFonts w:hint="eastAsia"/>
        </w:rPr>
        <w:t>существовало</w:t>
      </w:r>
      <w:r>
        <w:t></w:t>
      </w:r>
      <w:r>
        <w:rPr>
          <w:rFonts w:hint="eastAsia"/>
        </w:rPr>
        <w:t>неравенство</w:t>
      </w:r>
      <w:r>
        <w:t></w:t>
      </w:r>
      <w:r>
        <w:t></w:t>
      </w:r>
      <w:r>
        <w:t></w:t>
      </w:r>
      <w:r>
        <w:rPr>
          <w:rFonts w:hint="eastAsia"/>
        </w:rPr>
        <w:t>труженики</w:t>
      </w:r>
      <w:r>
        <w:t></w:t>
      </w:r>
      <w:r>
        <w:rPr>
          <w:rFonts w:hint="eastAsia"/>
        </w:rPr>
        <w:t>отраслей</w:t>
      </w:r>
      <w:r>
        <w:t></w:t>
      </w:r>
      <w:r>
        <w:rPr>
          <w:rFonts w:hint="eastAsia"/>
        </w:rPr>
        <w:t>промышленности</w:t>
      </w:r>
      <w:r>
        <w:t></w:t>
      </w:r>
      <w:r>
        <w:rPr>
          <w:rFonts w:hint="eastAsia"/>
        </w:rPr>
        <w:t>группы</w:t>
      </w:r>
      <w:r>
        <w:t></w:t>
      </w:r>
      <w:r>
        <w:t></w:t>
      </w:r>
      <w:r>
        <w:rPr>
          <w:rFonts w:hint="eastAsia"/>
        </w:rPr>
        <w:t>Б</w:t>
      </w:r>
      <w:r>
        <w:t></w:t>
      </w:r>
      <w:r>
        <w:t></w:t>
      </w:r>
      <w:r>
        <w:rPr>
          <w:rFonts w:hint="eastAsia"/>
        </w:rPr>
        <w:t>снабжались</w:t>
      </w:r>
      <w:r>
        <w:t></w:t>
      </w:r>
      <w:r>
        <w:rPr>
          <w:rFonts w:hint="eastAsia"/>
        </w:rPr>
        <w:t>по</w:t>
      </w:r>
      <w:r>
        <w:t></w:t>
      </w:r>
      <w:r>
        <w:rPr>
          <w:rFonts w:hint="eastAsia"/>
        </w:rPr>
        <w:t>остаточному</w:t>
      </w:r>
      <w:r>
        <w:t></w:t>
      </w:r>
      <w:r>
        <w:rPr>
          <w:rFonts w:hint="eastAsia"/>
        </w:rPr>
        <w:t>принципу</w:t>
      </w:r>
      <w:r>
        <w:t></w:t>
      </w:r>
      <w:r>
        <w:t></w:t>
      </w:r>
      <w:r>
        <w:rPr>
          <w:rFonts w:hint="eastAsia"/>
        </w:rPr>
        <w:t>Сельское</w:t>
      </w:r>
      <w:r>
        <w:t></w:t>
      </w:r>
      <w:r>
        <w:rPr>
          <w:rFonts w:hint="eastAsia"/>
        </w:rPr>
        <w:t>население</w:t>
      </w:r>
      <w:r>
        <w:t></w:t>
      </w:r>
      <w:r>
        <w:rPr>
          <w:rFonts w:hint="eastAsia"/>
        </w:rPr>
        <w:t>находилось</w:t>
      </w:r>
      <w:r>
        <w:t></w:t>
      </w:r>
      <w:r>
        <w:rPr>
          <w:rFonts w:hint="eastAsia"/>
        </w:rPr>
        <w:t>на</w:t>
      </w:r>
      <w:r>
        <w:t></w:t>
      </w:r>
      <w:r>
        <w:rPr>
          <w:rFonts w:hint="eastAsia"/>
        </w:rPr>
        <w:t>самообеспечении</w:t>
      </w:r>
      <w:r>
        <w:t></w:t>
      </w:r>
      <w:r>
        <w:rPr>
          <w:rFonts w:hint="eastAsia"/>
        </w:rPr>
        <w:t>и</w:t>
      </w:r>
      <w:r>
        <w:t></w:t>
      </w:r>
      <w:r>
        <w:rPr>
          <w:rFonts w:hint="eastAsia"/>
        </w:rPr>
        <w:t>вдобавок</w:t>
      </w:r>
      <w:r>
        <w:t></w:t>
      </w:r>
      <w:r>
        <w:rPr>
          <w:rFonts w:hint="eastAsia"/>
        </w:rPr>
        <w:t>должно</w:t>
      </w:r>
      <w:r>
        <w:t></w:t>
      </w:r>
      <w:r>
        <w:rPr>
          <w:rFonts w:hint="eastAsia"/>
        </w:rPr>
        <w:t>было</w:t>
      </w:r>
      <w:r>
        <w:t></w:t>
      </w:r>
      <w:r>
        <w:rPr>
          <w:rFonts w:hint="eastAsia"/>
        </w:rPr>
        <w:t>снабжать</w:t>
      </w:r>
      <w:r>
        <w:t></w:t>
      </w:r>
      <w:r>
        <w:rPr>
          <w:rFonts w:hint="eastAsia"/>
        </w:rPr>
        <w:t>продовольствием</w:t>
      </w:r>
      <w:r>
        <w:t></w:t>
      </w:r>
      <w:r>
        <w:rPr>
          <w:rFonts w:hint="eastAsia"/>
        </w:rPr>
        <w:t>жителей</w:t>
      </w:r>
      <w:r>
        <w:t></w:t>
      </w:r>
      <w:r>
        <w:rPr>
          <w:rFonts w:hint="eastAsia"/>
        </w:rPr>
        <w:t>городов</w:t>
      </w:r>
      <w:r>
        <w:t></w:t>
      </w:r>
      <w:r>
        <w:t></w:t>
      </w:r>
      <w:r>
        <w:rPr>
          <w:rFonts w:hint="eastAsia"/>
        </w:rPr>
        <w:t>армии</w:t>
      </w:r>
      <w:r>
        <w:t></w:t>
      </w:r>
      <w:r>
        <w:rPr>
          <w:rFonts w:hint="eastAsia"/>
        </w:rPr>
        <w:t>и</w:t>
      </w:r>
      <w:r>
        <w:t></w:t>
      </w:r>
      <w:r>
        <w:rPr>
          <w:rFonts w:hint="eastAsia"/>
        </w:rPr>
        <w:t>промышленности</w:t>
      </w:r>
      <w:r>
        <w:t></w:t>
      </w:r>
      <w:r>
        <w:t></w:t>
      </w:r>
      <w:r>
        <w:rPr>
          <w:rFonts w:hint="eastAsia"/>
        </w:rPr>
        <w:t>Наиболее</w:t>
      </w:r>
      <w:r>
        <w:t></w:t>
      </w:r>
      <w:r>
        <w:rPr>
          <w:rFonts w:hint="eastAsia"/>
        </w:rPr>
        <w:t>выгодное</w:t>
      </w:r>
      <w:r>
        <w:t></w:t>
      </w:r>
      <w:r>
        <w:rPr>
          <w:rFonts w:hint="eastAsia"/>
        </w:rPr>
        <w:t>положение</w:t>
      </w:r>
      <w:r>
        <w:t></w:t>
      </w:r>
      <w:r>
        <w:rPr>
          <w:rFonts w:hint="eastAsia"/>
        </w:rPr>
        <w:t>в</w:t>
      </w:r>
      <w:r>
        <w:t></w:t>
      </w:r>
      <w:r>
        <w:rPr>
          <w:rFonts w:hint="eastAsia"/>
        </w:rPr>
        <w:t>иерархии</w:t>
      </w:r>
      <w:r>
        <w:t></w:t>
      </w:r>
      <w:r>
        <w:rPr>
          <w:rFonts w:hint="eastAsia"/>
        </w:rPr>
        <w:t>снабженческо</w:t>
      </w:r>
      <w:r>
        <w:t></w:t>
      </w:r>
      <w:r>
        <w:rPr>
          <w:rFonts w:hint="eastAsia"/>
        </w:rPr>
        <w:t>распределительной</w:t>
      </w:r>
      <w:r>
        <w:t></w:t>
      </w:r>
      <w:r>
        <w:rPr>
          <w:rFonts w:hint="eastAsia"/>
        </w:rPr>
        <w:t>системы</w:t>
      </w:r>
      <w:r>
        <w:t></w:t>
      </w:r>
      <w:r>
        <w:rPr>
          <w:rFonts w:hint="eastAsia"/>
        </w:rPr>
        <w:t>принадлежало</w:t>
      </w:r>
      <w:r>
        <w:t></w:t>
      </w:r>
      <w:r>
        <w:rPr>
          <w:rFonts w:hint="eastAsia"/>
        </w:rPr>
        <w:t>партийно</w:t>
      </w:r>
      <w:r>
        <w:t></w:t>
      </w:r>
      <w:r>
        <w:rPr>
          <w:rFonts w:hint="eastAsia"/>
        </w:rPr>
        <w:t>советской</w:t>
      </w:r>
      <w:r>
        <w:t></w:t>
      </w:r>
      <w:r>
        <w:rPr>
          <w:rFonts w:hint="eastAsia"/>
        </w:rPr>
        <w:t>номенклатуре</w:t>
      </w:r>
      <w:r>
        <w:t></w:t>
      </w:r>
      <w:r>
        <w:t></w:t>
      </w:r>
      <w:r>
        <w:rPr>
          <w:rFonts w:hint="eastAsia"/>
        </w:rPr>
        <w:t>Определялось</w:t>
      </w:r>
      <w:r>
        <w:t></w:t>
      </w:r>
      <w:r>
        <w:rPr>
          <w:rFonts w:hint="eastAsia"/>
        </w:rPr>
        <w:t>оно</w:t>
      </w:r>
      <w:r>
        <w:t></w:t>
      </w:r>
      <w:r>
        <w:rPr>
          <w:rFonts w:hint="eastAsia"/>
        </w:rPr>
        <w:t>близостью</w:t>
      </w:r>
      <w:r>
        <w:t></w:t>
      </w:r>
      <w:r>
        <w:rPr>
          <w:rFonts w:hint="eastAsia"/>
        </w:rPr>
        <w:t>к</w:t>
      </w:r>
      <w:r>
        <w:t></w:t>
      </w:r>
      <w:r>
        <w:rPr>
          <w:rFonts w:hint="eastAsia"/>
        </w:rPr>
        <w:t>товарным</w:t>
      </w:r>
      <w:r>
        <w:t></w:t>
      </w:r>
      <w:r>
        <w:rPr>
          <w:rFonts w:hint="eastAsia"/>
        </w:rPr>
        <w:t>резервам</w:t>
      </w:r>
      <w:r>
        <w:t></w:t>
      </w:r>
      <w:r>
        <w:t></w:t>
      </w:r>
      <w:r>
        <w:rPr>
          <w:rFonts w:hint="eastAsia"/>
        </w:rPr>
        <w:t>участию</w:t>
      </w:r>
      <w:r>
        <w:t></w:t>
      </w:r>
      <w:r>
        <w:rPr>
          <w:rFonts w:hint="eastAsia"/>
        </w:rPr>
        <w:t>в</w:t>
      </w:r>
      <w:r>
        <w:t></w:t>
      </w:r>
      <w:r>
        <w:rPr>
          <w:rFonts w:hint="eastAsia"/>
        </w:rPr>
        <w:t>теневом</w:t>
      </w:r>
      <w:r>
        <w:t></w:t>
      </w:r>
      <w:r>
        <w:rPr>
          <w:rFonts w:hint="eastAsia"/>
        </w:rPr>
        <w:t>распределении</w:t>
      </w:r>
      <w:r>
        <w:t></w:t>
      </w:r>
      <w:r>
        <w:rPr>
          <w:rFonts w:hint="eastAsia"/>
        </w:rPr>
        <w:t>товаров</w:t>
      </w:r>
      <w:r>
        <w:t></w:t>
      </w:r>
      <w:r>
        <w:rPr>
          <w:rFonts w:hint="eastAsia"/>
        </w:rPr>
        <w:t>и</w:t>
      </w:r>
      <w:r>
        <w:t></w:t>
      </w:r>
      <w:r>
        <w:rPr>
          <w:rFonts w:hint="eastAsia"/>
        </w:rPr>
        <w:t>наличием</w:t>
      </w:r>
      <w:r>
        <w:t></w:t>
      </w:r>
      <w:r>
        <w:rPr>
          <w:rFonts w:hint="eastAsia"/>
        </w:rPr>
        <w:t>ряда</w:t>
      </w:r>
      <w:r>
        <w:t></w:t>
      </w:r>
      <w:r>
        <w:rPr>
          <w:rFonts w:hint="eastAsia"/>
        </w:rPr>
        <w:t>льгот</w:t>
      </w:r>
      <w:r>
        <w:t></w:t>
      </w:r>
      <w:r>
        <w:t></w:t>
      </w:r>
      <w:r>
        <w:rPr>
          <w:rFonts w:hint="eastAsia"/>
        </w:rPr>
        <w:t>например</w:t>
      </w:r>
      <w:r>
        <w:t></w:t>
      </w:r>
      <w:r>
        <w:t></w:t>
      </w:r>
      <w:r>
        <w:rPr>
          <w:rFonts w:hint="eastAsia"/>
        </w:rPr>
        <w:t>по</w:t>
      </w:r>
      <w:r>
        <w:t></w:t>
      </w:r>
      <w:r>
        <w:rPr>
          <w:rFonts w:hint="eastAsia"/>
        </w:rPr>
        <w:t>уплате</w:t>
      </w:r>
      <w:r>
        <w:t></w:t>
      </w:r>
      <w:r>
        <w:rPr>
          <w:rFonts w:hint="eastAsia"/>
        </w:rPr>
        <w:t>налогов</w:t>
      </w:r>
      <w:r>
        <w:t></w:t>
      </w:r>
      <w:r>
        <w:t></w:t>
      </w:r>
    </w:p>
    <w:p w:rsidR="00DC6A4F" w:rsidRDefault="00DC6A4F" w:rsidP="00DC6A4F">
      <w:r>
        <w:rPr>
          <w:rFonts w:hint="eastAsia"/>
        </w:rPr>
        <w:t>В</w:t>
      </w:r>
      <w:r>
        <w:t></w:t>
      </w:r>
      <w:r>
        <w:rPr>
          <w:rFonts w:hint="eastAsia"/>
        </w:rPr>
        <w:t>первый</w:t>
      </w:r>
      <w:r>
        <w:t></w:t>
      </w:r>
      <w:r>
        <w:rPr>
          <w:rFonts w:hint="eastAsia"/>
        </w:rPr>
        <w:t>послевоенный</w:t>
      </w:r>
      <w:r>
        <w:t></w:t>
      </w:r>
      <w:r>
        <w:rPr>
          <w:rFonts w:hint="eastAsia"/>
        </w:rPr>
        <w:t>год</w:t>
      </w:r>
      <w:r>
        <w:t></w:t>
      </w:r>
      <w:r>
        <w:t></w:t>
      </w:r>
      <w:r>
        <w:rPr>
          <w:rFonts w:hint="eastAsia"/>
        </w:rPr>
        <w:t>до</w:t>
      </w:r>
      <w:r>
        <w:t></w:t>
      </w:r>
      <w:r>
        <w:rPr>
          <w:rFonts w:hint="eastAsia"/>
        </w:rPr>
        <w:t>октября</w:t>
      </w:r>
      <w:r>
        <w:t></w:t>
      </w:r>
      <w:r>
        <w:t></w:t>
      </w:r>
      <w:r>
        <w:t></w:t>
      </w:r>
      <w:r>
        <w:t></w:t>
      </w:r>
      <w:r>
        <w:t></w:t>
      </w:r>
      <w:r>
        <w:t></w:t>
      </w:r>
      <w:r>
        <w:rPr>
          <w:rFonts w:hint="eastAsia"/>
        </w:rPr>
        <w:t>г</w:t>
      </w:r>
      <w:r>
        <w:t></w:t>
      </w:r>
      <w:r>
        <w:t></w:t>
      </w:r>
      <w:r>
        <w:t></w:t>
      </w:r>
      <w:r>
        <w:rPr>
          <w:rFonts w:hint="eastAsia"/>
        </w:rPr>
        <w:t>происходит</w:t>
      </w:r>
      <w:r>
        <w:t></w:t>
      </w:r>
      <w:r>
        <w:rPr>
          <w:rFonts w:hint="eastAsia"/>
        </w:rPr>
        <w:t>заметный</w:t>
      </w:r>
      <w:r>
        <w:t></w:t>
      </w:r>
      <w:r>
        <w:rPr>
          <w:rFonts w:hint="eastAsia"/>
        </w:rPr>
        <w:t>рост</w:t>
      </w:r>
      <w:r>
        <w:t></w:t>
      </w:r>
      <w:r>
        <w:rPr>
          <w:rFonts w:hint="eastAsia"/>
        </w:rPr>
        <w:t>численности</w:t>
      </w:r>
      <w:r>
        <w:t></w:t>
      </w:r>
      <w:r>
        <w:rPr>
          <w:rFonts w:hint="eastAsia"/>
        </w:rPr>
        <w:t>контингента</w:t>
      </w:r>
      <w:r>
        <w:t></w:t>
      </w:r>
      <w:r>
        <w:t></w:t>
      </w:r>
      <w:r>
        <w:rPr>
          <w:rFonts w:hint="eastAsia"/>
        </w:rPr>
        <w:t>принятого</w:t>
      </w:r>
      <w:r>
        <w:t></w:t>
      </w:r>
      <w:r>
        <w:rPr>
          <w:rFonts w:hint="eastAsia"/>
        </w:rPr>
        <w:t>на</w:t>
      </w:r>
      <w:r>
        <w:t></w:t>
      </w:r>
      <w:r>
        <w:rPr>
          <w:rFonts w:hint="eastAsia"/>
        </w:rPr>
        <w:t>централизованное</w:t>
      </w:r>
      <w:r>
        <w:t></w:t>
      </w:r>
      <w:r>
        <w:rPr>
          <w:rFonts w:hint="eastAsia"/>
        </w:rPr>
        <w:t>снабжение</w:t>
      </w:r>
      <w:r>
        <w:t></w:t>
      </w:r>
      <w:r>
        <w:t></w:t>
      </w:r>
      <w:r>
        <w:rPr>
          <w:rFonts w:hint="eastAsia"/>
        </w:rPr>
        <w:t>в</w:t>
      </w:r>
      <w:r>
        <w:t></w:t>
      </w:r>
      <w:r>
        <w:rPr>
          <w:rFonts w:hint="eastAsia"/>
        </w:rPr>
        <w:t>том</w:t>
      </w:r>
      <w:r>
        <w:t></w:t>
      </w:r>
      <w:r>
        <w:rPr>
          <w:rFonts w:hint="eastAsia"/>
        </w:rPr>
        <w:t>числе</w:t>
      </w:r>
      <w:r>
        <w:t></w:t>
      </w:r>
      <w:r>
        <w:rPr>
          <w:rFonts w:hint="eastAsia"/>
        </w:rPr>
        <w:t>за</w:t>
      </w:r>
      <w:r>
        <w:t></w:t>
      </w:r>
      <w:r>
        <w:rPr>
          <w:rFonts w:hint="eastAsia"/>
        </w:rPr>
        <w:t>счёт</w:t>
      </w:r>
      <w:r>
        <w:t></w:t>
      </w:r>
      <w:r>
        <w:rPr>
          <w:rFonts w:hint="eastAsia"/>
        </w:rPr>
        <w:t>детей</w:t>
      </w:r>
      <w:r>
        <w:t></w:t>
      </w:r>
      <w:r>
        <w:t></w:t>
      </w:r>
      <w:r>
        <w:rPr>
          <w:rFonts w:hint="eastAsia"/>
        </w:rPr>
        <w:t>иждивенцев</w:t>
      </w:r>
      <w:r>
        <w:t></w:t>
      </w:r>
      <w:r>
        <w:rPr>
          <w:rFonts w:hint="eastAsia"/>
        </w:rPr>
        <w:t>и</w:t>
      </w:r>
      <w:r>
        <w:t></w:t>
      </w:r>
      <w:r>
        <w:rPr>
          <w:rFonts w:hint="eastAsia"/>
        </w:rPr>
        <w:t>сельских</w:t>
      </w:r>
      <w:r>
        <w:t></w:t>
      </w:r>
      <w:r>
        <w:rPr>
          <w:rFonts w:hint="eastAsia"/>
        </w:rPr>
        <w:t>жителей</w:t>
      </w:r>
      <w:r>
        <w:t></w:t>
      </w:r>
      <w:r>
        <w:t></w:t>
      </w:r>
      <w:r>
        <w:t></w:t>
      </w:r>
      <w:r>
        <w:rPr>
          <w:rFonts w:hint="eastAsia"/>
        </w:rPr>
        <w:t>С</w:t>
      </w:r>
      <w:r>
        <w:t></w:t>
      </w:r>
      <w:r>
        <w:rPr>
          <w:rFonts w:hint="eastAsia"/>
        </w:rPr>
        <w:t>одной</w:t>
      </w:r>
      <w:r>
        <w:t></w:t>
      </w:r>
      <w:r>
        <w:rPr>
          <w:rFonts w:hint="eastAsia"/>
        </w:rPr>
        <w:t>стороны</w:t>
      </w:r>
      <w:r>
        <w:t></w:t>
      </w:r>
      <w:r>
        <w:t></w:t>
      </w:r>
      <w:r>
        <w:rPr>
          <w:rFonts w:hint="eastAsia"/>
        </w:rPr>
        <w:t>расширяя</w:t>
      </w:r>
      <w:r>
        <w:t></w:t>
      </w:r>
      <w:r>
        <w:rPr>
          <w:rFonts w:hint="eastAsia"/>
        </w:rPr>
        <w:t>охват</w:t>
      </w:r>
      <w:r>
        <w:t></w:t>
      </w:r>
      <w:r>
        <w:rPr>
          <w:rFonts w:hint="eastAsia"/>
        </w:rPr>
        <w:t>социальными</w:t>
      </w:r>
      <w:r>
        <w:t></w:t>
      </w:r>
      <w:r>
        <w:rPr>
          <w:rFonts w:hint="eastAsia"/>
        </w:rPr>
        <w:t>гарантиями</w:t>
      </w:r>
      <w:r>
        <w:t></w:t>
      </w:r>
      <w:r>
        <w:rPr>
          <w:rFonts w:hint="eastAsia"/>
        </w:rPr>
        <w:t>различные</w:t>
      </w:r>
      <w:r>
        <w:t></w:t>
      </w:r>
      <w:r>
        <w:rPr>
          <w:rFonts w:hint="eastAsia"/>
        </w:rPr>
        <w:t>категории</w:t>
      </w:r>
      <w:r>
        <w:t></w:t>
      </w:r>
      <w:r>
        <w:rPr>
          <w:rFonts w:hint="eastAsia"/>
        </w:rPr>
        <w:t>граждан</w:t>
      </w:r>
      <w:r>
        <w:t></w:t>
      </w:r>
      <w:r>
        <w:t></w:t>
      </w:r>
      <w:r>
        <w:rPr>
          <w:rFonts w:hint="eastAsia"/>
        </w:rPr>
        <w:t>но</w:t>
      </w:r>
      <w:r>
        <w:t></w:t>
      </w:r>
      <w:r>
        <w:rPr>
          <w:rFonts w:hint="eastAsia"/>
        </w:rPr>
        <w:t>при</w:t>
      </w:r>
      <w:r>
        <w:t></w:t>
      </w:r>
      <w:r>
        <w:rPr>
          <w:rFonts w:hint="eastAsia"/>
        </w:rPr>
        <w:t>этом</w:t>
      </w:r>
      <w:r>
        <w:t></w:t>
      </w:r>
      <w:r>
        <w:t></w:t>
      </w:r>
      <w:r>
        <w:rPr>
          <w:rFonts w:hint="eastAsia"/>
        </w:rPr>
        <w:t>не</w:t>
      </w:r>
      <w:r>
        <w:t></w:t>
      </w:r>
      <w:r>
        <w:rPr>
          <w:rFonts w:hint="eastAsia"/>
        </w:rPr>
        <w:t>подкрепляя</w:t>
      </w:r>
      <w:r>
        <w:t></w:t>
      </w:r>
      <w:r>
        <w:rPr>
          <w:rFonts w:hint="eastAsia"/>
        </w:rPr>
        <w:t>их</w:t>
      </w:r>
      <w:r>
        <w:t></w:t>
      </w:r>
      <w:r>
        <w:rPr>
          <w:rFonts w:hint="eastAsia"/>
        </w:rPr>
        <w:t>материально</w:t>
      </w:r>
      <w:r>
        <w:t></w:t>
      </w:r>
      <w:r>
        <w:t></w:t>
      </w:r>
      <w:r>
        <w:rPr>
          <w:rFonts w:hint="eastAsia"/>
        </w:rPr>
        <w:t>государство</w:t>
      </w:r>
      <w:r>
        <w:t></w:t>
      </w:r>
      <w:r>
        <w:rPr>
          <w:rFonts w:hint="eastAsia"/>
        </w:rPr>
        <w:t>перекладывало</w:t>
      </w:r>
      <w:r>
        <w:t></w:t>
      </w:r>
      <w:r>
        <w:rPr>
          <w:rFonts w:hint="eastAsia"/>
        </w:rPr>
        <w:t>всю</w:t>
      </w:r>
      <w:r>
        <w:t></w:t>
      </w:r>
      <w:r>
        <w:rPr>
          <w:rFonts w:hint="eastAsia"/>
        </w:rPr>
        <w:t>заботу</w:t>
      </w:r>
      <w:r>
        <w:t></w:t>
      </w:r>
      <w:r>
        <w:rPr>
          <w:rFonts w:hint="eastAsia"/>
        </w:rPr>
        <w:t>по</w:t>
      </w:r>
    </w:p>
    <w:p w:rsidR="00DC6A4F" w:rsidRDefault="00DC6A4F" w:rsidP="00DC6A4F">
      <w:r>
        <w:t></w:t>
      </w:r>
      <w:r>
        <w:t></w:t>
      </w:r>
    </w:p>
    <w:p w:rsidR="00DC6A4F" w:rsidRDefault="00DC6A4F" w:rsidP="00DC6A4F">
      <w:r>
        <w:t></w:t>
      </w:r>
    </w:p>
    <w:p w:rsidR="00DC6A4F" w:rsidRDefault="00DC6A4F" w:rsidP="00DC6A4F">
      <w:r>
        <w:rPr>
          <w:rFonts w:hint="eastAsia"/>
        </w:rPr>
        <w:t>их</w:t>
      </w:r>
      <w:r>
        <w:t></w:t>
      </w:r>
      <w:r>
        <w:rPr>
          <w:rFonts w:hint="eastAsia"/>
        </w:rPr>
        <w:t>обеспечению</w:t>
      </w:r>
      <w:r>
        <w:t></w:t>
      </w:r>
      <w:r>
        <w:rPr>
          <w:rFonts w:hint="eastAsia"/>
        </w:rPr>
        <w:t>на</w:t>
      </w:r>
      <w:r>
        <w:t></w:t>
      </w:r>
      <w:r>
        <w:rPr>
          <w:rFonts w:hint="eastAsia"/>
        </w:rPr>
        <w:t>места</w:t>
      </w:r>
      <w:r>
        <w:t></w:t>
      </w:r>
      <w:r>
        <w:t></w:t>
      </w:r>
      <w:r>
        <w:rPr>
          <w:rFonts w:hint="eastAsia"/>
        </w:rPr>
        <w:t>из</w:t>
      </w:r>
      <w:r>
        <w:t></w:t>
      </w:r>
      <w:r>
        <w:rPr>
          <w:rFonts w:hint="eastAsia"/>
        </w:rPr>
        <w:t>за</w:t>
      </w:r>
      <w:r>
        <w:t></w:t>
      </w:r>
      <w:r>
        <w:rPr>
          <w:rFonts w:hint="eastAsia"/>
        </w:rPr>
        <w:t>чего</w:t>
      </w:r>
      <w:r>
        <w:t></w:t>
      </w:r>
      <w:r>
        <w:rPr>
          <w:rFonts w:hint="eastAsia"/>
        </w:rPr>
        <w:t>многие</w:t>
      </w:r>
      <w:r>
        <w:t></w:t>
      </w:r>
      <w:r>
        <w:rPr>
          <w:rFonts w:hint="eastAsia"/>
        </w:rPr>
        <w:t>меры</w:t>
      </w:r>
      <w:r>
        <w:t></w:t>
      </w:r>
      <w:r>
        <w:rPr>
          <w:rFonts w:hint="eastAsia"/>
        </w:rPr>
        <w:t>поддержки</w:t>
      </w:r>
      <w:r>
        <w:t></w:t>
      </w:r>
      <w:r>
        <w:rPr>
          <w:rFonts w:hint="eastAsia"/>
        </w:rPr>
        <w:t>не</w:t>
      </w:r>
      <w:r>
        <w:t></w:t>
      </w:r>
      <w:r>
        <w:rPr>
          <w:rFonts w:hint="eastAsia"/>
        </w:rPr>
        <w:t>могли</w:t>
      </w:r>
      <w:r>
        <w:t></w:t>
      </w:r>
      <w:r>
        <w:rPr>
          <w:rFonts w:hint="eastAsia"/>
        </w:rPr>
        <w:t>быть</w:t>
      </w:r>
      <w:r>
        <w:t></w:t>
      </w:r>
      <w:r>
        <w:rPr>
          <w:rFonts w:hint="eastAsia"/>
        </w:rPr>
        <w:t>реализованы</w:t>
      </w:r>
      <w:r>
        <w:t></w:t>
      </w:r>
      <w:r>
        <w:rPr>
          <w:rFonts w:hint="eastAsia"/>
        </w:rPr>
        <w:t>в</w:t>
      </w:r>
      <w:r>
        <w:t></w:t>
      </w:r>
      <w:r>
        <w:rPr>
          <w:rFonts w:hint="eastAsia"/>
        </w:rPr>
        <w:t>полном</w:t>
      </w:r>
      <w:r>
        <w:t></w:t>
      </w:r>
      <w:r>
        <w:rPr>
          <w:rFonts w:hint="eastAsia"/>
        </w:rPr>
        <w:t>объёме</w:t>
      </w:r>
      <w:r>
        <w:t></w:t>
      </w:r>
      <w:r>
        <w:rPr>
          <w:rFonts w:hint="eastAsia"/>
        </w:rPr>
        <w:t>или</w:t>
      </w:r>
      <w:r>
        <w:t></w:t>
      </w:r>
      <w:r>
        <w:rPr>
          <w:rFonts w:hint="eastAsia"/>
        </w:rPr>
        <w:t>вовсе</w:t>
      </w:r>
      <w:r>
        <w:t></w:t>
      </w:r>
      <w:r>
        <w:rPr>
          <w:rFonts w:hint="eastAsia"/>
        </w:rPr>
        <w:t>оставались</w:t>
      </w:r>
      <w:r>
        <w:t></w:t>
      </w:r>
      <w:r>
        <w:rPr>
          <w:rFonts w:hint="eastAsia"/>
        </w:rPr>
        <w:t>лишь</w:t>
      </w:r>
      <w:r>
        <w:t></w:t>
      </w:r>
      <w:r>
        <w:rPr>
          <w:rFonts w:hint="eastAsia"/>
        </w:rPr>
        <w:t>на</w:t>
      </w:r>
      <w:r>
        <w:t></w:t>
      </w:r>
      <w:r>
        <w:rPr>
          <w:rFonts w:hint="eastAsia"/>
        </w:rPr>
        <w:t>бумаге</w:t>
      </w:r>
      <w:r>
        <w:t></w:t>
      </w:r>
      <w:r>
        <w:t></w:t>
      </w:r>
      <w:r>
        <w:rPr>
          <w:rFonts w:hint="eastAsia"/>
        </w:rPr>
        <w:t>С</w:t>
      </w:r>
      <w:r>
        <w:t></w:t>
      </w:r>
      <w:r>
        <w:rPr>
          <w:rFonts w:hint="eastAsia"/>
        </w:rPr>
        <w:t>другой</w:t>
      </w:r>
      <w:r>
        <w:t></w:t>
      </w:r>
      <w:r>
        <w:t></w:t>
      </w:r>
      <w:r>
        <w:rPr>
          <w:rFonts w:hint="eastAsia"/>
        </w:rPr>
        <w:t>из</w:t>
      </w:r>
      <w:r>
        <w:t></w:t>
      </w:r>
      <w:r>
        <w:rPr>
          <w:rFonts w:hint="eastAsia"/>
        </w:rPr>
        <w:t>за</w:t>
      </w:r>
      <w:r>
        <w:t></w:t>
      </w:r>
      <w:r>
        <w:rPr>
          <w:rFonts w:hint="eastAsia"/>
        </w:rPr>
        <w:t>чрезмерного</w:t>
      </w:r>
      <w:r>
        <w:t></w:t>
      </w:r>
      <w:r>
        <w:rPr>
          <w:rFonts w:hint="eastAsia"/>
        </w:rPr>
        <w:t>усложнения</w:t>
      </w:r>
      <w:r>
        <w:t></w:t>
      </w:r>
      <w:r>
        <w:rPr>
          <w:rFonts w:hint="eastAsia"/>
        </w:rPr>
        <w:t>распределительной</w:t>
      </w:r>
      <w:r>
        <w:t></w:t>
      </w:r>
      <w:r>
        <w:rPr>
          <w:rFonts w:hint="eastAsia"/>
        </w:rPr>
        <w:t>системы</w:t>
      </w:r>
      <w:r>
        <w:t></w:t>
      </w:r>
      <w:r>
        <w:rPr>
          <w:rFonts w:hint="eastAsia"/>
        </w:rPr>
        <w:t>при</w:t>
      </w:r>
      <w:r>
        <w:t></w:t>
      </w:r>
      <w:r>
        <w:rPr>
          <w:rFonts w:hint="eastAsia"/>
        </w:rPr>
        <w:t>одновременном</w:t>
      </w:r>
      <w:r>
        <w:t></w:t>
      </w:r>
      <w:r>
        <w:rPr>
          <w:rFonts w:hint="eastAsia"/>
        </w:rPr>
        <w:t>росте</w:t>
      </w:r>
      <w:r>
        <w:t></w:t>
      </w:r>
      <w:r>
        <w:rPr>
          <w:rFonts w:hint="eastAsia"/>
        </w:rPr>
        <w:t>снабжаемого</w:t>
      </w:r>
      <w:r>
        <w:t></w:t>
      </w:r>
      <w:r>
        <w:rPr>
          <w:rFonts w:hint="eastAsia"/>
        </w:rPr>
        <w:t>контингента</w:t>
      </w:r>
      <w:r>
        <w:t></w:t>
      </w:r>
      <w:r>
        <w:t></w:t>
      </w:r>
      <w:r>
        <w:rPr>
          <w:rFonts w:hint="eastAsia"/>
        </w:rPr>
        <w:t>она</w:t>
      </w:r>
      <w:r>
        <w:t></w:t>
      </w:r>
      <w:r>
        <w:rPr>
          <w:rFonts w:hint="eastAsia"/>
        </w:rPr>
        <w:t>начала</w:t>
      </w:r>
      <w:r>
        <w:t></w:t>
      </w:r>
      <w:r>
        <w:rPr>
          <w:rFonts w:hint="eastAsia"/>
        </w:rPr>
        <w:t>выходить</w:t>
      </w:r>
      <w:r>
        <w:t></w:t>
      </w:r>
      <w:r>
        <w:rPr>
          <w:rFonts w:hint="eastAsia"/>
        </w:rPr>
        <w:t>из</w:t>
      </w:r>
      <w:r>
        <w:t></w:t>
      </w:r>
      <w:r>
        <w:rPr>
          <w:rFonts w:hint="eastAsia"/>
        </w:rPr>
        <w:t>под</w:t>
      </w:r>
      <w:r>
        <w:t></w:t>
      </w:r>
      <w:r>
        <w:rPr>
          <w:rFonts w:hint="eastAsia"/>
        </w:rPr>
        <w:t>государственного</w:t>
      </w:r>
      <w:r>
        <w:t></w:t>
      </w:r>
      <w:r>
        <w:rPr>
          <w:rFonts w:hint="eastAsia"/>
        </w:rPr>
        <w:t>контроля</w:t>
      </w:r>
      <w:r>
        <w:t></w:t>
      </w:r>
      <w:r>
        <w:t></w:t>
      </w:r>
      <w:r>
        <w:rPr>
          <w:rFonts w:hint="eastAsia"/>
        </w:rPr>
        <w:t>что</w:t>
      </w:r>
      <w:r>
        <w:t></w:t>
      </w:r>
      <w:r>
        <w:rPr>
          <w:rFonts w:hint="eastAsia"/>
        </w:rPr>
        <w:t>ускорило</w:t>
      </w:r>
      <w:r>
        <w:t></w:t>
      </w:r>
      <w:r>
        <w:rPr>
          <w:rFonts w:hint="eastAsia"/>
        </w:rPr>
        <w:t>процесс</w:t>
      </w:r>
      <w:r>
        <w:t></w:t>
      </w:r>
      <w:r>
        <w:rPr>
          <w:rFonts w:hint="eastAsia"/>
        </w:rPr>
        <w:t>её</w:t>
      </w:r>
      <w:r>
        <w:t></w:t>
      </w:r>
      <w:r>
        <w:rPr>
          <w:rFonts w:hint="eastAsia"/>
        </w:rPr>
        <w:t>дезорганизации</w:t>
      </w:r>
      <w:r>
        <w:t></w:t>
      </w:r>
    </w:p>
    <w:p w:rsidR="00DC6A4F" w:rsidRDefault="00DC6A4F" w:rsidP="00DC6A4F">
      <w:r>
        <w:rPr>
          <w:rFonts w:hint="eastAsia"/>
        </w:rPr>
        <w:t>На</w:t>
      </w:r>
      <w:r>
        <w:t></w:t>
      </w:r>
      <w:r>
        <w:rPr>
          <w:rFonts w:hint="eastAsia"/>
        </w:rPr>
        <w:t>примере</w:t>
      </w:r>
      <w:r>
        <w:t></w:t>
      </w:r>
      <w:r>
        <w:rPr>
          <w:rFonts w:hint="eastAsia"/>
        </w:rPr>
        <w:t>снабжения</w:t>
      </w:r>
      <w:r>
        <w:t></w:t>
      </w:r>
      <w:r>
        <w:rPr>
          <w:rFonts w:hint="eastAsia"/>
        </w:rPr>
        <w:t>населения</w:t>
      </w:r>
      <w:r>
        <w:t></w:t>
      </w:r>
      <w:r>
        <w:rPr>
          <w:rFonts w:hint="eastAsia"/>
        </w:rPr>
        <w:t>Красноярского</w:t>
      </w:r>
      <w:r>
        <w:t></w:t>
      </w:r>
      <w:r>
        <w:rPr>
          <w:rFonts w:hint="eastAsia"/>
        </w:rPr>
        <w:t>края</w:t>
      </w:r>
      <w:r>
        <w:t></w:t>
      </w:r>
      <w:r>
        <w:rPr>
          <w:rFonts w:hint="eastAsia"/>
        </w:rPr>
        <w:t>в</w:t>
      </w:r>
      <w:r>
        <w:t></w:t>
      </w:r>
      <w:r>
        <w:t></w:t>
      </w:r>
      <w:r>
        <w:t></w:t>
      </w:r>
      <w:r>
        <w:t></w:t>
      </w:r>
      <w:r>
        <w:t></w:t>
      </w:r>
      <w:r>
        <w:t></w:t>
      </w:r>
      <w:r>
        <w:rPr>
          <w:rFonts w:hint="eastAsia"/>
        </w:rPr>
        <w:t>–</w:t>
      </w:r>
      <w:r>
        <w:t></w:t>
      </w:r>
      <w:r>
        <w:t></w:t>
      </w:r>
      <w:r>
        <w:t></w:t>
      </w:r>
      <w:r>
        <w:t></w:t>
      </w:r>
      <w:r>
        <w:t></w:t>
      </w:r>
      <w:r>
        <w:t></w:t>
      </w:r>
      <w:r>
        <w:rPr>
          <w:rFonts w:hint="eastAsia"/>
        </w:rPr>
        <w:t>гг</w:t>
      </w:r>
      <w:r>
        <w:t></w:t>
      </w:r>
    </w:p>
    <w:p w:rsidR="00DC6A4F" w:rsidRDefault="00DC6A4F" w:rsidP="00DC6A4F">
      <w:r>
        <w:rPr>
          <w:rFonts w:hint="eastAsia"/>
        </w:rPr>
        <w:t>фиксируем</w:t>
      </w:r>
      <w:r>
        <w:t></w:t>
      </w:r>
      <w:r>
        <w:rPr>
          <w:rFonts w:hint="eastAsia"/>
        </w:rPr>
        <w:t>коллапс</w:t>
      </w:r>
      <w:r>
        <w:t></w:t>
      </w:r>
      <w:r>
        <w:rPr>
          <w:rFonts w:hint="eastAsia"/>
        </w:rPr>
        <w:t>снабженческо</w:t>
      </w:r>
      <w:r>
        <w:t></w:t>
      </w:r>
      <w:r>
        <w:rPr>
          <w:rFonts w:hint="eastAsia"/>
        </w:rPr>
        <w:t>распределительной</w:t>
      </w:r>
      <w:r>
        <w:t></w:t>
      </w:r>
      <w:r>
        <w:rPr>
          <w:rFonts w:hint="eastAsia"/>
        </w:rPr>
        <w:t>системы</w:t>
      </w:r>
      <w:r>
        <w:t></w:t>
      </w:r>
      <w:r>
        <w:t></w:t>
      </w:r>
      <w:r>
        <w:rPr>
          <w:rFonts w:hint="eastAsia"/>
        </w:rPr>
        <w:t>усугублённый</w:t>
      </w:r>
    </w:p>
    <w:p w:rsidR="00DC6A4F" w:rsidRDefault="00DC6A4F" w:rsidP="00DC6A4F">
      <w:r>
        <w:rPr>
          <w:rFonts w:hint="eastAsia"/>
        </w:rPr>
        <w:t>ослаблением</w:t>
      </w:r>
      <w:r>
        <w:t></w:t>
      </w:r>
      <w:r>
        <w:rPr>
          <w:rFonts w:hint="eastAsia"/>
        </w:rPr>
        <w:t>государственных</w:t>
      </w:r>
      <w:r>
        <w:t></w:t>
      </w:r>
      <w:r>
        <w:rPr>
          <w:rFonts w:hint="eastAsia"/>
        </w:rPr>
        <w:t>продовольственных</w:t>
      </w:r>
      <w:r>
        <w:t></w:t>
      </w:r>
      <w:r>
        <w:rPr>
          <w:rFonts w:hint="eastAsia"/>
        </w:rPr>
        <w:t>фондов</w:t>
      </w:r>
      <w:r>
        <w:t></w:t>
      </w:r>
      <w:r>
        <w:rPr>
          <w:rFonts w:hint="eastAsia"/>
        </w:rPr>
        <w:t>в</w:t>
      </w:r>
      <w:r>
        <w:t></w:t>
      </w:r>
      <w:r>
        <w:rPr>
          <w:rFonts w:hint="eastAsia"/>
        </w:rPr>
        <w:t>период</w:t>
      </w:r>
      <w:r>
        <w:t></w:t>
      </w:r>
      <w:r>
        <w:rPr>
          <w:rFonts w:hint="eastAsia"/>
        </w:rPr>
        <w:t>засухи</w:t>
      </w:r>
    </w:p>
    <w:p w:rsidR="00DC6A4F" w:rsidRDefault="00DC6A4F" w:rsidP="00DC6A4F">
      <w:r>
        <w:t></w:t>
      </w:r>
      <w:r>
        <w:t></w:t>
      </w:r>
      <w:r>
        <w:t></w:t>
      </w:r>
      <w:r>
        <w:t></w:t>
      </w:r>
      <w:r>
        <w:tab/>
      </w:r>
      <w:r>
        <w:rPr>
          <w:rFonts w:hint="eastAsia"/>
        </w:rPr>
        <w:t>г</w:t>
      </w:r>
      <w:r>
        <w:t></w:t>
      </w:r>
      <w:r>
        <w:tab/>
      </w:r>
      <w:r>
        <w:rPr>
          <w:rFonts w:hint="eastAsia"/>
        </w:rPr>
        <w:t>Спецификой</w:t>
      </w:r>
      <w:r>
        <w:tab/>
      </w:r>
      <w:r>
        <w:rPr>
          <w:rFonts w:hint="eastAsia"/>
        </w:rPr>
        <w:t>региона</w:t>
      </w:r>
      <w:r>
        <w:tab/>
      </w:r>
      <w:r>
        <w:rPr>
          <w:rFonts w:hint="eastAsia"/>
        </w:rPr>
        <w:t>стало</w:t>
      </w:r>
      <w:r>
        <w:tab/>
      </w:r>
      <w:r>
        <w:rPr>
          <w:rFonts w:hint="eastAsia"/>
        </w:rPr>
        <w:t>то</w:t>
      </w:r>
      <w:r>
        <w:t></w:t>
      </w:r>
      <w:r>
        <w:tab/>
      </w:r>
      <w:r>
        <w:rPr>
          <w:rFonts w:hint="eastAsia"/>
        </w:rPr>
        <w:t>что</w:t>
      </w:r>
      <w:r>
        <w:tab/>
      </w:r>
      <w:r>
        <w:rPr>
          <w:rFonts w:hint="eastAsia"/>
        </w:rPr>
        <w:t>первые</w:t>
      </w:r>
      <w:r>
        <w:tab/>
      </w:r>
      <w:r>
        <w:rPr>
          <w:rFonts w:hint="eastAsia"/>
        </w:rPr>
        <w:t>признаки</w:t>
      </w:r>
    </w:p>
    <w:p w:rsidR="00DC6A4F" w:rsidRDefault="00DC6A4F" w:rsidP="00DC6A4F">
      <w:r>
        <w:rPr>
          <w:rFonts w:hint="eastAsia"/>
        </w:rPr>
        <w:t>продовольственного</w:t>
      </w:r>
      <w:r>
        <w:tab/>
      </w:r>
      <w:r>
        <w:rPr>
          <w:rFonts w:hint="eastAsia"/>
        </w:rPr>
        <w:t>кризиса</w:t>
      </w:r>
      <w:r>
        <w:tab/>
      </w:r>
      <w:r>
        <w:rPr>
          <w:rFonts w:hint="eastAsia"/>
        </w:rPr>
        <w:t>в</w:t>
      </w:r>
      <w:r>
        <w:tab/>
      </w:r>
      <w:r>
        <w:rPr>
          <w:rFonts w:hint="eastAsia"/>
        </w:rPr>
        <w:t>силу</w:t>
      </w:r>
      <w:r>
        <w:tab/>
      </w:r>
      <w:r>
        <w:rPr>
          <w:rFonts w:hint="eastAsia"/>
        </w:rPr>
        <w:t>ряда</w:t>
      </w:r>
      <w:r>
        <w:tab/>
      </w:r>
      <w:r>
        <w:rPr>
          <w:rFonts w:hint="eastAsia"/>
        </w:rPr>
        <w:t>причин</w:t>
      </w:r>
      <w:r>
        <w:tab/>
      </w:r>
      <w:r>
        <w:t></w:t>
      </w:r>
      <w:r>
        <w:rPr>
          <w:rFonts w:hint="eastAsia"/>
        </w:rPr>
        <w:t>сокращение</w:t>
      </w:r>
    </w:p>
    <w:p w:rsidR="00DC6A4F" w:rsidRDefault="00DC6A4F" w:rsidP="00DC6A4F">
      <w:r>
        <w:rPr>
          <w:rFonts w:hint="eastAsia"/>
        </w:rPr>
        <w:t>сельскохозяйственного</w:t>
      </w:r>
      <w:r>
        <w:t></w:t>
      </w:r>
      <w:r>
        <w:rPr>
          <w:rFonts w:hint="eastAsia"/>
        </w:rPr>
        <w:t>производства</w:t>
      </w:r>
      <w:r>
        <w:t></w:t>
      </w:r>
      <w:r>
        <w:t></w:t>
      </w:r>
      <w:r>
        <w:rPr>
          <w:rFonts w:hint="eastAsia"/>
        </w:rPr>
        <w:t>изменение</w:t>
      </w:r>
      <w:r>
        <w:t></w:t>
      </w:r>
      <w:r>
        <w:rPr>
          <w:rFonts w:hint="eastAsia"/>
        </w:rPr>
        <w:t>социальной</w:t>
      </w:r>
      <w:r>
        <w:t></w:t>
      </w:r>
      <w:r>
        <w:rPr>
          <w:rFonts w:hint="eastAsia"/>
        </w:rPr>
        <w:t>структуры</w:t>
      </w:r>
      <w:r>
        <w:t></w:t>
      </w:r>
      <w:r>
        <w:rPr>
          <w:rFonts w:hint="eastAsia"/>
        </w:rPr>
        <w:t>населения</w:t>
      </w:r>
      <w:r>
        <w:t></w:t>
      </w:r>
      <w:r>
        <w:t></w:t>
      </w:r>
      <w:r>
        <w:rPr>
          <w:rFonts w:hint="eastAsia"/>
        </w:rPr>
        <w:t>низкий</w:t>
      </w:r>
      <w:r>
        <w:t></w:t>
      </w:r>
      <w:r>
        <w:rPr>
          <w:rFonts w:hint="eastAsia"/>
        </w:rPr>
        <w:t>статус</w:t>
      </w:r>
      <w:r>
        <w:t></w:t>
      </w:r>
      <w:r>
        <w:rPr>
          <w:rFonts w:hint="eastAsia"/>
        </w:rPr>
        <w:t>региона</w:t>
      </w:r>
      <w:r>
        <w:t></w:t>
      </w:r>
      <w:r>
        <w:rPr>
          <w:rFonts w:hint="eastAsia"/>
        </w:rPr>
        <w:t>в</w:t>
      </w:r>
      <w:r>
        <w:t></w:t>
      </w:r>
      <w:r>
        <w:rPr>
          <w:rFonts w:hint="eastAsia"/>
        </w:rPr>
        <w:t>системе</w:t>
      </w:r>
      <w:r>
        <w:t></w:t>
      </w:r>
      <w:r>
        <w:rPr>
          <w:rFonts w:hint="eastAsia"/>
        </w:rPr>
        <w:t>распределительных</w:t>
      </w:r>
      <w:r>
        <w:t></w:t>
      </w:r>
      <w:r>
        <w:rPr>
          <w:rFonts w:hint="eastAsia"/>
        </w:rPr>
        <w:t>отношений</w:t>
      </w:r>
      <w:r>
        <w:t></w:t>
      </w:r>
      <w:r>
        <w:t></w:t>
      </w:r>
      <w:r>
        <w:rPr>
          <w:rFonts w:hint="eastAsia"/>
        </w:rPr>
        <w:t>обнаружились</w:t>
      </w:r>
      <w:r>
        <w:t></w:t>
      </w:r>
      <w:r>
        <w:rPr>
          <w:rFonts w:hint="eastAsia"/>
        </w:rPr>
        <w:t>здесь</w:t>
      </w:r>
      <w:r>
        <w:t></w:t>
      </w:r>
      <w:r>
        <w:rPr>
          <w:rFonts w:hint="eastAsia"/>
        </w:rPr>
        <w:t>на</w:t>
      </w:r>
      <w:r>
        <w:t></w:t>
      </w:r>
      <w:r>
        <w:rPr>
          <w:rFonts w:hint="eastAsia"/>
        </w:rPr>
        <w:t>год</w:t>
      </w:r>
      <w:r>
        <w:t></w:t>
      </w:r>
      <w:r>
        <w:rPr>
          <w:rFonts w:hint="eastAsia"/>
        </w:rPr>
        <w:t>раньше</w:t>
      </w:r>
      <w:r>
        <w:t></w:t>
      </w:r>
      <w:r>
        <w:t></w:t>
      </w:r>
      <w:r>
        <w:rPr>
          <w:rFonts w:hint="eastAsia"/>
        </w:rPr>
        <w:t>чем</w:t>
      </w:r>
      <w:r>
        <w:t></w:t>
      </w:r>
      <w:r>
        <w:rPr>
          <w:rFonts w:hint="eastAsia"/>
        </w:rPr>
        <w:t>в</w:t>
      </w:r>
      <w:r>
        <w:t></w:t>
      </w:r>
      <w:r>
        <w:rPr>
          <w:rFonts w:hint="eastAsia"/>
        </w:rPr>
        <w:t>европейской</w:t>
      </w:r>
      <w:r>
        <w:t></w:t>
      </w:r>
      <w:r>
        <w:rPr>
          <w:rFonts w:hint="eastAsia"/>
        </w:rPr>
        <w:t>части</w:t>
      </w:r>
      <w:r>
        <w:t></w:t>
      </w:r>
      <w:r>
        <w:rPr>
          <w:rFonts w:hint="eastAsia"/>
        </w:rPr>
        <w:t>страны</w:t>
      </w:r>
      <w:r>
        <w:t></w:t>
      </w:r>
      <w:r>
        <w:t></w:t>
      </w:r>
      <w:r>
        <w:rPr>
          <w:rFonts w:hint="eastAsia"/>
        </w:rPr>
        <w:t>Проявлением</w:t>
      </w:r>
      <w:r>
        <w:t></w:t>
      </w:r>
      <w:r>
        <w:rPr>
          <w:rFonts w:hint="eastAsia"/>
        </w:rPr>
        <w:t>коллапса</w:t>
      </w:r>
      <w:r>
        <w:t></w:t>
      </w:r>
      <w:r>
        <w:rPr>
          <w:rFonts w:hint="eastAsia"/>
        </w:rPr>
        <w:t>стала</w:t>
      </w:r>
      <w:r>
        <w:t></w:t>
      </w:r>
      <w:r>
        <w:rPr>
          <w:rFonts w:hint="eastAsia"/>
        </w:rPr>
        <w:t>дезорганизация</w:t>
      </w:r>
      <w:r>
        <w:t></w:t>
      </w:r>
      <w:r>
        <w:rPr>
          <w:rFonts w:hint="eastAsia"/>
        </w:rPr>
        <w:t>работы</w:t>
      </w:r>
      <w:r>
        <w:t></w:t>
      </w:r>
      <w:r>
        <w:rPr>
          <w:rFonts w:hint="eastAsia"/>
        </w:rPr>
        <w:t>снабжения</w:t>
      </w:r>
      <w:r>
        <w:t></w:t>
      </w:r>
      <w:r>
        <w:t></w:t>
      </w:r>
      <w:r>
        <w:rPr>
          <w:rFonts w:hint="eastAsia"/>
        </w:rPr>
        <w:t>при</w:t>
      </w:r>
      <w:r>
        <w:t></w:t>
      </w:r>
      <w:r>
        <w:rPr>
          <w:rFonts w:hint="eastAsia"/>
        </w:rPr>
        <w:t>расширении</w:t>
      </w:r>
      <w:r>
        <w:t></w:t>
      </w:r>
      <w:r>
        <w:rPr>
          <w:rFonts w:hint="eastAsia"/>
        </w:rPr>
        <w:t>приоритетных</w:t>
      </w:r>
      <w:r>
        <w:t></w:t>
      </w:r>
      <w:r>
        <w:rPr>
          <w:rFonts w:hint="eastAsia"/>
        </w:rPr>
        <w:t>кластеров</w:t>
      </w:r>
      <w:r>
        <w:t></w:t>
      </w:r>
      <w:r>
        <w:t></w:t>
      </w:r>
      <w:r>
        <w:rPr>
          <w:rFonts w:hint="eastAsia"/>
        </w:rPr>
        <w:t>номенклатура</w:t>
      </w:r>
      <w:r>
        <w:t></w:t>
      </w:r>
      <w:r>
        <w:t></w:t>
      </w:r>
      <w:r>
        <w:rPr>
          <w:rFonts w:hint="eastAsia"/>
        </w:rPr>
        <w:t>дети</w:t>
      </w:r>
      <w:r>
        <w:t></w:t>
      </w:r>
      <w:r>
        <w:rPr>
          <w:rFonts w:hint="eastAsia"/>
        </w:rPr>
        <w:t>сироты</w:t>
      </w:r>
      <w:r>
        <w:t></w:t>
      </w:r>
      <w:r>
        <w:t></w:t>
      </w:r>
      <w:r>
        <w:rPr>
          <w:rFonts w:hint="eastAsia"/>
        </w:rPr>
        <w:t>рабочие</w:t>
      </w:r>
      <w:r>
        <w:t></w:t>
      </w:r>
      <w:r>
        <w:rPr>
          <w:rFonts w:hint="eastAsia"/>
        </w:rPr>
        <w:t>группы</w:t>
      </w:r>
      <w:r>
        <w:t></w:t>
      </w:r>
      <w:r>
        <w:t></w:t>
      </w:r>
      <w:r>
        <w:rPr>
          <w:rFonts w:hint="eastAsia"/>
        </w:rPr>
        <w:t>А</w:t>
      </w:r>
      <w:r>
        <w:t></w:t>
      </w:r>
      <w:r>
        <w:t></w:t>
      </w:r>
      <w:r>
        <w:rPr>
          <w:rFonts w:hint="eastAsia"/>
        </w:rPr>
        <w:t>и</w:t>
      </w:r>
      <w:r>
        <w:t></w:t>
      </w:r>
      <w:r>
        <w:rPr>
          <w:rFonts w:hint="eastAsia"/>
        </w:rPr>
        <w:t>ВПК</w:t>
      </w:r>
      <w:r>
        <w:t></w:t>
      </w:r>
      <w:r>
        <w:t></w:t>
      </w:r>
      <w:r>
        <w:rPr>
          <w:rFonts w:hint="eastAsia"/>
        </w:rPr>
        <w:t>и</w:t>
      </w:r>
      <w:r>
        <w:t></w:t>
      </w:r>
      <w:r>
        <w:rPr>
          <w:rFonts w:hint="eastAsia"/>
        </w:rPr>
        <w:t>декларировании</w:t>
      </w:r>
      <w:r>
        <w:t></w:t>
      </w:r>
      <w:r>
        <w:rPr>
          <w:rFonts w:hint="eastAsia"/>
        </w:rPr>
        <w:t>повышения</w:t>
      </w:r>
      <w:r>
        <w:t></w:t>
      </w:r>
      <w:r>
        <w:rPr>
          <w:rFonts w:hint="eastAsia"/>
        </w:rPr>
        <w:t>качества</w:t>
      </w:r>
      <w:r>
        <w:t></w:t>
      </w:r>
      <w:r>
        <w:rPr>
          <w:rFonts w:hint="eastAsia"/>
        </w:rPr>
        <w:t>жизни</w:t>
      </w:r>
      <w:r>
        <w:t></w:t>
      </w:r>
      <w:r>
        <w:rPr>
          <w:rFonts w:hint="eastAsia"/>
        </w:rPr>
        <w:t>на</w:t>
      </w:r>
      <w:r>
        <w:t></w:t>
      </w:r>
      <w:r>
        <w:rPr>
          <w:rFonts w:hint="eastAsia"/>
        </w:rPr>
        <w:t>практике</w:t>
      </w:r>
      <w:r>
        <w:t></w:t>
      </w:r>
      <w:r>
        <w:rPr>
          <w:rFonts w:hint="eastAsia"/>
        </w:rPr>
        <w:t>наблюдалось</w:t>
      </w:r>
      <w:r>
        <w:t></w:t>
      </w:r>
      <w:r>
        <w:rPr>
          <w:rFonts w:hint="eastAsia"/>
        </w:rPr>
        <w:t>ухудшение</w:t>
      </w:r>
      <w:r>
        <w:t></w:t>
      </w:r>
      <w:r>
        <w:rPr>
          <w:rFonts w:hint="eastAsia"/>
        </w:rPr>
        <w:t>их</w:t>
      </w:r>
      <w:r>
        <w:t></w:t>
      </w:r>
      <w:r>
        <w:rPr>
          <w:rFonts w:hint="eastAsia"/>
        </w:rPr>
        <w:t>снабжения</w:t>
      </w:r>
      <w:r>
        <w:t></w:t>
      </w:r>
      <w:r>
        <w:rPr>
          <w:rFonts w:hint="eastAsia"/>
        </w:rPr>
        <w:t>из</w:t>
      </w:r>
      <w:r>
        <w:t></w:t>
      </w:r>
      <w:r>
        <w:rPr>
          <w:rFonts w:hint="eastAsia"/>
        </w:rPr>
        <w:t>за</w:t>
      </w:r>
      <w:r>
        <w:t></w:t>
      </w:r>
      <w:r>
        <w:rPr>
          <w:rFonts w:hint="eastAsia"/>
        </w:rPr>
        <w:t>отсутствия</w:t>
      </w:r>
      <w:r>
        <w:t></w:t>
      </w:r>
      <w:r>
        <w:rPr>
          <w:rFonts w:hint="eastAsia"/>
        </w:rPr>
        <w:t>централизованных</w:t>
      </w:r>
      <w:r>
        <w:t></w:t>
      </w:r>
      <w:r>
        <w:rPr>
          <w:rFonts w:hint="eastAsia"/>
        </w:rPr>
        <w:t>и</w:t>
      </w:r>
      <w:r>
        <w:t></w:t>
      </w:r>
      <w:r>
        <w:rPr>
          <w:rFonts w:hint="eastAsia"/>
        </w:rPr>
        <w:t>местных</w:t>
      </w:r>
      <w:r>
        <w:t></w:t>
      </w:r>
      <w:r>
        <w:rPr>
          <w:rFonts w:hint="eastAsia"/>
        </w:rPr>
        <w:t>резервов</w:t>
      </w:r>
      <w:r>
        <w:t></w:t>
      </w:r>
      <w:r>
        <w:t></w:t>
      </w:r>
      <w:r>
        <w:rPr>
          <w:rFonts w:hint="eastAsia"/>
        </w:rPr>
        <w:t>необходимых</w:t>
      </w:r>
      <w:r>
        <w:t></w:t>
      </w:r>
      <w:r>
        <w:rPr>
          <w:rFonts w:hint="eastAsia"/>
        </w:rPr>
        <w:t>для</w:t>
      </w:r>
      <w:r>
        <w:t></w:t>
      </w:r>
      <w:r>
        <w:rPr>
          <w:rFonts w:hint="eastAsia"/>
        </w:rPr>
        <w:t>решения</w:t>
      </w:r>
      <w:r>
        <w:t></w:t>
      </w:r>
      <w:r>
        <w:rPr>
          <w:rFonts w:hint="eastAsia"/>
        </w:rPr>
        <w:t>данной</w:t>
      </w:r>
      <w:r>
        <w:t></w:t>
      </w:r>
      <w:r>
        <w:rPr>
          <w:rFonts w:hint="eastAsia"/>
        </w:rPr>
        <w:t>задачи</w:t>
      </w:r>
      <w:r>
        <w:t></w:t>
      </w:r>
    </w:p>
    <w:p w:rsidR="00DC6A4F" w:rsidRDefault="00DC6A4F" w:rsidP="00DC6A4F">
      <w:r>
        <w:rPr>
          <w:rFonts w:hint="eastAsia"/>
        </w:rPr>
        <w:t>Меры</w:t>
      </w:r>
      <w:r>
        <w:t></w:t>
      </w:r>
      <w:r>
        <w:rPr>
          <w:rFonts w:hint="eastAsia"/>
        </w:rPr>
        <w:t>правительства</w:t>
      </w:r>
      <w:r>
        <w:t></w:t>
      </w:r>
      <w:r>
        <w:t></w:t>
      </w:r>
      <w:r>
        <w:rPr>
          <w:rFonts w:hint="eastAsia"/>
        </w:rPr>
        <w:t>направленные</w:t>
      </w:r>
      <w:r>
        <w:t></w:t>
      </w:r>
      <w:r>
        <w:rPr>
          <w:rFonts w:hint="eastAsia"/>
        </w:rPr>
        <w:t>на</w:t>
      </w:r>
      <w:r>
        <w:t></w:t>
      </w:r>
      <w:r>
        <w:rPr>
          <w:rFonts w:hint="eastAsia"/>
        </w:rPr>
        <w:t>сохранение</w:t>
      </w:r>
      <w:r>
        <w:t></w:t>
      </w:r>
      <w:r>
        <w:rPr>
          <w:rFonts w:hint="eastAsia"/>
        </w:rPr>
        <w:t>управляемости</w:t>
      </w:r>
    </w:p>
    <w:p w:rsidR="00DC6A4F" w:rsidRDefault="00DC6A4F" w:rsidP="00DC6A4F">
      <w:r>
        <w:rPr>
          <w:rFonts w:hint="eastAsia"/>
        </w:rPr>
        <w:t>распределительной</w:t>
      </w:r>
      <w:r>
        <w:tab/>
      </w:r>
      <w:r>
        <w:rPr>
          <w:rFonts w:hint="eastAsia"/>
        </w:rPr>
        <w:t>системы</w:t>
      </w:r>
      <w:r>
        <w:tab/>
      </w:r>
      <w:r>
        <w:t></w:t>
      </w:r>
      <w:r>
        <w:rPr>
          <w:rFonts w:hint="eastAsia"/>
        </w:rPr>
        <w:t>экономия</w:t>
      </w:r>
      <w:r>
        <w:tab/>
      </w:r>
      <w:r>
        <w:rPr>
          <w:rFonts w:hint="eastAsia"/>
        </w:rPr>
        <w:t>продовольственных</w:t>
      </w:r>
      <w:r>
        <w:tab/>
      </w:r>
      <w:r>
        <w:rPr>
          <w:rFonts w:hint="eastAsia"/>
        </w:rPr>
        <w:t>фондов</w:t>
      </w:r>
    </w:p>
    <w:p w:rsidR="00DC6A4F" w:rsidRDefault="00DC6A4F" w:rsidP="00DC6A4F">
      <w:r>
        <w:rPr>
          <w:rFonts w:hint="eastAsia"/>
        </w:rPr>
        <w:t>посредством</w:t>
      </w:r>
      <w:r>
        <w:t></w:t>
      </w:r>
      <w:r>
        <w:rPr>
          <w:rFonts w:hint="eastAsia"/>
        </w:rPr>
        <w:t>пересмотра</w:t>
      </w:r>
      <w:r>
        <w:t></w:t>
      </w:r>
      <w:r>
        <w:rPr>
          <w:rFonts w:hint="eastAsia"/>
        </w:rPr>
        <w:t>рациона</w:t>
      </w:r>
      <w:r>
        <w:t></w:t>
      </w:r>
      <w:r>
        <w:rPr>
          <w:rFonts w:hint="eastAsia"/>
        </w:rPr>
        <w:t>в</w:t>
      </w:r>
      <w:r>
        <w:t></w:t>
      </w:r>
      <w:r>
        <w:rPr>
          <w:rFonts w:hint="eastAsia"/>
        </w:rPr>
        <w:t>пользу</w:t>
      </w:r>
      <w:r>
        <w:t></w:t>
      </w:r>
      <w:r>
        <w:rPr>
          <w:rFonts w:hint="eastAsia"/>
        </w:rPr>
        <w:t>углеводного</w:t>
      </w:r>
      <w:r>
        <w:t></w:t>
      </w:r>
      <w:r>
        <w:rPr>
          <w:rFonts w:hint="eastAsia"/>
        </w:rPr>
        <w:t>баланса</w:t>
      </w:r>
      <w:r>
        <w:t></w:t>
      </w:r>
      <w:r>
        <w:t></w:t>
      </w:r>
      <w:r>
        <w:rPr>
          <w:rFonts w:hint="eastAsia"/>
        </w:rPr>
        <w:t>снижение</w:t>
      </w:r>
      <w:r>
        <w:t></w:t>
      </w:r>
      <w:r>
        <w:rPr>
          <w:rFonts w:hint="eastAsia"/>
        </w:rPr>
        <w:t>количества</w:t>
      </w:r>
      <w:r>
        <w:t></w:t>
      </w:r>
      <w:r>
        <w:rPr>
          <w:rFonts w:hint="eastAsia"/>
        </w:rPr>
        <w:t>контингента</w:t>
      </w:r>
      <w:r>
        <w:t></w:t>
      </w:r>
      <w:r>
        <w:t></w:t>
      </w:r>
      <w:r>
        <w:rPr>
          <w:rFonts w:hint="eastAsia"/>
        </w:rPr>
        <w:t>состоящего</w:t>
      </w:r>
      <w:r>
        <w:t></w:t>
      </w:r>
      <w:r>
        <w:rPr>
          <w:rFonts w:hint="eastAsia"/>
        </w:rPr>
        <w:t>на</w:t>
      </w:r>
      <w:r>
        <w:t></w:t>
      </w:r>
      <w:r>
        <w:rPr>
          <w:rFonts w:hint="eastAsia"/>
        </w:rPr>
        <w:t>снабжении</w:t>
      </w:r>
      <w:r>
        <w:t></w:t>
      </w:r>
      <w:r>
        <w:rPr>
          <w:rFonts w:hint="eastAsia"/>
        </w:rPr>
        <w:t>за</w:t>
      </w:r>
      <w:r>
        <w:t></w:t>
      </w:r>
      <w:r>
        <w:rPr>
          <w:rFonts w:hint="eastAsia"/>
        </w:rPr>
        <w:t>счёт</w:t>
      </w:r>
      <w:r>
        <w:t></w:t>
      </w:r>
      <w:r>
        <w:rPr>
          <w:rFonts w:hint="eastAsia"/>
        </w:rPr>
        <w:t>нетрудоспособного</w:t>
      </w:r>
      <w:r>
        <w:t></w:t>
      </w:r>
      <w:r>
        <w:rPr>
          <w:rFonts w:hint="eastAsia"/>
        </w:rPr>
        <w:t>населения</w:t>
      </w:r>
      <w:r>
        <w:t></w:t>
      </w:r>
      <w:r>
        <w:t></w:t>
      </w:r>
      <w:r>
        <w:rPr>
          <w:rFonts w:hint="eastAsia"/>
        </w:rPr>
        <w:t>и</w:t>
      </w:r>
      <w:r>
        <w:t></w:t>
      </w:r>
      <w:r>
        <w:rPr>
          <w:rFonts w:hint="eastAsia"/>
        </w:rPr>
        <w:t>меры</w:t>
      </w:r>
      <w:r>
        <w:t></w:t>
      </w:r>
      <w:r>
        <w:rPr>
          <w:rFonts w:hint="eastAsia"/>
        </w:rPr>
        <w:t>по</w:t>
      </w:r>
      <w:r>
        <w:t></w:t>
      </w:r>
      <w:r>
        <w:rPr>
          <w:rFonts w:hint="eastAsia"/>
        </w:rPr>
        <w:t>усиления</w:t>
      </w:r>
      <w:r>
        <w:t></w:t>
      </w:r>
      <w:r>
        <w:rPr>
          <w:rFonts w:hint="eastAsia"/>
        </w:rPr>
        <w:t>партийного</w:t>
      </w:r>
      <w:r>
        <w:t></w:t>
      </w:r>
      <w:r>
        <w:rPr>
          <w:rFonts w:hint="eastAsia"/>
        </w:rPr>
        <w:t>контроля</w:t>
      </w:r>
      <w:r>
        <w:t></w:t>
      </w:r>
      <w:r>
        <w:rPr>
          <w:rFonts w:hint="eastAsia"/>
        </w:rPr>
        <w:t>за</w:t>
      </w:r>
      <w:r>
        <w:t></w:t>
      </w:r>
      <w:r>
        <w:rPr>
          <w:rFonts w:hint="eastAsia"/>
        </w:rPr>
        <w:t>системой</w:t>
      </w:r>
      <w:r>
        <w:t></w:t>
      </w:r>
      <w:r>
        <w:rPr>
          <w:rFonts w:hint="eastAsia"/>
        </w:rPr>
        <w:t>в</w:t>
      </w:r>
      <w:r>
        <w:t></w:t>
      </w:r>
      <w:r>
        <w:rPr>
          <w:rFonts w:hint="eastAsia"/>
        </w:rPr>
        <w:t>целом</w:t>
      </w:r>
      <w:r>
        <w:t></w:t>
      </w:r>
      <w:r>
        <w:t></w:t>
      </w:r>
      <w:r>
        <w:rPr>
          <w:rFonts w:hint="eastAsia"/>
        </w:rPr>
        <w:t>не</w:t>
      </w:r>
      <w:r>
        <w:t></w:t>
      </w:r>
      <w:r>
        <w:rPr>
          <w:rFonts w:hint="eastAsia"/>
        </w:rPr>
        <w:t>только</w:t>
      </w:r>
      <w:r>
        <w:t></w:t>
      </w:r>
      <w:r>
        <w:rPr>
          <w:rFonts w:hint="eastAsia"/>
        </w:rPr>
        <w:t>не</w:t>
      </w:r>
      <w:r>
        <w:t></w:t>
      </w:r>
      <w:r>
        <w:rPr>
          <w:rFonts w:hint="eastAsia"/>
        </w:rPr>
        <w:t>принесли</w:t>
      </w:r>
      <w:r>
        <w:t></w:t>
      </w:r>
      <w:r>
        <w:rPr>
          <w:rFonts w:hint="eastAsia"/>
        </w:rPr>
        <w:t>весомых</w:t>
      </w:r>
      <w:r>
        <w:t></w:t>
      </w:r>
      <w:r>
        <w:rPr>
          <w:rFonts w:hint="eastAsia"/>
        </w:rPr>
        <w:t>изменений</w:t>
      </w:r>
      <w:r>
        <w:t></w:t>
      </w:r>
      <w:r>
        <w:t></w:t>
      </w:r>
      <w:r>
        <w:rPr>
          <w:rFonts w:hint="eastAsia"/>
        </w:rPr>
        <w:t>но</w:t>
      </w:r>
      <w:r>
        <w:t></w:t>
      </w:r>
      <w:r>
        <w:rPr>
          <w:rFonts w:hint="eastAsia"/>
        </w:rPr>
        <w:t>вызывали</w:t>
      </w:r>
      <w:r>
        <w:t></w:t>
      </w:r>
      <w:r>
        <w:rPr>
          <w:rFonts w:hint="eastAsia"/>
        </w:rPr>
        <w:t>подрыв</w:t>
      </w:r>
      <w:r>
        <w:t></w:t>
      </w:r>
      <w:r>
        <w:rPr>
          <w:rFonts w:hint="eastAsia"/>
        </w:rPr>
        <w:t>доверия</w:t>
      </w:r>
      <w:r>
        <w:t></w:t>
      </w:r>
      <w:r>
        <w:rPr>
          <w:rFonts w:hint="eastAsia"/>
        </w:rPr>
        <w:t>к</w:t>
      </w:r>
      <w:r>
        <w:t></w:t>
      </w:r>
      <w:r>
        <w:rPr>
          <w:rFonts w:hint="eastAsia"/>
        </w:rPr>
        <w:t>властям</w:t>
      </w:r>
      <w:r>
        <w:t></w:t>
      </w:r>
      <w:r>
        <w:rPr>
          <w:rFonts w:hint="eastAsia"/>
        </w:rPr>
        <w:t>со</w:t>
      </w:r>
      <w:r>
        <w:t></w:t>
      </w:r>
      <w:r>
        <w:rPr>
          <w:rFonts w:hint="eastAsia"/>
        </w:rPr>
        <w:t>стороны</w:t>
      </w:r>
      <w:r>
        <w:t></w:t>
      </w:r>
      <w:r>
        <w:rPr>
          <w:rFonts w:hint="eastAsia"/>
        </w:rPr>
        <w:t>всех</w:t>
      </w:r>
      <w:r>
        <w:t></w:t>
      </w:r>
      <w:r>
        <w:rPr>
          <w:rFonts w:hint="eastAsia"/>
        </w:rPr>
        <w:t>слоёв</w:t>
      </w:r>
      <w:r>
        <w:t></w:t>
      </w:r>
      <w:r>
        <w:rPr>
          <w:rFonts w:hint="eastAsia"/>
        </w:rPr>
        <w:t>общества</w:t>
      </w:r>
      <w:r>
        <w:t></w:t>
      </w:r>
      <w:r>
        <w:rPr>
          <w:rFonts w:hint="eastAsia"/>
        </w:rPr>
        <w:t>из</w:t>
      </w:r>
      <w:r>
        <w:t></w:t>
      </w:r>
      <w:r>
        <w:rPr>
          <w:rFonts w:hint="eastAsia"/>
        </w:rPr>
        <w:t>за</w:t>
      </w:r>
      <w:r>
        <w:t></w:t>
      </w:r>
      <w:r>
        <w:rPr>
          <w:rFonts w:hint="eastAsia"/>
        </w:rPr>
        <w:t>несоответствия</w:t>
      </w:r>
      <w:r>
        <w:t></w:t>
      </w:r>
      <w:r>
        <w:rPr>
          <w:rFonts w:hint="eastAsia"/>
        </w:rPr>
        <w:t>политики</w:t>
      </w:r>
      <w:r>
        <w:t></w:t>
      </w:r>
      <w:r>
        <w:rPr>
          <w:rFonts w:hint="eastAsia"/>
        </w:rPr>
        <w:t>партии</w:t>
      </w:r>
      <w:r>
        <w:t></w:t>
      </w:r>
      <w:r>
        <w:rPr>
          <w:rFonts w:hint="eastAsia"/>
        </w:rPr>
        <w:t>декларируемым</w:t>
      </w:r>
      <w:r>
        <w:t></w:t>
      </w:r>
      <w:r>
        <w:rPr>
          <w:rFonts w:hint="eastAsia"/>
        </w:rPr>
        <w:t>лозунгам</w:t>
      </w:r>
      <w:r>
        <w:t></w:t>
      </w:r>
      <w:r>
        <w:t></w:t>
      </w:r>
      <w:r>
        <w:rPr>
          <w:rFonts w:hint="eastAsia"/>
        </w:rPr>
        <w:t>Дисфункция</w:t>
      </w:r>
      <w:r>
        <w:t></w:t>
      </w:r>
      <w:r>
        <w:rPr>
          <w:rFonts w:hint="eastAsia"/>
        </w:rPr>
        <w:t>карточной</w:t>
      </w:r>
      <w:r>
        <w:t></w:t>
      </w:r>
      <w:r>
        <w:rPr>
          <w:rFonts w:hint="eastAsia"/>
        </w:rPr>
        <w:t>системы</w:t>
      </w:r>
      <w:r>
        <w:t></w:t>
      </w:r>
      <w:r>
        <w:rPr>
          <w:rFonts w:hint="eastAsia"/>
        </w:rPr>
        <w:t>снабжения</w:t>
      </w:r>
      <w:r>
        <w:t></w:t>
      </w:r>
      <w:r>
        <w:rPr>
          <w:rFonts w:hint="eastAsia"/>
        </w:rPr>
        <w:t>населения</w:t>
      </w:r>
      <w:r>
        <w:t></w:t>
      </w:r>
      <w:r>
        <w:t></w:t>
      </w:r>
      <w:r>
        <w:rPr>
          <w:rFonts w:hint="eastAsia"/>
        </w:rPr>
        <w:t>особенно</w:t>
      </w:r>
      <w:r>
        <w:t></w:t>
      </w:r>
      <w:r>
        <w:rPr>
          <w:rFonts w:hint="eastAsia"/>
        </w:rPr>
        <w:t>отчётливо</w:t>
      </w:r>
      <w:r>
        <w:t></w:t>
      </w:r>
      <w:r>
        <w:rPr>
          <w:rFonts w:hint="eastAsia"/>
        </w:rPr>
        <w:t>обнаружившая</w:t>
      </w:r>
      <w:r>
        <w:t></w:t>
      </w:r>
      <w:r>
        <w:rPr>
          <w:rFonts w:hint="eastAsia"/>
        </w:rPr>
        <w:t>себя</w:t>
      </w:r>
      <w:r>
        <w:t></w:t>
      </w:r>
      <w:r>
        <w:rPr>
          <w:rFonts w:hint="eastAsia"/>
        </w:rPr>
        <w:t>в</w:t>
      </w:r>
      <w:r>
        <w:t></w:t>
      </w:r>
      <w:r>
        <w:rPr>
          <w:rFonts w:hint="eastAsia"/>
        </w:rPr>
        <w:t>период</w:t>
      </w:r>
      <w:r>
        <w:t></w:t>
      </w:r>
      <w:r>
        <w:rPr>
          <w:rFonts w:hint="eastAsia"/>
        </w:rPr>
        <w:t>перестройки</w:t>
      </w:r>
      <w:r>
        <w:t></w:t>
      </w:r>
      <w:r>
        <w:rPr>
          <w:rFonts w:hint="eastAsia"/>
        </w:rPr>
        <w:t>военной</w:t>
      </w:r>
      <w:r>
        <w:t></w:t>
      </w:r>
      <w:r>
        <w:rPr>
          <w:rFonts w:hint="eastAsia"/>
        </w:rPr>
        <w:t>экономики</w:t>
      </w:r>
      <w:r>
        <w:t></w:t>
      </w:r>
      <w:r>
        <w:rPr>
          <w:rFonts w:hint="eastAsia"/>
        </w:rPr>
        <w:t>на</w:t>
      </w:r>
      <w:r>
        <w:t></w:t>
      </w:r>
      <w:r>
        <w:rPr>
          <w:rFonts w:hint="eastAsia"/>
        </w:rPr>
        <w:t>мирные</w:t>
      </w:r>
      <w:r>
        <w:t></w:t>
      </w:r>
      <w:r>
        <w:rPr>
          <w:rFonts w:hint="eastAsia"/>
        </w:rPr>
        <w:t>рельсы</w:t>
      </w:r>
      <w:r>
        <w:t></w:t>
      </w:r>
      <w:r>
        <w:t></w:t>
      </w:r>
      <w:r>
        <w:rPr>
          <w:rFonts w:hint="eastAsia"/>
        </w:rPr>
        <w:t>а</w:t>
      </w:r>
      <w:r>
        <w:t></w:t>
      </w:r>
      <w:r>
        <w:rPr>
          <w:rFonts w:hint="eastAsia"/>
        </w:rPr>
        <w:t>невозможность</w:t>
      </w:r>
      <w:r>
        <w:t></w:t>
      </w:r>
      <w:r>
        <w:rPr>
          <w:rFonts w:hint="eastAsia"/>
        </w:rPr>
        <w:t>её</w:t>
      </w:r>
      <w:r>
        <w:t></w:t>
      </w:r>
      <w:r>
        <w:rPr>
          <w:rFonts w:hint="eastAsia"/>
        </w:rPr>
        <w:t>корректировки</w:t>
      </w:r>
      <w:r>
        <w:t></w:t>
      </w:r>
      <w:r>
        <w:t></w:t>
      </w:r>
      <w:r>
        <w:rPr>
          <w:rFonts w:hint="eastAsia"/>
        </w:rPr>
        <w:t>вынудили</w:t>
      </w:r>
      <w:r>
        <w:t></w:t>
      </w:r>
      <w:r>
        <w:rPr>
          <w:rFonts w:hint="eastAsia"/>
        </w:rPr>
        <w:t>власть</w:t>
      </w:r>
      <w:r>
        <w:t></w:t>
      </w:r>
      <w:r>
        <w:rPr>
          <w:rFonts w:hint="eastAsia"/>
        </w:rPr>
        <w:t>пойти</w:t>
      </w:r>
      <w:r>
        <w:t></w:t>
      </w:r>
      <w:r>
        <w:rPr>
          <w:rFonts w:hint="eastAsia"/>
        </w:rPr>
        <w:t>на</w:t>
      </w:r>
      <w:r>
        <w:t></w:t>
      </w:r>
      <w:r>
        <w:rPr>
          <w:rFonts w:hint="eastAsia"/>
        </w:rPr>
        <w:t>решительные</w:t>
      </w:r>
      <w:r>
        <w:t></w:t>
      </w:r>
      <w:r>
        <w:rPr>
          <w:rFonts w:hint="eastAsia"/>
        </w:rPr>
        <w:t>шаги</w:t>
      </w:r>
      <w:r>
        <w:t></w:t>
      </w:r>
      <w:r>
        <w:rPr>
          <w:rFonts w:hint="eastAsia"/>
        </w:rPr>
        <w:t>по</w:t>
      </w:r>
      <w:r>
        <w:t></w:t>
      </w:r>
      <w:r>
        <w:rPr>
          <w:rFonts w:hint="eastAsia"/>
        </w:rPr>
        <w:t>реформированию</w:t>
      </w:r>
      <w:r>
        <w:t></w:t>
      </w:r>
      <w:r>
        <w:rPr>
          <w:rFonts w:hint="eastAsia"/>
        </w:rPr>
        <w:t>торговой</w:t>
      </w:r>
      <w:r>
        <w:t></w:t>
      </w:r>
      <w:r>
        <w:rPr>
          <w:rFonts w:hint="eastAsia"/>
        </w:rPr>
        <w:t>сферы</w:t>
      </w:r>
      <w:r>
        <w:t></w:t>
      </w:r>
      <w:r>
        <w:t></w:t>
      </w:r>
      <w:r>
        <w:rPr>
          <w:rFonts w:hint="eastAsia"/>
        </w:rPr>
        <w:t>поставив</w:t>
      </w:r>
      <w:r>
        <w:t></w:t>
      </w:r>
      <w:r>
        <w:rPr>
          <w:rFonts w:hint="eastAsia"/>
        </w:rPr>
        <w:t>на</w:t>
      </w:r>
      <w:r>
        <w:t></w:t>
      </w:r>
      <w:r>
        <w:rPr>
          <w:rFonts w:hint="eastAsia"/>
        </w:rPr>
        <w:t>повестку</w:t>
      </w:r>
      <w:r>
        <w:t></w:t>
      </w:r>
      <w:r>
        <w:rPr>
          <w:rFonts w:hint="eastAsia"/>
        </w:rPr>
        <w:t>дня</w:t>
      </w:r>
      <w:r>
        <w:t></w:t>
      </w:r>
      <w:r>
        <w:rPr>
          <w:rFonts w:hint="eastAsia"/>
        </w:rPr>
        <w:t>необходимость</w:t>
      </w:r>
      <w:r>
        <w:t></w:t>
      </w:r>
      <w:r>
        <w:rPr>
          <w:rFonts w:hint="eastAsia"/>
        </w:rPr>
        <w:t>перехода</w:t>
      </w:r>
      <w:r>
        <w:t></w:t>
      </w:r>
      <w:r>
        <w:rPr>
          <w:rFonts w:hint="eastAsia"/>
        </w:rPr>
        <w:t>к</w:t>
      </w:r>
      <w:r>
        <w:t></w:t>
      </w:r>
      <w:r>
        <w:rPr>
          <w:rFonts w:hint="eastAsia"/>
        </w:rPr>
        <w:t>открытой</w:t>
      </w:r>
      <w:r>
        <w:t></w:t>
      </w:r>
      <w:r>
        <w:rPr>
          <w:rFonts w:hint="eastAsia"/>
        </w:rPr>
        <w:t>торговле</w:t>
      </w:r>
      <w:r>
        <w:t></w:t>
      </w:r>
    </w:p>
    <w:p w:rsidR="00DC6A4F" w:rsidRDefault="00DC6A4F" w:rsidP="00DC6A4F">
      <w:r>
        <w:rPr>
          <w:rFonts w:hint="eastAsia"/>
        </w:rPr>
        <w:t>Существенное</w:t>
      </w:r>
      <w:r>
        <w:t></w:t>
      </w:r>
      <w:r>
        <w:rPr>
          <w:rFonts w:hint="eastAsia"/>
        </w:rPr>
        <w:t>неравенство</w:t>
      </w:r>
      <w:r>
        <w:t></w:t>
      </w:r>
      <w:r>
        <w:rPr>
          <w:rFonts w:hint="eastAsia"/>
        </w:rPr>
        <w:t>в</w:t>
      </w:r>
      <w:r>
        <w:t></w:t>
      </w:r>
      <w:r>
        <w:rPr>
          <w:rFonts w:hint="eastAsia"/>
        </w:rPr>
        <w:t>нормах</w:t>
      </w:r>
      <w:r>
        <w:t></w:t>
      </w:r>
      <w:r>
        <w:rPr>
          <w:rFonts w:hint="eastAsia"/>
        </w:rPr>
        <w:t>снабжения</w:t>
      </w:r>
      <w:r>
        <w:t></w:t>
      </w:r>
      <w:r>
        <w:rPr>
          <w:rFonts w:hint="eastAsia"/>
        </w:rPr>
        <w:t>продовольствием</w:t>
      </w:r>
      <w:r>
        <w:t></w:t>
      </w:r>
      <w:r>
        <w:rPr>
          <w:rFonts w:hint="eastAsia"/>
        </w:rPr>
        <w:t>наряду</w:t>
      </w:r>
      <w:r>
        <w:t></w:t>
      </w:r>
      <w:r>
        <w:rPr>
          <w:rFonts w:hint="eastAsia"/>
        </w:rPr>
        <w:t>со</w:t>
      </w:r>
      <w:r>
        <w:t></w:t>
      </w:r>
      <w:r>
        <w:rPr>
          <w:rFonts w:hint="eastAsia"/>
        </w:rPr>
        <w:t>срывами</w:t>
      </w:r>
      <w:r>
        <w:t></w:t>
      </w:r>
      <w:r>
        <w:rPr>
          <w:rFonts w:hint="eastAsia"/>
        </w:rPr>
        <w:t>в</w:t>
      </w:r>
      <w:r>
        <w:t></w:t>
      </w:r>
      <w:r>
        <w:rPr>
          <w:rFonts w:hint="eastAsia"/>
        </w:rPr>
        <w:t>работе</w:t>
      </w:r>
      <w:r>
        <w:t></w:t>
      </w:r>
      <w:r>
        <w:rPr>
          <w:rFonts w:hint="eastAsia"/>
        </w:rPr>
        <w:t>товаропроводящей</w:t>
      </w:r>
      <w:r>
        <w:t></w:t>
      </w:r>
      <w:r>
        <w:rPr>
          <w:rFonts w:hint="eastAsia"/>
        </w:rPr>
        <w:t>сети</w:t>
      </w:r>
      <w:r>
        <w:t></w:t>
      </w:r>
      <w:r>
        <w:rPr>
          <w:rFonts w:hint="eastAsia"/>
        </w:rPr>
        <w:t>стимулировало</w:t>
      </w:r>
      <w:r>
        <w:t></w:t>
      </w:r>
      <w:r>
        <w:rPr>
          <w:rFonts w:hint="eastAsia"/>
        </w:rPr>
        <w:t>появление</w:t>
      </w:r>
      <w:r>
        <w:t></w:t>
      </w:r>
      <w:r>
        <w:rPr>
          <w:rFonts w:hint="eastAsia"/>
        </w:rPr>
        <w:t>многочисленных</w:t>
      </w:r>
      <w:r>
        <w:t></w:t>
      </w:r>
      <w:r>
        <w:rPr>
          <w:rFonts w:hint="eastAsia"/>
        </w:rPr>
        <w:t>злоупотреблений</w:t>
      </w:r>
      <w:r>
        <w:t></w:t>
      </w:r>
      <w:r>
        <w:rPr>
          <w:rFonts w:hint="eastAsia"/>
        </w:rPr>
        <w:t>в</w:t>
      </w:r>
      <w:r>
        <w:t></w:t>
      </w:r>
      <w:r>
        <w:rPr>
          <w:rFonts w:hint="eastAsia"/>
        </w:rPr>
        <w:t>рамках</w:t>
      </w:r>
      <w:r>
        <w:t></w:t>
      </w:r>
      <w:r>
        <w:rPr>
          <w:rFonts w:hint="eastAsia"/>
        </w:rPr>
        <w:t>централизованной</w:t>
      </w:r>
      <w:r>
        <w:t></w:t>
      </w:r>
      <w:r>
        <w:rPr>
          <w:rFonts w:hint="eastAsia"/>
        </w:rPr>
        <w:t>системы</w:t>
      </w:r>
      <w:r>
        <w:t></w:t>
      </w:r>
      <w:r>
        <w:rPr>
          <w:rFonts w:hint="eastAsia"/>
        </w:rPr>
        <w:t>распределения</w:t>
      </w:r>
      <w:r>
        <w:t></w:t>
      </w:r>
      <w:r>
        <w:t></w:t>
      </w:r>
      <w:r>
        <w:rPr>
          <w:rFonts w:hint="eastAsia"/>
        </w:rPr>
        <w:t>количество</w:t>
      </w:r>
      <w:r>
        <w:t></w:t>
      </w:r>
      <w:r>
        <w:rPr>
          <w:rFonts w:hint="eastAsia"/>
        </w:rPr>
        <w:t>которых</w:t>
      </w:r>
      <w:r>
        <w:t></w:t>
      </w:r>
      <w:r>
        <w:rPr>
          <w:rFonts w:hint="eastAsia"/>
        </w:rPr>
        <w:t>резко</w:t>
      </w:r>
      <w:r>
        <w:t></w:t>
      </w:r>
      <w:r>
        <w:rPr>
          <w:rFonts w:hint="eastAsia"/>
        </w:rPr>
        <w:t>возрастало</w:t>
      </w:r>
      <w:r>
        <w:t></w:t>
      </w:r>
      <w:r>
        <w:rPr>
          <w:rFonts w:hint="eastAsia"/>
        </w:rPr>
        <w:t>по</w:t>
      </w:r>
      <w:r>
        <w:t></w:t>
      </w:r>
      <w:r>
        <w:rPr>
          <w:rFonts w:hint="eastAsia"/>
        </w:rPr>
        <w:t>мере</w:t>
      </w:r>
      <w:r>
        <w:t></w:t>
      </w:r>
      <w:r>
        <w:rPr>
          <w:rFonts w:hint="eastAsia"/>
        </w:rPr>
        <w:t>ослабления</w:t>
      </w:r>
      <w:r>
        <w:t></w:t>
      </w:r>
      <w:r>
        <w:rPr>
          <w:rFonts w:hint="eastAsia"/>
        </w:rPr>
        <w:t>контроля</w:t>
      </w:r>
      <w:r>
        <w:t></w:t>
      </w:r>
      <w:r>
        <w:rPr>
          <w:rFonts w:hint="eastAsia"/>
        </w:rPr>
        <w:t>со</w:t>
      </w:r>
      <w:r>
        <w:t></w:t>
      </w:r>
      <w:r>
        <w:rPr>
          <w:rFonts w:hint="eastAsia"/>
        </w:rPr>
        <w:t>стороны</w:t>
      </w:r>
      <w:r>
        <w:t></w:t>
      </w:r>
      <w:r>
        <w:rPr>
          <w:rFonts w:hint="eastAsia"/>
        </w:rPr>
        <w:t>государства</w:t>
      </w:r>
      <w:r>
        <w:t></w:t>
      </w:r>
      <w:r>
        <w:t></w:t>
      </w:r>
      <w:r>
        <w:rPr>
          <w:rFonts w:hint="eastAsia"/>
        </w:rPr>
        <w:t>Действующая</w:t>
      </w:r>
      <w:r>
        <w:t></w:t>
      </w:r>
      <w:r>
        <w:rPr>
          <w:rFonts w:hint="eastAsia"/>
        </w:rPr>
        <w:t>иерархия</w:t>
      </w:r>
      <w:r>
        <w:t></w:t>
      </w:r>
      <w:r>
        <w:rPr>
          <w:rFonts w:hint="eastAsia"/>
        </w:rPr>
        <w:t>в</w:t>
      </w:r>
      <w:r>
        <w:t></w:t>
      </w:r>
      <w:r>
        <w:rPr>
          <w:rFonts w:hint="eastAsia"/>
        </w:rPr>
        <w:t>распределении</w:t>
      </w:r>
      <w:r>
        <w:t></w:t>
      </w:r>
      <w:r>
        <w:rPr>
          <w:rFonts w:hint="eastAsia"/>
        </w:rPr>
        <w:t>при</w:t>
      </w:r>
      <w:r>
        <w:t></w:t>
      </w:r>
      <w:r>
        <w:rPr>
          <w:rFonts w:hint="eastAsia"/>
        </w:rPr>
        <w:t>недостаточности</w:t>
      </w:r>
      <w:r>
        <w:t></w:t>
      </w:r>
      <w:r>
        <w:rPr>
          <w:rFonts w:hint="eastAsia"/>
        </w:rPr>
        <w:t>ресурсов</w:t>
      </w:r>
      <w:r>
        <w:t></w:t>
      </w:r>
      <w:r>
        <w:t></w:t>
      </w:r>
      <w:r>
        <w:rPr>
          <w:rFonts w:hint="eastAsia"/>
        </w:rPr>
        <w:t>приводила</w:t>
      </w:r>
      <w:r>
        <w:t></w:t>
      </w:r>
      <w:r>
        <w:rPr>
          <w:rFonts w:hint="eastAsia"/>
        </w:rPr>
        <w:t>к</w:t>
      </w:r>
      <w:r>
        <w:t></w:t>
      </w:r>
      <w:r>
        <w:rPr>
          <w:rFonts w:hint="eastAsia"/>
        </w:rPr>
        <w:t>тяжёлым</w:t>
      </w:r>
      <w:r>
        <w:t></w:t>
      </w:r>
      <w:r>
        <w:rPr>
          <w:rFonts w:hint="eastAsia"/>
        </w:rPr>
        <w:t>условиям</w:t>
      </w:r>
      <w:r>
        <w:t></w:t>
      </w:r>
      <w:r>
        <w:rPr>
          <w:rFonts w:hint="eastAsia"/>
        </w:rPr>
        <w:t>существования</w:t>
      </w:r>
      <w:r>
        <w:t></w:t>
      </w:r>
      <w:r>
        <w:rPr>
          <w:rFonts w:hint="eastAsia"/>
        </w:rPr>
        <w:t>низовых</w:t>
      </w:r>
      <w:r>
        <w:t></w:t>
      </w:r>
      <w:r>
        <w:rPr>
          <w:rFonts w:hint="eastAsia"/>
        </w:rPr>
        <w:t>социальных</w:t>
      </w:r>
      <w:r>
        <w:t></w:t>
      </w:r>
      <w:r>
        <w:rPr>
          <w:rFonts w:hint="eastAsia"/>
        </w:rPr>
        <w:t>элементов</w:t>
      </w:r>
      <w:r>
        <w:t></w:t>
      </w:r>
      <w:r>
        <w:t></w:t>
      </w:r>
      <w:r>
        <w:rPr>
          <w:rFonts w:hint="eastAsia"/>
        </w:rPr>
        <w:t>Падение</w:t>
      </w:r>
      <w:r>
        <w:t></w:t>
      </w:r>
      <w:r>
        <w:rPr>
          <w:rFonts w:hint="eastAsia"/>
        </w:rPr>
        <w:t>уровня</w:t>
      </w:r>
      <w:r>
        <w:t></w:t>
      </w:r>
      <w:r>
        <w:rPr>
          <w:rFonts w:hint="eastAsia"/>
        </w:rPr>
        <w:t>жизни</w:t>
      </w:r>
      <w:r>
        <w:t></w:t>
      </w:r>
      <w:r>
        <w:rPr>
          <w:rFonts w:hint="eastAsia"/>
        </w:rPr>
        <w:t>людей</w:t>
      </w:r>
      <w:r>
        <w:t></w:t>
      </w:r>
      <w:r>
        <w:rPr>
          <w:rFonts w:hint="eastAsia"/>
        </w:rPr>
        <w:t>в</w:t>
      </w:r>
      <w:r>
        <w:t></w:t>
      </w:r>
      <w:r>
        <w:rPr>
          <w:rFonts w:hint="eastAsia"/>
        </w:rPr>
        <w:t>сочетании</w:t>
      </w:r>
      <w:r>
        <w:t></w:t>
      </w:r>
      <w:r>
        <w:rPr>
          <w:rFonts w:hint="eastAsia"/>
        </w:rPr>
        <w:t>с</w:t>
      </w:r>
      <w:r>
        <w:t></w:t>
      </w:r>
      <w:r>
        <w:rPr>
          <w:rFonts w:hint="eastAsia"/>
        </w:rPr>
        <w:t>изнурительным</w:t>
      </w:r>
      <w:r>
        <w:t></w:t>
      </w:r>
      <w:r>
        <w:rPr>
          <w:rFonts w:hint="eastAsia"/>
        </w:rPr>
        <w:t>трудом</w:t>
      </w:r>
      <w:r>
        <w:t></w:t>
      </w:r>
      <w:r>
        <w:rPr>
          <w:rFonts w:hint="eastAsia"/>
        </w:rPr>
        <w:t>способствовало</w:t>
      </w:r>
      <w:r>
        <w:t></w:t>
      </w:r>
      <w:r>
        <w:rPr>
          <w:rFonts w:hint="eastAsia"/>
        </w:rPr>
        <w:t>их</w:t>
      </w:r>
      <w:r>
        <w:t></w:t>
      </w:r>
      <w:r>
        <w:rPr>
          <w:rFonts w:hint="eastAsia"/>
        </w:rPr>
        <w:t>физическому</w:t>
      </w:r>
      <w:r>
        <w:t></w:t>
      </w:r>
      <w:r>
        <w:rPr>
          <w:rFonts w:hint="eastAsia"/>
        </w:rPr>
        <w:t>и</w:t>
      </w:r>
      <w:r>
        <w:t></w:t>
      </w:r>
      <w:r>
        <w:rPr>
          <w:rFonts w:hint="eastAsia"/>
        </w:rPr>
        <w:t>психическому</w:t>
      </w:r>
      <w:r>
        <w:t></w:t>
      </w:r>
      <w:r>
        <w:rPr>
          <w:rFonts w:hint="eastAsia"/>
        </w:rPr>
        <w:t>истощению</w:t>
      </w:r>
      <w:r>
        <w:t></w:t>
      </w:r>
      <w:r>
        <w:t></w:t>
      </w:r>
      <w:r>
        <w:rPr>
          <w:rFonts w:hint="eastAsia"/>
        </w:rPr>
        <w:t>Выходом</w:t>
      </w:r>
      <w:r>
        <w:t></w:t>
      </w:r>
      <w:r>
        <w:rPr>
          <w:rFonts w:hint="eastAsia"/>
        </w:rPr>
        <w:t>из</w:t>
      </w:r>
      <w:r>
        <w:t></w:t>
      </w:r>
      <w:r>
        <w:rPr>
          <w:rFonts w:hint="eastAsia"/>
        </w:rPr>
        <w:t>сложившейся</w:t>
      </w:r>
      <w:r>
        <w:t></w:t>
      </w:r>
      <w:r>
        <w:rPr>
          <w:rFonts w:hint="eastAsia"/>
        </w:rPr>
        <w:t>ситуации</w:t>
      </w:r>
      <w:r>
        <w:t></w:t>
      </w:r>
      <w:r>
        <w:rPr>
          <w:rFonts w:hint="eastAsia"/>
        </w:rPr>
        <w:t>для</w:t>
      </w:r>
      <w:r>
        <w:t></w:t>
      </w:r>
      <w:r>
        <w:rPr>
          <w:rFonts w:hint="eastAsia"/>
        </w:rPr>
        <w:t>низовых</w:t>
      </w:r>
      <w:r>
        <w:t></w:t>
      </w:r>
      <w:r>
        <w:rPr>
          <w:rFonts w:hint="eastAsia"/>
        </w:rPr>
        <w:t>элементов</w:t>
      </w:r>
      <w:r>
        <w:t></w:t>
      </w:r>
      <w:r>
        <w:rPr>
          <w:rFonts w:hint="eastAsia"/>
        </w:rPr>
        <w:t>стало</w:t>
      </w:r>
      <w:r>
        <w:t></w:t>
      </w:r>
      <w:r>
        <w:rPr>
          <w:rFonts w:hint="eastAsia"/>
        </w:rPr>
        <w:t>развитие</w:t>
      </w:r>
      <w:r>
        <w:t></w:t>
      </w:r>
      <w:r>
        <w:rPr>
          <w:rFonts w:hint="eastAsia"/>
        </w:rPr>
        <w:t>собственного</w:t>
      </w:r>
      <w:r>
        <w:t></w:t>
      </w:r>
      <w:r>
        <w:rPr>
          <w:rFonts w:hint="eastAsia"/>
        </w:rPr>
        <w:t>хозяйства</w:t>
      </w:r>
      <w:r>
        <w:t></w:t>
      </w:r>
      <w:r>
        <w:rPr>
          <w:rFonts w:hint="eastAsia"/>
        </w:rPr>
        <w:t>и</w:t>
      </w:r>
      <w:r>
        <w:t></w:t>
      </w:r>
      <w:r>
        <w:rPr>
          <w:rFonts w:hint="eastAsia"/>
        </w:rPr>
        <w:t>обращение</w:t>
      </w:r>
      <w:r>
        <w:t></w:t>
      </w:r>
      <w:r>
        <w:rPr>
          <w:rFonts w:hint="eastAsia"/>
        </w:rPr>
        <w:t>к</w:t>
      </w:r>
      <w:r>
        <w:t></w:t>
      </w:r>
      <w:r>
        <w:rPr>
          <w:rFonts w:hint="eastAsia"/>
        </w:rPr>
        <w:t>самоснабжению</w:t>
      </w:r>
      <w:r>
        <w:t></w:t>
      </w:r>
    </w:p>
    <w:p w:rsidR="00DC6A4F" w:rsidRDefault="00DC6A4F" w:rsidP="00DC6A4F">
      <w:r>
        <w:rPr>
          <w:rFonts w:hint="eastAsia"/>
        </w:rPr>
        <w:t>Вторая</w:t>
      </w:r>
      <w:r>
        <w:t></w:t>
      </w:r>
      <w:r>
        <w:rPr>
          <w:rFonts w:hint="eastAsia"/>
        </w:rPr>
        <w:t>глава</w:t>
      </w:r>
      <w:r>
        <w:t></w:t>
      </w:r>
      <w:r>
        <w:t></w:t>
      </w:r>
      <w:r>
        <w:rPr>
          <w:rFonts w:hint="eastAsia"/>
        </w:rPr>
        <w:t>Переход</w:t>
      </w:r>
      <w:r>
        <w:t></w:t>
      </w:r>
      <w:r>
        <w:rPr>
          <w:rFonts w:hint="eastAsia"/>
        </w:rPr>
        <w:t>от</w:t>
      </w:r>
      <w:r>
        <w:t></w:t>
      </w:r>
      <w:r>
        <w:rPr>
          <w:rFonts w:hint="eastAsia"/>
        </w:rPr>
        <w:t>нормированного</w:t>
      </w:r>
      <w:r>
        <w:t></w:t>
      </w:r>
      <w:r>
        <w:rPr>
          <w:rFonts w:hint="eastAsia"/>
        </w:rPr>
        <w:t>снабжения</w:t>
      </w:r>
      <w:r>
        <w:t></w:t>
      </w:r>
      <w:r>
        <w:rPr>
          <w:rFonts w:hint="eastAsia"/>
        </w:rPr>
        <w:t>к</w:t>
      </w:r>
      <w:r>
        <w:t></w:t>
      </w:r>
      <w:r>
        <w:rPr>
          <w:rFonts w:hint="eastAsia"/>
        </w:rPr>
        <w:t>свободной</w:t>
      </w:r>
      <w:r>
        <w:t></w:t>
      </w:r>
      <w:r>
        <w:rPr>
          <w:rFonts w:hint="eastAsia"/>
        </w:rPr>
        <w:t>торговле</w:t>
      </w:r>
      <w:r>
        <w:t></w:t>
      </w:r>
      <w:r>
        <w:t></w:t>
      </w:r>
      <w:r>
        <w:t></w:t>
      </w:r>
      <w:r>
        <w:t></w:t>
      </w:r>
      <w:r>
        <w:t></w:t>
      </w:r>
      <w:r>
        <w:t></w:t>
      </w:r>
      <w:r>
        <w:rPr>
          <w:rFonts w:hint="eastAsia"/>
        </w:rPr>
        <w:t>–</w:t>
      </w:r>
      <w:r>
        <w:t></w:t>
      </w:r>
      <w:r>
        <w:t></w:t>
      </w:r>
      <w:r>
        <w:t></w:t>
      </w:r>
      <w:r>
        <w:t></w:t>
      </w:r>
      <w:r>
        <w:t></w:t>
      </w:r>
      <w:r>
        <w:t></w:t>
      </w:r>
      <w:r>
        <w:rPr>
          <w:rFonts w:hint="eastAsia"/>
        </w:rPr>
        <w:t>гг</w:t>
      </w:r>
      <w:r>
        <w:t></w:t>
      </w:r>
      <w:r>
        <w:t></w:t>
      </w:r>
      <w:r>
        <w:t></w:t>
      </w:r>
      <w:r>
        <w:rPr>
          <w:rFonts w:hint="eastAsia"/>
        </w:rPr>
        <w:t>состоит</w:t>
      </w:r>
      <w:r>
        <w:t></w:t>
      </w:r>
      <w:r>
        <w:t></w:t>
      </w:r>
      <w:r>
        <w:t></w:t>
      </w:r>
      <w:r>
        <w:rPr>
          <w:rFonts w:hint="eastAsia"/>
        </w:rPr>
        <w:t>из</w:t>
      </w:r>
      <w:r>
        <w:t></w:t>
      </w:r>
      <w:r>
        <w:rPr>
          <w:rFonts w:hint="eastAsia"/>
        </w:rPr>
        <w:t>двух</w:t>
      </w:r>
      <w:r>
        <w:t></w:t>
      </w:r>
      <w:r>
        <w:rPr>
          <w:rFonts w:hint="eastAsia"/>
        </w:rPr>
        <w:t>параграфов</w:t>
      </w:r>
      <w:r>
        <w:t></w:t>
      </w:r>
    </w:p>
    <w:p w:rsidR="00DC6A4F" w:rsidRDefault="00DC6A4F" w:rsidP="00DC6A4F">
      <w:r>
        <w:rPr>
          <w:rFonts w:hint="eastAsia"/>
        </w:rPr>
        <w:t>Первый</w:t>
      </w:r>
      <w:r>
        <w:t></w:t>
      </w:r>
      <w:r>
        <w:rPr>
          <w:rFonts w:hint="eastAsia"/>
        </w:rPr>
        <w:t>параграф</w:t>
      </w:r>
      <w:r>
        <w:t></w:t>
      </w:r>
      <w:r>
        <w:t></w:t>
      </w:r>
      <w:r>
        <w:rPr>
          <w:rFonts w:hint="eastAsia"/>
        </w:rPr>
        <w:t>Подготовка</w:t>
      </w:r>
      <w:r>
        <w:t></w:t>
      </w:r>
      <w:r>
        <w:rPr>
          <w:rFonts w:hint="eastAsia"/>
        </w:rPr>
        <w:t>к</w:t>
      </w:r>
      <w:r>
        <w:t></w:t>
      </w:r>
      <w:r>
        <w:rPr>
          <w:rFonts w:hint="eastAsia"/>
        </w:rPr>
        <w:t>отмене</w:t>
      </w:r>
      <w:r>
        <w:t></w:t>
      </w:r>
      <w:r>
        <w:rPr>
          <w:rFonts w:hint="eastAsia"/>
        </w:rPr>
        <w:t>карточной</w:t>
      </w:r>
      <w:r>
        <w:t></w:t>
      </w:r>
      <w:r>
        <w:rPr>
          <w:rFonts w:hint="eastAsia"/>
        </w:rPr>
        <w:t>системы</w:t>
      </w:r>
      <w:r>
        <w:t></w:t>
      </w:r>
      <w:r>
        <w:rPr>
          <w:rFonts w:hint="eastAsia"/>
        </w:rPr>
        <w:t>в</w:t>
      </w:r>
      <w:r>
        <w:t></w:t>
      </w:r>
      <w:r>
        <w:rPr>
          <w:rFonts w:hint="eastAsia"/>
        </w:rPr>
        <w:t>Красноярском</w:t>
      </w:r>
      <w:r>
        <w:t></w:t>
      </w:r>
      <w:r>
        <w:rPr>
          <w:rFonts w:hint="eastAsia"/>
        </w:rPr>
        <w:t>крае</w:t>
      </w:r>
      <w:r>
        <w:t></w:t>
      </w:r>
      <w:r>
        <w:t></w:t>
      </w:r>
      <w:r>
        <w:rPr>
          <w:rFonts w:hint="eastAsia"/>
        </w:rPr>
        <w:t>посвящен</w:t>
      </w:r>
      <w:r>
        <w:t></w:t>
      </w:r>
      <w:r>
        <w:rPr>
          <w:rFonts w:hint="eastAsia"/>
        </w:rPr>
        <w:t>анализу</w:t>
      </w:r>
      <w:r>
        <w:t></w:t>
      </w:r>
      <w:r>
        <w:rPr>
          <w:rFonts w:hint="eastAsia"/>
        </w:rPr>
        <w:t>причин</w:t>
      </w:r>
      <w:r>
        <w:t></w:t>
      </w:r>
      <w:r>
        <w:rPr>
          <w:rFonts w:hint="eastAsia"/>
        </w:rPr>
        <w:t>необходимости</w:t>
      </w:r>
      <w:r>
        <w:t></w:t>
      </w:r>
      <w:r>
        <w:rPr>
          <w:rFonts w:hint="eastAsia"/>
        </w:rPr>
        <w:t>перехода</w:t>
      </w:r>
      <w:r>
        <w:t></w:t>
      </w:r>
      <w:r>
        <w:rPr>
          <w:rFonts w:hint="eastAsia"/>
        </w:rPr>
        <w:t>к</w:t>
      </w:r>
      <w:r>
        <w:t></w:t>
      </w:r>
      <w:r>
        <w:rPr>
          <w:rFonts w:hint="eastAsia"/>
        </w:rPr>
        <w:t>свободной</w:t>
      </w:r>
      <w:r>
        <w:t></w:t>
      </w:r>
      <w:r>
        <w:rPr>
          <w:rFonts w:hint="eastAsia"/>
        </w:rPr>
        <w:t>торговли</w:t>
      </w:r>
      <w:r>
        <w:t></w:t>
      </w:r>
      <w:r>
        <w:t></w:t>
      </w:r>
      <w:r>
        <w:rPr>
          <w:rFonts w:hint="eastAsia"/>
        </w:rPr>
        <w:t>Этот</w:t>
      </w:r>
      <w:r>
        <w:t></w:t>
      </w:r>
      <w:r>
        <w:rPr>
          <w:rFonts w:hint="eastAsia"/>
        </w:rPr>
        <w:t>процесс</w:t>
      </w:r>
      <w:r>
        <w:t></w:t>
      </w:r>
      <w:r>
        <w:rPr>
          <w:rFonts w:hint="eastAsia"/>
        </w:rPr>
        <w:t>стал</w:t>
      </w:r>
      <w:r>
        <w:t></w:t>
      </w:r>
      <w:r>
        <w:rPr>
          <w:rFonts w:hint="eastAsia"/>
        </w:rPr>
        <w:t>продолжением</w:t>
      </w:r>
      <w:r>
        <w:t></w:t>
      </w:r>
      <w:r>
        <w:rPr>
          <w:rFonts w:hint="eastAsia"/>
        </w:rPr>
        <w:t>мероприятий</w:t>
      </w:r>
      <w:r>
        <w:t></w:t>
      </w:r>
      <w:r>
        <w:rPr>
          <w:rFonts w:hint="eastAsia"/>
        </w:rPr>
        <w:t>правительства</w:t>
      </w:r>
      <w:r>
        <w:t></w:t>
      </w:r>
      <w:r>
        <w:t></w:t>
      </w:r>
      <w:r>
        <w:t></w:t>
      </w:r>
      <w:r>
        <w:t></w:t>
      </w:r>
      <w:r>
        <w:t></w:t>
      </w:r>
      <w:r>
        <w:t></w:t>
      </w:r>
      <w:r>
        <w:rPr>
          <w:rFonts w:hint="eastAsia"/>
        </w:rPr>
        <w:t>направленных</w:t>
      </w:r>
      <w:r>
        <w:t></w:t>
      </w:r>
      <w:r>
        <w:t></w:t>
      </w:r>
      <w:r>
        <w:t></w:t>
      </w:r>
      <w:r>
        <w:t></w:t>
      </w:r>
      <w:r>
        <w:t></w:t>
      </w:r>
      <w:r>
        <w:rPr>
          <w:rFonts w:hint="eastAsia"/>
        </w:rPr>
        <w:t>на</w:t>
      </w:r>
      <w:r>
        <w:t></w:t>
      </w:r>
      <w:r>
        <w:t></w:t>
      </w:r>
      <w:r>
        <w:t></w:t>
      </w:r>
      <w:r>
        <w:t></w:t>
      </w:r>
      <w:r>
        <w:t></w:t>
      </w:r>
      <w:r>
        <w:rPr>
          <w:rFonts w:hint="eastAsia"/>
        </w:rPr>
        <w:t>стабилизацию</w:t>
      </w:r>
      <w:r>
        <w:t></w:t>
      </w:r>
      <w:r>
        <w:t></w:t>
      </w:r>
      <w:r>
        <w:t></w:t>
      </w:r>
      <w:r>
        <w:t></w:t>
      </w:r>
      <w:r>
        <w:t></w:t>
      </w:r>
      <w:r>
        <w:rPr>
          <w:rFonts w:hint="eastAsia"/>
        </w:rPr>
        <w:t>экономики</w:t>
      </w:r>
      <w:r>
        <w:t></w:t>
      </w:r>
      <w:r>
        <w:t></w:t>
      </w:r>
      <w:r>
        <w:t></w:t>
      </w:r>
      <w:r>
        <w:t></w:t>
      </w:r>
      <w:r>
        <w:t></w:t>
      </w:r>
      <w:r>
        <w:rPr>
          <w:rFonts w:hint="eastAsia"/>
        </w:rPr>
        <w:t>и</w:t>
      </w:r>
      <w:r>
        <w:t></w:t>
      </w:r>
      <w:r>
        <w:t></w:t>
      </w:r>
      <w:r>
        <w:t></w:t>
      </w:r>
      <w:r>
        <w:t></w:t>
      </w:r>
      <w:r>
        <w:t></w:t>
      </w:r>
      <w:r>
        <w:rPr>
          <w:rFonts w:hint="eastAsia"/>
        </w:rPr>
        <w:t>реализацию</w:t>
      </w:r>
    </w:p>
    <w:p w:rsidR="00DC6A4F" w:rsidRDefault="00DC6A4F" w:rsidP="00DC6A4F">
      <w:r>
        <w:t></w:t>
      </w:r>
      <w:r>
        <w:t></w:t>
      </w:r>
    </w:p>
    <w:p w:rsidR="00DC6A4F" w:rsidRDefault="00DC6A4F" w:rsidP="00DC6A4F">
      <w:r>
        <w:t></w:t>
      </w:r>
    </w:p>
    <w:p w:rsidR="00DC6A4F" w:rsidRDefault="00DC6A4F" w:rsidP="00DC6A4F">
      <w:r>
        <w:rPr>
          <w:rFonts w:hint="eastAsia"/>
        </w:rPr>
        <w:t>социальных</w:t>
      </w:r>
      <w:r>
        <w:t></w:t>
      </w:r>
      <w:r>
        <w:rPr>
          <w:rFonts w:hint="eastAsia"/>
        </w:rPr>
        <w:t>лозунгов</w:t>
      </w:r>
      <w:r>
        <w:t></w:t>
      </w:r>
      <w:r>
        <w:rPr>
          <w:rFonts w:hint="eastAsia"/>
        </w:rPr>
        <w:t>государства</w:t>
      </w:r>
      <w:r>
        <w:t></w:t>
      </w:r>
      <w:r>
        <w:rPr>
          <w:rFonts w:hint="eastAsia"/>
        </w:rPr>
        <w:t>в</w:t>
      </w:r>
      <w:r>
        <w:t></w:t>
      </w:r>
      <w:r>
        <w:rPr>
          <w:rFonts w:hint="eastAsia"/>
        </w:rPr>
        <w:t>отношении</w:t>
      </w:r>
      <w:r>
        <w:t></w:t>
      </w:r>
      <w:r>
        <w:rPr>
          <w:rFonts w:hint="eastAsia"/>
        </w:rPr>
        <w:t>социально</w:t>
      </w:r>
      <w:r>
        <w:t></w:t>
      </w:r>
      <w:r>
        <w:rPr>
          <w:rFonts w:hint="eastAsia"/>
        </w:rPr>
        <w:t>однородного</w:t>
      </w:r>
    </w:p>
    <w:p w:rsidR="00DC6A4F" w:rsidRDefault="00DC6A4F" w:rsidP="00DC6A4F">
      <w:r>
        <w:rPr>
          <w:rFonts w:hint="eastAsia"/>
        </w:rPr>
        <w:t>населения</w:t>
      </w:r>
      <w:r>
        <w:t></w:t>
      </w:r>
      <w:r>
        <w:t></w:t>
      </w:r>
      <w:r>
        <w:rPr>
          <w:rFonts w:hint="eastAsia"/>
        </w:rPr>
        <w:t>Необходимость</w:t>
      </w:r>
      <w:r>
        <w:t></w:t>
      </w:r>
      <w:r>
        <w:rPr>
          <w:rFonts w:hint="eastAsia"/>
        </w:rPr>
        <w:t>отмены</w:t>
      </w:r>
      <w:r>
        <w:t></w:t>
      </w:r>
      <w:r>
        <w:rPr>
          <w:rFonts w:hint="eastAsia"/>
        </w:rPr>
        <w:t>распределительной</w:t>
      </w:r>
      <w:r>
        <w:t></w:t>
      </w:r>
      <w:r>
        <w:rPr>
          <w:rFonts w:hint="eastAsia"/>
        </w:rPr>
        <w:t>системы</w:t>
      </w:r>
      <w:r>
        <w:t></w:t>
      </w:r>
      <w:r>
        <w:rPr>
          <w:rFonts w:hint="eastAsia"/>
        </w:rPr>
        <w:t>была</w:t>
      </w:r>
    </w:p>
    <w:p w:rsidR="00DC6A4F" w:rsidRDefault="00DC6A4F" w:rsidP="00DC6A4F">
      <w:r>
        <w:rPr>
          <w:rFonts w:hint="eastAsia"/>
        </w:rPr>
        <w:t>обусловлена</w:t>
      </w:r>
      <w:r>
        <w:t></w:t>
      </w:r>
      <w:r>
        <w:rPr>
          <w:rFonts w:hint="eastAsia"/>
        </w:rPr>
        <w:t>тем</w:t>
      </w:r>
      <w:r>
        <w:t></w:t>
      </w:r>
      <w:r>
        <w:t></w:t>
      </w:r>
      <w:r>
        <w:rPr>
          <w:rFonts w:hint="eastAsia"/>
        </w:rPr>
        <w:t>что</w:t>
      </w:r>
      <w:r>
        <w:t></w:t>
      </w:r>
      <w:r>
        <w:rPr>
          <w:rFonts w:hint="eastAsia"/>
        </w:rPr>
        <w:t>в</w:t>
      </w:r>
      <w:r>
        <w:t></w:t>
      </w:r>
      <w:r>
        <w:rPr>
          <w:rFonts w:hint="eastAsia"/>
        </w:rPr>
        <w:t>послевоенном</w:t>
      </w:r>
      <w:r>
        <w:t></w:t>
      </w:r>
      <w:r>
        <w:rPr>
          <w:rFonts w:hint="eastAsia"/>
        </w:rPr>
        <w:t>пространстве</w:t>
      </w:r>
      <w:r>
        <w:t></w:t>
      </w:r>
      <w:r>
        <w:rPr>
          <w:rFonts w:hint="eastAsia"/>
        </w:rPr>
        <w:t>она</w:t>
      </w:r>
      <w:r>
        <w:t></w:t>
      </w:r>
      <w:r>
        <w:rPr>
          <w:rFonts w:hint="eastAsia"/>
        </w:rPr>
        <w:t>стремительно</w:t>
      </w:r>
      <w:r>
        <w:t></w:t>
      </w:r>
      <w:r>
        <w:rPr>
          <w:rFonts w:hint="eastAsia"/>
        </w:rPr>
        <w:t>теряла</w:t>
      </w:r>
    </w:p>
    <w:p w:rsidR="00DC6A4F" w:rsidRDefault="00DC6A4F" w:rsidP="00DC6A4F">
      <w:r>
        <w:rPr>
          <w:rFonts w:hint="eastAsia"/>
        </w:rPr>
        <w:t>прежнюю</w:t>
      </w:r>
      <w:r>
        <w:t></w:t>
      </w:r>
      <w:r>
        <w:rPr>
          <w:rFonts w:hint="eastAsia"/>
        </w:rPr>
        <w:t>эффективность</w:t>
      </w:r>
      <w:r>
        <w:t></w:t>
      </w:r>
      <w:r>
        <w:t></w:t>
      </w:r>
      <w:r>
        <w:rPr>
          <w:rFonts w:hint="eastAsia"/>
        </w:rPr>
        <w:t>о</w:t>
      </w:r>
      <w:r>
        <w:t></w:t>
      </w:r>
      <w:r>
        <w:rPr>
          <w:rFonts w:hint="eastAsia"/>
        </w:rPr>
        <w:t>чём</w:t>
      </w:r>
      <w:r>
        <w:t></w:t>
      </w:r>
      <w:r>
        <w:rPr>
          <w:rFonts w:hint="eastAsia"/>
        </w:rPr>
        <w:t>можно</w:t>
      </w:r>
      <w:r>
        <w:t></w:t>
      </w:r>
      <w:r>
        <w:rPr>
          <w:rFonts w:hint="eastAsia"/>
        </w:rPr>
        <w:t>судить</w:t>
      </w:r>
      <w:r>
        <w:t></w:t>
      </w:r>
      <w:r>
        <w:rPr>
          <w:rFonts w:hint="eastAsia"/>
        </w:rPr>
        <w:t>на</w:t>
      </w:r>
      <w:r>
        <w:t></w:t>
      </w:r>
      <w:r>
        <w:rPr>
          <w:rFonts w:hint="eastAsia"/>
        </w:rPr>
        <w:t>примере</w:t>
      </w:r>
      <w:r>
        <w:t></w:t>
      </w:r>
      <w:r>
        <w:rPr>
          <w:rFonts w:hint="eastAsia"/>
        </w:rPr>
        <w:t>снабжения</w:t>
      </w:r>
    </w:p>
    <w:p w:rsidR="00DC6A4F" w:rsidRDefault="00DC6A4F" w:rsidP="00DC6A4F">
      <w:r>
        <w:rPr>
          <w:rFonts w:hint="eastAsia"/>
        </w:rPr>
        <w:t>населения</w:t>
      </w:r>
      <w:r>
        <w:t></w:t>
      </w:r>
      <w:r>
        <w:rPr>
          <w:rFonts w:hint="eastAsia"/>
        </w:rPr>
        <w:t>Красноярского</w:t>
      </w:r>
      <w:r>
        <w:t></w:t>
      </w:r>
      <w:r>
        <w:rPr>
          <w:rFonts w:hint="eastAsia"/>
        </w:rPr>
        <w:t>края</w:t>
      </w:r>
      <w:r>
        <w:t></w:t>
      </w:r>
      <w:r>
        <w:rPr>
          <w:rFonts w:hint="eastAsia"/>
        </w:rPr>
        <w:t>в</w:t>
      </w:r>
      <w:r>
        <w:t></w:t>
      </w:r>
      <w:r>
        <w:t></w:t>
      </w:r>
      <w:r>
        <w:t></w:t>
      </w:r>
      <w:r>
        <w:t></w:t>
      </w:r>
      <w:r>
        <w:t></w:t>
      </w:r>
      <w:r>
        <w:rPr>
          <w:rFonts w:hint="eastAsia"/>
        </w:rPr>
        <w:t>–</w:t>
      </w:r>
      <w:r>
        <w:t></w:t>
      </w:r>
      <w:r>
        <w:t></w:t>
      </w:r>
      <w:r>
        <w:t></w:t>
      </w:r>
      <w:r>
        <w:t></w:t>
      </w:r>
      <w:r>
        <w:t></w:t>
      </w:r>
      <w:r>
        <w:rPr>
          <w:rFonts w:hint="eastAsia"/>
        </w:rPr>
        <w:t>гг</w:t>
      </w:r>
      <w:r>
        <w:t></w:t>
      </w:r>
      <w:r>
        <w:t></w:t>
      </w:r>
      <w:r>
        <w:rPr>
          <w:rFonts w:hint="eastAsia"/>
        </w:rPr>
        <w:t>Причинами</w:t>
      </w:r>
      <w:r>
        <w:t></w:t>
      </w:r>
      <w:r>
        <w:t></w:t>
      </w:r>
      <w:r>
        <w:rPr>
          <w:rFonts w:hint="eastAsia"/>
        </w:rPr>
        <w:t>толкавшими</w:t>
      </w:r>
    </w:p>
    <w:p w:rsidR="00DC6A4F" w:rsidRDefault="00DC6A4F" w:rsidP="00DC6A4F">
      <w:r>
        <w:rPr>
          <w:rFonts w:hint="eastAsia"/>
        </w:rPr>
        <w:t>правительство</w:t>
      </w:r>
      <w:r>
        <w:t></w:t>
      </w:r>
      <w:r>
        <w:t></w:t>
      </w:r>
      <w:r>
        <w:t></w:t>
      </w:r>
      <w:r>
        <w:t></w:t>
      </w:r>
      <w:r>
        <w:t></w:t>
      </w:r>
      <w:r>
        <w:t></w:t>
      </w:r>
      <w:r>
        <w:t></w:t>
      </w:r>
      <w:r>
        <w:rPr>
          <w:rFonts w:hint="eastAsia"/>
        </w:rPr>
        <w:t>на</w:t>
      </w:r>
      <w:r>
        <w:t></w:t>
      </w:r>
      <w:r>
        <w:t></w:t>
      </w:r>
      <w:r>
        <w:t></w:t>
      </w:r>
      <w:r>
        <w:t></w:t>
      </w:r>
      <w:r>
        <w:t></w:t>
      </w:r>
      <w:r>
        <w:t></w:t>
      </w:r>
      <w:r>
        <w:t></w:t>
      </w:r>
      <w:r>
        <w:rPr>
          <w:rFonts w:hint="eastAsia"/>
        </w:rPr>
        <w:t>отмену</w:t>
      </w:r>
      <w:r>
        <w:t></w:t>
      </w:r>
      <w:r>
        <w:t></w:t>
      </w:r>
      <w:r>
        <w:t></w:t>
      </w:r>
      <w:r>
        <w:t></w:t>
      </w:r>
      <w:r>
        <w:t></w:t>
      </w:r>
      <w:r>
        <w:t></w:t>
      </w:r>
      <w:r>
        <w:t></w:t>
      </w:r>
      <w:r>
        <w:rPr>
          <w:rFonts w:hint="eastAsia"/>
        </w:rPr>
        <w:t>закрытой</w:t>
      </w:r>
      <w:r>
        <w:tab/>
      </w:r>
      <w:r>
        <w:rPr>
          <w:rFonts w:hint="eastAsia"/>
        </w:rPr>
        <w:t>системы</w:t>
      </w:r>
      <w:r>
        <w:t></w:t>
      </w:r>
      <w:r>
        <w:t></w:t>
      </w:r>
      <w:r>
        <w:t></w:t>
      </w:r>
      <w:r>
        <w:t></w:t>
      </w:r>
      <w:r>
        <w:t></w:t>
      </w:r>
      <w:r>
        <w:t></w:t>
      </w:r>
      <w:r>
        <w:t></w:t>
      </w:r>
      <w:r>
        <w:rPr>
          <w:rFonts w:hint="eastAsia"/>
        </w:rPr>
        <w:t>снабжения</w:t>
      </w:r>
      <w:r>
        <w:t></w:t>
      </w:r>
      <w:r>
        <w:t></w:t>
      </w:r>
      <w:r>
        <w:t></w:t>
      </w:r>
      <w:r>
        <w:t></w:t>
      </w:r>
      <w:r>
        <w:t></w:t>
      </w:r>
      <w:r>
        <w:t></w:t>
      </w:r>
      <w:r>
        <w:t></w:t>
      </w:r>
      <w:r>
        <w:t></w:t>
      </w:r>
      <w:r>
        <w:rPr>
          <w:rFonts w:hint="eastAsia"/>
        </w:rPr>
        <w:t>выступали</w:t>
      </w:r>
      <w:r>
        <w:t></w:t>
      </w:r>
    </w:p>
    <w:p w:rsidR="00DC6A4F" w:rsidRDefault="00DC6A4F" w:rsidP="00DC6A4F">
      <w:r>
        <w:t></w:t>
      </w:r>
      <w:r>
        <w:t></w:t>
      </w:r>
      <w:r>
        <w:t></w:t>
      </w:r>
      <w:r>
        <w:rPr>
          <w:rFonts w:hint="eastAsia"/>
        </w:rPr>
        <w:t>многократное</w:t>
      </w:r>
      <w:r>
        <w:t></w:t>
      </w:r>
      <w:r>
        <w:rPr>
          <w:rFonts w:hint="eastAsia"/>
        </w:rPr>
        <w:t>повышение</w:t>
      </w:r>
      <w:r>
        <w:t></w:t>
      </w:r>
      <w:r>
        <w:rPr>
          <w:rFonts w:hint="eastAsia"/>
        </w:rPr>
        <w:t>количества</w:t>
      </w:r>
      <w:r>
        <w:t></w:t>
      </w:r>
      <w:r>
        <w:rPr>
          <w:rFonts w:hint="eastAsia"/>
        </w:rPr>
        <w:t>краж</w:t>
      </w:r>
      <w:r>
        <w:t></w:t>
      </w:r>
      <w:r>
        <w:rPr>
          <w:rFonts w:hint="eastAsia"/>
        </w:rPr>
        <w:t>и</w:t>
      </w:r>
      <w:r>
        <w:t></w:t>
      </w:r>
      <w:r>
        <w:rPr>
          <w:rFonts w:hint="eastAsia"/>
        </w:rPr>
        <w:t>хищений</w:t>
      </w:r>
      <w:r>
        <w:t></w:t>
      </w:r>
      <w:r>
        <w:rPr>
          <w:rFonts w:hint="eastAsia"/>
        </w:rPr>
        <w:t>в</w:t>
      </w:r>
      <w:r>
        <w:t></w:t>
      </w:r>
      <w:r>
        <w:rPr>
          <w:rFonts w:hint="eastAsia"/>
        </w:rPr>
        <w:t>системе</w:t>
      </w:r>
      <w:r>
        <w:t></w:t>
      </w:r>
      <w:r>
        <w:rPr>
          <w:rFonts w:hint="eastAsia"/>
        </w:rPr>
        <w:t>карточного</w:t>
      </w:r>
      <w:r>
        <w:t></w:t>
      </w:r>
      <w:r>
        <w:rPr>
          <w:rFonts w:hint="eastAsia"/>
        </w:rPr>
        <w:t>распределения</w:t>
      </w:r>
      <w:r>
        <w:t></w:t>
      </w:r>
      <w:r>
        <w:t></w:t>
      </w:r>
      <w:r>
        <w:t></w:t>
      </w:r>
      <w:r>
        <w:t></w:t>
      </w:r>
      <w:r>
        <w:t></w:t>
      </w:r>
      <w:r>
        <w:rPr>
          <w:rFonts w:hint="eastAsia"/>
        </w:rPr>
        <w:t>фактическое</w:t>
      </w:r>
      <w:r>
        <w:t></w:t>
      </w:r>
      <w:r>
        <w:rPr>
          <w:rFonts w:hint="eastAsia"/>
        </w:rPr>
        <w:t>перераспределение</w:t>
      </w:r>
      <w:r>
        <w:t></w:t>
      </w:r>
      <w:r>
        <w:rPr>
          <w:rFonts w:hint="eastAsia"/>
        </w:rPr>
        <w:t>фондов</w:t>
      </w:r>
      <w:r>
        <w:t></w:t>
      </w:r>
      <w:r>
        <w:rPr>
          <w:rFonts w:hint="eastAsia"/>
        </w:rPr>
        <w:t>в</w:t>
      </w:r>
      <w:r>
        <w:t></w:t>
      </w:r>
      <w:r>
        <w:rPr>
          <w:rFonts w:hint="eastAsia"/>
        </w:rPr>
        <w:t>пользу</w:t>
      </w:r>
      <w:r>
        <w:t></w:t>
      </w:r>
      <w:r>
        <w:rPr>
          <w:rFonts w:hint="eastAsia"/>
        </w:rPr>
        <w:t>управленческого</w:t>
      </w:r>
      <w:r>
        <w:t></w:t>
      </w:r>
      <w:r>
        <w:rPr>
          <w:rFonts w:hint="eastAsia"/>
        </w:rPr>
        <w:t>и</w:t>
      </w:r>
      <w:r>
        <w:t></w:t>
      </w:r>
      <w:r>
        <w:rPr>
          <w:rFonts w:hint="eastAsia"/>
        </w:rPr>
        <w:t>торгово</w:t>
      </w:r>
      <w:r>
        <w:t></w:t>
      </w:r>
      <w:r>
        <w:rPr>
          <w:rFonts w:hint="eastAsia"/>
        </w:rPr>
        <w:t>снабженческого</w:t>
      </w:r>
      <w:r>
        <w:t></w:t>
      </w:r>
      <w:r>
        <w:rPr>
          <w:rFonts w:hint="eastAsia"/>
        </w:rPr>
        <w:t>персонала</w:t>
      </w:r>
      <w:r>
        <w:t></w:t>
      </w:r>
      <w:r>
        <w:t></w:t>
      </w:r>
      <w:r>
        <w:rPr>
          <w:rFonts w:hint="eastAsia"/>
        </w:rPr>
        <w:t>нарастание</w:t>
      </w:r>
      <w:r>
        <w:t></w:t>
      </w:r>
      <w:r>
        <w:rPr>
          <w:rFonts w:hint="eastAsia"/>
        </w:rPr>
        <w:t>протеста</w:t>
      </w:r>
      <w:r>
        <w:t></w:t>
      </w:r>
      <w:r>
        <w:rPr>
          <w:rFonts w:hint="eastAsia"/>
        </w:rPr>
        <w:t>со</w:t>
      </w:r>
      <w:r>
        <w:t></w:t>
      </w:r>
      <w:r>
        <w:rPr>
          <w:rFonts w:hint="eastAsia"/>
        </w:rPr>
        <w:t>стороны</w:t>
      </w:r>
      <w:r>
        <w:t></w:t>
      </w:r>
      <w:r>
        <w:rPr>
          <w:rFonts w:hint="eastAsia"/>
        </w:rPr>
        <w:t>не</w:t>
      </w:r>
      <w:r>
        <w:t></w:t>
      </w:r>
      <w:r>
        <w:rPr>
          <w:rFonts w:hint="eastAsia"/>
        </w:rPr>
        <w:t>только</w:t>
      </w:r>
      <w:r>
        <w:t></w:t>
      </w:r>
      <w:r>
        <w:rPr>
          <w:rFonts w:hint="eastAsia"/>
        </w:rPr>
        <w:t>отсечённого</w:t>
      </w:r>
      <w:r>
        <w:t></w:t>
      </w:r>
      <w:r>
        <w:rPr>
          <w:rFonts w:hint="eastAsia"/>
        </w:rPr>
        <w:t>от</w:t>
      </w:r>
      <w:r>
        <w:t></w:t>
      </w:r>
      <w:r>
        <w:rPr>
          <w:rFonts w:hint="eastAsia"/>
        </w:rPr>
        <w:t>закрытого</w:t>
      </w:r>
      <w:r>
        <w:t></w:t>
      </w:r>
      <w:r>
        <w:rPr>
          <w:rFonts w:hint="eastAsia"/>
        </w:rPr>
        <w:t>распределения</w:t>
      </w:r>
      <w:r>
        <w:t></w:t>
      </w:r>
      <w:r>
        <w:rPr>
          <w:rFonts w:hint="eastAsia"/>
        </w:rPr>
        <w:t>товаров</w:t>
      </w:r>
      <w:r>
        <w:t></w:t>
      </w:r>
      <w:r>
        <w:t></w:t>
      </w:r>
      <w:r>
        <w:rPr>
          <w:rFonts w:hint="eastAsia"/>
        </w:rPr>
        <w:t>но</w:t>
      </w:r>
      <w:r>
        <w:t></w:t>
      </w:r>
      <w:r>
        <w:rPr>
          <w:rFonts w:hint="eastAsia"/>
        </w:rPr>
        <w:t>и</w:t>
      </w:r>
      <w:r>
        <w:t></w:t>
      </w:r>
      <w:r>
        <w:rPr>
          <w:rFonts w:hint="eastAsia"/>
        </w:rPr>
        <w:t>населения</w:t>
      </w:r>
      <w:r>
        <w:t></w:t>
      </w:r>
      <w:r>
        <w:t></w:t>
      </w:r>
      <w:r>
        <w:rPr>
          <w:rFonts w:hint="eastAsia"/>
        </w:rPr>
        <w:t>приоритетных</w:t>
      </w:r>
      <w:r>
        <w:t></w:t>
      </w:r>
      <w:r>
        <w:rPr>
          <w:rFonts w:hint="eastAsia"/>
        </w:rPr>
        <w:t>и</w:t>
      </w:r>
      <w:r>
        <w:t></w:t>
      </w:r>
      <w:r>
        <w:rPr>
          <w:rFonts w:hint="eastAsia"/>
        </w:rPr>
        <w:t>социальных</w:t>
      </w:r>
      <w:r>
        <w:t></w:t>
      </w:r>
      <w:r>
        <w:rPr>
          <w:rFonts w:hint="eastAsia"/>
        </w:rPr>
        <w:t>категорий</w:t>
      </w:r>
      <w:r>
        <w:t></w:t>
      </w:r>
      <w:r>
        <w:t></w:t>
      </w:r>
      <w:r>
        <w:rPr>
          <w:rFonts w:hint="eastAsia"/>
        </w:rPr>
        <w:t>включённых</w:t>
      </w:r>
      <w:r>
        <w:t></w:t>
      </w:r>
      <w:r>
        <w:rPr>
          <w:rFonts w:hint="eastAsia"/>
        </w:rPr>
        <w:t>в</w:t>
      </w:r>
      <w:r>
        <w:t></w:t>
      </w:r>
      <w:r>
        <w:rPr>
          <w:rFonts w:hint="eastAsia"/>
        </w:rPr>
        <w:t>эту</w:t>
      </w:r>
      <w:r>
        <w:t></w:t>
      </w:r>
      <w:r>
        <w:rPr>
          <w:rFonts w:hint="eastAsia"/>
        </w:rPr>
        <w:t>систему</w:t>
      </w:r>
      <w:r>
        <w:t></w:t>
      </w:r>
      <w:r>
        <w:t></w:t>
      </w:r>
      <w:r>
        <w:t></w:t>
      </w:r>
      <w:r>
        <w:t></w:t>
      </w:r>
      <w:r>
        <w:t></w:t>
      </w:r>
      <w:r>
        <w:rPr>
          <w:rFonts w:hint="eastAsia"/>
        </w:rPr>
        <w:t>увеличение</w:t>
      </w:r>
      <w:r>
        <w:t></w:t>
      </w:r>
      <w:r>
        <w:rPr>
          <w:rFonts w:hint="eastAsia"/>
        </w:rPr>
        <w:t>социальной</w:t>
      </w:r>
      <w:r>
        <w:t></w:t>
      </w:r>
      <w:r>
        <w:rPr>
          <w:rFonts w:hint="eastAsia"/>
        </w:rPr>
        <w:t>иерархии</w:t>
      </w:r>
      <w:r>
        <w:t></w:t>
      </w:r>
      <w:r>
        <w:rPr>
          <w:rFonts w:hint="eastAsia"/>
        </w:rPr>
        <w:t>в</w:t>
      </w:r>
      <w:r>
        <w:t></w:t>
      </w:r>
      <w:r>
        <w:rPr>
          <w:rFonts w:hint="eastAsia"/>
        </w:rPr>
        <w:t>системе</w:t>
      </w:r>
      <w:r>
        <w:t></w:t>
      </w:r>
      <w:r>
        <w:rPr>
          <w:rFonts w:hint="eastAsia"/>
        </w:rPr>
        <w:t>распределения</w:t>
      </w:r>
      <w:r>
        <w:t></w:t>
      </w:r>
      <w:r>
        <w:t></w:t>
      </w:r>
      <w:r>
        <w:rPr>
          <w:rFonts w:hint="eastAsia"/>
        </w:rPr>
        <w:t>что</w:t>
      </w:r>
      <w:r>
        <w:t></w:t>
      </w:r>
      <w:r>
        <w:rPr>
          <w:rFonts w:hint="eastAsia"/>
        </w:rPr>
        <w:t>не</w:t>
      </w:r>
      <w:r>
        <w:t></w:t>
      </w:r>
      <w:r>
        <w:rPr>
          <w:rFonts w:hint="eastAsia"/>
        </w:rPr>
        <w:t>соответствовало</w:t>
      </w:r>
      <w:r>
        <w:t></w:t>
      </w:r>
      <w:r>
        <w:rPr>
          <w:rFonts w:hint="eastAsia"/>
        </w:rPr>
        <w:t>конституционному</w:t>
      </w:r>
      <w:r>
        <w:t></w:t>
      </w:r>
      <w:r>
        <w:rPr>
          <w:rFonts w:hint="eastAsia"/>
        </w:rPr>
        <w:t>декларированию</w:t>
      </w:r>
      <w:r>
        <w:t></w:t>
      </w:r>
      <w:r>
        <w:rPr>
          <w:rFonts w:hint="eastAsia"/>
        </w:rPr>
        <w:t>социальной</w:t>
      </w:r>
      <w:r>
        <w:t></w:t>
      </w:r>
      <w:r>
        <w:rPr>
          <w:rFonts w:hint="eastAsia"/>
        </w:rPr>
        <w:t>однородности</w:t>
      </w:r>
      <w:r>
        <w:t></w:t>
      </w:r>
      <w:r>
        <w:rPr>
          <w:rFonts w:hint="eastAsia"/>
        </w:rPr>
        <w:t>населения</w:t>
      </w:r>
      <w:r>
        <w:t></w:t>
      </w:r>
      <w:r>
        <w:t></w:t>
      </w:r>
      <w:r>
        <w:t></w:t>
      </w:r>
      <w:r>
        <w:t></w:t>
      </w:r>
      <w:r>
        <w:t></w:t>
      </w:r>
      <w:r>
        <w:rPr>
          <w:rFonts w:hint="eastAsia"/>
        </w:rPr>
        <w:t>разрастание</w:t>
      </w:r>
      <w:r>
        <w:t></w:t>
      </w:r>
      <w:r>
        <w:rPr>
          <w:rFonts w:hint="eastAsia"/>
        </w:rPr>
        <w:t>чёрного</w:t>
      </w:r>
      <w:r>
        <w:t></w:t>
      </w:r>
      <w:r>
        <w:rPr>
          <w:rFonts w:hint="eastAsia"/>
        </w:rPr>
        <w:t>рынка</w:t>
      </w:r>
      <w:r>
        <w:t></w:t>
      </w:r>
      <w:r>
        <w:t></w:t>
      </w:r>
      <w:r>
        <w:rPr>
          <w:rFonts w:hint="eastAsia"/>
        </w:rPr>
        <w:t>включающего</w:t>
      </w:r>
      <w:r>
        <w:t></w:t>
      </w:r>
      <w:r>
        <w:rPr>
          <w:rFonts w:hint="eastAsia"/>
        </w:rPr>
        <w:t>в</w:t>
      </w:r>
      <w:r>
        <w:t></w:t>
      </w:r>
      <w:r>
        <w:rPr>
          <w:rFonts w:hint="eastAsia"/>
        </w:rPr>
        <w:t>себя</w:t>
      </w:r>
      <w:r>
        <w:t></w:t>
      </w:r>
      <w:r>
        <w:rPr>
          <w:rFonts w:hint="eastAsia"/>
        </w:rPr>
        <w:t>широкие</w:t>
      </w:r>
      <w:r>
        <w:t></w:t>
      </w:r>
      <w:r>
        <w:rPr>
          <w:rFonts w:hint="eastAsia"/>
        </w:rPr>
        <w:t>слои</w:t>
      </w:r>
      <w:r>
        <w:t></w:t>
      </w:r>
      <w:r>
        <w:rPr>
          <w:rFonts w:hint="eastAsia"/>
        </w:rPr>
        <w:t>населения</w:t>
      </w:r>
      <w:r>
        <w:t></w:t>
      </w:r>
      <w:r>
        <w:t></w:t>
      </w:r>
      <w:r>
        <w:rPr>
          <w:rFonts w:hint="eastAsia"/>
        </w:rPr>
        <w:t>мелких</w:t>
      </w:r>
      <w:r>
        <w:t></w:t>
      </w:r>
      <w:r>
        <w:rPr>
          <w:rFonts w:hint="eastAsia"/>
        </w:rPr>
        <w:t>спекулятивных</w:t>
      </w:r>
      <w:r>
        <w:t></w:t>
      </w:r>
      <w:r>
        <w:rPr>
          <w:rFonts w:hint="eastAsia"/>
        </w:rPr>
        <w:t>операций</w:t>
      </w:r>
      <w:r>
        <w:t></w:t>
      </w:r>
      <w:r>
        <w:rPr>
          <w:rFonts w:hint="eastAsia"/>
        </w:rPr>
        <w:t>и</w:t>
      </w:r>
      <w:r>
        <w:t></w:t>
      </w:r>
      <w:r>
        <w:rPr>
          <w:rFonts w:hint="eastAsia"/>
        </w:rPr>
        <w:t>крупномасштабных</w:t>
      </w:r>
      <w:r>
        <w:t></w:t>
      </w:r>
      <w:r>
        <w:rPr>
          <w:rFonts w:hint="eastAsia"/>
        </w:rPr>
        <w:t>афер</w:t>
      </w:r>
      <w:r>
        <w:t></w:t>
      </w:r>
    </w:p>
    <w:p w:rsidR="00DC6A4F" w:rsidRDefault="00DC6A4F" w:rsidP="00DC6A4F">
      <w:r>
        <w:rPr>
          <w:rFonts w:hint="eastAsia"/>
        </w:rPr>
        <w:t>Последствия</w:t>
      </w:r>
      <w:r>
        <w:t></w:t>
      </w:r>
      <w:r>
        <w:rPr>
          <w:rFonts w:hint="eastAsia"/>
        </w:rPr>
        <w:t>отмены</w:t>
      </w:r>
      <w:r>
        <w:t></w:t>
      </w:r>
      <w:r>
        <w:rPr>
          <w:rFonts w:hint="eastAsia"/>
        </w:rPr>
        <w:t>карточной</w:t>
      </w:r>
      <w:r>
        <w:t></w:t>
      </w:r>
      <w:r>
        <w:rPr>
          <w:rFonts w:hint="eastAsia"/>
        </w:rPr>
        <w:t>системы</w:t>
      </w:r>
      <w:r>
        <w:t></w:t>
      </w:r>
      <w:r>
        <w:rPr>
          <w:rFonts w:hint="eastAsia"/>
        </w:rPr>
        <w:t>были</w:t>
      </w:r>
      <w:r>
        <w:t></w:t>
      </w:r>
      <w:r>
        <w:rPr>
          <w:rFonts w:hint="eastAsia"/>
        </w:rPr>
        <w:t>противоположны</w:t>
      </w:r>
      <w:r>
        <w:t></w:t>
      </w:r>
      <w:r>
        <w:t></w:t>
      </w:r>
      <w:r>
        <w:rPr>
          <w:rFonts w:hint="eastAsia"/>
        </w:rPr>
        <w:t>В</w:t>
      </w:r>
      <w:r>
        <w:t></w:t>
      </w:r>
      <w:r>
        <w:rPr>
          <w:rFonts w:hint="eastAsia"/>
        </w:rPr>
        <w:t>целом</w:t>
      </w:r>
      <w:r>
        <w:t></w:t>
      </w:r>
      <w:r>
        <w:rPr>
          <w:rFonts w:hint="eastAsia"/>
        </w:rPr>
        <w:t>отрасль</w:t>
      </w:r>
      <w:r>
        <w:t></w:t>
      </w:r>
      <w:r>
        <w:rPr>
          <w:rFonts w:hint="eastAsia"/>
        </w:rPr>
        <w:t>была</w:t>
      </w:r>
      <w:r>
        <w:t></w:t>
      </w:r>
      <w:r>
        <w:rPr>
          <w:rFonts w:hint="eastAsia"/>
        </w:rPr>
        <w:t>не</w:t>
      </w:r>
      <w:r>
        <w:t></w:t>
      </w:r>
      <w:r>
        <w:rPr>
          <w:rFonts w:hint="eastAsia"/>
        </w:rPr>
        <w:t>готова</w:t>
      </w:r>
      <w:r>
        <w:t></w:t>
      </w:r>
      <w:r>
        <w:rPr>
          <w:rFonts w:hint="eastAsia"/>
        </w:rPr>
        <w:t>к</w:t>
      </w:r>
      <w:r>
        <w:t></w:t>
      </w:r>
      <w:r>
        <w:rPr>
          <w:rFonts w:hint="eastAsia"/>
        </w:rPr>
        <w:t>переходу</w:t>
      </w:r>
      <w:r>
        <w:t></w:t>
      </w:r>
      <w:r>
        <w:rPr>
          <w:rFonts w:hint="eastAsia"/>
        </w:rPr>
        <w:t>к</w:t>
      </w:r>
      <w:r>
        <w:t></w:t>
      </w:r>
      <w:r>
        <w:rPr>
          <w:rFonts w:hint="eastAsia"/>
        </w:rPr>
        <w:t>открытой</w:t>
      </w:r>
      <w:r>
        <w:t></w:t>
      </w:r>
      <w:r>
        <w:rPr>
          <w:rFonts w:hint="eastAsia"/>
        </w:rPr>
        <w:t>торговле</w:t>
      </w:r>
      <w:r>
        <w:t></w:t>
      </w:r>
      <w:r>
        <w:t></w:t>
      </w:r>
      <w:r>
        <w:rPr>
          <w:rFonts w:hint="eastAsia"/>
        </w:rPr>
        <w:t>Вследствие</w:t>
      </w:r>
      <w:r>
        <w:t></w:t>
      </w:r>
      <w:r>
        <w:rPr>
          <w:rFonts w:hint="eastAsia"/>
        </w:rPr>
        <w:t>чего</w:t>
      </w:r>
      <w:r>
        <w:t></w:t>
      </w:r>
      <w:r>
        <w:rPr>
          <w:rFonts w:hint="eastAsia"/>
        </w:rPr>
        <w:t>до</w:t>
      </w:r>
      <w:r>
        <w:t></w:t>
      </w:r>
      <w:r>
        <w:rPr>
          <w:rFonts w:hint="eastAsia"/>
        </w:rPr>
        <w:t>конца</w:t>
      </w:r>
      <w:r>
        <w:t></w:t>
      </w:r>
      <w:r>
        <w:rPr>
          <w:rFonts w:hint="eastAsia"/>
        </w:rPr>
        <w:t>исследуемого</w:t>
      </w:r>
      <w:r>
        <w:t></w:t>
      </w:r>
      <w:r>
        <w:rPr>
          <w:rFonts w:hint="eastAsia"/>
        </w:rPr>
        <w:t>периода</w:t>
      </w:r>
      <w:r>
        <w:t></w:t>
      </w:r>
      <w:r>
        <w:rPr>
          <w:rFonts w:hint="eastAsia"/>
        </w:rPr>
        <w:t>даже</w:t>
      </w:r>
      <w:r>
        <w:t></w:t>
      </w:r>
      <w:r>
        <w:rPr>
          <w:rFonts w:hint="eastAsia"/>
        </w:rPr>
        <w:t>торговля</w:t>
      </w:r>
      <w:r>
        <w:t></w:t>
      </w:r>
      <w:r>
        <w:rPr>
          <w:rFonts w:hint="eastAsia"/>
        </w:rPr>
        <w:t>хлебом</w:t>
      </w:r>
      <w:r>
        <w:t></w:t>
      </w:r>
      <w:r>
        <w:rPr>
          <w:rFonts w:hint="eastAsia"/>
        </w:rPr>
        <w:t>в</w:t>
      </w:r>
      <w:r>
        <w:t></w:t>
      </w:r>
      <w:r>
        <w:rPr>
          <w:rFonts w:hint="eastAsia"/>
        </w:rPr>
        <w:t>крае</w:t>
      </w:r>
      <w:r>
        <w:t></w:t>
      </w:r>
      <w:r>
        <w:rPr>
          <w:rFonts w:hint="eastAsia"/>
        </w:rPr>
        <w:t>проходила</w:t>
      </w:r>
      <w:r>
        <w:t></w:t>
      </w:r>
      <w:r>
        <w:rPr>
          <w:rFonts w:hint="eastAsia"/>
        </w:rPr>
        <w:t>со</w:t>
      </w:r>
      <w:r>
        <w:t></w:t>
      </w:r>
      <w:r>
        <w:rPr>
          <w:rFonts w:hint="eastAsia"/>
        </w:rPr>
        <w:t>значительными</w:t>
      </w:r>
      <w:r>
        <w:t></w:t>
      </w:r>
      <w:r>
        <w:rPr>
          <w:rFonts w:hint="eastAsia"/>
        </w:rPr>
        <w:t>ограничениями</w:t>
      </w:r>
      <w:r>
        <w:t></w:t>
      </w:r>
      <w:r>
        <w:t></w:t>
      </w:r>
      <w:r>
        <w:rPr>
          <w:rFonts w:hint="eastAsia"/>
        </w:rPr>
        <w:t>в</w:t>
      </w:r>
      <w:r>
        <w:t></w:t>
      </w:r>
      <w:r>
        <w:rPr>
          <w:rFonts w:hint="eastAsia"/>
        </w:rPr>
        <w:t>то</w:t>
      </w:r>
      <w:r>
        <w:t></w:t>
      </w:r>
      <w:r>
        <w:rPr>
          <w:rFonts w:hint="eastAsia"/>
        </w:rPr>
        <w:t>время</w:t>
      </w:r>
      <w:r>
        <w:t></w:t>
      </w:r>
      <w:r>
        <w:rPr>
          <w:rFonts w:hint="eastAsia"/>
        </w:rPr>
        <w:t>как</w:t>
      </w:r>
      <w:r>
        <w:t></w:t>
      </w:r>
      <w:r>
        <w:rPr>
          <w:rFonts w:hint="eastAsia"/>
        </w:rPr>
        <w:t>мука</w:t>
      </w:r>
      <w:r>
        <w:t></w:t>
      </w:r>
      <w:r>
        <w:rPr>
          <w:rFonts w:hint="eastAsia"/>
        </w:rPr>
        <w:t>крупа</w:t>
      </w:r>
      <w:r>
        <w:t></w:t>
      </w:r>
      <w:r>
        <w:t></w:t>
      </w:r>
      <w:r>
        <w:rPr>
          <w:rFonts w:hint="eastAsia"/>
        </w:rPr>
        <w:t>макаронные</w:t>
      </w:r>
      <w:r>
        <w:t></w:t>
      </w:r>
      <w:r>
        <w:rPr>
          <w:rFonts w:hint="eastAsia"/>
        </w:rPr>
        <w:t>изделия</w:t>
      </w:r>
      <w:r>
        <w:t></w:t>
      </w:r>
      <w:r>
        <w:t></w:t>
      </w:r>
      <w:r>
        <w:rPr>
          <w:rFonts w:hint="eastAsia"/>
        </w:rPr>
        <w:t>растительные</w:t>
      </w:r>
      <w:r>
        <w:t></w:t>
      </w:r>
      <w:r>
        <w:rPr>
          <w:rFonts w:hint="eastAsia"/>
        </w:rPr>
        <w:t>жиры</w:t>
      </w:r>
      <w:r>
        <w:t></w:t>
      </w:r>
      <w:r>
        <w:t></w:t>
      </w:r>
      <w:r>
        <w:rPr>
          <w:rFonts w:hint="eastAsia"/>
        </w:rPr>
        <w:t>а</w:t>
      </w:r>
      <w:r>
        <w:t></w:t>
      </w:r>
      <w:r>
        <w:rPr>
          <w:rFonts w:hint="eastAsia"/>
        </w:rPr>
        <w:t>также</w:t>
      </w:r>
      <w:r>
        <w:t></w:t>
      </w:r>
      <w:r>
        <w:rPr>
          <w:rFonts w:hint="eastAsia"/>
        </w:rPr>
        <w:t>ряд</w:t>
      </w:r>
      <w:r>
        <w:t></w:t>
      </w:r>
      <w:r>
        <w:rPr>
          <w:rFonts w:hint="eastAsia"/>
        </w:rPr>
        <w:t>других</w:t>
      </w:r>
      <w:r>
        <w:t></w:t>
      </w:r>
      <w:r>
        <w:rPr>
          <w:rFonts w:hint="eastAsia"/>
        </w:rPr>
        <w:t>продовольственных</w:t>
      </w:r>
      <w:r>
        <w:t></w:t>
      </w:r>
      <w:r>
        <w:rPr>
          <w:rFonts w:hint="eastAsia"/>
        </w:rPr>
        <w:t>и</w:t>
      </w:r>
      <w:r>
        <w:t></w:t>
      </w:r>
      <w:r>
        <w:rPr>
          <w:rFonts w:hint="eastAsia"/>
        </w:rPr>
        <w:t>промышленных</w:t>
      </w:r>
      <w:r>
        <w:t></w:t>
      </w:r>
      <w:r>
        <w:rPr>
          <w:rFonts w:hint="eastAsia"/>
        </w:rPr>
        <w:t>товаров</w:t>
      </w:r>
      <w:r>
        <w:t></w:t>
      </w:r>
      <w:r>
        <w:rPr>
          <w:rFonts w:hint="eastAsia"/>
        </w:rPr>
        <w:t>первой</w:t>
      </w:r>
      <w:r>
        <w:t></w:t>
      </w:r>
      <w:r>
        <w:rPr>
          <w:rFonts w:hint="eastAsia"/>
        </w:rPr>
        <w:t>необходимости</w:t>
      </w:r>
      <w:r>
        <w:t></w:t>
      </w:r>
      <w:r>
        <w:rPr>
          <w:rFonts w:hint="eastAsia"/>
        </w:rPr>
        <w:t>долгое</w:t>
      </w:r>
      <w:r>
        <w:t></w:t>
      </w:r>
      <w:r>
        <w:rPr>
          <w:rFonts w:hint="eastAsia"/>
        </w:rPr>
        <w:t>время</w:t>
      </w:r>
      <w:r>
        <w:t></w:t>
      </w:r>
      <w:r>
        <w:rPr>
          <w:rFonts w:hint="eastAsia"/>
        </w:rPr>
        <w:t>оставались</w:t>
      </w:r>
      <w:r>
        <w:t></w:t>
      </w:r>
      <w:r>
        <w:rPr>
          <w:rFonts w:hint="eastAsia"/>
        </w:rPr>
        <w:t>недоступными</w:t>
      </w:r>
      <w:r>
        <w:t></w:t>
      </w:r>
      <w:r>
        <w:rPr>
          <w:rFonts w:hint="eastAsia"/>
        </w:rPr>
        <w:t>для</w:t>
      </w:r>
      <w:r>
        <w:t></w:t>
      </w:r>
      <w:r>
        <w:rPr>
          <w:rFonts w:hint="eastAsia"/>
        </w:rPr>
        <w:t>рядовых</w:t>
      </w:r>
      <w:r>
        <w:t></w:t>
      </w:r>
      <w:r>
        <w:rPr>
          <w:rFonts w:hint="eastAsia"/>
        </w:rPr>
        <w:t>покупателей</w:t>
      </w:r>
      <w:r>
        <w:t></w:t>
      </w:r>
      <w:r>
        <w:t></w:t>
      </w:r>
      <w:r>
        <w:rPr>
          <w:rFonts w:hint="eastAsia"/>
        </w:rPr>
        <w:t>особенно</w:t>
      </w:r>
      <w:r>
        <w:t></w:t>
      </w:r>
      <w:r>
        <w:rPr>
          <w:rFonts w:hint="eastAsia"/>
        </w:rPr>
        <w:t>в</w:t>
      </w:r>
      <w:r>
        <w:t></w:t>
      </w:r>
      <w:r>
        <w:rPr>
          <w:rFonts w:hint="eastAsia"/>
        </w:rPr>
        <w:t>сельской</w:t>
      </w:r>
      <w:r>
        <w:t></w:t>
      </w:r>
      <w:r>
        <w:rPr>
          <w:rFonts w:hint="eastAsia"/>
        </w:rPr>
        <w:t>местности</w:t>
      </w:r>
      <w:r>
        <w:t></w:t>
      </w:r>
      <w:r>
        <w:t></w:t>
      </w:r>
    </w:p>
    <w:p w:rsidR="00DC6A4F" w:rsidRDefault="00DC6A4F" w:rsidP="00DC6A4F">
      <w:r>
        <w:rPr>
          <w:rFonts w:hint="eastAsia"/>
        </w:rPr>
        <w:t>Ликвидация</w:t>
      </w:r>
      <w:r>
        <w:t></w:t>
      </w:r>
      <w:r>
        <w:rPr>
          <w:rFonts w:hint="eastAsia"/>
        </w:rPr>
        <w:t>карточной</w:t>
      </w:r>
      <w:r>
        <w:t></w:t>
      </w:r>
      <w:r>
        <w:rPr>
          <w:rFonts w:hint="eastAsia"/>
        </w:rPr>
        <w:t>системы</w:t>
      </w:r>
      <w:r>
        <w:t></w:t>
      </w:r>
      <w:r>
        <w:rPr>
          <w:rFonts w:hint="eastAsia"/>
        </w:rPr>
        <w:t>положила</w:t>
      </w:r>
      <w:r>
        <w:t></w:t>
      </w:r>
      <w:r>
        <w:rPr>
          <w:rFonts w:hint="eastAsia"/>
        </w:rPr>
        <w:t>начало</w:t>
      </w:r>
      <w:r>
        <w:t></w:t>
      </w:r>
      <w:r>
        <w:rPr>
          <w:rFonts w:hint="eastAsia"/>
        </w:rPr>
        <w:t>внедрению</w:t>
      </w:r>
      <w:r>
        <w:t></w:t>
      </w:r>
      <w:r>
        <w:rPr>
          <w:rFonts w:hint="eastAsia"/>
        </w:rPr>
        <w:t>новых</w:t>
      </w:r>
      <w:r>
        <w:t></w:t>
      </w:r>
      <w:r>
        <w:rPr>
          <w:rFonts w:hint="eastAsia"/>
        </w:rPr>
        <w:t>форм</w:t>
      </w:r>
      <w:r>
        <w:t></w:t>
      </w:r>
      <w:r>
        <w:rPr>
          <w:rFonts w:hint="eastAsia"/>
        </w:rPr>
        <w:t>обслуживания</w:t>
      </w:r>
      <w:r>
        <w:t></w:t>
      </w:r>
      <w:r>
        <w:rPr>
          <w:rFonts w:hint="eastAsia"/>
        </w:rPr>
        <w:t>покупателей</w:t>
      </w:r>
      <w:r>
        <w:t></w:t>
      </w:r>
      <w:r>
        <w:t></w:t>
      </w:r>
      <w:r>
        <w:rPr>
          <w:rFonts w:hint="eastAsia"/>
        </w:rPr>
        <w:t>расширению</w:t>
      </w:r>
      <w:r>
        <w:t></w:t>
      </w:r>
      <w:r>
        <w:rPr>
          <w:rFonts w:hint="eastAsia"/>
        </w:rPr>
        <w:t>ассортимента</w:t>
      </w:r>
      <w:r>
        <w:t></w:t>
      </w:r>
      <w:r>
        <w:t></w:t>
      </w:r>
      <w:r>
        <w:rPr>
          <w:rFonts w:hint="eastAsia"/>
        </w:rPr>
        <w:t>повышению</w:t>
      </w:r>
      <w:r>
        <w:t></w:t>
      </w:r>
      <w:r>
        <w:rPr>
          <w:rFonts w:hint="eastAsia"/>
        </w:rPr>
        <w:t>качества</w:t>
      </w:r>
      <w:r>
        <w:t></w:t>
      </w:r>
      <w:r>
        <w:t></w:t>
      </w:r>
      <w:r>
        <w:rPr>
          <w:rFonts w:hint="eastAsia"/>
        </w:rPr>
        <w:t>Хотя</w:t>
      </w:r>
      <w:r>
        <w:t></w:t>
      </w:r>
      <w:r>
        <w:rPr>
          <w:rFonts w:hint="eastAsia"/>
        </w:rPr>
        <w:t>нормированное</w:t>
      </w:r>
      <w:r>
        <w:t></w:t>
      </w:r>
      <w:r>
        <w:rPr>
          <w:rFonts w:hint="eastAsia"/>
        </w:rPr>
        <w:t>распределение</w:t>
      </w:r>
      <w:r>
        <w:t></w:t>
      </w:r>
      <w:r>
        <w:rPr>
          <w:rFonts w:hint="eastAsia"/>
        </w:rPr>
        <w:t>не</w:t>
      </w:r>
      <w:r>
        <w:t></w:t>
      </w:r>
      <w:r>
        <w:rPr>
          <w:rFonts w:hint="eastAsia"/>
        </w:rPr>
        <w:t>исчезло</w:t>
      </w:r>
      <w:r>
        <w:t></w:t>
      </w:r>
      <w:r>
        <w:rPr>
          <w:rFonts w:hint="eastAsia"/>
        </w:rPr>
        <w:t>из</w:t>
      </w:r>
      <w:r>
        <w:t></w:t>
      </w:r>
      <w:r>
        <w:rPr>
          <w:rFonts w:hint="eastAsia"/>
        </w:rPr>
        <w:t>обихода</w:t>
      </w:r>
      <w:r>
        <w:t></w:t>
      </w:r>
      <w:r>
        <w:rPr>
          <w:rFonts w:hint="eastAsia"/>
        </w:rPr>
        <w:t>советских</w:t>
      </w:r>
      <w:r>
        <w:t></w:t>
      </w:r>
      <w:r>
        <w:rPr>
          <w:rFonts w:hint="eastAsia"/>
        </w:rPr>
        <w:t>граждан</w:t>
      </w:r>
      <w:r>
        <w:t></w:t>
      </w:r>
      <w:r>
        <w:rPr>
          <w:rFonts w:hint="eastAsia"/>
        </w:rPr>
        <w:t>после</w:t>
      </w:r>
      <w:r>
        <w:t></w:t>
      </w:r>
      <w:r>
        <w:rPr>
          <w:rFonts w:hint="eastAsia"/>
        </w:rPr>
        <w:t>выхода</w:t>
      </w:r>
      <w:r>
        <w:t></w:t>
      </w:r>
      <w:r>
        <w:rPr>
          <w:rFonts w:hint="eastAsia"/>
        </w:rPr>
        <w:t>декабрьского</w:t>
      </w:r>
      <w:r>
        <w:t></w:t>
      </w:r>
      <w:r>
        <w:t></w:t>
      </w:r>
      <w:r>
        <w:t></w:t>
      </w:r>
      <w:r>
        <w:t></w:t>
      </w:r>
      <w:r>
        <w:t></w:t>
      </w:r>
      <w:r>
        <w:t></w:t>
      </w:r>
      <w:r>
        <w:rPr>
          <w:rFonts w:hint="eastAsia"/>
        </w:rPr>
        <w:t>г</w:t>
      </w:r>
      <w:r>
        <w:t></w:t>
      </w:r>
      <w:r>
        <w:t></w:t>
      </w:r>
      <w:r>
        <w:rPr>
          <w:rFonts w:hint="eastAsia"/>
        </w:rPr>
        <w:t>постановления</w:t>
      </w:r>
      <w:r>
        <w:t></w:t>
      </w:r>
      <w:r>
        <w:t></w:t>
      </w:r>
      <w:r>
        <w:rPr>
          <w:rFonts w:hint="eastAsia"/>
        </w:rPr>
        <w:t>отмена</w:t>
      </w:r>
      <w:r>
        <w:t></w:t>
      </w:r>
      <w:r>
        <w:rPr>
          <w:rFonts w:hint="eastAsia"/>
        </w:rPr>
        <w:t>карточек</w:t>
      </w:r>
      <w:r>
        <w:t></w:t>
      </w:r>
      <w:r>
        <w:rPr>
          <w:rFonts w:hint="eastAsia"/>
        </w:rPr>
        <w:t>носила</w:t>
      </w:r>
      <w:r>
        <w:t></w:t>
      </w:r>
      <w:r>
        <w:rPr>
          <w:rFonts w:hint="eastAsia"/>
        </w:rPr>
        <w:t>огромный</w:t>
      </w:r>
      <w:r>
        <w:t></w:t>
      </w:r>
      <w:r>
        <w:rPr>
          <w:rFonts w:hint="eastAsia"/>
        </w:rPr>
        <w:t>психологический</w:t>
      </w:r>
      <w:r>
        <w:t></w:t>
      </w:r>
      <w:r>
        <w:rPr>
          <w:rFonts w:hint="eastAsia"/>
        </w:rPr>
        <w:t>эффект</w:t>
      </w:r>
      <w:r>
        <w:t></w:t>
      </w:r>
      <w:r>
        <w:t></w:t>
      </w:r>
      <w:r>
        <w:rPr>
          <w:rFonts w:hint="eastAsia"/>
        </w:rPr>
        <w:t>Население</w:t>
      </w:r>
      <w:r>
        <w:t></w:t>
      </w:r>
      <w:r>
        <w:rPr>
          <w:rFonts w:hint="eastAsia"/>
        </w:rPr>
        <w:t>ждало</w:t>
      </w:r>
      <w:r>
        <w:t></w:t>
      </w:r>
      <w:r>
        <w:rPr>
          <w:rFonts w:hint="eastAsia"/>
        </w:rPr>
        <w:t>этой</w:t>
      </w:r>
      <w:r>
        <w:t></w:t>
      </w:r>
      <w:r>
        <w:rPr>
          <w:rFonts w:hint="eastAsia"/>
        </w:rPr>
        <w:t>отмены</w:t>
      </w:r>
      <w:r>
        <w:t></w:t>
      </w:r>
      <w:r>
        <w:t></w:t>
      </w:r>
      <w:r>
        <w:rPr>
          <w:rFonts w:hint="eastAsia"/>
        </w:rPr>
        <w:t>поскольку</w:t>
      </w:r>
      <w:r>
        <w:t></w:t>
      </w:r>
      <w:r>
        <w:rPr>
          <w:rFonts w:hint="eastAsia"/>
        </w:rPr>
        <w:t>именно</w:t>
      </w:r>
      <w:r>
        <w:t></w:t>
      </w:r>
      <w:r>
        <w:rPr>
          <w:rFonts w:hint="eastAsia"/>
        </w:rPr>
        <w:t>в</w:t>
      </w:r>
      <w:r>
        <w:t></w:t>
      </w:r>
      <w:r>
        <w:rPr>
          <w:rFonts w:hint="eastAsia"/>
        </w:rPr>
        <w:t>её</w:t>
      </w:r>
      <w:r>
        <w:t></w:t>
      </w:r>
      <w:r>
        <w:rPr>
          <w:rFonts w:hint="eastAsia"/>
        </w:rPr>
        <w:t>существовании</w:t>
      </w:r>
      <w:r>
        <w:t></w:t>
      </w:r>
      <w:r>
        <w:rPr>
          <w:rFonts w:hint="eastAsia"/>
        </w:rPr>
        <w:t>многие</w:t>
      </w:r>
      <w:r>
        <w:t></w:t>
      </w:r>
      <w:r>
        <w:rPr>
          <w:rFonts w:hint="eastAsia"/>
        </w:rPr>
        <w:t>видели</w:t>
      </w:r>
      <w:r>
        <w:t></w:t>
      </w:r>
      <w:r>
        <w:rPr>
          <w:rFonts w:hint="eastAsia"/>
        </w:rPr>
        <w:t>причину</w:t>
      </w:r>
      <w:r>
        <w:t></w:t>
      </w:r>
      <w:r>
        <w:rPr>
          <w:rFonts w:hint="eastAsia"/>
        </w:rPr>
        <w:t>собственного</w:t>
      </w:r>
      <w:r>
        <w:t></w:t>
      </w:r>
      <w:r>
        <w:rPr>
          <w:rFonts w:hint="eastAsia"/>
        </w:rPr>
        <w:t>тяжёлого</w:t>
      </w:r>
      <w:r>
        <w:t></w:t>
      </w:r>
      <w:r>
        <w:rPr>
          <w:rFonts w:hint="eastAsia"/>
        </w:rPr>
        <w:t>материального</w:t>
      </w:r>
      <w:r>
        <w:t></w:t>
      </w:r>
      <w:r>
        <w:rPr>
          <w:rFonts w:hint="eastAsia"/>
        </w:rPr>
        <w:t>положения</w:t>
      </w:r>
      <w:r>
        <w:t></w:t>
      </w:r>
      <w:r>
        <w:t></w:t>
      </w:r>
      <w:r>
        <w:rPr>
          <w:rFonts w:hint="eastAsia"/>
        </w:rPr>
        <w:t>К</w:t>
      </w:r>
      <w:r>
        <w:t></w:t>
      </w:r>
      <w:r>
        <w:rPr>
          <w:rFonts w:hint="eastAsia"/>
        </w:rPr>
        <w:t>сторонникам</w:t>
      </w:r>
      <w:r>
        <w:t></w:t>
      </w:r>
      <w:r>
        <w:rPr>
          <w:rFonts w:hint="eastAsia"/>
        </w:rPr>
        <w:t>реформы</w:t>
      </w:r>
      <w:r>
        <w:t></w:t>
      </w:r>
      <w:r>
        <w:rPr>
          <w:rFonts w:hint="eastAsia"/>
        </w:rPr>
        <w:t>следует</w:t>
      </w:r>
      <w:r>
        <w:t></w:t>
      </w:r>
      <w:r>
        <w:rPr>
          <w:rFonts w:hint="eastAsia"/>
        </w:rPr>
        <w:t>отнести</w:t>
      </w:r>
      <w:r>
        <w:t></w:t>
      </w:r>
      <w:r>
        <w:rPr>
          <w:rFonts w:hint="eastAsia"/>
        </w:rPr>
        <w:t>ту</w:t>
      </w:r>
      <w:r>
        <w:t></w:t>
      </w:r>
      <w:r>
        <w:rPr>
          <w:rFonts w:hint="eastAsia"/>
        </w:rPr>
        <w:t>часть</w:t>
      </w:r>
      <w:r>
        <w:t></w:t>
      </w:r>
      <w:r>
        <w:rPr>
          <w:rFonts w:hint="eastAsia"/>
        </w:rPr>
        <w:t>населения</w:t>
      </w:r>
      <w:r>
        <w:t></w:t>
      </w:r>
      <w:r>
        <w:t></w:t>
      </w:r>
      <w:r>
        <w:rPr>
          <w:rFonts w:hint="eastAsia"/>
        </w:rPr>
        <w:t>которая</w:t>
      </w:r>
      <w:r>
        <w:t></w:t>
      </w:r>
      <w:r>
        <w:rPr>
          <w:rFonts w:hint="eastAsia"/>
        </w:rPr>
        <w:t>в</w:t>
      </w:r>
      <w:r>
        <w:t></w:t>
      </w:r>
      <w:r>
        <w:rPr>
          <w:rFonts w:hint="eastAsia"/>
        </w:rPr>
        <w:t>годы</w:t>
      </w:r>
      <w:r>
        <w:t></w:t>
      </w:r>
      <w:r>
        <w:rPr>
          <w:rFonts w:hint="eastAsia"/>
        </w:rPr>
        <w:t>войны</w:t>
      </w:r>
      <w:r>
        <w:t></w:t>
      </w:r>
      <w:r>
        <w:rPr>
          <w:rFonts w:hint="eastAsia"/>
        </w:rPr>
        <w:t>оказалась</w:t>
      </w:r>
      <w:r>
        <w:t></w:t>
      </w:r>
      <w:r>
        <w:rPr>
          <w:rFonts w:hint="eastAsia"/>
        </w:rPr>
        <w:t>за</w:t>
      </w:r>
      <w:r>
        <w:t></w:t>
      </w:r>
      <w:r>
        <w:rPr>
          <w:rFonts w:hint="eastAsia"/>
        </w:rPr>
        <w:t>рамками</w:t>
      </w:r>
      <w:r>
        <w:t></w:t>
      </w:r>
      <w:r>
        <w:rPr>
          <w:rFonts w:hint="eastAsia"/>
        </w:rPr>
        <w:t>действующей</w:t>
      </w:r>
      <w:r>
        <w:t></w:t>
      </w:r>
      <w:r>
        <w:rPr>
          <w:rFonts w:hint="eastAsia"/>
        </w:rPr>
        <w:t>системы</w:t>
      </w:r>
      <w:r>
        <w:t></w:t>
      </w:r>
      <w:r>
        <w:rPr>
          <w:rFonts w:hint="eastAsia"/>
        </w:rPr>
        <w:t>нормированного</w:t>
      </w:r>
      <w:r>
        <w:t></w:t>
      </w:r>
      <w:r>
        <w:rPr>
          <w:rFonts w:hint="eastAsia"/>
        </w:rPr>
        <w:t>распределения</w:t>
      </w:r>
      <w:r>
        <w:t></w:t>
      </w:r>
      <w:r>
        <w:rPr>
          <w:rFonts w:hint="eastAsia"/>
        </w:rPr>
        <w:t>продовольствия</w:t>
      </w:r>
      <w:r>
        <w:t></w:t>
      </w:r>
      <w:r>
        <w:t></w:t>
      </w:r>
      <w:r>
        <w:rPr>
          <w:rFonts w:hint="eastAsia"/>
        </w:rPr>
        <w:t>После</w:t>
      </w:r>
      <w:r>
        <w:t></w:t>
      </w:r>
      <w:r>
        <w:rPr>
          <w:rFonts w:hint="eastAsia"/>
        </w:rPr>
        <w:t>отмены</w:t>
      </w:r>
      <w:r>
        <w:t></w:t>
      </w:r>
      <w:r>
        <w:rPr>
          <w:rFonts w:hint="eastAsia"/>
        </w:rPr>
        <w:t>последней</w:t>
      </w:r>
      <w:r>
        <w:t></w:t>
      </w:r>
      <w:r>
        <w:t></w:t>
      </w:r>
      <w:r>
        <w:rPr>
          <w:rFonts w:hint="eastAsia"/>
        </w:rPr>
        <w:t>данная</w:t>
      </w:r>
      <w:r>
        <w:t></w:t>
      </w:r>
      <w:r>
        <w:rPr>
          <w:rFonts w:hint="eastAsia"/>
        </w:rPr>
        <w:t>категория</w:t>
      </w:r>
      <w:r>
        <w:t></w:t>
      </w:r>
      <w:r>
        <w:rPr>
          <w:rFonts w:hint="eastAsia"/>
        </w:rPr>
        <w:t>советских</w:t>
      </w:r>
      <w:r>
        <w:t></w:t>
      </w:r>
      <w:r>
        <w:rPr>
          <w:rFonts w:hint="eastAsia"/>
        </w:rPr>
        <w:t>граждан</w:t>
      </w:r>
      <w:r>
        <w:t></w:t>
      </w:r>
      <w:r>
        <w:rPr>
          <w:rFonts w:hint="eastAsia"/>
        </w:rPr>
        <w:t>даже</w:t>
      </w:r>
      <w:r>
        <w:t></w:t>
      </w:r>
      <w:r>
        <w:rPr>
          <w:rFonts w:hint="eastAsia"/>
        </w:rPr>
        <w:t>при</w:t>
      </w:r>
      <w:r>
        <w:t></w:t>
      </w:r>
      <w:r>
        <w:rPr>
          <w:rFonts w:hint="eastAsia"/>
        </w:rPr>
        <w:t>сохранении</w:t>
      </w:r>
      <w:r>
        <w:t></w:t>
      </w:r>
      <w:r>
        <w:rPr>
          <w:rFonts w:hint="eastAsia"/>
        </w:rPr>
        <w:t>перебоев</w:t>
      </w:r>
      <w:r>
        <w:t></w:t>
      </w:r>
      <w:r>
        <w:rPr>
          <w:rFonts w:hint="eastAsia"/>
        </w:rPr>
        <w:t>в</w:t>
      </w:r>
      <w:r>
        <w:t></w:t>
      </w:r>
      <w:r>
        <w:rPr>
          <w:rFonts w:hint="eastAsia"/>
        </w:rPr>
        <w:t>снабжении</w:t>
      </w:r>
      <w:r>
        <w:t></w:t>
      </w:r>
      <w:r>
        <w:t></w:t>
      </w:r>
      <w:r>
        <w:rPr>
          <w:rFonts w:hint="eastAsia"/>
        </w:rPr>
        <w:t>получила</w:t>
      </w:r>
      <w:r>
        <w:t></w:t>
      </w:r>
      <w:r>
        <w:rPr>
          <w:rFonts w:hint="eastAsia"/>
        </w:rPr>
        <w:t>возможность</w:t>
      </w:r>
      <w:r>
        <w:t></w:t>
      </w:r>
      <w:r>
        <w:t></w:t>
      </w:r>
      <w:r>
        <w:rPr>
          <w:rFonts w:hint="eastAsia"/>
        </w:rPr>
        <w:t>пусть</w:t>
      </w:r>
      <w:r>
        <w:t></w:t>
      </w:r>
      <w:r>
        <w:rPr>
          <w:rFonts w:hint="eastAsia"/>
        </w:rPr>
        <w:t>и</w:t>
      </w:r>
      <w:r>
        <w:t></w:t>
      </w:r>
      <w:r>
        <w:rPr>
          <w:rFonts w:hint="eastAsia"/>
        </w:rPr>
        <w:t>в</w:t>
      </w:r>
      <w:r>
        <w:t></w:t>
      </w:r>
      <w:r>
        <w:rPr>
          <w:rFonts w:hint="eastAsia"/>
        </w:rPr>
        <w:t>ограниченном</w:t>
      </w:r>
      <w:r>
        <w:t></w:t>
      </w:r>
      <w:r>
        <w:rPr>
          <w:rFonts w:hint="eastAsia"/>
        </w:rPr>
        <w:t>количестве</w:t>
      </w:r>
      <w:r>
        <w:t></w:t>
      </w:r>
      <w:r>
        <w:t></w:t>
      </w:r>
      <w:r>
        <w:rPr>
          <w:rFonts w:hint="eastAsia"/>
        </w:rPr>
        <w:t>приобретать</w:t>
      </w:r>
      <w:r>
        <w:t></w:t>
      </w:r>
      <w:r>
        <w:rPr>
          <w:rFonts w:hint="eastAsia"/>
        </w:rPr>
        <w:t>необходимые</w:t>
      </w:r>
      <w:r>
        <w:t></w:t>
      </w:r>
      <w:r>
        <w:rPr>
          <w:rFonts w:hint="eastAsia"/>
        </w:rPr>
        <w:t>товары</w:t>
      </w:r>
      <w:r>
        <w:t></w:t>
      </w:r>
      <w:r>
        <w:t></w:t>
      </w:r>
      <w:r>
        <w:rPr>
          <w:rFonts w:hint="eastAsia"/>
        </w:rPr>
        <w:t>С</w:t>
      </w:r>
      <w:r>
        <w:t></w:t>
      </w:r>
      <w:r>
        <w:rPr>
          <w:rFonts w:hint="eastAsia"/>
        </w:rPr>
        <w:t>использованием</w:t>
      </w:r>
      <w:r>
        <w:t></w:t>
      </w:r>
      <w:r>
        <w:rPr>
          <w:rFonts w:hint="eastAsia"/>
        </w:rPr>
        <w:t>доступных</w:t>
      </w:r>
      <w:r>
        <w:t></w:t>
      </w:r>
      <w:r>
        <w:rPr>
          <w:rFonts w:hint="eastAsia"/>
        </w:rPr>
        <w:t>ей</w:t>
      </w:r>
      <w:r>
        <w:t></w:t>
      </w:r>
      <w:r>
        <w:rPr>
          <w:rFonts w:hint="eastAsia"/>
        </w:rPr>
        <w:t>методов</w:t>
      </w:r>
      <w:r>
        <w:t></w:t>
      </w:r>
      <w:r>
        <w:t></w:t>
      </w:r>
      <w:r>
        <w:rPr>
          <w:rFonts w:hint="eastAsia"/>
        </w:rPr>
        <w:t>жалоб</w:t>
      </w:r>
      <w:r>
        <w:t></w:t>
      </w:r>
      <w:r>
        <w:rPr>
          <w:rFonts w:hint="eastAsia"/>
        </w:rPr>
        <w:t>в</w:t>
      </w:r>
      <w:r>
        <w:t></w:t>
      </w:r>
      <w:r>
        <w:rPr>
          <w:rFonts w:hint="eastAsia"/>
        </w:rPr>
        <w:t>различные</w:t>
      </w:r>
      <w:r>
        <w:t></w:t>
      </w:r>
      <w:r>
        <w:rPr>
          <w:rFonts w:hint="eastAsia"/>
        </w:rPr>
        <w:t>инстанции</w:t>
      </w:r>
      <w:r>
        <w:t></w:t>
      </w:r>
      <w:r>
        <w:t></w:t>
      </w:r>
      <w:r>
        <w:rPr>
          <w:rFonts w:hint="eastAsia"/>
        </w:rPr>
        <w:t>обращений</w:t>
      </w:r>
      <w:r>
        <w:t></w:t>
      </w:r>
      <w:r>
        <w:rPr>
          <w:rFonts w:hint="eastAsia"/>
        </w:rPr>
        <w:t>в</w:t>
      </w:r>
      <w:r>
        <w:t></w:t>
      </w:r>
      <w:r>
        <w:rPr>
          <w:rFonts w:hint="eastAsia"/>
        </w:rPr>
        <w:t>печатные</w:t>
      </w:r>
      <w:r>
        <w:t></w:t>
      </w:r>
      <w:r>
        <w:rPr>
          <w:rFonts w:hint="eastAsia"/>
        </w:rPr>
        <w:t>издания</w:t>
      </w:r>
      <w:r>
        <w:t></w:t>
      </w:r>
      <w:r>
        <w:t></w:t>
      </w:r>
      <w:r>
        <w:rPr>
          <w:rFonts w:hint="eastAsia"/>
        </w:rPr>
        <w:t>она</w:t>
      </w:r>
      <w:r>
        <w:t></w:t>
      </w:r>
      <w:r>
        <w:rPr>
          <w:rFonts w:hint="eastAsia"/>
        </w:rPr>
        <w:t>активно</w:t>
      </w:r>
      <w:r>
        <w:t></w:t>
      </w:r>
      <w:r>
        <w:rPr>
          <w:rFonts w:hint="eastAsia"/>
        </w:rPr>
        <w:t>протестовала</w:t>
      </w:r>
      <w:r>
        <w:t></w:t>
      </w:r>
      <w:r>
        <w:rPr>
          <w:rFonts w:hint="eastAsia"/>
        </w:rPr>
        <w:t>против</w:t>
      </w:r>
      <w:r>
        <w:t></w:t>
      </w:r>
      <w:r>
        <w:rPr>
          <w:rFonts w:hint="eastAsia"/>
        </w:rPr>
        <w:t>сохранения</w:t>
      </w:r>
      <w:r>
        <w:t></w:t>
      </w:r>
      <w:r>
        <w:rPr>
          <w:rFonts w:hint="eastAsia"/>
        </w:rPr>
        <w:t>пережитков</w:t>
      </w:r>
      <w:r>
        <w:t></w:t>
      </w:r>
      <w:r>
        <w:rPr>
          <w:rFonts w:hint="eastAsia"/>
        </w:rPr>
        <w:t>распределительной</w:t>
      </w:r>
      <w:r>
        <w:t></w:t>
      </w:r>
      <w:r>
        <w:rPr>
          <w:rFonts w:hint="eastAsia"/>
        </w:rPr>
        <w:t>системы</w:t>
      </w:r>
      <w:r>
        <w:t></w:t>
      </w:r>
    </w:p>
    <w:p w:rsidR="00DC6A4F" w:rsidRDefault="00DC6A4F" w:rsidP="00DC6A4F">
      <w:r>
        <w:rPr>
          <w:rFonts w:hint="eastAsia"/>
        </w:rPr>
        <w:t>Для</w:t>
      </w:r>
      <w:r>
        <w:t></w:t>
      </w:r>
      <w:r>
        <w:rPr>
          <w:rFonts w:hint="eastAsia"/>
        </w:rPr>
        <w:t>другой</w:t>
      </w:r>
      <w:r>
        <w:t></w:t>
      </w:r>
      <w:r>
        <w:rPr>
          <w:rFonts w:hint="eastAsia"/>
        </w:rPr>
        <w:t>части</w:t>
      </w:r>
      <w:r>
        <w:t></w:t>
      </w:r>
      <w:r>
        <w:rPr>
          <w:rFonts w:hint="eastAsia"/>
        </w:rPr>
        <w:t>жителей</w:t>
      </w:r>
      <w:r>
        <w:t></w:t>
      </w:r>
      <w:r>
        <w:rPr>
          <w:rFonts w:hint="eastAsia"/>
        </w:rPr>
        <w:t>края</w:t>
      </w:r>
      <w:r>
        <w:t></w:t>
      </w:r>
      <w:r>
        <w:rPr>
          <w:rFonts w:hint="eastAsia"/>
        </w:rPr>
        <w:t>отмена</w:t>
      </w:r>
      <w:r>
        <w:t></w:t>
      </w:r>
      <w:r>
        <w:rPr>
          <w:rFonts w:hint="eastAsia"/>
        </w:rPr>
        <w:t>карточек</w:t>
      </w:r>
      <w:r>
        <w:t></w:t>
      </w:r>
      <w:r>
        <w:rPr>
          <w:rFonts w:hint="eastAsia"/>
        </w:rPr>
        <w:t>сопровождалась</w:t>
      </w:r>
      <w:r>
        <w:t></w:t>
      </w:r>
      <w:r>
        <w:rPr>
          <w:rFonts w:hint="eastAsia"/>
        </w:rPr>
        <w:t>разочарованием</w:t>
      </w:r>
      <w:r>
        <w:t></w:t>
      </w:r>
      <w:r>
        <w:rPr>
          <w:rFonts w:hint="eastAsia"/>
        </w:rPr>
        <w:t>и</w:t>
      </w:r>
      <w:r>
        <w:t></w:t>
      </w:r>
      <w:r>
        <w:rPr>
          <w:rFonts w:hint="eastAsia"/>
        </w:rPr>
        <w:t>недовольством</w:t>
      </w:r>
      <w:r>
        <w:t></w:t>
      </w:r>
      <w:r>
        <w:t></w:t>
      </w:r>
      <w:r>
        <w:rPr>
          <w:rFonts w:hint="eastAsia"/>
        </w:rPr>
        <w:t>Это</w:t>
      </w:r>
      <w:r>
        <w:t></w:t>
      </w:r>
      <w:r>
        <w:rPr>
          <w:rFonts w:hint="eastAsia"/>
        </w:rPr>
        <w:t>те</w:t>
      </w:r>
      <w:r>
        <w:t></w:t>
      </w:r>
      <w:r>
        <w:rPr>
          <w:rFonts w:hint="eastAsia"/>
        </w:rPr>
        <w:t>группы</w:t>
      </w:r>
      <w:r>
        <w:t></w:t>
      </w:r>
      <w:r>
        <w:rPr>
          <w:rFonts w:hint="eastAsia"/>
        </w:rPr>
        <w:t>населения</w:t>
      </w:r>
      <w:r>
        <w:t></w:t>
      </w:r>
      <w:r>
        <w:t></w:t>
      </w:r>
      <w:r>
        <w:rPr>
          <w:rFonts w:hint="eastAsia"/>
        </w:rPr>
        <w:t>чьё</w:t>
      </w:r>
      <w:r>
        <w:t></w:t>
      </w:r>
      <w:r>
        <w:rPr>
          <w:rFonts w:hint="eastAsia"/>
        </w:rPr>
        <w:t>положение</w:t>
      </w:r>
      <w:r>
        <w:t></w:t>
      </w:r>
      <w:r>
        <w:rPr>
          <w:rFonts w:hint="eastAsia"/>
        </w:rPr>
        <w:t>реформа</w:t>
      </w:r>
      <w:r>
        <w:t></w:t>
      </w:r>
      <w:r>
        <w:rPr>
          <w:rFonts w:hint="eastAsia"/>
        </w:rPr>
        <w:t>вопреки</w:t>
      </w:r>
      <w:r>
        <w:t></w:t>
      </w:r>
      <w:r>
        <w:rPr>
          <w:rFonts w:hint="eastAsia"/>
        </w:rPr>
        <w:t>всем</w:t>
      </w:r>
      <w:r>
        <w:t></w:t>
      </w:r>
      <w:r>
        <w:rPr>
          <w:rFonts w:hint="eastAsia"/>
        </w:rPr>
        <w:t>обещаниям</w:t>
      </w:r>
      <w:r>
        <w:t></w:t>
      </w:r>
      <w:r>
        <w:rPr>
          <w:rFonts w:hint="eastAsia"/>
        </w:rPr>
        <w:t>сделала</w:t>
      </w:r>
      <w:r>
        <w:t></w:t>
      </w:r>
      <w:r>
        <w:rPr>
          <w:rFonts w:hint="eastAsia"/>
        </w:rPr>
        <w:t>заметно</w:t>
      </w:r>
      <w:r>
        <w:t></w:t>
      </w:r>
      <w:r>
        <w:rPr>
          <w:rFonts w:hint="eastAsia"/>
        </w:rPr>
        <w:t>хуже</w:t>
      </w:r>
      <w:r>
        <w:t></w:t>
      </w:r>
      <w:r>
        <w:t></w:t>
      </w:r>
      <w:r>
        <w:rPr>
          <w:rFonts w:hint="eastAsia"/>
        </w:rPr>
        <w:t>Важнейшая</w:t>
      </w:r>
      <w:r>
        <w:t></w:t>
      </w:r>
      <w:r>
        <w:rPr>
          <w:rFonts w:hint="eastAsia"/>
        </w:rPr>
        <w:t>причина</w:t>
      </w:r>
      <w:r>
        <w:t></w:t>
      </w:r>
      <w:r>
        <w:rPr>
          <w:rFonts w:hint="eastAsia"/>
        </w:rPr>
        <w:t>их</w:t>
      </w:r>
      <w:r>
        <w:t></w:t>
      </w:r>
      <w:r>
        <w:rPr>
          <w:rFonts w:hint="eastAsia"/>
        </w:rPr>
        <w:t>негодования</w:t>
      </w:r>
      <w:r>
        <w:t></w:t>
      </w:r>
      <w:r>
        <w:rPr>
          <w:rFonts w:hint="eastAsia"/>
        </w:rPr>
        <w:t>заключалась</w:t>
      </w:r>
      <w:r>
        <w:t></w:t>
      </w:r>
      <w:r>
        <w:rPr>
          <w:rFonts w:hint="eastAsia"/>
        </w:rPr>
        <w:t>в</w:t>
      </w:r>
      <w:r>
        <w:t></w:t>
      </w:r>
      <w:r>
        <w:rPr>
          <w:rFonts w:hint="eastAsia"/>
        </w:rPr>
        <w:t>том</w:t>
      </w:r>
      <w:r>
        <w:t></w:t>
      </w:r>
      <w:r>
        <w:t></w:t>
      </w:r>
      <w:r>
        <w:rPr>
          <w:rFonts w:hint="eastAsia"/>
        </w:rPr>
        <w:t>что</w:t>
      </w:r>
      <w:r>
        <w:t></w:t>
      </w:r>
      <w:r>
        <w:rPr>
          <w:rFonts w:hint="eastAsia"/>
        </w:rPr>
        <w:t>количество</w:t>
      </w:r>
      <w:r>
        <w:t></w:t>
      </w:r>
      <w:r>
        <w:rPr>
          <w:rFonts w:hint="eastAsia"/>
        </w:rPr>
        <w:t>продовольствия</w:t>
      </w:r>
      <w:r>
        <w:t></w:t>
      </w:r>
      <w:r>
        <w:t></w:t>
      </w:r>
      <w:r>
        <w:rPr>
          <w:rFonts w:hint="eastAsia"/>
        </w:rPr>
        <w:t>которое</w:t>
      </w:r>
      <w:r>
        <w:t></w:t>
      </w:r>
      <w:r>
        <w:rPr>
          <w:rFonts w:hint="eastAsia"/>
        </w:rPr>
        <w:t>им</w:t>
      </w:r>
      <w:r>
        <w:t></w:t>
      </w:r>
      <w:r>
        <w:rPr>
          <w:rFonts w:hint="eastAsia"/>
        </w:rPr>
        <w:t>удавалось</w:t>
      </w:r>
      <w:r>
        <w:t></w:t>
      </w:r>
      <w:r>
        <w:rPr>
          <w:rFonts w:hint="eastAsia"/>
        </w:rPr>
        <w:t>приобрести</w:t>
      </w:r>
      <w:r>
        <w:t></w:t>
      </w:r>
      <w:r>
        <w:rPr>
          <w:rFonts w:hint="eastAsia"/>
        </w:rPr>
        <w:t>в</w:t>
      </w:r>
      <w:r>
        <w:t></w:t>
      </w:r>
      <w:r>
        <w:rPr>
          <w:rFonts w:hint="eastAsia"/>
        </w:rPr>
        <w:t>условиях</w:t>
      </w:r>
      <w:r>
        <w:t></w:t>
      </w:r>
      <w:r>
        <w:rPr>
          <w:rFonts w:hint="eastAsia"/>
        </w:rPr>
        <w:t>свободной</w:t>
      </w:r>
      <w:r>
        <w:t></w:t>
      </w:r>
      <w:r>
        <w:rPr>
          <w:rFonts w:hint="eastAsia"/>
        </w:rPr>
        <w:t>торговли</w:t>
      </w:r>
      <w:r>
        <w:t></w:t>
      </w:r>
      <w:r>
        <w:t></w:t>
      </w:r>
      <w:r>
        <w:rPr>
          <w:rFonts w:hint="eastAsia"/>
        </w:rPr>
        <w:t>не</w:t>
      </w:r>
      <w:r>
        <w:t></w:t>
      </w:r>
      <w:r>
        <w:rPr>
          <w:rFonts w:hint="eastAsia"/>
        </w:rPr>
        <w:t>только</w:t>
      </w:r>
      <w:r>
        <w:t></w:t>
      </w:r>
      <w:r>
        <w:rPr>
          <w:rFonts w:hint="eastAsia"/>
        </w:rPr>
        <w:t>не</w:t>
      </w:r>
      <w:r>
        <w:t></w:t>
      </w:r>
      <w:r>
        <w:rPr>
          <w:rFonts w:hint="eastAsia"/>
        </w:rPr>
        <w:t>превышало</w:t>
      </w:r>
      <w:r>
        <w:t></w:t>
      </w:r>
      <w:r>
        <w:t></w:t>
      </w:r>
      <w:r>
        <w:rPr>
          <w:rFonts w:hint="eastAsia"/>
        </w:rPr>
        <w:t>а</w:t>
      </w:r>
      <w:r>
        <w:t></w:t>
      </w:r>
      <w:r>
        <w:rPr>
          <w:rFonts w:hint="eastAsia"/>
        </w:rPr>
        <w:t>зачастую</w:t>
      </w:r>
      <w:r>
        <w:t></w:t>
      </w:r>
      <w:r>
        <w:rPr>
          <w:rFonts w:hint="eastAsia"/>
        </w:rPr>
        <w:t>было</w:t>
      </w:r>
      <w:r>
        <w:t></w:t>
      </w:r>
      <w:r>
        <w:rPr>
          <w:rFonts w:hint="eastAsia"/>
        </w:rPr>
        <w:t>меньше</w:t>
      </w:r>
      <w:r>
        <w:t></w:t>
      </w:r>
      <w:r>
        <w:rPr>
          <w:rFonts w:hint="eastAsia"/>
        </w:rPr>
        <w:t>пайка</w:t>
      </w:r>
      <w:r>
        <w:t></w:t>
      </w:r>
      <w:r>
        <w:t></w:t>
      </w:r>
      <w:r>
        <w:rPr>
          <w:rFonts w:hint="eastAsia"/>
        </w:rPr>
        <w:t>отпускавшегося</w:t>
      </w:r>
      <w:r>
        <w:t></w:t>
      </w:r>
      <w:r>
        <w:rPr>
          <w:rFonts w:hint="eastAsia"/>
        </w:rPr>
        <w:t>прежде</w:t>
      </w:r>
      <w:r>
        <w:t></w:t>
      </w:r>
      <w:r>
        <w:rPr>
          <w:rFonts w:hint="eastAsia"/>
        </w:rPr>
        <w:t>по</w:t>
      </w:r>
      <w:r>
        <w:t></w:t>
      </w:r>
      <w:r>
        <w:rPr>
          <w:rFonts w:hint="eastAsia"/>
        </w:rPr>
        <w:t>карточкам</w:t>
      </w:r>
      <w:r>
        <w:t></w:t>
      </w:r>
      <w:r>
        <w:t></w:t>
      </w:r>
      <w:r>
        <w:rPr>
          <w:rFonts w:hint="eastAsia"/>
        </w:rPr>
        <w:t>Эти</w:t>
      </w:r>
      <w:r>
        <w:t></w:t>
      </w:r>
      <w:r>
        <w:rPr>
          <w:rFonts w:hint="eastAsia"/>
        </w:rPr>
        <w:t>группы</w:t>
      </w:r>
      <w:r>
        <w:t></w:t>
      </w:r>
      <w:r>
        <w:rPr>
          <w:rFonts w:hint="eastAsia"/>
        </w:rPr>
        <w:t>активно</w:t>
      </w:r>
      <w:r>
        <w:t></w:t>
      </w:r>
      <w:r>
        <w:rPr>
          <w:rFonts w:hint="eastAsia"/>
        </w:rPr>
        <w:t>оправдывали</w:t>
      </w:r>
      <w:r>
        <w:t></w:t>
      </w:r>
      <w:r>
        <w:rPr>
          <w:rFonts w:hint="eastAsia"/>
        </w:rPr>
        <w:t>и</w:t>
      </w:r>
      <w:r>
        <w:t></w:t>
      </w:r>
      <w:r>
        <w:rPr>
          <w:rFonts w:hint="eastAsia"/>
        </w:rPr>
        <w:t>защищали</w:t>
      </w:r>
      <w:r>
        <w:t></w:t>
      </w:r>
      <w:r>
        <w:rPr>
          <w:rFonts w:hint="eastAsia"/>
        </w:rPr>
        <w:t>существование</w:t>
      </w:r>
      <w:r>
        <w:t></w:t>
      </w:r>
      <w:r>
        <w:rPr>
          <w:rFonts w:hint="eastAsia"/>
        </w:rPr>
        <w:t>закрытых</w:t>
      </w:r>
      <w:r>
        <w:t></w:t>
      </w:r>
      <w:r>
        <w:rPr>
          <w:rFonts w:hint="eastAsia"/>
        </w:rPr>
        <w:t>форм</w:t>
      </w:r>
      <w:r>
        <w:t></w:t>
      </w:r>
      <w:r>
        <w:rPr>
          <w:rFonts w:hint="eastAsia"/>
        </w:rPr>
        <w:t>распределения</w:t>
      </w:r>
      <w:r>
        <w:t></w:t>
      </w:r>
      <w:r>
        <w:rPr>
          <w:rFonts w:hint="eastAsia"/>
        </w:rPr>
        <w:t>товаров</w:t>
      </w:r>
      <w:r>
        <w:t></w:t>
      </w:r>
      <w:r>
        <w:rPr>
          <w:rFonts w:hint="eastAsia"/>
        </w:rPr>
        <w:t>и</w:t>
      </w:r>
      <w:r>
        <w:t></w:t>
      </w:r>
      <w:r>
        <w:rPr>
          <w:rFonts w:hint="eastAsia"/>
        </w:rPr>
        <w:t>после</w:t>
      </w:r>
      <w:r>
        <w:t></w:t>
      </w:r>
      <w:r>
        <w:rPr>
          <w:rFonts w:hint="eastAsia"/>
        </w:rPr>
        <w:t>перехода</w:t>
      </w:r>
      <w:r>
        <w:t></w:t>
      </w:r>
      <w:r>
        <w:rPr>
          <w:rFonts w:hint="eastAsia"/>
        </w:rPr>
        <w:t>к</w:t>
      </w:r>
      <w:r>
        <w:t></w:t>
      </w:r>
      <w:r>
        <w:rPr>
          <w:rFonts w:hint="eastAsia"/>
        </w:rPr>
        <w:t>свободной</w:t>
      </w:r>
      <w:r>
        <w:t></w:t>
      </w:r>
      <w:r>
        <w:rPr>
          <w:rFonts w:hint="eastAsia"/>
        </w:rPr>
        <w:t>торговле</w:t>
      </w:r>
      <w:r>
        <w:t></w:t>
      </w:r>
    </w:p>
    <w:p w:rsidR="00DC6A4F" w:rsidRDefault="00DC6A4F" w:rsidP="00DC6A4F">
      <w:r>
        <w:t></w:t>
      </w:r>
      <w:r>
        <w:t></w:t>
      </w:r>
    </w:p>
    <w:p w:rsidR="00DC6A4F" w:rsidRDefault="00DC6A4F" w:rsidP="00DC6A4F">
      <w:r>
        <w:t></w:t>
      </w:r>
    </w:p>
    <w:p w:rsidR="00DC6A4F" w:rsidRDefault="00DC6A4F" w:rsidP="00DC6A4F">
      <w:r>
        <w:rPr>
          <w:rFonts w:hint="eastAsia"/>
        </w:rPr>
        <w:t>Второй</w:t>
      </w:r>
      <w:r>
        <w:t></w:t>
      </w:r>
      <w:r>
        <w:rPr>
          <w:rFonts w:hint="eastAsia"/>
        </w:rPr>
        <w:t>параграф</w:t>
      </w:r>
      <w:r>
        <w:t></w:t>
      </w:r>
      <w:r>
        <w:t></w:t>
      </w:r>
      <w:r>
        <w:rPr>
          <w:rFonts w:hint="eastAsia"/>
        </w:rPr>
        <w:t>Становление</w:t>
      </w:r>
      <w:r>
        <w:t></w:t>
      </w:r>
      <w:r>
        <w:rPr>
          <w:rFonts w:hint="eastAsia"/>
        </w:rPr>
        <w:t>открытой</w:t>
      </w:r>
      <w:r>
        <w:t></w:t>
      </w:r>
      <w:r>
        <w:rPr>
          <w:rFonts w:hint="eastAsia"/>
        </w:rPr>
        <w:t>торговли</w:t>
      </w:r>
      <w:r>
        <w:t></w:t>
      </w:r>
      <w:r>
        <w:rPr>
          <w:rFonts w:hint="eastAsia"/>
        </w:rPr>
        <w:t>в</w:t>
      </w:r>
      <w:r>
        <w:t></w:t>
      </w:r>
      <w:r>
        <w:rPr>
          <w:rFonts w:hint="eastAsia"/>
        </w:rPr>
        <w:t>Красноярском</w:t>
      </w:r>
      <w:r>
        <w:t></w:t>
      </w:r>
      <w:r>
        <w:rPr>
          <w:rFonts w:hint="eastAsia"/>
        </w:rPr>
        <w:t>крае</w:t>
      </w:r>
      <w:r>
        <w:t></w:t>
      </w:r>
      <w:r>
        <w:t></w:t>
      </w:r>
      <w:r>
        <w:rPr>
          <w:rFonts w:hint="eastAsia"/>
        </w:rPr>
        <w:t>декабрь</w:t>
      </w:r>
      <w:r>
        <w:t></w:t>
      </w:r>
      <w:r>
        <w:t></w:t>
      </w:r>
      <w:r>
        <w:t></w:t>
      </w:r>
      <w:r>
        <w:t></w:t>
      </w:r>
      <w:r>
        <w:t></w:t>
      </w:r>
      <w:r>
        <w:rPr>
          <w:rFonts w:hint="eastAsia"/>
        </w:rPr>
        <w:t>–</w:t>
      </w:r>
      <w:r>
        <w:t></w:t>
      </w:r>
      <w:r>
        <w:t></w:t>
      </w:r>
      <w:r>
        <w:t></w:t>
      </w:r>
      <w:r>
        <w:t></w:t>
      </w:r>
      <w:r>
        <w:t></w:t>
      </w:r>
      <w:r>
        <w:rPr>
          <w:rFonts w:hint="eastAsia"/>
        </w:rPr>
        <w:t>гг</w:t>
      </w:r>
      <w:r>
        <w:t></w:t>
      </w:r>
      <w:r>
        <w:t></w:t>
      </w:r>
      <w:r>
        <w:t></w:t>
      </w:r>
      <w:r>
        <w:t></w:t>
      </w:r>
      <w:r>
        <w:rPr>
          <w:rFonts w:hint="eastAsia"/>
        </w:rPr>
        <w:t>освещает</w:t>
      </w:r>
      <w:r>
        <w:t></w:t>
      </w:r>
      <w:r>
        <w:rPr>
          <w:rFonts w:hint="eastAsia"/>
        </w:rPr>
        <w:t>проблемы</w:t>
      </w:r>
      <w:r>
        <w:t></w:t>
      </w:r>
      <w:r>
        <w:rPr>
          <w:rFonts w:hint="eastAsia"/>
        </w:rPr>
        <w:t>развития</w:t>
      </w:r>
      <w:r>
        <w:t></w:t>
      </w:r>
      <w:r>
        <w:rPr>
          <w:rFonts w:hint="eastAsia"/>
        </w:rPr>
        <w:t>отрасли</w:t>
      </w:r>
      <w:r>
        <w:t></w:t>
      </w:r>
      <w:r>
        <w:rPr>
          <w:rFonts w:hint="eastAsia"/>
        </w:rPr>
        <w:t>в</w:t>
      </w:r>
      <w:r>
        <w:t></w:t>
      </w:r>
      <w:r>
        <w:rPr>
          <w:rFonts w:hint="eastAsia"/>
        </w:rPr>
        <w:t>период</w:t>
      </w:r>
      <w:r>
        <w:t></w:t>
      </w:r>
      <w:r>
        <w:rPr>
          <w:rFonts w:hint="eastAsia"/>
        </w:rPr>
        <w:t>перехода</w:t>
      </w:r>
      <w:r>
        <w:t></w:t>
      </w:r>
      <w:r>
        <w:rPr>
          <w:rFonts w:hint="eastAsia"/>
        </w:rPr>
        <w:t>к</w:t>
      </w:r>
      <w:r>
        <w:t></w:t>
      </w:r>
      <w:r>
        <w:rPr>
          <w:rFonts w:hint="eastAsia"/>
        </w:rPr>
        <w:t>бескарточной</w:t>
      </w:r>
      <w:r>
        <w:t></w:t>
      </w:r>
      <w:r>
        <w:rPr>
          <w:rFonts w:hint="eastAsia"/>
        </w:rPr>
        <w:t>торговле</w:t>
      </w:r>
      <w:r>
        <w:t></w:t>
      </w:r>
    </w:p>
    <w:p w:rsidR="00DC6A4F" w:rsidRDefault="00DC6A4F" w:rsidP="00DC6A4F">
      <w:r>
        <w:rPr>
          <w:rFonts w:hint="eastAsia"/>
        </w:rPr>
        <w:t>Анализ</w:t>
      </w:r>
      <w:r>
        <w:t></w:t>
      </w:r>
      <w:r>
        <w:rPr>
          <w:rFonts w:hint="eastAsia"/>
        </w:rPr>
        <w:t>перехода</w:t>
      </w:r>
      <w:r>
        <w:t></w:t>
      </w:r>
      <w:r>
        <w:rPr>
          <w:rFonts w:hint="eastAsia"/>
        </w:rPr>
        <w:t>к</w:t>
      </w:r>
      <w:r>
        <w:t></w:t>
      </w:r>
      <w:r>
        <w:rPr>
          <w:rFonts w:hint="eastAsia"/>
        </w:rPr>
        <w:t>бескарточной</w:t>
      </w:r>
      <w:r>
        <w:t></w:t>
      </w:r>
      <w:r>
        <w:rPr>
          <w:rFonts w:hint="eastAsia"/>
        </w:rPr>
        <w:t>торговле</w:t>
      </w:r>
      <w:r>
        <w:t></w:t>
      </w:r>
      <w:r>
        <w:rPr>
          <w:rFonts w:hint="eastAsia"/>
        </w:rPr>
        <w:t>в</w:t>
      </w:r>
      <w:r>
        <w:t></w:t>
      </w:r>
      <w:r>
        <w:rPr>
          <w:rFonts w:hint="eastAsia"/>
        </w:rPr>
        <w:t>Красноярском</w:t>
      </w:r>
      <w:r>
        <w:t></w:t>
      </w:r>
      <w:r>
        <w:rPr>
          <w:rFonts w:hint="eastAsia"/>
        </w:rPr>
        <w:t>крае</w:t>
      </w:r>
      <w:r>
        <w:t></w:t>
      </w:r>
      <w:r>
        <w:rPr>
          <w:rFonts w:hint="eastAsia"/>
        </w:rPr>
        <w:t>позволяет</w:t>
      </w:r>
    </w:p>
    <w:p w:rsidR="00DC6A4F" w:rsidRDefault="00DC6A4F" w:rsidP="00DC6A4F">
      <w:r>
        <w:rPr>
          <w:rFonts w:hint="eastAsia"/>
        </w:rPr>
        <w:t>зафиксировать</w:t>
      </w:r>
      <w:r>
        <w:tab/>
      </w:r>
      <w:r>
        <w:rPr>
          <w:rFonts w:hint="eastAsia"/>
        </w:rPr>
        <w:t>сохранение</w:t>
      </w:r>
      <w:r>
        <w:tab/>
      </w:r>
      <w:r>
        <w:rPr>
          <w:rFonts w:hint="eastAsia"/>
        </w:rPr>
        <w:t>жёсткой</w:t>
      </w:r>
      <w:r>
        <w:tab/>
      </w:r>
      <w:r>
        <w:rPr>
          <w:rFonts w:hint="eastAsia"/>
        </w:rPr>
        <w:t>системы</w:t>
      </w:r>
      <w:r>
        <w:tab/>
      </w:r>
      <w:r>
        <w:rPr>
          <w:rFonts w:hint="eastAsia"/>
        </w:rPr>
        <w:t>планирования</w:t>
      </w:r>
      <w:r>
        <w:tab/>
      </w:r>
      <w:r>
        <w:rPr>
          <w:rFonts w:hint="eastAsia"/>
        </w:rPr>
        <w:t>и</w:t>
      </w:r>
    </w:p>
    <w:p w:rsidR="00DC6A4F" w:rsidRDefault="00DC6A4F" w:rsidP="00DC6A4F">
      <w:r>
        <w:rPr>
          <w:rFonts w:hint="eastAsia"/>
        </w:rPr>
        <w:t>централизованного</w:t>
      </w:r>
      <w:r>
        <w:t></w:t>
      </w:r>
      <w:r>
        <w:rPr>
          <w:rFonts w:hint="eastAsia"/>
        </w:rPr>
        <w:t>распределения</w:t>
      </w:r>
      <w:r>
        <w:t></w:t>
      </w:r>
      <w:r>
        <w:rPr>
          <w:rFonts w:hint="eastAsia"/>
        </w:rPr>
        <w:t>государством</w:t>
      </w:r>
      <w:r>
        <w:t></w:t>
      </w:r>
      <w:r>
        <w:rPr>
          <w:rFonts w:hint="eastAsia"/>
        </w:rPr>
        <w:t>фондов</w:t>
      </w:r>
      <w:r>
        <w:t></w:t>
      </w:r>
      <w:r>
        <w:rPr>
          <w:rFonts w:hint="eastAsia"/>
        </w:rPr>
        <w:t>наиболее</w:t>
      </w:r>
      <w:r>
        <w:t></w:t>
      </w:r>
      <w:r>
        <w:rPr>
          <w:rFonts w:hint="eastAsia"/>
        </w:rPr>
        <w:t>ценных</w:t>
      </w:r>
      <w:r>
        <w:t></w:t>
      </w:r>
      <w:r>
        <w:rPr>
          <w:rFonts w:hint="eastAsia"/>
        </w:rPr>
        <w:t>товаров</w:t>
      </w:r>
      <w:r>
        <w:t></w:t>
      </w:r>
      <w:r>
        <w:rPr>
          <w:rFonts w:hint="eastAsia"/>
        </w:rPr>
        <w:t>при</w:t>
      </w:r>
      <w:r>
        <w:t></w:t>
      </w:r>
      <w:r>
        <w:rPr>
          <w:rFonts w:hint="eastAsia"/>
        </w:rPr>
        <w:t>одновременном</w:t>
      </w:r>
      <w:r>
        <w:t></w:t>
      </w:r>
      <w:r>
        <w:rPr>
          <w:rFonts w:hint="eastAsia"/>
        </w:rPr>
        <w:t>использовании</w:t>
      </w:r>
      <w:r>
        <w:t></w:t>
      </w:r>
      <w:r>
        <w:rPr>
          <w:rFonts w:hint="eastAsia"/>
        </w:rPr>
        <w:t>для</w:t>
      </w:r>
      <w:r>
        <w:t></w:t>
      </w:r>
      <w:r>
        <w:rPr>
          <w:rFonts w:hint="eastAsia"/>
        </w:rPr>
        <w:t>стабилизации</w:t>
      </w:r>
      <w:r>
        <w:t></w:t>
      </w:r>
      <w:r>
        <w:rPr>
          <w:rFonts w:hint="eastAsia"/>
        </w:rPr>
        <w:t>государственной</w:t>
      </w:r>
      <w:r>
        <w:t></w:t>
      </w:r>
      <w:r>
        <w:rPr>
          <w:rFonts w:hint="eastAsia"/>
        </w:rPr>
        <w:t>системы</w:t>
      </w:r>
      <w:r>
        <w:t></w:t>
      </w:r>
      <w:r>
        <w:rPr>
          <w:rFonts w:hint="eastAsia"/>
        </w:rPr>
        <w:t>снабжения</w:t>
      </w:r>
      <w:r>
        <w:t></w:t>
      </w:r>
      <w:r>
        <w:t></w:t>
      </w:r>
      <w:r>
        <w:rPr>
          <w:rFonts w:hint="eastAsia"/>
        </w:rPr>
        <w:t>пошатнувшейся</w:t>
      </w:r>
      <w:r>
        <w:t></w:t>
      </w:r>
      <w:r>
        <w:rPr>
          <w:rFonts w:hint="eastAsia"/>
        </w:rPr>
        <w:t>в</w:t>
      </w:r>
      <w:r>
        <w:t></w:t>
      </w:r>
      <w:r>
        <w:rPr>
          <w:rFonts w:hint="eastAsia"/>
        </w:rPr>
        <w:t>период</w:t>
      </w:r>
      <w:r>
        <w:t></w:t>
      </w:r>
      <w:r>
        <w:rPr>
          <w:rFonts w:hint="eastAsia"/>
        </w:rPr>
        <w:t>продовольственного</w:t>
      </w:r>
      <w:r>
        <w:t></w:t>
      </w:r>
      <w:r>
        <w:rPr>
          <w:rFonts w:hint="eastAsia"/>
        </w:rPr>
        <w:t>кризиса</w:t>
      </w:r>
      <w:r>
        <w:t></w:t>
      </w:r>
      <w:r>
        <w:t></w:t>
      </w:r>
      <w:r>
        <w:rPr>
          <w:rFonts w:hint="eastAsia"/>
        </w:rPr>
        <w:t>коммерческого</w:t>
      </w:r>
      <w:r>
        <w:t></w:t>
      </w:r>
      <w:r>
        <w:rPr>
          <w:rFonts w:hint="eastAsia"/>
        </w:rPr>
        <w:t>сектора</w:t>
      </w:r>
      <w:r>
        <w:t></w:t>
      </w:r>
      <w:r>
        <w:rPr>
          <w:rFonts w:hint="eastAsia"/>
        </w:rPr>
        <w:t>экономики</w:t>
      </w:r>
      <w:r>
        <w:t></w:t>
      </w:r>
    </w:p>
    <w:p w:rsidR="00DC6A4F" w:rsidRDefault="00DC6A4F" w:rsidP="00DC6A4F">
      <w:r>
        <w:rPr>
          <w:rFonts w:hint="eastAsia"/>
        </w:rPr>
        <w:t>Неспособность</w:t>
      </w:r>
      <w:r>
        <w:t></w:t>
      </w:r>
      <w:r>
        <w:rPr>
          <w:rFonts w:hint="eastAsia"/>
        </w:rPr>
        <w:t>государства</w:t>
      </w:r>
      <w:r>
        <w:t></w:t>
      </w:r>
      <w:r>
        <w:rPr>
          <w:rFonts w:hint="eastAsia"/>
        </w:rPr>
        <w:t>обеспечить</w:t>
      </w:r>
      <w:r>
        <w:t></w:t>
      </w:r>
      <w:r>
        <w:rPr>
          <w:rFonts w:hint="eastAsia"/>
        </w:rPr>
        <w:t>декларируемое</w:t>
      </w:r>
      <w:r>
        <w:t></w:t>
      </w:r>
      <w:r>
        <w:rPr>
          <w:rFonts w:hint="eastAsia"/>
        </w:rPr>
        <w:t>в</w:t>
      </w:r>
      <w:r>
        <w:t></w:t>
      </w:r>
      <w:r>
        <w:rPr>
          <w:rFonts w:hint="eastAsia"/>
        </w:rPr>
        <w:t>четвёртом</w:t>
      </w:r>
    </w:p>
    <w:p w:rsidR="00DC6A4F" w:rsidRDefault="00DC6A4F" w:rsidP="00DC6A4F">
      <w:r>
        <w:rPr>
          <w:rFonts w:hint="eastAsia"/>
        </w:rPr>
        <w:t>пятилетнем</w:t>
      </w:r>
      <w:r>
        <w:t></w:t>
      </w:r>
      <w:r>
        <w:rPr>
          <w:rFonts w:hint="eastAsia"/>
        </w:rPr>
        <w:t>плане</w:t>
      </w:r>
      <w:r>
        <w:t></w:t>
      </w:r>
      <w:r>
        <w:rPr>
          <w:rFonts w:hint="eastAsia"/>
        </w:rPr>
        <w:t>восстановление</w:t>
      </w:r>
      <w:r>
        <w:t></w:t>
      </w:r>
      <w:r>
        <w:rPr>
          <w:rFonts w:hint="eastAsia"/>
        </w:rPr>
        <w:t>довоенного</w:t>
      </w:r>
      <w:r>
        <w:t></w:t>
      </w:r>
      <w:r>
        <w:rPr>
          <w:rFonts w:hint="eastAsia"/>
        </w:rPr>
        <w:t>уровня</w:t>
      </w:r>
      <w:r>
        <w:t></w:t>
      </w:r>
      <w:r>
        <w:rPr>
          <w:rFonts w:hint="eastAsia"/>
        </w:rPr>
        <w:t>потребления</w:t>
      </w:r>
      <w:r>
        <w:t></w:t>
      </w:r>
      <w:r>
        <w:rPr>
          <w:rFonts w:hint="eastAsia"/>
        </w:rPr>
        <w:t>товаров</w:t>
      </w:r>
      <w:r>
        <w:t></w:t>
      </w:r>
      <w:r>
        <w:rPr>
          <w:rFonts w:hint="eastAsia"/>
        </w:rPr>
        <w:t>при</w:t>
      </w:r>
    </w:p>
    <w:p w:rsidR="00DC6A4F" w:rsidRDefault="00DC6A4F" w:rsidP="00DC6A4F">
      <w:r>
        <w:rPr>
          <w:rFonts w:hint="eastAsia"/>
        </w:rPr>
        <w:t>переходе</w:t>
      </w:r>
      <w:r>
        <w:t></w:t>
      </w:r>
      <w:r>
        <w:rPr>
          <w:rFonts w:hint="eastAsia"/>
        </w:rPr>
        <w:t>к</w:t>
      </w:r>
      <w:r>
        <w:t></w:t>
      </w:r>
      <w:r>
        <w:rPr>
          <w:rFonts w:hint="eastAsia"/>
        </w:rPr>
        <w:t>свободной</w:t>
      </w:r>
      <w:r>
        <w:t></w:t>
      </w:r>
      <w:r>
        <w:rPr>
          <w:rFonts w:hint="eastAsia"/>
        </w:rPr>
        <w:t>торговле</w:t>
      </w:r>
      <w:r>
        <w:t></w:t>
      </w:r>
      <w:r>
        <w:rPr>
          <w:rFonts w:hint="eastAsia"/>
        </w:rPr>
        <w:t>привело</w:t>
      </w:r>
      <w:r>
        <w:t></w:t>
      </w:r>
      <w:r>
        <w:rPr>
          <w:rFonts w:hint="eastAsia"/>
        </w:rPr>
        <w:t>к</w:t>
      </w:r>
      <w:r>
        <w:t></w:t>
      </w:r>
      <w:r>
        <w:rPr>
          <w:rFonts w:hint="eastAsia"/>
        </w:rPr>
        <w:t>ужесточению</w:t>
      </w:r>
      <w:r>
        <w:t></w:t>
      </w:r>
      <w:r>
        <w:rPr>
          <w:rFonts w:hint="eastAsia"/>
        </w:rPr>
        <w:t>административного</w:t>
      </w:r>
    </w:p>
    <w:p w:rsidR="00DC6A4F" w:rsidRDefault="00DC6A4F" w:rsidP="00DC6A4F">
      <w:r>
        <w:rPr>
          <w:rFonts w:hint="eastAsia"/>
        </w:rPr>
        <w:t>давления</w:t>
      </w:r>
      <w:r>
        <w:t></w:t>
      </w:r>
      <w:r>
        <w:rPr>
          <w:rFonts w:hint="eastAsia"/>
        </w:rPr>
        <w:t>на</w:t>
      </w:r>
      <w:r>
        <w:t></w:t>
      </w:r>
      <w:r>
        <w:rPr>
          <w:rFonts w:hint="eastAsia"/>
        </w:rPr>
        <w:t>колхозы</w:t>
      </w:r>
      <w:r>
        <w:t></w:t>
      </w:r>
      <w:r>
        <w:rPr>
          <w:rFonts w:hint="eastAsia"/>
        </w:rPr>
        <w:t>и</w:t>
      </w:r>
      <w:r>
        <w:t></w:t>
      </w:r>
      <w:r>
        <w:rPr>
          <w:rFonts w:hint="eastAsia"/>
        </w:rPr>
        <w:t>население</w:t>
      </w:r>
      <w:r>
        <w:t></w:t>
      </w:r>
      <w:r>
        <w:t></w:t>
      </w:r>
      <w:r>
        <w:rPr>
          <w:rFonts w:hint="eastAsia"/>
        </w:rPr>
        <w:t>имеющее</w:t>
      </w:r>
      <w:r>
        <w:t></w:t>
      </w:r>
      <w:r>
        <w:rPr>
          <w:rFonts w:hint="eastAsia"/>
        </w:rPr>
        <w:t>личное</w:t>
      </w:r>
      <w:r>
        <w:t></w:t>
      </w:r>
      <w:r>
        <w:rPr>
          <w:rFonts w:hint="eastAsia"/>
        </w:rPr>
        <w:t>подсобное</w:t>
      </w:r>
      <w:r>
        <w:t></w:t>
      </w:r>
      <w:r>
        <w:rPr>
          <w:rFonts w:hint="eastAsia"/>
        </w:rPr>
        <w:t>хозяйство</w:t>
      </w:r>
      <w:r>
        <w:t></w:t>
      </w:r>
    </w:p>
    <w:p w:rsidR="00DC6A4F" w:rsidRDefault="00DC6A4F" w:rsidP="00DC6A4F">
      <w:r>
        <w:rPr>
          <w:rFonts w:hint="eastAsia"/>
        </w:rPr>
        <w:t>проявлением</w:t>
      </w:r>
      <w:r>
        <w:t></w:t>
      </w:r>
      <w:r>
        <w:rPr>
          <w:rFonts w:hint="eastAsia"/>
        </w:rPr>
        <w:t>которого</w:t>
      </w:r>
      <w:r>
        <w:t></w:t>
      </w:r>
      <w:r>
        <w:rPr>
          <w:rFonts w:hint="eastAsia"/>
        </w:rPr>
        <w:t>стало</w:t>
      </w:r>
      <w:r>
        <w:t></w:t>
      </w:r>
      <w:r>
        <w:rPr>
          <w:rFonts w:hint="eastAsia"/>
        </w:rPr>
        <w:t>увеличение</w:t>
      </w:r>
      <w:r>
        <w:t></w:t>
      </w:r>
      <w:r>
        <w:rPr>
          <w:rFonts w:hint="eastAsia"/>
        </w:rPr>
        <w:t>объемов</w:t>
      </w:r>
      <w:r>
        <w:t></w:t>
      </w:r>
      <w:r>
        <w:rPr>
          <w:rFonts w:hint="eastAsia"/>
        </w:rPr>
        <w:t>внеэкономического</w:t>
      </w:r>
      <w:r>
        <w:t></w:t>
      </w:r>
      <w:r>
        <w:rPr>
          <w:rFonts w:hint="eastAsia"/>
        </w:rPr>
        <w:t>изъятия</w:t>
      </w:r>
    </w:p>
    <w:p w:rsidR="00DC6A4F" w:rsidRDefault="00DC6A4F" w:rsidP="00DC6A4F">
      <w:r>
        <w:rPr>
          <w:rFonts w:hint="eastAsia"/>
        </w:rPr>
        <w:t>продукции</w:t>
      </w:r>
      <w:r>
        <w:t></w:t>
      </w:r>
      <w:r>
        <w:t></w:t>
      </w:r>
      <w:r>
        <w:rPr>
          <w:rFonts w:hint="eastAsia"/>
        </w:rPr>
        <w:t>произведённой</w:t>
      </w:r>
      <w:r>
        <w:t></w:t>
      </w:r>
      <w:r>
        <w:rPr>
          <w:rFonts w:hint="eastAsia"/>
        </w:rPr>
        <w:t>в</w:t>
      </w:r>
      <w:r>
        <w:t></w:t>
      </w:r>
      <w:r>
        <w:rPr>
          <w:rFonts w:hint="eastAsia"/>
        </w:rPr>
        <w:t>данном</w:t>
      </w:r>
      <w:r>
        <w:t></w:t>
      </w:r>
      <w:r>
        <w:rPr>
          <w:rFonts w:hint="eastAsia"/>
        </w:rPr>
        <w:t>секторе</w:t>
      </w:r>
      <w:r>
        <w:t></w:t>
      </w:r>
      <w:r>
        <w:rPr>
          <w:rFonts w:hint="eastAsia"/>
        </w:rPr>
        <w:t>экономики</w:t>
      </w:r>
      <w:r>
        <w:t></w:t>
      </w:r>
      <w:r>
        <w:t></w:t>
      </w:r>
      <w:r>
        <w:rPr>
          <w:rFonts w:hint="eastAsia"/>
        </w:rPr>
        <w:t>На</w:t>
      </w:r>
      <w:r>
        <w:t></w:t>
      </w:r>
      <w:r>
        <w:rPr>
          <w:rFonts w:hint="eastAsia"/>
        </w:rPr>
        <w:t>протяжении</w:t>
      </w:r>
      <w:r>
        <w:t></w:t>
      </w:r>
      <w:r>
        <w:rPr>
          <w:rFonts w:hint="eastAsia"/>
        </w:rPr>
        <w:t>всего</w:t>
      </w:r>
    </w:p>
    <w:p w:rsidR="00DC6A4F" w:rsidRDefault="00DC6A4F" w:rsidP="00DC6A4F">
      <w:r>
        <w:rPr>
          <w:rFonts w:hint="eastAsia"/>
        </w:rPr>
        <w:t>восстановительного</w:t>
      </w:r>
      <w:r>
        <w:tab/>
      </w:r>
      <w:r>
        <w:rPr>
          <w:rFonts w:hint="eastAsia"/>
        </w:rPr>
        <w:t>периода</w:t>
      </w:r>
      <w:r>
        <w:tab/>
      </w:r>
      <w:r>
        <w:rPr>
          <w:rFonts w:hint="eastAsia"/>
        </w:rPr>
        <w:t>основными</w:t>
      </w:r>
      <w:r>
        <w:tab/>
      </w:r>
      <w:r>
        <w:rPr>
          <w:rFonts w:hint="eastAsia"/>
        </w:rPr>
        <w:t>инструментами</w:t>
      </w:r>
      <w:r>
        <w:tab/>
      </w:r>
      <w:r>
        <w:rPr>
          <w:rFonts w:hint="eastAsia"/>
        </w:rPr>
        <w:t>мобилизации</w:t>
      </w:r>
    </w:p>
    <w:p w:rsidR="00DC6A4F" w:rsidRDefault="00DC6A4F" w:rsidP="00DC6A4F">
      <w:r>
        <w:rPr>
          <w:rFonts w:hint="eastAsia"/>
        </w:rPr>
        <w:t>коммерческого</w:t>
      </w:r>
      <w:r>
        <w:t></w:t>
      </w:r>
      <w:r>
        <w:rPr>
          <w:rFonts w:hint="eastAsia"/>
        </w:rPr>
        <w:t>сектора</w:t>
      </w:r>
      <w:r>
        <w:t></w:t>
      </w:r>
      <w:r>
        <w:rPr>
          <w:rFonts w:hint="eastAsia"/>
        </w:rPr>
        <w:t>к</w:t>
      </w:r>
      <w:r>
        <w:t></w:t>
      </w:r>
      <w:r>
        <w:rPr>
          <w:rFonts w:hint="eastAsia"/>
        </w:rPr>
        <w:t>участию</w:t>
      </w:r>
      <w:r>
        <w:t></w:t>
      </w:r>
      <w:r>
        <w:rPr>
          <w:rFonts w:hint="eastAsia"/>
        </w:rPr>
        <w:t>в</w:t>
      </w:r>
      <w:r>
        <w:t></w:t>
      </w:r>
      <w:r>
        <w:rPr>
          <w:rFonts w:hint="eastAsia"/>
        </w:rPr>
        <w:t>решении</w:t>
      </w:r>
      <w:r>
        <w:t></w:t>
      </w:r>
      <w:r>
        <w:rPr>
          <w:rFonts w:hint="eastAsia"/>
        </w:rPr>
        <w:t>продовольственной</w:t>
      </w:r>
      <w:r>
        <w:t></w:t>
      </w:r>
      <w:r>
        <w:rPr>
          <w:rFonts w:hint="eastAsia"/>
        </w:rPr>
        <w:t>проблемы</w:t>
      </w:r>
      <w:r>
        <w:t></w:t>
      </w:r>
      <w:r>
        <w:rPr>
          <w:rFonts w:hint="eastAsia"/>
        </w:rPr>
        <w:t>в</w:t>
      </w:r>
      <w:r>
        <w:t></w:t>
      </w:r>
      <w:r>
        <w:rPr>
          <w:rFonts w:hint="eastAsia"/>
        </w:rPr>
        <w:t>городах</w:t>
      </w:r>
      <w:r>
        <w:t></w:t>
      </w:r>
      <w:r>
        <w:rPr>
          <w:rFonts w:hint="eastAsia"/>
        </w:rPr>
        <w:t>выступали</w:t>
      </w:r>
      <w:r>
        <w:t></w:t>
      </w:r>
      <w:r>
        <w:rPr>
          <w:rFonts w:hint="eastAsia"/>
        </w:rPr>
        <w:t>налоговая</w:t>
      </w:r>
      <w:r>
        <w:t></w:t>
      </w:r>
      <w:r>
        <w:rPr>
          <w:rFonts w:hint="eastAsia"/>
        </w:rPr>
        <w:t>политика</w:t>
      </w:r>
      <w:r>
        <w:t></w:t>
      </w:r>
      <w:r>
        <w:rPr>
          <w:rFonts w:hint="eastAsia"/>
        </w:rPr>
        <w:t>и</w:t>
      </w:r>
      <w:r>
        <w:t></w:t>
      </w:r>
      <w:r>
        <w:rPr>
          <w:rFonts w:hint="eastAsia"/>
        </w:rPr>
        <w:t>контроль</w:t>
      </w:r>
      <w:r>
        <w:t></w:t>
      </w:r>
      <w:r>
        <w:rPr>
          <w:rFonts w:hint="eastAsia"/>
        </w:rPr>
        <w:t>за</w:t>
      </w:r>
      <w:r>
        <w:t></w:t>
      </w:r>
      <w:r>
        <w:rPr>
          <w:rFonts w:hint="eastAsia"/>
        </w:rPr>
        <w:t>ценами</w:t>
      </w:r>
      <w:r>
        <w:t></w:t>
      </w:r>
      <w:r>
        <w:t></w:t>
      </w:r>
      <w:r>
        <w:rPr>
          <w:rFonts w:hint="eastAsia"/>
        </w:rPr>
        <w:t>Повышением</w:t>
      </w:r>
      <w:r>
        <w:t></w:t>
      </w:r>
      <w:r>
        <w:rPr>
          <w:rFonts w:hint="eastAsia"/>
        </w:rPr>
        <w:t>налоговой</w:t>
      </w:r>
      <w:r>
        <w:t></w:t>
      </w:r>
      <w:r>
        <w:rPr>
          <w:rFonts w:hint="eastAsia"/>
        </w:rPr>
        <w:t>нагрузки</w:t>
      </w:r>
      <w:r>
        <w:t></w:t>
      </w:r>
      <w:r>
        <w:rPr>
          <w:rFonts w:hint="eastAsia"/>
        </w:rPr>
        <w:t>правительство</w:t>
      </w:r>
      <w:r>
        <w:t></w:t>
      </w:r>
      <w:r>
        <w:t></w:t>
      </w:r>
      <w:r>
        <w:rPr>
          <w:rFonts w:hint="eastAsia"/>
        </w:rPr>
        <w:t>мотивировало</w:t>
      </w:r>
      <w:r>
        <w:t></w:t>
      </w:r>
      <w:r>
        <w:t></w:t>
      </w:r>
      <w:r>
        <w:rPr>
          <w:rFonts w:hint="eastAsia"/>
        </w:rPr>
        <w:t>сельхозпроизводителей</w:t>
      </w:r>
      <w:r>
        <w:t></w:t>
      </w:r>
      <w:r>
        <w:rPr>
          <w:rFonts w:hint="eastAsia"/>
        </w:rPr>
        <w:t>из</w:t>
      </w:r>
      <w:r>
        <w:t></w:t>
      </w:r>
      <w:r>
        <w:rPr>
          <w:rFonts w:hint="eastAsia"/>
        </w:rPr>
        <w:t>года</w:t>
      </w:r>
      <w:r>
        <w:t></w:t>
      </w:r>
      <w:r>
        <w:rPr>
          <w:rFonts w:hint="eastAsia"/>
        </w:rPr>
        <w:t>в</w:t>
      </w:r>
      <w:r>
        <w:t></w:t>
      </w:r>
      <w:r>
        <w:rPr>
          <w:rFonts w:hint="eastAsia"/>
        </w:rPr>
        <w:t>год</w:t>
      </w:r>
      <w:r>
        <w:t></w:t>
      </w:r>
      <w:r>
        <w:rPr>
          <w:rFonts w:hint="eastAsia"/>
        </w:rPr>
        <w:t>увеличивать</w:t>
      </w:r>
      <w:r>
        <w:t></w:t>
      </w:r>
      <w:r>
        <w:rPr>
          <w:rFonts w:hint="eastAsia"/>
        </w:rPr>
        <w:t>объём</w:t>
      </w:r>
      <w:r>
        <w:t></w:t>
      </w:r>
      <w:r>
        <w:rPr>
          <w:rFonts w:hint="eastAsia"/>
        </w:rPr>
        <w:t>поставки</w:t>
      </w:r>
      <w:r>
        <w:t></w:t>
      </w:r>
      <w:r>
        <w:rPr>
          <w:rFonts w:hint="eastAsia"/>
        </w:rPr>
        <w:t>продовольствия</w:t>
      </w:r>
      <w:r>
        <w:t></w:t>
      </w:r>
      <w:r>
        <w:rPr>
          <w:rFonts w:hint="eastAsia"/>
        </w:rPr>
        <w:t>на</w:t>
      </w:r>
      <w:r>
        <w:t></w:t>
      </w:r>
      <w:r>
        <w:rPr>
          <w:rFonts w:hint="eastAsia"/>
        </w:rPr>
        <w:t>рынок</w:t>
      </w:r>
      <w:r>
        <w:t></w:t>
      </w:r>
      <w:r>
        <w:t></w:t>
      </w:r>
      <w:r>
        <w:rPr>
          <w:rFonts w:hint="eastAsia"/>
        </w:rPr>
        <w:t>а</w:t>
      </w:r>
      <w:r>
        <w:t></w:t>
      </w:r>
      <w:r>
        <w:rPr>
          <w:rFonts w:hint="eastAsia"/>
        </w:rPr>
        <w:t>ежегодным</w:t>
      </w:r>
      <w:r>
        <w:t></w:t>
      </w:r>
      <w:r>
        <w:rPr>
          <w:rFonts w:hint="eastAsia"/>
        </w:rPr>
        <w:t>снижением</w:t>
      </w:r>
      <w:r>
        <w:t></w:t>
      </w:r>
      <w:r>
        <w:rPr>
          <w:rFonts w:hint="eastAsia"/>
        </w:rPr>
        <w:t>цен</w:t>
      </w:r>
      <w:r>
        <w:t></w:t>
      </w:r>
      <w:r>
        <w:rPr>
          <w:rFonts w:hint="eastAsia"/>
        </w:rPr>
        <w:t>на</w:t>
      </w:r>
      <w:r>
        <w:t></w:t>
      </w:r>
      <w:r>
        <w:rPr>
          <w:rFonts w:hint="eastAsia"/>
        </w:rPr>
        <w:t>товары</w:t>
      </w:r>
      <w:r>
        <w:t></w:t>
      </w:r>
      <w:r>
        <w:rPr>
          <w:rFonts w:hint="eastAsia"/>
        </w:rPr>
        <w:t>в</w:t>
      </w:r>
      <w:r>
        <w:t></w:t>
      </w:r>
      <w:r>
        <w:rPr>
          <w:rFonts w:hint="eastAsia"/>
        </w:rPr>
        <w:t>государственных</w:t>
      </w:r>
      <w:r>
        <w:t></w:t>
      </w:r>
      <w:r>
        <w:rPr>
          <w:rFonts w:hint="eastAsia"/>
        </w:rPr>
        <w:t>магазинах</w:t>
      </w:r>
      <w:r>
        <w:t></w:t>
      </w:r>
      <w:r>
        <w:rPr>
          <w:rFonts w:hint="eastAsia"/>
        </w:rPr>
        <w:t>вынуждало</w:t>
      </w:r>
      <w:r>
        <w:t></w:t>
      </w:r>
      <w:r>
        <w:rPr>
          <w:rFonts w:hint="eastAsia"/>
        </w:rPr>
        <w:t>участников</w:t>
      </w:r>
      <w:r>
        <w:t></w:t>
      </w:r>
      <w:r>
        <w:rPr>
          <w:rFonts w:hint="eastAsia"/>
        </w:rPr>
        <w:t>рыночной</w:t>
      </w:r>
      <w:r>
        <w:t></w:t>
      </w:r>
      <w:r>
        <w:rPr>
          <w:rFonts w:hint="eastAsia"/>
        </w:rPr>
        <w:t>торговли</w:t>
      </w:r>
      <w:r>
        <w:t></w:t>
      </w:r>
      <w:r>
        <w:rPr>
          <w:rFonts w:hint="eastAsia"/>
        </w:rPr>
        <w:t>сбрасывать</w:t>
      </w:r>
      <w:r>
        <w:t></w:t>
      </w:r>
      <w:r>
        <w:rPr>
          <w:rFonts w:hint="eastAsia"/>
        </w:rPr>
        <w:t>цены</w:t>
      </w:r>
      <w:r>
        <w:t></w:t>
      </w:r>
      <w:r>
        <w:rPr>
          <w:rFonts w:hint="eastAsia"/>
        </w:rPr>
        <w:t>на</w:t>
      </w:r>
      <w:r>
        <w:t></w:t>
      </w:r>
      <w:r>
        <w:rPr>
          <w:rFonts w:hint="eastAsia"/>
        </w:rPr>
        <w:t>собственную</w:t>
      </w:r>
      <w:r>
        <w:t></w:t>
      </w:r>
      <w:r>
        <w:rPr>
          <w:rFonts w:hint="eastAsia"/>
        </w:rPr>
        <w:t>продукцию</w:t>
      </w:r>
      <w:r>
        <w:t></w:t>
      </w:r>
    </w:p>
    <w:p w:rsidR="00DC6A4F" w:rsidRDefault="00DC6A4F" w:rsidP="00DC6A4F">
      <w:r>
        <w:rPr>
          <w:rFonts w:hint="eastAsia"/>
        </w:rPr>
        <w:t>Созданный</w:t>
      </w:r>
      <w:r>
        <w:t></w:t>
      </w:r>
      <w:r>
        <w:rPr>
          <w:rFonts w:hint="eastAsia"/>
        </w:rPr>
        <w:t>государством</w:t>
      </w:r>
      <w:r>
        <w:t></w:t>
      </w:r>
      <w:r>
        <w:rPr>
          <w:rFonts w:hint="eastAsia"/>
        </w:rPr>
        <w:t>механизм</w:t>
      </w:r>
      <w:r>
        <w:t></w:t>
      </w:r>
      <w:r>
        <w:t></w:t>
      </w:r>
      <w:r>
        <w:rPr>
          <w:rFonts w:hint="eastAsia"/>
        </w:rPr>
        <w:t>ножниц</w:t>
      </w:r>
      <w:r>
        <w:t></w:t>
      </w:r>
      <w:r>
        <w:t></w:t>
      </w:r>
      <w:r>
        <w:rPr>
          <w:rFonts w:hint="eastAsia"/>
        </w:rPr>
        <w:t>между</w:t>
      </w:r>
      <w:r>
        <w:t></w:t>
      </w:r>
      <w:r>
        <w:rPr>
          <w:rFonts w:hint="eastAsia"/>
        </w:rPr>
        <w:t>высокими</w:t>
      </w:r>
      <w:r>
        <w:t></w:t>
      </w:r>
      <w:r>
        <w:rPr>
          <w:rFonts w:hint="eastAsia"/>
        </w:rPr>
        <w:t>налогами</w:t>
      </w:r>
      <w:r>
        <w:t></w:t>
      </w:r>
      <w:r>
        <w:rPr>
          <w:rFonts w:hint="eastAsia"/>
        </w:rPr>
        <w:t>на</w:t>
      </w:r>
      <w:r>
        <w:t></w:t>
      </w:r>
      <w:r>
        <w:rPr>
          <w:rFonts w:hint="eastAsia"/>
        </w:rPr>
        <w:t>сельхозпроизводителя</w:t>
      </w:r>
      <w:r>
        <w:t></w:t>
      </w:r>
      <w:r>
        <w:rPr>
          <w:rFonts w:hint="eastAsia"/>
        </w:rPr>
        <w:t>и</w:t>
      </w:r>
      <w:r>
        <w:t></w:t>
      </w:r>
      <w:r>
        <w:rPr>
          <w:rFonts w:hint="eastAsia"/>
        </w:rPr>
        <w:t>низкой</w:t>
      </w:r>
      <w:r>
        <w:t></w:t>
      </w:r>
      <w:r>
        <w:rPr>
          <w:rFonts w:hint="eastAsia"/>
        </w:rPr>
        <w:t>стоимостью</w:t>
      </w:r>
      <w:r>
        <w:t></w:t>
      </w:r>
      <w:r>
        <w:rPr>
          <w:rFonts w:hint="eastAsia"/>
        </w:rPr>
        <w:t>его</w:t>
      </w:r>
      <w:r>
        <w:t></w:t>
      </w:r>
      <w:r>
        <w:rPr>
          <w:rFonts w:hint="eastAsia"/>
        </w:rPr>
        <w:t>продукции</w:t>
      </w:r>
      <w:r>
        <w:t></w:t>
      </w:r>
      <w:r>
        <w:rPr>
          <w:rFonts w:hint="eastAsia"/>
        </w:rPr>
        <w:t>позволил</w:t>
      </w:r>
      <w:r>
        <w:t></w:t>
      </w:r>
      <w:r>
        <w:rPr>
          <w:rFonts w:hint="eastAsia"/>
        </w:rPr>
        <w:t>за</w:t>
      </w:r>
      <w:r>
        <w:t></w:t>
      </w:r>
      <w:r>
        <w:rPr>
          <w:rFonts w:hint="eastAsia"/>
        </w:rPr>
        <w:t>относительно</w:t>
      </w:r>
      <w:r>
        <w:t></w:t>
      </w:r>
      <w:r>
        <w:rPr>
          <w:rFonts w:hint="eastAsia"/>
        </w:rPr>
        <w:t>короткие</w:t>
      </w:r>
      <w:r>
        <w:t></w:t>
      </w:r>
      <w:r>
        <w:rPr>
          <w:rFonts w:hint="eastAsia"/>
        </w:rPr>
        <w:t>сроки</w:t>
      </w:r>
      <w:r>
        <w:t></w:t>
      </w:r>
      <w:r>
        <w:rPr>
          <w:rFonts w:hint="eastAsia"/>
        </w:rPr>
        <w:t>восстановить</w:t>
      </w:r>
      <w:r>
        <w:t></w:t>
      </w:r>
      <w:r>
        <w:rPr>
          <w:rFonts w:hint="eastAsia"/>
        </w:rPr>
        <w:t>промышленное</w:t>
      </w:r>
      <w:r>
        <w:t></w:t>
      </w:r>
      <w:r>
        <w:rPr>
          <w:rFonts w:hint="eastAsia"/>
        </w:rPr>
        <w:t>производство</w:t>
      </w:r>
      <w:r>
        <w:t></w:t>
      </w:r>
      <w:r>
        <w:t></w:t>
      </w:r>
      <w:r>
        <w:rPr>
          <w:rFonts w:hint="eastAsia"/>
        </w:rPr>
        <w:t>наполнить</w:t>
      </w:r>
      <w:r>
        <w:t></w:t>
      </w:r>
      <w:r>
        <w:rPr>
          <w:rFonts w:hint="eastAsia"/>
        </w:rPr>
        <w:t>товарами</w:t>
      </w:r>
      <w:r>
        <w:t></w:t>
      </w:r>
      <w:r>
        <w:rPr>
          <w:rFonts w:hint="eastAsia"/>
        </w:rPr>
        <w:t>централизованные</w:t>
      </w:r>
      <w:r>
        <w:t></w:t>
      </w:r>
      <w:r>
        <w:rPr>
          <w:rFonts w:hint="eastAsia"/>
        </w:rPr>
        <w:t>фонды</w:t>
      </w:r>
      <w:r>
        <w:t></w:t>
      </w:r>
      <w:r>
        <w:t></w:t>
      </w:r>
      <w:r>
        <w:rPr>
          <w:rFonts w:hint="eastAsia"/>
        </w:rPr>
        <w:t>увеличить</w:t>
      </w:r>
      <w:r>
        <w:t></w:t>
      </w:r>
      <w:r>
        <w:rPr>
          <w:rFonts w:hint="eastAsia"/>
        </w:rPr>
        <w:t>поступление</w:t>
      </w:r>
      <w:r>
        <w:t></w:t>
      </w:r>
      <w:r>
        <w:rPr>
          <w:rFonts w:hint="eastAsia"/>
        </w:rPr>
        <w:t>продовольствия</w:t>
      </w:r>
      <w:r>
        <w:t></w:t>
      </w:r>
      <w:r>
        <w:rPr>
          <w:rFonts w:hint="eastAsia"/>
        </w:rPr>
        <w:t>на</w:t>
      </w:r>
      <w:r>
        <w:t></w:t>
      </w:r>
      <w:r>
        <w:rPr>
          <w:rFonts w:hint="eastAsia"/>
        </w:rPr>
        <w:t>городские</w:t>
      </w:r>
      <w:r>
        <w:t></w:t>
      </w:r>
      <w:r>
        <w:rPr>
          <w:rFonts w:hint="eastAsia"/>
        </w:rPr>
        <w:t>рынки</w:t>
      </w:r>
      <w:r>
        <w:t></w:t>
      </w:r>
      <w:r>
        <w:rPr>
          <w:rFonts w:hint="eastAsia"/>
        </w:rPr>
        <w:t>из</w:t>
      </w:r>
      <w:r>
        <w:t></w:t>
      </w:r>
      <w:r>
        <w:rPr>
          <w:rFonts w:hint="eastAsia"/>
        </w:rPr>
        <w:t>децентрализованных</w:t>
      </w:r>
      <w:r>
        <w:t></w:t>
      </w:r>
      <w:r>
        <w:rPr>
          <w:rFonts w:hint="eastAsia"/>
        </w:rPr>
        <w:t>источников</w:t>
      </w:r>
      <w:r>
        <w:t></w:t>
      </w:r>
      <w:r>
        <w:t></w:t>
      </w:r>
      <w:r>
        <w:rPr>
          <w:rFonts w:hint="eastAsia"/>
        </w:rPr>
        <w:t>ослабить</w:t>
      </w:r>
      <w:r>
        <w:t></w:t>
      </w:r>
      <w:r>
        <w:rPr>
          <w:rFonts w:hint="eastAsia"/>
        </w:rPr>
        <w:t>давление</w:t>
      </w:r>
      <w:r>
        <w:t></w:t>
      </w:r>
      <w:r>
        <w:rPr>
          <w:rFonts w:hint="eastAsia"/>
        </w:rPr>
        <w:t>на</w:t>
      </w:r>
      <w:r>
        <w:t></w:t>
      </w:r>
      <w:r>
        <w:rPr>
          <w:rFonts w:hint="eastAsia"/>
        </w:rPr>
        <w:t>государственные</w:t>
      </w:r>
      <w:r>
        <w:t></w:t>
      </w:r>
      <w:r>
        <w:rPr>
          <w:rFonts w:hint="eastAsia"/>
        </w:rPr>
        <w:t>магазины</w:t>
      </w:r>
      <w:r>
        <w:t></w:t>
      </w:r>
      <w:r>
        <w:t></w:t>
      </w:r>
      <w:r>
        <w:rPr>
          <w:rFonts w:hint="eastAsia"/>
        </w:rPr>
        <w:t>Однако</w:t>
      </w:r>
      <w:r>
        <w:t></w:t>
      </w:r>
      <w:r>
        <w:rPr>
          <w:rFonts w:hint="eastAsia"/>
        </w:rPr>
        <w:t>сверхэксплуатация</w:t>
      </w:r>
      <w:r>
        <w:t></w:t>
      </w:r>
      <w:r>
        <w:rPr>
          <w:rFonts w:hint="eastAsia"/>
        </w:rPr>
        <w:t>сельских</w:t>
      </w:r>
      <w:r>
        <w:t></w:t>
      </w:r>
      <w:r>
        <w:rPr>
          <w:rFonts w:hint="eastAsia"/>
        </w:rPr>
        <w:t>производителей</w:t>
      </w:r>
      <w:r>
        <w:t></w:t>
      </w:r>
      <w:r>
        <w:rPr>
          <w:rFonts w:hint="eastAsia"/>
        </w:rPr>
        <w:t>способствовала</w:t>
      </w:r>
      <w:r>
        <w:t></w:t>
      </w:r>
      <w:r>
        <w:rPr>
          <w:rFonts w:hint="eastAsia"/>
        </w:rPr>
        <w:t>их</w:t>
      </w:r>
      <w:r>
        <w:t></w:t>
      </w:r>
      <w:r>
        <w:rPr>
          <w:rFonts w:hint="eastAsia"/>
        </w:rPr>
        <w:t>обнищанию</w:t>
      </w:r>
      <w:r>
        <w:t></w:t>
      </w:r>
      <w:r>
        <w:rPr>
          <w:rFonts w:hint="eastAsia"/>
        </w:rPr>
        <w:t>и</w:t>
      </w:r>
      <w:r>
        <w:t></w:t>
      </w:r>
      <w:r>
        <w:rPr>
          <w:rFonts w:hint="eastAsia"/>
        </w:rPr>
        <w:t>привела</w:t>
      </w:r>
      <w:r>
        <w:t></w:t>
      </w:r>
      <w:r>
        <w:rPr>
          <w:rFonts w:hint="eastAsia"/>
        </w:rPr>
        <w:t>к</w:t>
      </w:r>
      <w:r>
        <w:t></w:t>
      </w:r>
      <w:r>
        <w:rPr>
          <w:rFonts w:hint="eastAsia"/>
        </w:rPr>
        <w:t>быстрому</w:t>
      </w:r>
      <w:r>
        <w:t></w:t>
      </w:r>
      <w:r>
        <w:rPr>
          <w:rFonts w:hint="eastAsia"/>
        </w:rPr>
        <w:t>истощению</w:t>
      </w:r>
      <w:r>
        <w:t></w:t>
      </w:r>
      <w:r>
        <w:rPr>
          <w:rFonts w:hint="eastAsia"/>
        </w:rPr>
        <w:t>данного</w:t>
      </w:r>
      <w:r>
        <w:t></w:t>
      </w:r>
      <w:r>
        <w:rPr>
          <w:rFonts w:hint="eastAsia"/>
        </w:rPr>
        <w:t>источника</w:t>
      </w:r>
      <w:r>
        <w:t></w:t>
      </w:r>
      <w:r>
        <w:rPr>
          <w:rFonts w:hint="eastAsia"/>
        </w:rPr>
        <w:t>поступления</w:t>
      </w:r>
      <w:r>
        <w:t></w:t>
      </w:r>
      <w:r>
        <w:t></w:t>
      </w:r>
      <w:r>
        <w:t></w:t>
      </w:r>
      <w:r>
        <w:rPr>
          <w:rFonts w:hint="eastAsia"/>
        </w:rPr>
        <w:t>продовольствия</w:t>
      </w:r>
      <w:r>
        <w:t></w:t>
      </w:r>
    </w:p>
    <w:p w:rsidR="00DC6A4F" w:rsidRDefault="00DC6A4F" w:rsidP="00DC6A4F">
      <w:r>
        <w:rPr>
          <w:rFonts w:hint="eastAsia"/>
        </w:rPr>
        <w:t>Давление</w:t>
      </w:r>
      <w:r>
        <w:t></w:t>
      </w:r>
      <w:r>
        <w:rPr>
          <w:rFonts w:hint="eastAsia"/>
        </w:rPr>
        <w:t>государства</w:t>
      </w:r>
      <w:r>
        <w:t></w:t>
      </w:r>
      <w:r>
        <w:rPr>
          <w:rFonts w:hint="eastAsia"/>
        </w:rPr>
        <w:t>на</w:t>
      </w:r>
      <w:r>
        <w:t></w:t>
      </w:r>
      <w:r>
        <w:rPr>
          <w:rFonts w:hint="eastAsia"/>
        </w:rPr>
        <w:t>коммерческий</w:t>
      </w:r>
      <w:r>
        <w:t></w:t>
      </w:r>
      <w:r>
        <w:rPr>
          <w:rFonts w:hint="eastAsia"/>
        </w:rPr>
        <w:t>сектор</w:t>
      </w:r>
      <w:r>
        <w:t></w:t>
      </w:r>
      <w:r>
        <w:rPr>
          <w:rFonts w:hint="eastAsia"/>
        </w:rPr>
        <w:t>не</w:t>
      </w:r>
      <w:r>
        <w:t></w:t>
      </w:r>
      <w:r>
        <w:rPr>
          <w:rFonts w:hint="eastAsia"/>
        </w:rPr>
        <w:t>было</w:t>
      </w:r>
      <w:r>
        <w:t></w:t>
      </w:r>
      <w:r>
        <w:rPr>
          <w:rFonts w:hint="eastAsia"/>
        </w:rPr>
        <w:t>равномерным</w:t>
      </w:r>
      <w:r>
        <w:t></w:t>
      </w:r>
      <w:r>
        <w:t></w:t>
      </w:r>
      <w:r>
        <w:rPr>
          <w:rFonts w:hint="eastAsia"/>
        </w:rPr>
        <w:t>усиливаясь</w:t>
      </w:r>
      <w:r>
        <w:t></w:t>
      </w:r>
      <w:r>
        <w:rPr>
          <w:rFonts w:hint="eastAsia"/>
        </w:rPr>
        <w:t>вблизи</w:t>
      </w:r>
      <w:r>
        <w:t></w:t>
      </w:r>
      <w:r>
        <w:rPr>
          <w:rFonts w:hint="eastAsia"/>
        </w:rPr>
        <w:t>административных</w:t>
      </w:r>
      <w:r>
        <w:t></w:t>
      </w:r>
      <w:r>
        <w:rPr>
          <w:rFonts w:hint="eastAsia"/>
        </w:rPr>
        <w:t>центров</w:t>
      </w:r>
      <w:r>
        <w:t></w:t>
      </w:r>
      <w:r>
        <w:t></w:t>
      </w:r>
      <w:r>
        <w:rPr>
          <w:rFonts w:hint="eastAsia"/>
        </w:rPr>
        <w:t>оно</w:t>
      </w:r>
      <w:r>
        <w:t></w:t>
      </w:r>
      <w:r>
        <w:rPr>
          <w:rFonts w:hint="eastAsia"/>
        </w:rPr>
        <w:t>значительно</w:t>
      </w:r>
      <w:r>
        <w:t></w:t>
      </w:r>
      <w:r>
        <w:rPr>
          <w:rFonts w:hint="eastAsia"/>
        </w:rPr>
        <w:t>ослабевало</w:t>
      </w:r>
      <w:r>
        <w:t></w:t>
      </w:r>
      <w:r>
        <w:rPr>
          <w:rFonts w:hint="eastAsia"/>
        </w:rPr>
        <w:t>на</w:t>
      </w:r>
      <w:r>
        <w:t></w:t>
      </w:r>
      <w:r>
        <w:rPr>
          <w:rFonts w:hint="eastAsia"/>
        </w:rPr>
        <w:t>окраинах</w:t>
      </w:r>
      <w:r>
        <w:t></w:t>
      </w:r>
      <w:r>
        <w:t></w:t>
      </w:r>
      <w:r>
        <w:rPr>
          <w:rFonts w:hint="eastAsia"/>
        </w:rPr>
        <w:t>где</w:t>
      </w:r>
      <w:r>
        <w:t></w:t>
      </w:r>
      <w:r>
        <w:rPr>
          <w:rFonts w:hint="eastAsia"/>
        </w:rPr>
        <w:t>население</w:t>
      </w:r>
      <w:r>
        <w:t></w:t>
      </w:r>
      <w:r>
        <w:rPr>
          <w:rFonts w:hint="eastAsia"/>
        </w:rPr>
        <w:t>в</w:t>
      </w:r>
      <w:r>
        <w:t></w:t>
      </w:r>
      <w:r>
        <w:rPr>
          <w:rFonts w:hint="eastAsia"/>
        </w:rPr>
        <w:t>силу</w:t>
      </w:r>
      <w:r>
        <w:t></w:t>
      </w:r>
      <w:r>
        <w:rPr>
          <w:rFonts w:hint="eastAsia"/>
        </w:rPr>
        <w:t>территориальной</w:t>
      </w:r>
      <w:r>
        <w:t></w:t>
      </w:r>
      <w:r>
        <w:rPr>
          <w:rFonts w:hint="eastAsia"/>
        </w:rPr>
        <w:t>удалённости</w:t>
      </w:r>
      <w:r>
        <w:t></w:t>
      </w:r>
      <w:r>
        <w:rPr>
          <w:rFonts w:hint="eastAsia"/>
        </w:rPr>
        <w:t>сохранило</w:t>
      </w:r>
      <w:r>
        <w:t></w:t>
      </w:r>
      <w:r>
        <w:rPr>
          <w:rFonts w:hint="eastAsia"/>
        </w:rPr>
        <w:t>возможность</w:t>
      </w:r>
      <w:r>
        <w:t></w:t>
      </w:r>
      <w:r>
        <w:rPr>
          <w:rFonts w:hint="eastAsia"/>
        </w:rPr>
        <w:t>утаивать</w:t>
      </w:r>
      <w:r>
        <w:t></w:t>
      </w:r>
      <w:r>
        <w:rPr>
          <w:rFonts w:hint="eastAsia"/>
        </w:rPr>
        <w:t>часть</w:t>
      </w:r>
      <w:r>
        <w:t></w:t>
      </w:r>
      <w:r>
        <w:rPr>
          <w:rFonts w:hint="eastAsia"/>
        </w:rPr>
        <w:t>произведённой</w:t>
      </w:r>
      <w:r>
        <w:t></w:t>
      </w:r>
      <w:r>
        <w:rPr>
          <w:rFonts w:hint="eastAsia"/>
        </w:rPr>
        <w:t>продукции</w:t>
      </w:r>
      <w:r>
        <w:t></w:t>
      </w:r>
      <w:r>
        <w:rPr>
          <w:rFonts w:hint="eastAsia"/>
        </w:rPr>
        <w:t>от</w:t>
      </w:r>
      <w:r>
        <w:t></w:t>
      </w:r>
      <w:r>
        <w:rPr>
          <w:rFonts w:hint="eastAsia"/>
        </w:rPr>
        <w:t>изъятия</w:t>
      </w:r>
      <w:r>
        <w:t></w:t>
      </w:r>
      <w:r>
        <w:rPr>
          <w:rFonts w:hint="eastAsia"/>
        </w:rPr>
        <w:t>в</w:t>
      </w:r>
      <w:r>
        <w:t></w:t>
      </w:r>
      <w:r>
        <w:rPr>
          <w:rFonts w:hint="eastAsia"/>
        </w:rPr>
        <w:t>счёт</w:t>
      </w:r>
      <w:r>
        <w:t></w:t>
      </w:r>
      <w:r>
        <w:rPr>
          <w:rFonts w:hint="eastAsia"/>
        </w:rPr>
        <w:t>уплаты</w:t>
      </w:r>
      <w:r>
        <w:t></w:t>
      </w:r>
      <w:r>
        <w:rPr>
          <w:rFonts w:hint="eastAsia"/>
        </w:rPr>
        <w:t>налогов</w:t>
      </w:r>
      <w:r>
        <w:t></w:t>
      </w:r>
      <w:r>
        <w:t></w:t>
      </w:r>
      <w:r>
        <w:rPr>
          <w:rFonts w:hint="eastAsia"/>
        </w:rPr>
        <w:t>В</w:t>
      </w:r>
      <w:r>
        <w:t></w:t>
      </w:r>
      <w:r>
        <w:rPr>
          <w:rFonts w:hint="eastAsia"/>
        </w:rPr>
        <w:t>период</w:t>
      </w:r>
      <w:r>
        <w:t></w:t>
      </w:r>
      <w:r>
        <w:rPr>
          <w:rFonts w:hint="eastAsia"/>
        </w:rPr>
        <w:t>кризиса</w:t>
      </w:r>
      <w:r>
        <w:t></w:t>
      </w:r>
      <w:r>
        <w:rPr>
          <w:rFonts w:hint="eastAsia"/>
        </w:rPr>
        <w:t>централизованной</w:t>
      </w:r>
      <w:r>
        <w:t></w:t>
      </w:r>
      <w:r>
        <w:rPr>
          <w:rFonts w:hint="eastAsia"/>
        </w:rPr>
        <w:t>системы</w:t>
      </w:r>
      <w:r>
        <w:t></w:t>
      </w:r>
      <w:r>
        <w:rPr>
          <w:rFonts w:hint="eastAsia"/>
        </w:rPr>
        <w:t>снабжения</w:t>
      </w:r>
      <w:r>
        <w:t></w:t>
      </w:r>
      <w:r>
        <w:rPr>
          <w:rFonts w:hint="eastAsia"/>
        </w:rPr>
        <w:t>для</w:t>
      </w:r>
      <w:r>
        <w:t></w:t>
      </w:r>
      <w:r>
        <w:rPr>
          <w:rFonts w:hint="eastAsia"/>
        </w:rPr>
        <w:t>включения</w:t>
      </w:r>
      <w:r>
        <w:t></w:t>
      </w:r>
      <w:r>
        <w:rPr>
          <w:rFonts w:hint="eastAsia"/>
        </w:rPr>
        <w:t>в</w:t>
      </w:r>
      <w:r>
        <w:t></w:t>
      </w:r>
      <w:r>
        <w:rPr>
          <w:rFonts w:hint="eastAsia"/>
        </w:rPr>
        <w:t>товарооборот</w:t>
      </w:r>
      <w:r>
        <w:t></w:t>
      </w:r>
      <w:r>
        <w:rPr>
          <w:rFonts w:hint="eastAsia"/>
        </w:rPr>
        <w:t>дополнительных</w:t>
      </w:r>
      <w:r>
        <w:t></w:t>
      </w:r>
      <w:r>
        <w:rPr>
          <w:rFonts w:hint="eastAsia"/>
        </w:rPr>
        <w:t>ресурсов</w:t>
      </w:r>
      <w:r>
        <w:t></w:t>
      </w:r>
      <w:r>
        <w:rPr>
          <w:rFonts w:hint="eastAsia"/>
        </w:rPr>
        <w:t>государство</w:t>
      </w:r>
      <w:r>
        <w:t></w:t>
      </w:r>
      <w:r>
        <w:rPr>
          <w:rFonts w:hint="eastAsia"/>
        </w:rPr>
        <w:t>прибегло</w:t>
      </w:r>
      <w:r>
        <w:t></w:t>
      </w:r>
      <w:r>
        <w:rPr>
          <w:rFonts w:hint="eastAsia"/>
        </w:rPr>
        <w:t>к</w:t>
      </w:r>
      <w:r>
        <w:t></w:t>
      </w:r>
      <w:r>
        <w:rPr>
          <w:rFonts w:hint="eastAsia"/>
        </w:rPr>
        <w:t>помощи</w:t>
      </w:r>
      <w:r>
        <w:t></w:t>
      </w:r>
      <w:r>
        <w:rPr>
          <w:rFonts w:hint="eastAsia"/>
        </w:rPr>
        <w:t>потребительской</w:t>
      </w:r>
      <w:r>
        <w:t></w:t>
      </w:r>
      <w:r>
        <w:rPr>
          <w:rFonts w:hint="eastAsia"/>
        </w:rPr>
        <w:t>кооперации</w:t>
      </w:r>
      <w:r>
        <w:t></w:t>
      </w:r>
      <w:r>
        <w:t></w:t>
      </w:r>
      <w:r>
        <w:rPr>
          <w:rFonts w:hint="eastAsia"/>
        </w:rPr>
        <w:t>предварительно</w:t>
      </w:r>
      <w:r>
        <w:t></w:t>
      </w:r>
      <w:r>
        <w:rPr>
          <w:rFonts w:hint="eastAsia"/>
        </w:rPr>
        <w:t>предоставив</w:t>
      </w:r>
      <w:r>
        <w:t></w:t>
      </w:r>
      <w:r>
        <w:rPr>
          <w:rFonts w:hint="eastAsia"/>
        </w:rPr>
        <w:t>ей</w:t>
      </w:r>
      <w:r>
        <w:t></w:t>
      </w:r>
      <w:r>
        <w:rPr>
          <w:rFonts w:hint="eastAsia"/>
        </w:rPr>
        <w:t>правовую</w:t>
      </w:r>
      <w:r>
        <w:t></w:t>
      </w:r>
      <w:r>
        <w:rPr>
          <w:rFonts w:hint="eastAsia"/>
        </w:rPr>
        <w:t>и</w:t>
      </w:r>
      <w:r>
        <w:t></w:t>
      </w:r>
      <w:r>
        <w:rPr>
          <w:rFonts w:hint="eastAsia"/>
        </w:rPr>
        <w:t>финансовую</w:t>
      </w:r>
      <w:r>
        <w:t></w:t>
      </w:r>
      <w:r>
        <w:rPr>
          <w:rFonts w:hint="eastAsia"/>
        </w:rPr>
        <w:t>поддержку</w:t>
      </w:r>
      <w:r>
        <w:t></w:t>
      </w:r>
      <w:r>
        <w:t></w:t>
      </w:r>
      <w:r>
        <w:rPr>
          <w:rFonts w:hint="eastAsia"/>
        </w:rPr>
        <w:t>Но</w:t>
      </w:r>
      <w:r>
        <w:t></w:t>
      </w:r>
      <w:r>
        <w:rPr>
          <w:rFonts w:hint="eastAsia"/>
        </w:rPr>
        <w:t>вынужденное</w:t>
      </w:r>
      <w:r>
        <w:t></w:t>
      </w:r>
      <w:r>
        <w:t></w:t>
      </w:r>
      <w:r>
        <w:rPr>
          <w:rFonts w:hint="eastAsia"/>
        </w:rPr>
        <w:t>сотрудничество</w:t>
      </w:r>
      <w:r>
        <w:t></w:t>
      </w:r>
      <w:r>
        <w:t></w:t>
      </w:r>
      <w:r>
        <w:rPr>
          <w:rFonts w:hint="eastAsia"/>
        </w:rPr>
        <w:t>с</w:t>
      </w:r>
      <w:r>
        <w:t></w:t>
      </w:r>
      <w:r>
        <w:rPr>
          <w:rFonts w:hint="eastAsia"/>
        </w:rPr>
        <w:t>кооперацией</w:t>
      </w:r>
      <w:r>
        <w:t></w:t>
      </w:r>
      <w:r>
        <w:rPr>
          <w:rFonts w:hint="eastAsia"/>
        </w:rPr>
        <w:t>не</w:t>
      </w:r>
      <w:r>
        <w:t></w:t>
      </w:r>
      <w:r>
        <w:rPr>
          <w:rFonts w:hint="eastAsia"/>
        </w:rPr>
        <w:t>было</w:t>
      </w:r>
      <w:r>
        <w:t></w:t>
      </w:r>
      <w:r>
        <w:rPr>
          <w:rFonts w:hint="eastAsia"/>
        </w:rPr>
        <w:t>нацелено</w:t>
      </w:r>
      <w:r>
        <w:t></w:t>
      </w:r>
      <w:r>
        <w:rPr>
          <w:rFonts w:hint="eastAsia"/>
        </w:rPr>
        <w:t>на</w:t>
      </w:r>
      <w:r>
        <w:t></w:t>
      </w:r>
      <w:r>
        <w:rPr>
          <w:rFonts w:hint="eastAsia"/>
        </w:rPr>
        <w:t>долгосрочную</w:t>
      </w:r>
      <w:r>
        <w:t></w:t>
      </w:r>
      <w:r>
        <w:rPr>
          <w:rFonts w:hint="eastAsia"/>
        </w:rPr>
        <w:t>перспективу</w:t>
      </w:r>
      <w:r>
        <w:t></w:t>
      </w:r>
      <w:r>
        <w:t></w:t>
      </w:r>
      <w:r>
        <w:rPr>
          <w:rFonts w:hint="eastAsia"/>
        </w:rPr>
        <w:t>Большие</w:t>
      </w:r>
      <w:r>
        <w:t></w:t>
      </w:r>
      <w:r>
        <w:rPr>
          <w:rFonts w:hint="eastAsia"/>
        </w:rPr>
        <w:t>опасения</w:t>
      </w:r>
      <w:r>
        <w:t></w:t>
      </w:r>
      <w:r>
        <w:rPr>
          <w:rFonts w:hint="eastAsia"/>
        </w:rPr>
        <w:t>правительства</w:t>
      </w:r>
      <w:r>
        <w:t></w:t>
      </w:r>
      <w:r>
        <w:rPr>
          <w:rFonts w:hint="eastAsia"/>
        </w:rPr>
        <w:t>вызывал</w:t>
      </w:r>
      <w:r>
        <w:t></w:t>
      </w:r>
      <w:r>
        <w:rPr>
          <w:rFonts w:hint="eastAsia"/>
        </w:rPr>
        <w:t>быстрый</w:t>
      </w:r>
      <w:r>
        <w:t></w:t>
      </w:r>
      <w:r>
        <w:rPr>
          <w:rFonts w:hint="eastAsia"/>
        </w:rPr>
        <w:t>рост</w:t>
      </w:r>
      <w:r>
        <w:t></w:t>
      </w:r>
      <w:r>
        <w:rPr>
          <w:rFonts w:hint="eastAsia"/>
        </w:rPr>
        <w:t>товарооборота</w:t>
      </w:r>
      <w:r>
        <w:t></w:t>
      </w:r>
      <w:r>
        <w:rPr>
          <w:rFonts w:hint="eastAsia"/>
        </w:rPr>
        <w:t>в</w:t>
      </w:r>
      <w:r>
        <w:t></w:t>
      </w:r>
      <w:r>
        <w:rPr>
          <w:rFonts w:hint="eastAsia"/>
        </w:rPr>
        <w:t>кооперативной</w:t>
      </w:r>
      <w:r>
        <w:t></w:t>
      </w:r>
      <w:r>
        <w:rPr>
          <w:rFonts w:hint="eastAsia"/>
        </w:rPr>
        <w:t>торговле</w:t>
      </w:r>
      <w:r>
        <w:t></w:t>
      </w:r>
      <w:r>
        <w:t></w:t>
      </w:r>
      <w:r>
        <w:rPr>
          <w:rFonts w:hint="eastAsia"/>
        </w:rPr>
        <w:t>слабая</w:t>
      </w:r>
      <w:r>
        <w:t></w:t>
      </w:r>
      <w:r>
        <w:rPr>
          <w:rFonts w:hint="eastAsia"/>
        </w:rPr>
        <w:t>контролируемость</w:t>
      </w:r>
      <w:r>
        <w:t></w:t>
      </w:r>
      <w:r>
        <w:rPr>
          <w:rFonts w:hint="eastAsia"/>
        </w:rPr>
        <w:t>данного</w:t>
      </w:r>
      <w:r>
        <w:t></w:t>
      </w:r>
      <w:r>
        <w:rPr>
          <w:rFonts w:hint="eastAsia"/>
        </w:rPr>
        <w:t>экономического</w:t>
      </w:r>
      <w:r>
        <w:t></w:t>
      </w:r>
      <w:r>
        <w:rPr>
          <w:rFonts w:hint="eastAsia"/>
        </w:rPr>
        <w:t>субъекта</w:t>
      </w:r>
      <w:r>
        <w:t></w:t>
      </w:r>
      <w:r>
        <w:t></w:t>
      </w:r>
      <w:r>
        <w:rPr>
          <w:rFonts w:hint="eastAsia"/>
        </w:rPr>
        <w:t>плохо</w:t>
      </w:r>
      <w:r>
        <w:t></w:t>
      </w:r>
      <w:r>
        <w:rPr>
          <w:rFonts w:hint="eastAsia"/>
        </w:rPr>
        <w:t>вписывающегося</w:t>
      </w:r>
      <w:r>
        <w:t></w:t>
      </w:r>
      <w:r>
        <w:rPr>
          <w:rFonts w:hint="eastAsia"/>
        </w:rPr>
        <w:t>в</w:t>
      </w:r>
      <w:r>
        <w:t></w:t>
      </w:r>
      <w:r>
        <w:rPr>
          <w:rFonts w:hint="eastAsia"/>
        </w:rPr>
        <w:t>централизованную</w:t>
      </w:r>
      <w:r>
        <w:t></w:t>
      </w:r>
      <w:r>
        <w:rPr>
          <w:rFonts w:hint="eastAsia"/>
        </w:rPr>
        <w:t>экономическую</w:t>
      </w:r>
      <w:r>
        <w:t></w:t>
      </w:r>
      <w:r>
        <w:rPr>
          <w:rFonts w:hint="eastAsia"/>
        </w:rPr>
        <w:t>модель</w:t>
      </w:r>
      <w:r>
        <w:t></w:t>
      </w:r>
      <w:r>
        <w:t></w:t>
      </w:r>
      <w:r>
        <w:rPr>
          <w:rFonts w:hint="eastAsia"/>
        </w:rPr>
        <w:t>нарастание</w:t>
      </w:r>
      <w:r>
        <w:t></w:t>
      </w:r>
      <w:r>
        <w:rPr>
          <w:rFonts w:hint="eastAsia"/>
        </w:rPr>
        <w:t>частных</w:t>
      </w:r>
      <w:r>
        <w:t></w:t>
      </w:r>
      <w:r>
        <w:rPr>
          <w:rFonts w:hint="eastAsia"/>
        </w:rPr>
        <w:t>форм</w:t>
      </w:r>
      <w:r>
        <w:t></w:t>
      </w:r>
      <w:r>
        <w:rPr>
          <w:rFonts w:hint="eastAsia"/>
        </w:rPr>
        <w:t>обогащения</w:t>
      </w:r>
      <w:r>
        <w:t></w:t>
      </w:r>
      <w:r>
        <w:t></w:t>
      </w:r>
      <w:r>
        <w:rPr>
          <w:rFonts w:hint="eastAsia"/>
        </w:rPr>
        <w:t>несоблюдение</w:t>
      </w:r>
      <w:r>
        <w:t></w:t>
      </w:r>
      <w:r>
        <w:rPr>
          <w:rFonts w:hint="eastAsia"/>
        </w:rPr>
        <w:t>правил</w:t>
      </w:r>
      <w:r>
        <w:t></w:t>
      </w:r>
      <w:r>
        <w:rPr>
          <w:rFonts w:hint="eastAsia"/>
        </w:rPr>
        <w:t>заготовки</w:t>
      </w:r>
      <w:r>
        <w:t></w:t>
      </w:r>
      <w:r>
        <w:rPr>
          <w:rFonts w:hint="eastAsia"/>
        </w:rPr>
        <w:t>продуктов</w:t>
      </w:r>
      <w:r>
        <w:t></w:t>
      </w:r>
    </w:p>
    <w:p w:rsidR="00DC6A4F" w:rsidRDefault="00DC6A4F" w:rsidP="00DC6A4F">
      <w:r>
        <w:rPr>
          <w:rFonts w:hint="eastAsia"/>
        </w:rPr>
        <w:t>Несмотря</w:t>
      </w:r>
      <w:r>
        <w:t></w:t>
      </w:r>
      <w:r>
        <w:rPr>
          <w:rFonts w:hint="eastAsia"/>
        </w:rPr>
        <w:t>на</w:t>
      </w:r>
      <w:r>
        <w:t></w:t>
      </w:r>
      <w:r>
        <w:rPr>
          <w:rFonts w:hint="eastAsia"/>
        </w:rPr>
        <w:t>весомый</w:t>
      </w:r>
      <w:r>
        <w:t></w:t>
      </w:r>
      <w:r>
        <w:rPr>
          <w:rFonts w:hint="eastAsia"/>
        </w:rPr>
        <w:t>вклад</w:t>
      </w:r>
      <w:r>
        <w:t></w:t>
      </w:r>
      <w:r>
        <w:rPr>
          <w:rFonts w:hint="eastAsia"/>
        </w:rPr>
        <w:t>потребительской</w:t>
      </w:r>
      <w:r>
        <w:t></w:t>
      </w:r>
      <w:r>
        <w:rPr>
          <w:rFonts w:hint="eastAsia"/>
        </w:rPr>
        <w:t>кооперации</w:t>
      </w:r>
      <w:r>
        <w:t></w:t>
      </w:r>
      <w:r>
        <w:rPr>
          <w:rFonts w:hint="eastAsia"/>
        </w:rPr>
        <w:t>в</w:t>
      </w:r>
      <w:r>
        <w:t></w:t>
      </w:r>
      <w:r>
        <w:rPr>
          <w:rFonts w:hint="eastAsia"/>
        </w:rPr>
        <w:t>насыщение</w:t>
      </w:r>
      <w:r>
        <w:t></w:t>
      </w:r>
      <w:r>
        <w:rPr>
          <w:rFonts w:hint="eastAsia"/>
        </w:rPr>
        <w:t>товарами</w:t>
      </w:r>
      <w:r>
        <w:t></w:t>
      </w:r>
      <w:r>
        <w:rPr>
          <w:rFonts w:hint="eastAsia"/>
        </w:rPr>
        <w:t>рынка</w:t>
      </w:r>
      <w:r>
        <w:t></w:t>
      </w:r>
      <w:r>
        <w:rPr>
          <w:rFonts w:hint="eastAsia"/>
        </w:rPr>
        <w:t>в</w:t>
      </w:r>
      <w:r>
        <w:t></w:t>
      </w:r>
      <w:r>
        <w:rPr>
          <w:rFonts w:hint="eastAsia"/>
        </w:rPr>
        <w:t>период</w:t>
      </w:r>
      <w:r>
        <w:t></w:t>
      </w:r>
      <w:r>
        <w:rPr>
          <w:rFonts w:hint="eastAsia"/>
        </w:rPr>
        <w:t>продовольственного</w:t>
      </w:r>
      <w:r>
        <w:t></w:t>
      </w:r>
      <w:r>
        <w:rPr>
          <w:rFonts w:hint="eastAsia"/>
        </w:rPr>
        <w:t>кризиса</w:t>
      </w:r>
      <w:r>
        <w:t></w:t>
      </w:r>
      <w:r>
        <w:rPr>
          <w:rFonts w:hint="eastAsia"/>
        </w:rPr>
        <w:t>и</w:t>
      </w:r>
      <w:r>
        <w:t></w:t>
      </w:r>
      <w:r>
        <w:rPr>
          <w:rFonts w:hint="eastAsia"/>
        </w:rPr>
        <w:t>ликвидации</w:t>
      </w:r>
      <w:r>
        <w:t></w:t>
      </w:r>
      <w:r>
        <w:rPr>
          <w:rFonts w:hint="eastAsia"/>
        </w:rPr>
        <w:t>его</w:t>
      </w:r>
      <w:r>
        <w:t></w:t>
      </w:r>
      <w:r>
        <w:rPr>
          <w:rFonts w:hint="eastAsia"/>
        </w:rPr>
        <w:t>последствий</w:t>
      </w:r>
      <w:r>
        <w:t></w:t>
      </w:r>
      <w:r>
        <w:t></w:t>
      </w:r>
      <w:r>
        <w:rPr>
          <w:rFonts w:hint="eastAsia"/>
        </w:rPr>
        <w:t>уже</w:t>
      </w:r>
      <w:r>
        <w:t></w:t>
      </w:r>
      <w:r>
        <w:rPr>
          <w:rFonts w:hint="eastAsia"/>
        </w:rPr>
        <w:t>в</w:t>
      </w:r>
      <w:r>
        <w:t></w:t>
      </w:r>
      <w:r>
        <w:rPr>
          <w:rFonts w:hint="eastAsia"/>
        </w:rPr>
        <w:t>конце</w:t>
      </w:r>
      <w:r>
        <w:t></w:t>
      </w:r>
      <w:r>
        <w:t></w:t>
      </w:r>
      <w:r>
        <w:t></w:t>
      </w:r>
      <w:r>
        <w:t></w:t>
      </w:r>
      <w:r>
        <w:t></w:t>
      </w:r>
      <w:r>
        <w:t></w:t>
      </w:r>
      <w:r>
        <w:rPr>
          <w:rFonts w:hint="eastAsia"/>
        </w:rPr>
        <w:t>х</w:t>
      </w:r>
      <w:r>
        <w:t></w:t>
      </w:r>
      <w:r>
        <w:rPr>
          <w:rFonts w:hint="eastAsia"/>
        </w:rPr>
        <w:t>гг</w:t>
      </w:r>
      <w:r>
        <w:t></w:t>
      </w:r>
      <w:r>
        <w:t></w:t>
      </w:r>
      <w:r>
        <w:rPr>
          <w:rFonts w:hint="eastAsia"/>
        </w:rPr>
        <w:t>государство</w:t>
      </w:r>
      <w:r>
        <w:t></w:t>
      </w:r>
      <w:r>
        <w:rPr>
          <w:rFonts w:hint="eastAsia"/>
        </w:rPr>
        <w:t>резко</w:t>
      </w:r>
      <w:r>
        <w:t></w:t>
      </w:r>
      <w:r>
        <w:rPr>
          <w:rFonts w:hint="eastAsia"/>
        </w:rPr>
        <w:t>ограничивает</w:t>
      </w:r>
      <w:r>
        <w:t></w:t>
      </w:r>
      <w:r>
        <w:rPr>
          <w:rFonts w:hint="eastAsia"/>
        </w:rPr>
        <w:t>свободу</w:t>
      </w:r>
      <w:r>
        <w:t></w:t>
      </w:r>
      <w:r>
        <w:rPr>
          <w:rFonts w:hint="eastAsia"/>
        </w:rPr>
        <w:t>её</w:t>
      </w:r>
    </w:p>
    <w:p w:rsidR="00DC6A4F" w:rsidRDefault="00DC6A4F" w:rsidP="00DC6A4F">
      <w:r>
        <w:t></w:t>
      </w:r>
      <w:r>
        <w:t></w:t>
      </w:r>
    </w:p>
    <w:p w:rsidR="00DC6A4F" w:rsidRDefault="00DC6A4F" w:rsidP="00DC6A4F">
      <w:r>
        <w:t></w:t>
      </w:r>
    </w:p>
    <w:p w:rsidR="00DC6A4F" w:rsidRDefault="00DC6A4F" w:rsidP="00DC6A4F">
      <w:r>
        <w:rPr>
          <w:rFonts w:hint="eastAsia"/>
        </w:rPr>
        <w:t>экономической</w:t>
      </w:r>
      <w:r>
        <w:t></w:t>
      </w:r>
      <w:r>
        <w:rPr>
          <w:rFonts w:hint="eastAsia"/>
        </w:rPr>
        <w:t>деятельности</w:t>
      </w:r>
      <w:r>
        <w:t></w:t>
      </w:r>
      <w:r>
        <w:rPr>
          <w:rFonts w:hint="eastAsia"/>
        </w:rPr>
        <w:t>и</w:t>
      </w:r>
      <w:r>
        <w:t></w:t>
      </w:r>
      <w:r>
        <w:rPr>
          <w:rFonts w:hint="eastAsia"/>
        </w:rPr>
        <w:t>переводит</w:t>
      </w:r>
      <w:r>
        <w:t></w:t>
      </w:r>
      <w:r>
        <w:rPr>
          <w:rFonts w:hint="eastAsia"/>
        </w:rPr>
        <w:t>под</w:t>
      </w:r>
      <w:r>
        <w:t></w:t>
      </w:r>
      <w:r>
        <w:rPr>
          <w:rFonts w:hint="eastAsia"/>
        </w:rPr>
        <w:t>государственный</w:t>
      </w:r>
      <w:r>
        <w:t></w:t>
      </w:r>
      <w:r>
        <w:rPr>
          <w:rFonts w:hint="eastAsia"/>
        </w:rPr>
        <w:t>контроль</w:t>
      </w:r>
      <w:r>
        <w:t></w:t>
      </w:r>
      <w:r>
        <w:t></w:t>
      </w:r>
      <w:r>
        <w:rPr>
          <w:rFonts w:hint="eastAsia"/>
        </w:rPr>
        <w:t>Отказ</w:t>
      </w:r>
      <w:r>
        <w:t></w:t>
      </w:r>
      <w:r>
        <w:rPr>
          <w:rFonts w:hint="eastAsia"/>
        </w:rPr>
        <w:t>от</w:t>
      </w:r>
      <w:r>
        <w:t></w:t>
      </w:r>
      <w:r>
        <w:rPr>
          <w:rFonts w:hint="eastAsia"/>
        </w:rPr>
        <w:t>сотрудничества</w:t>
      </w:r>
      <w:r>
        <w:t></w:t>
      </w:r>
      <w:r>
        <w:rPr>
          <w:rFonts w:hint="eastAsia"/>
        </w:rPr>
        <w:t>с</w:t>
      </w:r>
      <w:r>
        <w:t></w:t>
      </w:r>
      <w:r>
        <w:rPr>
          <w:rFonts w:hint="eastAsia"/>
        </w:rPr>
        <w:t>коммерческим</w:t>
      </w:r>
      <w:r>
        <w:t></w:t>
      </w:r>
      <w:r>
        <w:rPr>
          <w:rFonts w:hint="eastAsia"/>
        </w:rPr>
        <w:t>сектором</w:t>
      </w:r>
      <w:r>
        <w:t></w:t>
      </w:r>
      <w:r>
        <w:rPr>
          <w:rFonts w:hint="eastAsia"/>
        </w:rPr>
        <w:t>спровоцировал</w:t>
      </w:r>
      <w:r>
        <w:t></w:t>
      </w:r>
      <w:r>
        <w:rPr>
          <w:rFonts w:hint="eastAsia"/>
        </w:rPr>
        <w:t>существенное</w:t>
      </w:r>
      <w:r>
        <w:t></w:t>
      </w:r>
      <w:r>
        <w:rPr>
          <w:rFonts w:hint="eastAsia"/>
        </w:rPr>
        <w:t>ухудшение</w:t>
      </w:r>
      <w:r>
        <w:t></w:t>
      </w:r>
      <w:r>
        <w:rPr>
          <w:rFonts w:hint="eastAsia"/>
        </w:rPr>
        <w:t>продовольственного</w:t>
      </w:r>
      <w:r>
        <w:t></w:t>
      </w:r>
      <w:r>
        <w:rPr>
          <w:rFonts w:hint="eastAsia"/>
        </w:rPr>
        <w:t>обеспечения</w:t>
      </w:r>
      <w:r>
        <w:t></w:t>
      </w:r>
      <w:r>
        <w:rPr>
          <w:rFonts w:hint="eastAsia"/>
        </w:rPr>
        <w:t>в</w:t>
      </w:r>
      <w:r>
        <w:t></w:t>
      </w:r>
      <w:r>
        <w:rPr>
          <w:rFonts w:hint="eastAsia"/>
        </w:rPr>
        <w:t>городах</w:t>
      </w:r>
      <w:r>
        <w:t></w:t>
      </w:r>
      <w:r>
        <w:t></w:t>
      </w:r>
      <w:r>
        <w:rPr>
          <w:rFonts w:hint="eastAsia"/>
        </w:rPr>
        <w:t>Обеспечение</w:t>
      </w:r>
      <w:r>
        <w:t></w:t>
      </w:r>
      <w:r>
        <w:rPr>
          <w:rFonts w:hint="eastAsia"/>
        </w:rPr>
        <w:t>промышленными</w:t>
      </w:r>
      <w:r>
        <w:t></w:t>
      </w:r>
      <w:r>
        <w:rPr>
          <w:rFonts w:hint="eastAsia"/>
        </w:rPr>
        <w:t>товарами</w:t>
      </w:r>
      <w:r>
        <w:t></w:t>
      </w:r>
      <w:r>
        <w:rPr>
          <w:rFonts w:hint="eastAsia"/>
        </w:rPr>
        <w:t>жителей</w:t>
      </w:r>
      <w:r>
        <w:t></w:t>
      </w:r>
      <w:r>
        <w:rPr>
          <w:rFonts w:hint="eastAsia"/>
        </w:rPr>
        <w:t>края</w:t>
      </w:r>
      <w:r>
        <w:t></w:t>
      </w:r>
      <w:r>
        <w:rPr>
          <w:rFonts w:hint="eastAsia"/>
        </w:rPr>
        <w:t>также</w:t>
      </w:r>
      <w:r>
        <w:t></w:t>
      </w:r>
      <w:r>
        <w:rPr>
          <w:rFonts w:hint="eastAsia"/>
        </w:rPr>
        <w:t>существенно</w:t>
      </w:r>
      <w:r>
        <w:t></w:t>
      </w:r>
      <w:r>
        <w:rPr>
          <w:rFonts w:hint="eastAsia"/>
        </w:rPr>
        <w:t>отставало</w:t>
      </w:r>
      <w:r>
        <w:t></w:t>
      </w:r>
      <w:r>
        <w:rPr>
          <w:rFonts w:hint="eastAsia"/>
        </w:rPr>
        <w:t>от</w:t>
      </w:r>
      <w:r>
        <w:t></w:t>
      </w:r>
      <w:r>
        <w:rPr>
          <w:rFonts w:hint="eastAsia"/>
        </w:rPr>
        <w:t>республиканского</w:t>
      </w:r>
      <w:r>
        <w:t></w:t>
      </w:r>
      <w:r>
        <w:rPr>
          <w:rFonts w:hint="eastAsia"/>
        </w:rPr>
        <w:t>уровня</w:t>
      </w:r>
      <w:r>
        <w:t></w:t>
      </w:r>
      <w:r>
        <w:t></w:t>
      </w:r>
      <w:r>
        <w:rPr>
          <w:rFonts w:hint="eastAsia"/>
        </w:rPr>
        <w:t>Это</w:t>
      </w:r>
      <w:r>
        <w:t></w:t>
      </w:r>
      <w:r>
        <w:rPr>
          <w:rFonts w:hint="eastAsia"/>
        </w:rPr>
        <w:t>было</w:t>
      </w:r>
      <w:r>
        <w:t></w:t>
      </w:r>
      <w:r>
        <w:rPr>
          <w:rFonts w:hint="eastAsia"/>
        </w:rPr>
        <w:t>обусловлено</w:t>
      </w:r>
      <w:r>
        <w:t></w:t>
      </w:r>
      <w:r>
        <w:rPr>
          <w:rFonts w:hint="eastAsia"/>
        </w:rPr>
        <w:t>сохранением</w:t>
      </w:r>
      <w:r>
        <w:t></w:t>
      </w:r>
      <w:r>
        <w:rPr>
          <w:rFonts w:hint="eastAsia"/>
        </w:rPr>
        <w:t>низкого</w:t>
      </w:r>
      <w:r>
        <w:t></w:t>
      </w:r>
      <w:r>
        <w:rPr>
          <w:rFonts w:hint="eastAsia"/>
        </w:rPr>
        <w:t>статуса</w:t>
      </w:r>
      <w:r>
        <w:t></w:t>
      </w:r>
      <w:r>
        <w:rPr>
          <w:rFonts w:hint="eastAsia"/>
        </w:rPr>
        <w:t>региона</w:t>
      </w:r>
      <w:r>
        <w:t></w:t>
      </w:r>
      <w:r>
        <w:rPr>
          <w:rFonts w:hint="eastAsia"/>
        </w:rPr>
        <w:t>в</w:t>
      </w:r>
      <w:r>
        <w:t></w:t>
      </w:r>
      <w:r>
        <w:rPr>
          <w:rFonts w:hint="eastAsia"/>
        </w:rPr>
        <w:t>политике</w:t>
      </w:r>
      <w:r>
        <w:t></w:t>
      </w:r>
      <w:r>
        <w:rPr>
          <w:rFonts w:hint="eastAsia"/>
        </w:rPr>
        <w:t>государства</w:t>
      </w:r>
      <w:r>
        <w:t></w:t>
      </w:r>
      <w:r>
        <w:rPr>
          <w:rFonts w:hint="eastAsia"/>
        </w:rPr>
        <w:t>и</w:t>
      </w:r>
      <w:r>
        <w:t></w:t>
      </w:r>
      <w:r>
        <w:rPr>
          <w:rFonts w:hint="eastAsia"/>
        </w:rPr>
        <w:t>затянувшегося</w:t>
      </w:r>
      <w:r>
        <w:t></w:t>
      </w:r>
      <w:r>
        <w:rPr>
          <w:rFonts w:hint="eastAsia"/>
        </w:rPr>
        <w:t>кризисного</w:t>
      </w:r>
      <w:r>
        <w:t></w:t>
      </w:r>
      <w:r>
        <w:rPr>
          <w:rFonts w:hint="eastAsia"/>
        </w:rPr>
        <w:t>состояния</w:t>
      </w:r>
      <w:r>
        <w:t></w:t>
      </w:r>
      <w:r>
        <w:rPr>
          <w:rFonts w:hint="eastAsia"/>
        </w:rPr>
        <w:t>местного</w:t>
      </w:r>
      <w:r>
        <w:t></w:t>
      </w:r>
      <w:r>
        <w:rPr>
          <w:rFonts w:hint="eastAsia"/>
        </w:rPr>
        <w:t>производственного</w:t>
      </w:r>
      <w:r>
        <w:t></w:t>
      </w:r>
      <w:r>
        <w:rPr>
          <w:rFonts w:hint="eastAsia"/>
        </w:rPr>
        <w:t>комплекса</w:t>
      </w:r>
      <w:r>
        <w:t></w:t>
      </w:r>
    </w:p>
    <w:p w:rsidR="00DC6A4F" w:rsidRDefault="00DC6A4F" w:rsidP="00DC6A4F">
      <w:r>
        <w:rPr>
          <w:rFonts w:hint="eastAsia"/>
        </w:rPr>
        <w:t>Обеспечение</w:t>
      </w:r>
      <w:r>
        <w:tab/>
      </w:r>
      <w:r>
        <w:rPr>
          <w:rFonts w:hint="eastAsia"/>
        </w:rPr>
        <w:t>промышленными</w:t>
      </w:r>
      <w:r>
        <w:tab/>
      </w:r>
      <w:r>
        <w:rPr>
          <w:rFonts w:hint="eastAsia"/>
        </w:rPr>
        <w:t>товарами</w:t>
      </w:r>
      <w:r>
        <w:tab/>
      </w:r>
      <w:r>
        <w:rPr>
          <w:rFonts w:hint="eastAsia"/>
        </w:rPr>
        <w:t>жителей</w:t>
      </w:r>
      <w:r>
        <w:tab/>
      </w:r>
      <w:r>
        <w:rPr>
          <w:rFonts w:hint="eastAsia"/>
        </w:rPr>
        <w:t>края</w:t>
      </w:r>
      <w:r>
        <w:tab/>
      </w:r>
      <w:r>
        <w:rPr>
          <w:rFonts w:hint="eastAsia"/>
        </w:rPr>
        <w:t>также</w:t>
      </w:r>
    </w:p>
    <w:p w:rsidR="00DC6A4F" w:rsidRDefault="00DC6A4F" w:rsidP="00DC6A4F">
      <w:r>
        <w:rPr>
          <w:rFonts w:hint="eastAsia"/>
        </w:rPr>
        <w:t>существенно</w:t>
      </w:r>
      <w:r>
        <w:t></w:t>
      </w:r>
      <w:r>
        <w:rPr>
          <w:rFonts w:hint="eastAsia"/>
        </w:rPr>
        <w:t>отставало</w:t>
      </w:r>
      <w:r>
        <w:t></w:t>
      </w:r>
      <w:r>
        <w:rPr>
          <w:rFonts w:hint="eastAsia"/>
        </w:rPr>
        <w:t>от</w:t>
      </w:r>
      <w:r>
        <w:t></w:t>
      </w:r>
      <w:r>
        <w:rPr>
          <w:rFonts w:hint="eastAsia"/>
        </w:rPr>
        <w:t>республиканского</w:t>
      </w:r>
      <w:r>
        <w:t></w:t>
      </w:r>
      <w:r>
        <w:rPr>
          <w:rFonts w:hint="eastAsia"/>
        </w:rPr>
        <w:t>уровня</w:t>
      </w:r>
      <w:r>
        <w:t></w:t>
      </w:r>
      <w:r>
        <w:t></w:t>
      </w:r>
      <w:r>
        <w:rPr>
          <w:rFonts w:hint="eastAsia"/>
        </w:rPr>
        <w:t>что</w:t>
      </w:r>
      <w:r>
        <w:t></w:t>
      </w:r>
      <w:r>
        <w:rPr>
          <w:rFonts w:hint="eastAsia"/>
        </w:rPr>
        <w:t>также</w:t>
      </w:r>
      <w:r>
        <w:t></w:t>
      </w:r>
      <w:r>
        <w:rPr>
          <w:rFonts w:hint="eastAsia"/>
        </w:rPr>
        <w:t>было</w:t>
      </w:r>
      <w:r>
        <w:t></w:t>
      </w:r>
      <w:r>
        <w:rPr>
          <w:rFonts w:hint="eastAsia"/>
        </w:rPr>
        <w:t>обусловлено</w:t>
      </w:r>
      <w:r>
        <w:t></w:t>
      </w:r>
      <w:r>
        <w:rPr>
          <w:rFonts w:hint="eastAsia"/>
        </w:rPr>
        <w:t>затянувшимся</w:t>
      </w:r>
      <w:r>
        <w:t></w:t>
      </w:r>
      <w:r>
        <w:rPr>
          <w:rFonts w:hint="eastAsia"/>
        </w:rPr>
        <w:t>кризисом</w:t>
      </w:r>
      <w:r>
        <w:t></w:t>
      </w:r>
      <w:r>
        <w:rPr>
          <w:rFonts w:hint="eastAsia"/>
        </w:rPr>
        <w:t>местного</w:t>
      </w:r>
      <w:r>
        <w:t></w:t>
      </w:r>
      <w:r>
        <w:rPr>
          <w:rFonts w:hint="eastAsia"/>
        </w:rPr>
        <w:t>производственного</w:t>
      </w:r>
      <w:r>
        <w:t></w:t>
      </w:r>
      <w:r>
        <w:rPr>
          <w:rFonts w:hint="eastAsia"/>
        </w:rPr>
        <w:t>комплекса</w:t>
      </w:r>
      <w:r>
        <w:t></w:t>
      </w:r>
      <w:r>
        <w:t></w:t>
      </w:r>
      <w:r>
        <w:rPr>
          <w:rFonts w:hint="eastAsia"/>
        </w:rPr>
        <w:t>вызванного</w:t>
      </w:r>
      <w:r>
        <w:t></w:t>
      </w:r>
      <w:r>
        <w:rPr>
          <w:rFonts w:hint="eastAsia"/>
        </w:rPr>
        <w:t>переориентацией</w:t>
      </w:r>
      <w:r>
        <w:t></w:t>
      </w:r>
      <w:r>
        <w:rPr>
          <w:rFonts w:hint="eastAsia"/>
        </w:rPr>
        <w:t>производства</w:t>
      </w:r>
      <w:r>
        <w:t></w:t>
      </w:r>
      <w:r>
        <w:rPr>
          <w:rFonts w:hint="eastAsia"/>
        </w:rPr>
        <w:t>на</w:t>
      </w:r>
      <w:r>
        <w:t></w:t>
      </w:r>
      <w:r>
        <w:rPr>
          <w:rFonts w:hint="eastAsia"/>
        </w:rPr>
        <w:t>гражданский</w:t>
      </w:r>
      <w:r>
        <w:t></w:t>
      </w:r>
      <w:r>
        <w:rPr>
          <w:rFonts w:hint="eastAsia"/>
        </w:rPr>
        <w:t>потребительский</w:t>
      </w:r>
      <w:r>
        <w:t></w:t>
      </w:r>
      <w:r>
        <w:rPr>
          <w:rFonts w:hint="eastAsia"/>
        </w:rPr>
        <w:t>рынок</w:t>
      </w:r>
      <w:r>
        <w:t></w:t>
      </w:r>
      <w:r>
        <w:t></w:t>
      </w:r>
      <w:r>
        <w:rPr>
          <w:rFonts w:hint="eastAsia"/>
        </w:rPr>
        <w:t>износом</w:t>
      </w:r>
      <w:r>
        <w:t></w:t>
      </w:r>
      <w:r>
        <w:rPr>
          <w:rFonts w:hint="eastAsia"/>
        </w:rPr>
        <w:t>основных</w:t>
      </w:r>
      <w:r>
        <w:t></w:t>
      </w:r>
      <w:r>
        <w:rPr>
          <w:rFonts w:hint="eastAsia"/>
        </w:rPr>
        <w:t>фондов</w:t>
      </w:r>
      <w:r>
        <w:t></w:t>
      </w:r>
      <w:r>
        <w:t></w:t>
      </w:r>
      <w:r>
        <w:rPr>
          <w:rFonts w:hint="eastAsia"/>
        </w:rPr>
        <w:t>отсутствием</w:t>
      </w:r>
      <w:r>
        <w:t></w:t>
      </w:r>
      <w:r>
        <w:rPr>
          <w:rFonts w:hint="eastAsia"/>
        </w:rPr>
        <w:t>хозяйственных</w:t>
      </w:r>
      <w:r>
        <w:t></w:t>
      </w:r>
      <w:r>
        <w:rPr>
          <w:rFonts w:hint="eastAsia"/>
        </w:rPr>
        <w:t>связей</w:t>
      </w:r>
      <w:r>
        <w:t></w:t>
      </w:r>
      <w:r>
        <w:rPr>
          <w:rFonts w:hint="eastAsia"/>
        </w:rPr>
        <w:t>с</w:t>
      </w:r>
      <w:r>
        <w:t></w:t>
      </w:r>
      <w:r>
        <w:rPr>
          <w:rFonts w:hint="eastAsia"/>
        </w:rPr>
        <w:t>поставщиками</w:t>
      </w:r>
      <w:r>
        <w:t></w:t>
      </w:r>
      <w:r>
        <w:rPr>
          <w:rFonts w:hint="eastAsia"/>
        </w:rPr>
        <w:t>ресурсов</w:t>
      </w:r>
      <w:r>
        <w:t></w:t>
      </w:r>
      <w:r>
        <w:rPr>
          <w:rFonts w:hint="eastAsia"/>
        </w:rPr>
        <w:t>и</w:t>
      </w:r>
      <w:r>
        <w:t></w:t>
      </w:r>
      <w:r>
        <w:rPr>
          <w:rFonts w:hint="eastAsia"/>
        </w:rPr>
        <w:t>торговлей</w:t>
      </w:r>
      <w:r>
        <w:t></w:t>
      </w:r>
      <w:r>
        <w:t></w:t>
      </w:r>
      <w:r>
        <w:rPr>
          <w:rFonts w:hint="eastAsia"/>
        </w:rPr>
        <w:t>И</w:t>
      </w:r>
      <w:r>
        <w:t></w:t>
      </w:r>
      <w:r>
        <w:rPr>
          <w:rFonts w:hint="eastAsia"/>
        </w:rPr>
        <w:t>хотя</w:t>
      </w:r>
      <w:r>
        <w:t></w:t>
      </w:r>
      <w:r>
        <w:rPr>
          <w:rFonts w:hint="eastAsia"/>
        </w:rPr>
        <w:t>местные</w:t>
      </w:r>
      <w:r>
        <w:t></w:t>
      </w:r>
      <w:r>
        <w:rPr>
          <w:rFonts w:hint="eastAsia"/>
        </w:rPr>
        <w:t>производители</w:t>
      </w:r>
      <w:r>
        <w:t></w:t>
      </w:r>
      <w:r>
        <w:rPr>
          <w:rFonts w:hint="eastAsia"/>
        </w:rPr>
        <w:t>частично</w:t>
      </w:r>
      <w:r>
        <w:t></w:t>
      </w:r>
      <w:r>
        <w:rPr>
          <w:rFonts w:hint="eastAsia"/>
        </w:rPr>
        <w:t>способствовали</w:t>
      </w:r>
      <w:r>
        <w:t></w:t>
      </w:r>
      <w:r>
        <w:rPr>
          <w:rFonts w:hint="eastAsia"/>
        </w:rPr>
        <w:t>решению</w:t>
      </w:r>
      <w:r>
        <w:t></w:t>
      </w:r>
      <w:r>
        <w:rPr>
          <w:rFonts w:hint="eastAsia"/>
        </w:rPr>
        <w:t>проблемы</w:t>
      </w:r>
      <w:r>
        <w:t></w:t>
      </w:r>
      <w:r>
        <w:rPr>
          <w:rFonts w:hint="eastAsia"/>
        </w:rPr>
        <w:t>снабжения</w:t>
      </w:r>
      <w:r>
        <w:t></w:t>
      </w:r>
      <w:r>
        <w:rPr>
          <w:rFonts w:hint="eastAsia"/>
        </w:rPr>
        <w:t>социальных</w:t>
      </w:r>
      <w:r>
        <w:t></w:t>
      </w:r>
      <w:r>
        <w:rPr>
          <w:rFonts w:hint="eastAsia"/>
        </w:rPr>
        <w:t>учреждений</w:t>
      </w:r>
      <w:r>
        <w:t></w:t>
      </w:r>
      <w:r>
        <w:rPr>
          <w:rFonts w:hint="eastAsia"/>
        </w:rPr>
        <w:t>региона</w:t>
      </w:r>
      <w:r>
        <w:t></w:t>
      </w:r>
      <w:r>
        <w:t></w:t>
      </w:r>
      <w:r>
        <w:rPr>
          <w:rFonts w:hint="eastAsia"/>
        </w:rPr>
        <w:t>в</w:t>
      </w:r>
      <w:r>
        <w:t></w:t>
      </w:r>
      <w:r>
        <w:rPr>
          <w:rFonts w:hint="eastAsia"/>
        </w:rPr>
        <w:t>целом</w:t>
      </w:r>
      <w:r>
        <w:t></w:t>
      </w:r>
      <w:r>
        <w:rPr>
          <w:rFonts w:hint="eastAsia"/>
        </w:rPr>
        <w:t>их</w:t>
      </w:r>
      <w:r>
        <w:t></w:t>
      </w:r>
      <w:r>
        <w:rPr>
          <w:rFonts w:hint="eastAsia"/>
        </w:rPr>
        <w:t>вклад</w:t>
      </w:r>
      <w:r>
        <w:t></w:t>
      </w:r>
      <w:r>
        <w:rPr>
          <w:rFonts w:hint="eastAsia"/>
        </w:rPr>
        <w:t>в</w:t>
      </w:r>
      <w:r>
        <w:t></w:t>
      </w:r>
      <w:r>
        <w:rPr>
          <w:rFonts w:hint="eastAsia"/>
        </w:rPr>
        <w:t>обеспечении</w:t>
      </w:r>
      <w:r>
        <w:t></w:t>
      </w:r>
      <w:r>
        <w:rPr>
          <w:rFonts w:hint="eastAsia"/>
        </w:rPr>
        <w:t>населения</w:t>
      </w:r>
      <w:r>
        <w:t></w:t>
      </w:r>
      <w:r>
        <w:rPr>
          <w:rFonts w:hint="eastAsia"/>
        </w:rPr>
        <w:t>края</w:t>
      </w:r>
      <w:r>
        <w:t></w:t>
      </w:r>
      <w:r>
        <w:rPr>
          <w:rFonts w:hint="eastAsia"/>
        </w:rPr>
        <w:t>товарами</w:t>
      </w:r>
      <w:r>
        <w:t></w:t>
      </w:r>
      <w:r>
        <w:rPr>
          <w:rFonts w:hint="eastAsia"/>
        </w:rPr>
        <w:t>широкого</w:t>
      </w:r>
      <w:r>
        <w:t></w:t>
      </w:r>
      <w:r>
        <w:rPr>
          <w:rFonts w:hint="eastAsia"/>
        </w:rPr>
        <w:t>потребления</w:t>
      </w:r>
      <w:r>
        <w:t></w:t>
      </w:r>
      <w:r>
        <w:rPr>
          <w:rFonts w:hint="eastAsia"/>
        </w:rPr>
        <w:t>был</w:t>
      </w:r>
      <w:r>
        <w:t></w:t>
      </w:r>
      <w:r>
        <w:rPr>
          <w:rFonts w:hint="eastAsia"/>
        </w:rPr>
        <w:t>невелик</w:t>
      </w:r>
      <w:r>
        <w:t></w:t>
      </w:r>
    </w:p>
    <w:p w:rsidR="00DC6A4F" w:rsidRDefault="00DC6A4F" w:rsidP="00DC6A4F">
      <w:r>
        <w:rPr>
          <w:rFonts w:hint="eastAsia"/>
        </w:rPr>
        <w:t>В</w:t>
      </w:r>
      <w:r>
        <w:t></w:t>
      </w:r>
      <w:r>
        <w:t></w:t>
      </w:r>
      <w:r>
        <w:t></w:t>
      </w:r>
      <w:r>
        <w:rPr>
          <w:rFonts w:hint="eastAsia"/>
        </w:rPr>
        <w:t>заключительной</w:t>
      </w:r>
      <w:r>
        <w:t></w:t>
      </w:r>
      <w:r>
        <w:t></w:t>
      </w:r>
      <w:r>
        <w:t></w:t>
      </w:r>
      <w:r>
        <w:rPr>
          <w:rFonts w:hint="eastAsia"/>
        </w:rPr>
        <w:t>части</w:t>
      </w:r>
      <w:r>
        <w:t></w:t>
      </w:r>
      <w:r>
        <w:t></w:t>
      </w:r>
      <w:r>
        <w:t></w:t>
      </w:r>
      <w:r>
        <w:rPr>
          <w:rFonts w:hint="eastAsia"/>
        </w:rPr>
        <w:t>подведены</w:t>
      </w:r>
      <w:r>
        <w:t></w:t>
      </w:r>
      <w:r>
        <w:t></w:t>
      </w:r>
      <w:r>
        <w:t></w:t>
      </w:r>
      <w:r>
        <w:rPr>
          <w:rFonts w:hint="eastAsia"/>
        </w:rPr>
        <w:t>основные</w:t>
      </w:r>
      <w:r>
        <w:t></w:t>
      </w:r>
      <w:r>
        <w:t></w:t>
      </w:r>
      <w:r>
        <w:t></w:t>
      </w:r>
      <w:r>
        <w:rPr>
          <w:rFonts w:hint="eastAsia"/>
        </w:rPr>
        <w:t>итоги</w:t>
      </w:r>
      <w:r>
        <w:t></w:t>
      </w:r>
      <w:r>
        <w:t></w:t>
      </w:r>
      <w:r>
        <w:t></w:t>
      </w:r>
      <w:r>
        <w:rPr>
          <w:rFonts w:hint="eastAsia"/>
        </w:rPr>
        <w:t>исследования</w:t>
      </w:r>
      <w:r>
        <w:t></w:t>
      </w:r>
    </w:p>
    <w:p w:rsidR="00DC6A4F" w:rsidRDefault="00DC6A4F" w:rsidP="00DC6A4F">
      <w:r>
        <w:rPr>
          <w:rFonts w:hint="eastAsia"/>
        </w:rPr>
        <w:t>Анализ</w:t>
      </w:r>
      <w:r>
        <w:t></w:t>
      </w:r>
      <w:r>
        <w:rPr>
          <w:rFonts w:hint="eastAsia"/>
        </w:rPr>
        <w:t>эволюции</w:t>
      </w:r>
      <w:r>
        <w:t></w:t>
      </w:r>
      <w:r>
        <w:rPr>
          <w:rFonts w:hint="eastAsia"/>
        </w:rPr>
        <w:t>торговли</w:t>
      </w:r>
      <w:r>
        <w:t></w:t>
      </w:r>
      <w:r>
        <w:rPr>
          <w:rFonts w:hint="eastAsia"/>
        </w:rPr>
        <w:t>и</w:t>
      </w:r>
      <w:r>
        <w:t></w:t>
      </w:r>
      <w:r>
        <w:rPr>
          <w:rFonts w:hint="eastAsia"/>
        </w:rPr>
        <w:t>снабжения</w:t>
      </w:r>
      <w:r>
        <w:t></w:t>
      </w:r>
      <w:r>
        <w:rPr>
          <w:rFonts w:hint="eastAsia"/>
        </w:rPr>
        <w:t>населения</w:t>
      </w:r>
      <w:r>
        <w:t></w:t>
      </w:r>
      <w:r>
        <w:rPr>
          <w:rFonts w:hint="eastAsia"/>
        </w:rPr>
        <w:t>Красноярского</w:t>
      </w:r>
      <w:r>
        <w:t></w:t>
      </w:r>
      <w:r>
        <w:rPr>
          <w:rFonts w:hint="eastAsia"/>
        </w:rPr>
        <w:t>края</w:t>
      </w:r>
      <w:r>
        <w:t></w:t>
      </w:r>
      <w:r>
        <w:rPr>
          <w:rFonts w:hint="eastAsia"/>
        </w:rPr>
        <w:t>в</w:t>
      </w:r>
      <w:r>
        <w:t></w:t>
      </w:r>
      <w:r>
        <w:rPr>
          <w:rFonts w:hint="eastAsia"/>
        </w:rPr>
        <w:t>послевоенный</w:t>
      </w:r>
      <w:r>
        <w:t></w:t>
      </w:r>
      <w:r>
        <w:rPr>
          <w:rFonts w:hint="eastAsia"/>
        </w:rPr>
        <w:t>период</w:t>
      </w:r>
      <w:r>
        <w:t></w:t>
      </w:r>
      <w:r>
        <w:rPr>
          <w:rFonts w:hint="eastAsia"/>
        </w:rPr>
        <w:t>показал</w:t>
      </w:r>
      <w:r>
        <w:t></w:t>
      </w:r>
      <w:r>
        <w:t></w:t>
      </w:r>
      <w:r>
        <w:rPr>
          <w:rFonts w:hint="eastAsia"/>
        </w:rPr>
        <w:t>что</w:t>
      </w:r>
      <w:r>
        <w:t></w:t>
      </w:r>
      <w:r>
        <w:rPr>
          <w:rFonts w:hint="eastAsia"/>
        </w:rPr>
        <w:t>исследуемая</w:t>
      </w:r>
      <w:r>
        <w:t></w:t>
      </w:r>
      <w:r>
        <w:rPr>
          <w:rFonts w:hint="eastAsia"/>
        </w:rPr>
        <w:t>система</w:t>
      </w:r>
      <w:r>
        <w:t></w:t>
      </w:r>
      <w:r>
        <w:rPr>
          <w:rFonts w:hint="eastAsia"/>
        </w:rPr>
        <w:t>нормированного</w:t>
      </w:r>
      <w:r>
        <w:t></w:t>
      </w:r>
      <w:r>
        <w:rPr>
          <w:rFonts w:hint="eastAsia"/>
        </w:rPr>
        <w:t>распределения</w:t>
      </w:r>
      <w:r>
        <w:t></w:t>
      </w:r>
      <w:r>
        <w:rPr>
          <w:rFonts w:hint="eastAsia"/>
        </w:rPr>
        <w:t>была</w:t>
      </w:r>
      <w:r>
        <w:t></w:t>
      </w:r>
      <w:r>
        <w:rPr>
          <w:rFonts w:hint="eastAsia"/>
        </w:rPr>
        <w:t>инструментом</w:t>
      </w:r>
      <w:r>
        <w:t></w:t>
      </w:r>
      <w:r>
        <w:rPr>
          <w:rFonts w:hint="eastAsia"/>
        </w:rPr>
        <w:t>перераспределения</w:t>
      </w:r>
      <w:r>
        <w:t></w:t>
      </w:r>
      <w:r>
        <w:rPr>
          <w:rFonts w:hint="eastAsia"/>
        </w:rPr>
        <w:t>крайне</w:t>
      </w:r>
      <w:r>
        <w:t></w:t>
      </w:r>
      <w:r>
        <w:rPr>
          <w:rFonts w:hint="eastAsia"/>
        </w:rPr>
        <w:t>ограниченных</w:t>
      </w:r>
      <w:r>
        <w:t></w:t>
      </w:r>
      <w:r>
        <w:rPr>
          <w:rFonts w:hint="eastAsia"/>
        </w:rPr>
        <w:t>ресурсов</w:t>
      </w:r>
      <w:r>
        <w:t></w:t>
      </w:r>
      <w:r>
        <w:rPr>
          <w:rFonts w:hint="eastAsia"/>
        </w:rPr>
        <w:t>в</w:t>
      </w:r>
      <w:r>
        <w:t></w:t>
      </w:r>
      <w:r>
        <w:rPr>
          <w:rFonts w:hint="eastAsia"/>
        </w:rPr>
        <w:t>пользу</w:t>
      </w:r>
      <w:r>
        <w:t></w:t>
      </w:r>
      <w:r>
        <w:rPr>
          <w:rFonts w:hint="eastAsia"/>
        </w:rPr>
        <w:t>армии</w:t>
      </w:r>
      <w:r>
        <w:t></w:t>
      </w:r>
      <w:r>
        <w:rPr>
          <w:rFonts w:hint="eastAsia"/>
        </w:rPr>
        <w:t>и</w:t>
      </w:r>
      <w:r>
        <w:t></w:t>
      </w:r>
      <w:r>
        <w:rPr>
          <w:rFonts w:hint="eastAsia"/>
        </w:rPr>
        <w:t>промышленности</w:t>
      </w:r>
      <w:r>
        <w:t></w:t>
      </w:r>
      <w:r>
        <w:rPr>
          <w:rFonts w:hint="eastAsia"/>
        </w:rPr>
        <w:t>и</w:t>
      </w:r>
      <w:r>
        <w:t></w:t>
      </w:r>
      <w:r>
        <w:rPr>
          <w:rFonts w:hint="eastAsia"/>
        </w:rPr>
        <w:t>экономного</w:t>
      </w:r>
      <w:r>
        <w:t></w:t>
      </w:r>
      <w:r>
        <w:rPr>
          <w:rFonts w:hint="eastAsia"/>
        </w:rPr>
        <w:t>их</w:t>
      </w:r>
      <w:r>
        <w:t></w:t>
      </w:r>
      <w:r>
        <w:rPr>
          <w:rFonts w:hint="eastAsia"/>
        </w:rPr>
        <w:t>расходования</w:t>
      </w:r>
      <w:r>
        <w:t></w:t>
      </w:r>
      <w:r>
        <w:t></w:t>
      </w:r>
      <w:r>
        <w:rPr>
          <w:rFonts w:hint="eastAsia"/>
        </w:rPr>
        <w:t>В</w:t>
      </w:r>
      <w:r>
        <w:t></w:t>
      </w:r>
      <w:r>
        <w:rPr>
          <w:rFonts w:hint="eastAsia"/>
        </w:rPr>
        <w:t>процессе</w:t>
      </w:r>
      <w:r>
        <w:t></w:t>
      </w:r>
      <w:r>
        <w:rPr>
          <w:rFonts w:hint="eastAsia"/>
        </w:rPr>
        <w:t>эволюции</w:t>
      </w:r>
      <w:r>
        <w:t></w:t>
      </w:r>
      <w:r>
        <w:rPr>
          <w:rFonts w:hint="eastAsia"/>
        </w:rPr>
        <w:t>государственная</w:t>
      </w:r>
      <w:r>
        <w:t></w:t>
      </w:r>
      <w:r>
        <w:rPr>
          <w:rFonts w:hint="eastAsia"/>
        </w:rPr>
        <w:t>система</w:t>
      </w:r>
      <w:r>
        <w:t></w:t>
      </w:r>
      <w:r>
        <w:rPr>
          <w:rFonts w:hint="eastAsia"/>
        </w:rPr>
        <w:t>нормированного</w:t>
      </w:r>
      <w:r>
        <w:t></w:t>
      </w:r>
      <w:r>
        <w:rPr>
          <w:rFonts w:hint="eastAsia"/>
        </w:rPr>
        <w:t>распределения</w:t>
      </w:r>
      <w:r>
        <w:t></w:t>
      </w:r>
      <w:r>
        <w:rPr>
          <w:rFonts w:hint="eastAsia"/>
        </w:rPr>
        <w:t>накопила</w:t>
      </w:r>
      <w:r>
        <w:t></w:t>
      </w:r>
      <w:r>
        <w:rPr>
          <w:rFonts w:hint="eastAsia"/>
        </w:rPr>
        <w:t>внутренние</w:t>
      </w:r>
      <w:r>
        <w:t></w:t>
      </w:r>
      <w:r>
        <w:rPr>
          <w:rFonts w:hint="eastAsia"/>
        </w:rPr>
        <w:t>противоречия</w:t>
      </w:r>
      <w:r>
        <w:t></w:t>
      </w:r>
      <w:r>
        <w:t></w:t>
      </w:r>
      <w:r>
        <w:rPr>
          <w:rFonts w:hint="eastAsia"/>
        </w:rPr>
        <w:t>дестабилизирующие</w:t>
      </w:r>
      <w:r>
        <w:t></w:t>
      </w:r>
      <w:r>
        <w:rPr>
          <w:rFonts w:hint="eastAsia"/>
        </w:rPr>
        <w:t>её</w:t>
      </w:r>
      <w:r>
        <w:t></w:t>
      </w:r>
      <w:r>
        <w:rPr>
          <w:rFonts w:hint="eastAsia"/>
        </w:rPr>
        <w:t>состояние</w:t>
      </w:r>
      <w:r>
        <w:t></w:t>
      </w:r>
      <w:r>
        <w:t></w:t>
      </w:r>
      <w:r>
        <w:rPr>
          <w:rFonts w:hint="eastAsia"/>
        </w:rPr>
        <w:t>чрезмерная</w:t>
      </w:r>
      <w:r>
        <w:t></w:t>
      </w:r>
      <w:r>
        <w:rPr>
          <w:rFonts w:hint="eastAsia"/>
        </w:rPr>
        <w:t>дифференциация</w:t>
      </w:r>
      <w:r>
        <w:t></w:t>
      </w:r>
      <w:r>
        <w:rPr>
          <w:rFonts w:hint="eastAsia"/>
        </w:rPr>
        <w:t>снабжаемого</w:t>
      </w:r>
      <w:r>
        <w:t></w:t>
      </w:r>
      <w:r>
        <w:rPr>
          <w:rFonts w:hint="eastAsia"/>
        </w:rPr>
        <w:t>контингента</w:t>
      </w:r>
      <w:r>
        <w:t></w:t>
      </w:r>
      <w:r>
        <w:rPr>
          <w:rFonts w:hint="eastAsia"/>
        </w:rPr>
        <w:t>при</w:t>
      </w:r>
      <w:r>
        <w:t></w:t>
      </w:r>
      <w:r>
        <w:rPr>
          <w:rFonts w:hint="eastAsia"/>
        </w:rPr>
        <w:t>снижении</w:t>
      </w:r>
      <w:r>
        <w:t></w:t>
      </w:r>
      <w:r>
        <w:rPr>
          <w:rFonts w:hint="eastAsia"/>
        </w:rPr>
        <w:t>квалификации</w:t>
      </w:r>
      <w:r>
        <w:t></w:t>
      </w:r>
      <w:r>
        <w:rPr>
          <w:rFonts w:hint="eastAsia"/>
        </w:rPr>
        <w:t>сотрудников</w:t>
      </w:r>
      <w:r>
        <w:t></w:t>
      </w:r>
      <w:r>
        <w:rPr>
          <w:rFonts w:hint="eastAsia"/>
        </w:rPr>
        <w:t>контрольных</w:t>
      </w:r>
      <w:r>
        <w:t></w:t>
      </w:r>
      <w:r>
        <w:rPr>
          <w:rFonts w:hint="eastAsia"/>
        </w:rPr>
        <w:t>и</w:t>
      </w:r>
      <w:r>
        <w:t></w:t>
      </w:r>
      <w:r>
        <w:rPr>
          <w:rFonts w:hint="eastAsia"/>
        </w:rPr>
        <w:t>учётных</w:t>
      </w:r>
      <w:r>
        <w:t></w:t>
      </w:r>
      <w:r>
        <w:rPr>
          <w:rFonts w:hint="eastAsia"/>
        </w:rPr>
        <w:t>бюро</w:t>
      </w:r>
      <w:r>
        <w:t></w:t>
      </w:r>
      <w:r>
        <w:t></w:t>
      </w:r>
      <w:r>
        <w:rPr>
          <w:rFonts w:hint="eastAsia"/>
        </w:rPr>
        <w:t>сокращение</w:t>
      </w:r>
      <w:r>
        <w:t></w:t>
      </w:r>
      <w:r>
        <w:rPr>
          <w:rFonts w:hint="eastAsia"/>
        </w:rPr>
        <w:t>централизованных</w:t>
      </w:r>
      <w:r>
        <w:t></w:t>
      </w:r>
      <w:r>
        <w:rPr>
          <w:rFonts w:hint="eastAsia"/>
        </w:rPr>
        <w:t>фондов</w:t>
      </w:r>
      <w:r>
        <w:t></w:t>
      </w:r>
      <w:r>
        <w:rPr>
          <w:rFonts w:hint="eastAsia"/>
        </w:rPr>
        <w:t>при</w:t>
      </w:r>
      <w:r>
        <w:t></w:t>
      </w:r>
      <w:r>
        <w:rPr>
          <w:rFonts w:hint="eastAsia"/>
        </w:rPr>
        <w:t>одновременном</w:t>
      </w:r>
      <w:r>
        <w:t></w:t>
      </w:r>
      <w:r>
        <w:rPr>
          <w:rFonts w:hint="eastAsia"/>
        </w:rPr>
        <w:t>увеличении</w:t>
      </w:r>
      <w:r>
        <w:t></w:t>
      </w:r>
      <w:r>
        <w:rPr>
          <w:rFonts w:hint="eastAsia"/>
        </w:rPr>
        <w:t>издержек</w:t>
      </w:r>
      <w:r>
        <w:t></w:t>
      </w:r>
      <w:r>
        <w:rPr>
          <w:rFonts w:hint="eastAsia"/>
        </w:rPr>
        <w:t>обращения</w:t>
      </w:r>
      <w:r>
        <w:t></w:t>
      </w:r>
      <w:r>
        <w:t></w:t>
      </w:r>
      <w:r>
        <w:rPr>
          <w:rFonts w:hint="eastAsia"/>
        </w:rPr>
        <w:t>снижение</w:t>
      </w:r>
      <w:r>
        <w:t></w:t>
      </w:r>
      <w:r>
        <w:rPr>
          <w:rFonts w:hint="eastAsia"/>
        </w:rPr>
        <w:t>контролируемости</w:t>
      </w:r>
      <w:r>
        <w:t></w:t>
      </w:r>
      <w:r>
        <w:rPr>
          <w:rFonts w:hint="eastAsia"/>
        </w:rPr>
        <w:t>и</w:t>
      </w:r>
      <w:r>
        <w:t></w:t>
      </w:r>
      <w:r>
        <w:rPr>
          <w:rFonts w:hint="eastAsia"/>
        </w:rPr>
        <w:t>управляемости</w:t>
      </w:r>
      <w:r>
        <w:t></w:t>
      </w:r>
      <w:r>
        <w:rPr>
          <w:rFonts w:hint="eastAsia"/>
        </w:rPr>
        <w:t>системы</w:t>
      </w:r>
      <w:r>
        <w:t></w:t>
      </w:r>
      <w:r>
        <w:rPr>
          <w:rFonts w:hint="eastAsia"/>
        </w:rPr>
        <w:t>из</w:t>
      </w:r>
      <w:r>
        <w:t></w:t>
      </w:r>
      <w:r>
        <w:rPr>
          <w:rFonts w:hint="eastAsia"/>
        </w:rPr>
        <w:t>за</w:t>
      </w:r>
      <w:r>
        <w:t></w:t>
      </w:r>
      <w:r>
        <w:rPr>
          <w:rFonts w:hint="eastAsia"/>
        </w:rPr>
        <w:t>роста</w:t>
      </w:r>
      <w:r>
        <w:t></w:t>
      </w:r>
      <w:r>
        <w:rPr>
          <w:rFonts w:hint="eastAsia"/>
        </w:rPr>
        <w:t>обеспечиваемого</w:t>
      </w:r>
      <w:r>
        <w:t></w:t>
      </w:r>
      <w:r>
        <w:rPr>
          <w:rFonts w:hint="eastAsia"/>
        </w:rPr>
        <w:t>контингента</w:t>
      </w:r>
      <w:r>
        <w:t></w:t>
      </w:r>
      <w:r>
        <w:rPr>
          <w:rFonts w:hint="eastAsia"/>
        </w:rPr>
        <w:t>и</w:t>
      </w:r>
      <w:r>
        <w:t></w:t>
      </w:r>
      <w:r>
        <w:rPr>
          <w:rFonts w:hint="eastAsia"/>
        </w:rPr>
        <w:t>расширение</w:t>
      </w:r>
      <w:r>
        <w:t></w:t>
      </w:r>
      <w:r>
        <w:rPr>
          <w:rFonts w:hint="eastAsia"/>
        </w:rPr>
        <w:t>коррупционных</w:t>
      </w:r>
      <w:r>
        <w:t></w:t>
      </w:r>
      <w:r>
        <w:rPr>
          <w:rFonts w:hint="eastAsia"/>
        </w:rPr>
        <w:t>взаимодействий</w:t>
      </w:r>
      <w:r>
        <w:t></w:t>
      </w:r>
      <w:r>
        <w:t></w:t>
      </w:r>
      <w:r>
        <w:t></w:t>
      </w:r>
      <w:r>
        <w:rPr>
          <w:rFonts w:hint="eastAsia"/>
        </w:rPr>
        <w:t>В</w:t>
      </w:r>
      <w:r>
        <w:t></w:t>
      </w:r>
      <w:r>
        <w:rPr>
          <w:rFonts w:hint="eastAsia"/>
        </w:rPr>
        <w:t>результате</w:t>
      </w:r>
      <w:r>
        <w:t></w:t>
      </w:r>
      <w:r>
        <w:rPr>
          <w:rFonts w:hint="eastAsia"/>
        </w:rPr>
        <w:t>карточная</w:t>
      </w:r>
      <w:r>
        <w:t></w:t>
      </w:r>
      <w:r>
        <w:rPr>
          <w:rFonts w:hint="eastAsia"/>
        </w:rPr>
        <w:t>система</w:t>
      </w:r>
      <w:r>
        <w:t></w:t>
      </w:r>
      <w:r>
        <w:rPr>
          <w:rFonts w:hint="eastAsia"/>
        </w:rPr>
        <w:t>утрачивала</w:t>
      </w:r>
      <w:r>
        <w:t></w:t>
      </w:r>
      <w:r>
        <w:rPr>
          <w:rFonts w:hint="eastAsia"/>
        </w:rPr>
        <w:t>способность</w:t>
      </w:r>
      <w:r>
        <w:t></w:t>
      </w:r>
      <w:r>
        <w:rPr>
          <w:rFonts w:hint="eastAsia"/>
        </w:rPr>
        <w:t>эффективно</w:t>
      </w:r>
      <w:r>
        <w:t></w:t>
      </w:r>
      <w:r>
        <w:rPr>
          <w:rFonts w:hint="eastAsia"/>
        </w:rPr>
        <w:t>справляться</w:t>
      </w:r>
      <w:r>
        <w:t></w:t>
      </w:r>
      <w:r>
        <w:rPr>
          <w:rFonts w:hint="eastAsia"/>
        </w:rPr>
        <w:t>с</w:t>
      </w:r>
      <w:r>
        <w:t></w:t>
      </w:r>
      <w:r>
        <w:rPr>
          <w:rFonts w:hint="eastAsia"/>
        </w:rPr>
        <w:t>возложенными</w:t>
      </w:r>
      <w:r>
        <w:t></w:t>
      </w:r>
      <w:r>
        <w:rPr>
          <w:rFonts w:hint="eastAsia"/>
        </w:rPr>
        <w:t>на</w:t>
      </w:r>
      <w:r>
        <w:t></w:t>
      </w:r>
      <w:r>
        <w:rPr>
          <w:rFonts w:hint="eastAsia"/>
        </w:rPr>
        <w:t>неё</w:t>
      </w:r>
      <w:r>
        <w:t></w:t>
      </w:r>
      <w:r>
        <w:rPr>
          <w:rFonts w:hint="eastAsia"/>
        </w:rPr>
        <w:t>задачами</w:t>
      </w:r>
      <w:r>
        <w:t></w:t>
      </w:r>
      <w:r>
        <w:t></w:t>
      </w:r>
      <w:r>
        <w:rPr>
          <w:rFonts w:hint="eastAsia"/>
        </w:rPr>
        <w:t>Развал</w:t>
      </w:r>
      <w:r>
        <w:t></w:t>
      </w:r>
      <w:r>
        <w:rPr>
          <w:rFonts w:hint="eastAsia"/>
        </w:rPr>
        <w:t>внутреннего</w:t>
      </w:r>
      <w:r>
        <w:t></w:t>
      </w:r>
      <w:r>
        <w:rPr>
          <w:rFonts w:hint="eastAsia"/>
        </w:rPr>
        <w:t>продовольственного</w:t>
      </w:r>
      <w:r>
        <w:t></w:t>
      </w:r>
      <w:r>
        <w:rPr>
          <w:rFonts w:hint="eastAsia"/>
        </w:rPr>
        <w:t>рынка</w:t>
      </w:r>
      <w:r>
        <w:t></w:t>
      </w:r>
      <w:r>
        <w:rPr>
          <w:rFonts w:hint="eastAsia"/>
        </w:rPr>
        <w:t>и</w:t>
      </w:r>
      <w:r>
        <w:t></w:t>
      </w:r>
      <w:r>
        <w:rPr>
          <w:rFonts w:hint="eastAsia"/>
        </w:rPr>
        <w:t>угроза</w:t>
      </w:r>
      <w:r>
        <w:t></w:t>
      </w:r>
      <w:r>
        <w:rPr>
          <w:rFonts w:hint="eastAsia"/>
        </w:rPr>
        <w:t>массового</w:t>
      </w:r>
      <w:r>
        <w:t></w:t>
      </w:r>
      <w:r>
        <w:rPr>
          <w:rFonts w:hint="eastAsia"/>
        </w:rPr>
        <w:t>голода</w:t>
      </w:r>
      <w:r>
        <w:t></w:t>
      </w:r>
      <w:r>
        <w:rPr>
          <w:rFonts w:hint="eastAsia"/>
        </w:rPr>
        <w:t>вынудили</w:t>
      </w:r>
      <w:r>
        <w:t></w:t>
      </w:r>
      <w:r>
        <w:rPr>
          <w:rFonts w:hint="eastAsia"/>
        </w:rPr>
        <w:t>государство</w:t>
      </w:r>
      <w:r>
        <w:t></w:t>
      </w:r>
      <w:r>
        <w:rPr>
          <w:rFonts w:hint="eastAsia"/>
        </w:rPr>
        <w:t>пойти</w:t>
      </w:r>
      <w:r>
        <w:t></w:t>
      </w:r>
      <w:r>
        <w:rPr>
          <w:rFonts w:hint="eastAsia"/>
        </w:rPr>
        <w:t>на</w:t>
      </w:r>
      <w:r>
        <w:t></w:t>
      </w:r>
      <w:r>
        <w:rPr>
          <w:rFonts w:hint="eastAsia"/>
        </w:rPr>
        <w:t>расширение</w:t>
      </w:r>
      <w:r>
        <w:t></w:t>
      </w:r>
      <w:r>
        <w:rPr>
          <w:rFonts w:hint="eastAsia"/>
        </w:rPr>
        <w:t>прав</w:t>
      </w:r>
      <w:r>
        <w:t></w:t>
      </w:r>
      <w:r>
        <w:rPr>
          <w:rFonts w:hint="eastAsia"/>
        </w:rPr>
        <w:t>субъектов</w:t>
      </w:r>
      <w:r>
        <w:t></w:t>
      </w:r>
      <w:r>
        <w:rPr>
          <w:rFonts w:hint="eastAsia"/>
        </w:rPr>
        <w:t>коммерческого</w:t>
      </w:r>
      <w:r>
        <w:t></w:t>
      </w:r>
      <w:r>
        <w:rPr>
          <w:rFonts w:hint="eastAsia"/>
        </w:rPr>
        <w:t>сектора</w:t>
      </w:r>
      <w:r>
        <w:t></w:t>
      </w:r>
      <w:r>
        <w:rPr>
          <w:rFonts w:hint="eastAsia"/>
        </w:rPr>
        <w:t>экономики</w:t>
      </w:r>
      <w:r>
        <w:t></w:t>
      </w:r>
      <w:r>
        <w:t></w:t>
      </w:r>
      <w:r>
        <w:rPr>
          <w:rFonts w:hint="eastAsia"/>
        </w:rPr>
        <w:t>Его</w:t>
      </w:r>
      <w:r>
        <w:t></w:t>
      </w:r>
      <w:r>
        <w:rPr>
          <w:rFonts w:hint="eastAsia"/>
        </w:rPr>
        <w:t>активизация</w:t>
      </w:r>
      <w:r>
        <w:t></w:t>
      </w:r>
      <w:r>
        <w:rPr>
          <w:rFonts w:hint="eastAsia"/>
        </w:rPr>
        <w:t>способствовала</w:t>
      </w:r>
      <w:r>
        <w:t></w:t>
      </w:r>
      <w:r>
        <w:rPr>
          <w:rFonts w:hint="eastAsia"/>
        </w:rPr>
        <w:t>росту</w:t>
      </w:r>
      <w:r>
        <w:t></w:t>
      </w:r>
      <w:r>
        <w:rPr>
          <w:rFonts w:hint="eastAsia"/>
        </w:rPr>
        <w:t>товарообмена</w:t>
      </w:r>
      <w:r>
        <w:t></w:t>
      </w:r>
      <w:r>
        <w:rPr>
          <w:rFonts w:hint="eastAsia"/>
        </w:rPr>
        <w:t>между</w:t>
      </w:r>
      <w:r>
        <w:t></w:t>
      </w:r>
      <w:r>
        <w:rPr>
          <w:rFonts w:hint="eastAsia"/>
        </w:rPr>
        <w:t>городом</w:t>
      </w:r>
      <w:r>
        <w:t></w:t>
      </w:r>
      <w:r>
        <w:rPr>
          <w:rFonts w:hint="eastAsia"/>
        </w:rPr>
        <w:t>и</w:t>
      </w:r>
      <w:r>
        <w:t></w:t>
      </w:r>
      <w:r>
        <w:rPr>
          <w:rFonts w:hint="eastAsia"/>
        </w:rPr>
        <w:t>деревней</w:t>
      </w:r>
      <w:r>
        <w:t></w:t>
      </w:r>
      <w:r>
        <w:t></w:t>
      </w:r>
      <w:r>
        <w:rPr>
          <w:rFonts w:hint="eastAsia"/>
        </w:rPr>
        <w:t>в</w:t>
      </w:r>
      <w:r>
        <w:t></w:t>
      </w:r>
      <w:r>
        <w:rPr>
          <w:rFonts w:hint="eastAsia"/>
        </w:rPr>
        <w:t>который</w:t>
      </w:r>
      <w:r>
        <w:t></w:t>
      </w:r>
      <w:r>
        <w:rPr>
          <w:rFonts w:hint="eastAsia"/>
        </w:rPr>
        <w:t>быстро</w:t>
      </w:r>
      <w:r>
        <w:t></w:t>
      </w:r>
      <w:r>
        <w:rPr>
          <w:rFonts w:hint="eastAsia"/>
        </w:rPr>
        <w:t>вливались</w:t>
      </w:r>
      <w:r>
        <w:t></w:t>
      </w:r>
      <w:r>
        <w:t></w:t>
      </w:r>
      <w:r>
        <w:rPr>
          <w:rFonts w:hint="eastAsia"/>
        </w:rPr>
        <w:t>обсеченные</w:t>
      </w:r>
      <w:r>
        <w:t></w:t>
      </w:r>
      <w:r>
        <w:t></w:t>
      </w:r>
      <w:r>
        <w:rPr>
          <w:rFonts w:hint="eastAsia"/>
        </w:rPr>
        <w:t>формы</w:t>
      </w:r>
      <w:r>
        <w:t></w:t>
      </w:r>
      <w:r>
        <w:rPr>
          <w:rFonts w:hint="eastAsia"/>
        </w:rPr>
        <w:t>индивидуальной</w:t>
      </w:r>
      <w:r>
        <w:t></w:t>
      </w:r>
      <w:r>
        <w:rPr>
          <w:rFonts w:hint="eastAsia"/>
        </w:rPr>
        <w:t>и</w:t>
      </w:r>
      <w:r>
        <w:t></w:t>
      </w:r>
      <w:r>
        <w:rPr>
          <w:rFonts w:hint="eastAsia"/>
        </w:rPr>
        <w:t>коллективной</w:t>
      </w:r>
      <w:r>
        <w:t></w:t>
      </w:r>
      <w:r>
        <w:rPr>
          <w:rFonts w:hint="eastAsia"/>
        </w:rPr>
        <w:t>трудовой</w:t>
      </w:r>
      <w:r>
        <w:t></w:t>
      </w:r>
      <w:r>
        <w:rPr>
          <w:rFonts w:hint="eastAsia"/>
        </w:rPr>
        <w:t>деятельности</w:t>
      </w:r>
      <w:r>
        <w:t></w:t>
      </w:r>
      <w:r>
        <w:t></w:t>
      </w:r>
      <w:r>
        <w:rPr>
          <w:rFonts w:hint="eastAsia"/>
        </w:rPr>
        <w:t>позволила</w:t>
      </w:r>
      <w:r>
        <w:t></w:t>
      </w:r>
      <w:r>
        <w:rPr>
          <w:rFonts w:hint="eastAsia"/>
        </w:rPr>
        <w:t>повысить</w:t>
      </w:r>
      <w:r>
        <w:t></w:t>
      </w:r>
      <w:r>
        <w:rPr>
          <w:rFonts w:hint="eastAsia"/>
        </w:rPr>
        <w:t>общий</w:t>
      </w:r>
      <w:r>
        <w:t></w:t>
      </w:r>
      <w:r>
        <w:rPr>
          <w:rFonts w:hint="eastAsia"/>
        </w:rPr>
        <w:t>уровень</w:t>
      </w:r>
      <w:r>
        <w:t></w:t>
      </w:r>
      <w:r>
        <w:rPr>
          <w:rFonts w:hint="eastAsia"/>
        </w:rPr>
        <w:t>обеспеченности</w:t>
      </w:r>
      <w:r>
        <w:t></w:t>
      </w:r>
      <w:r>
        <w:rPr>
          <w:rFonts w:hint="eastAsia"/>
        </w:rPr>
        <w:t>жителей</w:t>
      </w:r>
      <w:r>
        <w:t></w:t>
      </w:r>
      <w:r>
        <w:rPr>
          <w:rFonts w:hint="eastAsia"/>
        </w:rPr>
        <w:t>края</w:t>
      </w:r>
      <w:r>
        <w:t></w:t>
      </w:r>
    </w:p>
    <w:p w:rsidR="00DC6A4F" w:rsidRDefault="00DC6A4F" w:rsidP="00DC6A4F">
      <w:r>
        <w:rPr>
          <w:rFonts w:hint="eastAsia"/>
        </w:rPr>
        <w:t>Добившись</w:t>
      </w:r>
      <w:r>
        <w:t></w:t>
      </w:r>
      <w:r>
        <w:rPr>
          <w:rFonts w:hint="eastAsia"/>
        </w:rPr>
        <w:t>частичного</w:t>
      </w:r>
      <w:r>
        <w:t></w:t>
      </w:r>
      <w:r>
        <w:rPr>
          <w:rFonts w:hint="eastAsia"/>
        </w:rPr>
        <w:t>решения</w:t>
      </w:r>
      <w:r>
        <w:t></w:t>
      </w:r>
      <w:r>
        <w:rPr>
          <w:rFonts w:hint="eastAsia"/>
        </w:rPr>
        <w:t>продовольственной</w:t>
      </w:r>
      <w:r>
        <w:t></w:t>
      </w:r>
      <w:r>
        <w:rPr>
          <w:rFonts w:hint="eastAsia"/>
        </w:rPr>
        <w:t>проблемы</w:t>
      </w:r>
      <w:r>
        <w:t></w:t>
      </w:r>
      <w:r>
        <w:rPr>
          <w:rFonts w:hint="eastAsia"/>
        </w:rPr>
        <w:t>уже</w:t>
      </w:r>
      <w:r>
        <w:t></w:t>
      </w:r>
      <w:r>
        <w:rPr>
          <w:rFonts w:hint="eastAsia"/>
        </w:rPr>
        <w:t>в</w:t>
      </w:r>
      <w:r>
        <w:t></w:t>
      </w:r>
      <w:r>
        <w:rPr>
          <w:rFonts w:hint="eastAsia"/>
        </w:rPr>
        <w:t>конце</w:t>
      </w:r>
      <w:r>
        <w:t></w:t>
      </w:r>
      <w:r>
        <w:t></w:t>
      </w:r>
      <w:r>
        <w:t></w:t>
      </w:r>
      <w:r>
        <w:t></w:t>
      </w:r>
      <w:r>
        <w:t></w:t>
      </w:r>
      <w:r>
        <w:t></w:t>
      </w:r>
      <w:r>
        <w:rPr>
          <w:rFonts w:hint="eastAsia"/>
        </w:rPr>
        <w:t>х</w:t>
      </w:r>
      <w:r>
        <w:t></w:t>
      </w:r>
      <w:r>
        <w:rPr>
          <w:rFonts w:hint="eastAsia"/>
        </w:rPr>
        <w:t>гг</w:t>
      </w:r>
      <w:r>
        <w:t></w:t>
      </w:r>
      <w:r>
        <w:t></w:t>
      </w:r>
      <w:r>
        <w:rPr>
          <w:rFonts w:hint="eastAsia"/>
        </w:rPr>
        <w:t>правительство</w:t>
      </w:r>
      <w:r>
        <w:t></w:t>
      </w:r>
      <w:r>
        <w:rPr>
          <w:rFonts w:hint="eastAsia"/>
        </w:rPr>
        <w:t>вновь</w:t>
      </w:r>
      <w:r>
        <w:t></w:t>
      </w:r>
      <w:r>
        <w:rPr>
          <w:rFonts w:hint="eastAsia"/>
        </w:rPr>
        <w:t>ограничило</w:t>
      </w:r>
      <w:r>
        <w:t></w:t>
      </w:r>
      <w:r>
        <w:rPr>
          <w:rFonts w:hint="eastAsia"/>
        </w:rPr>
        <w:t>свободу</w:t>
      </w:r>
      <w:r>
        <w:t></w:t>
      </w:r>
      <w:r>
        <w:rPr>
          <w:rFonts w:hint="eastAsia"/>
        </w:rPr>
        <w:t>деятельности</w:t>
      </w:r>
      <w:r>
        <w:t></w:t>
      </w:r>
      <w:r>
        <w:rPr>
          <w:rFonts w:hint="eastAsia"/>
        </w:rPr>
        <w:t>потребительской</w:t>
      </w:r>
      <w:r>
        <w:t></w:t>
      </w:r>
      <w:r>
        <w:rPr>
          <w:rFonts w:hint="eastAsia"/>
        </w:rPr>
        <w:t>кооперации</w:t>
      </w:r>
      <w:r>
        <w:t></w:t>
      </w:r>
      <w:r>
        <w:rPr>
          <w:rFonts w:hint="eastAsia"/>
        </w:rPr>
        <w:t>посредством</w:t>
      </w:r>
      <w:r>
        <w:t></w:t>
      </w:r>
      <w:r>
        <w:rPr>
          <w:rFonts w:hint="eastAsia"/>
        </w:rPr>
        <w:t>ужесточения</w:t>
      </w:r>
      <w:r>
        <w:t></w:t>
      </w:r>
      <w:r>
        <w:rPr>
          <w:rFonts w:hint="eastAsia"/>
        </w:rPr>
        <w:t>условий</w:t>
      </w:r>
      <w:r>
        <w:t></w:t>
      </w:r>
      <w:r>
        <w:rPr>
          <w:rFonts w:hint="eastAsia"/>
        </w:rPr>
        <w:t>осуществления</w:t>
      </w:r>
      <w:r>
        <w:t></w:t>
      </w:r>
      <w:r>
        <w:rPr>
          <w:rFonts w:hint="eastAsia"/>
        </w:rPr>
        <w:t>закупа</w:t>
      </w:r>
      <w:r>
        <w:t></w:t>
      </w:r>
      <w:r>
        <w:rPr>
          <w:rFonts w:hint="eastAsia"/>
        </w:rPr>
        <w:t>сельскохозяйственного</w:t>
      </w:r>
      <w:r>
        <w:t></w:t>
      </w:r>
      <w:r>
        <w:rPr>
          <w:rFonts w:hint="eastAsia"/>
        </w:rPr>
        <w:t>сырья</w:t>
      </w:r>
      <w:r>
        <w:t></w:t>
      </w:r>
      <w:r>
        <w:rPr>
          <w:rFonts w:hint="eastAsia"/>
        </w:rPr>
        <w:t>и</w:t>
      </w:r>
      <w:r>
        <w:t></w:t>
      </w:r>
      <w:r>
        <w:rPr>
          <w:rFonts w:hint="eastAsia"/>
        </w:rPr>
        <w:t>продуктов</w:t>
      </w:r>
      <w:r>
        <w:t></w:t>
      </w:r>
      <w:r>
        <w:t></w:t>
      </w:r>
      <w:r>
        <w:rPr>
          <w:rFonts w:hint="eastAsia"/>
        </w:rPr>
        <w:t>Давление</w:t>
      </w:r>
      <w:r>
        <w:t></w:t>
      </w:r>
      <w:r>
        <w:rPr>
          <w:rFonts w:hint="eastAsia"/>
        </w:rPr>
        <w:t>на</w:t>
      </w:r>
      <w:r>
        <w:t></w:t>
      </w:r>
      <w:r>
        <w:rPr>
          <w:rFonts w:hint="eastAsia"/>
        </w:rPr>
        <w:t>участников</w:t>
      </w:r>
      <w:r>
        <w:t></w:t>
      </w:r>
      <w:r>
        <w:rPr>
          <w:rFonts w:hint="eastAsia"/>
        </w:rPr>
        <w:t>неорганизованного</w:t>
      </w:r>
      <w:r>
        <w:t></w:t>
      </w:r>
      <w:r>
        <w:rPr>
          <w:rFonts w:hint="eastAsia"/>
        </w:rPr>
        <w:t>рынка</w:t>
      </w:r>
      <w:r>
        <w:t></w:t>
      </w:r>
      <w:r>
        <w:rPr>
          <w:rFonts w:hint="eastAsia"/>
        </w:rPr>
        <w:t>также</w:t>
      </w:r>
      <w:r>
        <w:t></w:t>
      </w:r>
      <w:r>
        <w:rPr>
          <w:rFonts w:hint="eastAsia"/>
        </w:rPr>
        <w:t>усилилось</w:t>
      </w:r>
      <w:r>
        <w:t></w:t>
      </w:r>
      <w:r>
        <w:t></w:t>
      </w:r>
      <w:r>
        <w:rPr>
          <w:rFonts w:hint="eastAsia"/>
        </w:rPr>
        <w:t>но</w:t>
      </w:r>
      <w:r>
        <w:t></w:t>
      </w:r>
      <w:r>
        <w:rPr>
          <w:rFonts w:hint="eastAsia"/>
        </w:rPr>
        <w:t>осуществлялось</w:t>
      </w:r>
      <w:r>
        <w:t></w:t>
      </w:r>
      <w:r>
        <w:rPr>
          <w:rFonts w:hint="eastAsia"/>
        </w:rPr>
        <w:t>посредством</w:t>
      </w:r>
      <w:r>
        <w:t></w:t>
      </w:r>
      <w:r>
        <w:rPr>
          <w:rFonts w:hint="eastAsia"/>
        </w:rPr>
        <w:t>ценового</w:t>
      </w:r>
      <w:r>
        <w:t></w:t>
      </w:r>
      <w:r>
        <w:rPr>
          <w:rFonts w:hint="eastAsia"/>
        </w:rPr>
        <w:t>демпинга</w:t>
      </w:r>
      <w:r>
        <w:t></w:t>
      </w:r>
      <w:r>
        <w:t></w:t>
      </w:r>
      <w:r>
        <w:rPr>
          <w:rFonts w:hint="eastAsia"/>
        </w:rPr>
        <w:t>Искусственное</w:t>
      </w:r>
      <w:r>
        <w:t></w:t>
      </w:r>
      <w:r>
        <w:rPr>
          <w:rFonts w:hint="eastAsia"/>
        </w:rPr>
        <w:t>занижение</w:t>
      </w:r>
      <w:r>
        <w:t></w:t>
      </w:r>
      <w:r>
        <w:rPr>
          <w:rFonts w:hint="eastAsia"/>
        </w:rPr>
        <w:t>цен</w:t>
      </w:r>
      <w:r>
        <w:t></w:t>
      </w:r>
      <w:r>
        <w:rPr>
          <w:rFonts w:hint="eastAsia"/>
        </w:rPr>
        <w:t>на</w:t>
      </w:r>
      <w:r>
        <w:t></w:t>
      </w:r>
      <w:r>
        <w:rPr>
          <w:rFonts w:hint="eastAsia"/>
        </w:rPr>
        <w:t>продукцию</w:t>
      </w:r>
      <w:r>
        <w:t></w:t>
      </w:r>
      <w:r>
        <w:rPr>
          <w:rFonts w:hint="eastAsia"/>
        </w:rPr>
        <w:t>сельского</w:t>
      </w:r>
      <w:r>
        <w:t></w:t>
      </w:r>
      <w:r>
        <w:rPr>
          <w:rFonts w:hint="eastAsia"/>
        </w:rPr>
        <w:t>хозяйства</w:t>
      </w:r>
      <w:r>
        <w:t></w:t>
      </w:r>
      <w:r>
        <w:rPr>
          <w:rFonts w:hint="eastAsia"/>
        </w:rPr>
        <w:t>позволили</w:t>
      </w:r>
      <w:r>
        <w:t></w:t>
      </w:r>
      <w:r>
        <w:rPr>
          <w:rFonts w:hint="eastAsia"/>
        </w:rPr>
        <w:t>государству</w:t>
      </w:r>
      <w:r>
        <w:t></w:t>
      </w:r>
      <w:r>
        <w:rPr>
          <w:rFonts w:hint="eastAsia"/>
        </w:rPr>
        <w:t>обеспечить</w:t>
      </w:r>
      <w:r>
        <w:t></w:t>
      </w:r>
      <w:r>
        <w:rPr>
          <w:rFonts w:hint="eastAsia"/>
        </w:rPr>
        <w:t>промышленность</w:t>
      </w:r>
      <w:r>
        <w:t></w:t>
      </w:r>
      <w:r>
        <w:rPr>
          <w:rFonts w:hint="eastAsia"/>
        </w:rPr>
        <w:t>дешёвым</w:t>
      </w:r>
      <w:r>
        <w:t></w:t>
      </w:r>
      <w:r>
        <w:rPr>
          <w:rFonts w:hint="eastAsia"/>
        </w:rPr>
        <w:t>сырьем</w:t>
      </w:r>
      <w:r>
        <w:t></w:t>
      </w:r>
      <w:r>
        <w:t></w:t>
      </w:r>
      <w:r>
        <w:rPr>
          <w:rFonts w:hint="eastAsia"/>
        </w:rPr>
        <w:t>наполнить</w:t>
      </w:r>
      <w:r>
        <w:t></w:t>
      </w:r>
      <w:r>
        <w:rPr>
          <w:rFonts w:hint="eastAsia"/>
        </w:rPr>
        <w:t>товарами</w:t>
      </w:r>
      <w:r>
        <w:t></w:t>
      </w:r>
      <w:r>
        <w:rPr>
          <w:rFonts w:hint="eastAsia"/>
        </w:rPr>
        <w:t>централизованные</w:t>
      </w:r>
      <w:r>
        <w:t></w:t>
      </w:r>
      <w:r>
        <w:rPr>
          <w:rFonts w:hint="eastAsia"/>
        </w:rPr>
        <w:t>фонды</w:t>
      </w:r>
      <w:r>
        <w:t></w:t>
      </w:r>
      <w:r>
        <w:rPr>
          <w:rFonts w:hint="eastAsia"/>
        </w:rPr>
        <w:t>и</w:t>
      </w:r>
      <w:r>
        <w:t></w:t>
      </w:r>
      <w:r>
        <w:rPr>
          <w:rFonts w:hint="eastAsia"/>
        </w:rPr>
        <w:t>уже</w:t>
      </w:r>
      <w:r>
        <w:t></w:t>
      </w:r>
      <w:r>
        <w:rPr>
          <w:rFonts w:hint="eastAsia"/>
        </w:rPr>
        <w:t>к</w:t>
      </w:r>
      <w:r>
        <w:t></w:t>
      </w:r>
      <w:r>
        <w:rPr>
          <w:rFonts w:hint="eastAsia"/>
        </w:rPr>
        <w:t>началу</w:t>
      </w:r>
      <w:r>
        <w:t></w:t>
      </w:r>
      <w:r>
        <w:t></w:t>
      </w:r>
      <w:r>
        <w:t></w:t>
      </w:r>
      <w:r>
        <w:t></w:t>
      </w:r>
      <w:r>
        <w:t></w:t>
      </w:r>
      <w:r>
        <w:t></w:t>
      </w:r>
      <w:r>
        <w:rPr>
          <w:rFonts w:hint="eastAsia"/>
        </w:rPr>
        <w:t>х</w:t>
      </w:r>
      <w:r>
        <w:t></w:t>
      </w:r>
      <w:r>
        <w:rPr>
          <w:rFonts w:hint="eastAsia"/>
        </w:rPr>
        <w:t>гг</w:t>
      </w:r>
      <w:r>
        <w:t></w:t>
      </w:r>
      <w:r>
        <w:t></w:t>
      </w:r>
      <w:r>
        <w:rPr>
          <w:rFonts w:hint="eastAsia"/>
        </w:rPr>
        <w:t>восстановить</w:t>
      </w:r>
      <w:r>
        <w:t></w:t>
      </w:r>
      <w:r>
        <w:rPr>
          <w:rFonts w:hint="eastAsia"/>
        </w:rPr>
        <w:t>довоенные</w:t>
      </w:r>
      <w:r>
        <w:t></w:t>
      </w:r>
      <w:r>
        <w:rPr>
          <w:rFonts w:hint="eastAsia"/>
        </w:rPr>
        <w:t>пропорции</w:t>
      </w:r>
      <w:r>
        <w:t></w:t>
      </w:r>
      <w:r>
        <w:rPr>
          <w:rFonts w:hint="eastAsia"/>
        </w:rPr>
        <w:t>организованного</w:t>
      </w:r>
      <w:r>
        <w:t></w:t>
      </w:r>
      <w:r>
        <w:rPr>
          <w:rFonts w:hint="eastAsia"/>
        </w:rPr>
        <w:t>и</w:t>
      </w:r>
      <w:r>
        <w:t></w:t>
      </w:r>
      <w:r>
        <w:rPr>
          <w:rFonts w:hint="eastAsia"/>
        </w:rPr>
        <w:t>неорганизованного</w:t>
      </w:r>
      <w:r>
        <w:t></w:t>
      </w:r>
      <w:r>
        <w:rPr>
          <w:rFonts w:hint="eastAsia"/>
        </w:rPr>
        <w:t>рынков</w:t>
      </w:r>
      <w:r>
        <w:t></w:t>
      </w:r>
      <w:r>
        <w:rPr>
          <w:rFonts w:hint="eastAsia"/>
        </w:rPr>
        <w:t>в</w:t>
      </w:r>
      <w:r>
        <w:t></w:t>
      </w:r>
      <w:r>
        <w:rPr>
          <w:rFonts w:hint="eastAsia"/>
        </w:rPr>
        <w:t>совокупном</w:t>
      </w:r>
      <w:r>
        <w:t></w:t>
      </w:r>
      <w:r>
        <w:rPr>
          <w:rFonts w:hint="eastAsia"/>
        </w:rPr>
        <w:t>розничном</w:t>
      </w:r>
      <w:r>
        <w:t></w:t>
      </w:r>
      <w:r>
        <w:rPr>
          <w:rFonts w:hint="eastAsia"/>
        </w:rPr>
        <w:t>товарообороте</w:t>
      </w:r>
      <w:r>
        <w:t></w:t>
      </w:r>
    </w:p>
    <w:p w:rsidR="00DC6A4F" w:rsidRDefault="00DC6A4F" w:rsidP="00DC6A4F">
      <w:r>
        <w:t></w:t>
      </w:r>
      <w:r>
        <w:t></w:t>
      </w:r>
    </w:p>
    <w:p w:rsidR="00DC6A4F" w:rsidRDefault="00DC6A4F" w:rsidP="00DC6A4F">
      <w:r>
        <w:t></w:t>
      </w:r>
    </w:p>
    <w:p w:rsidR="00DC6A4F" w:rsidRDefault="00DC6A4F" w:rsidP="00DC6A4F">
      <w:r>
        <w:rPr>
          <w:rFonts w:hint="eastAsia"/>
        </w:rPr>
        <w:t>Ограничение</w:t>
      </w:r>
      <w:r>
        <w:tab/>
      </w:r>
      <w:r>
        <w:rPr>
          <w:rFonts w:hint="eastAsia"/>
        </w:rPr>
        <w:t>частной</w:t>
      </w:r>
      <w:r>
        <w:tab/>
      </w:r>
      <w:r>
        <w:rPr>
          <w:rFonts w:hint="eastAsia"/>
        </w:rPr>
        <w:t>хозяйственно</w:t>
      </w:r>
      <w:r>
        <w:t></w:t>
      </w:r>
      <w:r>
        <w:rPr>
          <w:rFonts w:hint="eastAsia"/>
        </w:rPr>
        <w:t>экономической</w:t>
      </w:r>
      <w:r>
        <w:tab/>
      </w:r>
      <w:r>
        <w:rPr>
          <w:rFonts w:hint="eastAsia"/>
        </w:rPr>
        <w:t>деятельности</w:t>
      </w:r>
    </w:p>
    <w:p w:rsidR="00DC6A4F" w:rsidRDefault="00DC6A4F" w:rsidP="00DC6A4F">
      <w:r>
        <w:rPr>
          <w:rFonts w:hint="eastAsia"/>
        </w:rPr>
        <w:t>населения</w:t>
      </w:r>
      <w:r>
        <w:t></w:t>
      </w:r>
      <w:r>
        <w:t></w:t>
      </w:r>
      <w:r>
        <w:rPr>
          <w:rFonts w:hint="eastAsia"/>
        </w:rPr>
        <w:t>усугубило</w:t>
      </w:r>
      <w:r>
        <w:t></w:t>
      </w:r>
      <w:r>
        <w:rPr>
          <w:rFonts w:hint="eastAsia"/>
        </w:rPr>
        <w:t>и</w:t>
      </w:r>
      <w:r>
        <w:t></w:t>
      </w:r>
      <w:r>
        <w:rPr>
          <w:rFonts w:hint="eastAsia"/>
        </w:rPr>
        <w:t>без</w:t>
      </w:r>
      <w:r>
        <w:t></w:t>
      </w:r>
      <w:r>
        <w:rPr>
          <w:rFonts w:hint="eastAsia"/>
        </w:rPr>
        <w:t>того</w:t>
      </w:r>
      <w:r>
        <w:t></w:t>
      </w:r>
      <w:r>
        <w:rPr>
          <w:rFonts w:hint="eastAsia"/>
        </w:rPr>
        <w:t>шаткую</w:t>
      </w:r>
      <w:r>
        <w:t></w:t>
      </w:r>
      <w:r>
        <w:rPr>
          <w:rFonts w:hint="eastAsia"/>
        </w:rPr>
        <w:t>ситуацию</w:t>
      </w:r>
      <w:r>
        <w:t></w:t>
      </w:r>
      <w:r>
        <w:rPr>
          <w:rFonts w:hint="eastAsia"/>
        </w:rPr>
        <w:t>с</w:t>
      </w:r>
      <w:r>
        <w:t></w:t>
      </w:r>
      <w:r>
        <w:rPr>
          <w:rFonts w:hint="eastAsia"/>
        </w:rPr>
        <w:t>продовольственным</w:t>
      </w:r>
      <w:r>
        <w:t></w:t>
      </w:r>
      <w:r>
        <w:rPr>
          <w:rFonts w:hint="eastAsia"/>
        </w:rPr>
        <w:t>обеспечением</w:t>
      </w:r>
      <w:r>
        <w:t></w:t>
      </w:r>
      <w:r>
        <w:rPr>
          <w:rFonts w:hint="eastAsia"/>
        </w:rPr>
        <w:t>в</w:t>
      </w:r>
      <w:r>
        <w:t></w:t>
      </w:r>
      <w:r>
        <w:rPr>
          <w:rFonts w:hint="eastAsia"/>
        </w:rPr>
        <w:t>городах</w:t>
      </w:r>
      <w:r>
        <w:t></w:t>
      </w:r>
      <w:r>
        <w:t></w:t>
      </w:r>
      <w:r>
        <w:rPr>
          <w:rFonts w:hint="eastAsia"/>
        </w:rPr>
        <w:t>а</w:t>
      </w:r>
      <w:r>
        <w:t></w:t>
      </w:r>
      <w:r>
        <w:rPr>
          <w:rFonts w:hint="eastAsia"/>
        </w:rPr>
        <w:t>процесс</w:t>
      </w:r>
      <w:r>
        <w:t></w:t>
      </w:r>
      <w:r>
        <w:rPr>
          <w:rFonts w:hint="eastAsia"/>
        </w:rPr>
        <w:t>восстановления</w:t>
      </w:r>
      <w:r>
        <w:t></w:t>
      </w:r>
      <w:r>
        <w:rPr>
          <w:rFonts w:hint="eastAsia"/>
        </w:rPr>
        <w:t>довоенного</w:t>
      </w:r>
      <w:r>
        <w:t></w:t>
      </w:r>
      <w:r>
        <w:rPr>
          <w:rFonts w:hint="eastAsia"/>
        </w:rPr>
        <w:t>уровня</w:t>
      </w:r>
      <w:r>
        <w:t></w:t>
      </w:r>
      <w:r>
        <w:rPr>
          <w:rFonts w:hint="eastAsia"/>
        </w:rPr>
        <w:t>потребления</w:t>
      </w:r>
      <w:r>
        <w:t></w:t>
      </w:r>
      <w:r>
        <w:rPr>
          <w:rFonts w:hint="eastAsia"/>
        </w:rPr>
        <w:t>замедлился</w:t>
      </w:r>
      <w:r>
        <w:t></w:t>
      </w:r>
      <w:r>
        <w:t></w:t>
      </w:r>
      <w:r>
        <w:rPr>
          <w:rFonts w:hint="eastAsia"/>
        </w:rPr>
        <w:t>особенно</w:t>
      </w:r>
      <w:r>
        <w:t></w:t>
      </w:r>
      <w:r>
        <w:rPr>
          <w:rFonts w:hint="eastAsia"/>
        </w:rPr>
        <w:t>в</w:t>
      </w:r>
      <w:r>
        <w:t></w:t>
      </w:r>
      <w:r>
        <w:rPr>
          <w:rFonts w:hint="eastAsia"/>
        </w:rPr>
        <w:t>регионах</w:t>
      </w:r>
      <w:r>
        <w:t></w:t>
      </w:r>
      <w:r>
        <w:t></w:t>
      </w:r>
      <w:r>
        <w:rPr>
          <w:rFonts w:hint="eastAsia"/>
        </w:rPr>
        <w:t>не</w:t>
      </w:r>
      <w:r>
        <w:t></w:t>
      </w:r>
      <w:r>
        <w:rPr>
          <w:rFonts w:hint="eastAsia"/>
        </w:rPr>
        <w:t>получавшим</w:t>
      </w:r>
      <w:r>
        <w:t></w:t>
      </w:r>
      <w:r>
        <w:rPr>
          <w:rFonts w:hint="eastAsia"/>
        </w:rPr>
        <w:t>приоритетного</w:t>
      </w:r>
      <w:r>
        <w:t></w:t>
      </w:r>
      <w:r>
        <w:rPr>
          <w:rFonts w:hint="eastAsia"/>
        </w:rPr>
        <w:t>снабжения</w:t>
      </w:r>
      <w:r>
        <w:t></w:t>
      </w:r>
      <w:r>
        <w:rPr>
          <w:rFonts w:hint="eastAsia"/>
        </w:rPr>
        <w:t>из</w:t>
      </w:r>
      <w:r>
        <w:t></w:t>
      </w:r>
      <w:r>
        <w:rPr>
          <w:rFonts w:hint="eastAsia"/>
        </w:rPr>
        <w:t>централизованных</w:t>
      </w:r>
      <w:r>
        <w:t></w:t>
      </w:r>
      <w:r>
        <w:rPr>
          <w:rFonts w:hint="eastAsia"/>
        </w:rPr>
        <w:t>источников</w:t>
      </w:r>
      <w:r>
        <w:t></w:t>
      </w:r>
      <w:r>
        <w:t></w:t>
      </w:r>
      <w:r>
        <w:rPr>
          <w:rFonts w:hint="eastAsia"/>
        </w:rPr>
        <w:t>к</w:t>
      </w:r>
      <w:r>
        <w:t></w:t>
      </w:r>
      <w:r>
        <w:rPr>
          <w:rFonts w:hint="eastAsia"/>
        </w:rPr>
        <w:t>числу</w:t>
      </w:r>
      <w:r>
        <w:t></w:t>
      </w:r>
      <w:r>
        <w:rPr>
          <w:rFonts w:hint="eastAsia"/>
        </w:rPr>
        <w:t>таких</w:t>
      </w:r>
      <w:r>
        <w:t></w:t>
      </w:r>
      <w:r>
        <w:rPr>
          <w:rFonts w:hint="eastAsia"/>
        </w:rPr>
        <w:t>регионов</w:t>
      </w:r>
      <w:r>
        <w:t></w:t>
      </w:r>
      <w:r>
        <w:rPr>
          <w:rFonts w:hint="eastAsia"/>
        </w:rPr>
        <w:t>относился</w:t>
      </w:r>
      <w:r>
        <w:t></w:t>
      </w:r>
      <w:r>
        <w:rPr>
          <w:rFonts w:hint="eastAsia"/>
        </w:rPr>
        <w:t>и</w:t>
      </w:r>
      <w:r>
        <w:t></w:t>
      </w:r>
      <w:r>
        <w:rPr>
          <w:rFonts w:hint="eastAsia"/>
        </w:rPr>
        <w:t>Красноярский</w:t>
      </w:r>
      <w:r>
        <w:t></w:t>
      </w:r>
      <w:r>
        <w:rPr>
          <w:rFonts w:hint="eastAsia"/>
        </w:rPr>
        <w:t>край</w:t>
      </w:r>
      <w:r>
        <w:t></w:t>
      </w:r>
      <w:r>
        <w:t></w:t>
      </w:r>
      <w:r>
        <w:rPr>
          <w:rFonts w:hint="eastAsia"/>
        </w:rPr>
        <w:t>Медленное</w:t>
      </w:r>
      <w:r>
        <w:t></w:t>
      </w:r>
      <w:r>
        <w:rPr>
          <w:rFonts w:hint="eastAsia"/>
        </w:rPr>
        <w:t>восстановление</w:t>
      </w:r>
      <w:r>
        <w:t></w:t>
      </w:r>
      <w:r>
        <w:rPr>
          <w:rFonts w:hint="eastAsia"/>
        </w:rPr>
        <w:t>довоенного</w:t>
      </w:r>
      <w:r>
        <w:t></w:t>
      </w:r>
      <w:r>
        <w:rPr>
          <w:rFonts w:hint="eastAsia"/>
        </w:rPr>
        <w:t>уровня</w:t>
      </w:r>
      <w:r>
        <w:t></w:t>
      </w:r>
      <w:r>
        <w:rPr>
          <w:rFonts w:hint="eastAsia"/>
        </w:rPr>
        <w:t>потребления</w:t>
      </w:r>
      <w:r>
        <w:t></w:t>
      </w:r>
      <w:r>
        <w:rPr>
          <w:rFonts w:hint="eastAsia"/>
        </w:rPr>
        <w:t>в</w:t>
      </w:r>
      <w:r>
        <w:t></w:t>
      </w:r>
      <w:r>
        <w:rPr>
          <w:rFonts w:hint="eastAsia"/>
        </w:rPr>
        <w:t>крае</w:t>
      </w:r>
      <w:r>
        <w:t></w:t>
      </w:r>
      <w:r>
        <w:rPr>
          <w:rFonts w:hint="eastAsia"/>
        </w:rPr>
        <w:t>было</w:t>
      </w:r>
      <w:r>
        <w:t></w:t>
      </w:r>
      <w:r>
        <w:rPr>
          <w:rFonts w:hint="eastAsia"/>
        </w:rPr>
        <w:t>детерминировано</w:t>
      </w:r>
      <w:r>
        <w:t></w:t>
      </w:r>
      <w:r>
        <w:rPr>
          <w:rFonts w:hint="eastAsia"/>
        </w:rPr>
        <w:t>слабым</w:t>
      </w:r>
      <w:r>
        <w:t></w:t>
      </w:r>
      <w:r>
        <w:rPr>
          <w:rFonts w:hint="eastAsia"/>
        </w:rPr>
        <w:t>развитием</w:t>
      </w:r>
      <w:r>
        <w:t></w:t>
      </w:r>
      <w:r>
        <w:rPr>
          <w:rFonts w:hint="eastAsia"/>
        </w:rPr>
        <w:t>торговой</w:t>
      </w:r>
      <w:r>
        <w:t></w:t>
      </w:r>
      <w:r>
        <w:rPr>
          <w:rFonts w:hint="eastAsia"/>
        </w:rPr>
        <w:t>инфраструктуры</w:t>
      </w:r>
      <w:r>
        <w:t></w:t>
      </w:r>
      <w:r>
        <w:t></w:t>
      </w:r>
      <w:r>
        <w:rPr>
          <w:rFonts w:hint="eastAsia"/>
        </w:rPr>
        <w:t>недостаточным</w:t>
      </w:r>
      <w:r>
        <w:t></w:t>
      </w:r>
      <w:r>
        <w:rPr>
          <w:rFonts w:hint="eastAsia"/>
        </w:rPr>
        <w:t>объёмом</w:t>
      </w:r>
      <w:r>
        <w:t></w:t>
      </w:r>
      <w:r>
        <w:rPr>
          <w:rFonts w:hint="eastAsia"/>
        </w:rPr>
        <w:t>накопленных</w:t>
      </w:r>
      <w:r>
        <w:t></w:t>
      </w:r>
      <w:r>
        <w:rPr>
          <w:rFonts w:hint="eastAsia"/>
        </w:rPr>
        <w:t>товарных</w:t>
      </w:r>
      <w:r>
        <w:t></w:t>
      </w:r>
      <w:r>
        <w:rPr>
          <w:rFonts w:hint="eastAsia"/>
        </w:rPr>
        <w:t>фондов</w:t>
      </w:r>
      <w:r>
        <w:t></w:t>
      </w:r>
      <w:r>
        <w:t></w:t>
      </w:r>
      <w:r>
        <w:rPr>
          <w:rFonts w:hint="eastAsia"/>
        </w:rPr>
        <w:t>сравнительно</w:t>
      </w:r>
      <w:r>
        <w:t></w:t>
      </w:r>
      <w:r>
        <w:rPr>
          <w:rFonts w:hint="eastAsia"/>
        </w:rPr>
        <w:t>медленным</w:t>
      </w:r>
      <w:r>
        <w:t></w:t>
      </w:r>
      <w:r>
        <w:rPr>
          <w:rFonts w:hint="eastAsia"/>
        </w:rPr>
        <w:t>восстановлением</w:t>
      </w:r>
      <w:r>
        <w:t></w:t>
      </w:r>
      <w:r>
        <w:rPr>
          <w:rFonts w:hint="eastAsia"/>
        </w:rPr>
        <w:t>сельского</w:t>
      </w:r>
      <w:r>
        <w:t></w:t>
      </w:r>
      <w:r>
        <w:rPr>
          <w:rFonts w:hint="eastAsia"/>
        </w:rPr>
        <w:t>хозяйства</w:t>
      </w:r>
      <w:r>
        <w:t></w:t>
      </w:r>
      <w:r>
        <w:rPr>
          <w:rFonts w:hint="eastAsia"/>
        </w:rPr>
        <w:t>за</w:t>
      </w:r>
      <w:r>
        <w:t></w:t>
      </w:r>
      <w:r>
        <w:rPr>
          <w:rFonts w:hint="eastAsia"/>
        </w:rPr>
        <w:t>счет</w:t>
      </w:r>
      <w:r>
        <w:t></w:t>
      </w:r>
      <w:r>
        <w:rPr>
          <w:rFonts w:hint="eastAsia"/>
        </w:rPr>
        <w:t>самовосстановления</w:t>
      </w:r>
      <w:r>
        <w:t></w:t>
      </w:r>
      <w:r>
        <w:t></w:t>
      </w:r>
      <w:r>
        <w:rPr>
          <w:rFonts w:hint="eastAsia"/>
        </w:rPr>
        <w:t>отсутствием</w:t>
      </w:r>
      <w:r>
        <w:t></w:t>
      </w:r>
      <w:r>
        <w:rPr>
          <w:rFonts w:hint="eastAsia"/>
        </w:rPr>
        <w:t>у</w:t>
      </w:r>
      <w:r>
        <w:t></w:t>
      </w:r>
      <w:r>
        <w:rPr>
          <w:rFonts w:hint="eastAsia"/>
        </w:rPr>
        <w:t>значительной</w:t>
      </w:r>
      <w:r>
        <w:t></w:t>
      </w:r>
      <w:r>
        <w:rPr>
          <w:rFonts w:hint="eastAsia"/>
        </w:rPr>
        <w:t>части</w:t>
      </w:r>
      <w:r>
        <w:t></w:t>
      </w:r>
      <w:r>
        <w:rPr>
          <w:rFonts w:hint="eastAsia"/>
        </w:rPr>
        <w:t>населения</w:t>
      </w:r>
      <w:r>
        <w:t></w:t>
      </w:r>
      <w:r>
        <w:rPr>
          <w:rFonts w:hint="eastAsia"/>
        </w:rPr>
        <w:t>свободных</w:t>
      </w:r>
      <w:r>
        <w:t></w:t>
      </w:r>
      <w:r>
        <w:rPr>
          <w:rFonts w:hint="eastAsia"/>
        </w:rPr>
        <w:t>денежных</w:t>
      </w:r>
      <w:r>
        <w:t></w:t>
      </w:r>
      <w:r>
        <w:rPr>
          <w:rFonts w:hint="eastAsia"/>
        </w:rPr>
        <w:t>средств</w:t>
      </w:r>
      <w:r>
        <w:t></w:t>
      </w:r>
      <w:r>
        <w:t></w:t>
      </w:r>
      <w:r>
        <w:rPr>
          <w:rFonts w:hint="eastAsia"/>
        </w:rPr>
        <w:t>низкой</w:t>
      </w:r>
      <w:r>
        <w:t></w:t>
      </w:r>
      <w:r>
        <w:rPr>
          <w:rFonts w:hint="eastAsia"/>
        </w:rPr>
        <w:t>оплатой</w:t>
      </w:r>
      <w:r>
        <w:t></w:t>
      </w:r>
      <w:r>
        <w:rPr>
          <w:rFonts w:hint="eastAsia"/>
        </w:rPr>
        <w:t>труда</w:t>
      </w:r>
      <w:r>
        <w:t></w:t>
      </w:r>
    </w:p>
    <w:p w:rsidR="00DC6A4F" w:rsidRDefault="00DC6A4F" w:rsidP="00DC6A4F">
      <w:r>
        <w:rPr>
          <w:rFonts w:hint="eastAsia"/>
        </w:rPr>
        <w:t>Переход</w:t>
      </w:r>
      <w:r>
        <w:t></w:t>
      </w:r>
      <w:r>
        <w:rPr>
          <w:rFonts w:hint="eastAsia"/>
        </w:rPr>
        <w:t>к</w:t>
      </w:r>
      <w:r>
        <w:t></w:t>
      </w:r>
      <w:r>
        <w:rPr>
          <w:rFonts w:hint="eastAsia"/>
        </w:rPr>
        <w:t>свободной</w:t>
      </w:r>
      <w:r>
        <w:t></w:t>
      </w:r>
      <w:r>
        <w:rPr>
          <w:rFonts w:hint="eastAsia"/>
        </w:rPr>
        <w:t>торговле</w:t>
      </w:r>
      <w:r>
        <w:t></w:t>
      </w:r>
      <w:r>
        <w:rPr>
          <w:rFonts w:hint="eastAsia"/>
        </w:rPr>
        <w:t>в</w:t>
      </w:r>
      <w:r>
        <w:t></w:t>
      </w:r>
      <w:r>
        <w:rPr>
          <w:rFonts w:hint="eastAsia"/>
        </w:rPr>
        <w:t>декабре</w:t>
      </w:r>
      <w:r>
        <w:t></w:t>
      </w:r>
      <w:r>
        <w:t></w:t>
      </w:r>
      <w:r>
        <w:t></w:t>
      </w:r>
      <w:r>
        <w:t></w:t>
      </w:r>
      <w:r>
        <w:t></w:t>
      </w:r>
      <w:r>
        <w:t></w:t>
      </w:r>
      <w:r>
        <w:rPr>
          <w:rFonts w:hint="eastAsia"/>
        </w:rPr>
        <w:t>г</w:t>
      </w:r>
      <w:r>
        <w:t></w:t>
      </w:r>
      <w:r>
        <w:t></w:t>
      </w:r>
      <w:r>
        <w:rPr>
          <w:rFonts w:hint="eastAsia"/>
        </w:rPr>
        <w:t>не</w:t>
      </w:r>
      <w:r>
        <w:t></w:t>
      </w:r>
      <w:r>
        <w:rPr>
          <w:rFonts w:hint="eastAsia"/>
        </w:rPr>
        <w:t>избавил</w:t>
      </w:r>
      <w:r>
        <w:t></w:t>
      </w:r>
      <w:r>
        <w:rPr>
          <w:rFonts w:hint="eastAsia"/>
        </w:rPr>
        <w:t>систему</w:t>
      </w:r>
      <w:r>
        <w:t></w:t>
      </w:r>
      <w:r>
        <w:rPr>
          <w:rFonts w:hint="eastAsia"/>
        </w:rPr>
        <w:t>государственной</w:t>
      </w:r>
      <w:r>
        <w:t></w:t>
      </w:r>
      <w:r>
        <w:rPr>
          <w:rFonts w:hint="eastAsia"/>
        </w:rPr>
        <w:t>торговли</w:t>
      </w:r>
      <w:r>
        <w:t></w:t>
      </w:r>
      <w:r>
        <w:rPr>
          <w:rFonts w:hint="eastAsia"/>
        </w:rPr>
        <w:t>от</w:t>
      </w:r>
      <w:r>
        <w:t></w:t>
      </w:r>
      <w:r>
        <w:rPr>
          <w:rFonts w:hint="eastAsia"/>
        </w:rPr>
        <w:t>недостатков</w:t>
      </w:r>
      <w:r>
        <w:t></w:t>
      </w:r>
      <w:r>
        <w:rPr>
          <w:rFonts w:hint="eastAsia"/>
        </w:rPr>
        <w:t>присущих</w:t>
      </w:r>
      <w:r>
        <w:t></w:t>
      </w:r>
      <w:r>
        <w:rPr>
          <w:rFonts w:hint="eastAsia"/>
        </w:rPr>
        <w:t>ей</w:t>
      </w:r>
      <w:r>
        <w:t></w:t>
      </w:r>
      <w:r>
        <w:rPr>
          <w:rFonts w:hint="eastAsia"/>
        </w:rPr>
        <w:t>в</w:t>
      </w:r>
      <w:r>
        <w:t></w:t>
      </w:r>
      <w:r>
        <w:rPr>
          <w:rFonts w:hint="eastAsia"/>
        </w:rPr>
        <w:t>годы</w:t>
      </w:r>
      <w:r>
        <w:t></w:t>
      </w:r>
      <w:r>
        <w:rPr>
          <w:rFonts w:hint="eastAsia"/>
        </w:rPr>
        <w:t>действия</w:t>
      </w:r>
      <w:r>
        <w:t></w:t>
      </w:r>
      <w:r>
        <w:rPr>
          <w:rFonts w:hint="eastAsia"/>
        </w:rPr>
        <w:t>нормированного</w:t>
      </w:r>
      <w:r>
        <w:t></w:t>
      </w:r>
      <w:r>
        <w:rPr>
          <w:rFonts w:hint="eastAsia"/>
        </w:rPr>
        <w:t>распределения</w:t>
      </w:r>
      <w:r>
        <w:t></w:t>
      </w:r>
      <w:r>
        <w:t></w:t>
      </w:r>
      <w:r>
        <w:rPr>
          <w:rFonts w:hint="eastAsia"/>
        </w:rPr>
        <w:t>Как</w:t>
      </w:r>
      <w:r>
        <w:t></w:t>
      </w:r>
      <w:r>
        <w:rPr>
          <w:rFonts w:hint="eastAsia"/>
        </w:rPr>
        <w:t>и</w:t>
      </w:r>
      <w:r>
        <w:t></w:t>
      </w:r>
      <w:r>
        <w:rPr>
          <w:rFonts w:hint="eastAsia"/>
        </w:rPr>
        <w:t>период</w:t>
      </w:r>
      <w:r>
        <w:t></w:t>
      </w:r>
      <w:r>
        <w:rPr>
          <w:rFonts w:hint="eastAsia"/>
        </w:rPr>
        <w:t>функционирования</w:t>
      </w:r>
      <w:r>
        <w:t></w:t>
      </w:r>
      <w:r>
        <w:rPr>
          <w:rFonts w:hint="eastAsia"/>
        </w:rPr>
        <w:t>карточной</w:t>
      </w:r>
      <w:r>
        <w:t></w:t>
      </w:r>
      <w:r>
        <w:rPr>
          <w:rFonts w:hint="eastAsia"/>
        </w:rPr>
        <w:t>системы</w:t>
      </w:r>
      <w:r>
        <w:t></w:t>
      </w:r>
      <w:r>
        <w:rPr>
          <w:rFonts w:hint="eastAsia"/>
        </w:rPr>
        <w:t>в</w:t>
      </w:r>
      <w:r>
        <w:t></w:t>
      </w:r>
      <w:r>
        <w:rPr>
          <w:rFonts w:hint="eastAsia"/>
        </w:rPr>
        <w:t>снабжении</w:t>
      </w:r>
      <w:r>
        <w:t></w:t>
      </w:r>
      <w:r>
        <w:rPr>
          <w:rFonts w:hint="eastAsia"/>
        </w:rPr>
        <w:t>населения</w:t>
      </w:r>
      <w:r>
        <w:t></w:t>
      </w:r>
      <w:r>
        <w:rPr>
          <w:rFonts w:hint="eastAsia"/>
        </w:rPr>
        <w:t>сохранились</w:t>
      </w:r>
      <w:r>
        <w:t></w:t>
      </w:r>
      <w:r>
        <w:rPr>
          <w:rFonts w:hint="eastAsia"/>
        </w:rPr>
        <w:t>значительные</w:t>
      </w:r>
      <w:r>
        <w:t></w:t>
      </w:r>
      <w:r>
        <w:rPr>
          <w:rFonts w:hint="eastAsia"/>
        </w:rPr>
        <w:t>перебои</w:t>
      </w:r>
      <w:r>
        <w:t></w:t>
      </w:r>
      <w:r>
        <w:t></w:t>
      </w:r>
      <w:r>
        <w:rPr>
          <w:rFonts w:hint="eastAsia"/>
        </w:rPr>
        <w:t>Закрытые</w:t>
      </w:r>
      <w:r>
        <w:t></w:t>
      </w:r>
      <w:r>
        <w:rPr>
          <w:rFonts w:hint="eastAsia"/>
        </w:rPr>
        <w:t>формы</w:t>
      </w:r>
      <w:r>
        <w:t></w:t>
      </w:r>
      <w:r>
        <w:rPr>
          <w:rFonts w:hint="eastAsia"/>
        </w:rPr>
        <w:t>торговли</w:t>
      </w:r>
      <w:r>
        <w:t></w:t>
      </w:r>
      <w:r>
        <w:rPr>
          <w:rFonts w:hint="eastAsia"/>
        </w:rPr>
        <w:t>также</w:t>
      </w:r>
      <w:r>
        <w:t></w:t>
      </w:r>
      <w:r>
        <w:rPr>
          <w:rFonts w:hint="eastAsia"/>
        </w:rPr>
        <w:t>продолжили</w:t>
      </w:r>
      <w:r>
        <w:t></w:t>
      </w:r>
      <w:r>
        <w:rPr>
          <w:rFonts w:hint="eastAsia"/>
        </w:rPr>
        <w:t>существовать</w:t>
      </w:r>
      <w:r>
        <w:t></w:t>
      </w:r>
      <w:r>
        <w:t></w:t>
      </w:r>
      <w:r>
        <w:rPr>
          <w:rFonts w:hint="eastAsia"/>
        </w:rPr>
        <w:t>хотя</w:t>
      </w:r>
      <w:r>
        <w:t></w:t>
      </w:r>
      <w:r>
        <w:rPr>
          <w:rFonts w:hint="eastAsia"/>
        </w:rPr>
        <w:t>и</w:t>
      </w:r>
      <w:r>
        <w:t></w:t>
      </w:r>
      <w:r>
        <w:rPr>
          <w:rFonts w:hint="eastAsia"/>
        </w:rPr>
        <w:t>приобрели</w:t>
      </w:r>
      <w:r>
        <w:t></w:t>
      </w:r>
      <w:r>
        <w:rPr>
          <w:rFonts w:hint="eastAsia"/>
        </w:rPr>
        <w:t>полулегальный</w:t>
      </w:r>
      <w:r>
        <w:t></w:t>
      </w:r>
      <w:r>
        <w:rPr>
          <w:rFonts w:hint="eastAsia"/>
        </w:rPr>
        <w:t>характер</w:t>
      </w:r>
      <w:r>
        <w:t></w:t>
      </w:r>
      <w:r>
        <w:t></w:t>
      </w:r>
      <w:r>
        <w:rPr>
          <w:rFonts w:hint="eastAsia"/>
        </w:rPr>
        <w:t>Рост</w:t>
      </w:r>
      <w:r>
        <w:t></w:t>
      </w:r>
      <w:r>
        <w:rPr>
          <w:rFonts w:hint="eastAsia"/>
        </w:rPr>
        <w:t>товарооборота</w:t>
      </w:r>
      <w:r>
        <w:t></w:t>
      </w:r>
      <w:r>
        <w:rPr>
          <w:rFonts w:hint="eastAsia"/>
        </w:rPr>
        <w:t>в</w:t>
      </w:r>
      <w:r>
        <w:t></w:t>
      </w:r>
      <w:r>
        <w:rPr>
          <w:rFonts w:hint="eastAsia"/>
        </w:rPr>
        <w:t>государственной</w:t>
      </w:r>
      <w:r>
        <w:t></w:t>
      </w:r>
      <w:r>
        <w:rPr>
          <w:rFonts w:hint="eastAsia"/>
        </w:rPr>
        <w:t>торговле</w:t>
      </w:r>
      <w:r>
        <w:t></w:t>
      </w:r>
      <w:r>
        <w:rPr>
          <w:rFonts w:hint="eastAsia"/>
        </w:rPr>
        <w:t>после</w:t>
      </w:r>
      <w:r>
        <w:t></w:t>
      </w:r>
      <w:r>
        <w:rPr>
          <w:rFonts w:hint="eastAsia"/>
        </w:rPr>
        <w:t>отмены</w:t>
      </w:r>
      <w:r>
        <w:t></w:t>
      </w:r>
      <w:r>
        <w:rPr>
          <w:rFonts w:hint="eastAsia"/>
        </w:rPr>
        <w:t>карточной</w:t>
      </w:r>
      <w:r>
        <w:t></w:t>
      </w:r>
      <w:r>
        <w:rPr>
          <w:rFonts w:hint="eastAsia"/>
        </w:rPr>
        <w:t>системы</w:t>
      </w:r>
      <w:r>
        <w:t></w:t>
      </w:r>
      <w:r>
        <w:rPr>
          <w:rFonts w:hint="eastAsia"/>
        </w:rPr>
        <w:t>обнаружил</w:t>
      </w:r>
      <w:r>
        <w:t></w:t>
      </w:r>
      <w:r>
        <w:rPr>
          <w:rFonts w:hint="eastAsia"/>
        </w:rPr>
        <w:t>её</w:t>
      </w:r>
      <w:r>
        <w:t></w:t>
      </w:r>
      <w:r>
        <w:rPr>
          <w:rFonts w:hint="eastAsia"/>
        </w:rPr>
        <w:t>слабые</w:t>
      </w:r>
      <w:r>
        <w:t></w:t>
      </w:r>
      <w:r>
        <w:rPr>
          <w:rFonts w:hint="eastAsia"/>
        </w:rPr>
        <w:t>стороны</w:t>
      </w:r>
      <w:r>
        <w:t></w:t>
      </w:r>
      <w:r>
        <w:t></w:t>
      </w:r>
      <w:r>
        <w:rPr>
          <w:rFonts w:hint="eastAsia"/>
        </w:rPr>
        <w:t>медленная</w:t>
      </w:r>
      <w:r>
        <w:t></w:t>
      </w:r>
      <w:r>
        <w:rPr>
          <w:rFonts w:hint="eastAsia"/>
        </w:rPr>
        <w:t>реакция</w:t>
      </w:r>
      <w:r>
        <w:t></w:t>
      </w:r>
      <w:r>
        <w:rPr>
          <w:rFonts w:hint="eastAsia"/>
        </w:rPr>
        <w:t>на</w:t>
      </w:r>
      <w:r>
        <w:t></w:t>
      </w:r>
      <w:r>
        <w:rPr>
          <w:rFonts w:hint="eastAsia"/>
        </w:rPr>
        <w:t>изменение</w:t>
      </w:r>
      <w:r>
        <w:t></w:t>
      </w:r>
      <w:r>
        <w:rPr>
          <w:rFonts w:hint="eastAsia"/>
        </w:rPr>
        <w:t>рыночной</w:t>
      </w:r>
      <w:r>
        <w:t></w:t>
      </w:r>
      <w:r>
        <w:rPr>
          <w:rFonts w:hint="eastAsia"/>
        </w:rPr>
        <w:t>конъюнктуры</w:t>
      </w:r>
      <w:r>
        <w:t></w:t>
      </w:r>
      <w:r>
        <w:t></w:t>
      </w:r>
      <w:r>
        <w:rPr>
          <w:rFonts w:hint="eastAsia"/>
        </w:rPr>
        <w:t>слабый</w:t>
      </w:r>
      <w:r>
        <w:t></w:t>
      </w:r>
      <w:r>
        <w:rPr>
          <w:rFonts w:hint="eastAsia"/>
        </w:rPr>
        <w:t>учет</w:t>
      </w:r>
      <w:r>
        <w:t></w:t>
      </w:r>
      <w:r>
        <w:rPr>
          <w:rFonts w:hint="eastAsia"/>
        </w:rPr>
        <w:t>запросов</w:t>
      </w:r>
      <w:r>
        <w:t></w:t>
      </w:r>
      <w:r>
        <w:rPr>
          <w:rFonts w:hint="eastAsia"/>
        </w:rPr>
        <w:t>населения</w:t>
      </w:r>
      <w:r>
        <w:t></w:t>
      </w:r>
      <w:r>
        <w:t></w:t>
      </w:r>
      <w:r>
        <w:rPr>
          <w:rFonts w:hint="eastAsia"/>
        </w:rPr>
        <w:t>ориентация</w:t>
      </w:r>
      <w:r>
        <w:t></w:t>
      </w:r>
      <w:r>
        <w:rPr>
          <w:rFonts w:hint="eastAsia"/>
        </w:rPr>
        <w:t>на</w:t>
      </w:r>
      <w:r>
        <w:t></w:t>
      </w:r>
      <w:r>
        <w:rPr>
          <w:rFonts w:hint="eastAsia"/>
        </w:rPr>
        <w:t>количественные</w:t>
      </w:r>
      <w:r>
        <w:t></w:t>
      </w:r>
      <w:r>
        <w:rPr>
          <w:rFonts w:hint="eastAsia"/>
        </w:rPr>
        <w:t>показатели</w:t>
      </w:r>
      <w:r>
        <w:t></w:t>
      </w:r>
      <w:r>
        <w:t></w:t>
      </w:r>
      <w:r>
        <w:rPr>
          <w:rFonts w:hint="eastAsia"/>
        </w:rPr>
        <w:t>колоссальный</w:t>
      </w:r>
      <w:r>
        <w:t></w:t>
      </w:r>
      <w:r>
        <w:rPr>
          <w:rFonts w:hint="eastAsia"/>
        </w:rPr>
        <w:t>уровень</w:t>
      </w:r>
      <w:r>
        <w:t></w:t>
      </w:r>
      <w:r>
        <w:rPr>
          <w:rFonts w:hint="eastAsia"/>
        </w:rPr>
        <w:t>издержек</w:t>
      </w:r>
      <w:r>
        <w:t></w:t>
      </w:r>
      <w:r>
        <w:t></w:t>
      </w:r>
      <w:r>
        <w:rPr>
          <w:rFonts w:hint="eastAsia"/>
        </w:rPr>
        <w:t>Из</w:t>
      </w:r>
      <w:r>
        <w:t></w:t>
      </w:r>
      <w:r>
        <w:rPr>
          <w:rFonts w:hint="eastAsia"/>
        </w:rPr>
        <w:t>за</w:t>
      </w:r>
      <w:r>
        <w:t></w:t>
      </w:r>
      <w:r>
        <w:rPr>
          <w:rFonts w:hint="eastAsia"/>
        </w:rPr>
        <w:t>чего</w:t>
      </w:r>
      <w:r>
        <w:t></w:t>
      </w:r>
      <w:r>
        <w:rPr>
          <w:rFonts w:hint="eastAsia"/>
        </w:rPr>
        <w:t>все</w:t>
      </w:r>
      <w:r>
        <w:t></w:t>
      </w:r>
      <w:r>
        <w:rPr>
          <w:rFonts w:hint="eastAsia"/>
        </w:rPr>
        <w:t>попытки</w:t>
      </w:r>
      <w:r>
        <w:t></w:t>
      </w:r>
      <w:r>
        <w:rPr>
          <w:rFonts w:hint="eastAsia"/>
        </w:rPr>
        <w:t>правительства</w:t>
      </w:r>
      <w:r>
        <w:t></w:t>
      </w:r>
      <w:r>
        <w:rPr>
          <w:rFonts w:hint="eastAsia"/>
        </w:rPr>
        <w:t>реформировать</w:t>
      </w:r>
      <w:r>
        <w:t></w:t>
      </w:r>
      <w:r>
        <w:rPr>
          <w:rFonts w:hint="eastAsia"/>
        </w:rPr>
        <w:t>сферу</w:t>
      </w:r>
      <w:r>
        <w:t></w:t>
      </w:r>
      <w:r>
        <w:rPr>
          <w:rFonts w:hint="eastAsia"/>
        </w:rPr>
        <w:t>обращения</w:t>
      </w:r>
      <w:r>
        <w:t></w:t>
      </w:r>
      <w:r>
        <w:rPr>
          <w:rFonts w:hint="eastAsia"/>
        </w:rPr>
        <w:t>товаров</w:t>
      </w:r>
      <w:r>
        <w:t></w:t>
      </w:r>
      <w:r>
        <w:t></w:t>
      </w:r>
      <w:r>
        <w:rPr>
          <w:rFonts w:hint="eastAsia"/>
        </w:rPr>
        <w:t>не</w:t>
      </w:r>
      <w:r>
        <w:t></w:t>
      </w:r>
      <w:r>
        <w:rPr>
          <w:rFonts w:hint="eastAsia"/>
        </w:rPr>
        <w:t>затрагивая</w:t>
      </w:r>
      <w:r>
        <w:t></w:t>
      </w:r>
      <w:r>
        <w:rPr>
          <w:rFonts w:hint="eastAsia"/>
        </w:rPr>
        <w:t>основ</w:t>
      </w:r>
      <w:r>
        <w:t></w:t>
      </w:r>
      <w:r>
        <w:rPr>
          <w:rFonts w:hint="eastAsia"/>
        </w:rPr>
        <w:t>плановой</w:t>
      </w:r>
      <w:r>
        <w:t></w:t>
      </w:r>
      <w:r>
        <w:rPr>
          <w:rFonts w:hint="eastAsia"/>
        </w:rPr>
        <w:t>экономики</w:t>
      </w:r>
      <w:r>
        <w:t></w:t>
      </w:r>
      <w:r>
        <w:t></w:t>
      </w:r>
      <w:r>
        <w:rPr>
          <w:rFonts w:hint="eastAsia"/>
        </w:rPr>
        <w:t>не</w:t>
      </w:r>
      <w:r>
        <w:t></w:t>
      </w:r>
      <w:r>
        <w:rPr>
          <w:rFonts w:hint="eastAsia"/>
        </w:rPr>
        <w:t>приносили</w:t>
      </w:r>
      <w:r>
        <w:t></w:t>
      </w:r>
      <w:r>
        <w:rPr>
          <w:rFonts w:hint="eastAsia"/>
        </w:rPr>
        <w:t>значимого</w:t>
      </w:r>
      <w:r>
        <w:t></w:t>
      </w:r>
      <w:r>
        <w:rPr>
          <w:rFonts w:hint="eastAsia"/>
        </w:rPr>
        <w:t>результата</w:t>
      </w:r>
      <w:r>
        <w:t></w:t>
      </w:r>
      <w:r>
        <w:t></w:t>
      </w:r>
      <w:r>
        <w:rPr>
          <w:rFonts w:hint="eastAsia"/>
        </w:rPr>
        <w:t>В</w:t>
      </w:r>
      <w:r>
        <w:t></w:t>
      </w:r>
      <w:r>
        <w:rPr>
          <w:rFonts w:hint="eastAsia"/>
        </w:rPr>
        <w:t>связи</w:t>
      </w:r>
      <w:r>
        <w:t></w:t>
      </w:r>
      <w:r>
        <w:rPr>
          <w:rFonts w:hint="eastAsia"/>
        </w:rPr>
        <w:t>с</w:t>
      </w:r>
      <w:r>
        <w:t></w:t>
      </w:r>
      <w:r>
        <w:rPr>
          <w:rFonts w:hint="eastAsia"/>
        </w:rPr>
        <w:t>чем</w:t>
      </w:r>
      <w:r>
        <w:t></w:t>
      </w:r>
      <w:r>
        <w:t></w:t>
      </w:r>
      <w:r>
        <w:rPr>
          <w:rFonts w:hint="eastAsia"/>
        </w:rPr>
        <w:t>увеличение</w:t>
      </w:r>
      <w:r>
        <w:t></w:t>
      </w:r>
      <w:r>
        <w:rPr>
          <w:rFonts w:hint="eastAsia"/>
        </w:rPr>
        <w:t>товаропотока</w:t>
      </w:r>
      <w:r>
        <w:t></w:t>
      </w:r>
      <w:r>
        <w:rPr>
          <w:rFonts w:hint="eastAsia"/>
        </w:rPr>
        <w:t>привело</w:t>
      </w:r>
      <w:r>
        <w:t></w:t>
      </w:r>
      <w:r>
        <w:rPr>
          <w:rFonts w:hint="eastAsia"/>
        </w:rPr>
        <w:t>к</w:t>
      </w:r>
      <w:r>
        <w:t></w:t>
      </w:r>
      <w:r>
        <w:rPr>
          <w:rFonts w:hint="eastAsia"/>
        </w:rPr>
        <w:t>полной</w:t>
      </w:r>
      <w:r>
        <w:t></w:t>
      </w:r>
      <w:r>
        <w:rPr>
          <w:rFonts w:hint="eastAsia"/>
        </w:rPr>
        <w:t>дезорганизации</w:t>
      </w:r>
      <w:r>
        <w:t></w:t>
      </w:r>
      <w:r>
        <w:rPr>
          <w:rFonts w:hint="eastAsia"/>
        </w:rPr>
        <w:t>работы</w:t>
      </w:r>
      <w:r>
        <w:t></w:t>
      </w:r>
      <w:r>
        <w:rPr>
          <w:rFonts w:hint="eastAsia"/>
        </w:rPr>
        <w:t>всей</w:t>
      </w:r>
      <w:r>
        <w:t></w:t>
      </w:r>
      <w:r>
        <w:rPr>
          <w:rFonts w:hint="eastAsia"/>
        </w:rPr>
        <w:t>товаропроводящей</w:t>
      </w:r>
      <w:r>
        <w:t></w:t>
      </w:r>
      <w:r>
        <w:rPr>
          <w:rFonts w:hint="eastAsia"/>
        </w:rPr>
        <w:t>сети</w:t>
      </w:r>
      <w:r>
        <w:t></w:t>
      </w:r>
      <w:r>
        <w:t></w:t>
      </w:r>
      <w:r>
        <w:rPr>
          <w:rFonts w:hint="eastAsia"/>
        </w:rPr>
        <w:t>что</w:t>
      </w:r>
      <w:r>
        <w:t></w:t>
      </w:r>
      <w:r>
        <w:rPr>
          <w:rFonts w:hint="eastAsia"/>
        </w:rPr>
        <w:t>выражалось</w:t>
      </w:r>
      <w:r>
        <w:t></w:t>
      </w:r>
      <w:r>
        <w:rPr>
          <w:rFonts w:hint="eastAsia"/>
        </w:rPr>
        <w:t>в</w:t>
      </w:r>
      <w:r>
        <w:t></w:t>
      </w:r>
      <w:r>
        <w:rPr>
          <w:rFonts w:hint="eastAsia"/>
        </w:rPr>
        <w:t>быстром</w:t>
      </w:r>
      <w:r>
        <w:t></w:t>
      </w:r>
      <w:r>
        <w:rPr>
          <w:rFonts w:hint="eastAsia"/>
        </w:rPr>
        <w:t>накоплении</w:t>
      </w:r>
      <w:r>
        <w:t></w:t>
      </w:r>
      <w:r>
        <w:rPr>
          <w:rFonts w:hint="eastAsia"/>
        </w:rPr>
        <w:t>сверхнормативных</w:t>
      </w:r>
      <w:r>
        <w:t></w:t>
      </w:r>
      <w:r>
        <w:rPr>
          <w:rFonts w:hint="eastAsia"/>
        </w:rPr>
        <w:t>остатков</w:t>
      </w:r>
      <w:r>
        <w:t></w:t>
      </w:r>
      <w:r>
        <w:t></w:t>
      </w:r>
      <w:r>
        <w:rPr>
          <w:rFonts w:hint="eastAsia"/>
        </w:rPr>
        <w:t>увеличения</w:t>
      </w:r>
      <w:r>
        <w:t></w:t>
      </w:r>
      <w:r>
        <w:rPr>
          <w:rFonts w:hint="eastAsia"/>
        </w:rPr>
        <w:t>дней</w:t>
      </w:r>
      <w:r>
        <w:t></w:t>
      </w:r>
      <w:r>
        <w:rPr>
          <w:rFonts w:hint="eastAsia"/>
        </w:rPr>
        <w:t>оборота</w:t>
      </w:r>
      <w:r>
        <w:t></w:t>
      </w:r>
      <w:r>
        <w:t></w:t>
      </w:r>
      <w:r>
        <w:rPr>
          <w:rFonts w:hint="eastAsia"/>
        </w:rPr>
        <w:t>нарастании</w:t>
      </w:r>
      <w:r>
        <w:t></w:t>
      </w:r>
      <w:r>
        <w:rPr>
          <w:rFonts w:hint="eastAsia"/>
        </w:rPr>
        <w:t>дебиторской</w:t>
      </w:r>
      <w:r>
        <w:t></w:t>
      </w:r>
      <w:r>
        <w:rPr>
          <w:rFonts w:hint="eastAsia"/>
        </w:rPr>
        <w:t>задолженности</w:t>
      </w:r>
      <w:r>
        <w:t></w:t>
      </w:r>
      <w:r>
        <w:t></w:t>
      </w:r>
      <w:r>
        <w:rPr>
          <w:rFonts w:hint="eastAsia"/>
        </w:rPr>
        <w:t>росте</w:t>
      </w:r>
      <w:r>
        <w:t></w:t>
      </w:r>
      <w:r>
        <w:rPr>
          <w:rFonts w:hint="eastAsia"/>
        </w:rPr>
        <w:t>издержек</w:t>
      </w:r>
      <w:r>
        <w:t></w:t>
      </w:r>
      <w:r>
        <w:rPr>
          <w:rFonts w:hint="eastAsia"/>
        </w:rPr>
        <w:t>обращения</w:t>
      </w:r>
      <w:r>
        <w:t></w:t>
      </w:r>
      <w:r>
        <w:t></w:t>
      </w:r>
      <w:r>
        <w:rPr>
          <w:rFonts w:hint="eastAsia"/>
        </w:rPr>
        <w:t>дефиците</w:t>
      </w:r>
      <w:r>
        <w:t></w:t>
      </w:r>
    </w:p>
    <w:p w:rsidR="00DC6A4F" w:rsidRDefault="00DC6A4F" w:rsidP="00DC6A4F">
      <w:r>
        <w:rPr>
          <w:rFonts w:hint="eastAsia"/>
        </w:rPr>
        <w:t>Дальнейшее</w:t>
      </w:r>
      <w:r>
        <w:t></w:t>
      </w:r>
      <w:r>
        <w:rPr>
          <w:rFonts w:hint="eastAsia"/>
        </w:rPr>
        <w:t>развитие</w:t>
      </w:r>
      <w:r>
        <w:t></w:t>
      </w:r>
      <w:r>
        <w:rPr>
          <w:rFonts w:hint="eastAsia"/>
        </w:rPr>
        <w:t>отрасли</w:t>
      </w:r>
      <w:r>
        <w:t></w:t>
      </w:r>
      <w:r>
        <w:rPr>
          <w:rFonts w:hint="eastAsia"/>
        </w:rPr>
        <w:t>требовало</w:t>
      </w:r>
      <w:r>
        <w:t></w:t>
      </w:r>
      <w:r>
        <w:rPr>
          <w:rFonts w:hint="eastAsia"/>
        </w:rPr>
        <w:t>пересмотра</w:t>
      </w:r>
      <w:r>
        <w:t></w:t>
      </w:r>
      <w:r>
        <w:rPr>
          <w:rFonts w:hint="eastAsia"/>
        </w:rPr>
        <w:t>принципов</w:t>
      </w:r>
      <w:r>
        <w:t></w:t>
      </w:r>
      <w:r>
        <w:rPr>
          <w:rFonts w:hint="eastAsia"/>
        </w:rPr>
        <w:t>её</w:t>
      </w:r>
      <w:r>
        <w:t></w:t>
      </w:r>
      <w:r>
        <w:rPr>
          <w:rFonts w:hint="eastAsia"/>
        </w:rPr>
        <w:t>организации</w:t>
      </w:r>
      <w:r>
        <w:t></w:t>
      </w:r>
      <w:r>
        <w:t></w:t>
      </w:r>
      <w:r>
        <w:rPr>
          <w:rFonts w:hint="eastAsia"/>
        </w:rPr>
        <w:t>значительного</w:t>
      </w:r>
      <w:r>
        <w:t></w:t>
      </w:r>
      <w:r>
        <w:rPr>
          <w:rFonts w:hint="eastAsia"/>
        </w:rPr>
        <w:t>увеличения</w:t>
      </w:r>
      <w:r>
        <w:t></w:t>
      </w:r>
      <w:r>
        <w:rPr>
          <w:rFonts w:hint="eastAsia"/>
        </w:rPr>
        <w:t>капиталовложений</w:t>
      </w:r>
      <w:r>
        <w:t></w:t>
      </w:r>
      <w:r>
        <w:rPr>
          <w:rFonts w:hint="eastAsia"/>
        </w:rPr>
        <w:t>в</w:t>
      </w:r>
      <w:r>
        <w:t></w:t>
      </w:r>
      <w:r>
        <w:rPr>
          <w:rFonts w:hint="eastAsia"/>
        </w:rPr>
        <w:t>инфраструктуру</w:t>
      </w:r>
      <w:r>
        <w:t></w:t>
      </w:r>
      <w:r>
        <w:t></w:t>
      </w:r>
      <w:r>
        <w:rPr>
          <w:rFonts w:hint="eastAsia"/>
        </w:rPr>
        <w:t>повышения</w:t>
      </w:r>
      <w:r>
        <w:t></w:t>
      </w:r>
      <w:r>
        <w:rPr>
          <w:rFonts w:hint="eastAsia"/>
        </w:rPr>
        <w:t>оперативности</w:t>
      </w:r>
      <w:r>
        <w:t></w:t>
      </w:r>
      <w:r>
        <w:rPr>
          <w:rFonts w:hint="eastAsia"/>
        </w:rPr>
        <w:t>во</w:t>
      </w:r>
      <w:r>
        <w:t></w:t>
      </w:r>
      <w:r>
        <w:rPr>
          <w:rFonts w:hint="eastAsia"/>
        </w:rPr>
        <w:t>взаимодействии</w:t>
      </w:r>
      <w:r>
        <w:t></w:t>
      </w:r>
      <w:r>
        <w:rPr>
          <w:rFonts w:hint="eastAsia"/>
        </w:rPr>
        <w:t>с</w:t>
      </w:r>
      <w:r>
        <w:t></w:t>
      </w:r>
      <w:r>
        <w:rPr>
          <w:rFonts w:hint="eastAsia"/>
        </w:rPr>
        <w:t>промышленностью</w:t>
      </w:r>
      <w:r>
        <w:t></w:t>
      </w:r>
      <w:r>
        <w:t></w:t>
      </w:r>
      <w:r>
        <w:rPr>
          <w:rFonts w:hint="eastAsia"/>
        </w:rPr>
        <w:t>введения</w:t>
      </w:r>
      <w:r>
        <w:t></w:t>
      </w:r>
      <w:r>
        <w:rPr>
          <w:rFonts w:hint="eastAsia"/>
        </w:rPr>
        <w:t>новых</w:t>
      </w:r>
      <w:r>
        <w:t></w:t>
      </w:r>
      <w:r>
        <w:rPr>
          <w:rFonts w:hint="eastAsia"/>
        </w:rPr>
        <w:t>форм</w:t>
      </w:r>
      <w:r>
        <w:t></w:t>
      </w:r>
      <w:r>
        <w:rPr>
          <w:rFonts w:hint="eastAsia"/>
        </w:rPr>
        <w:t>работы</w:t>
      </w:r>
      <w:r>
        <w:t></w:t>
      </w:r>
      <w:r>
        <w:rPr>
          <w:rFonts w:hint="eastAsia"/>
        </w:rPr>
        <w:t>с</w:t>
      </w:r>
      <w:r>
        <w:t></w:t>
      </w:r>
      <w:r>
        <w:rPr>
          <w:rFonts w:hint="eastAsia"/>
        </w:rPr>
        <w:t>покупателями</w:t>
      </w:r>
      <w:r>
        <w:t></w:t>
      </w:r>
      <w:r>
        <w:t></w:t>
      </w:r>
      <w:r>
        <w:rPr>
          <w:rFonts w:hint="eastAsia"/>
        </w:rPr>
        <w:t>Вместе</w:t>
      </w:r>
      <w:r>
        <w:t></w:t>
      </w:r>
      <w:r>
        <w:rPr>
          <w:rFonts w:hint="eastAsia"/>
        </w:rPr>
        <w:t>с</w:t>
      </w:r>
      <w:r>
        <w:t></w:t>
      </w:r>
      <w:r>
        <w:rPr>
          <w:rFonts w:hint="eastAsia"/>
        </w:rPr>
        <w:t>тем</w:t>
      </w:r>
      <w:r>
        <w:t></w:t>
      </w:r>
      <w:r>
        <w:rPr>
          <w:rFonts w:hint="eastAsia"/>
        </w:rPr>
        <w:t>улучшение</w:t>
      </w:r>
      <w:r>
        <w:t></w:t>
      </w:r>
      <w:r>
        <w:rPr>
          <w:rFonts w:hint="eastAsia"/>
        </w:rPr>
        <w:t>снабжения</w:t>
      </w:r>
      <w:r>
        <w:t></w:t>
      </w:r>
      <w:r>
        <w:rPr>
          <w:rFonts w:hint="eastAsia"/>
        </w:rPr>
        <w:t>населения</w:t>
      </w:r>
      <w:r>
        <w:t></w:t>
      </w:r>
      <w:r>
        <w:rPr>
          <w:rFonts w:hint="eastAsia"/>
        </w:rPr>
        <w:t>было</w:t>
      </w:r>
      <w:r>
        <w:t></w:t>
      </w:r>
      <w:r>
        <w:rPr>
          <w:rFonts w:hint="eastAsia"/>
        </w:rPr>
        <w:t>невозможно</w:t>
      </w:r>
      <w:r>
        <w:t></w:t>
      </w:r>
      <w:r>
        <w:rPr>
          <w:rFonts w:hint="eastAsia"/>
        </w:rPr>
        <w:t>без</w:t>
      </w:r>
      <w:r>
        <w:t></w:t>
      </w:r>
      <w:r>
        <w:rPr>
          <w:rFonts w:hint="eastAsia"/>
        </w:rPr>
        <w:t>наращивания</w:t>
      </w:r>
      <w:r>
        <w:t></w:t>
      </w:r>
      <w:r>
        <w:rPr>
          <w:rFonts w:hint="eastAsia"/>
        </w:rPr>
        <w:t>производства</w:t>
      </w:r>
      <w:r>
        <w:t></w:t>
      </w:r>
      <w:r>
        <w:rPr>
          <w:rFonts w:hint="eastAsia"/>
        </w:rPr>
        <w:t>в</w:t>
      </w:r>
      <w:r>
        <w:t></w:t>
      </w:r>
      <w:r>
        <w:rPr>
          <w:rFonts w:hint="eastAsia"/>
        </w:rPr>
        <w:t>сельском</w:t>
      </w:r>
      <w:r>
        <w:t></w:t>
      </w:r>
      <w:r>
        <w:rPr>
          <w:rFonts w:hint="eastAsia"/>
        </w:rPr>
        <w:t>хозяйстве</w:t>
      </w:r>
      <w:r>
        <w:t></w:t>
      </w:r>
      <w:r>
        <w:t></w:t>
      </w:r>
      <w:r>
        <w:rPr>
          <w:rFonts w:hint="eastAsia"/>
        </w:rPr>
        <w:t>увеличения</w:t>
      </w:r>
      <w:r>
        <w:t></w:t>
      </w:r>
      <w:r>
        <w:rPr>
          <w:rFonts w:hint="eastAsia"/>
        </w:rPr>
        <w:t>государственных</w:t>
      </w:r>
      <w:r>
        <w:t></w:t>
      </w:r>
      <w:r>
        <w:rPr>
          <w:rFonts w:hint="eastAsia"/>
        </w:rPr>
        <w:t>закупочных</w:t>
      </w:r>
      <w:r>
        <w:t></w:t>
      </w:r>
      <w:r>
        <w:rPr>
          <w:rFonts w:hint="eastAsia"/>
        </w:rPr>
        <w:t>цен</w:t>
      </w:r>
      <w:r>
        <w:t></w:t>
      </w:r>
      <w:r>
        <w:rPr>
          <w:rFonts w:hint="eastAsia"/>
        </w:rPr>
        <w:t>на</w:t>
      </w:r>
      <w:r>
        <w:t></w:t>
      </w:r>
      <w:r>
        <w:rPr>
          <w:rFonts w:hint="eastAsia"/>
        </w:rPr>
        <w:t>зерно</w:t>
      </w:r>
      <w:r>
        <w:t></w:t>
      </w:r>
      <w:r>
        <w:t></w:t>
      </w:r>
      <w:r>
        <w:rPr>
          <w:rFonts w:hint="eastAsia"/>
        </w:rPr>
        <w:t>молоко</w:t>
      </w:r>
      <w:r>
        <w:t></w:t>
      </w:r>
      <w:r>
        <w:t></w:t>
      </w:r>
      <w:r>
        <w:rPr>
          <w:rFonts w:hint="eastAsia"/>
        </w:rPr>
        <w:t>мясо</w:t>
      </w:r>
      <w:r>
        <w:t></w:t>
      </w:r>
      <w:r>
        <w:t></w:t>
      </w:r>
      <w:r>
        <w:rPr>
          <w:rFonts w:hint="eastAsia"/>
        </w:rPr>
        <w:t>повышения</w:t>
      </w:r>
      <w:r>
        <w:t></w:t>
      </w:r>
      <w:r>
        <w:rPr>
          <w:rFonts w:hint="eastAsia"/>
        </w:rPr>
        <w:t>покупательной</w:t>
      </w:r>
      <w:r>
        <w:t></w:t>
      </w:r>
      <w:r>
        <w:rPr>
          <w:rFonts w:hint="eastAsia"/>
        </w:rPr>
        <w:t>способности</w:t>
      </w:r>
      <w:r>
        <w:t></w:t>
      </w:r>
      <w:r>
        <w:rPr>
          <w:rFonts w:hint="eastAsia"/>
        </w:rPr>
        <w:t>сельского</w:t>
      </w:r>
      <w:r>
        <w:t></w:t>
      </w:r>
      <w:r>
        <w:rPr>
          <w:rFonts w:hint="eastAsia"/>
        </w:rPr>
        <w:t>населения</w:t>
      </w:r>
      <w:r>
        <w:t></w:t>
      </w:r>
      <w:r>
        <w:t></w:t>
      </w:r>
      <w:r>
        <w:rPr>
          <w:rFonts w:hint="eastAsia"/>
        </w:rPr>
        <w:t>Решение</w:t>
      </w:r>
      <w:r>
        <w:t></w:t>
      </w:r>
      <w:r>
        <w:rPr>
          <w:rFonts w:hint="eastAsia"/>
        </w:rPr>
        <w:t>этих</w:t>
      </w:r>
      <w:r>
        <w:t></w:t>
      </w:r>
      <w:r>
        <w:rPr>
          <w:rFonts w:hint="eastAsia"/>
        </w:rPr>
        <w:t>вопросов</w:t>
      </w:r>
      <w:r>
        <w:t></w:t>
      </w:r>
      <w:r>
        <w:rPr>
          <w:rFonts w:hint="eastAsia"/>
        </w:rPr>
        <w:t>требовало</w:t>
      </w:r>
      <w:r>
        <w:t></w:t>
      </w:r>
      <w:r>
        <w:rPr>
          <w:rFonts w:hint="eastAsia"/>
        </w:rPr>
        <w:t>проведения</w:t>
      </w:r>
      <w:r>
        <w:t></w:t>
      </w:r>
      <w:r>
        <w:rPr>
          <w:rFonts w:hint="eastAsia"/>
        </w:rPr>
        <w:t>коренных</w:t>
      </w:r>
      <w:r>
        <w:t></w:t>
      </w:r>
      <w:r>
        <w:rPr>
          <w:rFonts w:hint="eastAsia"/>
        </w:rPr>
        <w:t>преобразований</w:t>
      </w:r>
      <w:r>
        <w:t></w:t>
      </w:r>
      <w:r>
        <w:rPr>
          <w:rFonts w:hint="eastAsia"/>
        </w:rPr>
        <w:t>в</w:t>
      </w:r>
      <w:r>
        <w:t></w:t>
      </w:r>
      <w:r>
        <w:rPr>
          <w:rFonts w:hint="eastAsia"/>
        </w:rPr>
        <w:t>экономике</w:t>
      </w:r>
      <w:r>
        <w:t></w:t>
      </w:r>
    </w:p>
    <w:p w:rsidR="00DC6A4F" w:rsidRDefault="00DC6A4F" w:rsidP="00DC6A4F">
      <w:r>
        <w:rPr>
          <w:rFonts w:hint="eastAsia"/>
        </w:rPr>
        <w:t>В</w:t>
      </w:r>
      <w:r>
        <w:t></w:t>
      </w:r>
      <w:r>
        <w:rPr>
          <w:rFonts w:hint="eastAsia"/>
        </w:rPr>
        <w:t>приложении</w:t>
      </w:r>
      <w:r>
        <w:t></w:t>
      </w:r>
      <w:r>
        <w:rPr>
          <w:rFonts w:hint="eastAsia"/>
        </w:rPr>
        <w:t>приводятся</w:t>
      </w:r>
      <w:r>
        <w:t></w:t>
      </w:r>
      <w:r>
        <w:t></w:t>
      </w:r>
      <w:r>
        <w:t></w:t>
      </w:r>
      <w:r>
        <w:t></w:t>
      </w:r>
      <w:r>
        <w:rPr>
          <w:rFonts w:hint="eastAsia"/>
        </w:rPr>
        <w:t>сводных</w:t>
      </w:r>
      <w:r>
        <w:t></w:t>
      </w:r>
      <w:r>
        <w:rPr>
          <w:rFonts w:hint="eastAsia"/>
        </w:rPr>
        <w:t>статистических</w:t>
      </w:r>
      <w:r>
        <w:t></w:t>
      </w:r>
      <w:r>
        <w:rPr>
          <w:rFonts w:hint="eastAsia"/>
        </w:rPr>
        <w:t>таблиц</w:t>
      </w:r>
      <w:r>
        <w:t></w:t>
      </w:r>
      <w:r>
        <w:t></w:t>
      </w:r>
      <w:r>
        <w:rPr>
          <w:rFonts w:hint="eastAsia"/>
        </w:rPr>
        <w:t>иллюстрирующие</w:t>
      </w:r>
      <w:r>
        <w:t></w:t>
      </w:r>
      <w:r>
        <w:rPr>
          <w:rFonts w:hint="eastAsia"/>
        </w:rPr>
        <w:t>некоторые</w:t>
      </w:r>
      <w:r>
        <w:t></w:t>
      </w:r>
      <w:r>
        <w:rPr>
          <w:rFonts w:hint="eastAsia"/>
        </w:rPr>
        <w:t>выводы</w:t>
      </w:r>
      <w:r>
        <w:t></w:t>
      </w:r>
      <w:r>
        <w:rPr>
          <w:rFonts w:hint="eastAsia"/>
        </w:rPr>
        <w:t>автора</w:t>
      </w:r>
      <w:r>
        <w:t></w:t>
      </w:r>
    </w:p>
    <w:p w:rsidR="00DC6A4F" w:rsidRDefault="00DC6A4F" w:rsidP="00DC6A4F">
      <w:r>
        <w:rPr>
          <w:rFonts w:hint="eastAsia"/>
        </w:rPr>
        <w:t>По</w:t>
      </w:r>
      <w:r>
        <w:t></w:t>
      </w:r>
      <w:r>
        <w:rPr>
          <w:rFonts w:hint="eastAsia"/>
        </w:rPr>
        <w:t>теме</w:t>
      </w:r>
      <w:r>
        <w:t></w:t>
      </w:r>
      <w:r>
        <w:rPr>
          <w:rFonts w:hint="eastAsia"/>
        </w:rPr>
        <w:t>диссертации</w:t>
      </w:r>
      <w:r>
        <w:t></w:t>
      </w:r>
      <w:r>
        <w:rPr>
          <w:rFonts w:hint="eastAsia"/>
        </w:rPr>
        <w:t>опубликованы</w:t>
      </w:r>
      <w:r>
        <w:t></w:t>
      </w:r>
      <w:r>
        <w:rPr>
          <w:rFonts w:hint="eastAsia"/>
        </w:rPr>
        <w:t>следующие</w:t>
      </w:r>
      <w:r>
        <w:t></w:t>
      </w:r>
      <w:r>
        <w:rPr>
          <w:rFonts w:hint="eastAsia"/>
        </w:rPr>
        <w:t>работы</w:t>
      </w:r>
      <w:r>
        <w:t></w:t>
      </w:r>
    </w:p>
    <w:p w:rsidR="00DC6A4F" w:rsidRDefault="00DC6A4F" w:rsidP="00DC6A4F">
      <w:r>
        <w:rPr>
          <w:rFonts w:hint="eastAsia"/>
        </w:rPr>
        <w:t>Статьи</w:t>
      </w:r>
      <w:r>
        <w:t></w:t>
      </w:r>
      <w:r>
        <w:rPr>
          <w:rFonts w:hint="eastAsia"/>
        </w:rPr>
        <w:t>в</w:t>
      </w:r>
      <w:r>
        <w:t></w:t>
      </w:r>
      <w:r>
        <w:rPr>
          <w:rFonts w:hint="eastAsia"/>
        </w:rPr>
        <w:t>ведущих</w:t>
      </w:r>
      <w:r>
        <w:t></w:t>
      </w:r>
      <w:r>
        <w:rPr>
          <w:rFonts w:hint="eastAsia"/>
        </w:rPr>
        <w:t>рецензируемых</w:t>
      </w:r>
      <w:r>
        <w:t></w:t>
      </w:r>
      <w:r>
        <w:rPr>
          <w:rFonts w:hint="eastAsia"/>
        </w:rPr>
        <w:t>научных</w:t>
      </w:r>
      <w:r>
        <w:t></w:t>
      </w:r>
      <w:r>
        <w:rPr>
          <w:rFonts w:hint="eastAsia"/>
        </w:rPr>
        <w:t>изданиях</w:t>
      </w:r>
      <w:r>
        <w:t></w:t>
      </w:r>
      <w:r>
        <w:rPr>
          <w:rFonts w:hint="eastAsia"/>
        </w:rPr>
        <w:t>и</w:t>
      </w:r>
      <w:r>
        <w:t></w:t>
      </w:r>
      <w:r>
        <w:rPr>
          <w:rFonts w:hint="eastAsia"/>
        </w:rPr>
        <w:t>журналах</w:t>
      </w:r>
      <w:r>
        <w:t></w:t>
      </w:r>
      <w:r>
        <w:t></w:t>
      </w:r>
      <w:r>
        <w:rPr>
          <w:rFonts w:hint="eastAsia"/>
        </w:rPr>
        <w:t>рекомендованных</w:t>
      </w:r>
      <w:r>
        <w:t></w:t>
      </w:r>
      <w:r>
        <w:rPr>
          <w:rFonts w:hint="eastAsia"/>
        </w:rPr>
        <w:t>ВАК</w:t>
      </w:r>
      <w:r>
        <w:t></w:t>
      </w:r>
    </w:p>
    <w:p w:rsidR="00DC6A4F" w:rsidRDefault="00DC6A4F" w:rsidP="00DC6A4F">
      <w:r>
        <w:t></w:t>
      </w:r>
      <w:r>
        <w:t></w:t>
      </w:r>
      <w:r>
        <w:tab/>
      </w:r>
      <w:r>
        <w:rPr>
          <w:rFonts w:hint="eastAsia"/>
        </w:rPr>
        <w:t>Чеберяк</w:t>
      </w:r>
      <w:r>
        <w:t></w:t>
      </w:r>
      <w:r>
        <w:rPr>
          <w:rFonts w:hint="eastAsia"/>
        </w:rPr>
        <w:t>Н</w:t>
      </w:r>
      <w:r>
        <w:t></w:t>
      </w:r>
      <w:r>
        <w:rPr>
          <w:rFonts w:hint="eastAsia"/>
        </w:rPr>
        <w:t>В</w:t>
      </w:r>
      <w:r>
        <w:t></w:t>
      </w:r>
      <w:r>
        <w:t></w:t>
      </w:r>
      <w:r>
        <w:t></w:t>
      </w:r>
      <w:r>
        <w:rPr>
          <w:rFonts w:hint="eastAsia"/>
        </w:rPr>
        <w:t>Пашина</w:t>
      </w:r>
      <w:r>
        <w:t></w:t>
      </w:r>
      <w:r>
        <w:rPr>
          <w:rFonts w:hint="eastAsia"/>
        </w:rPr>
        <w:t>Н</w:t>
      </w:r>
      <w:r>
        <w:t></w:t>
      </w:r>
      <w:r>
        <w:rPr>
          <w:rFonts w:hint="eastAsia"/>
        </w:rPr>
        <w:t>В</w:t>
      </w:r>
      <w:r>
        <w:t></w:t>
      </w:r>
      <w:r>
        <w:t></w:t>
      </w:r>
      <w:r>
        <w:t></w:t>
      </w:r>
      <w:r>
        <w:rPr>
          <w:rFonts w:hint="eastAsia"/>
        </w:rPr>
        <w:t>Проблемы</w:t>
      </w:r>
      <w:r>
        <w:t></w:t>
      </w:r>
      <w:r>
        <w:rPr>
          <w:rFonts w:hint="eastAsia"/>
        </w:rPr>
        <w:t>снабжения</w:t>
      </w:r>
      <w:r>
        <w:t></w:t>
      </w:r>
      <w:r>
        <w:rPr>
          <w:rFonts w:hint="eastAsia"/>
        </w:rPr>
        <w:t>населения</w:t>
      </w:r>
      <w:r>
        <w:t></w:t>
      </w:r>
      <w:r>
        <w:rPr>
          <w:rFonts w:hint="eastAsia"/>
        </w:rPr>
        <w:t>Красноярского</w:t>
      </w:r>
      <w:r>
        <w:t></w:t>
      </w:r>
      <w:r>
        <w:rPr>
          <w:rFonts w:hint="eastAsia"/>
        </w:rPr>
        <w:t>края</w:t>
      </w:r>
      <w:r>
        <w:t></w:t>
      </w:r>
      <w:r>
        <w:rPr>
          <w:rFonts w:hint="eastAsia"/>
        </w:rPr>
        <w:t>продуктами</w:t>
      </w:r>
      <w:r>
        <w:t></w:t>
      </w:r>
      <w:r>
        <w:rPr>
          <w:rFonts w:hint="eastAsia"/>
        </w:rPr>
        <w:t>питания</w:t>
      </w:r>
      <w:r>
        <w:t></w:t>
      </w:r>
      <w:r>
        <w:rPr>
          <w:rFonts w:hint="eastAsia"/>
        </w:rPr>
        <w:t>в</w:t>
      </w:r>
      <w:r>
        <w:t></w:t>
      </w:r>
      <w:r>
        <w:rPr>
          <w:rFonts w:hint="eastAsia"/>
        </w:rPr>
        <w:t>период</w:t>
      </w:r>
      <w:r>
        <w:t></w:t>
      </w:r>
      <w:r>
        <w:rPr>
          <w:rFonts w:hint="eastAsia"/>
        </w:rPr>
        <w:t>продовольственного</w:t>
      </w:r>
      <w:r>
        <w:t></w:t>
      </w:r>
      <w:r>
        <w:rPr>
          <w:rFonts w:hint="eastAsia"/>
        </w:rPr>
        <w:t>кризиса</w:t>
      </w:r>
      <w:r>
        <w:t></w:t>
      </w:r>
      <w:r>
        <w:t></w:t>
      </w:r>
      <w:r>
        <w:t></w:t>
      </w:r>
      <w:r>
        <w:t></w:t>
      </w:r>
      <w:r>
        <w:t></w:t>
      </w:r>
      <w:r>
        <w:rPr>
          <w:rFonts w:hint="eastAsia"/>
        </w:rPr>
        <w:t>–</w:t>
      </w:r>
      <w:r>
        <w:t></w:t>
      </w:r>
      <w:r>
        <w:t></w:t>
      </w:r>
      <w:r>
        <w:t></w:t>
      </w:r>
      <w:r>
        <w:t></w:t>
      </w:r>
      <w:r>
        <w:t></w:t>
      </w:r>
      <w:r>
        <w:rPr>
          <w:rFonts w:hint="eastAsia"/>
        </w:rPr>
        <w:t>гг</w:t>
      </w:r>
      <w:r>
        <w:t></w:t>
      </w:r>
      <w:r>
        <w:t></w:t>
      </w:r>
      <w:r>
        <w:t></w:t>
      </w:r>
      <w:r>
        <w:t></w:t>
      </w:r>
      <w:r>
        <w:rPr>
          <w:rFonts w:hint="eastAsia"/>
        </w:rPr>
        <w:t>Н</w:t>
      </w:r>
      <w:r>
        <w:t></w:t>
      </w:r>
      <w:r>
        <w:t></w:t>
      </w:r>
      <w:r>
        <w:rPr>
          <w:rFonts w:hint="eastAsia"/>
        </w:rPr>
        <w:t>В</w:t>
      </w:r>
      <w:r>
        <w:t></w:t>
      </w:r>
      <w:r>
        <w:t></w:t>
      </w:r>
      <w:r>
        <w:rPr>
          <w:rFonts w:hint="eastAsia"/>
        </w:rPr>
        <w:t>Чеберяк</w:t>
      </w:r>
      <w:r>
        <w:t></w:t>
      </w:r>
      <w:r>
        <w:t></w:t>
      </w:r>
      <w:r>
        <w:t></w:t>
      </w:r>
      <w:r>
        <w:t></w:t>
      </w:r>
      <w:r>
        <w:rPr>
          <w:rFonts w:hint="eastAsia"/>
        </w:rPr>
        <w:t>Омский</w:t>
      </w:r>
      <w:r>
        <w:t></w:t>
      </w:r>
      <w:r>
        <w:rPr>
          <w:rFonts w:hint="eastAsia"/>
        </w:rPr>
        <w:t>научный</w:t>
      </w:r>
      <w:r>
        <w:t></w:t>
      </w:r>
      <w:r>
        <w:rPr>
          <w:rFonts w:hint="eastAsia"/>
        </w:rPr>
        <w:t>вестник</w:t>
      </w:r>
      <w:r>
        <w:t></w:t>
      </w:r>
      <w:r>
        <w:t></w:t>
      </w:r>
      <w:r>
        <w:rPr>
          <w:rFonts w:hint="eastAsia"/>
        </w:rPr>
        <w:t>серия</w:t>
      </w:r>
      <w:r>
        <w:t></w:t>
      </w:r>
      <w:r>
        <w:rPr>
          <w:rFonts w:hint="eastAsia"/>
        </w:rPr>
        <w:t>Общество</w:t>
      </w:r>
      <w:r>
        <w:t></w:t>
      </w:r>
      <w:r>
        <w:t></w:t>
      </w:r>
      <w:r>
        <w:rPr>
          <w:rFonts w:hint="eastAsia"/>
        </w:rPr>
        <w:t>История</w:t>
      </w:r>
      <w:r>
        <w:t></w:t>
      </w:r>
      <w:r>
        <w:t></w:t>
      </w:r>
      <w:r>
        <w:rPr>
          <w:rFonts w:hint="eastAsia"/>
        </w:rPr>
        <w:t>Современность</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r>
        <w:t></w:t>
      </w:r>
      <w:r>
        <w:t></w:t>
      </w:r>
      <w:r>
        <w:t></w:t>
      </w:r>
      <w:r>
        <w:t></w:t>
      </w:r>
      <w:r>
        <w:rPr>
          <w:rFonts w:hint="eastAsia"/>
        </w:rPr>
        <w:t>п</w:t>
      </w:r>
      <w:r>
        <w:t></w:t>
      </w:r>
      <w:r>
        <w:rPr>
          <w:rFonts w:hint="eastAsia"/>
        </w:rPr>
        <w:t>л</w:t>
      </w:r>
      <w:r>
        <w:t></w:t>
      </w:r>
      <w:r>
        <w:t></w:t>
      </w:r>
    </w:p>
    <w:p w:rsidR="00DC6A4F" w:rsidRDefault="00DC6A4F" w:rsidP="00DC6A4F">
      <w:r>
        <w:t></w:t>
      </w:r>
      <w:r>
        <w:t></w:t>
      </w:r>
      <w:r>
        <w:tab/>
      </w:r>
      <w:r>
        <w:rPr>
          <w:rFonts w:hint="eastAsia"/>
        </w:rPr>
        <w:t>Пашина</w:t>
      </w:r>
      <w:r>
        <w:t></w:t>
      </w:r>
      <w:r>
        <w:rPr>
          <w:rFonts w:hint="eastAsia"/>
        </w:rPr>
        <w:t>Н</w:t>
      </w:r>
      <w:r>
        <w:t></w:t>
      </w:r>
      <w:r>
        <w:rPr>
          <w:rFonts w:hint="eastAsia"/>
        </w:rPr>
        <w:t>В</w:t>
      </w:r>
      <w:r>
        <w:t></w:t>
      </w:r>
      <w:r>
        <w:t></w:t>
      </w:r>
      <w:r>
        <w:rPr>
          <w:rFonts w:hint="eastAsia"/>
        </w:rPr>
        <w:t>Местная</w:t>
      </w:r>
      <w:r>
        <w:t></w:t>
      </w:r>
      <w:r>
        <w:rPr>
          <w:rFonts w:hint="eastAsia"/>
        </w:rPr>
        <w:t>промышленность</w:t>
      </w:r>
      <w:r>
        <w:t></w:t>
      </w:r>
      <w:r>
        <w:rPr>
          <w:rFonts w:hint="eastAsia"/>
        </w:rPr>
        <w:t>в</w:t>
      </w:r>
      <w:r>
        <w:t></w:t>
      </w:r>
      <w:r>
        <w:rPr>
          <w:rFonts w:hint="eastAsia"/>
        </w:rPr>
        <w:t>системе</w:t>
      </w:r>
      <w:r>
        <w:t></w:t>
      </w:r>
      <w:r>
        <w:rPr>
          <w:rFonts w:hint="eastAsia"/>
        </w:rPr>
        <w:t>снабжения</w:t>
      </w:r>
      <w:r>
        <w:t></w:t>
      </w:r>
      <w:r>
        <w:rPr>
          <w:rFonts w:hint="eastAsia"/>
        </w:rPr>
        <w:t>населения</w:t>
      </w:r>
      <w:r>
        <w:t></w:t>
      </w:r>
      <w:r>
        <w:rPr>
          <w:rFonts w:hint="eastAsia"/>
        </w:rPr>
        <w:t>Красноярского</w:t>
      </w:r>
      <w:r>
        <w:t></w:t>
      </w:r>
      <w:r>
        <w:rPr>
          <w:rFonts w:hint="eastAsia"/>
        </w:rPr>
        <w:t>края</w:t>
      </w:r>
      <w:r>
        <w:t></w:t>
      </w:r>
      <w:r>
        <w:rPr>
          <w:rFonts w:hint="eastAsia"/>
        </w:rPr>
        <w:t>в</w:t>
      </w:r>
      <w:r>
        <w:t></w:t>
      </w:r>
      <w:r>
        <w:rPr>
          <w:rFonts w:hint="eastAsia"/>
        </w:rPr>
        <w:t>послевоенный</w:t>
      </w:r>
      <w:r>
        <w:t></w:t>
      </w:r>
      <w:r>
        <w:rPr>
          <w:rFonts w:hint="eastAsia"/>
        </w:rPr>
        <w:t>период</w:t>
      </w:r>
      <w:r>
        <w:t></w:t>
      </w:r>
      <w:r>
        <w:t></w:t>
      </w:r>
      <w:r>
        <w:t></w:t>
      </w:r>
      <w:r>
        <w:t></w:t>
      </w:r>
      <w:r>
        <w:t></w:t>
      </w:r>
      <w:r>
        <w:t></w:t>
      </w:r>
      <w:r>
        <w:rPr>
          <w:rFonts w:hint="eastAsia"/>
        </w:rPr>
        <w:t>–</w:t>
      </w:r>
      <w:r>
        <w:t></w:t>
      </w:r>
      <w:r>
        <w:t></w:t>
      </w:r>
      <w:r>
        <w:t></w:t>
      </w:r>
      <w:r>
        <w:t></w:t>
      </w:r>
      <w:r>
        <w:t></w:t>
      </w:r>
      <w:r>
        <w:rPr>
          <w:rFonts w:hint="eastAsia"/>
        </w:rPr>
        <w:t>гг</w:t>
      </w:r>
      <w:r>
        <w:t></w:t>
      </w:r>
      <w:r>
        <w:t></w:t>
      </w:r>
      <w:r>
        <w:t></w:t>
      </w:r>
      <w:r>
        <w:t></w:t>
      </w:r>
      <w:r>
        <w:t></w:t>
      </w:r>
      <w:r>
        <w:rPr>
          <w:rFonts w:hint="eastAsia"/>
        </w:rPr>
        <w:t>Н</w:t>
      </w:r>
      <w:r>
        <w:t></w:t>
      </w:r>
      <w:r>
        <w:rPr>
          <w:rFonts w:hint="eastAsia"/>
        </w:rPr>
        <w:t>В</w:t>
      </w:r>
      <w:r>
        <w:t></w:t>
      </w:r>
      <w:r>
        <w:t></w:t>
      </w:r>
      <w:r>
        <w:rPr>
          <w:rFonts w:hint="eastAsia"/>
        </w:rPr>
        <w:t>Пашина</w:t>
      </w:r>
      <w:r>
        <w:t></w:t>
      </w:r>
      <w:r>
        <w:t></w:t>
      </w:r>
      <w:r>
        <w:t></w:t>
      </w:r>
      <w:r>
        <w:t></w:t>
      </w:r>
      <w:r>
        <w:rPr>
          <w:rFonts w:hint="eastAsia"/>
        </w:rPr>
        <w:t>История</w:t>
      </w:r>
      <w:r>
        <w:t></w:t>
      </w:r>
      <w:r>
        <w:t></w:t>
      </w:r>
      <w:r>
        <w:rPr>
          <w:rFonts w:hint="eastAsia"/>
        </w:rPr>
        <w:t>факты</w:t>
      </w:r>
      <w:r>
        <w:t></w:t>
      </w:r>
      <w:r>
        <w:t></w:t>
      </w:r>
      <w:r>
        <w:rPr>
          <w:rFonts w:hint="eastAsia"/>
        </w:rPr>
        <w:t>символы</w:t>
      </w:r>
      <w:r>
        <w:t></w:t>
      </w:r>
      <w:r>
        <w:t></w:t>
      </w:r>
      <w:r>
        <w:rPr>
          <w:rFonts w:hint="eastAsia"/>
        </w:rPr>
        <w:t>–</w:t>
      </w:r>
      <w:r>
        <w:t></w:t>
      </w:r>
      <w:r>
        <w:t></w:t>
      </w:r>
      <w:r>
        <w:t></w:t>
      </w:r>
      <w:r>
        <w:t></w:t>
      </w:r>
      <w:r>
        <w:t></w:t>
      </w:r>
      <w:r>
        <w:t></w:t>
      </w:r>
      <w:r>
        <w:rPr>
          <w:rFonts w:hint="eastAsia"/>
        </w:rPr>
        <w:t>г</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t></w:t>
      </w:r>
      <w:r>
        <w:t></w:t>
      </w:r>
      <w:r>
        <w:rPr>
          <w:rFonts w:hint="eastAsia"/>
        </w:rPr>
        <w:t>–</w:t>
      </w:r>
      <w:r>
        <w:t></w:t>
      </w:r>
      <w:r>
        <w:t></w:t>
      </w:r>
      <w:r>
        <w:t></w:t>
      </w:r>
      <w:r>
        <w:t></w:t>
      </w:r>
      <w:r>
        <w:t></w:t>
      </w:r>
      <w:r>
        <w:t></w:t>
      </w:r>
      <w:r>
        <w:t></w:t>
      </w:r>
      <w:r>
        <w:t></w:t>
      </w:r>
      <w:r>
        <w:t></w:t>
      </w:r>
      <w:r>
        <w:t></w:t>
      </w:r>
      <w:r>
        <w:rPr>
          <w:rFonts w:hint="eastAsia"/>
        </w:rPr>
        <w:t>п</w:t>
      </w:r>
      <w:r>
        <w:t></w:t>
      </w:r>
      <w:r>
        <w:rPr>
          <w:rFonts w:hint="eastAsia"/>
        </w:rPr>
        <w:t>л</w:t>
      </w:r>
      <w:r>
        <w:t></w:t>
      </w:r>
      <w:r>
        <w:t></w:t>
      </w:r>
      <w:r>
        <w:t></w:t>
      </w:r>
    </w:p>
    <w:p w:rsidR="00DC6A4F" w:rsidRDefault="00DC6A4F" w:rsidP="00DC6A4F">
      <w:r>
        <w:t></w:t>
      </w:r>
      <w:r>
        <w:t></w:t>
      </w:r>
    </w:p>
    <w:p w:rsidR="00DC6A4F" w:rsidRDefault="00DC6A4F" w:rsidP="00DC6A4F">
      <w:r>
        <w:t></w:t>
      </w:r>
    </w:p>
    <w:p w:rsidR="00DC6A4F" w:rsidRDefault="00DC6A4F" w:rsidP="00DC6A4F">
      <w:r>
        <w:t></w:t>
      </w:r>
      <w:r>
        <w:t></w:t>
      </w:r>
      <w:r>
        <w:tab/>
      </w:r>
      <w:r>
        <w:rPr>
          <w:rFonts w:hint="eastAsia"/>
        </w:rPr>
        <w:t>Пашина</w:t>
      </w:r>
      <w:r>
        <w:t></w:t>
      </w:r>
      <w:r>
        <w:rPr>
          <w:rFonts w:hint="eastAsia"/>
        </w:rPr>
        <w:t>Н</w:t>
      </w:r>
      <w:r>
        <w:t></w:t>
      </w:r>
      <w:r>
        <w:rPr>
          <w:rFonts w:hint="eastAsia"/>
        </w:rPr>
        <w:t>В</w:t>
      </w:r>
      <w:r>
        <w:t></w:t>
      </w:r>
      <w:r>
        <w:t></w:t>
      </w:r>
      <w:r>
        <w:rPr>
          <w:rFonts w:hint="eastAsia"/>
        </w:rPr>
        <w:t>Экономическая</w:t>
      </w:r>
      <w:r>
        <w:t></w:t>
      </w:r>
      <w:r>
        <w:rPr>
          <w:rFonts w:hint="eastAsia"/>
        </w:rPr>
        <w:t>реформа</w:t>
      </w:r>
      <w:r>
        <w:t></w:t>
      </w:r>
      <w:r>
        <w:t></w:t>
      </w:r>
      <w:r>
        <w:t></w:t>
      </w:r>
      <w:r>
        <w:t></w:t>
      </w:r>
      <w:r>
        <w:t></w:t>
      </w:r>
      <w:r>
        <w:t></w:t>
      </w:r>
      <w:r>
        <w:rPr>
          <w:rFonts w:hint="eastAsia"/>
        </w:rPr>
        <w:t>г</w:t>
      </w:r>
      <w:r>
        <w:t></w:t>
      </w:r>
      <w:r>
        <w:t></w:t>
      </w:r>
      <w:r>
        <w:t></w:t>
      </w:r>
      <w:r>
        <w:rPr>
          <w:rFonts w:hint="eastAsia"/>
        </w:rPr>
        <w:t>трудности</w:t>
      </w:r>
      <w:r>
        <w:t></w:t>
      </w:r>
      <w:r>
        <w:rPr>
          <w:rFonts w:hint="eastAsia"/>
        </w:rPr>
        <w:t>перехода</w:t>
      </w:r>
      <w:r>
        <w:t></w:t>
      </w:r>
      <w:r>
        <w:rPr>
          <w:rFonts w:hint="eastAsia"/>
        </w:rPr>
        <w:t>к</w:t>
      </w:r>
    </w:p>
    <w:p w:rsidR="00DC6A4F" w:rsidRDefault="00DC6A4F" w:rsidP="00DC6A4F">
      <w:r>
        <w:rPr>
          <w:rFonts w:hint="eastAsia"/>
        </w:rPr>
        <w:t>свободной</w:t>
      </w:r>
      <w:r>
        <w:t></w:t>
      </w:r>
      <w:r>
        <w:rPr>
          <w:rFonts w:hint="eastAsia"/>
        </w:rPr>
        <w:t>торговле</w:t>
      </w:r>
      <w:r>
        <w:t></w:t>
      </w:r>
      <w:r>
        <w:t></w:t>
      </w:r>
      <w:r>
        <w:rPr>
          <w:rFonts w:hint="eastAsia"/>
        </w:rPr>
        <w:t>на</w:t>
      </w:r>
      <w:r>
        <w:t></w:t>
      </w:r>
      <w:r>
        <w:rPr>
          <w:rFonts w:hint="eastAsia"/>
        </w:rPr>
        <w:t>материалах</w:t>
      </w:r>
      <w:r>
        <w:t></w:t>
      </w:r>
      <w:r>
        <w:rPr>
          <w:rFonts w:hint="eastAsia"/>
        </w:rPr>
        <w:t>Красноярского</w:t>
      </w:r>
      <w:r>
        <w:t></w:t>
      </w:r>
      <w:r>
        <w:rPr>
          <w:rFonts w:hint="eastAsia"/>
        </w:rPr>
        <w:t>края</w:t>
      </w:r>
      <w:r>
        <w:t></w:t>
      </w:r>
      <w:r>
        <w:t></w:t>
      </w:r>
      <w:r>
        <w:t></w:t>
      </w:r>
      <w:r>
        <w:t></w:t>
      </w:r>
      <w:r>
        <w:rPr>
          <w:rFonts w:hint="eastAsia"/>
        </w:rPr>
        <w:t>Н</w:t>
      </w:r>
      <w:r>
        <w:t></w:t>
      </w:r>
      <w:r>
        <w:rPr>
          <w:rFonts w:hint="eastAsia"/>
        </w:rPr>
        <w:t>В</w:t>
      </w:r>
      <w:r>
        <w:t></w:t>
      </w:r>
      <w:r>
        <w:t></w:t>
      </w:r>
      <w:r>
        <w:rPr>
          <w:rFonts w:hint="eastAsia"/>
        </w:rPr>
        <w:t>Пашина</w:t>
      </w:r>
    </w:p>
    <w:p w:rsidR="00DC6A4F" w:rsidRDefault="00DC6A4F" w:rsidP="00DC6A4F">
      <w:r>
        <w:rPr>
          <w:rFonts w:hint="eastAsia"/>
        </w:rPr>
        <w:t>Федорченко</w:t>
      </w:r>
      <w:r>
        <w:t></w:t>
      </w:r>
      <w:r>
        <w:rPr>
          <w:rFonts w:hint="eastAsia"/>
        </w:rPr>
        <w:t>В</w:t>
      </w:r>
      <w:r>
        <w:t></w:t>
      </w:r>
      <w:r>
        <w:rPr>
          <w:rFonts w:hint="eastAsia"/>
        </w:rPr>
        <w:t>И</w:t>
      </w:r>
      <w:r>
        <w:t></w:t>
      </w:r>
      <w:r>
        <w:t></w:t>
      </w:r>
      <w:r>
        <w:t></w:t>
      </w:r>
      <w:r>
        <w:t></w:t>
      </w:r>
      <w:r>
        <w:t></w:t>
      </w:r>
      <w:r>
        <w:rPr>
          <w:rFonts w:hint="eastAsia"/>
        </w:rPr>
        <w:t>Исторические</w:t>
      </w:r>
      <w:r>
        <w:t></w:t>
      </w:r>
      <w:r>
        <w:t></w:t>
      </w:r>
      <w:r>
        <w:rPr>
          <w:rFonts w:hint="eastAsia"/>
        </w:rPr>
        <w:t>философские</w:t>
      </w:r>
      <w:r>
        <w:t></w:t>
      </w:r>
      <w:r>
        <w:t></w:t>
      </w:r>
      <w:r>
        <w:rPr>
          <w:rFonts w:hint="eastAsia"/>
        </w:rPr>
        <w:t>политические</w:t>
      </w:r>
      <w:r>
        <w:t></w:t>
      </w:r>
      <w:r>
        <w:rPr>
          <w:rFonts w:hint="eastAsia"/>
        </w:rPr>
        <w:t>и</w:t>
      </w:r>
      <w:r>
        <w:t></w:t>
      </w:r>
      <w:r>
        <w:rPr>
          <w:rFonts w:hint="eastAsia"/>
        </w:rPr>
        <w:t>юридические</w:t>
      </w:r>
    </w:p>
    <w:p w:rsidR="00DC6A4F" w:rsidRDefault="00DC6A4F" w:rsidP="00DC6A4F">
      <w:r>
        <w:rPr>
          <w:rFonts w:hint="eastAsia"/>
        </w:rPr>
        <w:t>науки</w:t>
      </w:r>
      <w:r>
        <w:t></w:t>
      </w:r>
      <w:r>
        <w:t></w:t>
      </w:r>
      <w:r>
        <w:rPr>
          <w:rFonts w:hint="eastAsia"/>
        </w:rPr>
        <w:t>культурология</w:t>
      </w:r>
      <w:r>
        <w:t></w:t>
      </w:r>
      <w:r>
        <w:rPr>
          <w:rFonts w:hint="eastAsia"/>
        </w:rPr>
        <w:t>и</w:t>
      </w:r>
      <w:r>
        <w:t></w:t>
      </w:r>
      <w:r>
        <w:rPr>
          <w:rFonts w:hint="eastAsia"/>
        </w:rPr>
        <w:t>искусствоведение</w:t>
      </w:r>
      <w:r>
        <w:t></w:t>
      </w:r>
      <w:r>
        <w:t></w:t>
      </w:r>
      <w:r>
        <w:rPr>
          <w:rFonts w:hint="eastAsia"/>
        </w:rPr>
        <w:t>Вопросы</w:t>
      </w:r>
      <w:r>
        <w:t></w:t>
      </w:r>
      <w:r>
        <w:rPr>
          <w:rFonts w:hint="eastAsia"/>
        </w:rPr>
        <w:t>теории</w:t>
      </w:r>
      <w:r>
        <w:t></w:t>
      </w:r>
      <w:r>
        <w:rPr>
          <w:rFonts w:hint="eastAsia"/>
        </w:rPr>
        <w:t>и</w:t>
      </w:r>
      <w:r>
        <w:t></w:t>
      </w:r>
      <w:r>
        <w:rPr>
          <w:rFonts w:hint="eastAsia"/>
        </w:rPr>
        <w:t>практики</w:t>
      </w:r>
      <w:r>
        <w:t></w:t>
      </w:r>
      <w:r>
        <w:t></w:t>
      </w:r>
      <w:r>
        <w:t></w:t>
      </w:r>
      <w:r>
        <w:t></w:t>
      </w:r>
      <w:r>
        <w:t></w:t>
      </w:r>
      <w:r>
        <w:t></w:t>
      </w:r>
      <w:r>
        <w:t></w:t>
      </w:r>
    </w:p>
    <w:p w:rsidR="00DC6A4F" w:rsidRDefault="00DC6A4F" w:rsidP="00DC6A4F">
      <w:r>
        <w:rPr>
          <w:rFonts w:hint="eastAsia"/>
        </w:rPr>
        <w:t>№</w:t>
      </w:r>
      <w:r>
        <w:t></w:t>
      </w:r>
      <w:r>
        <w:t></w:t>
      </w:r>
      <w:r>
        <w:t></w:t>
      </w:r>
      <w:r>
        <w:t></w:t>
      </w:r>
      <w:r>
        <w:t></w:t>
      </w:r>
      <w:r>
        <w:t></w:t>
      </w:r>
      <w:r>
        <w:t></w:t>
      </w:r>
      <w:r>
        <w:t></w:t>
      </w:r>
      <w:r>
        <w:t></w:t>
      </w:r>
      <w:r>
        <w:t></w:t>
      </w:r>
      <w:r>
        <w:t></w:t>
      </w:r>
      <w:r>
        <w:rPr>
          <w:rFonts w:hint="eastAsia"/>
        </w:rPr>
        <w:t>С</w:t>
      </w:r>
      <w:r>
        <w:t></w:t>
      </w:r>
      <w:r>
        <w:t></w:t>
      </w:r>
      <w:r>
        <w:t></w:t>
      </w:r>
      <w:r>
        <w:t></w:t>
      </w:r>
      <w:r>
        <w:t></w:t>
      </w:r>
      <w:r>
        <w:rPr>
          <w:rFonts w:hint="eastAsia"/>
        </w:rPr>
        <w:t>–</w:t>
      </w:r>
      <w:r>
        <w:t></w:t>
      </w:r>
      <w:r>
        <w:t></w:t>
      </w:r>
      <w:r>
        <w:t></w:t>
      </w:r>
      <w:r>
        <w:t></w:t>
      </w:r>
      <w:r>
        <w:t></w:t>
      </w:r>
      <w:r>
        <w:rPr>
          <w:rFonts w:hint="eastAsia"/>
        </w:rPr>
        <w:t>авт</w:t>
      </w:r>
      <w:r>
        <w:t></w:t>
      </w:r>
      <w:r>
        <w:t></w:t>
      </w:r>
      <w:r>
        <w:rPr>
          <w:rFonts w:hint="eastAsia"/>
        </w:rPr>
        <w:t>вкл</w:t>
      </w:r>
      <w:r>
        <w:t></w:t>
      </w:r>
      <w:r>
        <w:t></w:t>
      </w:r>
      <w:r>
        <w:t></w:t>
      </w:r>
      <w:r>
        <w:t></w:t>
      </w:r>
      <w:r>
        <w:t></w:t>
      </w:r>
      <w:r>
        <w:t></w:t>
      </w:r>
      <w:r>
        <w:rPr>
          <w:rFonts w:hint="eastAsia"/>
        </w:rPr>
        <w:t>п</w:t>
      </w:r>
      <w:r>
        <w:t></w:t>
      </w:r>
      <w:r>
        <w:rPr>
          <w:rFonts w:hint="eastAsia"/>
        </w:rPr>
        <w:t>л</w:t>
      </w:r>
      <w:r>
        <w:t></w:t>
      </w:r>
      <w:r>
        <w:t></w:t>
      </w:r>
      <w:r>
        <w:t></w:t>
      </w:r>
    </w:p>
    <w:p w:rsidR="00DC6A4F" w:rsidRDefault="00DC6A4F" w:rsidP="00DC6A4F">
      <w:r>
        <w:rPr>
          <w:rFonts w:hint="eastAsia"/>
        </w:rPr>
        <w:t>Статьи</w:t>
      </w:r>
      <w:r>
        <w:t></w:t>
      </w:r>
      <w:r>
        <w:t></w:t>
      </w:r>
      <w:r>
        <w:rPr>
          <w:rFonts w:hint="eastAsia"/>
        </w:rPr>
        <w:t>опубликованные</w:t>
      </w:r>
      <w:r>
        <w:t></w:t>
      </w:r>
      <w:r>
        <w:rPr>
          <w:rFonts w:hint="eastAsia"/>
        </w:rPr>
        <w:t>в</w:t>
      </w:r>
      <w:r>
        <w:t></w:t>
      </w:r>
      <w:r>
        <w:rPr>
          <w:rFonts w:hint="eastAsia"/>
        </w:rPr>
        <w:t>прочих</w:t>
      </w:r>
      <w:r>
        <w:t></w:t>
      </w:r>
      <w:r>
        <w:rPr>
          <w:rFonts w:hint="eastAsia"/>
        </w:rPr>
        <w:t>изданиях</w:t>
      </w:r>
      <w:r>
        <w:t></w:t>
      </w:r>
    </w:p>
    <w:p w:rsidR="00DC6A4F" w:rsidRDefault="00DC6A4F" w:rsidP="00DC6A4F">
      <w:r>
        <w:t></w:t>
      </w:r>
      <w:r>
        <w:t></w:t>
      </w:r>
      <w:r>
        <w:tab/>
      </w:r>
      <w:r>
        <w:rPr>
          <w:rFonts w:hint="eastAsia"/>
        </w:rPr>
        <w:t>Чеберяк</w:t>
      </w:r>
      <w:r>
        <w:t></w:t>
      </w:r>
      <w:r>
        <w:rPr>
          <w:rFonts w:hint="eastAsia"/>
        </w:rPr>
        <w:t>Н</w:t>
      </w:r>
      <w:r>
        <w:t></w:t>
      </w:r>
      <w:r>
        <w:rPr>
          <w:rFonts w:hint="eastAsia"/>
        </w:rPr>
        <w:t>В</w:t>
      </w:r>
      <w:r>
        <w:t></w:t>
      </w:r>
      <w:r>
        <w:t></w:t>
      </w:r>
      <w:r>
        <w:t></w:t>
      </w:r>
      <w:r>
        <w:rPr>
          <w:rFonts w:hint="eastAsia"/>
        </w:rPr>
        <w:t>Пашина</w:t>
      </w:r>
      <w:r>
        <w:t></w:t>
      </w:r>
      <w:r>
        <w:rPr>
          <w:rFonts w:hint="eastAsia"/>
        </w:rPr>
        <w:t>Н</w:t>
      </w:r>
      <w:r>
        <w:t></w:t>
      </w:r>
      <w:r>
        <w:rPr>
          <w:rFonts w:hint="eastAsia"/>
        </w:rPr>
        <w:t>В</w:t>
      </w:r>
      <w:r>
        <w:t></w:t>
      </w:r>
      <w:r>
        <w:t></w:t>
      </w:r>
      <w:r>
        <w:t></w:t>
      </w:r>
      <w:r>
        <w:rPr>
          <w:rFonts w:hint="eastAsia"/>
        </w:rPr>
        <w:t>Снабжение</w:t>
      </w:r>
      <w:r>
        <w:t></w:t>
      </w:r>
      <w:r>
        <w:rPr>
          <w:rFonts w:hint="eastAsia"/>
        </w:rPr>
        <w:t>населения</w:t>
      </w:r>
      <w:r>
        <w:t></w:t>
      </w:r>
      <w:r>
        <w:rPr>
          <w:rFonts w:hint="eastAsia"/>
        </w:rPr>
        <w:t>Красноярского</w:t>
      </w:r>
      <w:r>
        <w:t></w:t>
      </w:r>
      <w:r>
        <w:rPr>
          <w:rFonts w:hint="eastAsia"/>
        </w:rPr>
        <w:t>края</w:t>
      </w:r>
    </w:p>
    <w:p w:rsidR="00DC6A4F" w:rsidRDefault="00DC6A4F" w:rsidP="00DC6A4F">
      <w:r>
        <w:rPr>
          <w:rFonts w:hint="eastAsia"/>
        </w:rPr>
        <w:t>продуктами</w:t>
      </w:r>
      <w:r>
        <w:t></w:t>
      </w:r>
      <w:r>
        <w:rPr>
          <w:rFonts w:hint="eastAsia"/>
        </w:rPr>
        <w:t>питания</w:t>
      </w:r>
      <w:r>
        <w:t></w:t>
      </w:r>
      <w:r>
        <w:t></w:t>
      </w:r>
      <w:r>
        <w:t></w:t>
      </w:r>
      <w:r>
        <w:t></w:t>
      </w:r>
      <w:r>
        <w:t></w:t>
      </w:r>
      <w:r>
        <w:t></w:t>
      </w:r>
      <w:r>
        <w:t></w:t>
      </w:r>
      <w:r>
        <w:t></w:t>
      </w:r>
      <w:r>
        <w:t></w:t>
      </w:r>
      <w:r>
        <w:t></w:t>
      </w:r>
      <w:r>
        <w:t></w:t>
      </w:r>
      <w:r>
        <w:t></w:t>
      </w:r>
      <w:r>
        <w:rPr>
          <w:rFonts w:hint="eastAsia"/>
        </w:rPr>
        <w:t>гг</w:t>
      </w:r>
      <w:r>
        <w:t></w:t>
      </w:r>
      <w:r>
        <w:t></w:t>
      </w:r>
      <w:r>
        <w:t></w:t>
      </w:r>
      <w:r>
        <w:t></w:t>
      </w:r>
      <w:r>
        <w:t></w:t>
      </w:r>
      <w:r>
        <w:rPr>
          <w:rFonts w:hint="eastAsia"/>
        </w:rPr>
        <w:t>Н</w:t>
      </w:r>
      <w:r>
        <w:t></w:t>
      </w:r>
      <w:r>
        <w:rPr>
          <w:rFonts w:hint="eastAsia"/>
        </w:rPr>
        <w:t>В</w:t>
      </w:r>
      <w:r>
        <w:t></w:t>
      </w:r>
      <w:r>
        <w:t></w:t>
      </w:r>
      <w:r>
        <w:rPr>
          <w:rFonts w:hint="eastAsia"/>
        </w:rPr>
        <w:t>Чеберяк</w:t>
      </w:r>
      <w:r>
        <w:t></w:t>
      </w:r>
      <w:r>
        <w:t></w:t>
      </w:r>
      <w:r>
        <w:rPr>
          <w:rFonts w:hint="eastAsia"/>
        </w:rPr>
        <w:t>И</w:t>
      </w:r>
      <w:r>
        <w:t></w:t>
      </w:r>
      <w:r>
        <w:rPr>
          <w:rFonts w:hint="eastAsia"/>
        </w:rPr>
        <w:t>О</w:t>
      </w:r>
      <w:r>
        <w:t></w:t>
      </w:r>
      <w:r>
        <w:t></w:t>
      </w:r>
      <w:r>
        <w:rPr>
          <w:rFonts w:hint="eastAsia"/>
        </w:rPr>
        <w:t>Туман</w:t>
      </w:r>
      <w:r>
        <w:t></w:t>
      </w:r>
      <w:r>
        <w:rPr>
          <w:rFonts w:hint="eastAsia"/>
        </w:rPr>
        <w:t>Никифорова</w:t>
      </w:r>
      <w:r>
        <w:t></w:t>
      </w:r>
      <w:r>
        <w:t></w:t>
      </w:r>
      <w:r>
        <w:t></w:t>
      </w:r>
    </w:p>
    <w:p w:rsidR="00DC6A4F" w:rsidRDefault="00DC6A4F" w:rsidP="00DC6A4F">
      <w:r>
        <w:rPr>
          <w:rFonts w:hint="eastAsia"/>
        </w:rPr>
        <w:t>Вестник</w:t>
      </w:r>
      <w:r>
        <w:t></w:t>
      </w:r>
      <w:r>
        <w:rPr>
          <w:rFonts w:hint="eastAsia"/>
        </w:rPr>
        <w:t>Красноярского</w:t>
      </w:r>
      <w:r>
        <w:t></w:t>
      </w:r>
      <w:r>
        <w:rPr>
          <w:rFonts w:hint="eastAsia"/>
        </w:rPr>
        <w:t>государственного</w:t>
      </w:r>
      <w:r>
        <w:t></w:t>
      </w:r>
      <w:r>
        <w:rPr>
          <w:rFonts w:hint="eastAsia"/>
        </w:rPr>
        <w:t>аграрного</w:t>
      </w:r>
      <w:r>
        <w:t></w:t>
      </w:r>
      <w:r>
        <w:rPr>
          <w:rFonts w:hint="eastAsia"/>
        </w:rPr>
        <w:t>университета</w:t>
      </w:r>
      <w:r>
        <w:t></w:t>
      </w:r>
      <w:r>
        <w:t></w:t>
      </w:r>
      <w:r>
        <w:rPr>
          <w:rFonts w:hint="eastAsia"/>
        </w:rPr>
        <w:t>–</w:t>
      </w:r>
      <w:r>
        <w:t></w:t>
      </w:r>
      <w:r>
        <w:t></w:t>
      </w:r>
      <w:r>
        <w:t></w:t>
      </w:r>
      <w:r>
        <w:t></w:t>
      </w:r>
      <w:r>
        <w:t></w:t>
      </w:r>
      <w:r>
        <w:t></w:t>
      </w:r>
      <w:r>
        <w:t></w:t>
      </w:r>
      <w:r>
        <w:rPr>
          <w:rFonts w:hint="eastAsia"/>
        </w:rPr>
        <w:t>–</w:t>
      </w:r>
      <w:r>
        <w:t></w:t>
      </w:r>
      <w:r>
        <w:rPr>
          <w:rFonts w:hint="eastAsia"/>
        </w:rPr>
        <w:t>№</w:t>
      </w:r>
    </w:p>
    <w:p w:rsidR="00DC6A4F" w:rsidRDefault="00DC6A4F" w:rsidP="00DC6A4F">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r>
        <w:t></w:t>
      </w:r>
      <w:r>
        <w:t></w:t>
      </w:r>
      <w:r>
        <w:rPr>
          <w:rFonts w:hint="eastAsia"/>
        </w:rPr>
        <w:t>авт</w:t>
      </w:r>
      <w:r>
        <w:t></w:t>
      </w:r>
      <w:r>
        <w:t></w:t>
      </w:r>
      <w:r>
        <w:rPr>
          <w:rFonts w:hint="eastAsia"/>
        </w:rPr>
        <w:t>вкл</w:t>
      </w:r>
      <w:r>
        <w:t></w:t>
      </w:r>
      <w:r>
        <w:t></w:t>
      </w:r>
      <w:r>
        <w:t></w:t>
      </w:r>
      <w:r>
        <w:t></w:t>
      </w:r>
      <w:r>
        <w:t></w:t>
      </w:r>
      <w:r>
        <w:t></w:t>
      </w:r>
      <w:r>
        <w:rPr>
          <w:rFonts w:hint="eastAsia"/>
        </w:rPr>
        <w:t>п</w:t>
      </w:r>
      <w:r>
        <w:t></w:t>
      </w:r>
      <w:r>
        <w:rPr>
          <w:rFonts w:hint="eastAsia"/>
        </w:rPr>
        <w:t>л</w:t>
      </w:r>
      <w:r>
        <w:t></w:t>
      </w:r>
      <w:r>
        <w:t></w:t>
      </w:r>
    </w:p>
    <w:p w:rsidR="00DC6A4F" w:rsidRDefault="00DC6A4F" w:rsidP="00DC6A4F">
      <w:r>
        <w:t></w:t>
      </w:r>
      <w:r>
        <w:t></w:t>
      </w:r>
      <w:r>
        <w:tab/>
      </w:r>
      <w:r>
        <w:rPr>
          <w:rFonts w:hint="eastAsia"/>
        </w:rPr>
        <w:t>Чеберяк</w:t>
      </w:r>
      <w:r>
        <w:t></w:t>
      </w:r>
      <w:r>
        <w:rPr>
          <w:rFonts w:hint="eastAsia"/>
        </w:rPr>
        <w:t>Н</w:t>
      </w:r>
      <w:r>
        <w:t></w:t>
      </w:r>
      <w:r>
        <w:rPr>
          <w:rFonts w:hint="eastAsia"/>
        </w:rPr>
        <w:t>В</w:t>
      </w:r>
      <w:r>
        <w:t></w:t>
      </w:r>
      <w:r>
        <w:t></w:t>
      </w:r>
      <w:r>
        <w:t></w:t>
      </w:r>
      <w:r>
        <w:rPr>
          <w:rFonts w:hint="eastAsia"/>
        </w:rPr>
        <w:t>Пашина</w:t>
      </w:r>
      <w:r>
        <w:t></w:t>
      </w:r>
      <w:r>
        <w:rPr>
          <w:rFonts w:hint="eastAsia"/>
        </w:rPr>
        <w:t>Н</w:t>
      </w:r>
      <w:r>
        <w:t></w:t>
      </w:r>
      <w:r>
        <w:rPr>
          <w:rFonts w:hint="eastAsia"/>
        </w:rPr>
        <w:t>В</w:t>
      </w:r>
      <w:r>
        <w:t></w:t>
      </w:r>
      <w:r>
        <w:t></w:t>
      </w:r>
      <w:r>
        <w:t></w:t>
      </w:r>
      <w:r>
        <w:rPr>
          <w:rFonts w:hint="eastAsia"/>
        </w:rPr>
        <w:t>Студенчество</w:t>
      </w:r>
      <w:r>
        <w:t></w:t>
      </w:r>
      <w:r>
        <w:rPr>
          <w:rFonts w:hint="eastAsia"/>
        </w:rPr>
        <w:t>Сибири</w:t>
      </w:r>
      <w:r>
        <w:t></w:t>
      </w:r>
      <w:r>
        <w:rPr>
          <w:rFonts w:hint="eastAsia"/>
        </w:rPr>
        <w:t>в</w:t>
      </w:r>
      <w:r>
        <w:t></w:t>
      </w:r>
      <w:r>
        <w:t></w:t>
      </w:r>
      <w:r>
        <w:t></w:t>
      </w:r>
      <w:r>
        <w:t></w:t>
      </w:r>
      <w:r>
        <w:t></w:t>
      </w:r>
      <w:r>
        <w:rPr>
          <w:rFonts w:hint="eastAsia"/>
        </w:rPr>
        <w:t>–</w:t>
      </w:r>
      <w:r>
        <w:t></w:t>
      </w:r>
      <w:r>
        <w:t></w:t>
      </w:r>
      <w:r>
        <w:t></w:t>
      </w:r>
      <w:r>
        <w:t></w:t>
      </w:r>
      <w:r>
        <w:t></w:t>
      </w:r>
      <w:r>
        <w:rPr>
          <w:rFonts w:hint="eastAsia"/>
        </w:rPr>
        <w:t>гг</w:t>
      </w:r>
      <w:r>
        <w:t></w:t>
      </w:r>
      <w:r>
        <w:t></w:t>
      </w:r>
      <w:r>
        <w:t></w:t>
      </w:r>
      <w:r>
        <w:rPr>
          <w:rFonts w:hint="eastAsia"/>
        </w:rPr>
        <w:t>место</w:t>
      </w:r>
      <w:r>
        <w:t></w:t>
      </w:r>
      <w:r>
        <w:rPr>
          <w:rFonts w:hint="eastAsia"/>
        </w:rPr>
        <w:t>в</w:t>
      </w:r>
    </w:p>
    <w:p w:rsidR="00DC6A4F" w:rsidRDefault="00DC6A4F" w:rsidP="00DC6A4F">
      <w:r>
        <w:rPr>
          <w:rFonts w:hint="eastAsia"/>
        </w:rPr>
        <w:t>иерархии</w:t>
      </w:r>
      <w:r>
        <w:t></w:t>
      </w:r>
      <w:r>
        <w:rPr>
          <w:rFonts w:hint="eastAsia"/>
        </w:rPr>
        <w:t>снабжения</w:t>
      </w:r>
      <w:r>
        <w:t></w:t>
      </w:r>
      <w:r>
        <w:rPr>
          <w:rFonts w:hint="eastAsia"/>
        </w:rPr>
        <w:t>и</w:t>
      </w:r>
      <w:r>
        <w:t></w:t>
      </w:r>
      <w:r>
        <w:rPr>
          <w:rFonts w:hint="eastAsia"/>
        </w:rPr>
        <w:t>материальное</w:t>
      </w:r>
      <w:r>
        <w:t></w:t>
      </w:r>
      <w:r>
        <w:rPr>
          <w:rFonts w:hint="eastAsia"/>
        </w:rPr>
        <w:t>положение</w:t>
      </w:r>
      <w:r>
        <w:t></w:t>
      </w:r>
      <w:r>
        <w:t></w:t>
      </w:r>
      <w:r>
        <w:t></w:t>
      </w:r>
      <w:r>
        <w:rPr>
          <w:rFonts w:hint="eastAsia"/>
        </w:rPr>
        <w:t>Н</w:t>
      </w:r>
      <w:r>
        <w:t></w:t>
      </w:r>
      <w:r>
        <w:rPr>
          <w:rFonts w:hint="eastAsia"/>
        </w:rPr>
        <w:t>В</w:t>
      </w:r>
      <w:r>
        <w:t></w:t>
      </w:r>
      <w:r>
        <w:t></w:t>
      </w:r>
      <w:r>
        <w:rPr>
          <w:rFonts w:hint="eastAsia"/>
        </w:rPr>
        <w:t>Пашина</w:t>
      </w:r>
      <w:r>
        <w:t></w:t>
      </w:r>
      <w:r>
        <w:t></w:t>
      </w:r>
      <w:r>
        <w:rPr>
          <w:rFonts w:hint="eastAsia"/>
        </w:rPr>
        <w:t>Т</w:t>
      </w:r>
      <w:r>
        <w:t></w:t>
      </w:r>
      <w:r>
        <w:rPr>
          <w:rFonts w:hint="eastAsia"/>
        </w:rPr>
        <w:t>А</w:t>
      </w:r>
      <w:r>
        <w:t></w:t>
      </w:r>
      <w:r>
        <w:t></w:t>
      </w:r>
      <w:r>
        <w:rPr>
          <w:rFonts w:hint="eastAsia"/>
        </w:rPr>
        <w:t>Катцина</w:t>
      </w:r>
      <w:r>
        <w:t></w:t>
      </w:r>
    </w:p>
    <w:p w:rsidR="00DC6A4F" w:rsidRDefault="00DC6A4F" w:rsidP="00DC6A4F">
      <w:r>
        <w:rPr>
          <w:rFonts w:hint="eastAsia"/>
        </w:rPr>
        <w:t>Л</w:t>
      </w:r>
      <w:r>
        <w:t></w:t>
      </w:r>
      <w:r>
        <w:rPr>
          <w:rFonts w:hint="eastAsia"/>
        </w:rPr>
        <w:t>Е</w:t>
      </w:r>
      <w:r>
        <w:t></w:t>
      </w:r>
      <w:r>
        <w:t></w:t>
      </w:r>
      <w:r>
        <w:rPr>
          <w:rFonts w:hint="eastAsia"/>
        </w:rPr>
        <w:t>Мариненко</w:t>
      </w:r>
      <w:r>
        <w:t></w:t>
      </w:r>
      <w:r>
        <w:t></w:t>
      </w:r>
      <w:r>
        <w:t></w:t>
      </w:r>
      <w:r>
        <w:t></w:t>
      </w:r>
      <w:r>
        <w:rPr>
          <w:rFonts w:hint="eastAsia"/>
        </w:rPr>
        <w:t>Исторические</w:t>
      </w:r>
      <w:r>
        <w:t></w:t>
      </w:r>
      <w:r>
        <w:t></w:t>
      </w:r>
      <w:r>
        <w:rPr>
          <w:rFonts w:hint="eastAsia"/>
        </w:rPr>
        <w:t>философские</w:t>
      </w:r>
      <w:r>
        <w:t></w:t>
      </w:r>
      <w:r>
        <w:t></w:t>
      </w:r>
      <w:r>
        <w:rPr>
          <w:rFonts w:hint="eastAsia"/>
        </w:rPr>
        <w:t>политические</w:t>
      </w:r>
      <w:r>
        <w:t></w:t>
      </w:r>
      <w:r>
        <w:rPr>
          <w:rFonts w:hint="eastAsia"/>
        </w:rPr>
        <w:t>и</w:t>
      </w:r>
      <w:r>
        <w:t></w:t>
      </w:r>
      <w:r>
        <w:rPr>
          <w:rFonts w:hint="eastAsia"/>
        </w:rPr>
        <w:t>юридические</w:t>
      </w:r>
    </w:p>
    <w:p w:rsidR="00DC6A4F" w:rsidRDefault="00DC6A4F" w:rsidP="00DC6A4F">
      <w:r>
        <w:rPr>
          <w:rFonts w:hint="eastAsia"/>
        </w:rPr>
        <w:t>науки</w:t>
      </w:r>
      <w:r>
        <w:t></w:t>
      </w:r>
      <w:r>
        <w:t></w:t>
      </w:r>
      <w:r>
        <w:rPr>
          <w:rFonts w:hint="eastAsia"/>
        </w:rPr>
        <w:t>культурология</w:t>
      </w:r>
      <w:r>
        <w:t></w:t>
      </w:r>
      <w:r>
        <w:rPr>
          <w:rFonts w:hint="eastAsia"/>
        </w:rPr>
        <w:t>и</w:t>
      </w:r>
      <w:r>
        <w:t></w:t>
      </w:r>
      <w:r>
        <w:rPr>
          <w:rFonts w:hint="eastAsia"/>
        </w:rPr>
        <w:t>искусствоведение</w:t>
      </w:r>
      <w:r>
        <w:t></w:t>
      </w:r>
      <w:r>
        <w:t></w:t>
      </w:r>
      <w:r>
        <w:rPr>
          <w:rFonts w:hint="eastAsia"/>
        </w:rPr>
        <w:t>Вопросы</w:t>
      </w:r>
      <w:r>
        <w:t></w:t>
      </w:r>
      <w:r>
        <w:rPr>
          <w:rFonts w:hint="eastAsia"/>
        </w:rPr>
        <w:t>теории</w:t>
      </w:r>
      <w:r>
        <w:t></w:t>
      </w:r>
      <w:r>
        <w:rPr>
          <w:rFonts w:hint="eastAsia"/>
        </w:rPr>
        <w:t>и</w:t>
      </w:r>
      <w:r>
        <w:t></w:t>
      </w:r>
      <w:r>
        <w:rPr>
          <w:rFonts w:hint="eastAsia"/>
        </w:rPr>
        <w:t>практики</w:t>
      </w:r>
      <w:r>
        <w:t></w:t>
      </w:r>
      <w:r>
        <w:t></w:t>
      </w:r>
      <w:r>
        <w:rPr>
          <w:rFonts w:hint="eastAsia"/>
        </w:rPr>
        <w:t>–</w:t>
      </w:r>
      <w:r>
        <w:t></w:t>
      </w:r>
      <w:r>
        <w:t></w:t>
      </w:r>
      <w:r>
        <w:t></w:t>
      </w:r>
      <w:r>
        <w:t></w:t>
      </w:r>
      <w:r>
        <w:t></w:t>
      </w:r>
      <w:r>
        <w:t></w:t>
      </w:r>
    </w:p>
    <w:p w:rsidR="00DC6A4F" w:rsidRDefault="00DC6A4F" w:rsidP="00DC6A4F">
      <w:r>
        <w:rPr>
          <w:rFonts w:hint="eastAsia"/>
        </w:rPr>
        <w:t>–</w:t>
      </w:r>
      <w:r>
        <w:t></w:t>
      </w:r>
      <w:r>
        <w:rPr>
          <w:rFonts w:hint="eastAsia"/>
        </w:rPr>
        <w:t>№</w:t>
      </w:r>
      <w:r>
        <w:t></w:t>
      </w:r>
      <w:r>
        <w:t></w:t>
      </w:r>
      <w:r>
        <w:t></w:t>
      </w:r>
      <w:r>
        <w:t></w:t>
      </w:r>
      <w:r>
        <w:t></w:t>
      </w:r>
      <w:r>
        <w:rPr>
          <w:rFonts w:hint="eastAsia"/>
        </w:rPr>
        <w:t>–</w:t>
      </w:r>
      <w:r>
        <w:t></w:t>
      </w:r>
      <w:r>
        <w:rPr>
          <w:rFonts w:hint="eastAsia"/>
        </w:rPr>
        <w:t>Ч</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r>
        <w:rPr>
          <w:rFonts w:hint="eastAsia"/>
        </w:rPr>
        <w:t>авт</w:t>
      </w:r>
      <w:r>
        <w:t></w:t>
      </w:r>
      <w:r>
        <w:t></w:t>
      </w:r>
      <w:r>
        <w:rPr>
          <w:rFonts w:hint="eastAsia"/>
        </w:rPr>
        <w:t>вкл</w:t>
      </w:r>
      <w:r>
        <w:t></w:t>
      </w:r>
      <w:r>
        <w:t></w:t>
      </w:r>
      <w:r>
        <w:t></w:t>
      </w:r>
      <w:r>
        <w:t></w:t>
      </w:r>
      <w:r>
        <w:t></w:t>
      </w:r>
      <w:r>
        <w:t></w:t>
      </w:r>
      <w:r>
        <w:rPr>
          <w:rFonts w:hint="eastAsia"/>
        </w:rPr>
        <w:t>п</w:t>
      </w:r>
      <w:r>
        <w:t></w:t>
      </w:r>
      <w:r>
        <w:rPr>
          <w:rFonts w:hint="eastAsia"/>
        </w:rPr>
        <w:t>л</w:t>
      </w:r>
      <w:r>
        <w:t></w:t>
      </w:r>
      <w:r>
        <w:t></w:t>
      </w:r>
    </w:p>
    <w:p w:rsidR="00DC6A4F" w:rsidRDefault="00DC6A4F" w:rsidP="00DC6A4F">
      <w:r>
        <w:t></w:t>
      </w:r>
      <w:r>
        <w:t></w:t>
      </w:r>
      <w:r>
        <w:tab/>
      </w:r>
      <w:r>
        <w:rPr>
          <w:rFonts w:hint="eastAsia"/>
        </w:rPr>
        <w:t>Чеберяк</w:t>
      </w:r>
      <w:r>
        <w:t></w:t>
      </w:r>
      <w:r>
        <w:rPr>
          <w:rFonts w:hint="eastAsia"/>
        </w:rPr>
        <w:t>Н</w:t>
      </w:r>
      <w:r>
        <w:t></w:t>
      </w:r>
      <w:r>
        <w:rPr>
          <w:rFonts w:hint="eastAsia"/>
        </w:rPr>
        <w:t>В</w:t>
      </w:r>
      <w:r>
        <w:t></w:t>
      </w:r>
      <w:r>
        <w:t></w:t>
      </w:r>
      <w:r>
        <w:t></w:t>
      </w:r>
      <w:r>
        <w:rPr>
          <w:rFonts w:hint="eastAsia"/>
        </w:rPr>
        <w:t>Пашина</w:t>
      </w:r>
      <w:r>
        <w:t></w:t>
      </w:r>
      <w:r>
        <w:rPr>
          <w:rFonts w:hint="eastAsia"/>
        </w:rPr>
        <w:t>Н</w:t>
      </w:r>
      <w:r>
        <w:t></w:t>
      </w:r>
      <w:r>
        <w:t></w:t>
      </w:r>
      <w:r>
        <w:rPr>
          <w:rFonts w:hint="eastAsia"/>
        </w:rPr>
        <w:t>В</w:t>
      </w:r>
      <w:r>
        <w:t></w:t>
      </w:r>
      <w:r>
        <w:t></w:t>
      </w:r>
      <w:r>
        <w:t></w:t>
      </w:r>
      <w:r>
        <w:rPr>
          <w:rFonts w:hint="eastAsia"/>
        </w:rPr>
        <w:t>Продовольственное</w:t>
      </w:r>
      <w:r>
        <w:t></w:t>
      </w:r>
      <w:r>
        <w:rPr>
          <w:rFonts w:hint="eastAsia"/>
        </w:rPr>
        <w:t>снабжение</w:t>
      </w:r>
      <w:r>
        <w:tab/>
      </w:r>
      <w:r>
        <w:rPr>
          <w:rFonts w:hint="eastAsia"/>
        </w:rPr>
        <w:t>детей</w:t>
      </w:r>
    </w:p>
    <w:p w:rsidR="00DC6A4F" w:rsidRDefault="00DC6A4F" w:rsidP="00DC6A4F">
      <w:r>
        <w:rPr>
          <w:rFonts w:hint="eastAsia"/>
        </w:rPr>
        <w:t>Красноярского</w:t>
      </w:r>
      <w:r>
        <w:t></w:t>
      </w:r>
      <w:r>
        <w:rPr>
          <w:rFonts w:hint="eastAsia"/>
        </w:rPr>
        <w:t>края</w:t>
      </w:r>
      <w:r>
        <w:t></w:t>
      </w:r>
      <w:r>
        <w:rPr>
          <w:rFonts w:hint="eastAsia"/>
        </w:rPr>
        <w:t>в</w:t>
      </w:r>
      <w:r>
        <w:t></w:t>
      </w:r>
      <w:r>
        <w:rPr>
          <w:rFonts w:hint="eastAsia"/>
        </w:rPr>
        <w:t>первые</w:t>
      </w:r>
      <w:r>
        <w:t></w:t>
      </w:r>
      <w:r>
        <w:rPr>
          <w:rFonts w:hint="eastAsia"/>
        </w:rPr>
        <w:t>послевоенные</w:t>
      </w:r>
      <w:r>
        <w:t></w:t>
      </w:r>
      <w:r>
        <w:rPr>
          <w:rFonts w:hint="eastAsia"/>
        </w:rPr>
        <w:t>годы</w:t>
      </w:r>
      <w:r>
        <w:t></w:t>
      </w:r>
      <w:r>
        <w:t></w:t>
      </w:r>
      <w:r>
        <w:t></w:t>
      </w:r>
      <w:r>
        <w:t></w:t>
      </w:r>
      <w:r>
        <w:t></w:t>
      </w:r>
      <w:r>
        <w:t></w:t>
      </w:r>
      <w:r>
        <w:rPr>
          <w:rFonts w:hint="eastAsia"/>
        </w:rPr>
        <w:t>–</w:t>
      </w:r>
      <w:r>
        <w:t></w:t>
      </w:r>
      <w:r>
        <w:t></w:t>
      </w:r>
      <w:r>
        <w:t></w:t>
      </w:r>
      <w:r>
        <w:t></w:t>
      </w:r>
      <w:r>
        <w:t></w:t>
      </w:r>
      <w:r>
        <w:t></w:t>
      </w:r>
      <w:r>
        <w:t></w:t>
      </w:r>
      <w:r>
        <w:t></w:t>
      </w:r>
      <w:r>
        <w:rPr>
          <w:rFonts w:hint="eastAsia"/>
        </w:rPr>
        <w:t>Пашина</w:t>
      </w:r>
      <w:r>
        <w:t></w:t>
      </w:r>
      <w:r>
        <w:rPr>
          <w:rFonts w:hint="eastAsia"/>
        </w:rPr>
        <w:t>Н</w:t>
      </w:r>
      <w:r>
        <w:t></w:t>
      </w:r>
      <w:r>
        <w:t></w:t>
      </w:r>
      <w:r>
        <w:rPr>
          <w:rFonts w:hint="eastAsia"/>
        </w:rPr>
        <w:t>В</w:t>
      </w:r>
      <w:r>
        <w:t></w:t>
      </w:r>
      <w:r>
        <w:t></w:t>
      </w:r>
      <w:r>
        <w:t></w:t>
      </w:r>
      <w:r>
        <w:t></w:t>
      </w:r>
    </w:p>
    <w:p w:rsidR="00DC6A4F" w:rsidRDefault="00DC6A4F" w:rsidP="00DC6A4F">
      <w:r>
        <w:rPr>
          <w:rFonts w:hint="eastAsia"/>
        </w:rPr>
        <w:t>Енисейская</w:t>
      </w:r>
      <w:r>
        <w:t></w:t>
      </w:r>
      <w:r>
        <w:rPr>
          <w:rFonts w:hint="eastAsia"/>
        </w:rPr>
        <w:t>губерния</w:t>
      </w:r>
      <w:r>
        <w:t></w:t>
      </w:r>
      <w:r>
        <w:rPr>
          <w:rFonts w:hint="eastAsia"/>
        </w:rPr>
        <w:t>–</w:t>
      </w:r>
      <w:r>
        <w:t></w:t>
      </w:r>
      <w:r>
        <w:rPr>
          <w:rFonts w:hint="eastAsia"/>
        </w:rPr>
        <w:t>Красноярский</w:t>
      </w:r>
      <w:r>
        <w:t></w:t>
      </w:r>
      <w:r>
        <w:rPr>
          <w:rFonts w:hint="eastAsia"/>
        </w:rPr>
        <w:t>край</w:t>
      </w:r>
      <w:r>
        <w:t></w:t>
      </w:r>
      <w:r>
        <w:t></w:t>
      </w:r>
      <w:r>
        <w:t></w:t>
      </w:r>
      <w:r>
        <w:t></w:t>
      </w:r>
      <w:r>
        <w:t></w:t>
      </w:r>
      <w:r>
        <w:t></w:t>
      </w:r>
      <w:r>
        <w:rPr>
          <w:rFonts w:hint="eastAsia"/>
        </w:rPr>
        <w:t>лет</w:t>
      </w:r>
      <w:r>
        <w:t></w:t>
      </w:r>
      <w:r>
        <w:rPr>
          <w:rFonts w:hint="eastAsia"/>
        </w:rPr>
        <w:t>истории</w:t>
      </w:r>
      <w:r>
        <w:t></w:t>
      </w:r>
      <w:r>
        <w:t></w:t>
      </w:r>
      <w:r>
        <w:rPr>
          <w:rFonts w:hint="eastAsia"/>
        </w:rPr>
        <w:t>Текст</w:t>
      </w:r>
      <w:r>
        <w:t></w:t>
      </w:r>
      <w:r>
        <w:t></w:t>
      </w:r>
      <w:r>
        <w:t></w:t>
      </w:r>
      <w:r>
        <w:t></w:t>
      </w:r>
      <w:r>
        <w:t></w:t>
      </w:r>
      <w:r>
        <w:t></w:t>
      </w:r>
      <w:r>
        <w:t></w:t>
      </w:r>
    </w:p>
    <w:p w:rsidR="00DC6A4F" w:rsidRDefault="00DC6A4F" w:rsidP="00DC6A4F">
      <w:r>
        <w:rPr>
          <w:rFonts w:hint="eastAsia"/>
        </w:rPr>
        <w:t>краеведческие</w:t>
      </w:r>
      <w:r>
        <w:t></w:t>
      </w:r>
      <w:r>
        <w:rPr>
          <w:rFonts w:hint="eastAsia"/>
        </w:rPr>
        <w:t>чтения</w:t>
      </w:r>
      <w:r>
        <w:t></w:t>
      </w:r>
      <w:r>
        <w:t></w:t>
      </w:r>
      <w:r>
        <w:t></w:t>
      </w:r>
      <w:r>
        <w:t></w:t>
      </w:r>
      <w:r>
        <w:rPr>
          <w:rFonts w:hint="eastAsia"/>
        </w:rPr>
        <w:t>сборник</w:t>
      </w:r>
      <w:r>
        <w:t></w:t>
      </w:r>
      <w:r>
        <w:t></w:t>
      </w:r>
      <w:r>
        <w:t></w:t>
      </w:r>
      <w:r>
        <w:t></w:t>
      </w:r>
      <w:r>
        <w:rPr>
          <w:rFonts w:hint="eastAsia"/>
        </w:rPr>
        <w:t>Гос</w:t>
      </w:r>
      <w:r>
        <w:t></w:t>
      </w:r>
      <w:r>
        <w:t></w:t>
      </w:r>
      <w:r>
        <w:rPr>
          <w:rFonts w:hint="eastAsia"/>
        </w:rPr>
        <w:t>универс</w:t>
      </w:r>
      <w:r>
        <w:t></w:t>
      </w:r>
      <w:r>
        <w:t></w:t>
      </w:r>
      <w:r>
        <w:rPr>
          <w:rFonts w:hint="eastAsia"/>
        </w:rPr>
        <w:t>науч</w:t>
      </w:r>
      <w:r>
        <w:t></w:t>
      </w:r>
      <w:r>
        <w:t></w:t>
      </w:r>
      <w:r>
        <w:rPr>
          <w:rFonts w:hint="eastAsia"/>
        </w:rPr>
        <w:t>б</w:t>
      </w:r>
      <w:r>
        <w:t></w:t>
      </w:r>
      <w:r>
        <w:rPr>
          <w:rFonts w:hint="eastAsia"/>
        </w:rPr>
        <w:t>ка</w:t>
      </w:r>
      <w:r>
        <w:t></w:t>
      </w:r>
      <w:r>
        <w:rPr>
          <w:rFonts w:hint="eastAsia"/>
        </w:rPr>
        <w:t>Краснояр</w:t>
      </w:r>
      <w:r>
        <w:t></w:t>
      </w:r>
      <w:r>
        <w:t></w:t>
      </w:r>
      <w:r>
        <w:rPr>
          <w:rFonts w:hint="eastAsia"/>
        </w:rPr>
        <w:t>края</w:t>
      </w:r>
      <w:r>
        <w:t></w:t>
      </w:r>
      <w:r>
        <w:t></w:t>
      </w:r>
      <w:r>
        <w:rPr>
          <w:rFonts w:hint="eastAsia"/>
        </w:rPr>
        <w:t>и</w:t>
      </w:r>
    </w:p>
    <w:p w:rsidR="00DC6A4F" w:rsidRDefault="00DC6A4F" w:rsidP="00DC6A4F">
      <w:r>
        <w:rPr>
          <w:rFonts w:hint="eastAsia"/>
        </w:rPr>
        <w:t>др</w:t>
      </w:r>
      <w:r>
        <w:t></w:t>
      </w:r>
      <w:r>
        <w:t></w:t>
      </w:r>
      <w:r>
        <w:t></w:t>
      </w:r>
      <w:r>
        <w:rPr>
          <w:rFonts w:hint="eastAsia"/>
        </w:rPr>
        <w:t>–</w:t>
      </w:r>
      <w:r>
        <w:t></w:t>
      </w:r>
      <w:r>
        <w:rPr>
          <w:rFonts w:hint="eastAsia"/>
        </w:rPr>
        <w:t>Красноярск</w:t>
      </w:r>
      <w:r>
        <w:t></w:t>
      </w:r>
      <w:r>
        <w:t></w:t>
      </w:r>
      <w:r>
        <w:t></w:t>
      </w:r>
      <w:r>
        <w:rPr>
          <w:rFonts w:hint="eastAsia"/>
        </w:rPr>
        <w:t>ГУНБ</w:t>
      </w:r>
      <w:r>
        <w:t></w:t>
      </w:r>
      <w:r>
        <w:t></w:t>
      </w:r>
      <w:r>
        <w:t></w:t>
      </w:r>
      <w:r>
        <w:t></w:t>
      </w:r>
      <w:r>
        <w:t></w:t>
      </w:r>
      <w:r>
        <w:t></w:t>
      </w:r>
      <w:r>
        <w:t></w:t>
      </w:r>
      <w:r>
        <w:t></w:t>
      </w:r>
      <w:r>
        <w:rPr>
          <w:rFonts w:hint="eastAsia"/>
        </w:rPr>
        <w:t>–</w:t>
      </w:r>
      <w:r>
        <w:t></w:t>
      </w:r>
      <w:r>
        <w:t></w:t>
      </w:r>
      <w:r>
        <w:t></w:t>
      </w:r>
      <w:r>
        <w:t></w:t>
      </w:r>
      <w:r>
        <w:rPr>
          <w:rFonts w:hint="eastAsia"/>
        </w:rPr>
        <w:t>–</w:t>
      </w:r>
      <w:r>
        <w:t></w:t>
      </w:r>
      <w:r>
        <w:t></w:t>
      </w:r>
      <w:r>
        <w:t></w:t>
      </w:r>
      <w:r>
        <w:t></w:t>
      </w:r>
      <w:r>
        <w:rPr>
          <w:rFonts w:hint="eastAsia"/>
        </w:rPr>
        <w:t>с</w:t>
      </w:r>
      <w:r>
        <w:t></w:t>
      </w:r>
      <w:r>
        <w:t></w:t>
      </w:r>
      <w:r>
        <w:t></w:t>
      </w:r>
      <w:r>
        <w:t></w:t>
      </w:r>
      <w:r>
        <w:t></w:t>
      </w:r>
      <w:r>
        <w:t></w:t>
      </w:r>
      <w:r>
        <w:t></w:t>
      </w:r>
      <w:r>
        <w:t></w:t>
      </w:r>
      <w:r>
        <w:rPr>
          <w:rFonts w:hint="eastAsia"/>
        </w:rPr>
        <w:t>п</w:t>
      </w:r>
      <w:r>
        <w:t></w:t>
      </w:r>
      <w:r>
        <w:rPr>
          <w:rFonts w:hint="eastAsia"/>
        </w:rPr>
        <w:t>л</w:t>
      </w:r>
      <w:r>
        <w:t></w:t>
      </w:r>
      <w:r>
        <w:t></w:t>
      </w:r>
    </w:p>
    <w:p w:rsidR="00DC6A4F" w:rsidRDefault="00DC6A4F" w:rsidP="00DC6A4F">
      <w:r>
        <w:t></w:t>
      </w:r>
      <w:r>
        <w:t></w:t>
      </w:r>
      <w:r>
        <w:tab/>
      </w:r>
      <w:r>
        <w:rPr>
          <w:rFonts w:hint="eastAsia"/>
        </w:rPr>
        <w:t>Чеберяк</w:t>
      </w:r>
      <w:r>
        <w:t></w:t>
      </w:r>
      <w:r>
        <w:rPr>
          <w:rFonts w:hint="eastAsia"/>
        </w:rPr>
        <w:t>Н</w:t>
      </w:r>
      <w:r>
        <w:t></w:t>
      </w:r>
      <w:r>
        <w:rPr>
          <w:rFonts w:hint="eastAsia"/>
        </w:rPr>
        <w:t>В</w:t>
      </w:r>
      <w:r>
        <w:t></w:t>
      </w:r>
      <w:r>
        <w:t></w:t>
      </w:r>
      <w:r>
        <w:t></w:t>
      </w:r>
      <w:r>
        <w:rPr>
          <w:rFonts w:hint="eastAsia"/>
        </w:rPr>
        <w:t>Пашина</w:t>
      </w:r>
      <w:r>
        <w:t></w:t>
      </w:r>
      <w:r>
        <w:rPr>
          <w:rFonts w:hint="eastAsia"/>
        </w:rPr>
        <w:t>Н</w:t>
      </w:r>
      <w:r>
        <w:t></w:t>
      </w:r>
      <w:r>
        <w:t></w:t>
      </w:r>
      <w:r>
        <w:rPr>
          <w:rFonts w:hint="eastAsia"/>
        </w:rPr>
        <w:t>В</w:t>
      </w:r>
      <w:r>
        <w:t></w:t>
      </w:r>
      <w:r>
        <w:t></w:t>
      </w:r>
      <w:r>
        <w:t></w:t>
      </w:r>
      <w:r>
        <w:rPr>
          <w:rFonts w:hint="eastAsia"/>
        </w:rPr>
        <w:t>Денежные</w:t>
      </w:r>
      <w:r>
        <w:t></w:t>
      </w:r>
      <w:r>
        <w:rPr>
          <w:rFonts w:hint="eastAsia"/>
        </w:rPr>
        <w:t>доходы</w:t>
      </w:r>
      <w:r>
        <w:t></w:t>
      </w:r>
      <w:r>
        <w:rPr>
          <w:rFonts w:hint="eastAsia"/>
        </w:rPr>
        <w:t>и</w:t>
      </w:r>
      <w:r>
        <w:t></w:t>
      </w:r>
      <w:r>
        <w:rPr>
          <w:rFonts w:hint="eastAsia"/>
        </w:rPr>
        <w:t>потребление</w:t>
      </w:r>
      <w:r>
        <w:t></w:t>
      </w:r>
      <w:r>
        <w:rPr>
          <w:rFonts w:hint="eastAsia"/>
        </w:rPr>
        <w:t>партийно</w:t>
      </w:r>
      <w:r>
        <w:t></w:t>
      </w:r>
    </w:p>
    <w:p w:rsidR="00DC6A4F" w:rsidRDefault="00DC6A4F" w:rsidP="00DC6A4F">
      <w:r>
        <w:rPr>
          <w:rFonts w:hint="eastAsia"/>
        </w:rPr>
        <w:t>советской</w:t>
      </w:r>
      <w:r>
        <w:t></w:t>
      </w:r>
      <w:r>
        <w:rPr>
          <w:rFonts w:hint="eastAsia"/>
        </w:rPr>
        <w:t>номенклатуры</w:t>
      </w:r>
      <w:r>
        <w:t></w:t>
      </w:r>
      <w:r>
        <w:rPr>
          <w:rFonts w:hint="eastAsia"/>
        </w:rPr>
        <w:t>Красноярского</w:t>
      </w:r>
      <w:r>
        <w:t></w:t>
      </w:r>
      <w:r>
        <w:rPr>
          <w:rFonts w:hint="eastAsia"/>
        </w:rPr>
        <w:t>края</w:t>
      </w:r>
      <w:r>
        <w:t></w:t>
      </w:r>
      <w:r>
        <w:rPr>
          <w:rFonts w:hint="eastAsia"/>
        </w:rPr>
        <w:t>в</w:t>
      </w:r>
      <w:r>
        <w:t></w:t>
      </w:r>
      <w:r>
        <w:rPr>
          <w:rFonts w:hint="eastAsia"/>
        </w:rPr>
        <w:t>послевоенный</w:t>
      </w:r>
      <w:r>
        <w:t></w:t>
      </w:r>
      <w:r>
        <w:rPr>
          <w:rFonts w:hint="eastAsia"/>
        </w:rPr>
        <w:t>период</w:t>
      </w:r>
      <w:r>
        <w:t></w:t>
      </w:r>
      <w:r>
        <w:t></w:t>
      </w:r>
      <w:r>
        <w:t></w:t>
      </w:r>
      <w:r>
        <w:rPr>
          <w:rFonts w:hint="eastAsia"/>
        </w:rPr>
        <w:t>Н</w:t>
      </w:r>
      <w:r>
        <w:t></w:t>
      </w:r>
      <w:r>
        <w:t></w:t>
      </w:r>
      <w:r>
        <w:rPr>
          <w:rFonts w:hint="eastAsia"/>
        </w:rPr>
        <w:t>В</w:t>
      </w:r>
      <w:r>
        <w:t></w:t>
      </w:r>
    </w:p>
    <w:p w:rsidR="00DC6A4F" w:rsidRDefault="00DC6A4F" w:rsidP="00DC6A4F">
      <w:r>
        <w:rPr>
          <w:rFonts w:hint="eastAsia"/>
        </w:rPr>
        <w:t>Чеберяк</w:t>
      </w:r>
      <w:r>
        <w:tab/>
      </w:r>
      <w:r>
        <w:t></w:t>
      </w:r>
      <w:r>
        <w:t></w:t>
      </w:r>
      <w:r>
        <w:t></w:t>
      </w:r>
      <w:r>
        <w:rPr>
          <w:rFonts w:hint="eastAsia"/>
        </w:rPr>
        <w:t>Историческое</w:t>
      </w:r>
      <w:r>
        <w:t></w:t>
      </w:r>
      <w:r>
        <w:rPr>
          <w:rFonts w:hint="eastAsia"/>
        </w:rPr>
        <w:t>прошлое</w:t>
      </w:r>
      <w:r>
        <w:t></w:t>
      </w:r>
      <w:r>
        <w:rPr>
          <w:rFonts w:hint="eastAsia"/>
        </w:rPr>
        <w:t>и</w:t>
      </w:r>
      <w:r>
        <w:t></w:t>
      </w:r>
      <w:r>
        <w:rPr>
          <w:rFonts w:hint="eastAsia"/>
        </w:rPr>
        <w:t>образы</w:t>
      </w:r>
      <w:r>
        <w:t></w:t>
      </w:r>
      <w:r>
        <w:rPr>
          <w:rFonts w:hint="eastAsia"/>
        </w:rPr>
        <w:t>истории</w:t>
      </w:r>
      <w:r>
        <w:t></w:t>
      </w:r>
      <w:r>
        <w:t></w:t>
      </w:r>
      <w:r>
        <w:rPr>
          <w:rFonts w:hint="eastAsia"/>
        </w:rPr>
        <w:t>Материалы</w:t>
      </w:r>
    </w:p>
    <w:p w:rsidR="00DC6A4F" w:rsidRDefault="00DC6A4F" w:rsidP="00DC6A4F">
      <w:r>
        <w:rPr>
          <w:rFonts w:hint="eastAsia"/>
        </w:rPr>
        <w:t>международной</w:t>
      </w:r>
      <w:r>
        <w:t></w:t>
      </w:r>
      <w:r>
        <w:rPr>
          <w:rFonts w:hint="eastAsia"/>
        </w:rPr>
        <w:t>научной</w:t>
      </w:r>
      <w:r>
        <w:t></w:t>
      </w:r>
      <w:r>
        <w:rPr>
          <w:rFonts w:hint="eastAsia"/>
        </w:rPr>
        <w:t>конференции</w:t>
      </w:r>
      <w:r>
        <w:t></w:t>
      </w:r>
      <w:r>
        <w:rPr>
          <w:rFonts w:hint="eastAsia"/>
        </w:rPr>
        <w:t>в</w:t>
      </w:r>
      <w:r>
        <w:t></w:t>
      </w:r>
      <w:r>
        <w:rPr>
          <w:rFonts w:hint="eastAsia"/>
        </w:rPr>
        <w:t>честь</w:t>
      </w:r>
      <w:r>
        <w:t></w:t>
      </w:r>
      <w:r>
        <w:t></w:t>
      </w:r>
      <w:r>
        <w:t></w:t>
      </w:r>
      <w:r>
        <w:t></w:t>
      </w:r>
      <w:r>
        <w:rPr>
          <w:rFonts w:hint="eastAsia"/>
        </w:rPr>
        <w:t>летия</w:t>
      </w:r>
      <w:r>
        <w:t></w:t>
      </w:r>
      <w:r>
        <w:rPr>
          <w:rFonts w:hint="eastAsia"/>
        </w:rPr>
        <w:t>гуманитарного</w:t>
      </w:r>
    </w:p>
    <w:p w:rsidR="00DC6A4F" w:rsidRDefault="00DC6A4F" w:rsidP="00DC6A4F">
      <w:r>
        <w:rPr>
          <w:rFonts w:hint="eastAsia"/>
        </w:rPr>
        <w:t>образования</w:t>
      </w:r>
      <w:r>
        <w:t></w:t>
      </w:r>
      <w:r>
        <w:rPr>
          <w:rFonts w:hint="eastAsia"/>
        </w:rPr>
        <w:t>в</w:t>
      </w:r>
      <w:r>
        <w:t></w:t>
      </w:r>
      <w:r>
        <w:rPr>
          <w:rFonts w:hint="eastAsia"/>
        </w:rPr>
        <w:t>Саратовском</w:t>
      </w:r>
      <w:r>
        <w:t></w:t>
      </w:r>
      <w:r>
        <w:rPr>
          <w:rFonts w:hint="eastAsia"/>
        </w:rPr>
        <w:t>государственном</w:t>
      </w:r>
      <w:r>
        <w:t></w:t>
      </w:r>
      <w:r>
        <w:rPr>
          <w:rFonts w:hint="eastAsia"/>
        </w:rPr>
        <w:t>университете</w:t>
      </w:r>
      <w:r>
        <w:t></w:t>
      </w:r>
      <w:r>
        <w:rPr>
          <w:rFonts w:hint="eastAsia"/>
        </w:rPr>
        <w:t>имени</w:t>
      </w:r>
      <w:r>
        <w:t></w:t>
      </w:r>
      <w:r>
        <w:rPr>
          <w:rFonts w:hint="eastAsia"/>
        </w:rPr>
        <w:t>Н</w:t>
      </w:r>
      <w:r>
        <w:t></w:t>
      </w:r>
      <w:r>
        <w:rPr>
          <w:rFonts w:hint="eastAsia"/>
        </w:rPr>
        <w:t>Г</w:t>
      </w:r>
      <w:r>
        <w:t></w:t>
      </w:r>
    </w:p>
    <w:p w:rsidR="00DC6A4F" w:rsidRDefault="00DC6A4F" w:rsidP="00DC6A4F">
      <w:r>
        <w:rPr>
          <w:rFonts w:hint="eastAsia"/>
        </w:rPr>
        <w:t>Чернышевского</w:t>
      </w:r>
      <w:r>
        <w:t></w:t>
      </w:r>
      <w:r>
        <w:t></w:t>
      </w:r>
      <w:r>
        <w:t></w:t>
      </w:r>
      <w:r>
        <w:rPr>
          <w:rFonts w:hint="eastAsia"/>
        </w:rPr>
        <w:t>под</w:t>
      </w:r>
      <w:r>
        <w:t></w:t>
      </w:r>
      <w:r>
        <w:rPr>
          <w:rFonts w:hint="eastAsia"/>
        </w:rPr>
        <w:t>общей</w:t>
      </w:r>
      <w:r>
        <w:t></w:t>
      </w:r>
      <w:r>
        <w:rPr>
          <w:rFonts w:hint="eastAsia"/>
        </w:rPr>
        <w:t>редакцией</w:t>
      </w:r>
      <w:r>
        <w:t></w:t>
      </w:r>
      <w:r>
        <w:t></w:t>
      </w:r>
      <w:r>
        <w:rPr>
          <w:rFonts w:hint="eastAsia"/>
        </w:rPr>
        <w:t>Л</w:t>
      </w:r>
      <w:r>
        <w:t></w:t>
      </w:r>
      <w:r>
        <w:t></w:t>
      </w:r>
      <w:r>
        <w:rPr>
          <w:rFonts w:hint="eastAsia"/>
        </w:rPr>
        <w:t>Черновой</w:t>
      </w:r>
      <w:r>
        <w:t></w:t>
      </w:r>
      <w:r>
        <w:t></w:t>
      </w:r>
      <w:r>
        <w:rPr>
          <w:rFonts w:hint="eastAsia"/>
        </w:rPr>
        <w:t>–</w:t>
      </w:r>
      <w:r>
        <w:t></w:t>
      </w:r>
      <w:r>
        <w:rPr>
          <w:rFonts w:hint="eastAsia"/>
        </w:rPr>
        <w:t>Саратов</w:t>
      </w:r>
      <w:r>
        <w:t></w:t>
      </w:r>
      <w:r>
        <w:t></w:t>
      </w:r>
      <w:r>
        <w:rPr>
          <w:rFonts w:hint="eastAsia"/>
        </w:rPr>
        <w:t>Издательский</w:t>
      </w:r>
    </w:p>
    <w:p w:rsidR="00DC6A4F" w:rsidRDefault="00DC6A4F" w:rsidP="00DC6A4F">
      <w:r>
        <w:rPr>
          <w:rFonts w:hint="eastAsia"/>
        </w:rPr>
        <w:t>центр</w:t>
      </w:r>
      <w:r>
        <w:t></w:t>
      </w:r>
      <w:r>
        <w:t></w:t>
      </w:r>
      <w:r>
        <w:rPr>
          <w:rFonts w:hint="eastAsia"/>
        </w:rPr>
        <w:t>Наука</w:t>
      </w:r>
      <w:r>
        <w:t></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r>
        <w:t></w:t>
      </w:r>
      <w:r>
        <w:t></w:t>
      </w:r>
      <w:r>
        <w:t></w:t>
      </w:r>
      <w:r>
        <w:t></w:t>
      </w:r>
      <w:r>
        <w:t></w:t>
      </w:r>
      <w:r>
        <w:rPr>
          <w:rFonts w:hint="eastAsia"/>
        </w:rPr>
        <w:t>п</w:t>
      </w:r>
      <w:r>
        <w:t></w:t>
      </w:r>
      <w:r>
        <w:rPr>
          <w:rFonts w:hint="eastAsia"/>
        </w:rPr>
        <w:t>л</w:t>
      </w:r>
      <w:r>
        <w:t></w:t>
      </w:r>
      <w:r>
        <w:t></w:t>
      </w:r>
    </w:p>
    <w:p w:rsidR="00DC6A4F" w:rsidRDefault="00DC6A4F" w:rsidP="00DC6A4F">
      <w:r>
        <w:t></w:t>
      </w:r>
      <w:r>
        <w:t></w:t>
      </w:r>
      <w:r>
        <w:tab/>
      </w:r>
      <w:r>
        <w:rPr>
          <w:rFonts w:hint="eastAsia"/>
        </w:rPr>
        <w:t>Чеберяк</w:t>
      </w:r>
      <w:r>
        <w:t></w:t>
      </w:r>
      <w:r>
        <w:rPr>
          <w:rFonts w:hint="eastAsia"/>
        </w:rPr>
        <w:t>Н</w:t>
      </w:r>
      <w:r>
        <w:t></w:t>
      </w:r>
      <w:r>
        <w:rPr>
          <w:rFonts w:hint="eastAsia"/>
        </w:rPr>
        <w:t>В</w:t>
      </w:r>
      <w:r>
        <w:t></w:t>
      </w:r>
      <w:r>
        <w:t></w:t>
      </w:r>
      <w:r>
        <w:t></w:t>
      </w:r>
      <w:r>
        <w:rPr>
          <w:rFonts w:hint="eastAsia"/>
        </w:rPr>
        <w:t>Пашина</w:t>
      </w:r>
      <w:r>
        <w:t></w:t>
      </w:r>
      <w:r>
        <w:rPr>
          <w:rFonts w:hint="eastAsia"/>
        </w:rPr>
        <w:t>Н</w:t>
      </w:r>
      <w:r>
        <w:t></w:t>
      </w:r>
      <w:r>
        <w:t></w:t>
      </w:r>
      <w:r>
        <w:rPr>
          <w:rFonts w:hint="eastAsia"/>
        </w:rPr>
        <w:t>В</w:t>
      </w:r>
      <w:r>
        <w:t></w:t>
      </w:r>
      <w:r>
        <w:t></w:t>
      </w:r>
      <w:r>
        <w:t></w:t>
      </w:r>
      <w:r>
        <w:rPr>
          <w:rFonts w:hint="eastAsia"/>
        </w:rPr>
        <w:t>Снабжение</w:t>
      </w:r>
      <w:r>
        <w:t></w:t>
      </w:r>
      <w:r>
        <w:rPr>
          <w:rFonts w:hint="eastAsia"/>
        </w:rPr>
        <w:t>рабочих</w:t>
      </w:r>
      <w:r>
        <w:t></w:t>
      </w:r>
      <w:r>
        <w:rPr>
          <w:rFonts w:hint="eastAsia"/>
        </w:rPr>
        <w:t>промышленных</w:t>
      </w:r>
    </w:p>
    <w:p w:rsidR="00DC6A4F" w:rsidRDefault="00DC6A4F" w:rsidP="00DC6A4F">
      <w:r>
        <w:rPr>
          <w:rFonts w:hint="eastAsia"/>
        </w:rPr>
        <w:t>предприятий</w:t>
      </w:r>
      <w:r>
        <w:t></w:t>
      </w:r>
      <w:r>
        <w:rPr>
          <w:rFonts w:hint="eastAsia"/>
        </w:rPr>
        <w:t>Красноярского</w:t>
      </w:r>
      <w:r>
        <w:t></w:t>
      </w:r>
      <w:r>
        <w:rPr>
          <w:rFonts w:hint="eastAsia"/>
        </w:rPr>
        <w:t>края</w:t>
      </w:r>
      <w:r>
        <w:t></w:t>
      </w:r>
      <w:r>
        <w:t></w:t>
      </w:r>
      <w:r>
        <w:rPr>
          <w:rFonts w:hint="eastAsia"/>
        </w:rPr>
        <w:t>середина</w:t>
      </w:r>
      <w:r>
        <w:t></w:t>
      </w:r>
      <w:r>
        <w:t></w:t>
      </w:r>
      <w:r>
        <w:t></w:t>
      </w:r>
      <w:r>
        <w:t></w:t>
      </w:r>
      <w:r>
        <w:t></w:t>
      </w:r>
      <w:r>
        <w:t></w:t>
      </w:r>
      <w:r>
        <w:rPr>
          <w:rFonts w:hint="eastAsia"/>
        </w:rPr>
        <w:t>х</w:t>
      </w:r>
      <w:r>
        <w:t></w:t>
      </w:r>
      <w:r>
        <w:t></w:t>
      </w:r>
      <w:r>
        <w:t></w:t>
      </w:r>
      <w:r>
        <w:rPr>
          <w:rFonts w:hint="eastAsia"/>
        </w:rPr>
        <w:t>начало</w:t>
      </w:r>
      <w:r>
        <w:t></w:t>
      </w:r>
      <w:r>
        <w:t></w:t>
      </w:r>
      <w:r>
        <w:t></w:t>
      </w:r>
      <w:r>
        <w:t></w:t>
      </w:r>
      <w:r>
        <w:t></w:t>
      </w:r>
      <w:r>
        <w:t></w:t>
      </w:r>
      <w:r>
        <w:rPr>
          <w:rFonts w:hint="eastAsia"/>
        </w:rPr>
        <w:t>х</w:t>
      </w:r>
      <w:r>
        <w:t></w:t>
      </w:r>
      <w:r>
        <w:rPr>
          <w:rFonts w:hint="eastAsia"/>
        </w:rPr>
        <w:t>гг</w:t>
      </w:r>
      <w:r>
        <w:t></w:t>
      </w:r>
      <w:r>
        <w:t></w:t>
      </w:r>
      <w:r>
        <w:t></w:t>
      </w:r>
      <w:r>
        <w:t></w:t>
      </w:r>
      <w:r>
        <w:t></w:t>
      </w:r>
      <w:r>
        <w:rPr>
          <w:rFonts w:hint="eastAsia"/>
        </w:rPr>
        <w:t>Н</w:t>
      </w:r>
      <w:r>
        <w:t></w:t>
      </w:r>
      <w:r>
        <w:t></w:t>
      </w:r>
      <w:r>
        <w:rPr>
          <w:rFonts w:hint="eastAsia"/>
        </w:rPr>
        <w:t>В</w:t>
      </w:r>
      <w:r>
        <w:t></w:t>
      </w:r>
    </w:p>
    <w:p w:rsidR="00DC6A4F" w:rsidRDefault="00DC6A4F" w:rsidP="00DC6A4F">
      <w:r>
        <w:rPr>
          <w:rFonts w:hint="eastAsia"/>
        </w:rPr>
        <w:t>Пашина</w:t>
      </w:r>
      <w:r>
        <w:t></w:t>
      </w:r>
      <w:r>
        <w:t></w:t>
      </w:r>
      <w:r>
        <w:t></w:t>
      </w:r>
      <w:r>
        <w:t></w:t>
      </w:r>
      <w:r>
        <w:rPr>
          <w:rFonts w:hint="eastAsia"/>
        </w:rPr>
        <w:t>Социокультурное</w:t>
      </w:r>
      <w:r>
        <w:t></w:t>
      </w:r>
      <w:r>
        <w:rPr>
          <w:rFonts w:hint="eastAsia"/>
        </w:rPr>
        <w:t>освоение</w:t>
      </w:r>
      <w:r>
        <w:t></w:t>
      </w:r>
      <w:r>
        <w:rPr>
          <w:rFonts w:hint="eastAsia"/>
        </w:rPr>
        <w:t>Сибири</w:t>
      </w:r>
      <w:r>
        <w:t></w:t>
      </w:r>
      <w:r>
        <w:t></w:t>
      </w:r>
      <w:r>
        <w:rPr>
          <w:rFonts w:hint="eastAsia"/>
        </w:rPr>
        <w:t>Материалы</w:t>
      </w:r>
      <w:r>
        <w:t></w:t>
      </w:r>
      <w:r>
        <w:rPr>
          <w:rFonts w:hint="eastAsia"/>
        </w:rPr>
        <w:t>Сибирского</w:t>
      </w:r>
    </w:p>
    <w:p w:rsidR="00DC6A4F" w:rsidRDefault="00DC6A4F" w:rsidP="00DC6A4F">
      <w:r>
        <w:rPr>
          <w:rFonts w:hint="eastAsia"/>
        </w:rPr>
        <w:t>исторического</w:t>
      </w:r>
      <w:r>
        <w:t></w:t>
      </w:r>
      <w:r>
        <w:rPr>
          <w:rFonts w:hint="eastAsia"/>
        </w:rPr>
        <w:t>форума</w:t>
      </w:r>
      <w:r>
        <w:t></w:t>
      </w:r>
      <w:r>
        <w:t></w:t>
      </w:r>
      <w:r>
        <w:rPr>
          <w:rFonts w:hint="eastAsia"/>
        </w:rPr>
        <w:t>Красноярск</w:t>
      </w:r>
      <w:r>
        <w:t></w:t>
      </w:r>
      <w:r>
        <w:t></w:t>
      </w:r>
      <w:r>
        <w:t></w:t>
      </w:r>
      <w:r>
        <w:rPr>
          <w:rFonts w:hint="eastAsia"/>
        </w:rPr>
        <w:t>–</w:t>
      </w:r>
      <w:r>
        <w:t></w:t>
      </w:r>
      <w:r>
        <w:t></w:t>
      </w:r>
      <w:r>
        <w:rPr>
          <w:rFonts w:hint="eastAsia"/>
        </w:rPr>
        <w:t>декабря</w:t>
      </w:r>
      <w:r>
        <w:t></w:t>
      </w:r>
      <w:r>
        <w:t></w:t>
      </w:r>
      <w:r>
        <w:t></w:t>
      </w:r>
      <w:r>
        <w:t></w:t>
      </w:r>
      <w:r>
        <w:t></w:t>
      </w:r>
      <w:r>
        <w:t></w:t>
      </w:r>
      <w:r>
        <w:rPr>
          <w:rFonts w:hint="eastAsia"/>
        </w:rPr>
        <w:t>г</w:t>
      </w:r>
      <w:r>
        <w:t></w:t>
      </w:r>
      <w:r>
        <w:t></w:t>
      </w:r>
      <w:r>
        <w:rPr>
          <w:rFonts w:hint="eastAsia"/>
        </w:rPr>
        <w:t>Красноярск</w:t>
      </w:r>
      <w:r>
        <w:t></w:t>
      </w:r>
      <w:r>
        <w:t></w:t>
      </w:r>
      <w:r>
        <w:t></w:t>
      </w:r>
      <w:r>
        <w:rPr>
          <w:rFonts w:hint="eastAsia"/>
        </w:rPr>
        <w:t>Резонанс</w:t>
      </w:r>
      <w:r>
        <w:t></w:t>
      </w:r>
    </w:p>
    <w:p w:rsidR="00DC6A4F" w:rsidRDefault="00DC6A4F" w:rsidP="00DC6A4F">
      <w:r>
        <w:t></w:t>
      </w:r>
      <w:r>
        <w:t></w:t>
      </w:r>
      <w:r>
        <w:t></w:t>
      </w:r>
      <w:r>
        <w:t></w:t>
      </w:r>
      <w:r>
        <w:t></w:t>
      </w:r>
      <w:r>
        <w:t></w:t>
      </w:r>
      <w:r>
        <w:rPr>
          <w:rFonts w:hint="eastAsia"/>
        </w:rPr>
        <w:t>–</w:t>
      </w:r>
      <w:r>
        <w:t></w:t>
      </w:r>
      <w:r>
        <w:rPr>
          <w:rFonts w:hint="eastAsia"/>
        </w:rPr>
        <w:t>С</w:t>
      </w:r>
      <w:r>
        <w:t></w:t>
      </w:r>
      <w:r>
        <w:t></w:t>
      </w:r>
      <w:r>
        <w:t></w:t>
      </w:r>
      <w:r>
        <w:t></w:t>
      </w:r>
      <w:r>
        <w:t></w:t>
      </w:r>
      <w:r>
        <w:t></w:t>
      </w:r>
      <w:r>
        <w:rPr>
          <w:rFonts w:hint="eastAsia"/>
        </w:rPr>
        <w:t>–</w:t>
      </w:r>
      <w:r>
        <w:t></w:t>
      </w:r>
      <w:r>
        <w:t></w:t>
      </w:r>
      <w:r>
        <w:t></w:t>
      </w:r>
      <w:r>
        <w:t></w:t>
      </w:r>
      <w:r>
        <w:t></w:t>
      </w:r>
      <w:r>
        <w:t></w:t>
      </w:r>
      <w:r>
        <w:t></w:t>
      </w:r>
      <w:r>
        <w:t></w:t>
      </w:r>
      <w:r>
        <w:t></w:t>
      </w:r>
      <w:r>
        <w:t></w:t>
      </w:r>
      <w:r>
        <w:t></w:t>
      </w:r>
      <w:r>
        <w:t></w:t>
      </w:r>
      <w:r>
        <w:rPr>
          <w:rFonts w:hint="eastAsia"/>
        </w:rPr>
        <w:t>п</w:t>
      </w:r>
      <w:r>
        <w:t></w:t>
      </w:r>
      <w:r>
        <w:rPr>
          <w:rFonts w:hint="eastAsia"/>
        </w:rPr>
        <w:t>л</w:t>
      </w:r>
      <w:r>
        <w:t></w:t>
      </w:r>
      <w:r>
        <w:t></w:t>
      </w:r>
    </w:p>
    <w:p w:rsidR="00DC6A4F" w:rsidRDefault="00DC6A4F" w:rsidP="00DC6A4F">
      <w:r>
        <w:t></w:t>
      </w:r>
      <w:r>
        <w:t></w:t>
      </w:r>
      <w:r>
        <w:tab/>
      </w:r>
      <w:r>
        <w:rPr>
          <w:rFonts w:hint="eastAsia"/>
        </w:rPr>
        <w:t>Чеберяк</w:t>
      </w:r>
      <w:r>
        <w:t></w:t>
      </w:r>
      <w:r>
        <w:rPr>
          <w:rFonts w:hint="eastAsia"/>
        </w:rPr>
        <w:t>Н</w:t>
      </w:r>
      <w:r>
        <w:t></w:t>
      </w:r>
      <w:r>
        <w:rPr>
          <w:rFonts w:hint="eastAsia"/>
        </w:rPr>
        <w:t>В</w:t>
      </w:r>
      <w:r>
        <w:t></w:t>
      </w:r>
      <w:r>
        <w:t></w:t>
      </w:r>
      <w:r>
        <w:t></w:t>
      </w:r>
      <w:r>
        <w:rPr>
          <w:rFonts w:hint="eastAsia"/>
        </w:rPr>
        <w:t>Пашина</w:t>
      </w:r>
      <w:r>
        <w:t></w:t>
      </w:r>
      <w:r>
        <w:rPr>
          <w:rFonts w:hint="eastAsia"/>
        </w:rPr>
        <w:t>Н</w:t>
      </w:r>
      <w:r>
        <w:t></w:t>
      </w:r>
      <w:r>
        <w:rPr>
          <w:rFonts w:hint="eastAsia"/>
        </w:rPr>
        <w:t>В</w:t>
      </w:r>
      <w:r>
        <w:t></w:t>
      </w:r>
      <w:r>
        <w:t></w:t>
      </w:r>
      <w:r>
        <w:t></w:t>
      </w:r>
      <w:r>
        <w:rPr>
          <w:rFonts w:hint="eastAsia"/>
        </w:rPr>
        <w:t>Сравнение</w:t>
      </w:r>
      <w:r>
        <w:t></w:t>
      </w:r>
      <w:r>
        <w:rPr>
          <w:rFonts w:hint="eastAsia"/>
        </w:rPr>
        <w:t>источников</w:t>
      </w:r>
      <w:r>
        <w:t></w:t>
      </w:r>
      <w:r>
        <w:rPr>
          <w:rFonts w:hint="eastAsia"/>
        </w:rPr>
        <w:t>поступления</w:t>
      </w:r>
      <w:r>
        <w:t></w:t>
      </w:r>
      <w:r>
        <w:rPr>
          <w:rFonts w:hint="eastAsia"/>
        </w:rPr>
        <w:t>продовольствия</w:t>
      </w:r>
      <w:r>
        <w:t></w:t>
      </w:r>
      <w:r>
        <w:rPr>
          <w:rFonts w:hint="eastAsia"/>
        </w:rPr>
        <w:t>в</w:t>
      </w:r>
      <w:r>
        <w:t></w:t>
      </w:r>
      <w:r>
        <w:rPr>
          <w:rFonts w:hint="eastAsia"/>
        </w:rPr>
        <w:t>семьи</w:t>
      </w:r>
      <w:r>
        <w:t></w:t>
      </w:r>
      <w:r>
        <w:rPr>
          <w:rFonts w:hint="eastAsia"/>
        </w:rPr>
        <w:t>рабочих</w:t>
      </w:r>
      <w:r>
        <w:t></w:t>
      </w:r>
      <w:r>
        <w:rPr>
          <w:rFonts w:hint="eastAsia"/>
        </w:rPr>
        <w:t>г</w:t>
      </w:r>
      <w:r>
        <w:t></w:t>
      </w:r>
      <w:r>
        <w:t></w:t>
      </w:r>
      <w:r>
        <w:rPr>
          <w:rFonts w:hint="eastAsia"/>
        </w:rPr>
        <w:t>Красноярска</w:t>
      </w:r>
      <w:r>
        <w:t></w:t>
      </w:r>
      <w:r>
        <w:rPr>
          <w:rFonts w:hint="eastAsia"/>
        </w:rPr>
        <w:t>в</w:t>
      </w:r>
      <w:r>
        <w:t></w:t>
      </w:r>
      <w:r>
        <w:t></w:t>
      </w:r>
      <w:r>
        <w:t></w:t>
      </w:r>
      <w:r>
        <w:t></w:t>
      </w:r>
      <w:r>
        <w:t></w:t>
      </w:r>
      <w:r>
        <w:t></w:t>
      </w:r>
      <w:r>
        <w:rPr>
          <w:rFonts w:hint="eastAsia"/>
        </w:rPr>
        <w:t>е</w:t>
      </w:r>
      <w:r>
        <w:t></w:t>
      </w:r>
      <w:r>
        <w:rPr>
          <w:rFonts w:hint="eastAsia"/>
        </w:rPr>
        <w:t>годы</w:t>
      </w:r>
      <w:r>
        <w:t></w:t>
      </w:r>
      <w:r>
        <w:t></w:t>
      </w:r>
      <w:r>
        <w:t></w:t>
      </w:r>
      <w:r>
        <w:rPr>
          <w:rFonts w:hint="eastAsia"/>
        </w:rPr>
        <w:t>Н</w:t>
      </w:r>
      <w:r>
        <w:t></w:t>
      </w:r>
      <w:r>
        <w:t></w:t>
      </w:r>
      <w:r>
        <w:rPr>
          <w:rFonts w:hint="eastAsia"/>
        </w:rPr>
        <w:t>В</w:t>
      </w:r>
      <w:r>
        <w:t></w:t>
      </w:r>
      <w:r>
        <w:t></w:t>
      </w:r>
      <w:r>
        <w:rPr>
          <w:rFonts w:hint="eastAsia"/>
        </w:rPr>
        <w:t>Чеберяк</w:t>
      </w:r>
      <w:r>
        <w:t></w:t>
      </w:r>
      <w:r>
        <w:t></w:t>
      </w:r>
      <w:r>
        <w:t></w:t>
      </w:r>
      <w:r>
        <w:t></w:t>
      </w:r>
      <w:r>
        <w:rPr>
          <w:rFonts w:hint="eastAsia"/>
        </w:rPr>
        <w:t>Молодежь</w:t>
      </w:r>
      <w:r>
        <w:t></w:t>
      </w:r>
      <w:r>
        <w:rPr>
          <w:rFonts w:hint="eastAsia"/>
        </w:rPr>
        <w:t>и</w:t>
      </w:r>
      <w:r>
        <w:t></w:t>
      </w:r>
      <w:r>
        <w:rPr>
          <w:rFonts w:hint="eastAsia"/>
        </w:rPr>
        <w:t>наука</w:t>
      </w:r>
      <w:r>
        <w:t></w:t>
      </w:r>
      <w:r>
        <w:t></w:t>
      </w:r>
      <w:r>
        <w:rPr>
          <w:rFonts w:hint="eastAsia"/>
        </w:rPr>
        <w:t>сборник</w:t>
      </w:r>
      <w:r>
        <w:t></w:t>
      </w:r>
      <w:r>
        <w:rPr>
          <w:rFonts w:hint="eastAsia"/>
        </w:rPr>
        <w:t>материалов</w:t>
      </w:r>
      <w:r>
        <w:t></w:t>
      </w:r>
      <w:r>
        <w:t></w:t>
      </w:r>
      <w:r>
        <w:rPr>
          <w:rFonts w:hint="eastAsia"/>
        </w:rPr>
        <w:t>Х</w:t>
      </w:r>
      <w:r>
        <w:t></w:t>
      </w:r>
      <w:r>
        <w:rPr>
          <w:rFonts w:hint="eastAsia"/>
        </w:rPr>
        <w:t>Всероссийской</w:t>
      </w:r>
      <w:r>
        <w:t></w:t>
      </w:r>
      <w:r>
        <w:rPr>
          <w:rFonts w:hint="eastAsia"/>
        </w:rPr>
        <w:t>научно</w:t>
      </w:r>
      <w:r>
        <w:t></w:t>
      </w:r>
      <w:r>
        <w:rPr>
          <w:rFonts w:hint="eastAsia"/>
        </w:rPr>
        <w:t>технической</w:t>
      </w:r>
      <w:r>
        <w:t></w:t>
      </w:r>
      <w:r>
        <w:rPr>
          <w:rFonts w:hint="eastAsia"/>
        </w:rPr>
        <w:t>конференции</w:t>
      </w:r>
      <w:r>
        <w:t></w:t>
      </w:r>
      <w:r>
        <w:rPr>
          <w:rFonts w:hint="eastAsia"/>
        </w:rPr>
        <w:t>студентов</w:t>
      </w:r>
      <w:r>
        <w:t></w:t>
      </w:r>
      <w:r>
        <w:t></w:t>
      </w:r>
      <w:r>
        <w:rPr>
          <w:rFonts w:hint="eastAsia"/>
        </w:rPr>
        <w:t>аспирантов</w:t>
      </w:r>
      <w:r>
        <w:t></w:t>
      </w:r>
      <w:r>
        <w:rPr>
          <w:rFonts w:hint="eastAsia"/>
        </w:rPr>
        <w:t>и</w:t>
      </w:r>
      <w:r>
        <w:t></w:t>
      </w:r>
      <w:r>
        <w:rPr>
          <w:rFonts w:hint="eastAsia"/>
        </w:rPr>
        <w:t>молодых</w:t>
      </w:r>
      <w:r>
        <w:t></w:t>
      </w:r>
      <w:r>
        <w:rPr>
          <w:rFonts w:hint="eastAsia"/>
        </w:rPr>
        <w:t>ученых</w:t>
      </w:r>
      <w:r>
        <w:t></w:t>
      </w:r>
      <w:r>
        <w:rPr>
          <w:rFonts w:hint="eastAsia"/>
        </w:rPr>
        <w:t>с</w:t>
      </w:r>
      <w:r>
        <w:t></w:t>
      </w:r>
      <w:r>
        <w:rPr>
          <w:rFonts w:hint="eastAsia"/>
        </w:rPr>
        <w:t>международным</w:t>
      </w:r>
      <w:r>
        <w:t></w:t>
      </w:r>
      <w:r>
        <w:rPr>
          <w:rFonts w:hint="eastAsia"/>
        </w:rPr>
        <w:t>участием</w:t>
      </w:r>
      <w:r>
        <w:t></w:t>
      </w:r>
      <w:r>
        <w:t></w:t>
      </w:r>
      <w:r>
        <w:t></w:t>
      </w:r>
      <w:r>
        <w:t></w:t>
      </w:r>
      <w:r>
        <w:rPr>
          <w:rFonts w:hint="eastAsia"/>
        </w:rPr>
        <w:t>–</w:t>
      </w:r>
      <w:r>
        <w:t></w:t>
      </w:r>
      <w:r>
        <w:t></w:t>
      </w:r>
      <w:r>
        <w:t></w:t>
      </w:r>
      <w:r>
        <w:rPr>
          <w:rFonts w:hint="eastAsia"/>
        </w:rPr>
        <w:t>апреля</w:t>
      </w:r>
      <w:r>
        <w:t></w:t>
      </w:r>
      <w:r>
        <w:t></w:t>
      </w:r>
      <w:r>
        <w:t></w:t>
      </w:r>
      <w:r>
        <w:t></w:t>
      </w:r>
      <w:r>
        <w:t></w:t>
      </w:r>
      <w:r>
        <w:t></w:t>
      </w:r>
      <w:r>
        <w:rPr>
          <w:rFonts w:hint="eastAsia"/>
        </w:rPr>
        <w:t>г</w:t>
      </w:r>
      <w:r>
        <w:t></w:t>
      </w:r>
      <w:r>
        <w:t></w:t>
      </w:r>
      <w:r>
        <w:t></w:t>
      </w:r>
      <w:r>
        <w:rPr>
          <w:rFonts w:hint="eastAsia"/>
        </w:rPr>
        <w:t>Электронный</w:t>
      </w:r>
      <w:r>
        <w:t></w:t>
      </w:r>
      <w:r>
        <w:rPr>
          <w:rFonts w:hint="eastAsia"/>
        </w:rPr>
        <w:t>ресурс</w:t>
      </w:r>
      <w:r>
        <w:t></w:t>
      </w:r>
      <w:r>
        <w:t></w:t>
      </w:r>
      <w:r>
        <w:t></w:t>
      </w:r>
      <w:r>
        <w:rPr>
          <w:rFonts w:hint="eastAsia"/>
        </w:rPr>
        <w:t>отв</w:t>
      </w:r>
      <w:r>
        <w:t></w:t>
      </w:r>
      <w:r>
        <w:t></w:t>
      </w:r>
      <w:r>
        <w:rPr>
          <w:rFonts w:hint="eastAsia"/>
        </w:rPr>
        <w:t>ред</w:t>
      </w:r>
      <w:r>
        <w:t></w:t>
      </w:r>
      <w:r>
        <w:t></w:t>
      </w:r>
      <w:r>
        <w:rPr>
          <w:rFonts w:hint="eastAsia"/>
        </w:rPr>
        <w:t>О</w:t>
      </w:r>
      <w:r>
        <w:t></w:t>
      </w:r>
      <w:r>
        <w:rPr>
          <w:rFonts w:hint="eastAsia"/>
        </w:rPr>
        <w:t>А</w:t>
      </w:r>
      <w:r>
        <w:t></w:t>
      </w:r>
      <w:r>
        <w:rPr>
          <w:rFonts w:hint="eastAsia"/>
        </w:rPr>
        <w:t>Краев</w:t>
      </w:r>
      <w:r>
        <w:t></w:t>
      </w:r>
      <w:r>
        <w:rPr>
          <w:rFonts w:hint="eastAsia"/>
        </w:rPr>
        <w:t>–</w:t>
      </w:r>
      <w:r>
        <w:t></w:t>
      </w:r>
      <w:r>
        <w:rPr>
          <w:rFonts w:hint="eastAsia"/>
        </w:rPr>
        <w:t>Красноярск</w:t>
      </w:r>
      <w:r>
        <w:t></w:t>
      </w:r>
      <w:r>
        <w:t></w:t>
      </w:r>
      <w:r>
        <w:t></w:t>
      </w:r>
      <w:r>
        <w:t></w:t>
      </w:r>
      <w:r>
        <w:t></w:t>
      </w:r>
      <w:r>
        <w:t></w:t>
      </w:r>
      <w:r>
        <w:t></w:t>
      </w:r>
      <w:r>
        <w:t></w:t>
      </w:r>
      <w:r>
        <w:rPr>
          <w:rFonts w:hint="eastAsia"/>
        </w:rPr>
        <w:t>Режим</w:t>
      </w:r>
      <w:r>
        <w:t></w:t>
      </w:r>
      <w:r>
        <w:rPr>
          <w:rFonts w:hint="eastAsia"/>
        </w:rPr>
        <w:t>доступа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w:t>
      </w:r>
      <w:r>
        <w:t></w:t>
      </w:r>
      <w:r>
        <w:rPr>
          <w:rFonts w:hint="eastAsia"/>
        </w:rPr>
        <w:t>л</w:t>
      </w:r>
      <w:r>
        <w:t></w:t>
      </w:r>
      <w:r>
        <w:t></w:t>
      </w:r>
    </w:p>
    <w:p w:rsidR="00DC6A4F" w:rsidRDefault="00DC6A4F" w:rsidP="00DC6A4F">
      <w:r>
        <w:t></w:t>
      </w:r>
      <w:r>
        <w:t></w:t>
      </w:r>
      <w:r>
        <w:t></w:t>
      </w:r>
      <w:r>
        <w:tab/>
      </w:r>
      <w:r>
        <w:rPr>
          <w:rFonts w:hint="eastAsia"/>
        </w:rPr>
        <w:t>Пашина</w:t>
      </w:r>
      <w:r>
        <w:t></w:t>
      </w:r>
      <w:r>
        <w:rPr>
          <w:rFonts w:hint="eastAsia"/>
        </w:rPr>
        <w:t>Н</w:t>
      </w:r>
      <w:r>
        <w:t></w:t>
      </w:r>
      <w:r>
        <w:rPr>
          <w:rFonts w:hint="eastAsia"/>
        </w:rPr>
        <w:t>В</w:t>
      </w:r>
      <w:r>
        <w:t></w:t>
      </w:r>
      <w:r>
        <w:t></w:t>
      </w:r>
      <w:r>
        <w:rPr>
          <w:rFonts w:hint="eastAsia"/>
        </w:rPr>
        <w:t>Роль</w:t>
      </w:r>
      <w:r>
        <w:t></w:t>
      </w:r>
      <w:r>
        <w:rPr>
          <w:rFonts w:hint="eastAsia"/>
        </w:rPr>
        <w:t>местной</w:t>
      </w:r>
      <w:r>
        <w:t></w:t>
      </w:r>
      <w:r>
        <w:rPr>
          <w:rFonts w:hint="eastAsia"/>
        </w:rPr>
        <w:t>промышленности</w:t>
      </w:r>
      <w:r>
        <w:t></w:t>
      </w:r>
      <w:r>
        <w:rPr>
          <w:rFonts w:hint="eastAsia"/>
        </w:rPr>
        <w:t>в</w:t>
      </w:r>
      <w:r>
        <w:t></w:t>
      </w:r>
      <w:r>
        <w:rPr>
          <w:rFonts w:hint="eastAsia"/>
        </w:rPr>
        <w:t>снабжении</w:t>
      </w:r>
      <w:r>
        <w:t></w:t>
      </w:r>
      <w:r>
        <w:rPr>
          <w:rFonts w:hint="eastAsia"/>
        </w:rPr>
        <w:t>населения</w:t>
      </w:r>
      <w:r>
        <w:t></w:t>
      </w:r>
      <w:r>
        <w:rPr>
          <w:rFonts w:hint="eastAsia"/>
        </w:rPr>
        <w:t>Красноярского</w:t>
      </w:r>
      <w:r>
        <w:t></w:t>
      </w:r>
      <w:r>
        <w:rPr>
          <w:rFonts w:hint="eastAsia"/>
        </w:rPr>
        <w:t>края</w:t>
      </w:r>
      <w:r>
        <w:t></w:t>
      </w:r>
      <w:r>
        <w:rPr>
          <w:rFonts w:hint="eastAsia"/>
        </w:rPr>
        <w:t>в</w:t>
      </w:r>
      <w:r>
        <w:t></w:t>
      </w:r>
      <w:r>
        <w:rPr>
          <w:rFonts w:hint="eastAsia"/>
        </w:rPr>
        <w:t>послевоенный</w:t>
      </w:r>
      <w:r>
        <w:t></w:t>
      </w:r>
      <w:r>
        <w:rPr>
          <w:rFonts w:hint="eastAsia"/>
        </w:rPr>
        <w:t>период</w:t>
      </w:r>
      <w:r>
        <w:t></w:t>
      </w:r>
      <w:r>
        <w:t></w:t>
      </w:r>
      <w:r>
        <w:rPr>
          <w:rFonts w:hint="eastAsia"/>
        </w:rPr>
        <w:t>Н</w:t>
      </w:r>
      <w:r>
        <w:t></w:t>
      </w:r>
      <w:r>
        <w:t></w:t>
      </w:r>
      <w:r>
        <w:rPr>
          <w:rFonts w:hint="eastAsia"/>
        </w:rPr>
        <w:t>В</w:t>
      </w:r>
      <w:r>
        <w:t></w:t>
      </w:r>
      <w:r>
        <w:t></w:t>
      </w:r>
      <w:r>
        <w:rPr>
          <w:rFonts w:hint="eastAsia"/>
        </w:rPr>
        <w:t>Пашина</w:t>
      </w:r>
      <w:r>
        <w:t></w:t>
      </w:r>
      <w:r>
        <w:t></w:t>
      </w:r>
      <w:r>
        <w:t></w:t>
      </w:r>
      <w:r>
        <w:t></w:t>
      </w:r>
      <w:r>
        <w:rPr>
          <w:rFonts w:hint="eastAsia"/>
        </w:rPr>
        <w:t>Молодежь</w:t>
      </w:r>
      <w:r>
        <w:t></w:t>
      </w:r>
      <w:r>
        <w:rPr>
          <w:rFonts w:hint="eastAsia"/>
        </w:rPr>
        <w:t>и</w:t>
      </w:r>
      <w:r>
        <w:t></w:t>
      </w:r>
      <w:r>
        <w:rPr>
          <w:rFonts w:hint="eastAsia"/>
        </w:rPr>
        <w:t>наука</w:t>
      </w:r>
      <w:r>
        <w:t></w:t>
      </w:r>
      <w:r>
        <w:tab/>
      </w:r>
      <w:r>
        <w:rPr>
          <w:rFonts w:hint="eastAsia"/>
        </w:rPr>
        <w:t>сборник</w:t>
      </w:r>
      <w:r>
        <w:tab/>
      </w:r>
      <w:r>
        <w:rPr>
          <w:rFonts w:hint="eastAsia"/>
        </w:rPr>
        <w:t>материалов</w:t>
      </w:r>
      <w:r>
        <w:tab/>
      </w:r>
      <w:r>
        <w:t></w:t>
      </w:r>
      <w:r>
        <w:rPr>
          <w:rFonts w:hint="eastAsia"/>
        </w:rPr>
        <w:t>Х</w:t>
      </w:r>
      <w:r>
        <w:tab/>
      </w:r>
      <w:r>
        <w:rPr>
          <w:rFonts w:hint="eastAsia"/>
        </w:rPr>
        <w:t>Всероссийской</w:t>
      </w:r>
      <w:r>
        <w:tab/>
      </w:r>
      <w:r>
        <w:rPr>
          <w:rFonts w:hint="eastAsia"/>
        </w:rPr>
        <w:t>научно</w:t>
      </w:r>
      <w:r>
        <w:t></w:t>
      </w:r>
      <w:r>
        <w:rPr>
          <w:rFonts w:hint="eastAsia"/>
        </w:rPr>
        <w:t>технической</w:t>
      </w:r>
      <w:r>
        <w:t></w:t>
      </w:r>
      <w:r>
        <w:rPr>
          <w:rFonts w:hint="eastAsia"/>
        </w:rPr>
        <w:t>конференции</w:t>
      </w:r>
      <w:r>
        <w:t></w:t>
      </w:r>
      <w:r>
        <w:rPr>
          <w:rFonts w:hint="eastAsia"/>
        </w:rPr>
        <w:t>студентов</w:t>
      </w:r>
      <w:r>
        <w:t></w:t>
      </w:r>
      <w:r>
        <w:t></w:t>
      </w:r>
      <w:r>
        <w:rPr>
          <w:rFonts w:hint="eastAsia"/>
        </w:rPr>
        <w:t>аспирантов</w:t>
      </w:r>
      <w:r>
        <w:t></w:t>
      </w:r>
      <w:r>
        <w:rPr>
          <w:rFonts w:hint="eastAsia"/>
        </w:rPr>
        <w:t>и</w:t>
      </w:r>
      <w:r>
        <w:t></w:t>
      </w:r>
      <w:r>
        <w:rPr>
          <w:rFonts w:hint="eastAsia"/>
        </w:rPr>
        <w:t>молодых</w:t>
      </w:r>
      <w:r>
        <w:t></w:t>
      </w:r>
      <w:r>
        <w:rPr>
          <w:rFonts w:hint="eastAsia"/>
        </w:rPr>
        <w:t>ученых</w:t>
      </w:r>
      <w:r>
        <w:t></w:t>
      </w:r>
      <w:r>
        <w:rPr>
          <w:rFonts w:hint="eastAsia"/>
        </w:rPr>
        <w:t>с</w:t>
      </w:r>
      <w:r>
        <w:t></w:t>
      </w:r>
      <w:r>
        <w:rPr>
          <w:rFonts w:hint="eastAsia"/>
        </w:rPr>
        <w:t>международным</w:t>
      </w:r>
      <w:r>
        <w:t></w:t>
      </w:r>
      <w:r>
        <w:rPr>
          <w:rFonts w:hint="eastAsia"/>
        </w:rPr>
        <w:t>участием</w:t>
      </w:r>
      <w:r>
        <w:t></w:t>
      </w:r>
      <w:r>
        <w:t></w:t>
      </w:r>
      <w:r>
        <w:t></w:t>
      </w:r>
      <w:r>
        <w:t></w:t>
      </w:r>
      <w:r>
        <w:rPr>
          <w:rFonts w:hint="eastAsia"/>
        </w:rPr>
        <w:t>–</w:t>
      </w:r>
      <w:r>
        <w:t></w:t>
      </w:r>
      <w:r>
        <w:t></w:t>
      </w:r>
      <w:r>
        <w:t></w:t>
      </w:r>
      <w:r>
        <w:rPr>
          <w:rFonts w:hint="eastAsia"/>
        </w:rPr>
        <w:t>апреля</w:t>
      </w:r>
      <w:r>
        <w:t></w:t>
      </w:r>
      <w:r>
        <w:t></w:t>
      </w:r>
      <w:r>
        <w:t></w:t>
      </w:r>
      <w:r>
        <w:t></w:t>
      </w:r>
      <w:r>
        <w:t></w:t>
      </w:r>
      <w:r>
        <w:t></w:t>
      </w:r>
      <w:r>
        <w:rPr>
          <w:rFonts w:hint="eastAsia"/>
        </w:rPr>
        <w:t>г</w:t>
      </w:r>
      <w:r>
        <w:t></w:t>
      </w:r>
      <w:r>
        <w:t></w:t>
      </w:r>
      <w:r>
        <w:t></w:t>
      </w:r>
      <w:r>
        <w:rPr>
          <w:rFonts w:hint="eastAsia"/>
        </w:rPr>
        <w:t>Электронный</w:t>
      </w:r>
      <w:r>
        <w:t></w:t>
      </w:r>
      <w:r>
        <w:rPr>
          <w:rFonts w:hint="eastAsia"/>
        </w:rPr>
        <w:t>ресурс</w:t>
      </w:r>
      <w:r>
        <w:t></w:t>
      </w:r>
      <w:r>
        <w:t></w:t>
      </w:r>
      <w:r>
        <w:t></w:t>
      </w:r>
      <w:r>
        <w:t></w:t>
      </w:r>
      <w:r>
        <w:rPr>
          <w:rFonts w:hint="eastAsia"/>
        </w:rPr>
        <w:t>Отв</w:t>
      </w:r>
      <w:r>
        <w:t></w:t>
      </w:r>
      <w:r>
        <w:t></w:t>
      </w:r>
      <w:r>
        <w:rPr>
          <w:rFonts w:hint="eastAsia"/>
        </w:rPr>
        <w:t>ред</w:t>
      </w:r>
      <w:r>
        <w:t></w:t>
      </w:r>
      <w:r>
        <w:t></w:t>
      </w:r>
      <w:r>
        <w:rPr>
          <w:rFonts w:hint="eastAsia"/>
        </w:rPr>
        <w:t>О</w:t>
      </w:r>
      <w:r>
        <w:t></w:t>
      </w:r>
      <w:r>
        <w:rPr>
          <w:rFonts w:hint="eastAsia"/>
        </w:rPr>
        <w:t>А</w:t>
      </w:r>
      <w:r>
        <w:t></w:t>
      </w:r>
      <w:r>
        <w:t></w:t>
      </w:r>
      <w:r>
        <w:rPr>
          <w:rFonts w:hint="eastAsia"/>
        </w:rPr>
        <w:t>Краев</w:t>
      </w:r>
      <w:r>
        <w:t></w:t>
      </w:r>
      <w:r>
        <w:rPr>
          <w:rFonts w:hint="eastAsia"/>
        </w:rPr>
        <w:t>–</w:t>
      </w:r>
      <w:r>
        <w:t></w:t>
      </w:r>
      <w:r>
        <w:rPr>
          <w:rFonts w:hint="eastAsia"/>
        </w:rPr>
        <w:t>Красноярск</w:t>
      </w:r>
      <w:r>
        <w:t></w:t>
      </w:r>
      <w:r>
        <w:t></w:t>
      </w:r>
      <w:r>
        <w:t></w:t>
      </w:r>
      <w:r>
        <w:t></w:t>
      </w:r>
      <w:r>
        <w:t></w:t>
      </w:r>
      <w:r>
        <w:t></w:t>
      </w:r>
      <w:r>
        <w:t></w:t>
      </w:r>
      <w:r>
        <w:t></w:t>
      </w:r>
      <w:r>
        <w:rPr>
          <w:rFonts w:hint="eastAsia"/>
        </w:rPr>
        <w:t>Режим</w:t>
      </w:r>
      <w:r>
        <w:t></w:t>
      </w:r>
      <w:r>
        <w:rPr>
          <w:rFonts w:hint="eastAsia"/>
        </w:rPr>
        <w:t>доступа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w:t>
      </w:r>
      <w:r>
        <w:t></w:t>
      </w:r>
      <w:r>
        <w:rPr>
          <w:rFonts w:hint="eastAsia"/>
        </w:rPr>
        <w:t>л</w:t>
      </w:r>
      <w:r>
        <w:t></w:t>
      </w:r>
      <w:r>
        <w:t></w:t>
      </w:r>
    </w:p>
    <w:p w:rsidR="009274E3" w:rsidRPr="00DC6A4F" w:rsidRDefault="00DC6A4F" w:rsidP="00DC6A4F">
      <w:r>
        <w:t></w:t>
      </w:r>
      <w:r>
        <w:t></w:t>
      </w:r>
    </w:p>
    <w:sectPr w:rsidR="009274E3" w:rsidRPr="00DC6A4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65906">
    <w:pPr>
      <w:rPr>
        <w:sz w:val="2"/>
        <w:szCs w:val="2"/>
      </w:rPr>
    </w:pPr>
    <w:r w:rsidRPr="0046590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465906">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65906">
    <w:pPr>
      <w:rPr>
        <w:sz w:val="2"/>
        <w:szCs w:val="2"/>
      </w:rPr>
    </w:pPr>
    <w:r w:rsidRPr="0046590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465906">
                <w:pPr>
                  <w:spacing w:line="240" w:lineRule="auto"/>
                </w:pPr>
                <w:fldSimple w:instr=" PAGE \* MERGEFORMAT ">
                  <w:r w:rsidR="00DC6A4F" w:rsidRPr="00DC6A4F">
                    <w:rPr>
                      <w:rStyle w:val="afffff9"/>
                      <w:noProof/>
                    </w:rPr>
                    <w:t>33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465906">
      <w:pPr>
        <w:rPr>
          <w:sz w:val="2"/>
          <w:szCs w:val="2"/>
        </w:rPr>
      </w:pPr>
      <w:r w:rsidRPr="0046590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465906">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465906">
      <w:pPr>
        <w:rPr>
          <w:sz w:val="2"/>
          <w:szCs w:val="2"/>
        </w:rPr>
      </w:pPr>
      <w:r w:rsidRPr="0046590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465906">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40" w:rsidRDefault="001A7740"/>
  <w:p w:rsidR="00F70018" w:rsidRPr="005856C0" w:rsidRDefault="00F70018"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09737-3A9C-4F16-8A4B-785109C5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4751</TotalTime>
  <Pages>33</Pages>
  <Words>7994</Words>
  <Characters>45568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53456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116</cp:revision>
  <cp:lastPrinted>2009-02-06T05:36:00Z</cp:lastPrinted>
  <dcterms:created xsi:type="dcterms:W3CDTF">2022-08-02T11:55:00Z</dcterms:created>
  <dcterms:modified xsi:type="dcterms:W3CDTF">2022-10-07T13:50:00Z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