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9B7B" w14:textId="77777777" w:rsidR="001B0BCE" w:rsidRDefault="001B0BCE" w:rsidP="001B0BCE">
      <w:r>
        <w:rPr>
          <w:rFonts w:hint="eastAsia"/>
        </w:rPr>
        <w:t>На</w:t>
      </w:r>
      <w:r>
        <w:t xml:space="preserve"> </w:t>
      </w:r>
      <w:r>
        <w:rPr>
          <w:rFonts w:hint="eastAsia"/>
        </w:rPr>
        <w:t>правах</w:t>
      </w:r>
      <w:r>
        <w:t xml:space="preserve"> </w:t>
      </w:r>
      <w:r>
        <w:rPr>
          <w:rFonts w:hint="eastAsia"/>
        </w:rPr>
        <w:t>рукописи</w:t>
      </w:r>
    </w:p>
    <w:p w14:paraId="0126A457" w14:textId="77777777" w:rsidR="001B0BCE" w:rsidRDefault="001B0BCE" w:rsidP="001B0BCE">
      <w:r>
        <w:rPr>
          <w:rFonts w:hint="eastAsia"/>
        </w:rPr>
        <w:t>Орехов</w:t>
      </w:r>
      <w:r>
        <w:t xml:space="preserve"> </w:t>
      </w:r>
      <w:r>
        <w:rPr>
          <w:rFonts w:hint="eastAsia"/>
        </w:rPr>
        <w:t>Генрих</w:t>
      </w:r>
      <w:r>
        <w:t xml:space="preserve"> </w:t>
      </w:r>
      <w:r>
        <w:rPr>
          <w:rFonts w:hint="eastAsia"/>
        </w:rPr>
        <w:t>Васильевич</w:t>
      </w:r>
    </w:p>
    <w:p w14:paraId="427B4B3D" w14:textId="77777777" w:rsidR="001B0BCE" w:rsidRDefault="001B0BCE" w:rsidP="001B0BCE">
      <w:r>
        <w:rPr>
          <w:rFonts w:hint="eastAsia"/>
        </w:rPr>
        <w:t>НАУЧНОЕ</w:t>
      </w:r>
      <w:r>
        <w:t xml:space="preserve"> </w:t>
      </w:r>
      <w:r>
        <w:rPr>
          <w:rFonts w:hint="eastAsia"/>
        </w:rPr>
        <w:t>ОБОСНОВАНИЕ</w:t>
      </w:r>
      <w:r>
        <w:t xml:space="preserve"> </w:t>
      </w:r>
      <w:r>
        <w:rPr>
          <w:rFonts w:hint="eastAsia"/>
        </w:rPr>
        <w:t>И</w:t>
      </w:r>
      <w:r>
        <w:t xml:space="preserve"> </w:t>
      </w:r>
      <w:r>
        <w:rPr>
          <w:rFonts w:hint="eastAsia"/>
        </w:rPr>
        <w:t>ТЕХНИЧЕСКОЕ</w:t>
      </w:r>
      <w:r>
        <w:t xml:space="preserve"> </w:t>
      </w:r>
      <w:r>
        <w:rPr>
          <w:rFonts w:hint="eastAsia"/>
        </w:rPr>
        <w:t>ИСПОЛЬЗОВАНИЕ</w:t>
      </w:r>
    </w:p>
    <w:p w14:paraId="0F022E65" w14:textId="77777777" w:rsidR="001B0BCE" w:rsidRDefault="001B0BCE" w:rsidP="001B0BCE">
      <w:r>
        <w:rPr>
          <w:rFonts w:hint="eastAsia"/>
        </w:rPr>
        <w:t>ЭФФЕКТА</w:t>
      </w:r>
      <w:r>
        <w:t xml:space="preserve"> </w:t>
      </w:r>
      <w:r>
        <w:rPr>
          <w:rFonts w:hint="eastAsia"/>
        </w:rPr>
        <w:t>ВЗАИМОДЕЙСТВИЯ</w:t>
      </w:r>
      <w:r>
        <w:t xml:space="preserve"> </w:t>
      </w:r>
      <w:r>
        <w:rPr>
          <w:rFonts w:hint="eastAsia"/>
        </w:rPr>
        <w:t>КОАКСИАЛЬНЫХ</w:t>
      </w:r>
    </w:p>
    <w:p w14:paraId="61BA7F5A" w14:textId="77777777" w:rsidR="001B0BCE" w:rsidRDefault="001B0BCE" w:rsidP="001B0BCE">
      <w:r>
        <w:rPr>
          <w:rFonts w:hint="eastAsia"/>
        </w:rPr>
        <w:t>ЦИРКУЛЯЦИОННЫХ</w:t>
      </w:r>
      <w:r>
        <w:t xml:space="preserve"> </w:t>
      </w:r>
      <w:r>
        <w:rPr>
          <w:rFonts w:hint="eastAsia"/>
        </w:rPr>
        <w:t>ТЕЧЕНИЙ</w:t>
      </w:r>
    </w:p>
    <w:p w14:paraId="4AB49568" w14:textId="77777777" w:rsidR="001B0BCE" w:rsidRDefault="001B0BCE" w:rsidP="001B0BCE">
      <w:r>
        <w:rPr>
          <w:rFonts w:hint="eastAsia"/>
        </w:rPr>
        <w:t>Специальность</w:t>
      </w:r>
      <w:r>
        <w:t xml:space="preserve"> 05.23.16 </w:t>
      </w:r>
      <w:r>
        <w:rPr>
          <w:rFonts w:hint="eastAsia"/>
        </w:rPr>
        <w:t>–</w:t>
      </w:r>
      <w:r>
        <w:t xml:space="preserve"> </w:t>
      </w:r>
      <w:r>
        <w:rPr>
          <w:rFonts w:hint="eastAsia"/>
        </w:rPr>
        <w:t>Гидравлика</w:t>
      </w:r>
      <w:r>
        <w:t xml:space="preserve"> </w:t>
      </w:r>
      <w:r>
        <w:rPr>
          <w:rFonts w:hint="eastAsia"/>
        </w:rPr>
        <w:t>и</w:t>
      </w:r>
      <w:r>
        <w:t xml:space="preserve"> </w:t>
      </w:r>
      <w:r>
        <w:rPr>
          <w:rFonts w:hint="eastAsia"/>
        </w:rPr>
        <w:t>инженерная</w:t>
      </w:r>
      <w:r>
        <w:t xml:space="preserve"> </w:t>
      </w:r>
      <w:r>
        <w:rPr>
          <w:rFonts w:hint="eastAsia"/>
        </w:rPr>
        <w:t>гидрология</w:t>
      </w:r>
    </w:p>
    <w:p w14:paraId="0CD49E56" w14:textId="77777777" w:rsidR="001B0BCE" w:rsidRDefault="001B0BCE" w:rsidP="001B0BCE">
      <w:r>
        <w:rPr>
          <w:rFonts w:hint="eastAsia"/>
        </w:rPr>
        <w:t>АВТОРЕФЕРАТ</w:t>
      </w:r>
    </w:p>
    <w:p w14:paraId="53CAFDC4" w14:textId="77777777" w:rsidR="001B0BCE" w:rsidRDefault="001B0BCE" w:rsidP="001B0BCE">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p>
    <w:p w14:paraId="2D762EB5" w14:textId="77777777" w:rsidR="001B0BCE" w:rsidRDefault="001B0BCE" w:rsidP="001B0BCE">
      <w:r>
        <w:rPr>
          <w:rFonts w:hint="eastAsia"/>
        </w:rPr>
        <w:t>доктора</w:t>
      </w:r>
      <w:r>
        <w:t xml:space="preserve"> </w:t>
      </w:r>
      <w:r>
        <w:rPr>
          <w:rFonts w:hint="eastAsia"/>
        </w:rPr>
        <w:t>технических</w:t>
      </w:r>
      <w:r>
        <w:t xml:space="preserve"> </w:t>
      </w:r>
      <w:r>
        <w:rPr>
          <w:rFonts w:hint="eastAsia"/>
        </w:rPr>
        <w:t>наук</w:t>
      </w:r>
    </w:p>
    <w:p w14:paraId="29EA9BD0" w14:textId="77777777" w:rsidR="001B0BCE" w:rsidRDefault="001B0BCE" w:rsidP="001B0BCE">
      <w:r>
        <w:t xml:space="preserve"> </w:t>
      </w:r>
    </w:p>
    <w:p w14:paraId="28684E09" w14:textId="77777777" w:rsidR="001B0BCE" w:rsidRDefault="001B0BCE" w:rsidP="001B0BCE">
      <w:r>
        <w:rPr>
          <w:rFonts w:hint="eastAsia"/>
        </w:rPr>
        <w:t>Москва</w:t>
      </w:r>
      <w:r>
        <w:t xml:space="preserve"> </w:t>
      </w:r>
      <w:r>
        <w:rPr>
          <w:rFonts w:hint="eastAsia"/>
        </w:rPr>
        <w:t>–</w:t>
      </w:r>
      <w:r>
        <w:t xml:space="preserve"> 2015 </w:t>
      </w:r>
      <w:r>
        <w:rPr>
          <w:rFonts w:hint="eastAsia"/>
        </w:rPr>
        <w:t>г</w:t>
      </w:r>
    </w:p>
    <w:p w14:paraId="44867015" w14:textId="77777777" w:rsidR="001B0BCE" w:rsidRDefault="001B0BCE" w:rsidP="001B0BCE">
      <w:r>
        <w:t xml:space="preserve"> </w:t>
      </w:r>
    </w:p>
    <w:p w14:paraId="7486B409" w14:textId="77777777" w:rsidR="001B0BCE" w:rsidRDefault="001B0BCE" w:rsidP="001B0BCE">
      <w:r>
        <w:t>2</w:t>
      </w:r>
    </w:p>
    <w:p w14:paraId="6EB5B860" w14:textId="77777777" w:rsidR="001B0BCE" w:rsidRDefault="001B0BCE" w:rsidP="001B0BCE">
      <w:r>
        <w:t xml:space="preserve"> </w:t>
      </w:r>
    </w:p>
    <w:p w14:paraId="4C6F257F" w14:textId="77777777" w:rsidR="001B0BCE" w:rsidRDefault="001B0BCE" w:rsidP="001B0BCE">
      <w:r>
        <w:rPr>
          <w:rFonts w:hint="eastAsia"/>
        </w:rPr>
        <w:t>Работа</w:t>
      </w:r>
      <w:r>
        <w:t xml:space="preserve"> </w:t>
      </w:r>
      <w:r>
        <w:rPr>
          <w:rFonts w:hint="eastAsia"/>
        </w:rPr>
        <w:t>выполнена</w:t>
      </w:r>
      <w:r>
        <w:t xml:space="preserve"> </w:t>
      </w:r>
      <w:r>
        <w:rPr>
          <w:rFonts w:hint="eastAsia"/>
        </w:rPr>
        <w:t>в</w:t>
      </w:r>
      <w:r>
        <w:t xml:space="preserve"> </w:t>
      </w:r>
      <w:r>
        <w:rPr>
          <w:rFonts w:hint="eastAsia"/>
        </w:rPr>
        <w:t>Федеральном</w:t>
      </w:r>
      <w:r>
        <w:t xml:space="preserve"> </w:t>
      </w:r>
      <w:r>
        <w:rPr>
          <w:rFonts w:hint="eastAsia"/>
        </w:rPr>
        <w:t>государственном</w:t>
      </w:r>
      <w:r>
        <w:t xml:space="preserve"> </w:t>
      </w:r>
      <w:r>
        <w:rPr>
          <w:rFonts w:hint="eastAsia"/>
        </w:rPr>
        <w:t>бюджетном</w:t>
      </w:r>
      <w:r>
        <w:t xml:space="preserve"> </w:t>
      </w:r>
      <w:r>
        <w:rPr>
          <w:rFonts w:hint="eastAsia"/>
        </w:rPr>
        <w:t>образова</w:t>
      </w:r>
      <w:r>
        <w:t>-</w:t>
      </w:r>
      <w:r>
        <w:rPr>
          <w:rFonts w:hint="eastAsia"/>
        </w:rPr>
        <w:t>тельном</w:t>
      </w:r>
      <w:r>
        <w:t xml:space="preserve"> </w:t>
      </w:r>
      <w:r>
        <w:rPr>
          <w:rFonts w:hint="eastAsia"/>
        </w:rPr>
        <w:t>учреждении</w:t>
      </w:r>
      <w:r>
        <w:t xml:space="preserve"> </w:t>
      </w:r>
      <w:r>
        <w:rPr>
          <w:rFonts w:hint="eastAsia"/>
        </w:rPr>
        <w:t>высшего</w:t>
      </w:r>
      <w:r>
        <w:t xml:space="preserve"> </w:t>
      </w:r>
      <w:r>
        <w:rPr>
          <w:rFonts w:hint="eastAsia"/>
        </w:rPr>
        <w:t>профессионального</w:t>
      </w:r>
      <w:r>
        <w:t xml:space="preserve"> </w:t>
      </w:r>
      <w:r>
        <w:rPr>
          <w:rFonts w:hint="eastAsia"/>
        </w:rPr>
        <w:t>образования</w:t>
      </w:r>
      <w:r>
        <w:t xml:space="preserve"> </w:t>
      </w:r>
      <w:r>
        <w:rPr>
          <w:rFonts w:hint="eastAsia"/>
        </w:rPr>
        <w:t>«</w:t>
      </w:r>
      <w:r>
        <w:rPr>
          <w:rFonts w:hint="eastAsia"/>
        </w:rPr>
        <w:t>Московский</w:t>
      </w:r>
      <w:r>
        <w:t xml:space="preserve"> </w:t>
      </w:r>
      <w:r>
        <w:rPr>
          <w:rFonts w:hint="eastAsia"/>
        </w:rPr>
        <w:t>государственный</w:t>
      </w:r>
      <w:r>
        <w:t xml:space="preserve"> </w:t>
      </w:r>
      <w:r>
        <w:rPr>
          <w:rFonts w:hint="eastAsia"/>
        </w:rPr>
        <w:t>строительный</w:t>
      </w:r>
      <w:r>
        <w:t xml:space="preserve"> </w:t>
      </w:r>
      <w:r>
        <w:rPr>
          <w:rFonts w:hint="eastAsia"/>
        </w:rPr>
        <w:t>университет</w:t>
      </w:r>
      <w:r>
        <w:rPr>
          <w:rFonts w:hint="eastAsia"/>
        </w:rPr>
        <w:t>»</w:t>
      </w:r>
      <w:r>
        <w:t>.</w:t>
      </w:r>
    </w:p>
    <w:p w14:paraId="5EFE6542" w14:textId="77777777" w:rsidR="001B0BCE" w:rsidRDefault="001B0BCE" w:rsidP="001B0BCE">
      <w:r>
        <w:rPr>
          <w:rFonts w:hint="eastAsia"/>
        </w:rPr>
        <w:t>Научный</w:t>
      </w:r>
      <w:r>
        <w:t xml:space="preserve"> </w:t>
      </w:r>
      <w:r>
        <w:rPr>
          <w:rFonts w:hint="eastAsia"/>
        </w:rPr>
        <w:t>консультант</w:t>
      </w:r>
      <w:r>
        <w:t xml:space="preserve"> - </w:t>
      </w:r>
      <w:r>
        <w:rPr>
          <w:rFonts w:hint="eastAsia"/>
        </w:rPr>
        <w:t>доктор</w:t>
      </w:r>
      <w:r>
        <w:t xml:space="preserve"> </w:t>
      </w:r>
      <w:r>
        <w:rPr>
          <w:rFonts w:hint="eastAsia"/>
        </w:rPr>
        <w:t>технических</w:t>
      </w:r>
      <w:r>
        <w:t xml:space="preserve"> </w:t>
      </w:r>
      <w:r>
        <w:rPr>
          <w:rFonts w:hint="eastAsia"/>
        </w:rPr>
        <w:t>наук</w:t>
      </w:r>
      <w:r>
        <w:t xml:space="preserve"> </w:t>
      </w:r>
      <w:r>
        <w:rPr>
          <w:rFonts w:hint="eastAsia"/>
        </w:rPr>
        <w:t>Зуйков</w:t>
      </w:r>
      <w:r>
        <w:t xml:space="preserve"> </w:t>
      </w:r>
      <w:r>
        <w:rPr>
          <w:rFonts w:hint="eastAsia"/>
        </w:rPr>
        <w:t>Андрей</w:t>
      </w:r>
      <w:r>
        <w:t xml:space="preserve"> </w:t>
      </w:r>
      <w:r>
        <w:rPr>
          <w:rFonts w:hint="eastAsia"/>
        </w:rPr>
        <w:t>Львович</w:t>
      </w:r>
    </w:p>
    <w:p w14:paraId="607F72EF" w14:textId="77777777" w:rsidR="001B0BCE" w:rsidRDefault="001B0BCE" w:rsidP="001B0BCE">
      <w:r>
        <w:rPr>
          <w:rFonts w:hint="eastAsia"/>
        </w:rPr>
        <w:t>Официальные</w:t>
      </w:r>
      <w:r>
        <w:t xml:space="preserve"> </w:t>
      </w:r>
      <w:r>
        <w:rPr>
          <w:rFonts w:hint="eastAsia"/>
        </w:rPr>
        <w:t>оппоненты</w:t>
      </w:r>
      <w:r>
        <w:t>:</w:t>
      </w:r>
    </w:p>
    <w:p w14:paraId="1469327D" w14:textId="77777777" w:rsidR="001B0BCE" w:rsidRDefault="001B0BCE" w:rsidP="001B0BCE">
      <w:r>
        <w:rPr>
          <w:rFonts w:hint="eastAsia"/>
        </w:rPr>
        <w:t>Ханов</w:t>
      </w:r>
      <w:r>
        <w:t xml:space="preserve"> </w:t>
      </w:r>
      <w:r>
        <w:rPr>
          <w:rFonts w:hint="eastAsia"/>
        </w:rPr>
        <w:t>Нартмир</w:t>
      </w:r>
      <w:r>
        <w:t xml:space="preserve"> </w:t>
      </w:r>
      <w:r>
        <w:rPr>
          <w:rFonts w:hint="eastAsia"/>
        </w:rPr>
        <w:t>Владимирович</w:t>
      </w:r>
      <w:r>
        <w:t xml:space="preserve">, </w:t>
      </w:r>
      <w:r>
        <w:rPr>
          <w:rFonts w:hint="eastAsia"/>
        </w:rPr>
        <w:t>доктор</w:t>
      </w:r>
      <w:r>
        <w:t xml:space="preserve"> </w:t>
      </w:r>
      <w:r>
        <w:rPr>
          <w:rFonts w:hint="eastAsia"/>
        </w:rPr>
        <w:t>технических</w:t>
      </w:r>
      <w:r>
        <w:t xml:space="preserve"> </w:t>
      </w:r>
      <w:r>
        <w:rPr>
          <w:rFonts w:hint="eastAsia"/>
        </w:rPr>
        <w:t>наук</w:t>
      </w:r>
      <w:r>
        <w:t xml:space="preserve">, </w:t>
      </w:r>
      <w:r>
        <w:rPr>
          <w:rFonts w:hint="eastAsia"/>
        </w:rPr>
        <w:t>профессор</w:t>
      </w:r>
      <w:r>
        <w:t xml:space="preserve">, </w:t>
      </w:r>
      <w:r>
        <w:rPr>
          <w:rFonts w:hint="eastAsia"/>
        </w:rPr>
        <w:t>Фе</w:t>
      </w:r>
      <w:r>
        <w:rPr>
          <w:rFonts w:hint="eastAsia"/>
        </w:rPr>
        <w:t>¬</w:t>
      </w:r>
    </w:p>
    <w:p w14:paraId="22C29BF6" w14:textId="77777777" w:rsidR="001B0BCE" w:rsidRDefault="001B0BCE" w:rsidP="001B0BCE">
      <w:r>
        <w:rPr>
          <w:rFonts w:hint="eastAsia"/>
        </w:rPr>
        <w:t>деральное</w:t>
      </w:r>
      <w:r>
        <w:t xml:space="preserve"> </w:t>
      </w:r>
      <w:r>
        <w:rPr>
          <w:rFonts w:hint="eastAsia"/>
        </w:rPr>
        <w:t>государственное</w:t>
      </w:r>
      <w:r>
        <w:t xml:space="preserve"> </w:t>
      </w:r>
      <w:r>
        <w:rPr>
          <w:rFonts w:hint="eastAsia"/>
        </w:rPr>
        <w:t>бюджетное</w:t>
      </w:r>
      <w:r>
        <w:t xml:space="preserve"> </w:t>
      </w:r>
      <w:r>
        <w:rPr>
          <w:rFonts w:hint="eastAsia"/>
        </w:rPr>
        <w:t>образовательное</w:t>
      </w:r>
      <w:r>
        <w:t xml:space="preserve"> </w:t>
      </w:r>
      <w:r>
        <w:rPr>
          <w:rFonts w:hint="eastAsia"/>
        </w:rPr>
        <w:t>учреждение</w:t>
      </w:r>
      <w:r>
        <w:t xml:space="preserve"> </w:t>
      </w:r>
      <w:r>
        <w:rPr>
          <w:rFonts w:hint="eastAsia"/>
        </w:rPr>
        <w:t>высшего</w:t>
      </w:r>
    </w:p>
    <w:p w14:paraId="1EE5E8D6" w14:textId="77777777" w:rsidR="001B0BCE" w:rsidRDefault="001B0BCE" w:rsidP="001B0BCE">
      <w:r>
        <w:rPr>
          <w:rFonts w:hint="eastAsia"/>
        </w:rPr>
        <w:t>образования</w:t>
      </w:r>
      <w:r>
        <w:t xml:space="preserve"> </w:t>
      </w:r>
      <w:r>
        <w:rPr>
          <w:rFonts w:hint="eastAsia"/>
        </w:rPr>
        <w:t>«</w:t>
      </w:r>
      <w:r>
        <w:rPr>
          <w:rFonts w:hint="eastAsia"/>
        </w:rPr>
        <w:t>Российский</w:t>
      </w:r>
      <w:r>
        <w:t xml:space="preserve"> </w:t>
      </w:r>
      <w:r>
        <w:rPr>
          <w:rFonts w:hint="eastAsia"/>
        </w:rPr>
        <w:t>государственный</w:t>
      </w:r>
      <w:r>
        <w:t xml:space="preserve"> </w:t>
      </w:r>
      <w:r>
        <w:rPr>
          <w:rFonts w:hint="eastAsia"/>
        </w:rPr>
        <w:t>аграрный</w:t>
      </w:r>
      <w:r>
        <w:t xml:space="preserve"> </w:t>
      </w:r>
      <w:r>
        <w:rPr>
          <w:rFonts w:hint="eastAsia"/>
        </w:rPr>
        <w:t>университет</w:t>
      </w:r>
      <w:r>
        <w:t xml:space="preserve"> - </w:t>
      </w:r>
      <w:r>
        <w:rPr>
          <w:rFonts w:hint="eastAsia"/>
        </w:rPr>
        <w:t>МСХА</w:t>
      </w:r>
    </w:p>
    <w:p w14:paraId="7522239E" w14:textId="77777777" w:rsidR="001B0BCE" w:rsidRDefault="001B0BCE" w:rsidP="001B0BCE">
      <w:r>
        <w:rPr>
          <w:rFonts w:hint="eastAsia"/>
        </w:rPr>
        <w:t>имени</w:t>
      </w:r>
      <w:r>
        <w:tab/>
      </w:r>
      <w:r>
        <w:rPr>
          <w:rFonts w:hint="eastAsia"/>
        </w:rPr>
        <w:t>К</w:t>
      </w:r>
      <w:r>
        <w:t>.</w:t>
      </w:r>
      <w:r>
        <w:rPr>
          <w:rFonts w:hint="eastAsia"/>
        </w:rPr>
        <w:t>А</w:t>
      </w:r>
      <w:r>
        <w:t>.</w:t>
      </w:r>
      <w:r>
        <w:rPr>
          <w:rFonts w:hint="eastAsia"/>
        </w:rPr>
        <w:t>Тимирязева</w:t>
      </w:r>
      <w:r>
        <w:rPr>
          <w:rFonts w:hint="eastAsia"/>
        </w:rPr>
        <w:t>»</w:t>
      </w:r>
      <w:r>
        <w:t xml:space="preserve">,      </w:t>
      </w:r>
      <w:r>
        <w:rPr>
          <w:rFonts w:hint="eastAsia"/>
        </w:rPr>
        <w:t>Институт</w:t>
      </w:r>
      <w:r>
        <w:t xml:space="preserve">      </w:t>
      </w:r>
      <w:r>
        <w:rPr>
          <w:rFonts w:hint="eastAsia"/>
        </w:rPr>
        <w:t>природообустройства</w:t>
      </w:r>
      <w:r>
        <w:t xml:space="preserve">      </w:t>
      </w:r>
      <w:r>
        <w:rPr>
          <w:rFonts w:hint="eastAsia"/>
        </w:rPr>
        <w:t>имени</w:t>
      </w:r>
    </w:p>
    <w:p w14:paraId="39BD6859" w14:textId="77777777" w:rsidR="001B0BCE" w:rsidRDefault="001B0BCE" w:rsidP="001B0BCE">
      <w:r>
        <w:rPr>
          <w:rFonts w:hint="eastAsia"/>
        </w:rPr>
        <w:t>А</w:t>
      </w:r>
      <w:r>
        <w:t>.</w:t>
      </w:r>
      <w:r>
        <w:rPr>
          <w:rFonts w:hint="eastAsia"/>
        </w:rPr>
        <w:t>Н</w:t>
      </w:r>
      <w:r>
        <w:t>.</w:t>
      </w:r>
      <w:r>
        <w:rPr>
          <w:rFonts w:hint="eastAsia"/>
        </w:rPr>
        <w:t>Костякова</w:t>
      </w:r>
      <w:r>
        <w:t xml:space="preserve">, </w:t>
      </w:r>
      <w:r>
        <w:rPr>
          <w:rFonts w:hint="eastAsia"/>
        </w:rPr>
        <w:t>заведующий</w:t>
      </w:r>
      <w:r>
        <w:t xml:space="preserve"> </w:t>
      </w:r>
      <w:r>
        <w:rPr>
          <w:rFonts w:hint="eastAsia"/>
        </w:rPr>
        <w:t>кафедрой</w:t>
      </w:r>
      <w:r>
        <w:t xml:space="preserve"> </w:t>
      </w:r>
      <w:r>
        <w:rPr>
          <w:rFonts w:hint="eastAsia"/>
        </w:rPr>
        <w:t>гидротехнических</w:t>
      </w:r>
      <w:r>
        <w:t xml:space="preserve"> </w:t>
      </w:r>
      <w:r>
        <w:rPr>
          <w:rFonts w:hint="eastAsia"/>
        </w:rPr>
        <w:t>сооружений</w:t>
      </w:r>
      <w:r>
        <w:t>.</w:t>
      </w:r>
    </w:p>
    <w:p w14:paraId="3258F33A" w14:textId="77777777" w:rsidR="001B0BCE" w:rsidRDefault="001B0BCE" w:rsidP="001B0BCE">
      <w:r>
        <w:rPr>
          <w:rFonts w:hint="eastAsia"/>
        </w:rPr>
        <w:t>Петриченко</w:t>
      </w:r>
      <w:r>
        <w:t xml:space="preserve"> </w:t>
      </w:r>
      <w:r>
        <w:rPr>
          <w:rFonts w:hint="eastAsia"/>
        </w:rPr>
        <w:t>Михаил</w:t>
      </w:r>
      <w:r>
        <w:t xml:space="preserve"> </w:t>
      </w:r>
      <w:r>
        <w:rPr>
          <w:rFonts w:hint="eastAsia"/>
        </w:rPr>
        <w:t>Романович</w:t>
      </w:r>
      <w:r>
        <w:t xml:space="preserve">, </w:t>
      </w:r>
      <w:r>
        <w:rPr>
          <w:rFonts w:hint="eastAsia"/>
        </w:rPr>
        <w:t>доктор</w:t>
      </w:r>
      <w:r>
        <w:t xml:space="preserve"> </w:t>
      </w:r>
      <w:r>
        <w:rPr>
          <w:rFonts w:hint="eastAsia"/>
        </w:rPr>
        <w:t>технических</w:t>
      </w:r>
      <w:r>
        <w:t xml:space="preserve"> </w:t>
      </w:r>
      <w:r>
        <w:rPr>
          <w:rFonts w:hint="eastAsia"/>
        </w:rPr>
        <w:t>наук</w:t>
      </w:r>
      <w:r>
        <w:t xml:space="preserve">, </w:t>
      </w:r>
      <w:r>
        <w:rPr>
          <w:rFonts w:hint="eastAsia"/>
        </w:rPr>
        <w:t>профессор</w:t>
      </w:r>
      <w:r>
        <w:t xml:space="preserve">, </w:t>
      </w:r>
      <w:r>
        <w:rPr>
          <w:rFonts w:hint="eastAsia"/>
        </w:rPr>
        <w:t>Федеральное</w:t>
      </w:r>
      <w:r>
        <w:t xml:space="preserve"> </w:t>
      </w:r>
      <w:r>
        <w:rPr>
          <w:rFonts w:hint="eastAsia"/>
        </w:rPr>
        <w:t>государственное</w:t>
      </w:r>
      <w:r>
        <w:t xml:space="preserve"> </w:t>
      </w:r>
      <w:r>
        <w:rPr>
          <w:rFonts w:hint="eastAsia"/>
        </w:rPr>
        <w:t>авт</w:t>
      </w:r>
      <w:r>
        <w:rPr>
          <w:rFonts w:hint="eastAsia"/>
        </w:rPr>
        <w:lastRenderedPageBreak/>
        <w:t>ономное</w:t>
      </w:r>
      <w:r>
        <w:t xml:space="preserve"> </w:t>
      </w:r>
      <w:r>
        <w:rPr>
          <w:rFonts w:hint="eastAsia"/>
        </w:rPr>
        <w:t>образовательное</w:t>
      </w:r>
      <w:r>
        <w:t xml:space="preserve"> </w:t>
      </w:r>
      <w:r>
        <w:rPr>
          <w:rFonts w:hint="eastAsia"/>
        </w:rPr>
        <w:t>учреждение</w:t>
      </w:r>
      <w:r>
        <w:t xml:space="preserve"> </w:t>
      </w:r>
      <w:r>
        <w:rPr>
          <w:rFonts w:hint="eastAsia"/>
        </w:rPr>
        <w:t>высше</w:t>
      </w:r>
      <w:r>
        <w:rPr>
          <w:rFonts w:hint="eastAsia"/>
        </w:rPr>
        <w:t>¬</w:t>
      </w:r>
      <w:r>
        <w:rPr>
          <w:rFonts w:hint="eastAsia"/>
        </w:rPr>
        <w:t>го</w:t>
      </w:r>
      <w:r>
        <w:t xml:space="preserve"> </w:t>
      </w:r>
      <w:r>
        <w:rPr>
          <w:rFonts w:hint="eastAsia"/>
        </w:rPr>
        <w:t>образования</w:t>
      </w:r>
      <w:r>
        <w:t xml:space="preserve"> </w:t>
      </w:r>
      <w:r>
        <w:rPr>
          <w:rFonts w:hint="eastAsia"/>
        </w:rPr>
        <w:t>«</w:t>
      </w:r>
      <w:r>
        <w:rPr>
          <w:rFonts w:hint="eastAsia"/>
        </w:rPr>
        <w:t>Санкт</w:t>
      </w:r>
      <w:r>
        <w:t>-</w:t>
      </w:r>
      <w:r>
        <w:rPr>
          <w:rFonts w:hint="eastAsia"/>
        </w:rPr>
        <w:t>Петербугский</w:t>
      </w:r>
      <w:r>
        <w:t xml:space="preserve"> </w:t>
      </w:r>
      <w:r>
        <w:rPr>
          <w:rFonts w:hint="eastAsia"/>
        </w:rPr>
        <w:t>политехнический</w:t>
      </w:r>
      <w:r>
        <w:t xml:space="preserve"> </w:t>
      </w:r>
      <w:r>
        <w:rPr>
          <w:rFonts w:hint="eastAsia"/>
        </w:rPr>
        <w:t>университет</w:t>
      </w:r>
      <w:r>
        <w:t xml:space="preserve"> </w:t>
      </w:r>
      <w:r>
        <w:rPr>
          <w:rFonts w:hint="eastAsia"/>
        </w:rPr>
        <w:t>Петра</w:t>
      </w:r>
      <w:r>
        <w:t xml:space="preserve"> </w:t>
      </w:r>
      <w:r>
        <w:rPr>
          <w:rFonts w:hint="eastAsia"/>
        </w:rPr>
        <w:t>Ве</w:t>
      </w:r>
      <w:r>
        <w:rPr>
          <w:rFonts w:hint="eastAsia"/>
        </w:rPr>
        <w:t>¬</w:t>
      </w:r>
      <w:r>
        <w:rPr>
          <w:rFonts w:hint="eastAsia"/>
        </w:rPr>
        <w:t>ликого</w:t>
      </w:r>
      <w:r>
        <w:rPr>
          <w:rFonts w:hint="eastAsia"/>
        </w:rPr>
        <w:t>»</w:t>
      </w:r>
      <w:r>
        <w:t xml:space="preserve">, </w:t>
      </w:r>
      <w:r>
        <w:rPr>
          <w:rFonts w:hint="eastAsia"/>
        </w:rPr>
        <w:t>Институт</w:t>
      </w:r>
      <w:r>
        <w:t xml:space="preserve"> </w:t>
      </w:r>
      <w:r>
        <w:rPr>
          <w:rFonts w:hint="eastAsia"/>
        </w:rPr>
        <w:t>инженерно</w:t>
      </w:r>
      <w:r>
        <w:t>-</w:t>
      </w:r>
      <w:r>
        <w:rPr>
          <w:rFonts w:hint="eastAsia"/>
        </w:rPr>
        <w:t>строительный</w:t>
      </w:r>
      <w:r>
        <w:t xml:space="preserve">. </w:t>
      </w:r>
      <w:r>
        <w:rPr>
          <w:rFonts w:hint="eastAsia"/>
        </w:rPr>
        <w:t>заведующий</w:t>
      </w:r>
      <w:r>
        <w:t xml:space="preserve"> </w:t>
      </w:r>
      <w:r>
        <w:rPr>
          <w:rFonts w:hint="eastAsia"/>
        </w:rPr>
        <w:t>кафедрой</w:t>
      </w:r>
      <w:r>
        <w:t xml:space="preserve"> </w:t>
      </w:r>
      <w:r>
        <w:rPr>
          <w:rFonts w:hint="eastAsia"/>
        </w:rPr>
        <w:t>гидравли</w:t>
      </w:r>
      <w:r>
        <w:rPr>
          <w:rFonts w:hint="eastAsia"/>
        </w:rPr>
        <w:t>¬</w:t>
      </w:r>
      <w:r>
        <w:rPr>
          <w:rFonts w:hint="eastAsia"/>
        </w:rPr>
        <w:t>ки</w:t>
      </w:r>
      <w:r>
        <w:t>.</w:t>
      </w:r>
    </w:p>
    <w:p w14:paraId="1977CA32" w14:textId="77777777" w:rsidR="001B0BCE" w:rsidRDefault="001B0BCE" w:rsidP="001B0BCE">
      <w:r>
        <w:rPr>
          <w:rFonts w:hint="eastAsia"/>
        </w:rPr>
        <w:t>Коханенко</w:t>
      </w:r>
      <w:r>
        <w:t xml:space="preserve"> </w:t>
      </w:r>
      <w:r>
        <w:rPr>
          <w:rFonts w:hint="eastAsia"/>
        </w:rPr>
        <w:t>Виктор</w:t>
      </w:r>
      <w:r>
        <w:t xml:space="preserve"> </w:t>
      </w:r>
      <w:r>
        <w:rPr>
          <w:rFonts w:hint="eastAsia"/>
        </w:rPr>
        <w:t>Николаевич</w:t>
      </w:r>
      <w:r>
        <w:t xml:space="preserve"> - </w:t>
      </w:r>
      <w:r>
        <w:rPr>
          <w:rFonts w:hint="eastAsia"/>
        </w:rPr>
        <w:t>доктор</w:t>
      </w:r>
      <w:r>
        <w:t xml:space="preserve"> </w:t>
      </w:r>
      <w:r>
        <w:rPr>
          <w:rFonts w:hint="eastAsia"/>
        </w:rPr>
        <w:t>технических</w:t>
      </w:r>
      <w:r>
        <w:t xml:space="preserve"> </w:t>
      </w:r>
      <w:r>
        <w:rPr>
          <w:rFonts w:hint="eastAsia"/>
        </w:rPr>
        <w:t>наук</w:t>
      </w:r>
      <w:r>
        <w:t xml:space="preserve">, </w:t>
      </w:r>
      <w:r>
        <w:rPr>
          <w:rFonts w:hint="eastAsia"/>
        </w:rPr>
        <w:t>профессор</w:t>
      </w:r>
      <w:r>
        <w:t xml:space="preserve">, </w:t>
      </w:r>
      <w:r>
        <w:rPr>
          <w:rFonts w:hint="eastAsia"/>
        </w:rPr>
        <w:t>Федеральное</w:t>
      </w:r>
      <w:r>
        <w:t xml:space="preserve"> </w:t>
      </w:r>
      <w:r>
        <w:rPr>
          <w:rFonts w:hint="eastAsia"/>
        </w:rPr>
        <w:t>государственное</w:t>
      </w:r>
      <w:r>
        <w:t xml:space="preserve"> </w:t>
      </w:r>
      <w:r>
        <w:rPr>
          <w:rFonts w:hint="eastAsia"/>
        </w:rPr>
        <w:t>бюджетное</w:t>
      </w:r>
      <w:r>
        <w:t xml:space="preserve"> </w:t>
      </w:r>
      <w:r>
        <w:rPr>
          <w:rFonts w:hint="eastAsia"/>
        </w:rPr>
        <w:t>образовательное</w:t>
      </w:r>
      <w:r>
        <w:t xml:space="preserve"> </w:t>
      </w:r>
      <w:r>
        <w:rPr>
          <w:rFonts w:hint="eastAsia"/>
        </w:rPr>
        <w:t>учреждение</w:t>
      </w:r>
      <w:r>
        <w:t xml:space="preserve"> </w:t>
      </w:r>
      <w:r>
        <w:rPr>
          <w:rFonts w:hint="eastAsia"/>
        </w:rPr>
        <w:t>высше</w:t>
      </w:r>
      <w:r>
        <w:rPr>
          <w:rFonts w:hint="eastAsia"/>
        </w:rPr>
        <w:t>¬</w:t>
      </w:r>
      <w:r>
        <w:rPr>
          <w:rFonts w:hint="eastAsia"/>
        </w:rPr>
        <w:t>го</w:t>
      </w:r>
      <w:r>
        <w:t xml:space="preserve"> </w:t>
      </w:r>
      <w:r>
        <w:rPr>
          <w:rFonts w:hint="eastAsia"/>
        </w:rPr>
        <w:t>профессионального</w:t>
      </w:r>
      <w:r>
        <w:t xml:space="preserve"> </w:t>
      </w:r>
      <w:r>
        <w:rPr>
          <w:rFonts w:hint="eastAsia"/>
        </w:rPr>
        <w:t>образования</w:t>
      </w:r>
      <w:r>
        <w:t xml:space="preserve"> </w:t>
      </w:r>
      <w:r>
        <w:rPr>
          <w:rFonts w:hint="eastAsia"/>
        </w:rPr>
        <w:t>«</w:t>
      </w:r>
      <w:r>
        <w:rPr>
          <w:rFonts w:hint="eastAsia"/>
        </w:rPr>
        <w:t>Южно</w:t>
      </w:r>
      <w:r>
        <w:t>-</w:t>
      </w:r>
      <w:r>
        <w:rPr>
          <w:rFonts w:hint="eastAsia"/>
        </w:rPr>
        <w:t>Российский</w:t>
      </w:r>
      <w:r>
        <w:t xml:space="preserve"> </w:t>
      </w:r>
      <w:r>
        <w:rPr>
          <w:rFonts w:hint="eastAsia"/>
        </w:rPr>
        <w:t>государственный</w:t>
      </w:r>
      <w:r>
        <w:t xml:space="preserve"> </w:t>
      </w:r>
      <w:r>
        <w:rPr>
          <w:rFonts w:hint="eastAsia"/>
        </w:rPr>
        <w:t>поли</w:t>
      </w:r>
      <w:r>
        <w:rPr>
          <w:rFonts w:hint="eastAsia"/>
        </w:rPr>
        <w:t>¬</w:t>
      </w:r>
      <w:r>
        <w:rPr>
          <w:rFonts w:hint="eastAsia"/>
        </w:rPr>
        <w:t>технический</w:t>
      </w:r>
      <w:r>
        <w:t xml:space="preserve"> </w:t>
      </w:r>
      <w:r>
        <w:rPr>
          <w:rFonts w:hint="eastAsia"/>
        </w:rPr>
        <w:t>университет</w:t>
      </w:r>
      <w:r>
        <w:t xml:space="preserve"> (</w:t>
      </w:r>
      <w:r>
        <w:rPr>
          <w:rFonts w:hint="eastAsia"/>
        </w:rPr>
        <w:t>НПИ</w:t>
      </w:r>
      <w:r>
        <w:t xml:space="preserve">) </w:t>
      </w:r>
      <w:r>
        <w:rPr>
          <w:rFonts w:hint="eastAsia"/>
        </w:rPr>
        <w:t>имени</w:t>
      </w:r>
      <w:r>
        <w:t xml:space="preserve"> </w:t>
      </w:r>
      <w:r>
        <w:rPr>
          <w:rFonts w:hint="eastAsia"/>
        </w:rPr>
        <w:t>М</w:t>
      </w:r>
      <w:r>
        <w:t>.</w:t>
      </w:r>
      <w:r>
        <w:rPr>
          <w:rFonts w:hint="eastAsia"/>
        </w:rPr>
        <w:t>И</w:t>
      </w:r>
      <w:r>
        <w:t xml:space="preserve">. </w:t>
      </w:r>
      <w:r>
        <w:rPr>
          <w:rFonts w:hint="eastAsia"/>
        </w:rPr>
        <w:t>Платова</w:t>
      </w:r>
      <w:r>
        <w:rPr>
          <w:rFonts w:hint="eastAsia"/>
        </w:rPr>
        <w:t>»</w:t>
      </w:r>
      <w:r>
        <w:t xml:space="preserve">, </w:t>
      </w:r>
      <w:r>
        <w:rPr>
          <w:rFonts w:hint="eastAsia"/>
        </w:rPr>
        <w:t>Факультет</w:t>
      </w:r>
      <w:r>
        <w:t xml:space="preserve"> </w:t>
      </w:r>
      <w:r>
        <w:rPr>
          <w:rFonts w:hint="eastAsia"/>
        </w:rPr>
        <w:t>физико</w:t>
      </w:r>
      <w:r>
        <w:t>-</w:t>
      </w:r>
      <w:r>
        <w:rPr>
          <w:rFonts w:hint="eastAsia"/>
        </w:rPr>
        <w:t>математический</w:t>
      </w:r>
      <w:r>
        <w:t xml:space="preserve">, </w:t>
      </w:r>
      <w:r>
        <w:rPr>
          <w:rFonts w:hint="eastAsia"/>
        </w:rPr>
        <w:t>профессор</w:t>
      </w:r>
      <w:r>
        <w:t xml:space="preserve"> </w:t>
      </w:r>
      <w:r>
        <w:rPr>
          <w:rFonts w:hint="eastAsia"/>
        </w:rPr>
        <w:t>кафедры</w:t>
      </w:r>
      <w:r>
        <w:t xml:space="preserve"> </w:t>
      </w:r>
      <w:r>
        <w:rPr>
          <w:rFonts w:hint="eastAsia"/>
        </w:rPr>
        <w:t>теоретической</w:t>
      </w:r>
      <w:r>
        <w:t xml:space="preserve"> </w:t>
      </w:r>
      <w:r>
        <w:rPr>
          <w:rFonts w:hint="eastAsia"/>
        </w:rPr>
        <w:t>механики</w:t>
      </w:r>
      <w:r>
        <w:t>.</w:t>
      </w:r>
    </w:p>
    <w:p w14:paraId="239496A4" w14:textId="77777777" w:rsidR="001B0BCE" w:rsidRDefault="001B0BCE" w:rsidP="001B0BCE">
      <w:r>
        <w:rPr>
          <w:rFonts w:hint="eastAsia"/>
        </w:rPr>
        <w:t>Ведущая</w:t>
      </w:r>
      <w:r>
        <w:t xml:space="preserve"> </w:t>
      </w:r>
      <w:r>
        <w:rPr>
          <w:rFonts w:hint="eastAsia"/>
        </w:rPr>
        <w:t>организация</w:t>
      </w:r>
      <w:r>
        <w:t xml:space="preserve">: </w:t>
      </w:r>
      <w:r>
        <w:rPr>
          <w:rFonts w:hint="eastAsia"/>
        </w:rPr>
        <w:t>Открытое</w:t>
      </w:r>
      <w:r>
        <w:t xml:space="preserve"> </w:t>
      </w:r>
      <w:r>
        <w:rPr>
          <w:rFonts w:hint="eastAsia"/>
        </w:rPr>
        <w:t>акционерное</w:t>
      </w:r>
      <w:r>
        <w:t xml:space="preserve"> </w:t>
      </w:r>
      <w:r>
        <w:rPr>
          <w:rFonts w:hint="eastAsia"/>
        </w:rPr>
        <w:t>общество</w:t>
      </w:r>
      <w:r>
        <w:t xml:space="preserve"> </w:t>
      </w:r>
      <w:r>
        <w:rPr>
          <w:rFonts w:hint="eastAsia"/>
        </w:rPr>
        <w:t>«</w:t>
      </w:r>
      <w:r>
        <w:rPr>
          <w:rFonts w:hint="eastAsia"/>
        </w:rPr>
        <w:t>Научно</w:t>
      </w:r>
      <w:r>
        <w:t>-</w:t>
      </w:r>
      <w:r>
        <w:rPr>
          <w:rFonts w:hint="eastAsia"/>
        </w:rPr>
        <w:t>исследовательский</w:t>
      </w:r>
      <w:r>
        <w:t xml:space="preserve"> </w:t>
      </w:r>
      <w:r>
        <w:rPr>
          <w:rFonts w:hint="eastAsia"/>
        </w:rPr>
        <w:t>институт</w:t>
      </w:r>
      <w:r>
        <w:t xml:space="preserve"> </w:t>
      </w:r>
      <w:r>
        <w:rPr>
          <w:rFonts w:hint="eastAsia"/>
        </w:rPr>
        <w:t>энергетических</w:t>
      </w:r>
      <w:r>
        <w:t xml:space="preserve"> </w:t>
      </w:r>
      <w:r>
        <w:rPr>
          <w:rFonts w:hint="eastAsia"/>
        </w:rPr>
        <w:t>сооружений</w:t>
      </w:r>
      <w:r>
        <w:rPr>
          <w:rFonts w:hint="eastAsia"/>
        </w:rPr>
        <w:t>»</w:t>
      </w:r>
      <w:r>
        <w:t>.</w:t>
      </w:r>
    </w:p>
    <w:p w14:paraId="1663C714" w14:textId="77777777" w:rsidR="001B0BCE" w:rsidRDefault="001B0BCE" w:rsidP="001B0BCE">
      <w:r>
        <w:rPr>
          <w:rFonts w:hint="eastAsia"/>
        </w:rPr>
        <w:t>Защита</w:t>
      </w:r>
      <w:r>
        <w:t xml:space="preserve"> </w:t>
      </w:r>
      <w:r>
        <w:rPr>
          <w:rFonts w:hint="eastAsia"/>
        </w:rPr>
        <w:t>диссертации</w:t>
      </w:r>
      <w:r>
        <w:t xml:space="preserve"> </w:t>
      </w:r>
      <w:r>
        <w:rPr>
          <w:rFonts w:hint="eastAsia"/>
        </w:rPr>
        <w:t>состоится</w:t>
      </w:r>
      <w:r>
        <w:t xml:space="preserve"> </w:t>
      </w:r>
      <w:r>
        <w:rPr>
          <w:rFonts w:hint="eastAsia"/>
        </w:rPr>
        <w:t>«</w:t>
      </w:r>
      <w:r>
        <w:t>30</w:t>
      </w:r>
      <w:r>
        <w:rPr>
          <w:rFonts w:hint="eastAsia"/>
        </w:rPr>
        <w:t>»</w:t>
      </w:r>
      <w:r>
        <w:t xml:space="preserve"> </w:t>
      </w:r>
      <w:r>
        <w:rPr>
          <w:rFonts w:hint="eastAsia"/>
        </w:rPr>
        <w:t>июня</w:t>
      </w:r>
      <w:r>
        <w:t xml:space="preserve"> 2015 </w:t>
      </w:r>
      <w:r>
        <w:rPr>
          <w:rFonts w:hint="eastAsia"/>
        </w:rPr>
        <w:t>года</w:t>
      </w:r>
      <w:r>
        <w:t xml:space="preserve"> </w:t>
      </w:r>
      <w:r>
        <w:rPr>
          <w:rFonts w:hint="eastAsia"/>
        </w:rPr>
        <w:t>в</w:t>
      </w:r>
      <w:r>
        <w:t xml:space="preserve"> 14 </w:t>
      </w:r>
      <w:r>
        <w:rPr>
          <w:rFonts w:hint="eastAsia"/>
        </w:rPr>
        <w:t>ч</w:t>
      </w:r>
      <w:r>
        <w:t xml:space="preserve">. 00 </w:t>
      </w:r>
      <w:r>
        <w:rPr>
          <w:rFonts w:hint="eastAsia"/>
        </w:rPr>
        <w:t>мин</w:t>
      </w:r>
      <w:r>
        <w:t xml:space="preserve">. </w:t>
      </w:r>
      <w:r>
        <w:rPr>
          <w:rFonts w:hint="eastAsia"/>
        </w:rPr>
        <w:t>на</w:t>
      </w:r>
      <w:r>
        <w:t xml:space="preserve"> </w:t>
      </w:r>
      <w:r>
        <w:rPr>
          <w:rFonts w:hint="eastAsia"/>
        </w:rPr>
        <w:t>засе</w:t>
      </w:r>
      <w:r>
        <w:t>-</w:t>
      </w:r>
      <w:r>
        <w:rPr>
          <w:rFonts w:hint="eastAsia"/>
        </w:rPr>
        <w:t>дании</w:t>
      </w:r>
      <w:r>
        <w:t xml:space="preserve"> </w:t>
      </w:r>
      <w:r>
        <w:rPr>
          <w:rFonts w:hint="eastAsia"/>
        </w:rPr>
        <w:t>диссертационного</w:t>
      </w:r>
      <w:r>
        <w:t xml:space="preserve"> </w:t>
      </w:r>
      <w:r>
        <w:rPr>
          <w:rFonts w:hint="eastAsia"/>
        </w:rPr>
        <w:t>совета</w:t>
      </w:r>
      <w:r>
        <w:t xml:space="preserve"> </w:t>
      </w:r>
      <w:r>
        <w:rPr>
          <w:rFonts w:hint="eastAsia"/>
        </w:rPr>
        <w:t>Д</w:t>
      </w:r>
      <w:r>
        <w:t xml:space="preserve"> 212.138.03, </w:t>
      </w:r>
      <w:r>
        <w:rPr>
          <w:rFonts w:hint="eastAsia"/>
        </w:rPr>
        <w:t>созданного</w:t>
      </w:r>
      <w:r>
        <w:t xml:space="preserve"> </w:t>
      </w:r>
      <w:r>
        <w:rPr>
          <w:rFonts w:hint="eastAsia"/>
        </w:rPr>
        <w:t>на</w:t>
      </w:r>
      <w:r>
        <w:t xml:space="preserve"> </w:t>
      </w:r>
      <w:r>
        <w:rPr>
          <w:rFonts w:hint="eastAsia"/>
        </w:rPr>
        <w:t>базе</w:t>
      </w:r>
      <w:r>
        <w:t xml:space="preserve"> </w:t>
      </w:r>
      <w:r>
        <w:rPr>
          <w:rFonts w:hint="eastAsia"/>
        </w:rPr>
        <w:t>ФГБОУ</w:t>
      </w:r>
      <w:r>
        <w:t xml:space="preserve"> </w:t>
      </w:r>
      <w:r>
        <w:rPr>
          <w:rFonts w:hint="eastAsia"/>
        </w:rPr>
        <w:t>ВПО</w:t>
      </w:r>
      <w:r>
        <w:t xml:space="preserve"> </w:t>
      </w:r>
      <w:r>
        <w:rPr>
          <w:rFonts w:hint="eastAsia"/>
        </w:rPr>
        <w:t>«</w:t>
      </w:r>
      <w:r>
        <w:rPr>
          <w:rFonts w:hint="eastAsia"/>
        </w:rPr>
        <w:t>Московский</w:t>
      </w:r>
      <w:r>
        <w:t xml:space="preserve"> </w:t>
      </w:r>
      <w:r>
        <w:rPr>
          <w:rFonts w:hint="eastAsia"/>
        </w:rPr>
        <w:t>государственный</w:t>
      </w:r>
      <w:r>
        <w:t xml:space="preserve"> </w:t>
      </w:r>
      <w:r>
        <w:rPr>
          <w:rFonts w:hint="eastAsia"/>
        </w:rPr>
        <w:t>строительный</w:t>
      </w:r>
      <w:r>
        <w:t xml:space="preserve"> </w:t>
      </w:r>
      <w:r>
        <w:rPr>
          <w:rFonts w:hint="eastAsia"/>
        </w:rPr>
        <w:t>университет</w:t>
      </w:r>
      <w:r>
        <w:rPr>
          <w:rFonts w:hint="eastAsia"/>
        </w:rPr>
        <w:t>»</w:t>
      </w:r>
      <w:r>
        <w:t xml:space="preserve"> </w:t>
      </w:r>
      <w:r>
        <w:rPr>
          <w:rFonts w:hint="eastAsia"/>
        </w:rPr>
        <w:t>по</w:t>
      </w:r>
      <w:r>
        <w:t xml:space="preserve"> </w:t>
      </w:r>
      <w:r>
        <w:rPr>
          <w:rFonts w:hint="eastAsia"/>
        </w:rPr>
        <w:t>адресу</w:t>
      </w:r>
      <w:r>
        <w:t xml:space="preserve">: 129337, </w:t>
      </w:r>
      <w:r>
        <w:rPr>
          <w:rFonts w:hint="eastAsia"/>
        </w:rPr>
        <w:t>Москва</w:t>
      </w:r>
      <w:r>
        <w:t xml:space="preserve">, </w:t>
      </w:r>
      <w:r>
        <w:rPr>
          <w:rFonts w:hint="eastAsia"/>
        </w:rPr>
        <w:t>Ярославское</w:t>
      </w:r>
      <w:r>
        <w:t xml:space="preserve"> </w:t>
      </w:r>
      <w:r>
        <w:rPr>
          <w:rFonts w:hint="eastAsia"/>
        </w:rPr>
        <w:t>шоссе</w:t>
      </w:r>
      <w:r>
        <w:t xml:space="preserve">, </w:t>
      </w:r>
      <w:r>
        <w:rPr>
          <w:rFonts w:hint="eastAsia"/>
        </w:rPr>
        <w:t>дом</w:t>
      </w:r>
      <w:r>
        <w:t xml:space="preserve"> 26, </w:t>
      </w:r>
      <w:r>
        <w:rPr>
          <w:rFonts w:hint="eastAsia"/>
        </w:rPr>
        <w:t>зал</w:t>
      </w:r>
      <w:r>
        <w:t xml:space="preserve"> </w:t>
      </w:r>
      <w:r>
        <w:rPr>
          <w:rFonts w:hint="eastAsia"/>
        </w:rPr>
        <w:t>заседаний</w:t>
      </w:r>
      <w:r>
        <w:t xml:space="preserve"> </w:t>
      </w:r>
      <w:r>
        <w:rPr>
          <w:rFonts w:hint="eastAsia"/>
        </w:rPr>
        <w:t>уч</w:t>
      </w:r>
      <w:r>
        <w:t>ѐ</w:t>
      </w:r>
      <w:r>
        <w:rPr>
          <w:rFonts w:hint="eastAsia"/>
        </w:rPr>
        <w:t>ного</w:t>
      </w:r>
      <w:r>
        <w:t xml:space="preserve"> </w:t>
      </w:r>
      <w:r>
        <w:rPr>
          <w:rFonts w:hint="eastAsia"/>
        </w:rPr>
        <w:t>совета</w:t>
      </w:r>
      <w:r>
        <w:t xml:space="preserve"> </w:t>
      </w:r>
      <w:r>
        <w:rPr>
          <w:rFonts w:hint="eastAsia"/>
        </w:rPr>
        <w:t>МГСУ</w:t>
      </w:r>
      <w:r>
        <w:t>.</w:t>
      </w:r>
    </w:p>
    <w:p w14:paraId="0CD91845" w14:textId="77777777" w:rsidR="001B0BCE" w:rsidRDefault="001B0BCE" w:rsidP="001B0BCE">
      <w:r>
        <w:rPr>
          <w:rFonts w:hint="eastAsia"/>
        </w:rPr>
        <w:t>С</w:t>
      </w:r>
      <w:r>
        <w:t xml:space="preserve"> </w:t>
      </w:r>
      <w:r>
        <w:rPr>
          <w:rFonts w:hint="eastAsia"/>
        </w:rPr>
        <w:t>диссертацией</w:t>
      </w:r>
      <w:r>
        <w:t xml:space="preserve"> </w:t>
      </w:r>
      <w:r>
        <w:rPr>
          <w:rFonts w:hint="eastAsia"/>
        </w:rPr>
        <w:t>можно</w:t>
      </w:r>
      <w:r>
        <w:t xml:space="preserve"> </w:t>
      </w:r>
      <w:r>
        <w:rPr>
          <w:rFonts w:hint="eastAsia"/>
        </w:rPr>
        <w:t>ознакомиться</w:t>
      </w:r>
      <w:r>
        <w:t xml:space="preserve"> </w:t>
      </w:r>
      <w:r>
        <w:rPr>
          <w:rFonts w:hint="eastAsia"/>
        </w:rPr>
        <w:t>в</w:t>
      </w:r>
      <w:r>
        <w:t xml:space="preserve"> </w:t>
      </w:r>
      <w:r>
        <w:rPr>
          <w:rFonts w:hint="eastAsia"/>
        </w:rPr>
        <w:t>библиотеке</w:t>
      </w:r>
      <w:r>
        <w:t xml:space="preserve"> </w:t>
      </w:r>
      <w:r>
        <w:rPr>
          <w:rFonts w:hint="eastAsia"/>
        </w:rPr>
        <w:t>и</w:t>
      </w:r>
      <w:r>
        <w:t xml:space="preserve"> </w:t>
      </w:r>
      <w:r>
        <w:rPr>
          <w:rFonts w:hint="eastAsia"/>
        </w:rPr>
        <w:t>на</w:t>
      </w:r>
      <w:r>
        <w:t xml:space="preserve"> </w:t>
      </w:r>
      <w:r>
        <w:rPr>
          <w:rFonts w:hint="eastAsia"/>
        </w:rPr>
        <w:t>сайте</w:t>
      </w:r>
      <w:r>
        <w:t xml:space="preserve"> http//www.mgsu.ru </w:t>
      </w:r>
      <w:r>
        <w:rPr>
          <w:rFonts w:hint="eastAsia"/>
        </w:rPr>
        <w:t>ФГБОУ</w:t>
      </w:r>
      <w:r>
        <w:t xml:space="preserve"> </w:t>
      </w:r>
      <w:r>
        <w:rPr>
          <w:rFonts w:hint="eastAsia"/>
        </w:rPr>
        <w:t>ВПО</w:t>
      </w:r>
      <w:r>
        <w:t xml:space="preserve"> </w:t>
      </w:r>
      <w:r>
        <w:rPr>
          <w:rFonts w:hint="eastAsia"/>
        </w:rPr>
        <w:t>«</w:t>
      </w:r>
      <w:r>
        <w:rPr>
          <w:rFonts w:hint="eastAsia"/>
        </w:rPr>
        <w:t>Московский</w:t>
      </w:r>
      <w:r>
        <w:t xml:space="preserve"> </w:t>
      </w:r>
      <w:r>
        <w:rPr>
          <w:rFonts w:hint="eastAsia"/>
        </w:rPr>
        <w:t>государственный</w:t>
      </w:r>
      <w:r>
        <w:t xml:space="preserve"> </w:t>
      </w:r>
      <w:r>
        <w:rPr>
          <w:rFonts w:hint="eastAsia"/>
        </w:rPr>
        <w:t>строительный</w:t>
      </w:r>
      <w:r>
        <w:t xml:space="preserve"> </w:t>
      </w:r>
      <w:r>
        <w:rPr>
          <w:rFonts w:hint="eastAsia"/>
        </w:rPr>
        <w:t>университет</w:t>
      </w:r>
      <w:r>
        <w:rPr>
          <w:rFonts w:hint="eastAsia"/>
        </w:rPr>
        <w:t>»</w:t>
      </w:r>
      <w:r>
        <w:t>.</w:t>
      </w:r>
    </w:p>
    <w:p w14:paraId="7F84C5E9" w14:textId="77777777" w:rsidR="001B0BCE" w:rsidRDefault="001B0BCE" w:rsidP="001B0BCE">
      <w:r>
        <w:rPr>
          <w:rFonts w:hint="eastAsia"/>
        </w:rPr>
        <w:t>Автореферат</w:t>
      </w:r>
      <w:r>
        <w:t xml:space="preserve"> </w:t>
      </w:r>
      <w:r>
        <w:rPr>
          <w:rFonts w:hint="eastAsia"/>
        </w:rPr>
        <w:t>разослан</w:t>
      </w:r>
      <w:r>
        <w:t xml:space="preserve"> </w:t>
      </w:r>
      <w:r>
        <w:rPr>
          <w:rFonts w:hint="eastAsia"/>
        </w:rPr>
        <w:t>«</w:t>
      </w:r>
      <w:r>
        <w:t xml:space="preserve">      </w:t>
      </w:r>
      <w:r>
        <w:rPr>
          <w:rFonts w:hint="eastAsia"/>
        </w:rPr>
        <w:t>»</w:t>
      </w:r>
      <w:r>
        <w:tab/>
        <w:t xml:space="preserve">2015 </w:t>
      </w:r>
      <w:r>
        <w:rPr>
          <w:rFonts w:hint="eastAsia"/>
        </w:rPr>
        <w:t>г</w:t>
      </w:r>
      <w:r>
        <w:t>.</w:t>
      </w:r>
    </w:p>
    <w:p w14:paraId="23A97A5A" w14:textId="77777777" w:rsidR="001B0BCE" w:rsidRDefault="001B0BCE" w:rsidP="001B0BCE">
      <w:r>
        <w:t xml:space="preserve"> </w:t>
      </w:r>
    </w:p>
    <w:p w14:paraId="37C7882B" w14:textId="77777777" w:rsidR="001B0BCE" w:rsidRDefault="001B0BCE" w:rsidP="001B0BCE">
      <w:r>
        <w:rPr>
          <w:rFonts w:hint="eastAsia"/>
        </w:rPr>
        <w:t>Ученый</w:t>
      </w:r>
      <w:r>
        <w:t xml:space="preserve"> </w:t>
      </w:r>
      <w:r>
        <w:rPr>
          <w:rFonts w:hint="eastAsia"/>
        </w:rPr>
        <w:t>секретарь</w:t>
      </w:r>
    </w:p>
    <w:p w14:paraId="7CBF994F" w14:textId="77777777" w:rsidR="001B0BCE" w:rsidRDefault="001B0BCE" w:rsidP="001B0BCE">
      <w:r>
        <w:rPr>
          <w:rFonts w:hint="eastAsia"/>
        </w:rPr>
        <w:t>диссертационного</w:t>
      </w:r>
      <w:r>
        <w:t xml:space="preserve"> </w:t>
      </w:r>
      <w:r>
        <w:rPr>
          <w:rFonts w:hint="eastAsia"/>
        </w:rPr>
        <w:t>совета</w:t>
      </w:r>
      <w:r>
        <w:tab/>
      </w:r>
      <w:r>
        <w:rPr>
          <w:rFonts w:hint="eastAsia"/>
        </w:rPr>
        <w:t>Бестужева</w:t>
      </w:r>
      <w:r>
        <w:t xml:space="preserve"> </w:t>
      </w:r>
      <w:r>
        <w:rPr>
          <w:rFonts w:hint="eastAsia"/>
        </w:rPr>
        <w:t>Александра</w:t>
      </w:r>
      <w:r>
        <w:t xml:space="preserve"> </w:t>
      </w:r>
      <w:r>
        <w:rPr>
          <w:rFonts w:hint="eastAsia"/>
        </w:rPr>
        <w:t>Станиславовна</w:t>
      </w:r>
    </w:p>
    <w:p w14:paraId="5D6954AC" w14:textId="77777777" w:rsidR="001B0BCE" w:rsidRDefault="001B0BCE" w:rsidP="001B0BCE">
      <w:r>
        <w:t xml:space="preserve"> </w:t>
      </w:r>
    </w:p>
    <w:p w14:paraId="2CE236C2" w14:textId="77777777" w:rsidR="001B0BCE" w:rsidRDefault="001B0BCE" w:rsidP="001B0BCE">
      <w:r>
        <w:t>3</w:t>
      </w:r>
    </w:p>
    <w:p w14:paraId="7D5B7602" w14:textId="77777777" w:rsidR="001B0BCE" w:rsidRDefault="001B0BCE" w:rsidP="001B0BCE">
      <w:r>
        <w:rPr>
          <w:rFonts w:hint="eastAsia"/>
        </w:rPr>
        <w:t>ОБЩАЯ</w:t>
      </w:r>
      <w:r>
        <w:t xml:space="preserve"> </w:t>
      </w:r>
      <w:r>
        <w:rPr>
          <w:rFonts w:hint="eastAsia"/>
        </w:rPr>
        <w:t>ХАРАКТЕРИСТИКА</w:t>
      </w:r>
      <w:r>
        <w:t xml:space="preserve"> </w:t>
      </w:r>
      <w:r>
        <w:rPr>
          <w:rFonts w:hint="eastAsia"/>
        </w:rPr>
        <w:t>РАБОТЫ</w:t>
      </w:r>
    </w:p>
    <w:p w14:paraId="38CB1A25" w14:textId="77777777" w:rsidR="001B0BCE" w:rsidRDefault="001B0BCE" w:rsidP="001B0BCE">
      <w:r>
        <w:rPr>
          <w:rFonts w:hint="eastAsia"/>
        </w:rPr>
        <w:t>Актуальность</w:t>
      </w:r>
      <w:r>
        <w:t xml:space="preserve"> </w:t>
      </w:r>
      <w:r>
        <w:rPr>
          <w:rFonts w:hint="eastAsia"/>
        </w:rPr>
        <w:t>исследования</w:t>
      </w:r>
      <w:r>
        <w:t xml:space="preserve">. </w:t>
      </w:r>
      <w:r>
        <w:rPr>
          <w:rFonts w:hint="eastAsia"/>
        </w:rPr>
        <w:t>Потребности</w:t>
      </w:r>
      <w:r>
        <w:t xml:space="preserve"> </w:t>
      </w:r>
      <w:r>
        <w:rPr>
          <w:rFonts w:hint="eastAsia"/>
        </w:rPr>
        <w:t>практики</w:t>
      </w:r>
      <w:r>
        <w:t xml:space="preserve">, </w:t>
      </w:r>
      <w:r>
        <w:rPr>
          <w:rFonts w:hint="eastAsia"/>
        </w:rPr>
        <w:t>обусловленные</w:t>
      </w:r>
      <w:r>
        <w:t xml:space="preserve"> </w:t>
      </w:r>
      <w:r>
        <w:rPr>
          <w:rFonts w:hint="eastAsia"/>
        </w:rPr>
        <w:t>ши</w:t>
      </w:r>
      <w:r>
        <w:t>-</w:t>
      </w:r>
      <w:r>
        <w:rPr>
          <w:rFonts w:hint="eastAsia"/>
        </w:rPr>
        <w:t>роким</w:t>
      </w:r>
      <w:r>
        <w:t xml:space="preserve"> </w:t>
      </w:r>
      <w:r>
        <w:rPr>
          <w:rFonts w:hint="eastAsia"/>
        </w:rPr>
        <w:t>применением</w:t>
      </w:r>
      <w:r>
        <w:t xml:space="preserve"> </w:t>
      </w:r>
      <w:r>
        <w:rPr>
          <w:rFonts w:hint="eastAsia"/>
        </w:rPr>
        <w:t>закрученных</w:t>
      </w:r>
      <w:r>
        <w:t xml:space="preserve"> </w:t>
      </w:r>
      <w:r>
        <w:rPr>
          <w:rFonts w:hint="eastAsia"/>
        </w:rPr>
        <w:t>потоков</w:t>
      </w:r>
      <w:r>
        <w:t xml:space="preserve"> </w:t>
      </w:r>
      <w:r>
        <w:rPr>
          <w:rFonts w:hint="eastAsia"/>
        </w:rPr>
        <w:t>жидкости</w:t>
      </w:r>
      <w:r>
        <w:t xml:space="preserve"> </w:t>
      </w:r>
      <w:r>
        <w:rPr>
          <w:rFonts w:hint="eastAsia"/>
        </w:rPr>
        <w:t>и</w:t>
      </w:r>
      <w:r>
        <w:t xml:space="preserve"> </w:t>
      </w:r>
      <w:r>
        <w:rPr>
          <w:rFonts w:hint="eastAsia"/>
        </w:rPr>
        <w:t>газа</w:t>
      </w:r>
      <w:r>
        <w:t xml:space="preserve">, </w:t>
      </w:r>
      <w:r>
        <w:rPr>
          <w:rFonts w:hint="eastAsia"/>
        </w:rPr>
        <w:t>выдвинули</w:t>
      </w:r>
      <w:r>
        <w:t xml:space="preserve"> </w:t>
      </w:r>
      <w:r>
        <w:rPr>
          <w:rFonts w:hint="eastAsia"/>
        </w:rPr>
        <w:t>перед</w:t>
      </w:r>
      <w:r>
        <w:t xml:space="preserve"> </w:t>
      </w:r>
      <w:r>
        <w:rPr>
          <w:rFonts w:hint="eastAsia"/>
        </w:rPr>
        <w:t>учеными</w:t>
      </w:r>
      <w:r>
        <w:t xml:space="preserve"> </w:t>
      </w:r>
      <w:r>
        <w:rPr>
          <w:rFonts w:hint="eastAsia"/>
        </w:rPr>
        <w:t>задачи</w:t>
      </w:r>
      <w:r>
        <w:t xml:space="preserve"> </w:t>
      </w:r>
      <w:r>
        <w:rPr>
          <w:rFonts w:hint="eastAsia"/>
        </w:rPr>
        <w:t>глубокого</w:t>
      </w:r>
      <w:r>
        <w:t xml:space="preserve"> </w:t>
      </w:r>
      <w:r>
        <w:rPr>
          <w:rFonts w:hint="eastAsia"/>
        </w:rPr>
        <w:t>научного</w:t>
      </w:r>
      <w:r>
        <w:t xml:space="preserve"> </w:t>
      </w:r>
      <w:r>
        <w:rPr>
          <w:rFonts w:hint="eastAsia"/>
        </w:rPr>
        <w:t>анализа</w:t>
      </w:r>
      <w:r>
        <w:t xml:space="preserve"> </w:t>
      </w:r>
      <w:r>
        <w:rPr>
          <w:rFonts w:hint="eastAsia"/>
        </w:rPr>
        <w:t>этого</w:t>
      </w:r>
      <w:r>
        <w:t xml:space="preserve"> </w:t>
      </w:r>
      <w:r>
        <w:rPr>
          <w:rFonts w:hint="eastAsia"/>
        </w:rPr>
        <w:t>сложного</w:t>
      </w:r>
      <w:r>
        <w:t xml:space="preserve"> </w:t>
      </w:r>
      <w:r>
        <w:rPr>
          <w:rFonts w:hint="eastAsia"/>
        </w:rPr>
        <w:t>явления</w:t>
      </w:r>
      <w:r>
        <w:t xml:space="preserve">.   </w:t>
      </w:r>
      <w:r>
        <w:rPr>
          <w:rFonts w:hint="eastAsia"/>
        </w:rPr>
        <w:t>В</w:t>
      </w:r>
      <w:r>
        <w:t xml:space="preserve"> </w:t>
      </w:r>
      <w:r>
        <w:rPr>
          <w:rFonts w:hint="eastAsia"/>
        </w:rPr>
        <w:t>по</w:t>
      </w:r>
      <w:r>
        <w:t>-</w:t>
      </w:r>
      <w:r>
        <w:rPr>
          <w:rFonts w:hint="eastAsia"/>
        </w:rPr>
        <w:t>следние</w:t>
      </w:r>
      <w:r>
        <w:t xml:space="preserve"> </w:t>
      </w:r>
      <w:r>
        <w:rPr>
          <w:rFonts w:hint="eastAsia"/>
        </w:rPr>
        <w:t>десятилетия</w:t>
      </w:r>
      <w:r>
        <w:t xml:space="preserve"> </w:t>
      </w:r>
      <w:r>
        <w:rPr>
          <w:rFonts w:hint="eastAsia"/>
        </w:rPr>
        <w:t>значительное</w:t>
      </w:r>
      <w:r>
        <w:t xml:space="preserve"> </w:t>
      </w:r>
      <w:r>
        <w:rPr>
          <w:rFonts w:hint="eastAsia"/>
        </w:rPr>
        <w:t>внимание</w:t>
      </w:r>
      <w:r>
        <w:t xml:space="preserve"> </w:t>
      </w:r>
      <w:r>
        <w:rPr>
          <w:rFonts w:hint="eastAsia"/>
        </w:rPr>
        <w:t>уделяется</w:t>
      </w:r>
      <w:r>
        <w:t xml:space="preserve"> </w:t>
      </w:r>
      <w:r>
        <w:rPr>
          <w:rFonts w:hint="eastAsia"/>
        </w:rPr>
        <w:t>разработке</w:t>
      </w:r>
      <w:r>
        <w:t xml:space="preserve"> </w:t>
      </w:r>
      <w:r>
        <w:rPr>
          <w:rFonts w:hint="eastAsia"/>
        </w:rPr>
        <w:t>и</w:t>
      </w:r>
      <w:r>
        <w:t xml:space="preserve"> </w:t>
      </w:r>
      <w:r>
        <w:rPr>
          <w:rFonts w:hint="eastAsia"/>
        </w:rPr>
        <w:t>исследо</w:t>
      </w:r>
      <w:r>
        <w:t>-</w:t>
      </w:r>
      <w:r>
        <w:rPr>
          <w:rFonts w:hint="eastAsia"/>
        </w:rPr>
        <w:t>ванию</w:t>
      </w:r>
      <w:r>
        <w:t xml:space="preserve"> </w:t>
      </w:r>
      <w:r>
        <w:rPr>
          <w:rFonts w:hint="eastAsia"/>
        </w:rPr>
        <w:t>сооружений</w:t>
      </w:r>
      <w:r>
        <w:t xml:space="preserve"> </w:t>
      </w:r>
      <w:r>
        <w:rPr>
          <w:rFonts w:hint="eastAsia"/>
        </w:rPr>
        <w:t>и</w:t>
      </w:r>
      <w:r>
        <w:t xml:space="preserve"> </w:t>
      </w:r>
      <w:r>
        <w:rPr>
          <w:rFonts w:hint="eastAsia"/>
        </w:rPr>
        <w:t>оборудования</w:t>
      </w:r>
      <w:r>
        <w:t xml:space="preserve">, </w:t>
      </w:r>
      <w:r>
        <w:rPr>
          <w:rFonts w:hint="eastAsia"/>
        </w:rPr>
        <w:t>в</w:t>
      </w:r>
      <w:r>
        <w:t xml:space="preserve"> </w:t>
      </w:r>
      <w:r>
        <w:rPr>
          <w:rFonts w:hint="eastAsia"/>
        </w:rPr>
        <w:t>основу</w:t>
      </w:r>
      <w:r>
        <w:t xml:space="preserve"> </w:t>
      </w:r>
      <w:r>
        <w:rPr>
          <w:rFonts w:hint="eastAsia"/>
        </w:rPr>
        <w:t>которых</w:t>
      </w:r>
      <w:r>
        <w:t xml:space="preserve"> </w:t>
      </w:r>
      <w:r>
        <w:rPr>
          <w:rFonts w:hint="eastAsia"/>
        </w:rPr>
        <w:t>положена</w:t>
      </w:r>
      <w:r>
        <w:t xml:space="preserve"> </w:t>
      </w:r>
      <w:r>
        <w:rPr>
          <w:rFonts w:hint="eastAsia"/>
        </w:rPr>
        <w:t>идея</w:t>
      </w:r>
      <w:r>
        <w:t xml:space="preserve"> </w:t>
      </w:r>
      <w:r>
        <w:rPr>
          <w:rFonts w:hint="eastAsia"/>
        </w:rPr>
        <w:t>создания</w:t>
      </w:r>
      <w:r>
        <w:t xml:space="preserve"> </w:t>
      </w:r>
      <w:r>
        <w:rPr>
          <w:rFonts w:hint="eastAsia"/>
        </w:rPr>
        <w:t>в</w:t>
      </w:r>
      <w:r>
        <w:t xml:space="preserve"> </w:t>
      </w:r>
      <w:r>
        <w:rPr>
          <w:rFonts w:hint="eastAsia"/>
        </w:rPr>
        <w:t>цилиндрической</w:t>
      </w:r>
      <w:r>
        <w:t xml:space="preserve"> </w:t>
      </w:r>
      <w:r>
        <w:rPr>
          <w:rFonts w:hint="eastAsia"/>
        </w:rPr>
        <w:t>камере</w:t>
      </w:r>
      <w:r>
        <w:t xml:space="preserve"> </w:t>
      </w:r>
      <w:r>
        <w:rPr>
          <w:rFonts w:hint="eastAsia"/>
        </w:rPr>
        <w:t>коаксиального</w:t>
      </w:r>
      <w:r>
        <w:t xml:space="preserve"> </w:t>
      </w:r>
      <w:r>
        <w:rPr>
          <w:rFonts w:hint="eastAsia"/>
        </w:rPr>
        <w:t>течения</w:t>
      </w:r>
      <w:r>
        <w:t xml:space="preserve"> </w:t>
      </w:r>
      <w:r>
        <w:rPr>
          <w:rFonts w:hint="eastAsia"/>
        </w:rPr>
        <w:t>двух</w:t>
      </w:r>
      <w:r>
        <w:t xml:space="preserve"> </w:t>
      </w:r>
      <w:r>
        <w:rPr>
          <w:rFonts w:hint="eastAsia"/>
        </w:rPr>
        <w:t>или</w:t>
      </w:r>
      <w:r>
        <w:t xml:space="preserve"> </w:t>
      </w:r>
      <w:r>
        <w:rPr>
          <w:rFonts w:hint="eastAsia"/>
        </w:rPr>
        <w:t>более</w:t>
      </w:r>
      <w:r>
        <w:t xml:space="preserve"> </w:t>
      </w:r>
      <w:r>
        <w:rPr>
          <w:rFonts w:hint="eastAsia"/>
        </w:rPr>
        <w:t>спутных</w:t>
      </w:r>
      <w:r>
        <w:t xml:space="preserve"> </w:t>
      </w:r>
      <w:r>
        <w:rPr>
          <w:rFonts w:hint="eastAsia"/>
        </w:rPr>
        <w:t>про</w:t>
      </w:r>
      <w:r>
        <w:rPr>
          <w:rFonts w:hint="eastAsia"/>
        </w:rPr>
        <w:t>¬</w:t>
      </w:r>
      <w:r>
        <w:rPr>
          <w:rFonts w:hint="eastAsia"/>
        </w:rPr>
        <w:t>тивоположно</w:t>
      </w:r>
      <w:r>
        <w:t xml:space="preserve"> </w:t>
      </w:r>
      <w:r>
        <w:rPr>
          <w:rFonts w:hint="eastAsia"/>
        </w:rPr>
        <w:t>закрученных</w:t>
      </w:r>
      <w:r>
        <w:t xml:space="preserve"> </w:t>
      </w:r>
      <w:r>
        <w:rPr>
          <w:rFonts w:hint="eastAsia"/>
        </w:rPr>
        <w:t>потоков</w:t>
      </w:r>
      <w:r>
        <w:t xml:space="preserve"> </w:t>
      </w:r>
      <w:r>
        <w:rPr>
          <w:rFonts w:hint="eastAsia"/>
        </w:rPr>
        <w:t>жидкости</w:t>
      </w:r>
      <w:r>
        <w:t xml:space="preserve"> </w:t>
      </w:r>
      <w:r>
        <w:rPr>
          <w:rFonts w:hint="eastAsia"/>
        </w:rPr>
        <w:t>или</w:t>
      </w:r>
      <w:r>
        <w:t xml:space="preserve"> </w:t>
      </w:r>
      <w:r>
        <w:rPr>
          <w:rFonts w:hint="eastAsia"/>
        </w:rPr>
        <w:t>газа</w:t>
      </w:r>
      <w:r>
        <w:t xml:space="preserve">. </w:t>
      </w:r>
      <w:r>
        <w:rPr>
          <w:rFonts w:hint="eastAsia"/>
        </w:rPr>
        <w:t>Взаимодействие</w:t>
      </w:r>
      <w:r>
        <w:t xml:space="preserve"> </w:t>
      </w:r>
      <w:r>
        <w:rPr>
          <w:rFonts w:hint="eastAsia"/>
        </w:rPr>
        <w:t>закру</w:t>
      </w:r>
      <w:r>
        <w:rPr>
          <w:rFonts w:hint="eastAsia"/>
        </w:rPr>
        <w:t>¬</w:t>
      </w:r>
      <w:r>
        <w:rPr>
          <w:rFonts w:hint="eastAsia"/>
        </w:rPr>
        <w:t>ченных</w:t>
      </w:r>
      <w:r>
        <w:t xml:space="preserve"> </w:t>
      </w:r>
      <w:r>
        <w:rPr>
          <w:rFonts w:hint="eastAsia"/>
        </w:rPr>
        <w:t>потоков</w:t>
      </w:r>
      <w:r>
        <w:t xml:space="preserve"> </w:t>
      </w:r>
      <w:r>
        <w:rPr>
          <w:rFonts w:hint="eastAsia"/>
        </w:rPr>
        <w:t>позволяет</w:t>
      </w:r>
      <w:r>
        <w:t xml:space="preserve"> </w:t>
      </w:r>
      <w:r>
        <w:rPr>
          <w:rFonts w:hint="eastAsia"/>
        </w:rPr>
        <w:t>преобразовывать</w:t>
      </w:r>
      <w:r>
        <w:t xml:space="preserve"> </w:t>
      </w:r>
      <w:r>
        <w:rPr>
          <w:rFonts w:hint="eastAsia"/>
        </w:rPr>
        <w:t>в</w:t>
      </w:r>
      <w:r>
        <w:t xml:space="preserve"> </w:t>
      </w:r>
      <w:r>
        <w:rPr>
          <w:rFonts w:hint="eastAsia"/>
        </w:rPr>
        <w:t>энер</w:t>
      </w:r>
      <w:r>
        <w:rPr>
          <w:rFonts w:hint="eastAsia"/>
        </w:rPr>
        <w:lastRenderedPageBreak/>
        <w:t>гию</w:t>
      </w:r>
      <w:r>
        <w:t xml:space="preserve"> </w:t>
      </w:r>
      <w:r>
        <w:rPr>
          <w:rFonts w:hint="eastAsia"/>
        </w:rPr>
        <w:t>избыточной</w:t>
      </w:r>
      <w:r>
        <w:t xml:space="preserve"> </w:t>
      </w:r>
      <w:r>
        <w:rPr>
          <w:rFonts w:hint="eastAsia"/>
        </w:rPr>
        <w:t>турбулент</w:t>
      </w:r>
      <w:r>
        <w:rPr>
          <w:rFonts w:hint="eastAsia"/>
        </w:rPr>
        <w:t>¬</w:t>
      </w:r>
      <w:r>
        <w:rPr>
          <w:rFonts w:hint="eastAsia"/>
        </w:rPr>
        <w:t>ности</w:t>
      </w:r>
      <w:r>
        <w:t xml:space="preserve"> </w:t>
      </w:r>
      <w:r>
        <w:rPr>
          <w:rFonts w:hint="eastAsia"/>
        </w:rPr>
        <w:t>значительную</w:t>
      </w:r>
      <w:r>
        <w:t xml:space="preserve"> </w:t>
      </w:r>
      <w:r>
        <w:rPr>
          <w:rFonts w:hint="eastAsia"/>
        </w:rPr>
        <w:t>или</w:t>
      </w:r>
      <w:r>
        <w:t xml:space="preserve"> </w:t>
      </w:r>
      <w:r>
        <w:rPr>
          <w:rFonts w:hint="eastAsia"/>
        </w:rPr>
        <w:t>подавляющую</w:t>
      </w:r>
      <w:r>
        <w:t xml:space="preserve"> </w:t>
      </w:r>
      <w:r>
        <w:rPr>
          <w:rFonts w:hint="eastAsia"/>
        </w:rPr>
        <w:t>часть</w:t>
      </w:r>
      <w:r>
        <w:t xml:space="preserve"> </w:t>
      </w:r>
      <w:r>
        <w:rPr>
          <w:rFonts w:hint="eastAsia"/>
        </w:rPr>
        <w:t>их</w:t>
      </w:r>
      <w:r>
        <w:t xml:space="preserve"> </w:t>
      </w:r>
      <w:r>
        <w:rPr>
          <w:rFonts w:hint="eastAsia"/>
        </w:rPr>
        <w:t>исходной</w:t>
      </w:r>
      <w:r>
        <w:t xml:space="preserve"> </w:t>
      </w:r>
      <w:r>
        <w:rPr>
          <w:rFonts w:hint="eastAsia"/>
        </w:rPr>
        <w:t>механической</w:t>
      </w:r>
      <w:r>
        <w:t xml:space="preserve"> </w:t>
      </w:r>
      <w:r>
        <w:rPr>
          <w:rFonts w:hint="eastAsia"/>
        </w:rPr>
        <w:t>энер</w:t>
      </w:r>
      <w:r>
        <w:rPr>
          <w:rFonts w:hint="eastAsia"/>
        </w:rPr>
        <w:t>¬</w:t>
      </w:r>
      <w:r>
        <w:rPr>
          <w:rFonts w:hint="eastAsia"/>
        </w:rPr>
        <w:t>гии</w:t>
      </w:r>
      <w:r>
        <w:t xml:space="preserve">. </w:t>
      </w:r>
      <w:r>
        <w:rPr>
          <w:rFonts w:hint="eastAsia"/>
        </w:rPr>
        <w:t>Проявление</w:t>
      </w:r>
      <w:r>
        <w:t xml:space="preserve"> </w:t>
      </w:r>
      <w:r>
        <w:rPr>
          <w:rFonts w:hint="eastAsia"/>
        </w:rPr>
        <w:t>этого</w:t>
      </w:r>
      <w:r>
        <w:t xml:space="preserve"> </w:t>
      </w:r>
      <w:r>
        <w:rPr>
          <w:rFonts w:hint="eastAsia"/>
        </w:rPr>
        <w:t>эффекта</w:t>
      </w:r>
      <w:r>
        <w:t xml:space="preserve"> </w:t>
      </w:r>
      <w:r>
        <w:rPr>
          <w:rFonts w:hint="eastAsia"/>
        </w:rPr>
        <w:t>не</w:t>
      </w:r>
      <w:r>
        <w:t xml:space="preserve"> </w:t>
      </w:r>
      <w:r>
        <w:rPr>
          <w:rFonts w:hint="eastAsia"/>
        </w:rPr>
        <w:t>зависит</w:t>
      </w:r>
      <w:r>
        <w:t xml:space="preserve"> </w:t>
      </w:r>
      <w:r>
        <w:rPr>
          <w:rFonts w:hint="eastAsia"/>
        </w:rPr>
        <w:t>от</w:t>
      </w:r>
      <w:r>
        <w:t xml:space="preserve"> </w:t>
      </w:r>
      <w:r>
        <w:rPr>
          <w:rFonts w:hint="eastAsia"/>
        </w:rPr>
        <w:t>внешних</w:t>
      </w:r>
      <w:r>
        <w:t xml:space="preserve"> </w:t>
      </w:r>
      <w:r>
        <w:rPr>
          <w:rFonts w:hint="eastAsia"/>
        </w:rPr>
        <w:t>условий</w:t>
      </w:r>
      <w:r>
        <w:t xml:space="preserve">, </w:t>
      </w:r>
      <w:r>
        <w:rPr>
          <w:rFonts w:hint="eastAsia"/>
        </w:rPr>
        <w:t>поскольку</w:t>
      </w:r>
      <w:r>
        <w:t xml:space="preserve"> </w:t>
      </w:r>
      <w:r>
        <w:rPr>
          <w:rFonts w:hint="eastAsia"/>
        </w:rPr>
        <w:t>оп</w:t>
      </w:r>
      <w:r>
        <w:rPr>
          <w:rFonts w:hint="eastAsia"/>
        </w:rPr>
        <w:t>¬</w:t>
      </w:r>
      <w:r>
        <w:rPr>
          <w:rFonts w:hint="eastAsia"/>
        </w:rPr>
        <w:t>ределяется</w:t>
      </w:r>
      <w:r>
        <w:t xml:space="preserve"> </w:t>
      </w:r>
      <w:r>
        <w:rPr>
          <w:rFonts w:hint="eastAsia"/>
        </w:rPr>
        <w:t>полем</w:t>
      </w:r>
      <w:r>
        <w:t xml:space="preserve"> </w:t>
      </w:r>
      <w:r>
        <w:rPr>
          <w:rFonts w:hint="eastAsia"/>
        </w:rPr>
        <w:t>массовых</w:t>
      </w:r>
      <w:r>
        <w:t xml:space="preserve"> </w:t>
      </w:r>
      <w:r>
        <w:rPr>
          <w:rFonts w:hint="eastAsia"/>
        </w:rPr>
        <w:t>центробежных</w:t>
      </w:r>
      <w:r>
        <w:t xml:space="preserve"> </w:t>
      </w:r>
      <w:r>
        <w:rPr>
          <w:rFonts w:hint="eastAsia"/>
        </w:rPr>
        <w:t>сил</w:t>
      </w:r>
      <w:r>
        <w:t xml:space="preserve">, </w:t>
      </w:r>
      <w:r>
        <w:rPr>
          <w:rFonts w:hint="eastAsia"/>
        </w:rPr>
        <w:t>формируемым</w:t>
      </w:r>
      <w:r>
        <w:t xml:space="preserve"> </w:t>
      </w:r>
      <w:r>
        <w:rPr>
          <w:rFonts w:hint="eastAsia"/>
        </w:rPr>
        <w:t>самими</w:t>
      </w:r>
      <w:r>
        <w:t xml:space="preserve"> </w:t>
      </w:r>
      <w:r>
        <w:rPr>
          <w:rFonts w:hint="eastAsia"/>
        </w:rPr>
        <w:t>закру</w:t>
      </w:r>
      <w:r>
        <w:rPr>
          <w:rFonts w:hint="eastAsia"/>
        </w:rPr>
        <w:t>¬</w:t>
      </w:r>
      <w:r>
        <w:rPr>
          <w:rFonts w:hint="eastAsia"/>
        </w:rPr>
        <w:t>ченными</w:t>
      </w:r>
      <w:r>
        <w:t xml:space="preserve"> </w:t>
      </w:r>
      <w:r>
        <w:rPr>
          <w:rFonts w:hint="eastAsia"/>
        </w:rPr>
        <w:t>потоками</w:t>
      </w:r>
      <w:r>
        <w:t>.</w:t>
      </w:r>
    </w:p>
    <w:p w14:paraId="62B6DB2D" w14:textId="77777777" w:rsidR="001B0BCE" w:rsidRDefault="001B0BCE" w:rsidP="001B0BCE">
      <w:r>
        <w:rPr>
          <w:rFonts w:hint="eastAsia"/>
        </w:rPr>
        <w:t>Течение</w:t>
      </w:r>
      <w:r>
        <w:t xml:space="preserve">, </w:t>
      </w:r>
      <w:r>
        <w:rPr>
          <w:rFonts w:hint="eastAsia"/>
        </w:rPr>
        <w:t>сформированное</w:t>
      </w:r>
      <w:r>
        <w:t xml:space="preserve"> </w:t>
      </w:r>
      <w:r>
        <w:rPr>
          <w:rFonts w:hint="eastAsia"/>
        </w:rPr>
        <w:t>вязким</w:t>
      </w:r>
      <w:r>
        <w:t xml:space="preserve"> </w:t>
      </w:r>
      <w:r>
        <w:rPr>
          <w:rFonts w:hint="eastAsia"/>
        </w:rPr>
        <w:t>взаимодействием</w:t>
      </w:r>
      <w:r>
        <w:t xml:space="preserve"> </w:t>
      </w:r>
      <w:r>
        <w:rPr>
          <w:rFonts w:hint="eastAsia"/>
        </w:rPr>
        <w:t>коаксиальных</w:t>
      </w:r>
      <w:r>
        <w:t xml:space="preserve"> </w:t>
      </w:r>
      <w:r>
        <w:rPr>
          <w:rFonts w:hint="eastAsia"/>
        </w:rPr>
        <w:t>противо</w:t>
      </w:r>
      <w:r>
        <w:rPr>
          <w:rFonts w:hint="eastAsia"/>
        </w:rPr>
        <w:t>¬</w:t>
      </w:r>
      <w:r>
        <w:rPr>
          <w:rFonts w:hint="eastAsia"/>
        </w:rPr>
        <w:t>положно</w:t>
      </w:r>
      <w:r>
        <w:t xml:space="preserve"> </w:t>
      </w:r>
      <w:r>
        <w:rPr>
          <w:rFonts w:hint="eastAsia"/>
        </w:rPr>
        <w:t>закрученных</w:t>
      </w:r>
      <w:r>
        <w:t xml:space="preserve"> </w:t>
      </w:r>
      <w:r>
        <w:rPr>
          <w:rFonts w:hint="eastAsia"/>
        </w:rPr>
        <w:t>потоков</w:t>
      </w:r>
      <w:r>
        <w:t xml:space="preserve">, </w:t>
      </w:r>
      <w:r>
        <w:rPr>
          <w:rFonts w:hint="eastAsia"/>
        </w:rPr>
        <w:t>получило</w:t>
      </w:r>
      <w:r>
        <w:t xml:space="preserve"> </w:t>
      </w:r>
      <w:r>
        <w:rPr>
          <w:rFonts w:hint="eastAsia"/>
        </w:rPr>
        <w:t>название</w:t>
      </w:r>
      <w:r>
        <w:t xml:space="preserve"> </w:t>
      </w:r>
      <w:r>
        <w:rPr>
          <w:rFonts w:hint="eastAsia"/>
        </w:rPr>
        <w:t>контрвихревого</w:t>
      </w:r>
      <w:r>
        <w:t xml:space="preserve">, </w:t>
      </w:r>
      <w:r>
        <w:rPr>
          <w:rFonts w:hint="eastAsia"/>
        </w:rPr>
        <w:t>а</w:t>
      </w:r>
      <w:r>
        <w:t xml:space="preserve"> </w:t>
      </w:r>
      <w:r>
        <w:rPr>
          <w:rFonts w:hint="eastAsia"/>
        </w:rPr>
        <w:t>устройст</w:t>
      </w:r>
      <w:r>
        <w:rPr>
          <w:rFonts w:hint="eastAsia"/>
        </w:rPr>
        <w:t>¬</w:t>
      </w:r>
      <w:r>
        <w:rPr>
          <w:rFonts w:hint="eastAsia"/>
        </w:rPr>
        <w:t>ва</w:t>
      </w:r>
      <w:r>
        <w:t xml:space="preserve">, </w:t>
      </w:r>
      <w:r>
        <w:rPr>
          <w:rFonts w:hint="eastAsia"/>
        </w:rPr>
        <w:t>реализующие</w:t>
      </w:r>
      <w:r>
        <w:t xml:space="preserve"> </w:t>
      </w:r>
      <w:r>
        <w:rPr>
          <w:rFonts w:hint="eastAsia"/>
        </w:rPr>
        <w:t>его</w:t>
      </w:r>
      <w:r>
        <w:t xml:space="preserve">, </w:t>
      </w:r>
      <w:r>
        <w:rPr>
          <w:rFonts w:hint="eastAsia"/>
        </w:rPr>
        <w:t>называют</w:t>
      </w:r>
      <w:r>
        <w:t xml:space="preserve"> </w:t>
      </w:r>
      <w:r>
        <w:rPr>
          <w:rFonts w:hint="eastAsia"/>
        </w:rPr>
        <w:t>контрвихревыми</w:t>
      </w:r>
      <w:r>
        <w:t xml:space="preserve">. </w:t>
      </w:r>
      <w:r>
        <w:rPr>
          <w:rFonts w:hint="eastAsia"/>
        </w:rPr>
        <w:t>Участок</w:t>
      </w:r>
      <w:r>
        <w:t xml:space="preserve">, </w:t>
      </w:r>
      <w:r>
        <w:rPr>
          <w:rFonts w:hint="eastAsia"/>
        </w:rPr>
        <w:t>на</w:t>
      </w:r>
      <w:r>
        <w:t xml:space="preserve"> </w:t>
      </w:r>
      <w:r>
        <w:rPr>
          <w:rFonts w:hint="eastAsia"/>
        </w:rPr>
        <w:t>котором</w:t>
      </w:r>
      <w:r>
        <w:t xml:space="preserve"> </w:t>
      </w:r>
      <w:r>
        <w:rPr>
          <w:rFonts w:hint="eastAsia"/>
        </w:rPr>
        <w:t>наблю</w:t>
      </w:r>
      <w:r>
        <w:rPr>
          <w:rFonts w:hint="eastAsia"/>
        </w:rPr>
        <w:t>¬</w:t>
      </w:r>
      <w:r>
        <w:rPr>
          <w:rFonts w:hint="eastAsia"/>
        </w:rPr>
        <w:t>дается</w:t>
      </w:r>
      <w:r>
        <w:t xml:space="preserve"> </w:t>
      </w:r>
      <w:r>
        <w:rPr>
          <w:rFonts w:hint="eastAsia"/>
        </w:rPr>
        <w:t>контрвихревое</w:t>
      </w:r>
      <w:r>
        <w:t xml:space="preserve"> </w:t>
      </w:r>
      <w:r>
        <w:rPr>
          <w:rFonts w:hint="eastAsia"/>
        </w:rPr>
        <w:t>течение</w:t>
      </w:r>
      <w:r>
        <w:t xml:space="preserve">, </w:t>
      </w:r>
      <w:r>
        <w:rPr>
          <w:rFonts w:hint="eastAsia"/>
        </w:rPr>
        <w:t>называют</w:t>
      </w:r>
      <w:r>
        <w:t xml:space="preserve"> </w:t>
      </w:r>
      <w:r>
        <w:rPr>
          <w:rFonts w:hint="eastAsia"/>
        </w:rPr>
        <w:t>активной</w:t>
      </w:r>
      <w:r>
        <w:t xml:space="preserve"> </w:t>
      </w:r>
      <w:r>
        <w:rPr>
          <w:rFonts w:hint="eastAsia"/>
        </w:rPr>
        <w:t>зоной</w:t>
      </w:r>
      <w:r>
        <w:t>.</w:t>
      </w:r>
    </w:p>
    <w:p w14:paraId="1C03301B" w14:textId="77777777" w:rsidR="001B0BCE" w:rsidRDefault="001B0BCE" w:rsidP="001B0BCE">
      <w:r>
        <w:rPr>
          <w:rFonts w:hint="eastAsia"/>
        </w:rPr>
        <w:t>Характер</w:t>
      </w:r>
      <w:r>
        <w:t xml:space="preserve"> </w:t>
      </w:r>
      <w:r>
        <w:rPr>
          <w:rFonts w:hint="eastAsia"/>
        </w:rPr>
        <w:t>и</w:t>
      </w:r>
      <w:r>
        <w:t xml:space="preserve"> </w:t>
      </w:r>
      <w:r>
        <w:rPr>
          <w:rFonts w:hint="eastAsia"/>
        </w:rPr>
        <w:t>интенсивность</w:t>
      </w:r>
      <w:r>
        <w:t xml:space="preserve"> </w:t>
      </w:r>
      <w:r>
        <w:rPr>
          <w:rFonts w:hint="eastAsia"/>
        </w:rPr>
        <w:t>механических</w:t>
      </w:r>
      <w:r>
        <w:t xml:space="preserve"> </w:t>
      </w:r>
      <w:r>
        <w:rPr>
          <w:rFonts w:hint="eastAsia"/>
        </w:rPr>
        <w:t>процессов</w:t>
      </w:r>
      <w:r>
        <w:t xml:space="preserve">, </w:t>
      </w:r>
      <w:r>
        <w:rPr>
          <w:rFonts w:hint="eastAsia"/>
        </w:rPr>
        <w:t>происходящих</w:t>
      </w:r>
      <w:r>
        <w:t xml:space="preserve"> </w:t>
      </w:r>
      <w:r>
        <w:rPr>
          <w:rFonts w:hint="eastAsia"/>
        </w:rPr>
        <w:t>в</w:t>
      </w:r>
      <w:r>
        <w:t xml:space="preserve"> </w:t>
      </w:r>
      <w:r>
        <w:rPr>
          <w:rFonts w:hint="eastAsia"/>
        </w:rPr>
        <w:t>контр</w:t>
      </w:r>
      <w:r>
        <w:rPr>
          <w:rFonts w:hint="eastAsia"/>
        </w:rPr>
        <w:t>¬</w:t>
      </w:r>
      <w:r>
        <w:rPr>
          <w:rFonts w:hint="eastAsia"/>
        </w:rPr>
        <w:t>вихревых</w:t>
      </w:r>
      <w:r>
        <w:t xml:space="preserve"> </w:t>
      </w:r>
      <w:r>
        <w:rPr>
          <w:rFonts w:hint="eastAsia"/>
        </w:rPr>
        <w:t>устройствах</w:t>
      </w:r>
      <w:r>
        <w:t xml:space="preserve">, </w:t>
      </w:r>
      <w:r>
        <w:rPr>
          <w:rFonts w:hint="eastAsia"/>
        </w:rPr>
        <w:t>обеспечивают</w:t>
      </w:r>
      <w:r>
        <w:t xml:space="preserve"> </w:t>
      </w:r>
      <w:r>
        <w:rPr>
          <w:rFonts w:hint="eastAsia"/>
        </w:rPr>
        <w:t>эффективность</w:t>
      </w:r>
      <w:r>
        <w:t xml:space="preserve"> </w:t>
      </w:r>
      <w:r>
        <w:rPr>
          <w:rFonts w:hint="eastAsia"/>
        </w:rPr>
        <w:t>их</w:t>
      </w:r>
      <w:r>
        <w:t xml:space="preserve"> </w:t>
      </w:r>
      <w:r>
        <w:rPr>
          <w:rFonts w:hint="eastAsia"/>
        </w:rPr>
        <w:t>применения</w:t>
      </w:r>
      <w:r>
        <w:t xml:space="preserve"> </w:t>
      </w:r>
      <w:r>
        <w:rPr>
          <w:rFonts w:hint="eastAsia"/>
        </w:rPr>
        <w:t>в</w:t>
      </w:r>
      <w:r>
        <w:t xml:space="preserve"> </w:t>
      </w:r>
      <w:r>
        <w:rPr>
          <w:rFonts w:hint="eastAsia"/>
        </w:rPr>
        <w:t>самых</w:t>
      </w:r>
      <w:r>
        <w:t xml:space="preserve"> </w:t>
      </w:r>
      <w:r>
        <w:rPr>
          <w:rFonts w:hint="eastAsia"/>
        </w:rPr>
        <w:t>разных</w:t>
      </w:r>
      <w:r>
        <w:t xml:space="preserve"> </w:t>
      </w:r>
      <w:r>
        <w:rPr>
          <w:rFonts w:hint="eastAsia"/>
        </w:rPr>
        <w:t>отраслях</w:t>
      </w:r>
      <w:r>
        <w:t xml:space="preserve"> </w:t>
      </w:r>
      <w:r>
        <w:rPr>
          <w:rFonts w:hint="eastAsia"/>
        </w:rPr>
        <w:t>современной</w:t>
      </w:r>
      <w:r>
        <w:t xml:space="preserve"> </w:t>
      </w:r>
      <w:r>
        <w:rPr>
          <w:rFonts w:hint="eastAsia"/>
        </w:rPr>
        <w:t>техники</w:t>
      </w:r>
      <w:r>
        <w:t xml:space="preserve"> </w:t>
      </w:r>
      <w:r>
        <w:rPr>
          <w:rFonts w:hint="eastAsia"/>
        </w:rPr>
        <w:t>в</w:t>
      </w:r>
      <w:r>
        <w:t xml:space="preserve"> </w:t>
      </w:r>
      <w:r>
        <w:rPr>
          <w:rFonts w:hint="eastAsia"/>
        </w:rPr>
        <w:t>целях</w:t>
      </w:r>
      <w:r>
        <w:t xml:space="preserve"> </w:t>
      </w:r>
      <w:r>
        <w:rPr>
          <w:rFonts w:hint="eastAsia"/>
        </w:rPr>
        <w:t>перемешивания</w:t>
      </w:r>
      <w:r>
        <w:t xml:space="preserve"> </w:t>
      </w:r>
      <w:r>
        <w:rPr>
          <w:rFonts w:hint="eastAsia"/>
        </w:rPr>
        <w:t>однофазных</w:t>
      </w:r>
      <w:r>
        <w:t xml:space="preserve"> </w:t>
      </w:r>
      <w:r>
        <w:rPr>
          <w:rFonts w:hint="eastAsia"/>
        </w:rPr>
        <w:t>и</w:t>
      </w:r>
      <w:r>
        <w:t xml:space="preserve"> </w:t>
      </w:r>
      <w:r>
        <w:rPr>
          <w:rFonts w:hint="eastAsia"/>
        </w:rPr>
        <w:t>многофазных</w:t>
      </w:r>
      <w:r>
        <w:t xml:space="preserve"> </w:t>
      </w:r>
      <w:r>
        <w:rPr>
          <w:rFonts w:hint="eastAsia"/>
        </w:rPr>
        <w:t>сред</w:t>
      </w:r>
      <w:r>
        <w:t xml:space="preserve">, </w:t>
      </w:r>
      <w:r>
        <w:rPr>
          <w:rFonts w:hint="eastAsia"/>
        </w:rPr>
        <w:t>гашения</w:t>
      </w:r>
      <w:r>
        <w:t xml:space="preserve"> </w:t>
      </w:r>
      <w:r>
        <w:rPr>
          <w:rFonts w:hint="eastAsia"/>
        </w:rPr>
        <w:t>избыточной</w:t>
      </w:r>
      <w:r>
        <w:t xml:space="preserve"> </w:t>
      </w:r>
      <w:r>
        <w:rPr>
          <w:rFonts w:hint="eastAsia"/>
        </w:rPr>
        <w:t>механической</w:t>
      </w:r>
      <w:r>
        <w:t xml:space="preserve"> </w:t>
      </w:r>
      <w:r>
        <w:rPr>
          <w:rFonts w:hint="eastAsia"/>
        </w:rPr>
        <w:t>энергии</w:t>
      </w:r>
      <w:r>
        <w:t xml:space="preserve"> </w:t>
      </w:r>
      <w:r>
        <w:rPr>
          <w:rFonts w:hint="eastAsia"/>
        </w:rPr>
        <w:t>потока</w:t>
      </w:r>
      <w:r>
        <w:t xml:space="preserve"> </w:t>
      </w:r>
      <w:r>
        <w:rPr>
          <w:rFonts w:hint="eastAsia"/>
        </w:rPr>
        <w:t>жидко</w:t>
      </w:r>
      <w:r>
        <w:rPr>
          <w:rFonts w:hint="eastAsia"/>
        </w:rPr>
        <w:t>¬</w:t>
      </w:r>
      <w:r>
        <w:rPr>
          <w:rFonts w:hint="eastAsia"/>
        </w:rPr>
        <w:t>сти</w:t>
      </w:r>
      <w:r>
        <w:t xml:space="preserve"> </w:t>
      </w:r>
      <w:r>
        <w:rPr>
          <w:rFonts w:hint="eastAsia"/>
        </w:rPr>
        <w:t>или</w:t>
      </w:r>
      <w:r>
        <w:t xml:space="preserve"> </w:t>
      </w:r>
      <w:r>
        <w:rPr>
          <w:rFonts w:hint="eastAsia"/>
        </w:rPr>
        <w:t>газа</w:t>
      </w:r>
      <w:r>
        <w:t xml:space="preserve">, </w:t>
      </w:r>
      <w:r>
        <w:rPr>
          <w:rFonts w:hint="eastAsia"/>
        </w:rPr>
        <w:t>дезинтеграции</w:t>
      </w:r>
      <w:r>
        <w:t xml:space="preserve"> </w:t>
      </w:r>
      <w:r>
        <w:rPr>
          <w:rFonts w:hint="eastAsia"/>
        </w:rPr>
        <w:t>конгломератов</w:t>
      </w:r>
      <w:r>
        <w:t xml:space="preserve">, </w:t>
      </w:r>
      <w:r>
        <w:rPr>
          <w:rFonts w:hint="eastAsia"/>
        </w:rPr>
        <w:t>возбуждения</w:t>
      </w:r>
      <w:r>
        <w:t xml:space="preserve"> </w:t>
      </w:r>
      <w:r>
        <w:rPr>
          <w:rFonts w:hint="eastAsia"/>
        </w:rPr>
        <w:t>механических</w:t>
      </w:r>
      <w:r>
        <w:t xml:space="preserve"> </w:t>
      </w:r>
      <w:r>
        <w:rPr>
          <w:rFonts w:hint="eastAsia"/>
        </w:rPr>
        <w:t>коле</w:t>
      </w:r>
      <w:r>
        <w:rPr>
          <w:rFonts w:hint="eastAsia"/>
        </w:rPr>
        <w:t>¬</w:t>
      </w:r>
      <w:r>
        <w:rPr>
          <w:rFonts w:hint="eastAsia"/>
        </w:rPr>
        <w:t>баний</w:t>
      </w:r>
      <w:r>
        <w:t xml:space="preserve"> </w:t>
      </w:r>
      <w:r>
        <w:rPr>
          <w:rFonts w:hint="eastAsia"/>
        </w:rPr>
        <w:t>и</w:t>
      </w:r>
      <w:r>
        <w:t xml:space="preserve"> </w:t>
      </w:r>
      <w:r>
        <w:rPr>
          <w:rFonts w:hint="eastAsia"/>
        </w:rPr>
        <w:t>получения</w:t>
      </w:r>
      <w:r>
        <w:t xml:space="preserve"> </w:t>
      </w:r>
      <w:r>
        <w:rPr>
          <w:rFonts w:hint="eastAsia"/>
        </w:rPr>
        <w:t>других</w:t>
      </w:r>
      <w:r>
        <w:t xml:space="preserve"> </w:t>
      </w:r>
      <w:r>
        <w:rPr>
          <w:rFonts w:hint="eastAsia"/>
        </w:rPr>
        <w:t>эффектов</w:t>
      </w:r>
      <w:r>
        <w:t>.</w:t>
      </w:r>
    </w:p>
    <w:p w14:paraId="41593EB8" w14:textId="77777777" w:rsidR="001B0BCE" w:rsidRDefault="001B0BCE" w:rsidP="001B0BCE">
      <w:r>
        <w:rPr>
          <w:rFonts w:hint="eastAsia"/>
        </w:rPr>
        <w:t>Необходимость</w:t>
      </w:r>
      <w:r>
        <w:t xml:space="preserve"> </w:t>
      </w:r>
      <w:r>
        <w:rPr>
          <w:rFonts w:hint="eastAsia"/>
        </w:rPr>
        <w:t>разработки</w:t>
      </w:r>
      <w:r>
        <w:t xml:space="preserve"> </w:t>
      </w:r>
      <w:r>
        <w:rPr>
          <w:rFonts w:hint="eastAsia"/>
        </w:rPr>
        <w:t>теории</w:t>
      </w:r>
      <w:r>
        <w:t xml:space="preserve"> </w:t>
      </w:r>
      <w:r>
        <w:rPr>
          <w:rFonts w:hint="eastAsia"/>
        </w:rPr>
        <w:t>течения</w:t>
      </w:r>
      <w:r>
        <w:t xml:space="preserve"> </w:t>
      </w:r>
      <w:r>
        <w:rPr>
          <w:rFonts w:hint="eastAsia"/>
        </w:rPr>
        <w:t>в</w:t>
      </w:r>
      <w:r>
        <w:t xml:space="preserve"> </w:t>
      </w:r>
      <w:r>
        <w:rPr>
          <w:rFonts w:hint="eastAsia"/>
        </w:rPr>
        <w:t>контрвихревых</w:t>
      </w:r>
      <w:r>
        <w:t xml:space="preserve"> </w:t>
      </w:r>
      <w:r>
        <w:rPr>
          <w:rFonts w:hint="eastAsia"/>
        </w:rPr>
        <w:t>сооружениях</w:t>
      </w:r>
      <w:r>
        <w:t xml:space="preserve"> </w:t>
      </w:r>
      <w:r>
        <w:rPr>
          <w:rFonts w:hint="eastAsia"/>
        </w:rPr>
        <w:t>и</w:t>
      </w:r>
      <w:r>
        <w:t xml:space="preserve"> </w:t>
      </w:r>
      <w:r>
        <w:rPr>
          <w:rFonts w:hint="eastAsia"/>
        </w:rPr>
        <w:t>оборудовании</w:t>
      </w:r>
      <w:r>
        <w:t xml:space="preserve"> </w:t>
      </w:r>
      <w:r>
        <w:rPr>
          <w:rFonts w:hint="eastAsia"/>
        </w:rPr>
        <w:t>и</w:t>
      </w:r>
      <w:r>
        <w:t xml:space="preserve"> </w:t>
      </w:r>
      <w:r>
        <w:rPr>
          <w:rFonts w:hint="eastAsia"/>
        </w:rPr>
        <w:t>анализа</w:t>
      </w:r>
      <w:r>
        <w:t xml:space="preserve"> </w:t>
      </w:r>
      <w:r>
        <w:rPr>
          <w:rFonts w:hint="eastAsia"/>
        </w:rPr>
        <w:t>результатов</w:t>
      </w:r>
      <w:r>
        <w:t xml:space="preserve"> </w:t>
      </w:r>
      <w:r>
        <w:rPr>
          <w:rFonts w:hint="eastAsia"/>
        </w:rPr>
        <w:t>многочисленных</w:t>
      </w:r>
      <w:r>
        <w:t xml:space="preserve"> </w:t>
      </w:r>
      <w:r>
        <w:rPr>
          <w:rFonts w:hint="eastAsia"/>
        </w:rPr>
        <w:t>экспериментальных</w:t>
      </w:r>
      <w:r>
        <w:t xml:space="preserve"> </w:t>
      </w:r>
      <w:r>
        <w:rPr>
          <w:rFonts w:hint="eastAsia"/>
        </w:rPr>
        <w:t>ла</w:t>
      </w:r>
      <w:r>
        <w:rPr>
          <w:rFonts w:hint="eastAsia"/>
        </w:rPr>
        <w:t>¬</w:t>
      </w:r>
      <w:r>
        <w:rPr>
          <w:rFonts w:hint="eastAsia"/>
        </w:rPr>
        <w:t>бораторных</w:t>
      </w:r>
      <w:r>
        <w:t xml:space="preserve"> </w:t>
      </w:r>
      <w:r>
        <w:rPr>
          <w:rFonts w:hint="eastAsia"/>
        </w:rPr>
        <w:t>исследований</w:t>
      </w:r>
      <w:r>
        <w:t xml:space="preserve"> </w:t>
      </w:r>
      <w:r>
        <w:rPr>
          <w:rFonts w:hint="eastAsia"/>
        </w:rPr>
        <w:t>и</w:t>
      </w:r>
      <w:r>
        <w:t xml:space="preserve"> </w:t>
      </w:r>
      <w:r>
        <w:rPr>
          <w:rFonts w:hint="eastAsia"/>
        </w:rPr>
        <w:t>натурных</w:t>
      </w:r>
      <w:r>
        <w:t xml:space="preserve"> </w:t>
      </w:r>
      <w:r>
        <w:rPr>
          <w:rFonts w:hint="eastAsia"/>
        </w:rPr>
        <w:t>испытаний</w:t>
      </w:r>
      <w:r>
        <w:t xml:space="preserve"> </w:t>
      </w:r>
      <w:r>
        <w:rPr>
          <w:rFonts w:hint="eastAsia"/>
        </w:rPr>
        <w:t>обусловливает</w:t>
      </w:r>
      <w:r>
        <w:t xml:space="preserve"> </w:t>
      </w:r>
      <w:r>
        <w:rPr>
          <w:rFonts w:hint="eastAsia"/>
        </w:rPr>
        <w:t>научную</w:t>
      </w:r>
      <w:r>
        <w:t xml:space="preserve"> </w:t>
      </w:r>
      <w:r>
        <w:rPr>
          <w:rFonts w:hint="eastAsia"/>
        </w:rPr>
        <w:t>и</w:t>
      </w:r>
      <w:r>
        <w:t xml:space="preserve"> </w:t>
      </w:r>
      <w:r>
        <w:rPr>
          <w:rFonts w:hint="eastAsia"/>
        </w:rPr>
        <w:t>практическую</w:t>
      </w:r>
      <w:r>
        <w:t xml:space="preserve"> </w:t>
      </w:r>
      <w:r>
        <w:rPr>
          <w:rFonts w:hint="eastAsia"/>
        </w:rPr>
        <w:t>актуальность</w:t>
      </w:r>
      <w:r>
        <w:t xml:space="preserve"> </w:t>
      </w:r>
      <w:r>
        <w:rPr>
          <w:rFonts w:hint="eastAsia"/>
        </w:rPr>
        <w:t>выполненного</w:t>
      </w:r>
      <w:r>
        <w:t xml:space="preserve"> </w:t>
      </w:r>
      <w:r>
        <w:rPr>
          <w:rFonts w:hint="eastAsia"/>
        </w:rPr>
        <w:t>исследования</w:t>
      </w:r>
      <w:r>
        <w:t>.</w:t>
      </w:r>
    </w:p>
    <w:p w14:paraId="17C7FA8E" w14:textId="77777777" w:rsidR="001B0BCE" w:rsidRDefault="001B0BCE" w:rsidP="001B0BCE">
      <w:r>
        <w:rPr>
          <w:rFonts w:hint="eastAsia"/>
        </w:rPr>
        <w:t>Цель</w:t>
      </w:r>
      <w:r>
        <w:t xml:space="preserve"> </w:t>
      </w:r>
      <w:r>
        <w:rPr>
          <w:rFonts w:hint="eastAsia"/>
        </w:rPr>
        <w:t>работы</w:t>
      </w:r>
      <w:r>
        <w:t xml:space="preserve"> </w:t>
      </w:r>
      <w:r>
        <w:rPr>
          <w:rFonts w:hint="eastAsia"/>
        </w:rPr>
        <w:t>–</w:t>
      </w:r>
      <w:r>
        <w:t xml:space="preserve"> </w:t>
      </w:r>
      <w:r>
        <w:rPr>
          <w:rFonts w:hint="eastAsia"/>
        </w:rPr>
        <w:t>теоретическое</w:t>
      </w:r>
      <w:r>
        <w:t xml:space="preserve"> </w:t>
      </w:r>
      <w:r>
        <w:rPr>
          <w:rFonts w:hint="eastAsia"/>
        </w:rPr>
        <w:t>и</w:t>
      </w:r>
      <w:r>
        <w:t xml:space="preserve"> </w:t>
      </w:r>
      <w:r>
        <w:rPr>
          <w:rFonts w:hint="eastAsia"/>
        </w:rPr>
        <w:t>экспериментальное</w:t>
      </w:r>
      <w:r>
        <w:t xml:space="preserve"> </w:t>
      </w:r>
      <w:r>
        <w:rPr>
          <w:rFonts w:hint="eastAsia"/>
        </w:rPr>
        <w:t>обоснование</w:t>
      </w:r>
      <w:r>
        <w:t xml:space="preserve"> </w:t>
      </w:r>
      <w:r>
        <w:rPr>
          <w:rFonts w:hint="eastAsia"/>
        </w:rPr>
        <w:t>эффек</w:t>
      </w:r>
      <w:r>
        <w:t>-</w:t>
      </w:r>
      <w:r>
        <w:rPr>
          <w:rFonts w:hint="eastAsia"/>
        </w:rPr>
        <w:t>тивности</w:t>
      </w:r>
      <w:r>
        <w:t xml:space="preserve"> </w:t>
      </w:r>
      <w:r>
        <w:rPr>
          <w:rFonts w:hint="eastAsia"/>
        </w:rPr>
        <w:t>сооружений</w:t>
      </w:r>
      <w:r>
        <w:t xml:space="preserve"> </w:t>
      </w:r>
      <w:r>
        <w:rPr>
          <w:rFonts w:hint="eastAsia"/>
        </w:rPr>
        <w:t>и</w:t>
      </w:r>
      <w:r>
        <w:t xml:space="preserve"> </w:t>
      </w:r>
      <w:r>
        <w:rPr>
          <w:rFonts w:hint="eastAsia"/>
        </w:rPr>
        <w:t>технологического</w:t>
      </w:r>
      <w:r>
        <w:t xml:space="preserve"> </w:t>
      </w:r>
      <w:r>
        <w:rPr>
          <w:rFonts w:hint="eastAsia"/>
        </w:rPr>
        <w:t>оборудования</w:t>
      </w:r>
      <w:r>
        <w:t xml:space="preserve">, </w:t>
      </w:r>
      <w:r>
        <w:rPr>
          <w:rFonts w:hint="eastAsia"/>
        </w:rPr>
        <w:t>использующих</w:t>
      </w:r>
      <w:r>
        <w:t xml:space="preserve"> </w:t>
      </w:r>
      <w:r>
        <w:rPr>
          <w:rFonts w:hint="eastAsia"/>
        </w:rPr>
        <w:t>гидро</w:t>
      </w:r>
      <w:r>
        <w:rPr>
          <w:rFonts w:hint="eastAsia"/>
        </w:rPr>
        <w:t>¬</w:t>
      </w:r>
      <w:r>
        <w:rPr>
          <w:rFonts w:hint="eastAsia"/>
        </w:rPr>
        <w:t>динамические</w:t>
      </w:r>
      <w:r>
        <w:t xml:space="preserve"> </w:t>
      </w:r>
      <w:r>
        <w:rPr>
          <w:rFonts w:hint="eastAsia"/>
        </w:rPr>
        <w:t>эффекты</w:t>
      </w:r>
      <w:r>
        <w:t xml:space="preserve"> </w:t>
      </w:r>
      <w:r>
        <w:rPr>
          <w:rFonts w:hint="eastAsia"/>
        </w:rPr>
        <w:t>вязкого</w:t>
      </w:r>
      <w:r>
        <w:t xml:space="preserve"> </w:t>
      </w:r>
      <w:r>
        <w:rPr>
          <w:rFonts w:hint="eastAsia"/>
        </w:rPr>
        <w:t>взаимодействия</w:t>
      </w:r>
      <w:r>
        <w:t xml:space="preserve"> </w:t>
      </w:r>
      <w:r>
        <w:rPr>
          <w:rFonts w:hint="eastAsia"/>
        </w:rPr>
        <w:t>спутных</w:t>
      </w:r>
      <w:r>
        <w:t xml:space="preserve"> </w:t>
      </w:r>
      <w:r>
        <w:rPr>
          <w:rFonts w:hint="eastAsia"/>
        </w:rPr>
        <w:t>коаксиальных</w:t>
      </w:r>
      <w:r>
        <w:t xml:space="preserve"> </w:t>
      </w:r>
      <w:r>
        <w:rPr>
          <w:rFonts w:hint="eastAsia"/>
        </w:rPr>
        <w:t>проти</w:t>
      </w:r>
      <w:r>
        <w:rPr>
          <w:rFonts w:hint="eastAsia"/>
        </w:rPr>
        <w:t>¬</w:t>
      </w:r>
      <w:r>
        <w:rPr>
          <w:rFonts w:hint="eastAsia"/>
        </w:rPr>
        <w:t>воположно</w:t>
      </w:r>
      <w:r>
        <w:t xml:space="preserve"> </w:t>
      </w:r>
      <w:r>
        <w:rPr>
          <w:rFonts w:hint="eastAsia"/>
        </w:rPr>
        <w:t>закрученных</w:t>
      </w:r>
      <w:r>
        <w:t xml:space="preserve"> </w:t>
      </w:r>
      <w:r>
        <w:rPr>
          <w:rFonts w:hint="eastAsia"/>
        </w:rPr>
        <w:t>потоков</w:t>
      </w:r>
      <w:r>
        <w:t>.</w:t>
      </w:r>
    </w:p>
    <w:p w14:paraId="6DE3C7AA" w14:textId="77777777" w:rsidR="001B0BCE" w:rsidRDefault="001B0BCE" w:rsidP="001B0BCE">
      <w:r>
        <w:rPr>
          <w:rFonts w:hint="eastAsia"/>
        </w:rPr>
        <w:t>Задачи</w:t>
      </w:r>
      <w:r>
        <w:t xml:space="preserve"> </w:t>
      </w:r>
      <w:r>
        <w:rPr>
          <w:rFonts w:hint="eastAsia"/>
        </w:rPr>
        <w:t>исследования</w:t>
      </w:r>
      <w:r>
        <w:t>:</w:t>
      </w:r>
    </w:p>
    <w:p w14:paraId="566FB9CB" w14:textId="77777777" w:rsidR="001B0BCE" w:rsidRDefault="001B0BCE" w:rsidP="001B0BCE">
      <w:r>
        <w:t>1.</w:t>
      </w:r>
      <w:r>
        <w:tab/>
      </w:r>
      <w:r>
        <w:rPr>
          <w:rFonts w:hint="eastAsia"/>
        </w:rPr>
        <w:t>Разработать</w:t>
      </w:r>
      <w:r>
        <w:t xml:space="preserve"> </w:t>
      </w:r>
      <w:r>
        <w:rPr>
          <w:rFonts w:hint="eastAsia"/>
        </w:rPr>
        <w:t>математическую</w:t>
      </w:r>
      <w:r>
        <w:t xml:space="preserve"> </w:t>
      </w:r>
      <w:r>
        <w:rPr>
          <w:rFonts w:hint="eastAsia"/>
        </w:rPr>
        <w:t>модель</w:t>
      </w:r>
      <w:r>
        <w:t xml:space="preserve"> </w:t>
      </w:r>
      <w:r>
        <w:rPr>
          <w:rFonts w:hint="eastAsia"/>
        </w:rPr>
        <w:t>контрвихревого</w:t>
      </w:r>
      <w:r>
        <w:t xml:space="preserve"> </w:t>
      </w:r>
      <w:r>
        <w:rPr>
          <w:rFonts w:hint="eastAsia"/>
        </w:rPr>
        <w:t>течения</w:t>
      </w:r>
      <w:r>
        <w:t>.</w:t>
      </w:r>
    </w:p>
    <w:p w14:paraId="17379676" w14:textId="77777777" w:rsidR="001B0BCE" w:rsidRDefault="001B0BCE" w:rsidP="001B0BCE">
      <w:r>
        <w:t>2.</w:t>
      </w:r>
      <w:r>
        <w:tab/>
      </w:r>
      <w:r>
        <w:rPr>
          <w:rFonts w:hint="eastAsia"/>
        </w:rPr>
        <w:t>Выполнить</w:t>
      </w:r>
      <w:r>
        <w:t xml:space="preserve"> </w:t>
      </w:r>
      <w:r>
        <w:rPr>
          <w:rFonts w:hint="eastAsia"/>
        </w:rPr>
        <w:t>методические</w:t>
      </w:r>
      <w:r>
        <w:t xml:space="preserve"> </w:t>
      </w:r>
      <w:r>
        <w:rPr>
          <w:rFonts w:hint="eastAsia"/>
        </w:rPr>
        <w:t>экспериментальные</w:t>
      </w:r>
      <w:r>
        <w:t xml:space="preserve"> </w:t>
      </w:r>
      <w:r>
        <w:rPr>
          <w:rFonts w:hint="eastAsia"/>
        </w:rPr>
        <w:t>исследования</w:t>
      </w:r>
      <w:r>
        <w:t xml:space="preserve"> </w:t>
      </w:r>
      <w:r>
        <w:rPr>
          <w:rFonts w:hint="eastAsia"/>
        </w:rPr>
        <w:t>контрвихревых</w:t>
      </w:r>
      <w:r>
        <w:t xml:space="preserve"> </w:t>
      </w:r>
      <w:r>
        <w:rPr>
          <w:rFonts w:hint="eastAsia"/>
        </w:rPr>
        <w:t>течений</w:t>
      </w:r>
      <w:r>
        <w:t xml:space="preserve"> </w:t>
      </w:r>
      <w:r>
        <w:rPr>
          <w:rFonts w:hint="eastAsia"/>
        </w:rPr>
        <w:t>для</w:t>
      </w:r>
      <w:r>
        <w:t xml:space="preserve"> </w:t>
      </w:r>
      <w:r>
        <w:rPr>
          <w:rFonts w:hint="eastAsia"/>
        </w:rPr>
        <w:t>обоснования</w:t>
      </w:r>
      <w:r>
        <w:t xml:space="preserve"> </w:t>
      </w:r>
      <w:r>
        <w:rPr>
          <w:rFonts w:hint="eastAsia"/>
        </w:rPr>
        <w:t>и</w:t>
      </w:r>
      <w:r>
        <w:t xml:space="preserve"> </w:t>
      </w:r>
      <w:r>
        <w:rPr>
          <w:rFonts w:hint="eastAsia"/>
        </w:rPr>
        <w:t>верификации</w:t>
      </w:r>
      <w:r>
        <w:t xml:space="preserve"> </w:t>
      </w:r>
      <w:r>
        <w:rPr>
          <w:rFonts w:hint="eastAsia"/>
        </w:rPr>
        <w:t>математической</w:t>
      </w:r>
      <w:r>
        <w:t xml:space="preserve"> </w:t>
      </w:r>
      <w:r>
        <w:rPr>
          <w:rFonts w:hint="eastAsia"/>
        </w:rPr>
        <w:t>модели</w:t>
      </w:r>
      <w:r>
        <w:t>.</w:t>
      </w:r>
    </w:p>
    <w:p w14:paraId="4A93EE0E" w14:textId="77777777" w:rsidR="001B0BCE" w:rsidRDefault="001B0BCE" w:rsidP="001B0BCE">
      <w:r>
        <w:t>3.</w:t>
      </w:r>
      <w:r>
        <w:tab/>
      </w:r>
      <w:r>
        <w:rPr>
          <w:rFonts w:hint="eastAsia"/>
        </w:rPr>
        <w:t>Выполнить</w:t>
      </w:r>
      <w:r>
        <w:t xml:space="preserve"> </w:t>
      </w:r>
      <w:r>
        <w:rPr>
          <w:rFonts w:hint="eastAsia"/>
        </w:rPr>
        <w:t>гидравлические</w:t>
      </w:r>
      <w:r>
        <w:t xml:space="preserve"> </w:t>
      </w:r>
      <w:r>
        <w:rPr>
          <w:rFonts w:hint="eastAsia"/>
        </w:rPr>
        <w:t>и</w:t>
      </w:r>
      <w:r>
        <w:t xml:space="preserve"> </w:t>
      </w:r>
      <w:r>
        <w:rPr>
          <w:rFonts w:hint="eastAsia"/>
        </w:rPr>
        <w:t>кавитационные</w:t>
      </w:r>
      <w:r>
        <w:t xml:space="preserve"> </w:t>
      </w:r>
      <w:r>
        <w:rPr>
          <w:rFonts w:hint="eastAsia"/>
        </w:rPr>
        <w:t>испытания</w:t>
      </w:r>
      <w:r>
        <w:t xml:space="preserve"> </w:t>
      </w:r>
      <w:r>
        <w:rPr>
          <w:rFonts w:hint="eastAsia"/>
        </w:rPr>
        <w:t>масштабных</w:t>
      </w:r>
      <w:r>
        <w:t xml:space="preserve"> </w:t>
      </w:r>
      <w:r>
        <w:rPr>
          <w:rFonts w:hint="eastAsia"/>
        </w:rPr>
        <w:t>серий</w:t>
      </w:r>
      <w:r>
        <w:t xml:space="preserve"> </w:t>
      </w:r>
      <w:r>
        <w:rPr>
          <w:rFonts w:hint="eastAsia"/>
        </w:rPr>
        <w:t>моделей</w:t>
      </w:r>
      <w:r>
        <w:t xml:space="preserve"> </w:t>
      </w:r>
      <w:r>
        <w:rPr>
          <w:rFonts w:hint="eastAsia"/>
        </w:rPr>
        <w:t>контрвихревых</w:t>
      </w:r>
      <w:r>
        <w:t xml:space="preserve"> </w:t>
      </w:r>
      <w:r>
        <w:rPr>
          <w:rFonts w:hint="eastAsia"/>
        </w:rPr>
        <w:t>гасителей</w:t>
      </w:r>
      <w:r>
        <w:t xml:space="preserve"> </w:t>
      </w:r>
      <w:r>
        <w:rPr>
          <w:rFonts w:hint="eastAsia"/>
        </w:rPr>
        <w:t>и</w:t>
      </w:r>
      <w:r>
        <w:t xml:space="preserve"> </w:t>
      </w:r>
      <w:r>
        <w:rPr>
          <w:rFonts w:hint="eastAsia"/>
        </w:rPr>
        <w:t>натурных</w:t>
      </w:r>
      <w:r>
        <w:t xml:space="preserve"> </w:t>
      </w:r>
      <w:r>
        <w:rPr>
          <w:rFonts w:hint="eastAsia"/>
        </w:rPr>
        <w:t>образцов</w:t>
      </w:r>
      <w:r>
        <w:t xml:space="preserve"> </w:t>
      </w:r>
      <w:r>
        <w:rPr>
          <w:rFonts w:hint="eastAsia"/>
        </w:rPr>
        <w:t>контрвихревых</w:t>
      </w:r>
      <w:r>
        <w:t xml:space="preserve"> </w:t>
      </w:r>
      <w:r>
        <w:rPr>
          <w:rFonts w:hint="eastAsia"/>
        </w:rPr>
        <w:t>уст</w:t>
      </w:r>
      <w:r>
        <w:rPr>
          <w:rFonts w:hint="eastAsia"/>
        </w:rPr>
        <w:t>¬</w:t>
      </w:r>
      <w:r>
        <w:rPr>
          <w:rFonts w:hint="eastAsia"/>
        </w:rPr>
        <w:t>ройств</w:t>
      </w:r>
      <w:r>
        <w:t>.</w:t>
      </w:r>
    </w:p>
    <w:p w14:paraId="282069FA" w14:textId="77777777" w:rsidR="001B0BCE" w:rsidRDefault="001B0BCE" w:rsidP="001B0BCE">
      <w:r>
        <w:t>4.</w:t>
      </w:r>
      <w:r>
        <w:tab/>
      </w:r>
      <w:r>
        <w:rPr>
          <w:rFonts w:hint="eastAsia"/>
        </w:rPr>
        <w:t>Разработать</w:t>
      </w:r>
      <w:r>
        <w:t xml:space="preserve"> </w:t>
      </w:r>
      <w:r>
        <w:rPr>
          <w:rFonts w:hint="eastAsia"/>
        </w:rPr>
        <w:t>рекомендации</w:t>
      </w:r>
      <w:r>
        <w:t xml:space="preserve"> </w:t>
      </w:r>
      <w:r>
        <w:rPr>
          <w:rFonts w:hint="eastAsia"/>
        </w:rPr>
        <w:t>по</w:t>
      </w:r>
      <w:r>
        <w:t xml:space="preserve"> </w:t>
      </w:r>
      <w:r>
        <w:rPr>
          <w:rFonts w:hint="eastAsia"/>
        </w:rPr>
        <w:t>расч</w:t>
      </w:r>
      <w:r>
        <w:t>ѐ</w:t>
      </w:r>
      <w:r>
        <w:rPr>
          <w:rFonts w:hint="eastAsia"/>
        </w:rPr>
        <w:t>ту</w:t>
      </w:r>
      <w:r>
        <w:t xml:space="preserve"> </w:t>
      </w:r>
      <w:r>
        <w:rPr>
          <w:rFonts w:hint="eastAsia"/>
        </w:rPr>
        <w:t>и</w:t>
      </w:r>
      <w:r>
        <w:t xml:space="preserve"> </w:t>
      </w:r>
      <w:r>
        <w:rPr>
          <w:rFonts w:hint="eastAsia"/>
        </w:rPr>
        <w:t>проектированию</w:t>
      </w:r>
      <w:r>
        <w:t xml:space="preserve"> </w:t>
      </w:r>
      <w:r>
        <w:rPr>
          <w:rFonts w:hint="eastAsia"/>
        </w:rPr>
        <w:t>контрвихревых</w:t>
      </w:r>
      <w:r>
        <w:t xml:space="preserve"> </w:t>
      </w:r>
      <w:r>
        <w:rPr>
          <w:rFonts w:hint="eastAsia"/>
        </w:rPr>
        <w:t>сооружений</w:t>
      </w:r>
      <w:r>
        <w:t xml:space="preserve"> </w:t>
      </w:r>
      <w:r>
        <w:rPr>
          <w:rFonts w:hint="eastAsia"/>
        </w:rPr>
        <w:t>и</w:t>
      </w:r>
      <w:r>
        <w:t xml:space="preserve"> </w:t>
      </w:r>
      <w:r>
        <w:rPr>
          <w:rFonts w:hint="eastAsia"/>
        </w:rPr>
        <w:t>технологического</w:t>
      </w:r>
      <w:r>
        <w:t xml:space="preserve"> </w:t>
      </w:r>
      <w:r>
        <w:rPr>
          <w:rFonts w:hint="eastAsia"/>
        </w:rPr>
        <w:t>оборудования</w:t>
      </w:r>
      <w:r>
        <w:t>.</w:t>
      </w:r>
    </w:p>
    <w:p w14:paraId="7E8E5BF5" w14:textId="77777777" w:rsidR="001B0BCE" w:rsidRDefault="001B0BCE" w:rsidP="001B0BCE">
      <w:r>
        <w:rPr>
          <w:rFonts w:hint="eastAsia"/>
        </w:rPr>
        <w:lastRenderedPageBreak/>
        <w:t>Научная</w:t>
      </w:r>
      <w:r>
        <w:t xml:space="preserve"> </w:t>
      </w:r>
      <w:r>
        <w:rPr>
          <w:rFonts w:hint="eastAsia"/>
        </w:rPr>
        <w:t>новизна</w:t>
      </w:r>
      <w:r>
        <w:t xml:space="preserve"> </w:t>
      </w:r>
      <w:r>
        <w:rPr>
          <w:rFonts w:hint="eastAsia"/>
        </w:rPr>
        <w:t>результатов</w:t>
      </w:r>
      <w:r>
        <w:t xml:space="preserve"> </w:t>
      </w:r>
      <w:r>
        <w:rPr>
          <w:rFonts w:hint="eastAsia"/>
        </w:rPr>
        <w:t>исследований</w:t>
      </w:r>
      <w:r>
        <w:t>.</w:t>
      </w:r>
    </w:p>
    <w:p w14:paraId="366AB26D" w14:textId="77777777" w:rsidR="001B0BCE" w:rsidRDefault="001B0BCE" w:rsidP="001B0BCE">
      <w:r>
        <w:t xml:space="preserve">1. </w:t>
      </w:r>
      <w:r>
        <w:rPr>
          <w:rFonts w:hint="eastAsia"/>
        </w:rPr>
        <w:t>Разработана</w:t>
      </w:r>
      <w:r>
        <w:t xml:space="preserve"> </w:t>
      </w:r>
      <w:r>
        <w:rPr>
          <w:rFonts w:hint="eastAsia"/>
        </w:rPr>
        <w:t>оригинальная</w:t>
      </w:r>
      <w:r>
        <w:t xml:space="preserve"> </w:t>
      </w:r>
      <w:r>
        <w:rPr>
          <w:rFonts w:hint="eastAsia"/>
        </w:rPr>
        <w:t>математическая</w:t>
      </w:r>
      <w:r>
        <w:t xml:space="preserve"> </w:t>
      </w:r>
      <w:r>
        <w:rPr>
          <w:rFonts w:hint="eastAsia"/>
        </w:rPr>
        <w:t>модель</w:t>
      </w:r>
      <w:r>
        <w:t xml:space="preserve"> </w:t>
      </w:r>
      <w:r>
        <w:rPr>
          <w:rFonts w:hint="eastAsia"/>
        </w:rPr>
        <w:t>контрвихревого</w:t>
      </w:r>
      <w:r>
        <w:t xml:space="preserve"> </w:t>
      </w:r>
      <w:r>
        <w:rPr>
          <w:rFonts w:hint="eastAsia"/>
        </w:rPr>
        <w:t>течения</w:t>
      </w:r>
      <w:r>
        <w:t xml:space="preserve">, </w:t>
      </w:r>
      <w:r>
        <w:rPr>
          <w:rFonts w:hint="eastAsia"/>
        </w:rPr>
        <w:t>которая</w:t>
      </w:r>
      <w:r>
        <w:t xml:space="preserve"> </w:t>
      </w:r>
      <w:r>
        <w:rPr>
          <w:rFonts w:hint="eastAsia"/>
        </w:rPr>
        <w:t>позволяет</w:t>
      </w:r>
      <w:r>
        <w:t xml:space="preserve"> </w:t>
      </w:r>
      <w:r>
        <w:rPr>
          <w:rFonts w:hint="eastAsia"/>
        </w:rPr>
        <w:t>проследить</w:t>
      </w:r>
      <w:r>
        <w:t xml:space="preserve"> </w:t>
      </w:r>
      <w:r>
        <w:rPr>
          <w:rFonts w:hint="eastAsia"/>
        </w:rPr>
        <w:t>динамику</w:t>
      </w:r>
      <w:r>
        <w:t xml:space="preserve"> </w:t>
      </w:r>
      <w:r>
        <w:rPr>
          <w:rFonts w:hint="eastAsia"/>
        </w:rPr>
        <w:t>течения</w:t>
      </w:r>
      <w:r>
        <w:t xml:space="preserve"> </w:t>
      </w:r>
      <w:r>
        <w:rPr>
          <w:rFonts w:hint="eastAsia"/>
        </w:rPr>
        <w:t>по</w:t>
      </w:r>
      <w:r>
        <w:t xml:space="preserve"> </w:t>
      </w:r>
      <w:r>
        <w:rPr>
          <w:rFonts w:hint="eastAsia"/>
        </w:rPr>
        <w:t>длине</w:t>
      </w:r>
      <w:r>
        <w:t xml:space="preserve"> </w:t>
      </w:r>
      <w:r>
        <w:rPr>
          <w:rFonts w:hint="eastAsia"/>
        </w:rPr>
        <w:t>активной</w:t>
      </w:r>
      <w:r>
        <w:t xml:space="preserve"> </w:t>
      </w:r>
      <w:r>
        <w:rPr>
          <w:rFonts w:hint="eastAsia"/>
        </w:rPr>
        <w:t>зоны</w:t>
      </w:r>
      <w:r>
        <w:t xml:space="preserve">, </w:t>
      </w:r>
      <w:r>
        <w:rPr>
          <w:rFonts w:hint="eastAsia"/>
        </w:rPr>
        <w:t>опи</w:t>
      </w:r>
      <w:r>
        <w:t>-</w:t>
      </w:r>
    </w:p>
    <w:p w14:paraId="364BD325" w14:textId="77777777" w:rsidR="001B0BCE" w:rsidRDefault="001B0BCE" w:rsidP="001B0BCE">
      <w:r>
        <w:t xml:space="preserve"> </w:t>
      </w:r>
    </w:p>
    <w:p w14:paraId="15EFFA3A" w14:textId="77777777" w:rsidR="001B0BCE" w:rsidRDefault="001B0BCE" w:rsidP="001B0BCE">
      <w:r>
        <w:t>4</w:t>
      </w:r>
    </w:p>
    <w:p w14:paraId="325F36FF" w14:textId="77777777" w:rsidR="001B0BCE" w:rsidRDefault="001B0BCE" w:rsidP="001B0BCE">
      <w:r>
        <w:rPr>
          <w:rFonts w:hint="eastAsia"/>
        </w:rPr>
        <w:t>сать</w:t>
      </w:r>
      <w:r>
        <w:t xml:space="preserve"> </w:t>
      </w:r>
      <w:r>
        <w:rPr>
          <w:rFonts w:hint="eastAsia"/>
        </w:rPr>
        <w:t>радиально</w:t>
      </w:r>
      <w:r>
        <w:t>-</w:t>
      </w:r>
      <w:r>
        <w:rPr>
          <w:rFonts w:hint="eastAsia"/>
        </w:rPr>
        <w:t>аксиальное</w:t>
      </w:r>
      <w:r>
        <w:t xml:space="preserve"> </w:t>
      </w:r>
      <w:r>
        <w:rPr>
          <w:rFonts w:hint="eastAsia"/>
        </w:rPr>
        <w:t>распределение</w:t>
      </w:r>
      <w:r>
        <w:t xml:space="preserve"> </w:t>
      </w:r>
      <w:r>
        <w:rPr>
          <w:rFonts w:hint="eastAsia"/>
        </w:rPr>
        <w:t>его</w:t>
      </w:r>
      <w:r>
        <w:t xml:space="preserve"> </w:t>
      </w:r>
      <w:r>
        <w:rPr>
          <w:rFonts w:hint="eastAsia"/>
        </w:rPr>
        <w:t>структурных</w:t>
      </w:r>
      <w:r>
        <w:t xml:space="preserve"> </w:t>
      </w:r>
      <w:r>
        <w:rPr>
          <w:rFonts w:hint="eastAsia"/>
        </w:rPr>
        <w:t>характеристик</w:t>
      </w:r>
      <w:r>
        <w:t xml:space="preserve">. </w:t>
      </w:r>
      <w:r>
        <w:rPr>
          <w:rFonts w:hint="eastAsia"/>
        </w:rPr>
        <w:t>Мо</w:t>
      </w:r>
      <w:r>
        <w:rPr>
          <w:rFonts w:hint="eastAsia"/>
        </w:rPr>
        <w:t>¬</w:t>
      </w:r>
      <w:r>
        <w:rPr>
          <w:rFonts w:hint="eastAsia"/>
        </w:rPr>
        <w:t>дель</w:t>
      </w:r>
      <w:r>
        <w:t xml:space="preserve"> </w:t>
      </w:r>
      <w:r>
        <w:rPr>
          <w:rFonts w:hint="eastAsia"/>
        </w:rPr>
        <w:t>описывает</w:t>
      </w:r>
      <w:r>
        <w:t xml:space="preserve"> </w:t>
      </w:r>
      <w:r>
        <w:rPr>
          <w:rFonts w:hint="eastAsia"/>
        </w:rPr>
        <w:t>контрвихревые</w:t>
      </w:r>
      <w:r>
        <w:t xml:space="preserve"> </w:t>
      </w:r>
      <w:r>
        <w:rPr>
          <w:rFonts w:hint="eastAsia"/>
        </w:rPr>
        <w:t>течения</w:t>
      </w:r>
      <w:r>
        <w:t xml:space="preserve"> </w:t>
      </w:r>
      <w:r>
        <w:rPr>
          <w:rFonts w:hint="eastAsia"/>
        </w:rPr>
        <w:t>с</w:t>
      </w:r>
      <w:r>
        <w:t xml:space="preserve"> </w:t>
      </w:r>
      <w:r>
        <w:rPr>
          <w:rFonts w:hint="eastAsia"/>
        </w:rPr>
        <w:t>различной</w:t>
      </w:r>
      <w:r>
        <w:t xml:space="preserve"> </w:t>
      </w:r>
      <w:r>
        <w:rPr>
          <w:rFonts w:hint="eastAsia"/>
        </w:rPr>
        <w:t>степенью</w:t>
      </w:r>
      <w:r>
        <w:t xml:space="preserve"> </w:t>
      </w:r>
      <w:r>
        <w:rPr>
          <w:rFonts w:hint="eastAsia"/>
        </w:rPr>
        <w:t>начальной</w:t>
      </w:r>
      <w:r>
        <w:t xml:space="preserve"> </w:t>
      </w:r>
      <w:r>
        <w:rPr>
          <w:rFonts w:hint="eastAsia"/>
        </w:rPr>
        <w:t>за</w:t>
      </w:r>
      <w:r>
        <w:rPr>
          <w:rFonts w:hint="eastAsia"/>
        </w:rPr>
        <w:t>¬</w:t>
      </w:r>
      <w:r>
        <w:rPr>
          <w:rFonts w:hint="eastAsia"/>
        </w:rPr>
        <w:t>крутки</w:t>
      </w:r>
      <w:r>
        <w:t xml:space="preserve"> </w:t>
      </w:r>
      <w:r>
        <w:rPr>
          <w:rFonts w:hint="eastAsia"/>
        </w:rPr>
        <w:t>в</w:t>
      </w:r>
      <w:r>
        <w:t xml:space="preserve"> </w:t>
      </w:r>
      <w:r>
        <w:rPr>
          <w:rFonts w:hint="eastAsia"/>
        </w:rPr>
        <w:t>трубах</w:t>
      </w:r>
      <w:r>
        <w:t xml:space="preserve">, </w:t>
      </w:r>
      <w:r>
        <w:rPr>
          <w:rFonts w:hint="eastAsia"/>
        </w:rPr>
        <w:t>расположенных</w:t>
      </w:r>
      <w:r>
        <w:t xml:space="preserve"> </w:t>
      </w:r>
      <w:r>
        <w:rPr>
          <w:rFonts w:hint="eastAsia"/>
        </w:rPr>
        <w:t>под</w:t>
      </w:r>
      <w:r>
        <w:t xml:space="preserve"> </w:t>
      </w:r>
      <w:r>
        <w:rPr>
          <w:rFonts w:hint="eastAsia"/>
        </w:rPr>
        <w:t>произвольным</w:t>
      </w:r>
      <w:r>
        <w:t xml:space="preserve"> </w:t>
      </w:r>
      <w:r>
        <w:rPr>
          <w:rFonts w:hint="eastAsia"/>
        </w:rPr>
        <w:t>углом</w:t>
      </w:r>
      <w:r>
        <w:t xml:space="preserve"> </w:t>
      </w:r>
      <w:r>
        <w:rPr>
          <w:rFonts w:hint="eastAsia"/>
        </w:rPr>
        <w:t>наклона</w:t>
      </w:r>
      <w:r>
        <w:t xml:space="preserve"> </w:t>
      </w:r>
      <w:r>
        <w:rPr>
          <w:rFonts w:hint="eastAsia"/>
        </w:rPr>
        <w:t>к</w:t>
      </w:r>
      <w:r>
        <w:t xml:space="preserve"> </w:t>
      </w:r>
      <w:r>
        <w:rPr>
          <w:rFonts w:hint="eastAsia"/>
        </w:rPr>
        <w:t>го</w:t>
      </w:r>
      <w:r>
        <w:t>-</w:t>
      </w:r>
      <w:r>
        <w:rPr>
          <w:rFonts w:hint="eastAsia"/>
        </w:rPr>
        <w:t>ризонту</w:t>
      </w:r>
      <w:r>
        <w:t xml:space="preserve">; </w:t>
      </w:r>
      <w:r>
        <w:rPr>
          <w:rFonts w:hint="eastAsia"/>
        </w:rPr>
        <w:t>нормирование</w:t>
      </w:r>
      <w:r>
        <w:t xml:space="preserve"> </w:t>
      </w:r>
      <w:r>
        <w:rPr>
          <w:rFonts w:hint="eastAsia"/>
        </w:rPr>
        <w:t>уравнений</w:t>
      </w:r>
      <w:r>
        <w:t xml:space="preserve"> </w:t>
      </w:r>
      <w:r>
        <w:rPr>
          <w:rFonts w:hint="eastAsia"/>
        </w:rPr>
        <w:t>движения</w:t>
      </w:r>
      <w:r>
        <w:t xml:space="preserve"> </w:t>
      </w:r>
      <w:r>
        <w:rPr>
          <w:rFonts w:hint="eastAsia"/>
        </w:rPr>
        <w:t>позволяет</w:t>
      </w:r>
      <w:r>
        <w:t xml:space="preserve"> </w:t>
      </w:r>
      <w:r>
        <w:rPr>
          <w:rFonts w:hint="eastAsia"/>
        </w:rPr>
        <w:t>использовать</w:t>
      </w:r>
      <w:r>
        <w:t xml:space="preserve"> </w:t>
      </w:r>
      <w:r>
        <w:rPr>
          <w:rFonts w:hint="eastAsia"/>
        </w:rPr>
        <w:t>получен</w:t>
      </w:r>
      <w:r>
        <w:rPr>
          <w:rFonts w:hint="eastAsia"/>
        </w:rPr>
        <w:t>¬</w:t>
      </w:r>
      <w:r>
        <w:rPr>
          <w:rFonts w:hint="eastAsia"/>
        </w:rPr>
        <w:t>ные</w:t>
      </w:r>
      <w:r>
        <w:t xml:space="preserve"> </w:t>
      </w:r>
      <w:r>
        <w:rPr>
          <w:rFonts w:hint="eastAsia"/>
        </w:rPr>
        <w:t>решения</w:t>
      </w:r>
      <w:r>
        <w:t xml:space="preserve"> </w:t>
      </w:r>
      <w:r>
        <w:rPr>
          <w:rFonts w:hint="eastAsia"/>
        </w:rPr>
        <w:t>для</w:t>
      </w:r>
      <w:r>
        <w:t xml:space="preserve"> </w:t>
      </w:r>
      <w:r>
        <w:rPr>
          <w:rFonts w:hint="eastAsia"/>
        </w:rPr>
        <w:t>расчета</w:t>
      </w:r>
      <w:r>
        <w:t xml:space="preserve"> </w:t>
      </w:r>
      <w:r>
        <w:rPr>
          <w:rFonts w:hint="eastAsia"/>
        </w:rPr>
        <w:t>потоков</w:t>
      </w:r>
      <w:r>
        <w:t xml:space="preserve"> </w:t>
      </w:r>
      <w:r>
        <w:rPr>
          <w:rFonts w:hint="eastAsia"/>
        </w:rPr>
        <w:t>при</w:t>
      </w:r>
      <w:r>
        <w:t xml:space="preserve"> </w:t>
      </w:r>
      <w:r>
        <w:rPr>
          <w:rFonts w:hint="eastAsia"/>
        </w:rPr>
        <w:t>изменении</w:t>
      </w:r>
      <w:r>
        <w:t xml:space="preserve"> </w:t>
      </w:r>
      <w:r>
        <w:rPr>
          <w:rFonts w:hint="eastAsia"/>
        </w:rPr>
        <w:t>их</w:t>
      </w:r>
      <w:r>
        <w:t xml:space="preserve"> </w:t>
      </w:r>
      <w:r>
        <w:rPr>
          <w:rFonts w:hint="eastAsia"/>
        </w:rPr>
        <w:t>линейных</w:t>
      </w:r>
      <w:r>
        <w:t xml:space="preserve"> </w:t>
      </w:r>
      <w:r>
        <w:rPr>
          <w:rFonts w:hint="eastAsia"/>
        </w:rPr>
        <w:t>размеров</w:t>
      </w:r>
      <w:r>
        <w:t xml:space="preserve"> </w:t>
      </w:r>
      <w:r>
        <w:rPr>
          <w:rFonts w:hint="eastAsia"/>
        </w:rPr>
        <w:t>и</w:t>
      </w:r>
      <w:r>
        <w:t xml:space="preserve"> </w:t>
      </w:r>
      <w:r>
        <w:rPr>
          <w:rFonts w:hint="eastAsia"/>
        </w:rPr>
        <w:t>ско</w:t>
      </w:r>
      <w:r>
        <w:rPr>
          <w:rFonts w:hint="eastAsia"/>
        </w:rPr>
        <w:t>¬</w:t>
      </w:r>
      <w:r>
        <w:rPr>
          <w:rFonts w:hint="eastAsia"/>
        </w:rPr>
        <w:t>ростей</w:t>
      </w:r>
      <w:r>
        <w:t xml:space="preserve"> </w:t>
      </w:r>
      <w:r>
        <w:rPr>
          <w:rFonts w:hint="eastAsia"/>
        </w:rPr>
        <w:t>движения</w:t>
      </w:r>
      <w:r>
        <w:t>.</w:t>
      </w:r>
    </w:p>
    <w:p w14:paraId="09CDA9C2" w14:textId="77777777" w:rsidR="001B0BCE" w:rsidRDefault="001B0BCE" w:rsidP="001B0BCE">
      <w:r>
        <w:t>2.</w:t>
      </w:r>
      <w:r>
        <w:tab/>
      </w:r>
      <w:r>
        <w:rPr>
          <w:rFonts w:hint="eastAsia"/>
        </w:rPr>
        <w:t>Получены</w:t>
      </w:r>
      <w:r>
        <w:t xml:space="preserve"> </w:t>
      </w:r>
      <w:r>
        <w:rPr>
          <w:rFonts w:hint="eastAsia"/>
        </w:rPr>
        <w:t>результаты</w:t>
      </w:r>
      <w:r>
        <w:t xml:space="preserve"> </w:t>
      </w:r>
      <w:r>
        <w:rPr>
          <w:rFonts w:hint="eastAsia"/>
        </w:rPr>
        <w:t>гидравлических</w:t>
      </w:r>
      <w:r>
        <w:t xml:space="preserve"> </w:t>
      </w:r>
      <w:r>
        <w:rPr>
          <w:rFonts w:hint="eastAsia"/>
        </w:rPr>
        <w:t>и</w:t>
      </w:r>
      <w:r>
        <w:t xml:space="preserve"> </w:t>
      </w:r>
      <w:r>
        <w:rPr>
          <w:rFonts w:hint="eastAsia"/>
        </w:rPr>
        <w:t>аэродинамических</w:t>
      </w:r>
      <w:r>
        <w:t xml:space="preserve"> </w:t>
      </w:r>
      <w:r>
        <w:rPr>
          <w:rFonts w:hint="eastAsia"/>
        </w:rPr>
        <w:t>исследований</w:t>
      </w:r>
      <w:r>
        <w:t xml:space="preserve"> </w:t>
      </w:r>
      <w:r>
        <w:rPr>
          <w:rFonts w:hint="eastAsia"/>
        </w:rPr>
        <w:t>моделей</w:t>
      </w:r>
      <w:r>
        <w:t xml:space="preserve"> </w:t>
      </w:r>
      <w:r>
        <w:rPr>
          <w:rFonts w:hint="eastAsia"/>
        </w:rPr>
        <w:t>контрвихревых</w:t>
      </w:r>
      <w:r>
        <w:t xml:space="preserve"> </w:t>
      </w:r>
      <w:r>
        <w:rPr>
          <w:rFonts w:hint="eastAsia"/>
        </w:rPr>
        <w:t>устройств</w:t>
      </w:r>
      <w:r>
        <w:t>.</w:t>
      </w:r>
    </w:p>
    <w:p w14:paraId="31F63824" w14:textId="77777777" w:rsidR="001B0BCE" w:rsidRDefault="001B0BCE" w:rsidP="001B0BCE">
      <w:r>
        <w:t>3.</w:t>
      </w:r>
      <w:r>
        <w:tab/>
      </w:r>
      <w:r>
        <w:rPr>
          <w:rFonts w:hint="eastAsia"/>
        </w:rPr>
        <w:t>Получены</w:t>
      </w:r>
      <w:r>
        <w:t xml:space="preserve"> </w:t>
      </w:r>
      <w:r>
        <w:rPr>
          <w:rFonts w:hint="eastAsia"/>
        </w:rPr>
        <w:t>результаты</w:t>
      </w:r>
      <w:r>
        <w:t xml:space="preserve"> </w:t>
      </w:r>
      <w:r>
        <w:rPr>
          <w:rFonts w:hint="eastAsia"/>
        </w:rPr>
        <w:t>гидравлических</w:t>
      </w:r>
      <w:r>
        <w:t xml:space="preserve"> </w:t>
      </w:r>
      <w:r>
        <w:rPr>
          <w:rFonts w:hint="eastAsia"/>
        </w:rPr>
        <w:t>и</w:t>
      </w:r>
      <w:r>
        <w:t xml:space="preserve"> </w:t>
      </w:r>
      <w:r>
        <w:rPr>
          <w:rFonts w:hint="eastAsia"/>
        </w:rPr>
        <w:t>кавитационных</w:t>
      </w:r>
      <w:r>
        <w:t xml:space="preserve"> </w:t>
      </w:r>
      <w:r>
        <w:rPr>
          <w:rFonts w:hint="eastAsia"/>
        </w:rPr>
        <w:t>испытаний</w:t>
      </w:r>
      <w:r>
        <w:t xml:space="preserve">   </w:t>
      </w:r>
      <w:r>
        <w:rPr>
          <w:rFonts w:hint="eastAsia"/>
        </w:rPr>
        <w:t>мас</w:t>
      </w:r>
      <w:r>
        <w:rPr>
          <w:rFonts w:hint="eastAsia"/>
        </w:rPr>
        <w:t>¬</w:t>
      </w:r>
      <w:r>
        <w:rPr>
          <w:rFonts w:hint="eastAsia"/>
        </w:rPr>
        <w:t>штабной</w:t>
      </w:r>
      <w:r>
        <w:t xml:space="preserve"> </w:t>
      </w:r>
      <w:r>
        <w:rPr>
          <w:rFonts w:hint="eastAsia"/>
        </w:rPr>
        <w:t>серии</w:t>
      </w:r>
      <w:r>
        <w:t xml:space="preserve"> </w:t>
      </w:r>
      <w:r>
        <w:rPr>
          <w:rFonts w:hint="eastAsia"/>
        </w:rPr>
        <w:t>и</w:t>
      </w:r>
      <w:r>
        <w:t xml:space="preserve"> </w:t>
      </w:r>
      <w:r>
        <w:rPr>
          <w:rFonts w:hint="eastAsia"/>
        </w:rPr>
        <w:t>натурных</w:t>
      </w:r>
      <w:r>
        <w:t xml:space="preserve"> </w:t>
      </w:r>
      <w:r>
        <w:rPr>
          <w:rFonts w:hint="eastAsia"/>
        </w:rPr>
        <w:t>образцов</w:t>
      </w:r>
      <w:r>
        <w:t xml:space="preserve"> </w:t>
      </w:r>
      <w:r>
        <w:rPr>
          <w:rFonts w:hint="eastAsia"/>
        </w:rPr>
        <w:t>контрвихревых</w:t>
      </w:r>
      <w:r>
        <w:t xml:space="preserve"> </w:t>
      </w:r>
      <w:r>
        <w:rPr>
          <w:rFonts w:hint="eastAsia"/>
        </w:rPr>
        <w:t>устройств</w:t>
      </w:r>
      <w:r>
        <w:t>.</w:t>
      </w:r>
    </w:p>
    <w:p w14:paraId="4DD48D8D" w14:textId="77777777" w:rsidR="001B0BCE" w:rsidRDefault="001B0BCE" w:rsidP="001B0BCE">
      <w:r>
        <w:t>4.</w:t>
      </w:r>
      <w:r>
        <w:tab/>
      </w:r>
      <w:r>
        <w:rPr>
          <w:rFonts w:hint="eastAsia"/>
        </w:rPr>
        <w:t>Разработано</w:t>
      </w:r>
      <w:r>
        <w:t xml:space="preserve"> </w:t>
      </w:r>
      <w:r>
        <w:rPr>
          <w:rFonts w:hint="eastAsia"/>
        </w:rPr>
        <w:t>научное</w:t>
      </w:r>
      <w:r>
        <w:t xml:space="preserve"> </w:t>
      </w:r>
      <w:r>
        <w:rPr>
          <w:rFonts w:hint="eastAsia"/>
        </w:rPr>
        <w:t>обоснование</w:t>
      </w:r>
      <w:r>
        <w:t xml:space="preserve"> </w:t>
      </w:r>
      <w:r>
        <w:rPr>
          <w:rFonts w:hint="eastAsia"/>
        </w:rPr>
        <w:t>гидравлических</w:t>
      </w:r>
      <w:r>
        <w:t xml:space="preserve"> </w:t>
      </w:r>
      <w:r>
        <w:rPr>
          <w:rFonts w:hint="eastAsia"/>
        </w:rPr>
        <w:t>расч</w:t>
      </w:r>
      <w:r>
        <w:t>ѐ</w:t>
      </w:r>
      <w:r>
        <w:rPr>
          <w:rFonts w:hint="eastAsia"/>
        </w:rPr>
        <w:t>тов</w:t>
      </w:r>
      <w:r>
        <w:t xml:space="preserve"> </w:t>
      </w:r>
      <w:r>
        <w:rPr>
          <w:rFonts w:hint="eastAsia"/>
        </w:rPr>
        <w:t>и</w:t>
      </w:r>
      <w:r>
        <w:t xml:space="preserve"> </w:t>
      </w:r>
      <w:r>
        <w:rPr>
          <w:rFonts w:hint="eastAsia"/>
        </w:rPr>
        <w:t>проектирова</w:t>
      </w:r>
      <w:r>
        <w:rPr>
          <w:rFonts w:hint="eastAsia"/>
        </w:rPr>
        <w:t>¬</w:t>
      </w:r>
      <w:r>
        <w:rPr>
          <w:rFonts w:hint="eastAsia"/>
        </w:rPr>
        <w:t>ния</w:t>
      </w:r>
      <w:r>
        <w:t xml:space="preserve"> </w:t>
      </w:r>
      <w:r>
        <w:rPr>
          <w:rFonts w:hint="eastAsia"/>
        </w:rPr>
        <w:t>контрвихревых</w:t>
      </w:r>
      <w:r>
        <w:t xml:space="preserve"> </w:t>
      </w:r>
      <w:r>
        <w:rPr>
          <w:rFonts w:hint="eastAsia"/>
        </w:rPr>
        <w:t>устройств</w:t>
      </w:r>
      <w:r>
        <w:t xml:space="preserve"> </w:t>
      </w:r>
      <w:r>
        <w:rPr>
          <w:rFonts w:hint="eastAsia"/>
        </w:rPr>
        <w:t>различного</w:t>
      </w:r>
      <w:r>
        <w:t xml:space="preserve"> </w:t>
      </w:r>
      <w:r>
        <w:rPr>
          <w:rFonts w:hint="eastAsia"/>
        </w:rPr>
        <w:t>назначения</w:t>
      </w:r>
      <w:r>
        <w:t>.</w:t>
      </w:r>
    </w:p>
    <w:p w14:paraId="6E473735" w14:textId="77777777" w:rsidR="001B0BCE" w:rsidRDefault="001B0BCE" w:rsidP="001B0BCE">
      <w:r>
        <w:t>5.</w:t>
      </w:r>
      <w:r>
        <w:tab/>
      </w:r>
      <w:r>
        <w:rPr>
          <w:rFonts w:hint="eastAsia"/>
        </w:rPr>
        <w:t>Выполнена</w:t>
      </w:r>
      <w:r>
        <w:t xml:space="preserve"> </w:t>
      </w:r>
      <w:r>
        <w:rPr>
          <w:rFonts w:hint="eastAsia"/>
        </w:rPr>
        <w:t>верификация</w:t>
      </w:r>
      <w:r>
        <w:t xml:space="preserve"> </w:t>
      </w:r>
      <w:r>
        <w:rPr>
          <w:rFonts w:hint="eastAsia"/>
        </w:rPr>
        <w:t>разработанной</w:t>
      </w:r>
      <w:r>
        <w:t xml:space="preserve"> </w:t>
      </w:r>
      <w:r>
        <w:rPr>
          <w:rFonts w:hint="eastAsia"/>
        </w:rPr>
        <w:t>модели</w:t>
      </w:r>
      <w:r>
        <w:t xml:space="preserve"> </w:t>
      </w:r>
      <w:r>
        <w:rPr>
          <w:rFonts w:hint="eastAsia"/>
        </w:rPr>
        <w:t>расчета</w:t>
      </w:r>
      <w:r>
        <w:t xml:space="preserve"> </w:t>
      </w:r>
      <w:r>
        <w:rPr>
          <w:rFonts w:hint="eastAsia"/>
        </w:rPr>
        <w:t>вязких</w:t>
      </w:r>
      <w:r>
        <w:t xml:space="preserve"> </w:t>
      </w:r>
      <w:r>
        <w:rPr>
          <w:rFonts w:hint="eastAsia"/>
        </w:rPr>
        <w:t>контрвихре</w:t>
      </w:r>
      <w:r>
        <w:rPr>
          <w:rFonts w:hint="eastAsia"/>
        </w:rPr>
        <w:t>¬</w:t>
      </w:r>
      <w:r>
        <w:rPr>
          <w:rFonts w:hint="eastAsia"/>
        </w:rPr>
        <w:t>вых</w:t>
      </w:r>
      <w:r>
        <w:t xml:space="preserve"> </w:t>
      </w:r>
      <w:r>
        <w:rPr>
          <w:rFonts w:hint="eastAsia"/>
        </w:rPr>
        <w:t>течений</w:t>
      </w:r>
      <w:r>
        <w:t xml:space="preserve"> </w:t>
      </w:r>
      <w:r>
        <w:rPr>
          <w:rFonts w:hint="eastAsia"/>
        </w:rPr>
        <w:t>и</w:t>
      </w:r>
      <w:r>
        <w:t xml:space="preserve"> </w:t>
      </w:r>
      <w:r>
        <w:rPr>
          <w:rFonts w:hint="eastAsia"/>
        </w:rPr>
        <w:t>метода</w:t>
      </w:r>
      <w:r>
        <w:t xml:space="preserve"> </w:t>
      </w:r>
      <w:r>
        <w:rPr>
          <w:rFonts w:hint="eastAsia"/>
        </w:rPr>
        <w:t>их</w:t>
      </w:r>
      <w:r>
        <w:t xml:space="preserve"> </w:t>
      </w:r>
      <w:r>
        <w:rPr>
          <w:rFonts w:hint="eastAsia"/>
        </w:rPr>
        <w:t>гидравлического</w:t>
      </w:r>
      <w:r>
        <w:t xml:space="preserve"> </w:t>
      </w:r>
      <w:r>
        <w:rPr>
          <w:rFonts w:hint="eastAsia"/>
        </w:rPr>
        <w:t>моделирования</w:t>
      </w:r>
      <w:r>
        <w:t xml:space="preserve"> </w:t>
      </w:r>
      <w:r>
        <w:rPr>
          <w:rFonts w:hint="eastAsia"/>
        </w:rPr>
        <w:t>на</w:t>
      </w:r>
      <w:r>
        <w:t xml:space="preserve"> </w:t>
      </w:r>
      <w:r>
        <w:rPr>
          <w:rFonts w:hint="eastAsia"/>
        </w:rPr>
        <w:t>основе</w:t>
      </w:r>
      <w:r>
        <w:t xml:space="preserve"> </w:t>
      </w:r>
      <w:r>
        <w:rPr>
          <w:rFonts w:hint="eastAsia"/>
        </w:rPr>
        <w:t>экспери</w:t>
      </w:r>
      <w:r>
        <w:rPr>
          <w:rFonts w:hint="eastAsia"/>
        </w:rPr>
        <w:t>¬</w:t>
      </w:r>
      <w:r>
        <w:rPr>
          <w:rFonts w:hint="eastAsia"/>
        </w:rPr>
        <w:t>ментальных</w:t>
      </w:r>
      <w:r>
        <w:t xml:space="preserve"> </w:t>
      </w:r>
      <w:r>
        <w:rPr>
          <w:rFonts w:hint="eastAsia"/>
        </w:rPr>
        <w:t>данных</w:t>
      </w:r>
      <w:r>
        <w:t xml:space="preserve">, </w:t>
      </w:r>
      <w:r>
        <w:rPr>
          <w:rFonts w:hint="eastAsia"/>
        </w:rPr>
        <w:t>полученных</w:t>
      </w:r>
      <w:r>
        <w:t xml:space="preserve"> </w:t>
      </w:r>
      <w:r>
        <w:rPr>
          <w:rFonts w:hint="eastAsia"/>
        </w:rPr>
        <w:t>автором</w:t>
      </w:r>
      <w:r>
        <w:t xml:space="preserve"> </w:t>
      </w:r>
      <w:r>
        <w:rPr>
          <w:rFonts w:hint="eastAsia"/>
        </w:rPr>
        <w:t>с</w:t>
      </w:r>
      <w:r>
        <w:t xml:space="preserve"> </w:t>
      </w:r>
      <w:r>
        <w:rPr>
          <w:rFonts w:hint="eastAsia"/>
        </w:rPr>
        <w:t>использованием</w:t>
      </w:r>
      <w:r>
        <w:t xml:space="preserve"> </w:t>
      </w:r>
      <w:r>
        <w:rPr>
          <w:rFonts w:hint="eastAsia"/>
        </w:rPr>
        <w:t>прецизионной</w:t>
      </w:r>
      <w:r>
        <w:t xml:space="preserve"> </w:t>
      </w:r>
      <w:r>
        <w:rPr>
          <w:rFonts w:hint="eastAsia"/>
        </w:rPr>
        <w:t>из</w:t>
      </w:r>
      <w:r>
        <w:rPr>
          <w:rFonts w:hint="eastAsia"/>
        </w:rPr>
        <w:t>¬</w:t>
      </w:r>
      <w:r>
        <w:rPr>
          <w:rFonts w:hint="eastAsia"/>
        </w:rPr>
        <w:t>мерительной</w:t>
      </w:r>
      <w:r>
        <w:t xml:space="preserve"> </w:t>
      </w:r>
      <w:r>
        <w:rPr>
          <w:rFonts w:hint="eastAsia"/>
        </w:rPr>
        <w:t>техники</w:t>
      </w:r>
      <w:r>
        <w:t xml:space="preserve"> </w:t>
      </w:r>
      <w:r>
        <w:rPr>
          <w:rFonts w:hint="eastAsia"/>
        </w:rPr>
        <w:t>–</w:t>
      </w:r>
      <w:r>
        <w:t xml:space="preserve"> </w:t>
      </w:r>
      <w:r>
        <w:rPr>
          <w:rFonts w:hint="eastAsia"/>
        </w:rPr>
        <w:t>бесконтактных</w:t>
      </w:r>
      <w:r>
        <w:t xml:space="preserve"> </w:t>
      </w:r>
      <w:r>
        <w:rPr>
          <w:rFonts w:hint="eastAsia"/>
        </w:rPr>
        <w:t>лазерных</w:t>
      </w:r>
      <w:r>
        <w:t xml:space="preserve"> </w:t>
      </w:r>
      <w:r>
        <w:rPr>
          <w:rFonts w:hint="eastAsia"/>
        </w:rPr>
        <w:t>доплеровских</w:t>
      </w:r>
      <w:r>
        <w:t xml:space="preserve"> </w:t>
      </w:r>
      <w:r>
        <w:rPr>
          <w:rFonts w:hint="eastAsia"/>
        </w:rPr>
        <w:t>измерителей</w:t>
      </w:r>
      <w:r>
        <w:t xml:space="preserve"> </w:t>
      </w:r>
      <w:r>
        <w:rPr>
          <w:rFonts w:hint="eastAsia"/>
        </w:rPr>
        <w:t>скорости</w:t>
      </w:r>
      <w:r>
        <w:t xml:space="preserve"> LDA </w:t>
      </w:r>
      <w:r>
        <w:rPr>
          <w:rFonts w:hint="eastAsia"/>
        </w:rPr>
        <w:t>и</w:t>
      </w:r>
      <w:r>
        <w:t xml:space="preserve"> </w:t>
      </w:r>
      <w:r>
        <w:rPr>
          <w:rFonts w:hint="eastAsia"/>
        </w:rPr>
        <w:t>системы</w:t>
      </w:r>
      <w:r>
        <w:t xml:space="preserve"> </w:t>
      </w:r>
      <w:r>
        <w:rPr>
          <w:rFonts w:hint="eastAsia"/>
        </w:rPr>
        <w:t>трассерной</w:t>
      </w:r>
      <w:r>
        <w:t xml:space="preserve"> </w:t>
      </w:r>
      <w:r>
        <w:rPr>
          <w:rFonts w:hint="eastAsia"/>
        </w:rPr>
        <w:t>лазерной</w:t>
      </w:r>
      <w:r>
        <w:t xml:space="preserve"> </w:t>
      </w:r>
      <w:r>
        <w:rPr>
          <w:rFonts w:hint="eastAsia"/>
        </w:rPr>
        <w:t>визуализации</w:t>
      </w:r>
      <w:r>
        <w:t xml:space="preserve"> </w:t>
      </w:r>
      <w:r>
        <w:rPr>
          <w:rFonts w:hint="eastAsia"/>
        </w:rPr>
        <w:t>потока</w:t>
      </w:r>
      <w:r>
        <w:t xml:space="preserve"> PIV.</w:t>
      </w:r>
    </w:p>
    <w:p w14:paraId="3D1DD60E" w14:textId="77777777" w:rsidR="001B0BCE" w:rsidRDefault="001B0BCE" w:rsidP="001B0BCE">
      <w:r>
        <w:rPr>
          <w:rFonts w:hint="eastAsia"/>
        </w:rPr>
        <w:t>Достоверность</w:t>
      </w:r>
      <w:r>
        <w:t xml:space="preserve"> </w:t>
      </w:r>
      <w:r>
        <w:rPr>
          <w:rFonts w:hint="eastAsia"/>
        </w:rPr>
        <w:t>научных</w:t>
      </w:r>
      <w:r>
        <w:t xml:space="preserve"> </w:t>
      </w:r>
      <w:r>
        <w:rPr>
          <w:rFonts w:hint="eastAsia"/>
        </w:rPr>
        <w:t>положений</w:t>
      </w:r>
      <w:r>
        <w:t xml:space="preserve">, </w:t>
      </w:r>
      <w:r>
        <w:rPr>
          <w:rFonts w:hint="eastAsia"/>
        </w:rPr>
        <w:t>выводов</w:t>
      </w:r>
      <w:r>
        <w:t xml:space="preserve"> </w:t>
      </w:r>
      <w:r>
        <w:rPr>
          <w:rFonts w:hint="eastAsia"/>
        </w:rPr>
        <w:t>и</w:t>
      </w:r>
      <w:r>
        <w:t xml:space="preserve"> </w:t>
      </w:r>
      <w:r>
        <w:rPr>
          <w:rFonts w:hint="eastAsia"/>
        </w:rPr>
        <w:t>практических</w:t>
      </w:r>
      <w:r>
        <w:t xml:space="preserve"> </w:t>
      </w:r>
      <w:r>
        <w:rPr>
          <w:rFonts w:hint="eastAsia"/>
        </w:rPr>
        <w:t>реко</w:t>
      </w:r>
      <w:r>
        <w:t>-</w:t>
      </w:r>
      <w:r>
        <w:rPr>
          <w:rFonts w:hint="eastAsia"/>
        </w:rPr>
        <w:t>мендаций</w:t>
      </w:r>
      <w:r>
        <w:t xml:space="preserve">, </w:t>
      </w:r>
      <w:r>
        <w:rPr>
          <w:rFonts w:hint="eastAsia"/>
        </w:rPr>
        <w:t>сформулированных</w:t>
      </w:r>
      <w:r>
        <w:t xml:space="preserve"> </w:t>
      </w:r>
      <w:r>
        <w:rPr>
          <w:rFonts w:hint="eastAsia"/>
        </w:rPr>
        <w:t>в</w:t>
      </w:r>
      <w:r>
        <w:t xml:space="preserve"> </w:t>
      </w:r>
      <w:r>
        <w:rPr>
          <w:rFonts w:hint="eastAsia"/>
        </w:rPr>
        <w:t>диссертации</w:t>
      </w:r>
      <w:r>
        <w:t xml:space="preserve">, </w:t>
      </w:r>
      <w:r>
        <w:rPr>
          <w:rFonts w:hint="eastAsia"/>
        </w:rPr>
        <w:t>обеспечивается</w:t>
      </w:r>
      <w:r>
        <w:t xml:space="preserve"> </w:t>
      </w:r>
      <w:r>
        <w:rPr>
          <w:rFonts w:hint="eastAsia"/>
        </w:rPr>
        <w:t>их</w:t>
      </w:r>
      <w:r>
        <w:t xml:space="preserve"> </w:t>
      </w:r>
      <w:r>
        <w:rPr>
          <w:rFonts w:hint="eastAsia"/>
        </w:rPr>
        <w:t>соответстви</w:t>
      </w:r>
      <w:r>
        <w:t>-</w:t>
      </w:r>
      <w:r>
        <w:rPr>
          <w:rFonts w:hint="eastAsia"/>
        </w:rPr>
        <w:t>ем</w:t>
      </w:r>
      <w:r>
        <w:t xml:space="preserve"> </w:t>
      </w:r>
      <w:r>
        <w:rPr>
          <w:rFonts w:hint="eastAsia"/>
        </w:rPr>
        <w:t>установленным</w:t>
      </w:r>
      <w:r>
        <w:t xml:space="preserve"> </w:t>
      </w:r>
      <w:r>
        <w:rPr>
          <w:rFonts w:hint="eastAsia"/>
        </w:rPr>
        <w:t>теоретическим</w:t>
      </w:r>
      <w:r>
        <w:t xml:space="preserve"> </w:t>
      </w:r>
      <w:r>
        <w:rPr>
          <w:rFonts w:hint="eastAsia"/>
        </w:rPr>
        <w:t>и</w:t>
      </w:r>
      <w:r>
        <w:t xml:space="preserve"> </w:t>
      </w:r>
      <w:r>
        <w:rPr>
          <w:rFonts w:hint="eastAsia"/>
        </w:rPr>
        <w:t>экспериментальным</w:t>
      </w:r>
      <w:r>
        <w:t xml:space="preserve"> </w:t>
      </w:r>
      <w:r>
        <w:rPr>
          <w:rFonts w:hint="eastAsia"/>
        </w:rPr>
        <w:t>фактам</w:t>
      </w:r>
      <w:r>
        <w:t xml:space="preserve">, </w:t>
      </w:r>
      <w:r>
        <w:rPr>
          <w:rFonts w:hint="eastAsia"/>
        </w:rPr>
        <w:t>использовани</w:t>
      </w:r>
      <w:r>
        <w:rPr>
          <w:rFonts w:hint="eastAsia"/>
        </w:rPr>
        <w:t>¬</w:t>
      </w:r>
      <w:r>
        <w:rPr>
          <w:rFonts w:hint="eastAsia"/>
        </w:rPr>
        <w:t>ем</w:t>
      </w:r>
      <w:r>
        <w:t xml:space="preserve"> </w:t>
      </w:r>
      <w:r>
        <w:rPr>
          <w:rFonts w:hint="eastAsia"/>
        </w:rPr>
        <w:t>апробированных</w:t>
      </w:r>
      <w:r>
        <w:t xml:space="preserve"> </w:t>
      </w:r>
      <w:r>
        <w:rPr>
          <w:rFonts w:hint="eastAsia"/>
        </w:rPr>
        <w:t>теоретических</w:t>
      </w:r>
      <w:r>
        <w:t xml:space="preserve"> </w:t>
      </w:r>
      <w:r>
        <w:rPr>
          <w:rFonts w:hint="eastAsia"/>
        </w:rPr>
        <w:t>положений</w:t>
      </w:r>
      <w:r>
        <w:t xml:space="preserve">, </w:t>
      </w:r>
      <w:r>
        <w:rPr>
          <w:rFonts w:hint="eastAsia"/>
        </w:rPr>
        <w:t>классических</w:t>
      </w:r>
      <w:r>
        <w:t xml:space="preserve"> </w:t>
      </w:r>
      <w:r>
        <w:rPr>
          <w:rFonts w:hint="eastAsia"/>
        </w:rPr>
        <w:t>уравнений</w:t>
      </w:r>
      <w:r>
        <w:t xml:space="preserve"> </w:t>
      </w:r>
      <w:r>
        <w:rPr>
          <w:rFonts w:hint="eastAsia"/>
        </w:rPr>
        <w:t>гидро</w:t>
      </w:r>
      <w:r>
        <w:rPr>
          <w:rFonts w:hint="eastAsia"/>
        </w:rPr>
        <w:t>¬</w:t>
      </w:r>
      <w:r>
        <w:rPr>
          <w:rFonts w:hint="eastAsia"/>
        </w:rPr>
        <w:t>механики</w:t>
      </w:r>
      <w:r>
        <w:t xml:space="preserve">, </w:t>
      </w:r>
      <w:r>
        <w:rPr>
          <w:rFonts w:hint="eastAsia"/>
        </w:rPr>
        <w:t>известных</w:t>
      </w:r>
      <w:r>
        <w:t xml:space="preserve"> </w:t>
      </w:r>
      <w:r>
        <w:rPr>
          <w:rFonts w:hint="eastAsia"/>
        </w:rPr>
        <w:t>методов</w:t>
      </w:r>
      <w:r>
        <w:t xml:space="preserve"> </w:t>
      </w:r>
      <w:r>
        <w:rPr>
          <w:rFonts w:hint="eastAsia"/>
        </w:rPr>
        <w:t>решения</w:t>
      </w:r>
      <w:r>
        <w:t xml:space="preserve"> </w:t>
      </w:r>
      <w:r>
        <w:rPr>
          <w:rFonts w:hint="eastAsia"/>
        </w:rPr>
        <w:t>систем</w:t>
      </w:r>
      <w:r>
        <w:t xml:space="preserve"> </w:t>
      </w:r>
      <w:r>
        <w:rPr>
          <w:rFonts w:hint="eastAsia"/>
        </w:rPr>
        <w:t>дифференциальных</w:t>
      </w:r>
      <w:r>
        <w:t xml:space="preserve"> </w:t>
      </w:r>
      <w:r>
        <w:rPr>
          <w:rFonts w:hint="eastAsia"/>
        </w:rPr>
        <w:t>уравнений</w:t>
      </w:r>
      <w:r>
        <w:t xml:space="preserve"> </w:t>
      </w:r>
      <w:r>
        <w:rPr>
          <w:rFonts w:hint="eastAsia"/>
        </w:rPr>
        <w:t>параболического</w:t>
      </w:r>
      <w:r>
        <w:t xml:space="preserve"> </w:t>
      </w:r>
      <w:r>
        <w:rPr>
          <w:rFonts w:hint="eastAsia"/>
        </w:rPr>
        <w:t>и</w:t>
      </w:r>
      <w:r>
        <w:t xml:space="preserve"> </w:t>
      </w:r>
      <w:r>
        <w:rPr>
          <w:rFonts w:hint="eastAsia"/>
        </w:rPr>
        <w:t>эллиптического</w:t>
      </w:r>
      <w:r>
        <w:t xml:space="preserve"> </w:t>
      </w:r>
      <w:r>
        <w:rPr>
          <w:rFonts w:hint="eastAsia"/>
        </w:rPr>
        <w:t>типа</w:t>
      </w:r>
      <w:r>
        <w:t xml:space="preserve"> </w:t>
      </w:r>
      <w:r>
        <w:rPr>
          <w:rFonts w:hint="eastAsia"/>
        </w:rPr>
        <w:t>и</w:t>
      </w:r>
      <w:r>
        <w:t xml:space="preserve"> </w:t>
      </w:r>
      <w:r>
        <w:rPr>
          <w:rFonts w:hint="eastAsia"/>
        </w:rPr>
        <w:t>методов</w:t>
      </w:r>
      <w:r>
        <w:t xml:space="preserve"> </w:t>
      </w:r>
      <w:r>
        <w:rPr>
          <w:rFonts w:hint="eastAsia"/>
        </w:rPr>
        <w:t>математического</w:t>
      </w:r>
      <w:r>
        <w:t xml:space="preserve"> </w:t>
      </w:r>
      <w:r>
        <w:rPr>
          <w:rFonts w:hint="eastAsia"/>
        </w:rPr>
        <w:t>анализа</w:t>
      </w:r>
      <w:r>
        <w:t xml:space="preserve">, </w:t>
      </w:r>
      <w:r>
        <w:rPr>
          <w:rFonts w:hint="eastAsia"/>
        </w:rPr>
        <w:t>соблюдением</w:t>
      </w:r>
      <w:r>
        <w:t xml:space="preserve"> </w:t>
      </w:r>
      <w:r>
        <w:rPr>
          <w:rFonts w:hint="eastAsia"/>
        </w:rPr>
        <w:t>законов</w:t>
      </w:r>
      <w:r>
        <w:t xml:space="preserve"> </w:t>
      </w:r>
      <w:r>
        <w:rPr>
          <w:rFonts w:hint="eastAsia"/>
        </w:rPr>
        <w:t>гидравлического</w:t>
      </w:r>
      <w:r>
        <w:t xml:space="preserve"> </w:t>
      </w:r>
      <w:r>
        <w:rPr>
          <w:rFonts w:hint="eastAsia"/>
        </w:rPr>
        <w:t>моделирования</w:t>
      </w:r>
      <w:r>
        <w:t xml:space="preserve"> </w:t>
      </w:r>
      <w:r>
        <w:rPr>
          <w:rFonts w:hint="eastAsia"/>
        </w:rPr>
        <w:t>при</w:t>
      </w:r>
      <w:r>
        <w:t xml:space="preserve"> </w:t>
      </w:r>
      <w:r>
        <w:rPr>
          <w:rFonts w:hint="eastAsia"/>
        </w:rPr>
        <w:t>проектировании</w:t>
      </w:r>
      <w:r>
        <w:t xml:space="preserve"> </w:t>
      </w:r>
      <w:r>
        <w:rPr>
          <w:rFonts w:hint="eastAsia"/>
        </w:rPr>
        <w:t>и</w:t>
      </w:r>
      <w:r>
        <w:t xml:space="preserve"> </w:t>
      </w:r>
      <w:r>
        <w:rPr>
          <w:rFonts w:hint="eastAsia"/>
        </w:rPr>
        <w:t>изготовлении</w:t>
      </w:r>
      <w:r>
        <w:t xml:space="preserve"> </w:t>
      </w:r>
      <w:r>
        <w:rPr>
          <w:rFonts w:hint="eastAsia"/>
        </w:rPr>
        <w:t>гидроаэродинамических</w:t>
      </w:r>
      <w:r>
        <w:t xml:space="preserve"> </w:t>
      </w:r>
      <w:r>
        <w:rPr>
          <w:rFonts w:hint="eastAsia"/>
        </w:rPr>
        <w:t>моделей</w:t>
      </w:r>
      <w:r>
        <w:t xml:space="preserve"> </w:t>
      </w:r>
      <w:r>
        <w:rPr>
          <w:rFonts w:hint="eastAsia"/>
        </w:rPr>
        <w:t>и</w:t>
      </w:r>
      <w:r>
        <w:t xml:space="preserve"> </w:t>
      </w:r>
      <w:r>
        <w:rPr>
          <w:rFonts w:hint="eastAsia"/>
        </w:rPr>
        <w:t>экспериментальных</w:t>
      </w:r>
      <w:r>
        <w:t xml:space="preserve"> </w:t>
      </w:r>
      <w:r>
        <w:rPr>
          <w:rFonts w:hint="eastAsia"/>
        </w:rPr>
        <w:t>стендов</w:t>
      </w:r>
      <w:r>
        <w:t xml:space="preserve">, </w:t>
      </w:r>
      <w:r>
        <w:rPr>
          <w:rFonts w:hint="eastAsia"/>
        </w:rPr>
        <w:t>применением</w:t>
      </w:r>
      <w:r>
        <w:t xml:space="preserve"> </w:t>
      </w:r>
      <w:r>
        <w:rPr>
          <w:rFonts w:hint="eastAsia"/>
        </w:rPr>
        <w:t>прецизионных</w:t>
      </w:r>
      <w:r>
        <w:t xml:space="preserve"> </w:t>
      </w:r>
      <w:r>
        <w:rPr>
          <w:rFonts w:hint="eastAsia"/>
        </w:rPr>
        <w:t>средств</w:t>
      </w:r>
      <w:r>
        <w:t xml:space="preserve"> </w:t>
      </w:r>
      <w:r>
        <w:rPr>
          <w:rFonts w:hint="eastAsia"/>
        </w:rPr>
        <w:t>измерений</w:t>
      </w:r>
      <w:r>
        <w:t xml:space="preserve"> </w:t>
      </w:r>
      <w:r>
        <w:rPr>
          <w:rFonts w:hint="eastAsia"/>
        </w:rPr>
        <w:t>и</w:t>
      </w:r>
      <w:r>
        <w:t xml:space="preserve"> </w:t>
      </w:r>
      <w:r>
        <w:rPr>
          <w:rFonts w:hint="eastAsia"/>
        </w:rPr>
        <w:t>обработки</w:t>
      </w:r>
      <w:r>
        <w:t xml:space="preserve"> </w:t>
      </w:r>
      <w:r>
        <w:rPr>
          <w:rFonts w:hint="eastAsia"/>
        </w:rPr>
        <w:t>эмпирической</w:t>
      </w:r>
      <w:r>
        <w:t xml:space="preserve"> </w:t>
      </w:r>
      <w:r>
        <w:rPr>
          <w:rFonts w:hint="eastAsia"/>
        </w:rPr>
        <w:t>ин</w:t>
      </w:r>
      <w:r>
        <w:rPr>
          <w:rFonts w:hint="eastAsia"/>
        </w:rPr>
        <w:t>¬</w:t>
      </w:r>
      <w:r>
        <w:rPr>
          <w:rFonts w:hint="eastAsia"/>
        </w:rPr>
        <w:t>фор</w:t>
      </w:r>
      <w:r>
        <w:rPr>
          <w:rFonts w:hint="eastAsia"/>
        </w:rPr>
        <w:lastRenderedPageBreak/>
        <w:t>мации</w:t>
      </w:r>
      <w:r>
        <w:t xml:space="preserve">, </w:t>
      </w:r>
      <w:r>
        <w:rPr>
          <w:rFonts w:hint="eastAsia"/>
        </w:rPr>
        <w:t>исключающих</w:t>
      </w:r>
      <w:r>
        <w:t xml:space="preserve"> </w:t>
      </w:r>
      <w:r>
        <w:rPr>
          <w:rFonts w:hint="eastAsia"/>
        </w:rPr>
        <w:t>человеческий</w:t>
      </w:r>
      <w:r>
        <w:t xml:space="preserve"> </w:t>
      </w:r>
      <w:r>
        <w:rPr>
          <w:rFonts w:hint="eastAsia"/>
        </w:rPr>
        <w:t>фактор</w:t>
      </w:r>
      <w:r>
        <w:t xml:space="preserve">, </w:t>
      </w:r>
      <w:r>
        <w:rPr>
          <w:rFonts w:hint="eastAsia"/>
        </w:rPr>
        <w:t>использованием</w:t>
      </w:r>
      <w:r>
        <w:t xml:space="preserve"> </w:t>
      </w:r>
      <w:r>
        <w:rPr>
          <w:rFonts w:hint="eastAsia"/>
        </w:rPr>
        <w:t>современных</w:t>
      </w:r>
      <w:r>
        <w:t xml:space="preserve"> </w:t>
      </w:r>
      <w:r>
        <w:rPr>
          <w:rFonts w:hint="eastAsia"/>
        </w:rPr>
        <w:t>методик</w:t>
      </w:r>
      <w:r>
        <w:t xml:space="preserve"> </w:t>
      </w:r>
      <w:r>
        <w:rPr>
          <w:rFonts w:hint="eastAsia"/>
        </w:rPr>
        <w:t>проведения</w:t>
      </w:r>
      <w:r>
        <w:t xml:space="preserve"> </w:t>
      </w:r>
      <w:r>
        <w:rPr>
          <w:rFonts w:hint="eastAsia"/>
        </w:rPr>
        <w:t>гидравлических</w:t>
      </w:r>
      <w:r>
        <w:t xml:space="preserve"> </w:t>
      </w:r>
      <w:r>
        <w:rPr>
          <w:rFonts w:hint="eastAsia"/>
        </w:rPr>
        <w:t>исследований</w:t>
      </w:r>
      <w:r>
        <w:t xml:space="preserve">, </w:t>
      </w:r>
      <w:r>
        <w:rPr>
          <w:rFonts w:hint="eastAsia"/>
        </w:rPr>
        <w:t>соблюдением</w:t>
      </w:r>
      <w:r>
        <w:t xml:space="preserve"> </w:t>
      </w:r>
      <w:r>
        <w:rPr>
          <w:rFonts w:hint="eastAsia"/>
        </w:rPr>
        <w:t>общеприня</w:t>
      </w:r>
      <w:r>
        <w:rPr>
          <w:rFonts w:hint="eastAsia"/>
        </w:rPr>
        <w:t>¬</w:t>
      </w:r>
      <w:r>
        <w:rPr>
          <w:rFonts w:hint="eastAsia"/>
        </w:rPr>
        <w:t>тых</w:t>
      </w:r>
      <w:r>
        <w:t xml:space="preserve"> </w:t>
      </w:r>
      <w:r>
        <w:rPr>
          <w:rFonts w:hint="eastAsia"/>
        </w:rPr>
        <w:t>методов</w:t>
      </w:r>
      <w:r>
        <w:t xml:space="preserve"> </w:t>
      </w:r>
      <w:r>
        <w:rPr>
          <w:rFonts w:hint="eastAsia"/>
        </w:rPr>
        <w:t>оценки</w:t>
      </w:r>
      <w:r>
        <w:t xml:space="preserve"> </w:t>
      </w:r>
      <w:r>
        <w:rPr>
          <w:rFonts w:hint="eastAsia"/>
        </w:rPr>
        <w:t>точности</w:t>
      </w:r>
      <w:r>
        <w:t xml:space="preserve"> </w:t>
      </w:r>
      <w:r>
        <w:rPr>
          <w:rFonts w:hint="eastAsia"/>
        </w:rPr>
        <w:t>эксперимента</w:t>
      </w:r>
      <w:r>
        <w:t xml:space="preserve">, </w:t>
      </w:r>
      <w:r>
        <w:rPr>
          <w:rFonts w:hint="eastAsia"/>
        </w:rPr>
        <w:t>непротиворечивостью</w:t>
      </w:r>
      <w:r>
        <w:t xml:space="preserve"> </w:t>
      </w:r>
      <w:r>
        <w:rPr>
          <w:rFonts w:hint="eastAsia"/>
        </w:rPr>
        <w:t>полученных</w:t>
      </w:r>
      <w:r>
        <w:t xml:space="preserve"> </w:t>
      </w:r>
      <w:r>
        <w:rPr>
          <w:rFonts w:hint="eastAsia"/>
        </w:rPr>
        <w:t>результатов</w:t>
      </w:r>
      <w:r>
        <w:t xml:space="preserve"> </w:t>
      </w:r>
      <w:r>
        <w:rPr>
          <w:rFonts w:hint="eastAsia"/>
        </w:rPr>
        <w:t>экспериментов</w:t>
      </w:r>
      <w:r>
        <w:t xml:space="preserve"> </w:t>
      </w:r>
      <w:r>
        <w:rPr>
          <w:rFonts w:hint="eastAsia"/>
        </w:rPr>
        <w:t>и</w:t>
      </w:r>
      <w:r>
        <w:t xml:space="preserve"> </w:t>
      </w:r>
      <w:r>
        <w:rPr>
          <w:rFonts w:hint="eastAsia"/>
        </w:rPr>
        <w:t>их</w:t>
      </w:r>
      <w:r>
        <w:t xml:space="preserve"> </w:t>
      </w:r>
      <w:r>
        <w:rPr>
          <w:rFonts w:hint="eastAsia"/>
        </w:rPr>
        <w:t>близостью</w:t>
      </w:r>
      <w:r>
        <w:t xml:space="preserve"> </w:t>
      </w:r>
      <w:r>
        <w:rPr>
          <w:rFonts w:hint="eastAsia"/>
        </w:rPr>
        <w:t>к</w:t>
      </w:r>
      <w:r>
        <w:t xml:space="preserve"> </w:t>
      </w:r>
      <w:r>
        <w:rPr>
          <w:rFonts w:hint="eastAsia"/>
        </w:rPr>
        <w:t>результатам</w:t>
      </w:r>
      <w:r>
        <w:t xml:space="preserve">, </w:t>
      </w:r>
      <w:r>
        <w:rPr>
          <w:rFonts w:hint="eastAsia"/>
        </w:rPr>
        <w:t>полученным</w:t>
      </w:r>
      <w:r>
        <w:t xml:space="preserve"> </w:t>
      </w:r>
      <w:r>
        <w:rPr>
          <w:rFonts w:hint="eastAsia"/>
        </w:rPr>
        <w:t>други</w:t>
      </w:r>
      <w:r>
        <w:rPr>
          <w:rFonts w:hint="eastAsia"/>
        </w:rPr>
        <w:t>¬</w:t>
      </w:r>
      <w:r>
        <w:rPr>
          <w:rFonts w:hint="eastAsia"/>
        </w:rPr>
        <w:t>ми</w:t>
      </w:r>
      <w:r>
        <w:t xml:space="preserve"> </w:t>
      </w:r>
      <w:r>
        <w:rPr>
          <w:rFonts w:hint="eastAsia"/>
        </w:rPr>
        <w:t>исследователями</w:t>
      </w:r>
      <w:r>
        <w:t>.</w:t>
      </w:r>
    </w:p>
    <w:p w14:paraId="3CA99CD8" w14:textId="77777777" w:rsidR="001B0BCE" w:rsidRDefault="001B0BCE" w:rsidP="001B0BCE">
      <w:r>
        <w:rPr>
          <w:rFonts w:hint="eastAsia"/>
        </w:rPr>
        <w:t>Практическая</w:t>
      </w:r>
      <w:r>
        <w:t xml:space="preserve"> </w:t>
      </w:r>
      <w:r>
        <w:rPr>
          <w:rFonts w:hint="eastAsia"/>
        </w:rPr>
        <w:t>ценность</w:t>
      </w:r>
      <w:r>
        <w:t xml:space="preserve"> </w:t>
      </w:r>
      <w:r>
        <w:rPr>
          <w:rFonts w:hint="eastAsia"/>
        </w:rPr>
        <w:t>результатов</w:t>
      </w:r>
      <w:r>
        <w:t xml:space="preserve"> </w:t>
      </w:r>
      <w:r>
        <w:rPr>
          <w:rFonts w:hint="eastAsia"/>
        </w:rPr>
        <w:t>исследований</w:t>
      </w:r>
      <w:r>
        <w:t>:</w:t>
      </w:r>
    </w:p>
    <w:p w14:paraId="51F2E86E" w14:textId="77777777" w:rsidR="001B0BCE" w:rsidRDefault="001B0BCE" w:rsidP="001B0BCE">
      <w:r>
        <w:t>1.</w:t>
      </w:r>
      <w:r>
        <w:tab/>
      </w:r>
      <w:r>
        <w:rPr>
          <w:rFonts w:hint="eastAsia"/>
        </w:rPr>
        <w:t>Предложен</w:t>
      </w:r>
      <w:r>
        <w:t xml:space="preserve"> </w:t>
      </w:r>
      <w:r>
        <w:rPr>
          <w:rFonts w:hint="eastAsia"/>
        </w:rPr>
        <w:t>принципиально</w:t>
      </w:r>
      <w:r>
        <w:t xml:space="preserve"> </w:t>
      </w:r>
      <w:r>
        <w:rPr>
          <w:rFonts w:hint="eastAsia"/>
        </w:rPr>
        <w:t>новый</w:t>
      </w:r>
      <w:r>
        <w:t xml:space="preserve"> </w:t>
      </w:r>
      <w:r>
        <w:rPr>
          <w:rFonts w:hint="eastAsia"/>
        </w:rPr>
        <w:t>класс</w:t>
      </w:r>
      <w:r>
        <w:t xml:space="preserve"> </w:t>
      </w:r>
      <w:r>
        <w:rPr>
          <w:rFonts w:hint="eastAsia"/>
        </w:rPr>
        <w:t>гидроаэродинамических</w:t>
      </w:r>
      <w:r>
        <w:t xml:space="preserve"> </w:t>
      </w:r>
      <w:r>
        <w:rPr>
          <w:rFonts w:hint="eastAsia"/>
        </w:rPr>
        <w:t>устройств</w:t>
      </w:r>
      <w:r>
        <w:t xml:space="preserve">, </w:t>
      </w:r>
      <w:r>
        <w:rPr>
          <w:rFonts w:hint="eastAsia"/>
        </w:rPr>
        <w:t>обеспечивающих</w:t>
      </w:r>
      <w:r>
        <w:t xml:space="preserve"> </w:t>
      </w:r>
      <w:r>
        <w:rPr>
          <w:rFonts w:hint="eastAsia"/>
        </w:rPr>
        <w:t>повышение</w:t>
      </w:r>
      <w:r>
        <w:t xml:space="preserve"> </w:t>
      </w:r>
      <w:r>
        <w:rPr>
          <w:rFonts w:hint="eastAsia"/>
        </w:rPr>
        <w:t>эффективности</w:t>
      </w:r>
      <w:r>
        <w:t xml:space="preserve"> </w:t>
      </w:r>
      <w:r>
        <w:rPr>
          <w:rFonts w:hint="eastAsia"/>
        </w:rPr>
        <w:t>процессов</w:t>
      </w:r>
      <w:r>
        <w:t xml:space="preserve"> </w:t>
      </w:r>
      <w:r>
        <w:rPr>
          <w:rFonts w:hint="eastAsia"/>
        </w:rPr>
        <w:t>гашения</w:t>
      </w:r>
      <w:r>
        <w:t xml:space="preserve"> </w:t>
      </w:r>
      <w:r>
        <w:rPr>
          <w:rFonts w:hint="eastAsia"/>
        </w:rPr>
        <w:t>энергии</w:t>
      </w:r>
      <w:r>
        <w:t xml:space="preserve">, </w:t>
      </w:r>
      <w:r>
        <w:rPr>
          <w:rFonts w:hint="eastAsia"/>
        </w:rPr>
        <w:t>пе</w:t>
      </w:r>
      <w:r>
        <w:rPr>
          <w:rFonts w:hint="eastAsia"/>
        </w:rPr>
        <w:t>¬</w:t>
      </w:r>
      <w:r>
        <w:rPr>
          <w:rFonts w:hint="eastAsia"/>
        </w:rPr>
        <w:t>ремешивания</w:t>
      </w:r>
      <w:r>
        <w:t xml:space="preserve">, </w:t>
      </w:r>
      <w:r>
        <w:rPr>
          <w:rFonts w:hint="eastAsia"/>
        </w:rPr>
        <w:t>энерго</w:t>
      </w:r>
      <w:r>
        <w:t xml:space="preserve">- </w:t>
      </w:r>
      <w:r>
        <w:rPr>
          <w:rFonts w:hint="eastAsia"/>
        </w:rPr>
        <w:t>и</w:t>
      </w:r>
      <w:r>
        <w:t xml:space="preserve"> </w:t>
      </w:r>
      <w:r>
        <w:rPr>
          <w:rFonts w:hint="eastAsia"/>
        </w:rPr>
        <w:t>массообмена</w:t>
      </w:r>
      <w:r>
        <w:t xml:space="preserve"> </w:t>
      </w:r>
      <w:r>
        <w:rPr>
          <w:rFonts w:hint="eastAsia"/>
        </w:rPr>
        <w:t>в</w:t>
      </w:r>
      <w:r>
        <w:t xml:space="preserve"> </w:t>
      </w:r>
      <w:r>
        <w:rPr>
          <w:rFonts w:hint="eastAsia"/>
        </w:rPr>
        <w:t>различных</w:t>
      </w:r>
      <w:r>
        <w:t xml:space="preserve"> </w:t>
      </w:r>
      <w:r>
        <w:rPr>
          <w:rFonts w:hint="eastAsia"/>
        </w:rPr>
        <w:t>отраслевых</w:t>
      </w:r>
      <w:r>
        <w:t xml:space="preserve"> </w:t>
      </w:r>
      <w:r>
        <w:rPr>
          <w:rFonts w:hint="eastAsia"/>
        </w:rPr>
        <w:t>приложениях</w:t>
      </w:r>
      <w:r>
        <w:t>.</w:t>
      </w:r>
    </w:p>
    <w:p w14:paraId="6ECB9541" w14:textId="77777777" w:rsidR="001B0BCE" w:rsidRDefault="001B0BCE" w:rsidP="001B0BCE">
      <w:r>
        <w:t>2.</w:t>
      </w:r>
      <w:r>
        <w:tab/>
      </w:r>
      <w:r>
        <w:rPr>
          <w:rFonts w:hint="eastAsia"/>
        </w:rPr>
        <w:t>Разработаны</w:t>
      </w:r>
      <w:r>
        <w:t xml:space="preserve"> </w:t>
      </w:r>
      <w:r>
        <w:rPr>
          <w:rFonts w:hint="eastAsia"/>
        </w:rPr>
        <w:t>научно</w:t>
      </w:r>
      <w:r>
        <w:t xml:space="preserve"> </w:t>
      </w:r>
      <w:r>
        <w:rPr>
          <w:rFonts w:hint="eastAsia"/>
        </w:rPr>
        <w:t>обоснованные</w:t>
      </w:r>
      <w:r>
        <w:t xml:space="preserve"> </w:t>
      </w:r>
      <w:r>
        <w:rPr>
          <w:rFonts w:hint="eastAsia"/>
        </w:rPr>
        <w:t>рекомендации</w:t>
      </w:r>
      <w:r>
        <w:t xml:space="preserve"> </w:t>
      </w:r>
      <w:r>
        <w:rPr>
          <w:rFonts w:hint="eastAsia"/>
        </w:rPr>
        <w:t>по</w:t>
      </w:r>
      <w:r>
        <w:t xml:space="preserve"> </w:t>
      </w:r>
      <w:r>
        <w:rPr>
          <w:rFonts w:hint="eastAsia"/>
        </w:rPr>
        <w:t>расч</w:t>
      </w:r>
      <w:r>
        <w:t>ѐ</w:t>
      </w:r>
      <w:r>
        <w:rPr>
          <w:rFonts w:hint="eastAsia"/>
        </w:rPr>
        <w:t>ту</w:t>
      </w:r>
      <w:r>
        <w:t xml:space="preserve"> </w:t>
      </w:r>
      <w:r>
        <w:rPr>
          <w:rFonts w:hint="eastAsia"/>
        </w:rPr>
        <w:t>и</w:t>
      </w:r>
      <w:r>
        <w:t xml:space="preserve"> </w:t>
      </w:r>
      <w:r>
        <w:rPr>
          <w:rFonts w:hint="eastAsia"/>
        </w:rPr>
        <w:t>проектиро</w:t>
      </w:r>
      <w:r>
        <w:t>-</w:t>
      </w:r>
      <w:r>
        <w:rPr>
          <w:rFonts w:hint="eastAsia"/>
        </w:rPr>
        <w:t>ванию</w:t>
      </w:r>
      <w:r>
        <w:t xml:space="preserve"> </w:t>
      </w:r>
      <w:r>
        <w:rPr>
          <w:rFonts w:hint="eastAsia"/>
        </w:rPr>
        <w:t>контрвихревых</w:t>
      </w:r>
      <w:r>
        <w:t xml:space="preserve"> </w:t>
      </w:r>
      <w:r>
        <w:rPr>
          <w:rFonts w:hint="eastAsia"/>
        </w:rPr>
        <w:t>сооружений</w:t>
      </w:r>
      <w:r>
        <w:t xml:space="preserve"> </w:t>
      </w:r>
      <w:r>
        <w:rPr>
          <w:rFonts w:hint="eastAsia"/>
        </w:rPr>
        <w:t>и</w:t>
      </w:r>
      <w:r>
        <w:t xml:space="preserve"> </w:t>
      </w:r>
      <w:r>
        <w:rPr>
          <w:rFonts w:hint="eastAsia"/>
        </w:rPr>
        <w:t>оборудования</w:t>
      </w:r>
      <w:r>
        <w:t xml:space="preserve"> </w:t>
      </w:r>
      <w:r>
        <w:rPr>
          <w:rFonts w:hint="eastAsia"/>
        </w:rPr>
        <w:t>для</w:t>
      </w:r>
      <w:r>
        <w:t xml:space="preserve"> </w:t>
      </w:r>
      <w:r>
        <w:rPr>
          <w:rFonts w:hint="eastAsia"/>
        </w:rPr>
        <w:t>практического</w:t>
      </w:r>
      <w:r>
        <w:t xml:space="preserve"> </w:t>
      </w:r>
      <w:r>
        <w:rPr>
          <w:rFonts w:hint="eastAsia"/>
        </w:rPr>
        <w:t>исполь</w:t>
      </w:r>
      <w:r>
        <w:rPr>
          <w:rFonts w:hint="eastAsia"/>
        </w:rPr>
        <w:t>¬</w:t>
      </w:r>
      <w:r>
        <w:rPr>
          <w:rFonts w:hint="eastAsia"/>
        </w:rPr>
        <w:t>зования</w:t>
      </w:r>
      <w:r>
        <w:t xml:space="preserve"> </w:t>
      </w:r>
      <w:r>
        <w:rPr>
          <w:rFonts w:hint="eastAsia"/>
        </w:rPr>
        <w:t>в</w:t>
      </w:r>
      <w:r>
        <w:t xml:space="preserve"> </w:t>
      </w:r>
      <w:r>
        <w:rPr>
          <w:rFonts w:hint="eastAsia"/>
        </w:rPr>
        <w:t>различных</w:t>
      </w:r>
      <w:r>
        <w:t xml:space="preserve"> </w:t>
      </w:r>
      <w:r>
        <w:rPr>
          <w:rFonts w:hint="eastAsia"/>
        </w:rPr>
        <w:t>областях</w:t>
      </w:r>
      <w:r>
        <w:t xml:space="preserve"> </w:t>
      </w:r>
      <w:r>
        <w:rPr>
          <w:rFonts w:hint="eastAsia"/>
        </w:rPr>
        <w:t>техники</w:t>
      </w:r>
      <w:r>
        <w:t xml:space="preserve"> </w:t>
      </w:r>
      <w:r>
        <w:rPr>
          <w:rFonts w:hint="eastAsia"/>
        </w:rPr>
        <w:t>и</w:t>
      </w:r>
      <w:r>
        <w:t xml:space="preserve"> </w:t>
      </w:r>
      <w:r>
        <w:rPr>
          <w:rFonts w:hint="eastAsia"/>
        </w:rPr>
        <w:t>отраслях</w:t>
      </w:r>
      <w:r>
        <w:t xml:space="preserve"> </w:t>
      </w:r>
      <w:r>
        <w:rPr>
          <w:rFonts w:hint="eastAsia"/>
        </w:rPr>
        <w:t>производства</w:t>
      </w:r>
      <w:r>
        <w:t>.</w:t>
      </w:r>
    </w:p>
    <w:p w14:paraId="1329E1E4" w14:textId="77777777" w:rsidR="001B0BCE" w:rsidRDefault="001B0BCE" w:rsidP="001B0BCE">
      <w:r>
        <w:t>3.</w:t>
      </w:r>
      <w:r>
        <w:tab/>
      </w:r>
      <w:r>
        <w:rPr>
          <w:rFonts w:hint="eastAsia"/>
        </w:rPr>
        <w:t>Полученные</w:t>
      </w:r>
      <w:r>
        <w:t xml:space="preserve"> </w:t>
      </w:r>
      <w:r>
        <w:rPr>
          <w:rFonts w:hint="eastAsia"/>
        </w:rPr>
        <w:t>в</w:t>
      </w:r>
      <w:r>
        <w:t xml:space="preserve"> </w:t>
      </w:r>
      <w:r>
        <w:rPr>
          <w:rFonts w:hint="eastAsia"/>
        </w:rPr>
        <w:t>диссертации</w:t>
      </w:r>
      <w:r>
        <w:t xml:space="preserve"> </w:t>
      </w:r>
      <w:r>
        <w:rPr>
          <w:rFonts w:hint="eastAsia"/>
        </w:rPr>
        <w:t>результаты</w:t>
      </w:r>
      <w:r>
        <w:t xml:space="preserve"> </w:t>
      </w:r>
      <w:r>
        <w:rPr>
          <w:rFonts w:hint="eastAsia"/>
        </w:rPr>
        <w:t>являются</w:t>
      </w:r>
      <w:r>
        <w:t xml:space="preserve"> </w:t>
      </w:r>
      <w:r>
        <w:rPr>
          <w:rFonts w:hint="eastAsia"/>
        </w:rPr>
        <w:t>основой</w:t>
      </w:r>
      <w:r>
        <w:t xml:space="preserve"> </w:t>
      </w:r>
      <w:r>
        <w:rPr>
          <w:rFonts w:hint="eastAsia"/>
        </w:rPr>
        <w:t>для</w:t>
      </w:r>
      <w:r>
        <w:t xml:space="preserve"> </w:t>
      </w:r>
      <w:r>
        <w:rPr>
          <w:rFonts w:hint="eastAsia"/>
        </w:rPr>
        <w:t>развития</w:t>
      </w:r>
      <w:r>
        <w:t xml:space="preserve"> </w:t>
      </w:r>
      <w:r>
        <w:rPr>
          <w:rFonts w:hint="eastAsia"/>
        </w:rPr>
        <w:t>тео</w:t>
      </w:r>
      <w:r>
        <w:rPr>
          <w:rFonts w:hint="eastAsia"/>
        </w:rPr>
        <w:t>¬</w:t>
      </w:r>
      <w:r>
        <w:rPr>
          <w:rFonts w:hint="eastAsia"/>
        </w:rPr>
        <w:t>рии</w:t>
      </w:r>
      <w:r>
        <w:t xml:space="preserve"> </w:t>
      </w:r>
      <w:r>
        <w:rPr>
          <w:rFonts w:hint="eastAsia"/>
        </w:rPr>
        <w:t>контрвихревых</w:t>
      </w:r>
      <w:r>
        <w:t xml:space="preserve"> </w:t>
      </w:r>
      <w:r>
        <w:rPr>
          <w:rFonts w:hint="eastAsia"/>
        </w:rPr>
        <w:t>течений</w:t>
      </w:r>
      <w:r>
        <w:t xml:space="preserve">, </w:t>
      </w:r>
      <w:r>
        <w:rPr>
          <w:rFonts w:hint="eastAsia"/>
        </w:rPr>
        <w:t>что</w:t>
      </w:r>
      <w:r>
        <w:t xml:space="preserve"> </w:t>
      </w:r>
      <w:r>
        <w:rPr>
          <w:rFonts w:hint="eastAsia"/>
        </w:rPr>
        <w:t>позволит</w:t>
      </w:r>
      <w:r>
        <w:t xml:space="preserve"> </w:t>
      </w:r>
      <w:r>
        <w:rPr>
          <w:rFonts w:hint="eastAsia"/>
        </w:rPr>
        <w:t>расширить</w:t>
      </w:r>
      <w:r>
        <w:t xml:space="preserve"> </w:t>
      </w:r>
      <w:r>
        <w:rPr>
          <w:rFonts w:hint="eastAsia"/>
        </w:rPr>
        <w:t>масштабы</w:t>
      </w:r>
      <w:r>
        <w:t xml:space="preserve"> </w:t>
      </w:r>
      <w:r>
        <w:rPr>
          <w:rFonts w:hint="eastAsia"/>
        </w:rPr>
        <w:t>использования</w:t>
      </w:r>
      <w:r>
        <w:t xml:space="preserve"> </w:t>
      </w:r>
      <w:r>
        <w:rPr>
          <w:rFonts w:hint="eastAsia"/>
        </w:rPr>
        <w:t>высокотехнологичных</w:t>
      </w:r>
      <w:r>
        <w:t xml:space="preserve"> </w:t>
      </w:r>
      <w:r>
        <w:rPr>
          <w:rFonts w:hint="eastAsia"/>
        </w:rPr>
        <w:t>гидроаэродинамических</w:t>
      </w:r>
      <w:r>
        <w:t xml:space="preserve"> </w:t>
      </w:r>
      <w:r>
        <w:rPr>
          <w:rFonts w:hint="eastAsia"/>
        </w:rPr>
        <w:t>устройств</w:t>
      </w:r>
      <w:r>
        <w:t>.</w:t>
      </w:r>
    </w:p>
    <w:p w14:paraId="48CBA44C" w14:textId="77777777" w:rsidR="001B0BCE" w:rsidRDefault="001B0BCE" w:rsidP="001B0BCE">
      <w:r>
        <w:t>4.</w:t>
      </w:r>
      <w:r>
        <w:tab/>
      </w:r>
      <w:r>
        <w:rPr>
          <w:rFonts w:hint="eastAsia"/>
        </w:rPr>
        <w:t>Полученные</w:t>
      </w:r>
      <w:r>
        <w:t xml:space="preserve"> </w:t>
      </w:r>
      <w:r>
        <w:rPr>
          <w:rFonts w:hint="eastAsia"/>
        </w:rPr>
        <w:t>в</w:t>
      </w:r>
      <w:r>
        <w:t xml:space="preserve"> </w:t>
      </w:r>
      <w:r>
        <w:rPr>
          <w:rFonts w:hint="eastAsia"/>
        </w:rPr>
        <w:t>диссертации</w:t>
      </w:r>
      <w:r>
        <w:t xml:space="preserve"> </w:t>
      </w:r>
      <w:r>
        <w:rPr>
          <w:rFonts w:hint="eastAsia"/>
        </w:rPr>
        <w:t>результаты</w:t>
      </w:r>
      <w:r>
        <w:t xml:space="preserve"> </w:t>
      </w:r>
      <w:r>
        <w:rPr>
          <w:rFonts w:hint="eastAsia"/>
        </w:rPr>
        <w:t>являются</w:t>
      </w:r>
      <w:r>
        <w:t xml:space="preserve"> </w:t>
      </w:r>
      <w:r>
        <w:rPr>
          <w:rFonts w:hint="eastAsia"/>
        </w:rPr>
        <w:t>основой</w:t>
      </w:r>
      <w:r>
        <w:t xml:space="preserve"> </w:t>
      </w:r>
      <w:r>
        <w:rPr>
          <w:rFonts w:hint="eastAsia"/>
        </w:rPr>
        <w:t>для</w:t>
      </w:r>
      <w:r>
        <w:t xml:space="preserve"> </w:t>
      </w:r>
      <w:r>
        <w:rPr>
          <w:rFonts w:hint="eastAsia"/>
        </w:rPr>
        <w:t>развития</w:t>
      </w:r>
      <w:r>
        <w:t xml:space="preserve"> </w:t>
      </w:r>
      <w:r>
        <w:rPr>
          <w:rFonts w:hint="eastAsia"/>
        </w:rPr>
        <w:t>и</w:t>
      </w:r>
      <w:r>
        <w:t xml:space="preserve"> </w:t>
      </w:r>
      <w:r>
        <w:rPr>
          <w:rFonts w:hint="eastAsia"/>
        </w:rPr>
        <w:t>со</w:t>
      </w:r>
      <w:r>
        <w:rPr>
          <w:rFonts w:hint="eastAsia"/>
        </w:rPr>
        <w:t>¬</w:t>
      </w:r>
      <w:r>
        <w:rPr>
          <w:rFonts w:hint="eastAsia"/>
        </w:rPr>
        <w:t>вершенствования</w:t>
      </w:r>
      <w:r>
        <w:t xml:space="preserve"> </w:t>
      </w:r>
      <w:r>
        <w:rPr>
          <w:rFonts w:hint="eastAsia"/>
        </w:rPr>
        <w:t>преподаваемых</w:t>
      </w:r>
      <w:r>
        <w:t xml:space="preserve"> </w:t>
      </w:r>
      <w:r>
        <w:rPr>
          <w:rFonts w:hint="eastAsia"/>
        </w:rPr>
        <w:t>в</w:t>
      </w:r>
      <w:r>
        <w:t xml:space="preserve"> </w:t>
      </w:r>
      <w:r>
        <w:rPr>
          <w:rFonts w:hint="eastAsia"/>
        </w:rPr>
        <w:t>вузах</w:t>
      </w:r>
      <w:r>
        <w:t xml:space="preserve"> </w:t>
      </w:r>
      <w:r>
        <w:rPr>
          <w:rFonts w:hint="eastAsia"/>
        </w:rPr>
        <w:t>дисциплин</w:t>
      </w:r>
      <w:r>
        <w:t xml:space="preserve">, </w:t>
      </w:r>
      <w:r>
        <w:rPr>
          <w:rFonts w:hint="eastAsia"/>
        </w:rPr>
        <w:t>таких</w:t>
      </w:r>
      <w:r>
        <w:t xml:space="preserve"> </w:t>
      </w:r>
      <w:r>
        <w:rPr>
          <w:rFonts w:hint="eastAsia"/>
        </w:rPr>
        <w:t>как</w:t>
      </w:r>
      <w:r>
        <w:t xml:space="preserve"> </w:t>
      </w:r>
      <w:r>
        <w:rPr>
          <w:rFonts w:hint="eastAsia"/>
        </w:rPr>
        <w:t>«</w:t>
      </w:r>
      <w:r>
        <w:rPr>
          <w:rFonts w:hint="eastAsia"/>
        </w:rPr>
        <w:t>Гидромехани</w:t>
      </w:r>
      <w:r>
        <w:rPr>
          <w:rFonts w:hint="eastAsia"/>
        </w:rPr>
        <w:t>¬</w:t>
      </w:r>
      <w:r>
        <w:rPr>
          <w:rFonts w:hint="eastAsia"/>
        </w:rPr>
        <w:t>ка</w:t>
      </w:r>
      <w:r>
        <w:rPr>
          <w:rFonts w:hint="eastAsia"/>
        </w:rPr>
        <w:t>»</w:t>
      </w:r>
      <w:r>
        <w:t xml:space="preserve">,    </w:t>
      </w:r>
      <w:r>
        <w:rPr>
          <w:rFonts w:hint="eastAsia"/>
        </w:rPr>
        <w:t>«</w:t>
      </w:r>
      <w:r>
        <w:rPr>
          <w:rFonts w:hint="eastAsia"/>
        </w:rPr>
        <w:t>Гидравлика</w:t>
      </w:r>
      <w:r>
        <w:rPr>
          <w:rFonts w:hint="eastAsia"/>
        </w:rPr>
        <w:t>»</w:t>
      </w:r>
      <w:r>
        <w:t xml:space="preserve">,    </w:t>
      </w:r>
      <w:r>
        <w:rPr>
          <w:rFonts w:hint="eastAsia"/>
        </w:rPr>
        <w:t>«</w:t>
      </w:r>
      <w:r>
        <w:rPr>
          <w:rFonts w:hint="eastAsia"/>
        </w:rPr>
        <w:t>Гидротехнические</w:t>
      </w:r>
      <w:r>
        <w:t xml:space="preserve">    </w:t>
      </w:r>
      <w:r>
        <w:rPr>
          <w:rFonts w:hint="eastAsia"/>
        </w:rPr>
        <w:t>сооружения</w:t>
      </w:r>
      <w:r>
        <w:rPr>
          <w:rFonts w:hint="eastAsia"/>
        </w:rPr>
        <w:t>»</w:t>
      </w:r>
      <w:r>
        <w:t xml:space="preserve">,    </w:t>
      </w:r>
      <w:r>
        <w:rPr>
          <w:rFonts w:hint="eastAsia"/>
        </w:rPr>
        <w:t>«</w:t>
      </w:r>
      <w:r>
        <w:rPr>
          <w:rFonts w:hint="eastAsia"/>
        </w:rPr>
        <w:t>Гидроэнергетические</w:t>
      </w:r>
    </w:p>
    <w:p w14:paraId="476AC17D" w14:textId="77777777" w:rsidR="001B0BCE" w:rsidRDefault="001B0BCE" w:rsidP="001B0BCE">
      <w:r>
        <w:t xml:space="preserve"> </w:t>
      </w:r>
    </w:p>
    <w:p w14:paraId="658DB5FE" w14:textId="77777777" w:rsidR="001B0BCE" w:rsidRDefault="001B0BCE" w:rsidP="001B0BCE">
      <w:r>
        <w:t>5</w:t>
      </w:r>
    </w:p>
    <w:p w14:paraId="088BCC76" w14:textId="77777777" w:rsidR="001B0BCE" w:rsidRDefault="001B0BCE" w:rsidP="001B0BCE">
      <w:r>
        <w:rPr>
          <w:rFonts w:hint="eastAsia"/>
        </w:rPr>
        <w:t>сооружения</w:t>
      </w:r>
      <w:r>
        <w:rPr>
          <w:rFonts w:hint="eastAsia"/>
        </w:rPr>
        <w:t>»</w:t>
      </w:r>
      <w:r>
        <w:t xml:space="preserve">, </w:t>
      </w:r>
      <w:r>
        <w:rPr>
          <w:rFonts w:hint="eastAsia"/>
        </w:rPr>
        <w:t>«</w:t>
      </w:r>
      <w:r>
        <w:rPr>
          <w:rFonts w:hint="eastAsia"/>
        </w:rPr>
        <w:t>Эксплуатация</w:t>
      </w:r>
      <w:r>
        <w:t xml:space="preserve"> </w:t>
      </w:r>
      <w:r>
        <w:rPr>
          <w:rFonts w:hint="eastAsia"/>
        </w:rPr>
        <w:t>водных</w:t>
      </w:r>
      <w:r>
        <w:t xml:space="preserve"> </w:t>
      </w:r>
      <w:r>
        <w:rPr>
          <w:rFonts w:hint="eastAsia"/>
        </w:rPr>
        <w:t>объектов</w:t>
      </w:r>
      <w:r>
        <w:rPr>
          <w:rFonts w:hint="eastAsia"/>
        </w:rPr>
        <w:t>»</w:t>
      </w:r>
      <w:r>
        <w:t>.</w:t>
      </w:r>
    </w:p>
    <w:p w14:paraId="762F6FA7" w14:textId="77777777" w:rsidR="001B0BCE" w:rsidRDefault="001B0BCE" w:rsidP="001B0BCE">
      <w:r>
        <w:rPr>
          <w:rFonts w:hint="eastAsia"/>
        </w:rPr>
        <w:t>На</w:t>
      </w:r>
      <w:r>
        <w:t xml:space="preserve"> </w:t>
      </w:r>
      <w:r>
        <w:rPr>
          <w:rFonts w:hint="eastAsia"/>
        </w:rPr>
        <w:t>защиту</w:t>
      </w:r>
      <w:r>
        <w:t xml:space="preserve"> </w:t>
      </w:r>
      <w:r>
        <w:rPr>
          <w:rFonts w:hint="eastAsia"/>
        </w:rPr>
        <w:t>выносятся</w:t>
      </w:r>
      <w:r>
        <w:t>:</w:t>
      </w:r>
    </w:p>
    <w:p w14:paraId="14DB60FE" w14:textId="77777777" w:rsidR="001B0BCE" w:rsidRDefault="001B0BCE" w:rsidP="001B0BCE">
      <w:r>
        <w:t>1.</w:t>
      </w:r>
      <w:r>
        <w:tab/>
      </w:r>
      <w:r>
        <w:rPr>
          <w:rFonts w:hint="eastAsia"/>
        </w:rPr>
        <w:t>Разработанная</w:t>
      </w:r>
      <w:r>
        <w:t xml:space="preserve"> </w:t>
      </w:r>
      <w:r>
        <w:rPr>
          <w:rFonts w:hint="eastAsia"/>
        </w:rPr>
        <w:t>математическая</w:t>
      </w:r>
      <w:r>
        <w:t xml:space="preserve"> </w:t>
      </w:r>
      <w:r>
        <w:rPr>
          <w:rFonts w:hint="eastAsia"/>
        </w:rPr>
        <w:t>модель</w:t>
      </w:r>
      <w:r>
        <w:t xml:space="preserve"> </w:t>
      </w:r>
      <w:r>
        <w:rPr>
          <w:rFonts w:hint="eastAsia"/>
        </w:rPr>
        <w:t>вязкого</w:t>
      </w:r>
      <w:r>
        <w:t xml:space="preserve"> </w:t>
      </w:r>
      <w:r>
        <w:rPr>
          <w:rFonts w:hint="eastAsia"/>
        </w:rPr>
        <w:t>взаимодействия</w:t>
      </w:r>
      <w:r>
        <w:t xml:space="preserve"> </w:t>
      </w:r>
      <w:r>
        <w:rPr>
          <w:rFonts w:hint="eastAsia"/>
        </w:rPr>
        <w:t>спутных</w:t>
      </w:r>
      <w:r>
        <w:t xml:space="preserve"> </w:t>
      </w:r>
      <w:r>
        <w:rPr>
          <w:rFonts w:hint="eastAsia"/>
        </w:rPr>
        <w:t>ко</w:t>
      </w:r>
      <w:r>
        <w:rPr>
          <w:rFonts w:hint="eastAsia"/>
        </w:rPr>
        <w:t>¬</w:t>
      </w:r>
      <w:r>
        <w:rPr>
          <w:rFonts w:hint="eastAsia"/>
        </w:rPr>
        <w:t>аксиальных</w:t>
      </w:r>
      <w:r>
        <w:t xml:space="preserve"> </w:t>
      </w:r>
      <w:r>
        <w:rPr>
          <w:rFonts w:hint="eastAsia"/>
        </w:rPr>
        <w:t>противоположно</w:t>
      </w:r>
      <w:r>
        <w:t xml:space="preserve"> </w:t>
      </w:r>
      <w:r>
        <w:rPr>
          <w:rFonts w:hint="eastAsia"/>
        </w:rPr>
        <w:t>закрученных</w:t>
      </w:r>
      <w:r>
        <w:t xml:space="preserve"> </w:t>
      </w:r>
      <w:r>
        <w:rPr>
          <w:rFonts w:hint="eastAsia"/>
        </w:rPr>
        <w:t>течений</w:t>
      </w:r>
      <w:r>
        <w:t>.</w:t>
      </w:r>
    </w:p>
    <w:p w14:paraId="3F24A58C" w14:textId="77777777" w:rsidR="001B0BCE" w:rsidRDefault="001B0BCE" w:rsidP="001B0BCE">
      <w:r>
        <w:t>2.</w:t>
      </w:r>
      <w:r>
        <w:tab/>
      </w:r>
      <w:r>
        <w:rPr>
          <w:rFonts w:hint="eastAsia"/>
        </w:rPr>
        <w:t>Результаты</w:t>
      </w:r>
      <w:r>
        <w:t xml:space="preserve"> </w:t>
      </w:r>
      <w:r>
        <w:rPr>
          <w:rFonts w:hint="eastAsia"/>
        </w:rPr>
        <w:t>гидроаэродинамических</w:t>
      </w:r>
      <w:r>
        <w:t xml:space="preserve"> </w:t>
      </w:r>
      <w:r>
        <w:rPr>
          <w:rFonts w:hint="eastAsia"/>
        </w:rPr>
        <w:t>и</w:t>
      </w:r>
      <w:r>
        <w:t xml:space="preserve"> </w:t>
      </w:r>
      <w:r>
        <w:rPr>
          <w:rFonts w:hint="eastAsia"/>
        </w:rPr>
        <w:t>кавитационных</w:t>
      </w:r>
      <w:r>
        <w:t xml:space="preserve"> </w:t>
      </w:r>
      <w:r>
        <w:rPr>
          <w:rFonts w:hint="eastAsia"/>
        </w:rPr>
        <w:t>исследований</w:t>
      </w:r>
      <w:r>
        <w:t xml:space="preserve"> </w:t>
      </w:r>
      <w:r>
        <w:rPr>
          <w:rFonts w:hint="eastAsia"/>
        </w:rPr>
        <w:t>моде</w:t>
      </w:r>
      <w:r>
        <w:t>-</w:t>
      </w:r>
      <w:r>
        <w:rPr>
          <w:rFonts w:hint="eastAsia"/>
        </w:rPr>
        <w:t>лей</w:t>
      </w:r>
      <w:r>
        <w:t xml:space="preserve">, </w:t>
      </w:r>
      <w:r>
        <w:rPr>
          <w:rFonts w:hint="eastAsia"/>
        </w:rPr>
        <w:t>масштабных</w:t>
      </w:r>
      <w:r>
        <w:t xml:space="preserve"> </w:t>
      </w:r>
      <w:r>
        <w:rPr>
          <w:rFonts w:hint="eastAsia"/>
        </w:rPr>
        <w:t>рядов</w:t>
      </w:r>
      <w:r>
        <w:t xml:space="preserve"> </w:t>
      </w:r>
      <w:r>
        <w:rPr>
          <w:rFonts w:hint="eastAsia"/>
        </w:rPr>
        <w:t>моделей</w:t>
      </w:r>
      <w:r>
        <w:t xml:space="preserve"> </w:t>
      </w:r>
      <w:r>
        <w:rPr>
          <w:rFonts w:hint="eastAsia"/>
        </w:rPr>
        <w:t>и</w:t>
      </w:r>
      <w:r>
        <w:t xml:space="preserve"> </w:t>
      </w:r>
      <w:r>
        <w:rPr>
          <w:rFonts w:hint="eastAsia"/>
        </w:rPr>
        <w:t>натурных</w:t>
      </w:r>
      <w:r>
        <w:t xml:space="preserve"> </w:t>
      </w:r>
      <w:r>
        <w:rPr>
          <w:rFonts w:hint="eastAsia"/>
        </w:rPr>
        <w:t>образцов</w:t>
      </w:r>
      <w:r>
        <w:t xml:space="preserve"> </w:t>
      </w:r>
      <w:r>
        <w:rPr>
          <w:rFonts w:hint="eastAsia"/>
        </w:rPr>
        <w:t>контрвихревых</w:t>
      </w:r>
      <w:r>
        <w:t xml:space="preserve"> </w:t>
      </w:r>
      <w:r>
        <w:rPr>
          <w:rFonts w:hint="eastAsia"/>
        </w:rPr>
        <w:t>уст</w:t>
      </w:r>
      <w:r>
        <w:t>-</w:t>
      </w:r>
      <w:r>
        <w:rPr>
          <w:rFonts w:hint="eastAsia"/>
        </w:rPr>
        <w:t>ройств</w:t>
      </w:r>
      <w:r>
        <w:t>.</w:t>
      </w:r>
    </w:p>
    <w:p w14:paraId="7BEFCB51" w14:textId="77777777" w:rsidR="001B0BCE" w:rsidRDefault="001B0BCE" w:rsidP="001B0BCE">
      <w:r>
        <w:t>3.</w:t>
      </w:r>
      <w:r>
        <w:tab/>
      </w:r>
      <w:r>
        <w:rPr>
          <w:rFonts w:hint="eastAsia"/>
        </w:rPr>
        <w:t>Рекомендации</w:t>
      </w:r>
      <w:r>
        <w:t xml:space="preserve"> </w:t>
      </w:r>
      <w:r>
        <w:rPr>
          <w:rFonts w:hint="eastAsia"/>
        </w:rPr>
        <w:t>по</w:t>
      </w:r>
      <w:r>
        <w:t xml:space="preserve"> </w:t>
      </w:r>
      <w:r>
        <w:rPr>
          <w:rFonts w:hint="eastAsia"/>
        </w:rPr>
        <w:t>расч</w:t>
      </w:r>
      <w:r>
        <w:t>ѐ</w:t>
      </w:r>
      <w:r>
        <w:rPr>
          <w:rFonts w:hint="eastAsia"/>
        </w:rPr>
        <w:t>ту</w:t>
      </w:r>
      <w:r>
        <w:t xml:space="preserve"> </w:t>
      </w:r>
      <w:r>
        <w:rPr>
          <w:rFonts w:hint="eastAsia"/>
        </w:rPr>
        <w:t>и</w:t>
      </w:r>
      <w:r>
        <w:t xml:space="preserve"> </w:t>
      </w:r>
      <w:r>
        <w:rPr>
          <w:rFonts w:hint="eastAsia"/>
        </w:rPr>
        <w:t>проектированию</w:t>
      </w:r>
      <w:r>
        <w:t xml:space="preserve"> </w:t>
      </w:r>
      <w:r>
        <w:rPr>
          <w:rFonts w:hint="eastAsia"/>
        </w:rPr>
        <w:t>контрвихревых</w:t>
      </w:r>
      <w:r>
        <w:t xml:space="preserve"> </w:t>
      </w:r>
      <w:r>
        <w:rPr>
          <w:rFonts w:hint="eastAsia"/>
        </w:rPr>
        <w:t>сооружений</w:t>
      </w:r>
      <w:r>
        <w:t xml:space="preserve"> </w:t>
      </w:r>
      <w:r>
        <w:rPr>
          <w:rFonts w:hint="eastAsia"/>
        </w:rPr>
        <w:t>и</w:t>
      </w:r>
      <w:r>
        <w:t xml:space="preserve"> </w:t>
      </w:r>
      <w:r>
        <w:rPr>
          <w:rFonts w:hint="eastAsia"/>
        </w:rPr>
        <w:t>оборудования</w:t>
      </w:r>
      <w:r>
        <w:t xml:space="preserve"> </w:t>
      </w:r>
      <w:r>
        <w:rPr>
          <w:rFonts w:hint="eastAsia"/>
        </w:rPr>
        <w:t>для</w:t>
      </w:r>
      <w:r>
        <w:t xml:space="preserve"> </w:t>
      </w:r>
      <w:r>
        <w:rPr>
          <w:rFonts w:hint="eastAsia"/>
        </w:rPr>
        <w:t>различн</w:t>
      </w:r>
      <w:r>
        <w:rPr>
          <w:rFonts w:hint="eastAsia"/>
        </w:rPr>
        <w:lastRenderedPageBreak/>
        <w:t>ых</w:t>
      </w:r>
      <w:r>
        <w:t xml:space="preserve"> </w:t>
      </w:r>
      <w:r>
        <w:rPr>
          <w:rFonts w:hint="eastAsia"/>
        </w:rPr>
        <w:t>отраслей</w:t>
      </w:r>
      <w:r>
        <w:t xml:space="preserve"> </w:t>
      </w:r>
      <w:r>
        <w:rPr>
          <w:rFonts w:hint="eastAsia"/>
        </w:rPr>
        <w:t>техники</w:t>
      </w:r>
      <w:r>
        <w:t>.</w:t>
      </w:r>
    </w:p>
    <w:p w14:paraId="3957CC00" w14:textId="77777777" w:rsidR="001B0BCE" w:rsidRDefault="001B0BCE" w:rsidP="001B0BCE">
      <w:r>
        <w:t>4.</w:t>
      </w:r>
      <w:r>
        <w:tab/>
      </w:r>
      <w:r>
        <w:rPr>
          <w:rFonts w:hint="eastAsia"/>
        </w:rPr>
        <w:t>Результаты</w:t>
      </w:r>
      <w:r>
        <w:t xml:space="preserve"> </w:t>
      </w:r>
      <w:r>
        <w:rPr>
          <w:rFonts w:hint="eastAsia"/>
        </w:rPr>
        <w:t>разработки</w:t>
      </w:r>
      <w:r>
        <w:t xml:space="preserve"> </w:t>
      </w:r>
      <w:r>
        <w:rPr>
          <w:rFonts w:hint="eastAsia"/>
        </w:rPr>
        <w:t>типовых</w:t>
      </w:r>
      <w:r>
        <w:t xml:space="preserve"> </w:t>
      </w:r>
      <w:r>
        <w:rPr>
          <w:rFonts w:hint="eastAsia"/>
        </w:rPr>
        <w:t>конструкций</w:t>
      </w:r>
      <w:r>
        <w:t xml:space="preserve"> </w:t>
      </w:r>
      <w:r>
        <w:rPr>
          <w:rFonts w:hint="eastAsia"/>
        </w:rPr>
        <w:t>и</w:t>
      </w:r>
      <w:r>
        <w:t xml:space="preserve"> </w:t>
      </w:r>
      <w:r>
        <w:rPr>
          <w:rFonts w:hint="eastAsia"/>
        </w:rPr>
        <w:t>рядов</w:t>
      </w:r>
      <w:r>
        <w:t xml:space="preserve"> </w:t>
      </w:r>
      <w:r>
        <w:rPr>
          <w:rFonts w:hint="eastAsia"/>
        </w:rPr>
        <w:t>нормализованных</w:t>
      </w:r>
      <w:r>
        <w:t xml:space="preserve"> </w:t>
      </w:r>
      <w:r>
        <w:rPr>
          <w:rFonts w:hint="eastAsia"/>
        </w:rPr>
        <w:t>об</w:t>
      </w:r>
      <w:r>
        <w:rPr>
          <w:rFonts w:hint="eastAsia"/>
        </w:rPr>
        <w:t>¬</w:t>
      </w:r>
      <w:r>
        <w:rPr>
          <w:rFonts w:hint="eastAsia"/>
        </w:rPr>
        <w:t>разцов</w:t>
      </w:r>
      <w:r>
        <w:t xml:space="preserve"> </w:t>
      </w:r>
      <w:r>
        <w:rPr>
          <w:rFonts w:hint="eastAsia"/>
        </w:rPr>
        <w:t>контрвихревых</w:t>
      </w:r>
      <w:r>
        <w:t xml:space="preserve"> </w:t>
      </w:r>
      <w:r>
        <w:rPr>
          <w:rFonts w:hint="eastAsia"/>
        </w:rPr>
        <w:t>устройств</w:t>
      </w:r>
      <w:r>
        <w:t>.</w:t>
      </w:r>
    </w:p>
    <w:p w14:paraId="7839F34A" w14:textId="77777777" w:rsidR="001B0BCE" w:rsidRDefault="001B0BCE" w:rsidP="001B0BCE">
      <w:r>
        <w:rPr>
          <w:rFonts w:hint="eastAsia"/>
        </w:rPr>
        <w:t>Личный</w:t>
      </w:r>
      <w:r>
        <w:t xml:space="preserve"> </w:t>
      </w:r>
      <w:r>
        <w:rPr>
          <w:rFonts w:hint="eastAsia"/>
        </w:rPr>
        <w:t>вклад</w:t>
      </w:r>
      <w:r>
        <w:t xml:space="preserve"> </w:t>
      </w:r>
      <w:r>
        <w:rPr>
          <w:rFonts w:hint="eastAsia"/>
        </w:rPr>
        <w:t>соискателя</w:t>
      </w:r>
      <w:r>
        <w:t xml:space="preserve">. </w:t>
      </w:r>
      <w:r>
        <w:rPr>
          <w:rFonts w:hint="eastAsia"/>
        </w:rPr>
        <w:t>Автором</w:t>
      </w:r>
      <w:r>
        <w:t xml:space="preserve"> </w:t>
      </w:r>
      <w:r>
        <w:rPr>
          <w:rFonts w:hint="eastAsia"/>
        </w:rPr>
        <w:t>лично</w:t>
      </w:r>
      <w:r>
        <w:t xml:space="preserve"> </w:t>
      </w:r>
      <w:r>
        <w:rPr>
          <w:rFonts w:hint="eastAsia"/>
        </w:rPr>
        <w:t>выдвинуты</w:t>
      </w:r>
      <w:r>
        <w:t xml:space="preserve"> </w:t>
      </w:r>
      <w:r>
        <w:rPr>
          <w:rFonts w:hint="eastAsia"/>
        </w:rPr>
        <w:t>предложения</w:t>
      </w:r>
      <w:r>
        <w:t xml:space="preserve"> </w:t>
      </w:r>
      <w:r>
        <w:rPr>
          <w:rFonts w:hint="eastAsia"/>
        </w:rPr>
        <w:t>об</w:t>
      </w:r>
      <w:r>
        <w:t xml:space="preserve"> </w:t>
      </w:r>
      <w:r>
        <w:rPr>
          <w:rFonts w:hint="eastAsia"/>
        </w:rPr>
        <w:t>использовании</w:t>
      </w:r>
      <w:r>
        <w:t xml:space="preserve"> </w:t>
      </w:r>
      <w:r>
        <w:rPr>
          <w:rFonts w:hint="eastAsia"/>
        </w:rPr>
        <w:t>контрвихревых</w:t>
      </w:r>
      <w:r>
        <w:t xml:space="preserve"> </w:t>
      </w:r>
      <w:r>
        <w:rPr>
          <w:rFonts w:hint="eastAsia"/>
        </w:rPr>
        <w:t>устройств</w:t>
      </w:r>
      <w:r>
        <w:t xml:space="preserve"> </w:t>
      </w:r>
      <w:r>
        <w:rPr>
          <w:rFonts w:hint="eastAsia"/>
        </w:rPr>
        <w:t>для</w:t>
      </w:r>
      <w:r>
        <w:t xml:space="preserve"> </w:t>
      </w:r>
      <w:r>
        <w:rPr>
          <w:rFonts w:hint="eastAsia"/>
        </w:rPr>
        <w:t>гашения</w:t>
      </w:r>
      <w:r>
        <w:t xml:space="preserve"> </w:t>
      </w:r>
      <w:r>
        <w:rPr>
          <w:rFonts w:hint="eastAsia"/>
        </w:rPr>
        <w:t>энергии</w:t>
      </w:r>
      <w:r>
        <w:t xml:space="preserve"> </w:t>
      </w:r>
      <w:r>
        <w:rPr>
          <w:rFonts w:hint="eastAsia"/>
        </w:rPr>
        <w:t>потока</w:t>
      </w:r>
      <w:r>
        <w:t xml:space="preserve"> </w:t>
      </w:r>
      <w:r>
        <w:rPr>
          <w:rFonts w:hint="eastAsia"/>
        </w:rPr>
        <w:t>при</w:t>
      </w:r>
      <w:r>
        <w:t xml:space="preserve"> </w:t>
      </w:r>
      <w:r>
        <w:rPr>
          <w:rFonts w:hint="eastAsia"/>
        </w:rPr>
        <w:t>не</w:t>
      </w:r>
      <w:r>
        <w:t>-</w:t>
      </w:r>
      <w:r>
        <w:rPr>
          <w:rFonts w:hint="eastAsia"/>
        </w:rPr>
        <w:t>штатных</w:t>
      </w:r>
      <w:r>
        <w:t xml:space="preserve"> </w:t>
      </w:r>
      <w:r>
        <w:rPr>
          <w:rFonts w:hint="eastAsia"/>
        </w:rPr>
        <w:t>ситуациях</w:t>
      </w:r>
      <w:r>
        <w:t xml:space="preserve"> </w:t>
      </w:r>
      <w:r>
        <w:rPr>
          <w:rFonts w:hint="eastAsia"/>
        </w:rPr>
        <w:t>в</w:t>
      </w:r>
      <w:r>
        <w:t xml:space="preserve"> </w:t>
      </w:r>
      <w:r>
        <w:rPr>
          <w:rFonts w:hint="eastAsia"/>
        </w:rPr>
        <w:t>системах</w:t>
      </w:r>
      <w:r>
        <w:t xml:space="preserve"> </w:t>
      </w:r>
      <w:r>
        <w:rPr>
          <w:rFonts w:hint="eastAsia"/>
        </w:rPr>
        <w:t>добычи</w:t>
      </w:r>
      <w:r>
        <w:t xml:space="preserve"> </w:t>
      </w:r>
      <w:r>
        <w:rPr>
          <w:rFonts w:hint="eastAsia"/>
        </w:rPr>
        <w:t>и</w:t>
      </w:r>
      <w:r>
        <w:t xml:space="preserve"> </w:t>
      </w:r>
      <w:r>
        <w:rPr>
          <w:rFonts w:hint="eastAsia"/>
        </w:rPr>
        <w:t>транспортирования</w:t>
      </w:r>
      <w:r>
        <w:t xml:space="preserve"> </w:t>
      </w:r>
      <w:r>
        <w:rPr>
          <w:rFonts w:hint="eastAsia"/>
        </w:rPr>
        <w:t>нефти</w:t>
      </w:r>
      <w:r>
        <w:t xml:space="preserve">, </w:t>
      </w:r>
      <w:r>
        <w:rPr>
          <w:rFonts w:hint="eastAsia"/>
        </w:rPr>
        <w:t>для</w:t>
      </w:r>
      <w:r>
        <w:t xml:space="preserve"> </w:t>
      </w:r>
      <w:r>
        <w:rPr>
          <w:rFonts w:hint="eastAsia"/>
        </w:rPr>
        <w:t>дезин</w:t>
      </w:r>
      <w:r>
        <w:rPr>
          <w:rFonts w:hint="eastAsia"/>
        </w:rPr>
        <w:t>¬</w:t>
      </w:r>
      <w:r>
        <w:rPr>
          <w:rFonts w:hint="eastAsia"/>
        </w:rPr>
        <w:t>теграции</w:t>
      </w:r>
      <w:r>
        <w:t xml:space="preserve"> </w:t>
      </w:r>
      <w:r>
        <w:rPr>
          <w:rFonts w:hint="eastAsia"/>
        </w:rPr>
        <w:t>конгломератов</w:t>
      </w:r>
      <w:r>
        <w:t xml:space="preserve"> </w:t>
      </w:r>
      <w:r>
        <w:rPr>
          <w:rFonts w:hint="eastAsia"/>
        </w:rPr>
        <w:t>при</w:t>
      </w:r>
      <w:r>
        <w:t xml:space="preserve"> </w:t>
      </w:r>
      <w:r>
        <w:rPr>
          <w:rFonts w:hint="eastAsia"/>
        </w:rPr>
        <w:t>добыче</w:t>
      </w:r>
      <w:r>
        <w:t xml:space="preserve"> </w:t>
      </w:r>
      <w:r>
        <w:rPr>
          <w:rFonts w:hint="eastAsia"/>
        </w:rPr>
        <w:t>полезных</w:t>
      </w:r>
      <w:r>
        <w:t xml:space="preserve"> </w:t>
      </w:r>
      <w:r>
        <w:rPr>
          <w:rFonts w:hint="eastAsia"/>
        </w:rPr>
        <w:t>ископаемых</w:t>
      </w:r>
      <w:r>
        <w:t xml:space="preserve">, </w:t>
      </w:r>
      <w:r>
        <w:rPr>
          <w:rFonts w:hint="eastAsia"/>
        </w:rPr>
        <w:t>для</w:t>
      </w:r>
      <w:r>
        <w:t xml:space="preserve"> </w:t>
      </w:r>
      <w:r>
        <w:rPr>
          <w:rFonts w:hint="eastAsia"/>
        </w:rPr>
        <w:t>одновременно</w:t>
      </w:r>
      <w:r>
        <w:rPr>
          <w:rFonts w:hint="eastAsia"/>
        </w:rPr>
        <w:t>¬</w:t>
      </w:r>
      <w:r>
        <w:rPr>
          <w:rFonts w:hint="eastAsia"/>
        </w:rPr>
        <w:t>го</w:t>
      </w:r>
      <w:r>
        <w:t xml:space="preserve"> </w:t>
      </w:r>
      <w:r>
        <w:rPr>
          <w:rFonts w:hint="eastAsia"/>
        </w:rPr>
        <w:t>перемешивания</w:t>
      </w:r>
      <w:r>
        <w:t xml:space="preserve"> </w:t>
      </w:r>
      <w:r>
        <w:rPr>
          <w:rFonts w:hint="eastAsia"/>
        </w:rPr>
        <w:t>многих</w:t>
      </w:r>
      <w:r>
        <w:t xml:space="preserve"> </w:t>
      </w:r>
      <w:r>
        <w:rPr>
          <w:rFonts w:hint="eastAsia"/>
        </w:rPr>
        <w:t>жидких</w:t>
      </w:r>
      <w:r>
        <w:t xml:space="preserve"> </w:t>
      </w:r>
      <w:r>
        <w:rPr>
          <w:rFonts w:hint="eastAsia"/>
        </w:rPr>
        <w:t>ингредиентов</w:t>
      </w:r>
      <w:r>
        <w:t xml:space="preserve">. </w:t>
      </w:r>
      <w:r>
        <w:rPr>
          <w:rFonts w:hint="eastAsia"/>
        </w:rPr>
        <w:t>Автором</w:t>
      </w:r>
      <w:r>
        <w:t xml:space="preserve"> </w:t>
      </w:r>
      <w:r>
        <w:rPr>
          <w:rFonts w:hint="eastAsia"/>
        </w:rPr>
        <w:t>лично</w:t>
      </w:r>
      <w:r>
        <w:t xml:space="preserve"> </w:t>
      </w:r>
      <w:r>
        <w:rPr>
          <w:rFonts w:hint="eastAsia"/>
        </w:rPr>
        <w:t>разработаны</w:t>
      </w:r>
      <w:r>
        <w:t xml:space="preserve"> </w:t>
      </w:r>
      <w:r>
        <w:rPr>
          <w:rFonts w:hint="eastAsia"/>
        </w:rPr>
        <w:t>отдельные</w:t>
      </w:r>
      <w:r>
        <w:t xml:space="preserve"> </w:t>
      </w:r>
      <w:r>
        <w:rPr>
          <w:rFonts w:hint="eastAsia"/>
        </w:rPr>
        <w:t>разделы</w:t>
      </w:r>
      <w:r>
        <w:t xml:space="preserve"> </w:t>
      </w:r>
      <w:r>
        <w:rPr>
          <w:rFonts w:hint="eastAsia"/>
        </w:rPr>
        <w:t>теоретического</w:t>
      </w:r>
      <w:r>
        <w:t xml:space="preserve"> </w:t>
      </w:r>
      <w:r>
        <w:rPr>
          <w:rFonts w:hint="eastAsia"/>
        </w:rPr>
        <w:t>обоснования</w:t>
      </w:r>
      <w:r>
        <w:t xml:space="preserve"> </w:t>
      </w:r>
      <w:r>
        <w:rPr>
          <w:rFonts w:hint="eastAsia"/>
        </w:rPr>
        <w:t>контвихревых</w:t>
      </w:r>
      <w:r>
        <w:t xml:space="preserve"> </w:t>
      </w:r>
      <w:r>
        <w:rPr>
          <w:rFonts w:hint="eastAsia"/>
        </w:rPr>
        <w:t>устройств</w:t>
      </w:r>
      <w:r>
        <w:t xml:space="preserve">. </w:t>
      </w:r>
      <w:r>
        <w:rPr>
          <w:rFonts w:hint="eastAsia"/>
        </w:rPr>
        <w:t>Ав</w:t>
      </w:r>
      <w:r>
        <w:rPr>
          <w:rFonts w:hint="eastAsia"/>
        </w:rPr>
        <w:t>¬</w:t>
      </w:r>
      <w:r>
        <w:rPr>
          <w:rFonts w:hint="eastAsia"/>
        </w:rPr>
        <w:t>тором</w:t>
      </w:r>
      <w:r>
        <w:t xml:space="preserve"> </w:t>
      </w:r>
      <w:r>
        <w:rPr>
          <w:rFonts w:hint="eastAsia"/>
        </w:rPr>
        <w:t>лично</w:t>
      </w:r>
      <w:r>
        <w:t xml:space="preserve"> </w:t>
      </w:r>
      <w:r>
        <w:rPr>
          <w:rFonts w:hint="eastAsia"/>
        </w:rPr>
        <w:t>разработаны</w:t>
      </w:r>
      <w:r>
        <w:t xml:space="preserve"> </w:t>
      </w:r>
      <w:r>
        <w:rPr>
          <w:rFonts w:hint="eastAsia"/>
        </w:rPr>
        <w:t>программы</w:t>
      </w:r>
      <w:r>
        <w:t xml:space="preserve"> </w:t>
      </w:r>
      <w:r>
        <w:rPr>
          <w:rFonts w:hint="eastAsia"/>
        </w:rPr>
        <w:t>модельных</w:t>
      </w:r>
      <w:r>
        <w:t xml:space="preserve"> </w:t>
      </w:r>
      <w:r>
        <w:rPr>
          <w:rFonts w:hint="eastAsia"/>
        </w:rPr>
        <w:t>и</w:t>
      </w:r>
      <w:r>
        <w:t xml:space="preserve"> </w:t>
      </w:r>
      <w:r>
        <w:rPr>
          <w:rFonts w:hint="eastAsia"/>
        </w:rPr>
        <w:t>натурных</w:t>
      </w:r>
      <w:r>
        <w:t xml:space="preserve"> </w:t>
      </w:r>
      <w:r>
        <w:rPr>
          <w:rFonts w:hint="eastAsia"/>
        </w:rPr>
        <w:t>эксперименталь</w:t>
      </w:r>
      <w:r>
        <w:rPr>
          <w:rFonts w:hint="eastAsia"/>
        </w:rPr>
        <w:t>¬</w:t>
      </w:r>
      <w:r>
        <w:rPr>
          <w:rFonts w:hint="eastAsia"/>
        </w:rPr>
        <w:t>ных</w:t>
      </w:r>
      <w:r>
        <w:t xml:space="preserve"> </w:t>
      </w:r>
      <w:r>
        <w:rPr>
          <w:rFonts w:hint="eastAsia"/>
        </w:rPr>
        <w:t>исследований</w:t>
      </w:r>
      <w:r>
        <w:t xml:space="preserve"> </w:t>
      </w:r>
      <w:r>
        <w:rPr>
          <w:rFonts w:hint="eastAsia"/>
        </w:rPr>
        <w:t>контрвихревых</w:t>
      </w:r>
      <w:r>
        <w:t xml:space="preserve"> </w:t>
      </w:r>
      <w:r>
        <w:rPr>
          <w:rFonts w:hint="eastAsia"/>
        </w:rPr>
        <w:t>устройств</w:t>
      </w:r>
      <w:r>
        <w:t xml:space="preserve">, </w:t>
      </w:r>
      <w:r>
        <w:rPr>
          <w:rFonts w:hint="eastAsia"/>
        </w:rPr>
        <w:t>разработаны</w:t>
      </w:r>
      <w:r>
        <w:t xml:space="preserve"> </w:t>
      </w:r>
      <w:r>
        <w:rPr>
          <w:rFonts w:hint="eastAsia"/>
        </w:rPr>
        <w:t>проекты</w:t>
      </w:r>
      <w:r>
        <w:t xml:space="preserve"> </w:t>
      </w:r>
      <w:r>
        <w:rPr>
          <w:rFonts w:hint="eastAsia"/>
        </w:rPr>
        <w:t>модельных</w:t>
      </w:r>
      <w:r>
        <w:t xml:space="preserve"> </w:t>
      </w:r>
      <w:r>
        <w:rPr>
          <w:rFonts w:hint="eastAsia"/>
        </w:rPr>
        <w:t>и</w:t>
      </w:r>
      <w:r>
        <w:t xml:space="preserve"> </w:t>
      </w:r>
      <w:r>
        <w:rPr>
          <w:rFonts w:hint="eastAsia"/>
        </w:rPr>
        <w:t>опытно</w:t>
      </w:r>
      <w:r>
        <w:t>-</w:t>
      </w:r>
      <w:r>
        <w:rPr>
          <w:rFonts w:hint="eastAsia"/>
        </w:rPr>
        <w:t>промышленных</w:t>
      </w:r>
      <w:r>
        <w:t xml:space="preserve"> </w:t>
      </w:r>
      <w:r>
        <w:rPr>
          <w:rFonts w:hint="eastAsia"/>
        </w:rPr>
        <w:t>образцов</w:t>
      </w:r>
      <w:r>
        <w:t xml:space="preserve">, </w:t>
      </w:r>
      <w:r>
        <w:rPr>
          <w:rFonts w:hint="eastAsia"/>
        </w:rPr>
        <w:t>проведены</w:t>
      </w:r>
      <w:r>
        <w:t xml:space="preserve"> </w:t>
      </w:r>
      <w:r>
        <w:rPr>
          <w:rFonts w:hint="eastAsia"/>
        </w:rPr>
        <w:t>экспериментальные</w:t>
      </w:r>
      <w:r>
        <w:t xml:space="preserve"> </w:t>
      </w:r>
      <w:r>
        <w:rPr>
          <w:rFonts w:hint="eastAsia"/>
        </w:rPr>
        <w:t>исследова</w:t>
      </w:r>
      <w:r>
        <w:rPr>
          <w:rFonts w:hint="eastAsia"/>
        </w:rPr>
        <w:t>¬</w:t>
      </w:r>
      <w:r>
        <w:rPr>
          <w:rFonts w:hint="eastAsia"/>
        </w:rPr>
        <w:t>ния</w:t>
      </w:r>
      <w:r>
        <w:t xml:space="preserve">, </w:t>
      </w:r>
      <w:r>
        <w:rPr>
          <w:rFonts w:hint="eastAsia"/>
        </w:rPr>
        <w:t>сформулированы</w:t>
      </w:r>
      <w:r>
        <w:t xml:space="preserve"> </w:t>
      </w:r>
      <w:r>
        <w:rPr>
          <w:rFonts w:hint="eastAsia"/>
        </w:rPr>
        <w:t>выводы</w:t>
      </w:r>
      <w:r>
        <w:t xml:space="preserve"> </w:t>
      </w:r>
      <w:r>
        <w:rPr>
          <w:rFonts w:hint="eastAsia"/>
        </w:rPr>
        <w:t>и</w:t>
      </w:r>
      <w:r>
        <w:t xml:space="preserve"> </w:t>
      </w:r>
      <w:r>
        <w:rPr>
          <w:rFonts w:hint="eastAsia"/>
        </w:rPr>
        <w:t>рекомендации</w:t>
      </w:r>
      <w:r>
        <w:t xml:space="preserve">. </w:t>
      </w:r>
      <w:r>
        <w:rPr>
          <w:rFonts w:hint="eastAsia"/>
        </w:rPr>
        <w:t>Автором</w:t>
      </w:r>
      <w:r>
        <w:t xml:space="preserve"> </w:t>
      </w:r>
      <w:r>
        <w:rPr>
          <w:rFonts w:hint="eastAsia"/>
        </w:rPr>
        <w:t>лично</w:t>
      </w:r>
      <w:r>
        <w:t xml:space="preserve"> </w:t>
      </w:r>
      <w:r>
        <w:rPr>
          <w:rFonts w:hint="eastAsia"/>
        </w:rPr>
        <w:t>получены</w:t>
      </w:r>
      <w:r>
        <w:t xml:space="preserve"> </w:t>
      </w:r>
      <w:r>
        <w:rPr>
          <w:rFonts w:hint="eastAsia"/>
        </w:rPr>
        <w:t>все</w:t>
      </w:r>
      <w:r>
        <w:t xml:space="preserve"> </w:t>
      </w:r>
      <w:r>
        <w:rPr>
          <w:rFonts w:hint="eastAsia"/>
        </w:rPr>
        <w:t>обоснования</w:t>
      </w:r>
      <w:r>
        <w:t xml:space="preserve"> </w:t>
      </w:r>
      <w:r>
        <w:rPr>
          <w:rFonts w:hint="eastAsia"/>
        </w:rPr>
        <w:t>защищаемых</w:t>
      </w:r>
      <w:r>
        <w:t xml:space="preserve"> </w:t>
      </w:r>
      <w:r>
        <w:rPr>
          <w:rFonts w:hint="eastAsia"/>
        </w:rPr>
        <w:t>положений</w:t>
      </w:r>
      <w:r>
        <w:t xml:space="preserve"> </w:t>
      </w:r>
      <w:r>
        <w:rPr>
          <w:rFonts w:hint="eastAsia"/>
        </w:rPr>
        <w:t>диссертации</w:t>
      </w:r>
      <w:r>
        <w:t>.</w:t>
      </w:r>
    </w:p>
    <w:p w14:paraId="62374F2C" w14:textId="77777777" w:rsidR="001B0BCE" w:rsidRDefault="001B0BCE" w:rsidP="001B0BCE">
      <w:r>
        <w:rPr>
          <w:rFonts w:hint="eastAsia"/>
        </w:rPr>
        <w:t>Рабочая</w:t>
      </w:r>
      <w:r>
        <w:t xml:space="preserve"> </w:t>
      </w:r>
      <w:r>
        <w:rPr>
          <w:rFonts w:hint="eastAsia"/>
        </w:rPr>
        <w:t>гипотеза</w:t>
      </w:r>
      <w:r>
        <w:t xml:space="preserve">. </w:t>
      </w:r>
      <w:r>
        <w:rPr>
          <w:rFonts w:hint="eastAsia"/>
        </w:rPr>
        <w:t>Формирование</w:t>
      </w:r>
      <w:r>
        <w:t xml:space="preserve"> </w:t>
      </w:r>
      <w:r>
        <w:rPr>
          <w:rFonts w:hint="eastAsia"/>
        </w:rPr>
        <w:t>в</w:t>
      </w:r>
      <w:r>
        <w:t xml:space="preserve"> </w:t>
      </w:r>
      <w:r>
        <w:rPr>
          <w:rFonts w:hint="eastAsia"/>
        </w:rPr>
        <w:t>цилиндрической</w:t>
      </w:r>
      <w:r>
        <w:t xml:space="preserve"> </w:t>
      </w:r>
      <w:r>
        <w:rPr>
          <w:rFonts w:hint="eastAsia"/>
        </w:rPr>
        <w:t>трубе</w:t>
      </w:r>
      <w:r>
        <w:t xml:space="preserve"> </w:t>
      </w:r>
      <w:r>
        <w:rPr>
          <w:rFonts w:hint="eastAsia"/>
        </w:rPr>
        <w:t>течения</w:t>
      </w:r>
      <w:r>
        <w:t xml:space="preserve"> </w:t>
      </w:r>
      <w:r>
        <w:rPr>
          <w:rFonts w:hint="eastAsia"/>
        </w:rPr>
        <w:t>жидко</w:t>
      </w:r>
      <w:r>
        <w:rPr>
          <w:rFonts w:hint="eastAsia"/>
        </w:rPr>
        <w:t>¬</w:t>
      </w:r>
      <w:r>
        <w:rPr>
          <w:rFonts w:hint="eastAsia"/>
        </w:rPr>
        <w:t>сти</w:t>
      </w:r>
      <w:r>
        <w:t xml:space="preserve"> </w:t>
      </w:r>
      <w:r>
        <w:rPr>
          <w:rFonts w:hint="eastAsia"/>
        </w:rPr>
        <w:t>или</w:t>
      </w:r>
      <w:r>
        <w:t xml:space="preserve"> </w:t>
      </w:r>
      <w:r>
        <w:rPr>
          <w:rFonts w:hint="eastAsia"/>
        </w:rPr>
        <w:t>газа</w:t>
      </w:r>
      <w:r>
        <w:t xml:space="preserve">, </w:t>
      </w:r>
      <w:r>
        <w:rPr>
          <w:rFonts w:hint="eastAsia"/>
        </w:rPr>
        <w:t>состоящего</w:t>
      </w:r>
      <w:r>
        <w:t xml:space="preserve"> </w:t>
      </w:r>
      <w:r>
        <w:rPr>
          <w:rFonts w:hint="eastAsia"/>
        </w:rPr>
        <w:t>из</w:t>
      </w:r>
      <w:r>
        <w:t xml:space="preserve"> </w:t>
      </w:r>
      <w:r>
        <w:rPr>
          <w:rFonts w:hint="eastAsia"/>
        </w:rPr>
        <w:t>взаимодействующих</w:t>
      </w:r>
      <w:r>
        <w:t xml:space="preserve"> </w:t>
      </w:r>
      <w:r>
        <w:rPr>
          <w:rFonts w:hint="eastAsia"/>
        </w:rPr>
        <w:t>коаксиальных</w:t>
      </w:r>
      <w:r>
        <w:t xml:space="preserve"> </w:t>
      </w:r>
      <w:r>
        <w:rPr>
          <w:rFonts w:hint="eastAsia"/>
        </w:rPr>
        <w:t>противополож</w:t>
      </w:r>
      <w:r>
        <w:rPr>
          <w:rFonts w:hint="eastAsia"/>
        </w:rPr>
        <w:t>¬</w:t>
      </w:r>
      <w:r>
        <w:rPr>
          <w:rFonts w:hint="eastAsia"/>
        </w:rPr>
        <w:t>но</w:t>
      </w:r>
      <w:r>
        <w:t xml:space="preserve"> </w:t>
      </w:r>
      <w:r>
        <w:rPr>
          <w:rFonts w:hint="eastAsia"/>
        </w:rPr>
        <w:t>закрученных</w:t>
      </w:r>
      <w:r>
        <w:t xml:space="preserve"> </w:t>
      </w:r>
      <w:r>
        <w:rPr>
          <w:rFonts w:hint="eastAsia"/>
        </w:rPr>
        <w:t>потоков</w:t>
      </w:r>
      <w:r>
        <w:t xml:space="preserve">, </w:t>
      </w:r>
      <w:r>
        <w:rPr>
          <w:rFonts w:hint="eastAsia"/>
        </w:rPr>
        <w:t>позволяет</w:t>
      </w:r>
      <w:r>
        <w:t xml:space="preserve"> </w:t>
      </w:r>
      <w:r>
        <w:rPr>
          <w:rFonts w:hint="eastAsia"/>
        </w:rPr>
        <w:t>получить</w:t>
      </w:r>
      <w:r>
        <w:t xml:space="preserve"> </w:t>
      </w:r>
      <w:r>
        <w:rPr>
          <w:rFonts w:hint="eastAsia"/>
        </w:rPr>
        <w:t>интегральное</w:t>
      </w:r>
      <w:r>
        <w:t xml:space="preserve"> </w:t>
      </w:r>
      <w:r>
        <w:rPr>
          <w:rFonts w:hint="eastAsia"/>
        </w:rPr>
        <w:t>течение</w:t>
      </w:r>
      <w:r>
        <w:t xml:space="preserve"> </w:t>
      </w:r>
      <w:r>
        <w:rPr>
          <w:rFonts w:hint="eastAsia"/>
        </w:rPr>
        <w:t>с</w:t>
      </w:r>
      <w:r>
        <w:t xml:space="preserve"> </w:t>
      </w:r>
      <w:r>
        <w:rPr>
          <w:rFonts w:hint="eastAsia"/>
        </w:rPr>
        <w:t>очень</w:t>
      </w:r>
      <w:r>
        <w:t xml:space="preserve"> </w:t>
      </w:r>
      <w:r>
        <w:rPr>
          <w:rFonts w:hint="eastAsia"/>
        </w:rPr>
        <w:t>вы</w:t>
      </w:r>
      <w:r>
        <w:rPr>
          <w:rFonts w:hint="eastAsia"/>
        </w:rPr>
        <w:t>¬</w:t>
      </w:r>
      <w:r>
        <w:rPr>
          <w:rFonts w:hint="eastAsia"/>
        </w:rPr>
        <w:t>соким</w:t>
      </w:r>
      <w:r>
        <w:t xml:space="preserve"> </w:t>
      </w:r>
      <w:r>
        <w:rPr>
          <w:rFonts w:hint="eastAsia"/>
        </w:rPr>
        <w:t>уровнем</w:t>
      </w:r>
      <w:r>
        <w:t xml:space="preserve"> </w:t>
      </w:r>
      <w:r>
        <w:rPr>
          <w:rFonts w:hint="eastAsia"/>
        </w:rPr>
        <w:t>искусственной</w:t>
      </w:r>
      <w:r>
        <w:t xml:space="preserve"> </w:t>
      </w:r>
      <w:r>
        <w:rPr>
          <w:rFonts w:hint="eastAsia"/>
        </w:rPr>
        <w:t>турбулентности</w:t>
      </w:r>
      <w:r>
        <w:t xml:space="preserve">, </w:t>
      </w:r>
      <w:r>
        <w:rPr>
          <w:rFonts w:hint="eastAsia"/>
        </w:rPr>
        <w:t>обладающее</w:t>
      </w:r>
      <w:r>
        <w:t xml:space="preserve"> </w:t>
      </w:r>
      <w:r>
        <w:rPr>
          <w:rFonts w:hint="eastAsia"/>
        </w:rPr>
        <w:t>уникальными</w:t>
      </w:r>
      <w:r>
        <w:t xml:space="preserve"> </w:t>
      </w:r>
      <w:r>
        <w:rPr>
          <w:rFonts w:hint="eastAsia"/>
        </w:rPr>
        <w:t>свойствами</w:t>
      </w:r>
      <w:r>
        <w:t xml:space="preserve"> </w:t>
      </w:r>
      <w:r>
        <w:rPr>
          <w:rFonts w:hint="eastAsia"/>
        </w:rPr>
        <w:t>диссипации</w:t>
      </w:r>
      <w:r>
        <w:t xml:space="preserve"> </w:t>
      </w:r>
      <w:r>
        <w:rPr>
          <w:rFonts w:hint="eastAsia"/>
        </w:rPr>
        <w:t>энергии</w:t>
      </w:r>
      <w:r>
        <w:t xml:space="preserve">, </w:t>
      </w:r>
      <w:r>
        <w:rPr>
          <w:rFonts w:hint="eastAsia"/>
        </w:rPr>
        <w:t>перемешивания</w:t>
      </w:r>
      <w:r>
        <w:t xml:space="preserve">, </w:t>
      </w:r>
      <w:r>
        <w:rPr>
          <w:rFonts w:hint="eastAsia"/>
        </w:rPr>
        <w:t>динамического</w:t>
      </w:r>
      <w:r>
        <w:t xml:space="preserve">   </w:t>
      </w:r>
      <w:r>
        <w:rPr>
          <w:rFonts w:hint="eastAsia"/>
        </w:rPr>
        <w:t>воздействия</w:t>
      </w:r>
      <w:r>
        <w:t xml:space="preserve"> </w:t>
      </w:r>
      <w:r>
        <w:rPr>
          <w:rFonts w:hint="eastAsia"/>
        </w:rPr>
        <w:t>и</w:t>
      </w:r>
      <w:r>
        <w:t xml:space="preserve"> </w:t>
      </w:r>
      <w:r>
        <w:rPr>
          <w:rFonts w:hint="eastAsia"/>
        </w:rPr>
        <w:t>другими</w:t>
      </w:r>
      <w:r>
        <w:t xml:space="preserve">, </w:t>
      </w:r>
      <w:r>
        <w:rPr>
          <w:rFonts w:hint="eastAsia"/>
        </w:rPr>
        <w:t>обуславливающими</w:t>
      </w:r>
      <w:r>
        <w:t xml:space="preserve"> </w:t>
      </w:r>
      <w:r>
        <w:rPr>
          <w:rFonts w:hint="eastAsia"/>
        </w:rPr>
        <w:t>эффективность</w:t>
      </w:r>
      <w:r>
        <w:t xml:space="preserve"> </w:t>
      </w:r>
      <w:r>
        <w:rPr>
          <w:rFonts w:hint="eastAsia"/>
        </w:rPr>
        <w:t>их</w:t>
      </w:r>
      <w:r>
        <w:t xml:space="preserve"> </w:t>
      </w:r>
      <w:r>
        <w:rPr>
          <w:rFonts w:hint="eastAsia"/>
        </w:rPr>
        <w:t>использования</w:t>
      </w:r>
      <w:r>
        <w:t xml:space="preserve"> </w:t>
      </w:r>
      <w:r>
        <w:rPr>
          <w:rFonts w:hint="eastAsia"/>
        </w:rPr>
        <w:t>в</w:t>
      </w:r>
      <w:r>
        <w:t xml:space="preserve"> </w:t>
      </w:r>
      <w:r>
        <w:rPr>
          <w:rFonts w:hint="eastAsia"/>
        </w:rPr>
        <w:t>различных</w:t>
      </w:r>
      <w:r>
        <w:t xml:space="preserve"> </w:t>
      </w:r>
      <w:r>
        <w:rPr>
          <w:rFonts w:hint="eastAsia"/>
        </w:rPr>
        <w:t>областях</w:t>
      </w:r>
      <w:r>
        <w:t xml:space="preserve"> </w:t>
      </w:r>
      <w:r>
        <w:rPr>
          <w:rFonts w:hint="eastAsia"/>
        </w:rPr>
        <w:t>техники</w:t>
      </w:r>
      <w:r>
        <w:t>.</w:t>
      </w:r>
    </w:p>
    <w:p w14:paraId="7EE53D65" w14:textId="77777777" w:rsidR="001B0BCE" w:rsidRDefault="001B0BCE" w:rsidP="001B0BCE">
      <w:r>
        <w:rPr>
          <w:rFonts w:hint="eastAsia"/>
        </w:rPr>
        <w:t>Создание</w:t>
      </w:r>
      <w:r>
        <w:t xml:space="preserve"> </w:t>
      </w:r>
      <w:r>
        <w:rPr>
          <w:rFonts w:hint="eastAsia"/>
        </w:rPr>
        <w:t>математической</w:t>
      </w:r>
      <w:r>
        <w:t xml:space="preserve"> </w:t>
      </w:r>
      <w:r>
        <w:rPr>
          <w:rFonts w:hint="eastAsia"/>
        </w:rPr>
        <w:t>модели</w:t>
      </w:r>
      <w:r>
        <w:t xml:space="preserve"> </w:t>
      </w:r>
      <w:r>
        <w:rPr>
          <w:rFonts w:hint="eastAsia"/>
        </w:rPr>
        <w:t>и</w:t>
      </w:r>
      <w:r>
        <w:t xml:space="preserve"> </w:t>
      </w:r>
      <w:r>
        <w:rPr>
          <w:rFonts w:hint="eastAsia"/>
        </w:rPr>
        <w:t>научный</w:t>
      </w:r>
      <w:r>
        <w:t xml:space="preserve"> </w:t>
      </w:r>
      <w:r>
        <w:rPr>
          <w:rFonts w:hint="eastAsia"/>
        </w:rPr>
        <w:t>анализ</w:t>
      </w:r>
      <w:r>
        <w:t xml:space="preserve"> </w:t>
      </w:r>
      <w:r>
        <w:rPr>
          <w:rFonts w:hint="eastAsia"/>
        </w:rPr>
        <w:t>результатов</w:t>
      </w:r>
      <w:r>
        <w:t xml:space="preserve"> </w:t>
      </w:r>
      <w:r>
        <w:rPr>
          <w:rFonts w:hint="eastAsia"/>
        </w:rPr>
        <w:t>экспери</w:t>
      </w:r>
      <w:r>
        <w:t>-</w:t>
      </w:r>
      <w:r>
        <w:rPr>
          <w:rFonts w:hint="eastAsia"/>
        </w:rPr>
        <w:t>ментальных</w:t>
      </w:r>
      <w:r>
        <w:t xml:space="preserve"> </w:t>
      </w:r>
      <w:r>
        <w:rPr>
          <w:rFonts w:hint="eastAsia"/>
        </w:rPr>
        <w:t>исследований</w:t>
      </w:r>
      <w:r>
        <w:t xml:space="preserve"> </w:t>
      </w:r>
      <w:r>
        <w:rPr>
          <w:rFonts w:hint="eastAsia"/>
        </w:rPr>
        <w:t>и</w:t>
      </w:r>
      <w:r>
        <w:t xml:space="preserve"> </w:t>
      </w:r>
      <w:r>
        <w:rPr>
          <w:rFonts w:hint="eastAsia"/>
        </w:rPr>
        <w:t>натурных</w:t>
      </w:r>
      <w:r>
        <w:t xml:space="preserve"> </w:t>
      </w:r>
      <w:r>
        <w:rPr>
          <w:rFonts w:hint="eastAsia"/>
        </w:rPr>
        <w:t>испытаний</w:t>
      </w:r>
      <w:r>
        <w:t xml:space="preserve"> </w:t>
      </w:r>
      <w:r>
        <w:rPr>
          <w:rFonts w:hint="eastAsia"/>
        </w:rPr>
        <w:t>контрвихревых</w:t>
      </w:r>
      <w:r>
        <w:t xml:space="preserve"> </w:t>
      </w:r>
      <w:r>
        <w:rPr>
          <w:rFonts w:hint="eastAsia"/>
        </w:rPr>
        <w:t>устройств</w:t>
      </w:r>
      <w:r>
        <w:t xml:space="preserve"> </w:t>
      </w:r>
      <w:r>
        <w:rPr>
          <w:rFonts w:hint="eastAsia"/>
        </w:rPr>
        <w:t>яв</w:t>
      </w:r>
      <w:r>
        <w:rPr>
          <w:rFonts w:hint="eastAsia"/>
        </w:rPr>
        <w:t>¬</w:t>
      </w:r>
      <w:r>
        <w:rPr>
          <w:rFonts w:hint="eastAsia"/>
        </w:rPr>
        <w:t>ляется</w:t>
      </w:r>
      <w:r>
        <w:t xml:space="preserve"> </w:t>
      </w:r>
      <w:r>
        <w:rPr>
          <w:rFonts w:hint="eastAsia"/>
        </w:rPr>
        <w:t>основой</w:t>
      </w:r>
      <w:r>
        <w:t xml:space="preserve"> </w:t>
      </w:r>
      <w:r>
        <w:rPr>
          <w:rFonts w:hint="eastAsia"/>
        </w:rPr>
        <w:t>дальнейшего</w:t>
      </w:r>
      <w:r>
        <w:t xml:space="preserve"> </w:t>
      </w:r>
      <w:r>
        <w:rPr>
          <w:rFonts w:hint="eastAsia"/>
        </w:rPr>
        <w:t>совершенствования</w:t>
      </w:r>
      <w:r>
        <w:t xml:space="preserve"> </w:t>
      </w:r>
      <w:r>
        <w:rPr>
          <w:rFonts w:hint="eastAsia"/>
        </w:rPr>
        <w:t>конструкций</w:t>
      </w:r>
      <w:r>
        <w:t xml:space="preserve"> </w:t>
      </w:r>
      <w:r>
        <w:rPr>
          <w:rFonts w:hint="eastAsia"/>
        </w:rPr>
        <w:t>и</w:t>
      </w:r>
      <w:r>
        <w:t xml:space="preserve"> </w:t>
      </w:r>
      <w:r>
        <w:rPr>
          <w:rFonts w:hint="eastAsia"/>
        </w:rPr>
        <w:t>повышения</w:t>
      </w:r>
      <w:r>
        <w:t xml:space="preserve"> </w:t>
      </w:r>
      <w:r>
        <w:rPr>
          <w:rFonts w:hint="eastAsia"/>
        </w:rPr>
        <w:t>эффективности</w:t>
      </w:r>
      <w:r>
        <w:t xml:space="preserve"> </w:t>
      </w:r>
      <w:r>
        <w:rPr>
          <w:rFonts w:hint="eastAsia"/>
        </w:rPr>
        <w:t>нового</w:t>
      </w:r>
      <w:r>
        <w:t xml:space="preserve"> </w:t>
      </w:r>
      <w:r>
        <w:rPr>
          <w:rFonts w:hint="eastAsia"/>
        </w:rPr>
        <w:t>современного</w:t>
      </w:r>
      <w:r>
        <w:t xml:space="preserve"> </w:t>
      </w:r>
      <w:r>
        <w:rPr>
          <w:rFonts w:hint="eastAsia"/>
        </w:rPr>
        <w:t>высокотехнологичного</w:t>
      </w:r>
      <w:r>
        <w:t xml:space="preserve"> </w:t>
      </w:r>
      <w:r>
        <w:rPr>
          <w:rFonts w:hint="eastAsia"/>
        </w:rPr>
        <w:t>оборудования</w:t>
      </w:r>
      <w:r>
        <w:t xml:space="preserve">, </w:t>
      </w:r>
      <w:r>
        <w:rPr>
          <w:rFonts w:hint="eastAsia"/>
        </w:rPr>
        <w:t>развития</w:t>
      </w:r>
      <w:r>
        <w:t xml:space="preserve"> </w:t>
      </w:r>
      <w:r>
        <w:rPr>
          <w:rFonts w:hint="eastAsia"/>
        </w:rPr>
        <w:t>соответствующих</w:t>
      </w:r>
      <w:r>
        <w:t xml:space="preserve"> </w:t>
      </w:r>
      <w:r>
        <w:rPr>
          <w:rFonts w:hint="eastAsia"/>
        </w:rPr>
        <w:t>разделов</w:t>
      </w:r>
      <w:r>
        <w:t xml:space="preserve"> </w:t>
      </w:r>
      <w:r>
        <w:rPr>
          <w:rFonts w:hint="eastAsia"/>
        </w:rPr>
        <w:t>гидромеханики</w:t>
      </w:r>
      <w:r>
        <w:t xml:space="preserve"> </w:t>
      </w:r>
      <w:r>
        <w:rPr>
          <w:rFonts w:hint="eastAsia"/>
        </w:rPr>
        <w:t>и</w:t>
      </w:r>
      <w:r>
        <w:t xml:space="preserve"> </w:t>
      </w:r>
      <w:r>
        <w:rPr>
          <w:rFonts w:hint="eastAsia"/>
        </w:rPr>
        <w:t>улучшения</w:t>
      </w:r>
      <w:r>
        <w:t xml:space="preserve"> </w:t>
      </w:r>
      <w:r>
        <w:rPr>
          <w:rFonts w:hint="eastAsia"/>
        </w:rPr>
        <w:t>подготовки</w:t>
      </w:r>
      <w:r>
        <w:t xml:space="preserve"> </w:t>
      </w:r>
      <w:r>
        <w:rPr>
          <w:rFonts w:hint="eastAsia"/>
        </w:rPr>
        <w:t>высококвалифицированных</w:t>
      </w:r>
      <w:r>
        <w:t xml:space="preserve"> </w:t>
      </w:r>
      <w:r>
        <w:rPr>
          <w:rFonts w:hint="eastAsia"/>
        </w:rPr>
        <w:t>специалистов–гидравликов</w:t>
      </w:r>
      <w:r>
        <w:t xml:space="preserve"> </w:t>
      </w:r>
      <w:r>
        <w:rPr>
          <w:rFonts w:hint="eastAsia"/>
        </w:rPr>
        <w:t>для</w:t>
      </w:r>
      <w:r>
        <w:t xml:space="preserve"> </w:t>
      </w:r>
      <w:r>
        <w:rPr>
          <w:rFonts w:hint="eastAsia"/>
        </w:rPr>
        <w:t>народного</w:t>
      </w:r>
      <w:r>
        <w:t xml:space="preserve"> </w:t>
      </w:r>
      <w:r>
        <w:rPr>
          <w:rFonts w:hint="eastAsia"/>
        </w:rPr>
        <w:t>хозяйст</w:t>
      </w:r>
      <w:r>
        <w:rPr>
          <w:rFonts w:hint="eastAsia"/>
        </w:rPr>
        <w:t>¬</w:t>
      </w:r>
      <w:r>
        <w:rPr>
          <w:rFonts w:hint="eastAsia"/>
        </w:rPr>
        <w:t>ва</w:t>
      </w:r>
      <w:r>
        <w:t xml:space="preserve"> </w:t>
      </w:r>
      <w:r>
        <w:rPr>
          <w:rFonts w:hint="eastAsia"/>
        </w:rPr>
        <w:t>страны</w:t>
      </w:r>
      <w:r>
        <w:t>.</w:t>
      </w:r>
    </w:p>
    <w:p w14:paraId="3B7159E8" w14:textId="77777777" w:rsidR="001B0BCE" w:rsidRDefault="001B0BCE" w:rsidP="001B0BCE">
      <w:r>
        <w:rPr>
          <w:rFonts w:hint="eastAsia"/>
        </w:rPr>
        <w:t>Объём</w:t>
      </w:r>
      <w:r>
        <w:t xml:space="preserve"> </w:t>
      </w:r>
      <w:r>
        <w:rPr>
          <w:rFonts w:hint="eastAsia"/>
        </w:rPr>
        <w:t>и</w:t>
      </w:r>
      <w:r>
        <w:t xml:space="preserve"> </w:t>
      </w:r>
      <w:r>
        <w:rPr>
          <w:rFonts w:hint="eastAsia"/>
        </w:rPr>
        <w:t>структура</w:t>
      </w:r>
      <w:r>
        <w:t xml:space="preserve"> </w:t>
      </w:r>
      <w:r>
        <w:rPr>
          <w:rFonts w:hint="eastAsia"/>
        </w:rPr>
        <w:t>работы</w:t>
      </w:r>
      <w:r>
        <w:t xml:space="preserve">. </w:t>
      </w:r>
      <w:r>
        <w:rPr>
          <w:rFonts w:hint="eastAsia"/>
        </w:rPr>
        <w:t>Диссертация</w:t>
      </w:r>
      <w:r>
        <w:t xml:space="preserve"> </w:t>
      </w:r>
      <w:r>
        <w:rPr>
          <w:rFonts w:hint="eastAsia"/>
        </w:rPr>
        <w:t>состоит</w:t>
      </w:r>
      <w:r>
        <w:t xml:space="preserve"> </w:t>
      </w:r>
      <w:r>
        <w:rPr>
          <w:rFonts w:hint="eastAsia"/>
        </w:rPr>
        <w:t>из</w:t>
      </w:r>
      <w:r>
        <w:t xml:space="preserve"> </w:t>
      </w:r>
      <w:r>
        <w:rPr>
          <w:rFonts w:hint="eastAsia"/>
        </w:rPr>
        <w:t>введения</w:t>
      </w:r>
      <w:r>
        <w:t xml:space="preserve">, 3 </w:t>
      </w:r>
      <w:r>
        <w:rPr>
          <w:rFonts w:hint="eastAsia"/>
        </w:rPr>
        <w:t>глав</w:t>
      </w:r>
      <w:r>
        <w:t xml:space="preserve">, </w:t>
      </w:r>
      <w:r>
        <w:rPr>
          <w:rFonts w:hint="eastAsia"/>
        </w:rPr>
        <w:t>ос</w:t>
      </w:r>
      <w:r>
        <w:t>-</w:t>
      </w:r>
      <w:r>
        <w:rPr>
          <w:rFonts w:hint="eastAsia"/>
        </w:rPr>
        <w:t>новных</w:t>
      </w:r>
      <w:r>
        <w:t xml:space="preserve"> </w:t>
      </w:r>
      <w:r>
        <w:rPr>
          <w:rFonts w:hint="eastAsia"/>
        </w:rPr>
        <w:t>выводов</w:t>
      </w:r>
      <w:r>
        <w:t xml:space="preserve">, </w:t>
      </w:r>
      <w:r>
        <w:rPr>
          <w:rFonts w:hint="eastAsia"/>
        </w:rPr>
        <w:t>библиографии</w:t>
      </w:r>
      <w:r>
        <w:t xml:space="preserve">, </w:t>
      </w:r>
      <w:r>
        <w:rPr>
          <w:rFonts w:hint="eastAsia"/>
        </w:rPr>
        <w:t>включающей</w:t>
      </w:r>
      <w:r>
        <w:t xml:space="preserve"> 255 </w:t>
      </w:r>
      <w:r>
        <w:rPr>
          <w:rFonts w:hint="eastAsia"/>
        </w:rPr>
        <w:t>наименований</w:t>
      </w:r>
      <w:r>
        <w:t xml:space="preserve">, </w:t>
      </w:r>
      <w:r>
        <w:rPr>
          <w:rFonts w:hint="eastAsia"/>
        </w:rPr>
        <w:t>в</w:t>
      </w:r>
      <w:r>
        <w:t xml:space="preserve"> </w:t>
      </w:r>
      <w:r>
        <w:rPr>
          <w:rFonts w:hint="eastAsia"/>
        </w:rPr>
        <w:t>том</w:t>
      </w:r>
      <w:r>
        <w:t xml:space="preserve"> </w:t>
      </w:r>
      <w:r>
        <w:rPr>
          <w:rFonts w:hint="eastAsia"/>
        </w:rPr>
        <w:t>числе</w:t>
      </w:r>
      <w:r>
        <w:t xml:space="preserve"> 60 </w:t>
      </w:r>
      <w:r>
        <w:rPr>
          <w:rFonts w:hint="eastAsia"/>
        </w:rPr>
        <w:t>зарубежных</w:t>
      </w:r>
      <w:r>
        <w:t xml:space="preserve">. </w:t>
      </w:r>
      <w:r>
        <w:rPr>
          <w:rFonts w:hint="eastAsia"/>
        </w:rPr>
        <w:t>Работа</w:t>
      </w:r>
      <w:r>
        <w:t xml:space="preserve"> </w:t>
      </w:r>
      <w:r>
        <w:rPr>
          <w:rFonts w:hint="eastAsia"/>
        </w:rPr>
        <w:t>изложена</w:t>
      </w:r>
      <w:r>
        <w:t xml:space="preserve"> </w:t>
      </w:r>
      <w:r>
        <w:rPr>
          <w:rFonts w:hint="eastAsia"/>
        </w:rPr>
        <w:t>на</w:t>
      </w:r>
      <w:r>
        <w:t xml:space="preserve"> 548 </w:t>
      </w:r>
      <w:r>
        <w:rPr>
          <w:rFonts w:hint="eastAsia"/>
        </w:rPr>
        <w:t>страницах</w:t>
      </w:r>
      <w:r>
        <w:t xml:space="preserve"> </w:t>
      </w:r>
      <w:r>
        <w:rPr>
          <w:rFonts w:hint="eastAsia"/>
        </w:rPr>
        <w:t>машинописного</w:t>
      </w:r>
      <w:r>
        <w:t xml:space="preserve"> </w:t>
      </w:r>
      <w:r>
        <w:rPr>
          <w:rFonts w:hint="eastAsia"/>
        </w:rPr>
        <w:t>текста</w:t>
      </w:r>
      <w:r>
        <w:t xml:space="preserve">, </w:t>
      </w:r>
      <w:r>
        <w:rPr>
          <w:rFonts w:hint="eastAsia"/>
        </w:rPr>
        <w:t>включает</w:t>
      </w:r>
      <w:r>
        <w:t xml:space="preserve"> 151 </w:t>
      </w:r>
      <w:r>
        <w:rPr>
          <w:rFonts w:hint="eastAsia"/>
        </w:rPr>
        <w:t>рисунок</w:t>
      </w:r>
      <w:r>
        <w:t xml:space="preserve"> </w:t>
      </w:r>
      <w:r>
        <w:rPr>
          <w:rFonts w:hint="eastAsia"/>
        </w:rPr>
        <w:t>и</w:t>
      </w:r>
      <w:r>
        <w:t xml:space="preserve"> 16 </w:t>
      </w:r>
      <w:r>
        <w:rPr>
          <w:rFonts w:hint="eastAsia"/>
        </w:rPr>
        <w:t>таблиц</w:t>
      </w:r>
      <w:r>
        <w:t>.</w:t>
      </w:r>
    </w:p>
    <w:p w14:paraId="0692E9D5" w14:textId="77777777" w:rsidR="001B0BCE" w:rsidRDefault="001B0BCE" w:rsidP="001B0BCE">
      <w:r>
        <w:rPr>
          <w:rFonts w:hint="eastAsia"/>
        </w:rPr>
        <w:t>Публикации</w:t>
      </w:r>
      <w:r>
        <w:t xml:space="preserve">. </w:t>
      </w:r>
      <w:r>
        <w:rPr>
          <w:rFonts w:hint="eastAsia"/>
        </w:rPr>
        <w:t>По</w:t>
      </w:r>
      <w:r>
        <w:t xml:space="preserve"> </w:t>
      </w:r>
      <w:r>
        <w:rPr>
          <w:rFonts w:hint="eastAsia"/>
        </w:rPr>
        <w:t>теме</w:t>
      </w:r>
      <w:r>
        <w:t xml:space="preserve"> </w:t>
      </w:r>
      <w:r>
        <w:rPr>
          <w:rFonts w:hint="eastAsia"/>
        </w:rPr>
        <w:t>диссертации</w:t>
      </w:r>
      <w:r>
        <w:t xml:space="preserve"> </w:t>
      </w:r>
      <w:r>
        <w:rPr>
          <w:rFonts w:hint="eastAsia"/>
        </w:rPr>
        <w:t>опубликовано</w:t>
      </w:r>
      <w:r>
        <w:t xml:space="preserve"> 42 </w:t>
      </w:r>
      <w:r>
        <w:rPr>
          <w:rFonts w:hint="eastAsia"/>
        </w:rPr>
        <w:t>печатные</w:t>
      </w:r>
      <w:r>
        <w:t xml:space="preserve"> </w:t>
      </w:r>
      <w:r>
        <w:rPr>
          <w:rFonts w:hint="eastAsia"/>
        </w:rPr>
        <w:t>работы</w:t>
      </w:r>
      <w:r>
        <w:t xml:space="preserve">, </w:t>
      </w:r>
      <w:r>
        <w:rPr>
          <w:rFonts w:hint="eastAsia"/>
        </w:rPr>
        <w:t>в</w:t>
      </w:r>
      <w:r>
        <w:t xml:space="preserve"> </w:t>
      </w:r>
      <w:r>
        <w:rPr>
          <w:rFonts w:hint="eastAsia"/>
        </w:rPr>
        <w:t>том</w:t>
      </w:r>
      <w:r>
        <w:t xml:space="preserve"> </w:t>
      </w:r>
      <w:r>
        <w:rPr>
          <w:rFonts w:hint="eastAsia"/>
        </w:rPr>
        <w:t>числе</w:t>
      </w:r>
      <w:r>
        <w:t xml:space="preserve"> 18 </w:t>
      </w:r>
      <w:r>
        <w:rPr>
          <w:rFonts w:hint="eastAsia"/>
        </w:rPr>
        <w:t>работ</w:t>
      </w:r>
      <w:r>
        <w:t xml:space="preserve"> </w:t>
      </w:r>
      <w:r>
        <w:rPr>
          <w:rFonts w:hint="eastAsia"/>
        </w:rPr>
        <w:t>в</w:t>
      </w:r>
      <w:r>
        <w:t xml:space="preserve"> </w:t>
      </w:r>
      <w:r>
        <w:rPr>
          <w:rFonts w:hint="eastAsia"/>
        </w:rPr>
        <w:t>журналах</w:t>
      </w:r>
      <w:r>
        <w:t xml:space="preserve"> </w:t>
      </w:r>
      <w:r>
        <w:rPr>
          <w:rFonts w:hint="eastAsia"/>
        </w:rPr>
        <w:t>и</w:t>
      </w:r>
      <w:r>
        <w:t xml:space="preserve"> </w:t>
      </w:r>
      <w:r>
        <w:rPr>
          <w:rFonts w:hint="eastAsia"/>
        </w:rPr>
        <w:t>изданиях</w:t>
      </w:r>
      <w:r>
        <w:t xml:space="preserve">, </w:t>
      </w:r>
      <w:r>
        <w:rPr>
          <w:rFonts w:hint="eastAsia"/>
        </w:rPr>
        <w:t>рекомендованных</w:t>
      </w:r>
      <w:r>
        <w:t xml:space="preserve"> </w:t>
      </w:r>
      <w:r>
        <w:rPr>
          <w:rFonts w:hint="eastAsia"/>
        </w:rPr>
        <w:t>ВАК</w:t>
      </w:r>
      <w:r>
        <w:t xml:space="preserve">, </w:t>
      </w:r>
      <w:r>
        <w:rPr>
          <w:rFonts w:hint="eastAsia"/>
        </w:rPr>
        <w:t>моногра</w:t>
      </w:r>
      <w:r>
        <w:t>-</w:t>
      </w:r>
      <w:r>
        <w:rPr>
          <w:rFonts w:hint="eastAsia"/>
        </w:rPr>
        <w:t>фия</w:t>
      </w:r>
      <w:r>
        <w:t xml:space="preserve">, </w:t>
      </w:r>
      <w:r>
        <w:rPr>
          <w:rFonts w:hint="eastAsia"/>
        </w:rPr>
        <w:t>авторское</w:t>
      </w:r>
      <w:r>
        <w:t xml:space="preserve"> </w:t>
      </w:r>
      <w:r>
        <w:rPr>
          <w:rFonts w:hint="eastAsia"/>
        </w:rPr>
        <w:t>свидетельства</w:t>
      </w:r>
      <w:r>
        <w:t xml:space="preserve"> </w:t>
      </w:r>
      <w:r>
        <w:rPr>
          <w:rFonts w:hint="eastAsia"/>
        </w:rPr>
        <w:t>и</w:t>
      </w:r>
      <w:r>
        <w:t xml:space="preserve"> </w:t>
      </w:r>
      <w:r>
        <w:rPr>
          <w:rFonts w:hint="eastAsia"/>
        </w:rPr>
        <w:t>патент</w:t>
      </w:r>
      <w:r>
        <w:t>.</w:t>
      </w:r>
    </w:p>
    <w:p w14:paraId="4D214DF8" w14:textId="77777777" w:rsidR="001B0BCE" w:rsidRDefault="001B0BCE" w:rsidP="001B0BCE">
      <w:r>
        <w:lastRenderedPageBreak/>
        <w:t xml:space="preserve"> </w:t>
      </w:r>
    </w:p>
    <w:p w14:paraId="11B908C6" w14:textId="77777777" w:rsidR="001B0BCE" w:rsidRDefault="001B0BCE" w:rsidP="001B0BCE">
      <w:r>
        <w:t>6</w:t>
      </w:r>
    </w:p>
    <w:p w14:paraId="02925A11" w14:textId="77777777" w:rsidR="001B0BCE" w:rsidRDefault="001B0BCE" w:rsidP="001B0BCE">
      <w:r>
        <w:rPr>
          <w:rFonts w:hint="eastAsia"/>
        </w:rPr>
        <w:t>Апробация</w:t>
      </w:r>
      <w:r>
        <w:t xml:space="preserve"> </w:t>
      </w:r>
      <w:r>
        <w:rPr>
          <w:rFonts w:hint="eastAsia"/>
        </w:rPr>
        <w:t>работы</w:t>
      </w:r>
      <w:r>
        <w:t xml:space="preserve">. </w:t>
      </w:r>
      <w:r>
        <w:rPr>
          <w:rFonts w:hint="eastAsia"/>
        </w:rPr>
        <w:t>Результаты</w:t>
      </w:r>
      <w:r>
        <w:t xml:space="preserve"> </w:t>
      </w:r>
      <w:r>
        <w:rPr>
          <w:rFonts w:hint="eastAsia"/>
        </w:rPr>
        <w:t>диссертационной</w:t>
      </w:r>
      <w:r>
        <w:t xml:space="preserve"> </w:t>
      </w:r>
      <w:r>
        <w:rPr>
          <w:rFonts w:hint="eastAsia"/>
        </w:rPr>
        <w:t>работы</w:t>
      </w:r>
      <w:r>
        <w:t xml:space="preserve"> </w:t>
      </w:r>
      <w:r>
        <w:rPr>
          <w:rFonts w:hint="eastAsia"/>
        </w:rPr>
        <w:t>докладывались</w:t>
      </w:r>
      <w:r>
        <w:t xml:space="preserve"> </w:t>
      </w:r>
      <w:r>
        <w:rPr>
          <w:rFonts w:hint="eastAsia"/>
        </w:rPr>
        <w:t>на</w:t>
      </w:r>
      <w:r>
        <w:t>: 15-</w:t>
      </w:r>
      <w:r>
        <w:rPr>
          <w:rFonts w:hint="eastAsia"/>
        </w:rPr>
        <w:t>й</w:t>
      </w:r>
      <w:r>
        <w:t xml:space="preserve"> </w:t>
      </w:r>
      <w:r>
        <w:rPr>
          <w:rFonts w:hint="eastAsia"/>
        </w:rPr>
        <w:t>научно</w:t>
      </w:r>
      <w:r>
        <w:t>-</w:t>
      </w:r>
      <w:r>
        <w:rPr>
          <w:rFonts w:hint="eastAsia"/>
        </w:rPr>
        <w:t>технической</w:t>
      </w:r>
      <w:r>
        <w:t xml:space="preserve"> </w:t>
      </w:r>
      <w:r>
        <w:rPr>
          <w:rFonts w:hint="eastAsia"/>
        </w:rPr>
        <w:t>конференции</w:t>
      </w:r>
      <w:r>
        <w:t xml:space="preserve"> </w:t>
      </w:r>
      <w:r>
        <w:rPr>
          <w:rFonts w:hint="eastAsia"/>
        </w:rPr>
        <w:t>по</w:t>
      </w:r>
      <w:r>
        <w:t xml:space="preserve"> </w:t>
      </w:r>
      <w:r>
        <w:rPr>
          <w:rFonts w:hint="eastAsia"/>
        </w:rPr>
        <w:t>итогам</w:t>
      </w:r>
      <w:r>
        <w:t xml:space="preserve"> </w:t>
      </w:r>
      <w:r>
        <w:rPr>
          <w:rFonts w:hint="eastAsia"/>
        </w:rPr>
        <w:t>НИР</w:t>
      </w:r>
      <w:r>
        <w:t xml:space="preserve"> </w:t>
      </w:r>
      <w:r>
        <w:rPr>
          <w:rFonts w:hint="eastAsia"/>
        </w:rPr>
        <w:t>МИСИ</w:t>
      </w:r>
      <w:r>
        <w:t xml:space="preserve"> 15-18 </w:t>
      </w:r>
      <w:r>
        <w:rPr>
          <w:rFonts w:hint="eastAsia"/>
        </w:rPr>
        <w:t>апреля</w:t>
      </w:r>
      <w:r>
        <w:t xml:space="preserve"> 1986</w:t>
      </w:r>
      <w:r>
        <w:rPr>
          <w:rFonts w:hint="eastAsia"/>
        </w:rPr>
        <w:t>г</w:t>
      </w:r>
      <w:r>
        <w:t xml:space="preserve">. </w:t>
      </w:r>
      <w:r>
        <w:rPr>
          <w:rFonts w:hint="eastAsia"/>
        </w:rPr>
        <w:t>Москва</w:t>
      </w:r>
      <w:r>
        <w:t xml:space="preserve">; </w:t>
      </w:r>
      <w:r>
        <w:rPr>
          <w:rFonts w:hint="eastAsia"/>
        </w:rPr>
        <w:t>Всесоюзном</w:t>
      </w:r>
      <w:r>
        <w:t xml:space="preserve"> </w:t>
      </w:r>
      <w:r>
        <w:rPr>
          <w:rFonts w:hint="eastAsia"/>
        </w:rPr>
        <w:t>научно</w:t>
      </w:r>
      <w:r>
        <w:t>-</w:t>
      </w:r>
      <w:r>
        <w:rPr>
          <w:rFonts w:hint="eastAsia"/>
        </w:rPr>
        <w:t>техническом</w:t>
      </w:r>
      <w:r>
        <w:t xml:space="preserve"> </w:t>
      </w:r>
      <w:r>
        <w:rPr>
          <w:rFonts w:hint="eastAsia"/>
        </w:rPr>
        <w:t>совещании</w:t>
      </w:r>
      <w:r>
        <w:t xml:space="preserve"> </w:t>
      </w:r>
      <w:r>
        <w:rPr>
          <w:rFonts w:hint="eastAsia"/>
        </w:rPr>
        <w:t>«</w:t>
      </w:r>
      <w:r>
        <w:rPr>
          <w:rFonts w:hint="eastAsia"/>
        </w:rPr>
        <w:t>Состояние</w:t>
      </w:r>
      <w:r>
        <w:t xml:space="preserve"> </w:t>
      </w:r>
      <w:r>
        <w:rPr>
          <w:rFonts w:hint="eastAsia"/>
        </w:rPr>
        <w:t>и</w:t>
      </w:r>
      <w:r>
        <w:t xml:space="preserve"> </w:t>
      </w:r>
      <w:r>
        <w:rPr>
          <w:rFonts w:hint="eastAsia"/>
        </w:rPr>
        <w:t>пер</w:t>
      </w:r>
      <w:r>
        <w:rPr>
          <w:rFonts w:hint="eastAsia"/>
        </w:rPr>
        <w:t>¬</w:t>
      </w:r>
      <w:r>
        <w:rPr>
          <w:rFonts w:hint="eastAsia"/>
        </w:rPr>
        <w:t>спективы</w:t>
      </w:r>
      <w:r>
        <w:t xml:space="preserve"> </w:t>
      </w:r>
      <w:r>
        <w:rPr>
          <w:rFonts w:hint="eastAsia"/>
        </w:rPr>
        <w:t>развития</w:t>
      </w:r>
      <w:r>
        <w:t xml:space="preserve"> </w:t>
      </w:r>
      <w:r>
        <w:rPr>
          <w:rFonts w:hint="eastAsia"/>
        </w:rPr>
        <w:t>гидроэнергетики</w:t>
      </w:r>
      <w:r>
        <w:rPr>
          <w:rFonts w:hint="eastAsia"/>
        </w:rPr>
        <w:t>»</w:t>
      </w:r>
      <w:r>
        <w:t xml:space="preserve">, </w:t>
      </w:r>
      <w:r>
        <w:rPr>
          <w:rFonts w:hint="eastAsia"/>
        </w:rPr>
        <w:t>сентябрь</w:t>
      </w:r>
      <w:r>
        <w:t xml:space="preserve"> 1988</w:t>
      </w:r>
      <w:r>
        <w:rPr>
          <w:rFonts w:hint="eastAsia"/>
        </w:rPr>
        <w:t>г</w:t>
      </w:r>
      <w:r>
        <w:t xml:space="preserve">., </w:t>
      </w:r>
      <w:r>
        <w:rPr>
          <w:rFonts w:hint="eastAsia"/>
        </w:rPr>
        <w:t>пос</w:t>
      </w:r>
      <w:r>
        <w:t xml:space="preserve">. </w:t>
      </w:r>
      <w:r>
        <w:rPr>
          <w:rFonts w:hint="eastAsia"/>
        </w:rPr>
        <w:t>Чер</w:t>
      </w:r>
      <w:r>
        <w:t>ѐ</w:t>
      </w:r>
      <w:r>
        <w:rPr>
          <w:rFonts w:hint="eastAsia"/>
        </w:rPr>
        <w:t>мушки</w:t>
      </w:r>
      <w:r>
        <w:t>; 17-</w:t>
      </w:r>
      <w:r>
        <w:rPr>
          <w:rFonts w:hint="eastAsia"/>
        </w:rPr>
        <w:t>й</w:t>
      </w:r>
      <w:r>
        <w:t xml:space="preserve"> </w:t>
      </w:r>
      <w:r>
        <w:rPr>
          <w:rFonts w:hint="eastAsia"/>
        </w:rPr>
        <w:t>научно</w:t>
      </w:r>
      <w:r>
        <w:t>-</w:t>
      </w:r>
      <w:r>
        <w:rPr>
          <w:rFonts w:hint="eastAsia"/>
        </w:rPr>
        <w:t>технической</w:t>
      </w:r>
      <w:r>
        <w:t xml:space="preserve"> </w:t>
      </w:r>
      <w:r>
        <w:rPr>
          <w:rFonts w:hint="eastAsia"/>
        </w:rPr>
        <w:t>конференции</w:t>
      </w:r>
      <w:r>
        <w:t xml:space="preserve"> </w:t>
      </w:r>
      <w:r>
        <w:rPr>
          <w:rFonts w:hint="eastAsia"/>
        </w:rPr>
        <w:t>по</w:t>
      </w:r>
      <w:r>
        <w:t xml:space="preserve"> </w:t>
      </w:r>
      <w:r>
        <w:rPr>
          <w:rFonts w:hint="eastAsia"/>
        </w:rPr>
        <w:t>итогам</w:t>
      </w:r>
      <w:r>
        <w:t xml:space="preserve"> </w:t>
      </w:r>
      <w:r>
        <w:rPr>
          <w:rFonts w:hint="eastAsia"/>
        </w:rPr>
        <w:t>НИР</w:t>
      </w:r>
      <w:r>
        <w:t xml:space="preserve"> </w:t>
      </w:r>
      <w:r>
        <w:rPr>
          <w:rFonts w:hint="eastAsia"/>
        </w:rPr>
        <w:t>МИСИ</w:t>
      </w:r>
      <w:r>
        <w:t xml:space="preserve">, </w:t>
      </w:r>
      <w:r>
        <w:rPr>
          <w:rFonts w:hint="eastAsia"/>
        </w:rPr>
        <w:t>посвящ</w:t>
      </w:r>
      <w:r>
        <w:t>ѐ</w:t>
      </w:r>
      <w:r>
        <w:rPr>
          <w:rFonts w:hint="eastAsia"/>
        </w:rPr>
        <w:t>нной</w:t>
      </w:r>
      <w:r>
        <w:t xml:space="preserve"> 70-</w:t>
      </w:r>
      <w:r>
        <w:rPr>
          <w:rFonts w:hint="eastAsia"/>
        </w:rPr>
        <w:t>летию</w:t>
      </w:r>
      <w:r>
        <w:t xml:space="preserve"> </w:t>
      </w:r>
      <w:r>
        <w:rPr>
          <w:rFonts w:hint="eastAsia"/>
        </w:rPr>
        <w:t>института</w:t>
      </w:r>
      <w:r>
        <w:t xml:space="preserve">, </w:t>
      </w:r>
      <w:r>
        <w:rPr>
          <w:rFonts w:hint="eastAsia"/>
        </w:rPr>
        <w:t>апрель</w:t>
      </w:r>
      <w:r>
        <w:t xml:space="preserve"> 1991</w:t>
      </w:r>
      <w:r>
        <w:rPr>
          <w:rFonts w:hint="eastAsia"/>
        </w:rPr>
        <w:t>г</w:t>
      </w:r>
      <w:r>
        <w:t xml:space="preserve">., </w:t>
      </w:r>
      <w:r>
        <w:rPr>
          <w:rFonts w:hint="eastAsia"/>
        </w:rPr>
        <w:t>г</w:t>
      </w:r>
      <w:r>
        <w:t xml:space="preserve">. </w:t>
      </w:r>
      <w:r>
        <w:rPr>
          <w:rFonts w:hint="eastAsia"/>
        </w:rPr>
        <w:t>Москва</w:t>
      </w:r>
      <w:r>
        <w:t xml:space="preserve">; </w:t>
      </w:r>
      <w:r>
        <w:rPr>
          <w:rFonts w:hint="eastAsia"/>
        </w:rPr>
        <w:t>Международной</w:t>
      </w:r>
      <w:r>
        <w:t xml:space="preserve"> </w:t>
      </w:r>
      <w:r>
        <w:rPr>
          <w:rFonts w:hint="eastAsia"/>
        </w:rPr>
        <w:t>конференции</w:t>
      </w:r>
      <w:r>
        <w:t xml:space="preserve"> </w:t>
      </w:r>
      <w:r>
        <w:rPr>
          <w:rFonts w:hint="eastAsia"/>
        </w:rPr>
        <w:t>«</w:t>
      </w:r>
      <w:r>
        <w:rPr>
          <w:rFonts w:hint="eastAsia"/>
        </w:rPr>
        <w:t>Пе</w:t>
      </w:r>
      <w:r>
        <w:rPr>
          <w:rFonts w:hint="eastAsia"/>
        </w:rPr>
        <w:t>¬</w:t>
      </w:r>
      <w:r>
        <w:rPr>
          <w:rFonts w:hint="eastAsia"/>
        </w:rPr>
        <w:t>редовые</w:t>
      </w:r>
      <w:r>
        <w:t xml:space="preserve"> </w:t>
      </w:r>
      <w:r>
        <w:rPr>
          <w:rFonts w:hint="eastAsia"/>
        </w:rPr>
        <w:t>технологии</w:t>
      </w:r>
      <w:r>
        <w:t xml:space="preserve"> </w:t>
      </w:r>
      <w:r>
        <w:rPr>
          <w:rFonts w:hint="eastAsia"/>
        </w:rPr>
        <w:t>на</w:t>
      </w:r>
      <w:r>
        <w:t xml:space="preserve"> </w:t>
      </w:r>
      <w:r>
        <w:rPr>
          <w:rFonts w:hint="eastAsia"/>
        </w:rPr>
        <w:t>пороге</w:t>
      </w:r>
      <w:r>
        <w:t xml:space="preserve"> XXI </w:t>
      </w:r>
      <w:r>
        <w:rPr>
          <w:rFonts w:hint="eastAsia"/>
        </w:rPr>
        <w:t>века</w:t>
      </w:r>
      <w:r>
        <w:t>.</w:t>
      </w:r>
      <w:r>
        <w:rPr>
          <w:rFonts w:hint="eastAsia"/>
        </w:rPr>
        <w:t>»</w:t>
      </w:r>
      <w:r>
        <w:t xml:space="preserve">, </w:t>
      </w:r>
      <w:r>
        <w:rPr>
          <w:rFonts w:hint="eastAsia"/>
        </w:rPr>
        <w:t>октябрь</w:t>
      </w:r>
      <w:r>
        <w:t xml:space="preserve"> 1998</w:t>
      </w:r>
      <w:r>
        <w:rPr>
          <w:rFonts w:hint="eastAsia"/>
        </w:rPr>
        <w:t>г</w:t>
      </w:r>
      <w:r>
        <w:t xml:space="preserve">., </w:t>
      </w:r>
      <w:r>
        <w:rPr>
          <w:rFonts w:hint="eastAsia"/>
        </w:rPr>
        <w:t>Москва</w:t>
      </w:r>
      <w:r>
        <w:t xml:space="preserve">; </w:t>
      </w:r>
      <w:r>
        <w:rPr>
          <w:rFonts w:hint="eastAsia"/>
        </w:rPr>
        <w:t>Междуна</w:t>
      </w:r>
      <w:r>
        <w:rPr>
          <w:rFonts w:hint="eastAsia"/>
        </w:rPr>
        <w:t>¬</w:t>
      </w:r>
      <w:r>
        <w:rPr>
          <w:rFonts w:hint="eastAsia"/>
        </w:rPr>
        <w:t>родной</w:t>
      </w:r>
      <w:r>
        <w:t xml:space="preserve"> </w:t>
      </w:r>
      <w:r>
        <w:rPr>
          <w:rFonts w:hint="eastAsia"/>
        </w:rPr>
        <w:t>научно</w:t>
      </w:r>
      <w:r>
        <w:t>-</w:t>
      </w:r>
      <w:r>
        <w:rPr>
          <w:rFonts w:hint="eastAsia"/>
        </w:rPr>
        <w:t>практической</w:t>
      </w:r>
      <w:r>
        <w:t xml:space="preserve"> </w:t>
      </w:r>
      <w:r>
        <w:rPr>
          <w:rFonts w:hint="eastAsia"/>
        </w:rPr>
        <w:t>конференции</w:t>
      </w:r>
      <w:r>
        <w:t xml:space="preserve"> </w:t>
      </w:r>
      <w:r>
        <w:rPr>
          <w:rFonts w:hint="eastAsia"/>
        </w:rPr>
        <w:t>«</w:t>
      </w:r>
      <w:r>
        <w:rPr>
          <w:rFonts w:hint="eastAsia"/>
        </w:rPr>
        <w:t>Критические</w:t>
      </w:r>
      <w:r>
        <w:t xml:space="preserve"> </w:t>
      </w:r>
      <w:r>
        <w:rPr>
          <w:rFonts w:hint="eastAsia"/>
        </w:rPr>
        <w:t>технологии</w:t>
      </w:r>
      <w:r>
        <w:t xml:space="preserve"> </w:t>
      </w:r>
      <w:r>
        <w:rPr>
          <w:rFonts w:hint="eastAsia"/>
        </w:rPr>
        <w:t>в</w:t>
      </w:r>
      <w:r>
        <w:t xml:space="preserve"> </w:t>
      </w:r>
      <w:r>
        <w:rPr>
          <w:rFonts w:hint="eastAsia"/>
        </w:rPr>
        <w:t>строи</w:t>
      </w:r>
      <w:r>
        <w:rPr>
          <w:rFonts w:hint="eastAsia"/>
        </w:rPr>
        <w:t>¬</w:t>
      </w:r>
      <w:r>
        <w:rPr>
          <w:rFonts w:hint="eastAsia"/>
        </w:rPr>
        <w:t>тельстве</w:t>
      </w:r>
      <w:r>
        <w:rPr>
          <w:rFonts w:hint="eastAsia"/>
        </w:rPr>
        <w:t>»</w:t>
      </w:r>
      <w:r>
        <w:t xml:space="preserve">, </w:t>
      </w:r>
      <w:r>
        <w:rPr>
          <w:rFonts w:hint="eastAsia"/>
        </w:rPr>
        <w:t>октябрь</w:t>
      </w:r>
      <w:r>
        <w:t xml:space="preserve"> 1998</w:t>
      </w:r>
      <w:r>
        <w:rPr>
          <w:rFonts w:hint="eastAsia"/>
        </w:rPr>
        <w:t>г</w:t>
      </w:r>
      <w:r>
        <w:t xml:space="preserve">., </w:t>
      </w:r>
      <w:r>
        <w:rPr>
          <w:rFonts w:hint="eastAsia"/>
        </w:rPr>
        <w:t>г</w:t>
      </w:r>
      <w:r>
        <w:t xml:space="preserve">. </w:t>
      </w:r>
      <w:r>
        <w:rPr>
          <w:rFonts w:hint="eastAsia"/>
        </w:rPr>
        <w:t>Москва</w:t>
      </w:r>
      <w:r>
        <w:t xml:space="preserve">; </w:t>
      </w:r>
      <w:r>
        <w:rPr>
          <w:rFonts w:hint="eastAsia"/>
        </w:rPr>
        <w:t>Международной</w:t>
      </w:r>
      <w:r>
        <w:t xml:space="preserve"> </w:t>
      </w:r>
      <w:r>
        <w:rPr>
          <w:rFonts w:hint="eastAsia"/>
        </w:rPr>
        <w:t>конференции</w:t>
      </w:r>
      <w:r>
        <w:t xml:space="preserve"> </w:t>
      </w:r>
      <w:r>
        <w:rPr>
          <w:rFonts w:hint="eastAsia"/>
        </w:rPr>
        <w:t>«</w:t>
      </w:r>
      <w:r>
        <w:rPr>
          <w:rFonts w:hint="eastAsia"/>
        </w:rPr>
        <w:t>Инженер</w:t>
      </w:r>
      <w:r>
        <w:rPr>
          <w:rFonts w:hint="eastAsia"/>
        </w:rPr>
        <w:t>¬</w:t>
      </w:r>
      <w:r>
        <w:rPr>
          <w:rFonts w:hint="eastAsia"/>
        </w:rPr>
        <w:t>ная</w:t>
      </w:r>
      <w:r>
        <w:t xml:space="preserve"> </w:t>
      </w:r>
      <w:r>
        <w:rPr>
          <w:rFonts w:hint="eastAsia"/>
        </w:rPr>
        <w:t>защита</w:t>
      </w:r>
      <w:r>
        <w:t xml:space="preserve"> </w:t>
      </w:r>
      <w:r>
        <w:rPr>
          <w:rFonts w:hint="eastAsia"/>
        </w:rPr>
        <w:t>окружающей</w:t>
      </w:r>
      <w:r>
        <w:t xml:space="preserve"> </w:t>
      </w:r>
      <w:r>
        <w:rPr>
          <w:rFonts w:hint="eastAsia"/>
        </w:rPr>
        <w:t>среды</w:t>
      </w:r>
      <w:r>
        <w:rPr>
          <w:rFonts w:hint="eastAsia"/>
        </w:rPr>
        <w:t>»</w:t>
      </w:r>
      <w:r>
        <w:t xml:space="preserve">, </w:t>
      </w:r>
      <w:r>
        <w:rPr>
          <w:rFonts w:hint="eastAsia"/>
        </w:rPr>
        <w:t>январь</w:t>
      </w:r>
      <w:r>
        <w:t xml:space="preserve"> 1999</w:t>
      </w:r>
      <w:r>
        <w:rPr>
          <w:rFonts w:hint="eastAsia"/>
        </w:rPr>
        <w:t>г</w:t>
      </w:r>
      <w:r>
        <w:t xml:space="preserve">., </w:t>
      </w:r>
      <w:r>
        <w:rPr>
          <w:rFonts w:hint="eastAsia"/>
        </w:rPr>
        <w:t>Москва</w:t>
      </w:r>
      <w:r>
        <w:t xml:space="preserve">; </w:t>
      </w:r>
      <w:r>
        <w:rPr>
          <w:rFonts w:hint="eastAsia"/>
        </w:rPr>
        <w:t>Международной</w:t>
      </w:r>
      <w:r>
        <w:t xml:space="preserve"> </w:t>
      </w:r>
      <w:r>
        <w:rPr>
          <w:rFonts w:hint="eastAsia"/>
        </w:rPr>
        <w:t>науч</w:t>
      </w:r>
      <w:r>
        <w:rPr>
          <w:rFonts w:hint="eastAsia"/>
        </w:rPr>
        <w:t>¬</w:t>
      </w:r>
      <w:r>
        <w:rPr>
          <w:rFonts w:hint="eastAsia"/>
        </w:rPr>
        <w:t>но</w:t>
      </w:r>
      <w:r>
        <w:t>-</w:t>
      </w:r>
      <w:r>
        <w:rPr>
          <w:rFonts w:hint="eastAsia"/>
        </w:rPr>
        <w:t>практической</w:t>
      </w:r>
      <w:r>
        <w:t xml:space="preserve"> </w:t>
      </w:r>
      <w:r>
        <w:rPr>
          <w:rFonts w:hint="eastAsia"/>
        </w:rPr>
        <w:t>конференции</w:t>
      </w:r>
      <w:r>
        <w:t xml:space="preserve"> </w:t>
      </w:r>
      <w:r>
        <w:rPr>
          <w:rFonts w:hint="eastAsia"/>
        </w:rPr>
        <w:t>«</w:t>
      </w:r>
      <w:r>
        <w:rPr>
          <w:rFonts w:hint="eastAsia"/>
        </w:rPr>
        <w:t>Экология</w:t>
      </w:r>
      <w:r>
        <w:t xml:space="preserve"> </w:t>
      </w:r>
      <w:r>
        <w:rPr>
          <w:rFonts w:hint="eastAsia"/>
        </w:rPr>
        <w:t>и</w:t>
      </w:r>
      <w:r>
        <w:t xml:space="preserve"> </w:t>
      </w:r>
      <w:r>
        <w:rPr>
          <w:rFonts w:hint="eastAsia"/>
        </w:rPr>
        <w:t>жизнь</w:t>
      </w:r>
      <w:r>
        <w:rPr>
          <w:rFonts w:hint="eastAsia"/>
        </w:rPr>
        <w:t>»</w:t>
      </w:r>
      <w:r>
        <w:t xml:space="preserve">, </w:t>
      </w:r>
      <w:r>
        <w:rPr>
          <w:rFonts w:hint="eastAsia"/>
        </w:rPr>
        <w:t>февраль</w:t>
      </w:r>
      <w:r>
        <w:t xml:space="preserve"> 1999</w:t>
      </w:r>
      <w:r>
        <w:rPr>
          <w:rFonts w:hint="eastAsia"/>
        </w:rPr>
        <w:t>г</w:t>
      </w:r>
      <w:r>
        <w:t xml:space="preserve">., </w:t>
      </w:r>
      <w:r>
        <w:rPr>
          <w:rFonts w:hint="eastAsia"/>
        </w:rPr>
        <w:t>Пенза</w:t>
      </w:r>
      <w:r>
        <w:t xml:space="preserve">; </w:t>
      </w:r>
      <w:r>
        <w:rPr>
          <w:rFonts w:hint="eastAsia"/>
        </w:rPr>
        <w:t>Го</w:t>
      </w:r>
      <w:r>
        <w:rPr>
          <w:rFonts w:hint="eastAsia"/>
        </w:rPr>
        <w:t>¬</w:t>
      </w:r>
      <w:r>
        <w:rPr>
          <w:rFonts w:hint="eastAsia"/>
        </w:rPr>
        <w:t>родской</w:t>
      </w:r>
      <w:r>
        <w:t xml:space="preserve"> </w:t>
      </w:r>
      <w:r>
        <w:rPr>
          <w:rFonts w:hint="eastAsia"/>
        </w:rPr>
        <w:t>научно</w:t>
      </w:r>
      <w:r>
        <w:t>-</w:t>
      </w:r>
      <w:r>
        <w:rPr>
          <w:rFonts w:hint="eastAsia"/>
        </w:rPr>
        <w:t>практической</w:t>
      </w:r>
      <w:r>
        <w:t xml:space="preserve"> </w:t>
      </w:r>
      <w:r>
        <w:rPr>
          <w:rFonts w:hint="eastAsia"/>
        </w:rPr>
        <w:t>конференции</w:t>
      </w:r>
      <w:r>
        <w:t xml:space="preserve"> </w:t>
      </w:r>
      <w:r>
        <w:rPr>
          <w:rFonts w:hint="eastAsia"/>
        </w:rPr>
        <w:t>«</w:t>
      </w:r>
      <w:r>
        <w:rPr>
          <w:rFonts w:hint="eastAsia"/>
        </w:rPr>
        <w:t>Потенциал</w:t>
      </w:r>
      <w:r>
        <w:t xml:space="preserve"> </w:t>
      </w:r>
      <w:r>
        <w:rPr>
          <w:rFonts w:hint="eastAsia"/>
        </w:rPr>
        <w:t>московских</w:t>
      </w:r>
      <w:r>
        <w:t xml:space="preserve"> </w:t>
      </w:r>
      <w:r>
        <w:rPr>
          <w:rFonts w:hint="eastAsia"/>
        </w:rPr>
        <w:t>вузов</w:t>
      </w:r>
      <w:r>
        <w:t xml:space="preserve"> </w:t>
      </w:r>
      <w:r>
        <w:rPr>
          <w:rFonts w:hint="eastAsia"/>
        </w:rPr>
        <w:t>и</w:t>
      </w:r>
      <w:r>
        <w:t xml:space="preserve"> </w:t>
      </w:r>
      <w:r>
        <w:rPr>
          <w:rFonts w:hint="eastAsia"/>
        </w:rPr>
        <w:t>его</w:t>
      </w:r>
      <w:r>
        <w:t xml:space="preserve"> </w:t>
      </w:r>
      <w:r>
        <w:rPr>
          <w:rFonts w:hint="eastAsia"/>
        </w:rPr>
        <w:t>использование</w:t>
      </w:r>
      <w:r>
        <w:t xml:space="preserve"> </w:t>
      </w:r>
      <w:r>
        <w:rPr>
          <w:rFonts w:hint="eastAsia"/>
        </w:rPr>
        <w:t>в</w:t>
      </w:r>
      <w:r>
        <w:t xml:space="preserve"> </w:t>
      </w:r>
      <w:r>
        <w:rPr>
          <w:rFonts w:hint="eastAsia"/>
        </w:rPr>
        <w:t>интересах</w:t>
      </w:r>
      <w:r>
        <w:t xml:space="preserve"> </w:t>
      </w:r>
      <w:r>
        <w:rPr>
          <w:rFonts w:hint="eastAsia"/>
        </w:rPr>
        <w:t>города</w:t>
      </w:r>
      <w:r>
        <w:rPr>
          <w:rFonts w:hint="eastAsia"/>
        </w:rPr>
        <w:t>»</w:t>
      </w:r>
      <w:r>
        <w:t xml:space="preserve">, </w:t>
      </w:r>
      <w:r>
        <w:rPr>
          <w:rFonts w:hint="eastAsia"/>
        </w:rPr>
        <w:t>март</w:t>
      </w:r>
      <w:r>
        <w:t xml:space="preserve"> 1999</w:t>
      </w:r>
      <w:r>
        <w:rPr>
          <w:rFonts w:hint="eastAsia"/>
        </w:rPr>
        <w:t>г</w:t>
      </w:r>
      <w:r>
        <w:t xml:space="preserve">., </w:t>
      </w:r>
      <w:r>
        <w:rPr>
          <w:rFonts w:hint="eastAsia"/>
        </w:rPr>
        <w:t>Москва</w:t>
      </w:r>
      <w:r>
        <w:t xml:space="preserve">; </w:t>
      </w:r>
      <w:r>
        <w:rPr>
          <w:rFonts w:hint="eastAsia"/>
        </w:rPr>
        <w:t>Международной</w:t>
      </w:r>
      <w:r>
        <w:t xml:space="preserve"> </w:t>
      </w:r>
      <w:r>
        <w:rPr>
          <w:rFonts w:hint="eastAsia"/>
        </w:rPr>
        <w:t>научно</w:t>
      </w:r>
      <w:r>
        <w:t>-</w:t>
      </w:r>
      <w:r>
        <w:rPr>
          <w:rFonts w:hint="eastAsia"/>
        </w:rPr>
        <w:t>практической</w:t>
      </w:r>
      <w:r>
        <w:t xml:space="preserve"> </w:t>
      </w:r>
      <w:r>
        <w:rPr>
          <w:rFonts w:hint="eastAsia"/>
        </w:rPr>
        <w:t>конференции</w:t>
      </w:r>
      <w:r>
        <w:t>-</w:t>
      </w:r>
      <w:r>
        <w:rPr>
          <w:rFonts w:hint="eastAsia"/>
        </w:rPr>
        <w:t>выставке</w:t>
      </w:r>
      <w:r>
        <w:t xml:space="preserve"> </w:t>
      </w:r>
      <w:r>
        <w:rPr>
          <w:rFonts w:hint="eastAsia"/>
        </w:rPr>
        <w:t>«</w:t>
      </w:r>
      <w:r>
        <w:rPr>
          <w:rFonts w:hint="eastAsia"/>
        </w:rPr>
        <w:t>Строительство</w:t>
      </w:r>
      <w:r>
        <w:t xml:space="preserve"> </w:t>
      </w:r>
      <w:r>
        <w:rPr>
          <w:rFonts w:hint="eastAsia"/>
        </w:rPr>
        <w:t>в</w:t>
      </w:r>
      <w:r>
        <w:t xml:space="preserve"> XXI </w:t>
      </w:r>
      <w:r>
        <w:rPr>
          <w:rFonts w:hint="eastAsia"/>
        </w:rPr>
        <w:t>веке</w:t>
      </w:r>
      <w:r>
        <w:t xml:space="preserve">. </w:t>
      </w:r>
      <w:r>
        <w:rPr>
          <w:rFonts w:hint="eastAsia"/>
        </w:rPr>
        <w:t>Про</w:t>
      </w:r>
      <w:r>
        <w:rPr>
          <w:rFonts w:hint="eastAsia"/>
        </w:rPr>
        <w:t>¬</w:t>
      </w:r>
      <w:r>
        <w:rPr>
          <w:rFonts w:hint="eastAsia"/>
        </w:rPr>
        <w:t>блемы</w:t>
      </w:r>
      <w:r>
        <w:t xml:space="preserve"> </w:t>
      </w:r>
      <w:r>
        <w:rPr>
          <w:rFonts w:hint="eastAsia"/>
        </w:rPr>
        <w:t>и</w:t>
      </w:r>
      <w:r>
        <w:t xml:space="preserve"> </w:t>
      </w:r>
      <w:r>
        <w:rPr>
          <w:rFonts w:hint="eastAsia"/>
        </w:rPr>
        <w:t>перспективы</w:t>
      </w:r>
      <w:r>
        <w:rPr>
          <w:rFonts w:hint="eastAsia"/>
        </w:rPr>
        <w:t>»</w:t>
      </w:r>
      <w:r>
        <w:t xml:space="preserve">, </w:t>
      </w:r>
      <w:r>
        <w:rPr>
          <w:rFonts w:hint="eastAsia"/>
        </w:rPr>
        <w:t>декабрь</w:t>
      </w:r>
      <w:r>
        <w:t xml:space="preserve"> 2001</w:t>
      </w:r>
      <w:r>
        <w:rPr>
          <w:rFonts w:hint="eastAsia"/>
        </w:rPr>
        <w:t>г</w:t>
      </w:r>
      <w:r>
        <w:t xml:space="preserve">., </w:t>
      </w:r>
      <w:r>
        <w:rPr>
          <w:rFonts w:hint="eastAsia"/>
        </w:rPr>
        <w:t>г</w:t>
      </w:r>
      <w:r>
        <w:t xml:space="preserve">. </w:t>
      </w:r>
      <w:r>
        <w:rPr>
          <w:rFonts w:hint="eastAsia"/>
        </w:rPr>
        <w:t>Москва</w:t>
      </w:r>
      <w:r>
        <w:t xml:space="preserve">; </w:t>
      </w:r>
      <w:r>
        <w:rPr>
          <w:rFonts w:hint="eastAsia"/>
        </w:rPr>
        <w:t>Городской</w:t>
      </w:r>
      <w:r>
        <w:t xml:space="preserve"> </w:t>
      </w:r>
      <w:r>
        <w:rPr>
          <w:rFonts w:hint="eastAsia"/>
        </w:rPr>
        <w:t>научно</w:t>
      </w:r>
      <w:r>
        <w:t>-</w:t>
      </w:r>
      <w:r>
        <w:rPr>
          <w:rFonts w:hint="eastAsia"/>
        </w:rPr>
        <w:t>практической</w:t>
      </w:r>
      <w:r>
        <w:t xml:space="preserve"> </w:t>
      </w:r>
      <w:r>
        <w:rPr>
          <w:rFonts w:hint="eastAsia"/>
        </w:rPr>
        <w:t>конференции</w:t>
      </w:r>
      <w:r>
        <w:t xml:space="preserve"> </w:t>
      </w:r>
      <w:r>
        <w:rPr>
          <w:rFonts w:hint="eastAsia"/>
        </w:rPr>
        <w:t>«</w:t>
      </w:r>
      <w:r>
        <w:rPr>
          <w:rFonts w:hint="eastAsia"/>
        </w:rPr>
        <w:t>Московские</w:t>
      </w:r>
      <w:r>
        <w:t xml:space="preserve"> </w:t>
      </w:r>
      <w:r>
        <w:rPr>
          <w:rFonts w:hint="eastAsia"/>
        </w:rPr>
        <w:t>вузы</w:t>
      </w:r>
      <w:r>
        <w:t xml:space="preserve"> </w:t>
      </w:r>
      <w:r>
        <w:rPr>
          <w:rFonts w:hint="eastAsia"/>
        </w:rPr>
        <w:t>–</w:t>
      </w:r>
      <w:r>
        <w:t xml:space="preserve"> </w:t>
      </w:r>
      <w:r>
        <w:rPr>
          <w:rFonts w:hint="eastAsia"/>
        </w:rPr>
        <w:t>строительному</w:t>
      </w:r>
      <w:r>
        <w:t xml:space="preserve"> </w:t>
      </w:r>
      <w:r>
        <w:rPr>
          <w:rFonts w:hint="eastAsia"/>
        </w:rPr>
        <w:t>комплексу</w:t>
      </w:r>
      <w:r>
        <w:t xml:space="preserve"> </w:t>
      </w:r>
      <w:r>
        <w:rPr>
          <w:rFonts w:hint="eastAsia"/>
        </w:rPr>
        <w:t>Мо</w:t>
      </w:r>
      <w:r>
        <w:rPr>
          <w:rFonts w:hint="eastAsia"/>
        </w:rPr>
        <w:t>¬</w:t>
      </w:r>
      <w:r>
        <w:rPr>
          <w:rFonts w:hint="eastAsia"/>
        </w:rPr>
        <w:t>сквы</w:t>
      </w:r>
      <w:r>
        <w:t xml:space="preserve"> </w:t>
      </w:r>
      <w:r>
        <w:rPr>
          <w:rFonts w:hint="eastAsia"/>
        </w:rPr>
        <w:t>для</w:t>
      </w:r>
      <w:r>
        <w:t xml:space="preserve"> </w:t>
      </w:r>
      <w:r>
        <w:rPr>
          <w:rFonts w:hint="eastAsia"/>
        </w:rPr>
        <w:t>обеспечения</w:t>
      </w:r>
      <w:r>
        <w:t xml:space="preserve"> </w:t>
      </w:r>
      <w:r>
        <w:rPr>
          <w:rFonts w:hint="eastAsia"/>
        </w:rPr>
        <w:t>устойчивого</w:t>
      </w:r>
      <w:r>
        <w:t xml:space="preserve"> </w:t>
      </w:r>
      <w:r>
        <w:rPr>
          <w:rFonts w:hint="eastAsia"/>
        </w:rPr>
        <w:t>развития</w:t>
      </w:r>
      <w:r>
        <w:t xml:space="preserve"> </w:t>
      </w:r>
      <w:r>
        <w:rPr>
          <w:rFonts w:hint="eastAsia"/>
        </w:rPr>
        <w:t>города</w:t>
      </w:r>
      <w:r>
        <w:rPr>
          <w:rFonts w:hint="eastAsia"/>
        </w:rPr>
        <w:t>»</w:t>
      </w:r>
      <w:r>
        <w:t xml:space="preserve">, </w:t>
      </w:r>
      <w:r>
        <w:rPr>
          <w:rFonts w:hint="eastAsia"/>
        </w:rPr>
        <w:t>март</w:t>
      </w:r>
      <w:r>
        <w:t xml:space="preserve"> 2003</w:t>
      </w:r>
      <w:r>
        <w:rPr>
          <w:rFonts w:hint="eastAsia"/>
        </w:rPr>
        <w:t>г</w:t>
      </w:r>
      <w:r>
        <w:t xml:space="preserve">., </w:t>
      </w:r>
      <w:r>
        <w:rPr>
          <w:rFonts w:hint="eastAsia"/>
        </w:rPr>
        <w:t>Москва</w:t>
      </w:r>
      <w:r>
        <w:t xml:space="preserve">; </w:t>
      </w:r>
      <w:r>
        <w:rPr>
          <w:rFonts w:hint="eastAsia"/>
        </w:rPr>
        <w:t>Ме</w:t>
      </w:r>
      <w:r>
        <w:t>-</w:t>
      </w:r>
      <w:r>
        <w:rPr>
          <w:rFonts w:hint="eastAsia"/>
        </w:rPr>
        <w:t>ждународной</w:t>
      </w:r>
      <w:r>
        <w:t xml:space="preserve"> </w:t>
      </w:r>
      <w:r>
        <w:rPr>
          <w:rFonts w:hint="eastAsia"/>
        </w:rPr>
        <w:t>научно</w:t>
      </w:r>
      <w:r>
        <w:t>-</w:t>
      </w:r>
      <w:r>
        <w:rPr>
          <w:rFonts w:hint="eastAsia"/>
        </w:rPr>
        <w:t>технической</w:t>
      </w:r>
      <w:r>
        <w:t xml:space="preserve"> </w:t>
      </w:r>
      <w:r>
        <w:rPr>
          <w:rFonts w:hint="eastAsia"/>
        </w:rPr>
        <w:t>конференции</w:t>
      </w:r>
      <w:r>
        <w:t xml:space="preserve"> </w:t>
      </w:r>
      <w:r>
        <w:rPr>
          <w:rFonts w:hint="eastAsia"/>
        </w:rPr>
        <w:t>«</w:t>
      </w:r>
      <w:r>
        <w:rPr>
          <w:rFonts w:hint="eastAsia"/>
        </w:rPr>
        <w:t>Совершенствование</w:t>
      </w:r>
      <w:r>
        <w:t xml:space="preserve"> </w:t>
      </w:r>
      <w:r>
        <w:rPr>
          <w:rFonts w:hint="eastAsia"/>
        </w:rPr>
        <w:t>турбо</w:t>
      </w:r>
      <w:r>
        <w:t>-</w:t>
      </w:r>
      <w:r>
        <w:rPr>
          <w:rFonts w:hint="eastAsia"/>
        </w:rPr>
        <w:t>установок</w:t>
      </w:r>
      <w:r>
        <w:t xml:space="preserve"> </w:t>
      </w:r>
      <w:r>
        <w:rPr>
          <w:rFonts w:hint="eastAsia"/>
        </w:rPr>
        <w:t>методами</w:t>
      </w:r>
      <w:r>
        <w:t xml:space="preserve"> </w:t>
      </w:r>
      <w:r>
        <w:rPr>
          <w:rFonts w:hint="eastAsia"/>
        </w:rPr>
        <w:t>математического</w:t>
      </w:r>
      <w:r>
        <w:t xml:space="preserve"> </w:t>
      </w:r>
      <w:r>
        <w:rPr>
          <w:rFonts w:hint="eastAsia"/>
        </w:rPr>
        <w:t>и</w:t>
      </w:r>
      <w:r>
        <w:t xml:space="preserve"> </w:t>
      </w:r>
      <w:r>
        <w:rPr>
          <w:rFonts w:hint="eastAsia"/>
        </w:rPr>
        <w:t>физического</w:t>
      </w:r>
      <w:r>
        <w:t xml:space="preserve"> </w:t>
      </w:r>
      <w:r>
        <w:rPr>
          <w:rFonts w:hint="eastAsia"/>
        </w:rPr>
        <w:t>моделирования</w:t>
      </w:r>
      <w:r>
        <w:rPr>
          <w:rFonts w:hint="eastAsia"/>
        </w:rPr>
        <w:t>»</w:t>
      </w:r>
      <w:r>
        <w:t xml:space="preserve">, </w:t>
      </w:r>
      <w:r>
        <w:rPr>
          <w:rFonts w:hint="eastAsia"/>
        </w:rPr>
        <w:t>сентябрь</w:t>
      </w:r>
      <w:r>
        <w:t xml:space="preserve"> 2009</w:t>
      </w:r>
      <w:r>
        <w:rPr>
          <w:rFonts w:hint="eastAsia"/>
        </w:rPr>
        <w:t>г</w:t>
      </w:r>
      <w:r>
        <w:t xml:space="preserve">., </w:t>
      </w:r>
      <w:r>
        <w:rPr>
          <w:rFonts w:hint="eastAsia"/>
        </w:rPr>
        <w:t>г</w:t>
      </w:r>
      <w:r>
        <w:t>.</w:t>
      </w:r>
      <w:r>
        <w:rPr>
          <w:rFonts w:hint="eastAsia"/>
        </w:rPr>
        <w:t>Харьков</w:t>
      </w:r>
      <w:r>
        <w:t xml:space="preserve">, </w:t>
      </w:r>
      <w:r>
        <w:rPr>
          <w:rFonts w:hint="eastAsia"/>
        </w:rPr>
        <w:t>Украина</w:t>
      </w:r>
      <w:r>
        <w:t>; 10-</w:t>
      </w:r>
      <w:r>
        <w:rPr>
          <w:rFonts w:hint="eastAsia"/>
        </w:rPr>
        <w:t>я</w:t>
      </w:r>
      <w:r>
        <w:t xml:space="preserve"> </w:t>
      </w:r>
      <w:r>
        <w:rPr>
          <w:rFonts w:hint="eastAsia"/>
        </w:rPr>
        <w:t>международная</w:t>
      </w:r>
      <w:r>
        <w:t xml:space="preserve"> </w:t>
      </w:r>
      <w:r>
        <w:rPr>
          <w:rFonts w:hint="eastAsia"/>
        </w:rPr>
        <w:t>научно</w:t>
      </w:r>
      <w:r>
        <w:t>-</w:t>
      </w:r>
      <w:r>
        <w:rPr>
          <w:rFonts w:hint="eastAsia"/>
        </w:rPr>
        <w:t>практическая</w:t>
      </w:r>
      <w:r>
        <w:t xml:space="preserve"> </w:t>
      </w:r>
      <w:r>
        <w:rPr>
          <w:rFonts w:hint="eastAsia"/>
        </w:rPr>
        <w:t>конфе</w:t>
      </w:r>
      <w:r>
        <w:rPr>
          <w:rFonts w:hint="eastAsia"/>
        </w:rPr>
        <w:t>¬</w:t>
      </w:r>
      <w:r>
        <w:rPr>
          <w:rFonts w:hint="eastAsia"/>
        </w:rPr>
        <w:t>ренция</w:t>
      </w:r>
      <w:r>
        <w:t xml:space="preserve"> </w:t>
      </w:r>
      <w:r>
        <w:rPr>
          <w:rFonts w:hint="eastAsia"/>
        </w:rPr>
        <w:t>«</w:t>
      </w:r>
      <w:r>
        <w:rPr>
          <w:rFonts w:hint="eastAsia"/>
        </w:rPr>
        <w:t>Строительство</w:t>
      </w:r>
      <w:r>
        <w:t xml:space="preserve"> </w:t>
      </w:r>
      <w:r>
        <w:rPr>
          <w:rFonts w:hint="eastAsia"/>
        </w:rPr>
        <w:t>–</w:t>
      </w:r>
      <w:r>
        <w:t xml:space="preserve"> </w:t>
      </w:r>
      <w:r>
        <w:rPr>
          <w:rFonts w:hint="eastAsia"/>
        </w:rPr>
        <w:t>формирование</w:t>
      </w:r>
      <w:r>
        <w:t xml:space="preserve"> </w:t>
      </w:r>
      <w:r>
        <w:rPr>
          <w:rFonts w:hint="eastAsia"/>
        </w:rPr>
        <w:t>среды</w:t>
      </w:r>
      <w:r>
        <w:t xml:space="preserve"> </w:t>
      </w:r>
      <w:r>
        <w:rPr>
          <w:rFonts w:hint="eastAsia"/>
        </w:rPr>
        <w:t>жизнедеятельности</w:t>
      </w:r>
      <w:r>
        <w:rPr>
          <w:rFonts w:hint="eastAsia"/>
        </w:rPr>
        <w:t>»</w:t>
      </w:r>
      <w:r>
        <w:t xml:space="preserve">, </w:t>
      </w:r>
      <w:r>
        <w:rPr>
          <w:rFonts w:hint="eastAsia"/>
        </w:rPr>
        <w:t>МГСУ</w:t>
      </w:r>
      <w:r>
        <w:t xml:space="preserve">, </w:t>
      </w:r>
      <w:r>
        <w:rPr>
          <w:rFonts w:hint="eastAsia"/>
        </w:rPr>
        <w:t>Москва</w:t>
      </w:r>
      <w:r>
        <w:t>, 10-</w:t>
      </w:r>
      <w:r>
        <w:rPr>
          <w:rFonts w:hint="eastAsia"/>
        </w:rPr>
        <w:t>я</w:t>
      </w:r>
      <w:r>
        <w:t xml:space="preserve"> </w:t>
      </w:r>
      <w:r>
        <w:rPr>
          <w:rFonts w:hint="eastAsia"/>
        </w:rPr>
        <w:t>международная</w:t>
      </w:r>
      <w:r>
        <w:t xml:space="preserve"> </w:t>
      </w:r>
      <w:r>
        <w:rPr>
          <w:rFonts w:hint="eastAsia"/>
        </w:rPr>
        <w:t>межвузовская</w:t>
      </w:r>
      <w:r>
        <w:t xml:space="preserve"> </w:t>
      </w:r>
      <w:r>
        <w:rPr>
          <w:rFonts w:hint="eastAsia"/>
        </w:rPr>
        <w:t>научно</w:t>
      </w:r>
      <w:r>
        <w:t>-</w:t>
      </w:r>
      <w:r>
        <w:rPr>
          <w:rFonts w:hint="eastAsia"/>
        </w:rPr>
        <w:t>практическая</w:t>
      </w:r>
      <w:r>
        <w:t xml:space="preserve"> </w:t>
      </w:r>
      <w:r>
        <w:rPr>
          <w:rFonts w:hint="eastAsia"/>
        </w:rPr>
        <w:t>конференция</w:t>
      </w:r>
      <w:r>
        <w:t xml:space="preserve"> </w:t>
      </w:r>
      <w:r>
        <w:rPr>
          <w:rFonts w:hint="eastAsia"/>
        </w:rPr>
        <w:t>«</w:t>
      </w:r>
      <w:r>
        <w:rPr>
          <w:rFonts w:hint="eastAsia"/>
        </w:rPr>
        <w:t>Строительство</w:t>
      </w:r>
      <w:r>
        <w:t xml:space="preserve"> </w:t>
      </w:r>
      <w:r>
        <w:rPr>
          <w:rFonts w:hint="eastAsia"/>
        </w:rPr>
        <w:t>–</w:t>
      </w:r>
      <w:r>
        <w:t xml:space="preserve"> </w:t>
      </w:r>
      <w:r>
        <w:rPr>
          <w:rFonts w:hint="eastAsia"/>
        </w:rPr>
        <w:t>формирование</w:t>
      </w:r>
      <w:r>
        <w:t xml:space="preserve"> </w:t>
      </w:r>
      <w:r>
        <w:rPr>
          <w:rFonts w:hint="eastAsia"/>
        </w:rPr>
        <w:t>среды</w:t>
      </w:r>
      <w:r>
        <w:t xml:space="preserve"> </w:t>
      </w:r>
      <w:r>
        <w:rPr>
          <w:rFonts w:hint="eastAsia"/>
        </w:rPr>
        <w:t>жизнедеятельности</w:t>
      </w:r>
      <w:r>
        <w:rPr>
          <w:rFonts w:hint="eastAsia"/>
        </w:rPr>
        <w:t>»</w:t>
      </w:r>
      <w:r>
        <w:t xml:space="preserve"> </w:t>
      </w:r>
      <w:r>
        <w:rPr>
          <w:rFonts w:hint="eastAsia"/>
        </w:rPr>
        <w:t>МГСУ</w:t>
      </w:r>
      <w:r>
        <w:t xml:space="preserve">, </w:t>
      </w:r>
      <w:r>
        <w:rPr>
          <w:rFonts w:hint="eastAsia"/>
        </w:rPr>
        <w:t>апрель</w:t>
      </w:r>
      <w:r>
        <w:t xml:space="preserve"> 2007, </w:t>
      </w:r>
      <w:r>
        <w:rPr>
          <w:rFonts w:hint="eastAsia"/>
        </w:rPr>
        <w:t>Москва</w:t>
      </w:r>
      <w:r>
        <w:t>.</w:t>
      </w:r>
    </w:p>
    <w:p w14:paraId="4395F240" w14:textId="77777777" w:rsidR="001B0BCE" w:rsidRDefault="001B0BCE" w:rsidP="001B0BCE">
      <w:r>
        <w:rPr>
          <w:rFonts w:hint="eastAsia"/>
        </w:rPr>
        <w:t>СОДЕРЖАНИЕ</w:t>
      </w:r>
      <w:r>
        <w:t xml:space="preserve"> </w:t>
      </w:r>
      <w:r>
        <w:rPr>
          <w:rFonts w:hint="eastAsia"/>
        </w:rPr>
        <w:t>РАБОТЫ</w:t>
      </w:r>
    </w:p>
    <w:p w14:paraId="6A7B644E" w14:textId="77777777" w:rsidR="001B0BCE" w:rsidRDefault="001B0BCE" w:rsidP="001B0BCE">
      <w:r>
        <w:rPr>
          <w:rFonts w:hint="eastAsia"/>
        </w:rPr>
        <w:t>Во</w:t>
      </w:r>
      <w:r>
        <w:t xml:space="preserve"> </w:t>
      </w:r>
      <w:r>
        <w:rPr>
          <w:rFonts w:hint="eastAsia"/>
        </w:rPr>
        <w:t>введении</w:t>
      </w:r>
      <w:r>
        <w:t xml:space="preserve"> </w:t>
      </w:r>
      <w:r>
        <w:rPr>
          <w:rFonts w:hint="eastAsia"/>
        </w:rPr>
        <w:t>приведена</w:t>
      </w:r>
      <w:r>
        <w:t xml:space="preserve"> </w:t>
      </w:r>
      <w:r>
        <w:rPr>
          <w:rFonts w:hint="eastAsia"/>
        </w:rPr>
        <w:t>краткая</w:t>
      </w:r>
      <w:r>
        <w:t xml:space="preserve"> </w:t>
      </w:r>
      <w:r>
        <w:rPr>
          <w:rFonts w:hint="eastAsia"/>
        </w:rPr>
        <w:t>историческая</w:t>
      </w:r>
      <w:r>
        <w:t xml:space="preserve"> </w:t>
      </w:r>
      <w:r>
        <w:rPr>
          <w:rFonts w:hint="eastAsia"/>
        </w:rPr>
        <w:t>справка</w:t>
      </w:r>
      <w:r>
        <w:t xml:space="preserve"> </w:t>
      </w:r>
      <w:r>
        <w:rPr>
          <w:rFonts w:hint="eastAsia"/>
        </w:rPr>
        <w:t>по</w:t>
      </w:r>
      <w:r>
        <w:t xml:space="preserve"> </w:t>
      </w:r>
      <w:r>
        <w:rPr>
          <w:rFonts w:hint="eastAsia"/>
        </w:rPr>
        <w:t>теме</w:t>
      </w:r>
      <w:r>
        <w:t xml:space="preserve"> </w:t>
      </w:r>
      <w:r>
        <w:rPr>
          <w:rFonts w:hint="eastAsia"/>
        </w:rPr>
        <w:t>диссерта</w:t>
      </w:r>
      <w:r>
        <w:t>-</w:t>
      </w:r>
      <w:r>
        <w:rPr>
          <w:rFonts w:hint="eastAsia"/>
        </w:rPr>
        <w:t>ции</w:t>
      </w:r>
      <w:r>
        <w:t xml:space="preserve"> </w:t>
      </w:r>
      <w:r>
        <w:rPr>
          <w:rFonts w:hint="eastAsia"/>
        </w:rPr>
        <w:t>и</w:t>
      </w:r>
      <w:r>
        <w:t xml:space="preserve"> </w:t>
      </w:r>
      <w:r>
        <w:rPr>
          <w:rFonts w:hint="eastAsia"/>
        </w:rPr>
        <w:t>классификация</w:t>
      </w:r>
      <w:r>
        <w:t xml:space="preserve"> </w:t>
      </w:r>
      <w:r>
        <w:rPr>
          <w:rFonts w:hint="eastAsia"/>
        </w:rPr>
        <w:t>вязких</w:t>
      </w:r>
      <w:r>
        <w:t xml:space="preserve"> </w:t>
      </w:r>
      <w:r>
        <w:rPr>
          <w:rFonts w:hint="eastAsia"/>
        </w:rPr>
        <w:t>контрвихревых</w:t>
      </w:r>
      <w:r>
        <w:t xml:space="preserve"> </w:t>
      </w:r>
      <w:r>
        <w:rPr>
          <w:rFonts w:hint="eastAsia"/>
        </w:rPr>
        <w:t>течений</w:t>
      </w:r>
      <w:r>
        <w:t xml:space="preserve"> </w:t>
      </w:r>
      <w:r>
        <w:rPr>
          <w:rFonts w:hint="eastAsia"/>
        </w:rPr>
        <w:t>с</w:t>
      </w:r>
      <w:r>
        <w:t xml:space="preserve"> </w:t>
      </w:r>
      <w:r>
        <w:rPr>
          <w:rFonts w:hint="eastAsia"/>
        </w:rPr>
        <w:t>указанием</w:t>
      </w:r>
      <w:r>
        <w:t xml:space="preserve"> </w:t>
      </w:r>
      <w:r>
        <w:rPr>
          <w:rFonts w:hint="eastAsia"/>
        </w:rPr>
        <w:t>областей</w:t>
      </w:r>
      <w:r>
        <w:t xml:space="preserve"> </w:t>
      </w:r>
      <w:r>
        <w:rPr>
          <w:rFonts w:hint="eastAsia"/>
        </w:rPr>
        <w:t>их</w:t>
      </w:r>
      <w:r>
        <w:t xml:space="preserve"> </w:t>
      </w:r>
      <w:r>
        <w:rPr>
          <w:rFonts w:hint="eastAsia"/>
        </w:rPr>
        <w:t>практического</w:t>
      </w:r>
      <w:r>
        <w:t xml:space="preserve"> </w:t>
      </w:r>
      <w:r>
        <w:rPr>
          <w:rFonts w:hint="eastAsia"/>
        </w:rPr>
        <w:t>применения</w:t>
      </w:r>
      <w:r>
        <w:t xml:space="preserve">, </w:t>
      </w:r>
      <w:r>
        <w:rPr>
          <w:rFonts w:hint="eastAsia"/>
        </w:rPr>
        <w:t>дана</w:t>
      </w:r>
      <w:r>
        <w:t xml:space="preserve"> </w:t>
      </w:r>
      <w:r>
        <w:rPr>
          <w:rFonts w:hint="eastAsia"/>
        </w:rPr>
        <w:t>общая</w:t>
      </w:r>
      <w:r>
        <w:t xml:space="preserve"> </w:t>
      </w:r>
      <w:r>
        <w:rPr>
          <w:rFonts w:hint="eastAsia"/>
        </w:rPr>
        <w:t>характеристика</w:t>
      </w:r>
      <w:r>
        <w:t xml:space="preserve"> </w:t>
      </w:r>
      <w:r>
        <w:rPr>
          <w:rFonts w:hint="eastAsia"/>
        </w:rPr>
        <w:t>работы</w:t>
      </w:r>
      <w:r>
        <w:t xml:space="preserve">. </w:t>
      </w:r>
      <w:r>
        <w:rPr>
          <w:rFonts w:hint="eastAsia"/>
        </w:rPr>
        <w:t>Обоснована</w:t>
      </w:r>
      <w:r>
        <w:t xml:space="preserve"> </w:t>
      </w:r>
      <w:r>
        <w:rPr>
          <w:rFonts w:hint="eastAsia"/>
        </w:rPr>
        <w:t>ак</w:t>
      </w:r>
      <w:r>
        <w:rPr>
          <w:rFonts w:hint="eastAsia"/>
        </w:rPr>
        <w:t>¬</w:t>
      </w:r>
      <w:r>
        <w:rPr>
          <w:rFonts w:hint="eastAsia"/>
        </w:rPr>
        <w:t>туальность</w:t>
      </w:r>
      <w:r>
        <w:t xml:space="preserve"> </w:t>
      </w:r>
      <w:r>
        <w:rPr>
          <w:rFonts w:hint="eastAsia"/>
        </w:rPr>
        <w:t>выполненного</w:t>
      </w:r>
      <w:r>
        <w:t xml:space="preserve"> </w:t>
      </w:r>
      <w:r>
        <w:rPr>
          <w:rFonts w:hint="eastAsia"/>
        </w:rPr>
        <w:t>исследования</w:t>
      </w:r>
      <w:r>
        <w:t xml:space="preserve">, </w:t>
      </w:r>
      <w:r>
        <w:rPr>
          <w:rFonts w:hint="eastAsia"/>
        </w:rPr>
        <w:t>сформулирована</w:t>
      </w:r>
      <w:r>
        <w:t xml:space="preserve"> </w:t>
      </w:r>
      <w:r>
        <w:rPr>
          <w:rFonts w:hint="eastAsia"/>
        </w:rPr>
        <w:t>цель</w:t>
      </w:r>
      <w:r>
        <w:t xml:space="preserve"> </w:t>
      </w:r>
      <w:r>
        <w:rPr>
          <w:rFonts w:hint="eastAsia"/>
        </w:rPr>
        <w:t>работы</w:t>
      </w:r>
      <w:r>
        <w:t xml:space="preserve"> </w:t>
      </w:r>
      <w:r>
        <w:rPr>
          <w:rFonts w:hint="eastAsia"/>
        </w:rPr>
        <w:t>и</w:t>
      </w:r>
      <w:r>
        <w:t xml:space="preserve"> </w:t>
      </w:r>
      <w:r>
        <w:rPr>
          <w:rFonts w:hint="eastAsia"/>
        </w:rPr>
        <w:t>задачи</w:t>
      </w:r>
      <w:r>
        <w:t xml:space="preserve"> </w:t>
      </w:r>
      <w:r>
        <w:rPr>
          <w:rFonts w:hint="eastAsia"/>
        </w:rPr>
        <w:t>исследования</w:t>
      </w:r>
      <w:r>
        <w:t xml:space="preserve">, </w:t>
      </w:r>
      <w:r>
        <w:rPr>
          <w:rFonts w:hint="eastAsia"/>
        </w:rPr>
        <w:t>показаны</w:t>
      </w:r>
      <w:r>
        <w:t xml:space="preserve"> </w:t>
      </w:r>
      <w:r>
        <w:rPr>
          <w:rFonts w:hint="eastAsia"/>
        </w:rPr>
        <w:t>научная</w:t>
      </w:r>
      <w:r>
        <w:t xml:space="preserve"> </w:t>
      </w:r>
      <w:r>
        <w:rPr>
          <w:rFonts w:hint="eastAsia"/>
        </w:rPr>
        <w:t>новизна</w:t>
      </w:r>
      <w:r>
        <w:t xml:space="preserve">, </w:t>
      </w:r>
      <w:r>
        <w:rPr>
          <w:rFonts w:hint="eastAsia"/>
        </w:rPr>
        <w:t>практическая</w:t>
      </w:r>
      <w:r>
        <w:t xml:space="preserve"> </w:t>
      </w:r>
      <w:r>
        <w:rPr>
          <w:rFonts w:hint="eastAsia"/>
        </w:rPr>
        <w:t>ценность</w:t>
      </w:r>
      <w:r>
        <w:t xml:space="preserve"> </w:t>
      </w:r>
      <w:r>
        <w:rPr>
          <w:rFonts w:hint="eastAsia"/>
        </w:rPr>
        <w:t>результатов</w:t>
      </w:r>
      <w:r>
        <w:t xml:space="preserve"> </w:t>
      </w:r>
      <w:r>
        <w:rPr>
          <w:rFonts w:hint="eastAsia"/>
        </w:rPr>
        <w:t>исследований</w:t>
      </w:r>
      <w:r>
        <w:t xml:space="preserve">, </w:t>
      </w:r>
      <w:r>
        <w:rPr>
          <w:rFonts w:hint="eastAsia"/>
        </w:rPr>
        <w:t>обоснована</w:t>
      </w:r>
      <w:r>
        <w:t xml:space="preserve"> </w:t>
      </w:r>
      <w:r>
        <w:rPr>
          <w:rFonts w:hint="eastAsia"/>
        </w:rPr>
        <w:t>достоверность</w:t>
      </w:r>
      <w:r>
        <w:t xml:space="preserve"> </w:t>
      </w:r>
      <w:r>
        <w:rPr>
          <w:rFonts w:hint="eastAsia"/>
        </w:rPr>
        <w:t>научных</w:t>
      </w:r>
      <w:r>
        <w:t xml:space="preserve"> </w:t>
      </w:r>
      <w:r>
        <w:rPr>
          <w:rFonts w:hint="eastAsia"/>
        </w:rPr>
        <w:t>положений</w:t>
      </w:r>
      <w:r>
        <w:t xml:space="preserve">, </w:t>
      </w:r>
      <w:r>
        <w:rPr>
          <w:rFonts w:hint="eastAsia"/>
        </w:rPr>
        <w:t>выводов</w:t>
      </w:r>
      <w:r>
        <w:t xml:space="preserve"> </w:t>
      </w:r>
      <w:r>
        <w:rPr>
          <w:rFonts w:hint="eastAsia"/>
        </w:rPr>
        <w:t>и</w:t>
      </w:r>
      <w:r>
        <w:t xml:space="preserve"> </w:t>
      </w:r>
      <w:r>
        <w:rPr>
          <w:rFonts w:hint="eastAsia"/>
        </w:rPr>
        <w:t>прак</w:t>
      </w:r>
      <w:r>
        <w:rPr>
          <w:rFonts w:hint="eastAsia"/>
        </w:rPr>
        <w:t>¬</w:t>
      </w:r>
      <w:r>
        <w:rPr>
          <w:rFonts w:hint="eastAsia"/>
        </w:rPr>
        <w:t>тических</w:t>
      </w:r>
      <w:r>
        <w:t xml:space="preserve"> </w:t>
      </w:r>
      <w:r>
        <w:rPr>
          <w:rFonts w:hint="eastAsia"/>
        </w:rPr>
        <w:t>рекомендаций</w:t>
      </w:r>
      <w:r>
        <w:t xml:space="preserve">, </w:t>
      </w:r>
      <w:r>
        <w:rPr>
          <w:rFonts w:hint="eastAsia"/>
        </w:rPr>
        <w:t>показан</w:t>
      </w:r>
      <w:r>
        <w:t xml:space="preserve"> </w:t>
      </w:r>
      <w:r>
        <w:rPr>
          <w:rFonts w:hint="eastAsia"/>
        </w:rPr>
        <w:t>личный</w:t>
      </w:r>
      <w:r>
        <w:t xml:space="preserve"> </w:t>
      </w:r>
      <w:r>
        <w:rPr>
          <w:rFonts w:hint="eastAsia"/>
        </w:rPr>
        <w:t>вклад</w:t>
      </w:r>
      <w:r>
        <w:t xml:space="preserve"> </w:t>
      </w:r>
      <w:r>
        <w:rPr>
          <w:rFonts w:hint="eastAsia"/>
        </w:rPr>
        <w:t>соискателя</w:t>
      </w:r>
      <w:r>
        <w:t xml:space="preserve">, </w:t>
      </w:r>
      <w:r>
        <w:rPr>
          <w:rFonts w:hint="eastAsia"/>
        </w:rPr>
        <w:t>перечислены</w:t>
      </w:r>
      <w:r>
        <w:t xml:space="preserve"> </w:t>
      </w:r>
      <w:r>
        <w:rPr>
          <w:rFonts w:hint="eastAsia"/>
        </w:rPr>
        <w:t>поло</w:t>
      </w:r>
      <w:r>
        <w:rPr>
          <w:rFonts w:hint="eastAsia"/>
        </w:rPr>
        <w:t>¬</w:t>
      </w:r>
      <w:r>
        <w:rPr>
          <w:rFonts w:hint="eastAsia"/>
        </w:rPr>
        <w:t>жения</w:t>
      </w:r>
      <w:r>
        <w:t xml:space="preserve">, </w:t>
      </w:r>
      <w:r>
        <w:rPr>
          <w:rFonts w:hint="eastAsia"/>
        </w:rPr>
        <w:t>выносимые</w:t>
      </w:r>
      <w:r>
        <w:t xml:space="preserve"> </w:t>
      </w:r>
      <w:r>
        <w:rPr>
          <w:rFonts w:hint="eastAsia"/>
        </w:rPr>
        <w:t>на</w:t>
      </w:r>
      <w:r>
        <w:t xml:space="preserve"> </w:t>
      </w:r>
      <w:r>
        <w:rPr>
          <w:rFonts w:hint="eastAsia"/>
        </w:rPr>
        <w:t>защиту</w:t>
      </w:r>
      <w:r>
        <w:t xml:space="preserve">, </w:t>
      </w:r>
      <w:r>
        <w:rPr>
          <w:rFonts w:hint="eastAsia"/>
        </w:rPr>
        <w:t>предложена</w:t>
      </w:r>
      <w:r>
        <w:t xml:space="preserve"> </w:t>
      </w:r>
      <w:r>
        <w:rPr>
          <w:rFonts w:hint="eastAsia"/>
        </w:rPr>
        <w:t>рабочая</w:t>
      </w:r>
      <w:r>
        <w:t xml:space="preserve"> </w:t>
      </w:r>
      <w:r>
        <w:rPr>
          <w:rFonts w:hint="eastAsia"/>
        </w:rPr>
        <w:t>гипотеза</w:t>
      </w:r>
      <w:r>
        <w:t xml:space="preserve"> </w:t>
      </w:r>
      <w:r>
        <w:rPr>
          <w:rFonts w:hint="eastAsia"/>
        </w:rPr>
        <w:t>исследований</w:t>
      </w:r>
      <w:r>
        <w:t>.</w:t>
      </w:r>
    </w:p>
    <w:p w14:paraId="1AC3FA20" w14:textId="77777777" w:rsidR="001B0BCE" w:rsidRDefault="001B0BCE" w:rsidP="001B0BCE">
      <w:r>
        <w:rPr>
          <w:rFonts w:hint="eastAsia"/>
        </w:rPr>
        <w:lastRenderedPageBreak/>
        <w:t>Первая</w:t>
      </w:r>
      <w:r>
        <w:t xml:space="preserve"> </w:t>
      </w:r>
      <w:r>
        <w:rPr>
          <w:rFonts w:hint="eastAsia"/>
        </w:rPr>
        <w:t>глава</w:t>
      </w:r>
      <w:r>
        <w:t xml:space="preserve"> </w:t>
      </w:r>
      <w:r>
        <w:rPr>
          <w:rFonts w:hint="eastAsia"/>
        </w:rPr>
        <w:t>посвящена</w:t>
      </w:r>
      <w:r>
        <w:t xml:space="preserve"> </w:t>
      </w:r>
      <w:r>
        <w:rPr>
          <w:rFonts w:hint="eastAsia"/>
        </w:rPr>
        <w:t>математическому</w:t>
      </w:r>
      <w:r>
        <w:t xml:space="preserve"> </w:t>
      </w:r>
      <w:r>
        <w:rPr>
          <w:rFonts w:hint="eastAsia"/>
        </w:rPr>
        <w:t>моделированию</w:t>
      </w:r>
      <w:r>
        <w:t xml:space="preserve"> </w:t>
      </w:r>
      <w:r>
        <w:rPr>
          <w:rFonts w:hint="eastAsia"/>
        </w:rPr>
        <w:t>вязкого</w:t>
      </w:r>
      <w:r>
        <w:t xml:space="preserve"> </w:t>
      </w:r>
      <w:r>
        <w:rPr>
          <w:rFonts w:hint="eastAsia"/>
        </w:rPr>
        <w:t>взаи</w:t>
      </w:r>
      <w:r>
        <w:rPr>
          <w:rFonts w:hint="eastAsia"/>
        </w:rPr>
        <w:t>¬</w:t>
      </w:r>
      <w:r>
        <w:rPr>
          <w:rFonts w:hint="eastAsia"/>
        </w:rPr>
        <w:t>модействия</w:t>
      </w:r>
      <w:r>
        <w:t xml:space="preserve"> </w:t>
      </w:r>
      <w:r>
        <w:rPr>
          <w:rFonts w:hint="eastAsia"/>
        </w:rPr>
        <w:t>спутных</w:t>
      </w:r>
      <w:r>
        <w:t xml:space="preserve"> </w:t>
      </w:r>
      <w:r>
        <w:rPr>
          <w:rFonts w:hint="eastAsia"/>
        </w:rPr>
        <w:t>коаксиальных</w:t>
      </w:r>
      <w:r>
        <w:t xml:space="preserve"> </w:t>
      </w:r>
      <w:r>
        <w:rPr>
          <w:rFonts w:hint="eastAsia"/>
        </w:rPr>
        <w:t>противоположно</w:t>
      </w:r>
      <w:r>
        <w:t xml:space="preserve"> </w:t>
      </w:r>
      <w:r>
        <w:rPr>
          <w:rFonts w:hint="eastAsia"/>
        </w:rPr>
        <w:t>закрученных</w:t>
      </w:r>
      <w:r>
        <w:t xml:space="preserve"> </w:t>
      </w:r>
      <w:r>
        <w:rPr>
          <w:rFonts w:hint="eastAsia"/>
        </w:rPr>
        <w:t>потоков</w:t>
      </w:r>
      <w:r>
        <w:t xml:space="preserve"> -</w:t>
      </w:r>
    </w:p>
    <w:p w14:paraId="6B5F65C7" w14:textId="77777777" w:rsidR="001B0BCE" w:rsidRDefault="001B0BCE" w:rsidP="001B0BCE">
      <w:r>
        <w:rPr>
          <w:rFonts w:hint="eastAsia"/>
        </w:rPr>
        <w:t>контрвихревых</w:t>
      </w:r>
      <w:r>
        <w:t xml:space="preserve">. </w:t>
      </w:r>
      <w:r>
        <w:rPr>
          <w:rFonts w:hint="eastAsia"/>
        </w:rPr>
        <w:t>Характерные</w:t>
      </w:r>
      <w:r>
        <w:t xml:space="preserve"> </w:t>
      </w:r>
      <w:r>
        <w:rPr>
          <w:rFonts w:hint="eastAsia"/>
        </w:rPr>
        <w:t>профили</w:t>
      </w:r>
      <w:r>
        <w:t xml:space="preserve"> </w:t>
      </w:r>
      <w:r>
        <w:rPr>
          <w:rFonts w:hint="eastAsia"/>
        </w:rPr>
        <w:t>азимутальной</w:t>
      </w:r>
      <w:r>
        <w:t xml:space="preserve"> </w:t>
      </w:r>
      <w:r>
        <w:rPr>
          <w:rFonts w:hint="eastAsia"/>
        </w:rPr>
        <w:t>щ</w:t>
      </w:r>
      <w:r>
        <w:t xml:space="preserve"> </w:t>
      </w:r>
      <w:r>
        <w:rPr>
          <w:rFonts w:hint="eastAsia"/>
        </w:rPr>
        <w:t>и</w:t>
      </w:r>
      <w:r>
        <w:t xml:space="preserve"> </w:t>
      </w:r>
      <w:r>
        <w:rPr>
          <w:rFonts w:hint="eastAsia"/>
        </w:rPr>
        <w:t>аксиальной</w:t>
      </w:r>
      <w:r>
        <w:t xml:space="preserve"> </w:t>
      </w:r>
      <w:r>
        <w:rPr>
          <w:rFonts w:hint="eastAsia"/>
        </w:rPr>
        <w:t>их</w:t>
      </w:r>
      <w:r>
        <w:t xml:space="preserve"> </w:t>
      </w:r>
      <w:r>
        <w:rPr>
          <w:rFonts w:hint="eastAsia"/>
        </w:rPr>
        <w:t>скоро</w:t>
      </w:r>
      <w:r>
        <w:rPr>
          <w:rFonts w:hint="eastAsia"/>
        </w:rPr>
        <w:t>¬</w:t>
      </w:r>
      <w:r>
        <w:rPr>
          <w:rFonts w:hint="eastAsia"/>
        </w:rPr>
        <w:t>стей</w:t>
      </w:r>
      <w:r>
        <w:t xml:space="preserve"> </w:t>
      </w:r>
      <w:r>
        <w:rPr>
          <w:rFonts w:hint="eastAsia"/>
        </w:rPr>
        <w:t>в</w:t>
      </w:r>
      <w:r>
        <w:t xml:space="preserve"> </w:t>
      </w:r>
      <w:r>
        <w:rPr>
          <w:rFonts w:hint="eastAsia"/>
        </w:rPr>
        <w:t>контрвихревом</w:t>
      </w:r>
      <w:r>
        <w:t xml:space="preserve"> </w:t>
      </w:r>
      <w:r>
        <w:rPr>
          <w:rFonts w:hint="eastAsia"/>
        </w:rPr>
        <w:t>течении</w:t>
      </w:r>
      <w:r>
        <w:t xml:space="preserve"> </w:t>
      </w:r>
      <w:r>
        <w:rPr>
          <w:rFonts w:hint="eastAsia"/>
        </w:rPr>
        <w:t>с</w:t>
      </w:r>
      <w:r>
        <w:t xml:space="preserve"> </w:t>
      </w:r>
      <w:r>
        <w:rPr>
          <w:rFonts w:hint="eastAsia"/>
        </w:rPr>
        <w:t>двумя</w:t>
      </w:r>
      <w:r>
        <w:t xml:space="preserve"> </w:t>
      </w:r>
      <w:r>
        <w:rPr>
          <w:rFonts w:hint="eastAsia"/>
        </w:rPr>
        <w:t>противоположно</w:t>
      </w:r>
      <w:r>
        <w:t xml:space="preserve"> </w:t>
      </w:r>
      <w:r>
        <w:rPr>
          <w:rFonts w:hint="eastAsia"/>
        </w:rPr>
        <w:t>закрученными</w:t>
      </w:r>
      <w:r>
        <w:t xml:space="preserve"> </w:t>
      </w:r>
      <w:r>
        <w:rPr>
          <w:rFonts w:hint="eastAsia"/>
        </w:rPr>
        <w:t>потока</w:t>
      </w:r>
      <w:r>
        <w:rPr>
          <w:rFonts w:hint="eastAsia"/>
        </w:rPr>
        <w:t>¬</w:t>
      </w:r>
      <w:r>
        <w:rPr>
          <w:rFonts w:hint="eastAsia"/>
        </w:rPr>
        <w:t>ми</w:t>
      </w:r>
      <w:r>
        <w:t xml:space="preserve"> </w:t>
      </w:r>
      <w:r>
        <w:rPr>
          <w:rFonts w:hint="eastAsia"/>
        </w:rPr>
        <w:t>или</w:t>
      </w:r>
      <w:r>
        <w:t xml:space="preserve"> </w:t>
      </w:r>
      <w:r>
        <w:rPr>
          <w:rFonts w:hint="eastAsia"/>
        </w:rPr>
        <w:t>слоями</w:t>
      </w:r>
      <w:r>
        <w:t xml:space="preserve"> (</w:t>
      </w:r>
      <w:r>
        <w:rPr>
          <w:rFonts w:hint="eastAsia"/>
        </w:rPr>
        <w:t>периферийным</w:t>
      </w:r>
      <w:r>
        <w:t xml:space="preserve"> </w:t>
      </w:r>
      <w:r>
        <w:rPr>
          <w:rFonts w:hint="eastAsia"/>
        </w:rPr>
        <w:t>и</w:t>
      </w:r>
      <w:r>
        <w:t xml:space="preserve"> </w:t>
      </w:r>
      <w:r>
        <w:rPr>
          <w:rFonts w:hint="eastAsia"/>
        </w:rPr>
        <w:t>внутренним</w:t>
      </w:r>
      <w:r>
        <w:t xml:space="preserve">) </w:t>
      </w:r>
      <w:r>
        <w:rPr>
          <w:rFonts w:hint="eastAsia"/>
        </w:rPr>
        <w:t>показаны</w:t>
      </w:r>
      <w:r>
        <w:t xml:space="preserve"> </w:t>
      </w:r>
      <w:r>
        <w:rPr>
          <w:rFonts w:hint="eastAsia"/>
        </w:rPr>
        <w:t>на</w:t>
      </w:r>
      <w:r>
        <w:t xml:space="preserve"> </w:t>
      </w:r>
      <w:r>
        <w:rPr>
          <w:rFonts w:hint="eastAsia"/>
        </w:rPr>
        <w:t>рис</w:t>
      </w:r>
      <w:r>
        <w:t xml:space="preserve">. 1, </w:t>
      </w:r>
      <w:r>
        <w:rPr>
          <w:rFonts w:hint="eastAsia"/>
        </w:rPr>
        <w:t>здесь</w:t>
      </w:r>
      <w:r>
        <w:t xml:space="preserve"> </w:t>
      </w:r>
      <w:r>
        <w:rPr>
          <w:rFonts w:hint="eastAsia"/>
        </w:rPr>
        <w:t>же</w:t>
      </w:r>
      <w:r>
        <w:t xml:space="preserve"> </w:t>
      </w:r>
      <w:r>
        <w:rPr>
          <w:rFonts w:hint="eastAsia"/>
        </w:rPr>
        <w:t>да</w:t>
      </w:r>
      <w:r>
        <w:rPr>
          <w:rFonts w:hint="eastAsia"/>
        </w:rPr>
        <w:t>¬</w:t>
      </w:r>
      <w:r>
        <w:rPr>
          <w:rFonts w:hint="eastAsia"/>
        </w:rPr>
        <w:t>на</w:t>
      </w:r>
      <w:r>
        <w:t xml:space="preserve"> </w:t>
      </w:r>
      <w:r>
        <w:rPr>
          <w:rFonts w:hint="eastAsia"/>
        </w:rPr>
        <w:t>схема</w:t>
      </w:r>
      <w:r>
        <w:t xml:space="preserve"> </w:t>
      </w:r>
      <w:r>
        <w:rPr>
          <w:rFonts w:hint="eastAsia"/>
        </w:rPr>
        <w:t>гидродинамических</w:t>
      </w:r>
      <w:r>
        <w:t xml:space="preserve"> </w:t>
      </w:r>
      <w:r>
        <w:rPr>
          <w:rFonts w:hint="eastAsia"/>
        </w:rPr>
        <w:t>параметров</w:t>
      </w:r>
      <w:r>
        <w:t xml:space="preserve">, </w:t>
      </w:r>
      <w:r>
        <w:rPr>
          <w:rFonts w:hint="eastAsia"/>
        </w:rPr>
        <w:t>определяющих</w:t>
      </w:r>
      <w:r>
        <w:t xml:space="preserve"> </w:t>
      </w:r>
      <w:r>
        <w:rPr>
          <w:rFonts w:hint="eastAsia"/>
        </w:rPr>
        <w:t>структуру</w:t>
      </w:r>
      <w:r>
        <w:t xml:space="preserve"> </w:t>
      </w:r>
      <w:r>
        <w:rPr>
          <w:rFonts w:hint="eastAsia"/>
        </w:rPr>
        <w:t>течения</w:t>
      </w:r>
      <w:r>
        <w:t xml:space="preserve">. </w:t>
      </w:r>
      <w:r>
        <w:rPr>
          <w:rFonts w:hint="eastAsia"/>
        </w:rPr>
        <w:t>Исследование</w:t>
      </w:r>
      <w:r>
        <w:t xml:space="preserve"> </w:t>
      </w:r>
      <w:r>
        <w:rPr>
          <w:rFonts w:hint="eastAsia"/>
        </w:rPr>
        <w:t>таких</w:t>
      </w:r>
      <w:r>
        <w:t xml:space="preserve"> </w:t>
      </w:r>
      <w:r>
        <w:rPr>
          <w:rFonts w:hint="eastAsia"/>
        </w:rPr>
        <w:t>течений</w:t>
      </w:r>
      <w:r>
        <w:t xml:space="preserve"> </w:t>
      </w:r>
      <w:r>
        <w:rPr>
          <w:rFonts w:hint="eastAsia"/>
        </w:rPr>
        <w:t>ввиду</w:t>
      </w:r>
      <w:r>
        <w:t xml:space="preserve"> </w:t>
      </w:r>
      <w:r>
        <w:rPr>
          <w:rFonts w:hint="eastAsia"/>
        </w:rPr>
        <w:t>их</w:t>
      </w:r>
      <w:r>
        <w:t xml:space="preserve"> </w:t>
      </w:r>
      <w:r>
        <w:rPr>
          <w:rFonts w:hint="eastAsia"/>
        </w:rPr>
        <w:t>сложности</w:t>
      </w:r>
      <w:r>
        <w:t xml:space="preserve"> </w:t>
      </w:r>
      <w:r>
        <w:rPr>
          <w:rFonts w:hint="eastAsia"/>
        </w:rPr>
        <w:t>до</w:t>
      </w:r>
      <w:r>
        <w:t xml:space="preserve"> </w:t>
      </w:r>
      <w:r>
        <w:rPr>
          <w:rFonts w:hint="eastAsia"/>
        </w:rPr>
        <w:t>настоящего</w:t>
      </w:r>
      <w:r>
        <w:t xml:space="preserve"> </w:t>
      </w:r>
      <w:r>
        <w:rPr>
          <w:rFonts w:hint="eastAsia"/>
        </w:rPr>
        <w:t>времени</w:t>
      </w:r>
      <w:r>
        <w:t xml:space="preserve"> </w:t>
      </w:r>
      <w:r>
        <w:rPr>
          <w:rFonts w:hint="eastAsia"/>
        </w:rPr>
        <w:t>вы</w:t>
      </w:r>
      <w:r>
        <w:rPr>
          <w:rFonts w:hint="eastAsia"/>
        </w:rPr>
        <w:t>¬</w:t>
      </w:r>
      <w:r>
        <w:rPr>
          <w:rFonts w:hint="eastAsia"/>
        </w:rPr>
        <w:t>полнялось</w:t>
      </w:r>
      <w:r>
        <w:t xml:space="preserve"> </w:t>
      </w:r>
      <w:r>
        <w:rPr>
          <w:rFonts w:hint="eastAsia"/>
        </w:rPr>
        <w:t>исключительно</w:t>
      </w:r>
      <w:r>
        <w:t xml:space="preserve"> </w:t>
      </w:r>
      <w:r>
        <w:rPr>
          <w:rFonts w:hint="eastAsia"/>
        </w:rPr>
        <w:t>методами</w:t>
      </w:r>
      <w:r>
        <w:t xml:space="preserve"> </w:t>
      </w:r>
      <w:r>
        <w:rPr>
          <w:rFonts w:hint="eastAsia"/>
        </w:rPr>
        <w:t>физического</w:t>
      </w:r>
      <w:r>
        <w:t xml:space="preserve"> </w:t>
      </w:r>
      <w:r>
        <w:rPr>
          <w:rFonts w:hint="eastAsia"/>
        </w:rPr>
        <w:t>или</w:t>
      </w:r>
      <w:r>
        <w:t xml:space="preserve"> </w:t>
      </w:r>
      <w:r>
        <w:rPr>
          <w:rFonts w:hint="eastAsia"/>
        </w:rPr>
        <w:t>численного</w:t>
      </w:r>
      <w:r>
        <w:t xml:space="preserve"> </w:t>
      </w:r>
      <w:r>
        <w:rPr>
          <w:rFonts w:hint="eastAsia"/>
        </w:rPr>
        <w:t>моделирова</w:t>
      </w:r>
      <w:r>
        <w:t>-</w:t>
      </w:r>
    </w:p>
    <w:p w14:paraId="45D0806C" w14:textId="77777777" w:rsidR="001B0BCE" w:rsidRDefault="001B0BCE" w:rsidP="001B0BCE">
      <w:r>
        <w:t xml:space="preserve"> </w:t>
      </w:r>
    </w:p>
    <w:p w14:paraId="6ADB9642" w14:textId="77777777" w:rsidR="001B0BCE" w:rsidRDefault="001B0BCE" w:rsidP="001B0BCE">
      <w:r>
        <w:t>7</w:t>
      </w:r>
    </w:p>
    <w:p w14:paraId="052058D1" w14:textId="77777777" w:rsidR="001B0BCE" w:rsidRDefault="001B0BCE" w:rsidP="001B0BCE">
      <w:r>
        <w:rPr>
          <w:rFonts w:hint="eastAsia"/>
        </w:rPr>
        <w:t>ния</w:t>
      </w:r>
      <w:r>
        <w:t xml:space="preserve">, </w:t>
      </w:r>
      <w:r>
        <w:rPr>
          <w:rFonts w:hint="eastAsia"/>
        </w:rPr>
        <w:t>в</w:t>
      </w:r>
      <w:r>
        <w:t xml:space="preserve"> </w:t>
      </w:r>
      <w:r>
        <w:rPr>
          <w:rFonts w:hint="eastAsia"/>
        </w:rPr>
        <w:t>диссертационной</w:t>
      </w:r>
      <w:r>
        <w:t xml:space="preserve"> </w:t>
      </w:r>
      <w:r>
        <w:rPr>
          <w:rFonts w:hint="eastAsia"/>
        </w:rPr>
        <w:t>работе</w:t>
      </w:r>
      <w:r>
        <w:t xml:space="preserve"> </w:t>
      </w:r>
      <w:r>
        <w:rPr>
          <w:rFonts w:hint="eastAsia"/>
        </w:rPr>
        <w:t>впервые</w:t>
      </w:r>
      <w:r>
        <w:t xml:space="preserve"> </w:t>
      </w:r>
      <w:r>
        <w:rPr>
          <w:rFonts w:hint="eastAsia"/>
        </w:rPr>
        <w:t>это</w:t>
      </w:r>
      <w:r>
        <w:t xml:space="preserve"> </w:t>
      </w:r>
      <w:r>
        <w:rPr>
          <w:rFonts w:hint="eastAsia"/>
        </w:rPr>
        <w:t>течение</w:t>
      </w:r>
      <w:r>
        <w:t xml:space="preserve"> </w:t>
      </w:r>
      <w:r>
        <w:rPr>
          <w:rFonts w:hint="eastAsia"/>
        </w:rPr>
        <w:t>исследуется</w:t>
      </w:r>
      <w:r>
        <w:t xml:space="preserve"> </w:t>
      </w:r>
      <w:r>
        <w:rPr>
          <w:rFonts w:hint="eastAsia"/>
        </w:rPr>
        <w:t>теоретически</w:t>
      </w:r>
      <w:r>
        <w:t>.</w:t>
      </w:r>
    </w:p>
    <w:p w14:paraId="44FC00B3" w14:textId="77777777" w:rsidR="001B0BCE" w:rsidRDefault="001B0BCE" w:rsidP="001B0BCE">
      <w:r>
        <w:rPr>
          <w:rFonts w:hint="eastAsia"/>
        </w:rPr>
        <w:t>Сооружения</w:t>
      </w:r>
      <w:r>
        <w:t xml:space="preserve"> </w:t>
      </w:r>
      <w:r>
        <w:rPr>
          <w:rFonts w:hint="eastAsia"/>
        </w:rPr>
        <w:t>и</w:t>
      </w:r>
      <w:r>
        <w:t xml:space="preserve"> </w:t>
      </w:r>
      <w:r>
        <w:rPr>
          <w:rFonts w:hint="eastAsia"/>
        </w:rPr>
        <w:t>технологические</w:t>
      </w:r>
      <w:r>
        <w:t xml:space="preserve"> </w:t>
      </w:r>
      <w:r>
        <w:rPr>
          <w:rFonts w:hint="eastAsia"/>
        </w:rPr>
        <w:t>системы</w:t>
      </w:r>
      <w:r>
        <w:t xml:space="preserve">, </w:t>
      </w:r>
      <w:r>
        <w:rPr>
          <w:rFonts w:hint="eastAsia"/>
        </w:rPr>
        <w:t>использующие</w:t>
      </w:r>
      <w:r>
        <w:t xml:space="preserve"> </w:t>
      </w:r>
      <w:r>
        <w:rPr>
          <w:rFonts w:hint="eastAsia"/>
        </w:rPr>
        <w:t>эффект</w:t>
      </w:r>
      <w:r>
        <w:t xml:space="preserve"> </w:t>
      </w:r>
      <w:r>
        <w:rPr>
          <w:rFonts w:hint="eastAsia"/>
        </w:rPr>
        <w:t>контрвих</w:t>
      </w:r>
      <w:r>
        <w:rPr>
          <w:rFonts w:hint="eastAsia"/>
        </w:rPr>
        <w:t>¬</w:t>
      </w:r>
      <w:r>
        <w:rPr>
          <w:rFonts w:hint="eastAsia"/>
        </w:rPr>
        <w:t>ревого</w:t>
      </w:r>
      <w:r>
        <w:t xml:space="preserve"> </w:t>
      </w:r>
      <w:r>
        <w:rPr>
          <w:rFonts w:hint="eastAsia"/>
        </w:rPr>
        <w:t>взаимодействия</w:t>
      </w:r>
      <w:r>
        <w:t xml:space="preserve"> </w:t>
      </w:r>
      <w:r>
        <w:rPr>
          <w:rFonts w:hint="eastAsia"/>
        </w:rPr>
        <w:t>потоков</w:t>
      </w:r>
      <w:r>
        <w:t xml:space="preserve">, </w:t>
      </w:r>
      <w:r>
        <w:rPr>
          <w:rFonts w:hint="eastAsia"/>
        </w:rPr>
        <w:t>состоят</w:t>
      </w:r>
      <w:r>
        <w:t xml:space="preserve"> </w:t>
      </w:r>
      <w:r>
        <w:rPr>
          <w:rFonts w:hint="eastAsia"/>
        </w:rPr>
        <w:t>из</w:t>
      </w:r>
      <w:r>
        <w:t xml:space="preserve"> </w:t>
      </w:r>
      <w:r>
        <w:rPr>
          <w:rFonts w:hint="eastAsia"/>
        </w:rPr>
        <w:t>двух</w:t>
      </w:r>
      <w:r>
        <w:t xml:space="preserve"> </w:t>
      </w:r>
      <w:r>
        <w:rPr>
          <w:rFonts w:hint="eastAsia"/>
        </w:rPr>
        <w:t>или</w:t>
      </w:r>
      <w:r>
        <w:t xml:space="preserve"> </w:t>
      </w:r>
      <w:r>
        <w:rPr>
          <w:rFonts w:hint="eastAsia"/>
        </w:rPr>
        <w:t>более</w:t>
      </w:r>
      <w:r>
        <w:t xml:space="preserve"> </w:t>
      </w:r>
      <w:r>
        <w:rPr>
          <w:rFonts w:hint="eastAsia"/>
        </w:rPr>
        <w:t>локальных</w:t>
      </w:r>
      <w:r>
        <w:t xml:space="preserve"> </w:t>
      </w:r>
      <w:r>
        <w:rPr>
          <w:rFonts w:hint="eastAsia"/>
        </w:rPr>
        <w:t>завихри</w:t>
      </w:r>
      <w:r>
        <w:t>-</w:t>
      </w:r>
      <w:r>
        <w:rPr>
          <w:rFonts w:hint="eastAsia"/>
        </w:rPr>
        <w:t>телей</w:t>
      </w:r>
      <w:r>
        <w:t xml:space="preserve"> (</w:t>
      </w:r>
      <w:r>
        <w:rPr>
          <w:rFonts w:hint="eastAsia"/>
        </w:rPr>
        <w:t>рис</w:t>
      </w:r>
      <w:r>
        <w:t xml:space="preserve">.2), </w:t>
      </w:r>
      <w:r>
        <w:rPr>
          <w:rFonts w:hint="eastAsia"/>
        </w:rPr>
        <w:t>формирующих</w:t>
      </w:r>
      <w:r>
        <w:t xml:space="preserve"> </w:t>
      </w:r>
      <w:r>
        <w:rPr>
          <w:rFonts w:hint="eastAsia"/>
        </w:rPr>
        <w:t>коаксиальные</w:t>
      </w:r>
      <w:r>
        <w:t xml:space="preserve"> </w:t>
      </w:r>
      <w:r>
        <w:rPr>
          <w:rFonts w:hint="eastAsia"/>
        </w:rPr>
        <w:t>течения</w:t>
      </w:r>
      <w:r>
        <w:t xml:space="preserve"> </w:t>
      </w:r>
      <w:r>
        <w:rPr>
          <w:rFonts w:hint="eastAsia"/>
        </w:rPr>
        <w:t>со</w:t>
      </w:r>
      <w:r>
        <w:t xml:space="preserve"> </w:t>
      </w:r>
      <w:r>
        <w:rPr>
          <w:rFonts w:hint="eastAsia"/>
        </w:rPr>
        <w:t>встречным</w:t>
      </w:r>
      <w:r>
        <w:t xml:space="preserve"> </w:t>
      </w:r>
      <w:r>
        <w:rPr>
          <w:rFonts w:hint="eastAsia"/>
        </w:rPr>
        <w:t>вращением</w:t>
      </w:r>
      <w:r>
        <w:t xml:space="preserve">, </w:t>
      </w:r>
      <w:r>
        <w:rPr>
          <w:rFonts w:hint="eastAsia"/>
        </w:rPr>
        <w:t>далее</w:t>
      </w:r>
      <w:r>
        <w:t xml:space="preserve"> </w:t>
      </w:r>
      <w:r>
        <w:rPr>
          <w:rFonts w:hint="eastAsia"/>
        </w:rPr>
        <w:t>эти</w:t>
      </w:r>
      <w:r>
        <w:t xml:space="preserve"> </w:t>
      </w:r>
      <w:r>
        <w:rPr>
          <w:rFonts w:hint="eastAsia"/>
        </w:rPr>
        <w:t>течения</w:t>
      </w:r>
      <w:r>
        <w:t xml:space="preserve"> </w:t>
      </w:r>
      <w:r>
        <w:rPr>
          <w:rFonts w:hint="eastAsia"/>
        </w:rPr>
        <w:t>выводят</w:t>
      </w:r>
      <w:r>
        <w:t xml:space="preserve"> </w:t>
      </w:r>
      <w:r>
        <w:rPr>
          <w:rFonts w:hint="eastAsia"/>
        </w:rPr>
        <w:t>в</w:t>
      </w:r>
      <w:r>
        <w:t xml:space="preserve"> </w:t>
      </w:r>
      <w:r>
        <w:rPr>
          <w:rFonts w:hint="eastAsia"/>
        </w:rPr>
        <w:t>общую</w:t>
      </w:r>
      <w:r>
        <w:t xml:space="preserve"> </w:t>
      </w:r>
      <w:r>
        <w:rPr>
          <w:rFonts w:hint="eastAsia"/>
        </w:rPr>
        <w:t>камеру</w:t>
      </w:r>
      <w:r>
        <w:t xml:space="preserve"> </w:t>
      </w:r>
      <w:r>
        <w:rPr>
          <w:rFonts w:hint="eastAsia"/>
        </w:rPr>
        <w:t>смешения</w:t>
      </w:r>
      <w:r>
        <w:t xml:space="preserve"> </w:t>
      </w:r>
      <w:r>
        <w:rPr>
          <w:rFonts w:hint="eastAsia"/>
        </w:rPr>
        <w:t>или</w:t>
      </w:r>
      <w:r>
        <w:t xml:space="preserve"> </w:t>
      </w:r>
      <w:r>
        <w:rPr>
          <w:rFonts w:hint="eastAsia"/>
        </w:rPr>
        <w:t>взаимодействия</w:t>
      </w:r>
      <w:r>
        <w:t xml:space="preserve"> </w:t>
      </w:r>
      <w:r>
        <w:rPr>
          <w:rFonts w:hint="eastAsia"/>
        </w:rPr>
        <w:t>по</w:t>
      </w:r>
      <w:r>
        <w:rPr>
          <w:rFonts w:hint="eastAsia"/>
        </w:rPr>
        <w:t>¬</w:t>
      </w:r>
      <w:r>
        <w:rPr>
          <w:rFonts w:hint="eastAsia"/>
        </w:rPr>
        <w:t>токов</w:t>
      </w:r>
      <w:r>
        <w:t>.</w:t>
      </w:r>
    </w:p>
    <w:p w14:paraId="12B3A467" w14:textId="77777777" w:rsidR="001B0BCE" w:rsidRDefault="001B0BCE" w:rsidP="001B0BCE">
      <w:r>
        <w:t xml:space="preserve"> </w:t>
      </w:r>
    </w:p>
    <w:p w14:paraId="10B6C0F0" w14:textId="77777777" w:rsidR="001B0BCE" w:rsidRDefault="001B0BCE" w:rsidP="001B0BCE">
      <w:r>
        <w:t xml:space="preserve"> </w:t>
      </w:r>
    </w:p>
    <w:p w14:paraId="4E146F88" w14:textId="77777777" w:rsidR="001B0BCE" w:rsidRDefault="001B0BCE" w:rsidP="001B0BCE">
      <w:r>
        <w:t xml:space="preserve"> </w:t>
      </w:r>
    </w:p>
    <w:p w14:paraId="0107A507" w14:textId="77777777" w:rsidR="001B0BCE" w:rsidRDefault="001B0BCE" w:rsidP="001B0BCE"/>
    <w:p w14:paraId="1D52B13F" w14:textId="77777777" w:rsidR="001B0BCE" w:rsidRDefault="001B0BCE" w:rsidP="001B0BCE">
      <w:r>
        <w:rPr>
          <w:rFonts w:hint="eastAsia"/>
        </w:rPr>
        <w:t>Рис</w:t>
      </w:r>
      <w:r>
        <w:t xml:space="preserve">.1 </w:t>
      </w:r>
      <w:r>
        <w:rPr>
          <w:rFonts w:hint="eastAsia"/>
        </w:rPr>
        <w:t>Структура</w:t>
      </w:r>
      <w:r>
        <w:t xml:space="preserve"> </w:t>
      </w:r>
      <w:r>
        <w:rPr>
          <w:rFonts w:hint="eastAsia"/>
        </w:rPr>
        <w:t>контрвихревого</w:t>
      </w:r>
      <w:r>
        <w:t xml:space="preserve"> </w:t>
      </w:r>
      <w:r>
        <w:rPr>
          <w:rFonts w:hint="eastAsia"/>
        </w:rPr>
        <w:t>течений</w:t>
      </w:r>
    </w:p>
    <w:p w14:paraId="08667E1B" w14:textId="77777777" w:rsidR="001B0BCE" w:rsidRDefault="001B0BCE" w:rsidP="001B0BCE">
      <w:r>
        <w:rPr>
          <w:rFonts w:hint="eastAsia"/>
        </w:rPr>
        <w:t>Таким</w:t>
      </w:r>
      <w:r>
        <w:t xml:space="preserve"> </w:t>
      </w:r>
      <w:r>
        <w:rPr>
          <w:rFonts w:hint="eastAsia"/>
        </w:rPr>
        <w:t>образом</w:t>
      </w:r>
      <w:r>
        <w:t xml:space="preserve">, </w:t>
      </w:r>
      <w:r>
        <w:rPr>
          <w:rFonts w:hint="eastAsia"/>
        </w:rPr>
        <w:t>в</w:t>
      </w:r>
      <w:r>
        <w:t xml:space="preserve"> </w:t>
      </w:r>
      <w:r>
        <w:rPr>
          <w:rFonts w:hint="eastAsia"/>
        </w:rPr>
        <w:t>контрвихревой</w:t>
      </w:r>
      <w:r>
        <w:t xml:space="preserve"> </w:t>
      </w:r>
      <w:r>
        <w:rPr>
          <w:rFonts w:hint="eastAsia"/>
        </w:rPr>
        <w:t>системе</w:t>
      </w:r>
      <w:r>
        <w:t xml:space="preserve"> </w:t>
      </w:r>
      <w:r>
        <w:rPr>
          <w:rFonts w:hint="eastAsia"/>
        </w:rPr>
        <w:t>есть</w:t>
      </w:r>
      <w:r>
        <w:t xml:space="preserve"> </w:t>
      </w:r>
      <w:r>
        <w:rPr>
          <w:rFonts w:hint="eastAsia"/>
        </w:rPr>
        <w:t>участки</w:t>
      </w:r>
      <w:r>
        <w:t xml:space="preserve"> </w:t>
      </w:r>
      <w:r>
        <w:rPr>
          <w:rFonts w:hint="eastAsia"/>
        </w:rPr>
        <w:t>с</w:t>
      </w:r>
      <w:r>
        <w:t xml:space="preserve"> </w:t>
      </w:r>
      <w:r>
        <w:rPr>
          <w:rFonts w:hint="eastAsia"/>
        </w:rPr>
        <w:t>циркуляционно</w:t>
      </w:r>
      <w:r>
        <w:t>-</w:t>
      </w:r>
      <w:r>
        <w:rPr>
          <w:rFonts w:hint="eastAsia"/>
        </w:rPr>
        <w:t>продольными</w:t>
      </w:r>
      <w:r>
        <w:t xml:space="preserve"> </w:t>
      </w:r>
      <w:r>
        <w:rPr>
          <w:rFonts w:hint="eastAsia"/>
        </w:rPr>
        <w:t>течениями</w:t>
      </w:r>
      <w:r>
        <w:t xml:space="preserve"> (</w:t>
      </w:r>
      <w:r>
        <w:rPr>
          <w:rFonts w:hint="eastAsia"/>
        </w:rPr>
        <w:t>с</w:t>
      </w:r>
      <w:r>
        <w:t xml:space="preserve"> </w:t>
      </w:r>
      <w:r>
        <w:rPr>
          <w:rFonts w:hint="eastAsia"/>
        </w:rPr>
        <w:t>вращением</w:t>
      </w:r>
      <w:r>
        <w:t xml:space="preserve"> </w:t>
      </w:r>
      <w:r>
        <w:rPr>
          <w:rFonts w:hint="eastAsia"/>
        </w:rPr>
        <w:t>жидкости</w:t>
      </w:r>
      <w:r>
        <w:t xml:space="preserve"> </w:t>
      </w:r>
      <w:r>
        <w:rPr>
          <w:rFonts w:hint="eastAsia"/>
        </w:rPr>
        <w:t>вокруг</w:t>
      </w:r>
      <w:r>
        <w:t xml:space="preserve"> </w:t>
      </w:r>
      <w:r>
        <w:rPr>
          <w:rFonts w:hint="eastAsia"/>
        </w:rPr>
        <w:t>оси</w:t>
      </w:r>
      <w:r>
        <w:t xml:space="preserve"> </w:t>
      </w:r>
      <w:r>
        <w:rPr>
          <w:rFonts w:hint="eastAsia"/>
        </w:rPr>
        <w:t>симметрии</w:t>
      </w:r>
      <w:r>
        <w:t xml:space="preserve"> </w:t>
      </w:r>
      <w:r>
        <w:rPr>
          <w:rFonts w:hint="eastAsia"/>
        </w:rPr>
        <w:t>с</w:t>
      </w:r>
      <w:r>
        <w:t xml:space="preserve"> </w:t>
      </w:r>
      <w:r>
        <w:rPr>
          <w:rFonts w:hint="eastAsia"/>
        </w:rPr>
        <w:t>цир</w:t>
      </w:r>
      <w:r>
        <w:t>-</w:t>
      </w:r>
      <w:r>
        <w:rPr>
          <w:rFonts w:hint="eastAsia"/>
        </w:rPr>
        <w:t>куляцией</w:t>
      </w:r>
      <w:r>
        <w:t xml:space="preserve"> </w:t>
      </w:r>
      <w:r>
        <w:rPr>
          <w:rFonts w:hint="eastAsia"/>
        </w:rPr>
        <w:t>Г</w:t>
      </w:r>
      <w:r>
        <w:t>=27</w:t>
      </w:r>
      <w:r>
        <w:rPr>
          <w:rFonts w:hint="eastAsia"/>
        </w:rPr>
        <w:t>Г</w:t>
      </w:r>
      <w:r>
        <w:t xml:space="preserve"> </w:t>
      </w:r>
      <w:r>
        <w:rPr>
          <w:rFonts w:hint="eastAsia"/>
        </w:rPr>
        <w:t>ив</w:t>
      </w:r>
      <w:r>
        <w:t xml:space="preserve">, </w:t>
      </w:r>
      <w:r>
        <w:rPr>
          <w:rFonts w:hint="eastAsia"/>
        </w:rPr>
        <w:t>где</w:t>
      </w:r>
      <w:r>
        <w:t xml:space="preserve"> 27</w:t>
      </w:r>
      <w:r>
        <w:rPr>
          <w:rFonts w:hint="eastAsia"/>
        </w:rPr>
        <w:t>Гг</w:t>
      </w:r>
      <w:r>
        <w:t xml:space="preserve">- </w:t>
      </w:r>
      <w:r>
        <w:rPr>
          <w:rFonts w:hint="eastAsia"/>
        </w:rPr>
        <w:t>замкнутый</w:t>
      </w:r>
      <w:r>
        <w:t xml:space="preserve"> </w:t>
      </w:r>
      <w:r>
        <w:rPr>
          <w:rFonts w:hint="eastAsia"/>
        </w:rPr>
        <w:t>круговой</w:t>
      </w:r>
      <w:r>
        <w:t xml:space="preserve"> </w:t>
      </w:r>
      <w:r>
        <w:rPr>
          <w:rFonts w:hint="eastAsia"/>
        </w:rPr>
        <w:t>контур</w:t>
      </w:r>
      <w:r>
        <w:t xml:space="preserve">) </w:t>
      </w:r>
      <w:r>
        <w:rPr>
          <w:rFonts w:hint="eastAsia"/>
        </w:rPr>
        <w:t>и</w:t>
      </w:r>
      <w:r>
        <w:t xml:space="preserve"> </w:t>
      </w:r>
      <w:r>
        <w:rPr>
          <w:rFonts w:hint="eastAsia"/>
        </w:rPr>
        <w:t>камера</w:t>
      </w:r>
      <w:r>
        <w:t xml:space="preserve">, </w:t>
      </w:r>
      <w:r>
        <w:rPr>
          <w:rFonts w:hint="eastAsia"/>
        </w:rPr>
        <w:t>где</w:t>
      </w:r>
      <w:r>
        <w:t xml:space="preserve"> </w:t>
      </w:r>
      <w:r>
        <w:rPr>
          <w:rFonts w:hint="eastAsia"/>
        </w:rPr>
        <w:t>про</w:t>
      </w:r>
      <w:r>
        <w:t>-</w:t>
      </w:r>
      <w:r>
        <w:rPr>
          <w:rFonts w:hint="eastAsia"/>
        </w:rPr>
        <w:t>исходит</w:t>
      </w:r>
      <w:r>
        <w:t xml:space="preserve"> </w:t>
      </w:r>
      <w:r>
        <w:rPr>
          <w:rFonts w:hint="eastAsia"/>
        </w:rPr>
        <w:t>их</w:t>
      </w:r>
      <w:r>
        <w:t xml:space="preserve"> </w:t>
      </w:r>
      <w:r>
        <w:rPr>
          <w:rFonts w:hint="eastAsia"/>
        </w:rPr>
        <w:t>взаимодействие</w:t>
      </w:r>
      <w:r>
        <w:t xml:space="preserve"> (</w:t>
      </w:r>
      <w:r>
        <w:rPr>
          <w:rFonts w:hint="eastAsia"/>
        </w:rPr>
        <w:t>активная</w:t>
      </w:r>
      <w:r>
        <w:t xml:space="preserve"> </w:t>
      </w:r>
      <w:r>
        <w:rPr>
          <w:rFonts w:hint="eastAsia"/>
        </w:rPr>
        <w:t>зона</w:t>
      </w:r>
      <w:r>
        <w:t>).</w:t>
      </w:r>
    </w:p>
    <w:p w14:paraId="5F0083F9" w14:textId="77777777" w:rsidR="001B0BCE" w:rsidRDefault="001B0BCE" w:rsidP="001B0BCE">
      <w:r>
        <w:t xml:space="preserve"> </w:t>
      </w:r>
    </w:p>
    <w:p w14:paraId="31D3C575" w14:textId="77777777" w:rsidR="001B0BCE" w:rsidRDefault="001B0BCE" w:rsidP="001B0BCE">
      <w:r>
        <w:t xml:space="preserve"> </w:t>
      </w:r>
    </w:p>
    <w:p w14:paraId="244ADB25" w14:textId="77777777" w:rsidR="001B0BCE" w:rsidRDefault="001B0BCE" w:rsidP="001B0BCE">
      <w:r>
        <w:rPr>
          <w:rFonts w:hint="eastAsia"/>
        </w:rPr>
        <w:t>Рис</w:t>
      </w:r>
      <w:r>
        <w:t xml:space="preserve">.2. </w:t>
      </w:r>
      <w:r>
        <w:rPr>
          <w:rFonts w:hint="eastAsia"/>
        </w:rPr>
        <w:t>Контрвихревой</w:t>
      </w:r>
      <w:r>
        <w:t xml:space="preserve"> </w:t>
      </w:r>
      <w:r>
        <w:rPr>
          <w:rFonts w:hint="eastAsia"/>
        </w:rPr>
        <w:t>гидро</w:t>
      </w:r>
      <w:r>
        <w:rPr>
          <w:rFonts w:hint="eastAsia"/>
        </w:rPr>
        <w:t>¬</w:t>
      </w:r>
      <w:r>
        <w:rPr>
          <w:rFonts w:hint="eastAsia"/>
        </w:rPr>
        <w:t>технический</w:t>
      </w:r>
      <w:r>
        <w:t xml:space="preserve"> </w:t>
      </w:r>
      <w:r>
        <w:rPr>
          <w:rFonts w:hint="eastAsia"/>
        </w:rPr>
        <w:t>водосброс</w:t>
      </w:r>
      <w:r>
        <w:t xml:space="preserve">: 1 </w:t>
      </w:r>
      <w:r>
        <w:rPr>
          <w:rFonts w:hint="eastAsia"/>
        </w:rPr>
        <w:t>–</w:t>
      </w:r>
      <w:r>
        <w:t xml:space="preserve"> </w:t>
      </w:r>
      <w:r>
        <w:rPr>
          <w:rFonts w:hint="eastAsia"/>
        </w:rPr>
        <w:t>подводящий</w:t>
      </w:r>
      <w:r>
        <w:t xml:space="preserve"> </w:t>
      </w:r>
      <w:r>
        <w:rPr>
          <w:rFonts w:hint="eastAsia"/>
        </w:rPr>
        <w:t>напорный</w:t>
      </w:r>
      <w:r>
        <w:t xml:space="preserve"> </w:t>
      </w:r>
      <w:r>
        <w:rPr>
          <w:rFonts w:hint="eastAsia"/>
        </w:rPr>
        <w:t>водо</w:t>
      </w:r>
      <w:r>
        <w:t>-</w:t>
      </w:r>
      <w:r>
        <w:rPr>
          <w:rFonts w:hint="eastAsia"/>
        </w:rPr>
        <w:t>вод</w:t>
      </w:r>
      <w:r>
        <w:t xml:space="preserve">; 2 </w:t>
      </w:r>
      <w:r>
        <w:rPr>
          <w:rFonts w:hint="eastAsia"/>
        </w:rPr>
        <w:t>–</w:t>
      </w:r>
      <w:r>
        <w:t xml:space="preserve"> </w:t>
      </w:r>
      <w:r>
        <w:rPr>
          <w:rFonts w:hint="eastAsia"/>
        </w:rPr>
        <w:t>спиральный</w:t>
      </w:r>
      <w:r>
        <w:t xml:space="preserve"> </w:t>
      </w:r>
      <w:r>
        <w:rPr>
          <w:rFonts w:hint="eastAsia"/>
        </w:rPr>
        <w:t>локаль</w:t>
      </w:r>
      <w:r>
        <w:t>-</w:t>
      </w:r>
      <w:r>
        <w:rPr>
          <w:rFonts w:hint="eastAsia"/>
        </w:rPr>
        <w:t>ный</w:t>
      </w:r>
      <w:r>
        <w:t xml:space="preserve"> </w:t>
      </w:r>
      <w:r>
        <w:rPr>
          <w:rFonts w:hint="eastAsia"/>
        </w:rPr>
        <w:t>завихритель</w:t>
      </w:r>
      <w:r>
        <w:t>; 3</w:t>
      </w:r>
      <w:r>
        <w:rPr>
          <w:rFonts w:hint="eastAsia"/>
        </w:rPr>
        <w:t>–</w:t>
      </w:r>
      <w:r>
        <w:t xml:space="preserve"> </w:t>
      </w:r>
      <w:r>
        <w:rPr>
          <w:rFonts w:hint="eastAsia"/>
        </w:rPr>
        <w:t>поворот</w:t>
      </w:r>
      <w:r>
        <w:t>-</w:t>
      </w:r>
      <w:r>
        <w:rPr>
          <w:rFonts w:hint="eastAsia"/>
        </w:rPr>
        <w:t>ные</w:t>
      </w:r>
      <w:r>
        <w:t xml:space="preserve"> </w:t>
      </w:r>
      <w:r>
        <w:rPr>
          <w:rFonts w:hint="eastAsia"/>
        </w:rPr>
        <w:t>лопатки</w:t>
      </w:r>
      <w:r>
        <w:t xml:space="preserve">; 4 </w:t>
      </w:r>
      <w:r>
        <w:rPr>
          <w:rFonts w:hint="eastAsia"/>
        </w:rPr>
        <w:t>–</w:t>
      </w:r>
      <w:r>
        <w:t xml:space="preserve"> </w:t>
      </w:r>
      <w:r>
        <w:rPr>
          <w:rFonts w:hint="eastAsia"/>
        </w:rPr>
        <w:t>обтекатель</w:t>
      </w:r>
      <w:r>
        <w:t>;</w:t>
      </w:r>
    </w:p>
    <w:p w14:paraId="66C5D269" w14:textId="77777777" w:rsidR="001B0BCE" w:rsidRDefault="001B0BCE" w:rsidP="001B0BCE">
      <w:r>
        <w:t>5</w:t>
      </w:r>
      <w:r>
        <w:tab/>
      </w:r>
      <w:r>
        <w:rPr>
          <w:rFonts w:hint="eastAsia"/>
        </w:rPr>
        <w:t>–</w:t>
      </w:r>
      <w:r>
        <w:t xml:space="preserve"> </w:t>
      </w:r>
      <w:r>
        <w:rPr>
          <w:rFonts w:hint="eastAsia"/>
        </w:rPr>
        <w:t>разделительная</w:t>
      </w:r>
      <w:r>
        <w:t xml:space="preserve"> </w:t>
      </w:r>
      <w:r>
        <w:rPr>
          <w:rFonts w:hint="eastAsia"/>
        </w:rPr>
        <w:t>стенка</w:t>
      </w:r>
      <w:r>
        <w:t>;</w:t>
      </w:r>
    </w:p>
    <w:p w14:paraId="4E25FA48" w14:textId="77777777" w:rsidR="001B0BCE" w:rsidRDefault="001B0BCE" w:rsidP="001B0BCE">
      <w:r>
        <w:t>6</w:t>
      </w:r>
      <w:r>
        <w:tab/>
      </w:r>
      <w:r>
        <w:rPr>
          <w:rFonts w:hint="eastAsia"/>
        </w:rPr>
        <w:t>–</w:t>
      </w:r>
      <w:r>
        <w:t xml:space="preserve"> </w:t>
      </w:r>
      <w:r>
        <w:rPr>
          <w:rFonts w:hint="eastAsia"/>
        </w:rPr>
        <w:t>камера</w:t>
      </w:r>
      <w:r>
        <w:t xml:space="preserve"> </w:t>
      </w:r>
      <w:r>
        <w:rPr>
          <w:rFonts w:hint="eastAsia"/>
        </w:rPr>
        <w:t>взаимодействия</w:t>
      </w:r>
      <w:r>
        <w:t xml:space="preserve"> (</w:t>
      </w:r>
      <w:r>
        <w:rPr>
          <w:rFonts w:hint="eastAsia"/>
        </w:rPr>
        <w:t>смешения</w:t>
      </w:r>
      <w:r>
        <w:t xml:space="preserve">) </w:t>
      </w:r>
      <w:r>
        <w:rPr>
          <w:rFonts w:hint="eastAsia"/>
        </w:rPr>
        <w:t>потоков</w:t>
      </w:r>
    </w:p>
    <w:p w14:paraId="21FF8AD4" w14:textId="77777777" w:rsidR="001B0BCE" w:rsidRDefault="001B0BCE" w:rsidP="001B0BCE">
      <w:r>
        <w:lastRenderedPageBreak/>
        <w:t xml:space="preserve"> </w:t>
      </w:r>
    </w:p>
    <w:p w14:paraId="637DA55B" w14:textId="77777777" w:rsidR="001B0BCE" w:rsidRDefault="001B0BCE" w:rsidP="001B0BCE">
      <w:r>
        <w:t>8</w:t>
      </w:r>
    </w:p>
    <w:p w14:paraId="663D72B1" w14:textId="77777777" w:rsidR="001B0BCE" w:rsidRDefault="001B0BCE" w:rsidP="001B0BCE">
      <w:r>
        <w:t xml:space="preserve"> </w:t>
      </w:r>
    </w:p>
    <w:p w14:paraId="5E65D9F3" w14:textId="77777777" w:rsidR="001B0BCE" w:rsidRDefault="001B0BCE" w:rsidP="001B0BCE">
      <w:r>
        <w:rPr>
          <w:rFonts w:hint="eastAsia"/>
        </w:rPr>
        <w:t>Классические</w:t>
      </w:r>
      <w:r>
        <w:t xml:space="preserve"> </w:t>
      </w:r>
      <w:r>
        <w:rPr>
          <w:rFonts w:hint="eastAsia"/>
        </w:rPr>
        <w:t>дифференциальные</w:t>
      </w:r>
      <w:r>
        <w:t xml:space="preserve"> </w:t>
      </w:r>
      <w:r>
        <w:rPr>
          <w:rFonts w:hint="eastAsia"/>
        </w:rPr>
        <w:t>уравнения</w:t>
      </w:r>
      <w:r>
        <w:t xml:space="preserve"> </w:t>
      </w:r>
      <w:r>
        <w:rPr>
          <w:rFonts w:hint="eastAsia"/>
        </w:rPr>
        <w:t>Навье</w:t>
      </w:r>
      <w:r>
        <w:t>-</w:t>
      </w:r>
      <w:r>
        <w:rPr>
          <w:rFonts w:hint="eastAsia"/>
        </w:rPr>
        <w:t>Стокса</w:t>
      </w:r>
      <w:r>
        <w:t xml:space="preserve"> </w:t>
      </w:r>
      <w:r>
        <w:rPr>
          <w:rFonts w:hint="eastAsia"/>
        </w:rPr>
        <w:t>и</w:t>
      </w:r>
      <w:r>
        <w:t xml:space="preserve"> </w:t>
      </w:r>
      <w:r>
        <w:rPr>
          <w:rFonts w:hint="eastAsia"/>
        </w:rPr>
        <w:t>Эйлера</w:t>
      </w:r>
      <w:r>
        <w:t xml:space="preserve">, </w:t>
      </w:r>
      <w:r>
        <w:rPr>
          <w:rFonts w:hint="eastAsia"/>
        </w:rPr>
        <w:t>опи</w:t>
      </w:r>
      <w:r>
        <w:rPr>
          <w:rFonts w:hint="eastAsia"/>
        </w:rPr>
        <w:t>¬</w:t>
      </w:r>
      <w:r>
        <w:rPr>
          <w:rFonts w:hint="eastAsia"/>
        </w:rPr>
        <w:t>сывающие</w:t>
      </w:r>
      <w:r>
        <w:t xml:space="preserve"> </w:t>
      </w:r>
      <w:r>
        <w:rPr>
          <w:rFonts w:hint="eastAsia"/>
        </w:rPr>
        <w:t>движение</w:t>
      </w:r>
      <w:r>
        <w:t xml:space="preserve"> </w:t>
      </w:r>
      <w:r>
        <w:rPr>
          <w:rFonts w:hint="eastAsia"/>
        </w:rPr>
        <w:t>вязкой</w:t>
      </w:r>
      <w:r>
        <w:t xml:space="preserve"> </w:t>
      </w:r>
      <w:r>
        <w:rPr>
          <w:rFonts w:hint="eastAsia"/>
        </w:rPr>
        <w:t>несжимаемой</w:t>
      </w:r>
      <w:r>
        <w:t xml:space="preserve"> </w:t>
      </w:r>
      <w:r>
        <w:rPr>
          <w:rFonts w:hint="eastAsia"/>
        </w:rPr>
        <w:t>жидкости</w:t>
      </w:r>
      <w:r>
        <w:t xml:space="preserve">, </w:t>
      </w:r>
      <w:r>
        <w:rPr>
          <w:rFonts w:hint="eastAsia"/>
        </w:rPr>
        <w:t>в</w:t>
      </w:r>
      <w:r>
        <w:t xml:space="preserve"> </w:t>
      </w:r>
      <w:r>
        <w:rPr>
          <w:rFonts w:hint="eastAsia"/>
        </w:rPr>
        <w:t>цилиндрической</w:t>
      </w:r>
      <w:r>
        <w:t xml:space="preserve"> </w:t>
      </w:r>
      <w:r>
        <w:rPr>
          <w:rFonts w:hint="eastAsia"/>
        </w:rPr>
        <w:t>систе</w:t>
      </w:r>
      <w:r>
        <w:rPr>
          <w:rFonts w:hint="eastAsia"/>
        </w:rPr>
        <w:t>¬</w:t>
      </w:r>
      <w:r>
        <w:rPr>
          <w:rFonts w:hint="eastAsia"/>
        </w:rPr>
        <w:t>ме</w:t>
      </w:r>
      <w:r>
        <w:t xml:space="preserve"> </w:t>
      </w:r>
      <w:r>
        <w:rPr>
          <w:rFonts w:hint="eastAsia"/>
        </w:rPr>
        <w:t>координат</w:t>
      </w:r>
      <w:r>
        <w:t xml:space="preserve"> r</w:t>
      </w:r>
      <w:r>
        <w:rPr>
          <w:rFonts w:hint="eastAsia"/>
        </w:rPr>
        <w:t>–</w:t>
      </w:r>
      <w:r>
        <w:t>9-x (</w:t>
      </w:r>
      <w:r>
        <w:rPr>
          <w:rFonts w:hint="eastAsia"/>
        </w:rPr>
        <w:t>рис</w:t>
      </w:r>
      <w:r>
        <w:t xml:space="preserve">.1) </w:t>
      </w:r>
      <w:r>
        <w:rPr>
          <w:rFonts w:hint="eastAsia"/>
        </w:rPr>
        <w:t>в</w:t>
      </w:r>
      <w:r>
        <w:t xml:space="preserve"> </w:t>
      </w:r>
      <w:r>
        <w:rPr>
          <w:rFonts w:hint="eastAsia"/>
        </w:rPr>
        <w:t>общем</w:t>
      </w:r>
      <w:r>
        <w:t xml:space="preserve"> </w:t>
      </w:r>
      <w:r>
        <w:rPr>
          <w:rFonts w:hint="eastAsia"/>
        </w:rPr>
        <w:t>случае</w:t>
      </w:r>
      <w:r>
        <w:t xml:space="preserve"> </w:t>
      </w:r>
      <w:r>
        <w:rPr>
          <w:rFonts w:hint="eastAsia"/>
        </w:rPr>
        <w:t>имеют</w:t>
      </w:r>
      <w:r>
        <w:t xml:space="preserve"> </w:t>
      </w:r>
      <w:r>
        <w:rPr>
          <w:rFonts w:hint="eastAsia"/>
        </w:rPr>
        <w:t>вид</w:t>
      </w:r>
    </w:p>
    <w:p w14:paraId="04671D77" w14:textId="77777777" w:rsidR="001B0BCE" w:rsidRDefault="001B0BCE" w:rsidP="001B0BCE">
      <w:r>
        <w:rPr>
          <w:rFonts w:hint="eastAsia"/>
        </w:rPr>
        <w:t>ди</w:t>
      </w:r>
      <w:r>
        <w:tab/>
      </w:r>
      <w:r>
        <w:rPr>
          <w:rFonts w:hint="eastAsia"/>
        </w:rPr>
        <w:t>ди</w:t>
      </w:r>
    </w:p>
    <w:p w14:paraId="02E21E13" w14:textId="77777777" w:rsidR="001B0BCE" w:rsidRDefault="001B0BCE" w:rsidP="001B0BCE">
      <w:r>
        <w:rPr>
          <w:rFonts w:hint="eastAsia"/>
        </w:rPr>
        <w:t>—</w:t>
      </w:r>
      <w:r>
        <w:t xml:space="preserve">- + </w:t>
      </w:r>
      <w:r>
        <w:rPr>
          <w:rFonts w:hint="eastAsia"/>
        </w:rPr>
        <w:t>и</w:t>
      </w:r>
      <w:r>
        <w:t xml:space="preserve"> </w:t>
      </w:r>
      <w:r>
        <w:rPr>
          <w:rFonts w:hint="eastAsia"/>
        </w:rPr>
        <w:t>—</w:t>
      </w:r>
      <w:r>
        <w:t xml:space="preserve">- + </w:t>
      </w:r>
      <w:r>
        <w:rPr>
          <w:rFonts w:hint="eastAsia"/>
        </w:rPr>
        <w:t>и</w:t>
      </w:r>
    </w:p>
    <w:p w14:paraId="37A86916" w14:textId="77777777" w:rsidR="001B0BCE" w:rsidRDefault="001B0BCE" w:rsidP="001B0BCE">
      <w:r>
        <w:rPr>
          <w:rFonts w:hint="eastAsia"/>
        </w:rPr>
        <w:t>ди</w:t>
      </w:r>
      <w:r>
        <w:tab/>
      </w:r>
      <w:r>
        <w:rPr>
          <w:rFonts w:hint="eastAsia"/>
        </w:rPr>
        <w:t>ди</w:t>
      </w:r>
    </w:p>
    <w:p w14:paraId="52D454F3" w14:textId="77777777" w:rsidR="001B0BCE" w:rsidRDefault="001B0BCE" w:rsidP="001B0BCE">
      <w:r>
        <w:rPr>
          <w:rFonts w:hint="eastAsia"/>
        </w:rPr>
        <w:t>дх</w:t>
      </w:r>
    </w:p>
    <w:p w14:paraId="36CBC498" w14:textId="77777777" w:rsidR="001B0BCE" w:rsidRDefault="001B0BCE" w:rsidP="001B0BCE">
      <w:r>
        <w:t>2</w:t>
      </w:r>
    </w:p>
    <w:p w14:paraId="4241DEA6" w14:textId="77777777" w:rsidR="001B0BCE" w:rsidRDefault="001B0BCE" w:rsidP="001B0BCE">
      <w:r>
        <w:rPr>
          <w:rFonts w:hint="eastAsia"/>
        </w:rPr>
        <w:t>Щ</w:t>
      </w:r>
    </w:p>
    <w:p w14:paraId="74076191" w14:textId="77777777" w:rsidR="001B0BCE" w:rsidRDefault="001B0BCE" w:rsidP="001B0BCE">
      <w:r>
        <w:rPr>
          <w:rFonts w:hint="eastAsia"/>
        </w:rPr>
        <w:t>Г</w:t>
      </w:r>
    </w:p>
    <w:p w14:paraId="5A36DAA8" w14:textId="77777777" w:rsidR="001B0BCE" w:rsidRDefault="001B0BCE" w:rsidP="001B0BCE">
      <w:r>
        <w:t>dt</w:t>
      </w:r>
    </w:p>
    <w:p w14:paraId="056F36ED" w14:textId="77777777" w:rsidR="001B0BCE" w:rsidRDefault="001B0BCE" w:rsidP="001B0BCE">
      <w:r>
        <w:rPr>
          <w:rFonts w:hint="eastAsia"/>
        </w:rPr>
        <w:t>гдв</w:t>
      </w:r>
    </w:p>
    <w:p w14:paraId="169AD80D" w14:textId="77777777" w:rsidR="001B0BCE" w:rsidRDefault="001B0BCE" w:rsidP="001B0BCE">
      <w:r>
        <w:t>2</w:t>
      </w:r>
      <w:r>
        <w:tab/>
        <w:t>1</w:t>
      </w:r>
    </w:p>
    <w:p w14:paraId="4D5F15CE" w14:textId="77777777" w:rsidR="001B0BCE" w:rsidRDefault="001B0BCE" w:rsidP="001B0BCE">
      <w:r>
        <w:rPr>
          <w:rFonts w:hint="eastAsia"/>
        </w:rPr>
        <w:t>дг</w:t>
      </w:r>
    </w:p>
    <w:p w14:paraId="53D46AAF" w14:textId="77777777" w:rsidR="001B0BCE" w:rsidRDefault="001B0BCE" w:rsidP="001B0BCE">
      <w:r>
        <w:t>),</w:t>
      </w:r>
    </w:p>
    <w:p w14:paraId="170D962A" w14:textId="77777777" w:rsidR="001B0BCE" w:rsidRDefault="001B0BCE" w:rsidP="001B0BCE"/>
    <w:p w14:paraId="7F4693E2" w14:textId="77777777" w:rsidR="001B0BCE" w:rsidRDefault="001B0BCE" w:rsidP="001B0BCE">
      <w:r>
        <w:rPr>
          <w:rFonts w:hint="eastAsia"/>
        </w:rPr>
        <w:t>дщ</w:t>
      </w:r>
      <w:r>
        <w:t xml:space="preserve"> </w:t>
      </w:r>
      <w:r>
        <w:rPr>
          <w:rFonts w:hint="eastAsia"/>
        </w:rPr>
        <w:t>гдв</w:t>
      </w:r>
    </w:p>
    <w:p w14:paraId="51A44202" w14:textId="77777777" w:rsidR="001B0BCE" w:rsidRDefault="001B0BCE" w:rsidP="001B0BCE"/>
    <w:p w14:paraId="258518C6" w14:textId="77777777" w:rsidR="001B0BCE" w:rsidRDefault="001B0BCE" w:rsidP="001B0BCE">
      <w:r>
        <w:rPr>
          <w:rFonts w:hint="eastAsia"/>
        </w:rPr>
        <w:t>ди</w:t>
      </w:r>
    </w:p>
    <w:p w14:paraId="7E1439CB" w14:textId="77777777" w:rsidR="001B0BCE" w:rsidRDefault="001B0BCE" w:rsidP="001B0BCE">
      <w:r>
        <w:rPr>
          <w:rFonts w:hint="eastAsia"/>
        </w:rPr>
        <w:t>диа</w:t>
      </w:r>
    </w:p>
    <w:p w14:paraId="68FA2717" w14:textId="77777777" w:rsidR="001B0BCE" w:rsidRDefault="001B0BCE" w:rsidP="001B0BCE">
      <w:r>
        <w:t>-(--n) + f(V\-u-2   u</w:t>
      </w:r>
    </w:p>
    <w:p w14:paraId="5FBA916B" w14:textId="77777777" w:rsidR="001B0BCE" w:rsidRDefault="001B0BCE" w:rsidP="001B0BCE">
      <w:r>
        <w:rPr>
          <w:rFonts w:hint="eastAsia"/>
        </w:rPr>
        <w:t>дг</w:t>
      </w:r>
      <w:r>
        <w:t xml:space="preserve"> </w:t>
      </w:r>
      <w:r>
        <w:rPr>
          <w:rFonts w:hint="eastAsia"/>
        </w:rPr>
        <w:t>р</w:t>
      </w:r>
      <w:r>
        <w:tab/>
      </w:r>
      <w:r>
        <w:rPr>
          <w:rFonts w:hint="eastAsia"/>
        </w:rPr>
        <w:t>г</w:t>
      </w:r>
      <w:r>
        <w:t xml:space="preserve">        </w:t>
      </w:r>
      <w:r>
        <w:rPr>
          <w:rFonts w:hint="eastAsia"/>
        </w:rPr>
        <w:t>г</w:t>
      </w:r>
      <w:r>
        <w:t xml:space="preserve"> </w:t>
      </w:r>
      <w:r>
        <w:rPr>
          <w:rFonts w:hint="eastAsia"/>
        </w:rPr>
        <w:t>дв</w:t>
      </w:r>
    </w:p>
    <w:p w14:paraId="13699D93" w14:textId="77777777" w:rsidR="001B0BCE" w:rsidRDefault="001B0BCE" w:rsidP="001B0BCE">
      <w:r>
        <w:t xml:space="preserve">+ </w:t>
      </w:r>
      <w:r>
        <w:rPr>
          <w:rFonts w:hint="eastAsia"/>
        </w:rPr>
        <w:t>и</w:t>
      </w:r>
    </w:p>
    <w:p w14:paraId="55CED2DD" w14:textId="77777777" w:rsidR="001B0BCE" w:rsidRDefault="001B0BCE" w:rsidP="001B0BCE">
      <w:r>
        <w:t xml:space="preserve"> + </w:t>
      </w:r>
      <w:r>
        <w:rPr>
          <w:rFonts w:hint="eastAsia"/>
        </w:rPr>
        <w:t>и</w:t>
      </w:r>
    </w:p>
    <w:p w14:paraId="7A7C468B" w14:textId="77777777" w:rsidR="001B0BCE" w:rsidRDefault="001B0BCE" w:rsidP="001B0BCE">
      <w:r>
        <w:t xml:space="preserve"> + </w:t>
      </w:r>
      <w:r>
        <w:rPr>
          <w:rFonts w:hint="eastAsia"/>
        </w:rPr>
        <w:t>иа</w:t>
      </w:r>
    </w:p>
    <w:p w14:paraId="0CAB2FAC" w14:textId="77777777" w:rsidR="001B0BCE" w:rsidRDefault="001B0BCE" w:rsidP="001B0BCE">
      <w:r>
        <w:t>dt</w:t>
      </w:r>
    </w:p>
    <w:p w14:paraId="1E507FA0" w14:textId="77777777" w:rsidR="001B0BCE" w:rsidRDefault="001B0BCE" w:rsidP="001B0BCE">
      <w:r>
        <w:rPr>
          <w:rFonts w:hint="eastAsia"/>
        </w:rPr>
        <w:t>дг</w:t>
      </w:r>
    </w:p>
    <w:p w14:paraId="113CE210" w14:textId="77777777" w:rsidR="001B0BCE" w:rsidRDefault="001B0BCE" w:rsidP="001B0BCE">
      <w:r>
        <w:rPr>
          <w:rFonts w:hint="eastAsia"/>
        </w:rPr>
        <w:lastRenderedPageBreak/>
        <w:t>дх</w:t>
      </w:r>
    </w:p>
    <w:p w14:paraId="67B9377B" w14:textId="77777777" w:rsidR="001B0BCE" w:rsidRDefault="001B0BCE" w:rsidP="001B0BCE">
      <w:r>
        <w:rPr>
          <w:rFonts w:hint="eastAsia"/>
        </w:rPr>
        <w:t>в</w:t>
      </w:r>
      <w:r>
        <w:t xml:space="preserve">- + </w:t>
      </w:r>
      <w:r>
        <w:rPr>
          <w:rFonts w:hint="eastAsia"/>
        </w:rPr>
        <w:t>и</w:t>
      </w:r>
      <w:r>
        <w:t>^ =</w:t>
      </w:r>
    </w:p>
    <w:p w14:paraId="47926850" w14:textId="77777777" w:rsidR="001B0BCE" w:rsidRDefault="001B0BCE" w:rsidP="001B0BCE">
      <w:r>
        <w:t>(1)</w:t>
      </w:r>
    </w:p>
    <w:p w14:paraId="56B89DDA" w14:textId="77777777" w:rsidR="001B0BCE" w:rsidRDefault="001B0BCE" w:rsidP="001B0BCE">
      <w:r>
        <w:t xml:space="preserve"> </w:t>
      </w:r>
    </w:p>
    <w:p w14:paraId="038C9768" w14:textId="77777777" w:rsidR="001B0BCE" w:rsidRDefault="001B0BCE" w:rsidP="001B0BCE">
      <w:r>
        <w:t xml:space="preserve"> + </w:t>
      </w:r>
      <w:r>
        <w:rPr>
          <w:rFonts w:hint="eastAsia"/>
        </w:rPr>
        <w:t>и</w:t>
      </w:r>
    </w:p>
    <w:p w14:paraId="439910C7" w14:textId="77777777" w:rsidR="001B0BCE" w:rsidRDefault="001B0BCE" w:rsidP="001B0BCE"/>
    <w:p w14:paraId="62256B45" w14:textId="77777777" w:rsidR="001B0BCE" w:rsidRDefault="001B0BCE" w:rsidP="001B0BCE">
      <w:r>
        <w:t>dt</w:t>
      </w:r>
    </w:p>
    <w:p w14:paraId="5091331F" w14:textId="77777777" w:rsidR="001B0BCE" w:rsidRDefault="001B0BCE" w:rsidP="001B0BCE">
      <w:r>
        <w:t xml:space="preserve"> </w:t>
      </w:r>
    </w:p>
    <w:p w14:paraId="6D630C2B" w14:textId="77777777" w:rsidR="001B0BCE" w:rsidRDefault="001B0BCE" w:rsidP="001B0BCE">
      <w:r>
        <w:rPr>
          <w:rFonts w:hint="eastAsia"/>
        </w:rPr>
        <w:t>гдв</w:t>
      </w:r>
      <w:r>
        <w:t xml:space="preserve"> </w:t>
      </w:r>
      <w:r>
        <w:rPr>
          <w:rFonts w:hint="eastAsia"/>
        </w:rPr>
        <w:t>р</w:t>
      </w:r>
      <w:r>
        <w:t xml:space="preserve"> </w:t>
      </w:r>
      <w:r>
        <w:rPr>
          <w:rFonts w:hint="eastAsia"/>
        </w:rPr>
        <w:t>ди</w:t>
      </w:r>
    </w:p>
    <w:p w14:paraId="0BD6BAA5" w14:textId="77777777" w:rsidR="001B0BCE" w:rsidRDefault="001B0BCE" w:rsidP="001B0BCE">
      <w:r>
        <w:rPr>
          <w:rFonts w:hint="eastAsia"/>
        </w:rPr>
        <w:t>дг</w:t>
      </w:r>
    </w:p>
    <w:p w14:paraId="47C30A82" w14:textId="77777777" w:rsidR="001B0BCE" w:rsidRDefault="001B0BCE" w:rsidP="001B0BCE">
      <w:r>
        <w:t xml:space="preserve"> + </w:t>
      </w:r>
      <w:r>
        <w:rPr>
          <w:rFonts w:hint="eastAsia"/>
        </w:rPr>
        <w:t>и</w:t>
      </w:r>
    </w:p>
    <w:p w14:paraId="2076EA68" w14:textId="77777777" w:rsidR="001B0BCE" w:rsidRDefault="001B0BCE" w:rsidP="001B0BCE">
      <w:r>
        <w:t xml:space="preserve"> </w:t>
      </w:r>
    </w:p>
    <w:p w14:paraId="0D0B4EB5" w14:textId="77777777" w:rsidR="001B0BCE" w:rsidRDefault="001B0BCE" w:rsidP="001B0BCE"/>
    <w:p w14:paraId="05D72EB4" w14:textId="77777777" w:rsidR="001B0BCE" w:rsidRDefault="001B0BCE" w:rsidP="001B0BCE">
      <w:r>
        <w:rPr>
          <w:rFonts w:hint="eastAsia"/>
        </w:rPr>
        <w:t>ди</w:t>
      </w:r>
    </w:p>
    <w:p w14:paraId="2B2764AB" w14:textId="77777777" w:rsidR="001B0BCE" w:rsidRDefault="001B0BCE" w:rsidP="001B0BCE">
      <w:r>
        <w:rPr>
          <w:rFonts w:hint="eastAsia"/>
        </w:rPr>
        <w:t>ди</w:t>
      </w:r>
    </w:p>
    <w:p w14:paraId="214DAD38" w14:textId="77777777" w:rsidR="001B0BCE" w:rsidRDefault="001B0BCE" w:rsidP="001B0BCE">
      <w:r>
        <w:rPr>
          <w:rFonts w:hint="eastAsia"/>
        </w:rPr>
        <w:t>ґдв</w:t>
      </w:r>
    </w:p>
    <w:p w14:paraId="3BFB008E" w14:textId="77777777" w:rsidR="001B0BCE" w:rsidRDefault="001B0BCE" w:rsidP="001B0BCE">
      <w:r>
        <w:t xml:space="preserve"> + </w:t>
      </w:r>
      <w:r>
        <w:rPr>
          <w:rFonts w:hint="eastAsia"/>
        </w:rPr>
        <w:t>и</w:t>
      </w:r>
    </w:p>
    <w:p w14:paraId="27511ECE" w14:textId="77777777" w:rsidR="001B0BCE" w:rsidRDefault="001B0BCE" w:rsidP="001B0BCE">
      <w:r>
        <w:rPr>
          <w:rFonts w:hint="eastAsia"/>
        </w:rPr>
        <w:t>гдв</w:t>
      </w:r>
      <w:r>
        <w:t xml:space="preserve">      </w:t>
      </w:r>
      <w:r>
        <w:rPr>
          <w:rFonts w:hint="eastAsia"/>
        </w:rPr>
        <w:t>х</w:t>
      </w:r>
      <w:r>
        <w:t xml:space="preserve"> </w:t>
      </w:r>
      <w:r>
        <w:rPr>
          <w:rFonts w:hint="eastAsia"/>
        </w:rPr>
        <w:t>дх</w:t>
      </w:r>
    </w:p>
    <w:p w14:paraId="6E1788CB" w14:textId="77777777" w:rsidR="001B0BCE" w:rsidRDefault="001B0BCE" w:rsidP="001B0BCE">
      <w:r>
        <w:t xml:space="preserve">A(L-U)+sv2 u </w:t>
      </w:r>
      <w:r>
        <w:rPr>
          <w:rFonts w:hint="eastAsia"/>
        </w:rPr>
        <w:t>дх</w:t>
      </w:r>
      <w:r>
        <w:t xml:space="preserve"> </w:t>
      </w:r>
      <w:r>
        <w:rPr>
          <w:rFonts w:hint="eastAsia"/>
        </w:rPr>
        <w:t>р</w:t>
      </w:r>
    </w:p>
    <w:p w14:paraId="17E7CA49" w14:textId="77777777" w:rsidR="001B0BCE" w:rsidRDefault="001B0BCE" w:rsidP="001B0BCE">
      <w:r>
        <w:t xml:space="preserve"> </w:t>
      </w:r>
    </w:p>
    <w:p w14:paraId="324813C9" w14:textId="77777777" w:rsidR="001B0BCE" w:rsidRDefault="001B0BCE" w:rsidP="001B0BCE"/>
    <w:p w14:paraId="122BC184" w14:textId="77777777" w:rsidR="001B0BCE" w:rsidRDefault="001B0BCE" w:rsidP="001B0BCE">
      <w:r>
        <w:t xml:space="preserve"> </w:t>
      </w:r>
    </w:p>
    <w:p w14:paraId="33ABA0F9" w14:textId="77777777" w:rsidR="001B0BCE" w:rsidRDefault="001B0BCE" w:rsidP="001B0BCE"/>
    <w:p w14:paraId="5A4B36E3" w14:textId="77777777" w:rsidR="001B0BCE" w:rsidRDefault="001B0BCE" w:rsidP="001B0BCE">
      <w:r>
        <w:t xml:space="preserve"> </w:t>
      </w:r>
    </w:p>
    <w:p w14:paraId="128598C8" w14:textId="77777777" w:rsidR="001B0BCE" w:rsidRDefault="001B0BCE" w:rsidP="001B0BCE">
      <w:r>
        <w:t>+</w:t>
      </w:r>
    </w:p>
    <w:p w14:paraId="2A42DCDE" w14:textId="77777777" w:rsidR="001B0BCE" w:rsidRDefault="001B0BCE" w:rsidP="001B0BCE">
      <w:r>
        <w:t>+</w:t>
      </w:r>
    </w:p>
    <w:p w14:paraId="621FEA91" w14:textId="77777777" w:rsidR="001B0BCE" w:rsidRDefault="001B0BCE" w:rsidP="001B0BCE">
      <w:r>
        <w:t xml:space="preserve">d(rur)    duQ    </w:t>
      </w:r>
      <w:r>
        <w:rPr>
          <w:rFonts w:hint="eastAsia"/>
        </w:rPr>
        <w:t>ди</w:t>
      </w:r>
    </w:p>
    <w:p w14:paraId="7D76A62C" w14:textId="77777777" w:rsidR="001B0BCE" w:rsidRDefault="001B0BCE" w:rsidP="001B0BCE">
      <w:r>
        <w:t>X</w:t>
      </w:r>
    </w:p>
    <w:p w14:paraId="4BD1DC98" w14:textId="77777777" w:rsidR="001B0BCE" w:rsidRDefault="001B0BCE" w:rsidP="001B0BCE">
      <w:r>
        <w:rPr>
          <w:rFonts w:hint="eastAsia"/>
        </w:rPr>
        <w:t>гдг</w:t>
      </w:r>
      <w:r>
        <w:t xml:space="preserve">      </w:t>
      </w:r>
      <w:r>
        <w:rPr>
          <w:rFonts w:hint="eastAsia"/>
        </w:rPr>
        <w:t>гдв</w:t>
      </w:r>
      <w:r>
        <w:t xml:space="preserve">     </w:t>
      </w:r>
      <w:r>
        <w:rPr>
          <w:rFonts w:hint="eastAsia"/>
        </w:rPr>
        <w:t>дх</w:t>
      </w:r>
    </w:p>
    <w:p w14:paraId="4D08A1BD" w14:textId="77777777" w:rsidR="001B0BCE" w:rsidRDefault="001B0BCE" w:rsidP="001B0BCE">
      <w:r>
        <w:t xml:space="preserve"> </w:t>
      </w:r>
    </w:p>
    <w:p w14:paraId="5F31A66D" w14:textId="77777777" w:rsidR="001B0BCE" w:rsidRDefault="001B0BCE" w:rsidP="001B0BCE"/>
    <w:p w14:paraId="0ECA8A7A" w14:textId="77777777" w:rsidR="001B0BCE" w:rsidRDefault="001B0BCE" w:rsidP="001B0BCE">
      <w:r>
        <w:t xml:space="preserve"> </w:t>
      </w:r>
    </w:p>
    <w:p w14:paraId="0B2F2CDC" w14:textId="77777777" w:rsidR="001B0BCE" w:rsidRDefault="001B0BCE" w:rsidP="001B0BCE">
      <w:r>
        <w:rPr>
          <w:rFonts w:hint="eastAsia"/>
        </w:rPr>
        <w:t>О</w:t>
      </w:r>
      <w:r>
        <w:t>,</w:t>
      </w:r>
    </w:p>
    <w:p w14:paraId="2BD8B2CA" w14:textId="77777777" w:rsidR="001B0BCE" w:rsidRDefault="001B0BCE" w:rsidP="001B0BCE">
      <w:r>
        <w:t xml:space="preserve"> </w:t>
      </w:r>
    </w:p>
    <w:p w14:paraId="334FB212" w14:textId="77777777" w:rsidR="001B0BCE" w:rsidRDefault="001B0BCE" w:rsidP="001B0BCE">
      <w:r>
        <w:t>(2)</w:t>
      </w:r>
    </w:p>
    <w:p w14:paraId="136F2958" w14:textId="77777777" w:rsidR="001B0BCE" w:rsidRDefault="001B0BCE" w:rsidP="001B0BCE">
      <w:r>
        <w:t xml:space="preserve"> </w:t>
      </w:r>
    </w:p>
    <w:p w14:paraId="2A91CF6A" w14:textId="77777777" w:rsidR="001B0BCE" w:rsidRDefault="001B0BCE" w:rsidP="001B0BCE">
      <w:r>
        <w:rPr>
          <w:rFonts w:hint="eastAsia"/>
        </w:rPr>
        <w:t>где</w:t>
      </w:r>
      <w:r>
        <w:t xml:space="preserve"> </w:t>
      </w:r>
      <w:r>
        <w:rPr>
          <w:rFonts w:hint="eastAsia"/>
        </w:rPr>
        <w:t>иг</w:t>
      </w:r>
      <w:r>
        <w:t xml:space="preserve"> - </w:t>
      </w:r>
      <w:r>
        <w:rPr>
          <w:rFonts w:hint="eastAsia"/>
        </w:rPr>
        <w:t>радиальная</w:t>
      </w:r>
      <w:r>
        <w:t xml:space="preserve"> </w:t>
      </w:r>
      <w:r>
        <w:rPr>
          <w:rFonts w:hint="eastAsia"/>
        </w:rPr>
        <w:t>компонента</w:t>
      </w:r>
      <w:r>
        <w:t xml:space="preserve"> </w:t>
      </w:r>
      <w:r>
        <w:rPr>
          <w:rFonts w:hint="eastAsia"/>
        </w:rPr>
        <w:t>вектора</w:t>
      </w:r>
      <w:r>
        <w:t xml:space="preserve"> </w:t>
      </w:r>
      <w:r>
        <w:rPr>
          <w:rFonts w:hint="eastAsia"/>
        </w:rPr>
        <w:t>местной</w:t>
      </w:r>
      <w:r>
        <w:t xml:space="preserve"> </w:t>
      </w:r>
      <w:r>
        <w:rPr>
          <w:rFonts w:hint="eastAsia"/>
        </w:rPr>
        <w:t>скорости</w:t>
      </w:r>
      <w:r>
        <w:t xml:space="preserve"> U</w:t>
      </w:r>
    </w:p>
    <w:p w14:paraId="36CEE30F" w14:textId="77777777" w:rsidR="001B0BCE" w:rsidRDefault="001B0BCE" w:rsidP="001B0BCE">
      <w:r>
        <w:t>U = ^u2+u2+u2,</w:t>
      </w:r>
      <w:r>
        <w:tab/>
        <w:t>(3)</w:t>
      </w:r>
    </w:p>
    <w:p w14:paraId="39E99037" w14:textId="77777777" w:rsidR="001B0BCE" w:rsidRDefault="001B0BCE" w:rsidP="001B0BCE">
      <w:r>
        <w:rPr>
          <w:rFonts w:hint="eastAsia"/>
        </w:rPr>
        <w:t>риє</w:t>
      </w:r>
      <w:r>
        <w:t xml:space="preserve">- </w:t>
      </w:r>
      <w:r>
        <w:rPr>
          <w:rFonts w:hint="eastAsia"/>
        </w:rPr>
        <w:t>плотность</w:t>
      </w:r>
      <w:r>
        <w:t xml:space="preserve"> </w:t>
      </w:r>
      <w:r>
        <w:rPr>
          <w:rFonts w:hint="eastAsia"/>
        </w:rPr>
        <w:t>и</w:t>
      </w:r>
      <w:r>
        <w:t xml:space="preserve"> </w:t>
      </w:r>
      <w:r>
        <w:rPr>
          <w:rFonts w:hint="eastAsia"/>
        </w:rPr>
        <w:t>кинематическая</w:t>
      </w:r>
      <w:r>
        <w:t xml:space="preserve"> </w:t>
      </w:r>
      <w:r>
        <w:rPr>
          <w:rFonts w:hint="eastAsia"/>
        </w:rPr>
        <w:t>вязкость</w:t>
      </w:r>
      <w:r>
        <w:t xml:space="preserve"> </w:t>
      </w:r>
      <w:r>
        <w:rPr>
          <w:rFonts w:hint="eastAsia"/>
        </w:rPr>
        <w:t>жидкости</w:t>
      </w:r>
      <w:r>
        <w:t xml:space="preserve">, t - </w:t>
      </w:r>
      <w:r>
        <w:rPr>
          <w:rFonts w:hint="eastAsia"/>
        </w:rPr>
        <w:t>текущее</w:t>
      </w:r>
      <w:r>
        <w:t xml:space="preserve"> </w:t>
      </w:r>
      <w:r>
        <w:rPr>
          <w:rFonts w:hint="eastAsia"/>
        </w:rPr>
        <w:t>время</w:t>
      </w:r>
      <w:r>
        <w:t xml:space="preserve">, </w:t>
      </w:r>
      <w:r>
        <w:rPr>
          <w:rFonts w:hint="eastAsia"/>
        </w:rPr>
        <w:t>Р</w:t>
      </w:r>
      <w:r>
        <w:t xml:space="preserve"> -</w:t>
      </w:r>
      <w:r>
        <w:rPr>
          <w:rFonts w:hint="eastAsia"/>
        </w:rPr>
        <w:t>давление</w:t>
      </w:r>
      <w:r>
        <w:t xml:space="preserve">, </w:t>
      </w:r>
      <w:r>
        <w:rPr>
          <w:rFonts w:hint="eastAsia"/>
        </w:rPr>
        <w:t>П</w:t>
      </w:r>
      <w:r>
        <w:t xml:space="preserve"> - </w:t>
      </w:r>
      <w:r>
        <w:rPr>
          <w:rFonts w:hint="eastAsia"/>
        </w:rPr>
        <w:t>потенциал</w:t>
      </w:r>
      <w:r>
        <w:t xml:space="preserve"> </w:t>
      </w:r>
      <w:r>
        <w:rPr>
          <w:rFonts w:hint="eastAsia"/>
        </w:rPr>
        <w:t>внешних</w:t>
      </w:r>
      <w:r>
        <w:t xml:space="preserve"> </w:t>
      </w:r>
      <w:r>
        <w:rPr>
          <w:rFonts w:hint="eastAsia"/>
        </w:rPr>
        <w:t>массовых</w:t>
      </w:r>
      <w:r>
        <w:t xml:space="preserve"> </w:t>
      </w:r>
      <w:r>
        <w:rPr>
          <w:rFonts w:hint="eastAsia"/>
        </w:rPr>
        <w:t>сил</w:t>
      </w:r>
      <w:r>
        <w:t xml:space="preserve">, V2 - </w:t>
      </w:r>
      <w:r>
        <w:rPr>
          <w:rFonts w:hint="eastAsia"/>
        </w:rPr>
        <w:t>оператор</w:t>
      </w:r>
      <w:r>
        <w:t xml:space="preserve"> </w:t>
      </w:r>
      <w:r>
        <w:rPr>
          <w:rFonts w:hint="eastAsia"/>
        </w:rPr>
        <w:t>Лапласа</w:t>
      </w:r>
    </w:p>
    <w:p w14:paraId="504E58AF" w14:textId="77777777" w:rsidR="001B0BCE" w:rsidRDefault="001B0BCE" w:rsidP="001B0BCE">
      <w:r>
        <w:t>+</w:t>
      </w:r>
    </w:p>
    <w:p w14:paraId="68AD0F15" w14:textId="77777777" w:rsidR="001B0BCE" w:rsidRDefault="001B0BCE" w:rsidP="001B0BCE">
      <w:r>
        <w:t>+</w:t>
      </w:r>
    </w:p>
    <w:p w14:paraId="52288CD8" w14:textId="77777777" w:rsidR="001B0BCE" w:rsidRDefault="001B0BCE" w:rsidP="001B0BCE">
      <w:r>
        <w:t>+</w:t>
      </w:r>
    </w:p>
    <w:p w14:paraId="78B009BD" w14:textId="77777777" w:rsidR="001B0BCE" w:rsidRDefault="001B0BCE" w:rsidP="001B0BCE">
      <w:r>
        <w:rPr>
          <w:rFonts w:hint="eastAsia"/>
        </w:rPr>
        <w:t>д</w:t>
      </w:r>
      <w:r>
        <w:t xml:space="preserve">2     </w:t>
      </w:r>
      <w:r>
        <w:rPr>
          <w:rFonts w:hint="eastAsia"/>
        </w:rPr>
        <w:t>д</w:t>
      </w:r>
      <w:r>
        <w:t xml:space="preserve">      </w:t>
      </w:r>
      <w:r>
        <w:rPr>
          <w:rFonts w:hint="eastAsia"/>
        </w:rPr>
        <w:t>д</w:t>
      </w:r>
      <w:r>
        <w:t xml:space="preserve">2     </w:t>
      </w:r>
      <w:r>
        <w:rPr>
          <w:rFonts w:hint="eastAsia"/>
        </w:rPr>
        <w:t>д</w:t>
      </w:r>
      <w:r>
        <w:t>2</w:t>
      </w:r>
    </w:p>
    <w:p w14:paraId="14729E9C" w14:textId="77777777" w:rsidR="001B0BCE" w:rsidRDefault="001B0BCE" w:rsidP="001B0BCE">
      <w:r>
        <w:t>V2</w:t>
      </w:r>
    </w:p>
    <w:p w14:paraId="0C3B7F65" w14:textId="77777777" w:rsidR="001B0BCE" w:rsidRDefault="001B0BCE" w:rsidP="001B0BCE"/>
    <w:p w14:paraId="61930C6C" w14:textId="77777777" w:rsidR="001B0BCE" w:rsidRDefault="001B0BCE" w:rsidP="001B0BCE">
      <w:r>
        <w:t>(4)</w:t>
      </w:r>
    </w:p>
    <w:p w14:paraId="6150770E" w14:textId="77777777" w:rsidR="001B0BCE" w:rsidRDefault="001B0BCE" w:rsidP="001B0BCE">
      <w:r>
        <w:rPr>
          <w:rFonts w:hint="eastAsia"/>
        </w:rPr>
        <w:t>дг</w:t>
      </w:r>
      <w:r>
        <w:t xml:space="preserve">2   </w:t>
      </w:r>
      <w:r>
        <w:rPr>
          <w:rFonts w:hint="eastAsia"/>
        </w:rPr>
        <w:t>гдг</w:t>
      </w:r>
      <w:r>
        <w:t xml:space="preserve">   </w:t>
      </w:r>
      <w:r>
        <w:rPr>
          <w:rFonts w:hint="eastAsia"/>
        </w:rPr>
        <w:t>г</w:t>
      </w:r>
      <w:r>
        <w:t>2</w:t>
      </w:r>
      <w:r>
        <w:rPr>
          <w:rFonts w:hint="eastAsia"/>
        </w:rPr>
        <w:t>дв</w:t>
      </w:r>
      <w:r>
        <w:t xml:space="preserve">2   </w:t>
      </w:r>
      <w:r>
        <w:rPr>
          <w:rFonts w:hint="eastAsia"/>
        </w:rPr>
        <w:t>дх</w:t>
      </w:r>
      <w:r>
        <w:t>2</w:t>
      </w:r>
    </w:p>
    <w:p w14:paraId="66F43C89" w14:textId="77777777" w:rsidR="001B0BCE" w:rsidRDefault="001B0BCE" w:rsidP="001B0BCE">
      <w:r>
        <w:rPr>
          <w:rFonts w:hint="eastAsia"/>
        </w:rPr>
        <w:t>Нормируем</w:t>
      </w:r>
      <w:r>
        <w:t xml:space="preserve"> </w:t>
      </w:r>
      <w:r>
        <w:rPr>
          <w:rFonts w:hint="eastAsia"/>
        </w:rPr>
        <w:t>систему</w:t>
      </w:r>
      <w:r>
        <w:t xml:space="preserve"> </w:t>
      </w:r>
      <w:r>
        <w:rPr>
          <w:rFonts w:hint="eastAsia"/>
        </w:rPr>
        <w:t>уравнений</w:t>
      </w:r>
      <w:r>
        <w:t xml:space="preserve"> (1)-(2) </w:t>
      </w:r>
      <w:r>
        <w:rPr>
          <w:rFonts w:hint="eastAsia"/>
        </w:rPr>
        <w:t>по</w:t>
      </w:r>
      <w:r>
        <w:t xml:space="preserve"> </w:t>
      </w:r>
      <w:r>
        <w:rPr>
          <w:rFonts w:hint="eastAsia"/>
        </w:rPr>
        <w:t>среднерасходной</w:t>
      </w:r>
      <w:r>
        <w:t xml:space="preserve"> </w:t>
      </w:r>
      <w:r>
        <w:rPr>
          <w:rFonts w:hint="eastAsia"/>
        </w:rPr>
        <w:t>скорости</w:t>
      </w:r>
      <w:r>
        <w:t xml:space="preserve"> </w:t>
      </w:r>
      <w:r>
        <w:rPr>
          <w:rFonts w:hint="eastAsia"/>
        </w:rPr>
        <w:t>пото</w:t>
      </w:r>
      <w:r>
        <w:rPr>
          <w:rFonts w:hint="eastAsia"/>
        </w:rPr>
        <w:t>¬</w:t>
      </w:r>
      <w:r>
        <w:rPr>
          <w:rFonts w:hint="eastAsia"/>
        </w:rPr>
        <w:t>ка</w:t>
      </w:r>
      <w:r>
        <w:t xml:space="preserve"> V = Q/nR2 (</w:t>
      </w:r>
      <w:r>
        <w:rPr>
          <w:rFonts w:hint="eastAsia"/>
        </w:rPr>
        <w:t>здесь</w:t>
      </w:r>
      <w:r>
        <w:t xml:space="preserve"> Q - </w:t>
      </w:r>
      <w:r>
        <w:rPr>
          <w:rFonts w:hint="eastAsia"/>
        </w:rPr>
        <w:t>суммарный</w:t>
      </w:r>
      <w:r>
        <w:t xml:space="preserve"> </w:t>
      </w:r>
      <w:r>
        <w:rPr>
          <w:rFonts w:hint="eastAsia"/>
        </w:rPr>
        <w:t>расход</w:t>
      </w:r>
      <w:r>
        <w:t xml:space="preserve"> </w:t>
      </w:r>
      <w:r>
        <w:rPr>
          <w:rFonts w:hint="eastAsia"/>
        </w:rPr>
        <w:t>взаимодействующих</w:t>
      </w:r>
      <w:r>
        <w:t xml:space="preserve"> </w:t>
      </w:r>
      <w:r>
        <w:rPr>
          <w:rFonts w:hint="eastAsia"/>
        </w:rPr>
        <w:t>потоков</w:t>
      </w:r>
      <w:r>
        <w:t xml:space="preserve">), </w:t>
      </w:r>
      <w:r>
        <w:rPr>
          <w:rFonts w:hint="eastAsia"/>
        </w:rPr>
        <w:t>ра</w:t>
      </w:r>
      <w:r>
        <w:rPr>
          <w:rFonts w:hint="eastAsia"/>
        </w:rPr>
        <w:t>¬</w:t>
      </w:r>
      <w:r>
        <w:rPr>
          <w:rFonts w:hint="eastAsia"/>
        </w:rPr>
        <w:t>диусу</w:t>
      </w:r>
      <w:r>
        <w:t xml:space="preserve"> </w:t>
      </w:r>
      <w:r>
        <w:rPr>
          <w:rFonts w:hint="eastAsia"/>
        </w:rPr>
        <w:t>камеры</w:t>
      </w:r>
      <w:r>
        <w:t xml:space="preserve"> </w:t>
      </w:r>
      <w:r>
        <w:rPr>
          <w:rFonts w:hint="eastAsia"/>
        </w:rPr>
        <w:t>смешения</w:t>
      </w:r>
      <w:r>
        <w:t xml:space="preserve"> R </w:t>
      </w:r>
      <w:r>
        <w:rPr>
          <w:rFonts w:hint="eastAsia"/>
        </w:rPr>
        <w:t>и</w:t>
      </w:r>
      <w:r>
        <w:t xml:space="preserve"> </w:t>
      </w:r>
      <w:r>
        <w:rPr>
          <w:rFonts w:hint="eastAsia"/>
        </w:rPr>
        <w:t>характерному</w:t>
      </w:r>
      <w:r>
        <w:t xml:space="preserve"> </w:t>
      </w:r>
      <w:r>
        <w:rPr>
          <w:rFonts w:hint="eastAsia"/>
        </w:rPr>
        <w:t>давлению</w:t>
      </w:r>
      <w:r>
        <w:t xml:space="preserve"> </w:t>
      </w:r>
      <w:r>
        <w:rPr>
          <w:rFonts w:hint="eastAsia"/>
        </w:rPr>
        <w:t>Р</w:t>
      </w:r>
      <w:r>
        <w:t xml:space="preserve">0, </w:t>
      </w:r>
      <w:r>
        <w:rPr>
          <w:rFonts w:hint="eastAsia"/>
        </w:rPr>
        <w:t>например</w:t>
      </w:r>
      <w:r>
        <w:t xml:space="preserve">, </w:t>
      </w:r>
      <w:r>
        <w:rPr>
          <w:rFonts w:hint="eastAsia"/>
        </w:rPr>
        <w:t>равному</w:t>
      </w:r>
      <w:r>
        <w:t xml:space="preserve"> </w:t>
      </w:r>
      <w:r>
        <w:rPr>
          <w:rFonts w:hint="eastAsia"/>
        </w:rPr>
        <w:t>ат</w:t>
      </w:r>
      <w:r>
        <w:rPr>
          <w:rFonts w:hint="eastAsia"/>
        </w:rPr>
        <w:t>¬</w:t>
      </w:r>
      <w:r>
        <w:rPr>
          <w:rFonts w:hint="eastAsia"/>
        </w:rPr>
        <w:t>мосферному</w:t>
      </w:r>
      <w:r>
        <w:t xml:space="preserve">. </w:t>
      </w:r>
      <w:r>
        <w:rPr>
          <w:rFonts w:hint="eastAsia"/>
        </w:rPr>
        <w:t>Тогда</w:t>
      </w:r>
      <w:r>
        <w:t xml:space="preserve"> </w:t>
      </w:r>
      <w:r>
        <w:rPr>
          <w:rFonts w:hint="eastAsia"/>
        </w:rPr>
        <w:t>для</w:t>
      </w:r>
      <w:r>
        <w:t xml:space="preserve"> </w:t>
      </w:r>
      <w:r>
        <w:rPr>
          <w:rFonts w:hint="eastAsia"/>
        </w:rPr>
        <w:t>установившегося</w:t>
      </w:r>
      <w:r>
        <w:t xml:space="preserve"> (d/dt = 0) </w:t>
      </w:r>
      <w:r>
        <w:rPr>
          <w:rFonts w:hint="eastAsia"/>
        </w:rPr>
        <w:t>симметричного</w:t>
      </w:r>
      <w:r>
        <w:t xml:space="preserve"> </w:t>
      </w:r>
      <w:r>
        <w:rPr>
          <w:rFonts w:hint="eastAsia"/>
        </w:rPr>
        <w:t>относи</w:t>
      </w:r>
      <w:r>
        <w:rPr>
          <w:rFonts w:hint="eastAsia"/>
        </w:rPr>
        <w:t>¬</w:t>
      </w:r>
      <w:r>
        <w:rPr>
          <w:rFonts w:hint="eastAsia"/>
        </w:rPr>
        <w:t>тельно</w:t>
      </w:r>
      <w:r>
        <w:t xml:space="preserve"> </w:t>
      </w:r>
      <w:r>
        <w:rPr>
          <w:rFonts w:hint="eastAsia"/>
        </w:rPr>
        <w:t>продольной</w:t>
      </w:r>
      <w:r>
        <w:t xml:space="preserve"> </w:t>
      </w:r>
      <w:r>
        <w:rPr>
          <w:rFonts w:hint="eastAsia"/>
        </w:rPr>
        <w:t>оси</w:t>
      </w:r>
      <w:r>
        <w:t xml:space="preserve"> </w:t>
      </w:r>
      <w:r>
        <w:rPr>
          <w:rFonts w:hint="eastAsia"/>
        </w:rPr>
        <w:t>камеры</w:t>
      </w:r>
      <w:r>
        <w:t xml:space="preserve"> </w:t>
      </w:r>
      <w:r>
        <w:rPr>
          <w:rFonts w:hint="eastAsia"/>
        </w:rPr>
        <w:t>смешения</w:t>
      </w:r>
      <w:r>
        <w:t xml:space="preserve"> (</w:t>
      </w:r>
      <w:r>
        <w:rPr>
          <w:rFonts w:hint="eastAsia"/>
        </w:rPr>
        <w:t>д</w:t>
      </w:r>
      <w:r>
        <w:t>/</w:t>
      </w:r>
      <w:r>
        <w:rPr>
          <w:rFonts w:hint="eastAsia"/>
        </w:rPr>
        <w:t>дд</w:t>
      </w:r>
      <w:r>
        <w:t xml:space="preserve"> = 0) </w:t>
      </w:r>
      <w:r>
        <w:rPr>
          <w:rFonts w:hint="eastAsia"/>
        </w:rPr>
        <w:t>контрвихревого</w:t>
      </w:r>
      <w:r>
        <w:t xml:space="preserve"> </w:t>
      </w:r>
      <w:r>
        <w:rPr>
          <w:rFonts w:hint="eastAsia"/>
        </w:rPr>
        <w:t>течения</w:t>
      </w:r>
      <w:r>
        <w:t xml:space="preserve"> </w:t>
      </w:r>
      <w:r>
        <w:rPr>
          <w:rFonts w:hint="eastAsia"/>
        </w:rPr>
        <w:t>получим</w:t>
      </w:r>
    </w:p>
    <w:p w14:paraId="42C3358D" w14:textId="77777777" w:rsidR="001B0BCE" w:rsidRDefault="001B0BCE" w:rsidP="001B0BCE">
      <w:r>
        <w:t xml:space="preserve"> </w:t>
      </w:r>
    </w:p>
    <w:p w14:paraId="55EA3DA2" w14:textId="77777777" w:rsidR="001B0BCE" w:rsidRDefault="001B0BCE" w:rsidP="001B0BCE">
      <w:r>
        <w:rPr>
          <w:rFonts w:hint="eastAsia"/>
        </w:rPr>
        <w:t>ди</w:t>
      </w:r>
      <w:r>
        <w:t xml:space="preserve">      </w:t>
      </w:r>
      <w:r>
        <w:rPr>
          <w:rFonts w:hint="eastAsia"/>
        </w:rPr>
        <w:t>ди</w:t>
      </w:r>
    </w:p>
    <w:p w14:paraId="164B60C5" w14:textId="77777777" w:rsidR="001B0BCE" w:rsidRDefault="001B0BCE" w:rsidP="001B0BCE">
      <w:r>
        <w:rPr>
          <w:rFonts w:hint="eastAsia"/>
        </w:rPr>
        <w:t>и</w:t>
      </w:r>
      <w:r>
        <w:t xml:space="preserve"> </w:t>
      </w:r>
      <w:r>
        <w:rPr>
          <w:rFonts w:hint="eastAsia"/>
        </w:rPr>
        <w:t>—</w:t>
      </w:r>
      <w:r>
        <w:t xml:space="preserve">- + </w:t>
      </w:r>
      <w:r>
        <w:rPr>
          <w:rFonts w:hint="eastAsia"/>
        </w:rPr>
        <w:t>и</w:t>
      </w:r>
      <w:r>
        <w:t xml:space="preserve"> </w:t>
      </w:r>
      <w:r>
        <w:rPr>
          <w:rFonts w:hint="eastAsia"/>
        </w:rPr>
        <w:t>—</w:t>
      </w:r>
      <w:r>
        <w:t>-</w:t>
      </w:r>
    </w:p>
    <w:p w14:paraId="64CC3523" w14:textId="77777777" w:rsidR="001B0BCE" w:rsidRDefault="001B0BCE" w:rsidP="001B0BCE">
      <w:r>
        <w:rPr>
          <w:rFonts w:hint="eastAsia"/>
        </w:rPr>
        <w:t>Г</w:t>
      </w:r>
      <w:r>
        <w:t xml:space="preserve">      </w:t>
      </w:r>
      <w:r>
        <w:rPr>
          <w:rFonts w:hint="eastAsia"/>
        </w:rPr>
        <w:t>л</w:t>
      </w:r>
      <w:r>
        <w:tab/>
        <w:t xml:space="preserve">X     </w:t>
      </w:r>
      <w:r>
        <w:rPr>
          <w:rFonts w:hint="eastAsia"/>
        </w:rPr>
        <w:t>л</w:t>
      </w:r>
    </w:p>
    <w:p w14:paraId="091F7C2D" w14:textId="77777777" w:rsidR="001B0BCE" w:rsidRDefault="001B0BCE" w:rsidP="001B0BCE">
      <w:r>
        <w:rPr>
          <w:rFonts w:hint="eastAsia"/>
        </w:rPr>
        <w:t>дг</w:t>
      </w:r>
      <w:r>
        <w:tab/>
      </w:r>
      <w:r>
        <w:rPr>
          <w:rFonts w:hint="eastAsia"/>
        </w:rPr>
        <w:t>дх</w:t>
      </w:r>
    </w:p>
    <w:p w14:paraId="17EB7283" w14:textId="77777777" w:rsidR="001B0BCE" w:rsidRDefault="001B0BCE" w:rsidP="001B0BCE">
      <w:r>
        <w:rPr>
          <w:rFonts w:hint="eastAsia"/>
        </w:rPr>
        <w:t>и</w:t>
      </w:r>
    </w:p>
    <w:p w14:paraId="3E94CCDA" w14:textId="77777777" w:rsidR="001B0BCE" w:rsidRDefault="001B0BCE" w:rsidP="001B0BCE">
      <w:r>
        <w:rPr>
          <w:rFonts w:hint="eastAsia"/>
        </w:rPr>
        <w:t>П</w:t>
      </w:r>
    </w:p>
    <w:p w14:paraId="6D83A90D" w14:textId="77777777" w:rsidR="001B0BCE" w:rsidRDefault="001B0BCE" w:rsidP="001B0BCE">
      <w:r>
        <w:lastRenderedPageBreak/>
        <w:t xml:space="preserve">1     </w:t>
      </w:r>
      <w:r>
        <w:rPr>
          <w:rFonts w:hint="eastAsia"/>
        </w:rPr>
        <w:t>д</w:t>
      </w:r>
      <w:r>
        <w:t xml:space="preserve">   </w:t>
      </w:r>
      <w:r>
        <w:rPr>
          <w:rFonts w:hint="eastAsia"/>
        </w:rPr>
        <w:t>д</w:t>
      </w:r>
      <w:r>
        <w:t>(</w:t>
      </w:r>
      <w:r>
        <w:rPr>
          <w:rFonts w:hint="eastAsia"/>
        </w:rPr>
        <w:t>гиг</w:t>
      </w:r>
      <w:r>
        <w:t xml:space="preserve">)     </w:t>
      </w:r>
      <w:r>
        <w:rPr>
          <w:rFonts w:hint="eastAsia"/>
        </w:rPr>
        <w:t>д</w:t>
      </w:r>
      <w:r>
        <w:t>2</w:t>
      </w:r>
      <w:r>
        <w:rPr>
          <w:rFonts w:hint="eastAsia"/>
        </w:rPr>
        <w:t>иг</w:t>
      </w:r>
    </w:p>
    <w:p w14:paraId="6EF93A1A" w14:textId="77777777" w:rsidR="001B0BCE" w:rsidRDefault="001B0BCE" w:rsidP="001B0BCE">
      <w:r>
        <w:rPr>
          <w:rFonts w:hint="eastAsia"/>
        </w:rPr>
        <w:t>д</w:t>
      </w:r>
    </w:p>
    <w:p w14:paraId="6A36E450" w14:textId="77777777" w:rsidR="001B0BCE" w:rsidRDefault="001B0BCE" w:rsidP="001B0BCE">
      <w:r>
        <w:rPr>
          <w:rFonts w:hint="eastAsia"/>
        </w:rPr>
        <w:t>д</w:t>
      </w:r>
      <w:r>
        <w:t>{</w:t>
      </w:r>
      <w:r>
        <w:rPr>
          <w:rFonts w:hint="eastAsia"/>
        </w:rPr>
        <w:t>гив</w:t>
      </w:r>
      <w:r>
        <w:t>)</w:t>
      </w:r>
    </w:p>
    <w:p w14:paraId="56E1CE6B" w14:textId="77777777" w:rsidR="001B0BCE" w:rsidRDefault="001B0BCE" w:rsidP="001B0BCE">
      <w:r>
        <w:rPr>
          <w:rFonts w:hint="eastAsia"/>
        </w:rPr>
        <w:t>гдг</w:t>
      </w:r>
    </w:p>
    <w:p w14:paraId="2FB8B44A" w14:textId="77777777" w:rsidR="001B0BCE" w:rsidRDefault="001B0BCE" w:rsidP="001B0BCE">
      <w:r>
        <w:rPr>
          <w:rFonts w:hint="eastAsia"/>
        </w:rPr>
        <w:t>ди</w:t>
      </w:r>
      <w:r>
        <w:tab/>
      </w:r>
      <w:r>
        <w:rPr>
          <w:rFonts w:hint="eastAsia"/>
        </w:rPr>
        <w:t>ди</w:t>
      </w:r>
    </w:p>
    <w:p w14:paraId="5BE9576B" w14:textId="77777777" w:rsidR="001B0BCE" w:rsidRDefault="001B0BCE" w:rsidP="001B0BCE">
      <w:r>
        <w:rPr>
          <w:rFonts w:hint="eastAsia"/>
        </w:rPr>
        <w:t>дг</w:t>
      </w:r>
    </w:p>
    <w:p w14:paraId="21CB8A3A" w14:textId="77777777" w:rsidR="001B0BCE" w:rsidRDefault="001B0BCE" w:rsidP="001B0BCE">
      <w:r>
        <w:rPr>
          <w:rFonts w:hint="eastAsia"/>
        </w:rPr>
        <w:t>и</w:t>
      </w:r>
    </w:p>
    <w:p w14:paraId="18828B32" w14:textId="77777777" w:rsidR="001B0BCE" w:rsidRDefault="001B0BCE" w:rsidP="001B0BCE">
      <w:r>
        <w:rPr>
          <w:rFonts w:hint="eastAsia"/>
        </w:rPr>
        <w:t>и</w:t>
      </w:r>
    </w:p>
    <w:p w14:paraId="6322B283" w14:textId="77777777" w:rsidR="001B0BCE" w:rsidRDefault="001B0BCE" w:rsidP="001B0BCE">
      <w:r>
        <w:rPr>
          <w:rFonts w:hint="eastAsia"/>
        </w:rPr>
        <w:t>дг</w:t>
      </w:r>
    </w:p>
    <w:p w14:paraId="45273204" w14:textId="77777777" w:rsidR="001B0BCE" w:rsidRDefault="001B0BCE" w:rsidP="001B0BCE">
      <w:r>
        <w:t xml:space="preserve">Fr     Re </w:t>
      </w:r>
      <w:r>
        <w:rPr>
          <w:rFonts w:hint="eastAsia"/>
        </w:rPr>
        <w:t>дг</w:t>
      </w:r>
      <w:r>
        <w:t xml:space="preserve">    </w:t>
      </w:r>
      <w:r>
        <w:rPr>
          <w:rFonts w:hint="eastAsia"/>
        </w:rPr>
        <w:t>гдг</w:t>
      </w:r>
    </w:p>
    <w:p w14:paraId="0BB6A8E9" w14:textId="77777777" w:rsidR="001B0BCE" w:rsidRDefault="001B0BCE" w:rsidP="001B0BCE">
      <w:r>
        <w:rPr>
          <w:rFonts w:hint="eastAsia"/>
        </w:rPr>
        <w:t>дх</w:t>
      </w:r>
      <w:r>
        <w:t>2</w:t>
      </w:r>
    </w:p>
    <w:p w14:paraId="797AA3DF" w14:textId="77777777" w:rsidR="001B0BCE" w:rsidRDefault="001B0BCE" w:rsidP="001B0BCE">
      <w:r>
        <w:rPr>
          <w:rFonts w:hint="eastAsia"/>
        </w:rPr>
        <w:t>—°</w:t>
      </w:r>
      <w:r>
        <w:t>- = -</w:t>
      </w:r>
      <w:r>
        <w:rPr>
          <w:rFonts w:hint="eastAsia"/>
        </w:rPr>
        <w:t>—</w:t>
      </w:r>
      <w:r>
        <w:t>(</w:t>
      </w:r>
      <w:r>
        <w:rPr>
          <w:rFonts w:hint="eastAsia"/>
        </w:rPr>
        <w:t>Еи</w:t>
      </w:r>
      <w:r>
        <w:t>-</w:t>
      </w:r>
      <w:r>
        <w:rPr>
          <w:rFonts w:hint="eastAsia"/>
        </w:rPr>
        <w:t>Р</w:t>
      </w:r>
      <w:r>
        <w:tab/>
        <w:t xml:space="preserve">) + </w:t>
      </w:r>
      <w:r>
        <w:rPr>
          <w:rFonts w:hint="eastAsia"/>
        </w:rPr>
        <w:t>—</w:t>
      </w:r>
      <w:r>
        <w:t xml:space="preserve"> {</w:t>
      </w:r>
      <w:r>
        <w:rPr>
          <w:rFonts w:hint="eastAsia"/>
        </w:rPr>
        <w:t>—</w:t>
      </w:r>
      <w:r>
        <w:t xml:space="preserve"> </w:t>
      </w:r>
      <w:r>
        <w:rPr>
          <w:rFonts w:hint="eastAsia"/>
        </w:rPr>
        <w:t>Р</w:t>
      </w:r>
      <w:r>
        <w:t>^</w:t>
      </w:r>
      <w:r>
        <w:rPr>
          <w:rFonts w:hint="eastAsia"/>
        </w:rPr>
        <w:t>К</w:t>
      </w:r>
      <w:r>
        <w:t>^},</w:t>
      </w:r>
    </w:p>
    <w:p w14:paraId="70ED88D0" w14:textId="77777777" w:rsidR="001B0BCE" w:rsidRDefault="001B0BCE" w:rsidP="001B0BCE">
      <w:r>
        <w:rPr>
          <w:rFonts w:hint="eastAsia"/>
        </w:rPr>
        <w:t>ди</w:t>
      </w:r>
    </w:p>
    <w:p w14:paraId="63A6757E" w14:textId="77777777" w:rsidR="001B0BCE" w:rsidRDefault="001B0BCE" w:rsidP="001B0BCE">
      <w:r>
        <w:rPr>
          <w:rFonts w:hint="eastAsia"/>
        </w:rPr>
        <w:t>в</w:t>
      </w:r>
    </w:p>
    <w:p w14:paraId="03F64C34" w14:textId="77777777" w:rsidR="001B0BCE" w:rsidRDefault="001B0BCE" w:rsidP="001B0BCE">
      <w:r>
        <w:t>+</w:t>
      </w:r>
      <w:r>
        <w:rPr>
          <w:rFonts w:hint="eastAsia"/>
        </w:rPr>
        <w:t>и</w:t>
      </w:r>
      <w:r>
        <w:t xml:space="preserve"> _=L{i[^]+%</w:t>
      </w:r>
    </w:p>
    <w:p w14:paraId="1AD609CF" w14:textId="77777777" w:rsidR="001B0BCE" w:rsidRDefault="001B0BCE" w:rsidP="001B0BCE">
      <w:r>
        <w:rPr>
          <w:rFonts w:hint="eastAsia"/>
        </w:rPr>
        <w:t>х</w:t>
      </w:r>
      <w:r>
        <w:t xml:space="preserve"> </w:t>
      </w:r>
      <w:r>
        <w:rPr>
          <w:rFonts w:hint="eastAsia"/>
        </w:rPr>
        <w:t>дх</w:t>
      </w:r>
      <w:r>
        <w:t xml:space="preserve">     Re </w:t>
      </w:r>
      <w:r>
        <w:rPr>
          <w:rFonts w:hint="eastAsia"/>
        </w:rPr>
        <w:t>дг</w:t>
      </w:r>
      <w:r>
        <w:t xml:space="preserve">    </w:t>
      </w:r>
      <w:r>
        <w:rPr>
          <w:rFonts w:hint="eastAsia"/>
        </w:rPr>
        <w:t>гдг</w:t>
      </w:r>
      <w:r>
        <w:t xml:space="preserve">        </w:t>
      </w:r>
      <w:r>
        <w:rPr>
          <w:rFonts w:hint="eastAsia"/>
        </w:rPr>
        <w:t>дх</w:t>
      </w:r>
      <w:r>
        <w:t>2</w:t>
      </w:r>
    </w:p>
    <w:p w14:paraId="20431667" w14:textId="77777777" w:rsidR="001B0BCE" w:rsidRDefault="001B0BCE" w:rsidP="001B0BCE">
      <w:r>
        <w:t>X</w:t>
      </w:r>
    </w:p>
    <w:p w14:paraId="48BF3CD7" w14:textId="77777777" w:rsidR="001B0BCE" w:rsidRDefault="001B0BCE" w:rsidP="001B0BCE">
      <w:r>
        <w:rPr>
          <w:rFonts w:hint="eastAsia"/>
        </w:rPr>
        <w:t>дх</w:t>
      </w:r>
    </w:p>
    <w:p w14:paraId="6B8DF29F" w14:textId="77777777" w:rsidR="001B0BCE" w:rsidRDefault="001B0BCE" w:rsidP="001B0BCE">
      <w:r>
        <w:rPr>
          <w:rFonts w:hint="eastAsia"/>
        </w:rPr>
        <w:t>Эх</w:t>
      </w:r>
      <w:r>
        <w:tab/>
        <w:t xml:space="preserve">Fr     Re1 </w:t>
      </w:r>
      <w:r>
        <w:rPr>
          <w:rFonts w:hint="eastAsia"/>
        </w:rPr>
        <w:t>гдг</w:t>
      </w:r>
      <w:r>
        <w:t xml:space="preserve">     </w:t>
      </w:r>
      <w:r>
        <w:rPr>
          <w:rFonts w:hint="eastAsia"/>
        </w:rPr>
        <w:t>дг</w:t>
      </w:r>
      <w:r>
        <w:t xml:space="preserve">       </w:t>
      </w:r>
      <w:r>
        <w:rPr>
          <w:rFonts w:hint="eastAsia"/>
        </w:rPr>
        <w:t>дх</w:t>
      </w:r>
      <w:r>
        <w:t>2</w:t>
      </w:r>
      <w:r>
        <w:tab/>
        <w:t>\</w:t>
      </w:r>
    </w:p>
    <w:p w14:paraId="3FA1BAE4" w14:textId="77777777" w:rsidR="001B0BCE" w:rsidRDefault="001B0BCE" w:rsidP="001B0BCE">
      <w:r>
        <w:t xml:space="preserve"> </w:t>
      </w:r>
    </w:p>
    <w:p w14:paraId="3A8BA3DB" w14:textId="77777777" w:rsidR="001B0BCE" w:rsidRDefault="001B0BCE" w:rsidP="001B0BCE">
      <w:r>
        <w:t>&gt;</w:t>
      </w:r>
    </w:p>
    <w:p w14:paraId="1A19D909" w14:textId="77777777" w:rsidR="001B0BCE" w:rsidRDefault="001B0BCE" w:rsidP="001B0BCE">
      <w:r>
        <w:t xml:space="preserve"> </w:t>
      </w:r>
    </w:p>
    <w:p w14:paraId="6CA7E4E4" w14:textId="77777777" w:rsidR="001B0BCE" w:rsidRDefault="001B0BCE" w:rsidP="001B0BCE">
      <w:r>
        <w:t>(5)</w:t>
      </w:r>
    </w:p>
    <w:p w14:paraId="0004E8A2" w14:textId="77777777" w:rsidR="001B0BCE" w:rsidRDefault="001B0BCE" w:rsidP="001B0BCE">
      <w:r>
        <w:t xml:space="preserve"> </w:t>
      </w:r>
    </w:p>
    <w:p w14:paraId="575D2E3F" w14:textId="77777777" w:rsidR="001B0BCE" w:rsidRDefault="001B0BCE" w:rsidP="001B0BCE"/>
    <w:p w14:paraId="2CC404DA" w14:textId="77777777" w:rsidR="001B0BCE" w:rsidRDefault="001B0BCE" w:rsidP="001B0BCE">
      <w:r>
        <w:t xml:space="preserve"> </w:t>
      </w:r>
    </w:p>
    <w:p w14:paraId="76FAD7FD" w14:textId="77777777" w:rsidR="001B0BCE" w:rsidRDefault="001B0BCE" w:rsidP="001B0BCE">
      <w:r>
        <w:rPr>
          <w:rFonts w:hint="eastAsia"/>
        </w:rPr>
        <w:t>О</w:t>
      </w:r>
      <w:r>
        <w:t>,</w:t>
      </w:r>
    </w:p>
    <w:p w14:paraId="103CF8FA" w14:textId="77777777" w:rsidR="001B0BCE" w:rsidRDefault="001B0BCE" w:rsidP="001B0BCE">
      <w:r>
        <w:rPr>
          <w:rFonts w:hint="eastAsia"/>
        </w:rPr>
        <w:t>д</w:t>
      </w:r>
      <w:r>
        <w:t>(</w:t>
      </w:r>
      <w:r>
        <w:rPr>
          <w:rFonts w:hint="eastAsia"/>
        </w:rPr>
        <w:t>ги</w:t>
      </w:r>
      <w:r>
        <w:t xml:space="preserve"> )    </w:t>
      </w:r>
      <w:r>
        <w:rPr>
          <w:rFonts w:hint="eastAsia"/>
        </w:rPr>
        <w:t>ди</w:t>
      </w:r>
    </w:p>
    <w:p w14:paraId="0E28503C" w14:textId="77777777" w:rsidR="001B0BCE" w:rsidRDefault="001B0BCE" w:rsidP="001B0BCE"/>
    <w:p w14:paraId="3B9AD73A" w14:textId="77777777" w:rsidR="001B0BCE" w:rsidRDefault="001B0BCE" w:rsidP="001B0BCE">
      <w:r>
        <w:rPr>
          <w:rFonts w:hint="eastAsia"/>
        </w:rPr>
        <w:t>гдг</w:t>
      </w:r>
      <w:r>
        <w:t xml:space="preserve">       </w:t>
      </w:r>
      <w:r>
        <w:rPr>
          <w:rFonts w:hint="eastAsia"/>
        </w:rPr>
        <w:t>дх</w:t>
      </w:r>
      <w:r>
        <w:t xml:space="preserve"> </w:t>
      </w:r>
      <w:r>
        <w:rPr>
          <w:rFonts w:hint="eastAsia"/>
        </w:rPr>
        <w:t>где</w:t>
      </w:r>
      <w:r>
        <w:t xml:space="preserve"> </w:t>
      </w:r>
      <w:r>
        <w:rPr>
          <w:rFonts w:hint="eastAsia"/>
        </w:rPr>
        <w:t>Ей</w:t>
      </w:r>
      <w:r>
        <w:t xml:space="preserve">, Fr </w:t>
      </w:r>
      <w:r>
        <w:rPr>
          <w:rFonts w:hint="eastAsia"/>
        </w:rPr>
        <w:t>и</w:t>
      </w:r>
      <w:r>
        <w:t xml:space="preserve"> Re - </w:t>
      </w:r>
      <w:r>
        <w:rPr>
          <w:rFonts w:hint="eastAsia"/>
        </w:rPr>
        <w:t>соответственно</w:t>
      </w:r>
      <w:r>
        <w:t xml:space="preserve"> </w:t>
      </w:r>
      <w:r>
        <w:rPr>
          <w:rFonts w:hint="eastAsia"/>
        </w:rPr>
        <w:t>числа</w:t>
      </w:r>
      <w:r>
        <w:t xml:space="preserve"> </w:t>
      </w:r>
      <w:r>
        <w:rPr>
          <w:rFonts w:hint="eastAsia"/>
        </w:rPr>
        <w:t>Эйлера</w:t>
      </w:r>
      <w:r>
        <w:t xml:space="preserve">, </w:t>
      </w:r>
      <w:r>
        <w:rPr>
          <w:rFonts w:hint="eastAsia"/>
        </w:rPr>
        <w:t>Фруда</w:t>
      </w:r>
      <w:r>
        <w:t xml:space="preserve"> </w:t>
      </w:r>
      <w:r>
        <w:rPr>
          <w:rFonts w:hint="eastAsia"/>
        </w:rPr>
        <w:t>и</w:t>
      </w:r>
      <w:r>
        <w:t xml:space="preserve"> </w:t>
      </w:r>
      <w:r>
        <w:rPr>
          <w:rFonts w:hint="eastAsia"/>
        </w:rPr>
        <w:t>Рейнольдса</w:t>
      </w:r>
    </w:p>
    <w:p w14:paraId="3E3FA636" w14:textId="77777777" w:rsidR="001B0BCE" w:rsidRDefault="001B0BCE" w:rsidP="001B0BCE">
      <w:r>
        <w:lastRenderedPageBreak/>
        <w:t xml:space="preserve"> </w:t>
      </w:r>
    </w:p>
    <w:p w14:paraId="2AD82CCD" w14:textId="77777777" w:rsidR="001B0BCE" w:rsidRDefault="001B0BCE" w:rsidP="001B0BCE">
      <w:r>
        <w:t>(6)</w:t>
      </w:r>
    </w:p>
    <w:p w14:paraId="423B7D61" w14:textId="77777777" w:rsidR="001B0BCE" w:rsidRDefault="001B0BCE" w:rsidP="001B0BCE">
      <w:r>
        <w:t xml:space="preserve"> </w:t>
      </w:r>
    </w:p>
    <w:p w14:paraId="7F45C1F5" w14:textId="77777777" w:rsidR="001B0BCE" w:rsidRDefault="001B0BCE" w:rsidP="001B0BCE">
      <w:r>
        <w:t>9</w:t>
      </w:r>
    </w:p>
    <w:p w14:paraId="322EDE66" w14:textId="77777777" w:rsidR="001B0BCE" w:rsidRDefault="001B0BCE" w:rsidP="001B0BCE">
      <w:r>
        <w:t xml:space="preserve"> </w:t>
      </w:r>
    </w:p>
    <w:p w14:paraId="4B16B569" w14:textId="77777777" w:rsidR="001B0BCE" w:rsidRDefault="001B0BCE" w:rsidP="001B0BCE">
      <w:r>
        <w:rPr>
          <w:rFonts w:hint="eastAsia"/>
        </w:rPr>
        <w:t>Р</w:t>
      </w:r>
    </w:p>
    <w:p w14:paraId="413A6C7D" w14:textId="77777777" w:rsidR="001B0BCE" w:rsidRDefault="001B0BCE" w:rsidP="001B0BCE">
      <w:r>
        <w:t>V</w:t>
      </w:r>
    </w:p>
    <w:p w14:paraId="7960CE19" w14:textId="77777777" w:rsidR="001B0BCE" w:rsidRDefault="001B0BCE" w:rsidP="001B0BCE">
      <w:r>
        <w:t>Re</w:t>
      </w:r>
    </w:p>
    <w:p w14:paraId="11CF9B5B" w14:textId="77777777" w:rsidR="001B0BCE" w:rsidRDefault="001B0BCE" w:rsidP="001B0BCE">
      <w:r>
        <w:t>Fr</w:t>
      </w:r>
    </w:p>
    <w:p w14:paraId="6487B8B7" w14:textId="77777777" w:rsidR="001B0BCE" w:rsidRDefault="001B0BCE" w:rsidP="001B0BCE">
      <w:r>
        <w:t>VR</w:t>
      </w:r>
    </w:p>
    <w:p w14:paraId="45C62955" w14:textId="77777777" w:rsidR="001B0BCE" w:rsidRDefault="001B0BCE" w:rsidP="001B0BCE"/>
    <w:p w14:paraId="5E2C8E73" w14:textId="77777777" w:rsidR="001B0BCE" w:rsidRDefault="001B0BCE" w:rsidP="001B0BCE"/>
    <w:p w14:paraId="6E61B32E" w14:textId="77777777" w:rsidR="001B0BCE" w:rsidRDefault="001B0BCE" w:rsidP="001B0BCE"/>
    <w:p w14:paraId="3523F102" w14:textId="77777777" w:rsidR="001B0BCE" w:rsidRDefault="001B0BCE" w:rsidP="001B0BCE">
      <w:r>
        <w:rPr>
          <w:rFonts w:hint="eastAsia"/>
        </w:rPr>
        <w:t>Ей</w:t>
      </w:r>
    </w:p>
    <w:p w14:paraId="3EE1B8F6" w14:textId="77777777" w:rsidR="001B0BCE" w:rsidRDefault="001B0BCE" w:rsidP="001B0BCE">
      <w:r>
        <w:t>pV2</w:t>
      </w:r>
      <w:r>
        <w:tab/>
        <w:t>gR</w:t>
      </w:r>
      <w:r>
        <w:tab/>
      </w:r>
      <w:r>
        <w:rPr>
          <w:rFonts w:hint="eastAsia"/>
        </w:rPr>
        <w:t>є</w:t>
      </w:r>
    </w:p>
    <w:p w14:paraId="74818A09" w14:textId="77777777" w:rsidR="001B0BCE" w:rsidRDefault="001B0BCE" w:rsidP="001B0BCE">
      <w:r>
        <w:rPr>
          <w:rFonts w:hint="eastAsia"/>
        </w:rPr>
        <w:t>д</w:t>
      </w:r>
      <w:r>
        <w:t xml:space="preserve"> </w:t>
      </w:r>
      <w:r>
        <w:rPr>
          <w:rFonts w:hint="eastAsia"/>
        </w:rPr>
        <w:t>ґди</w:t>
      </w:r>
    </w:p>
    <w:p w14:paraId="28995EDA" w14:textId="77777777" w:rsidR="001B0BCE" w:rsidRDefault="001B0BCE" w:rsidP="001B0BCE">
      <w:r>
        <w:rPr>
          <w:rFonts w:hint="eastAsia"/>
        </w:rPr>
        <w:t>дх</w:t>
      </w:r>
      <w:r>
        <w:t xml:space="preserve">   </w:t>
      </w:r>
      <w:r>
        <w:rPr>
          <w:rFonts w:hint="eastAsia"/>
        </w:rPr>
        <w:t>дх</w:t>
      </w:r>
      <w:r>
        <w:t xml:space="preserve">      </w:t>
      </w:r>
      <w:r>
        <w:rPr>
          <w:rFonts w:hint="eastAsia"/>
        </w:rPr>
        <w:t>дг</w:t>
      </w:r>
      <w:r>
        <w:t xml:space="preserve"> </w:t>
      </w:r>
      <w:r>
        <w:rPr>
          <w:rFonts w:hint="eastAsia"/>
        </w:rPr>
        <w:t>ґди</w:t>
      </w:r>
      <w:r>
        <w:t xml:space="preserve">     </w:t>
      </w:r>
      <w:r>
        <w:rPr>
          <w:rFonts w:hint="eastAsia"/>
        </w:rPr>
        <w:t>ди</w:t>
      </w:r>
    </w:p>
    <w:p w14:paraId="1ED8941C" w14:textId="77777777" w:rsidR="001B0BCE" w:rsidRDefault="001B0BCE" w:rsidP="001B0BCE">
      <w:r>
        <w:rPr>
          <w:rFonts w:hint="eastAsia"/>
        </w:rPr>
        <w:t>Продифференцируем</w:t>
      </w:r>
      <w:r>
        <w:t xml:space="preserve"> </w:t>
      </w:r>
      <w:r>
        <w:rPr>
          <w:rFonts w:hint="eastAsia"/>
        </w:rPr>
        <w:t>первое</w:t>
      </w:r>
      <w:r>
        <w:t xml:space="preserve"> </w:t>
      </w:r>
      <w:r>
        <w:rPr>
          <w:rFonts w:hint="eastAsia"/>
        </w:rPr>
        <w:t>уравнение</w:t>
      </w:r>
      <w:r>
        <w:t xml:space="preserve"> (5) </w:t>
      </w:r>
      <w:r>
        <w:rPr>
          <w:rFonts w:hint="eastAsia"/>
        </w:rPr>
        <w:t>по</w:t>
      </w:r>
      <w:r>
        <w:t xml:space="preserve"> </w:t>
      </w:r>
      <w:r>
        <w:rPr>
          <w:rFonts w:hint="eastAsia"/>
        </w:rPr>
        <w:t>х</w:t>
      </w:r>
      <w:r>
        <w:t xml:space="preserve"> </w:t>
      </w:r>
      <w:r>
        <w:rPr>
          <w:rFonts w:hint="eastAsia"/>
        </w:rPr>
        <w:t>и</w:t>
      </w:r>
      <w:r>
        <w:t xml:space="preserve"> </w:t>
      </w:r>
      <w:r>
        <w:rPr>
          <w:rFonts w:hint="eastAsia"/>
        </w:rPr>
        <w:t>вычтем</w:t>
      </w:r>
      <w:r>
        <w:t xml:space="preserve"> </w:t>
      </w:r>
      <w:r>
        <w:rPr>
          <w:rFonts w:hint="eastAsia"/>
        </w:rPr>
        <w:t>из</w:t>
      </w:r>
      <w:r>
        <w:t xml:space="preserve"> </w:t>
      </w:r>
      <w:r>
        <w:rPr>
          <w:rFonts w:hint="eastAsia"/>
        </w:rPr>
        <w:t>него</w:t>
      </w:r>
      <w:r>
        <w:t xml:space="preserve"> </w:t>
      </w:r>
      <w:r>
        <w:rPr>
          <w:rFonts w:hint="eastAsia"/>
        </w:rPr>
        <w:t>третье</w:t>
      </w:r>
      <w:r>
        <w:t xml:space="preserve">, </w:t>
      </w:r>
      <w:r>
        <w:rPr>
          <w:rFonts w:hint="eastAsia"/>
        </w:rPr>
        <w:t>предварительно</w:t>
      </w:r>
      <w:r>
        <w:t xml:space="preserve"> </w:t>
      </w:r>
      <w:r>
        <w:rPr>
          <w:rFonts w:hint="eastAsia"/>
        </w:rPr>
        <w:t>продифференцированное</w:t>
      </w:r>
      <w:r>
        <w:t xml:space="preserve"> </w:t>
      </w:r>
      <w:r>
        <w:rPr>
          <w:rFonts w:hint="eastAsia"/>
        </w:rPr>
        <w:t>по</w:t>
      </w:r>
      <w:r>
        <w:t xml:space="preserve"> </w:t>
      </w:r>
      <w:r>
        <w:rPr>
          <w:rFonts w:hint="eastAsia"/>
        </w:rPr>
        <w:t>г</w:t>
      </w:r>
    </w:p>
    <w:p w14:paraId="75B6B183" w14:textId="77777777" w:rsidR="001B0BCE" w:rsidRDefault="001B0BCE" w:rsidP="001B0BCE">
      <w:r>
        <w:rPr>
          <w:rFonts w:hint="eastAsia"/>
        </w:rPr>
        <w:t>д</w:t>
      </w:r>
    </w:p>
    <w:p w14:paraId="7CC4E965" w14:textId="77777777" w:rsidR="001B0BCE" w:rsidRDefault="001B0BCE" w:rsidP="001B0BCE">
      <w:r>
        <w:rPr>
          <w:rFonts w:hint="eastAsia"/>
        </w:rPr>
        <w:t>ди</w:t>
      </w:r>
    </w:p>
    <w:p w14:paraId="293ABCCE" w14:textId="77777777" w:rsidR="001B0BCE" w:rsidRDefault="001B0BCE" w:rsidP="001B0BCE">
      <w:r>
        <w:tab/>
        <w:t>X</w:t>
      </w:r>
    </w:p>
    <w:p w14:paraId="4D6A0114" w14:textId="77777777" w:rsidR="001B0BCE" w:rsidRDefault="001B0BCE" w:rsidP="001B0BCE">
      <w:r>
        <w:rPr>
          <w:rFonts w:hint="eastAsia"/>
        </w:rPr>
        <w:t>дг</w:t>
      </w:r>
    </w:p>
    <w:p w14:paraId="76B838B9" w14:textId="77777777" w:rsidR="001B0BCE" w:rsidRDefault="001B0BCE" w:rsidP="001B0BCE">
      <w:r>
        <w:rPr>
          <w:rFonts w:hint="eastAsia"/>
        </w:rPr>
        <w:t>ди</w:t>
      </w:r>
    </w:p>
    <w:p w14:paraId="146516F5" w14:textId="77777777" w:rsidR="001B0BCE" w:rsidRDefault="001B0BCE" w:rsidP="001B0BCE">
      <w:r>
        <w:rPr>
          <w:rFonts w:hint="eastAsia"/>
        </w:rPr>
        <w:t>ґди</w:t>
      </w:r>
      <w:r>
        <w:t xml:space="preserve"> </w:t>
      </w:r>
      <w:r>
        <w:rPr>
          <w:rFonts w:hint="eastAsia"/>
        </w:rPr>
        <w:t>и</w:t>
      </w:r>
      <w:r>
        <w:t xml:space="preserve"> </w:t>
      </w:r>
      <w:r>
        <w:rPr>
          <w:rFonts w:hint="eastAsia"/>
        </w:rPr>
        <w:t>—</w:t>
      </w:r>
      <w:r>
        <w:t>(</w:t>
      </w:r>
      <w:r>
        <w:rPr>
          <w:rFonts w:hint="eastAsia"/>
        </w:rPr>
        <w:t>—</w:t>
      </w:r>
      <w:r>
        <w:t xml:space="preserve"> </w:t>
      </w:r>
      <w:r>
        <w:rPr>
          <w:rFonts w:hint="eastAsia"/>
        </w:rPr>
        <w:t>г</w:t>
      </w:r>
      <w:r>
        <w:t xml:space="preserve"> </w:t>
      </w:r>
      <w:r>
        <w:rPr>
          <w:rFonts w:hint="eastAsia"/>
        </w:rPr>
        <w:t>дг</w:t>
      </w:r>
      <w:r>
        <w:t xml:space="preserve">   </w:t>
      </w:r>
      <w:r>
        <w:rPr>
          <w:rFonts w:hint="eastAsia"/>
        </w:rPr>
        <w:t>дх</w:t>
      </w:r>
    </w:p>
    <w:p w14:paraId="052E7153" w14:textId="77777777" w:rsidR="001B0BCE" w:rsidRDefault="001B0BCE" w:rsidP="001B0BCE">
      <w:r>
        <w:rPr>
          <w:rFonts w:hint="eastAsia"/>
        </w:rPr>
        <w:t>ди</w:t>
      </w:r>
      <w:r>
        <w:t xml:space="preserve"> </w:t>
      </w:r>
      <w:r>
        <w:rPr>
          <w:rFonts w:hint="eastAsia"/>
        </w:rPr>
        <w:t>ч</w:t>
      </w:r>
      <w:r>
        <w:t xml:space="preserve">    </w:t>
      </w:r>
      <w:r>
        <w:rPr>
          <w:rFonts w:hint="eastAsia"/>
        </w:rPr>
        <w:t>ди</w:t>
      </w:r>
      <w:r>
        <w:t xml:space="preserve"> </w:t>
      </w:r>
      <w:r>
        <w:rPr>
          <w:rFonts w:hint="eastAsia"/>
        </w:rPr>
        <w:t>ґди</w:t>
      </w:r>
    </w:p>
    <w:p w14:paraId="61BE3918" w14:textId="77777777" w:rsidR="001B0BCE" w:rsidRDefault="001B0BCE" w:rsidP="001B0BCE">
      <w:r>
        <w:t xml:space="preserve">) + </w:t>
      </w:r>
      <w:r>
        <w:rPr>
          <w:rFonts w:hint="eastAsia"/>
        </w:rPr>
        <w:t>и</w:t>
      </w:r>
    </w:p>
    <w:p w14:paraId="59A1338C" w14:textId="77777777" w:rsidR="001B0BCE" w:rsidRDefault="001B0BCE" w:rsidP="001B0BCE">
      <w:r>
        <w:rPr>
          <w:rFonts w:hint="eastAsia"/>
        </w:rPr>
        <w:t>У</w:t>
      </w:r>
      <w:r>
        <w:tab/>
        <w:t>X</w:t>
      </w:r>
    </w:p>
    <w:p w14:paraId="184355EF" w14:textId="77777777" w:rsidR="001B0BCE" w:rsidRDefault="001B0BCE" w:rsidP="001B0BCE">
      <w:r>
        <w:t xml:space="preserve">1    </w:t>
      </w:r>
      <w:r>
        <w:rPr>
          <w:rFonts w:hint="eastAsia"/>
        </w:rPr>
        <w:t>д</w:t>
      </w:r>
      <w:r>
        <w:t>2</w:t>
      </w:r>
    </w:p>
    <w:p w14:paraId="6A445DA8" w14:textId="77777777" w:rsidR="001B0BCE" w:rsidRDefault="001B0BCE" w:rsidP="001B0BCE">
      <w:r>
        <w:t>) +</w:t>
      </w:r>
    </w:p>
    <w:p w14:paraId="5BC9D9D6" w14:textId="77777777" w:rsidR="001B0BCE" w:rsidRDefault="001B0BCE" w:rsidP="001B0BCE"/>
    <w:p w14:paraId="69B6BE7B" w14:textId="77777777" w:rsidR="001B0BCE" w:rsidRDefault="001B0BCE" w:rsidP="001B0BCE"/>
    <w:p w14:paraId="22B6696D" w14:textId="77777777" w:rsidR="001B0BCE" w:rsidRDefault="001B0BCE" w:rsidP="001B0BCE">
      <w:r>
        <w:tab/>
      </w:r>
      <w:r>
        <w:rPr>
          <w:rFonts w:hint="eastAsia"/>
        </w:rPr>
        <w:t>х</w:t>
      </w:r>
      <w:r>
        <w:t xml:space="preserve">\ + </w:t>
      </w:r>
      <w:r>
        <w:tab/>
        <w:t>L(</w:t>
      </w:r>
      <w:r>
        <w:tab/>
      </w:r>
      <w:r>
        <w:rPr>
          <w:rFonts w:hint="eastAsia"/>
        </w:rPr>
        <w:t>г</w:t>
      </w:r>
    </w:p>
    <w:p w14:paraId="4AF72DEC" w14:textId="77777777" w:rsidR="001B0BCE" w:rsidRDefault="001B0BCE" w:rsidP="001B0BCE">
      <w:r>
        <w:rPr>
          <w:rFonts w:hint="eastAsia"/>
        </w:rPr>
        <w:t>дг</w:t>
      </w:r>
      <w:r>
        <w:t xml:space="preserve">       </w:t>
      </w:r>
      <w:r>
        <w:rPr>
          <w:rFonts w:hint="eastAsia"/>
        </w:rPr>
        <w:t>дг</w:t>
      </w:r>
      <w:r>
        <w:t xml:space="preserve">    </w:t>
      </w:r>
      <w:r>
        <w:rPr>
          <w:rFonts w:hint="eastAsia"/>
        </w:rPr>
        <w:t>дх</w:t>
      </w:r>
    </w:p>
    <w:p w14:paraId="07A9A0D6" w14:textId="77777777" w:rsidR="001B0BCE" w:rsidRDefault="001B0BCE" w:rsidP="001B0BCE">
      <w:r>
        <w:rPr>
          <w:rFonts w:hint="eastAsia"/>
        </w:rPr>
        <w:t>ди</w:t>
      </w:r>
    </w:p>
    <w:p w14:paraId="118BED03" w14:textId="77777777" w:rsidR="001B0BCE" w:rsidRDefault="001B0BCE" w:rsidP="001B0BCE">
      <w:r>
        <w:rPr>
          <w:rFonts w:hint="eastAsia"/>
        </w:rPr>
        <w:t>ґди</w:t>
      </w:r>
    </w:p>
    <w:p w14:paraId="40105991" w14:textId="77777777" w:rsidR="001B0BCE" w:rsidRDefault="001B0BCE" w:rsidP="001B0BCE">
      <w:r>
        <w:t>+</w:t>
      </w:r>
    </w:p>
    <w:p w14:paraId="4E48E279" w14:textId="77777777" w:rsidR="001B0BCE" w:rsidRDefault="001B0BCE" w:rsidP="001B0BCE">
      <w:r>
        <w:t>) +</w:t>
      </w:r>
    </w:p>
    <w:p w14:paraId="5D250AC8" w14:textId="77777777" w:rsidR="001B0BCE" w:rsidRDefault="001B0BCE" w:rsidP="001B0BCE">
      <w:r>
        <w:t>)]</w:t>
      </w:r>
      <w:r>
        <w:rPr>
          <w:rFonts w:hint="eastAsia"/>
        </w:rPr>
        <w:t>•</w:t>
      </w:r>
    </w:p>
    <w:p w14:paraId="711B77CA" w14:textId="77777777" w:rsidR="001B0BCE" w:rsidRDefault="001B0BCE" w:rsidP="001B0BCE">
      <w:r>
        <w:t>(7)</w:t>
      </w:r>
    </w:p>
    <w:p w14:paraId="45CF781E" w14:textId="77777777" w:rsidR="001B0BCE" w:rsidRDefault="001B0BCE" w:rsidP="001B0BCE"/>
    <w:p w14:paraId="433FFAEE" w14:textId="77777777" w:rsidR="001B0BCE" w:rsidRDefault="001B0BCE" w:rsidP="001B0BCE">
      <w:r>
        <w:rPr>
          <w:rFonts w:hint="eastAsia"/>
        </w:rPr>
        <w:t>дх</w:t>
      </w:r>
      <w:r>
        <w:t xml:space="preserve">    </w:t>
      </w:r>
      <w:r>
        <w:rPr>
          <w:rFonts w:hint="eastAsia"/>
        </w:rPr>
        <w:t>дх</w:t>
      </w:r>
      <w:r>
        <w:t xml:space="preserve"> </w:t>
      </w:r>
      <w:r>
        <w:rPr>
          <w:rFonts w:hint="eastAsia"/>
        </w:rPr>
        <w:t>д</w:t>
      </w:r>
      <w:r>
        <w:t xml:space="preserve">  </w:t>
      </w:r>
      <w:r>
        <w:rPr>
          <w:rFonts w:hint="eastAsia"/>
        </w:rPr>
        <w:t>ґди</w:t>
      </w:r>
      <w:r>
        <w:t xml:space="preserve"> </w:t>
      </w:r>
      <w:r>
        <w:rPr>
          <w:rFonts w:hint="eastAsia"/>
        </w:rPr>
        <w:t>гдг</w:t>
      </w:r>
      <w:r>
        <w:t xml:space="preserve">   </w:t>
      </w:r>
      <w:r>
        <w:rPr>
          <w:rFonts w:hint="eastAsia"/>
        </w:rPr>
        <w:t>дх</w:t>
      </w:r>
      <w:r>
        <w:t xml:space="preserve">      </w:t>
      </w:r>
      <w:r>
        <w:rPr>
          <w:rFonts w:hint="eastAsia"/>
        </w:rPr>
        <w:t>дг</w:t>
      </w:r>
    </w:p>
    <w:p w14:paraId="088A42BF" w14:textId="77777777" w:rsidR="001B0BCE" w:rsidRDefault="001B0BCE" w:rsidP="001B0BCE"/>
    <w:p w14:paraId="3B2F5B66" w14:textId="77777777" w:rsidR="001B0BCE" w:rsidRDefault="001B0BCE" w:rsidP="001B0BCE">
      <w:r>
        <w:rPr>
          <w:rFonts w:hint="eastAsia"/>
        </w:rPr>
        <w:t>дг</w:t>
      </w:r>
      <w:r>
        <w:t xml:space="preserve"> </w:t>
      </w:r>
      <w:r>
        <w:rPr>
          <w:rFonts w:hint="eastAsia"/>
        </w:rPr>
        <w:t>ди</w:t>
      </w:r>
    </w:p>
    <w:p w14:paraId="22D232DF" w14:textId="77777777" w:rsidR="001B0BCE" w:rsidRDefault="001B0BCE" w:rsidP="001B0BCE"/>
    <w:p w14:paraId="74F64E2E" w14:textId="77777777" w:rsidR="001B0BCE" w:rsidRDefault="001B0BCE" w:rsidP="001B0BCE">
      <w:r>
        <w:rPr>
          <w:rFonts w:hint="eastAsia"/>
        </w:rPr>
        <w:t>дг</w:t>
      </w:r>
      <w:r>
        <w:t xml:space="preserve"> </w:t>
      </w:r>
      <w:r>
        <w:rPr>
          <w:rFonts w:hint="eastAsia"/>
        </w:rPr>
        <w:t>ди</w:t>
      </w:r>
    </w:p>
    <w:p w14:paraId="28222B41" w14:textId="77777777" w:rsidR="001B0BCE" w:rsidRDefault="001B0BCE" w:rsidP="001B0BCE">
      <w:r>
        <w:t>dux )_2 uQduQ</w:t>
      </w:r>
    </w:p>
    <w:p w14:paraId="41E22FDC" w14:textId="77777777" w:rsidR="001B0BCE" w:rsidRDefault="001B0BCE" w:rsidP="001B0BCE">
      <w:r>
        <w:rPr>
          <w:rFonts w:hint="eastAsia"/>
        </w:rPr>
        <w:t>г</w:t>
      </w:r>
      <w:r>
        <w:t xml:space="preserve">   </w:t>
      </w:r>
      <w:r>
        <w:rPr>
          <w:rFonts w:hint="eastAsia"/>
        </w:rPr>
        <w:t>дх</w:t>
      </w:r>
      <w:r>
        <w:t xml:space="preserve">     Re </w:t>
      </w:r>
      <w:r>
        <w:rPr>
          <w:rFonts w:hint="eastAsia"/>
        </w:rPr>
        <w:t>дг</w:t>
      </w:r>
      <w:r>
        <w:t xml:space="preserve">2   </w:t>
      </w:r>
      <w:r>
        <w:rPr>
          <w:rFonts w:hint="eastAsia"/>
        </w:rPr>
        <w:t>дх</w:t>
      </w:r>
    </w:p>
    <w:p w14:paraId="1D52DD32" w14:textId="77777777" w:rsidR="001B0BCE" w:rsidRDefault="001B0BCE" w:rsidP="001B0BCE">
      <w:r>
        <w:t>1</w:t>
      </w:r>
    </w:p>
    <w:p w14:paraId="0EFC8B94" w14:textId="77777777" w:rsidR="001B0BCE" w:rsidRDefault="001B0BCE" w:rsidP="001B0BCE">
      <w:r>
        <w:rPr>
          <w:rFonts w:hint="eastAsia"/>
        </w:rPr>
        <w:t>ґди</w:t>
      </w:r>
    </w:p>
    <w:p w14:paraId="09835A07" w14:textId="77777777" w:rsidR="001B0BCE" w:rsidRDefault="001B0BCE" w:rsidP="001B0BCE">
      <w:r>
        <w:t>/</w:t>
      </w:r>
      <w:r>
        <w:tab/>
      </w:r>
      <w:r>
        <w:rPr>
          <w:rFonts w:hint="eastAsia"/>
        </w:rPr>
        <w:t>г</w:t>
      </w:r>
    </w:p>
    <w:p w14:paraId="0F2166EF" w14:textId="77777777" w:rsidR="001B0BCE" w:rsidRDefault="001B0BCE" w:rsidP="001B0BCE">
      <w:r>
        <w:rPr>
          <w:rFonts w:hint="eastAsia"/>
        </w:rPr>
        <w:t>дх</w:t>
      </w:r>
      <w:r>
        <w:t xml:space="preserve">2   </w:t>
      </w:r>
      <w:r>
        <w:rPr>
          <w:rFonts w:hint="eastAsia"/>
        </w:rPr>
        <w:t>дх</w:t>
      </w:r>
    </w:p>
    <w:p w14:paraId="0F768EA2" w14:textId="77777777" w:rsidR="001B0BCE" w:rsidRDefault="001B0BCE" w:rsidP="001B0BCE">
      <w:r>
        <w:t>,</w:t>
      </w:r>
      <w:r>
        <w:rPr>
          <w:rFonts w:hint="eastAsia"/>
        </w:rPr>
        <w:t>ди</w:t>
      </w:r>
    </w:p>
    <w:p w14:paraId="524A8BFB" w14:textId="77777777" w:rsidR="001B0BCE" w:rsidRDefault="001B0BCE" w:rsidP="001B0BCE">
      <w:r>
        <w:t>/</w:t>
      </w:r>
      <w:r>
        <w:tab/>
      </w:r>
      <w:r>
        <w:rPr>
          <w:rFonts w:hint="eastAsia"/>
        </w:rPr>
        <w:t>г</w:t>
      </w:r>
    </w:p>
    <w:p w14:paraId="10E8FFB1" w14:textId="77777777" w:rsidR="001B0BCE" w:rsidRDefault="001B0BCE" w:rsidP="001B0BCE">
      <w:r>
        <w:t xml:space="preserve">2   </w:t>
      </w:r>
      <w:r>
        <w:rPr>
          <w:rFonts w:hint="eastAsia"/>
        </w:rPr>
        <w:t>дх</w:t>
      </w:r>
    </w:p>
    <w:p w14:paraId="55A5E52B" w14:textId="77777777" w:rsidR="001B0BCE" w:rsidRDefault="001B0BCE" w:rsidP="001B0BCE">
      <w:r>
        <w:t>+</w:t>
      </w:r>
    </w:p>
    <w:p w14:paraId="5855817B" w14:textId="77777777" w:rsidR="001B0BCE" w:rsidRDefault="001B0BCE" w:rsidP="001B0BCE">
      <w:r>
        <w:rPr>
          <w:rFonts w:hint="eastAsia"/>
        </w:rPr>
        <w:t>ди</w:t>
      </w:r>
      <w:r>
        <w:t xml:space="preserve"> </w:t>
      </w:r>
      <w:r>
        <w:rPr>
          <w:rFonts w:hint="eastAsia"/>
        </w:rPr>
        <w:t>ч</w:t>
      </w:r>
      <w:r>
        <w:t xml:space="preserve">     </w:t>
      </w:r>
      <w:r>
        <w:rPr>
          <w:rFonts w:hint="eastAsia"/>
        </w:rPr>
        <w:t>д</w:t>
      </w:r>
      <w:r>
        <w:t>2</w:t>
      </w:r>
    </w:p>
    <w:p w14:paraId="635523DF" w14:textId="77777777" w:rsidR="001B0BCE" w:rsidRDefault="001B0BCE" w:rsidP="001B0BCE">
      <w:r>
        <w:t>)</w:t>
      </w:r>
    </w:p>
    <w:p w14:paraId="544E1A32" w14:textId="77777777" w:rsidR="001B0BCE" w:rsidRDefault="001B0BCE" w:rsidP="001B0BCE"/>
    <w:p w14:paraId="534FD77D" w14:textId="77777777" w:rsidR="001B0BCE" w:rsidRDefault="001B0BCE" w:rsidP="001B0BCE"/>
    <w:p w14:paraId="390AC2C2" w14:textId="77777777" w:rsidR="001B0BCE" w:rsidRDefault="001B0BCE" w:rsidP="001B0BCE"/>
    <w:p w14:paraId="6CDE58FA" w14:textId="77777777" w:rsidR="001B0BCE" w:rsidRDefault="001B0BCE" w:rsidP="001B0BCE"/>
    <w:p w14:paraId="29085A1F" w14:textId="77777777" w:rsidR="001B0BCE" w:rsidRDefault="001B0BCE" w:rsidP="001B0BCE">
      <w:r>
        <w:rPr>
          <w:rFonts w:hint="eastAsia"/>
        </w:rPr>
        <w:t>—</w:t>
      </w:r>
      <w:r>
        <w:t>2L) +</w:t>
      </w:r>
    </w:p>
    <w:p w14:paraId="40760EEF" w14:textId="77777777" w:rsidR="001B0BCE" w:rsidRDefault="001B0BCE" w:rsidP="001B0BCE">
      <w:r>
        <w:rPr>
          <w:rFonts w:hint="eastAsia"/>
        </w:rPr>
        <w:t>г</w:t>
      </w:r>
    </w:p>
    <w:p w14:paraId="0C27BF18" w14:textId="77777777" w:rsidR="001B0BCE" w:rsidRDefault="001B0BCE" w:rsidP="001B0BCE">
      <w:r>
        <w:rPr>
          <w:rFonts w:hint="eastAsia"/>
        </w:rPr>
        <w:t>дг</w:t>
      </w:r>
    </w:p>
    <w:p w14:paraId="6BDAAE25" w14:textId="77777777" w:rsidR="001B0BCE" w:rsidRDefault="001B0BCE" w:rsidP="001B0BCE">
      <w:r>
        <w:rPr>
          <w:rFonts w:hint="eastAsia"/>
        </w:rPr>
        <w:t>дг</w:t>
      </w:r>
    </w:p>
    <w:p w14:paraId="3F57A4A6" w14:textId="77777777" w:rsidR="001B0BCE" w:rsidRDefault="001B0BCE" w:rsidP="001B0BCE">
      <w:r>
        <w:rPr>
          <w:rFonts w:hint="eastAsia"/>
        </w:rPr>
        <w:t>Эта</w:t>
      </w:r>
      <w:r>
        <w:t xml:space="preserve"> </w:t>
      </w:r>
      <w:r>
        <w:rPr>
          <w:rFonts w:hint="eastAsia"/>
        </w:rPr>
        <w:t>операция</w:t>
      </w:r>
      <w:r>
        <w:t xml:space="preserve"> </w:t>
      </w:r>
      <w:r>
        <w:rPr>
          <w:rFonts w:hint="eastAsia"/>
        </w:rPr>
        <w:t>позволяет</w:t>
      </w:r>
      <w:r>
        <w:t xml:space="preserve"> </w:t>
      </w:r>
      <w:r>
        <w:rPr>
          <w:rFonts w:hint="eastAsia"/>
        </w:rPr>
        <w:t>исключить</w:t>
      </w:r>
      <w:r>
        <w:t xml:space="preserve"> </w:t>
      </w:r>
      <w:r>
        <w:rPr>
          <w:rFonts w:hint="eastAsia"/>
        </w:rPr>
        <w:t>производные</w:t>
      </w:r>
      <w:r>
        <w:t xml:space="preserve"> </w:t>
      </w:r>
      <w:r>
        <w:rPr>
          <w:rFonts w:hint="eastAsia"/>
        </w:rPr>
        <w:t>от</w:t>
      </w:r>
      <w:r>
        <w:t xml:space="preserve"> </w:t>
      </w:r>
      <w:r>
        <w:rPr>
          <w:rFonts w:hint="eastAsia"/>
        </w:rPr>
        <w:t>давления</w:t>
      </w:r>
      <w:r>
        <w:t xml:space="preserve"> </w:t>
      </w:r>
      <w:r>
        <w:rPr>
          <w:rFonts w:hint="eastAsia"/>
        </w:rPr>
        <w:t>и</w:t>
      </w:r>
      <w:r>
        <w:t xml:space="preserve"> </w:t>
      </w:r>
      <w:r>
        <w:rPr>
          <w:rFonts w:hint="eastAsia"/>
        </w:rPr>
        <w:t>потенциала</w:t>
      </w:r>
      <w:r>
        <w:t xml:space="preserve"> </w:t>
      </w:r>
      <w:r>
        <w:rPr>
          <w:rFonts w:hint="eastAsia"/>
        </w:rPr>
        <w:t>внешних</w:t>
      </w:r>
      <w:r>
        <w:t xml:space="preserve"> </w:t>
      </w:r>
      <w:r>
        <w:rPr>
          <w:rFonts w:hint="eastAsia"/>
        </w:rPr>
        <w:t>массовых</w:t>
      </w:r>
      <w:r>
        <w:t xml:space="preserve"> </w:t>
      </w:r>
      <w:r>
        <w:rPr>
          <w:rFonts w:hint="eastAsia"/>
        </w:rPr>
        <w:t>сил</w:t>
      </w:r>
      <w:r>
        <w:t xml:space="preserve"> </w:t>
      </w:r>
      <w:r>
        <w:rPr>
          <w:rFonts w:hint="eastAsia"/>
        </w:rPr>
        <w:t>из</w:t>
      </w:r>
      <w:r>
        <w:t xml:space="preserve"> </w:t>
      </w:r>
      <w:r>
        <w:rPr>
          <w:rFonts w:hint="eastAsia"/>
        </w:rPr>
        <w:t>расчетной</w:t>
      </w:r>
      <w:r>
        <w:t xml:space="preserve"> </w:t>
      </w:r>
      <w:r>
        <w:rPr>
          <w:rFonts w:hint="eastAsia"/>
        </w:rPr>
        <w:t>системы</w:t>
      </w:r>
      <w:r>
        <w:t xml:space="preserve"> </w:t>
      </w:r>
      <w:r>
        <w:rPr>
          <w:rFonts w:hint="eastAsia"/>
        </w:rPr>
        <w:t>и</w:t>
      </w:r>
      <w:r>
        <w:t xml:space="preserve"> </w:t>
      </w:r>
      <w:r>
        <w:rPr>
          <w:rFonts w:hint="eastAsia"/>
        </w:rPr>
        <w:t>свести</w:t>
      </w:r>
      <w:r>
        <w:t xml:space="preserve"> </w:t>
      </w:r>
      <w:r>
        <w:rPr>
          <w:rFonts w:hint="eastAsia"/>
        </w:rPr>
        <w:t>два</w:t>
      </w:r>
      <w:r>
        <w:t xml:space="preserve"> </w:t>
      </w:r>
      <w:r>
        <w:rPr>
          <w:rFonts w:hint="eastAsia"/>
        </w:rPr>
        <w:t>уравнения</w:t>
      </w:r>
      <w:r>
        <w:t xml:space="preserve"> </w:t>
      </w:r>
      <w:r>
        <w:rPr>
          <w:rFonts w:hint="eastAsia"/>
        </w:rPr>
        <w:t>динамики</w:t>
      </w:r>
      <w:r>
        <w:t xml:space="preserve"> </w:t>
      </w:r>
      <w:r>
        <w:rPr>
          <w:rFonts w:hint="eastAsia"/>
        </w:rPr>
        <w:t>к</w:t>
      </w:r>
      <w:r>
        <w:t xml:space="preserve"> </w:t>
      </w:r>
      <w:r>
        <w:rPr>
          <w:rFonts w:hint="eastAsia"/>
        </w:rPr>
        <w:t>одному</w:t>
      </w:r>
      <w:r>
        <w:t xml:space="preserve"> </w:t>
      </w:r>
      <w:r>
        <w:rPr>
          <w:rFonts w:hint="eastAsia"/>
        </w:rPr>
        <w:t>уравнению</w:t>
      </w:r>
      <w:r>
        <w:t xml:space="preserve"> </w:t>
      </w:r>
      <w:r>
        <w:rPr>
          <w:rFonts w:hint="eastAsia"/>
        </w:rPr>
        <w:t>переноса</w:t>
      </w:r>
      <w:r>
        <w:t xml:space="preserve"> </w:t>
      </w:r>
      <w:r>
        <w:rPr>
          <w:rFonts w:hint="eastAsia"/>
        </w:rPr>
        <w:t>азимутальной</w:t>
      </w:r>
      <w:r>
        <w:t xml:space="preserve"> </w:t>
      </w:r>
      <w:r>
        <w:rPr>
          <w:rFonts w:hint="eastAsia"/>
        </w:rPr>
        <w:t>компоненты</w:t>
      </w:r>
      <w:r>
        <w:t xml:space="preserve"> </w:t>
      </w:r>
      <w:r>
        <w:rPr>
          <w:rFonts w:hint="eastAsia"/>
        </w:rPr>
        <w:t>вихря</w:t>
      </w:r>
    </w:p>
    <w:p w14:paraId="20543AAA" w14:textId="77777777" w:rsidR="001B0BCE" w:rsidRDefault="001B0BCE" w:rsidP="001B0BCE">
      <w:r>
        <w:rPr>
          <w:rFonts w:hint="eastAsia"/>
        </w:rPr>
        <w:t>а</w:t>
      </w:r>
      <w:r>
        <w:t>(</w:t>
      </w:r>
      <w:r>
        <w:rPr>
          <w:rFonts w:hint="eastAsia"/>
        </w:rPr>
        <w:t>мгюе</w:t>
      </w:r>
      <w:r>
        <w:t xml:space="preserve">)    </w:t>
      </w:r>
      <w:r>
        <w:rPr>
          <w:rFonts w:hint="eastAsia"/>
        </w:rPr>
        <w:t>д</w:t>
      </w:r>
      <w:r>
        <w:t>(</w:t>
      </w:r>
      <w:r>
        <w:rPr>
          <w:rFonts w:hint="eastAsia"/>
        </w:rPr>
        <w:t>ихюв</w:t>
      </w:r>
      <w:r>
        <w:t xml:space="preserve">)      </w:t>
      </w:r>
      <w:r>
        <w:rPr>
          <w:rFonts w:hint="eastAsia"/>
        </w:rPr>
        <w:t>щди</w:t>
      </w:r>
    </w:p>
    <w:p w14:paraId="5A5B54BD" w14:textId="77777777" w:rsidR="001B0BCE" w:rsidRDefault="001B0BCE" w:rsidP="001B0BCE">
      <w:r>
        <w:t>+</w:t>
      </w:r>
    </w:p>
    <w:p w14:paraId="7CCEAD59" w14:textId="77777777" w:rsidR="001B0BCE" w:rsidRDefault="001B0BCE" w:rsidP="001B0BCE">
      <w:r>
        <w:t>-2</w:t>
      </w:r>
    </w:p>
    <w:p w14:paraId="1FDD359B" w14:textId="77777777" w:rsidR="001B0BCE" w:rsidRDefault="001B0BCE" w:rsidP="001B0BCE">
      <w:r>
        <w:t>(8)</w:t>
      </w:r>
    </w:p>
    <w:p w14:paraId="045E41F8" w14:textId="77777777" w:rsidR="001B0BCE" w:rsidRDefault="001B0BCE" w:rsidP="001B0BCE"/>
    <w:p w14:paraId="2F158596" w14:textId="77777777" w:rsidR="001B0BCE" w:rsidRDefault="001B0BCE" w:rsidP="001B0BCE">
      <w:r>
        <w:rPr>
          <w:rFonts w:hint="eastAsia"/>
        </w:rPr>
        <w:t>дг</w:t>
      </w:r>
    </w:p>
    <w:p w14:paraId="67B291B3" w14:textId="77777777" w:rsidR="001B0BCE" w:rsidRDefault="001B0BCE" w:rsidP="001B0BCE">
      <w:r>
        <w:rPr>
          <w:rFonts w:hint="eastAsia"/>
        </w:rPr>
        <w:t>дх</w:t>
      </w:r>
    </w:p>
    <w:p w14:paraId="488C616F" w14:textId="77777777" w:rsidR="001B0BCE" w:rsidRDefault="001B0BCE" w:rsidP="001B0BCE">
      <w:r>
        <w:rPr>
          <w:rFonts w:hint="eastAsia"/>
        </w:rPr>
        <w:t>г</w:t>
      </w:r>
      <w:r>
        <w:t xml:space="preserve">  </w:t>
      </w:r>
      <w:r>
        <w:rPr>
          <w:rFonts w:hint="eastAsia"/>
        </w:rPr>
        <w:t>дх</w:t>
      </w:r>
    </w:p>
    <w:p w14:paraId="4C82BE42" w14:textId="77777777" w:rsidR="001B0BCE" w:rsidRDefault="001B0BCE" w:rsidP="001B0BCE">
      <w:r>
        <w:t xml:space="preserve">1     </w:t>
      </w:r>
      <w:r>
        <w:rPr>
          <w:rFonts w:hint="eastAsia"/>
        </w:rPr>
        <w:t>д</w:t>
      </w:r>
      <w:r>
        <w:t xml:space="preserve">   </w:t>
      </w:r>
      <w:r>
        <w:rPr>
          <w:rFonts w:hint="eastAsia"/>
        </w:rPr>
        <w:t>д</w:t>
      </w:r>
      <w:r>
        <w:t>(</w:t>
      </w:r>
      <w:r>
        <w:rPr>
          <w:rFonts w:hint="eastAsia"/>
        </w:rPr>
        <w:t>гю</w:t>
      </w:r>
      <w:r>
        <w:t xml:space="preserve">9)     </w:t>
      </w:r>
      <w:r>
        <w:rPr>
          <w:rFonts w:hint="eastAsia"/>
        </w:rPr>
        <w:t>а</w:t>
      </w:r>
      <w:r>
        <w:t>2</w:t>
      </w:r>
      <w:r>
        <w:rPr>
          <w:rFonts w:hint="eastAsia"/>
        </w:rPr>
        <w:t>щ</w:t>
      </w:r>
    </w:p>
    <w:p w14:paraId="4EC9C923" w14:textId="77777777" w:rsidR="001B0BCE" w:rsidRDefault="001B0BCE" w:rsidP="001B0BCE">
      <w:r>
        <w:t>Re ~</w:t>
      </w:r>
      <w:r>
        <w:rPr>
          <w:rFonts w:hint="eastAsia"/>
        </w:rPr>
        <w:t>дг</w:t>
      </w:r>
      <w:r>
        <w:t xml:space="preserve">    </w:t>
      </w:r>
      <w:r>
        <w:rPr>
          <w:rFonts w:hint="eastAsia"/>
        </w:rPr>
        <w:t>гдг</w:t>
      </w:r>
      <w:r>
        <w:tab/>
      </w:r>
      <w:r>
        <w:rPr>
          <w:rFonts w:hint="eastAsia"/>
        </w:rPr>
        <w:t>дх</w:t>
      </w:r>
      <w:r>
        <w:t>2</w:t>
      </w:r>
    </w:p>
    <w:p w14:paraId="2E36116B" w14:textId="77777777" w:rsidR="001B0BCE" w:rsidRDefault="001B0BCE" w:rsidP="001B0BCE">
      <w:r>
        <w:rPr>
          <w:rFonts w:hint="eastAsia"/>
        </w:rPr>
        <w:t>в</w:t>
      </w:r>
      <w:r>
        <w:t xml:space="preserve"> </w:t>
      </w:r>
      <w:r>
        <w:rPr>
          <w:rFonts w:hint="eastAsia"/>
        </w:rPr>
        <w:t>свою</w:t>
      </w:r>
      <w:r>
        <w:t xml:space="preserve"> </w:t>
      </w:r>
      <w:r>
        <w:rPr>
          <w:rFonts w:hint="eastAsia"/>
        </w:rPr>
        <w:t>очередь</w:t>
      </w:r>
      <w:r>
        <w:t xml:space="preserve"> </w:t>
      </w:r>
      <w:r>
        <w:rPr>
          <w:rFonts w:hint="eastAsia"/>
        </w:rPr>
        <w:t>равной</w:t>
      </w:r>
    </w:p>
    <w:p w14:paraId="6B46F735" w14:textId="77777777" w:rsidR="001B0BCE" w:rsidRDefault="001B0BCE" w:rsidP="001B0BCE">
      <w:r>
        <w:rPr>
          <w:rFonts w:hint="eastAsia"/>
        </w:rPr>
        <w:t>ди</w:t>
      </w:r>
    </w:p>
    <w:p w14:paraId="1C869515" w14:textId="77777777" w:rsidR="001B0BCE" w:rsidRDefault="001B0BCE" w:rsidP="001B0BCE">
      <w:r>
        <w:tab/>
      </w:r>
      <w:r>
        <w:rPr>
          <w:rFonts w:hint="eastAsia"/>
        </w:rPr>
        <w:t>х</w:t>
      </w:r>
    </w:p>
    <w:p w14:paraId="7211FE99" w14:textId="77777777" w:rsidR="001B0BCE" w:rsidRDefault="001B0BCE" w:rsidP="001B0BCE">
      <w:r>
        <w:rPr>
          <w:rFonts w:hint="eastAsia"/>
        </w:rPr>
        <w:t>дг</w:t>
      </w:r>
    </w:p>
    <w:p w14:paraId="376127B9" w14:textId="77777777" w:rsidR="001B0BCE" w:rsidRDefault="001B0BCE" w:rsidP="001B0BCE">
      <w:r>
        <w:rPr>
          <w:rFonts w:hint="eastAsia"/>
        </w:rPr>
        <w:t>ди</w:t>
      </w:r>
    </w:p>
    <w:p w14:paraId="253DACAA" w14:textId="77777777" w:rsidR="001B0BCE" w:rsidRDefault="001B0BCE" w:rsidP="001B0BCE">
      <w:r>
        <w:tab/>
      </w:r>
      <w:r>
        <w:rPr>
          <w:rFonts w:hint="eastAsia"/>
        </w:rPr>
        <w:t>г</w:t>
      </w:r>
    </w:p>
    <w:p w14:paraId="4A15C209" w14:textId="77777777" w:rsidR="001B0BCE" w:rsidRDefault="001B0BCE" w:rsidP="001B0BCE">
      <w:r>
        <w:t xml:space="preserve">~ </w:t>
      </w:r>
      <w:r>
        <w:rPr>
          <w:rFonts w:hint="eastAsia"/>
        </w:rPr>
        <w:t>дх</w:t>
      </w:r>
    </w:p>
    <w:p w14:paraId="3FC1A9AA" w14:textId="77777777" w:rsidR="001B0BCE" w:rsidRDefault="001B0BCE" w:rsidP="001B0BCE">
      <w:r>
        <w:t>(9)</w:t>
      </w:r>
    </w:p>
    <w:p w14:paraId="0396A2CC" w14:textId="77777777" w:rsidR="001B0BCE" w:rsidRDefault="001B0BCE" w:rsidP="001B0BCE">
      <w:r>
        <w:rPr>
          <w:rFonts w:hint="eastAsia"/>
        </w:rPr>
        <w:t>и</w:t>
      </w:r>
      <w:r>
        <w:t xml:space="preserve"> </w:t>
      </w:r>
      <w:r>
        <w:rPr>
          <w:rFonts w:hint="eastAsia"/>
        </w:rPr>
        <w:t>вновь</w:t>
      </w:r>
    </w:p>
    <w:p w14:paraId="44F01CE3" w14:textId="77777777" w:rsidR="001B0BCE" w:rsidRDefault="001B0BCE" w:rsidP="001B0BCE">
      <w:r>
        <w:rPr>
          <w:rFonts w:hint="eastAsia"/>
        </w:rPr>
        <w:t>юе</w:t>
      </w:r>
      <w:r>
        <w:t xml:space="preserve"> = roteC/</w:t>
      </w:r>
    </w:p>
    <w:p w14:paraId="4A9113D2" w14:textId="77777777" w:rsidR="001B0BCE" w:rsidRDefault="001B0BCE" w:rsidP="001B0BCE">
      <w:r>
        <w:rPr>
          <w:rFonts w:hint="eastAsia"/>
        </w:rPr>
        <w:t>Для</w:t>
      </w:r>
      <w:r>
        <w:t xml:space="preserve"> </w:t>
      </w:r>
      <w:r>
        <w:rPr>
          <w:rFonts w:hint="eastAsia"/>
        </w:rPr>
        <w:t>оставшегося</w:t>
      </w:r>
      <w:r>
        <w:t xml:space="preserve"> </w:t>
      </w:r>
      <w:r>
        <w:rPr>
          <w:rFonts w:hint="eastAsia"/>
        </w:rPr>
        <w:t>второго</w:t>
      </w:r>
      <w:r>
        <w:t xml:space="preserve"> </w:t>
      </w:r>
      <w:r>
        <w:rPr>
          <w:rFonts w:hint="eastAsia"/>
        </w:rPr>
        <w:t>уравнения</w:t>
      </w:r>
      <w:r>
        <w:t xml:space="preserve"> </w:t>
      </w:r>
      <w:r>
        <w:rPr>
          <w:rFonts w:hint="eastAsia"/>
        </w:rPr>
        <w:t>системы</w:t>
      </w:r>
      <w:r>
        <w:t xml:space="preserve"> (5) </w:t>
      </w:r>
      <w:r>
        <w:rPr>
          <w:rFonts w:hint="eastAsia"/>
        </w:rPr>
        <w:t>отн</w:t>
      </w:r>
      <w:r>
        <w:rPr>
          <w:rFonts w:hint="eastAsia"/>
        </w:rPr>
        <w:lastRenderedPageBreak/>
        <w:t>осительно</w:t>
      </w:r>
      <w:r>
        <w:t xml:space="preserve"> </w:t>
      </w:r>
      <w:r>
        <w:rPr>
          <w:rFonts w:hint="eastAsia"/>
        </w:rPr>
        <w:t>и</w:t>
      </w:r>
      <w:r>
        <w:t>6</w:t>
      </w:r>
    </w:p>
    <w:p w14:paraId="3AB23396" w14:textId="77777777" w:rsidR="001B0BCE" w:rsidRDefault="001B0BCE" w:rsidP="001B0BCE">
      <w:r>
        <w:rPr>
          <w:rFonts w:hint="eastAsia"/>
        </w:rPr>
        <w:t>полученного</w:t>
      </w:r>
      <w:r>
        <w:t xml:space="preserve"> </w:t>
      </w:r>
      <w:r>
        <w:rPr>
          <w:rFonts w:hint="eastAsia"/>
        </w:rPr>
        <w:t>уравнения</w:t>
      </w:r>
      <w:r>
        <w:t xml:space="preserve"> (8) </w:t>
      </w:r>
      <w:r>
        <w:rPr>
          <w:rFonts w:hint="eastAsia"/>
        </w:rPr>
        <w:t>примем</w:t>
      </w:r>
      <w:r>
        <w:t xml:space="preserve"> </w:t>
      </w:r>
      <w:r>
        <w:rPr>
          <w:rFonts w:hint="eastAsia"/>
        </w:rPr>
        <w:t>следующие</w:t>
      </w:r>
      <w:r>
        <w:t xml:space="preserve"> </w:t>
      </w:r>
      <w:r>
        <w:rPr>
          <w:rFonts w:hint="eastAsia"/>
        </w:rPr>
        <w:t>допущения</w:t>
      </w:r>
      <w:r>
        <w:t>:</w:t>
      </w:r>
    </w:p>
    <w:p w14:paraId="6171C23B" w14:textId="77777777" w:rsidR="001B0BCE" w:rsidRDefault="001B0BCE" w:rsidP="001B0BCE">
      <w:r>
        <w:t>-</w:t>
      </w:r>
      <w:r>
        <w:tab/>
      </w:r>
      <w:r>
        <w:rPr>
          <w:rFonts w:hint="eastAsia"/>
        </w:rPr>
        <w:t>исключим</w:t>
      </w:r>
      <w:r>
        <w:t xml:space="preserve"> </w:t>
      </w:r>
      <w:r>
        <w:rPr>
          <w:rFonts w:hint="eastAsia"/>
        </w:rPr>
        <w:t>слагаемые</w:t>
      </w:r>
      <w:r>
        <w:t xml:space="preserve">, </w:t>
      </w:r>
      <w:r>
        <w:rPr>
          <w:rFonts w:hint="eastAsia"/>
        </w:rPr>
        <w:t>содержащие</w:t>
      </w:r>
      <w:r>
        <w:t xml:space="preserve"> </w:t>
      </w:r>
      <w:r>
        <w:rPr>
          <w:rFonts w:hint="eastAsia"/>
        </w:rPr>
        <w:t>иг</w:t>
      </w:r>
      <w:r>
        <w:t xml:space="preserve">, </w:t>
      </w:r>
      <w:r>
        <w:rPr>
          <w:rFonts w:hint="eastAsia"/>
        </w:rPr>
        <w:t>ибо</w:t>
      </w:r>
      <w:r>
        <w:t xml:space="preserve"> </w:t>
      </w:r>
      <w:r>
        <w:rPr>
          <w:rFonts w:hint="eastAsia"/>
        </w:rPr>
        <w:t>радиальная</w:t>
      </w:r>
      <w:r>
        <w:t xml:space="preserve"> </w:t>
      </w:r>
      <w:r>
        <w:rPr>
          <w:rFonts w:hint="eastAsia"/>
        </w:rPr>
        <w:t>составляющая</w:t>
      </w:r>
      <w:r>
        <w:t xml:space="preserve"> </w:t>
      </w:r>
      <w:r>
        <w:rPr>
          <w:rFonts w:hint="eastAsia"/>
        </w:rPr>
        <w:t>вектора</w:t>
      </w:r>
      <w:r>
        <w:t xml:space="preserve"> </w:t>
      </w:r>
      <w:r>
        <w:rPr>
          <w:rFonts w:hint="eastAsia"/>
        </w:rPr>
        <w:t>скорости</w:t>
      </w:r>
      <w:r>
        <w:t xml:space="preserve"> </w:t>
      </w:r>
      <w:r>
        <w:rPr>
          <w:rFonts w:hint="eastAsia"/>
        </w:rPr>
        <w:t>много</w:t>
      </w:r>
      <w:r>
        <w:t xml:space="preserve"> </w:t>
      </w:r>
      <w:r>
        <w:rPr>
          <w:rFonts w:hint="eastAsia"/>
        </w:rPr>
        <w:t>меньше</w:t>
      </w:r>
      <w:r>
        <w:t xml:space="preserve"> </w:t>
      </w:r>
      <w:r>
        <w:rPr>
          <w:rFonts w:hint="eastAsia"/>
        </w:rPr>
        <w:t>аксиальной</w:t>
      </w:r>
      <w:r>
        <w:t xml:space="preserve"> </w:t>
      </w:r>
      <w:r>
        <w:rPr>
          <w:rFonts w:hint="eastAsia"/>
        </w:rPr>
        <w:t>и</w:t>
      </w:r>
      <w:r>
        <w:t xml:space="preserve"> </w:t>
      </w:r>
      <w:r>
        <w:rPr>
          <w:rFonts w:hint="eastAsia"/>
        </w:rPr>
        <w:t>азимутальной</w:t>
      </w:r>
      <w:r>
        <w:t>;</w:t>
      </w:r>
    </w:p>
    <w:p w14:paraId="643528DF" w14:textId="77777777" w:rsidR="001B0BCE" w:rsidRDefault="001B0BCE" w:rsidP="001B0BCE">
      <w:r>
        <w:t>-</w:t>
      </w:r>
      <w:r>
        <w:tab/>
      </w:r>
      <w:r>
        <w:rPr>
          <w:rFonts w:hint="eastAsia"/>
        </w:rPr>
        <w:t>исключим</w:t>
      </w:r>
      <w:r>
        <w:t xml:space="preserve"> </w:t>
      </w:r>
      <w:r>
        <w:rPr>
          <w:rFonts w:hint="eastAsia"/>
        </w:rPr>
        <w:t>вторые</w:t>
      </w:r>
      <w:r>
        <w:t xml:space="preserve"> </w:t>
      </w:r>
      <w:r>
        <w:rPr>
          <w:rFonts w:hint="eastAsia"/>
        </w:rPr>
        <w:t>частные</w:t>
      </w:r>
      <w:r>
        <w:t xml:space="preserve"> </w:t>
      </w:r>
      <w:r>
        <w:rPr>
          <w:rFonts w:hint="eastAsia"/>
        </w:rPr>
        <w:t>производные</w:t>
      </w:r>
      <w:r>
        <w:t xml:space="preserve"> </w:t>
      </w:r>
      <w:r>
        <w:rPr>
          <w:rFonts w:hint="eastAsia"/>
        </w:rPr>
        <w:t>по</w:t>
      </w:r>
      <w:r>
        <w:t xml:space="preserve"> </w:t>
      </w:r>
      <w:r>
        <w:rPr>
          <w:rFonts w:hint="eastAsia"/>
        </w:rPr>
        <w:t>аксиальной</w:t>
      </w:r>
      <w:r>
        <w:t xml:space="preserve"> </w:t>
      </w:r>
      <w:r>
        <w:rPr>
          <w:rFonts w:hint="eastAsia"/>
        </w:rPr>
        <w:t>координате</w:t>
      </w:r>
      <w:r>
        <w:t xml:space="preserve">, </w:t>
      </w:r>
      <w:r>
        <w:rPr>
          <w:rFonts w:hint="eastAsia"/>
        </w:rPr>
        <w:t>которые</w:t>
      </w:r>
      <w:r>
        <w:t xml:space="preserve"> </w:t>
      </w:r>
      <w:r>
        <w:rPr>
          <w:rFonts w:hint="eastAsia"/>
        </w:rPr>
        <w:t>значительно</w:t>
      </w:r>
      <w:r>
        <w:t xml:space="preserve"> </w:t>
      </w:r>
      <w:r>
        <w:rPr>
          <w:rFonts w:hint="eastAsia"/>
        </w:rPr>
        <w:t>меньше</w:t>
      </w:r>
      <w:r>
        <w:t xml:space="preserve"> </w:t>
      </w:r>
      <w:r>
        <w:rPr>
          <w:rFonts w:hint="eastAsia"/>
        </w:rPr>
        <w:t>частных</w:t>
      </w:r>
      <w:r>
        <w:t xml:space="preserve"> </w:t>
      </w:r>
      <w:r>
        <w:rPr>
          <w:rFonts w:hint="eastAsia"/>
        </w:rPr>
        <w:t>производных</w:t>
      </w:r>
      <w:r>
        <w:t xml:space="preserve"> </w:t>
      </w:r>
      <w:r>
        <w:rPr>
          <w:rFonts w:hint="eastAsia"/>
        </w:rPr>
        <w:t>по</w:t>
      </w:r>
      <w:r>
        <w:t xml:space="preserve"> </w:t>
      </w:r>
      <w:r>
        <w:rPr>
          <w:rFonts w:hint="eastAsia"/>
        </w:rPr>
        <w:t>радиусу</w:t>
      </w:r>
      <w:r>
        <w:t>;</w:t>
      </w:r>
    </w:p>
    <w:p w14:paraId="666DF23D" w14:textId="77777777" w:rsidR="001B0BCE" w:rsidRDefault="001B0BCE" w:rsidP="001B0BCE">
      <w:r>
        <w:t>-</w:t>
      </w:r>
      <w:r>
        <w:tab/>
      </w:r>
      <w:r>
        <w:rPr>
          <w:rFonts w:hint="eastAsia"/>
        </w:rPr>
        <w:t>принимая</w:t>
      </w:r>
      <w:r>
        <w:t xml:space="preserve">   </w:t>
      </w:r>
      <w:r>
        <w:rPr>
          <w:rFonts w:hint="eastAsia"/>
        </w:rPr>
        <w:t>озееновское</w:t>
      </w:r>
      <w:r>
        <w:t xml:space="preserve">   </w:t>
      </w:r>
      <w:r>
        <w:rPr>
          <w:rFonts w:hint="eastAsia"/>
        </w:rPr>
        <w:t>приближение</w:t>
      </w:r>
      <w:r>
        <w:t xml:space="preserve">,   </w:t>
      </w:r>
      <w:r>
        <w:rPr>
          <w:rFonts w:hint="eastAsia"/>
        </w:rPr>
        <w:t>заменим</w:t>
      </w:r>
      <w:r>
        <w:t xml:space="preserve">   </w:t>
      </w:r>
      <w:r>
        <w:rPr>
          <w:rFonts w:hint="eastAsia"/>
        </w:rPr>
        <w:t>операторы</w:t>
      </w:r>
      <w:r>
        <w:t xml:space="preserve">    </w:t>
      </w:r>
      <w:r>
        <w:rPr>
          <w:rFonts w:hint="eastAsia"/>
        </w:rPr>
        <w:t>и</w:t>
      </w:r>
      <w:r>
        <w:t xml:space="preserve"> </w:t>
      </w:r>
      <w:r>
        <w:rPr>
          <w:rFonts w:hint="eastAsia"/>
        </w:rPr>
        <w:t>д</w:t>
      </w:r>
      <w:r>
        <w:t>/</w:t>
      </w:r>
      <w:r>
        <w:rPr>
          <w:rFonts w:hint="eastAsia"/>
        </w:rPr>
        <w:t>дх</w:t>
      </w:r>
      <w:r>
        <w:t xml:space="preserve">   </w:t>
      </w:r>
      <w:r>
        <w:rPr>
          <w:rFonts w:hint="eastAsia"/>
        </w:rPr>
        <w:t>на</w:t>
      </w:r>
    </w:p>
    <w:p w14:paraId="22F2F856" w14:textId="77777777" w:rsidR="001B0BCE" w:rsidRDefault="001B0BCE" w:rsidP="001B0BCE">
      <w:r>
        <w:t>Vd/</w:t>
      </w:r>
      <w:r>
        <w:rPr>
          <w:rFonts w:hint="eastAsia"/>
        </w:rPr>
        <w:t>дхили</w:t>
      </w:r>
      <w:r>
        <w:t xml:space="preserve"> </w:t>
      </w:r>
      <w:r>
        <w:rPr>
          <w:rFonts w:hint="eastAsia"/>
        </w:rPr>
        <w:t>на</w:t>
      </w:r>
      <w:r>
        <w:t xml:space="preserve"> </w:t>
      </w:r>
      <w:r>
        <w:rPr>
          <w:rFonts w:hint="eastAsia"/>
        </w:rPr>
        <w:t>д</w:t>
      </w:r>
      <w:r>
        <w:t>/</w:t>
      </w:r>
      <w:r>
        <w:rPr>
          <w:rFonts w:hint="eastAsia"/>
        </w:rPr>
        <w:t>дх</w:t>
      </w:r>
      <w:r>
        <w:t xml:space="preserve">, </w:t>
      </w:r>
      <w:r>
        <w:rPr>
          <w:rFonts w:hint="eastAsia"/>
        </w:rPr>
        <w:t>ибо</w:t>
      </w:r>
      <w:r>
        <w:t xml:space="preserve"> </w:t>
      </w:r>
      <w:r>
        <w:rPr>
          <w:rFonts w:hint="eastAsia"/>
        </w:rPr>
        <w:t>при</w:t>
      </w:r>
      <w:r>
        <w:t xml:space="preserve"> </w:t>
      </w:r>
      <w:r>
        <w:rPr>
          <w:rFonts w:hint="eastAsia"/>
        </w:rPr>
        <w:t>нормированной</w:t>
      </w:r>
      <w:r>
        <w:t xml:space="preserve"> </w:t>
      </w:r>
      <w:r>
        <w:rPr>
          <w:rFonts w:hint="eastAsia"/>
        </w:rPr>
        <w:t>форме</w:t>
      </w:r>
      <w:r>
        <w:t xml:space="preserve"> </w:t>
      </w:r>
      <w:r>
        <w:rPr>
          <w:rFonts w:hint="eastAsia"/>
        </w:rPr>
        <w:t>записи</w:t>
      </w:r>
      <w:r>
        <w:t xml:space="preserve"> </w:t>
      </w:r>
      <w:r>
        <w:rPr>
          <w:rFonts w:hint="eastAsia"/>
        </w:rPr>
        <w:t>уравнений</w:t>
      </w:r>
      <w:r>
        <w:t xml:space="preserve"> V = 1.</w:t>
      </w:r>
    </w:p>
    <w:p w14:paraId="5E2DBD7A" w14:textId="77777777" w:rsidR="001B0BCE" w:rsidRDefault="001B0BCE" w:rsidP="001B0BCE">
      <w:r>
        <w:rPr>
          <w:rFonts w:hint="eastAsia"/>
        </w:rPr>
        <w:t>Это</w:t>
      </w:r>
      <w:r>
        <w:t xml:space="preserve"> </w:t>
      </w:r>
      <w:r>
        <w:rPr>
          <w:rFonts w:hint="eastAsia"/>
        </w:rPr>
        <w:t>позволяет</w:t>
      </w:r>
      <w:r>
        <w:t xml:space="preserve"> </w:t>
      </w:r>
      <w:r>
        <w:rPr>
          <w:rFonts w:hint="eastAsia"/>
        </w:rPr>
        <w:t>переписать</w:t>
      </w:r>
      <w:r>
        <w:t xml:space="preserve"> </w:t>
      </w:r>
      <w:r>
        <w:rPr>
          <w:rFonts w:hint="eastAsia"/>
        </w:rPr>
        <w:t>исходную</w:t>
      </w:r>
      <w:r>
        <w:t xml:space="preserve"> </w:t>
      </w:r>
      <w:r>
        <w:rPr>
          <w:rFonts w:hint="eastAsia"/>
        </w:rPr>
        <w:t>систему</w:t>
      </w:r>
      <w:r>
        <w:t xml:space="preserve"> </w:t>
      </w:r>
      <w:r>
        <w:rPr>
          <w:rFonts w:hint="eastAsia"/>
        </w:rPr>
        <w:t>уравнений</w:t>
      </w:r>
      <w:r>
        <w:t xml:space="preserve"> (5) </w:t>
      </w:r>
      <w:r>
        <w:rPr>
          <w:rFonts w:hint="eastAsia"/>
        </w:rPr>
        <w:t>в</w:t>
      </w:r>
      <w:r>
        <w:t xml:space="preserve"> </w:t>
      </w:r>
      <w:r>
        <w:rPr>
          <w:rFonts w:hint="eastAsia"/>
        </w:rPr>
        <w:t>виде</w:t>
      </w:r>
    </w:p>
    <w:p w14:paraId="1BCAE10A" w14:textId="77777777" w:rsidR="001B0BCE" w:rsidRDefault="001B0BCE" w:rsidP="001B0BCE">
      <w:r>
        <w:t xml:space="preserve"> </w:t>
      </w:r>
    </w:p>
    <w:p w14:paraId="51280FCD" w14:textId="77777777" w:rsidR="001B0BCE" w:rsidRDefault="001B0BCE" w:rsidP="001B0BCE">
      <w:r>
        <w:rPr>
          <w:rFonts w:hint="eastAsia"/>
        </w:rPr>
        <w:t>ди</w:t>
      </w:r>
    </w:p>
    <w:p w14:paraId="08F31D24" w14:textId="77777777" w:rsidR="001B0BCE" w:rsidRDefault="001B0BCE" w:rsidP="001B0BCE">
      <w:r>
        <w:rPr>
          <w:rFonts w:hint="eastAsia"/>
        </w:rPr>
        <w:t>и</w:t>
      </w:r>
    </w:p>
    <w:p w14:paraId="71B1B69B" w14:textId="77777777" w:rsidR="001B0BCE" w:rsidRDefault="001B0BCE" w:rsidP="001B0BCE">
      <w:r>
        <w:t xml:space="preserve">1   </w:t>
      </w:r>
      <w:r>
        <w:rPr>
          <w:rFonts w:hint="eastAsia"/>
        </w:rPr>
        <w:t>д</w:t>
      </w:r>
      <w:r>
        <w:t>\</w:t>
      </w:r>
    </w:p>
    <w:p w14:paraId="49B751EB" w14:textId="77777777" w:rsidR="001B0BCE" w:rsidRDefault="001B0BCE" w:rsidP="001B0BCE">
      <w:r>
        <w:rPr>
          <w:rFonts w:hint="eastAsia"/>
        </w:rPr>
        <w:t>див</w:t>
      </w:r>
    </w:p>
    <w:p w14:paraId="18CE76B8" w14:textId="77777777" w:rsidR="001B0BCE" w:rsidRDefault="001B0BCE" w:rsidP="001B0BCE">
      <w:r>
        <w:rPr>
          <w:rFonts w:hint="eastAsia"/>
        </w:rPr>
        <w:t>гдг</w:t>
      </w:r>
    </w:p>
    <w:p w14:paraId="43AD3C39" w14:textId="77777777" w:rsidR="001B0BCE" w:rsidRDefault="001B0BCE" w:rsidP="001B0BCE">
      <w:r>
        <w:t>),</w:t>
      </w:r>
    </w:p>
    <w:p w14:paraId="67EC2634" w14:textId="77777777" w:rsidR="001B0BCE" w:rsidRDefault="001B0BCE" w:rsidP="001B0BCE"/>
    <w:p w14:paraId="69828E60" w14:textId="77777777" w:rsidR="001B0BCE" w:rsidRDefault="001B0BCE" w:rsidP="001B0BCE"/>
    <w:p w14:paraId="509CF1E2" w14:textId="77777777" w:rsidR="001B0BCE" w:rsidRDefault="001B0BCE" w:rsidP="001B0BCE">
      <w:r>
        <w:rPr>
          <w:rFonts w:hint="eastAsia"/>
        </w:rPr>
        <w:t>дх</w:t>
      </w:r>
      <w:r>
        <w:t xml:space="preserve">     Re   </w:t>
      </w:r>
      <w:r>
        <w:rPr>
          <w:rFonts w:hint="eastAsia"/>
        </w:rPr>
        <w:t>дг</w:t>
      </w:r>
    </w:p>
    <w:p w14:paraId="2FF8525B" w14:textId="77777777" w:rsidR="001B0BCE" w:rsidRDefault="001B0BCE" w:rsidP="001B0BCE">
      <w:r>
        <w:rPr>
          <w:rFonts w:hint="eastAsia"/>
        </w:rPr>
        <w:t>г</w:t>
      </w:r>
    </w:p>
    <w:p w14:paraId="647C2C12" w14:textId="77777777" w:rsidR="001B0BCE" w:rsidRDefault="001B0BCE" w:rsidP="001B0BCE">
      <w:r>
        <w:t>+</w:t>
      </w:r>
    </w:p>
    <w:p w14:paraId="0AB3A587" w14:textId="77777777" w:rsidR="001B0BCE" w:rsidRDefault="001B0BCE" w:rsidP="001B0BCE">
      <w:r>
        <w:t>&gt;</w:t>
      </w:r>
    </w:p>
    <w:p w14:paraId="28E1F09B" w14:textId="77777777" w:rsidR="001B0BCE" w:rsidRDefault="001B0BCE" w:rsidP="001B0BCE">
      <w:r>
        <w:t>(10)</w:t>
      </w:r>
    </w:p>
    <w:p w14:paraId="7ED82580" w14:textId="77777777" w:rsidR="001B0BCE" w:rsidRDefault="001B0BCE" w:rsidP="001B0BCE">
      <w:r>
        <w:rPr>
          <w:rFonts w:hint="eastAsia"/>
        </w:rPr>
        <w:t>д</w:t>
      </w:r>
      <w:r>
        <w:t>2</w:t>
      </w:r>
      <w:r>
        <w:rPr>
          <w:rFonts w:hint="eastAsia"/>
        </w:rPr>
        <w:t>и</w:t>
      </w:r>
    </w:p>
    <w:p w14:paraId="45238C5F" w14:textId="77777777" w:rsidR="001B0BCE" w:rsidRDefault="001B0BCE" w:rsidP="001B0BCE">
      <w:r>
        <w:rPr>
          <w:rFonts w:hint="eastAsia"/>
        </w:rPr>
        <w:t>ди</w:t>
      </w:r>
      <w:r>
        <w:t xml:space="preserve"> </w:t>
      </w:r>
      <w:r>
        <w:rPr>
          <w:rFonts w:hint="eastAsia"/>
        </w:rPr>
        <w:t>ч</w:t>
      </w:r>
    </w:p>
    <w:p w14:paraId="7FCCEF80" w14:textId="77777777" w:rsidR="001B0BCE" w:rsidRDefault="001B0BCE" w:rsidP="001B0BCE">
      <w:r>
        <w:t xml:space="preserve">1   </w:t>
      </w:r>
      <w:r>
        <w:rPr>
          <w:rFonts w:hint="eastAsia"/>
        </w:rPr>
        <w:t>д</w:t>
      </w:r>
    </w:p>
    <w:p w14:paraId="740CFD47" w14:textId="77777777" w:rsidR="001B0BCE" w:rsidRDefault="001B0BCE" w:rsidP="001B0BCE">
      <w:r>
        <w:t>,</w:t>
      </w:r>
      <w:r>
        <w:rPr>
          <w:rFonts w:hint="eastAsia"/>
        </w:rPr>
        <w:t>д</w:t>
      </w:r>
      <w:r>
        <w:t>2</w:t>
      </w:r>
      <w:r>
        <w:rPr>
          <w:rFonts w:hint="eastAsia"/>
        </w:rPr>
        <w:t>и</w:t>
      </w:r>
    </w:p>
    <w:p w14:paraId="315D8FB2" w14:textId="77777777" w:rsidR="001B0BCE" w:rsidRDefault="001B0BCE" w:rsidP="001B0BCE">
      <w:r>
        <w:lastRenderedPageBreak/>
        <w:t>+</w:t>
      </w:r>
    </w:p>
    <w:p w14:paraId="6D5E5FBA" w14:textId="77777777" w:rsidR="001B0BCE" w:rsidRDefault="001B0BCE" w:rsidP="001B0BCE">
      <w:r>
        <w:t>2</w:t>
      </w:r>
      <w:r>
        <w:rPr>
          <w:rFonts w:hint="eastAsia"/>
        </w:rPr>
        <w:t>ме</w:t>
      </w:r>
      <w:r>
        <w:t xml:space="preserve"> </w:t>
      </w:r>
      <w:r>
        <w:rPr>
          <w:rFonts w:hint="eastAsia"/>
        </w:rPr>
        <w:t>дие</w:t>
      </w:r>
    </w:p>
    <w:p w14:paraId="588B4806" w14:textId="77777777" w:rsidR="001B0BCE" w:rsidRDefault="001B0BCE" w:rsidP="001B0BCE"/>
    <w:p w14:paraId="7256E5EB" w14:textId="77777777" w:rsidR="001B0BCE" w:rsidRDefault="001B0BCE" w:rsidP="001B0BCE">
      <w:r>
        <w:rPr>
          <w:rFonts w:hint="eastAsia"/>
        </w:rPr>
        <w:t>г</w:t>
      </w:r>
      <w:r>
        <w:t xml:space="preserve">   </w:t>
      </w:r>
      <w:r>
        <w:rPr>
          <w:rFonts w:hint="eastAsia"/>
        </w:rPr>
        <w:t>дх</w:t>
      </w:r>
      <w:r>
        <w:t xml:space="preserve">     </w:t>
      </w:r>
      <w:r>
        <w:rPr>
          <w:rFonts w:hint="eastAsia"/>
        </w:rPr>
        <w:t>дхдг</w:t>
      </w:r>
      <w:r>
        <w:t xml:space="preserve">    Rear   </w:t>
      </w:r>
      <w:r>
        <w:rPr>
          <w:rFonts w:hint="eastAsia"/>
        </w:rPr>
        <w:t>дг</w:t>
      </w:r>
      <w:r>
        <w:t xml:space="preserve">1     </w:t>
      </w:r>
      <w:r>
        <w:rPr>
          <w:rFonts w:hint="eastAsia"/>
        </w:rPr>
        <w:t>гдг</w:t>
      </w:r>
      <w:r>
        <w:t xml:space="preserve"> </w:t>
      </w:r>
      <w:r>
        <w:rPr>
          <w:rFonts w:hint="eastAsia"/>
        </w:rPr>
        <w:t>Совместно</w:t>
      </w:r>
      <w:r>
        <w:t xml:space="preserve"> </w:t>
      </w:r>
      <w:r>
        <w:rPr>
          <w:rFonts w:hint="eastAsia"/>
        </w:rPr>
        <w:t>с</w:t>
      </w:r>
      <w:r>
        <w:t xml:space="preserve"> </w:t>
      </w:r>
      <w:r>
        <w:rPr>
          <w:rFonts w:hint="eastAsia"/>
        </w:rPr>
        <w:t>уравнением</w:t>
      </w:r>
      <w:r>
        <w:t xml:space="preserve"> </w:t>
      </w:r>
      <w:r>
        <w:rPr>
          <w:rFonts w:hint="eastAsia"/>
        </w:rPr>
        <w:t>неразрывности</w:t>
      </w:r>
      <w:r>
        <w:t xml:space="preserve"> (6) </w:t>
      </w:r>
      <w:r>
        <w:rPr>
          <w:rFonts w:hint="eastAsia"/>
        </w:rPr>
        <w:t>получаем</w:t>
      </w:r>
      <w:r>
        <w:t xml:space="preserve"> </w:t>
      </w:r>
      <w:r>
        <w:rPr>
          <w:rFonts w:hint="eastAsia"/>
        </w:rPr>
        <w:t>замкнутую</w:t>
      </w:r>
      <w:r>
        <w:t xml:space="preserve"> </w:t>
      </w:r>
      <w:r>
        <w:rPr>
          <w:rFonts w:hint="eastAsia"/>
        </w:rPr>
        <w:t>систему</w:t>
      </w:r>
      <w:r>
        <w:t xml:space="preserve"> </w:t>
      </w:r>
      <w:r>
        <w:rPr>
          <w:rFonts w:hint="eastAsia"/>
        </w:rPr>
        <w:t>трех</w:t>
      </w:r>
      <w:r>
        <w:t xml:space="preserve"> </w:t>
      </w:r>
      <w:r>
        <w:rPr>
          <w:rFonts w:hint="eastAsia"/>
        </w:rPr>
        <w:t>нормированных</w:t>
      </w:r>
      <w:r>
        <w:t xml:space="preserve"> </w:t>
      </w:r>
      <w:r>
        <w:rPr>
          <w:rFonts w:hint="eastAsia"/>
        </w:rPr>
        <w:t>дифференциальных</w:t>
      </w:r>
      <w:r>
        <w:t xml:space="preserve"> </w:t>
      </w:r>
      <w:r>
        <w:rPr>
          <w:rFonts w:hint="eastAsia"/>
        </w:rPr>
        <w:t>уравнений</w:t>
      </w:r>
      <w:r>
        <w:t xml:space="preserve"> (6), (10) </w:t>
      </w:r>
      <w:r>
        <w:rPr>
          <w:rFonts w:hint="eastAsia"/>
        </w:rPr>
        <w:t>с</w:t>
      </w:r>
      <w:r>
        <w:t xml:space="preserve"> </w:t>
      </w:r>
      <w:r>
        <w:rPr>
          <w:rFonts w:hint="eastAsia"/>
        </w:rPr>
        <w:t>тремя</w:t>
      </w:r>
      <w:r>
        <w:t xml:space="preserve"> </w:t>
      </w:r>
      <w:r>
        <w:rPr>
          <w:rFonts w:hint="eastAsia"/>
        </w:rPr>
        <w:t>неизвест</w:t>
      </w:r>
      <w:r>
        <w:rPr>
          <w:rFonts w:hint="eastAsia"/>
        </w:rPr>
        <w:t>¬</w:t>
      </w:r>
      <w:r>
        <w:rPr>
          <w:rFonts w:hint="eastAsia"/>
        </w:rPr>
        <w:t>ными</w:t>
      </w:r>
      <w:r>
        <w:t xml:space="preserve"> </w:t>
      </w:r>
      <w:r>
        <w:rPr>
          <w:rFonts w:hint="eastAsia"/>
        </w:rPr>
        <w:t>распределениями</w:t>
      </w:r>
      <w:r>
        <w:t xml:space="preserve"> </w:t>
      </w:r>
      <w:r>
        <w:rPr>
          <w:rFonts w:hint="eastAsia"/>
        </w:rPr>
        <w:t>компонент</w:t>
      </w:r>
      <w:r>
        <w:t xml:space="preserve"> </w:t>
      </w:r>
      <w:r>
        <w:rPr>
          <w:rFonts w:hint="eastAsia"/>
        </w:rPr>
        <w:t>скоростей</w:t>
      </w:r>
      <w:r>
        <w:t xml:space="preserve"> Ur, </w:t>
      </w:r>
      <w:r>
        <w:rPr>
          <w:rFonts w:hint="eastAsia"/>
        </w:rPr>
        <w:t>ив</w:t>
      </w:r>
      <w:r>
        <w:t xml:space="preserve">, </w:t>
      </w:r>
      <w:r>
        <w:rPr>
          <w:rFonts w:hint="eastAsia"/>
        </w:rPr>
        <w:t>и</w:t>
      </w:r>
      <w:r>
        <w:t xml:space="preserve"> </w:t>
      </w:r>
      <w:r>
        <w:rPr>
          <w:rFonts w:hint="eastAsia"/>
        </w:rPr>
        <w:t>их</w:t>
      </w:r>
      <w:r>
        <w:t>.</w:t>
      </w:r>
    </w:p>
    <w:p w14:paraId="0ABF5D1D" w14:textId="77777777" w:rsidR="001B0BCE" w:rsidRDefault="001B0BCE" w:rsidP="001B0BCE">
      <w:r>
        <w:rPr>
          <w:rFonts w:hint="eastAsia"/>
        </w:rPr>
        <w:t>Будем</w:t>
      </w:r>
      <w:r>
        <w:t xml:space="preserve"> </w:t>
      </w:r>
      <w:r>
        <w:rPr>
          <w:rFonts w:hint="eastAsia"/>
        </w:rPr>
        <w:t>исследовать</w:t>
      </w:r>
      <w:r>
        <w:t xml:space="preserve"> </w:t>
      </w:r>
      <w:r>
        <w:rPr>
          <w:rFonts w:hint="eastAsia"/>
        </w:rPr>
        <w:t>изменение</w:t>
      </w:r>
      <w:r>
        <w:t xml:space="preserve"> </w:t>
      </w:r>
      <w:r>
        <w:rPr>
          <w:rFonts w:hint="eastAsia"/>
        </w:rPr>
        <w:t>структурных</w:t>
      </w:r>
      <w:r>
        <w:t xml:space="preserve"> </w:t>
      </w:r>
      <w:r>
        <w:rPr>
          <w:rFonts w:hint="eastAsia"/>
        </w:rPr>
        <w:t>характеристик</w:t>
      </w:r>
      <w:r>
        <w:t xml:space="preserve"> </w:t>
      </w:r>
      <w:r>
        <w:rPr>
          <w:rFonts w:hint="eastAsia"/>
        </w:rPr>
        <w:t>контрвихревого</w:t>
      </w:r>
      <w:r>
        <w:t xml:space="preserve"> </w:t>
      </w:r>
      <w:r>
        <w:rPr>
          <w:rFonts w:hint="eastAsia"/>
        </w:rPr>
        <w:t>течения</w:t>
      </w:r>
      <w:r>
        <w:t xml:space="preserve"> </w:t>
      </w:r>
      <w:r>
        <w:rPr>
          <w:rFonts w:hint="eastAsia"/>
        </w:rPr>
        <w:t>по</w:t>
      </w:r>
      <w:r>
        <w:t xml:space="preserve"> </w:t>
      </w:r>
      <w:r>
        <w:rPr>
          <w:rFonts w:hint="eastAsia"/>
        </w:rPr>
        <w:t>радиусу</w:t>
      </w:r>
      <w:r>
        <w:t xml:space="preserve"> </w:t>
      </w:r>
      <w:r>
        <w:rPr>
          <w:rFonts w:hint="eastAsia"/>
        </w:rPr>
        <w:t>и</w:t>
      </w:r>
      <w:r>
        <w:t xml:space="preserve"> </w:t>
      </w:r>
      <w:r>
        <w:rPr>
          <w:rFonts w:hint="eastAsia"/>
        </w:rPr>
        <w:t>длине</w:t>
      </w:r>
      <w:r>
        <w:t xml:space="preserve"> </w:t>
      </w:r>
      <w:r>
        <w:rPr>
          <w:rFonts w:hint="eastAsia"/>
        </w:rPr>
        <w:t>цилиндрического</w:t>
      </w:r>
      <w:r>
        <w:t xml:space="preserve"> </w:t>
      </w:r>
      <w:r>
        <w:rPr>
          <w:rFonts w:hint="eastAsia"/>
        </w:rPr>
        <w:t>канала</w:t>
      </w:r>
      <w:r>
        <w:t xml:space="preserve"> </w:t>
      </w:r>
      <w:r>
        <w:rPr>
          <w:rFonts w:hint="eastAsia"/>
        </w:rPr>
        <w:t>от</w:t>
      </w:r>
      <w:r>
        <w:t xml:space="preserve"> </w:t>
      </w:r>
      <w:r>
        <w:rPr>
          <w:rFonts w:hint="eastAsia"/>
        </w:rPr>
        <w:t>сечения</w:t>
      </w:r>
      <w:r>
        <w:t xml:space="preserve">, </w:t>
      </w:r>
      <w:r>
        <w:rPr>
          <w:rFonts w:hint="eastAsia"/>
        </w:rPr>
        <w:t>где</w:t>
      </w:r>
      <w:r>
        <w:t xml:space="preserve"> </w:t>
      </w:r>
      <w:r>
        <w:rPr>
          <w:rFonts w:hint="eastAsia"/>
        </w:rPr>
        <w:t>слои</w:t>
      </w:r>
      <w:r>
        <w:t xml:space="preserve"> (</w:t>
      </w:r>
      <w:r>
        <w:rPr>
          <w:rFonts w:hint="eastAsia"/>
        </w:rPr>
        <w:t>по</w:t>
      </w:r>
      <w:r>
        <w:rPr>
          <w:rFonts w:hint="eastAsia"/>
        </w:rPr>
        <w:t>¬</w:t>
      </w:r>
      <w:r>
        <w:rPr>
          <w:rFonts w:hint="eastAsia"/>
        </w:rPr>
        <w:t>токи</w:t>
      </w:r>
      <w:r>
        <w:t xml:space="preserve">) </w:t>
      </w:r>
      <w:r>
        <w:rPr>
          <w:rFonts w:hint="eastAsia"/>
        </w:rPr>
        <w:t>с</w:t>
      </w:r>
      <w:r>
        <w:t xml:space="preserve"> </w:t>
      </w:r>
      <w:r>
        <w:rPr>
          <w:rFonts w:hint="eastAsia"/>
        </w:rPr>
        <w:t>противоположной</w:t>
      </w:r>
      <w:r>
        <w:t xml:space="preserve"> </w:t>
      </w:r>
      <w:r>
        <w:rPr>
          <w:rFonts w:hint="eastAsia"/>
        </w:rPr>
        <w:t>закруткой</w:t>
      </w:r>
      <w:r>
        <w:t xml:space="preserve"> </w:t>
      </w:r>
      <w:r>
        <w:rPr>
          <w:rFonts w:hint="eastAsia"/>
        </w:rPr>
        <w:t>начинают</w:t>
      </w:r>
      <w:r>
        <w:t xml:space="preserve"> </w:t>
      </w:r>
      <w:r>
        <w:rPr>
          <w:rFonts w:hint="eastAsia"/>
        </w:rPr>
        <w:t>взаимодействовать</w:t>
      </w:r>
      <w:r>
        <w:t xml:space="preserve">, </w:t>
      </w:r>
      <w:r>
        <w:rPr>
          <w:rFonts w:hint="eastAsia"/>
        </w:rPr>
        <w:t>до</w:t>
      </w:r>
      <w:r>
        <w:t xml:space="preserve"> </w:t>
      </w:r>
      <w:r>
        <w:rPr>
          <w:rFonts w:hint="eastAsia"/>
        </w:rPr>
        <w:t>сечения</w:t>
      </w:r>
      <w:r>
        <w:t xml:space="preserve">, </w:t>
      </w:r>
      <w:r>
        <w:rPr>
          <w:rFonts w:hint="eastAsia"/>
        </w:rPr>
        <w:t>где</w:t>
      </w:r>
      <w:r>
        <w:t xml:space="preserve"> </w:t>
      </w:r>
      <w:r>
        <w:rPr>
          <w:rFonts w:hint="eastAsia"/>
        </w:rPr>
        <w:t>течение</w:t>
      </w:r>
      <w:r>
        <w:t xml:space="preserve"> </w:t>
      </w:r>
      <w:r>
        <w:rPr>
          <w:rFonts w:hint="eastAsia"/>
        </w:rPr>
        <w:t>с</w:t>
      </w:r>
      <w:r>
        <w:t xml:space="preserve"> </w:t>
      </w:r>
      <w:r>
        <w:rPr>
          <w:rFonts w:hint="eastAsia"/>
        </w:rPr>
        <w:t>вырожденной</w:t>
      </w:r>
      <w:r>
        <w:t xml:space="preserve"> </w:t>
      </w:r>
      <w:r>
        <w:rPr>
          <w:rFonts w:hint="eastAsia"/>
        </w:rPr>
        <w:t>закруткой</w:t>
      </w:r>
      <w:r>
        <w:t xml:space="preserve"> </w:t>
      </w:r>
      <w:r>
        <w:rPr>
          <w:rFonts w:hint="eastAsia"/>
        </w:rPr>
        <w:t>можно</w:t>
      </w:r>
      <w:r>
        <w:t xml:space="preserve"> </w:t>
      </w:r>
      <w:r>
        <w:rPr>
          <w:rFonts w:hint="eastAsia"/>
        </w:rPr>
        <w:t>полагать</w:t>
      </w:r>
      <w:r>
        <w:t xml:space="preserve"> </w:t>
      </w:r>
      <w:r>
        <w:rPr>
          <w:rFonts w:hint="eastAsia"/>
        </w:rPr>
        <w:t>осевым</w:t>
      </w:r>
      <w:r>
        <w:t xml:space="preserve"> </w:t>
      </w:r>
      <w:r>
        <w:rPr>
          <w:rFonts w:hint="eastAsia"/>
        </w:rPr>
        <w:t>и</w:t>
      </w:r>
      <w:r>
        <w:t xml:space="preserve"> </w:t>
      </w:r>
      <w:r>
        <w:rPr>
          <w:rFonts w:hint="eastAsia"/>
        </w:rPr>
        <w:t>равномерным</w:t>
      </w:r>
      <w:r>
        <w:t xml:space="preserve">. </w:t>
      </w:r>
      <w:r>
        <w:rPr>
          <w:rFonts w:hint="eastAsia"/>
        </w:rPr>
        <w:t>Таким</w:t>
      </w:r>
      <w:r>
        <w:t xml:space="preserve"> </w:t>
      </w:r>
      <w:r>
        <w:rPr>
          <w:rFonts w:hint="eastAsia"/>
        </w:rPr>
        <w:t>образом</w:t>
      </w:r>
      <w:r>
        <w:t xml:space="preserve">, </w:t>
      </w:r>
      <w:r>
        <w:rPr>
          <w:rFonts w:hint="eastAsia"/>
        </w:rPr>
        <w:t>будем</w:t>
      </w:r>
      <w:r>
        <w:t xml:space="preserve"> </w:t>
      </w:r>
      <w:r>
        <w:rPr>
          <w:rFonts w:hint="eastAsia"/>
        </w:rPr>
        <w:t>рассматривать</w:t>
      </w:r>
      <w:r>
        <w:t xml:space="preserve"> </w:t>
      </w:r>
      <w:r>
        <w:rPr>
          <w:rFonts w:hint="eastAsia"/>
        </w:rPr>
        <w:t>совместно</w:t>
      </w:r>
      <w:r>
        <w:t xml:space="preserve"> </w:t>
      </w:r>
      <w:r>
        <w:rPr>
          <w:rFonts w:hint="eastAsia"/>
        </w:rPr>
        <w:t>участок</w:t>
      </w:r>
      <w:r>
        <w:t xml:space="preserve"> </w:t>
      </w:r>
      <w:r>
        <w:rPr>
          <w:rFonts w:hint="eastAsia"/>
        </w:rPr>
        <w:t>интенсивного</w:t>
      </w:r>
      <w:r>
        <w:t xml:space="preserve"> </w:t>
      </w:r>
      <w:r>
        <w:rPr>
          <w:rFonts w:hint="eastAsia"/>
        </w:rPr>
        <w:t>взаимо</w:t>
      </w:r>
      <w:r>
        <w:rPr>
          <w:rFonts w:hint="eastAsia"/>
        </w:rPr>
        <w:t>¬</w:t>
      </w:r>
      <w:r>
        <w:rPr>
          <w:rFonts w:hint="eastAsia"/>
        </w:rPr>
        <w:t>действия</w:t>
      </w:r>
      <w:r>
        <w:t xml:space="preserve"> </w:t>
      </w:r>
      <w:r>
        <w:rPr>
          <w:rFonts w:hint="eastAsia"/>
        </w:rPr>
        <w:t>противоположно</w:t>
      </w:r>
      <w:r>
        <w:t xml:space="preserve"> </w:t>
      </w:r>
      <w:r>
        <w:rPr>
          <w:rFonts w:hint="eastAsia"/>
        </w:rPr>
        <w:t>закрученных</w:t>
      </w:r>
      <w:r>
        <w:t xml:space="preserve"> </w:t>
      </w:r>
      <w:r>
        <w:rPr>
          <w:rFonts w:hint="eastAsia"/>
        </w:rPr>
        <w:t>потоков</w:t>
      </w:r>
      <w:r>
        <w:t xml:space="preserve">, </w:t>
      </w:r>
      <w:r>
        <w:rPr>
          <w:rFonts w:hint="eastAsia"/>
        </w:rPr>
        <w:t>называемый</w:t>
      </w:r>
      <w:r>
        <w:t xml:space="preserve"> </w:t>
      </w:r>
      <w:r>
        <w:rPr>
          <w:rFonts w:hint="eastAsia"/>
        </w:rPr>
        <w:t>активной</w:t>
      </w:r>
      <w:r>
        <w:t xml:space="preserve"> </w:t>
      </w:r>
      <w:r>
        <w:rPr>
          <w:rFonts w:hint="eastAsia"/>
        </w:rPr>
        <w:t>зоной</w:t>
      </w:r>
      <w:r>
        <w:t>,</w:t>
      </w:r>
    </w:p>
    <w:p w14:paraId="6A63D502" w14:textId="77777777" w:rsidR="001B0BCE" w:rsidRDefault="001B0BCE" w:rsidP="001B0BCE">
      <w:r>
        <w:t xml:space="preserve"> </w:t>
      </w:r>
    </w:p>
    <w:p w14:paraId="12EFA5C4" w14:textId="77777777" w:rsidR="001B0BCE" w:rsidRDefault="001B0BCE" w:rsidP="001B0BCE">
      <w:r>
        <w:t>10</w:t>
      </w:r>
    </w:p>
    <w:p w14:paraId="0EB7033C" w14:textId="77777777" w:rsidR="001B0BCE" w:rsidRDefault="001B0BCE" w:rsidP="001B0BCE">
      <w:r>
        <w:t xml:space="preserve"> </w:t>
      </w:r>
    </w:p>
    <w:p w14:paraId="1E03BCA9" w14:textId="77777777" w:rsidR="001B0BCE" w:rsidRDefault="001B0BCE" w:rsidP="001B0BCE">
      <w:r>
        <w:rPr>
          <w:rFonts w:hint="eastAsia"/>
        </w:rPr>
        <w:t>и</w:t>
      </w:r>
      <w:r>
        <w:t xml:space="preserve"> </w:t>
      </w:r>
      <w:r>
        <w:rPr>
          <w:rFonts w:hint="eastAsia"/>
        </w:rPr>
        <w:t>последующий</w:t>
      </w:r>
      <w:r>
        <w:t xml:space="preserve"> </w:t>
      </w:r>
      <w:r>
        <w:rPr>
          <w:rFonts w:hint="eastAsia"/>
        </w:rPr>
        <w:t>участок</w:t>
      </w:r>
      <w:r>
        <w:t xml:space="preserve"> </w:t>
      </w:r>
      <w:r>
        <w:rPr>
          <w:rFonts w:hint="eastAsia"/>
        </w:rPr>
        <w:t>с</w:t>
      </w:r>
      <w:r>
        <w:t xml:space="preserve"> </w:t>
      </w:r>
      <w:r>
        <w:rPr>
          <w:rFonts w:hint="eastAsia"/>
        </w:rPr>
        <w:t>осевым</w:t>
      </w:r>
      <w:r>
        <w:t xml:space="preserve"> </w:t>
      </w:r>
      <w:r>
        <w:rPr>
          <w:rFonts w:hint="eastAsia"/>
        </w:rPr>
        <w:t>течением</w:t>
      </w:r>
      <w:r>
        <w:t xml:space="preserve"> </w:t>
      </w:r>
      <w:r>
        <w:rPr>
          <w:rFonts w:hint="eastAsia"/>
        </w:rPr>
        <w:t>или</w:t>
      </w:r>
      <w:r>
        <w:t xml:space="preserve"> </w:t>
      </w:r>
      <w:r>
        <w:rPr>
          <w:rFonts w:hint="eastAsia"/>
        </w:rPr>
        <w:t>с</w:t>
      </w:r>
      <w:r>
        <w:t xml:space="preserve"> </w:t>
      </w:r>
      <w:r>
        <w:rPr>
          <w:rFonts w:hint="eastAsia"/>
        </w:rPr>
        <w:t>течением</w:t>
      </w:r>
      <w:r>
        <w:t xml:space="preserve"> </w:t>
      </w:r>
      <w:r>
        <w:rPr>
          <w:rFonts w:hint="eastAsia"/>
        </w:rPr>
        <w:t>с</w:t>
      </w:r>
      <w:r>
        <w:t xml:space="preserve"> </w:t>
      </w:r>
      <w:r>
        <w:rPr>
          <w:rFonts w:hint="eastAsia"/>
        </w:rPr>
        <w:t>остаточной</w:t>
      </w:r>
      <w:r>
        <w:t xml:space="preserve"> </w:t>
      </w:r>
      <w:r>
        <w:rPr>
          <w:rFonts w:hint="eastAsia"/>
        </w:rPr>
        <w:t>одно</w:t>
      </w:r>
      <w:r>
        <w:t>-</w:t>
      </w:r>
      <w:r>
        <w:rPr>
          <w:rFonts w:hint="eastAsia"/>
        </w:rPr>
        <w:t>направленной</w:t>
      </w:r>
      <w:r>
        <w:t xml:space="preserve"> </w:t>
      </w:r>
      <w:r>
        <w:rPr>
          <w:rFonts w:hint="eastAsia"/>
        </w:rPr>
        <w:t>закруткой</w:t>
      </w:r>
      <w:r>
        <w:t xml:space="preserve">, </w:t>
      </w:r>
      <w:r>
        <w:rPr>
          <w:rFonts w:hint="eastAsia"/>
        </w:rPr>
        <w:t>который</w:t>
      </w:r>
      <w:r>
        <w:t xml:space="preserve"> </w:t>
      </w:r>
      <w:r>
        <w:rPr>
          <w:rFonts w:hint="eastAsia"/>
        </w:rPr>
        <w:t>называется</w:t>
      </w:r>
      <w:r>
        <w:t xml:space="preserve"> </w:t>
      </w:r>
      <w:r>
        <w:rPr>
          <w:rFonts w:hint="eastAsia"/>
        </w:rPr>
        <w:t>зоной</w:t>
      </w:r>
      <w:r>
        <w:t xml:space="preserve"> </w:t>
      </w:r>
      <w:r>
        <w:rPr>
          <w:rFonts w:hint="eastAsia"/>
        </w:rPr>
        <w:t>пассивной</w:t>
      </w:r>
      <w:r>
        <w:t xml:space="preserve"> </w:t>
      </w:r>
      <w:r>
        <w:rPr>
          <w:rFonts w:hint="eastAsia"/>
        </w:rPr>
        <w:t>трансформации</w:t>
      </w:r>
      <w:r>
        <w:t xml:space="preserve"> </w:t>
      </w:r>
      <w:r>
        <w:rPr>
          <w:rFonts w:hint="eastAsia"/>
        </w:rPr>
        <w:t>течения</w:t>
      </w:r>
      <w:r>
        <w:t xml:space="preserve">. </w:t>
      </w:r>
      <w:r>
        <w:rPr>
          <w:rFonts w:hint="eastAsia"/>
        </w:rPr>
        <w:t>Согласно</w:t>
      </w:r>
      <w:r>
        <w:t xml:space="preserve"> </w:t>
      </w:r>
      <w:r>
        <w:rPr>
          <w:rFonts w:hint="eastAsia"/>
        </w:rPr>
        <w:t>сказанному</w:t>
      </w:r>
      <w:r>
        <w:t xml:space="preserve"> </w:t>
      </w:r>
      <w:r>
        <w:rPr>
          <w:rFonts w:hint="eastAsia"/>
        </w:rPr>
        <w:t>граничные</w:t>
      </w:r>
      <w:r>
        <w:t xml:space="preserve"> </w:t>
      </w:r>
      <w:r>
        <w:rPr>
          <w:rFonts w:hint="eastAsia"/>
        </w:rPr>
        <w:t>условия</w:t>
      </w:r>
      <w:r>
        <w:t xml:space="preserve"> </w:t>
      </w:r>
      <w:r>
        <w:rPr>
          <w:rFonts w:hint="eastAsia"/>
        </w:rPr>
        <w:t>для</w:t>
      </w:r>
      <w:r>
        <w:t xml:space="preserve"> </w:t>
      </w:r>
      <w:r>
        <w:rPr>
          <w:rFonts w:hint="eastAsia"/>
        </w:rPr>
        <w:t>контрвихревого</w:t>
      </w:r>
      <w:r>
        <w:t xml:space="preserve"> </w:t>
      </w:r>
      <w:r>
        <w:rPr>
          <w:rFonts w:hint="eastAsia"/>
        </w:rPr>
        <w:t>течения</w:t>
      </w:r>
      <w:r>
        <w:t xml:space="preserve"> </w:t>
      </w:r>
      <w:r>
        <w:rPr>
          <w:rFonts w:hint="eastAsia"/>
        </w:rPr>
        <w:t>можно</w:t>
      </w:r>
      <w:r>
        <w:t xml:space="preserve"> </w:t>
      </w:r>
      <w:r>
        <w:rPr>
          <w:rFonts w:hint="eastAsia"/>
        </w:rPr>
        <w:t>записать</w:t>
      </w:r>
      <w:r>
        <w:t xml:space="preserve"> </w:t>
      </w:r>
      <w:r>
        <w:rPr>
          <w:rFonts w:hint="eastAsia"/>
        </w:rPr>
        <w:t>следующим</w:t>
      </w:r>
      <w:r>
        <w:t xml:space="preserve"> </w:t>
      </w:r>
      <w:r>
        <w:rPr>
          <w:rFonts w:hint="eastAsia"/>
        </w:rPr>
        <w:t>образом</w:t>
      </w:r>
    </w:p>
    <w:p w14:paraId="10696B26" w14:textId="77777777" w:rsidR="001B0BCE" w:rsidRDefault="001B0BCE" w:rsidP="001B0BCE">
      <w:r>
        <w:rPr>
          <w:rFonts w:hint="eastAsia"/>
        </w:rPr>
        <w:t>ди</w:t>
      </w:r>
    </w:p>
    <w:p w14:paraId="37405CC8" w14:textId="77777777" w:rsidR="001B0BCE" w:rsidRDefault="001B0BCE" w:rsidP="001B0BCE"/>
    <w:p w14:paraId="3B34458A" w14:textId="77777777" w:rsidR="001B0BCE" w:rsidRDefault="001B0BCE" w:rsidP="001B0BCE">
      <w:r>
        <w:t xml:space="preserve">0    </w:t>
      </w:r>
      <w:r>
        <w:rPr>
          <w:rFonts w:hint="eastAsia"/>
        </w:rPr>
        <w:t>для</w:t>
      </w:r>
      <w:r>
        <w:t xml:space="preserve">    0 &lt; </w:t>
      </w:r>
      <w:r>
        <w:rPr>
          <w:rFonts w:hint="eastAsia"/>
        </w:rPr>
        <w:t>х</w:t>
      </w:r>
      <w:r>
        <w:t xml:space="preserve"> &lt; </w:t>
      </w:r>
      <w:r>
        <w:rPr>
          <w:rFonts w:hint="eastAsia"/>
        </w:rPr>
        <w:t>оо</w:t>
      </w:r>
      <w:r>
        <w:t xml:space="preserve"> I</w:t>
      </w:r>
    </w:p>
    <w:p w14:paraId="5F5C93A6" w14:textId="77777777" w:rsidR="001B0BCE" w:rsidRDefault="001B0BCE" w:rsidP="001B0BCE">
      <w:r>
        <w:rPr>
          <w:rFonts w:hint="eastAsia"/>
        </w:rPr>
        <w:t>г</w:t>
      </w:r>
      <w:r>
        <w:t>=0</w:t>
      </w:r>
    </w:p>
    <w:p w14:paraId="7D99434F" w14:textId="77777777" w:rsidR="001B0BCE" w:rsidRDefault="001B0BCE" w:rsidP="001B0BCE">
      <w:r>
        <w:rPr>
          <w:rFonts w:hint="eastAsia"/>
        </w:rPr>
        <w:t>г</w:t>
      </w:r>
      <w:r>
        <w:tab/>
      </w:r>
      <w:r>
        <w:rPr>
          <w:rFonts w:hint="eastAsia"/>
        </w:rPr>
        <w:t>е</w:t>
      </w:r>
      <w:r>
        <w:tab/>
      </w:r>
      <w:r>
        <w:rPr>
          <w:rFonts w:hint="eastAsia"/>
        </w:rPr>
        <w:t>дг</w:t>
      </w:r>
    </w:p>
    <w:p w14:paraId="7BB81F23" w14:textId="77777777" w:rsidR="001B0BCE" w:rsidRDefault="001B0BCE" w:rsidP="001B0BCE">
      <w:r>
        <w:t xml:space="preserve"> </w:t>
      </w:r>
    </w:p>
    <w:p w14:paraId="618F8237" w14:textId="77777777" w:rsidR="001B0BCE" w:rsidRDefault="001B0BCE" w:rsidP="001B0BCE">
      <w:r>
        <w:rPr>
          <w:rFonts w:hint="eastAsia"/>
        </w:rPr>
        <w:t>г</w:t>
      </w:r>
      <w:r>
        <w:t>/</w:t>
      </w:r>
      <w:r>
        <w:rPr>
          <w:rFonts w:hint="eastAsia"/>
        </w:rPr>
        <w:t>г</w:t>
      </w:r>
      <w:r>
        <w:t>(1,</w:t>
      </w:r>
      <w:r>
        <w:rPr>
          <w:rFonts w:hint="eastAsia"/>
        </w:rPr>
        <w:t>х</w:t>
      </w:r>
      <w:r>
        <w:t xml:space="preserve">) = </w:t>
      </w:r>
      <w:r>
        <w:rPr>
          <w:rFonts w:hint="eastAsia"/>
        </w:rPr>
        <w:t>г</w:t>
      </w:r>
      <w:r>
        <w:t>/</w:t>
      </w:r>
      <w:r>
        <w:rPr>
          <w:rFonts w:hint="eastAsia"/>
        </w:rPr>
        <w:t>е</w:t>
      </w:r>
      <w:r>
        <w:t>(1,</w:t>
      </w:r>
      <w:r>
        <w:rPr>
          <w:rFonts w:hint="eastAsia"/>
        </w:rPr>
        <w:t>х</w:t>
      </w:r>
      <w:r>
        <w:t xml:space="preserve">) = </w:t>
      </w:r>
      <w:r>
        <w:rPr>
          <w:rFonts w:hint="eastAsia"/>
        </w:rPr>
        <w:t>г</w:t>
      </w:r>
      <w:r>
        <w:t>/</w:t>
      </w:r>
      <w:r>
        <w:rPr>
          <w:rFonts w:hint="eastAsia"/>
        </w:rPr>
        <w:t>х</w:t>
      </w:r>
      <w:r>
        <w:t>(1,</w:t>
      </w:r>
      <w:r>
        <w:rPr>
          <w:rFonts w:hint="eastAsia"/>
        </w:rPr>
        <w:t>х</w:t>
      </w:r>
      <w:r>
        <w:t>) = 0</w:t>
      </w:r>
      <w:r>
        <w:tab/>
      </w:r>
      <w:r>
        <w:rPr>
          <w:rFonts w:hint="eastAsia"/>
        </w:rPr>
        <w:t>для</w:t>
      </w:r>
      <w:r>
        <w:t xml:space="preserve">    0 &lt; JC &lt; </w:t>
      </w:r>
      <w:r>
        <w:rPr>
          <w:rFonts w:hint="eastAsia"/>
        </w:rPr>
        <w:t>ооЛ</w:t>
      </w:r>
      <w:r>
        <w:tab/>
        <w:t>(11)</w:t>
      </w:r>
    </w:p>
    <w:p w14:paraId="59836599" w14:textId="77777777" w:rsidR="001B0BCE" w:rsidRDefault="001B0BCE" w:rsidP="001B0BCE">
      <w:r>
        <w:rPr>
          <w:rFonts w:hint="eastAsia"/>
        </w:rPr>
        <w:t>ди</w:t>
      </w:r>
    </w:p>
    <w:p w14:paraId="20DD94D2" w14:textId="77777777" w:rsidR="001B0BCE" w:rsidRDefault="001B0BCE" w:rsidP="001B0BCE">
      <w:r>
        <w:rPr>
          <w:rFonts w:hint="eastAsia"/>
        </w:rPr>
        <w:t>и</w:t>
      </w:r>
      <w:r>
        <w:t xml:space="preserve"> (r,oo) = Wfl(r,oo) = 0,</w:t>
      </w:r>
    </w:p>
    <w:p w14:paraId="6FA307E4" w14:textId="77777777" w:rsidR="001B0BCE" w:rsidRDefault="001B0BCE" w:rsidP="001B0BCE">
      <w:r>
        <w:rPr>
          <w:rFonts w:hint="eastAsia"/>
        </w:rPr>
        <w:t>г</w:t>
      </w:r>
      <w:r>
        <w:tab/>
      </w:r>
      <w:r>
        <w:rPr>
          <w:rFonts w:hint="eastAsia"/>
        </w:rPr>
        <w:t>е</w:t>
      </w:r>
      <w:r>
        <w:tab/>
      </w:r>
      <w:r>
        <w:rPr>
          <w:rFonts w:hint="eastAsia"/>
        </w:rPr>
        <w:t>дх</w:t>
      </w:r>
    </w:p>
    <w:p w14:paraId="5C729A3B" w14:textId="77777777" w:rsidR="001B0BCE" w:rsidRDefault="001B0BCE" w:rsidP="001B0BCE">
      <w:r>
        <w:t xml:space="preserve">= 0   </w:t>
      </w:r>
      <w:r>
        <w:rPr>
          <w:rFonts w:hint="eastAsia"/>
        </w:rPr>
        <w:t>для</w:t>
      </w:r>
      <w:r>
        <w:t xml:space="preserve">    0&lt;</w:t>
      </w:r>
      <w:r>
        <w:rPr>
          <w:rFonts w:hint="eastAsia"/>
        </w:rPr>
        <w:t>г</w:t>
      </w:r>
      <w:r>
        <w:t>&lt;1,</w:t>
      </w:r>
    </w:p>
    <w:p w14:paraId="3393B28F" w14:textId="77777777" w:rsidR="001B0BCE" w:rsidRDefault="001B0BCE" w:rsidP="001B0BCE">
      <w:r>
        <w:rPr>
          <w:rFonts w:hint="eastAsia"/>
        </w:rPr>
        <w:lastRenderedPageBreak/>
        <w:t>°</w:t>
      </w:r>
      <w:r>
        <w:tab/>
        <w:t>J</w:t>
      </w:r>
    </w:p>
    <w:p w14:paraId="4435EBB8" w14:textId="77777777" w:rsidR="001B0BCE" w:rsidRDefault="001B0BCE" w:rsidP="001B0BCE">
      <w:r>
        <w:rPr>
          <w:rFonts w:hint="eastAsia"/>
        </w:rPr>
        <w:t>и</w:t>
      </w:r>
      <w:r>
        <w:t xml:space="preserve"> </w:t>
      </w:r>
      <w:r>
        <w:rPr>
          <w:rFonts w:hint="eastAsia"/>
        </w:rPr>
        <w:t>сформулировать</w:t>
      </w:r>
      <w:r>
        <w:t xml:space="preserve"> </w:t>
      </w:r>
      <w:r>
        <w:rPr>
          <w:rFonts w:hint="eastAsia"/>
        </w:rPr>
        <w:t>как</w:t>
      </w:r>
      <w:r>
        <w:t>:</w:t>
      </w:r>
    </w:p>
    <w:p w14:paraId="63A0CE87" w14:textId="77777777" w:rsidR="001B0BCE" w:rsidRDefault="001B0BCE" w:rsidP="001B0BCE">
      <w:r>
        <w:t>-</w:t>
      </w:r>
      <w:r>
        <w:tab/>
      </w:r>
      <w:r>
        <w:rPr>
          <w:rFonts w:hint="eastAsia"/>
        </w:rPr>
        <w:t>на</w:t>
      </w:r>
      <w:r>
        <w:t xml:space="preserve"> </w:t>
      </w:r>
      <w:r>
        <w:rPr>
          <w:rFonts w:hint="eastAsia"/>
        </w:rPr>
        <w:t>оси</w:t>
      </w:r>
      <w:r>
        <w:t xml:space="preserve"> </w:t>
      </w:r>
      <w:r>
        <w:rPr>
          <w:rFonts w:hint="eastAsia"/>
        </w:rPr>
        <w:t>симметрии</w:t>
      </w:r>
      <w:r>
        <w:t xml:space="preserve"> </w:t>
      </w:r>
      <w:r>
        <w:rPr>
          <w:rFonts w:hint="eastAsia"/>
        </w:rPr>
        <w:t>при</w:t>
      </w:r>
      <w:r>
        <w:t xml:space="preserve"> </w:t>
      </w:r>
      <w:r>
        <w:rPr>
          <w:rFonts w:hint="eastAsia"/>
        </w:rPr>
        <w:t>г</w:t>
      </w:r>
      <w:r>
        <w:t xml:space="preserve"> = 0 </w:t>
      </w:r>
      <w:r>
        <w:rPr>
          <w:rFonts w:hint="eastAsia"/>
        </w:rPr>
        <w:t>положим</w:t>
      </w:r>
      <w:r>
        <w:t xml:space="preserve"> </w:t>
      </w:r>
      <w:r>
        <w:rPr>
          <w:rFonts w:hint="eastAsia"/>
        </w:rPr>
        <w:t>равными</w:t>
      </w:r>
      <w:r>
        <w:t xml:space="preserve"> </w:t>
      </w:r>
      <w:r>
        <w:rPr>
          <w:rFonts w:hint="eastAsia"/>
        </w:rPr>
        <w:t>нулю</w:t>
      </w:r>
      <w:r>
        <w:t xml:space="preserve"> </w:t>
      </w:r>
      <w:r>
        <w:rPr>
          <w:rFonts w:hint="eastAsia"/>
        </w:rPr>
        <w:t>радиальные</w:t>
      </w:r>
      <w:r>
        <w:t xml:space="preserve"> </w:t>
      </w:r>
      <w:r>
        <w:rPr>
          <w:rFonts w:hint="eastAsia"/>
        </w:rPr>
        <w:t>и</w:t>
      </w:r>
      <w:r>
        <w:t xml:space="preserve"> </w:t>
      </w:r>
      <w:r>
        <w:rPr>
          <w:rFonts w:hint="eastAsia"/>
        </w:rPr>
        <w:t>окружные</w:t>
      </w:r>
    </w:p>
    <w:p w14:paraId="2B200555" w14:textId="77777777" w:rsidR="001B0BCE" w:rsidRDefault="001B0BCE" w:rsidP="001B0BCE">
      <w:r>
        <w:rPr>
          <w:rFonts w:hint="eastAsia"/>
        </w:rPr>
        <w:t>скорости</w:t>
      </w:r>
      <w:r>
        <w:t xml:space="preserve"> (</w:t>
      </w:r>
      <w:r>
        <w:rPr>
          <w:rFonts w:hint="eastAsia"/>
        </w:rPr>
        <w:t>иг</w:t>
      </w:r>
      <w:r>
        <w:t xml:space="preserve"> = </w:t>
      </w:r>
      <w:r>
        <w:rPr>
          <w:rFonts w:hint="eastAsia"/>
        </w:rPr>
        <w:t>ив</w:t>
      </w:r>
      <w:r>
        <w:t xml:space="preserve"> = 0), </w:t>
      </w:r>
      <w:r>
        <w:rPr>
          <w:rFonts w:hint="eastAsia"/>
        </w:rPr>
        <w:t>а</w:t>
      </w:r>
      <w:r>
        <w:t xml:space="preserve"> </w:t>
      </w:r>
      <w:r>
        <w:rPr>
          <w:rFonts w:hint="eastAsia"/>
        </w:rPr>
        <w:t>для</w:t>
      </w:r>
      <w:r>
        <w:t xml:space="preserve"> </w:t>
      </w:r>
      <w:r>
        <w:rPr>
          <w:rFonts w:hint="eastAsia"/>
        </w:rPr>
        <w:t>осевых</w:t>
      </w:r>
      <w:r>
        <w:t xml:space="preserve"> </w:t>
      </w:r>
      <w:r>
        <w:rPr>
          <w:rFonts w:hint="eastAsia"/>
        </w:rPr>
        <w:t>скоростей</w:t>
      </w:r>
      <w:r>
        <w:t xml:space="preserve"> </w:t>
      </w:r>
      <w:r>
        <w:rPr>
          <w:rFonts w:hint="eastAsia"/>
        </w:rPr>
        <w:t>положим</w:t>
      </w:r>
      <w:r>
        <w:t xml:space="preserve"> </w:t>
      </w:r>
      <w:r>
        <w:rPr>
          <w:rFonts w:hint="eastAsia"/>
        </w:rPr>
        <w:t>здесь</w:t>
      </w:r>
      <w:r>
        <w:t xml:space="preserve"> </w:t>
      </w:r>
      <w:r>
        <w:rPr>
          <w:rFonts w:hint="eastAsia"/>
        </w:rPr>
        <w:t>условие</w:t>
      </w:r>
      <w:r>
        <w:t xml:space="preserve"> </w:t>
      </w:r>
      <w:r>
        <w:rPr>
          <w:rFonts w:hint="eastAsia"/>
        </w:rPr>
        <w:t>гладкого</w:t>
      </w:r>
    </w:p>
    <w:p w14:paraId="06796420" w14:textId="77777777" w:rsidR="001B0BCE" w:rsidRDefault="001B0BCE" w:rsidP="001B0BCE">
      <w:r>
        <w:rPr>
          <w:rFonts w:hint="eastAsia"/>
        </w:rPr>
        <w:t>экстремума</w:t>
      </w:r>
      <w:r>
        <w:t xml:space="preserve"> (</w:t>
      </w:r>
      <w:r>
        <w:rPr>
          <w:rFonts w:hint="eastAsia"/>
        </w:rPr>
        <w:t>ди</w:t>
      </w:r>
      <w:r>
        <w:t xml:space="preserve"> /</w:t>
      </w:r>
      <w:r>
        <w:rPr>
          <w:rFonts w:hint="eastAsia"/>
        </w:rPr>
        <w:t>дг</w:t>
      </w:r>
      <w:r>
        <w:t xml:space="preserve"> = 0);</w:t>
      </w:r>
    </w:p>
    <w:p w14:paraId="7A02D5B8" w14:textId="77777777" w:rsidR="001B0BCE" w:rsidRDefault="001B0BCE" w:rsidP="001B0BCE">
      <w:r>
        <w:t>-</w:t>
      </w:r>
      <w:r>
        <w:tab/>
      </w:r>
      <w:r>
        <w:rPr>
          <w:rFonts w:hint="eastAsia"/>
        </w:rPr>
        <w:t>на</w:t>
      </w:r>
      <w:r>
        <w:t xml:space="preserve"> </w:t>
      </w:r>
      <w:r>
        <w:rPr>
          <w:rFonts w:hint="eastAsia"/>
        </w:rPr>
        <w:t>стенках</w:t>
      </w:r>
      <w:r>
        <w:t xml:space="preserve"> </w:t>
      </w:r>
      <w:r>
        <w:rPr>
          <w:rFonts w:hint="eastAsia"/>
        </w:rPr>
        <w:t>трубы</w:t>
      </w:r>
      <w:r>
        <w:t xml:space="preserve"> </w:t>
      </w:r>
      <w:r>
        <w:rPr>
          <w:rFonts w:hint="eastAsia"/>
        </w:rPr>
        <w:t>при</w:t>
      </w:r>
      <w:r>
        <w:t xml:space="preserve"> </w:t>
      </w:r>
      <w:r>
        <w:rPr>
          <w:rFonts w:hint="eastAsia"/>
        </w:rPr>
        <w:t>г</w:t>
      </w:r>
      <w:r>
        <w:t xml:space="preserve"> = 1 </w:t>
      </w:r>
      <w:r>
        <w:rPr>
          <w:rFonts w:hint="eastAsia"/>
        </w:rPr>
        <w:t>вследствие</w:t>
      </w:r>
      <w:r>
        <w:t xml:space="preserve"> </w:t>
      </w:r>
      <w:r>
        <w:rPr>
          <w:rFonts w:hint="eastAsia"/>
        </w:rPr>
        <w:t>их</w:t>
      </w:r>
      <w:r>
        <w:t xml:space="preserve"> </w:t>
      </w:r>
      <w:r>
        <w:rPr>
          <w:rFonts w:hint="eastAsia"/>
        </w:rPr>
        <w:t>непроницаемости</w:t>
      </w:r>
      <w:r>
        <w:t xml:space="preserve"> </w:t>
      </w:r>
      <w:r>
        <w:rPr>
          <w:rFonts w:hint="eastAsia"/>
        </w:rPr>
        <w:t>и</w:t>
      </w:r>
      <w:r>
        <w:t xml:space="preserve"> </w:t>
      </w:r>
      <w:r>
        <w:rPr>
          <w:rFonts w:hint="eastAsia"/>
        </w:rPr>
        <w:t>вязкого</w:t>
      </w:r>
      <w:r>
        <w:t xml:space="preserve"> </w:t>
      </w:r>
      <w:r>
        <w:rPr>
          <w:rFonts w:hint="eastAsia"/>
        </w:rPr>
        <w:t>прили</w:t>
      </w:r>
      <w:r>
        <w:rPr>
          <w:rFonts w:hint="eastAsia"/>
        </w:rPr>
        <w:t>¬</w:t>
      </w:r>
    </w:p>
    <w:p w14:paraId="59CDF997" w14:textId="77777777" w:rsidR="001B0BCE" w:rsidRDefault="001B0BCE" w:rsidP="001B0BCE">
      <w:r>
        <w:rPr>
          <w:rFonts w:hint="eastAsia"/>
        </w:rPr>
        <w:t>пания</w:t>
      </w:r>
      <w:r>
        <w:t xml:space="preserve"> </w:t>
      </w:r>
      <w:r>
        <w:rPr>
          <w:rFonts w:hint="eastAsia"/>
        </w:rPr>
        <w:t>жидкости</w:t>
      </w:r>
      <w:r>
        <w:t xml:space="preserve"> </w:t>
      </w:r>
      <w:r>
        <w:rPr>
          <w:rFonts w:hint="eastAsia"/>
        </w:rPr>
        <w:t>положим</w:t>
      </w:r>
      <w:r>
        <w:t xml:space="preserve"> </w:t>
      </w:r>
      <w:r>
        <w:rPr>
          <w:rFonts w:hint="eastAsia"/>
        </w:rPr>
        <w:t>все</w:t>
      </w:r>
      <w:r>
        <w:t xml:space="preserve"> </w:t>
      </w:r>
      <w:r>
        <w:rPr>
          <w:rFonts w:hint="eastAsia"/>
        </w:rPr>
        <w:t>компоненты</w:t>
      </w:r>
      <w:r>
        <w:t xml:space="preserve"> </w:t>
      </w:r>
      <w:r>
        <w:rPr>
          <w:rFonts w:hint="eastAsia"/>
        </w:rPr>
        <w:t>местной</w:t>
      </w:r>
      <w:r>
        <w:t xml:space="preserve"> </w:t>
      </w:r>
      <w:r>
        <w:rPr>
          <w:rFonts w:hint="eastAsia"/>
        </w:rPr>
        <w:t>скорости</w:t>
      </w:r>
      <w:r>
        <w:t xml:space="preserve"> </w:t>
      </w:r>
      <w:r>
        <w:rPr>
          <w:rFonts w:hint="eastAsia"/>
        </w:rPr>
        <w:t>равными</w:t>
      </w:r>
      <w:r>
        <w:t xml:space="preserve"> </w:t>
      </w:r>
      <w:r>
        <w:rPr>
          <w:rFonts w:hint="eastAsia"/>
        </w:rPr>
        <w:t>нулю</w:t>
      </w:r>
      <w:r>
        <w:t xml:space="preserve"> (</w:t>
      </w:r>
      <w:r>
        <w:rPr>
          <w:rFonts w:hint="eastAsia"/>
        </w:rPr>
        <w:t>иг</w:t>
      </w:r>
    </w:p>
    <w:p w14:paraId="4DECF889" w14:textId="77777777" w:rsidR="001B0BCE" w:rsidRDefault="001B0BCE" w:rsidP="001B0BCE">
      <w:r>
        <w:t xml:space="preserve">= </w:t>
      </w:r>
      <w:r>
        <w:rPr>
          <w:rFonts w:hint="eastAsia"/>
        </w:rPr>
        <w:t>ив</w:t>
      </w:r>
      <w:r>
        <w:t xml:space="preserve"> =</w:t>
      </w:r>
      <w:r>
        <w:rPr>
          <w:rFonts w:hint="eastAsia"/>
        </w:rPr>
        <w:t>их</w:t>
      </w:r>
      <w:r>
        <w:t xml:space="preserve"> = 0);</w:t>
      </w:r>
    </w:p>
    <w:p w14:paraId="17078214" w14:textId="77777777" w:rsidR="001B0BCE" w:rsidRDefault="001B0BCE" w:rsidP="001B0BCE">
      <w:r>
        <w:t>-</w:t>
      </w:r>
      <w:r>
        <w:tab/>
      </w:r>
      <w:r>
        <w:rPr>
          <w:rFonts w:hint="eastAsia"/>
        </w:rPr>
        <w:t>на</w:t>
      </w:r>
      <w:r>
        <w:t xml:space="preserve"> </w:t>
      </w:r>
      <w:r>
        <w:rPr>
          <w:rFonts w:hint="eastAsia"/>
        </w:rPr>
        <w:t>бесконечном</w:t>
      </w:r>
      <w:r>
        <w:t xml:space="preserve"> </w:t>
      </w:r>
      <w:r>
        <w:rPr>
          <w:rFonts w:hint="eastAsia"/>
        </w:rPr>
        <w:t>удалении</w:t>
      </w:r>
      <w:r>
        <w:t xml:space="preserve"> </w:t>
      </w:r>
      <w:r>
        <w:rPr>
          <w:rFonts w:hint="eastAsia"/>
        </w:rPr>
        <w:t>от</w:t>
      </w:r>
      <w:r>
        <w:t xml:space="preserve"> </w:t>
      </w:r>
      <w:r>
        <w:rPr>
          <w:rFonts w:hint="eastAsia"/>
        </w:rPr>
        <w:t>входа</w:t>
      </w:r>
      <w:r>
        <w:t xml:space="preserve"> </w:t>
      </w:r>
      <w:r>
        <w:rPr>
          <w:rFonts w:hint="eastAsia"/>
        </w:rPr>
        <w:t>при</w:t>
      </w:r>
      <w:r>
        <w:t xml:space="preserve"> </w:t>
      </w:r>
      <w:r>
        <w:rPr>
          <w:rFonts w:hint="eastAsia"/>
        </w:rPr>
        <w:t>х</w:t>
      </w:r>
      <w:r>
        <w:t xml:space="preserve"> = ∞ </w:t>
      </w:r>
      <w:r>
        <w:rPr>
          <w:rFonts w:hint="eastAsia"/>
        </w:rPr>
        <w:t>примем</w:t>
      </w:r>
      <w:r>
        <w:t xml:space="preserve"> </w:t>
      </w:r>
      <w:r>
        <w:rPr>
          <w:rFonts w:hint="eastAsia"/>
        </w:rPr>
        <w:t>мягкие</w:t>
      </w:r>
      <w:r>
        <w:t xml:space="preserve"> </w:t>
      </w:r>
      <w:r>
        <w:rPr>
          <w:rFonts w:hint="eastAsia"/>
        </w:rPr>
        <w:t>граничные</w:t>
      </w:r>
      <w:r>
        <w:t xml:space="preserve"> </w:t>
      </w:r>
      <w:r>
        <w:rPr>
          <w:rFonts w:hint="eastAsia"/>
        </w:rPr>
        <w:t>усло</w:t>
      </w:r>
      <w:r>
        <w:rPr>
          <w:rFonts w:hint="eastAsia"/>
        </w:rPr>
        <w:t>¬</w:t>
      </w:r>
    </w:p>
    <w:p w14:paraId="1615F8BC" w14:textId="77777777" w:rsidR="001B0BCE" w:rsidRDefault="001B0BCE" w:rsidP="001B0BCE">
      <w:r>
        <w:rPr>
          <w:rFonts w:hint="eastAsia"/>
        </w:rPr>
        <w:t>вия</w:t>
      </w:r>
      <w:r>
        <w:t xml:space="preserve">, </w:t>
      </w:r>
      <w:r>
        <w:rPr>
          <w:rFonts w:hint="eastAsia"/>
        </w:rPr>
        <w:t>согласно</w:t>
      </w:r>
      <w:r>
        <w:t xml:space="preserve"> </w:t>
      </w:r>
      <w:r>
        <w:rPr>
          <w:rFonts w:hint="eastAsia"/>
        </w:rPr>
        <w:t>которым</w:t>
      </w:r>
      <w:r>
        <w:t xml:space="preserve"> </w:t>
      </w:r>
      <w:r>
        <w:rPr>
          <w:rFonts w:hint="eastAsia"/>
        </w:rPr>
        <w:t>течение</w:t>
      </w:r>
      <w:r>
        <w:t xml:space="preserve"> </w:t>
      </w:r>
      <w:r>
        <w:rPr>
          <w:rFonts w:hint="eastAsia"/>
        </w:rPr>
        <w:t>будем</w:t>
      </w:r>
      <w:r>
        <w:t xml:space="preserve"> </w:t>
      </w:r>
      <w:r>
        <w:rPr>
          <w:rFonts w:hint="eastAsia"/>
        </w:rPr>
        <w:t>полагать</w:t>
      </w:r>
      <w:r>
        <w:t xml:space="preserve"> </w:t>
      </w:r>
      <w:r>
        <w:rPr>
          <w:rFonts w:hint="eastAsia"/>
        </w:rPr>
        <w:t>равномерным</w:t>
      </w:r>
      <w:r>
        <w:t xml:space="preserve"> </w:t>
      </w:r>
      <w:r>
        <w:rPr>
          <w:rFonts w:hint="eastAsia"/>
        </w:rPr>
        <w:t>с</w:t>
      </w:r>
      <w:r>
        <w:t xml:space="preserve"> </w:t>
      </w:r>
      <w:r>
        <w:rPr>
          <w:rFonts w:hint="eastAsia"/>
        </w:rPr>
        <w:t>равными</w:t>
      </w:r>
      <w:r>
        <w:t xml:space="preserve"> </w:t>
      </w:r>
      <w:r>
        <w:rPr>
          <w:rFonts w:hint="eastAsia"/>
        </w:rPr>
        <w:t>нулю</w:t>
      </w:r>
    </w:p>
    <w:p w14:paraId="63F3F200" w14:textId="77777777" w:rsidR="001B0BCE" w:rsidRDefault="001B0BCE" w:rsidP="001B0BCE">
      <w:r>
        <w:rPr>
          <w:rFonts w:hint="eastAsia"/>
        </w:rPr>
        <w:t>радиальными</w:t>
      </w:r>
      <w:r>
        <w:t xml:space="preserve"> </w:t>
      </w:r>
      <w:r>
        <w:rPr>
          <w:rFonts w:hint="eastAsia"/>
        </w:rPr>
        <w:t>и</w:t>
      </w:r>
      <w:r>
        <w:t xml:space="preserve"> </w:t>
      </w:r>
      <w:r>
        <w:rPr>
          <w:rFonts w:hint="eastAsia"/>
        </w:rPr>
        <w:t>окружными</w:t>
      </w:r>
      <w:r>
        <w:t xml:space="preserve"> </w:t>
      </w:r>
      <w:r>
        <w:rPr>
          <w:rFonts w:hint="eastAsia"/>
        </w:rPr>
        <w:t>скоростями</w:t>
      </w:r>
      <w:r>
        <w:t xml:space="preserve"> (</w:t>
      </w:r>
      <w:r>
        <w:rPr>
          <w:rFonts w:hint="eastAsia"/>
        </w:rPr>
        <w:t>иг</w:t>
      </w:r>
      <w:r>
        <w:t xml:space="preserve"> = </w:t>
      </w:r>
      <w:r>
        <w:rPr>
          <w:rFonts w:hint="eastAsia"/>
        </w:rPr>
        <w:t>ив</w:t>
      </w:r>
      <w:r>
        <w:t xml:space="preserve"> = 0) </w:t>
      </w:r>
      <w:r>
        <w:rPr>
          <w:rFonts w:hint="eastAsia"/>
        </w:rPr>
        <w:t>и</w:t>
      </w:r>
      <w:r>
        <w:t xml:space="preserve"> </w:t>
      </w:r>
      <w:r>
        <w:rPr>
          <w:rFonts w:hint="eastAsia"/>
        </w:rPr>
        <w:t>частной</w:t>
      </w:r>
      <w:r>
        <w:t xml:space="preserve"> </w:t>
      </w:r>
      <w:r>
        <w:rPr>
          <w:rFonts w:hint="eastAsia"/>
        </w:rPr>
        <w:t>производной</w:t>
      </w:r>
      <w:r>
        <w:t xml:space="preserve"> </w:t>
      </w:r>
      <w:r>
        <w:rPr>
          <w:rFonts w:hint="eastAsia"/>
        </w:rPr>
        <w:t>от</w:t>
      </w:r>
    </w:p>
    <w:p w14:paraId="2097E290" w14:textId="77777777" w:rsidR="001B0BCE" w:rsidRDefault="001B0BCE" w:rsidP="001B0BCE">
      <w:r>
        <w:rPr>
          <w:rFonts w:hint="eastAsia"/>
        </w:rPr>
        <w:t>осевой</w:t>
      </w:r>
      <w:r>
        <w:t xml:space="preserve"> </w:t>
      </w:r>
      <w:r>
        <w:rPr>
          <w:rFonts w:hint="eastAsia"/>
        </w:rPr>
        <w:t>скорости</w:t>
      </w:r>
      <w:r>
        <w:t xml:space="preserve"> </w:t>
      </w:r>
      <w:r>
        <w:rPr>
          <w:rFonts w:hint="eastAsia"/>
        </w:rPr>
        <w:t>по</w:t>
      </w:r>
      <w:r>
        <w:t xml:space="preserve"> </w:t>
      </w:r>
      <w:r>
        <w:rPr>
          <w:rFonts w:hint="eastAsia"/>
        </w:rPr>
        <w:t>продольной</w:t>
      </w:r>
      <w:r>
        <w:t xml:space="preserve"> </w:t>
      </w:r>
      <w:r>
        <w:rPr>
          <w:rFonts w:hint="eastAsia"/>
        </w:rPr>
        <w:t>координате</w:t>
      </w:r>
      <w:r>
        <w:t xml:space="preserve"> (</w:t>
      </w:r>
      <w:r>
        <w:rPr>
          <w:rFonts w:hint="eastAsia"/>
        </w:rPr>
        <w:t>ди</w:t>
      </w:r>
      <w:r>
        <w:t xml:space="preserve"> /</w:t>
      </w:r>
      <w:r>
        <w:rPr>
          <w:rFonts w:hint="eastAsia"/>
        </w:rPr>
        <w:t>дх</w:t>
      </w:r>
      <w:r>
        <w:t xml:space="preserve"> = 0).</w:t>
      </w:r>
    </w:p>
    <w:p w14:paraId="7DDB6BC0" w14:textId="77777777" w:rsidR="001B0BCE" w:rsidRDefault="001B0BCE" w:rsidP="001B0BCE">
      <w:r>
        <w:rPr>
          <w:rFonts w:hint="eastAsia"/>
        </w:rPr>
        <w:t>Кроме</w:t>
      </w:r>
      <w:r>
        <w:t xml:space="preserve"> </w:t>
      </w:r>
      <w:r>
        <w:rPr>
          <w:rFonts w:hint="eastAsia"/>
        </w:rPr>
        <w:t>того</w:t>
      </w:r>
      <w:r>
        <w:t xml:space="preserve">, </w:t>
      </w:r>
      <w:r>
        <w:rPr>
          <w:rFonts w:hint="eastAsia"/>
        </w:rPr>
        <w:t>следует</w:t>
      </w:r>
      <w:r>
        <w:t xml:space="preserve"> </w:t>
      </w:r>
      <w:r>
        <w:rPr>
          <w:rFonts w:hint="eastAsia"/>
        </w:rPr>
        <w:t>положить</w:t>
      </w:r>
      <w:r>
        <w:t xml:space="preserve"> </w:t>
      </w:r>
      <w:r>
        <w:rPr>
          <w:rFonts w:hint="eastAsia"/>
        </w:rPr>
        <w:t>условие</w:t>
      </w:r>
      <w:r>
        <w:t xml:space="preserve"> </w:t>
      </w:r>
      <w:r>
        <w:rPr>
          <w:rFonts w:hint="eastAsia"/>
        </w:rPr>
        <w:t>сохранения</w:t>
      </w:r>
      <w:r>
        <w:t xml:space="preserve"> </w:t>
      </w:r>
      <w:r>
        <w:rPr>
          <w:rFonts w:hint="eastAsia"/>
        </w:rPr>
        <w:t>объемного</w:t>
      </w:r>
      <w:r>
        <w:t xml:space="preserve"> </w:t>
      </w:r>
      <w:r>
        <w:rPr>
          <w:rFonts w:hint="eastAsia"/>
        </w:rPr>
        <w:t>расхода</w:t>
      </w:r>
      <w:r>
        <w:t xml:space="preserve"> </w:t>
      </w:r>
      <w:r>
        <w:rPr>
          <w:rFonts w:hint="eastAsia"/>
        </w:rPr>
        <w:t>в</w:t>
      </w:r>
    </w:p>
    <w:p w14:paraId="65C1A2DA" w14:textId="77777777" w:rsidR="001B0BCE" w:rsidRDefault="001B0BCE" w:rsidP="001B0BCE">
      <w:r>
        <w:rPr>
          <w:rFonts w:hint="eastAsia"/>
        </w:rPr>
        <w:t>сечениях</w:t>
      </w:r>
      <w:r>
        <w:t xml:space="preserve"> </w:t>
      </w:r>
      <w:r>
        <w:rPr>
          <w:rFonts w:hint="eastAsia"/>
        </w:rPr>
        <w:t>трубы</w:t>
      </w:r>
      <w:r>
        <w:t xml:space="preserve">, </w:t>
      </w:r>
      <w:r>
        <w:rPr>
          <w:rFonts w:hint="eastAsia"/>
        </w:rPr>
        <w:t>которое</w:t>
      </w:r>
      <w:r>
        <w:t xml:space="preserve"> </w:t>
      </w:r>
      <w:r>
        <w:rPr>
          <w:rFonts w:hint="eastAsia"/>
        </w:rPr>
        <w:t>в</w:t>
      </w:r>
      <w:r>
        <w:t xml:space="preserve"> </w:t>
      </w:r>
      <w:r>
        <w:rPr>
          <w:rFonts w:hint="eastAsia"/>
        </w:rPr>
        <w:t>нормированном</w:t>
      </w:r>
      <w:r>
        <w:t xml:space="preserve"> </w:t>
      </w:r>
      <w:r>
        <w:rPr>
          <w:rFonts w:hint="eastAsia"/>
        </w:rPr>
        <w:t>виде</w:t>
      </w:r>
      <w:r>
        <w:t xml:space="preserve"> </w:t>
      </w:r>
      <w:r>
        <w:rPr>
          <w:rFonts w:hint="eastAsia"/>
        </w:rPr>
        <w:t>записывается</w:t>
      </w:r>
      <w:r>
        <w:t xml:space="preserve"> </w:t>
      </w:r>
      <w:r>
        <w:rPr>
          <w:rFonts w:hint="eastAsia"/>
        </w:rPr>
        <w:t>равенством</w:t>
      </w:r>
    </w:p>
    <w:p w14:paraId="50917A02" w14:textId="77777777" w:rsidR="001B0BCE" w:rsidRDefault="001B0BCE" w:rsidP="001B0BCE">
      <w:r>
        <w:t>1</w:t>
      </w:r>
    </w:p>
    <w:p w14:paraId="78027F62" w14:textId="77777777" w:rsidR="001B0BCE" w:rsidRDefault="001B0BCE" w:rsidP="001B0BCE">
      <w:r>
        <w:t>\ux2rdr = 1.</w:t>
      </w:r>
      <w:r>
        <w:tab/>
        <w:t>(12)</w:t>
      </w:r>
    </w:p>
    <w:p w14:paraId="12DDB895" w14:textId="77777777" w:rsidR="001B0BCE" w:rsidRDefault="001B0BCE" w:rsidP="001B0BCE">
      <w:r>
        <w:t>0</w:t>
      </w:r>
    </w:p>
    <w:p w14:paraId="5EFEE7D8" w14:textId="77777777" w:rsidR="001B0BCE" w:rsidRDefault="001B0BCE" w:rsidP="001B0BCE">
      <w:r>
        <w:rPr>
          <w:rFonts w:hint="eastAsia"/>
        </w:rPr>
        <w:t>На</w:t>
      </w:r>
      <w:r>
        <w:t xml:space="preserve"> </w:t>
      </w:r>
      <w:r>
        <w:rPr>
          <w:rFonts w:hint="eastAsia"/>
        </w:rPr>
        <w:t>входе</w:t>
      </w:r>
      <w:r>
        <w:t xml:space="preserve"> </w:t>
      </w:r>
      <w:r>
        <w:rPr>
          <w:rFonts w:hint="eastAsia"/>
        </w:rPr>
        <w:t>в</w:t>
      </w:r>
      <w:r>
        <w:t xml:space="preserve"> </w:t>
      </w:r>
      <w:r>
        <w:rPr>
          <w:rFonts w:hint="eastAsia"/>
        </w:rPr>
        <w:t>активную</w:t>
      </w:r>
      <w:r>
        <w:t xml:space="preserve"> </w:t>
      </w:r>
      <w:r>
        <w:rPr>
          <w:rFonts w:hint="eastAsia"/>
        </w:rPr>
        <w:t>зону</w:t>
      </w:r>
      <w:r>
        <w:t xml:space="preserve"> (</w:t>
      </w:r>
      <w:r>
        <w:rPr>
          <w:rFonts w:hint="eastAsia"/>
        </w:rPr>
        <w:t>при</w:t>
      </w:r>
      <w:r>
        <w:t xml:space="preserve"> </w:t>
      </w:r>
      <w:r>
        <w:rPr>
          <w:rFonts w:hint="eastAsia"/>
        </w:rPr>
        <w:t>х</w:t>
      </w:r>
      <w:r>
        <w:t xml:space="preserve"> = 0) </w:t>
      </w:r>
      <w:r>
        <w:rPr>
          <w:rFonts w:hint="eastAsia"/>
        </w:rPr>
        <w:t>контрвихревую</w:t>
      </w:r>
      <w:r>
        <w:t xml:space="preserve"> </w:t>
      </w:r>
      <w:r>
        <w:rPr>
          <w:rFonts w:hint="eastAsia"/>
        </w:rPr>
        <w:t>закрутку</w:t>
      </w:r>
      <w:r>
        <w:t xml:space="preserve"> </w:t>
      </w:r>
      <w:r>
        <w:rPr>
          <w:rFonts w:hint="eastAsia"/>
        </w:rPr>
        <w:t>зададим</w:t>
      </w:r>
      <w:r>
        <w:t xml:space="preserve"> </w:t>
      </w:r>
      <w:r>
        <w:rPr>
          <w:rFonts w:hint="eastAsia"/>
        </w:rPr>
        <w:t>в</w:t>
      </w:r>
      <w:r>
        <w:t xml:space="preserve"> </w:t>
      </w:r>
      <w:r>
        <w:rPr>
          <w:rFonts w:hint="eastAsia"/>
        </w:rPr>
        <w:t>виде</w:t>
      </w:r>
      <w:r>
        <w:t xml:space="preserve"> </w:t>
      </w:r>
      <w:r>
        <w:rPr>
          <w:rFonts w:hint="eastAsia"/>
        </w:rPr>
        <w:t>функции</w:t>
      </w:r>
    </w:p>
    <w:p w14:paraId="741140C0" w14:textId="77777777" w:rsidR="001B0BCE" w:rsidRDefault="001B0BCE" w:rsidP="001B0BCE">
      <w:r>
        <w:t>uQ(r,0) = Q0r + ^ + A0J^0r),</w:t>
      </w:r>
      <w:r>
        <w:tab/>
        <w:t>(13)</w:t>
      </w:r>
    </w:p>
    <w:p w14:paraId="54EE0C8C" w14:textId="77777777" w:rsidR="001B0BCE" w:rsidRDefault="001B0BCE" w:rsidP="001B0BCE">
      <w:r>
        <w:rPr>
          <w:rFonts w:hint="eastAsia"/>
        </w:rPr>
        <w:t>г</w:t>
      </w:r>
    </w:p>
    <w:p w14:paraId="4B642802" w14:textId="77777777" w:rsidR="001B0BCE" w:rsidRDefault="001B0BCE" w:rsidP="001B0BCE">
      <w:r>
        <w:rPr>
          <w:rFonts w:hint="eastAsia"/>
        </w:rPr>
        <w:t>где</w:t>
      </w:r>
      <w:r>
        <w:t xml:space="preserve"> </w:t>
      </w:r>
      <w:r>
        <w:rPr>
          <w:rFonts w:hint="eastAsia"/>
        </w:rPr>
        <w:t>Г</w:t>
      </w:r>
      <w:r>
        <w:t xml:space="preserve">0 </w:t>
      </w:r>
      <w:r>
        <w:rPr>
          <w:rFonts w:hint="eastAsia"/>
        </w:rPr>
        <w:t>и</w:t>
      </w:r>
      <w:r>
        <w:t xml:space="preserve"> Q0 - </w:t>
      </w:r>
      <w:r>
        <w:rPr>
          <w:rFonts w:hint="eastAsia"/>
        </w:rPr>
        <w:t>константы</w:t>
      </w:r>
      <w:r>
        <w:t xml:space="preserve">, </w:t>
      </w:r>
      <w:r>
        <w:rPr>
          <w:rFonts w:hint="eastAsia"/>
        </w:rPr>
        <w:t>определяющие</w:t>
      </w:r>
      <w:r>
        <w:t xml:space="preserve"> </w:t>
      </w:r>
      <w:r>
        <w:rPr>
          <w:rFonts w:hint="eastAsia"/>
        </w:rPr>
        <w:t>свободную</w:t>
      </w:r>
      <w:r>
        <w:t xml:space="preserve"> </w:t>
      </w:r>
      <w:r>
        <w:rPr>
          <w:rFonts w:hint="eastAsia"/>
        </w:rPr>
        <w:t>и</w:t>
      </w:r>
      <w:r>
        <w:t xml:space="preserve"> </w:t>
      </w:r>
      <w:r>
        <w:rPr>
          <w:rFonts w:hint="eastAsia"/>
        </w:rPr>
        <w:t>вынужденную</w:t>
      </w:r>
      <w:r>
        <w:t xml:space="preserve"> </w:t>
      </w:r>
      <w:r>
        <w:rPr>
          <w:rFonts w:hint="eastAsia"/>
        </w:rPr>
        <w:t>состав</w:t>
      </w:r>
      <w:r>
        <w:t>-</w:t>
      </w:r>
      <w:r>
        <w:rPr>
          <w:rFonts w:hint="eastAsia"/>
        </w:rPr>
        <w:t>ляющие</w:t>
      </w:r>
      <w:r>
        <w:t xml:space="preserve"> </w:t>
      </w:r>
      <w:r>
        <w:rPr>
          <w:rFonts w:hint="eastAsia"/>
        </w:rPr>
        <w:t>контрвихревого</w:t>
      </w:r>
      <w:r>
        <w:t xml:space="preserve"> </w:t>
      </w:r>
      <w:r>
        <w:rPr>
          <w:rFonts w:hint="eastAsia"/>
        </w:rPr>
        <w:t>входного</w:t>
      </w:r>
      <w:r>
        <w:t xml:space="preserve"> </w:t>
      </w:r>
      <w:r>
        <w:rPr>
          <w:rFonts w:hint="eastAsia"/>
        </w:rPr>
        <w:t>вихря</w:t>
      </w:r>
      <w:r>
        <w:t xml:space="preserve">; </w:t>
      </w:r>
      <w:r>
        <w:rPr>
          <w:rFonts w:hint="eastAsia"/>
        </w:rPr>
        <w:t>А</w:t>
      </w:r>
      <w:r>
        <w:t xml:space="preserve">0 - </w:t>
      </w:r>
      <w:r>
        <w:rPr>
          <w:rFonts w:hint="eastAsia"/>
        </w:rPr>
        <w:t>амплитуда</w:t>
      </w:r>
      <w:r>
        <w:t xml:space="preserve"> </w:t>
      </w:r>
      <w:r>
        <w:rPr>
          <w:rFonts w:hint="eastAsia"/>
        </w:rPr>
        <w:t>вихря</w:t>
      </w:r>
      <w:r>
        <w:t xml:space="preserve">, </w:t>
      </w:r>
      <w:r>
        <w:rPr>
          <w:rFonts w:hint="eastAsia"/>
        </w:rPr>
        <w:t>заданного</w:t>
      </w:r>
      <w:r>
        <w:t xml:space="preserve"> </w:t>
      </w:r>
      <w:r>
        <w:rPr>
          <w:rFonts w:hint="eastAsia"/>
        </w:rPr>
        <w:t>функцией</w:t>
      </w:r>
      <w:r>
        <w:t xml:space="preserve"> </w:t>
      </w:r>
      <w:r>
        <w:rPr>
          <w:rFonts w:hint="eastAsia"/>
        </w:rPr>
        <w:t>Бесселя</w:t>
      </w:r>
      <w:r>
        <w:t xml:space="preserve"> </w:t>
      </w:r>
      <w:r>
        <w:rPr>
          <w:rFonts w:hint="eastAsia"/>
        </w:rPr>
        <w:t>первого</w:t>
      </w:r>
      <w:r>
        <w:t xml:space="preserve"> </w:t>
      </w:r>
      <w:r>
        <w:rPr>
          <w:rFonts w:hint="eastAsia"/>
        </w:rPr>
        <w:t>рода</w:t>
      </w:r>
      <w:r>
        <w:t xml:space="preserve"> </w:t>
      </w:r>
      <w:r>
        <w:rPr>
          <w:rFonts w:hint="eastAsia"/>
        </w:rPr>
        <w:t>первого</w:t>
      </w:r>
      <w:r>
        <w:t xml:space="preserve"> </w:t>
      </w:r>
      <w:r>
        <w:rPr>
          <w:rFonts w:hint="eastAsia"/>
        </w:rPr>
        <w:t>порядка</w:t>
      </w:r>
      <w:r>
        <w:t>; Jm(</w:t>
      </w:r>
      <w:r>
        <w:rPr>
          <w:rFonts w:hint="eastAsia"/>
        </w:rPr>
        <w:t>…</w:t>
      </w:r>
      <w:r>
        <w:t xml:space="preserve">) - </w:t>
      </w:r>
      <w:r>
        <w:rPr>
          <w:rFonts w:hint="eastAsia"/>
        </w:rPr>
        <w:t>здесь</w:t>
      </w:r>
      <w:r>
        <w:t xml:space="preserve"> </w:t>
      </w:r>
      <w:r>
        <w:rPr>
          <w:rFonts w:hint="eastAsia"/>
        </w:rPr>
        <w:t>и</w:t>
      </w:r>
      <w:r>
        <w:t xml:space="preserve"> </w:t>
      </w:r>
      <w:r>
        <w:rPr>
          <w:rFonts w:hint="eastAsia"/>
        </w:rPr>
        <w:t>далее</w:t>
      </w:r>
      <w:r>
        <w:t xml:space="preserve"> </w:t>
      </w:r>
      <w:r>
        <w:rPr>
          <w:rFonts w:hint="eastAsia"/>
        </w:rPr>
        <w:t>функ</w:t>
      </w:r>
      <w:r>
        <w:t>-</w:t>
      </w:r>
      <w:r>
        <w:rPr>
          <w:rFonts w:hint="eastAsia"/>
        </w:rPr>
        <w:t>ции</w:t>
      </w:r>
      <w:r>
        <w:t xml:space="preserve"> </w:t>
      </w:r>
      <w:r>
        <w:rPr>
          <w:rFonts w:hint="eastAsia"/>
        </w:rPr>
        <w:t>Бесселя</w:t>
      </w:r>
      <w:r>
        <w:t xml:space="preserve"> </w:t>
      </w:r>
      <w:r>
        <w:rPr>
          <w:rFonts w:hint="eastAsia"/>
        </w:rPr>
        <w:t>первого</w:t>
      </w:r>
      <w:r>
        <w:t xml:space="preserve"> </w:t>
      </w:r>
      <w:r>
        <w:rPr>
          <w:rFonts w:hint="eastAsia"/>
        </w:rPr>
        <w:t>рода</w:t>
      </w:r>
      <w:r>
        <w:t xml:space="preserve"> </w:t>
      </w:r>
      <w:r>
        <w:rPr>
          <w:rFonts w:hint="eastAsia"/>
        </w:rPr>
        <w:t>т–го</w:t>
      </w:r>
      <w:r>
        <w:t xml:space="preserve"> </w:t>
      </w:r>
      <w:r>
        <w:rPr>
          <w:rFonts w:hint="eastAsia"/>
        </w:rPr>
        <w:t>порядка</w:t>
      </w:r>
      <w:r>
        <w:t xml:space="preserve">, //0 - </w:t>
      </w:r>
      <w:r>
        <w:rPr>
          <w:rFonts w:hint="eastAsia"/>
        </w:rPr>
        <w:t>константа</w:t>
      </w:r>
      <w:r>
        <w:t xml:space="preserve">, </w:t>
      </w:r>
      <w:r>
        <w:rPr>
          <w:rFonts w:hint="eastAsia"/>
        </w:rPr>
        <w:t>неравная</w:t>
      </w:r>
      <w:r>
        <w:t xml:space="preserve"> </w:t>
      </w:r>
      <w:r>
        <w:rPr>
          <w:rFonts w:hint="eastAsia"/>
        </w:rPr>
        <w:t>нулю</w:t>
      </w:r>
      <w:r>
        <w:t xml:space="preserve"> </w:t>
      </w:r>
      <w:r>
        <w:rPr>
          <w:rFonts w:hint="eastAsia"/>
        </w:rPr>
        <w:t>функ</w:t>
      </w:r>
      <w:r>
        <w:t>-</w:t>
      </w:r>
      <w:r>
        <w:rPr>
          <w:rFonts w:hint="eastAsia"/>
        </w:rPr>
        <w:t>ции</w:t>
      </w:r>
      <w:r>
        <w:t xml:space="preserve"> </w:t>
      </w:r>
      <w:r>
        <w:rPr>
          <w:rFonts w:hint="eastAsia"/>
        </w:rPr>
        <w:t>Бесселя</w:t>
      </w:r>
      <w:r>
        <w:t xml:space="preserve"> </w:t>
      </w:r>
      <w:r>
        <w:rPr>
          <w:rFonts w:hint="eastAsia"/>
        </w:rPr>
        <w:t>первого</w:t>
      </w:r>
      <w:r>
        <w:t xml:space="preserve"> </w:t>
      </w:r>
      <w:r>
        <w:rPr>
          <w:rFonts w:hint="eastAsia"/>
        </w:rPr>
        <w:t>рода</w:t>
      </w:r>
      <w:r>
        <w:t xml:space="preserve"> </w:t>
      </w:r>
      <w:r>
        <w:rPr>
          <w:rFonts w:hint="eastAsia"/>
        </w:rPr>
        <w:t>перв</w:t>
      </w:r>
      <w:r>
        <w:rPr>
          <w:rFonts w:hint="eastAsia"/>
        </w:rPr>
        <w:lastRenderedPageBreak/>
        <w:t>ого</w:t>
      </w:r>
      <w:r>
        <w:t xml:space="preserve"> </w:t>
      </w:r>
      <w:r>
        <w:rPr>
          <w:rFonts w:hint="eastAsia"/>
        </w:rPr>
        <w:t>порядка</w:t>
      </w:r>
      <w:r>
        <w:t xml:space="preserve"> (J1 (//0 ) </w:t>
      </w:r>
      <w:r>
        <w:rPr>
          <w:rFonts w:hint="eastAsia"/>
        </w:rPr>
        <w:t>Ф</w:t>
      </w:r>
      <w:r>
        <w:t xml:space="preserve"> 0).</w:t>
      </w:r>
    </w:p>
    <w:p w14:paraId="5C5FA3B3" w14:textId="77777777" w:rsidR="001B0BCE" w:rsidRDefault="001B0BCE" w:rsidP="001B0BCE">
      <w:r>
        <w:rPr>
          <w:rFonts w:hint="eastAsia"/>
        </w:rPr>
        <w:t>При</w:t>
      </w:r>
      <w:r>
        <w:t xml:space="preserve"> </w:t>
      </w:r>
      <w:r>
        <w:rPr>
          <w:rFonts w:hint="eastAsia"/>
        </w:rPr>
        <w:t>этом</w:t>
      </w:r>
      <w:r>
        <w:t xml:space="preserve"> </w:t>
      </w:r>
      <w:r>
        <w:rPr>
          <w:rFonts w:hint="eastAsia"/>
        </w:rPr>
        <w:t>для</w:t>
      </w:r>
      <w:r>
        <w:t xml:space="preserve"> </w:t>
      </w:r>
      <w:r>
        <w:rPr>
          <w:rFonts w:hint="eastAsia"/>
        </w:rPr>
        <w:t>формирования</w:t>
      </w:r>
      <w:r>
        <w:t xml:space="preserve"> </w:t>
      </w:r>
      <w:r>
        <w:rPr>
          <w:rFonts w:hint="eastAsia"/>
        </w:rPr>
        <w:t>контрвихревого</w:t>
      </w:r>
      <w:r>
        <w:t xml:space="preserve"> </w:t>
      </w:r>
      <w:r>
        <w:rPr>
          <w:rFonts w:hint="eastAsia"/>
        </w:rPr>
        <w:t>течения</w:t>
      </w:r>
      <w:r>
        <w:t xml:space="preserve"> </w:t>
      </w:r>
      <w:r>
        <w:rPr>
          <w:rFonts w:hint="eastAsia"/>
        </w:rPr>
        <w:t>следует</w:t>
      </w:r>
      <w:r>
        <w:t xml:space="preserve"> </w:t>
      </w:r>
      <w:r>
        <w:rPr>
          <w:rFonts w:hint="eastAsia"/>
        </w:rPr>
        <w:t>положить</w:t>
      </w:r>
    </w:p>
    <w:p w14:paraId="5C17F519" w14:textId="77777777" w:rsidR="001B0BCE" w:rsidRDefault="001B0BCE" w:rsidP="001B0BCE">
      <w:r>
        <w:rPr>
          <w:rFonts w:hint="eastAsia"/>
        </w:rPr>
        <w:t>где</w:t>
      </w:r>
      <w:r>
        <w:t xml:space="preserve"> \ = 3,832 - </w:t>
      </w:r>
      <w:r>
        <w:rPr>
          <w:rFonts w:hint="eastAsia"/>
        </w:rPr>
        <w:t>первый</w:t>
      </w:r>
      <w:r>
        <w:t xml:space="preserve"> </w:t>
      </w:r>
      <w:r>
        <w:rPr>
          <w:rFonts w:hint="eastAsia"/>
        </w:rPr>
        <w:t>нуль</w:t>
      </w:r>
      <w:r>
        <w:t xml:space="preserve"> </w:t>
      </w:r>
      <w:r>
        <w:rPr>
          <w:rFonts w:hint="eastAsia"/>
        </w:rPr>
        <w:t>функции</w:t>
      </w:r>
      <w:r>
        <w:t xml:space="preserve"> </w:t>
      </w:r>
      <w:r>
        <w:rPr>
          <w:rFonts w:hint="eastAsia"/>
        </w:rPr>
        <w:t>Бесселя</w:t>
      </w:r>
      <w:r>
        <w:t xml:space="preserve"> </w:t>
      </w:r>
      <w:r>
        <w:rPr>
          <w:rFonts w:hint="eastAsia"/>
        </w:rPr>
        <w:t>первого</w:t>
      </w:r>
      <w:r>
        <w:t xml:space="preserve"> </w:t>
      </w:r>
      <w:r>
        <w:rPr>
          <w:rFonts w:hint="eastAsia"/>
        </w:rPr>
        <w:t>рода</w:t>
      </w:r>
      <w:r>
        <w:t xml:space="preserve"> </w:t>
      </w:r>
      <w:r>
        <w:rPr>
          <w:rFonts w:hint="eastAsia"/>
        </w:rPr>
        <w:t>первого</w:t>
      </w:r>
      <w:r>
        <w:t xml:space="preserve"> </w:t>
      </w:r>
      <w:r>
        <w:rPr>
          <w:rFonts w:hint="eastAsia"/>
        </w:rPr>
        <w:t>порядка</w:t>
      </w:r>
      <w:r>
        <w:t>.</w:t>
      </w:r>
    </w:p>
    <w:p w14:paraId="1E22AF94" w14:textId="77777777" w:rsidR="001B0BCE" w:rsidRDefault="001B0BCE" w:rsidP="001B0BCE">
      <w:r>
        <w:rPr>
          <w:rFonts w:hint="eastAsia"/>
        </w:rPr>
        <w:t>Согласно</w:t>
      </w:r>
      <w:r>
        <w:t xml:space="preserve"> </w:t>
      </w:r>
      <w:r>
        <w:rPr>
          <w:rFonts w:hint="eastAsia"/>
        </w:rPr>
        <w:t>граничным</w:t>
      </w:r>
      <w:r>
        <w:t xml:space="preserve"> </w:t>
      </w:r>
      <w:r>
        <w:rPr>
          <w:rFonts w:hint="eastAsia"/>
        </w:rPr>
        <w:t>и</w:t>
      </w:r>
      <w:r>
        <w:t xml:space="preserve"> </w:t>
      </w:r>
      <w:r>
        <w:rPr>
          <w:rFonts w:hint="eastAsia"/>
        </w:rPr>
        <w:t>начальным</w:t>
      </w:r>
      <w:r>
        <w:t xml:space="preserve"> </w:t>
      </w:r>
      <w:r>
        <w:rPr>
          <w:rFonts w:hint="eastAsia"/>
        </w:rPr>
        <w:t>условиям</w:t>
      </w:r>
      <w:r>
        <w:t xml:space="preserve"> </w:t>
      </w:r>
      <w:r>
        <w:rPr>
          <w:rFonts w:hint="eastAsia"/>
        </w:rPr>
        <w:t>решение</w:t>
      </w:r>
      <w:r>
        <w:t xml:space="preserve"> </w:t>
      </w:r>
      <w:r>
        <w:rPr>
          <w:rFonts w:hint="eastAsia"/>
        </w:rPr>
        <w:t>первого</w:t>
      </w:r>
      <w:r>
        <w:t xml:space="preserve"> </w:t>
      </w:r>
      <w:r>
        <w:rPr>
          <w:rFonts w:hint="eastAsia"/>
        </w:rPr>
        <w:t>уравнения</w:t>
      </w:r>
      <w:r>
        <w:t xml:space="preserve"> </w:t>
      </w:r>
      <w:r>
        <w:rPr>
          <w:rFonts w:hint="eastAsia"/>
        </w:rPr>
        <w:t>системы</w:t>
      </w:r>
      <w:r>
        <w:t xml:space="preserve"> (10) </w:t>
      </w:r>
      <w:r>
        <w:rPr>
          <w:rFonts w:hint="eastAsia"/>
        </w:rPr>
        <w:t>относительно</w:t>
      </w:r>
      <w:r>
        <w:t xml:space="preserve"> </w:t>
      </w:r>
      <w:r>
        <w:rPr>
          <w:rFonts w:hint="eastAsia"/>
        </w:rPr>
        <w:t>радиально</w:t>
      </w:r>
      <w:r>
        <w:t>-</w:t>
      </w:r>
      <w:r>
        <w:rPr>
          <w:rFonts w:hint="eastAsia"/>
        </w:rPr>
        <w:t>продольного</w:t>
      </w:r>
      <w:r>
        <w:t xml:space="preserve"> </w:t>
      </w:r>
      <w:r>
        <w:rPr>
          <w:rFonts w:hint="eastAsia"/>
        </w:rPr>
        <w:t>распределения</w:t>
      </w:r>
      <w:r>
        <w:t xml:space="preserve"> </w:t>
      </w:r>
      <w:r>
        <w:rPr>
          <w:rFonts w:hint="eastAsia"/>
        </w:rPr>
        <w:t>нормиро</w:t>
      </w:r>
      <w:r>
        <w:t>-</w:t>
      </w:r>
    </w:p>
    <w:p w14:paraId="33B67F08" w14:textId="77777777" w:rsidR="001B0BCE" w:rsidRDefault="001B0BCE" w:rsidP="001B0BCE">
      <w:r>
        <w:t xml:space="preserve"> </w:t>
      </w:r>
    </w:p>
    <w:p w14:paraId="7B342D92" w14:textId="77777777" w:rsidR="001B0BCE" w:rsidRDefault="001B0BCE" w:rsidP="001B0BCE">
      <w:r>
        <w:t>11</w:t>
      </w:r>
    </w:p>
    <w:p w14:paraId="1BC527D0" w14:textId="77777777" w:rsidR="001B0BCE" w:rsidRDefault="001B0BCE" w:rsidP="001B0BCE">
      <w:r>
        <w:rPr>
          <w:rFonts w:hint="eastAsia"/>
        </w:rPr>
        <w:t>ванных</w:t>
      </w:r>
      <w:r>
        <w:t xml:space="preserve"> </w:t>
      </w:r>
      <w:r>
        <w:rPr>
          <w:rFonts w:hint="eastAsia"/>
        </w:rPr>
        <w:t>азимутальных</w:t>
      </w:r>
      <w:r>
        <w:t xml:space="preserve"> </w:t>
      </w:r>
      <w:r>
        <w:rPr>
          <w:rFonts w:hint="eastAsia"/>
        </w:rPr>
        <w:t>скоростей</w:t>
      </w:r>
      <w:r>
        <w:t xml:space="preserve"> </w:t>
      </w:r>
      <w:r>
        <w:rPr>
          <w:rFonts w:hint="eastAsia"/>
        </w:rPr>
        <w:t>получено</w:t>
      </w:r>
      <w:r>
        <w:t xml:space="preserve"> </w:t>
      </w:r>
      <w:r>
        <w:rPr>
          <w:rFonts w:hint="eastAsia"/>
        </w:rPr>
        <w:t>в</w:t>
      </w:r>
      <w:r>
        <w:t xml:space="preserve"> </w:t>
      </w:r>
      <w:r>
        <w:rPr>
          <w:rFonts w:hint="eastAsia"/>
        </w:rPr>
        <w:t>виде</w:t>
      </w:r>
      <w:r>
        <w:t xml:space="preserve"> </w:t>
      </w:r>
      <w:r>
        <w:rPr>
          <w:rFonts w:hint="eastAsia"/>
        </w:rPr>
        <w:t>ряда</w:t>
      </w:r>
      <w:r>
        <w:t xml:space="preserve"> </w:t>
      </w:r>
      <w:r>
        <w:rPr>
          <w:rFonts w:hint="eastAsia"/>
        </w:rPr>
        <w:t>Фурье</w:t>
      </w:r>
      <w:r>
        <w:t>-</w:t>
      </w:r>
      <w:r>
        <w:rPr>
          <w:rFonts w:hint="eastAsia"/>
        </w:rPr>
        <w:t>Бесселя</w:t>
      </w:r>
    </w:p>
    <w:p w14:paraId="75950E15" w14:textId="77777777" w:rsidR="001B0BCE" w:rsidRDefault="001B0BCE" w:rsidP="001B0BCE">
      <w:r>
        <w:t xml:space="preserve"> </w:t>
      </w:r>
    </w:p>
    <w:p w14:paraId="724A2C51" w14:textId="77777777" w:rsidR="001B0BCE" w:rsidRDefault="001B0BCE" w:rsidP="001B0BCE">
      <w:r>
        <w:t>(r,x,Re) = 22X</w:t>
      </w:r>
    </w:p>
    <w:p w14:paraId="229326D3" w14:textId="77777777" w:rsidR="001B0BCE" w:rsidRDefault="001B0BCE" w:rsidP="001B0BCE">
      <w:r>
        <w:rPr>
          <w:rFonts w:hint="eastAsia"/>
        </w:rPr>
        <w:t>г</w:t>
      </w:r>
      <w:r>
        <w:t>/</w:t>
      </w:r>
    </w:p>
    <w:p w14:paraId="024528D3" w14:textId="77777777" w:rsidR="001B0BCE" w:rsidRDefault="001B0BCE" w:rsidP="001B0BCE">
      <w:r>
        <w:t>(14)</w:t>
      </w:r>
    </w:p>
    <w:p w14:paraId="323BD4A9" w14:textId="77777777" w:rsidR="001B0BCE" w:rsidRDefault="001B0BCE" w:rsidP="001B0BCE">
      <w:r>
        <w:t>),</w:t>
      </w:r>
    </w:p>
    <w:p w14:paraId="3C5A1F1B" w14:textId="77777777" w:rsidR="001B0BCE" w:rsidRDefault="001B0BCE" w:rsidP="001B0BCE">
      <w:r>
        <w:t>J&gt;(Kr) exp(-^   X</w:t>
      </w:r>
    </w:p>
    <w:p w14:paraId="686812C4" w14:textId="77777777" w:rsidR="001B0BCE" w:rsidRDefault="001B0BCE" w:rsidP="001B0BCE">
      <w:r>
        <w:t>Re</w:t>
      </w:r>
    </w:p>
    <w:p w14:paraId="7BA4DFBD" w14:textId="77777777" w:rsidR="001B0BCE" w:rsidRDefault="001B0BCE" w:rsidP="001B0BCE">
      <w:r>
        <w:t>n=\</w:t>
      </w:r>
    </w:p>
    <w:p w14:paraId="7F283D22" w14:textId="77777777" w:rsidR="001B0BCE" w:rsidRDefault="001B0BCE" w:rsidP="001B0BCE">
      <w:r>
        <w:t>X JJX )</w:t>
      </w:r>
    </w:p>
    <w:p w14:paraId="45BE3BB6" w14:textId="77777777" w:rsidR="001B0BCE" w:rsidRDefault="001B0BCE" w:rsidP="001B0BCE">
      <w:r>
        <w:t xml:space="preserve">n     </w:t>
      </w:r>
      <w:r>
        <w:rPr>
          <w:rFonts w:hint="eastAsia"/>
        </w:rPr>
        <w:t>и</w:t>
      </w:r>
      <w:r>
        <w:t xml:space="preserve"> V     </w:t>
      </w:r>
      <w:r>
        <w:rPr>
          <w:rFonts w:hint="eastAsia"/>
        </w:rPr>
        <w:t>и</w:t>
      </w:r>
      <w:r>
        <w:t xml:space="preserve"> /</w:t>
      </w:r>
    </w:p>
    <w:p w14:paraId="2E05806C" w14:textId="77777777" w:rsidR="001B0BCE" w:rsidRDefault="001B0BCE" w:rsidP="001B0BCE">
      <w:r>
        <w:rPr>
          <w:rFonts w:hint="eastAsia"/>
        </w:rPr>
        <w:t>где</w:t>
      </w:r>
      <w:r>
        <w:t xml:space="preserve"> </w:t>
      </w:r>
      <w:r>
        <w:rPr>
          <w:rFonts w:hint="eastAsia"/>
        </w:rPr>
        <w:t>Лп</w:t>
      </w:r>
      <w:r>
        <w:t xml:space="preserve">- </w:t>
      </w:r>
      <w:r>
        <w:rPr>
          <w:rFonts w:hint="eastAsia"/>
        </w:rPr>
        <w:t>корень</w:t>
      </w:r>
      <w:r>
        <w:t xml:space="preserve"> </w:t>
      </w:r>
      <w:r>
        <w:rPr>
          <w:rFonts w:hint="eastAsia"/>
        </w:rPr>
        <w:t>функции</w:t>
      </w:r>
      <w:r>
        <w:t xml:space="preserve"> </w:t>
      </w:r>
      <w:r>
        <w:rPr>
          <w:rFonts w:hint="eastAsia"/>
        </w:rPr>
        <w:t>Бесселя</w:t>
      </w:r>
      <w:r>
        <w:t xml:space="preserve"> </w:t>
      </w:r>
      <w:r>
        <w:rPr>
          <w:rFonts w:hint="eastAsia"/>
        </w:rPr>
        <w:t>первого</w:t>
      </w:r>
      <w:r>
        <w:t xml:space="preserve"> </w:t>
      </w:r>
      <w:r>
        <w:rPr>
          <w:rFonts w:hint="eastAsia"/>
        </w:rPr>
        <w:t>рода</w:t>
      </w:r>
      <w:r>
        <w:t xml:space="preserve"> </w:t>
      </w:r>
      <w:r>
        <w:rPr>
          <w:rFonts w:hint="eastAsia"/>
        </w:rPr>
        <w:t>первого</w:t>
      </w:r>
      <w:r>
        <w:t xml:space="preserve"> </w:t>
      </w:r>
      <w:r>
        <w:rPr>
          <w:rFonts w:hint="eastAsia"/>
        </w:rPr>
        <w:t>порядка</w:t>
      </w:r>
      <w:r>
        <w:t xml:space="preserve"> (J\(An) = 0), Gn - </w:t>
      </w:r>
      <w:r>
        <w:rPr>
          <w:rFonts w:hint="eastAsia"/>
        </w:rPr>
        <w:t>постоянная</w:t>
      </w:r>
      <w:r>
        <w:t xml:space="preserve"> </w:t>
      </w:r>
      <w:r>
        <w:rPr>
          <w:rFonts w:hint="eastAsia"/>
        </w:rPr>
        <w:t>п</w:t>
      </w:r>
      <w:r>
        <w:t>-</w:t>
      </w:r>
      <w:r>
        <w:rPr>
          <w:rFonts w:hint="eastAsia"/>
        </w:rPr>
        <w:t>го</w:t>
      </w:r>
      <w:r>
        <w:t xml:space="preserve"> </w:t>
      </w:r>
      <w:r>
        <w:rPr>
          <w:rFonts w:hint="eastAsia"/>
        </w:rPr>
        <w:t>частного</w:t>
      </w:r>
      <w:r>
        <w:t xml:space="preserve"> </w:t>
      </w:r>
      <w:r>
        <w:rPr>
          <w:rFonts w:hint="eastAsia"/>
        </w:rPr>
        <w:t>решения</w:t>
      </w:r>
    </w:p>
    <w:p w14:paraId="241C77C4" w14:textId="77777777" w:rsidR="001B0BCE" w:rsidRDefault="001B0BCE" w:rsidP="001B0BCE">
      <w:r>
        <w:t xml:space="preserve"> </w:t>
      </w:r>
    </w:p>
    <w:p w14:paraId="732B6D72" w14:textId="77777777" w:rsidR="001B0BCE" w:rsidRDefault="001B0BCE" w:rsidP="001B0BCE">
      <w:r>
        <w:t>Gn =</w:t>
      </w:r>
      <w:r>
        <w:rPr>
          <w:rFonts w:hint="eastAsia"/>
        </w:rPr>
        <w:t>ГС</w:t>
      </w:r>
    </w:p>
    <w:p w14:paraId="6412A70C" w14:textId="77777777" w:rsidR="001B0BCE" w:rsidRDefault="001B0BCE" w:rsidP="001B0BCE">
      <w:r>
        <w:t xml:space="preserve"> </w:t>
      </w:r>
    </w:p>
    <w:p w14:paraId="3A9F6248" w14:textId="77777777" w:rsidR="001B0BCE" w:rsidRDefault="001B0BCE" w:rsidP="001B0BCE">
      <w:r>
        <w:t>1</w:t>
      </w:r>
    </w:p>
    <w:p w14:paraId="0F8A45B7" w14:textId="77777777" w:rsidR="001B0BCE" w:rsidRDefault="001B0BCE" w:rsidP="001B0BCE">
      <w:r>
        <w:t>J0(kn)</w:t>
      </w:r>
    </w:p>
    <w:p w14:paraId="46A143FD" w14:textId="77777777" w:rsidR="001B0BCE" w:rsidRDefault="001B0BCE" w:rsidP="001B0BCE">
      <w:r>
        <w:t xml:space="preserve"> </w:t>
      </w:r>
    </w:p>
    <w:p w14:paraId="33BA17D4" w14:textId="77777777" w:rsidR="001B0BCE" w:rsidRDefault="001B0BCE" w:rsidP="001B0BCE">
      <w:r>
        <w:t>1</w:t>
      </w:r>
    </w:p>
    <w:p w14:paraId="0530EE78" w14:textId="77777777" w:rsidR="001B0BCE" w:rsidRDefault="001B0BCE" w:rsidP="001B0BCE">
      <w:r>
        <w:t xml:space="preserve"> </w:t>
      </w:r>
    </w:p>
    <w:p w14:paraId="41392BE3" w14:textId="77777777" w:rsidR="001B0BCE" w:rsidRDefault="001B0BCE" w:rsidP="001B0BCE">
      <w:r>
        <w:lastRenderedPageBreak/>
        <w:t>-</w:t>
      </w:r>
      <w:r>
        <w:rPr>
          <w:rFonts w:hint="eastAsia"/>
        </w:rPr>
        <w:t>О</w:t>
      </w:r>
    </w:p>
    <w:p w14:paraId="49558971" w14:textId="77777777" w:rsidR="001B0BCE" w:rsidRDefault="001B0BCE" w:rsidP="001B0BCE">
      <w:r>
        <w:t xml:space="preserve"> </w:t>
      </w:r>
    </w:p>
    <w:p w14:paraId="7186960E" w14:textId="77777777" w:rsidR="001B0BCE" w:rsidRDefault="001B0BCE" w:rsidP="001B0BCE"/>
    <w:p w14:paraId="53378767" w14:textId="77777777" w:rsidR="001B0BCE" w:rsidRDefault="001B0BCE" w:rsidP="001B0BCE">
      <w:r>
        <w:t xml:space="preserve"> </w:t>
      </w:r>
    </w:p>
    <w:p w14:paraId="14525F0D" w14:textId="77777777" w:rsidR="001B0BCE" w:rsidRDefault="001B0BCE" w:rsidP="001B0BCE">
      <w:r>
        <w:t>Ro*</w:t>
      </w:r>
    </w:p>
    <w:p w14:paraId="37152707" w14:textId="77777777" w:rsidR="001B0BCE" w:rsidRDefault="001B0BCE" w:rsidP="001B0BCE">
      <w:r>
        <w:t>\-{\xJXnf</w:t>
      </w:r>
    </w:p>
    <w:p w14:paraId="4186FEF3" w14:textId="77777777" w:rsidR="001B0BCE" w:rsidRDefault="001B0BCE" w:rsidP="001B0BCE">
      <w:r>
        <w:t xml:space="preserve"> </w:t>
      </w:r>
    </w:p>
    <w:p w14:paraId="72EF8E16" w14:textId="77777777" w:rsidR="001B0BCE" w:rsidRDefault="001B0BCE" w:rsidP="001B0BCE">
      <w:r>
        <w:t>(15)</w:t>
      </w:r>
    </w:p>
    <w:p w14:paraId="6B2ACBB7" w14:textId="77777777" w:rsidR="001B0BCE" w:rsidRDefault="001B0BCE" w:rsidP="001B0BCE">
      <w:r>
        <w:t xml:space="preserve"> </w:t>
      </w:r>
    </w:p>
    <w:p w14:paraId="63D610B5" w14:textId="77777777" w:rsidR="001B0BCE" w:rsidRDefault="001B0BCE" w:rsidP="001B0BCE">
      <w:r>
        <w:rPr>
          <w:rFonts w:hint="eastAsia"/>
        </w:rPr>
        <w:t>число</w:t>
      </w:r>
      <w:r>
        <w:t xml:space="preserve"> </w:t>
      </w:r>
      <w:r>
        <w:rPr>
          <w:rFonts w:hint="eastAsia"/>
        </w:rPr>
        <w:t>Россби</w:t>
      </w:r>
    </w:p>
    <w:p w14:paraId="264BD8E1" w14:textId="77777777" w:rsidR="001B0BCE" w:rsidRDefault="001B0BCE" w:rsidP="001B0BCE">
      <w:r>
        <w:t>Ro'=AQJx(ptQ).</w:t>
      </w:r>
    </w:p>
    <w:p w14:paraId="46CC0382" w14:textId="77777777" w:rsidR="001B0BCE" w:rsidRDefault="001B0BCE" w:rsidP="001B0BCE">
      <w:r>
        <w:t xml:space="preserve"> </w:t>
      </w:r>
    </w:p>
    <w:p w14:paraId="1BAF6EEA" w14:textId="77777777" w:rsidR="001B0BCE" w:rsidRDefault="001B0BCE" w:rsidP="001B0BCE"/>
    <w:p w14:paraId="343ED4EF" w14:textId="77777777" w:rsidR="001B0BCE" w:rsidRDefault="001B0BCE" w:rsidP="001B0BCE"/>
    <w:p w14:paraId="697BAB11" w14:textId="77777777" w:rsidR="001B0BCE" w:rsidRDefault="001B0BCE" w:rsidP="001B0BCE"/>
    <w:p w14:paraId="485E87A3" w14:textId="77777777" w:rsidR="001B0BCE" w:rsidRDefault="001B0BCE" w:rsidP="001B0BCE"/>
    <w:p w14:paraId="6D865799" w14:textId="77777777" w:rsidR="001B0BCE" w:rsidRDefault="001B0BCE" w:rsidP="001B0BCE"/>
    <w:p w14:paraId="55DB6B30" w14:textId="77777777" w:rsidR="001B0BCE" w:rsidRDefault="001B0BCE" w:rsidP="001B0BCE"/>
    <w:p w14:paraId="5DABEBC6" w14:textId="77777777" w:rsidR="001B0BCE" w:rsidRDefault="001B0BCE" w:rsidP="001B0BCE"/>
    <w:p w14:paraId="2780F4E1" w14:textId="77777777" w:rsidR="001B0BCE" w:rsidRDefault="001B0BCE" w:rsidP="001B0BCE"/>
    <w:p w14:paraId="193F2F70" w14:textId="77777777" w:rsidR="001B0BCE" w:rsidRDefault="001B0BCE" w:rsidP="001B0BCE">
      <w:r>
        <w:t xml:space="preserve"> </w:t>
      </w:r>
    </w:p>
    <w:p w14:paraId="280B8B0B" w14:textId="77777777" w:rsidR="001B0BCE" w:rsidRDefault="001B0BCE" w:rsidP="001B0BCE"/>
    <w:p w14:paraId="5DE1F70B" w14:textId="77777777" w:rsidR="001B0BCE" w:rsidRDefault="001B0BCE" w:rsidP="001B0BCE">
      <w:r>
        <w:t>0.6</w:t>
      </w:r>
    </w:p>
    <w:p w14:paraId="40CF36DD" w14:textId="77777777" w:rsidR="001B0BCE" w:rsidRDefault="001B0BCE" w:rsidP="001B0BCE">
      <w:r>
        <w:rPr>
          <w:rFonts w:hint="eastAsia"/>
        </w:rPr>
        <w:t>я</w:t>
      </w:r>
      <w:r>
        <w:t xml:space="preserve"> </w:t>
      </w:r>
      <w:r>
        <w:rPr>
          <w:rFonts w:hint="eastAsia"/>
        </w:rPr>
        <w:t>с</w:t>
      </w:r>
    </w:p>
    <w:p w14:paraId="68789C44" w14:textId="77777777" w:rsidR="001B0BCE" w:rsidRDefault="001B0BCE" w:rsidP="001B0BCE">
      <w:r>
        <w:t>0.4</w:t>
      </w:r>
    </w:p>
    <w:p w14:paraId="760FD0B0" w14:textId="77777777" w:rsidR="001B0BCE" w:rsidRDefault="001B0BCE" w:rsidP="001B0BCE">
      <w:r>
        <w:t>1,</w:t>
      </w:r>
    </w:p>
    <w:p w14:paraId="57C5F708" w14:textId="77777777" w:rsidR="001B0BCE" w:rsidRDefault="001B0BCE" w:rsidP="001B0BCE">
      <w:r>
        <w:t>0.2</w:t>
      </w:r>
    </w:p>
    <w:p w14:paraId="60A2DAED" w14:textId="77777777" w:rsidR="001B0BCE" w:rsidRDefault="001B0BCE" w:rsidP="001B0BCE">
      <w:r>
        <w:t>0</w:t>
      </w:r>
    </w:p>
    <w:p w14:paraId="62B59AF3" w14:textId="77777777" w:rsidR="001B0BCE" w:rsidRDefault="001B0BCE" w:rsidP="001B0BCE">
      <w:r>
        <w:rPr>
          <w:rFonts w:hint="eastAsia"/>
        </w:rPr>
        <w:t>Трансформация</w:t>
      </w:r>
      <w:r>
        <w:t xml:space="preserve"> </w:t>
      </w:r>
      <w:r>
        <w:rPr>
          <w:rFonts w:hint="eastAsia"/>
        </w:rPr>
        <w:t>профилей</w:t>
      </w:r>
      <w:r>
        <w:t xml:space="preserve"> </w:t>
      </w:r>
      <w:r>
        <w:rPr>
          <w:rFonts w:hint="eastAsia"/>
        </w:rPr>
        <w:t>азимутальных</w:t>
      </w:r>
      <w:r>
        <w:t xml:space="preserve"> </w:t>
      </w:r>
      <w:r>
        <w:rPr>
          <w:rFonts w:hint="eastAsia"/>
        </w:rPr>
        <w:t>скоростей</w:t>
      </w:r>
      <w:r>
        <w:t xml:space="preserve"> </w:t>
      </w:r>
      <w:r>
        <w:rPr>
          <w:rFonts w:hint="eastAsia"/>
        </w:rPr>
        <w:t>в</w:t>
      </w:r>
      <w:r>
        <w:t xml:space="preserve"> </w:t>
      </w:r>
      <w:r>
        <w:rPr>
          <w:rFonts w:hint="eastAsia"/>
        </w:rPr>
        <w:t>контрвихревых</w:t>
      </w:r>
      <w:r>
        <w:t xml:space="preserve"> </w:t>
      </w:r>
      <w:r>
        <w:rPr>
          <w:rFonts w:hint="eastAsia"/>
        </w:rPr>
        <w:t>тече</w:t>
      </w:r>
      <w:r>
        <w:t>-</w:t>
      </w:r>
      <w:r>
        <w:rPr>
          <w:rFonts w:hint="eastAsia"/>
        </w:rPr>
        <w:t>ниях</w:t>
      </w:r>
      <w:r>
        <w:t xml:space="preserve"> </w:t>
      </w:r>
      <w:r>
        <w:rPr>
          <w:rFonts w:hint="eastAsia"/>
        </w:rPr>
        <w:t>по</w:t>
      </w:r>
      <w:r>
        <w:t xml:space="preserve"> </w:t>
      </w:r>
      <w:r>
        <w:rPr>
          <w:rFonts w:hint="eastAsia"/>
        </w:rPr>
        <w:t>длине</w:t>
      </w:r>
      <w:r>
        <w:t xml:space="preserve"> </w:t>
      </w:r>
      <w:r>
        <w:rPr>
          <w:rFonts w:hint="eastAsia"/>
        </w:rPr>
        <w:t>активной</w:t>
      </w:r>
      <w:r>
        <w:t xml:space="preserve"> </w:t>
      </w:r>
      <w:r>
        <w:rPr>
          <w:rFonts w:hint="eastAsia"/>
        </w:rPr>
        <w:t>зон</w:t>
      </w:r>
      <w:r>
        <w:t xml:space="preserve">. </w:t>
      </w:r>
      <w:r>
        <w:rPr>
          <w:rFonts w:hint="eastAsia"/>
        </w:rPr>
        <w:t>ы</w:t>
      </w:r>
      <w:r>
        <w:t xml:space="preserve"> 0 </w:t>
      </w:r>
      <w:r>
        <w:rPr>
          <w:rFonts w:hint="eastAsia"/>
        </w:rPr>
        <w:t>и</w:t>
      </w:r>
      <w:r>
        <w:t xml:space="preserve"> </w:t>
      </w:r>
      <w:r>
        <w:rPr>
          <w:rFonts w:hint="eastAsia"/>
        </w:rPr>
        <w:t>части</w:t>
      </w:r>
      <w:r>
        <w:t xml:space="preserve"> </w:t>
      </w:r>
      <w:r>
        <w:rPr>
          <w:rFonts w:hint="eastAsia"/>
        </w:rPr>
        <w:t>прилегающего</w:t>
      </w:r>
      <w:r>
        <w:t xml:space="preserve"> </w:t>
      </w:r>
      <w:r>
        <w:rPr>
          <w:rFonts w:hint="eastAsia"/>
        </w:rPr>
        <w:t>к</w:t>
      </w:r>
      <w:r>
        <w:t xml:space="preserve"> </w:t>
      </w:r>
      <w:r>
        <w:rPr>
          <w:rFonts w:hint="eastAsia"/>
        </w:rPr>
        <w:t>ней</w:t>
      </w:r>
      <w:r>
        <w:t xml:space="preserve"> </w:t>
      </w:r>
      <w:r>
        <w:rPr>
          <w:rFonts w:hint="eastAsia"/>
        </w:rPr>
        <w:t>участка</w:t>
      </w:r>
      <w:r>
        <w:t xml:space="preserve"> </w:t>
      </w:r>
      <w:r>
        <w:rPr>
          <w:rFonts w:hint="eastAsia"/>
        </w:rPr>
        <w:t>пассивной</w:t>
      </w:r>
      <w:r>
        <w:t xml:space="preserve"> </w:t>
      </w:r>
      <w:r>
        <w:rPr>
          <w:rFonts w:hint="eastAsia"/>
        </w:rPr>
        <w:t>трансформации</w:t>
      </w:r>
      <w:r>
        <w:t xml:space="preserve"> </w:t>
      </w:r>
      <w:r>
        <w:rPr>
          <w:rFonts w:hint="eastAsia"/>
        </w:rPr>
        <w:t>течения</w:t>
      </w:r>
      <w:r>
        <w:t xml:space="preserve"> </w:t>
      </w:r>
      <w:r>
        <w:rPr>
          <w:rFonts w:hint="eastAsia"/>
        </w:rPr>
        <w:t>показана</w:t>
      </w:r>
      <w:r>
        <w:t xml:space="preserve"> </w:t>
      </w:r>
      <w:r>
        <w:rPr>
          <w:rFonts w:hint="eastAsia"/>
        </w:rPr>
        <w:t>на</w:t>
      </w:r>
      <w:r>
        <w:t xml:space="preserve"> </w:t>
      </w:r>
      <w:r>
        <w:rPr>
          <w:rFonts w:hint="eastAsia"/>
        </w:rPr>
        <w:t>рис</w:t>
      </w:r>
      <w:r>
        <w:t xml:space="preserve">. 3. </w:t>
      </w:r>
      <w:r>
        <w:rPr>
          <w:rFonts w:hint="eastAsia"/>
        </w:rPr>
        <w:t>Расчеты</w:t>
      </w:r>
      <w:r>
        <w:t xml:space="preserve"> </w:t>
      </w:r>
      <w:r>
        <w:rPr>
          <w:rFonts w:hint="eastAsia"/>
        </w:rPr>
        <w:t>выполнен</w:t>
      </w:r>
      <w:r>
        <w:rPr>
          <w:rFonts w:hint="eastAsia"/>
        </w:rPr>
        <w:lastRenderedPageBreak/>
        <w:t>ы</w:t>
      </w:r>
      <w:r>
        <w:t xml:space="preserve"> </w:t>
      </w:r>
      <w:r>
        <w:rPr>
          <w:rFonts w:hint="eastAsia"/>
        </w:rPr>
        <w:t>при</w:t>
      </w:r>
      <w:r>
        <w:t xml:space="preserve"> </w:t>
      </w:r>
      <w:r>
        <w:rPr>
          <w:rFonts w:hint="eastAsia"/>
        </w:rPr>
        <w:t>числе</w:t>
      </w:r>
      <w:r>
        <w:t xml:space="preserve"> </w:t>
      </w:r>
      <w:r>
        <w:rPr>
          <w:rFonts w:hint="eastAsia"/>
        </w:rPr>
        <w:t>Рей</w:t>
      </w:r>
      <w:r>
        <w:t>-</w:t>
      </w:r>
      <w:r>
        <w:rPr>
          <w:rFonts w:hint="eastAsia"/>
        </w:rPr>
        <w:t>ноль</w:t>
      </w:r>
      <w:r>
        <w:t xml:space="preserve"> </w:t>
      </w:r>
      <w:r>
        <w:rPr>
          <w:rFonts w:hint="eastAsia"/>
        </w:rPr>
        <w:t>дса</w:t>
      </w:r>
      <w:r>
        <w:t xml:space="preserve">, </w:t>
      </w:r>
      <w:r>
        <w:rPr>
          <w:rFonts w:hint="eastAsia"/>
        </w:rPr>
        <w:t>равном</w:t>
      </w:r>
      <w:r>
        <w:t xml:space="preserve"> Re = 500. </w:t>
      </w:r>
      <w:r>
        <w:rPr>
          <w:rFonts w:hint="eastAsia"/>
        </w:rPr>
        <w:t>На</w:t>
      </w:r>
      <w:r>
        <w:t xml:space="preserve"> </w:t>
      </w:r>
      <w:r>
        <w:rPr>
          <w:rFonts w:hint="eastAsia"/>
        </w:rPr>
        <w:t>входе</w:t>
      </w:r>
      <w:r>
        <w:t xml:space="preserve"> </w:t>
      </w:r>
      <w:r>
        <w:rPr>
          <w:rFonts w:hint="eastAsia"/>
        </w:rPr>
        <w:t>в</w:t>
      </w:r>
      <w:r>
        <w:t xml:space="preserve"> </w:t>
      </w:r>
      <w:r>
        <w:rPr>
          <w:rFonts w:hint="eastAsia"/>
        </w:rPr>
        <w:t>активную</w:t>
      </w:r>
      <w:r>
        <w:t xml:space="preserve"> </w:t>
      </w:r>
      <w:r>
        <w:rPr>
          <w:rFonts w:hint="eastAsia"/>
        </w:rPr>
        <w:t>зону</w:t>
      </w:r>
      <w:r>
        <w:t xml:space="preserve"> (</w:t>
      </w:r>
      <w:r>
        <w:rPr>
          <w:rFonts w:hint="eastAsia"/>
        </w:rPr>
        <w:t>при</w:t>
      </w:r>
      <w:r>
        <w:t xml:space="preserve"> </w:t>
      </w:r>
      <w:r>
        <w:rPr>
          <w:rFonts w:hint="eastAsia"/>
        </w:rPr>
        <w:t>х</w:t>
      </w:r>
      <w:r>
        <w:t xml:space="preserve"> = 0) </w:t>
      </w:r>
      <w:r>
        <w:rPr>
          <w:rFonts w:hint="eastAsia"/>
        </w:rPr>
        <w:t>задавались</w:t>
      </w:r>
      <w:r>
        <w:t xml:space="preserve"> </w:t>
      </w:r>
      <w:r>
        <w:rPr>
          <w:rFonts w:hint="eastAsia"/>
        </w:rPr>
        <w:t>контрвихревые</w:t>
      </w:r>
      <w:r>
        <w:t xml:space="preserve"> </w:t>
      </w:r>
      <w:r>
        <w:rPr>
          <w:rFonts w:hint="eastAsia"/>
        </w:rPr>
        <w:t>течения</w:t>
      </w:r>
      <w:r>
        <w:t xml:space="preserve"> </w:t>
      </w:r>
      <w:r>
        <w:rPr>
          <w:rFonts w:hint="eastAsia"/>
        </w:rPr>
        <w:t>с</w:t>
      </w:r>
      <w:r>
        <w:t xml:space="preserve"> </w:t>
      </w:r>
      <w:r>
        <w:rPr>
          <w:rFonts w:hint="eastAsia"/>
        </w:rPr>
        <w:t>параметрами</w:t>
      </w:r>
      <w:r>
        <w:t xml:space="preserve">: 1) </w:t>
      </w:r>
      <w:r>
        <w:rPr>
          <w:rFonts w:hint="eastAsia"/>
        </w:rPr>
        <w:t>Г</w:t>
      </w:r>
      <w:r>
        <w:t xml:space="preserve">0 = -1,1, </w:t>
      </w:r>
      <w:r>
        <w:rPr>
          <w:rFonts w:hint="eastAsia"/>
        </w:rPr>
        <w:t>П</w:t>
      </w:r>
      <w:r>
        <w:t>= 3,8, Ro = 0 (</w:t>
      </w:r>
      <w:r>
        <w:rPr>
          <w:rFonts w:hint="eastAsia"/>
        </w:rPr>
        <w:t>рис</w:t>
      </w:r>
      <w:r>
        <w:t>. 3.</w:t>
      </w:r>
      <w:r>
        <w:rPr>
          <w:rFonts w:hint="eastAsia"/>
        </w:rPr>
        <w:t>а</w:t>
      </w:r>
      <w:r>
        <w:t>);</w:t>
      </w:r>
    </w:p>
    <w:p w14:paraId="6C0648D9" w14:textId="77777777" w:rsidR="001B0BCE" w:rsidRDefault="001B0BCE" w:rsidP="001B0BCE"/>
    <w:p w14:paraId="48258E3D" w14:textId="77777777" w:rsidR="001B0BCE" w:rsidRDefault="001B0BCE" w:rsidP="001B0BCE">
      <w:r>
        <w:rPr>
          <w:rFonts w:hint="eastAsia"/>
        </w:rPr>
        <w:t>о</w:t>
      </w:r>
    </w:p>
    <w:p w14:paraId="63CE9918" w14:textId="77777777" w:rsidR="001B0BCE" w:rsidRDefault="001B0BCE" w:rsidP="001B0BCE">
      <w:r>
        <w:t xml:space="preserve">2) </w:t>
      </w:r>
      <w:r>
        <w:rPr>
          <w:rFonts w:hint="eastAsia"/>
        </w:rPr>
        <w:t>Г</w:t>
      </w:r>
      <w:r>
        <w:t xml:space="preserve">0 = 0, Q = 0, Ro" = 1, </w:t>
      </w:r>
      <w:r>
        <w:rPr>
          <w:rFonts w:hint="eastAsia"/>
        </w:rPr>
        <w:t>и</w:t>
      </w:r>
      <w:r>
        <w:t>. = 6,6 (</w:t>
      </w:r>
      <w:r>
        <w:rPr>
          <w:rFonts w:hint="eastAsia"/>
        </w:rPr>
        <w:t>рис</w:t>
      </w:r>
      <w:r>
        <w:t>. 3.</w:t>
      </w:r>
      <w:r>
        <w:rPr>
          <w:rFonts w:hint="eastAsia"/>
        </w:rPr>
        <w:t>б</w:t>
      </w:r>
      <w:r>
        <w:t xml:space="preserve">); 3) </w:t>
      </w:r>
      <w:r>
        <w:rPr>
          <w:rFonts w:hint="eastAsia"/>
        </w:rPr>
        <w:t>Г</w:t>
      </w:r>
      <w:r>
        <w:t xml:space="preserve">0 = -0,5, Qn = 2, Ro' = 0,6, </w:t>
      </w:r>
      <w:r>
        <w:rPr>
          <w:rFonts w:hint="eastAsia"/>
        </w:rPr>
        <w:t>п</w:t>
      </w:r>
      <w:r>
        <w:t xml:space="preserve"> </w:t>
      </w:r>
      <w:r>
        <w:rPr>
          <w:rFonts w:hint="eastAsia"/>
        </w:rPr>
        <w:t>а</w:t>
      </w:r>
    </w:p>
    <w:p w14:paraId="07D40CE2" w14:textId="77777777" w:rsidR="001B0BCE" w:rsidRDefault="001B0BCE" w:rsidP="001B0BCE">
      <w:r>
        <w:t>* = 6,6 (</w:t>
      </w:r>
      <w:r>
        <w:rPr>
          <w:rFonts w:hint="eastAsia"/>
        </w:rPr>
        <w:t>рис</w:t>
      </w:r>
      <w:r>
        <w:t>. 3.</w:t>
      </w:r>
      <w:r>
        <w:rPr>
          <w:rFonts w:hint="eastAsia"/>
        </w:rPr>
        <w:t>в</w:t>
      </w:r>
      <w:r>
        <w:t xml:space="preserve">); 4) </w:t>
      </w:r>
      <w:r>
        <w:rPr>
          <w:rFonts w:hint="eastAsia"/>
        </w:rPr>
        <w:t>Г</w:t>
      </w:r>
      <w:r>
        <w:t>0 = 0,    0. 0= 0, Ro = 1,9, D//0 = 13 (</w:t>
      </w:r>
      <w:r>
        <w:rPr>
          <w:rFonts w:hint="eastAsia"/>
        </w:rPr>
        <w:t>рис</w:t>
      </w:r>
      <w:r>
        <w:t>. 3.</w:t>
      </w:r>
      <w:r>
        <w:rPr>
          <w:rFonts w:hint="eastAsia"/>
        </w:rPr>
        <w:t>г</w:t>
      </w:r>
      <w:r>
        <w:t xml:space="preserve">); 5) </w:t>
      </w:r>
      <w:r>
        <w:rPr>
          <w:rFonts w:hint="eastAsia"/>
        </w:rPr>
        <w:t>Г</w:t>
      </w:r>
      <w:r>
        <w:t>0 = 0, Q0 =</w:t>
      </w:r>
    </w:p>
    <w:p w14:paraId="6CFEE170" w14:textId="77777777" w:rsidR="001B0BCE" w:rsidRDefault="001B0BCE" w:rsidP="001B0BCE">
      <w:r>
        <w:t xml:space="preserve">0,8, JUQ01=.0 61.,06.0 (2 </w:t>
      </w:r>
      <w:r>
        <w:rPr>
          <w:rFonts w:hint="eastAsia"/>
        </w:rPr>
        <w:t>р</w:t>
      </w:r>
      <w:r>
        <w:t xml:space="preserve"> . 10 </w:t>
      </w:r>
      <w:r>
        <w:rPr>
          <w:rFonts w:hint="eastAsia"/>
        </w:rPr>
        <w:t>и</w:t>
      </w:r>
      <w:r>
        <w:t xml:space="preserve"> .0</w:t>
      </w:r>
      <w:r>
        <w:rPr>
          <w:rFonts w:hint="eastAsia"/>
        </w:rPr>
        <w:t>с</w:t>
      </w:r>
      <w:r>
        <w:t>.</w:t>
      </w:r>
    </w:p>
    <w:p w14:paraId="091B6D64" w14:textId="77777777" w:rsidR="001B0BCE" w:rsidRDefault="001B0BCE" w:rsidP="001B0BCE">
      <w:r>
        <w:t>2,5, Ro = 0,8, ju0 = 6,6 (</w:t>
      </w:r>
      <w:r>
        <w:rPr>
          <w:rFonts w:hint="eastAsia"/>
        </w:rPr>
        <w:t>рис</w:t>
      </w:r>
      <w:r>
        <w:t>. 3.</w:t>
      </w:r>
      <w:r>
        <w:rPr>
          <w:rFonts w:hint="eastAsia"/>
        </w:rPr>
        <w:t>д</w:t>
      </w:r>
      <w:r>
        <w:t xml:space="preserve">); 6) </w:t>
      </w:r>
      <w:r>
        <w:rPr>
          <w:rFonts w:hint="eastAsia"/>
        </w:rPr>
        <w:t>Г</w:t>
      </w:r>
      <w:r>
        <w:t xml:space="preserve"> 01.0 = </w:t>
      </w:r>
      <w:r>
        <w:rPr>
          <w:rFonts w:hint="eastAsia"/>
        </w:rPr>
        <w:t>–</w:t>
      </w:r>
      <w:r>
        <w:t>0,5, Q2.0 = 0, Ro</w:t>
      </w:r>
    </w:p>
    <w:p w14:paraId="7C4057C9" w14:textId="77777777" w:rsidR="001B0BCE" w:rsidRDefault="001B0BCE" w:rsidP="001B0BCE">
      <w:r>
        <w:t>2.0</w:t>
      </w:r>
    </w:p>
    <w:p w14:paraId="4B74BEA4" w14:textId="77777777" w:rsidR="001B0BCE" w:rsidRDefault="001B0BCE" w:rsidP="001B0BCE">
      <w:r>
        <w:t>3.</w:t>
      </w:r>
      <w:r>
        <w:rPr>
          <w:rFonts w:hint="eastAsia"/>
        </w:rPr>
        <w:t>е</w:t>
      </w:r>
      <w:r>
        <w:t xml:space="preserve">). </w:t>
      </w:r>
      <w:r>
        <w:rPr>
          <w:rFonts w:hint="eastAsia"/>
        </w:rPr>
        <w:t>Эти</w:t>
      </w:r>
      <w:r>
        <w:t xml:space="preserve"> </w:t>
      </w:r>
      <w:r>
        <w:rPr>
          <w:rFonts w:hint="eastAsia"/>
        </w:rPr>
        <w:t>параметры</w:t>
      </w:r>
      <w:r>
        <w:t xml:space="preserve"> </w:t>
      </w:r>
      <w:r>
        <w:rPr>
          <w:rFonts w:hint="eastAsia"/>
        </w:rPr>
        <w:t>охватывают</w:t>
      </w:r>
      <w:r>
        <w:t xml:space="preserve"> </w:t>
      </w:r>
      <w:r>
        <w:rPr>
          <w:rFonts w:hint="eastAsia"/>
        </w:rPr>
        <w:t>характерные</w:t>
      </w:r>
      <w:r>
        <w:t xml:space="preserve"> </w:t>
      </w:r>
      <w:r>
        <w:rPr>
          <w:rFonts w:hint="eastAsia"/>
        </w:rPr>
        <w:t>режимы</w:t>
      </w:r>
      <w:r>
        <w:t xml:space="preserve"> </w:t>
      </w:r>
      <w:r>
        <w:rPr>
          <w:rFonts w:hint="eastAsia"/>
        </w:rPr>
        <w:t>контрвихревых</w:t>
      </w:r>
      <w:r>
        <w:t xml:space="preserve"> </w:t>
      </w:r>
      <w:r>
        <w:rPr>
          <w:rFonts w:hint="eastAsia"/>
        </w:rPr>
        <w:t>течений</w:t>
      </w:r>
      <w:r>
        <w:t xml:space="preserve">: </w:t>
      </w:r>
      <w:r>
        <w:rPr>
          <w:rFonts w:hint="eastAsia"/>
        </w:rPr>
        <w:t>от</w:t>
      </w:r>
      <w:r>
        <w:t xml:space="preserve"> </w:t>
      </w:r>
      <w:r>
        <w:rPr>
          <w:rFonts w:hint="eastAsia"/>
        </w:rPr>
        <w:t>режимов</w:t>
      </w:r>
      <w:r>
        <w:t xml:space="preserve"> </w:t>
      </w:r>
      <w:r>
        <w:rPr>
          <w:rFonts w:hint="eastAsia"/>
        </w:rPr>
        <w:t>с</w:t>
      </w:r>
      <w:r>
        <w:t xml:space="preserve"> </w:t>
      </w:r>
      <w:r>
        <w:rPr>
          <w:rFonts w:hint="eastAsia"/>
        </w:rPr>
        <w:t>полным</w:t>
      </w:r>
      <w:r>
        <w:t xml:space="preserve"> </w:t>
      </w:r>
      <w:r>
        <w:rPr>
          <w:rFonts w:hint="eastAsia"/>
        </w:rPr>
        <w:t>гашением</w:t>
      </w:r>
      <w:r>
        <w:t xml:space="preserve"> </w:t>
      </w:r>
      <w:r>
        <w:rPr>
          <w:rFonts w:hint="eastAsia"/>
        </w:rPr>
        <w:t>циркуляции</w:t>
      </w:r>
      <w:r>
        <w:t xml:space="preserve"> </w:t>
      </w:r>
      <w:r>
        <w:rPr>
          <w:rFonts w:hint="eastAsia"/>
        </w:rPr>
        <w:t>двуслойны</w:t>
      </w:r>
      <w:r>
        <w:t xml:space="preserve"> - </w:t>
      </w:r>
      <w:r>
        <w:rPr>
          <w:rFonts w:hint="eastAsia"/>
        </w:rPr>
        <w:t>х</w:t>
      </w:r>
      <w:r>
        <w:t xml:space="preserve"> 3.0 </w:t>
      </w:r>
      <w:r>
        <w:rPr>
          <w:rFonts w:hint="eastAsia"/>
        </w:rPr>
        <w:t>те</w:t>
      </w:r>
      <w:r>
        <w:t xml:space="preserve"> -2 </w:t>
      </w:r>
      <w:r>
        <w:rPr>
          <w:rFonts w:hint="eastAsia"/>
        </w:rPr>
        <w:t>ч</w:t>
      </w:r>
      <w:r>
        <w:t xml:space="preserve"> . 0</w:t>
      </w:r>
      <w:r>
        <w:rPr>
          <w:rFonts w:hint="eastAsia"/>
        </w:rPr>
        <w:t>ен</w:t>
      </w:r>
      <w:r>
        <w:t xml:space="preserve">1 </w:t>
      </w:r>
      <w:r>
        <w:rPr>
          <w:rFonts w:hint="eastAsia"/>
        </w:rPr>
        <w:t>и</w:t>
      </w:r>
      <w:r>
        <w:t xml:space="preserve"> .0</w:t>
      </w:r>
      <w:r>
        <w:rPr>
          <w:rFonts w:hint="eastAsia"/>
        </w:rPr>
        <w:t>й</w:t>
      </w:r>
      <w:r>
        <w:t xml:space="preserve"> 0 </w:t>
      </w:r>
      <w:r>
        <w:rPr>
          <w:rFonts w:hint="eastAsia"/>
        </w:rPr>
        <w:t>в</w:t>
      </w:r>
      <w:r>
        <w:t xml:space="preserve"> .0 </w:t>
      </w:r>
      <w:r>
        <w:rPr>
          <w:rFonts w:hint="eastAsia"/>
        </w:rPr>
        <w:t>п</w:t>
      </w:r>
      <w:r>
        <w:t xml:space="preserve">1 </w:t>
      </w:r>
      <w:r>
        <w:rPr>
          <w:rFonts w:hint="eastAsia"/>
        </w:rPr>
        <w:t>р</w:t>
      </w:r>
      <w:r>
        <w:t xml:space="preserve"> .0</w:t>
      </w:r>
      <w:r>
        <w:rPr>
          <w:rFonts w:hint="eastAsia"/>
        </w:rPr>
        <w:t>ед</w:t>
      </w:r>
      <w:r>
        <w:t xml:space="preserve">2 </w:t>
      </w:r>
      <w:r>
        <w:rPr>
          <w:rFonts w:hint="eastAsia"/>
        </w:rPr>
        <w:t>е</w:t>
      </w:r>
      <w:r>
        <w:t xml:space="preserve"> .0</w:t>
      </w:r>
      <w:r>
        <w:rPr>
          <w:rFonts w:hint="eastAsia"/>
        </w:rPr>
        <w:t>лах</w:t>
      </w:r>
      <w:r>
        <w:t xml:space="preserve"> </w:t>
      </w:r>
      <w:r>
        <w:rPr>
          <w:rFonts w:hint="eastAsia"/>
        </w:rPr>
        <w:t>а</w:t>
      </w:r>
      <w:r>
        <w:t xml:space="preserve"> 1. </w:t>
      </w:r>
      <w:r>
        <w:rPr>
          <w:rFonts w:hint="eastAsia"/>
        </w:rPr>
        <w:t>к</w:t>
      </w:r>
      <w:r>
        <w:t xml:space="preserve"> 0</w:t>
      </w:r>
      <w:r>
        <w:rPr>
          <w:rFonts w:hint="eastAsia"/>
        </w:rPr>
        <w:t>тивной</w:t>
      </w:r>
      <w:r>
        <w:t xml:space="preserve"> </w:t>
      </w:r>
      <w:r>
        <w:rPr>
          <w:rFonts w:hint="eastAsia"/>
        </w:rPr>
        <w:t>зоны</w:t>
      </w:r>
      <w:r>
        <w:t xml:space="preserve">, </w:t>
      </w:r>
      <w:r>
        <w:rPr>
          <w:rFonts w:hint="eastAsia"/>
        </w:rPr>
        <w:t>до</w:t>
      </w:r>
      <w:r>
        <w:t xml:space="preserve"> </w:t>
      </w:r>
      <w:r>
        <w:rPr>
          <w:rFonts w:hint="eastAsia"/>
        </w:rPr>
        <w:t>мног</w:t>
      </w:r>
      <w:r>
        <w:t xml:space="preserve">1 </w:t>
      </w:r>
      <w:r>
        <w:rPr>
          <w:rFonts w:hint="eastAsia"/>
        </w:rPr>
        <w:t>о</w:t>
      </w:r>
      <w:r>
        <w:t xml:space="preserve"> .0</w:t>
      </w:r>
      <w:r>
        <w:rPr>
          <w:rFonts w:hint="eastAsia"/>
        </w:rPr>
        <w:t>сло</w:t>
      </w:r>
      <w:r>
        <w:t xml:space="preserve">1 </w:t>
      </w:r>
      <w:r>
        <w:rPr>
          <w:rFonts w:hint="eastAsia"/>
        </w:rPr>
        <w:t>й</w:t>
      </w:r>
      <w:r>
        <w:t xml:space="preserve"> .0</w:t>
      </w:r>
      <w:r>
        <w:rPr>
          <w:rFonts w:hint="eastAsia"/>
        </w:rPr>
        <w:t>ных</w:t>
      </w:r>
      <w:r>
        <w:t xml:space="preserve"> </w:t>
      </w:r>
      <w:r>
        <w:rPr>
          <w:rFonts w:hint="eastAsia"/>
        </w:rPr>
        <w:t>течений</w:t>
      </w:r>
      <w:r>
        <w:t xml:space="preserve"> .</w:t>
      </w:r>
    </w:p>
    <w:p w14:paraId="58C286E6" w14:textId="77777777" w:rsidR="001B0BCE" w:rsidRDefault="001B0BCE" w:rsidP="001B0BCE"/>
    <w:p w14:paraId="39BDFFEB" w14:textId="77777777" w:rsidR="001B0BCE" w:rsidRDefault="001B0BCE" w:rsidP="001B0BCE">
      <w:r>
        <w:t>1.0</w:t>
      </w:r>
    </w:p>
    <w:p w14:paraId="490FB675" w14:textId="77777777" w:rsidR="001B0BCE" w:rsidRDefault="001B0BCE" w:rsidP="001B0BCE">
      <w:r>
        <w:rPr>
          <w:rFonts w:hint="eastAsia"/>
        </w:rPr>
        <w:t>а</w:t>
      </w:r>
      <w:r>
        <w:t>)</w:t>
      </w:r>
    </w:p>
    <w:p w14:paraId="7AD78968" w14:textId="77777777" w:rsidR="001B0BCE" w:rsidRDefault="001B0BCE" w:rsidP="001B0BCE">
      <w:r>
        <w:rPr>
          <w:rFonts w:hint="eastAsia"/>
        </w:rPr>
        <w:t>б</w:t>
      </w:r>
      <w:r>
        <w:t>)</w:t>
      </w:r>
    </w:p>
    <w:p w14:paraId="39BF51FE" w14:textId="77777777" w:rsidR="001B0BCE" w:rsidRDefault="001B0BCE" w:rsidP="001B0BCE">
      <w:r>
        <w:t>r / R</w:t>
      </w:r>
    </w:p>
    <w:p w14:paraId="7BB956CF" w14:textId="77777777" w:rsidR="001B0BCE" w:rsidRDefault="001B0BCE" w:rsidP="001B0BCE">
      <w:r>
        <w:t>r/R</w:t>
      </w:r>
    </w:p>
    <w:p w14:paraId="104445BA" w14:textId="77777777" w:rsidR="001B0BCE" w:rsidRDefault="001B0BCE" w:rsidP="001B0BCE">
      <w:r>
        <w:t>1.0</w:t>
      </w:r>
    </w:p>
    <w:p w14:paraId="2633B43C" w14:textId="77777777" w:rsidR="001B0BCE" w:rsidRDefault="001B0BCE" w:rsidP="001B0BCE">
      <w:r>
        <w:t>1..0 0..8 0..6</w:t>
      </w:r>
    </w:p>
    <w:p w14:paraId="28961619" w14:textId="77777777" w:rsidR="001B0BCE" w:rsidRDefault="001B0BCE" w:rsidP="001B0BCE"/>
    <w:p w14:paraId="20DA8EAE" w14:textId="77777777" w:rsidR="001B0BCE" w:rsidRDefault="001B0BCE" w:rsidP="001B0BCE">
      <w:r>
        <w:t>1.0</w:t>
      </w:r>
    </w:p>
    <w:p w14:paraId="7BA07BA1" w14:textId="77777777" w:rsidR="001B0BCE" w:rsidRDefault="001B0BCE" w:rsidP="001B0BCE"/>
    <w:p w14:paraId="56B3C832" w14:textId="77777777" w:rsidR="001B0BCE" w:rsidRDefault="001B0BCE" w:rsidP="001B0BCE"/>
    <w:p w14:paraId="4A1417FB" w14:textId="77777777" w:rsidR="001B0BCE" w:rsidRDefault="001B0BCE" w:rsidP="001B0BCE">
      <w:r>
        <w:t>0.8</w:t>
      </w:r>
    </w:p>
    <w:p w14:paraId="7FE8CEA6" w14:textId="77777777" w:rsidR="001B0BCE" w:rsidRDefault="001B0BCE" w:rsidP="001B0BCE">
      <w:r>
        <w:t>0.8</w:t>
      </w:r>
    </w:p>
    <w:p w14:paraId="214CA7AC" w14:textId="77777777" w:rsidR="001B0BCE" w:rsidRDefault="001B0BCE" w:rsidP="001B0BCE"/>
    <w:p w14:paraId="14C94495" w14:textId="77777777" w:rsidR="001B0BCE" w:rsidRDefault="001B0BCE" w:rsidP="001B0BCE"/>
    <w:p w14:paraId="0858CC78" w14:textId="77777777" w:rsidR="001B0BCE" w:rsidRDefault="001B0BCE" w:rsidP="001B0BCE">
      <w:r>
        <w:t>0.6 0.4 0.2</w:t>
      </w:r>
    </w:p>
    <w:p w14:paraId="51A8BDE2" w14:textId="77777777" w:rsidR="001B0BCE" w:rsidRDefault="001B0BCE" w:rsidP="001B0BCE">
      <w:r>
        <w:rPr>
          <w:rFonts w:hint="eastAsia"/>
        </w:rPr>
        <w:t>о</w:t>
      </w:r>
      <w:r>
        <w:t>.00.0</w:t>
      </w:r>
    </w:p>
    <w:p w14:paraId="518959F9" w14:textId="77777777" w:rsidR="001B0BCE" w:rsidRDefault="001B0BCE" w:rsidP="001B0BCE"/>
    <w:p w14:paraId="1D4D7B41" w14:textId="77777777" w:rsidR="001B0BCE" w:rsidRDefault="001B0BCE" w:rsidP="001B0BCE">
      <w:r>
        <w:t>0.6</w:t>
      </w:r>
    </w:p>
    <w:p w14:paraId="407E1F44" w14:textId="77777777" w:rsidR="001B0BCE" w:rsidRDefault="001B0BCE" w:rsidP="001B0BCE">
      <w:r>
        <w:t xml:space="preserve">0.4   -  x=5R^y^ / \ 0.0   </w:t>
      </w:r>
      <w:r>
        <w:rPr>
          <w:rFonts w:hint="eastAsia"/>
        </w:rPr>
        <w:t>ю</w:t>
      </w:r>
      <w:r>
        <w:t>(     20</w:t>
      </w:r>
      <w:r>
        <w:rPr>
          <w:rFonts w:hint="eastAsia"/>
        </w:rPr>
        <w:t>Ы</w:t>
      </w:r>
      <w:r>
        <w:t>0</w:t>
      </w:r>
    </w:p>
    <w:p w14:paraId="41824573" w14:textId="77777777" w:rsidR="001B0BCE" w:rsidRDefault="001B0BCE" w:rsidP="001B0BCE"/>
    <w:p w14:paraId="3DAF2D23" w14:textId="77777777" w:rsidR="001B0BCE" w:rsidRDefault="001B0BCE" w:rsidP="001B0BCE">
      <w:r>
        <w:t>0..4</w:t>
      </w:r>
    </w:p>
    <w:p w14:paraId="046361D3" w14:textId="77777777" w:rsidR="001B0BCE" w:rsidRDefault="001B0BCE" w:rsidP="001B0BCE"/>
    <w:p w14:paraId="73AC816A" w14:textId="77777777" w:rsidR="001B0BCE" w:rsidRDefault="001B0BCE" w:rsidP="001B0BCE">
      <w:r>
        <w:t>_ 2</w:t>
      </w:r>
    </w:p>
    <w:p w14:paraId="3BEDAE54" w14:textId="77777777" w:rsidR="001B0BCE" w:rsidRDefault="001B0BCE" w:rsidP="001B0BCE">
      <w:r>
        <w:t>0 ..2</w:t>
      </w:r>
    </w:p>
    <w:p w14:paraId="284598DF" w14:textId="77777777" w:rsidR="001B0BCE" w:rsidRDefault="001B0BCE" w:rsidP="001B0BCE">
      <w:r>
        <w:t xml:space="preserve">0.2   </w:t>
      </w:r>
      <w:r>
        <w:rPr>
          <w:rFonts w:hint="eastAsia"/>
        </w:rPr>
        <w:t>™</w:t>
      </w:r>
    </w:p>
    <w:p w14:paraId="11065A03" w14:textId="77777777" w:rsidR="001B0BCE" w:rsidRDefault="001B0BCE" w:rsidP="001B0BCE">
      <w:r>
        <w:t>0</w:t>
      </w:r>
    </w:p>
    <w:p w14:paraId="3BB7E501" w14:textId="77777777" w:rsidR="001B0BCE" w:rsidRDefault="001B0BCE" w:rsidP="001B0BCE">
      <w:r>
        <w:t>0.0   -</w:t>
      </w:r>
    </w:p>
    <w:p w14:paraId="18D92EE2" w14:textId="77777777" w:rsidR="001B0BCE" w:rsidRDefault="001B0BCE" w:rsidP="001B0BCE">
      <w:r>
        <w:t>0    -2.0-~-1.00</w:t>
      </w:r>
    </w:p>
    <w:p w14:paraId="5EE84D92" w14:textId="77777777" w:rsidR="001B0BCE" w:rsidRDefault="001B0BCE" w:rsidP="001B0BCE">
      <w:r>
        <w:t>lie</w:t>
      </w:r>
    </w:p>
    <w:p w14:paraId="10F4C018" w14:textId="77777777" w:rsidR="001B0BCE" w:rsidRDefault="001B0BCE" w:rsidP="001B0BCE"/>
    <w:p w14:paraId="187A1B55" w14:textId="77777777" w:rsidR="001B0BCE" w:rsidRDefault="001B0BCE" w:rsidP="001B0BCE">
      <w:r>
        <w:t xml:space="preserve">r / R        </w:t>
      </w:r>
      <w:r>
        <w:rPr>
          <w:rFonts w:hint="eastAsia"/>
        </w:rPr>
        <w:t>в</w:t>
      </w:r>
      <w:r>
        <w:t>)</w:t>
      </w:r>
    </w:p>
    <w:p w14:paraId="1F7751B7" w14:textId="77777777" w:rsidR="001B0BCE" w:rsidRDefault="001B0BCE" w:rsidP="001B0BCE"/>
    <w:p w14:paraId="3F86980C" w14:textId="77777777" w:rsidR="001B0BCE" w:rsidRDefault="001B0BCE" w:rsidP="001B0BCE"/>
    <w:p w14:paraId="2983D18A" w14:textId="77777777" w:rsidR="001B0BCE" w:rsidRDefault="001B0BCE" w:rsidP="001B0BCE"/>
    <w:p w14:paraId="410A520E" w14:textId="77777777" w:rsidR="001B0BCE" w:rsidRDefault="001B0BCE" w:rsidP="001B0BCE"/>
    <w:p w14:paraId="43FAC265" w14:textId="77777777" w:rsidR="001B0BCE" w:rsidRDefault="001B0BCE" w:rsidP="001B0BCE">
      <w:r>
        <w:t>0..0</w:t>
      </w:r>
    </w:p>
    <w:p w14:paraId="06007855" w14:textId="77777777" w:rsidR="001B0BCE" w:rsidRDefault="001B0BCE" w:rsidP="001B0BCE">
      <w:r>
        <w:t>■</w:t>
      </w:r>
      <w:r>
        <w:rPr>
          <w:rFonts w:hint="eastAsia"/>
        </w:rPr>
        <w:t>Ив</w:t>
      </w:r>
    </w:p>
    <w:p w14:paraId="5B150DF9" w14:textId="77777777" w:rsidR="001B0BCE" w:rsidRDefault="001B0BCE" w:rsidP="001B0BCE">
      <w:r>
        <w:t xml:space="preserve"> </w:t>
      </w:r>
    </w:p>
    <w:p w14:paraId="51C5F308" w14:textId="77777777" w:rsidR="001B0BCE" w:rsidRDefault="001B0BCE" w:rsidP="001B0BCE"/>
    <w:p w14:paraId="32095120" w14:textId="77777777" w:rsidR="001B0BCE" w:rsidRDefault="001B0BCE" w:rsidP="001B0BCE">
      <w:r>
        <w:t xml:space="preserve"> </w:t>
      </w:r>
    </w:p>
    <w:p w14:paraId="2A79FC96" w14:textId="77777777" w:rsidR="001B0BCE" w:rsidRDefault="001B0BCE" w:rsidP="001B0BCE"/>
    <w:p w14:paraId="24DBD6AB" w14:textId="77777777" w:rsidR="001B0BCE" w:rsidRDefault="001B0BCE" w:rsidP="001B0BCE">
      <w:r>
        <w:t>1.0</w:t>
      </w:r>
    </w:p>
    <w:p w14:paraId="20C71F3C" w14:textId="77777777" w:rsidR="001B0BCE" w:rsidRDefault="001B0BCE" w:rsidP="001B0BCE"/>
    <w:p w14:paraId="120614B8" w14:textId="77777777" w:rsidR="001B0BCE" w:rsidRDefault="001B0BCE" w:rsidP="001B0BCE"/>
    <w:p w14:paraId="0E559B1B" w14:textId="77777777" w:rsidR="001B0BCE" w:rsidRDefault="001B0BCE" w:rsidP="001B0BCE">
      <w:r>
        <w:t>0.8   -</w:t>
      </w:r>
    </w:p>
    <w:p w14:paraId="052C207F" w14:textId="77777777" w:rsidR="001B0BCE" w:rsidRDefault="001B0BCE" w:rsidP="001B0BCE">
      <w:r>
        <w:t>0.6   -</w:t>
      </w:r>
    </w:p>
    <w:p w14:paraId="08E758C5" w14:textId="77777777" w:rsidR="001B0BCE" w:rsidRDefault="001B0BCE" w:rsidP="001B0BCE"/>
    <w:p w14:paraId="2E452C9F" w14:textId="77777777" w:rsidR="001B0BCE" w:rsidRDefault="001B0BCE" w:rsidP="001B0BCE">
      <w:r>
        <w:lastRenderedPageBreak/>
        <w:t>0.4   -</w:t>
      </w:r>
    </w:p>
    <w:p w14:paraId="2ECDAC4D" w14:textId="77777777" w:rsidR="001B0BCE" w:rsidRDefault="001B0BCE" w:rsidP="001B0BCE">
      <w:r>
        <w:t>0.2   -</w:t>
      </w:r>
    </w:p>
    <w:p w14:paraId="2357C5F7" w14:textId="77777777" w:rsidR="001B0BCE" w:rsidRDefault="001B0BCE" w:rsidP="001B0BCE">
      <w:r>
        <w:t>0.0   -</w:t>
      </w:r>
    </w:p>
    <w:p w14:paraId="79524CD9" w14:textId="77777777" w:rsidR="001B0BCE" w:rsidRDefault="001B0BCE" w:rsidP="001B0BCE">
      <w:r>
        <w:rPr>
          <w:rFonts w:hint="eastAsia"/>
        </w:rPr>
        <w:t>Не</w:t>
      </w:r>
    </w:p>
    <w:p w14:paraId="655B22E8" w14:textId="77777777" w:rsidR="001B0BCE" w:rsidRDefault="001B0BCE" w:rsidP="001B0BCE"/>
    <w:p w14:paraId="745704B5" w14:textId="77777777" w:rsidR="001B0BCE" w:rsidRDefault="001B0BCE" w:rsidP="001B0BCE"/>
    <w:p w14:paraId="495C7935" w14:textId="77777777" w:rsidR="001B0BCE" w:rsidRDefault="001B0BCE" w:rsidP="001B0BCE"/>
    <w:p w14:paraId="7BA2BDFE" w14:textId="77777777" w:rsidR="001B0BCE" w:rsidRDefault="001B0BCE" w:rsidP="001B0BCE"/>
    <w:p w14:paraId="2D5FAE03" w14:textId="77777777" w:rsidR="001B0BCE" w:rsidRDefault="001B0BCE" w:rsidP="001B0BCE"/>
    <w:p w14:paraId="4AA382EE" w14:textId="77777777" w:rsidR="001B0BCE" w:rsidRDefault="001B0BCE" w:rsidP="001B0BCE">
      <w:r>
        <w:t xml:space="preserve"> </w:t>
      </w:r>
    </w:p>
    <w:p w14:paraId="7DE2B621" w14:textId="77777777" w:rsidR="001B0BCE" w:rsidRDefault="001B0BCE" w:rsidP="001B0BCE"/>
    <w:p w14:paraId="7D720FBD" w14:textId="77777777" w:rsidR="001B0BCE" w:rsidRDefault="001B0BCE" w:rsidP="001B0BCE">
      <w:r>
        <w:t>-3.0     -2.0     -1.0      0.0       1.0      2.0</w:t>
      </w:r>
    </w:p>
    <w:p w14:paraId="1BD2BA53" w14:textId="77777777" w:rsidR="001B0BCE" w:rsidRDefault="001B0BCE" w:rsidP="001B0BCE">
      <w:r>
        <w:t>2.0</w:t>
      </w:r>
    </w:p>
    <w:p w14:paraId="7E42D4F2" w14:textId="77777777" w:rsidR="001B0BCE" w:rsidRDefault="001B0BCE" w:rsidP="001B0BCE">
      <w:r>
        <w:t>0.</w:t>
      </w:r>
    </w:p>
    <w:p w14:paraId="64F03D1A" w14:textId="77777777" w:rsidR="001B0BCE" w:rsidRDefault="001B0BCE" w:rsidP="001B0BCE">
      <w:r>
        <w:rPr>
          <w:rFonts w:hint="eastAsia"/>
        </w:rPr>
        <w:t>д</w:t>
      </w:r>
      <w:r>
        <w:t>)</w:t>
      </w:r>
    </w:p>
    <w:p w14:paraId="6F64EB94" w14:textId="77777777" w:rsidR="001B0BCE" w:rsidRDefault="001B0BCE" w:rsidP="001B0BCE">
      <w:r>
        <w:t>-3..0        --2..0        --11. .00        00. .00</w:t>
      </w:r>
      <w:r>
        <w:tab/>
        <w:t>11.0.0</w:t>
      </w:r>
      <w:r>
        <w:tab/>
        <w:t>22.0.0</w:t>
      </w:r>
    </w:p>
    <w:p w14:paraId="0DAE8481" w14:textId="77777777" w:rsidR="001B0BCE" w:rsidRDefault="001B0BCE" w:rsidP="001B0BCE">
      <w:r>
        <w:rPr>
          <w:rFonts w:hint="eastAsia"/>
        </w:rPr>
        <w:t>г</w:t>
      </w:r>
      <w:r>
        <w:t>)</w:t>
      </w:r>
    </w:p>
    <w:p w14:paraId="7B1E0687" w14:textId="77777777" w:rsidR="001B0BCE" w:rsidRDefault="001B0BCE" w:rsidP="001B0BCE">
      <w:r>
        <w:t>r/R</w:t>
      </w:r>
      <w:r>
        <w:tab/>
        <w:t>r/R</w:t>
      </w:r>
    </w:p>
    <w:p w14:paraId="49ED55B0" w14:textId="77777777" w:rsidR="001B0BCE" w:rsidRDefault="001B0BCE" w:rsidP="001B0BCE">
      <w:r>
        <w:t>1.0</w:t>
      </w:r>
      <w:r>
        <w:tab/>
        <w:t>1.0</w:t>
      </w:r>
    </w:p>
    <w:p w14:paraId="30FD2977" w14:textId="77777777" w:rsidR="001B0BCE" w:rsidRDefault="001B0BCE" w:rsidP="001B0BCE">
      <w:r>
        <w:rPr>
          <w:rFonts w:hint="eastAsia"/>
        </w:rPr>
        <w:t>е</w:t>
      </w:r>
      <w:r>
        <w:t>)</w:t>
      </w:r>
    </w:p>
    <w:p w14:paraId="7B2C7C9D" w14:textId="77777777" w:rsidR="001B0BCE" w:rsidRDefault="001B0BCE" w:rsidP="001B0BCE">
      <w:r>
        <w:t>-3-3.0     -2.0     -1.0      0.0      1.0</w:t>
      </w:r>
    </w:p>
    <w:p w14:paraId="74B590B0" w14:textId="77777777" w:rsidR="001B0BCE" w:rsidRDefault="001B0BCE" w:rsidP="001B0BCE">
      <w:r>
        <w:t>r/R</w:t>
      </w:r>
    </w:p>
    <w:p w14:paraId="747CA14D" w14:textId="77777777" w:rsidR="001B0BCE" w:rsidRDefault="001B0BCE" w:rsidP="001B0BCE">
      <w:r>
        <w:t xml:space="preserve"> </w:t>
      </w:r>
    </w:p>
    <w:p w14:paraId="6C45006E" w14:textId="77777777" w:rsidR="001B0BCE" w:rsidRDefault="001B0BCE" w:rsidP="001B0BCE">
      <w:r>
        <w:t>1.0</w:t>
      </w:r>
    </w:p>
    <w:p w14:paraId="2E2E66BC" w14:textId="77777777" w:rsidR="001B0BCE" w:rsidRDefault="001B0BCE" w:rsidP="001B0BCE">
      <w:r>
        <w:t>0 0 0 0</w:t>
      </w:r>
    </w:p>
    <w:p w14:paraId="45280DFE" w14:textId="77777777" w:rsidR="001B0BCE" w:rsidRDefault="001B0BCE" w:rsidP="001B0BCE">
      <w:r>
        <w:rPr>
          <w:rFonts w:hint="eastAsia"/>
        </w:rPr>
        <w:t>Не</w:t>
      </w:r>
    </w:p>
    <w:p w14:paraId="2CAD9EFE" w14:textId="77777777" w:rsidR="001B0BCE" w:rsidRDefault="001B0BCE" w:rsidP="001B0BCE">
      <w:r>
        <w:t>2.0</w:t>
      </w:r>
    </w:p>
    <w:p w14:paraId="1BB94853" w14:textId="77777777" w:rsidR="001B0BCE" w:rsidRDefault="001B0BCE" w:rsidP="001B0BCE">
      <w:r>
        <w:t>0.8</w:t>
      </w:r>
    </w:p>
    <w:p w14:paraId="2E1847A9" w14:textId="77777777" w:rsidR="001B0BCE" w:rsidRDefault="001B0BCE" w:rsidP="001B0BCE">
      <w:r>
        <w:t>0.6</w:t>
      </w:r>
    </w:p>
    <w:p w14:paraId="7481D803" w14:textId="77777777" w:rsidR="001B0BCE" w:rsidRDefault="001B0BCE" w:rsidP="001B0BCE"/>
    <w:p w14:paraId="3448DF14" w14:textId="77777777" w:rsidR="001B0BCE" w:rsidRDefault="001B0BCE" w:rsidP="001B0BCE">
      <w:r>
        <w:t>0.4</w:t>
      </w:r>
    </w:p>
    <w:p w14:paraId="6AA2E2FF" w14:textId="77777777" w:rsidR="001B0BCE" w:rsidRDefault="001B0BCE" w:rsidP="001B0BCE"/>
    <w:p w14:paraId="05EB3D96" w14:textId="77777777" w:rsidR="001B0BCE" w:rsidRDefault="001B0BCE" w:rsidP="001B0BCE">
      <w:r>
        <w:t>0.2</w:t>
      </w:r>
    </w:p>
    <w:p w14:paraId="2CA65B04" w14:textId="77777777" w:rsidR="001B0BCE" w:rsidRDefault="001B0BCE" w:rsidP="001B0BCE">
      <w:r>
        <w:t>2</w:t>
      </w:r>
    </w:p>
    <w:p w14:paraId="04FE72C9" w14:textId="77777777" w:rsidR="001B0BCE" w:rsidRDefault="001B0BCE" w:rsidP="001B0BCE">
      <w:r>
        <w:rPr>
          <w:rFonts w:hint="eastAsia"/>
        </w:rPr>
        <w:t>Не</w:t>
      </w:r>
      <w:r>
        <w:t xml:space="preserve"> 0.0</w:t>
      </w:r>
    </w:p>
    <w:p w14:paraId="308643B1" w14:textId="77777777" w:rsidR="001B0BCE" w:rsidRDefault="001B0BCE" w:rsidP="001B0BCE">
      <w:r>
        <w:t>r/R</w:t>
      </w:r>
    </w:p>
    <w:p w14:paraId="29DF9965" w14:textId="77777777" w:rsidR="001B0BCE" w:rsidRDefault="001B0BCE" w:rsidP="001B0BCE"/>
    <w:p w14:paraId="020C8519" w14:textId="77777777" w:rsidR="001B0BCE" w:rsidRDefault="001B0BCE" w:rsidP="001B0BCE">
      <w:r>
        <w:t>1.011111 1</w:t>
      </w:r>
      <w:r>
        <w:tab/>
        <w:t>\\</w:t>
      </w:r>
    </w:p>
    <w:p w14:paraId="355AB58C" w14:textId="77777777" w:rsidR="001B0BCE" w:rsidRDefault="001B0BCE" w:rsidP="001B0BCE">
      <w:r>
        <w:t>/</w:t>
      </w:r>
      <w:r>
        <w:rPr>
          <w:rFonts w:hint="eastAsia"/>
        </w:rPr>
        <w:t>і</w:t>
      </w:r>
      <w:r>
        <w:tab/>
        <w:t>) )</w:t>
      </w:r>
    </w:p>
    <w:p w14:paraId="73F38ECE" w14:textId="77777777" w:rsidR="001B0BCE" w:rsidRDefault="001B0BCE" w:rsidP="001B0BCE">
      <w:r>
        <w:t>^&lt;^7 \ ■</w:t>
      </w:r>
      <w:r>
        <w:tab/>
        <w:t>/</w:t>
      </w:r>
    </w:p>
    <w:p w14:paraId="61BA6899" w14:textId="77777777" w:rsidR="001B0BCE" w:rsidRDefault="001B0BCE" w:rsidP="001B0BCE">
      <w:r>
        <w:t>x=5R^/^ /40\    "</w:t>
      </w:r>
      <w:r>
        <w:tab/>
        <w:t>\80</w:t>
      </w:r>
    </w:p>
    <w:p w14:paraId="474BA7D9" w14:textId="77777777" w:rsidR="001B0BCE" w:rsidRDefault="001B0BCE" w:rsidP="001B0BCE">
      <w:r>
        <w:rPr>
          <w:rFonts w:hint="eastAsia"/>
        </w:rPr>
        <w:t>Гы</w:t>
      </w:r>
      <w:r>
        <w:t>(    2(\      \</w:t>
      </w:r>
      <w:r>
        <w:tab/>
      </w:r>
    </w:p>
    <w:p w14:paraId="3C7309BF" w14:textId="77777777" w:rsidR="001B0BCE" w:rsidRDefault="001B0BCE" w:rsidP="001B0BCE">
      <w:r>
        <w:t>0           \.         \      \</w:t>
      </w:r>
      <w:r>
        <w:tab/>
      </w:r>
    </w:p>
    <w:p w14:paraId="2449BD07" w14:textId="77777777" w:rsidR="001B0BCE" w:rsidRDefault="001B0BCE" w:rsidP="001B0BCE">
      <w:r>
        <w:t>^-^~-^s\</w:t>
      </w:r>
      <w:r>
        <w:tab/>
      </w:r>
    </w:p>
    <w:p w14:paraId="3BE58AD0" w14:textId="77777777" w:rsidR="001B0BCE" w:rsidRDefault="001B0BCE" w:rsidP="001B0BCE">
      <w:r>
        <w:t>0.01</w:t>
      </w:r>
      <w:r>
        <w:tab/>
        <w:t>■</w:t>
      </w:r>
      <w:r>
        <w:tab/>
        <w:t xml:space="preserve">1     </w:t>
      </w:r>
      <w:r>
        <w:rPr>
          <w:rFonts w:hint="eastAsia"/>
        </w:rPr>
        <w:t>Г</w:t>
      </w:r>
      <w:r>
        <w:t>""|</w:t>
      </w:r>
      <w:r>
        <w:rPr>
          <w:rFonts w:hint="eastAsia"/>
        </w:rPr>
        <w:t>Г</w:t>
      </w:r>
      <w:r>
        <w:t>^,</w:t>
      </w:r>
      <w:r>
        <w:tab/>
      </w:r>
    </w:p>
    <w:p w14:paraId="700B1C29" w14:textId="77777777" w:rsidR="001B0BCE" w:rsidRDefault="001B0BCE" w:rsidP="001B0BCE">
      <w:r>
        <w:t>-3.0     -2.0     -1.0      0.0       1.0</w:t>
      </w:r>
    </w:p>
    <w:p w14:paraId="75443F7C" w14:textId="77777777" w:rsidR="001B0BCE" w:rsidRDefault="001B0BCE" w:rsidP="001B0BCE">
      <w:r>
        <w:t>-2.0</w:t>
      </w:r>
    </w:p>
    <w:p w14:paraId="56447C25" w14:textId="77777777" w:rsidR="001B0BCE" w:rsidRDefault="001B0BCE" w:rsidP="001B0BCE">
      <w:r>
        <w:t>-1.0      0.0      .10.0       2.0</w:t>
      </w:r>
    </w:p>
    <w:p w14:paraId="1C5B7A46" w14:textId="77777777" w:rsidR="001B0BCE" w:rsidRDefault="001B0BCE" w:rsidP="001B0BCE">
      <w:r>
        <w:t>3.0</w:t>
      </w:r>
      <w:r>
        <w:tab/>
        <w:t>-4.0     -3.0     -2.30     -1.20      0.0       1.0</w:t>
      </w:r>
    </w:p>
    <w:p w14:paraId="7C6E994E" w14:textId="77777777" w:rsidR="001B0BCE" w:rsidRDefault="001B0BCE" w:rsidP="001B0BCE">
      <w:r>
        <w:rPr>
          <w:rFonts w:hint="eastAsia"/>
        </w:rPr>
        <w:t>Р</w:t>
      </w:r>
      <w:r>
        <w:t xml:space="preserve">-- </w:t>
      </w:r>
      <w:r>
        <w:rPr>
          <w:rFonts w:hint="eastAsia"/>
        </w:rPr>
        <w:t>и</w:t>
      </w:r>
      <w:r>
        <w:t xml:space="preserve"> 2..0</w:t>
      </w:r>
      <w:r>
        <w:rPr>
          <w:rFonts w:hint="eastAsia"/>
        </w:rPr>
        <w:t>с</w:t>
      </w:r>
      <w:r>
        <w:t xml:space="preserve">. -3-11. ..0 </w:t>
      </w:r>
      <w:r>
        <w:rPr>
          <w:rFonts w:hint="eastAsia"/>
        </w:rPr>
        <w:t>П</w:t>
      </w:r>
      <w:r>
        <w:t xml:space="preserve"> 00 </w:t>
      </w:r>
      <w:r>
        <w:rPr>
          <w:rFonts w:hint="eastAsia"/>
        </w:rPr>
        <w:t>р</w:t>
      </w:r>
      <w:r>
        <w:t xml:space="preserve"> . .00 </w:t>
      </w:r>
      <w:r>
        <w:rPr>
          <w:rFonts w:hint="eastAsia"/>
        </w:rPr>
        <w:t>оф</w:t>
      </w:r>
      <w:r>
        <w:t xml:space="preserve">1. </w:t>
      </w:r>
      <w:r>
        <w:rPr>
          <w:rFonts w:hint="eastAsia"/>
        </w:rPr>
        <w:t>и</w:t>
      </w:r>
      <w:r>
        <w:t xml:space="preserve"> 0. 0</w:t>
      </w:r>
      <w:r>
        <w:rPr>
          <w:rFonts w:hint="eastAsia"/>
        </w:rPr>
        <w:t>ли</w:t>
      </w:r>
      <w:r>
        <w:t xml:space="preserve"> </w:t>
      </w:r>
      <w:r>
        <w:rPr>
          <w:rFonts w:hint="eastAsia"/>
        </w:rPr>
        <w:t>азимутал</w:t>
      </w:r>
      <w:r>
        <w:t xml:space="preserve">- </w:t>
      </w:r>
      <w:r>
        <w:rPr>
          <w:rFonts w:hint="eastAsia"/>
        </w:rPr>
        <w:t>ь</w:t>
      </w:r>
      <w:r>
        <w:t xml:space="preserve"> 3- 3. </w:t>
      </w:r>
      <w:r>
        <w:rPr>
          <w:rFonts w:hint="eastAsia"/>
        </w:rPr>
        <w:t>н</w:t>
      </w:r>
      <w:r>
        <w:t xml:space="preserve"> 0. 0 </w:t>
      </w:r>
      <w:r>
        <w:rPr>
          <w:rFonts w:hint="eastAsia"/>
        </w:rPr>
        <w:t>ы</w:t>
      </w:r>
      <w:r>
        <w:t xml:space="preserve"> - 2- </w:t>
      </w:r>
      <w:r>
        <w:rPr>
          <w:rFonts w:hint="eastAsia"/>
        </w:rPr>
        <w:t>х</w:t>
      </w:r>
      <w:r>
        <w:t xml:space="preserve"> 2. 0. </w:t>
      </w:r>
      <w:r>
        <w:rPr>
          <w:rFonts w:hint="eastAsia"/>
        </w:rPr>
        <w:t>с</w:t>
      </w:r>
      <w:r>
        <w:t xml:space="preserve">- </w:t>
      </w:r>
      <w:r>
        <w:rPr>
          <w:rFonts w:hint="eastAsia"/>
        </w:rPr>
        <w:t>к</w:t>
      </w:r>
      <w:r>
        <w:t xml:space="preserve"> 1- .1 </w:t>
      </w:r>
      <w:r>
        <w:rPr>
          <w:rFonts w:hint="eastAsia"/>
        </w:rPr>
        <w:t>о</w:t>
      </w:r>
      <w:r>
        <w:t xml:space="preserve"> 0. 0</w:t>
      </w:r>
      <w:r>
        <w:rPr>
          <w:rFonts w:hint="eastAsia"/>
        </w:rPr>
        <w:t>ро</w:t>
      </w:r>
      <w:r>
        <w:t xml:space="preserve">.0 </w:t>
      </w:r>
      <w:r>
        <w:rPr>
          <w:rFonts w:hint="eastAsia"/>
        </w:rPr>
        <w:t>с</w:t>
      </w:r>
      <w:r>
        <w:t xml:space="preserve"> 0. 0</w:t>
      </w:r>
      <w:r>
        <w:rPr>
          <w:rFonts w:hint="eastAsia"/>
        </w:rPr>
        <w:t>те</w:t>
      </w:r>
      <w:r>
        <w:t xml:space="preserve">1 </w:t>
      </w:r>
      <w:r>
        <w:rPr>
          <w:rFonts w:hint="eastAsia"/>
        </w:rPr>
        <w:t>й</w:t>
      </w:r>
      <w:r>
        <w:t xml:space="preserve"> .10. 0 </w:t>
      </w:r>
      <w:r>
        <w:rPr>
          <w:rFonts w:hint="eastAsia"/>
        </w:rPr>
        <w:t>в</w:t>
      </w:r>
      <w:r>
        <w:t xml:space="preserve"> 2 </w:t>
      </w:r>
      <w:r>
        <w:rPr>
          <w:rFonts w:hint="eastAsia"/>
        </w:rPr>
        <w:t>к</w:t>
      </w:r>
      <w:r>
        <w:t xml:space="preserve"> .20. </w:t>
      </w:r>
      <w:r>
        <w:rPr>
          <w:rFonts w:hint="eastAsia"/>
        </w:rPr>
        <w:t>о</w:t>
      </w:r>
      <w:r>
        <w:t xml:space="preserve"> 0</w:t>
      </w:r>
      <w:r>
        <w:rPr>
          <w:rFonts w:hint="eastAsia"/>
        </w:rPr>
        <w:t>нтрвихрев</w:t>
      </w:r>
      <w:r>
        <w:t xml:space="preserve">1 </w:t>
      </w:r>
      <w:r>
        <w:rPr>
          <w:rFonts w:hint="eastAsia"/>
        </w:rPr>
        <w:t>ы</w:t>
      </w:r>
      <w:r>
        <w:t xml:space="preserve"> .0</w:t>
      </w:r>
      <w:r>
        <w:rPr>
          <w:rFonts w:hint="eastAsia"/>
        </w:rPr>
        <w:t>х</w:t>
      </w:r>
      <w:r>
        <w:t xml:space="preserve"> 0 </w:t>
      </w:r>
      <w:r>
        <w:rPr>
          <w:rFonts w:hint="eastAsia"/>
        </w:rPr>
        <w:t>т</w:t>
      </w:r>
      <w:r>
        <w:t xml:space="preserve"> .0</w:t>
      </w:r>
      <w:r>
        <w:rPr>
          <w:rFonts w:hint="eastAsia"/>
        </w:rPr>
        <w:t>еч</w:t>
      </w:r>
      <w:r>
        <w:t xml:space="preserve">1 </w:t>
      </w:r>
      <w:r>
        <w:rPr>
          <w:rFonts w:hint="eastAsia"/>
        </w:rPr>
        <w:t>е</w:t>
      </w:r>
      <w:r>
        <w:t xml:space="preserve"> .0</w:t>
      </w:r>
      <w:r>
        <w:rPr>
          <w:rFonts w:hint="eastAsia"/>
        </w:rPr>
        <w:t>ни</w:t>
      </w:r>
      <w:r>
        <w:t xml:space="preserve">2 </w:t>
      </w:r>
      <w:r>
        <w:rPr>
          <w:rFonts w:hint="eastAsia"/>
        </w:rPr>
        <w:t>я</w:t>
      </w:r>
      <w:r>
        <w:t xml:space="preserve"> .0</w:t>
      </w:r>
      <w:r>
        <w:rPr>
          <w:rFonts w:hint="eastAsia"/>
        </w:rPr>
        <w:t>х</w:t>
      </w:r>
    </w:p>
    <w:p w14:paraId="39FC4949" w14:textId="77777777" w:rsidR="001B0BCE" w:rsidRDefault="001B0BCE" w:rsidP="001B0BCE">
      <w:r>
        <w:t xml:space="preserve"> </w:t>
      </w:r>
    </w:p>
    <w:p w14:paraId="1E944A6A" w14:textId="77777777" w:rsidR="001B0BCE" w:rsidRDefault="001B0BCE" w:rsidP="001B0BCE"/>
    <w:p w14:paraId="39F796A1" w14:textId="77777777" w:rsidR="001B0BCE" w:rsidRDefault="001B0BCE" w:rsidP="001B0BCE">
      <w:r>
        <w:t xml:space="preserve"> </w:t>
      </w:r>
    </w:p>
    <w:p w14:paraId="6A5A7B52" w14:textId="77777777" w:rsidR="001B0BCE" w:rsidRDefault="001B0BCE" w:rsidP="001B0BCE"/>
    <w:p w14:paraId="2C39FB04" w14:textId="77777777" w:rsidR="001B0BCE" w:rsidRDefault="001B0BCE" w:rsidP="001B0BCE">
      <w:r>
        <w:t xml:space="preserve"> </w:t>
      </w:r>
    </w:p>
    <w:p w14:paraId="475F9674" w14:textId="77777777" w:rsidR="001B0BCE" w:rsidRDefault="001B0BCE" w:rsidP="001B0BCE"/>
    <w:p w14:paraId="391BBD5A" w14:textId="77777777" w:rsidR="001B0BCE" w:rsidRDefault="001B0BCE" w:rsidP="001B0BCE"/>
    <w:p w14:paraId="783BFE08" w14:textId="77777777" w:rsidR="001B0BCE" w:rsidRDefault="001B0BCE" w:rsidP="001B0BCE"/>
    <w:p w14:paraId="308D7F07" w14:textId="77777777" w:rsidR="001B0BCE" w:rsidRDefault="001B0BCE" w:rsidP="001B0BCE"/>
    <w:p w14:paraId="3F4F0EC7" w14:textId="77777777" w:rsidR="001B0BCE" w:rsidRDefault="001B0BCE" w:rsidP="001B0BCE"/>
    <w:p w14:paraId="56F6BCF6" w14:textId="77777777" w:rsidR="001B0BCE" w:rsidRDefault="001B0BCE" w:rsidP="001B0BCE">
      <w:r>
        <w:lastRenderedPageBreak/>
        <w:t>1.0    r/R</w:t>
      </w:r>
      <w:r>
        <w:rPr>
          <w:rFonts w:hint="eastAsia"/>
        </w:rPr>
        <w:t>Графики</w:t>
      </w:r>
      <w:r>
        <w:t xml:space="preserve">  </w:t>
      </w:r>
      <w:r>
        <w:rPr>
          <w:rFonts w:hint="eastAsia"/>
        </w:rPr>
        <w:t>на</w:t>
      </w:r>
      <w:r>
        <w:t xml:space="preserve">  </w:t>
      </w:r>
      <w:r>
        <w:rPr>
          <w:rFonts w:hint="eastAsia"/>
        </w:rPr>
        <w:t>рис</w:t>
      </w:r>
      <w:r>
        <w:t>.3.</w:t>
      </w:r>
      <w:r>
        <w:rPr>
          <w:rFonts w:hint="eastAsia"/>
        </w:rPr>
        <w:t>а–в</w:t>
      </w:r>
      <w:r>
        <w:t xml:space="preserve">  </w:t>
      </w:r>
      <w:r>
        <w:rPr>
          <w:rFonts w:hint="eastAsia"/>
        </w:rPr>
        <w:t>пока</w:t>
      </w:r>
      <w:r>
        <w:t>r r/</w:t>
      </w:r>
      <w:r>
        <w:rPr>
          <w:rFonts w:hint="eastAsia"/>
        </w:rPr>
        <w:t>з</w:t>
      </w:r>
      <w:r>
        <w:t>R/ R</w:t>
      </w:r>
      <w:r>
        <w:rPr>
          <w:rFonts w:hint="eastAsia"/>
        </w:rPr>
        <w:t>ывают</w:t>
      </w:r>
      <w:r>
        <w:t xml:space="preserve">,  </w:t>
      </w:r>
      <w:r>
        <w:rPr>
          <w:rFonts w:hint="eastAsia"/>
        </w:rPr>
        <w:t>что</w:t>
      </w:r>
      <w:r>
        <w:t xml:space="preserve">  </w:t>
      </w:r>
      <w:r>
        <w:rPr>
          <w:rFonts w:hint="eastAsia"/>
        </w:rPr>
        <w:t>контрвихревое</w:t>
      </w:r>
      <w:r>
        <w:t xml:space="preserve">  </w:t>
      </w:r>
      <w:r>
        <w:rPr>
          <w:rFonts w:hint="eastAsia"/>
        </w:rPr>
        <w:t>течение</w:t>
      </w:r>
      <w:r>
        <w:t xml:space="preserve">  </w:t>
      </w:r>
      <w:r>
        <w:rPr>
          <w:rFonts w:hint="eastAsia"/>
        </w:rPr>
        <w:t>с</w:t>
      </w:r>
      <w:r>
        <w:t xml:space="preserve">  </w:t>
      </w:r>
      <w:r>
        <w:rPr>
          <w:rFonts w:hint="eastAsia"/>
        </w:rPr>
        <w:t>равными</w:t>
      </w:r>
      <w:r>
        <w:t xml:space="preserve"> </w:t>
      </w:r>
      <w:r>
        <w:rPr>
          <w:rFonts w:hint="eastAsia"/>
        </w:rPr>
        <w:t>м</w:t>
      </w:r>
      <w:r>
        <w:t>0.18</w:t>
      </w:r>
      <w:r>
        <w:rPr>
          <w:rFonts w:hint="eastAsia"/>
        </w:rPr>
        <w:t>о</w:t>
      </w:r>
      <w:r>
        <w:t>..0</w:t>
      </w:r>
      <w:r>
        <w:rPr>
          <w:rFonts w:hint="eastAsia"/>
        </w:rPr>
        <w:t>ментами</w:t>
      </w:r>
      <w:r>
        <w:t xml:space="preserve"> </w:t>
      </w:r>
      <w:r>
        <w:rPr>
          <w:rFonts w:hint="eastAsia"/>
        </w:rPr>
        <w:t>вращения</w:t>
      </w:r>
      <w:r>
        <w:t xml:space="preserve"> </w:t>
      </w:r>
      <w:r>
        <w:rPr>
          <w:rFonts w:hint="eastAsia"/>
        </w:rPr>
        <w:t>противо</w:t>
      </w:r>
      <w:r>
        <w:t>11.0.</w:t>
      </w:r>
      <w:r>
        <w:rPr>
          <w:rFonts w:hint="eastAsia"/>
        </w:rPr>
        <w:t>п</w:t>
      </w:r>
      <w:r>
        <w:t xml:space="preserve">0 </w:t>
      </w:r>
      <w:r>
        <w:rPr>
          <w:rFonts w:hint="eastAsia"/>
        </w:rPr>
        <w:t>оложно</w:t>
      </w:r>
      <w:r>
        <w:t xml:space="preserve"> </w:t>
      </w:r>
      <w:r>
        <w:rPr>
          <w:rFonts w:hint="eastAsia"/>
        </w:rPr>
        <w:t>закрученных</w:t>
      </w:r>
      <w:r>
        <w:t xml:space="preserve"> </w:t>
      </w:r>
      <w:r>
        <w:rPr>
          <w:rFonts w:hint="eastAsia"/>
        </w:rPr>
        <w:t>коаксиальных</w:t>
      </w:r>
      <w:r>
        <w:t xml:space="preserve"> </w:t>
      </w:r>
      <w:r>
        <w:rPr>
          <w:rFonts w:hint="eastAsia"/>
        </w:rPr>
        <w:t>слоев</w:t>
      </w:r>
      <w:r>
        <w:t xml:space="preserve"> (</w:t>
      </w:r>
      <w:r>
        <w:rPr>
          <w:rFonts w:hint="eastAsia"/>
        </w:rPr>
        <w:t>пото</w:t>
      </w:r>
      <w:r>
        <w:t>-</w:t>
      </w:r>
    </w:p>
    <w:p w14:paraId="52BC0CF2" w14:textId="77777777" w:rsidR="001B0BCE" w:rsidRDefault="001B0BCE" w:rsidP="001B0BCE"/>
    <w:p w14:paraId="1349891E" w14:textId="77777777" w:rsidR="001B0BCE" w:rsidRDefault="001B0BCE" w:rsidP="001B0BCE"/>
    <w:p w14:paraId="071DF847" w14:textId="77777777" w:rsidR="001B0BCE" w:rsidRDefault="001B0BCE" w:rsidP="001B0BCE">
      <w:r>
        <w:t xml:space="preserve"> </w:t>
      </w:r>
    </w:p>
    <w:p w14:paraId="23CA6DFF" w14:textId="77777777" w:rsidR="001B0BCE" w:rsidRDefault="001B0BCE" w:rsidP="001B0BCE">
      <w:r>
        <w:t>12</w:t>
      </w:r>
    </w:p>
    <w:p w14:paraId="27EA9DF0" w14:textId="77777777" w:rsidR="001B0BCE" w:rsidRDefault="001B0BCE" w:rsidP="001B0BCE">
      <w:r>
        <w:t xml:space="preserve"> </w:t>
      </w:r>
    </w:p>
    <w:p w14:paraId="6EB9D2E8" w14:textId="77777777" w:rsidR="001B0BCE" w:rsidRDefault="001B0BCE" w:rsidP="001B0BCE">
      <w:r>
        <w:rPr>
          <w:rFonts w:hint="eastAsia"/>
        </w:rPr>
        <w:t>ков</w:t>
      </w:r>
      <w:r>
        <w:t xml:space="preserve">) </w:t>
      </w:r>
      <w:r>
        <w:rPr>
          <w:rFonts w:hint="eastAsia"/>
        </w:rPr>
        <w:t>в</w:t>
      </w:r>
      <w:r>
        <w:t xml:space="preserve"> </w:t>
      </w:r>
      <w:r>
        <w:rPr>
          <w:rFonts w:hint="eastAsia"/>
        </w:rPr>
        <w:t>пределах</w:t>
      </w:r>
      <w:r>
        <w:t xml:space="preserve"> </w:t>
      </w:r>
      <w:r>
        <w:rPr>
          <w:rFonts w:hint="eastAsia"/>
        </w:rPr>
        <w:t>активной</w:t>
      </w:r>
      <w:r>
        <w:t xml:space="preserve"> </w:t>
      </w:r>
      <w:r>
        <w:rPr>
          <w:rFonts w:hint="eastAsia"/>
        </w:rPr>
        <w:t>зоны</w:t>
      </w:r>
      <w:r>
        <w:t xml:space="preserve"> </w:t>
      </w:r>
      <w:r>
        <w:rPr>
          <w:rFonts w:hint="eastAsia"/>
        </w:rPr>
        <w:t>трансформируется</w:t>
      </w:r>
      <w:r>
        <w:t xml:space="preserve"> </w:t>
      </w:r>
      <w:r>
        <w:rPr>
          <w:rFonts w:hint="eastAsia"/>
        </w:rPr>
        <w:t>в</w:t>
      </w:r>
      <w:r>
        <w:t xml:space="preserve"> </w:t>
      </w:r>
      <w:r>
        <w:rPr>
          <w:rFonts w:hint="eastAsia"/>
        </w:rPr>
        <w:t>продольно</w:t>
      </w:r>
      <w:r>
        <w:t>-</w:t>
      </w:r>
      <w:r>
        <w:rPr>
          <w:rFonts w:hint="eastAsia"/>
        </w:rPr>
        <w:t>осевое</w:t>
      </w:r>
      <w:r>
        <w:t xml:space="preserve"> </w:t>
      </w:r>
      <w:r>
        <w:rPr>
          <w:rFonts w:hint="eastAsia"/>
        </w:rPr>
        <w:t>течение</w:t>
      </w:r>
      <w:r>
        <w:t xml:space="preserve">, </w:t>
      </w:r>
      <w:r>
        <w:rPr>
          <w:rFonts w:hint="eastAsia"/>
        </w:rPr>
        <w:t>т</w:t>
      </w:r>
      <w:r>
        <w:t xml:space="preserve">. </w:t>
      </w:r>
      <w:r>
        <w:rPr>
          <w:rFonts w:hint="eastAsia"/>
        </w:rPr>
        <w:t>е</w:t>
      </w:r>
      <w:r>
        <w:t xml:space="preserve">. </w:t>
      </w:r>
      <w:r>
        <w:rPr>
          <w:rFonts w:hint="eastAsia"/>
        </w:rPr>
        <w:t>в</w:t>
      </w:r>
      <w:r>
        <w:t xml:space="preserve"> </w:t>
      </w:r>
      <w:r>
        <w:rPr>
          <w:rFonts w:hint="eastAsia"/>
        </w:rPr>
        <w:t>течение</w:t>
      </w:r>
      <w:r>
        <w:t xml:space="preserve"> </w:t>
      </w:r>
      <w:r>
        <w:rPr>
          <w:rFonts w:hint="eastAsia"/>
        </w:rPr>
        <w:t>без</w:t>
      </w:r>
      <w:r>
        <w:t xml:space="preserve"> </w:t>
      </w:r>
      <w:r>
        <w:rPr>
          <w:rFonts w:hint="eastAsia"/>
        </w:rPr>
        <w:t>закрутки</w:t>
      </w:r>
      <w:r>
        <w:t xml:space="preserve">. </w:t>
      </w:r>
      <w:r>
        <w:rPr>
          <w:rFonts w:hint="eastAsia"/>
        </w:rPr>
        <w:t>При</w:t>
      </w:r>
      <w:r>
        <w:t xml:space="preserve"> </w:t>
      </w:r>
      <w:r>
        <w:rPr>
          <w:rFonts w:hint="eastAsia"/>
        </w:rPr>
        <w:t>этом</w:t>
      </w:r>
      <w:r>
        <w:t xml:space="preserve"> </w:t>
      </w:r>
      <w:r>
        <w:rPr>
          <w:rFonts w:hint="eastAsia"/>
        </w:rPr>
        <w:t>активная</w:t>
      </w:r>
      <w:r>
        <w:t xml:space="preserve"> </w:t>
      </w:r>
      <w:r>
        <w:rPr>
          <w:rFonts w:hint="eastAsia"/>
        </w:rPr>
        <w:t>зона</w:t>
      </w:r>
      <w:r>
        <w:t xml:space="preserve">, </w:t>
      </w:r>
      <w:r>
        <w:rPr>
          <w:rFonts w:hint="eastAsia"/>
        </w:rPr>
        <w:t>т</w:t>
      </w:r>
      <w:r>
        <w:t xml:space="preserve">. </w:t>
      </w:r>
      <w:r>
        <w:rPr>
          <w:rFonts w:hint="eastAsia"/>
        </w:rPr>
        <w:t>е</w:t>
      </w:r>
      <w:r>
        <w:t xml:space="preserve">. </w:t>
      </w:r>
      <w:r>
        <w:rPr>
          <w:rFonts w:hint="eastAsia"/>
        </w:rPr>
        <w:t>зона</w:t>
      </w:r>
      <w:r>
        <w:t xml:space="preserve"> </w:t>
      </w:r>
      <w:r>
        <w:rPr>
          <w:rFonts w:hint="eastAsia"/>
        </w:rPr>
        <w:t>интенсивной</w:t>
      </w:r>
      <w:r>
        <w:t xml:space="preserve"> </w:t>
      </w:r>
      <w:r>
        <w:rPr>
          <w:rFonts w:hint="eastAsia"/>
        </w:rPr>
        <w:t>вяз</w:t>
      </w:r>
      <w:r>
        <w:rPr>
          <w:rFonts w:hint="eastAsia"/>
        </w:rPr>
        <w:t>¬</w:t>
      </w:r>
      <w:r>
        <w:rPr>
          <w:rFonts w:hint="eastAsia"/>
        </w:rPr>
        <w:t>кой</w:t>
      </w:r>
      <w:r>
        <w:t xml:space="preserve"> </w:t>
      </w:r>
      <w:r>
        <w:rPr>
          <w:rFonts w:hint="eastAsia"/>
        </w:rPr>
        <w:t>диффузии</w:t>
      </w:r>
      <w:r>
        <w:t xml:space="preserve"> </w:t>
      </w:r>
      <w:r>
        <w:rPr>
          <w:rFonts w:hint="eastAsia"/>
        </w:rPr>
        <w:t>циркуляции</w:t>
      </w:r>
      <w:r>
        <w:t xml:space="preserve"> </w:t>
      </w:r>
      <w:r>
        <w:rPr>
          <w:rFonts w:hint="eastAsia"/>
        </w:rPr>
        <w:t>взаимодействующих</w:t>
      </w:r>
      <w:r>
        <w:t xml:space="preserve"> </w:t>
      </w:r>
      <w:r>
        <w:rPr>
          <w:rFonts w:hint="eastAsia"/>
        </w:rPr>
        <w:t>слоев</w:t>
      </w:r>
      <w:r>
        <w:t xml:space="preserve"> </w:t>
      </w:r>
      <w:r>
        <w:rPr>
          <w:rFonts w:hint="eastAsia"/>
        </w:rPr>
        <w:t>ограничена</w:t>
      </w:r>
      <w:r>
        <w:t xml:space="preserve"> 40-</w:t>
      </w:r>
      <w:r>
        <w:rPr>
          <w:rFonts w:hint="eastAsia"/>
        </w:rPr>
        <w:t>ка</w:t>
      </w:r>
      <w:r>
        <w:t xml:space="preserve"> </w:t>
      </w:r>
      <w:r>
        <w:rPr>
          <w:rFonts w:hint="eastAsia"/>
        </w:rPr>
        <w:t>радиу</w:t>
      </w:r>
      <w:r>
        <w:rPr>
          <w:rFonts w:hint="eastAsia"/>
        </w:rPr>
        <w:t>¬</w:t>
      </w:r>
      <w:r>
        <w:rPr>
          <w:rFonts w:hint="eastAsia"/>
        </w:rPr>
        <w:t>сами</w:t>
      </w:r>
      <w:r>
        <w:t xml:space="preserve"> </w:t>
      </w:r>
      <w:r>
        <w:rPr>
          <w:rFonts w:hint="eastAsia"/>
        </w:rPr>
        <w:t>камеры</w:t>
      </w:r>
      <w:r>
        <w:t xml:space="preserve"> </w:t>
      </w:r>
      <w:r>
        <w:rPr>
          <w:rFonts w:hint="eastAsia"/>
        </w:rPr>
        <w:t>смешения</w:t>
      </w:r>
      <w:r>
        <w:t>.</w:t>
      </w:r>
    </w:p>
    <w:p w14:paraId="69DCFC80" w14:textId="77777777" w:rsidR="001B0BCE" w:rsidRDefault="001B0BCE" w:rsidP="001B0BCE">
      <w:r>
        <w:rPr>
          <w:rFonts w:hint="eastAsia"/>
        </w:rPr>
        <w:t>Еще</w:t>
      </w:r>
      <w:r>
        <w:t xml:space="preserve"> </w:t>
      </w:r>
      <w:r>
        <w:rPr>
          <w:rFonts w:hint="eastAsia"/>
        </w:rPr>
        <w:t>более</w:t>
      </w:r>
      <w:r>
        <w:t xml:space="preserve"> </w:t>
      </w:r>
      <w:r>
        <w:rPr>
          <w:rFonts w:hint="eastAsia"/>
        </w:rPr>
        <w:t>интенсивно</w:t>
      </w:r>
      <w:r>
        <w:t xml:space="preserve"> </w:t>
      </w:r>
      <w:r>
        <w:rPr>
          <w:rFonts w:hint="eastAsia"/>
        </w:rPr>
        <w:t>взаимная</w:t>
      </w:r>
      <w:r>
        <w:t xml:space="preserve"> </w:t>
      </w:r>
      <w:r>
        <w:rPr>
          <w:rFonts w:hint="eastAsia"/>
        </w:rPr>
        <w:t>встречная</w:t>
      </w:r>
      <w:r>
        <w:t xml:space="preserve"> </w:t>
      </w:r>
      <w:r>
        <w:rPr>
          <w:rFonts w:hint="eastAsia"/>
        </w:rPr>
        <w:t>закрутка</w:t>
      </w:r>
      <w:r>
        <w:t xml:space="preserve"> </w:t>
      </w:r>
      <w:r>
        <w:rPr>
          <w:rFonts w:hint="eastAsia"/>
        </w:rPr>
        <w:t>гасится</w:t>
      </w:r>
      <w:r>
        <w:t xml:space="preserve"> </w:t>
      </w:r>
      <w:r>
        <w:rPr>
          <w:rFonts w:hint="eastAsia"/>
        </w:rPr>
        <w:t>с</w:t>
      </w:r>
      <w:r>
        <w:t xml:space="preserve"> </w:t>
      </w:r>
      <w:r>
        <w:rPr>
          <w:rFonts w:hint="eastAsia"/>
        </w:rPr>
        <w:t>увеличением</w:t>
      </w:r>
      <w:r>
        <w:t xml:space="preserve"> </w:t>
      </w:r>
      <w:r>
        <w:rPr>
          <w:rFonts w:hint="eastAsia"/>
        </w:rPr>
        <w:t>числа</w:t>
      </w:r>
      <w:r>
        <w:t xml:space="preserve"> </w:t>
      </w:r>
      <w:r>
        <w:rPr>
          <w:rFonts w:hint="eastAsia"/>
        </w:rPr>
        <w:t>взаимодействующих</w:t>
      </w:r>
      <w:r>
        <w:t xml:space="preserve"> </w:t>
      </w:r>
      <w:r>
        <w:rPr>
          <w:rFonts w:hint="eastAsia"/>
        </w:rPr>
        <w:t>слоев</w:t>
      </w:r>
      <w:r>
        <w:t xml:space="preserve">. </w:t>
      </w:r>
      <w:r>
        <w:rPr>
          <w:rFonts w:hint="eastAsia"/>
        </w:rPr>
        <w:t>Так</w:t>
      </w:r>
      <w:r>
        <w:t xml:space="preserve">, </w:t>
      </w:r>
      <w:r>
        <w:rPr>
          <w:rFonts w:hint="eastAsia"/>
        </w:rPr>
        <w:t>при</w:t>
      </w:r>
      <w:r>
        <w:t xml:space="preserve"> </w:t>
      </w:r>
      <w:r>
        <w:rPr>
          <w:rFonts w:hint="eastAsia"/>
        </w:rPr>
        <w:t>увеличении</w:t>
      </w:r>
      <w:r>
        <w:t xml:space="preserve"> </w:t>
      </w:r>
      <w:r>
        <w:rPr>
          <w:rFonts w:hint="eastAsia"/>
        </w:rPr>
        <w:t>числа</w:t>
      </w:r>
      <w:r>
        <w:t xml:space="preserve"> </w:t>
      </w:r>
      <w:r>
        <w:rPr>
          <w:rFonts w:hint="eastAsia"/>
        </w:rPr>
        <w:t>коаксиальных</w:t>
      </w:r>
      <w:r>
        <w:t xml:space="preserve"> </w:t>
      </w:r>
      <w:r>
        <w:rPr>
          <w:rFonts w:hint="eastAsia"/>
        </w:rPr>
        <w:t>противоположно</w:t>
      </w:r>
      <w:r>
        <w:t xml:space="preserve"> </w:t>
      </w:r>
      <w:r>
        <w:rPr>
          <w:rFonts w:hint="eastAsia"/>
        </w:rPr>
        <w:t>закрученных</w:t>
      </w:r>
      <w:r>
        <w:t xml:space="preserve"> </w:t>
      </w:r>
      <w:r>
        <w:rPr>
          <w:rFonts w:hint="eastAsia"/>
        </w:rPr>
        <w:t>слоев</w:t>
      </w:r>
      <w:r>
        <w:t xml:space="preserve"> </w:t>
      </w:r>
      <w:r>
        <w:rPr>
          <w:rFonts w:hint="eastAsia"/>
        </w:rPr>
        <w:t>в</w:t>
      </w:r>
      <w:r>
        <w:t xml:space="preserve"> </w:t>
      </w:r>
      <w:r>
        <w:rPr>
          <w:rFonts w:hint="eastAsia"/>
        </w:rPr>
        <w:t>два</w:t>
      </w:r>
      <w:r>
        <w:t xml:space="preserve"> </w:t>
      </w:r>
      <w:r>
        <w:rPr>
          <w:rFonts w:hint="eastAsia"/>
        </w:rPr>
        <w:t>раза</w:t>
      </w:r>
      <w:r>
        <w:t xml:space="preserve"> (</w:t>
      </w:r>
      <w:r>
        <w:rPr>
          <w:rFonts w:hint="eastAsia"/>
        </w:rPr>
        <w:t>с</w:t>
      </w:r>
      <w:r>
        <w:t xml:space="preserve"> 2-</w:t>
      </w:r>
      <w:r>
        <w:rPr>
          <w:rFonts w:hint="eastAsia"/>
        </w:rPr>
        <w:t>х</w:t>
      </w:r>
      <w:r>
        <w:t xml:space="preserve"> </w:t>
      </w:r>
      <w:r>
        <w:rPr>
          <w:rFonts w:hint="eastAsia"/>
        </w:rPr>
        <w:t>на</w:t>
      </w:r>
      <w:r>
        <w:t xml:space="preserve"> </w:t>
      </w:r>
      <w:r>
        <w:rPr>
          <w:rFonts w:hint="eastAsia"/>
        </w:rPr>
        <w:t>рис</w:t>
      </w:r>
      <w:r>
        <w:t>. 3.</w:t>
      </w:r>
      <w:r>
        <w:rPr>
          <w:rFonts w:hint="eastAsia"/>
        </w:rPr>
        <w:t>а</w:t>
      </w:r>
      <w:r>
        <w:t>-</w:t>
      </w:r>
      <w:r>
        <w:rPr>
          <w:rFonts w:hint="eastAsia"/>
        </w:rPr>
        <w:t>в</w:t>
      </w:r>
      <w:r>
        <w:t xml:space="preserve"> </w:t>
      </w:r>
      <w:r>
        <w:rPr>
          <w:rFonts w:hint="eastAsia"/>
        </w:rPr>
        <w:t>до</w:t>
      </w:r>
      <w:r>
        <w:t xml:space="preserve"> 4-</w:t>
      </w:r>
      <w:r>
        <w:rPr>
          <w:rFonts w:hint="eastAsia"/>
        </w:rPr>
        <w:t>х</w:t>
      </w:r>
      <w:r>
        <w:t xml:space="preserve"> </w:t>
      </w:r>
      <w:r>
        <w:rPr>
          <w:rFonts w:hint="eastAsia"/>
        </w:rPr>
        <w:t>на</w:t>
      </w:r>
      <w:r>
        <w:t xml:space="preserve"> </w:t>
      </w:r>
      <w:r>
        <w:rPr>
          <w:rFonts w:hint="eastAsia"/>
        </w:rPr>
        <w:t>рис</w:t>
      </w:r>
      <w:r>
        <w:t>. 3.</w:t>
      </w:r>
      <w:r>
        <w:rPr>
          <w:rFonts w:hint="eastAsia"/>
        </w:rPr>
        <w:t>г</w:t>
      </w:r>
      <w:r>
        <w:t xml:space="preserve">) </w:t>
      </w:r>
      <w:r>
        <w:rPr>
          <w:rFonts w:hint="eastAsia"/>
        </w:rPr>
        <w:t>в</w:t>
      </w:r>
      <w:r>
        <w:t xml:space="preserve"> </w:t>
      </w:r>
      <w:r>
        <w:rPr>
          <w:rFonts w:hint="eastAsia"/>
        </w:rPr>
        <w:t>те</w:t>
      </w:r>
      <w:r>
        <w:t xml:space="preserve"> </w:t>
      </w:r>
      <w:r>
        <w:rPr>
          <w:rFonts w:hint="eastAsia"/>
        </w:rPr>
        <w:t>же</w:t>
      </w:r>
      <w:r>
        <w:t xml:space="preserve"> </w:t>
      </w:r>
      <w:r>
        <w:rPr>
          <w:rFonts w:hint="eastAsia"/>
        </w:rPr>
        <w:t>два</w:t>
      </w:r>
      <w:r>
        <w:t xml:space="preserve"> </w:t>
      </w:r>
      <w:r>
        <w:rPr>
          <w:rFonts w:hint="eastAsia"/>
        </w:rPr>
        <w:t>раза</w:t>
      </w:r>
      <w:r>
        <w:t xml:space="preserve"> </w:t>
      </w:r>
      <w:r>
        <w:rPr>
          <w:rFonts w:hint="eastAsia"/>
        </w:rPr>
        <w:t>сокращается</w:t>
      </w:r>
      <w:r>
        <w:t xml:space="preserve"> </w:t>
      </w:r>
      <w:r>
        <w:rPr>
          <w:rFonts w:hint="eastAsia"/>
        </w:rPr>
        <w:t>длина</w:t>
      </w:r>
      <w:r>
        <w:t xml:space="preserve"> </w:t>
      </w:r>
      <w:r>
        <w:rPr>
          <w:rFonts w:hint="eastAsia"/>
        </w:rPr>
        <w:t>активной</w:t>
      </w:r>
      <w:r>
        <w:t xml:space="preserve"> </w:t>
      </w:r>
      <w:r>
        <w:rPr>
          <w:rFonts w:hint="eastAsia"/>
        </w:rPr>
        <w:t>зоны</w:t>
      </w:r>
      <w:r>
        <w:t xml:space="preserve"> (</w:t>
      </w:r>
      <w:r>
        <w:rPr>
          <w:rFonts w:hint="eastAsia"/>
        </w:rPr>
        <w:t>с</w:t>
      </w:r>
      <w:r>
        <w:t xml:space="preserve"> 40-</w:t>
      </w:r>
      <w:r>
        <w:rPr>
          <w:rFonts w:hint="eastAsia"/>
        </w:rPr>
        <w:t>ка</w:t>
      </w:r>
      <w:r>
        <w:t xml:space="preserve"> </w:t>
      </w:r>
      <w:r>
        <w:rPr>
          <w:rFonts w:hint="eastAsia"/>
        </w:rPr>
        <w:t>радиусов</w:t>
      </w:r>
      <w:r>
        <w:t xml:space="preserve"> </w:t>
      </w:r>
      <w:r>
        <w:rPr>
          <w:rFonts w:hint="eastAsia"/>
        </w:rPr>
        <w:t>до</w:t>
      </w:r>
      <w:r>
        <w:t xml:space="preserve"> 20-</w:t>
      </w:r>
      <w:r>
        <w:rPr>
          <w:rFonts w:hint="eastAsia"/>
        </w:rPr>
        <w:t>ти</w:t>
      </w:r>
      <w:r>
        <w:t>).</w:t>
      </w:r>
    </w:p>
    <w:p w14:paraId="5DCF9BD5" w14:textId="77777777" w:rsidR="001B0BCE" w:rsidRDefault="001B0BCE" w:rsidP="001B0BCE">
      <w:r>
        <w:rPr>
          <w:rFonts w:hint="eastAsia"/>
        </w:rPr>
        <w:t>Существенное</w:t>
      </w:r>
      <w:r>
        <w:t xml:space="preserve"> </w:t>
      </w:r>
      <w:r>
        <w:rPr>
          <w:rFonts w:hint="eastAsia"/>
        </w:rPr>
        <w:t>превышение</w:t>
      </w:r>
      <w:r>
        <w:t xml:space="preserve"> </w:t>
      </w:r>
      <w:r>
        <w:rPr>
          <w:rFonts w:hint="eastAsia"/>
        </w:rPr>
        <w:t>момента</w:t>
      </w:r>
      <w:r>
        <w:t xml:space="preserve"> </w:t>
      </w:r>
      <w:r>
        <w:rPr>
          <w:rFonts w:hint="eastAsia"/>
        </w:rPr>
        <w:t>вращения</w:t>
      </w:r>
      <w:r>
        <w:t xml:space="preserve"> </w:t>
      </w:r>
      <w:r>
        <w:rPr>
          <w:rFonts w:hint="eastAsia"/>
        </w:rPr>
        <w:t>одного</w:t>
      </w:r>
      <w:r>
        <w:t xml:space="preserve"> </w:t>
      </w:r>
      <w:r>
        <w:rPr>
          <w:rFonts w:hint="eastAsia"/>
        </w:rPr>
        <w:t>взаимодействующе</w:t>
      </w:r>
      <w:r>
        <w:rPr>
          <w:rFonts w:hint="eastAsia"/>
        </w:rPr>
        <w:t>¬</w:t>
      </w:r>
      <w:r>
        <w:rPr>
          <w:rFonts w:hint="eastAsia"/>
        </w:rPr>
        <w:t>го</w:t>
      </w:r>
      <w:r>
        <w:t xml:space="preserve"> </w:t>
      </w:r>
      <w:r>
        <w:rPr>
          <w:rFonts w:hint="eastAsia"/>
        </w:rPr>
        <w:t>слоя</w:t>
      </w:r>
      <w:r>
        <w:t xml:space="preserve"> </w:t>
      </w:r>
      <w:r>
        <w:rPr>
          <w:rFonts w:hint="eastAsia"/>
        </w:rPr>
        <w:t>по</w:t>
      </w:r>
      <w:r>
        <w:t xml:space="preserve"> </w:t>
      </w:r>
      <w:r>
        <w:rPr>
          <w:rFonts w:hint="eastAsia"/>
        </w:rPr>
        <w:t>отношению</w:t>
      </w:r>
      <w:r>
        <w:t xml:space="preserve"> </w:t>
      </w:r>
      <w:r>
        <w:rPr>
          <w:rFonts w:hint="eastAsia"/>
        </w:rPr>
        <w:t>к</w:t>
      </w:r>
      <w:r>
        <w:t xml:space="preserve"> </w:t>
      </w:r>
      <w:r>
        <w:rPr>
          <w:rFonts w:hint="eastAsia"/>
        </w:rPr>
        <w:t>моменту</w:t>
      </w:r>
      <w:r>
        <w:t xml:space="preserve"> </w:t>
      </w:r>
      <w:r>
        <w:rPr>
          <w:rFonts w:hint="eastAsia"/>
        </w:rPr>
        <w:t>вращения</w:t>
      </w:r>
      <w:r>
        <w:t xml:space="preserve"> </w:t>
      </w:r>
      <w:r>
        <w:rPr>
          <w:rFonts w:hint="eastAsia"/>
        </w:rPr>
        <w:t>другого</w:t>
      </w:r>
      <w:r>
        <w:t xml:space="preserve"> </w:t>
      </w:r>
      <w:r>
        <w:rPr>
          <w:rFonts w:hint="eastAsia"/>
        </w:rPr>
        <w:t>слоя</w:t>
      </w:r>
      <w:r>
        <w:t xml:space="preserve">, </w:t>
      </w:r>
      <w:r>
        <w:rPr>
          <w:rFonts w:hint="eastAsia"/>
        </w:rPr>
        <w:t>показанное</w:t>
      </w:r>
      <w:r>
        <w:t xml:space="preserve"> </w:t>
      </w:r>
      <w:r>
        <w:rPr>
          <w:rFonts w:hint="eastAsia"/>
        </w:rPr>
        <w:t>на</w:t>
      </w:r>
      <w:r>
        <w:t xml:space="preserve"> </w:t>
      </w:r>
      <w:r>
        <w:rPr>
          <w:rFonts w:hint="eastAsia"/>
        </w:rPr>
        <w:t>рис</w:t>
      </w:r>
      <w:r>
        <w:t>. 3.</w:t>
      </w:r>
      <w:r>
        <w:rPr>
          <w:rFonts w:hint="eastAsia"/>
        </w:rPr>
        <w:t>д</w:t>
      </w:r>
      <w:r>
        <w:t>,</w:t>
      </w:r>
      <w:r>
        <w:rPr>
          <w:rFonts w:hint="eastAsia"/>
        </w:rPr>
        <w:t>е</w:t>
      </w:r>
      <w:r>
        <w:t xml:space="preserve">, </w:t>
      </w:r>
      <w:r>
        <w:rPr>
          <w:rFonts w:hint="eastAsia"/>
        </w:rPr>
        <w:t>не</w:t>
      </w:r>
      <w:r>
        <w:t xml:space="preserve"> </w:t>
      </w:r>
      <w:r>
        <w:rPr>
          <w:rFonts w:hint="eastAsia"/>
        </w:rPr>
        <w:t>вызывает</w:t>
      </w:r>
      <w:r>
        <w:t xml:space="preserve"> </w:t>
      </w:r>
      <w:r>
        <w:rPr>
          <w:rFonts w:hint="eastAsia"/>
        </w:rPr>
        <w:t>заметного</w:t>
      </w:r>
      <w:r>
        <w:t xml:space="preserve"> </w:t>
      </w:r>
      <w:r>
        <w:rPr>
          <w:rFonts w:hint="eastAsia"/>
        </w:rPr>
        <w:t>изменения</w:t>
      </w:r>
      <w:r>
        <w:t xml:space="preserve"> </w:t>
      </w:r>
      <w:r>
        <w:rPr>
          <w:rFonts w:hint="eastAsia"/>
        </w:rPr>
        <w:t>длины</w:t>
      </w:r>
      <w:r>
        <w:t xml:space="preserve"> </w:t>
      </w:r>
      <w:r>
        <w:rPr>
          <w:rFonts w:hint="eastAsia"/>
        </w:rPr>
        <w:t>активной</w:t>
      </w:r>
      <w:r>
        <w:t xml:space="preserve"> </w:t>
      </w:r>
      <w:r>
        <w:rPr>
          <w:rFonts w:hint="eastAsia"/>
        </w:rPr>
        <w:t>зоны</w:t>
      </w:r>
      <w:r>
        <w:t xml:space="preserve">, </w:t>
      </w:r>
      <w:r>
        <w:rPr>
          <w:rFonts w:hint="eastAsia"/>
        </w:rPr>
        <w:t>однако</w:t>
      </w:r>
      <w:r>
        <w:t xml:space="preserve"> </w:t>
      </w:r>
      <w:r>
        <w:rPr>
          <w:rFonts w:hint="eastAsia"/>
        </w:rPr>
        <w:t>на</w:t>
      </w:r>
      <w:r>
        <w:t xml:space="preserve"> </w:t>
      </w:r>
      <w:r>
        <w:rPr>
          <w:rFonts w:hint="eastAsia"/>
        </w:rPr>
        <w:t>выхо</w:t>
      </w:r>
      <w:r>
        <w:rPr>
          <w:rFonts w:hint="eastAsia"/>
        </w:rPr>
        <w:t>¬</w:t>
      </w:r>
      <w:r>
        <w:rPr>
          <w:rFonts w:hint="eastAsia"/>
        </w:rPr>
        <w:t>де</w:t>
      </w:r>
      <w:r>
        <w:t xml:space="preserve"> </w:t>
      </w:r>
      <w:r>
        <w:rPr>
          <w:rFonts w:hint="eastAsia"/>
        </w:rPr>
        <w:t>из</w:t>
      </w:r>
      <w:r>
        <w:t xml:space="preserve"> </w:t>
      </w:r>
      <w:r>
        <w:rPr>
          <w:rFonts w:hint="eastAsia"/>
        </w:rPr>
        <w:t>не</w:t>
      </w:r>
      <w:r>
        <w:t xml:space="preserve">ѐ </w:t>
      </w:r>
      <w:r>
        <w:rPr>
          <w:rFonts w:hint="eastAsia"/>
        </w:rPr>
        <w:t>в</w:t>
      </w:r>
      <w:r>
        <w:t xml:space="preserve"> </w:t>
      </w:r>
      <w:r>
        <w:rPr>
          <w:rFonts w:hint="eastAsia"/>
        </w:rPr>
        <w:t>этом</w:t>
      </w:r>
      <w:r>
        <w:t xml:space="preserve"> </w:t>
      </w:r>
      <w:r>
        <w:rPr>
          <w:rFonts w:hint="eastAsia"/>
        </w:rPr>
        <w:t>случае</w:t>
      </w:r>
      <w:r>
        <w:t xml:space="preserve"> </w:t>
      </w:r>
      <w:r>
        <w:rPr>
          <w:rFonts w:hint="eastAsia"/>
        </w:rPr>
        <w:t>наблюдается</w:t>
      </w:r>
      <w:r>
        <w:t xml:space="preserve"> </w:t>
      </w:r>
      <w:r>
        <w:rPr>
          <w:rFonts w:hint="eastAsia"/>
        </w:rPr>
        <w:t>общее</w:t>
      </w:r>
      <w:r>
        <w:t xml:space="preserve"> </w:t>
      </w:r>
      <w:r>
        <w:rPr>
          <w:rFonts w:hint="eastAsia"/>
        </w:rPr>
        <w:t>циркуляционно</w:t>
      </w:r>
      <w:r>
        <w:t>-</w:t>
      </w:r>
      <w:r>
        <w:rPr>
          <w:rFonts w:hint="eastAsia"/>
        </w:rPr>
        <w:t>продольное</w:t>
      </w:r>
      <w:r>
        <w:t xml:space="preserve"> </w:t>
      </w:r>
      <w:r>
        <w:rPr>
          <w:rFonts w:hint="eastAsia"/>
        </w:rPr>
        <w:t>течение</w:t>
      </w:r>
      <w:r>
        <w:t xml:space="preserve"> </w:t>
      </w:r>
      <w:r>
        <w:rPr>
          <w:rFonts w:hint="eastAsia"/>
        </w:rPr>
        <w:t>с</w:t>
      </w:r>
      <w:r>
        <w:t xml:space="preserve"> </w:t>
      </w:r>
      <w:r>
        <w:rPr>
          <w:rFonts w:hint="eastAsia"/>
        </w:rPr>
        <w:t>закруткой</w:t>
      </w:r>
      <w:r>
        <w:t xml:space="preserve"> </w:t>
      </w:r>
      <w:r>
        <w:rPr>
          <w:rFonts w:hint="eastAsia"/>
        </w:rPr>
        <w:t>в</w:t>
      </w:r>
      <w:r>
        <w:t xml:space="preserve"> </w:t>
      </w:r>
      <w:r>
        <w:rPr>
          <w:rFonts w:hint="eastAsia"/>
        </w:rPr>
        <w:t>сторону</w:t>
      </w:r>
      <w:r>
        <w:t xml:space="preserve"> </w:t>
      </w:r>
      <w:r>
        <w:rPr>
          <w:rFonts w:hint="eastAsia"/>
        </w:rPr>
        <w:t>преобладающего</w:t>
      </w:r>
      <w:r>
        <w:t xml:space="preserve"> </w:t>
      </w:r>
      <w:r>
        <w:rPr>
          <w:rFonts w:hint="eastAsia"/>
        </w:rPr>
        <w:t>момента</w:t>
      </w:r>
      <w:r>
        <w:t>.</w:t>
      </w:r>
    </w:p>
    <w:p w14:paraId="009A1259" w14:textId="77777777" w:rsidR="001B0BCE" w:rsidRDefault="001B0BCE" w:rsidP="001B0BCE">
      <w:r>
        <w:rPr>
          <w:rFonts w:hint="eastAsia"/>
        </w:rPr>
        <w:t>Значительное</w:t>
      </w:r>
      <w:r>
        <w:t xml:space="preserve"> </w:t>
      </w:r>
      <w:r>
        <w:rPr>
          <w:rFonts w:hint="eastAsia"/>
        </w:rPr>
        <w:t>влияние</w:t>
      </w:r>
      <w:r>
        <w:t xml:space="preserve"> </w:t>
      </w:r>
      <w:r>
        <w:rPr>
          <w:rFonts w:hint="eastAsia"/>
        </w:rPr>
        <w:t>на</w:t>
      </w:r>
      <w:r>
        <w:t xml:space="preserve"> </w:t>
      </w:r>
      <w:r>
        <w:rPr>
          <w:rFonts w:hint="eastAsia"/>
        </w:rPr>
        <w:t>протяженность</w:t>
      </w:r>
      <w:r>
        <w:t xml:space="preserve"> </w:t>
      </w:r>
      <w:r>
        <w:rPr>
          <w:rFonts w:hint="eastAsia"/>
        </w:rPr>
        <w:t>активной</w:t>
      </w:r>
      <w:r>
        <w:t xml:space="preserve"> </w:t>
      </w:r>
      <w:r>
        <w:rPr>
          <w:rFonts w:hint="eastAsia"/>
        </w:rPr>
        <w:t>зоны</w:t>
      </w:r>
      <w:r>
        <w:t xml:space="preserve">, </w:t>
      </w:r>
      <w:r>
        <w:rPr>
          <w:rFonts w:hint="eastAsia"/>
        </w:rPr>
        <w:t>т</w:t>
      </w:r>
      <w:r>
        <w:t xml:space="preserve">. </w:t>
      </w:r>
      <w:r>
        <w:rPr>
          <w:rFonts w:hint="eastAsia"/>
        </w:rPr>
        <w:t>е</w:t>
      </w:r>
      <w:r>
        <w:t xml:space="preserve">. </w:t>
      </w:r>
      <w:r>
        <w:rPr>
          <w:rFonts w:hint="eastAsia"/>
        </w:rPr>
        <w:t>на</w:t>
      </w:r>
      <w:r>
        <w:t xml:space="preserve"> </w:t>
      </w:r>
      <w:r>
        <w:rPr>
          <w:rFonts w:hint="eastAsia"/>
        </w:rPr>
        <w:t>интенсив</w:t>
      </w:r>
      <w:r>
        <w:rPr>
          <w:rFonts w:hint="eastAsia"/>
        </w:rPr>
        <w:t>¬</w:t>
      </w:r>
      <w:r>
        <w:rPr>
          <w:rFonts w:hint="eastAsia"/>
        </w:rPr>
        <w:t>ность</w:t>
      </w:r>
      <w:r>
        <w:t xml:space="preserve"> </w:t>
      </w:r>
      <w:r>
        <w:rPr>
          <w:rFonts w:hint="eastAsia"/>
        </w:rPr>
        <w:t>диффузии</w:t>
      </w:r>
      <w:r>
        <w:t xml:space="preserve"> </w:t>
      </w:r>
      <w:r>
        <w:rPr>
          <w:rFonts w:hint="eastAsia"/>
        </w:rPr>
        <w:t>циркуляции</w:t>
      </w:r>
      <w:r>
        <w:t xml:space="preserve"> </w:t>
      </w:r>
      <w:r>
        <w:rPr>
          <w:rFonts w:hint="eastAsia"/>
        </w:rPr>
        <w:t>в</w:t>
      </w:r>
      <w:r>
        <w:t xml:space="preserve"> </w:t>
      </w:r>
      <w:r>
        <w:rPr>
          <w:rFonts w:hint="eastAsia"/>
        </w:rPr>
        <w:t>контрвихревом</w:t>
      </w:r>
      <w:r>
        <w:t xml:space="preserve"> </w:t>
      </w:r>
      <w:r>
        <w:rPr>
          <w:rFonts w:hint="eastAsia"/>
        </w:rPr>
        <w:t>течении</w:t>
      </w:r>
      <w:r>
        <w:t xml:space="preserve">, </w:t>
      </w:r>
      <w:r>
        <w:rPr>
          <w:rFonts w:hint="eastAsia"/>
        </w:rPr>
        <w:t>оказывает</w:t>
      </w:r>
      <w:r>
        <w:t xml:space="preserve"> </w:t>
      </w:r>
      <w:r>
        <w:rPr>
          <w:rFonts w:hint="eastAsia"/>
        </w:rPr>
        <w:t>вязкость</w:t>
      </w:r>
      <w:r>
        <w:t xml:space="preserve"> </w:t>
      </w:r>
      <w:r>
        <w:rPr>
          <w:rFonts w:hint="eastAsia"/>
        </w:rPr>
        <w:t>сре</w:t>
      </w:r>
      <w:r>
        <w:rPr>
          <w:rFonts w:hint="eastAsia"/>
        </w:rPr>
        <w:t>¬</w:t>
      </w:r>
      <w:r>
        <w:rPr>
          <w:rFonts w:hint="eastAsia"/>
        </w:rPr>
        <w:t>ды</w:t>
      </w:r>
      <w:r>
        <w:t xml:space="preserve">. </w:t>
      </w:r>
      <w:r>
        <w:rPr>
          <w:rFonts w:hint="eastAsia"/>
        </w:rPr>
        <w:t>Анализируя</w:t>
      </w:r>
      <w:r>
        <w:t xml:space="preserve"> </w:t>
      </w:r>
      <w:r>
        <w:rPr>
          <w:rFonts w:hint="eastAsia"/>
        </w:rPr>
        <w:t>функцию</w:t>
      </w:r>
      <w:r>
        <w:t xml:space="preserve"> </w:t>
      </w:r>
      <w:r>
        <w:rPr>
          <w:rFonts w:hint="eastAsia"/>
        </w:rPr>
        <w:t>распределения</w:t>
      </w:r>
      <w:r>
        <w:t xml:space="preserve"> (14), </w:t>
      </w:r>
      <w:r>
        <w:rPr>
          <w:rFonts w:hint="eastAsia"/>
        </w:rPr>
        <w:t>где</w:t>
      </w:r>
      <w:r>
        <w:t xml:space="preserve"> </w:t>
      </w:r>
      <w:r>
        <w:rPr>
          <w:rFonts w:hint="eastAsia"/>
        </w:rPr>
        <w:t>вязкость</w:t>
      </w:r>
      <w:r>
        <w:t xml:space="preserve"> </w:t>
      </w:r>
      <w:r>
        <w:rPr>
          <w:rFonts w:hint="eastAsia"/>
        </w:rPr>
        <w:t>присутствует</w:t>
      </w:r>
      <w:r>
        <w:t xml:space="preserve"> </w:t>
      </w:r>
      <w:r>
        <w:rPr>
          <w:rFonts w:hint="eastAsia"/>
        </w:rPr>
        <w:t>в</w:t>
      </w:r>
      <w:r>
        <w:t xml:space="preserve"> </w:t>
      </w:r>
      <w:r>
        <w:rPr>
          <w:rFonts w:hint="eastAsia"/>
        </w:rPr>
        <w:t>чис</w:t>
      </w:r>
      <w:r>
        <w:rPr>
          <w:rFonts w:hint="eastAsia"/>
        </w:rPr>
        <w:t>¬</w:t>
      </w:r>
      <w:r>
        <w:rPr>
          <w:rFonts w:hint="eastAsia"/>
        </w:rPr>
        <w:t>ле</w:t>
      </w:r>
      <w:r>
        <w:t xml:space="preserve"> </w:t>
      </w:r>
      <w:r>
        <w:rPr>
          <w:rFonts w:hint="eastAsia"/>
        </w:rPr>
        <w:t>Рейнольдса</w:t>
      </w:r>
      <w:r>
        <w:t xml:space="preserve">, </w:t>
      </w:r>
      <w:r>
        <w:rPr>
          <w:rFonts w:hint="eastAsia"/>
        </w:rPr>
        <w:t>можно</w:t>
      </w:r>
      <w:r>
        <w:t xml:space="preserve"> </w:t>
      </w:r>
      <w:r>
        <w:rPr>
          <w:rFonts w:hint="eastAsia"/>
        </w:rPr>
        <w:t>установить</w:t>
      </w:r>
      <w:r>
        <w:t xml:space="preserve">, </w:t>
      </w:r>
      <w:r>
        <w:rPr>
          <w:rFonts w:hint="eastAsia"/>
        </w:rPr>
        <w:t>что</w:t>
      </w:r>
      <w:r>
        <w:t xml:space="preserve"> </w:t>
      </w:r>
      <w:r>
        <w:rPr>
          <w:rFonts w:hint="eastAsia"/>
        </w:rPr>
        <w:t>ее</w:t>
      </w:r>
      <w:r>
        <w:t xml:space="preserve"> </w:t>
      </w:r>
      <w:r>
        <w:rPr>
          <w:rFonts w:hint="eastAsia"/>
        </w:rPr>
        <w:t>изменение</w:t>
      </w:r>
      <w:r>
        <w:t xml:space="preserve"> </w:t>
      </w:r>
      <w:r>
        <w:rPr>
          <w:rFonts w:hint="eastAsia"/>
        </w:rPr>
        <w:t>отражается</w:t>
      </w:r>
      <w:r>
        <w:t xml:space="preserve"> </w:t>
      </w:r>
      <w:r>
        <w:rPr>
          <w:rFonts w:hint="eastAsia"/>
        </w:rPr>
        <w:t>обратно</w:t>
      </w:r>
      <w:r>
        <w:t xml:space="preserve"> </w:t>
      </w:r>
      <w:r>
        <w:rPr>
          <w:rFonts w:hint="eastAsia"/>
        </w:rPr>
        <w:t>про</w:t>
      </w:r>
      <w:r>
        <w:rPr>
          <w:rFonts w:hint="eastAsia"/>
        </w:rPr>
        <w:t>¬</w:t>
      </w:r>
      <w:r>
        <w:rPr>
          <w:rFonts w:hint="eastAsia"/>
        </w:rPr>
        <w:t>порционально</w:t>
      </w:r>
      <w:r>
        <w:t xml:space="preserve"> </w:t>
      </w:r>
      <w:r>
        <w:rPr>
          <w:rFonts w:hint="eastAsia"/>
        </w:rPr>
        <w:t>на</w:t>
      </w:r>
      <w:r>
        <w:t xml:space="preserve"> </w:t>
      </w:r>
      <w:r>
        <w:rPr>
          <w:rFonts w:hint="eastAsia"/>
        </w:rPr>
        <w:t>протяженности</w:t>
      </w:r>
      <w:r>
        <w:t xml:space="preserve"> </w:t>
      </w:r>
      <w:r>
        <w:rPr>
          <w:rFonts w:hint="eastAsia"/>
        </w:rPr>
        <w:t>активной</w:t>
      </w:r>
      <w:r>
        <w:t xml:space="preserve"> </w:t>
      </w:r>
      <w:r>
        <w:rPr>
          <w:rFonts w:hint="eastAsia"/>
        </w:rPr>
        <w:t>зоны</w:t>
      </w:r>
      <w:r>
        <w:t>.</w:t>
      </w:r>
    </w:p>
    <w:p w14:paraId="31BE9D40" w14:textId="77777777" w:rsidR="001B0BCE" w:rsidRDefault="001B0BCE" w:rsidP="001B0BCE">
      <w:r>
        <w:rPr>
          <w:rFonts w:hint="eastAsia"/>
        </w:rPr>
        <w:t>Подставляя</w:t>
      </w:r>
      <w:r>
        <w:t xml:space="preserve"> </w:t>
      </w:r>
      <w:r>
        <w:rPr>
          <w:rFonts w:hint="eastAsia"/>
        </w:rPr>
        <w:t>функцию</w:t>
      </w:r>
      <w:r>
        <w:t xml:space="preserve"> (14) </w:t>
      </w:r>
      <w:r>
        <w:rPr>
          <w:rFonts w:hint="eastAsia"/>
        </w:rPr>
        <w:t>во</w:t>
      </w:r>
      <w:r>
        <w:t xml:space="preserve"> </w:t>
      </w:r>
      <w:r>
        <w:rPr>
          <w:rFonts w:hint="eastAsia"/>
        </w:rPr>
        <w:t>второе</w:t>
      </w:r>
      <w:r>
        <w:t xml:space="preserve"> </w:t>
      </w:r>
      <w:r>
        <w:rPr>
          <w:rFonts w:hint="eastAsia"/>
        </w:rPr>
        <w:t>уравнение</w:t>
      </w:r>
      <w:r>
        <w:t xml:space="preserve"> </w:t>
      </w:r>
      <w:r>
        <w:rPr>
          <w:rFonts w:hint="eastAsia"/>
        </w:rPr>
        <w:t>системы</w:t>
      </w:r>
      <w:r>
        <w:t xml:space="preserve"> (10), </w:t>
      </w:r>
      <w:r>
        <w:rPr>
          <w:rFonts w:hint="eastAsia"/>
        </w:rPr>
        <w:t>при</w:t>
      </w:r>
      <w:r>
        <w:t xml:space="preserve"> </w:t>
      </w:r>
      <w:r>
        <w:rPr>
          <w:rFonts w:hint="eastAsia"/>
        </w:rPr>
        <w:t>заданных</w:t>
      </w:r>
      <w:r>
        <w:t xml:space="preserve"> </w:t>
      </w:r>
      <w:r>
        <w:rPr>
          <w:rFonts w:hint="eastAsia"/>
        </w:rPr>
        <w:t>граничных</w:t>
      </w:r>
      <w:r>
        <w:t xml:space="preserve"> </w:t>
      </w:r>
      <w:r>
        <w:rPr>
          <w:rFonts w:hint="eastAsia"/>
        </w:rPr>
        <w:t>условиях</w:t>
      </w:r>
      <w:r>
        <w:t xml:space="preserve"> (11) </w:t>
      </w:r>
      <w:r>
        <w:rPr>
          <w:rFonts w:hint="eastAsia"/>
        </w:rPr>
        <w:t>и</w:t>
      </w:r>
      <w:r>
        <w:t xml:space="preserve"> (12) </w:t>
      </w:r>
      <w:r>
        <w:rPr>
          <w:rFonts w:hint="eastAsia"/>
        </w:rPr>
        <w:t>получено</w:t>
      </w:r>
      <w:r>
        <w:t xml:space="preserve"> </w:t>
      </w:r>
      <w:r>
        <w:rPr>
          <w:rFonts w:hint="eastAsia"/>
        </w:rPr>
        <w:t>следующее</w:t>
      </w:r>
      <w:r>
        <w:t xml:space="preserve"> </w:t>
      </w:r>
      <w:r>
        <w:rPr>
          <w:rFonts w:hint="eastAsia"/>
        </w:rPr>
        <w:t>радиально</w:t>
      </w:r>
      <w:r>
        <w:t>-</w:t>
      </w:r>
      <w:r>
        <w:rPr>
          <w:rFonts w:hint="eastAsia"/>
        </w:rPr>
        <w:t>аксиальное</w:t>
      </w:r>
      <w:r>
        <w:t xml:space="preserve"> </w:t>
      </w:r>
      <w:r>
        <w:rPr>
          <w:rFonts w:hint="eastAsia"/>
        </w:rPr>
        <w:t>распределение</w:t>
      </w:r>
      <w:r>
        <w:t xml:space="preserve"> </w:t>
      </w:r>
      <w:r>
        <w:rPr>
          <w:rFonts w:hint="eastAsia"/>
        </w:rPr>
        <w:t>нормированных</w:t>
      </w:r>
      <w:r>
        <w:t xml:space="preserve"> </w:t>
      </w:r>
      <w:r>
        <w:rPr>
          <w:rFonts w:hint="eastAsia"/>
        </w:rPr>
        <w:t>аксиальных</w:t>
      </w:r>
      <w:r>
        <w:t xml:space="preserve"> </w:t>
      </w:r>
      <w:r>
        <w:rPr>
          <w:rFonts w:hint="eastAsia"/>
        </w:rPr>
        <w:t>скоростей</w:t>
      </w:r>
    </w:p>
    <w:p w14:paraId="78A36D93" w14:textId="77777777" w:rsidR="001B0BCE" w:rsidRDefault="001B0BCE" w:rsidP="001B0BCE">
      <w:r>
        <w:rPr>
          <w:rFonts w:hint="eastAsia"/>
        </w:rPr>
        <w:t>«</w:t>
      </w:r>
      <w:r>
        <w:t>(,&gt;,&gt;Re) = 2(l-^)-f4 [l-^^]exp(-^^) +</w:t>
      </w:r>
    </w:p>
    <w:p w14:paraId="30AF9721" w14:textId="77777777" w:rsidR="001B0BCE" w:rsidRDefault="001B0BCE" w:rsidP="001B0BCE">
      <w:r>
        <w:t>t!\]       J,(^,)</w:t>
      </w:r>
      <w:r>
        <w:tab/>
        <w:t>' Re</w:t>
      </w:r>
    </w:p>
    <w:p w14:paraId="5B458C74" w14:textId="77777777" w:rsidR="001B0BCE" w:rsidRDefault="001B0BCE" w:rsidP="001B0BCE"/>
    <w:p w14:paraId="162A1237" w14:textId="77777777" w:rsidR="001B0BCE" w:rsidRDefault="001B0BCE" w:rsidP="001B0BCE">
      <w:r>
        <w:lastRenderedPageBreak/>
        <w:t>Jt^UKf-J^2r)^-K f )</w:t>
      </w:r>
      <w:r>
        <w:rPr>
          <w:rFonts w:hint="eastAsia"/>
        </w:rPr>
        <w:t>±</w:t>
      </w:r>
      <w:r>
        <w:t xml:space="preserve">Gt </w:t>
      </w:r>
      <w:r>
        <w:rPr>
          <w:rFonts w:hint="eastAsia"/>
        </w:rPr>
        <w:t>«</w:t>
      </w:r>
      <w:r>
        <w:t>pc-ai f)</w:t>
      </w:r>
    </w:p>
    <w:p w14:paraId="670973D0" w14:textId="77777777" w:rsidR="001B0BCE" w:rsidRDefault="001B0BCE" w:rsidP="001B0BCE">
      <w:r>
        <w:t>[</w:t>
      </w:r>
      <w:r>
        <w:rPr>
          <w:rFonts w:hint="eastAsia"/>
        </w:rPr>
        <w:t>«</w:t>
      </w:r>
      <w:r>
        <w:t>=i A</w:t>
      </w:r>
      <w:r>
        <w:rPr>
          <w:rFonts w:hint="eastAsia"/>
        </w:rPr>
        <w:t>„</w:t>
      </w:r>
      <w:r>
        <w:tab/>
        <w:t>J2(knyl2)</w:t>
      </w:r>
      <w:r>
        <w:tab/>
        <w:t>Re k=i</w:t>
      </w:r>
      <w:r>
        <w:tab/>
        <w:t>Re</w:t>
      </w:r>
    </w:p>
    <w:p w14:paraId="70ACD65D" w14:textId="77777777" w:rsidR="001B0BCE" w:rsidRDefault="001B0BCE" w:rsidP="001B0BCE">
      <w:r>
        <w:t xml:space="preserve">_ </w:t>
      </w:r>
      <w:r>
        <w:rPr>
          <w:rFonts w:hint="eastAsia"/>
        </w:rPr>
        <w:t>у</w:t>
      </w:r>
      <w:r>
        <w:t xml:space="preserve"> G  4&gt;(V) exp(_^ JL)V ok -</w:t>
      </w:r>
      <w:r>
        <w:rPr>
          <w:rFonts w:hint="eastAsia"/>
        </w:rPr>
        <w:t>І</w:t>
      </w:r>
      <w:r>
        <w:t>^</w:t>
      </w:r>
      <w:r>
        <w:rPr>
          <w:rFonts w:hint="eastAsia"/>
        </w:rPr>
        <w:t>ЬГІ</w:t>
      </w:r>
      <w:r>
        <w:t xml:space="preserve"> QW(-X\ </w:t>
      </w:r>
      <w:r>
        <w:rPr>
          <w:rFonts w:hint="eastAsia"/>
        </w:rPr>
        <w:t>—</w:t>
      </w:r>
      <w:r>
        <w:t>) -</w:t>
      </w:r>
    </w:p>
    <w:p w14:paraId="31A8ABE4" w14:textId="77777777" w:rsidR="001B0BCE" w:rsidRDefault="001B0BCE" w:rsidP="001B0BCE">
      <w:r>
        <w:rPr>
          <w:rFonts w:hint="eastAsia"/>
        </w:rPr>
        <w:t>£</w:t>
      </w:r>
      <w:r>
        <w:t xml:space="preserve"> Gl_{UK42):Ja(K42r^exr&lt;_2K ^        (16)</w:t>
      </w:r>
    </w:p>
    <w:p w14:paraId="2ED71848" w14:textId="77777777" w:rsidR="001B0BCE" w:rsidRDefault="001B0BCE" w:rsidP="001B0BCE">
      <w:r>
        <w:rPr>
          <w:rFonts w:hint="eastAsia"/>
        </w:rPr>
        <w:t>—</w:t>
      </w:r>
    </w:p>
    <w:p w14:paraId="0CCB3C74" w14:textId="77777777" w:rsidR="001B0BCE" w:rsidRDefault="001B0BCE" w:rsidP="001B0BCE">
      <w:r>
        <w:t>X2n</w:t>
      </w:r>
      <w:r>
        <w:tab/>
        <w:t>./2(A,</w:t>
      </w:r>
      <w:r>
        <w:rPr>
          <w:rFonts w:hint="eastAsia"/>
        </w:rPr>
        <w:t>„</w:t>
      </w:r>
      <w:r>
        <w:t>V2)</w:t>
      </w:r>
      <w:r>
        <w:tab/>
        <w:t>"Re</w:t>
      </w:r>
    </w:p>
    <w:p w14:paraId="6BDAEDC1" w14:textId="77777777" w:rsidR="001B0BCE" w:rsidRDefault="001B0BCE" w:rsidP="001B0BCE">
      <w:r>
        <w:rPr>
          <w:rFonts w:hint="eastAsia"/>
        </w:rPr>
        <w:t>где</w:t>
      </w:r>
      <w:r>
        <w:t xml:space="preserve"> Gn </w:t>
      </w:r>
      <w:r>
        <w:rPr>
          <w:rFonts w:hint="eastAsia"/>
        </w:rPr>
        <w:t>и</w:t>
      </w:r>
      <w:r>
        <w:t xml:space="preserve"> Gk - </w:t>
      </w:r>
      <w:r>
        <w:rPr>
          <w:rFonts w:hint="eastAsia"/>
        </w:rPr>
        <w:t>постоянные</w:t>
      </w:r>
      <w:r>
        <w:t xml:space="preserve"> </w:t>
      </w:r>
      <w:r>
        <w:rPr>
          <w:rFonts w:hint="eastAsia"/>
        </w:rPr>
        <w:t>«</w:t>
      </w:r>
      <w:r>
        <w:t>-</w:t>
      </w:r>
      <w:r>
        <w:rPr>
          <w:rFonts w:hint="eastAsia"/>
        </w:rPr>
        <w:t>го</w:t>
      </w:r>
      <w:r>
        <w:t xml:space="preserve"> </w:t>
      </w:r>
      <w:r>
        <w:rPr>
          <w:rFonts w:hint="eastAsia"/>
        </w:rPr>
        <w:t>и</w:t>
      </w:r>
      <w:r>
        <w:t xml:space="preserve"> </w:t>
      </w:r>
      <w:r>
        <w:rPr>
          <w:rFonts w:hint="eastAsia"/>
        </w:rPr>
        <w:t>к</w:t>
      </w:r>
      <w:r>
        <w:t>-</w:t>
      </w:r>
      <w:r>
        <w:rPr>
          <w:rFonts w:hint="eastAsia"/>
        </w:rPr>
        <w:t>го</w:t>
      </w:r>
      <w:r>
        <w:t xml:space="preserve"> </w:t>
      </w:r>
      <w:r>
        <w:rPr>
          <w:rFonts w:hint="eastAsia"/>
        </w:rPr>
        <w:t>частных</w:t>
      </w:r>
      <w:r>
        <w:t xml:space="preserve"> </w:t>
      </w:r>
      <w:r>
        <w:rPr>
          <w:rFonts w:hint="eastAsia"/>
        </w:rPr>
        <w:t>решений</w:t>
      </w:r>
    </w:p>
    <w:p w14:paraId="48DFE71F" w14:textId="77777777" w:rsidR="001B0BCE" w:rsidRDefault="001B0BCE" w:rsidP="001B0BCE">
      <w:r>
        <w:t xml:space="preserve"> 2</w:t>
      </w:r>
      <w:r>
        <w:tab/>
        <w:t>l</w:t>
      </w:r>
      <w:r>
        <w:tab/>
        <w:t>n</w:t>
      </w:r>
    </w:p>
    <w:p w14:paraId="50B25A37" w14:textId="77777777" w:rsidR="001B0BCE" w:rsidRDefault="001B0BCE" w:rsidP="001B0BCE">
      <w:r>
        <w:t xml:space="preserve"> </w:t>
      </w:r>
    </w:p>
    <w:p w14:paraId="653BD488" w14:textId="77777777" w:rsidR="001B0BCE" w:rsidRDefault="001B0BCE" w:rsidP="001B0BCE">
      <w:r>
        <w:rPr>
          <w:rFonts w:hint="eastAsia"/>
        </w:rPr>
        <w:t>Г</w:t>
      </w:r>
      <w:r>
        <w:t xml:space="preserve">   </w:t>
      </w:r>
      <w:r>
        <w:rPr>
          <w:rFonts w:hint="eastAsia"/>
        </w:rPr>
        <w:t>і</w:t>
      </w:r>
    </w:p>
    <w:p w14:paraId="43555C78" w14:textId="77777777" w:rsidR="001B0BCE" w:rsidRDefault="001B0BCE" w:rsidP="001B0BCE">
      <w:r>
        <w:t>n</w:t>
      </w:r>
      <w:r>
        <w:tab/>
        <w:t>Ro*       '</w:t>
      </w:r>
    </w:p>
    <w:p w14:paraId="3CC9331F" w14:textId="77777777" w:rsidR="001B0BCE" w:rsidRDefault="001B0BCE" w:rsidP="001B0BCE">
      <w:r>
        <w:rPr>
          <w:rFonts w:hint="eastAsia"/>
        </w:rPr>
        <w:t>і</w:t>
      </w:r>
    </w:p>
    <w:p w14:paraId="0DBB09B3" w14:textId="77777777" w:rsidR="001B0BCE" w:rsidRDefault="001B0BCE" w:rsidP="001B0BCE"/>
    <w:p w14:paraId="5B6FDEE8" w14:textId="77777777" w:rsidR="001B0BCE" w:rsidRDefault="001B0BCE" w:rsidP="001B0BCE">
      <w:r>
        <w:rPr>
          <w:rFonts w:hint="eastAsia"/>
        </w:rPr>
        <w:t>п</w:t>
      </w:r>
      <w:r>
        <w:tab/>
        <w:t>0</w:t>
      </w:r>
    </w:p>
    <w:p w14:paraId="6DC7640A" w14:textId="77777777" w:rsidR="001B0BCE" w:rsidRDefault="001B0BCE" w:rsidP="001B0BCE">
      <w:r>
        <w:t>J0(XJ</w:t>
      </w:r>
    </w:p>
    <w:p w14:paraId="1555B3D8" w14:textId="77777777" w:rsidR="001B0BCE" w:rsidRDefault="001B0BCE" w:rsidP="001B0BCE">
      <w:r>
        <w:t>1-(</w:t>
      </w:r>
      <w:r>
        <w:rPr>
          <w:rFonts w:hint="eastAsia"/>
        </w:rPr>
        <w:t>цпД</w:t>
      </w:r>
      <w:r>
        <w:t xml:space="preserve"> ) 2</w:t>
      </w:r>
    </w:p>
    <w:p w14:paraId="13E121A4" w14:textId="77777777" w:rsidR="001B0BCE" w:rsidRDefault="001B0BCE" w:rsidP="001B0BCE">
      <w:r>
        <w:t xml:space="preserve">"    </w:t>
      </w:r>
      <w:r>
        <w:rPr>
          <w:rFonts w:hint="eastAsia"/>
        </w:rPr>
        <w:t>г</w:t>
      </w:r>
      <w:r>
        <w:tab/>
        <w:t>(17)</w:t>
      </w:r>
    </w:p>
    <w:p w14:paraId="3ED43E96" w14:textId="77777777" w:rsidR="001B0BCE" w:rsidRDefault="001B0BCE" w:rsidP="001B0BCE">
      <w:r>
        <w:t>a=rJ!</w:t>
      </w:r>
      <w:r>
        <w:rPr>
          <w:rFonts w:hint="eastAsia"/>
        </w:rPr>
        <w:t>—</w:t>
      </w:r>
      <w:r>
        <w:t>il-a       Ro'</w:t>
      </w:r>
    </w:p>
    <w:p w14:paraId="6F71C832" w14:textId="77777777" w:rsidR="001B0BCE" w:rsidRDefault="001B0BCE" w:rsidP="001B0BCE"/>
    <w:p w14:paraId="7B1A1FD8" w14:textId="77777777" w:rsidR="001B0BCE" w:rsidRDefault="001B0BCE" w:rsidP="001B0BCE">
      <w:r>
        <w:rPr>
          <w:rFonts w:hint="eastAsia"/>
        </w:rPr>
        <w:t>к</w:t>
      </w:r>
      <w:r>
        <w:tab/>
        <w:t>0</w:t>
      </w:r>
    </w:p>
    <w:p w14:paraId="3444A113" w14:textId="77777777" w:rsidR="001B0BCE" w:rsidRDefault="001B0BCE" w:rsidP="001B0BCE">
      <w:r>
        <w:t xml:space="preserve">\joih)   </w:t>
      </w:r>
      <w:r>
        <w:rPr>
          <w:rFonts w:hint="eastAsia"/>
        </w:rPr>
        <w:t>і</w:t>
      </w:r>
      <w:r>
        <w:t xml:space="preserve">    </w:t>
      </w:r>
      <w:r>
        <w:rPr>
          <w:rFonts w:hint="eastAsia"/>
        </w:rPr>
        <w:t>°</w:t>
      </w:r>
      <w:r>
        <w:t xml:space="preserve"> WnoA*)2</w:t>
      </w:r>
    </w:p>
    <w:p w14:paraId="47E41644" w14:textId="77777777" w:rsidR="001B0BCE" w:rsidRDefault="001B0BCE" w:rsidP="001B0BCE">
      <w:r>
        <w:rPr>
          <w:rFonts w:hint="eastAsia"/>
        </w:rPr>
        <w:t>λ</w:t>
      </w:r>
      <w:r>
        <w:t xml:space="preserve">   </w:t>
      </w:r>
      <w:r>
        <w:rPr>
          <w:rFonts w:hint="eastAsia"/>
        </w:rPr>
        <w:t>Пλпи</w:t>
      </w:r>
      <w:r>
        <w:t xml:space="preserve"> </w:t>
      </w:r>
      <w:r>
        <w:rPr>
          <w:rFonts w:hint="eastAsia"/>
        </w:rPr>
        <w:t>λк</w:t>
      </w:r>
      <w:r>
        <w:t xml:space="preserve">- </w:t>
      </w:r>
      <w:r>
        <w:rPr>
          <w:rFonts w:hint="eastAsia"/>
        </w:rPr>
        <w:t>нули</w:t>
      </w:r>
      <w:r>
        <w:t xml:space="preserve"> </w:t>
      </w:r>
      <w:r>
        <w:rPr>
          <w:rFonts w:hint="eastAsia"/>
        </w:rPr>
        <w:t>функции</w:t>
      </w:r>
      <w:r>
        <w:t xml:space="preserve"> </w:t>
      </w:r>
      <w:r>
        <w:rPr>
          <w:rFonts w:hint="eastAsia"/>
        </w:rPr>
        <w:t>Бесселя</w:t>
      </w:r>
      <w:r>
        <w:t xml:space="preserve"> </w:t>
      </w:r>
      <w:r>
        <w:rPr>
          <w:rFonts w:hint="eastAsia"/>
        </w:rPr>
        <w:t>первого</w:t>
      </w:r>
      <w:r>
        <w:t xml:space="preserve"> </w:t>
      </w:r>
      <w:r>
        <w:rPr>
          <w:rFonts w:hint="eastAsia"/>
        </w:rPr>
        <w:t>рода</w:t>
      </w:r>
      <w:r>
        <w:t xml:space="preserve"> </w:t>
      </w:r>
      <w:r>
        <w:rPr>
          <w:rFonts w:hint="eastAsia"/>
        </w:rPr>
        <w:t>второго</w:t>
      </w:r>
      <w:r>
        <w:t xml:space="preserve"> </w:t>
      </w:r>
      <w:r>
        <w:rPr>
          <w:rFonts w:hint="eastAsia"/>
        </w:rPr>
        <w:t>порядка</w:t>
      </w:r>
      <w:r>
        <w:t xml:space="preserve"> (J2(</w:t>
      </w:r>
      <w:r>
        <w:rPr>
          <w:rFonts w:hint="eastAsia"/>
        </w:rPr>
        <w:t>λ</w:t>
      </w:r>
      <w:r>
        <w:t xml:space="preserve">) = 0) </w:t>
      </w:r>
      <w:r>
        <w:rPr>
          <w:rFonts w:hint="eastAsia"/>
        </w:rPr>
        <w:t>и</w:t>
      </w:r>
      <w:r>
        <w:t xml:space="preserve"> </w:t>
      </w:r>
      <w:r>
        <w:rPr>
          <w:rFonts w:hint="eastAsia"/>
        </w:rPr>
        <w:t>первого</w:t>
      </w:r>
      <w:r>
        <w:t xml:space="preserve"> </w:t>
      </w:r>
      <w:r>
        <w:rPr>
          <w:rFonts w:hint="eastAsia"/>
        </w:rPr>
        <w:t>рода</w:t>
      </w:r>
      <w:r>
        <w:t xml:space="preserve"> </w:t>
      </w:r>
      <w:r>
        <w:rPr>
          <w:rFonts w:hint="eastAsia"/>
        </w:rPr>
        <w:t>первого</w:t>
      </w:r>
      <w:r>
        <w:t xml:space="preserve"> </w:t>
      </w:r>
      <w:r>
        <w:rPr>
          <w:rFonts w:hint="eastAsia"/>
        </w:rPr>
        <w:t>порядка</w:t>
      </w:r>
      <w:r>
        <w:t xml:space="preserve"> (J\(</w:t>
      </w:r>
      <w:r>
        <w:rPr>
          <w:rFonts w:hint="eastAsia"/>
        </w:rPr>
        <w:t>λ</w:t>
      </w:r>
      <w:r>
        <w:t>i) = 0, J\(</w:t>
      </w:r>
      <w:r>
        <w:rPr>
          <w:rFonts w:hint="eastAsia"/>
        </w:rPr>
        <w:t>λ</w:t>
      </w:r>
      <w:r>
        <w:t>k) = 0).</w:t>
      </w:r>
    </w:p>
    <w:p w14:paraId="143709AB" w14:textId="77777777" w:rsidR="001B0BCE" w:rsidRDefault="001B0BCE" w:rsidP="001B0BCE">
      <w:r>
        <w:rPr>
          <w:rFonts w:hint="eastAsia"/>
        </w:rPr>
        <w:t>Результаты</w:t>
      </w:r>
      <w:r>
        <w:t xml:space="preserve"> </w:t>
      </w:r>
      <w:r>
        <w:rPr>
          <w:rFonts w:hint="eastAsia"/>
        </w:rPr>
        <w:t>расчетов</w:t>
      </w:r>
      <w:r>
        <w:t xml:space="preserve"> </w:t>
      </w:r>
      <w:r>
        <w:rPr>
          <w:rFonts w:hint="eastAsia"/>
        </w:rPr>
        <w:t>по</w:t>
      </w:r>
      <w:r>
        <w:t xml:space="preserve"> </w:t>
      </w:r>
      <w:r>
        <w:rPr>
          <w:rFonts w:hint="eastAsia"/>
        </w:rPr>
        <w:t>формуле</w:t>
      </w:r>
      <w:r>
        <w:t xml:space="preserve"> (16) </w:t>
      </w:r>
      <w:r>
        <w:rPr>
          <w:rFonts w:hint="eastAsia"/>
        </w:rPr>
        <w:t>приведены</w:t>
      </w:r>
      <w:r>
        <w:t xml:space="preserve"> </w:t>
      </w:r>
      <w:r>
        <w:rPr>
          <w:rFonts w:hint="eastAsia"/>
        </w:rPr>
        <w:t>на</w:t>
      </w:r>
      <w:r>
        <w:t xml:space="preserve"> </w:t>
      </w:r>
      <w:r>
        <w:rPr>
          <w:rFonts w:hint="eastAsia"/>
        </w:rPr>
        <w:t>рис</w:t>
      </w:r>
      <w:r>
        <w:t xml:space="preserve">.4. </w:t>
      </w:r>
      <w:r>
        <w:rPr>
          <w:rFonts w:hint="eastAsia"/>
        </w:rPr>
        <w:t>Профили</w:t>
      </w:r>
      <w:r>
        <w:t xml:space="preserve"> </w:t>
      </w:r>
      <w:r>
        <w:rPr>
          <w:rFonts w:hint="eastAsia"/>
        </w:rPr>
        <w:t>осевых</w:t>
      </w:r>
      <w:r>
        <w:t xml:space="preserve"> </w:t>
      </w:r>
      <w:r>
        <w:rPr>
          <w:rFonts w:hint="eastAsia"/>
        </w:rPr>
        <w:t>скоростей</w:t>
      </w:r>
      <w:r>
        <w:t xml:space="preserve"> </w:t>
      </w:r>
      <w:r>
        <w:rPr>
          <w:rFonts w:hint="eastAsia"/>
        </w:rPr>
        <w:t>показаны</w:t>
      </w:r>
      <w:r>
        <w:t xml:space="preserve"> </w:t>
      </w:r>
      <w:r>
        <w:rPr>
          <w:rFonts w:hint="eastAsia"/>
        </w:rPr>
        <w:t>в</w:t>
      </w:r>
      <w:r>
        <w:t xml:space="preserve"> </w:t>
      </w:r>
      <w:r>
        <w:rPr>
          <w:rFonts w:hint="eastAsia"/>
        </w:rPr>
        <w:t>створах</w:t>
      </w:r>
      <w:r>
        <w:t xml:space="preserve">, </w:t>
      </w:r>
      <w:r>
        <w:rPr>
          <w:rFonts w:hint="eastAsia"/>
        </w:rPr>
        <w:t>расположенных</w:t>
      </w:r>
      <w:r>
        <w:t xml:space="preserve"> </w:t>
      </w:r>
      <w:r>
        <w:rPr>
          <w:rFonts w:hint="eastAsia"/>
        </w:rPr>
        <w:t>на</w:t>
      </w:r>
      <w:r>
        <w:t xml:space="preserve"> </w:t>
      </w:r>
      <w:r>
        <w:rPr>
          <w:rFonts w:hint="eastAsia"/>
        </w:rPr>
        <w:t>расстоянии</w:t>
      </w:r>
      <w:r>
        <w:t xml:space="preserve"> </w:t>
      </w:r>
      <w:r>
        <w:rPr>
          <w:rFonts w:hint="eastAsia"/>
        </w:rPr>
        <w:t>от</w:t>
      </w:r>
      <w:r>
        <w:t xml:space="preserve"> 5 </w:t>
      </w:r>
      <w:r>
        <w:rPr>
          <w:rFonts w:hint="eastAsia"/>
        </w:rPr>
        <w:t>до</w:t>
      </w:r>
      <w:r>
        <w:t xml:space="preserve"> 80 </w:t>
      </w:r>
      <w:r>
        <w:rPr>
          <w:rFonts w:hint="eastAsia"/>
        </w:rPr>
        <w:t>радиу</w:t>
      </w:r>
      <w:r>
        <w:rPr>
          <w:rFonts w:hint="eastAsia"/>
        </w:rPr>
        <w:t>¬</w:t>
      </w:r>
      <w:r>
        <w:rPr>
          <w:rFonts w:hint="eastAsia"/>
        </w:rPr>
        <w:t>сов</w:t>
      </w:r>
      <w:r>
        <w:t xml:space="preserve"> </w:t>
      </w:r>
      <w:r>
        <w:rPr>
          <w:rFonts w:hint="eastAsia"/>
        </w:rPr>
        <w:t>от</w:t>
      </w:r>
      <w:r>
        <w:t xml:space="preserve"> </w:t>
      </w:r>
      <w:r>
        <w:rPr>
          <w:rFonts w:hint="eastAsia"/>
        </w:rPr>
        <w:t>начала</w:t>
      </w:r>
      <w:r>
        <w:t xml:space="preserve"> </w:t>
      </w:r>
      <w:r>
        <w:rPr>
          <w:rFonts w:hint="eastAsia"/>
        </w:rPr>
        <w:t>активной</w:t>
      </w:r>
      <w:r>
        <w:t xml:space="preserve"> </w:t>
      </w:r>
      <w:r>
        <w:rPr>
          <w:rFonts w:hint="eastAsia"/>
        </w:rPr>
        <w:t>зоны</w:t>
      </w:r>
      <w:r>
        <w:t xml:space="preserve">. </w:t>
      </w:r>
      <w:r>
        <w:rPr>
          <w:rFonts w:hint="eastAsia"/>
        </w:rPr>
        <w:t>Расчеты</w:t>
      </w:r>
      <w:r>
        <w:t xml:space="preserve"> </w:t>
      </w:r>
      <w:r>
        <w:rPr>
          <w:rFonts w:hint="eastAsia"/>
        </w:rPr>
        <w:t>выполнены</w:t>
      </w:r>
      <w:r>
        <w:t xml:space="preserve"> </w:t>
      </w:r>
      <w:r>
        <w:rPr>
          <w:rFonts w:hint="eastAsia"/>
        </w:rPr>
        <w:t>при</w:t>
      </w:r>
      <w:r>
        <w:t xml:space="preserve"> </w:t>
      </w:r>
      <w:r>
        <w:rPr>
          <w:rFonts w:hint="eastAsia"/>
        </w:rPr>
        <w:t>числе</w:t>
      </w:r>
      <w:r>
        <w:t xml:space="preserve"> </w:t>
      </w:r>
      <w:r>
        <w:rPr>
          <w:rFonts w:hint="eastAsia"/>
        </w:rPr>
        <w:t>Рейнольдса</w:t>
      </w:r>
      <w:r>
        <w:t xml:space="preserve"> Re =</w:t>
      </w:r>
    </w:p>
    <w:p w14:paraId="1E7AAC3B" w14:textId="77777777" w:rsidR="001B0BCE" w:rsidRDefault="001B0BCE" w:rsidP="001B0BCE">
      <w:r>
        <w:t xml:space="preserve"> </w:t>
      </w:r>
    </w:p>
    <w:p w14:paraId="632E155E" w14:textId="77777777" w:rsidR="001B0BCE" w:rsidRDefault="001B0BCE" w:rsidP="001B0BCE">
      <w:r>
        <w:t>13</w:t>
      </w:r>
    </w:p>
    <w:p w14:paraId="79F6B15A" w14:textId="77777777" w:rsidR="001B0BCE" w:rsidRDefault="001B0BCE" w:rsidP="001B0BCE">
      <w:r>
        <w:t xml:space="preserve">500 </w:t>
      </w:r>
      <w:r>
        <w:rPr>
          <w:rFonts w:hint="eastAsia"/>
        </w:rPr>
        <w:t>для</w:t>
      </w:r>
      <w:r>
        <w:t xml:space="preserve"> </w:t>
      </w:r>
      <w:r>
        <w:rPr>
          <w:rFonts w:hint="eastAsia"/>
        </w:rPr>
        <w:t>контрвихревых</w:t>
      </w:r>
      <w:r>
        <w:t xml:space="preserve"> </w:t>
      </w:r>
      <w:r>
        <w:rPr>
          <w:rFonts w:hint="eastAsia"/>
        </w:rPr>
        <w:t>двуслойных</w:t>
      </w:r>
      <w:r>
        <w:t xml:space="preserve"> </w:t>
      </w:r>
      <w:r>
        <w:rPr>
          <w:rFonts w:hint="eastAsia"/>
        </w:rPr>
        <w:t>течений</w:t>
      </w:r>
      <w:r>
        <w:t xml:space="preserve"> </w:t>
      </w:r>
      <w:r>
        <w:rPr>
          <w:rFonts w:hint="eastAsia"/>
        </w:rPr>
        <w:t>с</w:t>
      </w:r>
      <w:r>
        <w:t xml:space="preserve"> </w:t>
      </w:r>
      <w:r>
        <w:rPr>
          <w:rFonts w:hint="eastAsia"/>
        </w:rPr>
        <w:t>параметрами</w:t>
      </w:r>
      <w:r>
        <w:t xml:space="preserve">: 1) </w:t>
      </w:r>
      <w:r>
        <w:rPr>
          <w:rFonts w:hint="eastAsia"/>
        </w:rPr>
        <w:t>Г</w:t>
      </w:r>
      <w:r>
        <w:t xml:space="preserve">0 = -1,1, </w:t>
      </w:r>
      <w:r>
        <w:rPr>
          <w:rFonts w:hint="eastAsia"/>
        </w:rPr>
        <w:t>Ω</w:t>
      </w:r>
      <w:r>
        <w:t>0 = 3,8, Ro* = 0 (</w:t>
      </w:r>
      <w:r>
        <w:rPr>
          <w:rFonts w:hint="eastAsia"/>
        </w:rPr>
        <w:t>рис</w:t>
      </w:r>
      <w:r>
        <w:t>. 4</w:t>
      </w:r>
      <w:r>
        <w:rPr>
          <w:rFonts w:hint="eastAsia"/>
        </w:rPr>
        <w:t>а</w:t>
      </w:r>
      <w:r>
        <w:t xml:space="preserve">); 2) </w:t>
      </w:r>
      <w:r>
        <w:rPr>
          <w:rFonts w:hint="eastAsia"/>
        </w:rPr>
        <w:t>Г</w:t>
      </w:r>
      <w:r>
        <w:t xml:space="preserve">0 = </w:t>
      </w:r>
      <w:r>
        <w:rPr>
          <w:rFonts w:hint="eastAsia"/>
        </w:rPr>
        <w:t>О</w:t>
      </w:r>
      <w:r>
        <w:t xml:space="preserve">, </w:t>
      </w:r>
      <w:r>
        <w:rPr>
          <w:rFonts w:hint="eastAsia"/>
        </w:rPr>
        <w:t>Ω</w:t>
      </w:r>
      <w:r>
        <w:t xml:space="preserve">0 = 0, Ro* = 1, </w:t>
      </w:r>
      <w:r>
        <w:rPr>
          <w:rFonts w:hint="eastAsia"/>
        </w:rPr>
        <w:t>μ</w:t>
      </w:r>
      <w:r>
        <w:t>0D = 6,6 (</w:t>
      </w:r>
      <w:r>
        <w:rPr>
          <w:rFonts w:hint="eastAsia"/>
        </w:rPr>
        <w:t>рис</w:t>
      </w:r>
      <w:r>
        <w:t>. 4</w:t>
      </w:r>
      <w:r>
        <w:rPr>
          <w:rFonts w:hint="eastAsia"/>
        </w:rPr>
        <w:t>б</w:t>
      </w:r>
      <w:r>
        <w:t xml:space="preserve">); 3) </w:t>
      </w:r>
      <w:r>
        <w:rPr>
          <w:rFonts w:hint="eastAsia"/>
        </w:rPr>
        <w:t>Г</w:t>
      </w:r>
      <w:r>
        <w:t xml:space="preserve">0 = -0,5, </w:t>
      </w:r>
      <w:r>
        <w:rPr>
          <w:rFonts w:hint="eastAsia"/>
        </w:rPr>
        <w:t>Ω</w:t>
      </w:r>
      <w:r>
        <w:t xml:space="preserve">0 = 2, Ro" = 0,6, </w:t>
      </w:r>
      <w:r>
        <w:rPr>
          <w:rFonts w:hint="eastAsia"/>
        </w:rPr>
        <w:t>μ</w:t>
      </w:r>
      <w:r>
        <w:t>o= 6,6 (</w:t>
      </w:r>
      <w:r>
        <w:rPr>
          <w:rFonts w:hint="eastAsia"/>
        </w:rPr>
        <w:t>рис</w:t>
      </w:r>
      <w:r>
        <w:t>. 4,</w:t>
      </w:r>
      <w:r>
        <w:rPr>
          <w:rFonts w:hint="eastAsia"/>
        </w:rPr>
        <w:t>в</w:t>
      </w:r>
      <w:r>
        <w:t xml:space="preserve">); </w:t>
      </w:r>
      <w:r>
        <w:rPr>
          <w:rFonts w:hint="eastAsia"/>
        </w:rPr>
        <w:t>и</w:t>
      </w:r>
      <w:r>
        <w:t xml:space="preserve"> </w:t>
      </w:r>
      <w:r>
        <w:rPr>
          <w:rFonts w:hint="eastAsia"/>
        </w:rPr>
        <w:t>для</w:t>
      </w:r>
      <w:r>
        <w:t xml:space="preserve"> </w:t>
      </w:r>
      <w:r>
        <w:rPr>
          <w:rFonts w:hint="eastAsia"/>
        </w:rPr>
        <w:t>контрвихревог</w:t>
      </w:r>
      <w:r>
        <w:rPr>
          <w:rFonts w:hint="eastAsia"/>
        </w:rPr>
        <w:lastRenderedPageBreak/>
        <w:t>о</w:t>
      </w:r>
      <w:r>
        <w:t xml:space="preserve"> </w:t>
      </w:r>
      <w:r>
        <w:rPr>
          <w:rFonts w:hint="eastAsia"/>
        </w:rPr>
        <w:t>многослойного</w:t>
      </w:r>
      <w:r>
        <w:t xml:space="preserve"> </w:t>
      </w:r>
      <w:r>
        <w:rPr>
          <w:rFonts w:hint="eastAsia"/>
        </w:rPr>
        <w:t>течения</w:t>
      </w:r>
      <w:r>
        <w:t xml:space="preserve"> </w:t>
      </w:r>
      <w:r>
        <w:rPr>
          <w:rFonts w:hint="eastAsia"/>
        </w:rPr>
        <w:t>при</w:t>
      </w:r>
      <w:r>
        <w:t xml:space="preserve"> </w:t>
      </w:r>
      <w:r>
        <w:rPr>
          <w:rFonts w:hint="eastAsia"/>
        </w:rPr>
        <w:t>Г</w:t>
      </w:r>
      <w:r>
        <w:t xml:space="preserve">0 = 0, </w:t>
      </w:r>
      <w:r>
        <w:rPr>
          <w:rFonts w:hint="eastAsia"/>
        </w:rPr>
        <w:t>Ω</w:t>
      </w:r>
      <w:r>
        <w:t xml:space="preserve">0 = 0, Ro" = 1,9, </w:t>
      </w:r>
      <w:r>
        <w:rPr>
          <w:rFonts w:hint="eastAsia"/>
        </w:rPr>
        <w:t>μ</w:t>
      </w:r>
      <w:r>
        <w:t>Q = 13 (</w:t>
      </w:r>
      <w:r>
        <w:rPr>
          <w:rFonts w:hint="eastAsia"/>
        </w:rPr>
        <w:t>рис</w:t>
      </w:r>
      <w:r>
        <w:t>.4,</w:t>
      </w:r>
      <w:r>
        <w:rPr>
          <w:rFonts w:hint="eastAsia"/>
        </w:rPr>
        <w:t>г</w:t>
      </w:r>
      <w:r>
        <w:t>).</w:t>
      </w:r>
    </w:p>
    <w:p w14:paraId="07FED3B8" w14:textId="77777777" w:rsidR="001B0BCE" w:rsidRDefault="001B0BCE" w:rsidP="001B0BCE">
      <w:r>
        <w:t xml:space="preserve"> </w:t>
      </w:r>
    </w:p>
    <w:p w14:paraId="560CDD6F" w14:textId="77777777" w:rsidR="001B0BCE" w:rsidRDefault="001B0BCE" w:rsidP="001B0BCE"/>
    <w:p w14:paraId="4697CFE1" w14:textId="77777777" w:rsidR="001B0BCE" w:rsidRDefault="001B0BCE" w:rsidP="001B0BCE">
      <w:r>
        <w:t>1.0 0.8 0.6 0.4 0.2 0.0</w:t>
      </w:r>
    </w:p>
    <w:p w14:paraId="490EBB70" w14:textId="77777777" w:rsidR="001B0BCE" w:rsidRDefault="001B0BCE" w:rsidP="001B0BCE">
      <w:r>
        <w:t xml:space="preserve"> </w:t>
      </w:r>
    </w:p>
    <w:p w14:paraId="55398337" w14:textId="77777777" w:rsidR="001B0BCE" w:rsidRDefault="001B0BCE" w:rsidP="001B0BCE">
      <w:r>
        <w:t>r/R</w:t>
      </w:r>
    </w:p>
    <w:p w14:paraId="1A6BB26B" w14:textId="77777777" w:rsidR="001B0BCE" w:rsidRDefault="001B0BCE" w:rsidP="001B0BCE">
      <w:r>
        <w:t xml:space="preserve"> </w:t>
      </w:r>
    </w:p>
    <w:p w14:paraId="30A879C1" w14:textId="77777777" w:rsidR="001B0BCE" w:rsidRDefault="001B0BCE" w:rsidP="001B0BCE">
      <w:r>
        <w:rPr>
          <w:rFonts w:hint="eastAsia"/>
        </w:rPr>
        <w:t>а</w:t>
      </w:r>
      <w:r>
        <w:t>)</w:t>
      </w:r>
    </w:p>
    <w:p w14:paraId="4A53B482" w14:textId="77777777" w:rsidR="001B0BCE" w:rsidRDefault="001B0BCE" w:rsidP="001B0BCE">
      <w:r>
        <w:t xml:space="preserve"> </w:t>
      </w:r>
    </w:p>
    <w:p w14:paraId="0840BF70" w14:textId="77777777" w:rsidR="001B0BCE" w:rsidRDefault="001B0BCE" w:rsidP="001B0BCE">
      <w:r>
        <w:t>40</w:t>
      </w:r>
    </w:p>
    <w:p w14:paraId="36FCE7DB" w14:textId="77777777" w:rsidR="001B0BCE" w:rsidRDefault="001B0BCE" w:rsidP="001B0BCE">
      <w:r>
        <w:t xml:space="preserve"> </w:t>
      </w:r>
    </w:p>
    <w:p w14:paraId="1F5790EE" w14:textId="77777777" w:rsidR="001B0BCE" w:rsidRDefault="001B0BCE" w:rsidP="001B0BCE"/>
    <w:p w14:paraId="7D5FC22A" w14:textId="77777777" w:rsidR="001B0BCE" w:rsidRDefault="001B0BCE" w:rsidP="001B0BCE">
      <w:r>
        <w:t xml:space="preserve"> </w:t>
      </w:r>
    </w:p>
    <w:p w14:paraId="5DA8BEF1" w14:textId="77777777" w:rsidR="001B0BCE" w:rsidRDefault="001B0BCE" w:rsidP="001B0BCE">
      <w:r>
        <w:rPr>
          <w:rFonts w:hint="eastAsia"/>
        </w:rPr>
        <w:t>щ</w:t>
      </w:r>
    </w:p>
    <w:p w14:paraId="2DB1FCCB" w14:textId="77777777" w:rsidR="001B0BCE" w:rsidRDefault="001B0BCE" w:rsidP="001B0BCE">
      <w:r>
        <w:t xml:space="preserve"> </w:t>
      </w:r>
    </w:p>
    <w:p w14:paraId="203BB809" w14:textId="77777777" w:rsidR="001B0BCE" w:rsidRDefault="001B0BCE" w:rsidP="001B0BCE">
      <w:r>
        <w:t>1.0 0.8 0.6 0.4 0.2 0.0</w:t>
      </w:r>
    </w:p>
    <w:p w14:paraId="2E100544" w14:textId="77777777" w:rsidR="001B0BCE" w:rsidRDefault="001B0BCE" w:rsidP="001B0BCE">
      <w:r>
        <w:t xml:space="preserve"> </w:t>
      </w:r>
    </w:p>
    <w:p w14:paraId="37A6CCEF" w14:textId="77777777" w:rsidR="001B0BCE" w:rsidRDefault="001B0BCE" w:rsidP="001B0BCE">
      <w:r>
        <w:t>r /R</w:t>
      </w:r>
    </w:p>
    <w:p w14:paraId="1510AE64" w14:textId="77777777" w:rsidR="001B0BCE" w:rsidRDefault="001B0BCE" w:rsidP="001B0BCE">
      <w:r>
        <w:t xml:space="preserve"> </w:t>
      </w:r>
    </w:p>
    <w:p w14:paraId="3BFEE355" w14:textId="77777777" w:rsidR="001B0BCE" w:rsidRDefault="001B0BCE" w:rsidP="001B0BCE">
      <w:r>
        <w:rPr>
          <w:rFonts w:hint="eastAsia"/>
        </w:rPr>
        <w:t>б</w:t>
      </w:r>
      <w:r>
        <w:t>)</w:t>
      </w:r>
    </w:p>
    <w:p w14:paraId="3C6405C7" w14:textId="77777777" w:rsidR="001B0BCE" w:rsidRDefault="001B0BCE" w:rsidP="001B0BCE">
      <w:r>
        <w:t xml:space="preserve"> </w:t>
      </w:r>
    </w:p>
    <w:p w14:paraId="643E6B39" w14:textId="77777777" w:rsidR="001B0BCE" w:rsidRDefault="001B0BCE" w:rsidP="001B0BCE">
      <w:r>
        <w:t>Ux</w:t>
      </w:r>
    </w:p>
    <w:p w14:paraId="49A451EF" w14:textId="77777777" w:rsidR="001B0BCE" w:rsidRDefault="001B0BCE" w:rsidP="001B0BCE">
      <w:r>
        <w:t xml:space="preserve"> </w:t>
      </w:r>
    </w:p>
    <w:p w14:paraId="3FE80AB3" w14:textId="77777777" w:rsidR="001B0BCE" w:rsidRDefault="001B0BCE" w:rsidP="001B0BCE"/>
    <w:p w14:paraId="43EF5CCE" w14:textId="77777777" w:rsidR="001B0BCE" w:rsidRDefault="001B0BCE" w:rsidP="001B0BCE">
      <w:r>
        <w:t xml:space="preserve"> </w:t>
      </w:r>
    </w:p>
    <w:p w14:paraId="50C81444" w14:textId="77777777" w:rsidR="001B0BCE" w:rsidRDefault="001B0BCE" w:rsidP="001B0BCE">
      <w:r>
        <w:t>-16.0</w:t>
      </w:r>
    </w:p>
    <w:p w14:paraId="26BE4ED8" w14:textId="77777777" w:rsidR="001B0BCE" w:rsidRDefault="001B0BCE" w:rsidP="001B0BCE">
      <w:r>
        <w:t xml:space="preserve"> </w:t>
      </w:r>
    </w:p>
    <w:p w14:paraId="6DE37BA6" w14:textId="77777777" w:rsidR="001B0BCE" w:rsidRDefault="001B0BCE" w:rsidP="001B0BCE">
      <w:r>
        <w:t>-12.0</w:t>
      </w:r>
    </w:p>
    <w:p w14:paraId="4B0B7E93" w14:textId="77777777" w:rsidR="001B0BCE" w:rsidRDefault="001B0BCE" w:rsidP="001B0BCE">
      <w:r>
        <w:t xml:space="preserve"> </w:t>
      </w:r>
    </w:p>
    <w:p w14:paraId="13039D34" w14:textId="77777777" w:rsidR="001B0BCE" w:rsidRDefault="001B0BCE" w:rsidP="001B0BCE">
      <w:r>
        <w:t>-8.0</w:t>
      </w:r>
      <w:r>
        <w:tab/>
        <w:t>-4.0</w:t>
      </w:r>
    </w:p>
    <w:p w14:paraId="0CB29887" w14:textId="77777777" w:rsidR="001B0BCE" w:rsidRDefault="001B0BCE" w:rsidP="001B0BCE">
      <w:r>
        <w:lastRenderedPageBreak/>
        <w:t xml:space="preserve"> </w:t>
      </w:r>
    </w:p>
    <w:p w14:paraId="3A923535" w14:textId="77777777" w:rsidR="001B0BCE" w:rsidRDefault="001B0BCE" w:rsidP="001B0BCE">
      <w:r>
        <w:t>0.0</w:t>
      </w:r>
      <w:r>
        <w:tab/>
        <w:t>4.0</w:t>
      </w:r>
    </w:p>
    <w:p w14:paraId="160FF4A5" w14:textId="77777777" w:rsidR="001B0BCE" w:rsidRDefault="001B0BCE" w:rsidP="001B0BCE">
      <w:r>
        <w:t xml:space="preserve"> </w:t>
      </w:r>
    </w:p>
    <w:p w14:paraId="7D290EDE" w14:textId="77777777" w:rsidR="001B0BCE" w:rsidRDefault="001B0BCE" w:rsidP="001B0BCE">
      <w:r>
        <w:t>-16.0</w:t>
      </w:r>
    </w:p>
    <w:p w14:paraId="2B2C4BF1" w14:textId="77777777" w:rsidR="001B0BCE" w:rsidRDefault="001B0BCE" w:rsidP="001B0BCE">
      <w:r>
        <w:t xml:space="preserve"> </w:t>
      </w:r>
    </w:p>
    <w:p w14:paraId="5D6A289A" w14:textId="77777777" w:rsidR="001B0BCE" w:rsidRDefault="001B0BCE" w:rsidP="001B0BCE">
      <w:r>
        <w:t>-12.0</w:t>
      </w:r>
      <w:r>
        <w:tab/>
        <w:t>-8.0</w:t>
      </w:r>
      <w:r>
        <w:tab/>
        <w:t>-4.0</w:t>
      </w:r>
    </w:p>
    <w:p w14:paraId="4CA483CC" w14:textId="77777777" w:rsidR="001B0BCE" w:rsidRDefault="001B0BCE" w:rsidP="001B0BCE">
      <w:r>
        <w:t xml:space="preserve"> </w:t>
      </w:r>
    </w:p>
    <w:p w14:paraId="5E60F982" w14:textId="77777777" w:rsidR="001B0BCE" w:rsidRDefault="001B0BCE" w:rsidP="001B0BCE">
      <w:r>
        <w:t>0.0</w:t>
      </w:r>
    </w:p>
    <w:p w14:paraId="4950C63E" w14:textId="77777777" w:rsidR="001B0BCE" w:rsidRDefault="001B0BCE" w:rsidP="001B0BCE">
      <w:r>
        <w:t xml:space="preserve"> </w:t>
      </w:r>
    </w:p>
    <w:p w14:paraId="3AD22672" w14:textId="77777777" w:rsidR="001B0BCE" w:rsidRDefault="001B0BCE" w:rsidP="001B0BCE">
      <w:r>
        <w:t>4.0</w:t>
      </w:r>
    </w:p>
    <w:p w14:paraId="2B19A8CD" w14:textId="77777777" w:rsidR="001B0BCE" w:rsidRDefault="001B0BCE" w:rsidP="001B0BCE">
      <w:r>
        <w:t xml:space="preserve"> </w:t>
      </w:r>
    </w:p>
    <w:p w14:paraId="126D7B98" w14:textId="77777777" w:rsidR="001B0BCE" w:rsidRDefault="001B0BCE" w:rsidP="001B0BCE"/>
    <w:p w14:paraId="0D2B35C3" w14:textId="77777777" w:rsidR="001B0BCE" w:rsidRDefault="001B0BCE" w:rsidP="001B0BCE">
      <w:r>
        <w:t xml:space="preserve"> </w:t>
      </w:r>
    </w:p>
    <w:p w14:paraId="4DBA2E84" w14:textId="77777777" w:rsidR="001B0BCE" w:rsidRDefault="001B0BCE" w:rsidP="001B0BCE"/>
    <w:p w14:paraId="7A974C06" w14:textId="77777777" w:rsidR="001B0BCE" w:rsidRDefault="001B0BCE" w:rsidP="001B0BCE"/>
    <w:p w14:paraId="194C8CBA" w14:textId="77777777" w:rsidR="001B0BCE" w:rsidRDefault="001B0BCE" w:rsidP="001B0BCE">
      <w:r>
        <w:t>1.0 0.8 0.6 0.4 0.2 0.0</w:t>
      </w:r>
    </w:p>
    <w:p w14:paraId="28BF6981" w14:textId="77777777" w:rsidR="001B0BCE" w:rsidRDefault="001B0BCE" w:rsidP="001B0BCE">
      <w:r>
        <w:t xml:space="preserve"> </w:t>
      </w:r>
    </w:p>
    <w:p w14:paraId="523F3A9A" w14:textId="77777777" w:rsidR="001B0BCE" w:rsidRDefault="001B0BCE" w:rsidP="001B0BCE">
      <w:r>
        <w:t>r/R</w:t>
      </w:r>
    </w:p>
    <w:p w14:paraId="5EB7FD63" w14:textId="77777777" w:rsidR="001B0BCE" w:rsidRDefault="001B0BCE" w:rsidP="001B0BCE">
      <w:r>
        <w:t xml:space="preserve"> </w:t>
      </w:r>
    </w:p>
    <w:p w14:paraId="538097D4" w14:textId="77777777" w:rsidR="001B0BCE" w:rsidRDefault="001B0BCE" w:rsidP="001B0BCE">
      <w:r>
        <w:rPr>
          <w:rFonts w:hint="eastAsia"/>
        </w:rPr>
        <w:t>в</w:t>
      </w:r>
      <w:r>
        <w:t>)</w:t>
      </w:r>
    </w:p>
    <w:p w14:paraId="074D8A31" w14:textId="77777777" w:rsidR="001B0BCE" w:rsidRDefault="001B0BCE" w:rsidP="001B0BCE">
      <w:r>
        <w:t xml:space="preserve"> </w:t>
      </w:r>
    </w:p>
    <w:p w14:paraId="44BB3C0A" w14:textId="77777777" w:rsidR="001B0BCE" w:rsidRDefault="001B0BCE" w:rsidP="001B0BCE">
      <w:r>
        <w:rPr>
          <w:rFonts w:hint="eastAsia"/>
        </w:rPr>
        <w:t>щ</w:t>
      </w:r>
    </w:p>
    <w:p w14:paraId="5DFB14FC" w14:textId="77777777" w:rsidR="001B0BCE" w:rsidRDefault="001B0BCE" w:rsidP="001B0BCE">
      <w:r>
        <w:t xml:space="preserve"> </w:t>
      </w:r>
    </w:p>
    <w:p w14:paraId="04610116" w14:textId="77777777" w:rsidR="001B0BCE" w:rsidRDefault="001B0BCE" w:rsidP="001B0BCE"/>
    <w:p w14:paraId="18734DEF" w14:textId="77777777" w:rsidR="001B0BCE" w:rsidRDefault="001B0BCE" w:rsidP="001B0BCE">
      <w:r>
        <w:t>1.0 0.8 0.6 0.4 0.2 0.0</w:t>
      </w:r>
    </w:p>
    <w:p w14:paraId="1A81925B" w14:textId="77777777" w:rsidR="001B0BCE" w:rsidRDefault="001B0BCE" w:rsidP="001B0BCE">
      <w:r>
        <w:t xml:space="preserve"> </w:t>
      </w:r>
    </w:p>
    <w:p w14:paraId="77D8804D" w14:textId="77777777" w:rsidR="001B0BCE" w:rsidRDefault="001B0BCE" w:rsidP="001B0BCE">
      <w:r>
        <w:t>r/R</w:t>
      </w:r>
    </w:p>
    <w:p w14:paraId="47BF029B" w14:textId="77777777" w:rsidR="001B0BCE" w:rsidRDefault="001B0BCE" w:rsidP="001B0BCE">
      <w:r>
        <w:t xml:space="preserve"> </w:t>
      </w:r>
    </w:p>
    <w:p w14:paraId="05D3DF3C" w14:textId="77777777" w:rsidR="001B0BCE" w:rsidRDefault="001B0BCE" w:rsidP="001B0BCE">
      <w:r>
        <w:rPr>
          <w:rFonts w:hint="eastAsia"/>
        </w:rPr>
        <w:t>г</w:t>
      </w:r>
      <w:r>
        <w:t>)</w:t>
      </w:r>
    </w:p>
    <w:p w14:paraId="2C27BBFE" w14:textId="77777777" w:rsidR="001B0BCE" w:rsidRDefault="001B0BCE" w:rsidP="001B0BCE">
      <w:r>
        <w:t xml:space="preserve"> </w:t>
      </w:r>
    </w:p>
    <w:p w14:paraId="0B63C5C9" w14:textId="77777777" w:rsidR="001B0BCE" w:rsidRDefault="001B0BCE" w:rsidP="001B0BCE">
      <w:r>
        <w:t>Ux</w:t>
      </w:r>
    </w:p>
    <w:p w14:paraId="0DA76094" w14:textId="77777777" w:rsidR="001B0BCE" w:rsidRDefault="001B0BCE" w:rsidP="001B0BCE">
      <w:r>
        <w:lastRenderedPageBreak/>
        <w:t xml:space="preserve"> </w:t>
      </w:r>
    </w:p>
    <w:p w14:paraId="6930B5DA" w14:textId="77777777" w:rsidR="001B0BCE" w:rsidRDefault="001B0BCE" w:rsidP="001B0BCE"/>
    <w:p w14:paraId="0CBD4CDB" w14:textId="77777777" w:rsidR="001B0BCE" w:rsidRDefault="001B0BCE" w:rsidP="001B0BCE">
      <w:r>
        <w:t xml:space="preserve"> </w:t>
      </w:r>
    </w:p>
    <w:p w14:paraId="553A2D2C" w14:textId="77777777" w:rsidR="001B0BCE" w:rsidRDefault="001B0BCE" w:rsidP="001B0BCE">
      <w:r>
        <w:t>-16.0</w:t>
      </w:r>
    </w:p>
    <w:p w14:paraId="33E3D2FE" w14:textId="77777777" w:rsidR="001B0BCE" w:rsidRDefault="001B0BCE" w:rsidP="001B0BCE">
      <w:r>
        <w:t xml:space="preserve"> </w:t>
      </w:r>
    </w:p>
    <w:p w14:paraId="4622243A" w14:textId="77777777" w:rsidR="001B0BCE" w:rsidRDefault="001B0BCE" w:rsidP="001B0BCE">
      <w:r>
        <w:t>-12.0</w:t>
      </w:r>
    </w:p>
    <w:p w14:paraId="26D4A9A0" w14:textId="77777777" w:rsidR="001B0BCE" w:rsidRDefault="001B0BCE" w:rsidP="001B0BCE">
      <w:r>
        <w:t xml:space="preserve"> </w:t>
      </w:r>
    </w:p>
    <w:p w14:paraId="477C2FD3" w14:textId="77777777" w:rsidR="001B0BCE" w:rsidRDefault="001B0BCE" w:rsidP="001B0BCE">
      <w:r>
        <w:t>-8.0</w:t>
      </w:r>
      <w:r>
        <w:tab/>
        <w:t>-4.0</w:t>
      </w:r>
    </w:p>
    <w:p w14:paraId="02437D2F" w14:textId="77777777" w:rsidR="001B0BCE" w:rsidRDefault="001B0BCE" w:rsidP="001B0BCE">
      <w:r>
        <w:t xml:space="preserve"> </w:t>
      </w:r>
    </w:p>
    <w:p w14:paraId="72262B25" w14:textId="77777777" w:rsidR="001B0BCE" w:rsidRDefault="001B0BCE" w:rsidP="001B0BCE">
      <w:r>
        <w:t>0.0</w:t>
      </w:r>
      <w:r>
        <w:tab/>
        <w:t>4.0</w:t>
      </w:r>
    </w:p>
    <w:p w14:paraId="3D5217B1" w14:textId="77777777" w:rsidR="001B0BCE" w:rsidRDefault="001B0BCE" w:rsidP="001B0BCE">
      <w:r>
        <w:t xml:space="preserve"> </w:t>
      </w:r>
    </w:p>
    <w:p w14:paraId="1163A56A" w14:textId="77777777" w:rsidR="001B0BCE" w:rsidRDefault="001B0BCE" w:rsidP="001B0BCE">
      <w:r>
        <w:t>-16.0</w:t>
      </w:r>
    </w:p>
    <w:p w14:paraId="36CD8B41" w14:textId="77777777" w:rsidR="001B0BCE" w:rsidRDefault="001B0BCE" w:rsidP="001B0BCE">
      <w:r>
        <w:t xml:space="preserve"> </w:t>
      </w:r>
    </w:p>
    <w:p w14:paraId="06641BDA" w14:textId="77777777" w:rsidR="001B0BCE" w:rsidRDefault="001B0BCE" w:rsidP="001B0BCE">
      <w:r>
        <w:t>-12.0</w:t>
      </w:r>
      <w:r>
        <w:tab/>
        <w:t>-8.0</w:t>
      </w:r>
      <w:r>
        <w:tab/>
        <w:t>-4.0</w:t>
      </w:r>
    </w:p>
    <w:p w14:paraId="498D2880" w14:textId="77777777" w:rsidR="001B0BCE" w:rsidRDefault="001B0BCE" w:rsidP="001B0BCE">
      <w:r>
        <w:t xml:space="preserve"> </w:t>
      </w:r>
    </w:p>
    <w:p w14:paraId="47579A14" w14:textId="77777777" w:rsidR="001B0BCE" w:rsidRDefault="001B0BCE" w:rsidP="001B0BCE">
      <w:r>
        <w:t>0.0</w:t>
      </w:r>
    </w:p>
    <w:p w14:paraId="06BEDA78" w14:textId="77777777" w:rsidR="001B0BCE" w:rsidRDefault="001B0BCE" w:rsidP="001B0BCE">
      <w:r>
        <w:t xml:space="preserve"> </w:t>
      </w:r>
    </w:p>
    <w:p w14:paraId="62CFE1F8" w14:textId="77777777" w:rsidR="001B0BCE" w:rsidRDefault="001B0BCE" w:rsidP="001B0BCE">
      <w:r>
        <w:t>4.0</w:t>
      </w:r>
    </w:p>
    <w:p w14:paraId="5C1CBFA8" w14:textId="77777777" w:rsidR="001B0BCE" w:rsidRDefault="001B0BCE" w:rsidP="001B0BCE">
      <w:r>
        <w:t xml:space="preserve"> </w:t>
      </w:r>
    </w:p>
    <w:p w14:paraId="55F184B2" w14:textId="77777777" w:rsidR="001B0BCE" w:rsidRDefault="001B0BCE" w:rsidP="001B0BCE">
      <w:r>
        <w:rPr>
          <w:rFonts w:hint="eastAsia"/>
        </w:rPr>
        <w:t>Рис</w:t>
      </w:r>
      <w:r>
        <w:t xml:space="preserve">.4. </w:t>
      </w:r>
      <w:r>
        <w:rPr>
          <w:rFonts w:hint="eastAsia"/>
        </w:rPr>
        <w:t>Профили</w:t>
      </w:r>
      <w:r>
        <w:t xml:space="preserve"> </w:t>
      </w:r>
      <w:r>
        <w:rPr>
          <w:rFonts w:hint="eastAsia"/>
        </w:rPr>
        <w:t>аксиальных</w:t>
      </w:r>
      <w:r>
        <w:t xml:space="preserve"> </w:t>
      </w:r>
      <w:r>
        <w:rPr>
          <w:rFonts w:hint="eastAsia"/>
        </w:rPr>
        <w:t>скоростей</w:t>
      </w:r>
      <w:r>
        <w:t xml:space="preserve"> </w:t>
      </w:r>
      <w:r>
        <w:rPr>
          <w:rFonts w:hint="eastAsia"/>
        </w:rPr>
        <w:t>в</w:t>
      </w:r>
      <w:r>
        <w:t xml:space="preserve"> </w:t>
      </w:r>
      <w:r>
        <w:rPr>
          <w:rFonts w:hint="eastAsia"/>
        </w:rPr>
        <w:t>контрвихревых</w:t>
      </w:r>
      <w:r>
        <w:t xml:space="preserve"> </w:t>
      </w:r>
      <w:r>
        <w:rPr>
          <w:rFonts w:hint="eastAsia"/>
        </w:rPr>
        <w:t>течениях</w:t>
      </w:r>
    </w:p>
    <w:p w14:paraId="2D7C7363" w14:textId="77777777" w:rsidR="001B0BCE" w:rsidRDefault="001B0BCE" w:rsidP="001B0BCE">
      <w:r>
        <w:rPr>
          <w:rFonts w:hint="eastAsia"/>
        </w:rPr>
        <w:t>На</w:t>
      </w:r>
      <w:r>
        <w:t xml:space="preserve"> </w:t>
      </w:r>
      <w:r>
        <w:rPr>
          <w:rFonts w:hint="eastAsia"/>
        </w:rPr>
        <w:t>графиках</w:t>
      </w:r>
      <w:r>
        <w:t xml:space="preserve"> </w:t>
      </w:r>
      <w:r>
        <w:rPr>
          <w:rFonts w:hint="eastAsia"/>
        </w:rPr>
        <w:t>можно</w:t>
      </w:r>
      <w:r>
        <w:t xml:space="preserve"> </w:t>
      </w:r>
      <w:r>
        <w:rPr>
          <w:rFonts w:hint="eastAsia"/>
        </w:rPr>
        <w:t>видеть</w:t>
      </w:r>
      <w:r>
        <w:t xml:space="preserve">, </w:t>
      </w:r>
      <w:r>
        <w:rPr>
          <w:rFonts w:hint="eastAsia"/>
        </w:rPr>
        <w:t>что</w:t>
      </w:r>
      <w:r>
        <w:t xml:space="preserve"> </w:t>
      </w:r>
      <w:r>
        <w:rPr>
          <w:rFonts w:hint="eastAsia"/>
        </w:rPr>
        <w:t>в</w:t>
      </w:r>
      <w:r>
        <w:t xml:space="preserve"> </w:t>
      </w:r>
      <w:r>
        <w:rPr>
          <w:rFonts w:hint="eastAsia"/>
        </w:rPr>
        <w:t>сечениях</w:t>
      </w:r>
      <w:r>
        <w:t xml:space="preserve">, </w:t>
      </w:r>
      <w:r>
        <w:rPr>
          <w:rFonts w:hint="eastAsia"/>
        </w:rPr>
        <w:t>близких</w:t>
      </w:r>
      <w:r>
        <w:t xml:space="preserve"> </w:t>
      </w:r>
      <w:r>
        <w:rPr>
          <w:rFonts w:hint="eastAsia"/>
        </w:rPr>
        <w:t>к</w:t>
      </w:r>
      <w:r>
        <w:t xml:space="preserve"> </w:t>
      </w:r>
      <w:r>
        <w:rPr>
          <w:rFonts w:hint="eastAsia"/>
        </w:rPr>
        <w:t>входу</w:t>
      </w:r>
      <w:r>
        <w:t xml:space="preserve"> </w:t>
      </w:r>
      <w:r>
        <w:rPr>
          <w:rFonts w:hint="eastAsia"/>
        </w:rPr>
        <w:t>в</w:t>
      </w:r>
      <w:r>
        <w:t xml:space="preserve"> </w:t>
      </w:r>
      <w:r>
        <w:rPr>
          <w:rFonts w:hint="eastAsia"/>
        </w:rPr>
        <w:t>активную</w:t>
      </w:r>
      <w:r>
        <w:t xml:space="preserve"> </w:t>
      </w:r>
      <w:r>
        <w:rPr>
          <w:rFonts w:hint="eastAsia"/>
        </w:rPr>
        <w:t>зо</w:t>
      </w:r>
      <w:r>
        <w:rPr>
          <w:rFonts w:hint="eastAsia"/>
        </w:rPr>
        <w:t>¬</w:t>
      </w:r>
      <w:r>
        <w:rPr>
          <w:rFonts w:hint="eastAsia"/>
        </w:rPr>
        <w:t>ну</w:t>
      </w:r>
      <w:r>
        <w:t xml:space="preserve"> </w:t>
      </w:r>
      <w:r>
        <w:rPr>
          <w:rFonts w:hint="eastAsia"/>
        </w:rPr>
        <w:t>в</w:t>
      </w:r>
      <w:r>
        <w:t xml:space="preserve"> </w:t>
      </w:r>
      <w:r>
        <w:rPr>
          <w:rFonts w:hint="eastAsia"/>
        </w:rPr>
        <w:t>приосевых</w:t>
      </w:r>
      <w:r>
        <w:t xml:space="preserve"> </w:t>
      </w:r>
      <w:r>
        <w:rPr>
          <w:rFonts w:hint="eastAsia"/>
        </w:rPr>
        <w:t>слоях</w:t>
      </w:r>
      <w:r>
        <w:t xml:space="preserve"> </w:t>
      </w:r>
      <w:r>
        <w:rPr>
          <w:rFonts w:hint="eastAsia"/>
        </w:rPr>
        <w:t>наблюдается</w:t>
      </w:r>
      <w:r>
        <w:t xml:space="preserve"> </w:t>
      </w:r>
      <w:r>
        <w:rPr>
          <w:rFonts w:hint="eastAsia"/>
        </w:rPr>
        <w:t>сильное</w:t>
      </w:r>
      <w:r>
        <w:t xml:space="preserve"> </w:t>
      </w:r>
      <w:r>
        <w:rPr>
          <w:rFonts w:hint="eastAsia"/>
        </w:rPr>
        <w:t>возвратное</w:t>
      </w:r>
      <w:r>
        <w:t xml:space="preserve"> </w:t>
      </w:r>
      <w:r>
        <w:rPr>
          <w:rFonts w:hint="eastAsia"/>
        </w:rPr>
        <w:t>течение</w:t>
      </w:r>
      <w:r>
        <w:t xml:space="preserve">. </w:t>
      </w:r>
      <w:r>
        <w:rPr>
          <w:rFonts w:hint="eastAsia"/>
        </w:rPr>
        <w:t>За</w:t>
      </w:r>
      <w:r>
        <w:t xml:space="preserve"> </w:t>
      </w:r>
      <w:r>
        <w:rPr>
          <w:rFonts w:hint="eastAsia"/>
        </w:rPr>
        <w:t>пределами</w:t>
      </w:r>
      <w:r>
        <w:t xml:space="preserve"> </w:t>
      </w:r>
      <w:r>
        <w:rPr>
          <w:rFonts w:hint="eastAsia"/>
        </w:rPr>
        <w:t>возвратного</w:t>
      </w:r>
      <w:r>
        <w:t xml:space="preserve"> </w:t>
      </w:r>
      <w:r>
        <w:rPr>
          <w:rFonts w:hint="eastAsia"/>
        </w:rPr>
        <w:t>приосевого</w:t>
      </w:r>
      <w:r>
        <w:t xml:space="preserve"> </w:t>
      </w:r>
      <w:r>
        <w:rPr>
          <w:rFonts w:hint="eastAsia"/>
        </w:rPr>
        <w:t>течения</w:t>
      </w:r>
      <w:r>
        <w:t xml:space="preserve"> </w:t>
      </w:r>
      <w:r>
        <w:rPr>
          <w:rFonts w:hint="eastAsia"/>
        </w:rPr>
        <w:t>в</w:t>
      </w:r>
      <w:r>
        <w:t xml:space="preserve"> </w:t>
      </w:r>
      <w:r>
        <w:rPr>
          <w:rFonts w:hint="eastAsia"/>
        </w:rPr>
        <w:t>толще</w:t>
      </w:r>
      <w:r>
        <w:t xml:space="preserve"> </w:t>
      </w:r>
      <w:r>
        <w:rPr>
          <w:rFonts w:hint="eastAsia"/>
        </w:rPr>
        <w:t>потока</w:t>
      </w:r>
      <w:r>
        <w:t xml:space="preserve"> </w:t>
      </w:r>
      <w:r>
        <w:rPr>
          <w:rFonts w:hint="eastAsia"/>
        </w:rPr>
        <w:t>продольные</w:t>
      </w:r>
      <w:r>
        <w:t xml:space="preserve"> </w:t>
      </w:r>
      <w:r>
        <w:rPr>
          <w:rFonts w:hint="eastAsia"/>
        </w:rPr>
        <w:t>скорости</w:t>
      </w:r>
      <w:r>
        <w:t xml:space="preserve"> </w:t>
      </w:r>
      <w:r>
        <w:rPr>
          <w:rFonts w:hint="eastAsia"/>
        </w:rPr>
        <w:t>сущест</w:t>
      </w:r>
      <w:r>
        <w:rPr>
          <w:rFonts w:hint="eastAsia"/>
        </w:rPr>
        <w:t>¬</w:t>
      </w:r>
      <w:r>
        <w:rPr>
          <w:rFonts w:hint="eastAsia"/>
        </w:rPr>
        <w:t>венно</w:t>
      </w:r>
      <w:r>
        <w:t xml:space="preserve"> </w:t>
      </w:r>
      <w:r>
        <w:rPr>
          <w:rFonts w:hint="eastAsia"/>
        </w:rPr>
        <w:t>выше</w:t>
      </w:r>
      <w:r>
        <w:t xml:space="preserve"> </w:t>
      </w:r>
      <w:r>
        <w:rPr>
          <w:rFonts w:hint="eastAsia"/>
        </w:rPr>
        <w:t>средней</w:t>
      </w:r>
      <w:r>
        <w:t xml:space="preserve"> (ux &gt;&gt; V = 1), </w:t>
      </w:r>
      <w:r>
        <w:rPr>
          <w:rFonts w:hint="eastAsia"/>
        </w:rPr>
        <w:t>чем</w:t>
      </w:r>
      <w:r>
        <w:t xml:space="preserve"> </w:t>
      </w:r>
      <w:r>
        <w:rPr>
          <w:rFonts w:hint="eastAsia"/>
        </w:rPr>
        <w:t>поддерживается</w:t>
      </w:r>
      <w:r>
        <w:t xml:space="preserve"> </w:t>
      </w:r>
      <w:r>
        <w:rPr>
          <w:rFonts w:hint="eastAsia"/>
        </w:rPr>
        <w:t>баланс</w:t>
      </w:r>
      <w:r>
        <w:t xml:space="preserve"> </w:t>
      </w:r>
      <w:r>
        <w:rPr>
          <w:rFonts w:hint="eastAsia"/>
        </w:rPr>
        <w:t>объемного</w:t>
      </w:r>
      <w:r>
        <w:t xml:space="preserve"> </w:t>
      </w:r>
      <w:r>
        <w:rPr>
          <w:rFonts w:hint="eastAsia"/>
        </w:rPr>
        <w:t>рас</w:t>
      </w:r>
      <w:r>
        <w:rPr>
          <w:rFonts w:hint="eastAsia"/>
        </w:rPr>
        <w:t>¬</w:t>
      </w:r>
      <w:r>
        <w:rPr>
          <w:rFonts w:hint="eastAsia"/>
        </w:rPr>
        <w:t>хода</w:t>
      </w:r>
      <w:r>
        <w:t xml:space="preserve">. </w:t>
      </w:r>
      <w:r>
        <w:rPr>
          <w:rFonts w:hint="eastAsia"/>
        </w:rPr>
        <w:t>Возвратное</w:t>
      </w:r>
      <w:r>
        <w:t xml:space="preserve"> </w:t>
      </w:r>
      <w:r>
        <w:rPr>
          <w:rFonts w:hint="eastAsia"/>
        </w:rPr>
        <w:t>приосевое</w:t>
      </w:r>
      <w:r>
        <w:t xml:space="preserve"> </w:t>
      </w:r>
      <w:r>
        <w:rPr>
          <w:rFonts w:hint="eastAsia"/>
        </w:rPr>
        <w:t>течение</w:t>
      </w:r>
      <w:r>
        <w:t xml:space="preserve"> </w:t>
      </w:r>
      <w:r>
        <w:rPr>
          <w:rFonts w:hint="eastAsia"/>
        </w:rPr>
        <w:t>при</w:t>
      </w:r>
      <w:r>
        <w:t xml:space="preserve"> </w:t>
      </w:r>
      <w:r>
        <w:rPr>
          <w:rFonts w:hint="eastAsia"/>
        </w:rPr>
        <w:t>контрвихревом</w:t>
      </w:r>
      <w:r>
        <w:t xml:space="preserve"> </w:t>
      </w:r>
      <w:r>
        <w:rPr>
          <w:rFonts w:hint="eastAsia"/>
        </w:rPr>
        <w:t>взаимодействии</w:t>
      </w:r>
      <w:r>
        <w:t xml:space="preserve"> </w:t>
      </w:r>
      <w:r>
        <w:rPr>
          <w:rFonts w:hint="eastAsia"/>
        </w:rPr>
        <w:t>двух</w:t>
      </w:r>
      <w:r>
        <w:t xml:space="preserve"> </w:t>
      </w:r>
      <w:r>
        <w:rPr>
          <w:rFonts w:hint="eastAsia"/>
        </w:rPr>
        <w:t>коаксиальных</w:t>
      </w:r>
      <w:r>
        <w:t xml:space="preserve"> </w:t>
      </w:r>
      <w:r>
        <w:rPr>
          <w:rFonts w:hint="eastAsia"/>
        </w:rPr>
        <w:t>слоев</w:t>
      </w:r>
      <w:r>
        <w:t xml:space="preserve"> </w:t>
      </w:r>
      <w:r>
        <w:rPr>
          <w:rFonts w:hint="eastAsia"/>
        </w:rPr>
        <w:t>существует</w:t>
      </w:r>
      <w:r>
        <w:t xml:space="preserve"> </w:t>
      </w:r>
      <w:r>
        <w:rPr>
          <w:rFonts w:hint="eastAsia"/>
        </w:rPr>
        <w:t>на</w:t>
      </w:r>
      <w:r>
        <w:t xml:space="preserve"> </w:t>
      </w:r>
      <w:r>
        <w:rPr>
          <w:rFonts w:hint="eastAsia"/>
        </w:rPr>
        <w:t>участке</w:t>
      </w:r>
      <w:r>
        <w:t xml:space="preserve"> </w:t>
      </w:r>
      <w:r>
        <w:rPr>
          <w:rFonts w:hint="eastAsia"/>
        </w:rPr>
        <w:t>длиной</w:t>
      </w:r>
      <w:r>
        <w:t xml:space="preserve"> </w:t>
      </w:r>
      <w:r>
        <w:rPr>
          <w:rFonts w:hint="eastAsia"/>
        </w:rPr>
        <w:t>до</w:t>
      </w:r>
      <w:r>
        <w:t xml:space="preserve"> </w:t>
      </w:r>
      <w:r>
        <w:rPr>
          <w:rFonts w:hint="eastAsia"/>
        </w:rPr>
        <w:t>двадцати</w:t>
      </w:r>
      <w:r>
        <w:t xml:space="preserve"> </w:t>
      </w:r>
      <w:r>
        <w:rPr>
          <w:rFonts w:hint="eastAsia"/>
        </w:rPr>
        <w:t>радиусов</w:t>
      </w:r>
      <w:r>
        <w:t xml:space="preserve"> </w:t>
      </w:r>
      <w:r>
        <w:rPr>
          <w:rFonts w:hint="eastAsia"/>
        </w:rPr>
        <w:t>каме</w:t>
      </w:r>
      <w:r>
        <w:rPr>
          <w:rFonts w:hint="eastAsia"/>
        </w:rPr>
        <w:t>¬</w:t>
      </w:r>
      <w:r>
        <w:rPr>
          <w:rFonts w:hint="eastAsia"/>
        </w:rPr>
        <w:t>ры</w:t>
      </w:r>
      <w:r>
        <w:t xml:space="preserve"> </w:t>
      </w:r>
      <w:r>
        <w:rPr>
          <w:rFonts w:hint="eastAsia"/>
        </w:rPr>
        <w:t>смешения</w:t>
      </w:r>
      <w:r>
        <w:t xml:space="preserve">, </w:t>
      </w:r>
      <w:r>
        <w:rPr>
          <w:rFonts w:hint="eastAsia"/>
        </w:rPr>
        <w:t>а</w:t>
      </w:r>
      <w:r>
        <w:t xml:space="preserve"> </w:t>
      </w:r>
      <w:r>
        <w:rPr>
          <w:rFonts w:hint="eastAsia"/>
        </w:rPr>
        <w:t>увеличение</w:t>
      </w:r>
      <w:r>
        <w:t xml:space="preserve"> </w:t>
      </w:r>
      <w:r>
        <w:rPr>
          <w:rFonts w:hint="eastAsia"/>
        </w:rPr>
        <w:t>числа</w:t>
      </w:r>
      <w:r>
        <w:t xml:space="preserve"> </w:t>
      </w:r>
      <w:r>
        <w:rPr>
          <w:rFonts w:hint="eastAsia"/>
        </w:rPr>
        <w:t>коаксиальных</w:t>
      </w:r>
      <w:r>
        <w:t xml:space="preserve"> </w:t>
      </w:r>
      <w:r>
        <w:rPr>
          <w:rFonts w:hint="eastAsia"/>
        </w:rPr>
        <w:t>противоположно</w:t>
      </w:r>
      <w:r>
        <w:t xml:space="preserve"> </w:t>
      </w:r>
      <w:r>
        <w:rPr>
          <w:rFonts w:hint="eastAsia"/>
        </w:rPr>
        <w:t>закрученных</w:t>
      </w:r>
      <w:r>
        <w:t xml:space="preserve"> </w:t>
      </w:r>
      <w:r>
        <w:rPr>
          <w:rFonts w:hint="eastAsia"/>
        </w:rPr>
        <w:t>слоев</w:t>
      </w:r>
      <w:r>
        <w:t xml:space="preserve"> (</w:t>
      </w:r>
      <w:r>
        <w:rPr>
          <w:rFonts w:hint="eastAsia"/>
        </w:rPr>
        <w:t>с</w:t>
      </w:r>
      <w:r>
        <w:t xml:space="preserve"> 2-</w:t>
      </w:r>
      <w:r>
        <w:rPr>
          <w:rFonts w:hint="eastAsia"/>
        </w:rPr>
        <w:t>х</w:t>
      </w:r>
      <w:r>
        <w:t xml:space="preserve"> </w:t>
      </w:r>
      <w:r>
        <w:rPr>
          <w:rFonts w:hint="eastAsia"/>
        </w:rPr>
        <w:t>до</w:t>
      </w:r>
      <w:r>
        <w:t xml:space="preserve"> 4-</w:t>
      </w:r>
      <w:r>
        <w:rPr>
          <w:rFonts w:hint="eastAsia"/>
        </w:rPr>
        <w:t>х</w:t>
      </w:r>
      <w:r>
        <w:t xml:space="preserve">) </w:t>
      </w:r>
      <w:r>
        <w:rPr>
          <w:rFonts w:hint="eastAsia"/>
        </w:rPr>
        <w:t>пропорционально</w:t>
      </w:r>
      <w:r>
        <w:t xml:space="preserve"> </w:t>
      </w:r>
      <w:r>
        <w:rPr>
          <w:rFonts w:hint="eastAsia"/>
        </w:rPr>
        <w:t>сокращает</w:t>
      </w:r>
      <w:r>
        <w:t xml:space="preserve"> </w:t>
      </w:r>
      <w:r>
        <w:rPr>
          <w:rFonts w:hint="eastAsia"/>
        </w:rPr>
        <w:t>длину</w:t>
      </w:r>
      <w:r>
        <w:t xml:space="preserve"> </w:t>
      </w:r>
      <w:r>
        <w:rPr>
          <w:rFonts w:hint="eastAsia"/>
        </w:rPr>
        <w:t>участка</w:t>
      </w:r>
      <w:r>
        <w:t xml:space="preserve"> </w:t>
      </w:r>
      <w:r>
        <w:rPr>
          <w:rFonts w:hint="eastAsia"/>
        </w:rPr>
        <w:t>с</w:t>
      </w:r>
      <w:r>
        <w:t xml:space="preserve"> </w:t>
      </w:r>
      <w:r>
        <w:rPr>
          <w:rFonts w:hint="eastAsia"/>
        </w:rPr>
        <w:t>возвратным</w:t>
      </w:r>
      <w:r>
        <w:t xml:space="preserve"> </w:t>
      </w:r>
      <w:r>
        <w:rPr>
          <w:rFonts w:hint="eastAsia"/>
        </w:rPr>
        <w:t>течением</w:t>
      </w:r>
      <w:r>
        <w:t xml:space="preserve">. </w:t>
      </w:r>
      <w:r>
        <w:rPr>
          <w:rFonts w:hint="eastAsia"/>
        </w:rPr>
        <w:t>Анализ</w:t>
      </w:r>
      <w:r>
        <w:t xml:space="preserve"> (16) </w:t>
      </w:r>
      <w:r>
        <w:rPr>
          <w:rFonts w:hint="eastAsia"/>
        </w:rPr>
        <w:t>позволяет</w:t>
      </w:r>
      <w:r>
        <w:t xml:space="preserve"> </w:t>
      </w:r>
      <w:r>
        <w:rPr>
          <w:rFonts w:hint="eastAsia"/>
        </w:rPr>
        <w:t>сделать</w:t>
      </w:r>
      <w:r>
        <w:t xml:space="preserve"> </w:t>
      </w:r>
      <w:r>
        <w:rPr>
          <w:rFonts w:hint="eastAsia"/>
        </w:rPr>
        <w:t>вывод</w:t>
      </w:r>
      <w:r>
        <w:t xml:space="preserve">, </w:t>
      </w:r>
      <w:r>
        <w:rPr>
          <w:rFonts w:hint="eastAsia"/>
        </w:rPr>
        <w:t>что</w:t>
      </w:r>
      <w:r>
        <w:t xml:space="preserve"> </w:t>
      </w:r>
      <w:r>
        <w:rPr>
          <w:rFonts w:hint="eastAsia"/>
        </w:rPr>
        <w:t>изменение</w:t>
      </w:r>
      <w:r>
        <w:t xml:space="preserve"> </w:t>
      </w:r>
      <w:r>
        <w:rPr>
          <w:rFonts w:hint="eastAsia"/>
        </w:rPr>
        <w:t>числа</w:t>
      </w:r>
      <w:r>
        <w:t xml:space="preserve"> </w:t>
      </w:r>
      <w:r>
        <w:rPr>
          <w:rFonts w:hint="eastAsia"/>
        </w:rPr>
        <w:t>Рейнольдса</w:t>
      </w:r>
      <w:r>
        <w:t xml:space="preserve"> </w:t>
      </w:r>
      <w:r>
        <w:rPr>
          <w:rFonts w:hint="eastAsia"/>
        </w:rPr>
        <w:t>за</w:t>
      </w:r>
      <w:r>
        <w:t xml:space="preserve"> </w:t>
      </w:r>
      <w:r>
        <w:rPr>
          <w:rFonts w:hint="eastAsia"/>
        </w:rPr>
        <w:t>счет</w:t>
      </w:r>
      <w:r>
        <w:t xml:space="preserve"> </w:t>
      </w:r>
      <w:r>
        <w:rPr>
          <w:rFonts w:hint="eastAsia"/>
        </w:rPr>
        <w:t>вязкости</w:t>
      </w:r>
      <w:r>
        <w:t xml:space="preserve"> </w:t>
      </w:r>
      <w:r>
        <w:rPr>
          <w:rFonts w:hint="eastAsia"/>
        </w:rPr>
        <w:t>жидкости</w:t>
      </w:r>
      <w:r>
        <w:t xml:space="preserve">, </w:t>
      </w:r>
      <w:r>
        <w:rPr>
          <w:rFonts w:hint="eastAsia"/>
        </w:rPr>
        <w:t>скорости</w:t>
      </w:r>
      <w:r>
        <w:t xml:space="preserve"> </w:t>
      </w:r>
      <w:r>
        <w:rPr>
          <w:rFonts w:hint="eastAsia"/>
        </w:rPr>
        <w:t>течения</w:t>
      </w:r>
      <w:r>
        <w:t xml:space="preserve"> </w:t>
      </w:r>
      <w:r>
        <w:rPr>
          <w:rFonts w:hint="eastAsia"/>
        </w:rPr>
        <w:t>или</w:t>
      </w:r>
      <w:r>
        <w:t xml:space="preserve"> </w:t>
      </w:r>
      <w:r>
        <w:rPr>
          <w:rFonts w:hint="eastAsia"/>
        </w:rPr>
        <w:t>размеров</w:t>
      </w:r>
      <w:r>
        <w:t xml:space="preserve"> </w:t>
      </w:r>
      <w:r>
        <w:rPr>
          <w:rFonts w:hint="eastAsia"/>
        </w:rPr>
        <w:t>канала</w:t>
      </w:r>
      <w:r>
        <w:t xml:space="preserve"> </w:t>
      </w:r>
      <w:r>
        <w:rPr>
          <w:rFonts w:hint="eastAsia"/>
        </w:rPr>
        <w:t>прямо</w:t>
      </w:r>
      <w:r>
        <w:t xml:space="preserve"> </w:t>
      </w:r>
      <w:r>
        <w:rPr>
          <w:rFonts w:hint="eastAsia"/>
        </w:rPr>
        <w:t>про</w:t>
      </w:r>
      <w:r>
        <w:rPr>
          <w:rFonts w:hint="eastAsia"/>
        </w:rPr>
        <w:t>¬</w:t>
      </w:r>
      <w:r>
        <w:rPr>
          <w:rFonts w:hint="eastAsia"/>
        </w:rPr>
        <w:t>порционально</w:t>
      </w:r>
      <w:r>
        <w:t xml:space="preserve"> </w:t>
      </w:r>
      <w:r>
        <w:rPr>
          <w:rFonts w:hint="eastAsia"/>
        </w:rPr>
        <w:t>отражается</w:t>
      </w:r>
      <w:r>
        <w:t xml:space="preserve"> </w:t>
      </w:r>
      <w:r>
        <w:rPr>
          <w:rFonts w:hint="eastAsia"/>
        </w:rPr>
        <w:t>на</w:t>
      </w:r>
      <w:r>
        <w:t xml:space="preserve"> </w:t>
      </w:r>
      <w:r>
        <w:rPr>
          <w:rFonts w:hint="eastAsia"/>
        </w:rPr>
        <w:t>протяженности</w:t>
      </w:r>
      <w:r>
        <w:t xml:space="preserve"> </w:t>
      </w:r>
      <w:r>
        <w:rPr>
          <w:rFonts w:hint="eastAsia"/>
        </w:rPr>
        <w:t>участка</w:t>
      </w:r>
      <w:r>
        <w:t xml:space="preserve"> </w:t>
      </w:r>
      <w:r>
        <w:rPr>
          <w:rFonts w:hint="eastAsia"/>
        </w:rPr>
        <w:t>возвратного</w:t>
      </w:r>
      <w:r>
        <w:t xml:space="preserve"> </w:t>
      </w:r>
      <w:r>
        <w:rPr>
          <w:rFonts w:hint="eastAsia"/>
        </w:rPr>
        <w:t>течения</w:t>
      </w:r>
      <w:r>
        <w:t>.</w:t>
      </w:r>
    </w:p>
    <w:p w14:paraId="1A6364D3" w14:textId="77777777" w:rsidR="001B0BCE" w:rsidRDefault="001B0BCE" w:rsidP="001B0BCE">
      <w:r>
        <w:rPr>
          <w:rFonts w:hint="eastAsia"/>
        </w:rPr>
        <w:lastRenderedPageBreak/>
        <w:t>Далее</w:t>
      </w:r>
      <w:r>
        <w:t xml:space="preserve"> </w:t>
      </w:r>
      <w:r>
        <w:rPr>
          <w:rFonts w:hint="eastAsia"/>
        </w:rPr>
        <w:t>в</w:t>
      </w:r>
      <w:r>
        <w:t xml:space="preserve"> </w:t>
      </w:r>
      <w:r>
        <w:rPr>
          <w:rFonts w:hint="eastAsia"/>
        </w:rPr>
        <w:t>главе</w:t>
      </w:r>
      <w:r>
        <w:t xml:space="preserve"> </w:t>
      </w:r>
      <w:r>
        <w:rPr>
          <w:rFonts w:hint="eastAsia"/>
        </w:rPr>
        <w:t>операциями</w:t>
      </w:r>
      <w:r>
        <w:t xml:space="preserve"> </w:t>
      </w:r>
      <w:r>
        <w:rPr>
          <w:rFonts w:hint="eastAsia"/>
        </w:rPr>
        <w:t>интегрирования</w:t>
      </w:r>
      <w:r>
        <w:t xml:space="preserve"> </w:t>
      </w:r>
      <w:r>
        <w:rPr>
          <w:rFonts w:hint="eastAsia"/>
        </w:rPr>
        <w:t>и</w:t>
      </w:r>
      <w:r>
        <w:t xml:space="preserve"> </w:t>
      </w:r>
      <w:r>
        <w:rPr>
          <w:rFonts w:hint="eastAsia"/>
        </w:rPr>
        <w:t>дифференцирования</w:t>
      </w:r>
      <w:r>
        <w:t xml:space="preserve"> </w:t>
      </w:r>
      <w:r>
        <w:rPr>
          <w:rFonts w:hint="eastAsia"/>
        </w:rPr>
        <w:t>функций</w:t>
      </w:r>
      <w:r>
        <w:t xml:space="preserve"> (14) </w:t>
      </w:r>
      <w:r>
        <w:rPr>
          <w:rFonts w:hint="eastAsia"/>
        </w:rPr>
        <w:t>и</w:t>
      </w:r>
      <w:r>
        <w:t xml:space="preserve"> (16) </w:t>
      </w:r>
      <w:r>
        <w:rPr>
          <w:rFonts w:hint="eastAsia"/>
        </w:rPr>
        <w:t>найдены</w:t>
      </w:r>
      <w:r>
        <w:t xml:space="preserve"> </w:t>
      </w:r>
      <w:r>
        <w:rPr>
          <w:rFonts w:hint="eastAsia"/>
        </w:rPr>
        <w:t>нормированные</w:t>
      </w:r>
      <w:r>
        <w:t xml:space="preserve"> </w:t>
      </w:r>
      <w:r>
        <w:rPr>
          <w:rFonts w:hint="eastAsia"/>
        </w:rPr>
        <w:t>распределения</w:t>
      </w:r>
      <w:r>
        <w:t xml:space="preserve">: </w:t>
      </w:r>
      <w:r>
        <w:rPr>
          <w:rFonts w:hint="eastAsia"/>
        </w:rPr>
        <w:t>–</w:t>
      </w:r>
      <w:r>
        <w:t xml:space="preserve"> </w:t>
      </w:r>
      <w:r>
        <w:rPr>
          <w:rFonts w:hint="eastAsia"/>
        </w:rPr>
        <w:t>радиальных</w:t>
      </w:r>
      <w:r>
        <w:t xml:space="preserve"> </w:t>
      </w:r>
      <w:r>
        <w:rPr>
          <w:rFonts w:hint="eastAsia"/>
        </w:rPr>
        <w:t>скоростей</w:t>
      </w:r>
    </w:p>
    <w:p w14:paraId="721FAD8B" w14:textId="77777777" w:rsidR="001B0BCE" w:rsidRDefault="001B0BCE" w:rsidP="001B0BCE">
      <w:r>
        <w:t xml:space="preserve"> </w:t>
      </w:r>
    </w:p>
    <w:p w14:paraId="4451A4DB" w14:textId="77777777" w:rsidR="001B0BCE" w:rsidRDefault="001B0BCE" w:rsidP="001B0BCE">
      <w:r>
        <w:rPr>
          <w:rFonts w:hint="eastAsia"/>
        </w:rPr>
        <w:t>функции</w:t>
      </w:r>
      <w:r>
        <w:t xml:space="preserve"> </w:t>
      </w:r>
      <w:r>
        <w:rPr>
          <w:rFonts w:hint="eastAsia"/>
        </w:rPr>
        <w:t>тока</w:t>
      </w:r>
    </w:p>
    <w:p w14:paraId="0B2E4D0A" w14:textId="77777777" w:rsidR="001B0BCE" w:rsidRDefault="001B0BCE" w:rsidP="001B0BCE">
      <w:r>
        <w:t xml:space="preserve"> </w:t>
      </w:r>
    </w:p>
    <w:p w14:paraId="0A4E2631" w14:textId="77777777" w:rsidR="001B0BCE" w:rsidRDefault="001B0BCE" w:rsidP="001B0BCE">
      <w:r>
        <w:t>ur (r, x, Re)</w:t>
      </w:r>
    </w:p>
    <w:p w14:paraId="731BEA0F" w14:textId="77777777" w:rsidR="001B0BCE" w:rsidRDefault="001B0BCE" w:rsidP="001B0BCE">
      <w:r>
        <w:t xml:space="preserve"> </w:t>
      </w:r>
    </w:p>
    <w:p w14:paraId="10EF2D80" w14:textId="77777777" w:rsidR="001B0BCE" w:rsidRDefault="001B0BCE" w:rsidP="001B0BCE"/>
    <w:p w14:paraId="42B13847" w14:textId="77777777" w:rsidR="001B0BCE" w:rsidRDefault="001B0BCE" w:rsidP="001B0BCE">
      <w:r>
        <w:t xml:space="preserve"> </w:t>
      </w:r>
    </w:p>
    <w:p w14:paraId="23C8DF26" w14:textId="77777777" w:rsidR="001B0BCE" w:rsidRDefault="001B0BCE" w:rsidP="001B0BCE"/>
    <w:p w14:paraId="6C258919" w14:textId="77777777" w:rsidR="001B0BCE" w:rsidRDefault="001B0BCE" w:rsidP="001B0BCE">
      <w:r>
        <w:t xml:space="preserve"> </w:t>
      </w:r>
    </w:p>
    <w:p w14:paraId="77096B2E" w14:textId="77777777" w:rsidR="001B0BCE" w:rsidRDefault="001B0BCE" w:rsidP="001B0BCE">
      <w:r>
        <w:rPr>
          <w:rFonts w:hint="eastAsia"/>
        </w:rPr>
        <w:t>д</w:t>
      </w:r>
    </w:p>
    <w:p w14:paraId="3F61C184" w14:textId="77777777" w:rsidR="001B0BCE" w:rsidRDefault="001B0BCE" w:rsidP="001B0BCE">
      <w:r>
        <w:t xml:space="preserve"> </w:t>
      </w:r>
    </w:p>
    <w:p w14:paraId="2449BDE5" w14:textId="77777777" w:rsidR="001B0BCE" w:rsidRDefault="001B0BCE" w:rsidP="001B0BCE">
      <w:r>
        <w:rPr>
          <w:rFonts w:hint="eastAsia"/>
        </w:rPr>
        <w:t>г</w:t>
      </w:r>
    </w:p>
    <w:p w14:paraId="3C06C4F8" w14:textId="77777777" w:rsidR="001B0BCE" w:rsidRDefault="001B0BCE" w:rsidP="001B0BCE">
      <w:r>
        <w:t>\</w:t>
      </w:r>
      <w:r>
        <w:rPr>
          <w:rFonts w:hint="eastAsia"/>
        </w:rPr>
        <w:t>и</w:t>
      </w:r>
      <w:r>
        <w:t xml:space="preserve"> rdr,</w:t>
      </w:r>
    </w:p>
    <w:p w14:paraId="6ABF4292" w14:textId="77777777" w:rsidR="001B0BCE" w:rsidRDefault="001B0BCE" w:rsidP="001B0BCE">
      <w:r>
        <w:t xml:space="preserve">J   </w:t>
      </w:r>
      <w:r>
        <w:rPr>
          <w:rFonts w:hint="eastAsia"/>
        </w:rPr>
        <w:t>х</w:t>
      </w:r>
    </w:p>
    <w:p w14:paraId="4669CB22" w14:textId="77777777" w:rsidR="001B0BCE" w:rsidRDefault="001B0BCE" w:rsidP="001B0BCE">
      <w:r>
        <w:rPr>
          <w:rFonts w:hint="eastAsia"/>
        </w:rPr>
        <w:t>О</w:t>
      </w:r>
    </w:p>
    <w:p w14:paraId="63A2A700" w14:textId="77777777" w:rsidR="001B0BCE" w:rsidRDefault="001B0BCE" w:rsidP="001B0BCE">
      <w:r>
        <w:t xml:space="preserve"> </w:t>
      </w:r>
    </w:p>
    <w:p w14:paraId="71ED880F" w14:textId="77777777" w:rsidR="001B0BCE" w:rsidRDefault="001B0BCE" w:rsidP="001B0BCE">
      <w:r>
        <w:t>(18)</w:t>
      </w:r>
    </w:p>
    <w:p w14:paraId="40899837" w14:textId="77777777" w:rsidR="001B0BCE" w:rsidRDefault="001B0BCE" w:rsidP="001B0BCE">
      <w:r>
        <w:t xml:space="preserve"> </w:t>
      </w:r>
    </w:p>
    <w:p w14:paraId="79A15E0D" w14:textId="77777777" w:rsidR="001B0BCE" w:rsidRDefault="001B0BCE" w:rsidP="001B0BCE"/>
    <w:p w14:paraId="3EA22464" w14:textId="77777777" w:rsidR="001B0BCE" w:rsidRDefault="001B0BCE" w:rsidP="001B0BCE">
      <w:r>
        <w:t xml:space="preserve"> </w:t>
      </w:r>
    </w:p>
    <w:p w14:paraId="6D5AD9FB" w14:textId="77777777" w:rsidR="001B0BCE" w:rsidRDefault="001B0BCE" w:rsidP="001B0BCE">
      <w:r>
        <w:rPr>
          <w:rFonts w:hint="eastAsia"/>
        </w:rPr>
        <w:t>г</w:t>
      </w:r>
    </w:p>
    <w:p w14:paraId="5169613A" w14:textId="77777777" w:rsidR="001B0BCE" w:rsidRDefault="001B0BCE" w:rsidP="001B0BCE">
      <w:r>
        <w:t>x</w:t>
      </w:r>
      <w:r>
        <w:rPr>
          <w:rFonts w:hint="eastAsia"/>
        </w:rPr>
        <w:t>¥</w:t>
      </w:r>
      <w:r>
        <w:t>(r,</w:t>
      </w:r>
      <w:r>
        <w:rPr>
          <w:rFonts w:hint="eastAsia"/>
        </w:rPr>
        <w:t>х</w:t>
      </w:r>
      <w:r>
        <w:t>,RQ) = juxrdr,</w:t>
      </w:r>
    </w:p>
    <w:p w14:paraId="52C3CF67" w14:textId="77777777" w:rsidR="001B0BCE" w:rsidRDefault="001B0BCE" w:rsidP="001B0BCE">
      <w:r>
        <w:t xml:space="preserve"> </w:t>
      </w:r>
    </w:p>
    <w:p w14:paraId="3CF87A62" w14:textId="77777777" w:rsidR="001B0BCE" w:rsidRDefault="001B0BCE" w:rsidP="001B0BCE">
      <w:r>
        <w:t>(19)</w:t>
      </w:r>
    </w:p>
    <w:p w14:paraId="237BE4E2" w14:textId="77777777" w:rsidR="001B0BCE" w:rsidRDefault="001B0BCE" w:rsidP="001B0BCE">
      <w:r>
        <w:t xml:space="preserve"> </w:t>
      </w:r>
    </w:p>
    <w:p w14:paraId="63087F6D" w14:textId="77777777" w:rsidR="001B0BCE" w:rsidRDefault="001B0BCE" w:rsidP="001B0BCE"/>
    <w:p w14:paraId="580D63D2" w14:textId="77777777" w:rsidR="001B0BCE" w:rsidRDefault="001B0BCE" w:rsidP="001B0BCE">
      <w:r>
        <w:t xml:space="preserve"> </w:t>
      </w:r>
    </w:p>
    <w:p w14:paraId="14BB465C" w14:textId="77777777" w:rsidR="001B0BCE" w:rsidRDefault="001B0BCE" w:rsidP="001B0BCE">
      <w:r>
        <w:rPr>
          <w:rFonts w:hint="eastAsia"/>
        </w:rPr>
        <w:t>компонент</w:t>
      </w:r>
      <w:r>
        <w:t xml:space="preserve"> </w:t>
      </w:r>
      <w:r>
        <w:rPr>
          <w:rFonts w:hint="eastAsia"/>
        </w:rPr>
        <w:t>вихря</w:t>
      </w:r>
      <w:r>
        <w:t xml:space="preserve"> </w:t>
      </w:r>
      <w:r>
        <w:rPr>
          <w:rFonts w:hint="eastAsia"/>
        </w:rPr>
        <w:t>скорости</w:t>
      </w:r>
    </w:p>
    <w:p w14:paraId="6F86ED71" w14:textId="77777777" w:rsidR="001B0BCE" w:rsidRDefault="001B0BCE" w:rsidP="001B0BCE">
      <w:r>
        <w:lastRenderedPageBreak/>
        <w:t xml:space="preserve"> </w:t>
      </w:r>
    </w:p>
    <w:p w14:paraId="265006D5" w14:textId="77777777" w:rsidR="001B0BCE" w:rsidRDefault="001B0BCE" w:rsidP="001B0BCE">
      <w:r>
        <w:rPr>
          <w:rFonts w:hint="eastAsia"/>
        </w:rPr>
        <w:t>О</w:t>
      </w:r>
    </w:p>
    <w:p w14:paraId="6722D9BE" w14:textId="77777777" w:rsidR="001B0BCE" w:rsidRDefault="001B0BCE" w:rsidP="001B0BCE">
      <w:r>
        <w:t xml:space="preserve"> </w:t>
      </w:r>
    </w:p>
    <w:p w14:paraId="3F0828FD" w14:textId="77777777" w:rsidR="001B0BCE" w:rsidRDefault="001B0BCE" w:rsidP="001B0BCE">
      <w:r>
        <w:t>14</w:t>
      </w:r>
    </w:p>
    <w:p w14:paraId="37193905" w14:textId="77777777" w:rsidR="001B0BCE" w:rsidRDefault="001B0BCE" w:rsidP="001B0BCE">
      <w:r>
        <w:t xml:space="preserve"> </w:t>
      </w:r>
    </w:p>
    <w:p w14:paraId="5DAD36C0" w14:textId="77777777" w:rsidR="001B0BCE" w:rsidRDefault="001B0BCE" w:rsidP="001B0BCE">
      <w:r>
        <w:rPr>
          <w:rFonts w:hint="eastAsia"/>
        </w:rPr>
        <w:t>дщ</w:t>
      </w:r>
      <w:r>
        <w:t xml:space="preserve">    I</w:t>
      </w:r>
    </w:p>
    <w:p w14:paraId="591A5DF5" w14:textId="77777777" w:rsidR="001B0BCE" w:rsidRDefault="001B0BCE" w:rsidP="001B0BCE">
      <w:r>
        <w:rPr>
          <w:rFonts w:hint="eastAsia"/>
        </w:rPr>
        <w:t>дх</w:t>
      </w:r>
      <w:r>
        <w:t xml:space="preserve"> </w:t>
      </w:r>
      <w:r>
        <w:rPr>
          <w:rFonts w:hint="eastAsia"/>
        </w:rPr>
        <w:t>ди</w:t>
      </w:r>
    </w:p>
    <w:p w14:paraId="639363A8" w14:textId="77777777" w:rsidR="001B0BCE" w:rsidRDefault="001B0BCE" w:rsidP="001B0BCE">
      <w:r>
        <w:t>&lt;z&gt;r(r,x,Re) = votrU = -</w:t>
      </w:r>
    </w:p>
    <w:p w14:paraId="28631433" w14:textId="77777777" w:rsidR="001B0BCE" w:rsidRDefault="001B0BCE" w:rsidP="001B0BCE">
      <w:r>
        <w:t xml:space="preserve">a)e(r,x,Re) = roteU = </w:t>
      </w:r>
      <w:r>
        <w:rPr>
          <w:rFonts w:hint="eastAsia"/>
        </w:rPr>
        <w:t>—</w:t>
      </w:r>
    </w:p>
    <w:p w14:paraId="7C0ABF24" w14:textId="77777777" w:rsidR="001B0BCE" w:rsidRDefault="001B0BCE" w:rsidP="001B0BCE">
      <w:r>
        <w:t>or</w:t>
      </w:r>
    </w:p>
    <w:p w14:paraId="4353C762" w14:textId="77777777" w:rsidR="001B0BCE" w:rsidRDefault="001B0BCE" w:rsidP="001B0BCE">
      <w:r>
        <w:t xml:space="preserve">cox(r,x,Re) = </w:t>
      </w:r>
      <w:r>
        <w:rPr>
          <w:rFonts w:hint="eastAsia"/>
        </w:rPr>
        <w:t>™</w:t>
      </w:r>
      <w:r>
        <w:t>txU =</w:t>
      </w:r>
    </w:p>
    <w:p w14:paraId="0014C576" w14:textId="77777777" w:rsidR="001B0BCE" w:rsidRDefault="001B0BCE" w:rsidP="001B0BCE">
      <w:r>
        <w:rPr>
          <w:rFonts w:hint="eastAsia"/>
        </w:rPr>
        <w:t>д</w:t>
      </w:r>
      <w:r>
        <w:t>(</w:t>
      </w:r>
      <w:r>
        <w:rPr>
          <w:rFonts w:hint="eastAsia"/>
        </w:rPr>
        <w:t>гив</w:t>
      </w:r>
      <w:r>
        <w:t>)</w:t>
      </w:r>
    </w:p>
    <w:p w14:paraId="37E7DE97" w14:textId="77777777" w:rsidR="001B0BCE" w:rsidRDefault="001B0BCE" w:rsidP="001B0BCE">
      <w:r>
        <w:t>rdr</w:t>
      </w:r>
    </w:p>
    <w:p w14:paraId="55530C77" w14:textId="77777777" w:rsidR="001B0BCE" w:rsidRDefault="001B0BCE" w:rsidP="001B0BCE">
      <w:r>
        <w:rPr>
          <w:rFonts w:hint="eastAsia"/>
        </w:rPr>
        <w:t>компонент</w:t>
      </w:r>
      <w:r>
        <w:t xml:space="preserve"> </w:t>
      </w:r>
      <w:r>
        <w:rPr>
          <w:rFonts w:hint="eastAsia"/>
        </w:rPr>
        <w:t>тензора</w:t>
      </w:r>
      <w:r>
        <w:t xml:space="preserve"> </w:t>
      </w:r>
      <w:r>
        <w:rPr>
          <w:rFonts w:hint="eastAsia"/>
        </w:rPr>
        <w:t>вязких</w:t>
      </w:r>
      <w:r>
        <w:t xml:space="preserve"> </w:t>
      </w:r>
      <w:r>
        <w:rPr>
          <w:rFonts w:hint="eastAsia"/>
        </w:rPr>
        <w:t>касательных</w:t>
      </w:r>
    </w:p>
    <w:p w14:paraId="6E120EE3" w14:textId="77777777" w:rsidR="001B0BCE" w:rsidRDefault="001B0BCE" w:rsidP="001B0BCE">
      <w:r>
        <w:t xml:space="preserve"> </w:t>
      </w:r>
    </w:p>
    <w:p w14:paraId="45D21C9E" w14:textId="77777777" w:rsidR="001B0BCE" w:rsidRDefault="001B0BCE" w:rsidP="001B0BCE">
      <w:r>
        <w:t>(20)</w:t>
      </w:r>
    </w:p>
    <w:p w14:paraId="28A0A082" w14:textId="77777777" w:rsidR="001B0BCE" w:rsidRDefault="001B0BCE" w:rsidP="001B0BCE">
      <w:r>
        <w:t xml:space="preserve"> </w:t>
      </w:r>
    </w:p>
    <w:p w14:paraId="353A5D2A" w14:textId="77777777" w:rsidR="001B0BCE" w:rsidRDefault="001B0BCE" w:rsidP="001B0BCE"/>
    <w:p w14:paraId="1B14E81B" w14:textId="77777777" w:rsidR="001B0BCE" w:rsidRDefault="001B0BCE" w:rsidP="001B0BCE">
      <w:r>
        <w:t xml:space="preserve"> </w:t>
      </w:r>
    </w:p>
    <w:p w14:paraId="0C19111A" w14:textId="77777777" w:rsidR="001B0BCE" w:rsidRDefault="001B0BCE" w:rsidP="001B0BCE">
      <w:r>
        <w:t>= -rot U+ 2</w:t>
      </w:r>
    </w:p>
    <w:p w14:paraId="38B1DC40" w14:textId="77777777" w:rsidR="001B0BCE" w:rsidRDefault="001B0BCE" w:rsidP="001B0BCE"/>
    <w:p w14:paraId="1A5B59DF" w14:textId="77777777" w:rsidR="001B0BCE" w:rsidRDefault="001B0BCE" w:rsidP="001B0BCE">
      <w:r>
        <w:t>-rotrC/,</w:t>
      </w:r>
    </w:p>
    <w:p w14:paraId="3D937297" w14:textId="77777777" w:rsidR="001B0BCE" w:rsidRDefault="001B0BCE" w:rsidP="001B0BCE">
      <w:r>
        <w:t>-rOtgC/,</w:t>
      </w:r>
    </w:p>
    <w:p w14:paraId="5C9FD5A2" w14:textId="77777777" w:rsidR="001B0BCE" w:rsidRDefault="001B0BCE" w:rsidP="001B0BCE">
      <w:r>
        <w:tab/>
      </w:r>
      <w:r>
        <w:rPr>
          <w:rFonts w:hint="eastAsia"/>
        </w:rPr>
        <w:t>х</w:t>
      </w:r>
    </w:p>
    <w:p w14:paraId="7AD38C54" w14:textId="77777777" w:rsidR="001B0BCE" w:rsidRDefault="001B0BCE" w:rsidP="001B0BCE">
      <w:r>
        <w:rPr>
          <w:rFonts w:hint="eastAsia"/>
        </w:rPr>
        <w:t>ах</w:t>
      </w:r>
      <w:r>
        <w:t xml:space="preserve"> '</w:t>
      </w:r>
    </w:p>
    <w:p w14:paraId="20BB629C" w14:textId="77777777" w:rsidR="001B0BCE" w:rsidRDefault="001B0BCE" w:rsidP="001B0BCE">
      <w:r>
        <w:rPr>
          <w:rFonts w:hint="eastAsia"/>
        </w:rPr>
        <w:t>г</w:t>
      </w:r>
      <w:r>
        <w:t>/</w:t>
      </w:r>
    </w:p>
    <w:p w14:paraId="4FC2CA52" w14:textId="77777777" w:rsidR="001B0BCE" w:rsidRDefault="001B0BCE" w:rsidP="001B0BCE">
      <w:r>
        <w:rPr>
          <w:rFonts w:hint="eastAsia"/>
        </w:rPr>
        <w:t>д</w:t>
      </w:r>
    </w:p>
    <w:p w14:paraId="7ED888D9" w14:textId="77777777" w:rsidR="001B0BCE" w:rsidRDefault="001B0BCE" w:rsidP="001B0BCE">
      <w:r>
        <w:t>Tre(r,x,Re)</w:t>
      </w:r>
    </w:p>
    <w:p w14:paraId="5406DD99" w14:textId="77777777" w:rsidR="001B0BCE" w:rsidRDefault="001B0BCE" w:rsidP="001B0BCE">
      <w:r>
        <w:t>= r</w:t>
      </w:r>
    </w:p>
    <w:p w14:paraId="26701EA9" w14:textId="77777777" w:rsidR="001B0BCE" w:rsidRDefault="001B0BCE" w:rsidP="001B0BCE">
      <w:r>
        <w:t>(</w:t>
      </w:r>
      <w:r>
        <w:rPr>
          <w:rFonts w:hint="eastAsia"/>
        </w:rPr>
        <w:t>—</w:t>
      </w:r>
      <w:r>
        <w:t>)</w:t>
      </w:r>
    </w:p>
    <w:p w14:paraId="3654F856" w14:textId="77777777" w:rsidR="001B0BCE" w:rsidRDefault="001B0BCE" w:rsidP="001B0BCE">
      <w:r>
        <w:lastRenderedPageBreak/>
        <w:t>\i</w:t>
      </w:r>
      <w:r>
        <w:tab/>
        <w:t>dr   r</w:t>
      </w:r>
    </w:p>
    <w:p w14:paraId="74C7C4E5" w14:textId="77777777" w:rsidR="001B0BCE" w:rsidRDefault="001B0BCE" w:rsidP="001B0BCE">
      <w:r>
        <w:t>Tex(r,x,Re)    duQ</w:t>
      </w:r>
    </w:p>
    <w:p w14:paraId="2ED9743D" w14:textId="77777777" w:rsidR="001B0BCE" w:rsidRDefault="001B0BCE" w:rsidP="001B0BCE">
      <w:r>
        <w:t>\x</w:t>
      </w:r>
      <w:r>
        <w:tab/>
      </w:r>
      <w:r>
        <w:rPr>
          <w:rFonts w:hint="eastAsia"/>
        </w:rPr>
        <w:t>дх</w:t>
      </w:r>
    </w:p>
    <w:p w14:paraId="674D0320" w14:textId="77777777" w:rsidR="001B0BCE" w:rsidRDefault="001B0BCE" w:rsidP="001B0BCE"/>
    <w:p w14:paraId="107DE0F5" w14:textId="77777777" w:rsidR="001B0BCE" w:rsidRDefault="001B0BCE" w:rsidP="001B0BCE">
      <w:r>
        <w:t>Txr(r,</w:t>
      </w:r>
      <w:r>
        <w:rPr>
          <w:rFonts w:hint="eastAsia"/>
        </w:rPr>
        <w:t>х</w:t>
      </w:r>
      <w:r>
        <w:t xml:space="preserve">,Re)    </w:t>
      </w:r>
      <w:r>
        <w:rPr>
          <w:rFonts w:hint="eastAsia"/>
        </w:rPr>
        <w:t>дих</w:t>
      </w:r>
    </w:p>
    <w:p w14:paraId="482BD3EC" w14:textId="77777777" w:rsidR="001B0BCE" w:rsidRDefault="001B0BCE" w:rsidP="001B0BCE"/>
    <w:p w14:paraId="546DD20F" w14:textId="77777777" w:rsidR="001B0BCE" w:rsidRDefault="001B0BCE" w:rsidP="001B0BCE">
      <w:r>
        <w:t>\</w:t>
      </w:r>
      <w:r>
        <w:rPr>
          <w:rFonts w:hint="eastAsia"/>
        </w:rPr>
        <w:t>І</w:t>
      </w:r>
      <w:r>
        <w:tab/>
        <w:t>dr</w:t>
      </w:r>
    </w:p>
    <w:p w14:paraId="142074AD" w14:textId="77777777" w:rsidR="001B0BCE" w:rsidRDefault="001B0BCE" w:rsidP="001B0BCE">
      <w:r>
        <w:rPr>
          <w:rFonts w:hint="eastAsia"/>
        </w:rPr>
        <w:t>и</w:t>
      </w:r>
      <w:r>
        <w:t xml:space="preserve"> </w:t>
      </w:r>
      <w:r>
        <w:rPr>
          <w:rFonts w:hint="eastAsia"/>
        </w:rPr>
        <w:t>нормальных</w:t>
      </w:r>
      <w:r>
        <w:t xml:space="preserve"> </w:t>
      </w:r>
      <w:r>
        <w:rPr>
          <w:rFonts w:hint="eastAsia"/>
        </w:rPr>
        <w:t>напряжений</w:t>
      </w:r>
    </w:p>
    <w:p w14:paraId="3C28C18D" w14:textId="77777777" w:rsidR="001B0BCE" w:rsidRDefault="001B0BCE" w:rsidP="001B0BCE">
      <w:r>
        <w:t>-2</w:t>
      </w:r>
    </w:p>
    <w:p w14:paraId="02961A9D" w14:textId="77777777" w:rsidR="001B0BCE" w:rsidRDefault="001B0BCE" w:rsidP="001B0BCE">
      <w:r>
        <w:t>a   (r,x,Re)</w:t>
      </w:r>
    </w:p>
    <w:p w14:paraId="5387AB16" w14:textId="77777777" w:rsidR="001B0BCE" w:rsidRDefault="001B0BCE" w:rsidP="001B0BCE">
      <w:r>
        <w:tab/>
        <w:t xml:space="preserve">   ZZ</w:t>
      </w:r>
    </w:p>
    <w:p w14:paraId="16BB51B9" w14:textId="77777777" w:rsidR="001B0BCE" w:rsidRDefault="001B0BCE" w:rsidP="001B0BCE">
      <w:r>
        <w:rPr>
          <w:rFonts w:hint="eastAsia"/>
        </w:rPr>
        <w:t>г</w:t>
      </w:r>
    </w:p>
    <w:p w14:paraId="2B3AF1D0" w14:textId="77777777" w:rsidR="001B0BCE" w:rsidRDefault="001B0BCE" w:rsidP="001B0BCE">
      <w:r>
        <w:t>aee(r,x,Re)</w:t>
      </w:r>
    </w:p>
    <w:p w14:paraId="0F5B769B" w14:textId="77777777" w:rsidR="001B0BCE" w:rsidRDefault="001B0BCE" w:rsidP="001B0BCE"/>
    <w:p w14:paraId="42E1DB12" w14:textId="77777777" w:rsidR="001B0BCE" w:rsidRDefault="001B0BCE" w:rsidP="001B0BCE">
      <w:r>
        <w:rPr>
          <w:rFonts w:hint="eastAsia"/>
        </w:rPr>
        <w:t>р</w:t>
      </w:r>
      <w:r>
        <w:t>,</w:t>
      </w:r>
    </w:p>
    <w:p w14:paraId="6D9E154E" w14:textId="77777777" w:rsidR="001B0BCE" w:rsidRDefault="001B0BCE" w:rsidP="001B0BCE">
      <w:r>
        <w:t xml:space="preserve"> </w:t>
      </w:r>
    </w:p>
    <w:p w14:paraId="64A45462" w14:textId="77777777" w:rsidR="001B0BCE" w:rsidRDefault="001B0BCE" w:rsidP="001B0BCE">
      <w:r>
        <w:rPr>
          <w:rFonts w:hint="eastAsia"/>
        </w:rPr>
        <w:t>дг</w:t>
      </w:r>
    </w:p>
    <w:p w14:paraId="0F4627F8" w14:textId="77777777" w:rsidR="001B0BCE" w:rsidRDefault="001B0BCE" w:rsidP="001B0BCE">
      <w:r>
        <w:t>1</w:t>
      </w:r>
    </w:p>
    <w:p w14:paraId="11780BF2" w14:textId="77777777" w:rsidR="001B0BCE" w:rsidRDefault="001B0BCE" w:rsidP="001B0BCE">
      <w:r>
        <w:t xml:space="preserve"> </w:t>
      </w:r>
    </w:p>
    <w:p w14:paraId="456EF4E4" w14:textId="77777777" w:rsidR="001B0BCE" w:rsidRDefault="001B0BCE" w:rsidP="001B0BCE">
      <w:r>
        <w:t>J</w:t>
      </w:r>
    </w:p>
    <w:p w14:paraId="4CB5AE96" w14:textId="77777777" w:rsidR="001B0BCE" w:rsidRDefault="001B0BCE" w:rsidP="001B0BCE">
      <w:r>
        <w:t xml:space="preserve"> </w:t>
      </w:r>
    </w:p>
    <w:p w14:paraId="70F78F93" w14:textId="77777777" w:rsidR="001B0BCE" w:rsidRDefault="001B0BCE" w:rsidP="001B0BCE">
      <w:r>
        <w:t>(21)</w:t>
      </w:r>
    </w:p>
    <w:p w14:paraId="644BE77F" w14:textId="77777777" w:rsidR="001B0BCE" w:rsidRDefault="001B0BCE" w:rsidP="001B0BCE">
      <w:r>
        <w:t>(22)</w:t>
      </w:r>
    </w:p>
    <w:p w14:paraId="4EFCDEF5" w14:textId="77777777" w:rsidR="001B0BCE" w:rsidRDefault="001B0BCE" w:rsidP="001B0BCE">
      <w:r>
        <w:t xml:space="preserve"> </w:t>
      </w:r>
    </w:p>
    <w:p w14:paraId="56024574" w14:textId="77777777" w:rsidR="001B0BCE" w:rsidRDefault="001B0BCE" w:rsidP="001B0BCE"/>
    <w:p w14:paraId="302F54EC" w14:textId="77777777" w:rsidR="001B0BCE" w:rsidRDefault="001B0BCE" w:rsidP="001B0BCE">
      <w:r>
        <w:t xml:space="preserve"> </w:t>
      </w:r>
    </w:p>
    <w:p w14:paraId="22D9BD26" w14:textId="77777777" w:rsidR="001B0BCE" w:rsidRDefault="001B0BCE" w:rsidP="001B0BCE">
      <w:r>
        <w:rPr>
          <w:rFonts w:hint="eastAsia"/>
        </w:rPr>
        <w:t>Г</w:t>
      </w:r>
      <w:r>
        <w:tab/>
        <w:t>XX</w:t>
      </w:r>
      <w:r>
        <w:tab/>
        <w:t>66</w:t>
      </w:r>
      <w:r>
        <w:tab/>
        <w:t>'</w:t>
      </w:r>
    </w:p>
    <w:p w14:paraId="163A255C" w14:textId="77777777" w:rsidR="001B0BCE" w:rsidRDefault="001B0BCE" w:rsidP="001B0BCE">
      <w:r>
        <w:rPr>
          <w:rFonts w:hint="eastAsia"/>
        </w:rPr>
        <w:t>—</w:t>
      </w:r>
    </w:p>
    <w:p w14:paraId="4FB809FF" w14:textId="77777777" w:rsidR="001B0BCE" w:rsidRDefault="001B0BCE" w:rsidP="001B0BCE"/>
    <w:p w14:paraId="626451BA" w14:textId="77777777" w:rsidR="001B0BCE" w:rsidRDefault="001B0BCE" w:rsidP="001B0BCE"/>
    <w:p w14:paraId="3DA04175" w14:textId="77777777" w:rsidR="001B0BCE" w:rsidRDefault="001B0BCE" w:rsidP="001B0BCE">
      <w:r>
        <w:lastRenderedPageBreak/>
        <w:t>\i</w:t>
      </w:r>
      <w:r>
        <w:tab/>
        <w:t>dr</w:t>
      </w:r>
      <w:r>
        <w:tab/>
        <w:t>\x       \x   )</w:t>
      </w:r>
    </w:p>
    <w:p w14:paraId="47FC0D21" w14:textId="77777777" w:rsidR="001B0BCE" w:rsidRDefault="001B0BCE" w:rsidP="001B0BCE">
      <w:r>
        <w:rPr>
          <w:rFonts w:hint="eastAsia"/>
        </w:rPr>
        <w:t>где</w:t>
      </w:r>
      <w:r>
        <w:t xml:space="preserve"> </w:t>
      </w:r>
      <w:r>
        <w:rPr>
          <w:rFonts w:hint="eastAsia"/>
        </w:rPr>
        <w:t>μ</w:t>
      </w:r>
      <w:r>
        <w:t xml:space="preserve"> - </w:t>
      </w:r>
      <w:r>
        <w:rPr>
          <w:rFonts w:hint="eastAsia"/>
        </w:rPr>
        <w:t>коэффициент</w:t>
      </w:r>
      <w:r>
        <w:t xml:space="preserve"> </w:t>
      </w:r>
      <w:r>
        <w:rPr>
          <w:rFonts w:hint="eastAsia"/>
        </w:rPr>
        <w:t>динамической</w:t>
      </w:r>
      <w:r>
        <w:t xml:space="preserve"> </w:t>
      </w:r>
      <w:r>
        <w:rPr>
          <w:rFonts w:hint="eastAsia"/>
        </w:rPr>
        <w:t>вязкости</w:t>
      </w:r>
      <w:r>
        <w:t xml:space="preserve"> </w:t>
      </w:r>
      <w:r>
        <w:rPr>
          <w:rFonts w:hint="eastAsia"/>
        </w:rPr>
        <w:t>жидкости</w:t>
      </w:r>
      <w:r>
        <w:t xml:space="preserve">, </w:t>
      </w:r>
      <w:r>
        <w:rPr>
          <w:rFonts w:hint="eastAsia"/>
        </w:rPr>
        <w:t>μ</w:t>
      </w:r>
      <w:r>
        <w:t>=</w:t>
      </w:r>
      <w:r>
        <w:rPr>
          <w:rFonts w:hint="eastAsia"/>
        </w:rPr>
        <w:t>рє</w:t>
      </w:r>
      <w:r>
        <w:t xml:space="preserve"> (</w:t>
      </w:r>
      <w:r>
        <w:rPr>
          <w:rFonts w:hint="eastAsia"/>
        </w:rPr>
        <w:t>не</w:t>
      </w:r>
      <w:r>
        <w:t xml:space="preserve"> </w:t>
      </w:r>
      <w:r>
        <w:rPr>
          <w:rFonts w:hint="eastAsia"/>
        </w:rPr>
        <w:t>путать</w:t>
      </w:r>
      <w:r>
        <w:t xml:space="preserve"> </w:t>
      </w:r>
      <w:r>
        <w:rPr>
          <w:rFonts w:hint="eastAsia"/>
        </w:rPr>
        <w:t>с</w:t>
      </w:r>
      <w:r>
        <w:t xml:space="preserve"> </w:t>
      </w:r>
      <w:r>
        <w:rPr>
          <w:rFonts w:hint="eastAsia"/>
        </w:rPr>
        <w:t>μо</w:t>
      </w:r>
      <w:r>
        <w:t xml:space="preserve">, </w:t>
      </w:r>
      <w:r>
        <w:rPr>
          <w:rFonts w:hint="eastAsia"/>
        </w:rPr>
        <w:t>которое</w:t>
      </w:r>
      <w:r>
        <w:t xml:space="preserve"> </w:t>
      </w:r>
      <w:r>
        <w:rPr>
          <w:rFonts w:hint="eastAsia"/>
        </w:rPr>
        <w:t>входит</w:t>
      </w:r>
      <w:r>
        <w:t xml:space="preserve"> </w:t>
      </w:r>
      <w:r>
        <w:rPr>
          <w:rFonts w:hint="eastAsia"/>
        </w:rPr>
        <w:t>в</w:t>
      </w:r>
      <w:r>
        <w:t xml:space="preserve"> </w:t>
      </w:r>
      <w:r>
        <w:rPr>
          <w:rFonts w:hint="eastAsia"/>
        </w:rPr>
        <w:t>формулы</w:t>
      </w:r>
      <w:r>
        <w:t xml:space="preserve"> (13), (15) </w:t>
      </w:r>
      <w:r>
        <w:rPr>
          <w:rFonts w:hint="eastAsia"/>
        </w:rPr>
        <w:t>и</w:t>
      </w:r>
      <w:r>
        <w:t xml:space="preserve"> (17)).</w:t>
      </w:r>
    </w:p>
    <w:p w14:paraId="2B908CD9" w14:textId="77777777" w:rsidR="001B0BCE" w:rsidRDefault="001B0BCE" w:rsidP="001B0BCE">
      <w:r>
        <w:rPr>
          <w:rFonts w:hint="eastAsia"/>
        </w:rPr>
        <w:t>Основные</w:t>
      </w:r>
      <w:r>
        <w:t xml:space="preserve"> </w:t>
      </w:r>
      <w:r>
        <w:rPr>
          <w:rFonts w:hint="eastAsia"/>
        </w:rPr>
        <w:t>результаты</w:t>
      </w:r>
      <w:r>
        <w:t xml:space="preserve">, </w:t>
      </w:r>
      <w:r>
        <w:rPr>
          <w:rFonts w:hint="eastAsia"/>
        </w:rPr>
        <w:t>полученные</w:t>
      </w:r>
      <w:r>
        <w:t xml:space="preserve"> </w:t>
      </w:r>
      <w:r>
        <w:rPr>
          <w:rFonts w:hint="eastAsia"/>
        </w:rPr>
        <w:t>в</w:t>
      </w:r>
      <w:r>
        <w:t xml:space="preserve"> </w:t>
      </w:r>
      <w:r>
        <w:rPr>
          <w:rFonts w:hint="eastAsia"/>
        </w:rPr>
        <w:t>данной</w:t>
      </w:r>
      <w:r>
        <w:t xml:space="preserve"> </w:t>
      </w:r>
      <w:r>
        <w:rPr>
          <w:rFonts w:hint="eastAsia"/>
        </w:rPr>
        <w:t>части</w:t>
      </w:r>
      <w:r>
        <w:t xml:space="preserve"> </w:t>
      </w:r>
      <w:r>
        <w:rPr>
          <w:rFonts w:hint="eastAsia"/>
        </w:rPr>
        <w:t>диссертационного</w:t>
      </w:r>
      <w:r>
        <w:t xml:space="preserve"> </w:t>
      </w:r>
      <w:r>
        <w:rPr>
          <w:rFonts w:hint="eastAsia"/>
        </w:rPr>
        <w:t>ис</w:t>
      </w:r>
      <w:r>
        <w:t>-</w:t>
      </w:r>
      <w:r>
        <w:rPr>
          <w:rFonts w:hint="eastAsia"/>
        </w:rPr>
        <w:t>следования</w:t>
      </w:r>
      <w:r>
        <w:t xml:space="preserve">, </w:t>
      </w:r>
      <w:r>
        <w:rPr>
          <w:rFonts w:hint="eastAsia"/>
        </w:rPr>
        <w:t>сводятся</w:t>
      </w:r>
      <w:r>
        <w:t xml:space="preserve"> </w:t>
      </w:r>
      <w:r>
        <w:rPr>
          <w:rFonts w:hint="eastAsia"/>
        </w:rPr>
        <w:t>к</w:t>
      </w:r>
      <w:r>
        <w:t xml:space="preserve"> </w:t>
      </w:r>
      <w:r>
        <w:rPr>
          <w:rFonts w:hint="eastAsia"/>
        </w:rPr>
        <w:t>следующему</w:t>
      </w:r>
      <w:r>
        <w:t>.</w:t>
      </w:r>
    </w:p>
    <w:p w14:paraId="63781CD9" w14:textId="77777777" w:rsidR="001B0BCE" w:rsidRDefault="001B0BCE" w:rsidP="001B0BCE">
      <w:r>
        <w:rPr>
          <w:rFonts w:hint="eastAsia"/>
        </w:rPr>
        <w:t>б</w:t>
      </w:r>
      <w:r>
        <w:t>)</w:t>
      </w:r>
    </w:p>
    <w:p w14:paraId="11F79DA2" w14:textId="77777777" w:rsidR="001B0BCE" w:rsidRDefault="001B0BCE" w:rsidP="001B0BCE">
      <w:r>
        <w:t>r / R</w:t>
      </w:r>
    </w:p>
    <w:p w14:paraId="6366F96F" w14:textId="77777777" w:rsidR="001B0BCE" w:rsidRDefault="001B0BCE" w:rsidP="001B0BCE">
      <w:r>
        <w:rPr>
          <w:rFonts w:hint="eastAsia"/>
        </w:rPr>
        <w:t>і—</w:t>
      </w:r>
      <w:r>
        <w:t>■</w:t>
      </w:r>
      <w:r>
        <w:rPr>
          <w:rFonts w:hint="eastAsia"/>
        </w:rPr>
        <w:t>—і—</w:t>
      </w:r>
      <w:r>
        <w:t>■</w:t>
      </w:r>
      <w:r>
        <w:rPr>
          <w:rFonts w:hint="eastAsia"/>
        </w:rPr>
        <w:t>—і—</w:t>
      </w:r>
      <w:r>
        <w:t>■</w:t>
      </w:r>
      <w:r>
        <w:rPr>
          <w:rFonts w:hint="eastAsia"/>
        </w:rPr>
        <w:t>—і—</w:t>
      </w:r>
      <w:r>
        <w:t>■</w:t>
      </w:r>
      <w:r>
        <w:rPr>
          <w:rFonts w:hint="eastAsia"/>
        </w:rPr>
        <w:t>—і—</w:t>
      </w:r>
      <w:r>
        <w:t>■</w:t>
      </w:r>
      <w:r>
        <w:rPr>
          <w:rFonts w:hint="eastAsia"/>
        </w:rPr>
        <w:t>—і—</w:t>
      </w:r>
      <w:r>
        <w:t>■</w:t>
      </w:r>
      <w:r>
        <w:rPr>
          <w:rFonts w:hint="eastAsia"/>
        </w:rPr>
        <w:t>—Ґ</w:t>
      </w:r>
      <w:r>
        <w:rPr>
          <w:rFonts w:hint="eastAsia"/>
        </w:rPr>
        <w:t>«</w:t>
      </w:r>
      <w:r>
        <w:rPr>
          <w:rFonts w:hint="eastAsia"/>
        </w:rPr>
        <w:t>г</w:t>
      </w:r>
    </w:p>
    <w:p w14:paraId="007C1043" w14:textId="77777777" w:rsidR="001B0BCE" w:rsidRDefault="001B0BCE" w:rsidP="001B0BCE">
      <w:r>
        <w:t>-0.35    -0.30    -0.25    -0.20    -0.15    -0.10   -0.05     0.00</w:t>
      </w:r>
    </w:p>
    <w:p w14:paraId="32889443" w14:textId="77777777" w:rsidR="001B0BCE" w:rsidRDefault="001B0BCE" w:rsidP="001B0BCE">
      <w:r>
        <w:t>1.0 0.8 0.6 0.4 0.2</w:t>
      </w:r>
    </w:p>
    <w:p w14:paraId="3CAC917A" w14:textId="77777777" w:rsidR="001B0BCE" w:rsidRDefault="001B0BCE" w:rsidP="001B0BCE">
      <w:r>
        <w:t>0.0</w:t>
      </w:r>
    </w:p>
    <w:p w14:paraId="4355D112" w14:textId="77777777" w:rsidR="001B0BCE" w:rsidRDefault="001B0BCE" w:rsidP="001B0BCE">
      <w:r>
        <w:t xml:space="preserve"> </w:t>
      </w:r>
    </w:p>
    <w:p w14:paraId="4E42764E" w14:textId="77777777" w:rsidR="001B0BCE" w:rsidRDefault="001B0BCE" w:rsidP="001B0BCE"/>
    <w:p w14:paraId="66C17536" w14:textId="77777777" w:rsidR="001B0BCE" w:rsidRDefault="001B0BCE" w:rsidP="001B0BCE">
      <w:r>
        <w:rPr>
          <w:rFonts w:hint="eastAsia"/>
        </w:rPr>
        <w:t>а</w:t>
      </w:r>
      <w:r>
        <w:t>)</w:t>
      </w:r>
    </w:p>
    <w:p w14:paraId="26BA8185" w14:textId="77777777" w:rsidR="001B0BCE" w:rsidRDefault="001B0BCE" w:rsidP="001B0BCE">
      <w:r>
        <w:rPr>
          <w:rFonts w:hint="eastAsia"/>
        </w:rPr>
        <w:t>а</w:t>
      </w:r>
      <w:r>
        <w:t xml:space="preserve">  (</w:t>
      </w:r>
      <w:r>
        <w:rPr>
          <w:rFonts w:hint="eastAsia"/>
        </w:rPr>
        <w:t>г</w:t>
      </w:r>
      <w:r>
        <w:t>,</w:t>
      </w:r>
      <w:r>
        <w:rPr>
          <w:rFonts w:hint="eastAsia"/>
        </w:rPr>
        <w:t>х</w:t>
      </w:r>
      <w:r>
        <w:t xml:space="preserve">,Re)      </w:t>
      </w:r>
      <w:r>
        <w:rPr>
          <w:rFonts w:hint="eastAsia"/>
        </w:rPr>
        <w:t>„аг</w:t>
      </w:r>
      <w:r>
        <w:t>/</w:t>
      </w:r>
    </w:p>
    <w:p w14:paraId="5C078A2E" w14:textId="77777777" w:rsidR="001B0BCE" w:rsidRDefault="001B0BCE" w:rsidP="001B0BCE">
      <w:r>
        <w:t>1.0 0.8 0.6 0.4 0.2 0.0</w:t>
      </w:r>
    </w:p>
    <w:p w14:paraId="284CEFC3" w14:textId="77777777" w:rsidR="001B0BCE" w:rsidRDefault="001B0BCE" w:rsidP="001B0BCE">
      <w:r>
        <w:rPr>
          <w:rFonts w:hint="eastAsia"/>
        </w:rPr>
        <w:t>и</w:t>
      </w:r>
    </w:p>
    <w:p w14:paraId="2A96D8A5" w14:textId="77777777" w:rsidR="001B0BCE" w:rsidRDefault="001B0BCE" w:rsidP="001B0BCE">
      <w:r>
        <w:t>r</w:t>
      </w:r>
    </w:p>
    <w:p w14:paraId="7801EC62" w14:textId="77777777" w:rsidR="001B0BCE" w:rsidRDefault="001B0BCE" w:rsidP="001B0BCE">
      <w:r>
        <w:t>r / R</w:t>
      </w:r>
    </w:p>
    <w:p w14:paraId="7CD65F83" w14:textId="77777777" w:rsidR="001B0BCE" w:rsidRDefault="001B0BCE" w:rsidP="001B0BCE"/>
    <w:p w14:paraId="471B24CB" w14:textId="77777777" w:rsidR="001B0BCE" w:rsidRDefault="001B0BCE" w:rsidP="001B0BCE">
      <w:r>
        <w:tab/>
      </w:r>
      <w:r>
        <w:tab/>
        <w:t>JA</w:t>
      </w:r>
    </w:p>
    <w:p w14:paraId="775F517D" w14:textId="77777777" w:rsidR="001B0BCE" w:rsidRDefault="001B0BCE" w:rsidP="001B0BCE">
      <w:r>
        <w:tab/>
        <w:t>40</w:t>
      </w:r>
      <w:r>
        <w:tab/>
      </w:r>
      <w:r>
        <w:rPr>
          <w:rFonts w:hint="eastAsia"/>
        </w:rPr>
        <w:t>ґ</w:t>
      </w:r>
      <w:r>
        <w:t>/\</w:t>
      </w:r>
    </w:p>
    <w:p w14:paraId="1EC62F22" w14:textId="77777777" w:rsidR="001B0BCE" w:rsidRDefault="001B0BCE" w:rsidP="001B0BCE">
      <w:r>
        <w:t>x=5R^-</w:t>
      </w:r>
      <w:r>
        <w:tab/>
      </w:r>
      <w:r>
        <w:tab/>
      </w:r>
    </w:p>
    <w:p w14:paraId="340AF59B" w14:textId="77777777" w:rsidR="001B0BCE" w:rsidRDefault="001B0BCE" w:rsidP="001B0BCE">
      <w:r>
        <w:tab/>
        <w:t>■</w:t>
      </w:r>
      <w:r>
        <w:tab/>
        <w:t>1</w:t>
      </w:r>
      <w:r>
        <w:tab/>
        <w:t>'</w:t>
      </w:r>
      <w:r>
        <w:tab/>
        <w:t>10 \</w:t>
      </w:r>
    </w:p>
    <w:p w14:paraId="237D1560" w14:textId="77777777" w:rsidR="001B0BCE" w:rsidRDefault="001B0BCE" w:rsidP="001B0BCE">
      <w:r>
        <w:t>1      ■      1</w:t>
      </w:r>
      <w:r>
        <w:tab/>
        <w:t>20 \</w:t>
      </w:r>
    </w:p>
    <w:p w14:paraId="10A9C417" w14:textId="77777777" w:rsidR="001B0BCE" w:rsidRDefault="001B0BCE" w:rsidP="001B0BCE">
      <w:r>
        <w:rPr>
          <w:rFonts w:hint="eastAsia"/>
        </w:rPr>
        <w:t>•</w:t>
      </w:r>
    </w:p>
    <w:p w14:paraId="5BD47361" w14:textId="77777777" w:rsidR="001B0BCE" w:rsidRDefault="001B0BCE" w:rsidP="001B0BCE">
      <w:r>
        <w:t>-0.20    -0.15    -0.10   -0.05    0.00</w:t>
      </w:r>
    </w:p>
    <w:p w14:paraId="005B45F4" w14:textId="77777777" w:rsidR="001B0BCE" w:rsidRDefault="001B0BCE" w:rsidP="001B0BCE">
      <w:r>
        <w:t xml:space="preserve"> </w:t>
      </w:r>
    </w:p>
    <w:p w14:paraId="489762D4" w14:textId="77777777" w:rsidR="001B0BCE" w:rsidRDefault="001B0BCE" w:rsidP="001B0BCE">
      <w:r>
        <w:rPr>
          <w:rFonts w:hint="eastAsia"/>
        </w:rPr>
        <w:t>Рис</w:t>
      </w:r>
      <w:r>
        <w:t xml:space="preserve">. 5. </w:t>
      </w:r>
      <w:r>
        <w:rPr>
          <w:rFonts w:hint="eastAsia"/>
        </w:rPr>
        <w:t>Профили</w:t>
      </w:r>
      <w:r>
        <w:t xml:space="preserve"> </w:t>
      </w:r>
      <w:r>
        <w:rPr>
          <w:rFonts w:hint="eastAsia"/>
        </w:rPr>
        <w:t>радиальных</w:t>
      </w:r>
      <w:r>
        <w:t xml:space="preserve"> </w:t>
      </w:r>
      <w:r>
        <w:rPr>
          <w:rFonts w:hint="eastAsia"/>
        </w:rPr>
        <w:t>скоростей</w:t>
      </w:r>
      <w:r>
        <w:t xml:space="preserve"> </w:t>
      </w:r>
      <w:r>
        <w:rPr>
          <w:rFonts w:hint="eastAsia"/>
        </w:rPr>
        <w:t>в</w:t>
      </w:r>
      <w:r>
        <w:t xml:space="preserve"> </w:t>
      </w:r>
      <w:r>
        <w:rPr>
          <w:rFonts w:hint="eastAsia"/>
        </w:rPr>
        <w:t>двуслойном</w:t>
      </w:r>
      <w:r>
        <w:t xml:space="preserve"> </w:t>
      </w:r>
      <w:r>
        <w:rPr>
          <w:rFonts w:hint="eastAsia"/>
        </w:rPr>
        <w:t>а</w:t>
      </w:r>
      <w:r>
        <w:t xml:space="preserve">) </w:t>
      </w:r>
      <w:r>
        <w:rPr>
          <w:rFonts w:hint="eastAsia"/>
        </w:rPr>
        <w:t>и</w:t>
      </w:r>
      <w:r>
        <w:t xml:space="preserve"> </w:t>
      </w:r>
      <w:r>
        <w:rPr>
          <w:rFonts w:hint="eastAsia"/>
        </w:rPr>
        <w:t>многослойном</w:t>
      </w:r>
      <w:r>
        <w:t xml:space="preserve"> </w:t>
      </w:r>
      <w:r>
        <w:rPr>
          <w:rFonts w:hint="eastAsia"/>
        </w:rPr>
        <w:t>б</w:t>
      </w:r>
      <w:r>
        <w:t xml:space="preserve">) </w:t>
      </w:r>
      <w:r>
        <w:rPr>
          <w:rFonts w:hint="eastAsia"/>
        </w:rPr>
        <w:t>контрвихревых</w:t>
      </w:r>
      <w:r>
        <w:t xml:space="preserve"> </w:t>
      </w:r>
      <w:r>
        <w:rPr>
          <w:rFonts w:hint="eastAsia"/>
        </w:rPr>
        <w:t>течениях</w:t>
      </w:r>
    </w:p>
    <w:p w14:paraId="72B739E7" w14:textId="77777777" w:rsidR="001B0BCE" w:rsidRDefault="001B0BCE" w:rsidP="001B0BCE">
      <w:r>
        <w:rPr>
          <w:rFonts w:hint="eastAsia"/>
        </w:rPr>
        <w:lastRenderedPageBreak/>
        <w:t>По</w:t>
      </w:r>
      <w:r>
        <w:t xml:space="preserve"> </w:t>
      </w:r>
      <w:r>
        <w:rPr>
          <w:rFonts w:hint="eastAsia"/>
        </w:rPr>
        <w:t>рис</w:t>
      </w:r>
      <w:r>
        <w:t xml:space="preserve">.5 </w:t>
      </w:r>
      <w:r>
        <w:rPr>
          <w:rFonts w:hint="eastAsia"/>
        </w:rPr>
        <w:t>можно</w:t>
      </w:r>
      <w:r>
        <w:t xml:space="preserve"> </w:t>
      </w:r>
      <w:r>
        <w:rPr>
          <w:rFonts w:hint="eastAsia"/>
        </w:rPr>
        <w:t>видеть</w:t>
      </w:r>
      <w:r>
        <w:t xml:space="preserve">, </w:t>
      </w:r>
      <w:r>
        <w:rPr>
          <w:rFonts w:hint="eastAsia"/>
        </w:rPr>
        <w:t>что</w:t>
      </w:r>
      <w:r>
        <w:t xml:space="preserve"> </w:t>
      </w:r>
      <w:r>
        <w:rPr>
          <w:rFonts w:hint="eastAsia"/>
        </w:rPr>
        <w:t>радиальные</w:t>
      </w:r>
      <w:r>
        <w:t xml:space="preserve"> </w:t>
      </w:r>
      <w:r>
        <w:rPr>
          <w:rFonts w:hint="eastAsia"/>
        </w:rPr>
        <w:t>скорости</w:t>
      </w:r>
      <w:r>
        <w:t xml:space="preserve"> </w:t>
      </w:r>
      <w:r>
        <w:rPr>
          <w:rFonts w:hint="eastAsia"/>
        </w:rPr>
        <w:t>в</w:t>
      </w:r>
      <w:r>
        <w:t xml:space="preserve"> </w:t>
      </w:r>
      <w:r>
        <w:rPr>
          <w:rFonts w:hint="eastAsia"/>
        </w:rPr>
        <w:t>контрвихревых</w:t>
      </w:r>
      <w:r>
        <w:t xml:space="preserve"> </w:t>
      </w:r>
      <w:r>
        <w:rPr>
          <w:rFonts w:hint="eastAsia"/>
        </w:rPr>
        <w:t>течени</w:t>
      </w:r>
      <w:r>
        <w:rPr>
          <w:rFonts w:hint="eastAsia"/>
        </w:rPr>
        <w:t>¬</w:t>
      </w:r>
      <w:r>
        <w:rPr>
          <w:rFonts w:hint="eastAsia"/>
        </w:rPr>
        <w:t>ях</w:t>
      </w:r>
      <w:r>
        <w:t xml:space="preserve"> </w:t>
      </w:r>
      <w:r>
        <w:rPr>
          <w:rFonts w:hint="eastAsia"/>
        </w:rPr>
        <w:t>на</w:t>
      </w:r>
      <w:r>
        <w:t xml:space="preserve"> </w:t>
      </w:r>
      <w:r>
        <w:rPr>
          <w:rFonts w:hint="eastAsia"/>
        </w:rPr>
        <w:t>один</w:t>
      </w:r>
      <w:r>
        <w:t>-</w:t>
      </w:r>
      <w:r>
        <w:rPr>
          <w:rFonts w:hint="eastAsia"/>
        </w:rPr>
        <w:t>два</w:t>
      </w:r>
      <w:r>
        <w:t xml:space="preserve"> </w:t>
      </w:r>
      <w:r>
        <w:rPr>
          <w:rFonts w:hint="eastAsia"/>
        </w:rPr>
        <w:t>порядка</w:t>
      </w:r>
      <w:r>
        <w:t xml:space="preserve"> </w:t>
      </w:r>
      <w:r>
        <w:rPr>
          <w:rFonts w:hint="eastAsia"/>
        </w:rPr>
        <w:t>ниже</w:t>
      </w:r>
      <w:r>
        <w:t xml:space="preserve"> </w:t>
      </w:r>
      <w:r>
        <w:rPr>
          <w:rFonts w:hint="eastAsia"/>
        </w:rPr>
        <w:t>азимутальных</w:t>
      </w:r>
      <w:r>
        <w:t xml:space="preserve"> </w:t>
      </w:r>
      <w:r>
        <w:rPr>
          <w:rFonts w:hint="eastAsia"/>
        </w:rPr>
        <w:t>и</w:t>
      </w:r>
      <w:r>
        <w:t xml:space="preserve"> </w:t>
      </w:r>
      <w:r>
        <w:rPr>
          <w:rFonts w:hint="eastAsia"/>
        </w:rPr>
        <w:t>аксиальных</w:t>
      </w:r>
      <w:r>
        <w:t xml:space="preserve"> (</w:t>
      </w:r>
      <w:r>
        <w:rPr>
          <w:rFonts w:hint="eastAsia"/>
        </w:rPr>
        <w:t>рис</w:t>
      </w:r>
      <w:r>
        <w:t xml:space="preserve">. 3 </w:t>
      </w:r>
      <w:r>
        <w:rPr>
          <w:rFonts w:hint="eastAsia"/>
        </w:rPr>
        <w:t>и</w:t>
      </w:r>
      <w:r>
        <w:t xml:space="preserve"> 4). </w:t>
      </w:r>
      <w:r>
        <w:rPr>
          <w:rFonts w:hint="eastAsia"/>
        </w:rPr>
        <w:t>Таким</w:t>
      </w:r>
      <w:r>
        <w:t xml:space="preserve"> </w:t>
      </w:r>
      <w:r>
        <w:rPr>
          <w:rFonts w:hint="eastAsia"/>
        </w:rPr>
        <w:t>образом</w:t>
      </w:r>
      <w:r>
        <w:t xml:space="preserve">, </w:t>
      </w:r>
      <w:r>
        <w:rPr>
          <w:rFonts w:hint="eastAsia"/>
        </w:rPr>
        <w:t>принятое</w:t>
      </w:r>
      <w:r>
        <w:t xml:space="preserve"> </w:t>
      </w:r>
      <w:r>
        <w:rPr>
          <w:rFonts w:hint="eastAsia"/>
        </w:rPr>
        <w:t>допущение</w:t>
      </w:r>
      <w:r>
        <w:t xml:space="preserve"> </w:t>
      </w:r>
      <w:r>
        <w:rPr>
          <w:rFonts w:hint="eastAsia"/>
        </w:rPr>
        <w:t>о</w:t>
      </w:r>
      <w:r>
        <w:t xml:space="preserve"> </w:t>
      </w:r>
      <w:r>
        <w:rPr>
          <w:rFonts w:hint="eastAsia"/>
        </w:rPr>
        <w:t>возможности</w:t>
      </w:r>
      <w:r>
        <w:t xml:space="preserve"> </w:t>
      </w:r>
      <w:r>
        <w:rPr>
          <w:rFonts w:hint="eastAsia"/>
        </w:rPr>
        <w:t>пренебречь</w:t>
      </w:r>
      <w:r>
        <w:t xml:space="preserve"> </w:t>
      </w:r>
      <w:r>
        <w:rPr>
          <w:rFonts w:hint="eastAsia"/>
        </w:rPr>
        <w:t>в</w:t>
      </w:r>
      <w:r>
        <w:t xml:space="preserve"> </w:t>
      </w:r>
      <w:r>
        <w:rPr>
          <w:rFonts w:hint="eastAsia"/>
        </w:rPr>
        <w:t>данном</w:t>
      </w:r>
      <w:r>
        <w:t xml:space="preserve"> </w:t>
      </w:r>
      <w:r>
        <w:rPr>
          <w:rFonts w:hint="eastAsia"/>
        </w:rPr>
        <w:t>случае</w:t>
      </w:r>
      <w:r>
        <w:t xml:space="preserve"> </w:t>
      </w:r>
      <w:r>
        <w:rPr>
          <w:rFonts w:hint="eastAsia"/>
        </w:rPr>
        <w:t>в</w:t>
      </w:r>
      <w:r>
        <w:t xml:space="preserve"> </w:t>
      </w:r>
      <w:r>
        <w:rPr>
          <w:rFonts w:hint="eastAsia"/>
        </w:rPr>
        <w:t>уравнениях</w:t>
      </w:r>
      <w:r>
        <w:t xml:space="preserve"> </w:t>
      </w:r>
      <w:r>
        <w:rPr>
          <w:rFonts w:hint="eastAsia"/>
        </w:rPr>
        <w:t>динамики</w:t>
      </w:r>
      <w:r>
        <w:t xml:space="preserve"> </w:t>
      </w:r>
      <w:r>
        <w:rPr>
          <w:rFonts w:hint="eastAsia"/>
        </w:rPr>
        <w:t>радиальными</w:t>
      </w:r>
      <w:r>
        <w:t xml:space="preserve"> </w:t>
      </w:r>
      <w:r>
        <w:rPr>
          <w:rFonts w:hint="eastAsia"/>
        </w:rPr>
        <w:t>скоростями</w:t>
      </w:r>
      <w:r>
        <w:t xml:space="preserve"> </w:t>
      </w:r>
      <w:r>
        <w:rPr>
          <w:rFonts w:hint="eastAsia"/>
        </w:rPr>
        <w:t>оправдано</w:t>
      </w:r>
      <w:r>
        <w:t>.</w:t>
      </w:r>
    </w:p>
    <w:p w14:paraId="7A3547CE" w14:textId="77777777" w:rsidR="001B0BCE" w:rsidRDefault="001B0BCE" w:rsidP="001B0BCE">
      <w:r>
        <w:t xml:space="preserve"> </w:t>
      </w:r>
    </w:p>
    <w:p w14:paraId="69109176" w14:textId="77777777" w:rsidR="001B0BCE" w:rsidRDefault="001B0BCE" w:rsidP="001B0BCE">
      <w:r>
        <w:t>15</w:t>
      </w:r>
    </w:p>
    <w:p w14:paraId="3BA93DCD" w14:textId="77777777" w:rsidR="001B0BCE" w:rsidRDefault="001B0BCE" w:rsidP="001B0BCE">
      <w:r>
        <w:t xml:space="preserve"> </w:t>
      </w:r>
    </w:p>
    <w:p w14:paraId="66B4A475" w14:textId="77777777" w:rsidR="001B0BCE" w:rsidRDefault="001B0BCE" w:rsidP="001B0BCE">
      <w:r>
        <w:t>1</w:t>
      </w:r>
    </w:p>
    <w:p w14:paraId="3B16052E" w14:textId="77777777" w:rsidR="001B0BCE" w:rsidRDefault="001B0BCE" w:rsidP="001B0BCE">
      <w:r>
        <w:t>0,8</w:t>
      </w:r>
    </w:p>
    <w:p w14:paraId="56D18608" w14:textId="77777777" w:rsidR="001B0BCE" w:rsidRDefault="001B0BCE" w:rsidP="001B0BCE">
      <w:r>
        <w:t>0,6</w:t>
      </w:r>
    </w:p>
    <w:p w14:paraId="3F0FD652" w14:textId="77777777" w:rsidR="001B0BCE" w:rsidRDefault="001B0BCE" w:rsidP="001B0BCE">
      <w:r>
        <w:t>0,4</w:t>
      </w:r>
    </w:p>
    <w:p w14:paraId="5D9DD377" w14:textId="77777777" w:rsidR="001B0BCE" w:rsidRDefault="001B0BCE" w:rsidP="001B0BCE">
      <w:r>
        <w:t>0,2</w:t>
      </w:r>
    </w:p>
    <w:p w14:paraId="0AC6679B" w14:textId="77777777" w:rsidR="001B0BCE" w:rsidRDefault="001B0BCE" w:rsidP="001B0BCE"/>
    <w:p w14:paraId="788163F2" w14:textId="77777777" w:rsidR="001B0BCE" w:rsidRDefault="001B0BCE" w:rsidP="001B0BCE">
      <w:r>
        <w:t>1 1 1 1 1 1 1 1 1 1 1 1 1 1 1 1 1 1 1 1 1 1 1 1 1 1 1 1 1 1 1 1 1 1 1 1 1 1 1 1 1 1 1 1 1 1 1 1 1 1 1 1 1 1 1 1 1 1 1 /BSKLH 1111111111111111111</w:t>
      </w:r>
      <w:r>
        <w:tab/>
      </w:r>
      <w:r>
        <w:tab/>
      </w:r>
      <w:r>
        <w:rPr>
          <w:rFonts w:hint="eastAsia"/>
        </w:rPr>
        <w:t>МИНЦ</w:t>
      </w:r>
      <w:r>
        <w:t xml:space="preserve"> 0,50 111111111</w:t>
      </w:r>
    </w:p>
    <w:p w14:paraId="16E4356D" w14:textId="77777777" w:rsidR="001B0BCE" w:rsidRDefault="001B0BCE" w:rsidP="001B0BCE">
      <w:r>
        <w:t xml:space="preserve">iwi </w:t>
      </w:r>
      <w:r>
        <w:rPr>
          <w:rFonts w:hint="eastAsia"/>
        </w:rPr>
        <w:t>її</w:t>
      </w:r>
      <w:r>
        <w:t xml:space="preserve"> </w:t>
      </w:r>
      <w:r>
        <w:rPr>
          <w:rFonts w:hint="eastAsia"/>
        </w:rPr>
        <w:t>ч</w:t>
      </w:r>
      <w:r>
        <w:t xml:space="preserve"> M </w:t>
      </w:r>
      <w:r>
        <w:rPr>
          <w:rFonts w:hint="eastAsia"/>
        </w:rPr>
        <w:t>і</w:t>
      </w:r>
      <w:r>
        <w:t xml:space="preserve"> iTsa 1 1 T+-UJ 1 1 1 </w:t>
      </w:r>
      <w:r>
        <w:rPr>
          <w:rFonts w:hint="eastAsia"/>
        </w:rPr>
        <w:t>Г</w:t>
      </w:r>
      <w:r>
        <w:t xml:space="preserve">1 1 | | | | | | 1 1 1 1 1 1 | | | | | | </w:t>
      </w:r>
      <w:r>
        <w:rPr>
          <w:rFonts w:hint="eastAsia"/>
        </w:rPr>
        <w:t>і</w:t>
      </w:r>
      <w:r>
        <w:tab/>
      </w:r>
      <w:r>
        <w:rPr>
          <w:rFonts w:hint="eastAsia"/>
        </w:rPr>
        <w:t>И</w:t>
      </w:r>
      <w:r>
        <w:t xml:space="preserve"> 1 1 1 1 1 -n-i-</w:t>
      </w:r>
    </w:p>
    <w:p w14:paraId="4BE24979" w14:textId="77777777" w:rsidR="001B0BCE" w:rsidRDefault="001B0BCE" w:rsidP="001B0BCE">
      <w:r>
        <w:t xml:space="preserve">mw-i in </w:t>
      </w:r>
      <w:r>
        <w:rPr>
          <w:rFonts w:hint="eastAsia"/>
        </w:rPr>
        <w:t>і</w:t>
      </w:r>
      <w:r>
        <w:t xml:space="preserve"> </w:t>
      </w:r>
      <w:r>
        <w:rPr>
          <w:rFonts w:hint="eastAsia"/>
        </w:rPr>
        <w:t>і</w:t>
      </w:r>
      <w:r>
        <w:t xml:space="preserve"> </w:t>
      </w:r>
      <w:r>
        <w:rPr>
          <w:rFonts w:hint="eastAsia"/>
        </w:rPr>
        <w:t>гч</w:t>
      </w:r>
      <w:r>
        <w:t>^</w:t>
      </w:r>
      <w:r>
        <w:rPr>
          <w:rFonts w:hint="eastAsia"/>
        </w:rPr>
        <w:t>і</w:t>
      </w:r>
      <w:r>
        <w:t xml:space="preserve"> </w:t>
      </w:r>
      <w:r>
        <w:rPr>
          <w:rFonts w:hint="eastAsia"/>
        </w:rPr>
        <w:t>і</w:t>
      </w:r>
      <w:r>
        <w:t xml:space="preserve"> </w:t>
      </w:r>
      <w:r>
        <w:rPr>
          <w:rFonts w:hint="eastAsia"/>
        </w:rPr>
        <w:t>і</w:t>
      </w:r>
      <w:r>
        <w:t xml:space="preserve"> </w:t>
      </w:r>
      <w:r>
        <w:rPr>
          <w:rFonts w:hint="eastAsia"/>
        </w:rPr>
        <w:t>пч</w:t>
      </w:r>
      <w:r>
        <w:t>-</w:t>
      </w:r>
      <w:r>
        <w:rPr>
          <w:rFonts w:hint="eastAsia"/>
        </w:rPr>
        <w:t>л</w:t>
      </w:r>
      <w:r>
        <w:t xml:space="preserve">-j 1 1 1 </w:t>
      </w:r>
      <w:r>
        <w:rPr>
          <w:rFonts w:hint="eastAsia"/>
        </w:rPr>
        <w:t>ГЫ</w:t>
      </w:r>
      <w:r>
        <w:t xml:space="preserve">-JJ 1 1 1 | </w:t>
      </w:r>
      <w:r>
        <w:rPr>
          <w:rFonts w:hint="eastAsia"/>
        </w:rPr>
        <w:t>П</w:t>
      </w:r>
      <w:r>
        <w:t xml:space="preserve"> | | </w:t>
      </w:r>
      <w:r>
        <w:rPr>
          <w:rFonts w:hint="eastAsia"/>
        </w:rPr>
        <w:t>І</w:t>
      </w:r>
      <w:r>
        <w:t xml:space="preserve">,! </w:t>
      </w:r>
      <w:r>
        <w:rPr>
          <w:rFonts w:hint="eastAsia"/>
        </w:rPr>
        <w:t>і</w:t>
      </w:r>
      <w:r>
        <w:t xml:space="preserve"> </w:t>
      </w:r>
      <w:r>
        <w:rPr>
          <w:rFonts w:hint="eastAsia"/>
        </w:rPr>
        <w:t>і</w:t>
      </w:r>
      <w:r>
        <w:t xml:space="preserve"> </w:t>
      </w:r>
      <w:r>
        <w:rPr>
          <w:rFonts w:hint="eastAsia"/>
        </w:rPr>
        <w:t>і</w:t>
      </w:r>
      <w:r>
        <w:t xml:space="preserve"> </w:t>
      </w:r>
      <w:r>
        <w:rPr>
          <w:rFonts w:hint="eastAsia"/>
        </w:rPr>
        <w:t>і</w:t>
      </w:r>
      <w:r>
        <w:t xml:space="preserve"> | 1 1 1 </w:t>
      </w:r>
      <w:r>
        <w:rPr>
          <w:rFonts w:hint="eastAsia"/>
        </w:rPr>
        <w:t>ГІ</w:t>
      </w:r>
      <w:r>
        <w:t xml:space="preserve"> </w:t>
      </w:r>
      <w:r>
        <w:rPr>
          <w:rFonts w:hint="eastAsia"/>
        </w:rPr>
        <w:t>і</w:t>
      </w:r>
      <w:r>
        <w:t xml:space="preserve"> </w:t>
      </w:r>
      <w:r>
        <w:rPr>
          <w:rFonts w:hint="eastAsia"/>
        </w:rPr>
        <w:t>і</w:t>
      </w:r>
      <w:r>
        <w:t xml:space="preserve"> </w:t>
      </w:r>
      <w:r>
        <w:rPr>
          <w:rFonts w:hint="eastAsia"/>
        </w:rPr>
        <w:t>і</w:t>
      </w:r>
      <w:r>
        <w:t xml:space="preserve"> </w:t>
      </w:r>
      <w:r>
        <w:rPr>
          <w:rFonts w:hint="eastAsia"/>
        </w:rPr>
        <w:t>і</w:t>
      </w:r>
      <w:r>
        <w:t xml:space="preserve"> </w:t>
      </w:r>
      <w:r>
        <w:rPr>
          <w:rFonts w:hint="eastAsia"/>
        </w:rPr>
        <w:t>і</w:t>
      </w:r>
      <w:r>
        <w:t xml:space="preserve"> </w:t>
      </w:r>
      <w:r>
        <w:rPr>
          <w:rFonts w:hint="eastAsia"/>
        </w:rPr>
        <w:t>і</w:t>
      </w:r>
      <w:r>
        <w:tab/>
      </w:r>
    </w:p>
    <w:p w14:paraId="43298D9C" w14:textId="77777777" w:rsidR="001B0BCE" w:rsidRDefault="001B0BCE" w:rsidP="001B0BCE">
      <w:r>
        <w:rPr>
          <w:rFonts w:hint="eastAsia"/>
        </w:rPr>
        <w:t>ИЧТТ</w:t>
      </w:r>
      <w:r>
        <w:t xml:space="preserve"> </w:t>
      </w:r>
      <w:r>
        <w:rPr>
          <w:rFonts w:hint="eastAsia"/>
        </w:rPr>
        <w:t>і</w:t>
      </w:r>
      <w:r>
        <w:t xml:space="preserve"> </w:t>
      </w:r>
      <w:r>
        <w:rPr>
          <w:rFonts w:hint="eastAsia"/>
        </w:rPr>
        <w:t>і</w:t>
      </w:r>
      <w:r>
        <w:t xml:space="preserve">       </w:t>
      </w:r>
      <w:r>
        <w:rPr>
          <w:rFonts w:hint="eastAsia"/>
        </w:rPr>
        <w:t>і</w:t>
      </w:r>
      <w:r>
        <w:t xml:space="preserve"> </w:t>
      </w:r>
      <w:r>
        <w:rPr>
          <w:rFonts w:hint="eastAsia"/>
        </w:rPr>
        <w:t>Т</w:t>
      </w:r>
      <w:r>
        <w:t>"</w:t>
      </w:r>
      <w:r>
        <w:rPr>
          <w:rFonts w:hint="eastAsia"/>
        </w:rPr>
        <w:t>Ь</w:t>
      </w:r>
      <w:r>
        <w:t xml:space="preserve">4 </w:t>
      </w:r>
      <w:r>
        <w:rPr>
          <w:rFonts w:hint="eastAsia"/>
        </w:rPr>
        <w:t>і</w:t>
      </w:r>
      <w:r>
        <w:t xml:space="preserve"> </w:t>
      </w:r>
      <w:r>
        <w:rPr>
          <w:rFonts w:hint="eastAsia"/>
        </w:rPr>
        <w:t>і</w:t>
      </w:r>
      <w:r>
        <w:t xml:space="preserve"> </w:t>
      </w:r>
      <w:r>
        <w:rPr>
          <w:rFonts w:hint="eastAsia"/>
        </w:rPr>
        <w:t>і</w:t>
      </w:r>
      <w:r>
        <w:t xml:space="preserve"> </w:t>
      </w:r>
      <w:r>
        <w:rPr>
          <w:rFonts w:hint="eastAsia"/>
        </w:rPr>
        <w:t>і</w:t>
      </w:r>
      <w:r>
        <w:t xml:space="preserve"> </w:t>
      </w:r>
      <w:r>
        <w:rPr>
          <w:rFonts w:hint="eastAsia"/>
        </w:rPr>
        <w:t>гт</w:t>
      </w:r>
      <w:r>
        <w:t>-</w:t>
      </w:r>
      <w:r>
        <w:rPr>
          <w:rFonts w:hint="eastAsia"/>
        </w:rPr>
        <w:t>н</w:t>
      </w:r>
      <w:r>
        <w:t xml:space="preserve">-1        </w:t>
      </w:r>
      <w:r>
        <w:rPr>
          <w:rFonts w:hint="eastAsia"/>
        </w:rPr>
        <w:t>Тт</w:t>
      </w:r>
      <w:r>
        <w:t>~</w:t>
      </w:r>
      <w:r>
        <w:rPr>
          <w:rFonts w:hint="eastAsia"/>
        </w:rPr>
        <w:t>і</w:t>
      </w:r>
      <w:r>
        <w:t xml:space="preserve"> MI </w:t>
      </w:r>
      <w:r>
        <w:rPr>
          <w:rFonts w:hint="eastAsia"/>
        </w:rPr>
        <w:t>и</w:t>
      </w:r>
      <w:r>
        <w:t xml:space="preserve">           </w:t>
      </w:r>
      <w:r>
        <w:rPr>
          <w:rFonts w:hint="eastAsia"/>
        </w:rPr>
        <w:t>І</w:t>
      </w:r>
      <w:r>
        <w:t xml:space="preserve"> </w:t>
      </w:r>
      <w:r>
        <w:rPr>
          <w:rFonts w:hint="eastAsia"/>
        </w:rPr>
        <w:t>и</w:t>
      </w:r>
      <w:r>
        <w:t xml:space="preserve"> MI</w:t>
      </w:r>
      <w:r>
        <w:tab/>
      </w:r>
      <w:r>
        <w:rPr>
          <w:rFonts w:hint="eastAsia"/>
        </w:rPr>
        <w:t>птТттТ№</w:t>
      </w:r>
    </w:p>
    <w:p w14:paraId="2C2A6DAB" w14:textId="77777777" w:rsidR="001B0BCE" w:rsidRDefault="001B0BCE" w:rsidP="001B0BCE">
      <w:r>
        <w:t xml:space="preserve">iNSJ                  TrrNJ      </w:t>
      </w:r>
      <w:r>
        <w:rPr>
          <w:rFonts w:hint="eastAsia"/>
        </w:rPr>
        <w:t>П</w:t>
      </w:r>
      <w:r>
        <w:t xml:space="preserve"> TT-M J.     </w:t>
      </w:r>
      <w:r>
        <w:rPr>
          <w:rFonts w:hint="eastAsia"/>
        </w:rPr>
        <w:t>ГТГТТ</w:t>
      </w:r>
      <w:r>
        <w:t xml:space="preserve">+4 LL           </w:t>
      </w:r>
      <w:r>
        <w:rPr>
          <w:rFonts w:hint="eastAsia"/>
        </w:rPr>
        <w:t>ГТттт</w:t>
      </w:r>
    </w:p>
    <w:p w14:paraId="72BE0459" w14:textId="77777777" w:rsidR="001B0BCE" w:rsidRDefault="001B0BCE" w:rsidP="001B0BCE">
      <w:r>
        <w:t>T N\ 1 1                      ITtH -LL 1 1 1 1 TTH HA MM</w:t>
      </w:r>
      <w:r>
        <w:rPr>
          <w:rFonts w:hint="eastAsia"/>
        </w:rPr>
        <w:t>ТТЖ</w:t>
      </w:r>
      <w:r>
        <w:t xml:space="preserve"> I4JX        </w:t>
      </w:r>
      <w:r>
        <w:rPr>
          <w:rFonts w:hint="eastAsia"/>
        </w:rPr>
        <w:t>ГТ</w:t>
      </w:r>
      <w:r>
        <w:t>^^</w:t>
      </w:r>
      <w:r>
        <w:rPr>
          <w:rFonts w:hint="eastAsia"/>
        </w:rPr>
        <w:t>ПттТ</w:t>
      </w:r>
    </w:p>
    <w:p w14:paraId="7EB9B241" w14:textId="77777777" w:rsidR="001B0BCE" w:rsidRDefault="001B0BCE" w:rsidP="001B0BCE">
      <w:r>
        <w:t xml:space="preserve">J </w:t>
      </w:r>
      <w:r>
        <w:rPr>
          <w:rFonts w:hint="eastAsia"/>
        </w:rPr>
        <w:t>ВШ</w:t>
      </w:r>
      <w:r>
        <w:t>"</w:t>
      </w:r>
      <w:r>
        <w:rPr>
          <w:rFonts w:hint="eastAsia"/>
        </w:rPr>
        <w:t>іч</w:t>
      </w:r>
      <w:r>
        <w:t xml:space="preserve">11111 In In T44 IJ-JJI </w:t>
      </w:r>
      <w:r>
        <w:rPr>
          <w:rFonts w:hint="eastAsia"/>
        </w:rPr>
        <w:t>ТІ</w:t>
      </w:r>
      <w:r>
        <w:t xml:space="preserve"> </w:t>
      </w:r>
      <w:r>
        <w:rPr>
          <w:rFonts w:hint="eastAsia"/>
        </w:rPr>
        <w:t>птп</w:t>
      </w:r>
      <w:r>
        <w:t>-</w:t>
      </w:r>
      <w:r>
        <w:rPr>
          <w:rFonts w:hint="eastAsia"/>
        </w:rPr>
        <w:t>І</w:t>
      </w:r>
      <w:r>
        <w:t>-</w:t>
      </w:r>
      <w:r>
        <w:rPr>
          <w:rFonts w:hint="eastAsia"/>
        </w:rPr>
        <w:t>І</w:t>
      </w:r>
      <w:r>
        <w:t xml:space="preserve"> </w:t>
      </w:r>
      <w:r>
        <w:rPr>
          <w:rFonts w:hint="eastAsia"/>
        </w:rPr>
        <w:t>Ш</w:t>
      </w:r>
      <w:r>
        <w:t>-</w:t>
      </w:r>
      <w:r>
        <w:rPr>
          <w:rFonts w:hint="eastAsia"/>
        </w:rPr>
        <w:t>ІттІ</w:t>
      </w:r>
      <w:r>
        <w:t xml:space="preserve"> </w:t>
      </w:r>
      <w:r>
        <w:rPr>
          <w:rFonts w:hint="eastAsia"/>
        </w:rPr>
        <w:t>І</w:t>
      </w:r>
      <w:r>
        <w:t xml:space="preserve"> </w:t>
      </w:r>
      <w:r>
        <w:rPr>
          <w:rFonts w:hint="eastAsia"/>
        </w:rPr>
        <w:t>тп</w:t>
      </w:r>
      <w:r>
        <w:t xml:space="preserve">41 </w:t>
      </w:r>
      <w:r>
        <w:rPr>
          <w:rFonts w:hint="eastAsia"/>
        </w:rPr>
        <w:t>гтД</w:t>
      </w:r>
      <w:r>
        <w:t>-</w:t>
      </w:r>
      <w:r>
        <w:rPr>
          <w:rFonts w:hint="eastAsia"/>
        </w:rPr>
        <w:t>П</w:t>
      </w:r>
      <w:r>
        <w:t xml:space="preserve"> 11 til</w:t>
      </w:r>
    </w:p>
    <w:p w14:paraId="34F8656B" w14:textId="77777777" w:rsidR="001B0BCE" w:rsidRDefault="001B0BCE" w:rsidP="001B0BCE">
      <w:r>
        <w:t xml:space="preserve">J </w:t>
      </w:r>
      <w:r>
        <w:rPr>
          <w:rFonts w:hint="eastAsia"/>
        </w:rPr>
        <w:t>кг</w:t>
      </w:r>
      <w:r>
        <w:t>] J-</w:t>
      </w:r>
      <w:r>
        <w:rPr>
          <w:rFonts w:hint="eastAsia"/>
        </w:rPr>
        <w:t>гт</w:t>
      </w:r>
      <w:r>
        <w:t xml:space="preserve">               </w:t>
      </w:r>
      <w:r>
        <w:rPr>
          <w:rFonts w:hint="eastAsia"/>
        </w:rPr>
        <w:t>тт</w:t>
      </w:r>
      <w:r>
        <w:t>-</w:t>
      </w:r>
      <w:r>
        <w:rPr>
          <w:rFonts w:hint="eastAsia"/>
        </w:rPr>
        <w:t>І</w:t>
      </w:r>
      <w:r>
        <w:t xml:space="preserve"> LI          </w:t>
      </w:r>
      <w:r>
        <w:rPr>
          <w:rFonts w:hint="eastAsia"/>
        </w:rPr>
        <w:t>ТТ</w:t>
      </w:r>
      <w:r>
        <w:t xml:space="preserve"> </w:t>
      </w:r>
      <w:r>
        <w:rPr>
          <w:rFonts w:hint="eastAsia"/>
        </w:rPr>
        <w:t>Ітт</w:t>
      </w:r>
      <w:r>
        <w:t>-</w:t>
      </w:r>
      <w:r>
        <w:rPr>
          <w:rFonts w:hint="eastAsia"/>
        </w:rPr>
        <w:t>І</w:t>
      </w:r>
      <w:r>
        <w:t xml:space="preserve"> LI              </w:t>
      </w:r>
      <w:r>
        <w:rPr>
          <w:rFonts w:hint="eastAsia"/>
        </w:rPr>
        <w:t>ГП</w:t>
      </w:r>
      <w:r>
        <w:t xml:space="preserve">  </w:t>
      </w:r>
      <w:r>
        <w:rPr>
          <w:rFonts w:hint="eastAsia"/>
        </w:rPr>
        <w:t>тт</w:t>
      </w:r>
      <w:r>
        <w:t xml:space="preserve">                             </w:t>
      </w:r>
      <w:r>
        <w:rPr>
          <w:rFonts w:hint="eastAsia"/>
        </w:rPr>
        <w:t>ГТТ</w:t>
      </w:r>
    </w:p>
    <w:p w14:paraId="385792D0" w14:textId="77777777" w:rsidR="001B0BCE" w:rsidRDefault="001B0BCE" w:rsidP="001B0BCE">
      <w:r>
        <w:t xml:space="preserve">IMRL IIIU       </w:t>
      </w:r>
      <w:r>
        <w:rPr>
          <w:rFonts w:hint="eastAsia"/>
        </w:rPr>
        <w:t>ГГТ</w:t>
      </w:r>
      <w:r>
        <w:t>-</w:t>
      </w:r>
      <w:r>
        <w:rPr>
          <w:rFonts w:hint="eastAsia"/>
        </w:rPr>
        <w:t>Н</w:t>
      </w:r>
      <w:r>
        <w:t xml:space="preserve"> 1 1 </w:t>
      </w:r>
      <w:r>
        <w:rPr>
          <w:rFonts w:hint="eastAsia"/>
        </w:rPr>
        <w:t>ГТ</w:t>
      </w:r>
      <w:r>
        <w:t>**</w:t>
      </w:r>
      <w:r>
        <w:rPr>
          <w:rFonts w:hint="eastAsia"/>
        </w:rPr>
        <w:t>Ы</w:t>
      </w:r>
      <w:r>
        <w:t xml:space="preserve">- Mill </w:t>
      </w:r>
      <w:r>
        <w:rPr>
          <w:rFonts w:hint="eastAsia"/>
        </w:rPr>
        <w:t>ІТ</w:t>
      </w:r>
      <w:r>
        <w:t>+-</w:t>
      </w:r>
      <w:r>
        <w:rPr>
          <w:rFonts w:hint="eastAsia"/>
        </w:rPr>
        <w:t>М</w:t>
      </w:r>
      <w:r>
        <w:t xml:space="preserve"> 1 1 1 1                   </w:t>
      </w:r>
      <w:r>
        <w:rPr>
          <w:rFonts w:hint="eastAsia"/>
        </w:rPr>
        <w:t>рЯ</w:t>
      </w:r>
      <w:r>
        <w:t>-</w:t>
      </w:r>
      <w:r>
        <w:rPr>
          <w:rFonts w:hint="eastAsia"/>
        </w:rPr>
        <w:t>ЗЗГГ</w:t>
      </w:r>
      <w:r>
        <w:t xml:space="preserve"> l               1 1 1 ^</w:t>
      </w:r>
      <w:r>
        <w:rPr>
          <w:rFonts w:hint="eastAsia"/>
        </w:rPr>
        <w:t>Кгте</w:t>
      </w:r>
      <w:r>
        <w:t>-</w:t>
      </w:r>
      <w:r>
        <w:rPr>
          <w:rFonts w:hint="eastAsia"/>
        </w:rPr>
        <w:t>ГТ</w:t>
      </w:r>
      <w:r>
        <w:t>"</w:t>
      </w:r>
      <w:r>
        <w:rPr>
          <w:rFonts w:hint="eastAsia"/>
        </w:rPr>
        <w:t>Н</w:t>
      </w:r>
      <w:r>
        <w:t xml:space="preserve"> OtH L1 T*H LI 1 </w:t>
      </w:r>
      <w:r>
        <w:rPr>
          <w:rFonts w:hint="eastAsia"/>
        </w:rPr>
        <w:t>ІТЧЧ</w:t>
      </w:r>
      <w:r>
        <w:t xml:space="preserve"> LI 1 1 1 1 TT*H LL 1 1 1 1 1        1 TTT^TF </w:t>
      </w:r>
      <w:r>
        <w:rPr>
          <w:rFonts w:hint="eastAsia"/>
        </w:rPr>
        <w:t>І</w:t>
      </w:r>
      <w:r>
        <w:t xml:space="preserve"> </w:t>
      </w:r>
      <w:r>
        <w:rPr>
          <w:rFonts w:hint="eastAsia"/>
        </w:rPr>
        <w:t>І</w:t>
      </w:r>
      <w:r>
        <w:t xml:space="preserve"> </w:t>
      </w:r>
      <w:r>
        <w:rPr>
          <w:rFonts w:hint="eastAsia"/>
        </w:rPr>
        <w:t>І</w:t>
      </w:r>
      <w:r>
        <w:t xml:space="preserve"> </w:t>
      </w:r>
      <w:r>
        <w:rPr>
          <w:rFonts w:hint="eastAsia"/>
        </w:rPr>
        <w:t>І</w:t>
      </w:r>
      <w:r>
        <w:t xml:space="preserve"> </w:t>
      </w:r>
      <w:r>
        <w:rPr>
          <w:rFonts w:hint="eastAsia"/>
        </w:rPr>
        <w:t>І</w:t>
      </w:r>
      <w:r>
        <w:t xml:space="preserve"> </w:t>
      </w:r>
      <w:r>
        <w:rPr>
          <w:rFonts w:hint="eastAsia"/>
        </w:rPr>
        <w:t>ПТ</w:t>
      </w:r>
    </w:p>
    <w:p w14:paraId="12A80058" w14:textId="77777777" w:rsidR="001B0BCE" w:rsidRDefault="001B0BCE" w:rsidP="001B0BCE">
      <w:r>
        <w:t>Mjngj-CHJ~H</w:t>
      </w:r>
      <w:r>
        <w:rPr>
          <w:rFonts w:hint="eastAsia"/>
        </w:rPr>
        <w:t>ІГНїї</w:t>
      </w:r>
      <w:r>
        <w:t xml:space="preserve"> [TtUJ 1 </w:t>
      </w:r>
      <w:r>
        <w:rPr>
          <w:rFonts w:hint="eastAsia"/>
        </w:rPr>
        <w:t>ГГН</w:t>
      </w:r>
      <w:r>
        <w:t xml:space="preserve"> -UJ 111 </w:t>
      </w:r>
      <w:r>
        <w:rPr>
          <w:rFonts w:hint="eastAsia"/>
        </w:rPr>
        <w:t>ПТ</w:t>
      </w:r>
      <w:r>
        <w:t>*</w:t>
      </w:r>
      <w:r>
        <w:rPr>
          <w:rFonts w:hint="eastAsia"/>
        </w:rPr>
        <w:t>Н</w:t>
      </w:r>
      <w:r>
        <w:t xml:space="preserve"> I4JJ 111                  1 I</w:t>
      </w:r>
      <w:r>
        <w:rPr>
          <w:rFonts w:hint="eastAsia"/>
        </w:rPr>
        <w:t>і</w:t>
      </w:r>
      <w:r>
        <w:t xml:space="preserve"> 1</w:t>
      </w:r>
    </w:p>
    <w:p w14:paraId="5221EE15" w14:textId="77777777" w:rsidR="001B0BCE" w:rsidRDefault="001B0BCE" w:rsidP="001B0BCE">
      <w:r>
        <w:rPr>
          <w:rFonts w:hint="eastAsia"/>
        </w:rPr>
        <w:t>Ш</w:t>
      </w:r>
      <w:r>
        <w:t>?</w:t>
      </w:r>
      <w:r>
        <w:rPr>
          <w:rFonts w:hint="eastAsia"/>
        </w:rPr>
        <w:t>И№Ж</w:t>
      </w:r>
      <w:r>
        <w:t>1</w:t>
      </w:r>
      <w:r>
        <w:rPr>
          <w:rFonts w:hint="eastAsia"/>
        </w:rPr>
        <w:t>МТ</w:t>
      </w:r>
      <w:r>
        <w:t xml:space="preserve"> </w:t>
      </w:r>
      <w:r>
        <w:rPr>
          <w:rFonts w:hint="eastAsia"/>
        </w:rPr>
        <w:t>ШШ</w:t>
      </w:r>
      <w:r>
        <w:t xml:space="preserve"> \W </w:t>
      </w:r>
      <w:r>
        <w:rPr>
          <w:rFonts w:hint="eastAsia"/>
        </w:rPr>
        <w:t>ШШ</w:t>
      </w:r>
      <w:r>
        <w:t xml:space="preserve">\\ Ittt </w:t>
      </w:r>
      <w:r>
        <w:rPr>
          <w:rFonts w:hint="eastAsia"/>
        </w:rPr>
        <w:t>Ш</w:t>
      </w:r>
      <w:r>
        <w:t xml:space="preserve">0 1 </w:t>
      </w:r>
      <w:r>
        <w:rPr>
          <w:rFonts w:hint="eastAsia"/>
        </w:rPr>
        <w:t>і</w:t>
      </w:r>
      <w:r>
        <w:tab/>
      </w:r>
      <w:r>
        <w:rPr>
          <w:rFonts w:hint="eastAsia"/>
        </w:rPr>
        <w:t>її</w:t>
      </w:r>
      <w:r>
        <w:t xml:space="preserve"> 11111111111111</w:t>
      </w:r>
      <w:r>
        <w:rPr>
          <w:rFonts w:hint="eastAsia"/>
        </w:rPr>
        <w:t>Н</w:t>
      </w:r>
    </w:p>
    <w:p w14:paraId="7AB78BB8" w14:textId="77777777" w:rsidR="001B0BCE" w:rsidRDefault="001B0BCE" w:rsidP="001B0BCE">
      <w:r>
        <w:t>HU11 t1tHt0,20i</w:t>
      </w:r>
    </w:p>
    <w:p w14:paraId="6E7807DA" w14:textId="77777777" w:rsidR="001B0BCE" w:rsidRDefault="001B0BCE" w:rsidP="001B0BCE">
      <w:r>
        <w:rPr>
          <w:rFonts w:hint="eastAsia"/>
        </w:rPr>
        <w:t>г</w:t>
      </w:r>
      <w:r>
        <w:t xml:space="preserve">          4-LLi lll</w:t>
      </w:r>
    </w:p>
    <w:p w14:paraId="0DD239B3" w14:textId="77777777" w:rsidR="001B0BCE" w:rsidRDefault="001B0BCE" w:rsidP="001B0BCE">
      <w:r>
        <w:rPr>
          <w:rFonts w:hint="eastAsia"/>
        </w:rPr>
        <w:t>ГТТТТ</w:t>
      </w:r>
      <w:r>
        <w:t>1</w:t>
      </w:r>
      <w:r>
        <w:tab/>
      </w:r>
      <w:r>
        <w:rPr>
          <w:rFonts w:hint="eastAsia"/>
        </w:rPr>
        <w:t>ттф</w:t>
      </w:r>
    </w:p>
    <w:p w14:paraId="54FC331C" w14:textId="77777777" w:rsidR="001B0BCE" w:rsidRDefault="001B0BCE" w:rsidP="001B0BCE">
      <w:r>
        <w:t>1</w:t>
      </w:r>
      <w:r>
        <w:rPr>
          <w:rFonts w:hint="eastAsia"/>
        </w:rPr>
        <w:t>—</w:t>
      </w:r>
      <w:r>
        <w:t>1</w:t>
      </w:r>
      <w:r>
        <w:rPr>
          <w:rFonts w:hint="eastAsia"/>
        </w:rPr>
        <w:t>—</w:t>
      </w:r>
      <w:r>
        <w:t>1</w:t>
      </w:r>
      <w:r>
        <w:rPr>
          <w:rFonts w:hint="eastAsia"/>
        </w:rPr>
        <w:t>—</w:t>
      </w:r>
      <w:r>
        <w:t>1</w:t>
      </w:r>
      <w:r>
        <w:rPr>
          <w:rFonts w:hint="eastAsia"/>
        </w:rPr>
        <w:t>—</w:t>
      </w:r>
      <w:r>
        <w:t>111</w:t>
      </w:r>
    </w:p>
    <w:p w14:paraId="6A41A404" w14:textId="77777777" w:rsidR="001B0BCE" w:rsidRDefault="001B0BCE" w:rsidP="001B0BCE">
      <w:r>
        <w:t xml:space="preserve">"| | | | | | </w:t>
      </w:r>
      <w:r>
        <w:rPr>
          <w:rFonts w:hint="eastAsia"/>
        </w:rPr>
        <w:t>ПТТТТТТТТГГІ</w:t>
      </w:r>
    </w:p>
    <w:p w14:paraId="733E2E67" w14:textId="77777777" w:rsidR="001B0BCE" w:rsidRDefault="001B0BCE" w:rsidP="001B0BCE">
      <w:r>
        <w:lastRenderedPageBreak/>
        <w:t>0</w:t>
      </w:r>
    </w:p>
    <w:p w14:paraId="33871669" w14:textId="77777777" w:rsidR="001B0BCE" w:rsidRDefault="001B0BCE" w:rsidP="001B0BCE">
      <w:r>
        <w:t>0</w:t>
      </w:r>
      <w:r>
        <w:tab/>
        <w:t>1</w:t>
      </w:r>
      <w:r>
        <w:tab/>
        <w:t>2</w:t>
      </w:r>
      <w:r>
        <w:tab/>
        <w:t>3</w:t>
      </w:r>
      <w:r>
        <w:tab/>
        <w:t>4</w:t>
      </w:r>
      <w:r>
        <w:tab/>
        <w:t>5</w:t>
      </w:r>
      <w:r>
        <w:tab/>
        <w:t>6</w:t>
      </w:r>
      <w:r>
        <w:tab/>
        <w:t>7</w:t>
      </w:r>
      <w:r>
        <w:tab/>
        <w:t>8</w:t>
      </w:r>
      <w:r>
        <w:tab/>
        <w:t>9</w:t>
      </w:r>
      <w:r>
        <w:tab/>
        <w:t>10</w:t>
      </w:r>
      <w:r>
        <w:tab/>
        <w:t>11</w:t>
      </w:r>
      <w:r>
        <w:tab/>
        <w:t>12</w:t>
      </w:r>
      <w:r>
        <w:tab/>
        <w:t>13</w:t>
      </w:r>
      <w:r>
        <w:tab/>
        <w:t>14</w:t>
      </w:r>
      <w:r>
        <w:tab/>
        <w:t>15</w:t>
      </w:r>
      <w:r>
        <w:tab/>
        <w:t>16</w:t>
      </w:r>
      <w:r>
        <w:tab/>
        <w:t>17</w:t>
      </w:r>
      <w:r>
        <w:tab/>
        <w:t>18</w:t>
      </w:r>
      <w:r>
        <w:tab/>
        <w:t>19</w:t>
      </w:r>
      <w:r>
        <w:tab/>
        <w:t>20</w:t>
      </w:r>
    </w:p>
    <w:p w14:paraId="607390AF" w14:textId="77777777" w:rsidR="001B0BCE" w:rsidRDefault="001B0BCE" w:rsidP="001B0BCE">
      <w:r>
        <w:t>x</w:t>
      </w:r>
    </w:p>
    <w:p w14:paraId="4C8281E9" w14:textId="77777777" w:rsidR="001B0BCE" w:rsidRDefault="001B0BCE" w:rsidP="001B0BCE">
      <w:r>
        <w:rPr>
          <w:rFonts w:hint="eastAsia"/>
        </w:rPr>
        <w:t>Рис</w:t>
      </w:r>
      <w:r>
        <w:t xml:space="preserve">.6 </w:t>
      </w:r>
      <w:r>
        <w:rPr>
          <w:rFonts w:hint="eastAsia"/>
        </w:rPr>
        <w:t>Линии</w:t>
      </w:r>
      <w:r>
        <w:t xml:space="preserve"> </w:t>
      </w:r>
      <w:r>
        <w:rPr>
          <w:rFonts w:hint="eastAsia"/>
        </w:rPr>
        <w:t>тока</w:t>
      </w:r>
      <w:r>
        <w:t xml:space="preserve"> </w:t>
      </w:r>
      <w:r>
        <w:rPr>
          <w:rFonts w:hint="eastAsia"/>
        </w:rPr>
        <w:t>в</w:t>
      </w:r>
      <w:r>
        <w:t xml:space="preserve"> </w:t>
      </w:r>
      <w:r>
        <w:rPr>
          <w:rFonts w:hint="eastAsia"/>
        </w:rPr>
        <w:t>двуслойном</w:t>
      </w:r>
      <w:r>
        <w:t xml:space="preserve"> </w:t>
      </w:r>
      <w:r>
        <w:rPr>
          <w:rFonts w:hint="eastAsia"/>
        </w:rPr>
        <w:t>контрвихревых</w:t>
      </w:r>
      <w:r>
        <w:t xml:space="preserve"> </w:t>
      </w:r>
      <w:r>
        <w:rPr>
          <w:rFonts w:hint="eastAsia"/>
        </w:rPr>
        <w:t>течениях</w:t>
      </w:r>
    </w:p>
    <w:p w14:paraId="45BE968B" w14:textId="77777777" w:rsidR="001B0BCE" w:rsidRDefault="001B0BCE" w:rsidP="001B0BCE">
      <w:r>
        <w:t xml:space="preserve"> </w:t>
      </w:r>
    </w:p>
    <w:p w14:paraId="3BA2369A" w14:textId="77777777" w:rsidR="001B0BCE" w:rsidRDefault="001B0BCE" w:rsidP="001B0BCE">
      <w:r>
        <w:rPr>
          <w:rFonts w:hint="eastAsia"/>
        </w:rPr>
        <w:t>г</w:t>
      </w:r>
    </w:p>
    <w:p w14:paraId="59157F32" w14:textId="77777777" w:rsidR="001B0BCE" w:rsidRDefault="001B0BCE" w:rsidP="001B0BCE">
      <w:r>
        <w:t xml:space="preserve"> </w:t>
      </w:r>
    </w:p>
    <w:p w14:paraId="28BD856B" w14:textId="77777777" w:rsidR="001B0BCE" w:rsidRDefault="001B0BCE" w:rsidP="001B0BCE">
      <w:r>
        <w:rPr>
          <w:rFonts w:hint="eastAsia"/>
        </w:rPr>
        <w:t>Расчеты</w:t>
      </w:r>
      <w:r>
        <w:t xml:space="preserve"> </w:t>
      </w:r>
      <w:r>
        <w:rPr>
          <w:rFonts w:hint="eastAsia"/>
        </w:rPr>
        <w:t>показали</w:t>
      </w:r>
      <w:r>
        <w:t xml:space="preserve"> (</w:t>
      </w:r>
      <w:r>
        <w:rPr>
          <w:rFonts w:hint="eastAsia"/>
        </w:rPr>
        <w:t>рис</w:t>
      </w:r>
      <w:r>
        <w:t xml:space="preserve">.6) </w:t>
      </w:r>
      <w:r>
        <w:rPr>
          <w:rFonts w:hint="eastAsia"/>
        </w:rPr>
        <w:t>наличие</w:t>
      </w:r>
      <w:r>
        <w:t xml:space="preserve"> </w:t>
      </w:r>
      <w:r>
        <w:rPr>
          <w:rFonts w:hint="eastAsia"/>
        </w:rPr>
        <w:t>в</w:t>
      </w:r>
      <w:r>
        <w:t xml:space="preserve"> </w:t>
      </w:r>
      <w:r>
        <w:rPr>
          <w:rFonts w:hint="eastAsia"/>
        </w:rPr>
        <w:t>контрвихревых</w:t>
      </w:r>
      <w:r>
        <w:t xml:space="preserve"> </w:t>
      </w:r>
      <w:r>
        <w:rPr>
          <w:rFonts w:hint="eastAsia"/>
        </w:rPr>
        <w:t>течениях</w:t>
      </w:r>
      <w:r>
        <w:t xml:space="preserve"> </w:t>
      </w:r>
      <w:r>
        <w:rPr>
          <w:rFonts w:hint="eastAsia"/>
        </w:rPr>
        <w:t>приосевых</w:t>
      </w:r>
      <w:r>
        <w:t xml:space="preserve"> </w:t>
      </w:r>
      <w:r>
        <w:rPr>
          <w:rFonts w:hint="eastAsia"/>
        </w:rPr>
        <w:t>рециркуляционных</w:t>
      </w:r>
      <w:r>
        <w:t xml:space="preserve"> </w:t>
      </w:r>
      <w:r>
        <w:rPr>
          <w:rFonts w:hint="eastAsia"/>
        </w:rPr>
        <w:t>областей</w:t>
      </w:r>
      <w:r>
        <w:t xml:space="preserve">, </w:t>
      </w:r>
      <w:r>
        <w:rPr>
          <w:rFonts w:hint="eastAsia"/>
        </w:rPr>
        <w:t>представляющих</w:t>
      </w:r>
      <w:r>
        <w:t xml:space="preserve"> </w:t>
      </w:r>
      <w:r>
        <w:rPr>
          <w:rFonts w:hint="eastAsia"/>
        </w:rPr>
        <w:t>тороидальные</w:t>
      </w:r>
      <w:r>
        <w:t xml:space="preserve"> </w:t>
      </w:r>
      <w:r>
        <w:rPr>
          <w:rFonts w:hint="eastAsia"/>
        </w:rPr>
        <w:t>θ</w:t>
      </w:r>
      <w:r>
        <w:t>-</w:t>
      </w:r>
      <w:r>
        <w:rPr>
          <w:rFonts w:hint="eastAsia"/>
        </w:rPr>
        <w:t>вихри</w:t>
      </w:r>
      <w:r>
        <w:t xml:space="preserve">, </w:t>
      </w:r>
      <w:r>
        <w:rPr>
          <w:rFonts w:hint="eastAsia"/>
        </w:rPr>
        <w:t>развитые</w:t>
      </w:r>
      <w:r>
        <w:t xml:space="preserve"> </w:t>
      </w:r>
      <w:r>
        <w:rPr>
          <w:rFonts w:hint="eastAsia"/>
        </w:rPr>
        <w:t>в</w:t>
      </w:r>
      <w:r>
        <w:t xml:space="preserve"> </w:t>
      </w:r>
      <w:r>
        <w:rPr>
          <w:rFonts w:hint="eastAsia"/>
        </w:rPr>
        <w:t>радиальном</w:t>
      </w:r>
      <w:r>
        <w:t xml:space="preserve"> </w:t>
      </w:r>
      <w:r>
        <w:rPr>
          <w:rFonts w:hint="eastAsia"/>
        </w:rPr>
        <w:t>и</w:t>
      </w:r>
      <w:r>
        <w:t xml:space="preserve"> </w:t>
      </w:r>
      <w:r>
        <w:rPr>
          <w:rFonts w:hint="eastAsia"/>
        </w:rPr>
        <w:t>аксиальном</w:t>
      </w:r>
      <w:r>
        <w:t xml:space="preserve"> </w:t>
      </w:r>
      <w:r>
        <w:rPr>
          <w:rFonts w:hint="eastAsia"/>
        </w:rPr>
        <w:t>направлениях</w:t>
      </w:r>
      <w:r>
        <w:t xml:space="preserve">. </w:t>
      </w:r>
      <w:r>
        <w:rPr>
          <w:rFonts w:hint="eastAsia"/>
        </w:rPr>
        <w:t>В</w:t>
      </w:r>
      <w:r>
        <w:t xml:space="preserve"> </w:t>
      </w:r>
      <w:r>
        <w:rPr>
          <w:rFonts w:hint="eastAsia"/>
        </w:rPr>
        <w:t>двуслойном</w:t>
      </w:r>
      <w:r>
        <w:t xml:space="preserve"> </w:t>
      </w:r>
      <w:r>
        <w:rPr>
          <w:rFonts w:hint="eastAsia"/>
        </w:rPr>
        <w:t>течении</w:t>
      </w:r>
      <w:r>
        <w:t xml:space="preserve"> </w:t>
      </w:r>
      <w:r>
        <w:rPr>
          <w:rFonts w:hint="eastAsia"/>
        </w:rPr>
        <w:t>у</w:t>
      </w:r>
      <w:r>
        <w:t xml:space="preserve"> </w:t>
      </w:r>
      <w:r>
        <w:rPr>
          <w:rFonts w:hint="eastAsia"/>
        </w:rPr>
        <w:t>входа</w:t>
      </w:r>
      <w:r>
        <w:t xml:space="preserve"> </w:t>
      </w:r>
      <w:r>
        <w:rPr>
          <w:rFonts w:hint="eastAsia"/>
        </w:rPr>
        <w:t>в</w:t>
      </w:r>
      <w:r>
        <w:t xml:space="preserve"> </w:t>
      </w:r>
      <w:r>
        <w:rPr>
          <w:rFonts w:hint="eastAsia"/>
        </w:rPr>
        <w:t>ак</w:t>
      </w:r>
      <w:r>
        <w:rPr>
          <w:rFonts w:hint="eastAsia"/>
        </w:rPr>
        <w:t>¬</w:t>
      </w:r>
      <w:r>
        <w:rPr>
          <w:rFonts w:hint="eastAsia"/>
        </w:rPr>
        <w:t>тивную</w:t>
      </w:r>
      <w:r>
        <w:t xml:space="preserve"> </w:t>
      </w:r>
      <w:r>
        <w:rPr>
          <w:rFonts w:hint="eastAsia"/>
        </w:rPr>
        <w:t>зону</w:t>
      </w:r>
      <w:r>
        <w:t xml:space="preserve"> </w:t>
      </w:r>
      <w:r>
        <w:rPr>
          <w:rFonts w:hint="eastAsia"/>
        </w:rPr>
        <w:t>выше</w:t>
      </w:r>
      <w:r>
        <w:t xml:space="preserve"> </w:t>
      </w:r>
      <w:r>
        <w:rPr>
          <w:rFonts w:hint="eastAsia"/>
        </w:rPr>
        <w:t>приосевой</w:t>
      </w:r>
      <w:r>
        <w:t xml:space="preserve"> </w:t>
      </w:r>
      <w:r>
        <w:rPr>
          <w:rFonts w:hint="eastAsia"/>
        </w:rPr>
        <w:t>рециркуляционной</w:t>
      </w:r>
      <w:r>
        <w:t xml:space="preserve"> </w:t>
      </w:r>
      <w:r>
        <w:rPr>
          <w:rFonts w:hint="eastAsia"/>
        </w:rPr>
        <w:t>области</w:t>
      </w:r>
      <w:r>
        <w:t xml:space="preserve"> </w:t>
      </w:r>
      <w:r>
        <w:rPr>
          <w:rFonts w:hint="eastAsia"/>
        </w:rPr>
        <w:t>наблюдается</w:t>
      </w:r>
      <w:r>
        <w:t xml:space="preserve"> </w:t>
      </w:r>
      <w:r>
        <w:rPr>
          <w:rFonts w:hint="eastAsia"/>
        </w:rPr>
        <w:t>по</w:t>
      </w:r>
      <w:r>
        <w:t xml:space="preserve"> </w:t>
      </w:r>
      <w:r>
        <w:rPr>
          <w:rFonts w:hint="eastAsia"/>
        </w:rPr>
        <w:t>крайней</w:t>
      </w:r>
      <w:r>
        <w:t xml:space="preserve"> </w:t>
      </w:r>
      <w:r>
        <w:rPr>
          <w:rFonts w:hint="eastAsia"/>
        </w:rPr>
        <w:t>мере</w:t>
      </w:r>
      <w:r>
        <w:t xml:space="preserve"> </w:t>
      </w:r>
      <w:r>
        <w:rPr>
          <w:rFonts w:hint="eastAsia"/>
        </w:rPr>
        <w:t>еще</w:t>
      </w:r>
      <w:r>
        <w:t xml:space="preserve"> </w:t>
      </w:r>
      <w:r>
        <w:rPr>
          <w:rFonts w:hint="eastAsia"/>
        </w:rPr>
        <w:t>одна</w:t>
      </w:r>
      <w:r>
        <w:t xml:space="preserve">, </w:t>
      </w:r>
      <w:r>
        <w:rPr>
          <w:rFonts w:hint="eastAsia"/>
        </w:rPr>
        <w:t>более</w:t>
      </w:r>
      <w:r>
        <w:t xml:space="preserve"> </w:t>
      </w:r>
      <w:r>
        <w:rPr>
          <w:rFonts w:hint="eastAsia"/>
        </w:rPr>
        <w:t>мелкая</w:t>
      </w:r>
      <w:r>
        <w:t xml:space="preserve">, </w:t>
      </w:r>
      <w:r>
        <w:rPr>
          <w:rFonts w:hint="eastAsia"/>
        </w:rPr>
        <w:t>область</w:t>
      </w:r>
      <w:r>
        <w:t xml:space="preserve"> </w:t>
      </w:r>
      <w:r>
        <w:rPr>
          <w:rFonts w:hint="eastAsia"/>
        </w:rPr>
        <w:t>с</w:t>
      </w:r>
      <w:r>
        <w:t xml:space="preserve"> </w:t>
      </w:r>
      <w:r>
        <w:rPr>
          <w:rFonts w:hint="eastAsia"/>
        </w:rPr>
        <w:t>рециркуляционным</w:t>
      </w:r>
      <w:r>
        <w:t xml:space="preserve"> </w:t>
      </w:r>
      <w:r>
        <w:rPr>
          <w:rFonts w:hint="eastAsia"/>
        </w:rPr>
        <w:t>движени</w:t>
      </w:r>
      <w:r>
        <w:rPr>
          <w:rFonts w:hint="eastAsia"/>
        </w:rPr>
        <w:t>¬</w:t>
      </w:r>
      <w:r>
        <w:rPr>
          <w:rFonts w:hint="eastAsia"/>
        </w:rPr>
        <w:t>ем</w:t>
      </w:r>
      <w:r>
        <w:t xml:space="preserve">. </w:t>
      </w:r>
      <w:r>
        <w:rPr>
          <w:rFonts w:hint="eastAsia"/>
        </w:rPr>
        <w:t>Такая</w:t>
      </w:r>
      <w:r>
        <w:t xml:space="preserve"> </w:t>
      </w:r>
      <w:r>
        <w:rPr>
          <w:rFonts w:hint="eastAsia"/>
        </w:rPr>
        <w:t>ячеистая</w:t>
      </w:r>
      <w:r>
        <w:t xml:space="preserve"> </w:t>
      </w:r>
      <w:r>
        <w:rPr>
          <w:rFonts w:hint="eastAsia"/>
        </w:rPr>
        <w:t>структура</w:t>
      </w:r>
      <w:r>
        <w:t xml:space="preserve"> </w:t>
      </w:r>
      <w:r>
        <w:rPr>
          <w:rFonts w:hint="eastAsia"/>
        </w:rPr>
        <w:t>характерна</w:t>
      </w:r>
      <w:r>
        <w:t xml:space="preserve"> </w:t>
      </w:r>
      <w:r>
        <w:rPr>
          <w:rFonts w:hint="eastAsia"/>
        </w:rPr>
        <w:t>для</w:t>
      </w:r>
      <w:r>
        <w:t xml:space="preserve"> </w:t>
      </w:r>
      <w:r>
        <w:rPr>
          <w:rFonts w:hint="eastAsia"/>
        </w:rPr>
        <w:t>областей</w:t>
      </w:r>
      <w:r>
        <w:t xml:space="preserve"> </w:t>
      </w:r>
      <w:r>
        <w:rPr>
          <w:rFonts w:hint="eastAsia"/>
        </w:rPr>
        <w:t>распада</w:t>
      </w:r>
      <w:r>
        <w:t xml:space="preserve"> </w:t>
      </w:r>
      <w:r>
        <w:rPr>
          <w:rFonts w:hint="eastAsia"/>
        </w:rPr>
        <w:t>циркуляционно</w:t>
      </w:r>
      <w:r>
        <w:t>-</w:t>
      </w:r>
      <w:r>
        <w:rPr>
          <w:rFonts w:hint="eastAsia"/>
        </w:rPr>
        <w:t>продольных</w:t>
      </w:r>
      <w:r>
        <w:t xml:space="preserve"> </w:t>
      </w:r>
      <w:r>
        <w:rPr>
          <w:rFonts w:hint="eastAsia"/>
        </w:rPr>
        <w:t>течений</w:t>
      </w:r>
      <w:r>
        <w:t xml:space="preserve"> </w:t>
      </w:r>
      <w:r>
        <w:rPr>
          <w:rFonts w:hint="eastAsia"/>
        </w:rPr>
        <w:t>в</w:t>
      </w:r>
      <w:r>
        <w:t xml:space="preserve"> </w:t>
      </w:r>
      <w:r>
        <w:rPr>
          <w:rFonts w:hint="eastAsia"/>
        </w:rPr>
        <w:t>виде</w:t>
      </w:r>
      <w:r>
        <w:t xml:space="preserve"> </w:t>
      </w:r>
      <w:r>
        <w:rPr>
          <w:rFonts w:hint="eastAsia"/>
        </w:rPr>
        <w:t>так</w:t>
      </w:r>
      <w:r>
        <w:t xml:space="preserve"> </w:t>
      </w:r>
      <w:r>
        <w:rPr>
          <w:rFonts w:hint="eastAsia"/>
        </w:rPr>
        <w:t>называемой</w:t>
      </w:r>
      <w:r>
        <w:t xml:space="preserve"> </w:t>
      </w:r>
      <w:r>
        <w:rPr>
          <w:rFonts w:hint="eastAsia"/>
        </w:rPr>
        <w:t>пузырьковой</w:t>
      </w:r>
      <w:r>
        <w:t xml:space="preserve"> </w:t>
      </w:r>
      <w:r>
        <w:rPr>
          <w:rFonts w:hint="eastAsia"/>
        </w:rPr>
        <w:t>формы</w:t>
      </w:r>
      <w:r>
        <w:t xml:space="preserve">. </w:t>
      </w:r>
      <w:r>
        <w:rPr>
          <w:rFonts w:hint="eastAsia"/>
        </w:rPr>
        <w:t>Многослой</w:t>
      </w:r>
      <w:r>
        <w:rPr>
          <w:rFonts w:hint="eastAsia"/>
        </w:rPr>
        <w:t>¬</w:t>
      </w:r>
      <w:r>
        <w:rPr>
          <w:rFonts w:hint="eastAsia"/>
        </w:rPr>
        <w:t>ное</w:t>
      </w:r>
      <w:r>
        <w:t xml:space="preserve"> </w:t>
      </w:r>
      <w:r>
        <w:rPr>
          <w:rFonts w:hint="eastAsia"/>
        </w:rPr>
        <w:t>контрвихревое</w:t>
      </w:r>
      <w:r>
        <w:t xml:space="preserve"> </w:t>
      </w:r>
      <w:r>
        <w:rPr>
          <w:rFonts w:hint="eastAsia"/>
        </w:rPr>
        <w:t>течение</w:t>
      </w:r>
      <w:r>
        <w:t xml:space="preserve"> </w:t>
      </w:r>
      <w:r>
        <w:rPr>
          <w:rFonts w:hint="eastAsia"/>
        </w:rPr>
        <w:t>имеет</w:t>
      </w:r>
      <w:r>
        <w:t xml:space="preserve"> </w:t>
      </w:r>
      <w:r>
        <w:rPr>
          <w:rFonts w:hint="eastAsia"/>
        </w:rPr>
        <w:t>более</w:t>
      </w:r>
      <w:r>
        <w:t xml:space="preserve"> </w:t>
      </w:r>
      <w:r>
        <w:rPr>
          <w:rFonts w:hint="eastAsia"/>
        </w:rPr>
        <w:t>сложную</w:t>
      </w:r>
      <w:r>
        <w:t xml:space="preserve"> </w:t>
      </w:r>
      <w:r>
        <w:rPr>
          <w:rFonts w:hint="eastAsia"/>
        </w:rPr>
        <w:t>ячеистую</w:t>
      </w:r>
      <w:r>
        <w:t xml:space="preserve"> </w:t>
      </w:r>
      <w:r>
        <w:rPr>
          <w:rFonts w:hint="eastAsia"/>
        </w:rPr>
        <w:t>структуру</w:t>
      </w:r>
      <w:r>
        <w:t xml:space="preserve">, </w:t>
      </w:r>
      <w:r>
        <w:rPr>
          <w:rFonts w:hint="eastAsia"/>
        </w:rPr>
        <w:t>что</w:t>
      </w:r>
      <w:r>
        <w:t xml:space="preserve"> </w:t>
      </w:r>
      <w:r>
        <w:rPr>
          <w:rFonts w:hint="eastAsia"/>
        </w:rPr>
        <w:t>спо</w:t>
      </w:r>
      <w:r>
        <w:rPr>
          <w:rFonts w:hint="eastAsia"/>
        </w:rPr>
        <w:t>¬</w:t>
      </w:r>
      <w:r>
        <w:rPr>
          <w:rFonts w:hint="eastAsia"/>
        </w:rPr>
        <w:t>собствует</w:t>
      </w:r>
      <w:r>
        <w:t xml:space="preserve"> </w:t>
      </w:r>
      <w:r>
        <w:rPr>
          <w:rFonts w:hint="eastAsia"/>
        </w:rPr>
        <w:t>его</w:t>
      </w:r>
      <w:r>
        <w:t xml:space="preserve"> </w:t>
      </w:r>
      <w:r>
        <w:rPr>
          <w:rFonts w:hint="eastAsia"/>
        </w:rPr>
        <w:t>более</w:t>
      </w:r>
      <w:r>
        <w:t xml:space="preserve"> </w:t>
      </w:r>
      <w:r>
        <w:rPr>
          <w:rFonts w:hint="eastAsia"/>
        </w:rPr>
        <w:t>интенсивному</w:t>
      </w:r>
      <w:r>
        <w:t xml:space="preserve"> </w:t>
      </w:r>
      <w:r>
        <w:rPr>
          <w:rFonts w:hint="eastAsia"/>
        </w:rPr>
        <w:t>распаду</w:t>
      </w:r>
      <w:r>
        <w:t>.</w:t>
      </w:r>
    </w:p>
    <w:p w14:paraId="09B43510" w14:textId="77777777" w:rsidR="001B0BCE" w:rsidRDefault="001B0BCE" w:rsidP="001B0BCE">
      <w:r>
        <w:t>0,8</w:t>
      </w:r>
    </w:p>
    <w:p w14:paraId="61645C76" w14:textId="77777777" w:rsidR="001B0BCE" w:rsidRDefault="001B0BCE" w:rsidP="001B0BCE">
      <w:r>
        <w:rPr>
          <w:rFonts w:hint="eastAsia"/>
        </w:rPr>
        <w:t>МІМюнШШиіШ</w:t>
      </w:r>
      <w:r>
        <w:t xml:space="preserve"> </w:t>
      </w:r>
      <w:r>
        <w:rPr>
          <w:rFonts w:hint="eastAsia"/>
        </w:rPr>
        <w:t>г</w:t>
      </w:r>
      <w:r>
        <w:t>1,0</w:t>
      </w:r>
      <w:r>
        <w:rPr>
          <w:rFonts w:hint="eastAsia"/>
        </w:rPr>
        <w:t>ІП</w:t>
      </w:r>
      <w:r>
        <w:t>0</w:t>
      </w:r>
    </w:p>
    <w:p w14:paraId="623BF6CD" w14:textId="77777777" w:rsidR="001B0BCE" w:rsidRDefault="001B0BCE" w:rsidP="001B0BCE">
      <w:r>
        <w:t>0,6</w:t>
      </w:r>
    </w:p>
    <w:p w14:paraId="317811CE" w14:textId="77777777" w:rsidR="001B0BCE" w:rsidRDefault="001B0BCE" w:rsidP="001B0BCE">
      <w:r>
        <w:t>^BggEgTffi</w:t>
      </w:r>
    </w:p>
    <w:p w14:paraId="664FE4EC" w14:textId="77777777" w:rsidR="001B0BCE" w:rsidRDefault="001B0BCE" w:rsidP="001B0BCE"/>
    <w:p w14:paraId="220E30D1" w14:textId="77777777" w:rsidR="001B0BCE" w:rsidRDefault="001B0BCE" w:rsidP="001B0BCE">
      <w:r>
        <w:rPr>
          <w:rFonts w:hint="eastAsia"/>
        </w:rPr>
        <w:t>а</w:t>
      </w:r>
      <w:r>
        <w:t>)</w:t>
      </w:r>
    </w:p>
    <w:p w14:paraId="157377CD" w14:textId="77777777" w:rsidR="001B0BCE" w:rsidRDefault="001B0BCE" w:rsidP="001B0BCE">
      <w:r>
        <w:rPr>
          <w:rFonts w:hint="eastAsia"/>
        </w:rPr>
        <w:t>ИИЖИИНИнпк</w:t>
      </w:r>
    </w:p>
    <w:p w14:paraId="09C7BDF4" w14:textId="77777777" w:rsidR="001B0BCE" w:rsidRDefault="001B0BCE" w:rsidP="001B0BCE">
      <w:r>
        <w:t>^^^^^</w:t>
      </w:r>
      <w:r>
        <w:rPr>
          <w:rFonts w:hint="eastAsia"/>
        </w:rPr>
        <w:t>ИааВУсдЧЕКИ</w:t>
      </w:r>
      <w:r>
        <w:t>'-</w:t>
      </w:r>
      <w:r>
        <w:rPr>
          <w:rFonts w:hint="eastAsia"/>
        </w:rPr>
        <w:t>НЛ</w:t>
      </w:r>
      <w:r>
        <w:t xml:space="preserve"> </w:t>
      </w:r>
      <w:r>
        <w:rPr>
          <w:rFonts w:hint="eastAsia"/>
        </w:rPr>
        <w:t>і</w:t>
      </w:r>
      <w:r>
        <w:t>_</w:t>
      </w:r>
      <w:r>
        <w:rPr>
          <w:rFonts w:hint="eastAsia"/>
        </w:rPr>
        <w:t>к</w:t>
      </w:r>
    </w:p>
    <w:p w14:paraId="4ECF023F" w14:textId="77777777" w:rsidR="001B0BCE" w:rsidRDefault="001B0BCE" w:rsidP="001B0BCE">
      <w:r>
        <w:t>0,4</w:t>
      </w:r>
    </w:p>
    <w:p w14:paraId="76960519" w14:textId="77777777" w:rsidR="001B0BCE" w:rsidRDefault="001B0BCE" w:rsidP="001B0BCE"/>
    <w:p w14:paraId="744E8498" w14:textId="77777777" w:rsidR="001B0BCE" w:rsidRDefault="001B0BCE" w:rsidP="001B0BCE">
      <w:r>
        <w:t>0f</w:t>
      </w:r>
    </w:p>
    <w:p w14:paraId="0341A672" w14:textId="77777777" w:rsidR="001B0BCE" w:rsidRDefault="001B0BCE" w:rsidP="001B0BCE">
      <w:r>
        <w:t>'</w:t>
      </w:r>
      <w:r>
        <w:rPr>
          <w:rFonts w:hint="eastAsia"/>
        </w:rPr>
        <w:t>гвдтсГ</w:t>
      </w:r>
      <w:r>
        <w:t>^</w:t>
      </w:r>
      <w:r>
        <w:rPr>
          <w:rFonts w:hint="eastAsia"/>
        </w:rPr>
        <w:t>ТЗНі</w:t>
      </w:r>
      <w:r>
        <w:t>^</w:t>
      </w:r>
      <w:r>
        <w:rPr>
          <w:rFonts w:hint="eastAsia"/>
        </w:rPr>
        <w:t>ГХ</w:t>
      </w:r>
      <w:r>
        <w:t>'</w:t>
      </w:r>
      <w:r>
        <w:rPr>
          <w:rFonts w:hint="eastAsia"/>
        </w:rPr>
        <w:t>Н</w:t>
      </w:r>
      <w:r>
        <w:t xml:space="preserve">- </w:t>
      </w:r>
      <w:r>
        <w:rPr>
          <w:rFonts w:hint="eastAsia"/>
        </w:rPr>
        <w:t>ІГТтЧ</w:t>
      </w:r>
      <w:r>
        <w:t xml:space="preserve"> LI </w:t>
      </w:r>
      <w:r>
        <w:rPr>
          <w:rFonts w:hint="eastAsia"/>
        </w:rPr>
        <w:t>І</w:t>
      </w:r>
      <w:r>
        <w:t xml:space="preserve"> </w:t>
      </w:r>
      <w:r>
        <w:rPr>
          <w:rFonts w:hint="eastAsia"/>
        </w:rPr>
        <w:t>ГТ</w:t>
      </w:r>
      <w:r>
        <w:t xml:space="preserve"> </w:t>
      </w:r>
      <w:r>
        <w:rPr>
          <w:rFonts w:hint="eastAsia"/>
        </w:rPr>
        <w:t>ЖЕ</w:t>
      </w:r>
      <w:r>
        <w:t>^^</w:t>
      </w:r>
      <w:r>
        <w:rPr>
          <w:rFonts w:hint="eastAsia"/>
        </w:rPr>
        <w:t>Н</w:t>
      </w:r>
      <w:r>
        <w:t>^</w:t>
      </w:r>
      <w:r>
        <w:rPr>
          <w:rFonts w:hint="eastAsia"/>
        </w:rPr>
        <w:t>Т</w:t>
      </w:r>
      <w:r>
        <w:t>^</w:t>
      </w:r>
      <w:r>
        <w:rPr>
          <w:rFonts w:hint="eastAsia"/>
        </w:rPr>
        <w:t>С</w:t>
      </w:r>
      <w:r>
        <w:t>^</w:t>
      </w:r>
      <w:r>
        <w:rPr>
          <w:rFonts w:hint="eastAsia"/>
        </w:rPr>
        <w:t>І</w:t>
      </w:r>
      <w:r>
        <w:t>^^'</w:t>
      </w:r>
      <w:r>
        <w:rPr>
          <w:rFonts w:hint="eastAsia"/>
        </w:rPr>
        <w:t>кГТІЧ</w:t>
      </w:r>
      <w:r>
        <w:t xml:space="preserve">, </w:t>
      </w:r>
      <w:r>
        <w:rPr>
          <w:rFonts w:hint="eastAsia"/>
        </w:rPr>
        <w:t>І</w:t>
      </w:r>
      <w:r>
        <w:t xml:space="preserve"> </w:t>
      </w:r>
      <w:r>
        <w:rPr>
          <w:rFonts w:hint="eastAsia"/>
        </w:rPr>
        <w:t>ГН</w:t>
      </w:r>
      <w:r>
        <w:t>-LI</w:t>
      </w:r>
    </w:p>
    <w:p w14:paraId="089B1432" w14:textId="77777777" w:rsidR="001B0BCE" w:rsidRDefault="001B0BCE" w:rsidP="001B0BCE">
      <w:r>
        <w:rPr>
          <w:rFonts w:hint="eastAsia"/>
        </w:rPr>
        <w:t>ШММШІЩШІ</w:t>
      </w:r>
      <w:r>
        <w:t xml:space="preserve"> </w:t>
      </w:r>
      <w:r>
        <w:rPr>
          <w:rFonts w:hint="eastAsia"/>
        </w:rPr>
        <w:t>І</w:t>
      </w:r>
      <w:r>
        <w:t xml:space="preserve"> ITJu2,0i iflt1,0</w:t>
      </w:r>
    </w:p>
    <w:p w14:paraId="40627F29" w14:textId="77777777" w:rsidR="001B0BCE" w:rsidRDefault="001B0BCE" w:rsidP="001B0BCE">
      <w:r>
        <w:t>0,2</w:t>
      </w:r>
    </w:p>
    <w:p w14:paraId="1DB50CD2" w14:textId="77777777" w:rsidR="001B0BCE" w:rsidRDefault="001B0BCE" w:rsidP="001B0BCE"/>
    <w:p w14:paraId="45B9A30A" w14:textId="77777777" w:rsidR="001B0BCE" w:rsidRDefault="001B0BCE" w:rsidP="001B0BCE">
      <w:r>
        <w:rPr>
          <w:rFonts w:hint="eastAsia"/>
        </w:rPr>
        <w:t>г</w:t>
      </w:r>
    </w:p>
    <w:p w14:paraId="7DB08CCC" w14:textId="77777777" w:rsidR="001B0BCE" w:rsidRDefault="001B0BCE" w:rsidP="001B0BCE">
      <w:r>
        <w:t xml:space="preserve"> </w:t>
      </w:r>
    </w:p>
    <w:p w14:paraId="791669F6" w14:textId="77777777" w:rsidR="001B0BCE" w:rsidRDefault="001B0BCE" w:rsidP="001B0BCE">
      <w:r>
        <w:t>0</w:t>
      </w:r>
      <w:r>
        <w:tab/>
        <w:t>2</w:t>
      </w:r>
      <w:r>
        <w:tab/>
        <w:t>4</w:t>
      </w:r>
      <w:r>
        <w:tab/>
        <w:t>6</w:t>
      </w:r>
      <w:r>
        <w:tab/>
        <w:t>8        10       12       14      16      18      20      22      24      26      28      30      32      34      36      38      40</w:t>
      </w:r>
    </w:p>
    <w:p w14:paraId="6BEC0C4F" w14:textId="77777777" w:rsidR="001B0BCE" w:rsidRDefault="001B0BCE" w:rsidP="001B0BCE">
      <w:r>
        <w:t xml:space="preserve"> </w:t>
      </w:r>
    </w:p>
    <w:p w14:paraId="59A11BF9" w14:textId="77777777" w:rsidR="001B0BCE" w:rsidRDefault="001B0BCE" w:rsidP="001B0BCE">
      <w:r>
        <w:t>0</w:t>
      </w:r>
    </w:p>
    <w:p w14:paraId="14BB013E" w14:textId="77777777" w:rsidR="001B0BCE" w:rsidRDefault="001B0BCE" w:rsidP="001B0BCE">
      <w:r>
        <w:t xml:space="preserve"> </w:t>
      </w:r>
    </w:p>
    <w:p w14:paraId="652B5C92" w14:textId="77777777" w:rsidR="001B0BCE" w:rsidRDefault="001B0BCE" w:rsidP="001B0BCE"/>
    <w:p w14:paraId="4B8B3DF5" w14:textId="77777777" w:rsidR="001B0BCE" w:rsidRDefault="001B0BCE" w:rsidP="001B0BCE">
      <w:r>
        <w:t xml:space="preserve"> </w:t>
      </w:r>
    </w:p>
    <w:p w14:paraId="37D4AF94" w14:textId="77777777" w:rsidR="001B0BCE" w:rsidRDefault="001B0BCE" w:rsidP="001B0BCE">
      <w:r>
        <w:rPr>
          <w:rFonts w:hint="eastAsia"/>
        </w:rPr>
        <w:t>б</w:t>
      </w:r>
      <w:r>
        <w:t>)</w:t>
      </w:r>
    </w:p>
    <w:p w14:paraId="756096DB" w14:textId="77777777" w:rsidR="001B0BCE" w:rsidRDefault="001B0BCE" w:rsidP="001B0BCE">
      <w:r>
        <w:t xml:space="preserve"> </w:t>
      </w:r>
    </w:p>
    <w:p w14:paraId="15884473" w14:textId="77777777" w:rsidR="001B0BCE" w:rsidRDefault="001B0BCE" w:rsidP="001B0BCE">
      <w:r>
        <w:t>0</w:t>
      </w:r>
      <w:r>
        <w:tab/>
        <w:t>2</w:t>
      </w:r>
      <w:r>
        <w:tab/>
        <w:t>4</w:t>
      </w:r>
      <w:r>
        <w:tab/>
        <w:t>6</w:t>
      </w:r>
      <w:r>
        <w:tab/>
        <w:t>8</w:t>
      </w:r>
      <w:r>
        <w:tab/>
        <w:t>10       12        14       16       18       20       22       24       26       28       30       32       34       36       38       40</w:t>
      </w:r>
    </w:p>
    <w:p w14:paraId="27B6B10B" w14:textId="77777777" w:rsidR="001B0BCE" w:rsidRDefault="001B0BCE" w:rsidP="001B0BCE">
      <w:r>
        <w:t>X</w:t>
      </w:r>
    </w:p>
    <w:p w14:paraId="26B2AE7E" w14:textId="77777777" w:rsidR="001B0BCE" w:rsidRDefault="001B0BCE" w:rsidP="001B0BCE">
      <w:r>
        <w:rPr>
          <w:rFonts w:hint="eastAsia"/>
        </w:rPr>
        <w:t>Рис</w:t>
      </w:r>
      <w:r>
        <w:t xml:space="preserve">.7 </w:t>
      </w:r>
      <w:r>
        <w:rPr>
          <w:rFonts w:hint="eastAsia"/>
        </w:rPr>
        <w:t>Вихревые</w:t>
      </w:r>
      <w:r>
        <w:t xml:space="preserve"> </w:t>
      </w:r>
      <w:r>
        <w:rPr>
          <w:rFonts w:hint="eastAsia"/>
        </w:rPr>
        <w:t>поля</w:t>
      </w:r>
      <w:r>
        <w:t xml:space="preserve"> </w:t>
      </w:r>
      <w:r>
        <w:rPr>
          <w:rFonts w:hint="eastAsia"/>
        </w:rPr>
        <w:t>в</w:t>
      </w:r>
      <w:r>
        <w:t xml:space="preserve"> </w:t>
      </w:r>
      <w:r>
        <w:rPr>
          <w:rFonts w:hint="eastAsia"/>
        </w:rPr>
        <w:t>двуслойном</w:t>
      </w:r>
      <w:r>
        <w:t xml:space="preserve"> </w:t>
      </w:r>
      <w:r>
        <w:rPr>
          <w:rFonts w:hint="eastAsia"/>
        </w:rPr>
        <w:t>контвихревом</w:t>
      </w:r>
      <w:r>
        <w:t xml:space="preserve"> </w:t>
      </w:r>
      <w:r>
        <w:rPr>
          <w:rFonts w:hint="eastAsia"/>
        </w:rPr>
        <w:t>течении</w:t>
      </w:r>
      <w:r>
        <w:t xml:space="preserve">: </w:t>
      </w:r>
      <w:r>
        <w:rPr>
          <w:rFonts w:hint="eastAsia"/>
        </w:rPr>
        <w:t>а</w:t>
      </w:r>
      <w:r>
        <w:t xml:space="preserve">) - </w:t>
      </w:r>
      <w:r>
        <w:rPr>
          <w:rFonts w:hint="eastAsia"/>
        </w:rPr>
        <w:t>ωθ</w:t>
      </w:r>
      <w:r>
        <w:t>(^</w:t>
      </w:r>
      <w:r>
        <w:rPr>
          <w:rFonts w:hint="eastAsia"/>
        </w:rPr>
        <w:t>Де</w:t>
      </w:r>
      <w:r>
        <w:t xml:space="preserve">), </w:t>
      </w:r>
      <w:r>
        <w:rPr>
          <w:rFonts w:hint="eastAsia"/>
        </w:rPr>
        <w:t>б</w:t>
      </w:r>
      <w:r>
        <w:t xml:space="preserve">) - </w:t>
      </w:r>
      <w:r>
        <w:rPr>
          <w:rFonts w:hint="eastAsia"/>
        </w:rPr>
        <w:t>ω</w:t>
      </w:r>
      <w:r>
        <w:t>^</w:t>
      </w:r>
      <w:r>
        <w:rPr>
          <w:rFonts w:hint="eastAsia"/>
        </w:rPr>
        <w:t>Де</w:t>
      </w:r>
      <w:r>
        <w:t>)</w:t>
      </w:r>
    </w:p>
    <w:p w14:paraId="2FDCD3CB" w14:textId="77777777" w:rsidR="001B0BCE" w:rsidRDefault="001B0BCE" w:rsidP="001B0BCE">
      <w:r>
        <w:t xml:space="preserve"> </w:t>
      </w:r>
    </w:p>
    <w:p w14:paraId="45B5D92E" w14:textId="77777777" w:rsidR="001B0BCE" w:rsidRDefault="001B0BCE" w:rsidP="001B0BCE"/>
    <w:p w14:paraId="6C5989A8" w14:textId="77777777" w:rsidR="001B0BCE" w:rsidRDefault="001B0BCE" w:rsidP="001B0BCE">
      <w:r>
        <w:t>0,8</w:t>
      </w:r>
    </w:p>
    <w:p w14:paraId="4202EAF7" w14:textId="77777777" w:rsidR="001B0BCE" w:rsidRDefault="001B0BCE" w:rsidP="001B0BCE">
      <w:r>
        <w:t>0,6</w:t>
      </w:r>
    </w:p>
    <w:p w14:paraId="04FCE62B" w14:textId="77777777" w:rsidR="001B0BCE" w:rsidRDefault="001B0BCE" w:rsidP="001B0BCE">
      <w:r>
        <w:t>1</w:t>
      </w:r>
    </w:p>
    <w:p w14:paraId="7516AA54" w14:textId="77777777" w:rsidR="001B0BCE" w:rsidRDefault="001B0BCE" w:rsidP="001B0BCE">
      <w:r>
        <w:t>0,4</w:t>
      </w:r>
    </w:p>
    <w:p w14:paraId="019146E4" w14:textId="77777777" w:rsidR="001B0BCE" w:rsidRDefault="001B0BCE" w:rsidP="001B0BCE">
      <w:r>
        <w:t>0,2</w:t>
      </w:r>
    </w:p>
    <w:p w14:paraId="3D593B5F" w14:textId="77777777" w:rsidR="001B0BCE" w:rsidRDefault="001B0BCE" w:rsidP="001B0BCE">
      <w:r>
        <w:t>0</w:t>
      </w:r>
    </w:p>
    <w:p w14:paraId="23477B3D" w14:textId="77777777" w:rsidR="001B0BCE" w:rsidRDefault="001B0BCE" w:rsidP="001B0BCE">
      <w:r>
        <w:rPr>
          <w:rFonts w:hint="eastAsia"/>
        </w:rPr>
        <w:t>г</w:t>
      </w:r>
    </w:p>
    <w:p w14:paraId="084F9C4B" w14:textId="77777777" w:rsidR="001B0BCE" w:rsidRDefault="001B0BCE" w:rsidP="001B0BCE">
      <w:r>
        <w:t xml:space="preserve"> </w:t>
      </w:r>
    </w:p>
    <w:p w14:paraId="712BA782" w14:textId="77777777" w:rsidR="001B0BCE" w:rsidRDefault="001B0BCE" w:rsidP="001B0BCE">
      <w:r>
        <w:rPr>
          <w:rFonts w:hint="eastAsia"/>
        </w:rPr>
        <w:t>Анализ</w:t>
      </w:r>
      <w:r>
        <w:t xml:space="preserve">   </w:t>
      </w:r>
      <w:r>
        <w:rPr>
          <w:rFonts w:hint="eastAsia"/>
        </w:rPr>
        <w:t>данных</w:t>
      </w:r>
      <w:r>
        <w:t xml:space="preserve">,   </w:t>
      </w:r>
      <w:r>
        <w:rPr>
          <w:rFonts w:hint="eastAsia"/>
        </w:rPr>
        <w:t>полученных</w:t>
      </w:r>
      <w:r>
        <w:t xml:space="preserve">   </w:t>
      </w:r>
      <w:r>
        <w:rPr>
          <w:rFonts w:hint="eastAsia"/>
        </w:rPr>
        <w:t>при</w:t>
      </w:r>
      <w:r>
        <w:t xml:space="preserve">   </w:t>
      </w:r>
      <w:r>
        <w:rPr>
          <w:rFonts w:hint="eastAsia"/>
        </w:rPr>
        <w:t>теоретическом</w:t>
      </w:r>
      <w:r>
        <w:t xml:space="preserve">   </w:t>
      </w:r>
      <w:r>
        <w:rPr>
          <w:rFonts w:hint="eastAsia"/>
        </w:rPr>
        <w:t>исследовании</w:t>
      </w:r>
      <w:r>
        <w:t xml:space="preserve">   </w:t>
      </w:r>
      <w:r>
        <w:rPr>
          <w:rFonts w:hint="eastAsia"/>
        </w:rPr>
        <w:t>вихревой</w:t>
      </w:r>
      <w:r>
        <w:t xml:space="preserve"> </w:t>
      </w:r>
      <w:r>
        <w:rPr>
          <w:rFonts w:hint="eastAsia"/>
        </w:rPr>
        <w:t>структуры</w:t>
      </w:r>
      <w:r>
        <w:t xml:space="preserve"> </w:t>
      </w:r>
      <w:r>
        <w:rPr>
          <w:rFonts w:hint="eastAsia"/>
        </w:rPr>
        <w:t>двуслойного</w:t>
      </w:r>
      <w:r>
        <w:t xml:space="preserve"> (</w:t>
      </w:r>
      <w:r>
        <w:rPr>
          <w:rFonts w:hint="eastAsia"/>
        </w:rPr>
        <w:t>рис</w:t>
      </w:r>
      <w:r>
        <w:t xml:space="preserve">.7) </w:t>
      </w:r>
      <w:r>
        <w:rPr>
          <w:rFonts w:hint="eastAsia"/>
        </w:rPr>
        <w:t>и</w:t>
      </w:r>
      <w:r>
        <w:t xml:space="preserve"> </w:t>
      </w:r>
      <w:r>
        <w:rPr>
          <w:rFonts w:hint="eastAsia"/>
        </w:rPr>
        <w:t>многослойного</w:t>
      </w:r>
      <w:r>
        <w:t xml:space="preserve"> </w:t>
      </w:r>
      <w:r>
        <w:rPr>
          <w:rFonts w:hint="eastAsia"/>
        </w:rPr>
        <w:t>контрвихревых</w:t>
      </w:r>
      <w:r>
        <w:t xml:space="preserve"> </w:t>
      </w:r>
      <w:r>
        <w:rPr>
          <w:rFonts w:hint="eastAsia"/>
        </w:rPr>
        <w:t>течений</w:t>
      </w:r>
      <w:r>
        <w:t xml:space="preserve"> </w:t>
      </w:r>
      <w:r>
        <w:rPr>
          <w:rFonts w:hint="eastAsia"/>
        </w:rPr>
        <w:t>пока</w:t>
      </w:r>
      <w:r>
        <w:t>-</w:t>
      </w:r>
    </w:p>
    <w:p w14:paraId="32C62442" w14:textId="77777777" w:rsidR="001B0BCE" w:rsidRDefault="001B0BCE" w:rsidP="001B0BCE">
      <w:r>
        <w:t xml:space="preserve"> </w:t>
      </w:r>
    </w:p>
    <w:p w14:paraId="7669BF88" w14:textId="77777777" w:rsidR="001B0BCE" w:rsidRDefault="001B0BCE" w:rsidP="001B0BCE">
      <w:r>
        <w:t>16</w:t>
      </w:r>
    </w:p>
    <w:p w14:paraId="51E5B027" w14:textId="77777777" w:rsidR="001B0BCE" w:rsidRDefault="001B0BCE" w:rsidP="001B0BCE">
      <w:r>
        <w:rPr>
          <w:rFonts w:hint="eastAsia"/>
        </w:rPr>
        <w:t>зывает</w:t>
      </w:r>
      <w:r>
        <w:t xml:space="preserve">, </w:t>
      </w:r>
      <w:r>
        <w:rPr>
          <w:rFonts w:hint="eastAsia"/>
        </w:rPr>
        <w:t>что</w:t>
      </w:r>
      <w:r>
        <w:t xml:space="preserve"> </w:t>
      </w:r>
      <w:r>
        <w:rPr>
          <w:rFonts w:hint="eastAsia"/>
        </w:rPr>
        <w:t>в</w:t>
      </w:r>
      <w:r>
        <w:t xml:space="preserve"> </w:t>
      </w:r>
      <w:r>
        <w:rPr>
          <w:rFonts w:hint="eastAsia"/>
        </w:rPr>
        <w:t>их</w:t>
      </w:r>
      <w:r>
        <w:t xml:space="preserve"> </w:t>
      </w:r>
      <w:r>
        <w:rPr>
          <w:rFonts w:hint="eastAsia"/>
        </w:rPr>
        <w:t>внутренних</w:t>
      </w:r>
      <w:r>
        <w:t xml:space="preserve"> </w:t>
      </w:r>
      <w:r>
        <w:rPr>
          <w:rFonts w:hint="eastAsia"/>
        </w:rPr>
        <w:t>слоях</w:t>
      </w:r>
      <w:r>
        <w:t xml:space="preserve"> </w:t>
      </w:r>
      <w:r>
        <w:rPr>
          <w:rFonts w:hint="eastAsia"/>
        </w:rPr>
        <w:t>на</w:t>
      </w:r>
      <w:r>
        <w:t xml:space="preserve"> </w:t>
      </w:r>
      <w:r>
        <w:rPr>
          <w:rFonts w:hint="eastAsia"/>
        </w:rPr>
        <w:t>участке</w:t>
      </w:r>
      <w:r>
        <w:t xml:space="preserve"> </w:t>
      </w:r>
      <w:r>
        <w:rPr>
          <w:rFonts w:hint="eastAsia"/>
        </w:rPr>
        <w:t>акти</w:t>
      </w:r>
      <w:r>
        <w:rPr>
          <w:rFonts w:hint="eastAsia"/>
        </w:rPr>
        <w:lastRenderedPageBreak/>
        <w:t>вной</w:t>
      </w:r>
      <w:r>
        <w:t xml:space="preserve"> </w:t>
      </w:r>
      <w:r>
        <w:rPr>
          <w:rFonts w:hint="eastAsia"/>
        </w:rPr>
        <w:t>зоны</w:t>
      </w:r>
      <w:r>
        <w:t xml:space="preserve"> </w:t>
      </w:r>
      <w:r>
        <w:rPr>
          <w:rFonts w:hint="eastAsia"/>
        </w:rPr>
        <w:t>вдоль</w:t>
      </w:r>
      <w:r>
        <w:t xml:space="preserve"> </w:t>
      </w:r>
      <w:r>
        <w:rPr>
          <w:rFonts w:hint="eastAsia"/>
        </w:rPr>
        <w:t>радиуса</w:t>
      </w:r>
      <w:r>
        <w:t xml:space="preserve"> </w:t>
      </w:r>
      <w:r>
        <w:rPr>
          <w:rFonts w:hint="eastAsia"/>
        </w:rPr>
        <w:t>ге</w:t>
      </w:r>
      <w:r>
        <w:t>-</w:t>
      </w:r>
      <w:r>
        <w:rPr>
          <w:rFonts w:hint="eastAsia"/>
        </w:rPr>
        <w:t>нерируются</w:t>
      </w:r>
      <w:r>
        <w:t xml:space="preserve"> </w:t>
      </w:r>
      <w:r>
        <w:rPr>
          <w:rFonts w:hint="eastAsia"/>
        </w:rPr>
        <w:t>каскады</w:t>
      </w:r>
      <w:r>
        <w:t xml:space="preserve"> </w:t>
      </w:r>
      <w:r>
        <w:rPr>
          <w:rFonts w:hint="eastAsia"/>
        </w:rPr>
        <w:t>концентрических</w:t>
      </w:r>
      <w:r>
        <w:t xml:space="preserve"> </w:t>
      </w:r>
      <w:r>
        <w:rPr>
          <w:rFonts w:hint="eastAsia"/>
        </w:rPr>
        <w:t>вихрей</w:t>
      </w:r>
      <w:r>
        <w:t xml:space="preserve"> </w:t>
      </w:r>
      <w:r>
        <w:rPr>
          <w:rFonts w:hint="eastAsia"/>
        </w:rPr>
        <w:t>противоположного</w:t>
      </w:r>
      <w:r>
        <w:t xml:space="preserve"> </w:t>
      </w:r>
      <w:r>
        <w:rPr>
          <w:rFonts w:hint="eastAsia"/>
        </w:rPr>
        <w:t>знака</w:t>
      </w:r>
      <w:r>
        <w:t>.</w:t>
      </w:r>
    </w:p>
    <w:p w14:paraId="73A3A9CC" w14:textId="77777777" w:rsidR="001B0BCE" w:rsidRDefault="001B0BCE" w:rsidP="001B0BCE">
      <w:r>
        <w:rPr>
          <w:rFonts w:hint="eastAsia"/>
        </w:rPr>
        <w:t>Подобную</w:t>
      </w:r>
      <w:r>
        <w:t xml:space="preserve"> </w:t>
      </w:r>
      <w:r>
        <w:rPr>
          <w:rFonts w:hint="eastAsia"/>
        </w:rPr>
        <w:t>развитую</w:t>
      </w:r>
      <w:r>
        <w:t xml:space="preserve"> </w:t>
      </w:r>
      <w:r>
        <w:rPr>
          <w:rFonts w:hint="eastAsia"/>
        </w:rPr>
        <w:t>ячеистую</w:t>
      </w:r>
      <w:r>
        <w:t xml:space="preserve"> </w:t>
      </w:r>
      <w:r>
        <w:rPr>
          <w:rFonts w:hint="eastAsia"/>
        </w:rPr>
        <w:t>структуру</w:t>
      </w:r>
      <w:r>
        <w:t xml:space="preserve"> </w:t>
      </w:r>
      <w:r>
        <w:rPr>
          <w:rFonts w:hint="eastAsia"/>
        </w:rPr>
        <w:t>вихревых</w:t>
      </w:r>
      <w:r>
        <w:t xml:space="preserve"> </w:t>
      </w:r>
      <w:r>
        <w:rPr>
          <w:rFonts w:hint="eastAsia"/>
        </w:rPr>
        <w:t>полей</w:t>
      </w:r>
      <w:r>
        <w:t xml:space="preserve"> </w:t>
      </w:r>
      <w:r>
        <w:rPr>
          <w:rFonts w:hint="eastAsia"/>
        </w:rPr>
        <w:t>невозможно</w:t>
      </w:r>
      <w:r>
        <w:t xml:space="preserve"> </w:t>
      </w:r>
      <w:r>
        <w:rPr>
          <w:rFonts w:hint="eastAsia"/>
        </w:rPr>
        <w:t>на</w:t>
      </w:r>
      <w:r>
        <w:t>-</w:t>
      </w:r>
      <w:r>
        <w:rPr>
          <w:rFonts w:hint="eastAsia"/>
        </w:rPr>
        <w:t>блюдать</w:t>
      </w:r>
      <w:r>
        <w:t xml:space="preserve"> </w:t>
      </w:r>
      <w:r>
        <w:rPr>
          <w:rFonts w:hint="eastAsia"/>
        </w:rPr>
        <w:t>ни</w:t>
      </w:r>
      <w:r>
        <w:t xml:space="preserve"> </w:t>
      </w:r>
      <w:r>
        <w:rPr>
          <w:rFonts w:hint="eastAsia"/>
        </w:rPr>
        <w:t>в</w:t>
      </w:r>
      <w:r>
        <w:t xml:space="preserve"> </w:t>
      </w:r>
      <w:r>
        <w:rPr>
          <w:rFonts w:hint="eastAsia"/>
        </w:rPr>
        <w:t>продольно</w:t>
      </w:r>
      <w:r>
        <w:t>-</w:t>
      </w:r>
      <w:r>
        <w:rPr>
          <w:rFonts w:hint="eastAsia"/>
        </w:rPr>
        <w:t>осевых</w:t>
      </w:r>
      <w:r>
        <w:t xml:space="preserve"> </w:t>
      </w:r>
      <w:r>
        <w:rPr>
          <w:rFonts w:hint="eastAsia"/>
        </w:rPr>
        <w:t>потоках</w:t>
      </w:r>
      <w:r>
        <w:t xml:space="preserve">, </w:t>
      </w:r>
      <w:r>
        <w:rPr>
          <w:rFonts w:hint="eastAsia"/>
        </w:rPr>
        <w:t>где</w:t>
      </w:r>
      <w:r>
        <w:t xml:space="preserve"> </w:t>
      </w:r>
      <w:r>
        <w:rPr>
          <w:rFonts w:hint="eastAsia"/>
        </w:rPr>
        <w:t>генерирование</w:t>
      </w:r>
      <w:r>
        <w:t xml:space="preserve"> </w:t>
      </w:r>
      <w:r>
        <w:rPr>
          <w:rFonts w:hint="eastAsia"/>
        </w:rPr>
        <w:t>завихренности</w:t>
      </w:r>
      <w:r>
        <w:t xml:space="preserve"> </w:t>
      </w:r>
      <w:r>
        <w:rPr>
          <w:rFonts w:hint="eastAsia"/>
        </w:rPr>
        <w:t>ис</w:t>
      </w:r>
      <w:r>
        <w:t>-</w:t>
      </w:r>
      <w:r>
        <w:rPr>
          <w:rFonts w:hint="eastAsia"/>
        </w:rPr>
        <w:t>ключительно</w:t>
      </w:r>
      <w:r>
        <w:t xml:space="preserve"> </w:t>
      </w:r>
      <w:r>
        <w:rPr>
          <w:rFonts w:hint="eastAsia"/>
        </w:rPr>
        <w:t>одного</w:t>
      </w:r>
      <w:r>
        <w:t xml:space="preserve"> </w:t>
      </w:r>
      <w:r>
        <w:rPr>
          <w:rFonts w:hint="eastAsia"/>
        </w:rPr>
        <w:t>знака</w:t>
      </w:r>
      <w:r>
        <w:t xml:space="preserve"> </w:t>
      </w:r>
      <w:r>
        <w:rPr>
          <w:rFonts w:hint="eastAsia"/>
        </w:rPr>
        <w:t>обусловлено</w:t>
      </w:r>
      <w:r>
        <w:t xml:space="preserve"> </w:t>
      </w:r>
      <w:r>
        <w:rPr>
          <w:rFonts w:hint="eastAsia"/>
        </w:rPr>
        <w:t>только</w:t>
      </w:r>
      <w:r>
        <w:t xml:space="preserve"> </w:t>
      </w:r>
      <w:r>
        <w:rPr>
          <w:rFonts w:hint="eastAsia"/>
        </w:rPr>
        <w:t>вязким</w:t>
      </w:r>
      <w:r>
        <w:t xml:space="preserve"> </w:t>
      </w:r>
      <w:r>
        <w:rPr>
          <w:rFonts w:hint="eastAsia"/>
        </w:rPr>
        <w:t>торможением</w:t>
      </w:r>
      <w:r>
        <w:t xml:space="preserve"> </w:t>
      </w:r>
      <w:r>
        <w:rPr>
          <w:rFonts w:hint="eastAsia"/>
        </w:rPr>
        <w:t>жидкости</w:t>
      </w:r>
      <w:r>
        <w:t xml:space="preserve"> </w:t>
      </w:r>
      <w:r>
        <w:rPr>
          <w:rFonts w:hint="eastAsia"/>
        </w:rPr>
        <w:t>в</w:t>
      </w:r>
      <w:r>
        <w:t xml:space="preserve"> </w:t>
      </w:r>
      <w:r>
        <w:rPr>
          <w:rFonts w:hint="eastAsia"/>
        </w:rPr>
        <w:t>пристенном</w:t>
      </w:r>
      <w:r>
        <w:t xml:space="preserve"> </w:t>
      </w:r>
      <w:r>
        <w:rPr>
          <w:rFonts w:hint="eastAsia"/>
        </w:rPr>
        <w:t>слое</w:t>
      </w:r>
      <w:r>
        <w:t xml:space="preserve">, </w:t>
      </w:r>
      <w:r>
        <w:rPr>
          <w:rFonts w:hint="eastAsia"/>
        </w:rPr>
        <w:t>ни</w:t>
      </w:r>
      <w:r>
        <w:t xml:space="preserve"> </w:t>
      </w:r>
      <w:r>
        <w:rPr>
          <w:rFonts w:hint="eastAsia"/>
        </w:rPr>
        <w:t>в</w:t>
      </w:r>
      <w:r>
        <w:t xml:space="preserve"> </w:t>
      </w:r>
      <w:r>
        <w:rPr>
          <w:rFonts w:hint="eastAsia"/>
        </w:rPr>
        <w:t>циркуляционно</w:t>
      </w:r>
      <w:r>
        <w:t>-</w:t>
      </w:r>
      <w:r>
        <w:rPr>
          <w:rFonts w:hint="eastAsia"/>
        </w:rPr>
        <w:t>продольных</w:t>
      </w:r>
      <w:r>
        <w:t xml:space="preserve"> </w:t>
      </w:r>
      <w:r>
        <w:rPr>
          <w:rFonts w:hint="eastAsia"/>
        </w:rPr>
        <w:t>течениях</w:t>
      </w:r>
      <w:r>
        <w:t xml:space="preserve"> </w:t>
      </w:r>
      <w:r>
        <w:rPr>
          <w:rFonts w:hint="eastAsia"/>
        </w:rPr>
        <w:t>с</w:t>
      </w:r>
      <w:r>
        <w:t xml:space="preserve"> </w:t>
      </w:r>
      <w:r>
        <w:rPr>
          <w:rFonts w:hint="eastAsia"/>
        </w:rPr>
        <w:t>однонаправ</w:t>
      </w:r>
      <w:r>
        <w:rPr>
          <w:rFonts w:hint="eastAsia"/>
        </w:rPr>
        <w:t>¬</w:t>
      </w:r>
      <w:r>
        <w:rPr>
          <w:rFonts w:hint="eastAsia"/>
        </w:rPr>
        <w:t>ленной</w:t>
      </w:r>
      <w:r>
        <w:t xml:space="preserve"> </w:t>
      </w:r>
      <w:r>
        <w:rPr>
          <w:rFonts w:hint="eastAsia"/>
        </w:rPr>
        <w:t>закруткой</w:t>
      </w:r>
      <w:r>
        <w:t xml:space="preserve"> </w:t>
      </w:r>
      <w:r>
        <w:rPr>
          <w:rFonts w:hint="eastAsia"/>
        </w:rPr>
        <w:t>слоев</w:t>
      </w:r>
      <w:r>
        <w:t xml:space="preserve"> (</w:t>
      </w:r>
      <w:r>
        <w:rPr>
          <w:rFonts w:hint="eastAsia"/>
        </w:rPr>
        <w:t>в</w:t>
      </w:r>
      <w:r>
        <w:t xml:space="preserve"> </w:t>
      </w:r>
      <w:r>
        <w:rPr>
          <w:rFonts w:hint="eastAsia"/>
        </w:rPr>
        <w:t>однородных</w:t>
      </w:r>
      <w:r>
        <w:t xml:space="preserve"> </w:t>
      </w:r>
      <w:r>
        <w:rPr>
          <w:rFonts w:hint="eastAsia"/>
        </w:rPr>
        <w:t>циркуляционно</w:t>
      </w:r>
      <w:r>
        <w:t>-</w:t>
      </w:r>
      <w:r>
        <w:rPr>
          <w:rFonts w:hint="eastAsia"/>
        </w:rPr>
        <w:t>продольных</w:t>
      </w:r>
      <w:r>
        <w:t xml:space="preserve"> </w:t>
      </w:r>
      <w:r>
        <w:rPr>
          <w:rFonts w:hint="eastAsia"/>
        </w:rPr>
        <w:t>течениях</w:t>
      </w:r>
      <w:r>
        <w:t xml:space="preserve">). </w:t>
      </w:r>
      <w:r>
        <w:rPr>
          <w:rFonts w:hint="eastAsia"/>
        </w:rPr>
        <w:t>Таким</w:t>
      </w:r>
      <w:r>
        <w:t xml:space="preserve"> </w:t>
      </w:r>
      <w:r>
        <w:rPr>
          <w:rFonts w:hint="eastAsia"/>
        </w:rPr>
        <w:t>образом</w:t>
      </w:r>
      <w:r>
        <w:t xml:space="preserve">, </w:t>
      </w:r>
      <w:r>
        <w:rPr>
          <w:rFonts w:hint="eastAsia"/>
        </w:rPr>
        <w:t>структура</w:t>
      </w:r>
      <w:r>
        <w:t xml:space="preserve"> </w:t>
      </w:r>
      <w:r>
        <w:rPr>
          <w:rFonts w:hint="eastAsia"/>
        </w:rPr>
        <w:t>контрвихревых</w:t>
      </w:r>
      <w:r>
        <w:t xml:space="preserve"> </w:t>
      </w:r>
      <w:r>
        <w:rPr>
          <w:rFonts w:hint="eastAsia"/>
        </w:rPr>
        <w:t>течений</w:t>
      </w:r>
      <w:r>
        <w:t xml:space="preserve"> </w:t>
      </w:r>
      <w:r>
        <w:rPr>
          <w:rFonts w:hint="eastAsia"/>
        </w:rPr>
        <w:t>формируется</w:t>
      </w:r>
      <w:r>
        <w:t xml:space="preserve"> </w:t>
      </w:r>
      <w:r>
        <w:rPr>
          <w:rFonts w:hint="eastAsia"/>
        </w:rPr>
        <w:t>под</w:t>
      </w:r>
      <w:r>
        <w:t xml:space="preserve"> </w:t>
      </w:r>
      <w:r>
        <w:rPr>
          <w:rFonts w:hint="eastAsia"/>
        </w:rPr>
        <w:t>преобла</w:t>
      </w:r>
      <w:r>
        <w:rPr>
          <w:rFonts w:hint="eastAsia"/>
        </w:rPr>
        <w:t>¬</w:t>
      </w:r>
      <w:r>
        <w:rPr>
          <w:rFonts w:hint="eastAsia"/>
        </w:rPr>
        <w:t>дающим</w:t>
      </w:r>
      <w:r>
        <w:t xml:space="preserve"> </w:t>
      </w:r>
      <w:r>
        <w:rPr>
          <w:rFonts w:hint="eastAsia"/>
        </w:rPr>
        <w:t>воздействием</w:t>
      </w:r>
      <w:r>
        <w:t xml:space="preserve"> </w:t>
      </w:r>
      <w:r>
        <w:rPr>
          <w:rFonts w:hint="eastAsia"/>
        </w:rPr>
        <w:t>внутренних</w:t>
      </w:r>
      <w:r>
        <w:t xml:space="preserve"> </w:t>
      </w:r>
      <w:r>
        <w:rPr>
          <w:rFonts w:hint="eastAsia"/>
        </w:rPr>
        <w:t>процессов</w:t>
      </w:r>
      <w:r>
        <w:t xml:space="preserve"> </w:t>
      </w:r>
      <w:r>
        <w:rPr>
          <w:rFonts w:hint="eastAsia"/>
        </w:rPr>
        <w:t>в</w:t>
      </w:r>
      <w:r>
        <w:t xml:space="preserve"> </w:t>
      </w:r>
      <w:r>
        <w:rPr>
          <w:rFonts w:hint="eastAsia"/>
        </w:rPr>
        <w:t>зонах</w:t>
      </w:r>
      <w:r>
        <w:t xml:space="preserve"> </w:t>
      </w:r>
      <w:r>
        <w:rPr>
          <w:rFonts w:hint="eastAsia"/>
        </w:rPr>
        <w:t>генерации</w:t>
      </w:r>
      <w:r>
        <w:t xml:space="preserve"> </w:t>
      </w:r>
      <w:r>
        <w:rPr>
          <w:rFonts w:hint="eastAsia"/>
        </w:rPr>
        <w:t>каскадных</w:t>
      </w:r>
      <w:r>
        <w:t xml:space="preserve"> </w:t>
      </w:r>
      <w:r>
        <w:rPr>
          <w:rFonts w:hint="eastAsia"/>
        </w:rPr>
        <w:t>вихревых</w:t>
      </w:r>
      <w:r>
        <w:t xml:space="preserve"> </w:t>
      </w:r>
      <w:r>
        <w:rPr>
          <w:rFonts w:hint="eastAsia"/>
        </w:rPr>
        <w:t>полей</w:t>
      </w:r>
      <w:r>
        <w:t xml:space="preserve">, </w:t>
      </w:r>
      <w:r>
        <w:rPr>
          <w:rFonts w:hint="eastAsia"/>
        </w:rPr>
        <w:t>обусловленных</w:t>
      </w:r>
      <w:r>
        <w:t xml:space="preserve"> </w:t>
      </w:r>
      <w:r>
        <w:rPr>
          <w:rFonts w:hint="eastAsia"/>
        </w:rPr>
        <w:t>силами</w:t>
      </w:r>
      <w:r>
        <w:t xml:space="preserve"> </w:t>
      </w:r>
      <w:r>
        <w:rPr>
          <w:rFonts w:hint="eastAsia"/>
        </w:rPr>
        <w:t>вязкости</w:t>
      </w:r>
      <w:r>
        <w:t xml:space="preserve">. </w:t>
      </w:r>
      <w:r>
        <w:rPr>
          <w:rFonts w:hint="eastAsia"/>
        </w:rPr>
        <w:t>В</w:t>
      </w:r>
      <w:r>
        <w:t xml:space="preserve"> </w:t>
      </w:r>
      <w:r>
        <w:rPr>
          <w:rFonts w:hint="eastAsia"/>
        </w:rPr>
        <w:t>целом</w:t>
      </w:r>
      <w:r>
        <w:t xml:space="preserve"> </w:t>
      </w:r>
      <w:r>
        <w:rPr>
          <w:rFonts w:hint="eastAsia"/>
        </w:rPr>
        <w:t>это</w:t>
      </w:r>
      <w:r>
        <w:t xml:space="preserve"> </w:t>
      </w:r>
      <w:r>
        <w:rPr>
          <w:rFonts w:hint="eastAsia"/>
        </w:rPr>
        <w:t>кардинальное</w:t>
      </w:r>
      <w:r>
        <w:t xml:space="preserve"> </w:t>
      </w:r>
      <w:r>
        <w:rPr>
          <w:rFonts w:hint="eastAsia"/>
        </w:rPr>
        <w:t>отличие</w:t>
      </w:r>
      <w:r>
        <w:t xml:space="preserve"> </w:t>
      </w:r>
      <w:r>
        <w:rPr>
          <w:rFonts w:hint="eastAsia"/>
        </w:rPr>
        <w:t>контрвихревых</w:t>
      </w:r>
      <w:r>
        <w:t xml:space="preserve"> </w:t>
      </w:r>
      <w:r>
        <w:rPr>
          <w:rFonts w:hint="eastAsia"/>
        </w:rPr>
        <w:t>течений</w:t>
      </w:r>
      <w:r>
        <w:t xml:space="preserve"> </w:t>
      </w:r>
      <w:r>
        <w:rPr>
          <w:rFonts w:hint="eastAsia"/>
        </w:rPr>
        <w:t>от</w:t>
      </w:r>
      <w:r>
        <w:t xml:space="preserve"> </w:t>
      </w:r>
      <w:r>
        <w:rPr>
          <w:rFonts w:hint="eastAsia"/>
        </w:rPr>
        <w:t>продольно</w:t>
      </w:r>
      <w:r>
        <w:t>-</w:t>
      </w:r>
      <w:r>
        <w:rPr>
          <w:rFonts w:hint="eastAsia"/>
        </w:rPr>
        <w:t>осевых</w:t>
      </w:r>
      <w:r>
        <w:t xml:space="preserve"> </w:t>
      </w:r>
      <w:r>
        <w:rPr>
          <w:rFonts w:hint="eastAsia"/>
        </w:rPr>
        <w:t>и</w:t>
      </w:r>
      <w:r>
        <w:t xml:space="preserve"> </w:t>
      </w:r>
      <w:r>
        <w:rPr>
          <w:rFonts w:hint="eastAsia"/>
        </w:rPr>
        <w:t>циркуляционно</w:t>
      </w:r>
      <w:r>
        <w:t>-</w:t>
      </w:r>
      <w:r>
        <w:rPr>
          <w:rFonts w:hint="eastAsia"/>
        </w:rPr>
        <w:t>продольных</w:t>
      </w:r>
      <w:r>
        <w:t>.</w:t>
      </w:r>
    </w:p>
    <w:p w14:paraId="68B5EAF2" w14:textId="77777777" w:rsidR="001B0BCE" w:rsidRDefault="001B0BCE" w:rsidP="001B0BCE">
      <w:r>
        <w:rPr>
          <w:rFonts w:hint="eastAsia"/>
        </w:rPr>
        <w:t>Расчеты</w:t>
      </w:r>
      <w:r>
        <w:t xml:space="preserve"> </w:t>
      </w:r>
      <w:r>
        <w:rPr>
          <w:rFonts w:hint="eastAsia"/>
        </w:rPr>
        <w:t>показали</w:t>
      </w:r>
      <w:r>
        <w:t xml:space="preserve">, </w:t>
      </w:r>
      <w:r>
        <w:rPr>
          <w:rFonts w:hint="eastAsia"/>
        </w:rPr>
        <w:t>что</w:t>
      </w:r>
      <w:r>
        <w:t xml:space="preserve"> </w:t>
      </w:r>
      <w:r>
        <w:rPr>
          <w:rFonts w:hint="eastAsia"/>
        </w:rPr>
        <w:t>при</w:t>
      </w:r>
      <w:r>
        <w:t xml:space="preserve"> </w:t>
      </w:r>
      <w:r>
        <w:rPr>
          <w:rFonts w:hint="eastAsia"/>
        </w:rPr>
        <w:t>числе</w:t>
      </w:r>
      <w:r>
        <w:t xml:space="preserve"> </w:t>
      </w:r>
      <w:r>
        <w:rPr>
          <w:rFonts w:hint="eastAsia"/>
        </w:rPr>
        <w:t>Рейнольдса</w:t>
      </w:r>
      <w:r>
        <w:t xml:space="preserve">, </w:t>
      </w:r>
      <w:r>
        <w:rPr>
          <w:rFonts w:hint="eastAsia"/>
        </w:rPr>
        <w:t>равном</w:t>
      </w:r>
      <w:r>
        <w:t xml:space="preserve"> Re = 500, </w:t>
      </w:r>
      <w:r>
        <w:rPr>
          <w:rFonts w:hint="eastAsia"/>
        </w:rPr>
        <w:t>и</w:t>
      </w:r>
      <w:r>
        <w:t xml:space="preserve"> </w:t>
      </w:r>
      <w:r>
        <w:rPr>
          <w:rFonts w:hint="eastAsia"/>
        </w:rPr>
        <w:t>заданных</w:t>
      </w:r>
      <w:r>
        <w:t xml:space="preserve"> </w:t>
      </w:r>
      <w:r>
        <w:rPr>
          <w:rFonts w:hint="eastAsia"/>
        </w:rPr>
        <w:t>параметрах</w:t>
      </w:r>
      <w:r>
        <w:t xml:space="preserve"> </w:t>
      </w:r>
      <w:r>
        <w:rPr>
          <w:rFonts w:hint="eastAsia"/>
        </w:rPr>
        <w:t>контрвихревых</w:t>
      </w:r>
      <w:r>
        <w:t xml:space="preserve"> </w:t>
      </w:r>
      <w:r>
        <w:rPr>
          <w:rFonts w:hint="eastAsia"/>
        </w:rPr>
        <w:t>течений</w:t>
      </w:r>
      <w:r>
        <w:t xml:space="preserve"> </w:t>
      </w:r>
      <w:r>
        <w:rPr>
          <w:rFonts w:hint="eastAsia"/>
        </w:rPr>
        <w:t>генерируемые</w:t>
      </w:r>
      <w:r>
        <w:t xml:space="preserve"> </w:t>
      </w:r>
      <w:r>
        <w:rPr>
          <w:rFonts w:hint="eastAsia"/>
        </w:rPr>
        <w:t>на</w:t>
      </w:r>
      <w:r>
        <w:t xml:space="preserve"> </w:t>
      </w:r>
      <w:r>
        <w:rPr>
          <w:rFonts w:hint="eastAsia"/>
        </w:rPr>
        <w:t>входе</w:t>
      </w:r>
      <w:r>
        <w:t xml:space="preserve"> </w:t>
      </w:r>
      <w:r>
        <w:rPr>
          <w:rFonts w:hint="eastAsia"/>
        </w:rPr>
        <w:t>в</w:t>
      </w:r>
      <w:r>
        <w:t xml:space="preserve"> </w:t>
      </w:r>
      <w:r>
        <w:rPr>
          <w:rFonts w:hint="eastAsia"/>
        </w:rPr>
        <w:t>активную</w:t>
      </w:r>
      <w:r>
        <w:t xml:space="preserve"> </w:t>
      </w:r>
      <w:r>
        <w:rPr>
          <w:rFonts w:hint="eastAsia"/>
        </w:rPr>
        <w:t>зону</w:t>
      </w:r>
      <w:r>
        <w:t xml:space="preserve"> </w:t>
      </w:r>
      <w:r>
        <w:rPr>
          <w:rFonts w:hint="eastAsia"/>
        </w:rPr>
        <w:t>азимутальные</w:t>
      </w:r>
      <w:r>
        <w:t xml:space="preserve"> (</w:t>
      </w:r>
      <w:r>
        <w:rPr>
          <w:rFonts w:hint="eastAsia"/>
        </w:rPr>
        <w:t>ωθ</w:t>
      </w:r>
      <w:r>
        <w:t xml:space="preserve">) </w:t>
      </w:r>
      <w:r>
        <w:rPr>
          <w:rFonts w:hint="eastAsia"/>
        </w:rPr>
        <w:t>и</w:t>
      </w:r>
      <w:r>
        <w:t xml:space="preserve"> </w:t>
      </w:r>
      <w:r>
        <w:rPr>
          <w:rFonts w:hint="eastAsia"/>
        </w:rPr>
        <w:t>аксиальные</w:t>
      </w:r>
      <w:r>
        <w:t xml:space="preserve"> (</w:t>
      </w:r>
      <w:r>
        <w:rPr>
          <w:rFonts w:hint="eastAsia"/>
        </w:rPr>
        <w:t>ωх</w:t>
      </w:r>
      <w:r>
        <w:t xml:space="preserve">) </w:t>
      </w:r>
      <w:r>
        <w:rPr>
          <w:rFonts w:hint="eastAsia"/>
        </w:rPr>
        <w:t>вихри</w:t>
      </w:r>
      <w:r>
        <w:t xml:space="preserve"> </w:t>
      </w:r>
      <w:r>
        <w:rPr>
          <w:rFonts w:hint="eastAsia"/>
        </w:rPr>
        <w:t>достигают</w:t>
      </w:r>
      <w:r>
        <w:t xml:space="preserve"> </w:t>
      </w:r>
      <w:r>
        <w:rPr>
          <w:rFonts w:hint="eastAsia"/>
        </w:rPr>
        <w:t>значений</w:t>
      </w:r>
      <w:r>
        <w:t xml:space="preserve"> </w:t>
      </w:r>
      <w:r>
        <w:rPr>
          <w:rFonts w:hint="eastAsia"/>
        </w:rPr>
        <w:t>более</w:t>
      </w:r>
      <w:r>
        <w:t xml:space="preserve"> 500 </w:t>
      </w:r>
      <w:r>
        <w:rPr>
          <w:rFonts w:hint="eastAsia"/>
        </w:rPr>
        <w:t>нор</w:t>
      </w:r>
      <w:r>
        <w:t>-</w:t>
      </w:r>
      <w:r>
        <w:rPr>
          <w:rFonts w:hint="eastAsia"/>
        </w:rPr>
        <w:t>мированных</w:t>
      </w:r>
      <w:r>
        <w:t xml:space="preserve"> </w:t>
      </w:r>
      <w:r>
        <w:rPr>
          <w:rFonts w:hint="eastAsia"/>
        </w:rPr>
        <w:t>единиц</w:t>
      </w:r>
      <w:r>
        <w:t xml:space="preserve">. </w:t>
      </w:r>
      <w:r>
        <w:rPr>
          <w:rFonts w:hint="eastAsia"/>
        </w:rPr>
        <w:t>Это</w:t>
      </w:r>
      <w:r>
        <w:t xml:space="preserve"> </w:t>
      </w:r>
      <w:r>
        <w:rPr>
          <w:rFonts w:hint="eastAsia"/>
        </w:rPr>
        <w:t>в</w:t>
      </w:r>
      <w:r>
        <w:t xml:space="preserve"> </w:t>
      </w:r>
      <w:r>
        <w:rPr>
          <w:rFonts w:hint="eastAsia"/>
        </w:rPr>
        <w:t>несколько</w:t>
      </w:r>
      <w:r>
        <w:t xml:space="preserve"> </w:t>
      </w:r>
      <w:r>
        <w:rPr>
          <w:rFonts w:hint="eastAsia"/>
        </w:rPr>
        <w:t>раз</w:t>
      </w:r>
      <w:r>
        <w:t xml:space="preserve"> </w:t>
      </w:r>
      <w:r>
        <w:rPr>
          <w:rFonts w:hint="eastAsia"/>
        </w:rPr>
        <w:t>превышает</w:t>
      </w:r>
      <w:r>
        <w:t xml:space="preserve"> </w:t>
      </w:r>
      <w:r>
        <w:rPr>
          <w:rFonts w:hint="eastAsia"/>
        </w:rPr>
        <w:t>максимальные</w:t>
      </w:r>
      <w:r>
        <w:t xml:space="preserve"> </w:t>
      </w:r>
      <w:r>
        <w:rPr>
          <w:rFonts w:hint="eastAsia"/>
        </w:rPr>
        <w:t>значения</w:t>
      </w:r>
      <w:r>
        <w:t xml:space="preserve"> </w:t>
      </w:r>
      <w:r>
        <w:rPr>
          <w:rFonts w:hint="eastAsia"/>
        </w:rPr>
        <w:t>вихревых</w:t>
      </w:r>
      <w:r>
        <w:t xml:space="preserve"> </w:t>
      </w:r>
      <w:r>
        <w:rPr>
          <w:rFonts w:hint="eastAsia"/>
        </w:rPr>
        <w:t>полей</w:t>
      </w:r>
      <w:r>
        <w:t xml:space="preserve">, </w:t>
      </w:r>
      <w:r>
        <w:rPr>
          <w:rFonts w:hint="eastAsia"/>
        </w:rPr>
        <w:t>генерируемых</w:t>
      </w:r>
      <w:r>
        <w:t xml:space="preserve"> </w:t>
      </w:r>
      <w:r>
        <w:rPr>
          <w:rFonts w:hint="eastAsia"/>
        </w:rPr>
        <w:t>при</w:t>
      </w:r>
      <w:r>
        <w:t xml:space="preserve"> </w:t>
      </w:r>
      <w:r>
        <w:rPr>
          <w:rFonts w:hint="eastAsia"/>
        </w:rPr>
        <w:t>тех</w:t>
      </w:r>
      <w:r>
        <w:t xml:space="preserve"> </w:t>
      </w:r>
      <w:r>
        <w:rPr>
          <w:rFonts w:hint="eastAsia"/>
        </w:rPr>
        <w:t>же</w:t>
      </w:r>
      <w:r>
        <w:t xml:space="preserve"> </w:t>
      </w:r>
      <w:r>
        <w:rPr>
          <w:rFonts w:hint="eastAsia"/>
        </w:rPr>
        <w:t>числах</w:t>
      </w:r>
      <w:r>
        <w:t xml:space="preserve"> </w:t>
      </w:r>
      <w:r>
        <w:rPr>
          <w:rFonts w:hint="eastAsia"/>
        </w:rPr>
        <w:t>Рейнольдса</w:t>
      </w:r>
      <w:r>
        <w:t xml:space="preserve"> </w:t>
      </w:r>
      <w:r>
        <w:rPr>
          <w:rFonts w:hint="eastAsia"/>
        </w:rPr>
        <w:t>в</w:t>
      </w:r>
      <w:r>
        <w:t xml:space="preserve"> </w:t>
      </w:r>
      <w:r>
        <w:rPr>
          <w:rFonts w:hint="eastAsia"/>
        </w:rPr>
        <w:t>циркуляцион</w:t>
      </w:r>
      <w:r>
        <w:t>-</w:t>
      </w:r>
      <w:r>
        <w:rPr>
          <w:rFonts w:hint="eastAsia"/>
        </w:rPr>
        <w:t>но</w:t>
      </w:r>
      <w:r>
        <w:t>-</w:t>
      </w:r>
      <w:r>
        <w:rPr>
          <w:rFonts w:hint="eastAsia"/>
        </w:rPr>
        <w:t>продольных</w:t>
      </w:r>
      <w:r>
        <w:t xml:space="preserve"> </w:t>
      </w:r>
      <w:r>
        <w:rPr>
          <w:rFonts w:hint="eastAsia"/>
        </w:rPr>
        <w:t>течениях</w:t>
      </w:r>
      <w:r>
        <w:t xml:space="preserve"> </w:t>
      </w:r>
      <w:r>
        <w:rPr>
          <w:rFonts w:hint="eastAsia"/>
        </w:rPr>
        <w:t>с</w:t>
      </w:r>
      <w:r>
        <w:t xml:space="preserve"> </w:t>
      </w:r>
      <w:r>
        <w:rPr>
          <w:rFonts w:hint="eastAsia"/>
        </w:rPr>
        <w:t>любой</w:t>
      </w:r>
      <w:r>
        <w:t xml:space="preserve"> </w:t>
      </w:r>
      <w:r>
        <w:rPr>
          <w:rFonts w:hint="eastAsia"/>
        </w:rPr>
        <w:t>степенью</w:t>
      </w:r>
      <w:r>
        <w:t xml:space="preserve"> </w:t>
      </w:r>
      <w:r>
        <w:rPr>
          <w:rFonts w:hint="eastAsia"/>
        </w:rPr>
        <w:t>закрутки</w:t>
      </w:r>
      <w:r>
        <w:t xml:space="preserve"> </w:t>
      </w:r>
      <w:r>
        <w:rPr>
          <w:rFonts w:hint="eastAsia"/>
        </w:rPr>
        <w:t>потока</w:t>
      </w:r>
      <w:r>
        <w:t xml:space="preserve">, </w:t>
      </w:r>
      <w:r>
        <w:rPr>
          <w:rFonts w:hint="eastAsia"/>
        </w:rPr>
        <w:t>и</w:t>
      </w:r>
      <w:r>
        <w:t xml:space="preserve">, </w:t>
      </w:r>
      <w:r>
        <w:rPr>
          <w:rFonts w:hint="eastAsia"/>
        </w:rPr>
        <w:t>тем</w:t>
      </w:r>
      <w:r>
        <w:t xml:space="preserve"> </w:t>
      </w:r>
      <w:r>
        <w:rPr>
          <w:rFonts w:hint="eastAsia"/>
        </w:rPr>
        <w:t>более</w:t>
      </w:r>
      <w:r>
        <w:t xml:space="preserve">, </w:t>
      </w:r>
      <w:r>
        <w:rPr>
          <w:rFonts w:hint="eastAsia"/>
        </w:rPr>
        <w:t>в</w:t>
      </w:r>
      <w:r>
        <w:t xml:space="preserve"> </w:t>
      </w:r>
      <w:r>
        <w:rPr>
          <w:rFonts w:hint="eastAsia"/>
        </w:rPr>
        <w:t>продольно</w:t>
      </w:r>
      <w:r>
        <w:t>-</w:t>
      </w:r>
      <w:r>
        <w:rPr>
          <w:rFonts w:hint="eastAsia"/>
        </w:rPr>
        <w:t>осевых</w:t>
      </w:r>
      <w:r>
        <w:t xml:space="preserve"> </w:t>
      </w:r>
      <w:r>
        <w:rPr>
          <w:rFonts w:hint="eastAsia"/>
        </w:rPr>
        <w:t>течениях</w:t>
      </w:r>
      <w:r>
        <w:t xml:space="preserve">, </w:t>
      </w:r>
      <w:r>
        <w:rPr>
          <w:rFonts w:hint="eastAsia"/>
        </w:rPr>
        <w:t>где</w:t>
      </w:r>
      <w:r>
        <w:t xml:space="preserve"> </w:t>
      </w:r>
      <w:r>
        <w:rPr>
          <w:rFonts w:hint="eastAsia"/>
        </w:rPr>
        <w:t>единственная</w:t>
      </w:r>
      <w:r>
        <w:t xml:space="preserve"> </w:t>
      </w:r>
      <w:r>
        <w:rPr>
          <w:rFonts w:hint="eastAsia"/>
        </w:rPr>
        <w:t>не</w:t>
      </w:r>
      <w:r>
        <w:t xml:space="preserve"> </w:t>
      </w:r>
      <w:r>
        <w:rPr>
          <w:rFonts w:hint="eastAsia"/>
        </w:rPr>
        <w:t>нулевая</w:t>
      </w:r>
      <w:r>
        <w:t xml:space="preserve"> </w:t>
      </w:r>
      <w:r>
        <w:rPr>
          <w:rFonts w:hint="eastAsia"/>
        </w:rPr>
        <w:t>компонента</w:t>
      </w:r>
      <w:r>
        <w:t xml:space="preserve"> </w:t>
      </w:r>
      <w:r>
        <w:rPr>
          <w:rFonts w:hint="eastAsia"/>
        </w:rPr>
        <w:t>вихря</w:t>
      </w:r>
      <w:r>
        <w:t xml:space="preserve"> (</w:t>
      </w:r>
      <w:r>
        <w:rPr>
          <w:rFonts w:hint="eastAsia"/>
        </w:rPr>
        <w:t>ωθ</w:t>
      </w:r>
      <w:r>
        <w:t xml:space="preserve">) </w:t>
      </w:r>
      <w:r>
        <w:rPr>
          <w:rFonts w:hint="eastAsia"/>
        </w:rPr>
        <w:t>близка</w:t>
      </w:r>
      <w:r>
        <w:t xml:space="preserve"> </w:t>
      </w:r>
      <w:r>
        <w:rPr>
          <w:rFonts w:hint="eastAsia"/>
        </w:rPr>
        <w:t>к</w:t>
      </w:r>
      <w:r>
        <w:t xml:space="preserve"> 4-</w:t>
      </w:r>
      <w:r>
        <w:rPr>
          <w:rFonts w:hint="eastAsia"/>
        </w:rPr>
        <w:t>м</w:t>
      </w:r>
      <w:r>
        <w:t xml:space="preserve"> </w:t>
      </w:r>
      <w:r>
        <w:rPr>
          <w:rFonts w:hint="eastAsia"/>
        </w:rPr>
        <w:t>нормированным</w:t>
      </w:r>
      <w:r>
        <w:t xml:space="preserve"> </w:t>
      </w:r>
      <w:r>
        <w:rPr>
          <w:rFonts w:hint="eastAsia"/>
        </w:rPr>
        <w:t>единицам</w:t>
      </w:r>
      <w:r>
        <w:t xml:space="preserve">, </w:t>
      </w:r>
      <w:r>
        <w:rPr>
          <w:rFonts w:hint="eastAsia"/>
        </w:rPr>
        <w:t>т</w:t>
      </w:r>
      <w:r>
        <w:t xml:space="preserve">. </w:t>
      </w:r>
      <w:r>
        <w:rPr>
          <w:rFonts w:hint="eastAsia"/>
        </w:rPr>
        <w:t>е</w:t>
      </w:r>
      <w:r>
        <w:t xml:space="preserve">. </w:t>
      </w:r>
      <w:r>
        <w:rPr>
          <w:rFonts w:hint="eastAsia"/>
        </w:rPr>
        <w:t>более</w:t>
      </w:r>
      <w:r>
        <w:t xml:space="preserve"> </w:t>
      </w:r>
      <w:r>
        <w:rPr>
          <w:rFonts w:hint="eastAsia"/>
        </w:rPr>
        <w:t>чем</w:t>
      </w:r>
      <w:r>
        <w:t xml:space="preserve"> </w:t>
      </w:r>
      <w:r>
        <w:rPr>
          <w:rFonts w:hint="eastAsia"/>
        </w:rPr>
        <w:t>на</w:t>
      </w:r>
      <w:r>
        <w:t xml:space="preserve"> </w:t>
      </w:r>
      <w:r>
        <w:rPr>
          <w:rFonts w:hint="eastAsia"/>
        </w:rPr>
        <w:t>два</w:t>
      </w:r>
      <w:r>
        <w:t xml:space="preserve"> </w:t>
      </w:r>
      <w:r>
        <w:rPr>
          <w:rFonts w:hint="eastAsia"/>
        </w:rPr>
        <w:t>порядка</w:t>
      </w:r>
      <w:r>
        <w:t xml:space="preserve"> </w:t>
      </w:r>
      <w:r>
        <w:rPr>
          <w:rFonts w:hint="eastAsia"/>
        </w:rPr>
        <w:t>ни</w:t>
      </w:r>
      <w:r>
        <w:rPr>
          <w:rFonts w:hint="eastAsia"/>
        </w:rPr>
        <w:t>¬</w:t>
      </w:r>
      <w:r>
        <w:rPr>
          <w:rFonts w:hint="eastAsia"/>
        </w:rPr>
        <w:t>же</w:t>
      </w:r>
      <w:r>
        <w:t xml:space="preserve">. </w:t>
      </w:r>
      <w:r>
        <w:rPr>
          <w:rFonts w:hint="eastAsia"/>
        </w:rPr>
        <w:t>Существенно</w:t>
      </w:r>
      <w:r>
        <w:t xml:space="preserve"> </w:t>
      </w:r>
      <w:r>
        <w:rPr>
          <w:rFonts w:hint="eastAsia"/>
        </w:rPr>
        <w:t>менее</w:t>
      </w:r>
      <w:r>
        <w:t xml:space="preserve"> </w:t>
      </w:r>
      <w:r>
        <w:rPr>
          <w:rFonts w:hint="eastAsia"/>
        </w:rPr>
        <w:t>мощными</w:t>
      </w:r>
      <w:r>
        <w:t xml:space="preserve"> </w:t>
      </w:r>
      <w:r>
        <w:rPr>
          <w:rFonts w:hint="eastAsia"/>
        </w:rPr>
        <w:t>в</w:t>
      </w:r>
      <w:r>
        <w:t xml:space="preserve"> </w:t>
      </w:r>
      <w:r>
        <w:rPr>
          <w:rFonts w:hint="eastAsia"/>
        </w:rPr>
        <w:t>контрвихревых</w:t>
      </w:r>
      <w:r>
        <w:t xml:space="preserve"> </w:t>
      </w:r>
      <w:r>
        <w:rPr>
          <w:rFonts w:hint="eastAsia"/>
        </w:rPr>
        <w:t>течениях</w:t>
      </w:r>
      <w:r>
        <w:t xml:space="preserve"> </w:t>
      </w:r>
      <w:r>
        <w:rPr>
          <w:rFonts w:hint="eastAsia"/>
        </w:rPr>
        <w:t>являются</w:t>
      </w:r>
      <w:r>
        <w:t xml:space="preserve"> </w:t>
      </w:r>
      <w:r>
        <w:rPr>
          <w:rFonts w:hint="eastAsia"/>
        </w:rPr>
        <w:t>ради</w:t>
      </w:r>
      <w:r>
        <w:t>-</w:t>
      </w:r>
      <w:r>
        <w:rPr>
          <w:rFonts w:hint="eastAsia"/>
        </w:rPr>
        <w:t>альные</w:t>
      </w:r>
      <w:r>
        <w:t xml:space="preserve"> </w:t>
      </w:r>
      <w:r>
        <w:rPr>
          <w:rFonts w:hint="eastAsia"/>
        </w:rPr>
        <w:t>вихри</w:t>
      </w:r>
      <w:r>
        <w:t xml:space="preserve"> (</w:t>
      </w:r>
      <w:r>
        <w:rPr>
          <w:rFonts w:hint="eastAsia"/>
        </w:rPr>
        <w:t>ωг</w:t>
      </w:r>
      <w:r>
        <w:t xml:space="preserve">), </w:t>
      </w:r>
      <w:r>
        <w:rPr>
          <w:rFonts w:hint="eastAsia"/>
        </w:rPr>
        <w:t>которые</w:t>
      </w:r>
      <w:r>
        <w:t xml:space="preserve"> </w:t>
      </w:r>
      <w:r>
        <w:rPr>
          <w:rFonts w:hint="eastAsia"/>
        </w:rPr>
        <w:t>при</w:t>
      </w:r>
      <w:r>
        <w:t xml:space="preserve"> </w:t>
      </w:r>
      <w:r>
        <w:rPr>
          <w:rFonts w:hint="eastAsia"/>
        </w:rPr>
        <w:t>заданных</w:t>
      </w:r>
      <w:r>
        <w:t xml:space="preserve"> </w:t>
      </w:r>
      <w:r>
        <w:rPr>
          <w:rFonts w:hint="eastAsia"/>
        </w:rPr>
        <w:t>условиях</w:t>
      </w:r>
      <w:r>
        <w:t xml:space="preserve"> </w:t>
      </w:r>
      <w:r>
        <w:rPr>
          <w:rFonts w:hint="eastAsia"/>
        </w:rPr>
        <w:t>достигают</w:t>
      </w:r>
      <w:r>
        <w:t xml:space="preserve"> </w:t>
      </w:r>
      <w:r>
        <w:rPr>
          <w:rFonts w:hint="eastAsia"/>
        </w:rPr>
        <w:t>значений</w:t>
      </w:r>
      <w:r>
        <w:t xml:space="preserve"> </w:t>
      </w:r>
      <w:r>
        <w:rPr>
          <w:rFonts w:hint="eastAsia"/>
        </w:rPr>
        <w:t>до</w:t>
      </w:r>
      <w:r>
        <w:t xml:space="preserve"> 4-</w:t>
      </w:r>
      <w:r>
        <w:rPr>
          <w:rFonts w:hint="eastAsia"/>
        </w:rPr>
        <w:t>х</w:t>
      </w:r>
      <w:r>
        <w:t xml:space="preserve"> </w:t>
      </w:r>
      <w:r>
        <w:rPr>
          <w:rFonts w:hint="eastAsia"/>
        </w:rPr>
        <w:t>нормированных</w:t>
      </w:r>
      <w:r>
        <w:t xml:space="preserve"> </w:t>
      </w:r>
      <w:r>
        <w:rPr>
          <w:rFonts w:hint="eastAsia"/>
        </w:rPr>
        <w:t>единиц</w:t>
      </w:r>
      <w:r>
        <w:t xml:space="preserve">, </w:t>
      </w:r>
      <w:r>
        <w:rPr>
          <w:rFonts w:hint="eastAsia"/>
        </w:rPr>
        <w:t>то</w:t>
      </w:r>
      <w:r>
        <w:t xml:space="preserve"> </w:t>
      </w:r>
      <w:r>
        <w:rPr>
          <w:rFonts w:hint="eastAsia"/>
        </w:rPr>
        <w:t>есть</w:t>
      </w:r>
      <w:r>
        <w:t xml:space="preserve"> </w:t>
      </w:r>
      <w:r>
        <w:rPr>
          <w:rFonts w:hint="eastAsia"/>
        </w:rPr>
        <w:t>в</w:t>
      </w:r>
      <w:r>
        <w:t xml:space="preserve"> </w:t>
      </w:r>
      <w:r>
        <w:rPr>
          <w:rFonts w:hint="eastAsia"/>
        </w:rPr>
        <w:t>контвихревых</w:t>
      </w:r>
      <w:r>
        <w:t xml:space="preserve"> </w:t>
      </w:r>
      <w:r>
        <w:rPr>
          <w:rFonts w:hint="eastAsia"/>
        </w:rPr>
        <w:t>течениях</w:t>
      </w:r>
      <w:r>
        <w:t xml:space="preserve"> </w:t>
      </w:r>
      <w:r>
        <w:rPr>
          <w:rFonts w:hint="eastAsia"/>
        </w:rPr>
        <w:t>продольные</w:t>
      </w:r>
      <w:r>
        <w:t xml:space="preserve"> </w:t>
      </w:r>
      <w:r>
        <w:rPr>
          <w:rFonts w:hint="eastAsia"/>
        </w:rPr>
        <w:t>частные</w:t>
      </w:r>
      <w:r>
        <w:t xml:space="preserve"> </w:t>
      </w:r>
      <w:r>
        <w:rPr>
          <w:rFonts w:hint="eastAsia"/>
        </w:rPr>
        <w:t>производные</w:t>
      </w:r>
      <w:r>
        <w:t xml:space="preserve"> </w:t>
      </w:r>
      <w:r>
        <w:rPr>
          <w:rFonts w:hint="eastAsia"/>
        </w:rPr>
        <w:t>скоростей</w:t>
      </w:r>
      <w:r>
        <w:t xml:space="preserve"> </w:t>
      </w:r>
      <w:r>
        <w:rPr>
          <w:rFonts w:hint="eastAsia"/>
        </w:rPr>
        <w:t>на</w:t>
      </w:r>
      <w:r>
        <w:t xml:space="preserve"> </w:t>
      </w:r>
      <w:r>
        <w:rPr>
          <w:rFonts w:hint="eastAsia"/>
        </w:rPr>
        <w:t>несколько</w:t>
      </w:r>
      <w:r>
        <w:t xml:space="preserve"> </w:t>
      </w:r>
      <w:r>
        <w:rPr>
          <w:rFonts w:hint="eastAsia"/>
        </w:rPr>
        <w:t>порядков</w:t>
      </w:r>
      <w:r>
        <w:t xml:space="preserve"> </w:t>
      </w:r>
      <w:r>
        <w:rPr>
          <w:rFonts w:hint="eastAsia"/>
        </w:rPr>
        <w:t>ниже</w:t>
      </w:r>
      <w:r>
        <w:t xml:space="preserve"> </w:t>
      </w:r>
      <w:r>
        <w:rPr>
          <w:rFonts w:hint="eastAsia"/>
        </w:rPr>
        <w:t>радиальных</w:t>
      </w:r>
      <w:r>
        <w:t>.</w:t>
      </w:r>
    </w:p>
    <w:p w14:paraId="26033F3A" w14:textId="77777777" w:rsidR="001B0BCE" w:rsidRDefault="001B0BCE" w:rsidP="001B0BCE">
      <w:r>
        <w:rPr>
          <w:rFonts w:hint="eastAsia"/>
        </w:rPr>
        <w:t>Вязкие</w:t>
      </w:r>
      <w:r>
        <w:t xml:space="preserve"> </w:t>
      </w:r>
      <w:r>
        <w:rPr>
          <w:rFonts w:hint="eastAsia"/>
        </w:rPr>
        <w:t>касательные</w:t>
      </w:r>
      <w:r>
        <w:t xml:space="preserve"> </w:t>
      </w:r>
      <w:r>
        <w:rPr>
          <w:rFonts w:hint="eastAsia"/>
        </w:rPr>
        <w:t>напряжения</w:t>
      </w:r>
      <w:r>
        <w:t xml:space="preserve"> </w:t>
      </w:r>
      <w:r>
        <w:rPr>
          <w:rFonts w:hint="eastAsia"/>
        </w:rPr>
        <w:t>отражают</w:t>
      </w:r>
      <w:r>
        <w:t xml:space="preserve"> </w:t>
      </w:r>
      <w:r>
        <w:rPr>
          <w:rFonts w:hint="eastAsia"/>
        </w:rPr>
        <w:t>вихревую</w:t>
      </w:r>
      <w:r>
        <w:t xml:space="preserve"> </w:t>
      </w:r>
      <w:r>
        <w:rPr>
          <w:rFonts w:hint="eastAsia"/>
        </w:rPr>
        <w:t>структуру</w:t>
      </w:r>
      <w:r>
        <w:t xml:space="preserve"> </w:t>
      </w:r>
      <w:r>
        <w:rPr>
          <w:rFonts w:hint="eastAsia"/>
        </w:rPr>
        <w:t>потока</w:t>
      </w:r>
      <w:r>
        <w:t xml:space="preserve">, </w:t>
      </w:r>
      <w:r>
        <w:rPr>
          <w:rFonts w:hint="eastAsia"/>
        </w:rPr>
        <w:t>а</w:t>
      </w:r>
      <w:r>
        <w:t xml:space="preserve"> </w:t>
      </w:r>
      <w:r>
        <w:rPr>
          <w:rFonts w:hint="eastAsia"/>
        </w:rPr>
        <w:t>нормальные</w:t>
      </w:r>
      <w:r>
        <w:t xml:space="preserve"> </w:t>
      </w:r>
      <w:r>
        <w:rPr>
          <w:rFonts w:hint="eastAsia"/>
        </w:rPr>
        <w:t>являются</w:t>
      </w:r>
      <w:r>
        <w:t xml:space="preserve"> </w:t>
      </w:r>
      <w:r>
        <w:rPr>
          <w:rFonts w:hint="eastAsia"/>
        </w:rPr>
        <w:t>свойством</w:t>
      </w:r>
      <w:r>
        <w:t xml:space="preserve"> </w:t>
      </w:r>
      <w:r>
        <w:rPr>
          <w:rFonts w:hint="eastAsia"/>
        </w:rPr>
        <w:t>неразрывности</w:t>
      </w:r>
      <w:r>
        <w:t xml:space="preserve"> </w:t>
      </w:r>
      <w:r>
        <w:rPr>
          <w:rFonts w:hint="eastAsia"/>
        </w:rPr>
        <w:t>среды</w:t>
      </w:r>
      <w:r>
        <w:t xml:space="preserve">. </w:t>
      </w:r>
      <w:r>
        <w:rPr>
          <w:rFonts w:hint="eastAsia"/>
        </w:rPr>
        <w:t>Распределения</w:t>
      </w:r>
      <w:r>
        <w:t xml:space="preserve"> </w:t>
      </w:r>
      <w:r>
        <w:rPr>
          <w:rFonts w:hint="eastAsia"/>
        </w:rPr>
        <w:t>каса</w:t>
      </w:r>
      <w:r>
        <w:t>-</w:t>
      </w:r>
      <w:r>
        <w:rPr>
          <w:rFonts w:hint="eastAsia"/>
        </w:rPr>
        <w:t>тельных</w:t>
      </w:r>
      <w:r>
        <w:t xml:space="preserve"> </w:t>
      </w:r>
      <w:r>
        <w:rPr>
          <w:rFonts w:hint="eastAsia"/>
        </w:rPr>
        <w:t>и</w:t>
      </w:r>
      <w:r>
        <w:t xml:space="preserve"> </w:t>
      </w:r>
      <w:r>
        <w:rPr>
          <w:rFonts w:hint="eastAsia"/>
        </w:rPr>
        <w:t>нормальных</w:t>
      </w:r>
      <w:r>
        <w:t xml:space="preserve"> </w:t>
      </w:r>
      <w:r>
        <w:rPr>
          <w:rFonts w:hint="eastAsia"/>
        </w:rPr>
        <w:t>напряжений</w:t>
      </w:r>
      <w:r>
        <w:t xml:space="preserve"> </w:t>
      </w:r>
      <w:r>
        <w:rPr>
          <w:rFonts w:hint="eastAsia"/>
        </w:rPr>
        <w:t>в</w:t>
      </w:r>
      <w:r>
        <w:t xml:space="preserve"> </w:t>
      </w:r>
      <w:r>
        <w:rPr>
          <w:rFonts w:hint="eastAsia"/>
        </w:rPr>
        <w:t>двуслойном</w:t>
      </w:r>
      <w:r>
        <w:t xml:space="preserve"> </w:t>
      </w:r>
      <w:r>
        <w:rPr>
          <w:rFonts w:hint="eastAsia"/>
        </w:rPr>
        <w:t>и</w:t>
      </w:r>
      <w:r>
        <w:t xml:space="preserve"> </w:t>
      </w:r>
      <w:r>
        <w:rPr>
          <w:rFonts w:hint="eastAsia"/>
        </w:rPr>
        <w:t>многослойном</w:t>
      </w:r>
      <w:r>
        <w:t xml:space="preserve"> </w:t>
      </w:r>
      <w:r>
        <w:rPr>
          <w:rFonts w:hint="eastAsia"/>
        </w:rPr>
        <w:t>контрвихре</w:t>
      </w:r>
      <w:r>
        <w:rPr>
          <w:rFonts w:hint="eastAsia"/>
        </w:rPr>
        <w:t>¬</w:t>
      </w:r>
      <w:r>
        <w:rPr>
          <w:rFonts w:hint="eastAsia"/>
        </w:rPr>
        <w:t>вых</w:t>
      </w:r>
      <w:r>
        <w:t xml:space="preserve"> </w:t>
      </w:r>
      <w:r>
        <w:rPr>
          <w:rFonts w:hint="eastAsia"/>
        </w:rPr>
        <w:t>течениях</w:t>
      </w:r>
      <w:r>
        <w:t xml:space="preserve">, </w:t>
      </w:r>
      <w:r>
        <w:rPr>
          <w:rFonts w:hint="eastAsia"/>
        </w:rPr>
        <w:t>полученные</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функциями</w:t>
      </w:r>
      <w:r>
        <w:t xml:space="preserve"> (21)-(22), </w:t>
      </w:r>
      <w:r>
        <w:rPr>
          <w:rFonts w:hint="eastAsia"/>
        </w:rPr>
        <w:t>показывают</w:t>
      </w:r>
      <w:r>
        <w:t xml:space="preserve">, </w:t>
      </w:r>
      <w:r>
        <w:rPr>
          <w:rFonts w:hint="eastAsia"/>
        </w:rPr>
        <w:t>что</w:t>
      </w:r>
      <w:r>
        <w:t xml:space="preserve"> </w:t>
      </w:r>
      <w:r>
        <w:rPr>
          <w:rFonts w:hint="eastAsia"/>
        </w:rPr>
        <w:t>все</w:t>
      </w:r>
      <w:r>
        <w:t xml:space="preserve"> </w:t>
      </w:r>
      <w:r>
        <w:rPr>
          <w:rFonts w:hint="eastAsia"/>
        </w:rPr>
        <w:t>компоненты</w:t>
      </w:r>
      <w:r>
        <w:t xml:space="preserve"> </w:t>
      </w:r>
      <w:r>
        <w:rPr>
          <w:rFonts w:hint="eastAsia"/>
        </w:rPr>
        <w:t>касательных</w:t>
      </w:r>
      <w:r>
        <w:t xml:space="preserve"> </w:t>
      </w:r>
      <w:r>
        <w:rPr>
          <w:rFonts w:hint="eastAsia"/>
        </w:rPr>
        <w:t>напряжений</w:t>
      </w:r>
      <w:r>
        <w:t xml:space="preserve"> </w:t>
      </w:r>
      <w:r>
        <w:rPr>
          <w:rFonts w:hint="eastAsia"/>
        </w:rPr>
        <w:t>равны</w:t>
      </w:r>
      <w:r>
        <w:t xml:space="preserve"> </w:t>
      </w:r>
      <w:r>
        <w:rPr>
          <w:rFonts w:hint="eastAsia"/>
        </w:rPr>
        <w:t>нулю</w:t>
      </w:r>
      <w:r>
        <w:t xml:space="preserve"> </w:t>
      </w:r>
      <w:r>
        <w:rPr>
          <w:rFonts w:hint="eastAsia"/>
        </w:rPr>
        <w:t>на</w:t>
      </w:r>
      <w:r>
        <w:t xml:space="preserve"> </w:t>
      </w:r>
      <w:r>
        <w:rPr>
          <w:rFonts w:hint="eastAsia"/>
        </w:rPr>
        <w:t>оси</w:t>
      </w:r>
      <w:r>
        <w:t xml:space="preserve"> </w:t>
      </w:r>
      <w:r>
        <w:rPr>
          <w:rFonts w:hint="eastAsia"/>
        </w:rPr>
        <w:t>канала</w:t>
      </w:r>
      <w:r>
        <w:t xml:space="preserve"> </w:t>
      </w:r>
      <w:r>
        <w:rPr>
          <w:rFonts w:hint="eastAsia"/>
        </w:rPr>
        <w:t>при</w:t>
      </w:r>
      <w:r>
        <w:t xml:space="preserve"> </w:t>
      </w:r>
      <w:r>
        <w:rPr>
          <w:rFonts w:hint="eastAsia"/>
        </w:rPr>
        <w:t>г</w:t>
      </w:r>
      <w:r>
        <w:t xml:space="preserve"> = 0, </w:t>
      </w:r>
      <w:r>
        <w:rPr>
          <w:rFonts w:hint="eastAsia"/>
        </w:rPr>
        <w:t>а</w:t>
      </w:r>
      <w:r>
        <w:t xml:space="preserve"> </w:t>
      </w:r>
      <w:r>
        <w:rPr>
          <w:rFonts w:hint="eastAsia"/>
        </w:rPr>
        <w:t>нормальные</w:t>
      </w:r>
      <w:r>
        <w:t xml:space="preserve"> </w:t>
      </w:r>
      <w:r>
        <w:rPr>
          <w:rFonts w:hint="eastAsia"/>
        </w:rPr>
        <w:t>напряжения</w:t>
      </w:r>
      <w:r>
        <w:t xml:space="preserve"> </w:t>
      </w:r>
      <w:r>
        <w:rPr>
          <w:rFonts w:hint="eastAsia"/>
        </w:rPr>
        <w:t>имеют</w:t>
      </w:r>
      <w:r>
        <w:t xml:space="preserve"> </w:t>
      </w:r>
      <w:r>
        <w:rPr>
          <w:rFonts w:hint="eastAsia"/>
        </w:rPr>
        <w:t>здесь</w:t>
      </w:r>
      <w:r>
        <w:t xml:space="preserve"> </w:t>
      </w:r>
      <w:r>
        <w:rPr>
          <w:rFonts w:hint="eastAsia"/>
        </w:rPr>
        <w:t>гладкий</w:t>
      </w:r>
      <w:r>
        <w:t xml:space="preserve"> </w:t>
      </w:r>
      <w:r>
        <w:rPr>
          <w:rFonts w:hint="eastAsia"/>
        </w:rPr>
        <w:t>экстремум</w:t>
      </w:r>
      <w:r>
        <w:t xml:space="preserve">, </w:t>
      </w:r>
      <w:r>
        <w:rPr>
          <w:rFonts w:hint="eastAsia"/>
        </w:rPr>
        <w:t>при</w:t>
      </w:r>
      <w:r>
        <w:t xml:space="preserve"> </w:t>
      </w:r>
      <w:r>
        <w:rPr>
          <w:rFonts w:hint="eastAsia"/>
        </w:rPr>
        <w:t>котором</w:t>
      </w:r>
      <w:r>
        <w:t xml:space="preserve"> </w:t>
      </w:r>
      <w:r>
        <w:rPr>
          <w:rFonts w:hint="eastAsia"/>
        </w:rPr>
        <w:t>д</w:t>
      </w:r>
      <w:r>
        <w:t>/</w:t>
      </w:r>
      <w:r>
        <w:rPr>
          <w:rFonts w:hint="eastAsia"/>
        </w:rPr>
        <w:t>дг</w:t>
      </w:r>
      <w:r>
        <w:t xml:space="preserve"> = 0, </w:t>
      </w:r>
      <w:r>
        <w:rPr>
          <w:rFonts w:hint="eastAsia"/>
        </w:rPr>
        <w:t>это</w:t>
      </w:r>
      <w:r>
        <w:t xml:space="preserve"> </w:t>
      </w:r>
      <w:r>
        <w:rPr>
          <w:rFonts w:hint="eastAsia"/>
        </w:rPr>
        <w:t>определяется</w:t>
      </w:r>
      <w:r>
        <w:t xml:space="preserve"> </w:t>
      </w:r>
      <w:r>
        <w:rPr>
          <w:rFonts w:hint="eastAsia"/>
        </w:rPr>
        <w:t>свойством</w:t>
      </w:r>
      <w:r>
        <w:t xml:space="preserve"> </w:t>
      </w:r>
      <w:r>
        <w:rPr>
          <w:rFonts w:hint="eastAsia"/>
        </w:rPr>
        <w:t>плавного</w:t>
      </w:r>
      <w:r>
        <w:t xml:space="preserve"> </w:t>
      </w:r>
      <w:r>
        <w:rPr>
          <w:rFonts w:hint="eastAsia"/>
        </w:rPr>
        <w:t>перехода</w:t>
      </w:r>
      <w:r>
        <w:t xml:space="preserve"> </w:t>
      </w:r>
      <w:r>
        <w:rPr>
          <w:rFonts w:hint="eastAsia"/>
        </w:rPr>
        <w:t>кинематических</w:t>
      </w:r>
      <w:r>
        <w:t xml:space="preserve"> </w:t>
      </w:r>
      <w:r>
        <w:rPr>
          <w:rFonts w:hint="eastAsia"/>
        </w:rPr>
        <w:t>ха</w:t>
      </w:r>
      <w:r>
        <w:rPr>
          <w:rFonts w:hint="eastAsia"/>
        </w:rPr>
        <w:t>¬</w:t>
      </w:r>
      <w:r>
        <w:rPr>
          <w:rFonts w:hint="eastAsia"/>
        </w:rPr>
        <w:t>рактеристик</w:t>
      </w:r>
      <w:r>
        <w:t xml:space="preserve"> </w:t>
      </w:r>
      <w:r>
        <w:rPr>
          <w:rFonts w:hint="eastAsia"/>
        </w:rPr>
        <w:t>движения</w:t>
      </w:r>
      <w:r>
        <w:t xml:space="preserve"> </w:t>
      </w:r>
      <w:r>
        <w:rPr>
          <w:rFonts w:hint="eastAsia"/>
        </w:rPr>
        <w:t>сплошной</w:t>
      </w:r>
      <w:r>
        <w:t xml:space="preserve"> </w:t>
      </w:r>
      <w:r>
        <w:rPr>
          <w:rFonts w:hint="eastAsia"/>
        </w:rPr>
        <w:t>среды</w:t>
      </w:r>
      <w:r>
        <w:t xml:space="preserve"> </w:t>
      </w:r>
      <w:r>
        <w:rPr>
          <w:rFonts w:hint="eastAsia"/>
        </w:rPr>
        <w:t>через</w:t>
      </w:r>
      <w:r>
        <w:t xml:space="preserve"> </w:t>
      </w:r>
      <w:r>
        <w:rPr>
          <w:rFonts w:hint="eastAsia"/>
        </w:rPr>
        <w:t>ось</w:t>
      </w:r>
      <w:r>
        <w:t xml:space="preserve"> </w:t>
      </w:r>
      <w:r>
        <w:rPr>
          <w:rFonts w:hint="eastAsia"/>
        </w:rPr>
        <w:t>симметрии</w:t>
      </w:r>
      <w:r>
        <w:t xml:space="preserve"> </w:t>
      </w:r>
      <w:r>
        <w:rPr>
          <w:rFonts w:hint="eastAsia"/>
        </w:rPr>
        <w:t>контрвихревого</w:t>
      </w:r>
      <w:r>
        <w:t xml:space="preserve"> </w:t>
      </w:r>
      <w:r>
        <w:rPr>
          <w:rFonts w:hint="eastAsia"/>
        </w:rPr>
        <w:t>течения</w:t>
      </w:r>
      <w:r>
        <w:t xml:space="preserve">. </w:t>
      </w:r>
      <w:r>
        <w:rPr>
          <w:rFonts w:hint="eastAsia"/>
        </w:rPr>
        <w:t>Одновременно</w:t>
      </w:r>
      <w:r>
        <w:t xml:space="preserve"> </w:t>
      </w:r>
      <w:r>
        <w:rPr>
          <w:rFonts w:hint="eastAsia"/>
        </w:rPr>
        <w:t>все</w:t>
      </w:r>
      <w:r>
        <w:t xml:space="preserve"> </w:t>
      </w:r>
      <w:r>
        <w:rPr>
          <w:rFonts w:hint="eastAsia"/>
        </w:rPr>
        <w:t>нормальные</w:t>
      </w:r>
      <w:r>
        <w:t xml:space="preserve"> </w:t>
      </w:r>
      <w:r>
        <w:rPr>
          <w:rFonts w:hint="eastAsia"/>
        </w:rPr>
        <w:t>напряжения</w:t>
      </w:r>
      <w:r>
        <w:t xml:space="preserve"> </w:t>
      </w:r>
      <w:r>
        <w:rPr>
          <w:rFonts w:hint="eastAsia"/>
        </w:rPr>
        <w:t>и</w:t>
      </w:r>
      <w:r>
        <w:t xml:space="preserve"> </w:t>
      </w:r>
      <w:r>
        <w:rPr>
          <w:rFonts w:hint="eastAsia"/>
        </w:rPr>
        <w:t>касательные</w:t>
      </w:r>
      <w:r>
        <w:t xml:space="preserve"> </w:t>
      </w:r>
      <w:r>
        <w:rPr>
          <w:rFonts w:hint="eastAsia"/>
        </w:rPr>
        <w:t>напряжения</w:t>
      </w:r>
      <w:r>
        <w:t xml:space="preserve"> </w:t>
      </w:r>
      <w:r>
        <w:rPr>
          <w:rFonts w:hint="eastAsia"/>
        </w:rPr>
        <w:t>τθх</w:t>
      </w:r>
      <w:r>
        <w:t xml:space="preserve"> </w:t>
      </w:r>
      <w:r>
        <w:rPr>
          <w:rFonts w:hint="eastAsia"/>
        </w:rPr>
        <w:t>равны</w:t>
      </w:r>
      <w:r>
        <w:t xml:space="preserve"> </w:t>
      </w:r>
      <w:r>
        <w:rPr>
          <w:rFonts w:hint="eastAsia"/>
        </w:rPr>
        <w:t>нулю</w:t>
      </w:r>
      <w:r>
        <w:t xml:space="preserve"> </w:t>
      </w:r>
      <w:r>
        <w:rPr>
          <w:rFonts w:hint="eastAsia"/>
        </w:rPr>
        <w:t>на</w:t>
      </w:r>
      <w:r>
        <w:t xml:space="preserve"> </w:t>
      </w:r>
      <w:r>
        <w:rPr>
          <w:rFonts w:hint="eastAsia"/>
        </w:rPr>
        <w:t>твердых</w:t>
      </w:r>
      <w:r>
        <w:t xml:space="preserve"> </w:t>
      </w:r>
      <w:r>
        <w:rPr>
          <w:rFonts w:hint="eastAsia"/>
        </w:rPr>
        <w:t>границах</w:t>
      </w:r>
      <w:r>
        <w:t xml:space="preserve"> </w:t>
      </w:r>
      <w:r>
        <w:rPr>
          <w:rFonts w:hint="eastAsia"/>
        </w:rPr>
        <w:t>потока</w:t>
      </w:r>
      <w:r>
        <w:t xml:space="preserve">, </w:t>
      </w:r>
      <w:r>
        <w:rPr>
          <w:rFonts w:hint="eastAsia"/>
        </w:rPr>
        <w:t>что</w:t>
      </w:r>
      <w:r>
        <w:t xml:space="preserve"> </w:t>
      </w:r>
      <w:r>
        <w:rPr>
          <w:rFonts w:hint="eastAsia"/>
        </w:rPr>
        <w:t>связано</w:t>
      </w:r>
      <w:r>
        <w:t xml:space="preserve"> </w:t>
      </w:r>
      <w:r>
        <w:rPr>
          <w:rFonts w:hint="eastAsia"/>
        </w:rPr>
        <w:t>с</w:t>
      </w:r>
      <w:r>
        <w:t xml:space="preserve"> </w:t>
      </w:r>
      <w:r>
        <w:rPr>
          <w:rFonts w:hint="eastAsia"/>
        </w:rPr>
        <w:t>равенством</w:t>
      </w:r>
      <w:r>
        <w:t xml:space="preserve"> </w:t>
      </w:r>
      <w:r>
        <w:rPr>
          <w:rFonts w:hint="eastAsia"/>
        </w:rPr>
        <w:t>нулю</w:t>
      </w:r>
      <w:r>
        <w:t xml:space="preserve"> </w:t>
      </w:r>
      <w:r>
        <w:rPr>
          <w:rFonts w:hint="eastAsia"/>
        </w:rPr>
        <w:t>всех</w:t>
      </w:r>
      <w:r>
        <w:t xml:space="preserve"> </w:t>
      </w:r>
      <w:r>
        <w:rPr>
          <w:rFonts w:hint="eastAsia"/>
        </w:rPr>
        <w:t>компонент</w:t>
      </w:r>
      <w:r>
        <w:t xml:space="preserve"> </w:t>
      </w:r>
      <w:r>
        <w:rPr>
          <w:rFonts w:hint="eastAsia"/>
        </w:rPr>
        <w:t>скорости</w:t>
      </w:r>
      <w:r>
        <w:t xml:space="preserve"> </w:t>
      </w:r>
      <w:r>
        <w:rPr>
          <w:rFonts w:hint="eastAsia"/>
        </w:rPr>
        <w:t>жидкости</w:t>
      </w:r>
      <w:r>
        <w:t xml:space="preserve"> </w:t>
      </w:r>
      <w:r>
        <w:rPr>
          <w:rFonts w:hint="eastAsia"/>
        </w:rPr>
        <w:t>на</w:t>
      </w:r>
      <w:r>
        <w:t xml:space="preserve"> </w:t>
      </w:r>
      <w:r>
        <w:rPr>
          <w:rFonts w:hint="eastAsia"/>
        </w:rPr>
        <w:t>стенках</w:t>
      </w:r>
      <w:r>
        <w:t xml:space="preserve"> </w:t>
      </w:r>
      <w:r>
        <w:rPr>
          <w:rFonts w:hint="eastAsia"/>
        </w:rPr>
        <w:t>трубы</w:t>
      </w:r>
      <w:r>
        <w:t>.</w:t>
      </w:r>
    </w:p>
    <w:p w14:paraId="659D4A77" w14:textId="77777777" w:rsidR="001B0BCE" w:rsidRDefault="001B0BCE" w:rsidP="001B0BCE">
      <w:r>
        <w:rPr>
          <w:rFonts w:hint="eastAsia"/>
        </w:rPr>
        <w:lastRenderedPageBreak/>
        <w:t>Обращает</w:t>
      </w:r>
      <w:r>
        <w:t xml:space="preserve"> </w:t>
      </w:r>
      <w:r>
        <w:rPr>
          <w:rFonts w:hint="eastAsia"/>
        </w:rPr>
        <w:t>на</w:t>
      </w:r>
      <w:r>
        <w:t xml:space="preserve"> </w:t>
      </w:r>
      <w:r>
        <w:rPr>
          <w:rFonts w:hint="eastAsia"/>
        </w:rPr>
        <w:t>себя</w:t>
      </w:r>
      <w:r>
        <w:t xml:space="preserve"> </w:t>
      </w:r>
      <w:r>
        <w:rPr>
          <w:rFonts w:hint="eastAsia"/>
        </w:rPr>
        <w:t>внимание</w:t>
      </w:r>
      <w:r>
        <w:t xml:space="preserve"> </w:t>
      </w:r>
      <w:r>
        <w:rPr>
          <w:rFonts w:hint="eastAsia"/>
        </w:rPr>
        <w:t>существенная</w:t>
      </w:r>
      <w:r>
        <w:t xml:space="preserve"> </w:t>
      </w:r>
      <w:r>
        <w:rPr>
          <w:rFonts w:hint="eastAsia"/>
        </w:rPr>
        <w:t>разность</w:t>
      </w:r>
      <w:r>
        <w:t xml:space="preserve"> </w:t>
      </w:r>
      <w:r>
        <w:rPr>
          <w:rFonts w:hint="eastAsia"/>
        </w:rPr>
        <w:t>функционально</w:t>
      </w:r>
      <w:r>
        <w:t xml:space="preserve"> </w:t>
      </w:r>
      <w:r>
        <w:rPr>
          <w:rFonts w:hint="eastAsia"/>
        </w:rPr>
        <w:t>свя</w:t>
      </w:r>
      <w:r>
        <w:t>-</w:t>
      </w:r>
      <w:r>
        <w:rPr>
          <w:rFonts w:hint="eastAsia"/>
        </w:rPr>
        <w:t>занных</w:t>
      </w:r>
      <w:r>
        <w:t xml:space="preserve"> </w:t>
      </w:r>
      <w:r>
        <w:rPr>
          <w:rFonts w:hint="eastAsia"/>
        </w:rPr>
        <w:t>между</w:t>
      </w:r>
      <w:r>
        <w:t xml:space="preserve"> </w:t>
      </w:r>
      <w:r>
        <w:rPr>
          <w:rFonts w:hint="eastAsia"/>
        </w:rPr>
        <w:t>собой</w:t>
      </w:r>
      <w:r>
        <w:t xml:space="preserve"> </w:t>
      </w:r>
      <w:r>
        <w:rPr>
          <w:rFonts w:hint="eastAsia"/>
        </w:rPr>
        <w:t>компонент</w:t>
      </w:r>
      <w:r>
        <w:t xml:space="preserve"> </w:t>
      </w:r>
      <w:r>
        <w:rPr>
          <w:rFonts w:hint="eastAsia"/>
        </w:rPr>
        <w:t>касательных</w:t>
      </w:r>
      <w:r>
        <w:t xml:space="preserve"> </w:t>
      </w:r>
      <w:r>
        <w:rPr>
          <w:rFonts w:hint="eastAsia"/>
        </w:rPr>
        <w:t>напряжений</w:t>
      </w:r>
      <w:r>
        <w:t xml:space="preserve">. </w:t>
      </w:r>
      <w:r>
        <w:rPr>
          <w:rFonts w:hint="eastAsia"/>
        </w:rPr>
        <w:t>Так</w:t>
      </w:r>
      <w:r>
        <w:t xml:space="preserve">, </w:t>
      </w:r>
      <w:r>
        <w:rPr>
          <w:rFonts w:hint="eastAsia"/>
        </w:rPr>
        <w:t>например</w:t>
      </w:r>
      <w:r>
        <w:t xml:space="preserve">, </w:t>
      </w:r>
      <w:r>
        <w:rPr>
          <w:rFonts w:hint="eastAsia"/>
        </w:rPr>
        <w:t>при</w:t>
      </w:r>
    </w:p>
    <w:p w14:paraId="5E3EB27C" w14:textId="77777777" w:rsidR="001B0BCE" w:rsidRDefault="001B0BCE" w:rsidP="001B0BCE">
      <w:r>
        <w:rPr>
          <w:rFonts w:hint="eastAsia"/>
        </w:rPr>
        <w:t>д</w:t>
      </w:r>
      <w:r>
        <w:t xml:space="preserve"> </w:t>
      </w:r>
      <w:r>
        <w:rPr>
          <w:rFonts w:hint="eastAsia"/>
        </w:rPr>
        <w:t>Л</w:t>
      </w:r>
      <w:r>
        <w:t>^</w:t>
      </w:r>
      <w:r>
        <w:rPr>
          <w:rFonts w:hint="eastAsia"/>
        </w:rPr>
        <w:t>л</w:t>
      </w:r>
      <w:r>
        <w:t xml:space="preserve"> _ </w:t>
      </w:r>
      <w:r>
        <w:rPr>
          <w:rFonts w:hint="eastAsia"/>
        </w:rPr>
        <w:t>д</w:t>
      </w:r>
      <w:r>
        <w:t xml:space="preserve"> AQ</w:t>
      </w:r>
      <w:r>
        <w:rPr>
          <w:rFonts w:hint="eastAsia"/>
        </w:rPr>
        <w:t>х</w:t>
      </w:r>
      <w:r>
        <w:t>\</w:t>
      </w:r>
    </w:p>
    <w:p w14:paraId="26523789" w14:textId="77777777" w:rsidR="001B0BCE" w:rsidRDefault="001B0BCE" w:rsidP="001B0BCE">
      <w:r>
        <w:rPr>
          <w:rFonts w:hint="eastAsia"/>
        </w:rPr>
        <w:t>напряжения</w:t>
      </w:r>
      <w:r>
        <w:t xml:space="preserve"> </w:t>
      </w:r>
      <w:r>
        <w:rPr>
          <w:rFonts w:hint="eastAsia"/>
        </w:rPr>
        <w:t>τ</w:t>
      </w:r>
      <w:r>
        <w:t>r</w:t>
      </w:r>
      <w:r>
        <w:rPr>
          <w:rFonts w:hint="eastAsia"/>
        </w:rPr>
        <w:t>θ</w:t>
      </w:r>
      <w:r>
        <w:t xml:space="preserve"> </w:t>
      </w:r>
      <w:r>
        <w:rPr>
          <w:rFonts w:hint="eastAsia"/>
        </w:rPr>
        <w:t>более</w:t>
      </w:r>
      <w:r>
        <w:t xml:space="preserve"> </w:t>
      </w:r>
      <w:r>
        <w:rPr>
          <w:rFonts w:hint="eastAsia"/>
        </w:rPr>
        <w:t>чем</w:t>
      </w:r>
      <w:r>
        <w:t xml:space="preserve"> </w:t>
      </w:r>
      <w:r>
        <w:rPr>
          <w:rFonts w:hint="eastAsia"/>
        </w:rPr>
        <w:t>на</w:t>
      </w:r>
      <w:r>
        <w:t xml:space="preserve"> </w:t>
      </w:r>
      <w:r>
        <w:rPr>
          <w:rFonts w:hint="eastAsia"/>
        </w:rPr>
        <w:t>порядок</w:t>
      </w:r>
      <w:r>
        <w:t xml:space="preserve"> </w:t>
      </w:r>
      <w:r>
        <w:rPr>
          <w:rFonts w:hint="eastAsia"/>
        </w:rPr>
        <w:t>превосходят</w:t>
      </w:r>
      <w:r>
        <w:t xml:space="preserve"> </w:t>
      </w:r>
      <w:r>
        <w:rPr>
          <w:rFonts w:hint="eastAsia"/>
        </w:rPr>
        <w:t>τθх</w:t>
      </w:r>
      <w:r>
        <w:t xml:space="preserve">. </w:t>
      </w:r>
      <w:r>
        <w:rPr>
          <w:rFonts w:hint="eastAsia"/>
        </w:rPr>
        <w:t>Первые</w:t>
      </w:r>
      <w:r>
        <w:t xml:space="preserve"> </w:t>
      </w:r>
      <w:r>
        <w:rPr>
          <w:rFonts w:hint="eastAsia"/>
        </w:rPr>
        <w:t>определяют</w:t>
      </w:r>
      <w:r>
        <w:t xml:space="preserve"> </w:t>
      </w:r>
      <w:r>
        <w:rPr>
          <w:rFonts w:hint="eastAsia"/>
        </w:rPr>
        <w:t>зату</w:t>
      </w:r>
      <w:r>
        <w:t>-</w:t>
      </w:r>
      <w:r>
        <w:rPr>
          <w:rFonts w:hint="eastAsia"/>
        </w:rPr>
        <w:t>хание</w:t>
      </w:r>
      <w:r>
        <w:t xml:space="preserve"> </w:t>
      </w:r>
      <w:r>
        <w:rPr>
          <w:rFonts w:hint="eastAsia"/>
        </w:rPr>
        <w:t>закрутки</w:t>
      </w:r>
      <w:r>
        <w:t xml:space="preserve"> </w:t>
      </w:r>
      <w:r>
        <w:rPr>
          <w:rFonts w:hint="eastAsia"/>
        </w:rPr>
        <w:t>в</w:t>
      </w:r>
      <w:r>
        <w:t xml:space="preserve"> </w:t>
      </w:r>
      <w:r>
        <w:rPr>
          <w:rFonts w:hint="eastAsia"/>
        </w:rPr>
        <w:t>радиальном</w:t>
      </w:r>
      <w:r>
        <w:t xml:space="preserve"> </w:t>
      </w:r>
      <w:r>
        <w:rPr>
          <w:rFonts w:hint="eastAsia"/>
        </w:rPr>
        <w:t>направлении</w:t>
      </w:r>
      <w:r>
        <w:t xml:space="preserve">, </w:t>
      </w:r>
      <w:r>
        <w:rPr>
          <w:rFonts w:hint="eastAsia"/>
        </w:rPr>
        <w:t>вторые</w:t>
      </w:r>
      <w:r>
        <w:t xml:space="preserve"> - </w:t>
      </w:r>
      <w:r>
        <w:rPr>
          <w:rFonts w:hint="eastAsia"/>
        </w:rPr>
        <w:t>в</w:t>
      </w:r>
      <w:r>
        <w:t xml:space="preserve"> </w:t>
      </w:r>
      <w:r>
        <w:rPr>
          <w:rFonts w:hint="eastAsia"/>
        </w:rPr>
        <w:t>аксиальном</w:t>
      </w:r>
      <w:r>
        <w:t xml:space="preserve">. </w:t>
      </w:r>
      <w:r>
        <w:rPr>
          <w:rFonts w:hint="eastAsia"/>
        </w:rPr>
        <w:t>Соотноше</w:t>
      </w:r>
      <w:r>
        <w:rPr>
          <w:rFonts w:hint="eastAsia"/>
        </w:rPr>
        <w:t>¬</w:t>
      </w:r>
      <w:r>
        <w:rPr>
          <w:rFonts w:hint="eastAsia"/>
        </w:rPr>
        <w:t>ния</w:t>
      </w:r>
      <w:r>
        <w:t xml:space="preserve"> </w:t>
      </w:r>
      <w:r>
        <w:rPr>
          <w:rFonts w:hint="eastAsia"/>
        </w:rPr>
        <w:t>τнθ</w:t>
      </w:r>
      <w:r>
        <w:t xml:space="preserve"> </w:t>
      </w:r>
      <w:r>
        <w:rPr>
          <w:rFonts w:hint="eastAsia"/>
        </w:rPr>
        <w:t>и</w:t>
      </w:r>
      <w:r>
        <w:t xml:space="preserve"> </w:t>
      </w:r>
      <w:r>
        <w:rPr>
          <w:rFonts w:hint="eastAsia"/>
        </w:rPr>
        <w:t>τθх</w:t>
      </w:r>
      <w:r>
        <w:t xml:space="preserve">, </w:t>
      </w:r>
      <w:r>
        <w:rPr>
          <w:rFonts w:hint="eastAsia"/>
        </w:rPr>
        <w:t>а</w:t>
      </w:r>
      <w:r>
        <w:t xml:space="preserve"> </w:t>
      </w:r>
      <w:r>
        <w:rPr>
          <w:rFonts w:hint="eastAsia"/>
        </w:rPr>
        <w:t>также</w:t>
      </w:r>
      <w:r>
        <w:t xml:space="preserve"> </w:t>
      </w:r>
      <w:r>
        <w:rPr>
          <w:rFonts w:hint="eastAsia"/>
        </w:rPr>
        <w:t>τхг</w:t>
      </w:r>
      <w:r>
        <w:t xml:space="preserve"> </w:t>
      </w:r>
      <w:r>
        <w:rPr>
          <w:rFonts w:hint="eastAsia"/>
        </w:rPr>
        <w:t>и</w:t>
      </w:r>
      <w:r>
        <w:t xml:space="preserve"> </w:t>
      </w:r>
      <w:r>
        <w:rPr>
          <w:rFonts w:hint="eastAsia"/>
        </w:rPr>
        <w:t>τхх</w:t>
      </w:r>
      <w:r>
        <w:t xml:space="preserve"> </w:t>
      </w:r>
      <w:r>
        <w:rPr>
          <w:rFonts w:hint="eastAsia"/>
        </w:rPr>
        <w:t>подтверждают</w:t>
      </w:r>
      <w:r>
        <w:t xml:space="preserve"> </w:t>
      </w:r>
      <w:r>
        <w:rPr>
          <w:rFonts w:hint="eastAsia"/>
        </w:rPr>
        <w:t>справедливость</w:t>
      </w:r>
      <w:r>
        <w:t xml:space="preserve"> </w:t>
      </w:r>
      <w:r>
        <w:rPr>
          <w:rFonts w:hint="eastAsia"/>
        </w:rPr>
        <w:t>высказанного</w:t>
      </w:r>
      <w:r>
        <w:t xml:space="preserve"> </w:t>
      </w:r>
      <w:r>
        <w:rPr>
          <w:rFonts w:hint="eastAsia"/>
        </w:rPr>
        <w:t>ранее</w:t>
      </w:r>
      <w:r>
        <w:t xml:space="preserve"> </w:t>
      </w:r>
      <w:r>
        <w:rPr>
          <w:rFonts w:hint="eastAsia"/>
        </w:rPr>
        <w:t>положения</w:t>
      </w:r>
      <w:r>
        <w:t xml:space="preserve">, </w:t>
      </w:r>
      <w:r>
        <w:rPr>
          <w:rFonts w:hint="eastAsia"/>
        </w:rPr>
        <w:t>согласно</w:t>
      </w:r>
      <w:r>
        <w:t xml:space="preserve"> </w:t>
      </w:r>
      <w:r>
        <w:rPr>
          <w:rFonts w:hint="eastAsia"/>
        </w:rPr>
        <w:t>которому</w:t>
      </w:r>
      <w:r>
        <w:t xml:space="preserve"> </w:t>
      </w:r>
      <w:r>
        <w:rPr>
          <w:rFonts w:hint="eastAsia"/>
        </w:rPr>
        <w:t>д</w:t>
      </w:r>
      <w:r>
        <w:t>/</w:t>
      </w:r>
      <w:r>
        <w:rPr>
          <w:rFonts w:hint="eastAsia"/>
        </w:rPr>
        <w:t>дх</w:t>
      </w:r>
      <w:r>
        <w:t xml:space="preserve"> </w:t>
      </w:r>
      <w:r>
        <w:rPr>
          <w:rFonts w:hint="eastAsia"/>
        </w:rPr>
        <w:t>«</w:t>
      </w:r>
      <w:r>
        <w:t xml:space="preserve"> </w:t>
      </w:r>
      <w:r>
        <w:rPr>
          <w:rFonts w:hint="eastAsia"/>
        </w:rPr>
        <w:t>д</w:t>
      </w:r>
      <w:r>
        <w:t>/</w:t>
      </w:r>
      <w:r>
        <w:rPr>
          <w:rFonts w:hint="eastAsia"/>
        </w:rPr>
        <w:t>дг</w:t>
      </w:r>
      <w:r>
        <w:t>.</w:t>
      </w:r>
    </w:p>
    <w:p w14:paraId="3B29393E" w14:textId="77777777" w:rsidR="001B0BCE" w:rsidRDefault="001B0BCE" w:rsidP="001B0BCE">
      <w:r>
        <w:rPr>
          <w:rFonts w:hint="eastAsia"/>
        </w:rPr>
        <w:t>Наиболее</w:t>
      </w:r>
      <w:r>
        <w:t xml:space="preserve"> </w:t>
      </w:r>
      <w:r>
        <w:rPr>
          <w:rFonts w:hint="eastAsia"/>
        </w:rPr>
        <w:t>значительные</w:t>
      </w:r>
      <w:r>
        <w:t xml:space="preserve"> </w:t>
      </w:r>
      <w:r>
        <w:rPr>
          <w:rFonts w:hint="eastAsia"/>
        </w:rPr>
        <w:t>напряжения</w:t>
      </w:r>
      <w:r>
        <w:t xml:space="preserve"> </w:t>
      </w:r>
      <w:r>
        <w:rPr>
          <w:rFonts w:hint="eastAsia"/>
        </w:rPr>
        <w:t>наблюдаются</w:t>
      </w:r>
      <w:r>
        <w:t xml:space="preserve"> </w:t>
      </w:r>
      <w:r>
        <w:rPr>
          <w:rFonts w:hint="eastAsia"/>
        </w:rPr>
        <w:t>в</w:t>
      </w:r>
      <w:r>
        <w:t xml:space="preserve"> </w:t>
      </w:r>
      <w:r>
        <w:rPr>
          <w:rFonts w:hint="eastAsia"/>
        </w:rPr>
        <w:t>начале</w:t>
      </w:r>
      <w:r>
        <w:t xml:space="preserve"> </w:t>
      </w:r>
      <w:r>
        <w:rPr>
          <w:rFonts w:hint="eastAsia"/>
        </w:rPr>
        <w:t>активной</w:t>
      </w:r>
      <w:r>
        <w:t xml:space="preserve"> </w:t>
      </w:r>
      <w:r>
        <w:rPr>
          <w:rFonts w:hint="eastAsia"/>
        </w:rPr>
        <w:t>зоны</w:t>
      </w:r>
    </w:p>
    <w:p w14:paraId="3785DB63" w14:textId="77777777" w:rsidR="001B0BCE" w:rsidRDefault="001B0BCE" w:rsidP="001B0BCE">
      <w:r>
        <w:t xml:space="preserve"> </w:t>
      </w:r>
    </w:p>
    <w:p w14:paraId="253E32F8" w14:textId="77777777" w:rsidR="001B0BCE" w:rsidRDefault="001B0BCE" w:rsidP="001B0BCE">
      <w:r>
        <w:t>17</w:t>
      </w:r>
    </w:p>
    <w:p w14:paraId="5E360AF1" w14:textId="77777777" w:rsidR="001B0BCE" w:rsidRDefault="001B0BCE" w:rsidP="001B0BCE">
      <w:r>
        <w:rPr>
          <w:rFonts w:hint="eastAsia"/>
        </w:rPr>
        <w:t>в</w:t>
      </w:r>
      <w:r>
        <w:t xml:space="preserve"> </w:t>
      </w:r>
      <w:r>
        <w:rPr>
          <w:rFonts w:hint="eastAsia"/>
        </w:rPr>
        <w:t>створе</w:t>
      </w:r>
      <w:r>
        <w:t xml:space="preserve"> x = 5R. </w:t>
      </w:r>
      <w:r>
        <w:rPr>
          <w:rFonts w:hint="eastAsia"/>
        </w:rPr>
        <w:t>Это</w:t>
      </w:r>
      <w:r>
        <w:t xml:space="preserve"> </w:t>
      </w:r>
      <w:r>
        <w:rPr>
          <w:rFonts w:hint="eastAsia"/>
        </w:rPr>
        <w:t>является</w:t>
      </w:r>
      <w:r>
        <w:t xml:space="preserve"> </w:t>
      </w:r>
      <w:r>
        <w:rPr>
          <w:rFonts w:hint="eastAsia"/>
        </w:rPr>
        <w:t>отражением</w:t>
      </w:r>
      <w:r>
        <w:t xml:space="preserve"> </w:t>
      </w:r>
      <w:r>
        <w:rPr>
          <w:rFonts w:hint="eastAsia"/>
        </w:rPr>
        <w:t>процесса</w:t>
      </w:r>
      <w:r>
        <w:t xml:space="preserve"> </w:t>
      </w:r>
      <w:r>
        <w:rPr>
          <w:rFonts w:hint="eastAsia"/>
        </w:rPr>
        <w:t>интенсивного</w:t>
      </w:r>
      <w:r>
        <w:t xml:space="preserve"> </w:t>
      </w:r>
      <w:r>
        <w:rPr>
          <w:rFonts w:hint="eastAsia"/>
        </w:rPr>
        <w:t>вязкого</w:t>
      </w:r>
      <w:r>
        <w:t xml:space="preserve"> </w:t>
      </w:r>
      <w:r>
        <w:rPr>
          <w:rFonts w:hint="eastAsia"/>
        </w:rPr>
        <w:t>взаи</w:t>
      </w:r>
      <w:r>
        <w:rPr>
          <w:rFonts w:hint="eastAsia"/>
        </w:rPr>
        <w:t>¬</w:t>
      </w:r>
      <w:r>
        <w:rPr>
          <w:rFonts w:hint="eastAsia"/>
        </w:rPr>
        <w:t>модействия</w:t>
      </w:r>
      <w:r>
        <w:t xml:space="preserve"> </w:t>
      </w:r>
      <w:r>
        <w:rPr>
          <w:rFonts w:hint="eastAsia"/>
        </w:rPr>
        <w:t>противоположно</w:t>
      </w:r>
      <w:r>
        <w:t xml:space="preserve"> </w:t>
      </w:r>
      <w:r>
        <w:rPr>
          <w:rFonts w:hint="eastAsia"/>
        </w:rPr>
        <w:t>закрученных</w:t>
      </w:r>
      <w:r>
        <w:t xml:space="preserve"> </w:t>
      </w:r>
      <w:r>
        <w:rPr>
          <w:rFonts w:hint="eastAsia"/>
        </w:rPr>
        <w:t>слоев</w:t>
      </w:r>
      <w:r>
        <w:t xml:space="preserve"> </w:t>
      </w:r>
      <w:r>
        <w:rPr>
          <w:rFonts w:hint="eastAsia"/>
        </w:rPr>
        <w:t>и</w:t>
      </w:r>
      <w:r>
        <w:t xml:space="preserve"> </w:t>
      </w:r>
      <w:r>
        <w:rPr>
          <w:rFonts w:hint="eastAsia"/>
        </w:rPr>
        <w:t>переформированием</w:t>
      </w:r>
      <w:r>
        <w:t xml:space="preserve"> </w:t>
      </w:r>
      <w:r>
        <w:rPr>
          <w:rFonts w:hint="eastAsia"/>
        </w:rPr>
        <w:t>профи</w:t>
      </w:r>
      <w:r>
        <w:rPr>
          <w:rFonts w:hint="eastAsia"/>
        </w:rPr>
        <w:t>¬</w:t>
      </w:r>
      <w:r>
        <w:rPr>
          <w:rFonts w:hint="eastAsia"/>
        </w:rPr>
        <w:t>ля</w:t>
      </w:r>
      <w:r>
        <w:t xml:space="preserve"> </w:t>
      </w:r>
      <w:r>
        <w:rPr>
          <w:rFonts w:hint="eastAsia"/>
        </w:rPr>
        <w:t>аксиальных</w:t>
      </w:r>
      <w:r>
        <w:t xml:space="preserve"> </w:t>
      </w:r>
      <w:r>
        <w:rPr>
          <w:rFonts w:hint="eastAsia"/>
        </w:rPr>
        <w:t>скоростей</w:t>
      </w:r>
      <w:r>
        <w:t xml:space="preserve">, </w:t>
      </w:r>
      <w:r>
        <w:rPr>
          <w:rFonts w:hint="eastAsia"/>
        </w:rPr>
        <w:t>связанным</w:t>
      </w:r>
      <w:r>
        <w:t xml:space="preserve"> </w:t>
      </w:r>
      <w:r>
        <w:rPr>
          <w:rFonts w:hint="eastAsia"/>
        </w:rPr>
        <w:t>с</w:t>
      </w:r>
      <w:r>
        <w:t xml:space="preserve"> </w:t>
      </w:r>
      <w:r>
        <w:rPr>
          <w:rFonts w:hint="eastAsia"/>
        </w:rPr>
        <w:t>этим</w:t>
      </w:r>
      <w:r>
        <w:t xml:space="preserve"> </w:t>
      </w:r>
      <w:r>
        <w:rPr>
          <w:rFonts w:hint="eastAsia"/>
        </w:rPr>
        <w:t>взаимодействием</w:t>
      </w:r>
      <w:r>
        <w:t>.</w:t>
      </w:r>
    </w:p>
    <w:p w14:paraId="5A4E97E4" w14:textId="77777777" w:rsidR="001B0BCE" w:rsidRDefault="001B0BCE" w:rsidP="001B0BCE">
      <w:r>
        <w:rPr>
          <w:rFonts w:hint="eastAsia"/>
        </w:rPr>
        <w:t>Перечисленные</w:t>
      </w:r>
      <w:r>
        <w:t xml:space="preserve"> </w:t>
      </w:r>
      <w:r>
        <w:rPr>
          <w:rFonts w:hint="eastAsia"/>
        </w:rPr>
        <w:t>особенности</w:t>
      </w:r>
      <w:r>
        <w:t xml:space="preserve"> </w:t>
      </w:r>
      <w:r>
        <w:rPr>
          <w:rFonts w:hint="eastAsia"/>
        </w:rPr>
        <w:t>принципиально</w:t>
      </w:r>
      <w:r>
        <w:t xml:space="preserve"> </w:t>
      </w:r>
      <w:r>
        <w:rPr>
          <w:rFonts w:hint="eastAsia"/>
        </w:rPr>
        <w:t>отличают</w:t>
      </w:r>
      <w:r>
        <w:t xml:space="preserve"> </w:t>
      </w:r>
      <w:r>
        <w:rPr>
          <w:rFonts w:hint="eastAsia"/>
        </w:rPr>
        <w:t>контрвихревые</w:t>
      </w:r>
      <w:r>
        <w:t xml:space="preserve"> </w:t>
      </w:r>
      <w:r>
        <w:rPr>
          <w:rFonts w:hint="eastAsia"/>
        </w:rPr>
        <w:t>те</w:t>
      </w:r>
      <w:r>
        <w:t>-</w:t>
      </w:r>
      <w:r>
        <w:rPr>
          <w:rFonts w:hint="eastAsia"/>
        </w:rPr>
        <w:t>чения</w:t>
      </w:r>
      <w:r>
        <w:t xml:space="preserve"> </w:t>
      </w:r>
      <w:r>
        <w:rPr>
          <w:rFonts w:hint="eastAsia"/>
        </w:rPr>
        <w:t>от</w:t>
      </w:r>
      <w:r>
        <w:t xml:space="preserve"> </w:t>
      </w:r>
      <w:r>
        <w:rPr>
          <w:rFonts w:hint="eastAsia"/>
        </w:rPr>
        <w:t>течений</w:t>
      </w:r>
      <w:r>
        <w:t xml:space="preserve"> </w:t>
      </w:r>
      <w:r>
        <w:rPr>
          <w:rFonts w:hint="eastAsia"/>
        </w:rPr>
        <w:t>циркуляционно</w:t>
      </w:r>
      <w:r>
        <w:t>-</w:t>
      </w:r>
      <w:r>
        <w:rPr>
          <w:rFonts w:hint="eastAsia"/>
        </w:rPr>
        <w:t>продольных</w:t>
      </w:r>
      <w:r>
        <w:t xml:space="preserve">, </w:t>
      </w:r>
      <w:r>
        <w:rPr>
          <w:rFonts w:hint="eastAsia"/>
        </w:rPr>
        <w:t>где</w:t>
      </w:r>
      <w:r>
        <w:t xml:space="preserve"> </w:t>
      </w:r>
      <w:r>
        <w:rPr>
          <w:rFonts w:hint="eastAsia"/>
        </w:rPr>
        <w:t>существенные</w:t>
      </w:r>
      <w:r>
        <w:t xml:space="preserve"> </w:t>
      </w:r>
      <w:r>
        <w:rPr>
          <w:rFonts w:hint="eastAsia"/>
        </w:rPr>
        <w:t>напряжения</w:t>
      </w:r>
      <w:r>
        <w:t xml:space="preserve"> </w:t>
      </w:r>
      <w:r>
        <w:rPr>
          <w:rFonts w:hint="eastAsia"/>
        </w:rPr>
        <w:t>в</w:t>
      </w:r>
      <w:r>
        <w:t xml:space="preserve"> </w:t>
      </w:r>
      <w:r>
        <w:rPr>
          <w:rFonts w:hint="eastAsia"/>
        </w:rPr>
        <w:t>основном</w:t>
      </w:r>
      <w:r>
        <w:t xml:space="preserve"> </w:t>
      </w:r>
      <w:r>
        <w:rPr>
          <w:rFonts w:hint="eastAsia"/>
        </w:rPr>
        <w:t>сконцентрированы</w:t>
      </w:r>
      <w:r>
        <w:t xml:space="preserve"> </w:t>
      </w:r>
      <w:r>
        <w:rPr>
          <w:rFonts w:hint="eastAsia"/>
        </w:rPr>
        <w:t>в</w:t>
      </w:r>
      <w:r>
        <w:t xml:space="preserve"> </w:t>
      </w:r>
      <w:r>
        <w:rPr>
          <w:rFonts w:hint="eastAsia"/>
        </w:rPr>
        <w:t>приосевом</w:t>
      </w:r>
      <w:r>
        <w:t xml:space="preserve"> </w:t>
      </w:r>
      <w:r>
        <w:rPr>
          <w:rFonts w:hint="eastAsia"/>
        </w:rPr>
        <w:t>ядре</w:t>
      </w:r>
      <w:r>
        <w:t xml:space="preserve">, </w:t>
      </w:r>
      <w:r>
        <w:rPr>
          <w:rFonts w:hint="eastAsia"/>
        </w:rPr>
        <w:t>и</w:t>
      </w:r>
      <w:r>
        <w:t xml:space="preserve"> </w:t>
      </w:r>
      <w:r>
        <w:rPr>
          <w:rFonts w:hint="eastAsia"/>
        </w:rPr>
        <w:t>отличают</w:t>
      </w:r>
      <w:r>
        <w:t xml:space="preserve"> </w:t>
      </w:r>
      <w:r>
        <w:rPr>
          <w:rFonts w:hint="eastAsia"/>
        </w:rPr>
        <w:t>от</w:t>
      </w:r>
      <w:r>
        <w:t xml:space="preserve"> </w:t>
      </w:r>
      <w:r>
        <w:rPr>
          <w:rFonts w:hint="eastAsia"/>
        </w:rPr>
        <w:t>продольно</w:t>
      </w:r>
      <w:r>
        <w:t>-</w:t>
      </w:r>
      <w:r>
        <w:rPr>
          <w:rFonts w:hint="eastAsia"/>
        </w:rPr>
        <w:t>осевых</w:t>
      </w:r>
      <w:r>
        <w:t xml:space="preserve">, </w:t>
      </w:r>
      <w:r>
        <w:rPr>
          <w:rFonts w:hint="eastAsia"/>
        </w:rPr>
        <w:t>где</w:t>
      </w:r>
      <w:r>
        <w:t xml:space="preserve"> </w:t>
      </w:r>
      <w:r>
        <w:rPr>
          <w:rFonts w:hint="eastAsia"/>
        </w:rPr>
        <w:t>единственными</w:t>
      </w:r>
      <w:r>
        <w:t xml:space="preserve"> </w:t>
      </w:r>
      <w:r>
        <w:rPr>
          <w:rFonts w:hint="eastAsia"/>
        </w:rPr>
        <w:t>ненулевыми</w:t>
      </w:r>
      <w:r>
        <w:t xml:space="preserve"> </w:t>
      </w:r>
      <w:r>
        <w:rPr>
          <w:rFonts w:hint="eastAsia"/>
        </w:rPr>
        <w:t>являются</w:t>
      </w:r>
      <w:r>
        <w:t xml:space="preserve"> </w:t>
      </w:r>
      <w:r>
        <w:rPr>
          <w:rFonts w:hint="eastAsia"/>
        </w:rPr>
        <w:t>продольно</w:t>
      </w:r>
      <w:r>
        <w:t>-</w:t>
      </w:r>
      <w:r>
        <w:rPr>
          <w:rFonts w:hint="eastAsia"/>
        </w:rPr>
        <w:t>радиальные</w:t>
      </w:r>
      <w:r>
        <w:t xml:space="preserve"> </w:t>
      </w:r>
      <w:r>
        <w:rPr>
          <w:rFonts w:hint="eastAsia"/>
        </w:rPr>
        <w:t>каса</w:t>
      </w:r>
      <w:r>
        <w:rPr>
          <w:rFonts w:hint="eastAsia"/>
        </w:rPr>
        <w:t>¬</w:t>
      </w:r>
      <w:r>
        <w:rPr>
          <w:rFonts w:hint="eastAsia"/>
        </w:rPr>
        <w:t>тельные</w:t>
      </w:r>
      <w:r>
        <w:t xml:space="preserve"> </w:t>
      </w:r>
      <w:r>
        <w:rPr>
          <w:rFonts w:hint="eastAsia"/>
        </w:rPr>
        <w:t>напряжения</w:t>
      </w:r>
      <w:r>
        <w:t xml:space="preserve"> </w:t>
      </w:r>
      <w:r>
        <w:rPr>
          <w:rFonts w:hint="eastAsia"/>
        </w:rPr>
        <w:t>τ</w:t>
      </w:r>
      <w:r>
        <w:t xml:space="preserve">xr, </w:t>
      </w:r>
      <w:r>
        <w:rPr>
          <w:rFonts w:hint="eastAsia"/>
        </w:rPr>
        <w:t>значения</w:t>
      </w:r>
      <w:r>
        <w:t xml:space="preserve"> </w:t>
      </w:r>
      <w:r>
        <w:rPr>
          <w:rFonts w:hint="eastAsia"/>
        </w:rPr>
        <w:t>которых</w:t>
      </w:r>
      <w:r>
        <w:t xml:space="preserve"> </w:t>
      </w:r>
      <w:r>
        <w:rPr>
          <w:rFonts w:hint="eastAsia"/>
        </w:rPr>
        <w:t>невелики</w:t>
      </w:r>
      <w:r>
        <w:t xml:space="preserve">, </w:t>
      </w:r>
      <w:r>
        <w:rPr>
          <w:rFonts w:hint="eastAsia"/>
        </w:rPr>
        <w:t>и</w:t>
      </w:r>
      <w:r>
        <w:t xml:space="preserve"> </w:t>
      </w:r>
      <w:r>
        <w:rPr>
          <w:rFonts w:hint="eastAsia"/>
        </w:rPr>
        <w:t>например</w:t>
      </w:r>
      <w:r>
        <w:t xml:space="preserve">, </w:t>
      </w:r>
      <w:r>
        <w:rPr>
          <w:rFonts w:hint="eastAsia"/>
        </w:rPr>
        <w:t>в</w:t>
      </w:r>
      <w:r>
        <w:t xml:space="preserve"> </w:t>
      </w:r>
      <w:r>
        <w:rPr>
          <w:rFonts w:hint="eastAsia"/>
        </w:rPr>
        <w:t>течении</w:t>
      </w:r>
      <w:r>
        <w:t xml:space="preserve"> </w:t>
      </w:r>
      <w:r>
        <w:rPr>
          <w:rFonts w:hint="eastAsia"/>
        </w:rPr>
        <w:t>Пуазейля</w:t>
      </w:r>
      <w:r>
        <w:t xml:space="preserve"> </w:t>
      </w:r>
      <w:r>
        <w:rPr>
          <w:rFonts w:hint="eastAsia"/>
        </w:rPr>
        <w:t>изменяются</w:t>
      </w:r>
      <w:r>
        <w:t xml:space="preserve"> </w:t>
      </w:r>
      <w:r>
        <w:rPr>
          <w:rFonts w:hint="eastAsia"/>
        </w:rPr>
        <w:t>по</w:t>
      </w:r>
      <w:r>
        <w:t xml:space="preserve"> </w:t>
      </w:r>
      <w:r>
        <w:rPr>
          <w:rFonts w:hint="eastAsia"/>
        </w:rPr>
        <w:t>радиусу</w:t>
      </w:r>
      <w:r>
        <w:t xml:space="preserve"> </w:t>
      </w:r>
      <w:r>
        <w:rPr>
          <w:rFonts w:hint="eastAsia"/>
        </w:rPr>
        <w:t>по</w:t>
      </w:r>
      <w:r>
        <w:t xml:space="preserve"> </w:t>
      </w:r>
      <w:r>
        <w:rPr>
          <w:rFonts w:hint="eastAsia"/>
        </w:rPr>
        <w:t>линейному</w:t>
      </w:r>
      <w:r>
        <w:t xml:space="preserve"> </w:t>
      </w:r>
      <w:r>
        <w:rPr>
          <w:rFonts w:hint="eastAsia"/>
        </w:rPr>
        <w:t>закону</w:t>
      </w:r>
    </w:p>
    <w:p w14:paraId="1425E597" w14:textId="77777777" w:rsidR="001B0BCE" w:rsidRDefault="001B0BCE" w:rsidP="001B0BCE">
      <w:r>
        <w:rPr>
          <w:rFonts w:hint="eastAsia"/>
        </w:rPr>
        <w:t>достигая</w:t>
      </w:r>
      <w:r>
        <w:t xml:space="preserve"> </w:t>
      </w:r>
      <w:r>
        <w:rPr>
          <w:rFonts w:hint="eastAsia"/>
        </w:rPr>
        <w:t>у</w:t>
      </w:r>
      <w:r>
        <w:t xml:space="preserve"> </w:t>
      </w:r>
      <w:r>
        <w:rPr>
          <w:rFonts w:hint="eastAsia"/>
        </w:rPr>
        <w:t>твердых</w:t>
      </w:r>
      <w:r>
        <w:t xml:space="preserve"> </w:t>
      </w:r>
      <w:r>
        <w:rPr>
          <w:rFonts w:hint="eastAsia"/>
        </w:rPr>
        <w:t>границ</w:t>
      </w:r>
      <w:r>
        <w:t xml:space="preserve"> </w:t>
      </w:r>
      <w:r>
        <w:rPr>
          <w:rFonts w:hint="eastAsia"/>
        </w:rPr>
        <w:t>потока</w:t>
      </w:r>
      <w:r>
        <w:t xml:space="preserve"> </w:t>
      </w:r>
      <w:r>
        <w:rPr>
          <w:rFonts w:hint="eastAsia"/>
        </w:rPr>
        <w:t>при</w:t>
      </w:r>
      <w:r>
        <w:t xml:space="preserve"> </w:t>
      </w:r>
      <w:r>
        <w:rPr>
          <w:rFonts w:hint="eastAsia"/>
        </w:rPr>
        <w:t>г</w:t>
      </w:r>
      <w:r>
        <w:t xml:space="preserve"> =1 </w:t>
      </w:r>
      <w:r>
        <w:rPr>
          <w:rFonts w:hint="eastAsia"/>
        </w:rPr>
        <w:t>нормированного</w:t>
      </w:r>
      <w:r>
        <w:t xml:space="preserve"> </w:t>
      </w:r>
      <w:r>
        <w:rPr>
          <w:rFonts w:hint="eastAsia"/>
        </w:rPr>
        <w:t>значения</w:t>
      </w:r>
      <w:r>
        <w:t xml:space="preserve"> -4.</w:t>
      </w:r>
    </w:p>
    <w:p w14:paraId="0CE58A94" w14:textId="77777777" w:rsidR="001B0BCE" w:rsidRDefault="001B0BCE" w:rsidP="001B0BCE">
      <w:r>
        <w:rPr>
          <w:rFonts w:hint="eastAsia"/>
        </w:rPr>
        <w:t>В</w:t>
      </w:r>
      <w:r>
        <w:t xml:space="preserve"> </w:t>
      </w:r>
      <w:r>
        <w:rPr>
          <w:rFonts w:hint="eastAsia"/>
        </w:rPr>
        <w:t>начале</w:t>
      </w:r>
      <w:r>
        <w:t xml:space="preserve"> </w:t>
      </w:r>
      <w:r>
        <w:rPr>
          <w:rFonts w:hint="eastAsia"/>
        </w:rPr>
        <w:t>активной</w:t>
      </w:r>
      <w:r>
        <w:t xml:space="preserve"> </w:t>
      </w:r>
      <w:r>
        <w:rPr>
          <w:rFonts w:hint="eastAsia"/>
        </w:rPr>
        <w:t>зоны</w:t>
      </w:r>
      <w:r>
        <w:t xml:space="preserve"> </w:t>
      </w:r>
      <w:r>
        <w:rPr>
          <w:rFonts w:hint="eastAsia"/>
        </w:rPr>
        <w:t>напряжения</w:t>
      </w:r>
      <w:r>
        <w:t xml:space="preserve"> </w:t>
      </w:r>
      <w:r>
        <w:rPr>
          <w:rFonts w:hint="eastAsia"/>
        </w:rPr>
        <w:t>в</w:t>
      </w:r>
      <w:r>
        <w:t xml:space="preserve"> </w:t>
      </w:r>
      <w:r>
        <w:rPr>
          <w:rFonts w:hint="eastAsia"/>
        </w:rPr>
        <w:t>толще</w:t>
      </w:r>
      <w:r>
        <w:t xml:space="preserve"> </w:t>
      </w:r>
      <w:r>
        <w:rPr>
          <w:rFonts w:hint="eastAsia"/>
        </w:rPr>
        <w:t>контрвихревых</w:t>
      </w:r>
      <w:r>
        <w:t xml:space="preserve"> </w:t>
      </w:r>
      <w:r>
        <w:rPr>
          <w:rFonts w:hint="eastAsia"/>
        </w:rPr>
        <w:t>течений</w:t>
      </w:r>
      <w:r>
        <w:t xml:space="preserve"> </w:t>
      </w:r>
      <w:r>
        <w:rPr>
          <w:rFonts w:hint="eastAsia"/>
        </w:rPr>
        <w:t>дос</w:t>
      </w:r>
      <w:r>
        <w:rPr>
          <w:rFonts w:hint="eastAsia"/>
        </w:rPr>
        <w:t>¬</w:t>
      </w:r>
      <w:r>
        <w:rPr>
          <w:rFonts w:hint="eastAsia"/>
        </w:rPr>
        <w:t>тигают</w:t>
      </w:r>
      <w:r>
        <w:t xml:space="preserve"> </w:t>
      </w:r>
      <w:r>
        <w:rPr>
          <w:rFonts w:hint="eastAsia"/>
        </w:rPr>
        <w:t>значений</w:t>
      </w:r>
      <w:r>
        <w:t xml:space="preserve"> </w:t>
      </w:r>
      <w:r>
        <w:rPr>
          <w:rFonts w:hint="eastAsia"/>
        </w:rPr>
        <w:t>десятков</w:t>
      </w:r>
      <w:r>
        <w:t xml:space="preserve"> </w:t>
      </w:r>
      <w:r>
        <w:rPr>
          <w:rFonts w:hint="eastAsia"/>
        </w:rPr>
        <w:t>и</w:t>
      </w:r>
      <w:r>
        <w:t xml:space="preserve"> </w:t>
      </w:r>
      <w:r>
        <w:rPr>
          <w:rFonts w:hint="eastAsia"/>
        </w:rPr>
        <w:t>сотен</w:t>
      </w:r>
      <w:r>
        <w:t xml:space="preserve"> </w:t>
      </w:r>
      <w:r>
        <w:rPr>
          <w:rFonts w:hint="eastAsia"/>
        </w:rPr>
        <w:t>нормированных</w:t>
      </w:r>
      <w:r>
        <w:t xml:space="preserve"> </w:t>
      </w:r>
      <w:r>
        <w:rPr>
          <w:rFonts w:hint="eastAsia"/>
        </w:rPr>
        <w:t>единиц</w:t>
      </w:r>
      <w:r>
        <w:t xml:space="preserve">, </w:t>
      </w:r>
      <w:r>
        <w:rPr>
          <w:rFonts w:hint="eastAsia"/>
        </w:rPr>
        <w:t>несколько</w:t>
      </w:r>
      <w:r>
        <w:t xml:space="preserve"> </w:t>
      </w:r>
      <w:r>
        <w:rPr>
          <w:rFonts w:hint="eastAsia"/>
        </w:rPr>
        <w:t>раз</w:t>
      </w:r>
      <w:r>
        <w:t xml:space="preserve"> </w:t>
      </w:r>
      <w:r>
        <w:rPr>
          <w:rFonts w:hint="eastAsia"/>
        </w:rPr>
        <w:t>меняя</w:t>
      </w:r>
      <w:r>
        <w:t xml:space="preserve"> </w:t>
      </w:r>
      <w:r>
        <w:rPr>
          <w:rFonts w:hint="eastAsia"/>
        </w:rPr>
        <w:t>знак</w:t>
      </w:r>
      <w:r>
        <w:t xml:space="preserve"> </w:t>
      </w:r>
      <w:r>
        <w:rPr>
          <w:rFonts w:hint="eastAsia"/>
        </w:rPr>
        <w:t>вдоль</w:t>
      </w:r>
      <w:r>
        <w:t xml:space="preserve"> </w:t>
      </w:r>
      <w:r>
        <w:rPr>
          <w:rFonts w:hint="eastAsia"/>
        </w:rPr>
        <w:t>текущего</w:t>
      </w:r>
      <w:r>
        <w:t xml:space="preserve"> </w:t>
      </w:r>
      <w:r>
        <w:rPr>
          <w:rFonts w:hint="eastAsia"/>
        </w:rPr>
        <w:t>радиуса</w:t>
      </w:r>
      <w:r>
        <w:t xml:space="preserve">. </w:t>
      </w:r>
      <w:r>
        <w:rPr>
          <w:rFonts w:hint="eastAsia"/>
        </w:rPr>
        <w:t>Такие</w:t>
      </w:r>
      <w:r>
        <w:t xml:space="preserve"> </w:t>
      </w:r>
      <w:r>
        <w:rPr>
          <w:rFonts w:hint="eastAsia"/>
        </w:rPr>
        <w:t>напряжения</w:t>
      </w:r>
      <w:r>
        <w:t xml:space="preserve"> </w:t>
      </w:r>
      <w:r>
        <w:rPr>
          <w:rFonts w:hint="eastAsia"/>
        </w:rPr>
        <w:t>как</w:t>
      </w:r>
      <w:r>
        <w:t xml:space="preserve"> </w:t>
      </w:r>
      <w:r>
        <w:rPr>
          <w:rFonts w:hint="eastAsia"/>
        </w:rPr>
        <w:t>бы</w:t>
      </w:r>
      <w:r>
        <w:t xml:space="preserve"> </w:t>
      </w:r>
      <w:r>
        <w:rPr>
          <w:rFonts w:hint="eastAsia"/>
        </w:rPr>
        <w:t>«</w:t>
      </w:r>
      <w:r>
        <w:rPr>
          <w:rFonts w:hint="eastAsia"/>
        </w:rPr>
        <w:t>рвут</w:t>
      </w:r>
      <w:r>
        <w:rPr>
          <w:rFonts w:hint="eastAsia"/>
        </w:rPr>
        <w:t>»</w:t>
      </w:r>
      <w:r>
        <w:t xml:space="preserve"> </w:t>
      </w:r>
      <w:r>
        <w:rPr>
          <w:rFonts w:hint="eastAsia"/>
        </w:rPr>
        <w:t>поток</w:t>
      </w:r>
      <w:r>
        <w:t xml:space="preserve">. </w:t>
      </w:r>
      <w:r>
        <w:rPr>
          <w:rFonts w:hint="eastAsia"/>
        </w:rPr>
        <w:t>Радиаль</w:t>
      </w:r>
      <w:r>
        <w:rPr>
          <w:rFonts w:hint="eastAsia"/>
        </w:rPr>
        <w:t>¬</w:t>
      </w:r>
      <w:r>
        <w:rPr>
          <w:rFonts w:hint="eastAsia"/>
        </w:rPr>
        <w:t>ные</w:t>
      </w:r>
      <w:r>
        <w:t xml:space="preserve"> </w:t>
      </w:r>
      <w:r>
        <w:rPr>
          <w:rFonts w:hint="eastAsia"/>
        </w:rPr>
        <w:t>распределения</w:t>
      </w:r>
      <w:r>
        <w:t xml:space="preserve"> </w:t>
      </w:r>
      <w:r>
        <w:rPr>
          <w:rFonts w:hint="eastAsia"/>
        </w:rPr>
        <w:t>напряжений</w:t>
      </w:r>
      <w:r>
        <w:t xml:space="preserve"> </w:t>
      </w:r>
      <w:r>
        <w:rPr>
          <w:rFonts w:hint="eastAsia"/>
        </w:rPr>
        <w:t>τхг</w:t>
      </w:r>
      <w:r>
        <w:t xml:space="preserve">, </w:t>
      </w:r>
      <w:r>
        <w:rPr>
          <w:rFonts w:hint="eastAsia"/>
        </w:rPr>
        <w:t>соответствующие</w:t>
      </w:r>
      <w:r>
        <w:t xml:space="preserve"> </w:t>
      </w:r>
      <w:r>
        <w:rPr>
          <w:rFonts w:hint="eastAsia"/>
        </w:rPr>
        <w:t>течению</w:t>
      </w:r>
      <w:r>
        <w:t xml:space="preserve"> </w:t>
      </w:r>
      <w:r>
        <w:rPr>
          <w:rFonts w:hint="eastAsia"/>
        </w:rPr>
        <w:t>Пуазейля</w:t>
      </w:r>
      <w:r>
        <w:t xml:space="preserve">, </w:t>
      </w:r>
      <w:r>
        <w:rPr>
          <w:rFonts w:hint="eastAsia"/>
        </w:rPr>
        <w:t>реали</w:t>
      </w:r>
      <w:r>
        <w:rPr>
          <w:rFonts w:hint="eastAsia"/>
        </w:rPr>
        <w:t>¬</w:t>
      </w:r>
      <w:r>
        <w:rPr>
          <w:rFonts w:hint="eastAsia"/>
        </w:rPr>
        <w:t>зуются</w:t>
      </w:r>
      <w:r>
        <w:t xml:space="preserve"> </w:t>
      </w:r>
      <w:r>
        <w:rPr>
          <w:rFonts w:hint="eastAsia"/>
        </w:rPr>
        <w:t>в</w:t>
      </w:r>
      <w:r>
        <w:t xml:space="preserve"> </w:t>
      </w:r>
      <w:r>
        <w:rPr>
          <w:rFonts w:hint="eastAsia"/>
        </w:rPr>
        <w:t>заданном</w:t>
      </w:r>
      <w:r>
        <w:t xml:space="preserve"> </w:t>
      </w:r>
      <w:r>
        <w:rPr>
          <w:rFonts w:hint="eastAsia"/>
        </w:rPr>
        <w:t>контрвихревом</w:t>
      </w:r>
      <w:r>
        <w:t xml:space="preserve"> </w:t>
      </w:r>
      <w:r>
        <w:rPr>
          <w:rFonts w:hint="eastAsia"/>
        </w:rPr>
        <w:t>двуслойном</w:t>
      </w:r>
      <w:r>
        <w:t xml:space="preserve"> </w:t>
      </w:r>
      <w:r>
        <w:rPr>
          <w:rFonts w:hint="eastAsia"/>
        </w:rPr>
        <w:t>потоке</w:t>
      </w:r>
      <w:r>
        <w:t xml:space="preserve"> </w:t>
      </w:r>
      <w:r>
        <w:rPr>
          <w:rFonts w:hint="eastAsia"/>
        </w:rPr>
        <w:t>при</w:t>
      </w:r>
      <w:r>
        <w:t xml:space="preserve"> Re = 500 </w:t>
      </w:r>
      <w:r>
        <w:rPr>
          <w:rFonts w:hint="eastAsia"/>
        </w:rPr>
        <w:t>только</w:t>
      </w:r>
      <w:r>
        <w:t xml:space="preserve"> </w:t>
      </w:r>
      <w:r>
        <w:rPr>
          <w:rFonts w:hint="eastAsia"/>
        </w:rPr>
        <w:t>к</w:t>
      </w:r>
      <w:r>
        <w:t xml:space="preserve"> </w:t>
      </w:r>
      <w:r>
        <w:rPr>
          <w:rFonts w:hint="eastAsia"/>
        </w:rPr>
        <w:t>створу</w:t>
      </w:r>
      <w:r>
        <w:t xml:space="preserve"> </w:t>
      </w:r>
      <w:r>
        <w:rPr>
          <w:rFonts w:hint="eastAsia"/>
        </w:rPr>
        <w:t>х</w:t>
      </w:r>
      <w:r>
        <w:t xml:space="preserve"> =</w:t>
      </w:r>
      <w:r>
        <w:rPr>
          <w:rFonts w:hint="eastAsia"/>
        </w:rPr>
        <w:t>АШ</w:t>
      </w:r>
      <w:r>
        <w:t xml:space="preserve"> , </w:t>
      </w:r>
      <w:r>
        <w:rPr>
          <w:rFonts w:hint="eastAsia"/>
        </w:rPr>
        <w:t>а</w:t>
      </w:r>
      <w:r>
        <w:t xml:space="preserve"> </w:t>
      </w:r>
      <w:r>
        <w:rPr>
          <w:rFonts w:hint="eastAsia"/>
        </w:rPr>
        <w:t>в</w:t>
      </w:r>
      <w:r>
        <w:t xml:space="preserve"> </w:t>
      </w:r>
      <w:r>
        <w:rPr>
          <w:rFonts w:hint="eastAsia"/>
        </w:rPr>
        <w:t>многослойном</w:t>
      </w:r>
      <w:r>
        <w:t xml:space="preserve"> - </w:t>
      </w:r>
      <w:r>
        <w:rPr>
          <w:rFonts w:hint="eastAsia"/>
        </w:rPr>
        <w:t>к</w:t>
      </w:r>
      <w:r>
        <w:t xml:space="preserve"> </w:t>
      </w:r>
      <w:r>
        <w:rPr>
          <w:rFonts w:hint="eastAsia"/>
        </w:rPr>
        <w:t>створу</w:t>
      </w:r>
      <w:r>
        <w:t xml:space="preserve"> </w:t>
      </w:r>
      <w:r>
        <w:rPr>
          <w:rFonts w:hint="eastAsia"/>
        </w:rPr>
        <w:t>х</w:t>
      </w:r>
      <w:r>
        <w:t xml:space="preserve"> =20R.</w:t>
      </w:r>
    </w:p>
    <w:p w14:paraId="5D02167F" w14:textId="77777777" w:rsidR="001B0BCE" w:rsidRDefault="001B0BCE" w:rsidP="001B0BCE">
      <w:r>
        <w:rPr>
          <w:rFonts w:hint="eastAsia"/>
        </w:rPr>
        <w:t>Сопоставляя</w:t>
      </w:r>
      <w:r>
        <w:t xml:space="preserve"> </w:t>
      </w:r>
      <w:r>
        <w:rPr>
          <w:rFonts w:hint="eastAsia"/>
        </w:rPr>
        <w:t>двуслойное</w:t>
      </w:r>
      <w:r>
        <w:t xml:space="preserve"> </w:t>
      </w:r>
      <w:r>
        <w:rPr>
          <w:rFonts w:hint="eastAsia"/>
        </w:rPr>
        <w:t>и</w:t>
      </w:r>
      <w:r>
        <w:t xml:space="preserve"> </w:t>
      </w:r>
      <w:r>
        <w:rPr>
          <w:rFonts w:hint="eastAsia"/>
        </w:rPr>
        <w:t>многослойное</w:t>
      </w:r>
      <w:r>
        <w:t xml:space="preserve"> </w:t>
      </w:r>
      <w:r>
        <w:rPr>
          <w:rFonts w:hint="eastAsia"/>
        </w:rPr>
        <w:t>контрвихревые</w:t>
      </w:r>
      <w:r>
        <w:t xml:space="preserve"> </w:t>
      </w:r>
      <w:r>
        <w:rPr>
          <w:rFonts w:hint="eastAsia"/>
        </w:rPr>
        <w:t>течения</w:t>
      </w:r>
      <w:r>
        <w:t xml:space="preserve">, </w:t>
      </w:r>
      <w:r>
        <w:rPr>
          <w:rFonts w:hint="eastAsia"/>
        </w:rPr>
        <w:t>можно</w:t>
      </w:r>
      <w:r>
        <w:t xml:space="preserve"> </w:t>
      </w:r>
      <w:r>
        <w:rPr>
          <w:rFonts w:hint="eastAsia"/>
        </w:rPr>
        <w:t>наблюдать</w:t>
      </w:r>
      <w:r>
        <w:t xml:space="preserve"> </w:t>
      </w:r>
      <w:r>
        <w:rPr>
          <w:rFonts w:hint="eastAsia"/>
        </w:rPr>
        <w:t>в</w:t>
      </w:r>
      <w:r>
        <w:t xml:space="preserve"> </w:t>
      </w:r>
      <w:r>
        <w:rPr>
          <w:rFonts w:hint="eastAsia"/>
        </w:rPr>
        <w:t>последнем</w:t>
      </w:r>
      <w:r>
        <w:t xml:space="preserve"> </w:t>
      </w:r>
      <w:r>
        <w:rPr>
          <w:rFonts w:hint="eastAsia"/>
        </w:rPr>
        <w:t>существенное</w:t>
      </w:r>
      <w:r>
        <w:t xml:space="preserve"> </w:t>
      </w:r>
      <w:r>
        <w:rPr>
          <w:rFonts w:hint="eastAsia"/>
        </w:rPr>
        <w:t>нарастание</w:t>
      </w:r>
      <w:r>
        <w:t xml:space="preserve"> </w:t>
      </w:r>
      <w:r>
        <w:rPr>
          <w:rFonts w:hint="eastAsia"/>
        </w:rPr>
        <w:t>тензора</w:t>
      </w:r>
      <w:r>
        <w:t xml:space="preserve"> </w:t>
      </w:r>
      <w:r>
        <w:rPr>
          <w:rFonts w:hint="eastAsia"/>
        </w:rPr>
        <w:t>вязких</w:t>
      </w:r>
      <w:r>
        <w:t xml:space="preserve"> </w:t>
      </w:r>
      <w:r>
        <w:rPr>
          <w:rFonts w:hint="eastAsia"/>
        </w:rPr>
        <w:t>напряжений</w:t>
      </w:r>
      <w:r>
        <w:t xml:space="preserve">. </w:t>
      </w:r>
      <w:r>
        <w:rPr>
          <w:rFonts w:hint="eastAsia"/>
        </w:rPr>
        <w:t>Это</w:t>
      </w:r>
      <w:r>
        <w:t xml:space="preserve"> </w:t>
      </w:r>
      <w:r>
        <w:rPr>
          <w:rFonts w:hint="eastAsia"/>
        </w:rPr>
        <w:t>нарастание</w:t>
      </w:r>
      <w:r>
        <w:t xml:space="preserve"> </w:t>
      </w:r>
      <w:r>
        <w:rPr>
          <w:rFonts w:hint="eastAsia"/>
        </w:rPr>
        <w:t>практически</w:t>
      </w:r>
      <w:r>
        <w:t xml:space="preserve"> </w:t>
      </w:r>
      <w:r>
        <w:rPr>
          <w:rFonts w:hint="eastAsia"/>
        </w:rPr>
        <w:t>пропорционально</w:t>
      </w:r>
      <w:r>
        <w:t xml:space="preserve"> </w:t>
      </w:r>
      <w:r>
        <w:rPr>
          <w:rFonts w:hint="eastAsia"/>
        </w:rPr>
        <w:t>нарастанию</w:t>
      </w:r>
      <w:r>
        <w:t xml:space="preserve"> </w:t>
      </w:r>
      <w:r>
        <w:rPr>
          <w:rFonts w:hint="eastAsia"/>
        </w:rPr>
        <w:t>числа</w:t>
      </w:r>
      <w:r>
        <w:t xml:space="preserve"> </w:t>
      </w:r>
      <w:r>
        <w:rPr>
          <w:rFonts w:hint="eastAsia"/>
        </w:rPr>
        <w:t>формируемых</w:t>
      </w:r>
      <w:r>
        <w:t xml:space="preserve"> </w:t>
      </w:r>
      <w:r>
        <w:rPr>
          <w:rFonts w:hint="eastAsia"/>
        </w:rPr>
        <w:t>завихрителем</w:t>
      </w:r>
      <w:r>
        <w:t xml:space="preserve"> </w:t>
      </w:r>
      <w:r>
        <w:rPr>
          <w:rFonts w:hint="eastAsia"/>
        </w:rPr>
        <w:t>на</w:t>
      </w:r>
      <w:r>
        <w:t xml:space="preserve"> </w:t>
      </w:r>
      <w:r>
        <w:rPr>
          <w:rFonts w:hint="eastAsia"/>
        </w:rPr>
        <w:t>входе</w:t>
      </w:r>
      <w:r>
        <w:t xml:space="preserve"> </w:t>
      </w:r>
      <w:r>
        <w:rPr>
          <w:rFonts w:hint="eastAsia"/>
        </w:rPr>
        <w:t>в</w:t>
      </w:r>
      <w:r>
        <w:t xml:space="preserve"> </w:t>
      </w:r>
      <w:r>
        <w:rPr>
          <w:rFonts w:hint="eastAsia"/>
        </w:rPr>
        <w:t>активную</w:t>
      </w:r>
      <w:r>
        <w:t xml:space="preserve"> </w:t>
      </w:r>
      <w:r>
        <w:rPr>
          <w:rFonts w:hint="eastAsia"/>
        </w:rPr>
        <w:t>зону</w:t>
      </w:r>
      <w:r>
        <w:t xml:space="preserve"> </w:t>
      </w:r>
      <w:r>
        <w:rPr>
          <w:rFonts w:hint="eastAsia"/>
        </w:rPr>
        <w:t>взаимодействующих</w:t>
      </w:r>
      <w:r>
        <w:t xml:space="preserve"> </w:t>
      </w:r>
      <w:r>
        <w:rPr>
          <w:rFonts w:hint="eastAsia"/>
        </w:rPr>
        <w:t>слоев</w:t>
      </w:r>
      <w:r>
        <w:t xml:space="preserve">. </w:t>
      </w:r>
      <w:r>
        <w:rPr>
          <w:rFonts w:hint="eastAsia"/>
        </w:rPr>
        <w:t>Так</w:t>
      </w:r>
      <w:r>
        <w:t xml:space="preserve">, </w:t>
      </w:r>
      <w:r>
        <w:rPr>
          <w:rFonts w:hint="eastAsia"/>
        </w:rPr>
        <w:t>для</w:t>
      </w:r>
      <w:r>
        <w:t xml:space="preserve"> </w:t>
      </w:r>
      <w:r>
        <w:rPr>
          <w:rFonts w:hint="eastAsia"/>
        </w:rPr>
        <w:t>двуслойного</w:t>
      </w:r>
      <w:r>
        <w:t xml:space="preserve"> </w:t>
      </w:r>
      <w:r>
        <w:rPr>
          <w:rFonts w:hint="eastAsia"/>
        </w:rPr>
        <w:lastRenderedPageBreak/>
        <w:t>контрвихревого</w:t>
      </w:r>
      <w:r>
        <w:t xml:space="preserve"> </w:t>
      </w:r>
      <w:r>
        <w:rPr>
          <w:rFonts w:hint="eastAsia"/>
        </w:rPr>
        <w:t>течения</w:t>
      </w:r>
      <w:r>
        <w:t xml:space="preserve"> </w:t>
      </w:r>
      <w:r>
        <w:rPr>
          <w:rFonts w:hint="eastAsia"/>
        </w:rPr>
        <w:t>затухание</w:t>
      </w:r>
      <w:r>
        <w:t xml:space="preserve"> </w:t>
      </w:r>
      <w:r>
        <w:rPr>
          <w:rFonts w:hint="eastAsia"/>
        </w:rPr>
        <w:t>вязких</w:t>
      </w:r>
      <w:r>
        <w:t xml:space="preserve"> </w:t>
      </w:r>
      <w:r>
        <w:rPr>
          <w:rFonts w:hint="eastAsia"/>
        </w:rPr>
        <w:t>напряжений</w:t>
      </w:r>
      <w:r>
        <w:t xml:space="preserve"> </w:t>
      </w:r>
      <w:r>
        <w:rPr>
          <w:rFonts w:hint="eastAsia"/>
        </w:rPr>
        <w:t>наблюдает</w:t>
      </w:r>
      <w:r>
        <w:rPr>
          <w:rFonts w:hint="eastAsia"/>
        </w:rPr>
        <w:t>¬</w:t>
      </w:r>
      <w:r>
        <w:rPr>
          <w:rFonts w:hint="eastAsia"/>
        </w:rPr>
        <w:t>ся</w:t>
      </w:r>
      <w:r>
        <w:t xml:space="preserve"> </w:t>
      </w:r>
      <w:r>
        <w:rPr>
          <w:rFonts w:hint="eastAsia"/>
        </w:rPr>
        <w:t>к</w:t>
      </w:r>
      <w:r>
        <w:t xml:space="preserve"> </w:t>
      </w:r>
      <w:r>
        <w:rPr>
          <w:rFonts w:hint="eastAsia"/>
        </w:rPr>
        <w:t>створу</w:t>
      </w:r>
      <w:r>
        <w:t xml:space="preserve">, </w:t>
      </w:r>
      <w:r>
        <w:rPr>
          <w:rFonts w:hint="eastAsia"/>
        </w:rPr>
        <w:t>расположенному</w:t>
      </w:r>
      <w:r>
        <w:t xml:space="preserve"> </w:t>
      </w:r>
      <w:r>
        <w:rPr>
          <w:rFonts w:hint="eastAsia"/>
        </w:rPr>
        <w:t>на</w:t>
      </w:r>
      <w:r>
        <w:t xml:space="preserve"> </w:t>
      </w:r>
      <w:r>
        <w:rPr>
          <w:rFonts w:hint="eastAsia"/>
        </w:rPr>
        <w:t>удалении</w:t>
      </w:r>
      <w:r>
        <w:t xml:space="preserve"> 40 </w:t>
      </w:r>
      <w:r>
        <w:rPr>
          <w:rFonts w:hint="eastAsia"/>
        </w:rPr>
        <w:t>радиусов</w:t>
      </w:r>
      <w:r>
        <w:t xml:space="preserve"> </w:t>
      </w:r>
      <w:r>
        <w:rPr>
          <w:rFonts w:hint="eastAsia"/>
        </w:rPr>
        <w:t>от</w:t>
      </w:r>
      <w:r>
        <w:t xml:space="preserve"> </w:t>
      </w:r>
      <w:r>
        <w:rPr>
          <w:rFonts w:hint="eastAsia"/>
        </w:rPr>
        <w:t>начала</w:t>
      </w:r>
      <w:r>
        <w:t xml:space="preserve"> </w:t>
      </w:r>
      <w:r>
        <w:rPr>
          <w:rFonts w:hint="eastAsia"/>
        </w:rPr>
        <w:t>активной</w:t>
      </w:r>
      <w:r>
        <w:t xml:space="preserve"> </w:t>
      </w:r>
      <w:r>
        <w:rPr>
          <w:rFonts w:hint="eastAsia"/>
        </w:rPr>
        <w:t>зо</w:t>
      </w:r>
      <w:r>
        <w:rPr>
          <w:rFonts w:hint="eastAsia"/>
        </w:rPr>
        <w:t>¬</w:t>
      </w:r>
      <w:r>
        <w:rPr>
          <w:rFonts w:hint="eastAsia"/>
        </w:rPr>
        <w:t>ны</w:t>
      </w:r>
      <w:r>
        <w:t xml:space="preserve">, </w:t>
      </w:r>
      <w:r>
        <w:rPr>
          <w:rFonts w:hint="eastAsia"/>
        </w:rPr>
        <w:t>в</w:t>
      </w:r>
      <w:r>
        <w:t xml:space="preserve"> </w:t>
      </w:r>
      <w:r>
        <w:rPr>
          <w:rFonts w:hint="eastAsia"/>
        </w:rPr>
        <w:t>то</w:t>
      </w:r>
      <w:r>
        <w:t xml:space="preserve"> </w:t>
      </w:r>
      <w:r>
        <w:rPr>
          <w:rFonts w:hint="eastAsia"/>
        </w:rPr>
        <w:t>время</w:t>
      </w:r>
      <w:r>
        <w:t xml:space="preserve"> </w:t>
      </w:r>
      <w:r>
        <w:rPr>
          <w:rFonts w:hint="eastAsia"/>
        </w:rPr>
        <w:t>как</w:t>
      </w:r>
      <w:r>
        <w:t xml:space="preserve"> </w:t>
      </w:r>
      <w:r>
        <w:rPr>
          <w:rFonts w:hint="eastAsia"/>
        </w:rPr>
        <w:t>в</w:t>
      </w:r>
      <w:r>
        <w:t xml:space="preserve"> </w:t>
      </w:r>
      <w:r>
        <w:rPr>
          <w:rFonts w:hint="eastAsia"/>
        </w:rPr>
        <w:t>многослойном</w:t>
      </w:r>
      <w:r>
        <w:t xml:space="preserve"> </w:t>
      </w:r>
      <w:r>
        <w:rPr>
          <w:rFonts w:hint="eastAsia"/>
        </w:rPr>
        <w:t>контрвихревом</w:t>
      </w:r>
      <w:r>
        <w:t xml:space="preserve"> </w:t>
      </w:r>
      <w:r>
        <w:rPr>
          <w:rFonts w:hint="eastAsia"/>
        </w:rPr>
        <w:t>течении</w:t>
      </w:r>
      <w:r>
        <w:t xml:space="preserve"> </w:t>
      </w:r>
      <w:r>
        <w:rPr>
          <w:rFonts w:hint="eastAsia"/>
        </w:rPr>
        <w:t>с</w:t>
      </w:r>
      <w:r>
        <w:t xml:space="preserve"> 4-</w:t>
      </w:r>
      <w:r>
        <w:rPr>
          <w:rFonts w:hint="eastAsia"/>
        </w:rPr>
        <w:t>мя</w:t>
      </w:r>
      <w:r>
        <w:t xml:space="preserve"> </w:t>
      </w:r>
      <w:r>
        <w:rPr>
          <w:rFonts w:hint="eastAsia"/>
        </w:rPr>
        <w:t>взаимодейст</w:t>
      </w:r>
      <w:r>
        <w:rPr>
          <w:rFonts w:hint="eastAsia"/>
        </w:rPr>
        <w:t>¬</w:t>
      </w:r>
      <w:r>
        <w:rPr>
          <w:rFonts w:hint="eastAsia"/>
        </w:rPr>
        <w:t>вующими</w:t>
      </w:r>
      <w:r>
        <w:t xml:space="preserve"> </w:t>
      </w:r>
      <w:r>
        <w:rPr>
          <w:rFonts w:hint="eastAsia"/>
        </w:rPr>
        <w:t>слоями</w:t>
      </w:r>
      <w:r>
        <w:t xml:space="preserve"> </w:t>
      </w:r>
      <w:r>
        <w:rPr>
          <w:rFonts w:hint="eastAsia"/>
        </w:rPr>
        <w:t>подавление</w:t>
      </w:r>
      <w:r>
        <w:t xml:space="preserve"> </w:t>
      </w:r>
      <w:r>
        <w:rPr>
          <w:rFonts w:hint="eastAsia"/>
        </w:rPr>
        <w:t>напряжений</w:t>
      </w:r>
      <w:r>
        <w:t xml:space="preserve"> </w:t>
      </w:r>
      <w:r>
        <w:rPr>
          <w:rFonts w:hint="eastAsia"/>
        </w:rPr>
        <w:t>мы</w:t>
      </w:r>
      <w:r>
        <w:t xml:space="preserve"> </w:t>
      </w:r>
      <w:r>
        <w:rPr>
          <w:rFonts w:hint="eastAsia"/>
        </w:rPr>
        <w:t>наблюдаем</w:t>
      </w:r>
      <w:r>
        <w:t xml:space="preserve"> </w:t>
      </w:r>
      <w:r>
        <w:rPr>
          <w:rFonts w:hint="eastAsia"/>
        </w:rPr>
        <w:t>уже</w:t>
      </w:r>
      <w:r>
        <w:t xml:space="preserve"> </w:t>
      </w:r>
      <w:r>
        <w:rPr>
          <w:rFonts w:hint="eastAsia"/>
        </w:rPr>
        <w:t>к</w:t>
      </w:r>
      <w:r>
        <w:t xml:space="preserve"> </w:t>
      </w:r>
      <w:r>
        <w:rPr>
          <w:rFonts w:hint="eastAsia"/>
        </w:rPr>
        <w:t>створу</w:t>
      </w:r>
      <w:r>
        <w:t xml:space="preserve"> </w:t>
      </w:r>
      <w:r>
        <w:rPr>
          <w:rFonts w:hint="eastAsia"/>
        </w:rPr>
        <w:t>х</w:t>
      </w:r>
      <w:r>
        <w:t xml:space="preserve"> = 20R.</w:t>
      </w:r>
    </w:p>
    <w:p w14:paraId="3425F1F6" w14:textId="77777777" w:rsidR="001B0BCE" w:rsidRDefault="001B0BCE" w:rsidP="001B0BCE">
      <w:r>
        <w:rPr>
          <w:rFonts w:hint="eastAsia"/>
        </w:rPr>
        <w:t>В</w:t>
      </w:r>
      <w:r>
        <w:t xml:space="preserve"> </w:t>
      </w:r>
      <w:r>
        <w:rPr>
          <w:rFonts w:hint="eastAsia"/>
        </w:rPr>
        <w:t>конце</w:t>
      </w:r>
      <w:r>
        <w:t xml:space="preserve"> </w:t>
      </w:r>
      <w:r>
        <w:rPr>
          <w:rFonts w:hint="eastAsia"/>
        </w:rPr>
        <w:t>главы</w:t>
      </w:r>
      <w:r>
        <w:t xml:space="preserve"> </w:t>
      </w:r>
      <w:r>
        <w:rPr>
          <w:rFonts w:hint="eastAsia"/>
        </w:rPr>
        <w:t>рассмотрены</w:t>
      </w:r>
      <w:r>
        <w:t xml:space="preserve"> </w:t>
      </w:r>
      <w:r>
        <w:rPr>
          <w:rFonts w:hint="eastAsia"/>
        </w:rPr>
        <w:t>вопросы</w:t>
      </w:r>
      <w:r>
        <w:t xml:space="preserve"> </w:t>
      </w:r>
      <w:r>
        <w:rPr>
          <w:rFonts w:hint="eastAsia"/>
        </w:rPr>
        <w:t>устойчивости</w:t>
      </w:r>
      <w:r>
        <w:t xml:space="preserve"> </w:t>
      </w:r>
      <w:r>
        <w:rPr>
          <w:rFonts w:hint="eastAsia"/>
        </w:rPr>
        <w:t>контрвихревых</w:t>
      </w:r>
      <w:r>
        <w:t xml:space="preserve"> </w:t>
      </w:r>
      <w:r>
        <w:rPr>
          <w:rFonts w:hint="eastAsia"/>
        </w:rPr>
        <w:t>тече</w:t>
      </w:r>
      <w:r>
        <w:t>-</w:t>
      </w:r>
      <w:r>
        <w:rPr>
          <w:rFonts w:hint="eastAsia"/>
        </w:rPr>
        <w:t>ний</w:t>
      </w:r>
      <w:r>
        <w:t xml:space="preserve">. </w:t>
      </w:r>
      <w:r>
        <w:rPr>
          <w:rFonts w:hint="eastAsia"/>
        </w:rPr>
        <w:t>В</w:t>
      </w:r>
      <w:r>
        <w:t xml:space="preserve"> </w:t>
      </w:r>
      <w:r>
        <w:rPr>
          <w:rFonts w:hint="eastAsia"/>
        </w:rPr>
        <w:t>качестве</w:t>
      </w:r>
      <w:r>
        <w:t xml:space="preserve"> </w:t>
      </w:r>
      <w:r>
        <w:rPr>
          <w:rFonts w:hint="eastAsia"/>
        </w:rPr>
        <w:t>методов</w:t>
      </w:r>
      <w:r>
        <w:t xml:space="preserve"> </w:t>
      </w:r>
      <w:r>
        <w:rPr>
          <w:rFonts w:hint="eastAsia"/>
        </w:rPr>
        <w:t>исследования</w:t>
      </w:r>
      <w:r>
        <w:t xml:space="preserve"> </w:t>
      </w:r>
      <w:r>
        <w:rPr>
          <w:rFonts w:hint="eastAsia"/>
        </w:rPr>
        <w:t>использованы</w:t>
      </w:r>
      <w:r>
        <w:t xml:space="preserve"> </w:t>
      </w:r>
      <w:r>
        <w:rPr>
          <w:rFonts w:hint="eastAsia"/>
        </w:rPr>
        <w:t>методы</w:t>
      </w:r>
      <w:r>
        <w:t xml:space="preserve"> </w:t>
      </w:r>
      <w:r>
        <w:rPr>
          <w:rFonts w:hint="eastAsia"/>
        </w:rPr>
        <w:t>Рэлея</w:t>
      </w:r>
      <w:r>
        <w:t xml:space="preserve"> </w:t>
      </w:r>
      <w:r>
        <w:rPr>
          <w:rFonts w:hint="eastAsia"/>
        </w:rPr>
        <w:t>и</w:t>
      </w:r>
      <w:r>
        <w:t xml:space="preserve"> </w:t>
      </w:r>
      <w:r>
        <w:rPr>
          <w:rFonts w:hint="eastAsia"/>
        </w:rPr>
        <w:t>Ричардсо</w:t>
      </w:r>
      <w:r>
        <w:rPr>
          <w:rFonts w:hint="eastAsia"/>
        </w:rPr>
        <w:t>¬</w:t>
      </w:r>
      <w:r>
        <w:rPr>
          <w:rFonts w:hint="eastAsia"/>
        </w:rPr>
        <w:t>на</w:t>
      </w:r>
      <w:r>
        <w:t xml:space="preserve">, </w:t>
      </w:r>
      <w:r>
        <w:rPr>
          <w:rFonts w:hint="eastAsia"/>
        </w:rPr>
        <w:t>в</w:t>
      </w:r>
      <w:r>
        <w:t xml:space="preserve"> </w:t>
      </w:r>
      <w:r>
        <w:rPr>
          <w:rFonts w:hint="eastAsia"/>
        </w:rPr>
        <w:t>последующем</w:t>
      </w:r>
      <w:r>
        <w:t xml:space="preserve"> </w:t>
      </w:r>
      <w:r>
        <w:rPr>
          <w:rFonts w:hint="eastAsia"/>
        </w:rPr>
        <w:t>усовершенствованные</w:t>
      </w:r>
      <w:r>
        <w:t xml:space="preserve"> </w:t>
      </w:r>
      <w:r>
        <w:rPr>
          <w:rFonts w:hint="eastAsia"/>
        </w:rPr>
        <w:t>А</w:t>
      </w:r>
      <w:r>
        <w:t>.</w:t>
      </w:r>
      <w:r>
        <w:rPr>
          <w:rFonts w:hint="eastAsia"/>
        </w:rPr>
        <w:t>Л</w:t>
      </w:r>
      <w:r>
        <w:t xml:space="preserve">. </w:t>
      </w:r>
      <w:r>
        <w:rPr>
          <w:rFonts w:hint="eastAsia"/>
        </w:rPr>
        <w:t>Зуйковым</w:t>
      </w:r>
      <w:r>
        <w:t xml:space="preserve">. </w:t>
      </w:r>
      <w:r>
        <w:rPr>
          <w:rFonts w:hint="eastAsia"/>
        </w:rPr>
        <w:t>Опуская</w:t>
      </w:r>
      <w:r>
        <w:t xml:space="preserve"> </w:t>
      </w:r>
      <w:r>
        <w:rPr>
          <w:rFonts w:hint="eastAsia"/>
        </w:rPr>
        <w:t>существо</w:t>
      </w:r>
      <w:r>
        <w:t xml:space="preserve"> </w:t>
      </w:r>
      <w:r>
        <w:rPr>
          <w:rFonts w:hint="eastAsia"/>
        </w:rPr>
        <w:t>этих</w:t>
      </w:r>
      <w:r>
        <w:t xml:space="preserve"> </w:t>
      </w:r>
      <w:r>
        <w:rPr>
          <w:rFonts w:hint="eastAsia"/>
        </w:rPr>
        <w:t>методов</w:t>
      </w:r>
      <w:r>
        <w:t xml:space="preserve">, </w:t>
      </w:r>
      <w:r>
        <w:rPr>
          <w:rFonts w:hint="eastAsia"/>
        </w:rPr>
        <w:t>остановимся</w:t>
      </w:r>
      <w:r>
        <w:t xml:space="preserve"> </w:t>
      </w:r>
      <w:r>
        <w:rPr>
          <w:rFonts w:hint="eastAsia"/>
        </w:rPr>
        <w:t>на</w:t>
      </w:r>
      <w:r>
        <w:t xml:space="preserve"> </w:t>
      </w:r>
      <w:r>
        <w:rPr>
          <w:rFonts w:hint="eastAsia"/>
        </w:rPr>
        <w:t>полученных</w:t>
      </w:r>
      <w:r>
        <w:t xml:space="preserve"> </w:t>
      </w:r>
      <w:r>
        <w:rPr>
          <w:rFonts w:hint="eastAsia"/>
        </w:rPr>
        <w:t>результатах</w:t>
      </w:r>
      <w:r>
        <w:t>.</w:t>
      </w:r>
    </w:p>
    <w:p w14:paraId="2EC02C75" w14:textId="77777777" w:rsidR="001B0BCE" w:rsidRDefault="001B0BCE" w:rsidP="001B0BCE">
      <w:r>
        <w:rPr>
          <w:rFonts w:hint="eastAsia"/>
        </w:rPr>
        <w:t>Расчетами</w:t>
      </w:r>
      <w:r>
        <w:t xml:space="preserve"> </w:t>
      </w:r>
      <w:r>
        <w:rPr>
          <w:rFonts w:hint="eastAsia"/>
        </w:rPr>
        <w:t>для</w:t>
      </w:r>
      <w:r>
        <w:t xml:space="preserve"> </w:t>
      </w:r>
      <w:r>
        <w:rPr>
          <w:rFonts w:hint="eastAsia"/>
        </w:rPr>
        <w:t>двуслойного</w:t>
      </w:r>
      <w:r>
        <w:t xml:space="preserve"> </w:t>
      </w:r>
      <w:r>
        <w:rPr>
          <w:rFonts w:hint="eastAsia"/>
        </w:rPr>
        <w:t>и</w:t>
      </w:r>
      <w:r>
        <w:t xml:space="preserve"> </w:t>
      </w:r>
      <w:r>
        <w:rPr>
          <w:rFonts w:hint="eastAsia"/>
        </w:rPr>
        <w:t>многослойного</w:t>
      </w:r>
      <w:r>
        <w:t xml:space="preserve"> </w:t>
      </w:r>
      <w:r>
        <w:rPr>
          <w:rFonts w:hint="eastAsia"/>
        </w:rPr>
        <w:t>течений</w:t>
      </w:r>
      <w:r>
        <w:t xml:space="preserve"> </w:t>
      </w:r>
      <w:r>
        <w:rPr>
          <w:rFonts w:hint="eastAsia"/>
        </w:rPr>
        <w:t>установлено</w:t>
      </w:r>
      <w:r>
        <w:t xml:space="preserve"> </w:t>
      </w:r>
      <w:r>
        <w:rPr>
          <w:rFonts w:hint="eastAsia"/>
        </w:rPr>
        <w:t>не</w:t>
      </w:r>
      <w:r>
        <w:t>-</w:t>
      </w:r>
      <w:r>
        <w:rPr>
          <w:rFonts w:hint="eastAsia"/>
        </w:rPr>
        <w:t>сколько</w:t>
      </w:r>
      <w:r>
        <w:t xml:space="preserve"> </w:t>
      </w:r>
      <w:r>
        <w:rPr>
          <w:rFonts w:hint="eastAsia"/>
        </w:rPr>
        <w:t>областей</w:t>
      </w:r>
      <w:r>
        <w:t xml:space="preserve"> </w:t>
      </w:r>
      <w:r>
        <w:rPr>
          <w:rFonts w:hint="eastAsia"/>
        </w:rPr>
        <w:t>с</w:t>
      </w:r>
      <w:r>
        <w:t xml:space="preserve"> </w:t>
      </w:r>
      <w:r>
        <w:rPr>
          <w:rFonts w:hint="eastAsia"/>
        </w:rPr>
        <w:t>неустойчивым</w:t>
      </w:r>
      <w:r>
        <w:t xml:space="preserve"> </w:t>
      </w:r>
      <w:r>
        <w:rPr>
          <w:rFonts w:hint="eastAsia"/>
        </w:rPr>
        <w:t>течением</w:t>
      </w:r>
      <w:r>
        <w:t xml:space="preserve">, </w:t>
      </w:r>
      <w:r>
        <w:rPr>
          <w:rFonts w:hint="eastAsia"/>
        </w:rPr>
        <w:t>где</w:t>
      </w:r>
      <w:r>
        <w:t xml:space="preserve"> </w:t>
      </w:r>
      <w:r>
        <w:rPr>
          <w:rFonts w:hint="eastAsia"/>
        </w:rPr>
        <w:t>значение</w:t>
      </w:r>
      <w:r>
        <w:t xml:space="preserve"> </w:t>
      </w:r>
      <w:r>
        <w:rPr>
          <w:rFonts w:hint="eastAsia"/>
        </w:rPr>
        <w:t>критерия</w:t>
      </w:r>
      <w:r>
        <w:t xml:space="preserve"> </w:t>
      </w:r>
      <w:r>
        <w:rPr>
          <w:rFonts w:hint="eastAsia"/>
        </w:rPr>
        <w:t>Ричардсона</w:t>
      </w:r>
      <w:r>
        <w:t xml:space="preserve"> </w:t>
      </w:r>
      <w:r>
        <w:rPr>
          <w:rFonts w:hint="eastAsia"/>
        </w:rPr>
        <w:t>отрицательно</w:t>
      </w:r>
      <w:r>
        <w:t xml:space="preserve">. </w:t>
      </w:r>
      <w:r>
        <w:rPr>
          <w:rFonts w:hint="eastAsia"/>
        </w:rPr>
        <w:t>Это</w:t>
      </w:r>
      <w:r>
        <w:t xml:space="preserve"> </w:t>
      </w:r>
      <w:r>
        <w:rPr>
          <w:rFonts w:hint="eastAsia"/>
        </w:rPr>
        <w:t>области</w:t>
      </w:r>
      <w:r>
        <w:t xml:space="preserve"> </w:t>
      </w:r>
      <w:r>
        <w:rPr>
          <w:rFonts w:hint="eastAsia"/>
        </w:rPr>
        <w:t>вдоль</w:t>
      </w:r>
      <w:r>
        <w:t xml:space="preserve"> </w:t>
      </w:r>
      <w:r>
        <w:rPr>
          <w:rFonts w:hint="eastAsia"/>
        </w:rPr>
        <w:t>стенок</w:t>
      </w:r>
      <w:r>
        <w:t xml:space="preserve"> </w:t>
      </w:r>
      <w:r>
        <w:rPr>
          <w:rFonts w:hint="eastAsia"/>
        </w:rPr>
        <w:t>камеры</w:t>
      </w:r>
      <w:r>
        <w:t xml:space="preserve"> </w:t>
      </w:r>
      <w:r>
        <w:rPr>
          <w:rFonts w:hint="eastAsia"/>
        </w:rPr>
        <w:t>смешения</w:t>
      </w:r>
      <w:r>
        <w:t xml:space="preserve">, </w:t>
      </w:r>
      <w:r>
        <w:rPr>
          <w:rFonts w:hint="eastAsia"/>
        </w:rPr>
        <w:t>области</w:t>
      </w:r>
      <w:r>
        <w:t xml:space="preserve"> </w:t>
      </w:r>
      <w:r>
        <w:rPr>
          <w:rFonts w:hint="eastAsia"/>
        </w:rPr>
        <w:t>на</w:t>
      </w:r>
      <w:r>
        <w:t xml:space="preserve"> </w:t>
      </w:r>
      <w:r>
        <w:rPr>
          <w:rFonts w:hint="eastAsia"/>
        </w:rPr>
        <w:t>грани</w:t>
      </w:r>
      <w:r>
        <w:rPr>
          <w:rFonts w:hint="eastAsia"/>
        </w:rPr>
        <w:t>¬</w:t>
      </w:r>
      <w:r>
        <w:rPr>
          <w:rFonts w:hint="eastAsia"/>
        </w:rPr>
        <w:t>цах</w:t>
      </w:r>
      <w:r>
        <w:t xml:space="preserve"> </w:t>
      </w:r>
      <w:r>
        <w:rPr>
          <w:rFonts w:hint="eastAsia"/>
        </w:rPr>
        <w:t>контакта</w:t>
      </w:r>
      <w:r>
        <w:t xml:space="preserve"> </w:t>
      </w:r>
      <w:r>
        <w:rPr>
          <w:rFonts w:hint="eastAsia"/>
        </w:rPr>
        <w:t>взаимодействующих</w:t>
      </w:r>
      <w:r>
        <w:t xml:space="preserve"> </w:t>
      </w:r>
      <w:r>
        <w:rPr>
          <w:rFonts w:hint="eastAsia"/>
        </w:rPr>
        <w:t>закрученных</w:t>
      </w:r>
      <w:r>
        <w:t xml:space="preserve"> </w:t>
      </w:r>
      <w:r>
        <w:rPr>
          <w:rFonts w:hint="eastAsia"/>
        </w:rPr>
        <w:t>потоков</w:t>
      </w:r>
      <w:r>
        <w:t xml:space="preserve"> </w:t>
      </w:r>
      <w:r>
        <w:rPr>
          <w:rFonts w:hint="eastAsia"/>
        </w:rPr>
        <w:t>и</w:t>
      </w:r>
      <w:r>
        <w:t xml:space="preserve"> </w:t>
      </w:r>
      <w:r>
        <w:rPr>
          <w:rFonts w:hint="eastAsia"/>
        </w:rPr>
        <w:t>центральное</w:t>
      </w:r>
      <w:r>
        <w:t xml:space="preserve"> </w:t>
      </w:r>
      <w:r>
        <w:rPr>
          <w:rFonts w:hint="eastAsia"/>
        </w:rPr>
        <w:t>вихре</w:t>
      </w:r>
      <w:r>
        <w:rPr>
          <w:rFonts w:hint="eastAsia"/>
        </w:rPr>
        <w:t>¬</w:t>
      </w:r>
      <w:r>
        <w:rPr>
          <w:rFonts w:hint="eastAsia"/>
        </w:rPr>
        <w:t>вое</w:t>
      </w:r>
      <w:r>
        <w:t xml:space="preserve"> </w:t>
      </w:r>
      <w:r>
        <w:rPr>
          <w:rFonts w:hint="eastAsia"/>
        </w:rPr>
        <w:t>ядро</w:t>
      </w:r>
      <w:r>
        <w:t>.</w:t>
      </w:r>
    </w:p>
    <w:p w14:paraId="1D763FED" w14:textId="77777777" w:rsidR="001B0BCE" w:rsidRDefault="001B0BCE" w:rsidP="001B0BCE">
      <w:r>
        <w:rPr>
          <w:rFonts w:hint="eastAsia"/>
        </w:rPr>
        <w:t>Области</w:t>
      </w:r>
      <w:r>
        <w:t xml:space="preserve"> </w:t>
      </w:r>
      <w:r>
        <w:rPr>
          <w:rFonts w:hint="eastAsia"/>
        </w:rPr>
        <w:t>с</w:t>
      </w:r>
      <w:r>
        <w:t xml:space="preserve"> </w:t>
      </w:r>
      <w:r>
        <w:rPr>
          <w:rFonts w:hint="eastAsia"/>
        </w:rPr>
        <w:t>устойчивым</w:t>
      </w:r>
      <w:r>
        <w:t xml:space="preserve"> </w:t>
      </w:r>
      <w:r>
        <w:rPr>
          <w:rFonts w:hint="eastAsia"/>
        </w:rPr>
        <w:t>течением</w:t>
      </w:r>
      <w:r>
        <w:t xml:space="preserve">, </w:t>
      </w:r>
      <w:r>
        <w:rPr>
          <w:rFonts w:hint="eastAsia"/>
        </w:rPr>
        <w:t>где</w:t>
      </w:r>
      <w:r>
        <w:t xml:space="preserve"> </w:t>
      </w:r>
      <w:r>
        <w:rPr>
          <w:rFonts w:hint="eastAsia"/>
        </w:rPr>
        <w:t>критерий</w:t>
      </w:r>
      <w:r>
        <w:t xml:space="preserve"> </w:t>
      </w:r>
      <w:r>
        <w:rPr>
          <w:rFonts w:hint="eastAsia"/>
        </w:rPr>
        <w:t>Ричардсона</w:t>
      </w:r>
      <w:r>
        <w:t xml:space="preserve"> </w:t>
      </w:r>
      <w:r>
        <w:rPr>
          <w:rFonts w:hint="eastAsia"/>
        </w:rPr>
        <w:t>положителен</w:t>
      </w:r>
      <w:r>
        <w:t xml:space="preserve">, </w:t>
      </w:r>
      <w:r>
        <w:rPr>
          <w:rFonts w:hint="eastAsia"/>
        </w:rPr>
        <w:t>локализуются</w:t>
      </w:r>
      <w:r>
        <w:t xml:space="preserve"> </w:t>
      </w:r>
      <w:r>
        <w:rPr>
          <w:rFonts w:hint="eastAsia"/>
        </w:rPr>
        <w:t>внутри</w:t>
      </w:r>
      <w:r>
        <w:t xml:space="preserve"> </w:t>
      </w:r>
      <w:r>
        <w:rPr>
          <w:rFonts w:hint="eastAsia"/>
        </w:rPr>
        <w:t>слоев</w:t>
      </w:r>
      <w:r>
        <w:t xml:space="preserve"> </w:t>
      </w:r>
      <w:r>
        <w:rPr>
          <w:rFonts w:hint="eastAsia"/>
        </w:rPr>
        <w:t>с</w:t>
      </w:r>
      <w:r>
        <w:t xml:space="preserve"> </w:t>
      </w:r>
      <w:r>
        <w:rPr>
          <w:rFonts w:hint="eastAsia"/>
        </w:rPr>
        <w:t>противоположной</w:t>
      </w:r>
      <w:r>
        <w:t xml:space="preserve"> </w:t>
      </w:r>
      <w:r>
        <w:rPr>
          <w:rFonts w:hint="eastAsia"/>
        </w:rPr>
        <w:t>закруткой</w:t>
      </w:r>
      <w:r>
        <w:t xml:space="preserve">, </w:t>
      </w:r>
      <w:r>
        <w:rPr>
          <w:rFonts w:hint="eastAsia"/>
        </w:rPr>
        <w:t>вдали</w:t>
      </w:r>
      <w:r>
        <w:t xml:space="preserve"> </w:t>
      </w:r>
      <w:r>
        <w:rPr>
          <w:rFonts w:hint="eastAsia"/>
        </w:rPr>
        <w:t>от</w:t>
      </w:r>
      <w:r>
        <w:t xml:space="preserve"> </w:t>
      </w:r>
      <w:r>
        <w:rPr>
          <w:rFonts w:hint="eastAsia"/>
        </w:rPr>
        <w:t>границ</w:t>
      </w:r>
      <w:r>
        <w:t xml:space="preserve"> </w:t>
      </w:r>
      <w:r>
        <w:rPr>
          <w:rFonts w:hint="eastAsia"/>
        </w:rPr>
        <w:t>их</w:t>
      </w:r>
      <w:r>
        <w:t xml:space="preserve"> </w:t>
      </w:r>
      <w:r>
        <w:rPr>
          <w:rFonts w:hint="eastAsia"/>
        </w:rPr>
        <w:t>взаимодействия</w:t>
      </w:r>
      <w:r>
        <w:t>.</w:t>
      </w:r>
    </w:p>
    <w:p w14:paraId="5C7F1C25" w14:textId="77777777" w:rsidR="001B0BCE" w:rsidRDefault="001B0BCE" w:rsidP="001B0BCE">
      <w:r>
        <w:rPr>
          <w:rFonts w:hint="eastAsia"/>
        </w:rPr>
        <w:t>В</w:t>
      </w:r>
      <w:r>
        <w:t xml:space="preserve"> </w:t>
      </w:r>
      <w:r>
        <w:rPr>
          <w:rFonts w:hint="eastAsia"/>
        </w:rPr>
        <w:t>заключение</w:t>
      </w:r>
      <w:r>
        <w:t xml:space="preserve"> </w:t>
      </w:r>
      <w:r>
        <w:rPr>
          <w:rFonts w:hint="eastAsia"/>
        </w:rPr>
        <w:t>отметим</w:t>
      </w:r>
      <w:r>
        <w:t xml:space="preserve"> </w:t>
      </w:r>
      <w:r>
        <w:rPr>
          <w:rFonts w:hint="eastAsia"/>
        </w:rPr>
        <w:t>важную</w:t>
      </w:r>
      <w:r>
        <w:t xml:space="preserve"> </w:t>
      </w:r>
      <w:r>
        <w:rPr>
          <w:rFonts w:hint="eastAsia"/>
        </w:rPr>
        <w:t>особенность</w:t>
      </w:r>
      <w:r>
        <w:t xml:space="preserve"> </w:t>
      </w:r>
      <w:r>
        <w:rPr>
          <w:rFonts w:hint="eastAsia"/>
        </w:rPr>
        <w:t>вязких</w:t>
      </w:r>
      <w:r>
        <w:t xml:space="preserve"> </w:t>
      </w:r>
      <w:r>
        <w:rPr>
          <w:rFonts w:hint="eastAsia"/>
        </w:rPr>
        <w:t>контрвихревых</w:t>
      </w:r>
      <w:r>
        <w:t xml:space="preserve"> </w:t>
      </w:r>
      <w:r>
        <w:rPr>
          <w:rFonts w:hint="eastAsia"/>
        </w:rPr>
        <w:t>течений</w:t>
      </w:r>
      <w:r>
        <w:t xml:space="preserve">, </w:t>
      </w:r>
      <w:r>
        <w:rPr>
          <w:rFonts w:hint="eastAsia"/>
        </w:rPr>
        <w:t>связанную</w:t>
      </w:r>
      <w:r>
        <w:t xml:space="preserve"> </w:t>
      </w:r>
      <w:r>
        <w:rPr>
          <w:rFonts w:hint="eastAsia"/>
        </w:rPr>
        <w:t>с</w:t>
      </w:r>
      <w:r>
        <w:t xml:space="preserve"> </w:t>
      </w:r>
      <w:r>
        <w:rPr>
          <w:rFonts w:hint="eastAsia"/>
        </w:rPr>
        <w:t>тем</w:t>
      </w:r>
      <w:r>
        <w:t xml:space="preserve">, </w:t>
      </w:r>
      <w:r>
        <w:rPr>
          <w:rFonts w:hint="eastAsia"/>
        </w:rPr>
        <w:t>что</w:t>
      </w:r>
      <w:r>
        <w:t xml:space="preserve"> </w:t>
      </w:r>
      <w:r>
        <w:rPr>
          <w:rFonts w:hint="eastAsia"/>
        </w:rPr>
        <w:t>их</w:t>
      </w:r>
      <w:r>
        <w:t xml:space="preserve"> </w:t>
      </w:r>
      <w:r>
        <w:rPr>
          <w:rFonts w:hint="eastAsia"/>
        </w:rPr>
        <w:t>структурные</w:t>
      </w:r>
      <w:r>
        <w:t xml:space="preserve"> </w:t>
      </w:r>
      <w:r>
        <w:rPr>
          <w:rFonts w:hint="eastAsia"/>
        </w:rPr>
        <w:t>характеристики</w:t>
      </w:r>
      <w:r>
        <w:t xml:space="preserve"> </w:t>
      </w:r>
      <w:r>
        <w:rPr>
          <w:rFonts w:hint="eastAsia"/>
        </w:rPr>
        <w:t>описываются</w:t>
      </w:r>
      <w:r>
        <w:t xml:space="preserve"> </w:t>
      </w:r>
      <w:r>
        <w:rPr>
          <w:rFonts w:hint="eastAsia"/>
        </w:rPr>
        <w:t>распределениями</w:t>
      </w:r>
      <w:r>
        <w:t xml:space="preserve"> </w:t>
      </w:r>
      <w:r>
        <w:rPr>
          <w:rFonts w:hint="eastAsia"/>
        </w:rPr>
        <w:t>в</w:t>
      </w:r>
      <w:r>
        <w:t xml:space="preserve"> </w:t>
      </w:r>
      <w:r>
        <w:rPr>
          <w:rFonts w:hint="eastAsia"/>
        </w:rPr>
        <w:t>виде</w:t>
      </w:r>
      <w:r>
        <w:t xml:space="preserve"> </w:t>
      </w:r>
      <w:r>
        <w:rPr>
          <w:rFonts w:hint="eastAsia"/>
        </w:rPr>
        <w:t>рядов</w:t>
      </w:r>
      <w:r>
        <w:t xml:space="preserve"> </w:t>
      </w:r>
      <w:r>
        <w:rPr>
          <w:rFonts w:hint="eastAsia"/>
        </w:rPr>
        <w:t>Фурье</w:t>
      </w:r>
      <w:r>
        <w:t>-</w:t>
      </w:r>
      <w:r>
        <w:rPr>
          <w:rFonts w:hint="eastAsia"/>
        </w:rPr>
        <w:t>Бесселя</w:t>
      </w:r>
    </w:p>
    <w:p w14:paraId="1367A85D" w14:textId="77777777" w:rsidR="001B0BCE" w:rsidRDefault="001B0BCE" w:rsidP="001B0BCE">
      <w:r>
        <w:t>f(r,</w:t>
      </w:r>
      <w:r>
        <w:rPr>
          <w:rFonts w:hint="eastAsia"/>
        </w:rPr>
        <w:t>х</w:t>
      </w:r>
      <w:r>
        <w:t>,Re) = Re* XGA(V)exP(-^</w:t>
      </w:r>
      <w:r>
        <w:rPr>
          <w:rFonts w:hint="eastAsia"/>
        </w:rPr>
        <w:t>«</w:t>
      </w:r>
      <w:r>
        <w:t xml:space="preserve"> </w:t>
      </w:r>
      <w:r>
        <w:rPr>
          <w:rFonts w:hint="eastAsia"/>
        </w:rPr>
        <w:t>—</w:t>
      </w:r>
      <w:r>
        <w:t>),</w:t>
      </w:r>
      <w:r>
        <w:tab/>
        <w:t>(23)</w:t>
      </w:r>
    </w:p>
    <w:p w14:paraId="0AB2A100" w14:textId="77777777" w:rsidR="001B0BCE" w:rsidRDefault="001B0BCE" w:rsidP="001B0BCE">
      <w:r>
        <w:rPr>
          <w:rFonts w:hint="eastAsia"/>
        </w:rPr>
        <w:t>и</w:t>
      </w:r>
      <w:r>
        <w:t>=</w:t>
      </w:r>
      <w:r>
        <w:rPr>
          <w:rFonts w:hint="eastAsia"/>
        </w:rPr>
        <w:t>і</w:t>
      </w:r>
      <w:r>
        <w:tab/>
        <w:t>Re</w:t>
      </w:r>
    </w:p>
    <w:p w14:paraId="01D72CBC" w14:textId="77777777" w:rsidR="001B0BCE" w:rsidRDefault="001B0BCE" w:rsidP="001B0BCE">
      <w:r>
        <w:rPr>
          <w:rFonts w:hint="eastAsia"/>
        </w:rPr>
        <w:t>либо</w:t>
      </w:r>
      <w:r>
        <w:t xml:space="preserve"> </w:t>
      </w:r>
      <w:r>
        <w:rPr>
          <w:rFonts w:hint="eastAsia"/>
        </w:rPr>
        <w:t>в</w:t>
      </w:r>
      <w:r>
        <w:t xml:space="preserve"> </w:t>
      </w:r>
      <w:r>
        <w:rPr>
          <w:rFonts w:hint="eastAsia"/>
        </w:rPr>
        <w:t>виде</w:t>
      </w:r>
      <w:r>
        <w:t xml:space="preserve"> </w:t>
      </w:r>
      <w:r>
        <w:rPr>
          <w:rFonts w:hint="eastAsia"/>
        </w:rPr>
        <w:t>произведений</w:t>
      </w:r>
      <w:r>
        <w:t xml:space="preserve"> </w:t>
      </w:r>
      <w:r>
        <w:rPr>
          <w:rFonts w:hint="eastAsia"/>
        </w:rPr>
        <w:t>рядов</w:t>
      </w:r>
      <w:r>
        <w:t xml:space="preserve"> </w:t>
      </w:r>
      <w:r>
        <w:rPr>
          <w:rFonts w:hint="eastAsia"/>
        </w:rPr>
        <w:t>Фурье</w:t>
      </w:r>
      <w:r>
        <w:t>-</w:t>
      </w:r>
      <w:r>
        <w:rPr>
          <w:rFonts w:hint="eastAsia"/>
        </w:rPr>
        <w:t>Бесселя</w:t>
      </w:r>
    </w:p>
    <w:p w14:paraId="36DBD076" w14:textId="77777777" w:rsidR="001B0BCE" w:rsidRDefault="001B0BCE" w:rsidP="001B0BCE">
      <w:r>
        <w:t xml:space="preserve"> </w:t>
      </w:r>
    </w:p>
    <w:p w14:paraId="29D90022" w14:textId="77777777" w:rsidR="001B0BCE" w:rsidRDefault="001B0BCE" w:rsidP="001B0BCE">
      <w:r>
        <w:t>18</w:t>
      </w:r>
    </w:p>
    <w:p w14:paraId="04E6EADA" w14:textId="77777777" w:rsidR="001B0BCE" w:rsidRDefault="001B0BCE" w:rsidP="001B0BCE">
      <w:r>
        <w:t xml:space="preserve"> </w:t>
      </w:r>
    </w:p>
    <w:p w14:paraId="29CC6026" w14:textId="77777777" w:rsidR="001B0BCE" w:rsidRDefault="001B0BCE" w:rsidP="001B0BCE">
      <w:r>
        <w:t>00</w:t>
      </w:r>
      <w:r>
        <w:tab/>
        <w:t>X</w:t>
      </w:r>
      <w:r>
        <w:tab/>
      </w:r>
      <w:r>
        <w:rPr>
          <w:rFonts w:hint="eastAsia"/>
        </w:rPr>
        <w:t>°°</w:t>
      </w:r>
      <w:r>
        <w:tab/>
      </w:r>
      <w:r>
        <w:rPr>
          <w:rFonts w:hint="eastAsia"/>
        </w:rPr>
        <w:t>т</w:t>
      </w:r>
    </w:p>
    <w:p w14:paraId="20915910" w14:textId="77777777" w:rsidR="001B0BCE" w:rsidRDefault="001B0BCE" w:rsidP="001B0BCE">
      <w:r>
        <w:t xml:space="preserve">f(r, x, Re) = Re6 </w:t>
      </w:r>
      <w:r>
        <w:rPr>
          <w:rFonts w:hint="eastAsia"/>
        </w:rPr>
        <w:t>У</w:t>
      </w:r>
      <w:r>
        <w:t xml:space="preserve"> G</w:t>
      </w:r>
      <w:r>
        <w:rPr>
          <w:rFonts w:hint="eastAsia"/>
        </w:rPr>
        <w:t>„</w:t>
      </w:r>
      <w:r>
        <w:t>Jm (A</w:t>
      </w:r>
      <w:r>
        <w:rPr>
          <w:rFonts w:hint="eastAsia"/>
        </w:rPr>
        <w:t>„</w:t>
      </w:r>
      <w:r>
        <w:t xml:space="preserve">r) </w:t>
      </w:r>
      <w:r>
        <w:rPr>
          <w:rFonts w:hint="eastAsia"/>
        </w:rPr>
        <w:t>ехр</w:t>
      </w:r>
      <w:r>
        <w:t>(-</w:t>
      </w:r>
      <w:r>
        <w:rPr>
          <w:rFonts w:hint="eastAsia"/>
        </w:rPr>
        <w:t>Ли</w:t>
      </w:r>
      <w:r>
        <w:t xml:space="preserve">2 </w:t>
      </w:r>
      <w:r>
        <w:rPr>
          <w:rFonts w:hint="eastAsia"/>
        </w:rPr>
        <w:t>—</w:t>
      </w:r>
      <w:r>
        <w:t xml:space="preserve">) x </w:t>
      </w:r>
      <w:r>
        <w:rPr>
          <w:rFonts w:hint="eastAsia"/>
        </w:rPr>
        <w:t>У</w:t>
      </w:r>
      <w:r>
        <w:t xml:space="preserve"> GkJm (Akr) exp(-A2 </w:t>
      </w:r>
      <w:r>
        <w:rPr>
          <w:rFonts w:hint="eastAsia"/>
        </w:rPr>
        <w:t>—</w:t>
      </w:r>
      <w:r>
        <w:t>),       (24)</w:t>
      </w:r>
    </w:p>
    <w:p w14:paraId="03128AB1" w14:textId="77777777" w:rsidR="001B0BCE" w:rsidRDefault="001B0BCE" w:rsidP="001B0BCE">
      <w:r>
        <w:t xml:space="preserve">Re     </w:t>
      </w:r>
      <w:r>
        <w:rPr>
          <w:rFonts w:hint="eastAsia"/>
        </w:rPr>
        <w:t>ТІҐ</w:t>
      </w:r>
      <w:r>
        <w:tab/>
        <w:t>Re</w:t>
      </w:r>
    </w:p>
    <w:p w14:paraId="795F4D89" w14:textId="77777777" w:rsidR="001B0BCE" w:rsidRDefault="001B0BCE" w:rsidP="001B0BCE">
      <w:r>
        <w:rPr>
          <w:rFonts w:hint="eastAsia"/>
        </w:rPr>
        <w:t>и</w:t>
      </w:r>
      <w:r>
        <w:t>=1</w:t>
      </w:r>
      <w:r>
        <w:tab/>
      </w:r>
      <w:r>
        <w:rPr>
          <w:rFonts w:hint="eastAsia"/>
        </w:rPr>
        <w:t>±</w:t>
      </w:r>
      <w:r>
        <w:t>NA/</w:t>
      </w:r>
      <w:r>
        <w:tab/>
        <w:t>Ar=l</w:t>
      </w:r>
    </w:p>
    <w:p w14:paraId="582E8B8A" w14:textId="77777777" w:rsidR="001B0BCE" w:rsidRDefault="001B0BCE" w:rsidP="001B0BCE">
      <w:r>
        <w:rPr>
          <w:rFonts w:hint="eastAsia"/>
        </w:rPr>
        <w:t>действительные</w:t>
      </w:r>
      <w:r>
        <w:t xml:space="preserve"> </w:t>
      </w:r>
      <w:r>
        <w:rPr>
          <w:rFonts w:hint="eastAsia"/>
        </w:rPr>
        <w:t>нули</w:t>
      </w:r>
      <w:r>
        <w:t xml:space="preserve"> </w:t>
      </w:r>
      <w:r>
        <w:rPr>
          <w:rFonts w:hint="eastAsia"/>
        </w:rPr>
        <w:t>функ</w:t>
      </w:r>
      <w:r>
        <w:t>-0, Jx(</w:t>
      </w:r>
      <w:r>
        <w:rPr>
          <w:rFonts w:hint="eastAsia"/>
        </w:rPr>
        <w:t>λ</w:t>
      </w:r>
      <w:r>
        <w:t xml:space="preserve">k) = 0); Gn, Gk - </w:t>
      </w:r>
      <w:r>
        <w:rPr>
          <w:rFonts w:hint="eastAsia"/>
        </w:rPr>
        <w:t>посто</w:t>
      </w:r>
      <w:r>
        <w:t>-</w:t>
      </w:r>
    </w:p>
    <w:p w14:paraId="0CAC06FA" w14:textId="77777777" w:rsidR="001B0BCE" w:rsidRDefault="001B0BCE" w:rsidP="001B0BCE">
      <w:r>
        <w:rPr>
          <w:rFonts w:hint="eastAsia"/>
        </w:rPr>
        <w:t>где</w:t>
      </w:r>
      <w:r>
        <w:t xml:space="preserve"> Z? - </w:t>
      </w:r>
      <w:r>
        <w:rPr>
          <w:rFonts w:hint="eastAsia"/>
        </w:rPr>
        <w:t>показатель</w:t>
      </w:r>
      <w:r>
        <w:t xml:space="preserve"> </w:t>
      </w:r>
      <w:r>
        <w:rPr>
          <w:rFonts w:hint="eastAsia"/>
        </w:rPr>
        <w:t>степени</w:t>
      </w:r>
      <w:r>
        <w:t xml:space="preserve"> (&amp; = 0 </w:t>
      </w:r>
      <w:r>
        <w:rPr>
          <w:rFonts w:hint="eastAsia"/>
        </w:rPr>
        <w:t>или</w:t>
      </w:r>
      <w:r>
        <w:t xml:space="preserve"> -1); </w:t>
      </w:r>
      <w:r>
        <w:rPr>
          <w:rFonts w:hint="eastAsia"/>
        </w:rPr>
        <w:t>λпи</w:t>
      </w:r>
      <w:r>
        <w:t xml:space="preserve"> </w:t>
      </w:r>
      <w:r>
        <w:rPr>
          <w:rFonts w:hint="eastAsia"/>
        </w:rPr>
        <w:t>λк</w:t>
      </w:r>
      <w:r>
        <w:t>-</w:t>
      </w:r>
      <w:r>
        <w:rPr>
          <w:rFonts w:hint="eastAsia"/>
        </w:rPr>
        <w:t>ции</w:t>
      </w:r>
      <w:r>
        <w:t xml:space="preserve"> </w:t>
      </w:r>
      <w:r>
        <w:rPr>
          <w:rFonts w:hint="eastAsia"/>
        </w:rPr>
        <w:t>Бесселя</w:t>
      </w:r>
      <w:r>
        <w:t xml:space="preserve"> </w:t>
      </w:r>
      <w:r>
        <w:rPr>
          <w:rFonts w:hint="eastAsia"/>
        </w:rPr>
        <w:t>первого</w:t>
      </w:r>
      <w:r>
        <w:t xml:space="preserve"> </w:t>
      </w:r>
      <w:r>
        <w:rPr>
          <w:rFonts w:hint="eastAsia"/>
        </w:rPr>
        <w:t>рода</w:t>
      </w:r>
      <w:r>
        <w:t xml:space="preserve"> </w:t>
      </w:r>
      <w:r>
        <w:rPr>
          <w:rFonts w:hint="eastAsia"/>
        </w:rPr>
        <w:t>первого</w:t>
      </w:r>
      <w:r>
        <w:t xml:space="preserve"> </w:t>
      </w:r>
      <w:r>
        <w:rPr>
          <w:rFonts w:hint="eastAsia"/>
        </w:rPr>
        <w:t>порядка</w:t>
      </w:r>
      <w:r>
        <w:t xml:space="preserve"> (J\(</w:t>
      </w:r>
      <w:r>
        <w:rPr>
          <w:rFonts w:hint="eastAsia"/>
        </w:rPr>
        <w:t>λ</w:t>
      </w:r>
      <w:r>
        <w:t xml:space="preserve">n) = </w:t>
      </w:r>
      <w:r>
        <w:rPr>
          <w:rFonts w:hint="eastAsia"/>
        </w:rPr>
        <w:t>янные</w:t>
      </w:r>
      <w:r>
        <w:t xml:space="preserve"> </w:t>
      </w:r>
      <w:r>
        <w:rPr>
          <w:rFonts w:hint="eastAsia"/>
        </w:rPr>
        <w:t>интегрирования</w:t>
      </w:r>
      <w:r>
        <w:t>.</w:t>
      </w:r>
    </w:p>
    <w:p w14:paraId="3E945021" w14:textId="77777777" w:rsidR="001B0BCE" w:rsidRDefault="001B0BCE" w:rsidP="001B0BCE">
      <w:r>
        <w:rPr>
          <w:rFonts w:hint="eastAsia"/>
        </w:rPr>
        <w:lastRenderedPageBreak/>
        <w:t>Анализ</w:t>
      </w:r>
      <w:r>
        <w:t xml:space="preserve"> </w:t>
      </w:r>
      <w:r>
        <w:rPr>
          <w:rFonts w:hint="eastAsia"/>
        </w:rPr>
        <w:t>показывает</w:t>
      </w:r>
      <w:r>
        <w:t xml:space="preserve">, </w:t>
      </w:r>
      <w:r>
        <w:rPr>
          <w:rFonts w:hint="eastAsia"/>
        </w:rPr>
        <w:t>что</w:t>
      </w:r>
      <w:r>
        <w:t xml:space="preserve"> </w:t>
      </w:r>
      <w:r>
        <w:rPr>
          <w:rFonts w:hint="eastAsia"/>
        </w:rPr>
        <w:t>согласно</w:t>
      </w:r>
      <w:r>
        <w:t xml:space="preserve"> (23) </w:t>
      </w:r>
      <w:r>
        <w:rPr>
          <w:rFonts w:hint="eastAsia"/>
        </w:rPr>
        <w:t>и</w:t>
      </w:r>
      <w:r>
        <w:t xml:space="preserve"> (24) </w:t>
      </w:r>
      <w:r>
        <w:rPr>
          <w:rFonts w:hint="eastAsia"/>
        </w:rPr>
        <w:t>у</w:t>
      </w:r>
      <w:r>
        <w:t xml:space="preserve"> </w:t>
      </w:r>
      <w:r>
        <w:rPr>
          <w:rFonts w:hint="eastAsia"/>
        </w:rPr>
        <w:t>сопоставляемых</w:t>
      </w:r>
      <w:r>
        <w:t xml:space="preserve"> </w:t>
      </w:r>
      <w:r>
        <w:rPr>
          <w:rFonts w:hint="eastAsia"/>
        </w:rPr>
        <w:t>потоков</w:t>
      </w:r>
      <w:r>
        <w:t xml:space="preserve"> </w:t>
      </w:r>
      <w:r>
        <w:rPr>
          <w:rFonts w:hint="eastAsia"/>
        </w:rPr>
        <w:t>с</w:t>
      </w:r>
      <w:r>
        <w:t xml:space="preserve"> </w:t>
      </w:r>
      <w:r>
        <w:rPr>
          <w:rFonts w:hint="eastAsia"/>
        </w:rPr>
        <w:t>одинаковыми</w:t>
      </w:r>
      <w:r>
        <w:t xml:space="preserve"> </w:t>
      </w:r>
      <w:r>
        <w:rPr>
          <w:rFonts w:hint="eastAsia"/>
        </w:rPr>
        <w:t>постоянными</w:t>
      </w:r>
      <w:r>
        <w:t xml:space="preserve"> Gn </w:t>
      </w:r>
      <w:r>
        <w:rPr>
          <w:rFonts w:hint="eastAsia"/>
        </w:rPr>
        <w:t>и</w:t>
      </w:r>
      <w:r>
        <w:t xml:space="preserve"> Gk </w:t>
      </w:r>
      <w:r>
        <w:rPr>
          <w:rFonts w:hint="eastAsia"/>
        </w:rPr>
        <w:t>и</w:t>
      </w:r>
      <w:r>
        <w:t xml:space="preserve"> </w:t>
      </w:r>
      <w:r>
        <w:rPr>
          <w:rFonts w:hint="eastAsia"/>
        </w:rPr>
        <w:t>на</w:t>
      </w:r>
      <w:r>
        <w:t xml:space="preserve"> </w:t>
      </w:r>
      <w:r>
        <w:rPr>
          <w:rFonts w:hint="eastAsia"/>
        </w:rPr>
        <w:t>равном</w:t>
      </w:r>
      <w:r>
        <w:t xml:space="preserve"> </w:t>
      </w:r>
      <w:r>
        <w:rPr>
          <w:rFonts w:hint="eastAsia"/>
        </w:rPr>
        <w:t>относительном</w:t>
      </w:r>
      <w:r>
        <w:t xml:space="preserve"> </w:t>
      </w:r>
      <w:r>
        <w:rPr>
          <w:rFonts w:hint="eastAsia"/>
        </w:rPr>
        <w:t>расстоянии</w:t>
      </w:r>
      <w:r>
        <w:t xml:space="preserve"> </w:t>
      </w:r>
      <w:r>
        <w:rPr>
          <w:rFonts w:hint="eastAsia"/>
        </w:rPr>
        <w:t>от</w:t>
      </w:r>
      <w:r>
        <w:t xml:space="preserve"> </w:t>
      </w:r>
      <w:r>
        <w:rPr>
          <w:rFonts w:hint="eastAsia"/>
        </w:rPr>
        <w:t>входного</w:t>
      </w:r>
      <w:r>
        <w:t xml:space="preserve"> </w:t>
      </w:r>
      <w:r>
        <w:rPr>
          <w:rFonts w:hint="eastAsia"/>
        </w:rPr>
        <w:t>створа</w:t>
      </w:r>
      <w:r>
        <w:t xml:space="preserve"> </w:t>
      </w:r>
      <w:r>
        <w:rPr>
          <w:rFonts w:hint="eastAsia"/>
        </w:rPr>
        <w:t>активной</w:t>
      </w:r>
      <w:r>
        <w:t xml:space="preserve"> </w:t>
      </w:r>
      <w:r>
        <w:rPr>
          <w:rFonts w:hint="eastAsia"/>
        </w:rPr>
        <w:t>зоны</w:t>
      </w:r>
      <w:r>
        <w:t xml:space="preserve"> </w:t>
      </w:r>
      <w:r>
        <w:rPr>
          <w:rFonts w:hint="eastAsia"/>
        </w:rPr>
        <w:t>радиальный</w:t>
      </w:r>
      <w:r>
        <w:t xml:space="preserve"> </w:t>
      </w:r>
      <w:r>
        <w:rPr>
          <w:rFonts w:hint="eastAsia"/>
        </w:rPr>
        <w:t>профиль</w:t>
      </w:r>
      <w:r>
        <w:t xml:space="preserve"> </w:t>
      </w:r>
      <w:r>
        <w:rPr>
          <w:rFonts w:hint="eastAsia"/>
        </w:rPr>
        <w:t>произвольной</w:t>
      </w:r>
      <w:r>
        <w:t xml:space="preserve"> </w:t>
      </w:r>
      <w:r>
        <w:rPr>
          <w:rFonts w:hint="eastAsia"/>
        </w:rPr>
        <w:t>характеристики</w:t>
      </w:r>
      <w:r>
        <w:t xml:space="preserve"> </w:t>
      </w:r>
      <w:r>
        <w:rPr>
          <w:rFonts w:hint="eastAsia"/>
        </w:rPr>
        <w:t>течения</w:t>
      </w:r>
      <w:r>
        <w:t xml:space="preserve">, </w:t>
      </w:r>
      <w:r>
        <w:rPr>
          <w:rFonts w:hint="eastAsia"/>
        </w:rPr>
        <w:t>например</w:t>
      </w:r>
      <w:r>
        <w:t xml:space="preserve">, </w:t>
      </w:r>
      <w:r>
        <w:rPr>
          <w:rFonts w:hint="eastAsia"/>
        </w:rPr>
        <w:t>компоненты</w:t>
      </w:r>
      <w:r>
        <w:t xml:space="preserve"> </w:t>
      </w:r>
      <w:r>
        <w:rPr>
          <w:rFonts w:hint="eastAsia"/>
        </w:rPr>
        <w:t>скорости</w:t>
      </w:r>
      <w:r>
        <w:t xml:space="preserve">, </w:t>
      </w:r>
      <w:r>
        <w:rPr>
          <w:rFonts w:hint="eastAsia"/>
        </w:rPr>
        <w:t>вихря</w:t>
      </w:r>
      <w:r>
        <w:t xml:space="preserve"> </w:t>
      </w:r>
      <w:r>
        <w:rPr>
          <w:rFonts w:hint="eastAsia"/>
        </w:rPr>
        <w:t>или</w:t>
      </w:r>
      <w:r>
        <w:t xml:space="preserve"> </w:t>
      </w:r>
      <w:r>
        <w:rPr>
          <w:rFonts w:hint="eastAsia"/>
        </w:rPr>
        <w:t>напряжения</w:t>
      </w:r>
      <w:r>
        <w:t xml:space="preserve"> </w:t>
      </w:r>
      <w:r>
        <w:rPr>
          <w:rFonts w:hint="eastAsia"/>
        </w:rPr>
        <w:t>и</w:t>
      </w:r>
      <w:r>
        <w:t xml:space="preserve"> </w:t>
      </w:r>
      <w:r>
        <w:rPr>
          <w:rFonts w:hint="eastAsia"/>
        </w:rPr>
        <w:t>т</w:t>
      </w:r>
      <w:r>
        <w:t>.</w:t>
      </w:r>
      <w:r>
        <w:rPr>
          <w:rFonts w:hint="eastAsia"/>
        </w:rPr>
        <w:t>д</w:t>
      </w:r>
      <w:r>
        <w:t>.:</w:t>
      </w:r>
    </w:p>
    <w:p w14:paraId="5AD2DB60" w14:textId="77777777" w:rsidR="001B0BCE" w:rsidRDefault="001B0BCE" w:rsidP="001B0BCE">
      <w:r>
        <w:rPr>
          <w:rFonts w:hint="eastAsia"/>
        </w:rPr>
        <w:t>а</w:t>
      </w:r>
      <w:r>
        <w:t>)</w:t>
      </w:r>
      <w:r>
        <w:tab/>
      </w:r>
      <w:r>
        <w:rPr>
          <w:rFonts w:hint="eastAsia"/>
        </w:rPr>
        <w:t>будет</w:t>
      </w:r>
      <w:r>
        <w:t xml:space="preserve"> </w:t>
      </w:r>
      <w:r>
        <w:rPr>
          <w:rFonts w:hint="eastAsia"/>
        </w:rPr>
        <w:t>одним</w:t>
      </w:r>
      <w:r>
        <w:t xml:space="preserve"> </w:t>
      </w:r>
      <w:r>
        <w:rPr>
          <w:rFonts w:hint="eastAsia"/>
        </w:rPr>
        <w:t>и</w:t>
      </w:r>
      <w:r>
        <w:t xml:space="preserve"> </w:t>
      </w:r>
      <w:r>
        <w:rPr>
          <w:rFonts w:hint="eastAsia"/>
        </w:rPr>
        <w:t>тем</w:t>
      </w:r>
      <w:r>
        <w:t xml:space="preserve"> </w:t>
      </w:r>
      <w:r>
        <w:rPr>
          <w:rFonts w:hint="eastAsia"/>
        </w:rPr>
        <w:t>же</w:t>
      </w:r>
      <w:r>
        <w:t xml:space="preserve"> </w:t>
      </w:r>
      <w:r>
        <w:rPr>
          <w:rFonts w:hint="eastAsia"/>
        </w:rPr>
        <w:t>при</w:t>
      </w:r>
      <w:r>
        <w:t xml:space="preserve"> </w:t>
      </w:r>
      <w:r>
        <w:rPr>
          <w:rFonts w:hint="eastAsia"/>
        </w:rPr>
        <w:t>Ъ</w:t>
      </w:r>
      <w:r>
        <w:t xml:space="preserve"> = 0, </w:t>
      </w:r>
      <w:r>
        <w:rPr>
          <w:rFonts w:hint="eastAsia"/>
        </w:rPr>
        <w:t>т</w:t>
      </w:r>
      <w:r>
        <w:t xml:space="preserve">. </w:t>
      </w:r>
      <w:r>
        <w:rPr>
          <w:rFonts w:hint="eastAsia"/>
        </w:rPr>
        <w:t>е</w:t>
      </w:r>
      <w:r>
        <w:t xml:space="preserve">. </w:t>
      </w:r>
      <w:r>
        <w:rPr>
          <w:rFonts w:hint="eastAsia"/>
        </w:rPr>
        <w:t>если</w:t>
      </w:r>
      <w:r>
        <w:t xml:space="preserve"> </w:t>
      </w:r>
      <w:r>
        <w:rPr>
          <w:rFonts w:hint="eastAsia"/>
        </w:rPr>
        <w:t>число</w:t>
      </w:r>
      <w:r>
        <w:t xml:space="preserve"> </w:t>
      </w:r>
      <w:r>
        <w:rPr>
          <w:rFonts w:hint="eastAsia"/>
        </w:rPr>
        <w:t>Рейнольдса</w:t>
      </w:r>
      <w:r>
        <w:t xml:space="preserve"> (Re) </w:t>
      </w:r>
      <w:r>
        <w:rPr>
          <w:rFonts w:hint="eastAsia"/>
        </w:rPr>
        <w:t>не</w:t>
      </w:r>
    </w:p>
    <w:p w14:paraId="6636E676" w14:textId="77777777" w:rsidR="001B0BCE" w:rsidRDefault="001B0BCE" w:rsidP="001B0BCE">
      <w:r>
        <w:rPr>
          <w:rFonts w:hint="eastAsia"/>
        </w:rPr>
        <w:t>вынесено</w:t>
      </w:r>
      <w:r>
        <w:t xml:space="preserve"> </w:t>
      </w:r>
      <w:r>
        <w:rPr>
          <w:rFonts w:hint="eastAsia"/>
        </w:rPr>
        <w:t>за</w:t>
      </w:r>
      <w:r>
        <w:t xml:space="preserve"> </w:t>
      </w:r>
      <w:r>
        <w:rPr>
          <w:rFonts w:hint="eastAsia"/>
        </w:rPr>
        <w:t>знак</w:t>
      </w:r>
      <w:r>
        <w:t xml:space="preserve"> </w:t>
      </w:r>
      <w:r>
        <w:rPr>
          <w:rFonts w:hint="eastAsia"/>
        </w:rPr>
        <w:t>суммы</w:t>
      </w:r>
      <w:r>
        <w:t xml:space="preserve"> </w:t>
      </w:r>
      <w:r>
        <w:rPr>
          <w:rFonts w:hint="eastAsia"/>
        </w:rPr>
        <w:t>ряда</w:t>
      </w:r>
      <w:r>
        <w:t>;</w:t>
      </w:r>
    </w:p>
    <w:p w14:paraId="63342EFB" w14:textId="77777777" w:rsidR="001B0BCE" w:rsidRDefault="001B0BCE" w:rsidP="001B0BCE">
      <w:r>
        <w:rPr>
          <w:rFonts w:hint="eastAsia"/>
        </w:rPr>
        <w:t>б</w:t>
      </w:r>
      <w:r>
        <w:t>)</w:t>
      </w:r>
      <w:r>
        <w:tab/>
      </w:r>
      <w:r>
        <w:rPr>
          <w:rFonts w:hint="eastAsia"/>
        </w:rPr>
        <w:t>в</w:t>
      </w:r>
      <w:r>
        <w:t xml:space="preserve"> </w:t>
      </w:r>
      <w:r>
        <w:rPr>
          <w:rFonts w:hint="eastAsia"/>
        </w:rPr>
        <w:t>противном</w:t>
      </w:r>
      <w:r>
        <w:t xml:space="preserve"> </w:t>
      </w:r>
      <w:r>
        <w:rPr>
          <w:rFonts w:hint="eastAsia"/>
        </w:rPr>
        <w:t>случае</w:t>
      </w:r>
      <w:r>
        <w:t xml:space="preserve"> (</w:t>
      </w:r>
      <w:r>
        <w:rPr>
          <w:rFonts w:hint="eastAsia"/>
        </w:rPr>
        <w:t>при</w:t>
      </w:r>
      <w:r>
        <w:t xml:space="preserve"> </w:t>
      </w:r>
      <w:r>
        <w:rPr>
          <w:rFonts w:hint="eastAsia"/>
        </w:rPr>
        <w:t>Ъ</w:t>
      </w:r>
      <w:r>
        <w:t xml:space="preserve"> = -1) </w:t>
      </w:r>
      <w:r>
        <w:rPr>
          <w:rFonts w:hint="eastAsia"/>
        </w:rPr>
        <w:t>форма</w:t>
      </w:r>
      <w:r>
        <w:t xml:space="preserve"> </w:t>
      </w:r>
      <w:r>
        <w:rPr>
          <w:rFonts w:hint="eastAsia"/>
        </w:rPr>
        <w:t>профилей</w:t>
      </w:r>
      <w:r>
        <w:t xml:space="preserve"> </w:t>
      </w:r>
      <w:r>
        <w:rPr>
          <w:rFonts w:hint="eastAsia"/>
        </w:rPr>
        <w:t>у</w:t>
      </w:r>
      <w:r>
        <w:t xml:space="preserve"> </w:t>
      </w:r>
      <w:r>
        <w:rPr>
          <w:rFonts w:hint="eastAsia"/>
        </w:rPr>
        <w:t>сопоставляемых</w:t>
      </w:r>
      <w:r>
        <w:t xml:space="preserve"> </w:t>
      </w:r>
      <w:r>
        <w:rPr>
          <w:rFonts w:hint="eastAsia"/>
        </w:rPr>
        <w:t>потоков</w:t>
      </w:r>
    </w:p>
    <w:p w14:paraId="63FB4586" w14:textId="77777777" w:rsidR="001B0BCE" w:rsidRDefault="001B0BCE" w:rsidP="001B0BCE">
      <w:r>
        <w:rPr>
          <w:rFonts w:hint="eastAsia"/>
        </w:rPr>
        <w:t>сохранится</w:t>
      </w:r>
      <w:r>
        <w:t xml:space="preserve">, </w:t>
      </w:r>
      <w:r>
        <w:rPr>
          <w:rFonts w:hint="eastAsia"/>
        </w:rPr>
        <w:t>но</w:t>
      </w:r>
      <w:r>
        <w:t xml:space="preserve"> </w:t>
      </w:r>
      <w:r>
        <w:rPr>
          <w:rFonts w:hint="eastAsia"/>
        </w:rPr>
        <w:t>их</w:t>
      </w:r>
      <w:r>
        <w:t xml:space="preserve"> </w:t>
      </w:r>
      <w:r>
        <w:rPr>
          <w:rFonts w:hint="eastAsia"/>
        </w:rPr>
        <w:t>относительный</w:t>
      </w:r>
      <w:r>
        <w:t xml:space="preserve"> </w:t>
      </w:r>
      <w:r>
        <w:rPr>
          <w:rFonts w:hint="eastAsia"/>
        </w:rPr>
        <w:t>масштаб</w:t>
      </w:r>
      <w:r>
        <w:t xml:space="preserve"> </w:t>
      </w:r>
      <w:r>
        <w:rPr>
          <w:rFonts w:hint="eastAsia"/>
        </w:rPr>
        <w:t>будет</w:t>
      </w:r>
      <w:r>
        <w:t xml:space="preserve"> </w:t>
      </w:r>
      <w:r>
        <w:rPr>
          <w:rFonts w:hint="eastAsia"/>
        </w:rPr>
        <w:t>определяться</w:t>
      </w:r>
      <w:r>
        <w:t xml:space="preserve"> </w:t>
      </w:r>
      <w:r>
        <w:rPr>
          <w:rFonts w:hint="eastAsia"/>
        </w:rPr>
        <w:t>соотношением</w:t>
      </w:r>
    </w:p>
    <w:p w14:paraId="39A70690" w14:textId="77777777" w:rsidR="001B0BCE" w:rsidRDefault="001B0BCE" w:rsidP="001B0BCE">
      <w:r>
        <w:rPr>
          <w:rFonts w:hint="eastAsia"/>
        </w:rPr>
        <w:t>чисел</w:t>
      </w:r>
      <w:r>
        <w:t xml:space="preserve"> </w:t>
      </w:r>
      <w:r>
        <w:rPr>
          <w:rFonts w:hint="eastAsia"/>
        </w:rPr>
        <w:t>Рейнольдса</w:t>
      </w:r>
      <w:r>
        <w:t>.</w:t>
      </w:r>
    </w:p>
    <w:p w14:paraId="57B396D5" w14:textId="77777777" w:rsidR="001B0BCE" w:rsidRDefault="001B0BCE" w:rsidP="001B0BCE">
      <w:r>
        <w:rPr>
          <w:rFonts w:hint="eastAsia"/>
        </w:rPr>
        <w:t>Во</w:t>
      </w:r>
      <w:r>
        <w:t xml:space="preserve"> </w:t>
      </w:r>
      <w:r>
        <w:rPr>
          <w:rFonts w:hint="eastAsia"/>
        </w:rPr>
        <w:t>второй</w:t>
      </w:r>
      <w:r>
        <w:t xml:space="preserve"> </w:t>
      </w:r>
      <w:r>
        <w:rPr>
          <w:rFonts w:hint="eastAsia"/>
        </w:rPr>
        <w:t>главе</w:t>
      </w:r>
      <w:r>
        <w:t xml:space="preserve"> </w:t>
      </w:r>
      <w:r>
        <w:rPr>
          <w:rFonts w:hint="eastAsia"/>
        </w:rPr>
        <w:t>рассмотрены</w:t>
      </w:r>
      <w:r>
        <w:t xml:space="preserve"> </w:t>
      </w:r>
      <w:r>
        <w:rPr>
          <w:rFonts w:hint="eastAsia"/>
        </w:rPr>
        <w:t>вопросы</w:t>
      </w:r>
      <w:r>
        <w:t xml:space="preserve"> </w:t>
      </w:r>
      <w:r>
        <w:rPr>
          <w:rFonts w:hint="eastAsia"/>
        </w:rPr>
        <w:t>гидравлического</w:t>
      </w:r>
      <w:r>
        <w:t xml:space="preserve"> </w:t>
      </w:r>
      <w:r>
        <w:rPr>
          <w:rFonts w:hint="eastAsia"/>
        </w:rPr>
        <w:t>расчета</w:t>
      </w:r>
      <w:r>
        <w:t xml:space="preserve"> </w:t>
      </w:r>
      <w:r>
        <w:rPr>
          <w:rFonts w:hint="eastAsia"/>
        </w:rPr>
        <w:t>сооруже</w:t>
      </w:r>
      <w:r>
        <w:rPr>
          <w:rFonts w:hint="eastAsia"/>
        </w:rPr>
        <w:t>¬</w:t>
      </w:r>
      <w:r>
        <w:rPr>
          <w:rFonts w:hint="eastAsia"/>
        </w:rPr>
        <w:t>ний</w:t>
      </w:r>
      <w:r>
        <w:t xml:space="preserve"> </w:t>
      </w:r>
      <w:r>
        <w:rPr>
          <w:rFonts w:hint="eastAsia"/>
        </w:rPr>
        <w:t>и</w:t>
      </w:r>
      <w:r>
        <w:t xml:space="preserve"> </w:t>
      </w:r>
      <w:r>
        <w:rPr>
          <w:rFonts w:hint="eastAsia"/>
        </w:rPr>
        <w:t>технологического</w:t>
      </w:r>
      <w:r>
        <w:t xml:space="preserve"> </w:t>
      </w:r>
      <w:r>
        <w:rPr>
          <w:rFonts w:hint="eastAsia"/>
        </w:rPr>
        <w:t>оборудования</w:t>
      </w:r>
      <w:r>
        <w:t xml:space="preserve">, </w:t>
      </w:r>
      <w:r>
        <w:rPr>
          <w:rFonts w:hint="eastAsia"/>
        </w:rPr>
        <w:t>реализующих</w:t>
      </w:r>
      <w:r>
        <w:t xml:space="preserve"> </w:t>
      </w:r>
      <w:r>
        <w:rPr>
          <w:rFonts w:hint="eastAsia"/>
        </w:rPr>
        <w:t>эффект</w:t>
      </w:r>
      <w:r>
        <w:t xml:space="preserve"> </w:t>
      </w:r>
      <w:r>
        <w:rPr>
          <w:rFonts w:hint="eastAsia"/>
        </w:rPr>
        <w:t>взаимодействия</w:t>
      </w:r>
      <w:r>
        <w:t xml:space="preserve"> </w:t>
      </w:r>
      <w:r>
        <w:rPr>
          <w:rFonts w:hint="eastAsia"/>
        </w:rPr>
        <w:t>спутных</w:t>
      </w:r>
      <w:r>
        <w:t xml:space="preserve"> </w:t>
      </w:r>
      <w:r>
        <w:rPr>
          <w:rFonts w:hint="eastAsia"/>
        </w:rPr>
        <w:t>коаксиальных</w:t>
      </w:r>
      <w:r>
        <w:t xml:space="preserve"> </w:t>
      </w:r>
      <w:r>
        <w:rPr>
          <w:rFonts w:hint="eastAsia"/>
        </w:rPr>
        <w:t>противоположно</w:t>
      </w:r>
      <w:r>
        <w:t xml:space="preserve"> </w:t>
      </w:r>
      <w:r>
        <w:rPr>
          <w:rFonts w:hint="eastAsia"/>
        </w:rPr>
        <w:t>закрученных</w:t>
      </w:r>
      <w:r>
        <w:t xml:space="preserve"> </w:t>
      </w:r>
      <w:r>
        <w:rPr>
          <w:rFonts w:hint="eastAsia"/>
        </w:rPr>
        <w:t>потоков</w:t>
      </w:r>
      <w:r>
        <w:t xml:space="preserve">. </w:t>
      </w:r>
      <w:r>
        <w:rPr>
          <w:rFonts w:hint="eastAsia"/>
        </w:rPr>
        <w:t>Гидравлическая</w:t>
      </w:r>
      <w:r>
        <w:t xml:space="preserve"> </w:t>
      </w:r>
      <w:r>
        <w:rPr>
          <w:rFonts w:hint="eastAsia"/>
        </w:rPr>
        <w:t>расч</w:t>
      </w:r>
      <w:r>
        <w:t>ѐ</w:t>
      </w:r>
      <w:r>
        <w:rPr>
          <w:rFonts w:hint="eastAsia"/>
        </w:rPr>
        <w:t>тная</w:t>
      </w:r>
      <w:r>
        <w:t xml:space="preserve"> </w:t>
      </w:r>
      <w:r>
        <w:rPr>
          <w:rFonts w:hint="eastAsia"/>
        </w:rPr>
        <w:t>схема</w:t>
      </w:r>
      <w:r>
        <w:t xml:space="preserve"> </w:t>
      </w:r>
      <w:r>
        <w:rPr>
          <w:rFonts w:hint="eastAsia"/>
        </w:rPr>
        <w:t>показана</w:t>
      </w:r>
      <w:r>
        <w:t xml:space="preserve"> </w:t>
      </w:r>
      <w:r>
        <w:rPr>
          <w:rFonts w:hint="eastAsia"/>
        </w:rPr>
        <w:t>на</w:t>
      </w:r>
      <w:r>
        <w:t xml:space="preserve"> </w:t>
      </w:r>
      <w:r>
        <w:rPr>
          <w:rFonts w:hint="eastAsia"/>
        </w:rPr>
        <w:t>рис</w:t>
      </w:r>
      <w:r>
        <w:t>.8.</w:t>
      </w:r>
    </w:p>
    <w:p w14:paraId="1FAE3F06" w14:textId="77777777" w:rsidR="001B0BCE" w:rsidRDefault="001B0BCE" w:rsidP="001B0BCE">
      <w:r>
        <w:t>S</w:t>
      </w:r>
      <w:r>
        <w:tab/>
        <w:t>A</w:t>
      </w:r>
      <w:r>
        <w:rPr>
          <w:rFonts w:hint="eastAsia"/>
        </w:rPr>
        <w:t>Г</w:t>
      </w:r>
      <w:r>
        <w:t xml:space="preserve">*"    </w:t>
      </w:r>
      <w:r>
        <w:rPr>
          <w:rFonts w:hint="eastAsia"/>
        </w:rPr>
        <w:t>БГ</w:t>
      </w:r>
      <w:r>
        <w:t>*"</w:t>
      </w:r>
      <w:r>
        <w:tab/>
      </w:r>
      <w:r>
        <w:rPr>
          <w:rFonts w:hint="eastAsia"/>
        </w:rPr>
        <w:t>Продольный</w:t>
      </w:r>
      <w:r>
        <w:t xml:space="preserve"> </w:t>
      </w:r>
      <w:r>
        <w:rPr>
          <w:rFonts w:hint="eastAsia"/>
        </w:rPr>
        <w:t>разрез</w:t>
      </w:r>
    </w:p>
    <w:p w14:paraId="7AB49441" w14:textId="77777777" w:rsidR="001B0BCE" w:rsidRDefault="001B0BCE" w:rsidP="001B0BCE">
      <w:r>
        <w:t xml:space="preserve"> </w:t>
      </w:r>
    </w:p>
    <w:p w14:paraId="7CA881F6" w14:textId="77777777" w:rsidR="001B0BCE" w:rsidRDefault="001B0BCE" w:rsidP="001B0BCE">
      <w:r>
        <w:t xml:space="preserve"> </w:t>
      </w:r>
    </w:p>
    <w:p w14:paraId="678EC069" w14:textId="77777777" w:rsidR="001B0BCE" w:rsidRDefault="001B0BCE" w:rsidP="001B0BCE">
      <w:r>
        <w:rPr>
          <w:rFonts w:hint="eastAsia"/>
        </w:rPr>
        <w:t>Рис</w:t>
      </w:r>
      <w:r>
        <w:t xml:space="preserve">.8 </w:t>
      </w:r>
      <w:r>
        <w:rPr>
          <w:rFonts w:hint="eastAsia"/>
        </w:rPr>
        <w:t>Гидравлическая</w:t>
      </w:r>
      <w:r>
        <w:t xml:space="preserve"> </w:t>
      </w:r>
      <w:r>
        <w:rPr>
          <w:rFonts w:hint="eastAsia"/>
        </w:rPr>
        <w:t>схема</w:t>
      </w:r>
    </w:p>
    <w:p w14:paraId="6A787AB2" w14:textId="77777777" w:rsidR="001B0BCE" w:rsidRDefault="001B0BCE" w:rsidP="001B0BCE">
      <w:r>
        <w:rPr>
          <w:rFonts w:hint="eastAsia"/>
        </w:rPr>
        <w:t>контрвихревого</w:t>
      </w:r>
      <w:r>
        <w:t xml:space="preserve"> </w:t>
      </w:r>
      <w:r>
        <w:rPr>
          <w:rFonts w:hint="eastAsia"/>
        </w:rPr>
        <w:t>аэратора</w:t>
      </w:r>
      <w:r>
        <w:t>(</w:t>
      </w:r>
      <w:r>
        <w:rPr>
          <w:rFonts w:hint="eastAsia"/>
        </w:rPr>
        <w:t>эжек</w:t>
      </w:r>
      <w:r>
        <w:t>-</w:t>
      </w:r>
    </w:p>
    <w:p w14:paraId="2B07F6DA" w14:textId="77777777" w:rsidR="001B0BCE" w:rsidRDefault="001B0BCE" w:rsidP="001B0BCE">
      <w:r>
        <w:rPr>
          <w:rFonts w:hint="eastAsia"/>
        </w:rPr>
        <w:t>тора</w:t>
      </w:r>
      <w:r>
        <w:t>): 1</w:t>
      </w:r>
      <w:r>
        <w:rPr>
          <w:rFonts w:hint="eastAsia"/>
        </w:rPr>
        <w:t>–камера</w:t>
      </w:r>
      <w:r>
        <w:t xml:space="preserve"> </w:t>
      </w:r>
      <w:r>
        <w:rPr>
          <w:rFonts w:hint="eastAsia"/>
        </w:rPr>
        <w:t>закрутки</w:t>
      </w:r>
      <w:r>
        <w:t xml:space="preserve"> </w:t>
      </w:r>
      <w:r>
        <w:rPr>
          <w:rFonts w:hint="eastAsia"/>
        </w:rPr>
        <w:t>внеш</w:t>
      </w:r>
      <w:r>
        <w:t>-</w:t>
      </w:r>
    </w:p>
    <w:p w14:paraId="6B95CA28" w14:textId="77777777" w:rsidR="001B0BCE" w:rsidRDefault="001B0BCE" w:rsidP="001B0BCE">
      <w:r>
        <w:rPr>
          <w:rFonts w:hint="eastAsia"/>
        </w:rPr>
        <w:t>него</w:t>
      </w:r>
      <w:r>
        <w:t xml:space="preserve"> </w:t>
      </w:r>
      <w:r>
        <w:rPr>
          <w:rFonts w:hint="eastAsia"/>
        </w:rPr>
        <w:t>потока</w:t>
      </w:r>
      <w:r>
        <w:t>,2</w:t>
      </w:r>
      <w:r>
        <w:rPr>
          <w:rFonts w:hint="eastAsia"/>
        </w:rPr>
        <w:t>–камера</w:t>
      </w:r>
      <w:r>
        <w:t xml:space="preserve"> </w:t>
      </w:r>
      <w:r>
        <w:rPr>
          <w:rFonts w:hint="eastAsia"/>
        </w:rPr>
        <w:t>закрутки</w:t>
      </w:r>
    </w:p>
    <w:p w14:paraId="6C794CE0" w14:textId="77777777" w:rsidR="001B0BCE" w:rsidRDefault="001B0BCE" w:rsidP="001B0BCE">
      <w:r>
        <w:rPr>
          <w:rFonts w:hint="eastAsia"/>
        </w:rPr>
        <w:t>внутреннего</w:t>
      </w:r>
      <w:r>
        <w:t xml:space="preserve"> </w:t>
      </w:r>
      <w:r>
        <w:rPr>
          <w:rFonts w:hint="eastAsia"/>
        </w:rPr>
        <w:t>потока</w:t>
      </w:r>
      <w:r>
        <w:t>, 3</w:t>
      </w:r>
      <w:r>
        <w:rPr>
          <w:rFonts w:hint="eastAsia"/>
        </w:rPr>
        <w:t>–аэрацион</w:t>
      </w:r>
    </w:p>
    <w:p w14:paraId="04872065" w14:textId="77777777" w:rsidR="001B0BCE" w:rsidRDefault="001B0BCE" w:rsidP="001B0BCE">
      <w:r>
        <w:rPr>
          <w:rFonts w:hint="eastAsia"/>
        </w:rPr>
        <w:t>ный</w:t>
      </w:r>
      <w:r>
        <w:t xml:space="preserve"> </w:t>
      </w:r>
      <w:r>
        <w:rPr>
          <w:rFonts w:hint="eastAsia"/>
        </w:rPr>
        <w:t>канал</w:t>
      </w:r>
      <w:r>
        <w:t>,4</w:t>
      </w:r>
      <w:r>
        <w:rPr>
          <w:rFonts w:hint="eastAsia"/>
        </w:rPr>
        <w:t>–обтекатель</w:t>
      </w:r>
      <w:r>
        <w:t>, 5</w:t>
      </w:r>
      <w:r>
        <w:rPr>
          <w:rFonts w:hint="eastAsia"/>
        </w:rPr>
        <w:t>–ка</w:t>
      </w:r>
      <w:r>
        <w:t>-</w:t>
      </w:r>
    </w:p>
    <w:p w14:paraId="4EF26F46" w14:textId="77777777" w:rsidR="001B0BCE" w:rsidRDefault="001B0BCE" w:rsidP="001B0BCE">
      <w:r>
        <w:rPr>
          <w:rFonts w:hint="eastAsia"/>
        </w:rPr>
        <w:t>мера</w:t>
      </w:r>
      <w:r>
        <w:t xml:space="preserve"> </w:t>
      </w:r>
      <w:r>
        <w:rPr>
          <w:rFonts w:hint="eastAsia"/>
        </w:rPr>
        <w:t>смешения</w:t>
      </w:r>
      <w:r>
        <w:t>.</w:t>
      </w:r>
    </w:p>
    <w:p w14:paraId="45A3AD31" w14:textId="77777777" w:rsidR="001B0BCE" w:rsidRDefault="001B0BCE" w:rsidP="001B0BCE">
      <w:r>
        <w:t xml:space="preserve"> </w:t>
      </w:r>
    </w:p>
    <w:p w14:paraId="333805B2" w14:textId="77777777" w:rsidR="001B0BCE" w:rsidRDefault="001B0BCE" w:rsidP="001B0BCE">
      <w:r>
        <w:rPr>
          <w:rFonts w:hint="eastAsia"/>
        </w:rPr>
        <w:t>В</w:t>
      </w:r>
      <w:r>
        <w:t xml:space="preserve"> </w:t>
      </w:r>
      <w:r>
        <w:rPr>
          <w:rFonts w:hint="eastAsia"/>
        </w:rPr>
        <w:t>механизмах</w:t>
      </w:r>
      <w:r>
        <w:t xml:space="preserve"> </w:t>
      </w:r>
      <w:r>
        <w:rPr>
          <w:rFonts w:hint="eastAsia"/>
        </w:rPr>
        <w:t>смешения</w:t>
      </w:r>
      <w:r>
        <w:t xml:space="preserve"> </w:t>
      </w:r>
      <w:r>
        <w:rPr>
          <w:rFonts w:hint="eastAsia"/>
        </w:rPr>
        <w:t>спутных</w:t>
      </w:r>
      <w:r>
        <w:t xml:space="preserve"> </w:t>
      </w:r>
      <w:r>
        <w:rPr>
          <w:rFonts w:hint="eastAsia"/>
        </w:rPr>
        <w:t>коаксиальных</w:t>
      </w:r>
      <w:r>
        <w:t xml:space="preserve"> </w:t>
      </w:r>
      <w:r>
        <w:rPr>
          <w:rFonts w:hint="eastAsia"/>
        </w:rPr>
        <w:t>противоположно</w:t>
      </w:r>
      <w:r>
        <w:t xml:space="preserve"> </w:t>
      </w:r>
      <w:r>
        <w:rPr>
          <w:rFonts w:hint="eastAsia"/>
        </w:rPr>
        <w:t>закру</w:t>
      </w:r>
      <w:r>
        <w:t>-</w:t>
      </w:r>
      <w:r>
        <w:rPr>
          <w:rFonts w:hint="eastAsia"/>
        </w:rPr>
        <w:t>ченных</w:t>
      </w:r>
      <w:r>
        <w:t xml:space="preserve"> </w:t>
      </w:r>
      <w:r>
        <w:rPr>
          <w:rFonts w:hint="eastAsia"/>
        </w:rPr>
        <w:t>потоков</w:t>
      </w:r>
      <w:r>
        <w:t xml:space="preserve"> </w:t>
      </w:r>
      <w:r>
        <w:rPr>
          <w:rFonts w:hint="eastAsia"/>
        </w:rPr>
        <w:t>и</w:t>
      </w:r>
      <w:r>
        <w:t xml:space="preserve"> </w:t>
      </w:r>
      <w:r>
        <w:rPr>
          <w:rFonts w:hint="eastAsia"/>
        </w:rPr>
        <w:t>затопленных</w:t>
      </w:r>
      <w:r>
        <w:t xml:space="preserve"> </w:t>
      </w:r>
      <w:r>
        <w:rPr>
          <w:rFonts w:hint="eastAsia"/>
        </w:rPr>
        <w:t>струй</w:t>
      </w:r>
      <w:r>
        <w:t xml:space="preserve"> </w:t>
      </w:r>
      <w:r>
        <w:rPr>
          <w:rFonts w:hint="eastAsia"/>
        </w:rPr>
        <w:t>с</w:t>
      </w:r>
      <w:r>
        <w:t xml:space="preserve"> </w:t>
      </w:r>
      <w:r>
        <w:rPr>
          <w:rFonts w:hint="eastAsia"/>
        </w:rPr>
        <w:t>поперечным</w:t>
      </w:r>
      <w:r>
        <w:t xml:space="preserve"> </w:t>
      </w:r>
      <w:r>
        <w:rPr>
          <w:rFonts w:hint="eastAsia"/>
        </w:rPr>
        <w:t>сдвигом</w:t>
      </w:r>
      <w:r>
        <w:t xml:space="preserve"> </w:t>
      </w:r>
      <w:r>
        <w:rPr>
          <w:rFonts w:hint="eastAsia"/>
        </w:rPr>
        <w:t>скоростей</w:t>
      </w:r>
      <w:r>
        <w:t xml:space="preserve"> (</w:t>
      </w:r>
      <w:r>
        <w:rPr>
          <w:rFonts w:hint="eastAsia"/>
        </w:rPr>
        <w:t>Δ</w:t>
      </w:r>
      <w:r>
        <w:t xml:space="preserve">V = V1 </w:t>
      </w:r>
      <w:r>
        <w:rPr>
          <w:rFonts w:hint="eastAsia"/>
        </w:rPr>
        <w:t>–</w:t>
      </w:r>
      <w:r>
        <w:t xml:space="preserve"> V2) </w:t>
      </w:r>
      <w:r>
        <w:rPr>
          <w:rFonts w:hint="eastAsia"/>
        </w:rPr>
        <w:t>имеется</w:t>
      </w:r>
      <w:r>
        <w:t xml:space="preserve"> </w:t>
      </w:r>
      <w:r>
        <w:rPr>
          <w:rFonts w:hint="eastAsia"/>
        </w:rPr>
        <w:t>аналогия</w:t>
      </w:r>
      <w:r>
        <w:t xml:space="preserve"> </w:t>
      </w:r>
      <w:r>
        <w:rPr>
          <w:rFonts w:hint="eastAsia"/>
        </w:rPr>
        <w:t>в</w:t>
      </w:r>
      <w:r>
        <w:t xml:space="preserve"> </w:t>
      </w:r>
      <w:r>
        <w:rPr>
          <w:rFonts w:hint="eastAsia"/>
        </w:rPr>
        <w:t>законах</w:t>
      </w:r>
      <w:r>
        <w:t xml:space="preserve"> </w:t>
      </w:r>
      <w:r>
        <w:rPr>
          <w:rFonts w:hint="eastAsia"/>
        </w:rPr>
        <w:t>расширения</w:t>
      </w:r>
      <w:r>
        <w:t xml:space="preserve"> </w:t>
      </w:r>
      <w:r>
        <w:rPr>
          <w:rFonts w:hint="eastAsia"/>
        </w:rPr>
        <w:t>слоев</w:t>
      </w:r>
      <w:r>
        <w:t xml:space="preserve"> </w:t>
      </w:r>
      <w:r>
        <w:rPr>
          <w:rFonts w:hint="eastAsia"/>
        </w:rPr>
        <w:t>смешения</w:t>
      </w:r>
      <w:r>
        <w:t xml:space="preserve"> (b) </w:t>
      </w:r>
      <w:r>
        <w:rPr>
          <w:rFonts w:hint="eastAsia"/>
        </w:rPr>
        <w:t>и</w:t>
      </w:r>
      <w:r>
        <w:t xml:space="preserve"> </w:t>
      </w:r>
      <w:r>
        <w:rPr>
          <w:rFonts w:hint="eastAsia"/>
        </w:rPr>
        <w:t>затуха</w:t>
      </w:r>
      <w:r>
        <w:t>-</w:t>
      </w:r>
      <w:r>
        <w:rPr>
          <w:rFonts w:hint="eastAsia"/>
        </w:rPr>
        <w:t>ния</w:t>
      </w:r>
      <w:r>
        <w:t xml:space="preserve"> </w:t>
      </w:r>
      <w:r>
        <w:rPr>
          <w:rFonts w:hint="eastAsia"/>
        </w:rPr>
        <w:t>скоростей</w:t>
      </w:r>
      <w:r>
        <w:t xml:space="preserve"> </w:t>
      </w:r>
      <w:r>
        <w:rPr>
          <w:rFonts w:hint="eastAsia"/>
        </w:rPr>
        <w:t>сдвига</w:t>
      </w:r>
      <w:r>
        <w:t xml:space="preserve"> (</w:t>
      </w:r>
      <w:r>
        <w:rPr>
          <w:rFonts w:hint="eastAsia"/>
        </w:rPr>
        <w:t>рис</w:t>
      </w:r>
      <w:r>
        <w:t>. 9).</w:t>
      </w:r>
    </w:p>
    <w:p w14:paraId="073F4FCA" w14:textId="77777777" w:rsidR="001B0BCE" w:rsidRDefault="001B0BCE" w:rsidP="001B0BCE">
      <w:r>
        <w:rPr>
          <w:rFonts w:hint="eastAsia"/>
        </w:rPr>
        <w:t>При</w:t>
      </w:r>
      <w:r>
        <w:t xml:space="preserve"> </w:t>
      </w:r>
      <w:r>
        <w:rPr>
          <w:rFonts w:hint="eastAsia"/>
        </w:rPr>
        <w:t>сопряжении</w:t>
      </w:r>
      <w:r>
        <w:t xml:space="preserve"> </w:t>
      </w:r>
      <w:r>
        <w:rPr>
          <w:rFonts w:hint="eastAsia"/>
        </w:rPr>
        <w:t>закрученных</w:t>
      </w:r>
      <w:r>
        <w:t xml:space="preserve"> </w:t>
      </w:r>
      <w:r>
        <w:rPr>
          <w:rFonts w:hint="eastAsia"/>
        </w:rPr>
        <w:t>потоков</w:t>
      </w:r>
      <w:r>
        <w:t xml:space="preserve">, </w:t>
      </w:r>
      <w:r>
        <w:rPr>
          <w:rFonts w:hint="eastAsia"/>
        </w:rPr>
        <w:t>не</w:t>
      </w:r>
      <w:r>
        <w:t xml:space="preserve"> </w:t>
      </w:r>
      <w:r>
        <w:rPr>
          <w:rFonts w:hint="eastAsia"/>
        </w:rPr>
        <w:t>имеющих</w:t>
      </w:r>
      <w:r>
        <w:t xml:space="preserve"> </w:t>
      </w:r>
      <w:r>
        <w:rPr>
          <w:rFonts w:hint="eastAsia"/>
        </w:rPr>
        <w:t>сдвига</w:t>
      </w:r>
      <w:r>
        <w:t xml:space="preserve"> </w:t>
      </w:r>
      <w:r>
        <w:rPr>
          <w:rFonts w:hint="eastAsia"/>
        </w:rPr>
        <w:t>продольных</w:t>
      </w:r>
      <w:r>
        <w:t xml:space="preserve"> </w:t>
      </w:r>
      <w:r>
        <w:rPr>
          <w:rFonts w:hint="eastAsia"/>
        </w:rPr>
        <w:t>скоростей</w:t>
      </w:r>
      <w:r>
        <w:t xml:space="preserve">, </w:t>
      </w:r>
      <w:r>
        <w:rPr>
          <w:rFonts w:hint="eastAsia"/>
        </w:rPr>
        <w:t>на</w:t>
      </w:r>
      <w:r>
        <w:t xml:space="preserve"> </w:t>
      </w:r>
      <w:r>
        <w:rPr>
          <w:rFonts w:hint="eastAsia"/>
        </w:rPr>
        <w:t>основе</w:t>
      </w:r>
      <w:r>
        <w:t xml:space="preserve"> </w:t>
      </w:r>
      <w:r>
        <w:rPr>
          <w:rFonts w:hint="eastAsia"/>
        </w:rPr>
        <w:t>тех</w:t>
      </w:r>
      <w:r>
        <w:t xml:space="preserve"> </w:t>
      </w:r>
      <w:r>
        <w:rPr>
          <w:rFonts w:hint="eastAsia"/>
        </w:rPr>
        <w:t>же</w:t>
      </w:r>
      <w:r>
        <w:t xml:space="preserve"> </w:t>
      </w:r>
      <w:r>
        <w:rPr>
          <w:rFonts w:hint="eastAsia"/>
        </w:rPr>
        <w:t>положений</w:t>
      </w:r>
      <w:r>
        <w:t xml:space="preserve"> </w:t>
      </w:r>
      <w:r>
        <w:rPr>
          <w:rFonts w:hint="eastAsia"/>
        </w:rPr>
        <w:t>Абрамовича</w:t>
      </w:r>
      <w:r>
        <w:t xml:space="preserve">, </w:t>
      </w:r>
      <w:r>
        <w:rPr>
          <w:rFonts w:hint="eastAsia"/>
        </w:rPr>
        <w:t>согласно</w:t>
      </w:r>
      <w:r>
        <w:t xml:space="preserve"> </w:t>
      </w:r>
      <w:r>
        <w:rPr>
          <w:rFonts w:hint="eastAsia"/>
        </w:rPr>
        <w:t>которым</w:t>
      </w:r>
      <w:r>
        <w:t xml:space="preserve"> </w:t>
      </w:r>
      <w:r>
        <w:rPr>
          <w:rFonts w:hint="eastAsia"/>
        </w:rPr>
        <w:t>ско</w:t>
      </w:r>
      <w:r>
        <w:t>-</w:t>
      </w:r>
      <w:r>
        <w:rPr>
          <w:rFonts w:hint="eastAsia"/>
        </w:rPr>
        <w:t>рость</w:t>
      </w:r>
      <w:r>
        <w:t xml:space="preserve"> </w:t>
      </w:r>
      <w:r>
        <w:rPr>
          <w:rFonts w:hint="eastAsia"/>
        </w:rPr>
        <w:t>нараста</w:t>
      </w:r>
      <w:r>
        <w:rPr>
          <w:rFonts w:hint="eastAsia"/>
        </w:rPr>
        <w:lastRenderedPageBreak/>
        <w:t>ния</w:t>
      </w:r>
      <w:r>
        <w:t xml:space="preserve"> </w:t>
      </w:r>
      <w:r>
        <w:rPr>
          <w:rFonts w:hint="eastAsia"/>
        </w:rPr>
        <w:t>толщины</w:t>
      </w:r>
      <w:r>
        <w:t xml:space="preserve"> </w:t>
      </w:r>
      <w:r>
        <w:rPr>
          <w:rFonts w:hint="eastAsia"/>
        </w:rPr>
        <w:t>слоя</w:t>
      </w:r>
      <w:r>
        <w:t xml:space="preserve"> </w:t>
      </w:r>
      <w:r>
        <w:rPr>
          <w:rFonts w:hint="eastAsia"/>
        </w:rPr>
        <w:t>смешения</w:t>
      </w:r>
      <w:r>
        <w:t xml:space="preserve"> </w:t>
      </w:r>
      <w:r>
        <w:rPr>
          <w:rFonts w:hint="eastAsia"/>
        </w:rPr>
        <w:t>пропорциональна</w:t>
      </w:r>
      <w:r>
        <w:t xml:space="preserve"> </w:t>
      </w:r>
      <w:r>
        <w:rPr>
          <w:rFonts w:hint="eastAsia"/>
        </w:rPr>
        <w:t>радиальному</w:t>
      </w:r>
      <w:r>
        <w:t xml:space="preserve"> </w:t>
      </w:r>
      <w:r>
        <w:rPr>
          <w:rFonts w:hint="eastAsia"/>
        </w:rPr>
        <w:t>гра</w:t>
      </w:r>
      <w:r>
        <w:t>-</w:t>
      </w:r>
    </w:p>
    <w:p w14:paraId="22E4AEDC" w14:textId="77777777" w:rsidR="001B0BCE" w:rsidRDefault="001B0BCE" w:rsidP="001B0BCE">
      <w:r>
        <w:t xml:space="preserve"> </w:t>
      </w:r>
    </w:p>
    <w:p w14:paraId="3A14E36C" w14:textId="77777777" w:rsidR="001B0BCE" w:rsidRDefault="001B0BCE" w:rsidP="001B0BCE">
      <w:r>
        <w:t>19</w:t>
      </w:r>
    </w:p>
    <w:p w14:paraId="4E65743C" w14:textId="77777777" w:rsidR="001B0BCE" w:rsidRDefault="001B0BCE" w:rsidP="001B0BCE">
      <w:r>
        <w:t xml:space="preserve"> </w:t>
      </w:r>
    </w:p>
    <w:p w14:paraId="2528FF02" w14:textId="77777777" w:rsidR="001B0BCE" w:rsidRDefault="001B0BCE" w:rsidP="001B0BCE">
      <w:r>
        <w:t xml:space="preserve"> </w:t>
      </w:r>
    </w:p>
    <w:p w14:paraId="30CBC811" w14:textId="77777777" w:rsidR="001B0BCE" w:rsidRDefault="001B0BCE" w:rsidP="001B0BCE">
      <w:r>
        <w:rPr>
          <w:rFonts w:hint="eastAsia"/>
        </w:rPr>
        <w:t>Рис</w:t>
      </w:r>
      <w:r>
        <w:t xml:space="preserve">.9 </w:t>
      </w:r>
      <w:r>
        <w:rPr>
          <w:rFonts w:hint="eastAsia"/>
        </w:rPr>
        <w:t>Схема</w:t>
      </w:r>
      <w:r>
        <w:t xml:space="preserve"> </w:t>
      </w:r>
      <w:r>
        <w:rPr>
          <w:rFonts w:hint="eastAsia"/>
        </w:rPr>
        <w:t>смешения</w:t>
      </w:r>
      <w:r>
        <w:t xml:space="preserve"> </w:t>
      </w:r>
      <w:r>
        <w:rPr>
          <w:rFonts w:hint="eastAsia"/>
        </w:rPr>
        <w:t>коаксиаль</w:t>
      </w:r>
      <w:r>
        <w:t xml:space="preserve"> </w:t>
      </w:r>
      <w:r>
        <w:rPr>
          <w:rFonts w:hint="eastAsia"/>
        </w:rPr>
        <w:t>ныхпотоков</w:t>
      </w:r>
      <w:r>
        <w:t xml:space="preserve">:1 </w:t>
      </w:r>
      <w:r>
        <w:rPr>
          <w:rFonts w:hint="eastAsia"/>
        </w:rPr>
        <w:t>–</w:t>
      </w:r>
      <w:r>
        <w:t xml:space="preserve"> </w:t>
      </w:r>
      <w:r>
        <w:rPr>
          <w:rFonts w:hint="eastAsia"/>
        </w:rPr>
        <w:t>стенка</w:t>
      </w:r>
      <w:r>
        <w:t xml:space="preserve"> </w:t>
      </w:r>
      <w:r>
        <w:rPr>
          <w:rFonts w:hint="eastAsia"/>
        </w:rPr>
        <w:t>камеры</w:t>
      </w:r>
      <w:r>
        <w:t xml:space="preserve"> </w:t>
      </w:r>
      <w:r>
        <w:rPr>
          <w:rFonts w:hint="eastAsia"/>
        </w:rPr>
        <w:t>сшения</w:t>
      </w:r>
      <w:r>
        <w:t xml:space="preserve">,2 </w:t>
      </w:r>
      <w:r>
        <w:rPr>
          <w:rFonts w:hint="eastAsia"/>
        </w:rPr>
        <w:t>–</w:t>
      </w:r>
      <w:r>
        <w:t xml:space="preserve"> </w:t>
      </w:r>
      <w:r>
        <w:rPr>
          <w:rFonts w:hint="eastAsia"/>
        </w:rPr>
        <w:t>обтекатель</w:t>
      </w:r>
      <w:r>
        <w:t xml:space="preserve">, 3 </w:t>
      </w:r>
      <w:r>
        <w:rPr>
          <w:rFonts w:hint="eastAsia"/>
        </w:rPr>
        <w:t>–</w:t>
      </w:r>
      <w:r>
        <w:t xml:space="preserve"> </w:t>
      </w:r>
      <w:r>
        <w:rPr>
          <w:rFonts w:hint="eastAsia"/>
        </w:rPr>
        <w:t>ось</w:t>
      </w:r>
      <w:r>
        <w:t xml:space="preserve"> </w:t>
      </w:r>
      <w:r>
        <w:rPr>
          <w:rFonts w:hint="eastAsia"/>
        </w:rPr>
        <w:t>камеры</w:t>
      </w:r>
      <w:r>
        <w:t xml:space="preserve"> </w:t>
      </w:r>
      <w:r>
        <w:rPr>
          <w:rFonts w:hint="eastAsia"/>
        </w:rPr>
        <w:t>смешения</w:t>
      </w:r>
    </w:p>
    <w:p w14:paraId="14C713F0" w14:textId="77777777" w:rsidR="001B0BCE" w:rsidRDefault="001B0BCE" w:rsidP="001B0BCE">
      <w:r>
        <w:t xml:space="preserve"> </w:t>
      </w:r>
    </w:p>
    <w:p w14:paraId="345496E9" w14:textId="77777777" w:rsidR="001B0BCE" w:rsidRDefault="001B0BCE" w:rsidP="001B0BCE">
      <w:r>
        <w:t>12</w:t>
      </w:r>
    </w:p>
    <w:p w14:paraId="2C2E2F61" w14:textId="77777777" w:rsidR="001B0BCE" w:rsidRDefault="001B0BCE" w:rsidP="001B0BCE">
      <w:r>
        <w:t>12</w:t>
      </w:r>
    </w:p>
    <w:p w14:paraId="02DC61B3" w14:textId="77777777" w:rsidR="001B0BCE" w:rsidRDefault="001B0BCE" w:rsidP="001B0BCE">
      <w:r>
        <w:t xml:space="preserve">V1 </w:t>
      </w:r>
      <w:r>
        <w:rPr>
          <w:rFonts w:hint="eastAsia"/>
        </w:rPr>
        <w:t>и</w:t>
      </w:r>
      <w:r>
        <w:t xml:space="preserve"> V2 </w:t>
      </w:r>
      <w:r>
        <w:rPr>
          <w:rFonts w:hint="eastAsia"/>
        </w:rPr>
        <w:t>–</w:t>
      </w:r>
      <w:r>
        <w:t xml:space="preserve"> </w:t>
      </w:r>
      <w:r>
        <w:rPr>
          <w:rFonts w:hint="eastAsia"/>
        </w:rPr>
        <w:t>продольные</w:t>
      </w:r>
      <w:r>
        <w:t xml:space="preserve"> </w:t>
      </w:r>
      <w:r>
        <w:rPr>
          <w:rFonts w:hint="eastAsia"/>
        </w:rPr>
        <w:t>скорости</w:t>
      </w:r>
      <w:r>
        <w:t xml:space="preserve"> </w:t>
      </w:r>
      <w:r>
        <w:rPr>
          <w:rFonts w:hint="eastAsia"/>
        </w:rPr>
        <w:t>периферийного</w:t>
      </w:r>
      <w:r>
        <w:t xml:space="preserve"> </w:t>
      </w:r>
      <w:r>
        <w:rPr>
          <w:rFonts w:hint="eastAsia"/>
        </w:rPr>
        <w:t>и</w:t>
      </w:r>
      <w:r>
        <w:t xml:space="preserve"> </w:t>
      </w:r>
      <w:r>
        <w:rPr>
          <w:rFonts w:hint="eastAsia"/>
        </w:rPr>
        <w:t>внутреннего</w:t>
      </w:r>
      <w:r>
        <w:t xml:space="preserve"> </w:t>
      </w:r>
      <w:r>
        <w:rPr>
          <w:rFonts w:hint="eastAsia"/>
        </w:rPr>
        <w:t>потоков</w:t>
      </w:r>
      <w:r>
        <w:t xml:space="preserve"> </w:t>
      </w:r>
      <w:r>
        <w:rPr>
          <w:rFonts w:hint="eastAsia"/>
        </w:rPr>
        <w:t>соответ</w:t>
      </w:r>
      <w:r>
        <w:t>-</w:t>
      </w:r>
    </w:p>
    <w:p w14:paraId="5B9CD21D" w14:textId="77777777" w:rsidR="001B0BCE" w:rsidRDefault="001B0BCE" w:rsidP="001B0BCE">
      <w:r>
        <w:rPr>
          <w:rFonts w:hint="eastAsia"/>
        </w:rPr>
        <w:t>К„</w:t>
      </w:r>
    </w:p>
    <w:p w14:paraId="2A358452" w14:textId="77777777" w:rsidR="001B0BCE" w:rsidRDefault="001B0BCE" w:rsidP="001B0BCE">
      <w:r>
        <w:rPr>
          <w:rFonts w:hint="eastAsia"/>
        </w:rPr>
        <w:t>диенту</w:t>
      </w:r>
      <w:r>
        <w:t xml:space="preserve"> </w:t>
      </w:r>
      <w:r>
        <w:rPr>
          <w:rFonts w:hint="eastAsia"/>
        </w:rPr>
        <w:t>скоростей</w:t>
      </w:r>
      <w:r>
        <w:t xml:space="preserve">, </w:t>
      </w:r>
      <w:r>
        <w:rPr>
          <w:rFonts w:hint="eastAsia"/>
        </w:rPr>
        <w:t>было</w:t>
      </w:r>
      <w:r>
        <w:t xml:space="preserve"> </w:t>
      </w:r>
      <w:r>
        <w:rPr>
          <w:rFonts w:hint="eastAsia"/>
        </w:rPr>
        <w:t>получено</w:t>
      </w:r>
    </w:p>
    <w:p w14:paraId="622209D7" w14:textId="77777777" w:rsidR="001B0BCE" w:rsidRDefault="001B0BCE" w:rsidP="001B0BCE">
      <w:r>
        <w:t xml:space="preserve">tgP = </w:t>
      </w:r>
      <w:r>
        <w:rPr>
          <w:rFonts w:hint="eastAsia"/>
        </w:rPr>
        <w:t>с</w:t>
      </w:r>
      <w:r>
        <w:t xml:space="preserve">(tga1-tga2), </w:t>
      </w:r>
      <w:r>
        <w:rPr>
          <w:rFonts w:hint="eastAsia"/>
        </w:rPr>
        <w:t>где</w:t>
      </w:r>
      <w:r>
        <w:t xml:space="preserve"> </w:t>
      </w:r>
      <w:r>
        <w:rPr>
          <w:rFonts w:hint="eastAsia"/>
        </w:rPr>
        <w:t>с</w:t>
      </w:r>
      <w:r>
        <w:t xml:space="preserve"> - </w:t>
      </w:r>
      <w:r>
        <w:rPr>
          <w:rFonts w:hint="eastAsia"/>
        </w:rPr>
        <w:t>коэффициент</w:t>
      </w:r>
      <w:r>
        <w:t xml:space="preserve"> </w:t>
      </w:r>
      <w:r>
        <w:rPr>
          <w:rFonts w:hint="eastAsia"/>
        </w:rPr>
        <w:t>структуры</w:t>
      </w:r>
      <w:r>
        <w:t xml:space="preserve">, </w:t>
      </w:r>
      <w:r>
        <w:rPr>
          <w:rFonts w:hint="eastAsia"/>
        </w:rPr>
        <w:t>с</w:t>
      </w:r>
      <w:r>
        <w:t xml:space="preserve"> = 3,4</w:t>
      </w:r>
      <w:r>
        <w:rPr>
          <w:rFonts w:hint="eastAsia"/>
        </w:rPr>
        <w:t>а</w:t>
      </w:r>
      <w:r>
        <w:t xml:space="preserve">; </w:t>
      </w:r>
      <w:r>
        <w:rPr>
          <w:rFonts w:hint="eastAsia"/>
        </w:rPr>
        <w:t>Ц</w:t>
      </w:r>
      <w:r>
        <w:t xml:space="preserve"> </w:t>
      </w:r>
      <w:r>
        <w:rPr>
          <w:rFonts w:hint="eastAsia"/>
        </w:rPr>
        <w:t>и</w:t>
      </w:r>
      <w:r>
        <w:t xml:space="preserve"> </w:t>
      </w:r>
      <w:r>
        <w:rPr>
          <w:rFonts w:hint="eastAsia"/>
        </w:rPr>
        <w:t>а</w:t>
      </w:r>
      <w:r>
        <w:t>2 -</w:t>
      </w:r>
      <w:r>
        <w:rPr>
          <w:rFonts w:hint="eastAsia"/>
        </w:rPr>
        <w:t>периферийного</w:t>
      </w:r>
      <w:r>
        <w:t xml:space="preserve"> </w:t>
      </w:r>
      <w:r>
        <w:rPr>
          <w:rFonts w:hint="eastAsia"/>
        </w:rPr>
        <w:t>и</w:t>
      </w:r>
      <w:r>
        <w:t xml:space="preserve"> </w:t>
      </w:r>
      <w:r>
        <w:rPr>
          <w:rFonts w:hint="eastAsia"/>
        </w:rPr>
        <w:t>внутреннего</w:t>
      </w:r>
      <w:r>
        <w:t xml:space="preserve"> </w:t>
      </w:r>
      <w:r>
        <w:rPr>
          <w:rFonts w:hint="eastAsia"/>
        </w:rPr>
        <w:t>потоков</w:t>
      </w:r>
    </w:p>
    <w:p w14:paraId="4EE064F5" w14:textId="77777777" w:rsidR="001B0BCE" w:rsidRDefault="001B0BCE" w:rsidP="001B0BCE">
      <w:r>
        <w:rPr>
          <w:rFonts w:hint="eastAsia"/>
        </w:rPr>
        <w:t>и</w:t>
      </w:r>
    </w:p>
    <w:p w14:paraId="118DDB68" w14:textId="77777777" w:rsidR="001B0BCE" w:rsidRDefault="001B0BCE" w:rsidP="001B0BCE">
      <w:r>
        <w:t>tga2</w:t>
      </w:r>
    </w:p>
    <w:p w14:paraId="0A26D470" w14:textId="77777777" w:rsidR="001B0BCE" w:rsidRDefault="001B0BCE" w:rsidP="001B0BCE">
      <w:r>
        <w:rPr>
          <w:rFonts w:hint="eastAsia"/>
        </w:rPr>
        <w:t>й</w:t>
      </w:r>
    </w:p>
    <w:p w14:paraId="0EB0943F" w14:textId="77777777" w:rsidR="001B0BCE" w:rsidRDefault="001B0BCE" w:rsidP="001B0BCE"/>
    <w:p w14:paraId="2733FA46" w14:textId="77777777" w:rsidR="001B0BCE" w:rsidRDefault="001B0BCE" w:rsidP="001B0BCE">
      <w:r>
        <w:t xml:space="preserve">tea, = </w:t>
      </w:r>
      <w:r>
        <w:rPr>
          <w:rFonts w:hint="eastAsia"/>
        </w:rPr>
        <w:t>—</w:t>
      </w:r>
    </w:p>
    <w:p w14:paraId="10150A8D" w14:textId="77777777" w:rsidR="001B0BCE" w:rsidRDefault="001B0BCE" w:rsidP="001B0BCE">
      <w:r>
        <w:rPr>
          <w:rFonts w:hint="eastAsia"/>
        </w:rPr>
        <w:t>у</w:t>
      </w:r>
    </w:p>
    <w:p w14:paraId="124282C4" w14:textId="77777777" w:rsidR="001B0BCE" w:rsidRDefault="001B0BCE" w:rsidP="001B0BCE">
      <w:r>
        <w:t xml:space="preserve"> </w:t>
      </w:r>
    </w:p>
    <w:p w14:paraId="1C9F4DE1" w14:textId="77777777" w:rsidR="001B0BCE" w:rsidRDefault="001B0BCE" w:rsidP="001B0BCE">
      <w:r>
        <w:t xml:space="preserve">(25) </w:t>
      </w:r>
      <w:r>
        <w:rPr>
          <w:rFonts w:hint="eastAsia"/>
        </w:rPr>
        <w:t>осредненные</w:t>
      </w:r>
      <w:r>
        <w:t xml:space="preserve"> </w:t>
      </w:r>
      <w:r>
        <w:rPr>
          <w:rFonts w:hint="eastAsia"/>
        </w:rPr>
        <w:t>углы</w:t>
      </w:r>
      <w:r>
        <w:t xml:space="preserve"> </w:t>
      </w:r>
      <w:r>
        <w:rPr>
          <w:rFonts w:hint="eastAsia"/>
        </w:rPr>
        <w:t>закрутки</w:t>
      </w:r>
    </w:p>
    <w:p w14:paraId="267B7ED1" w14:textId="77777777" w:rsidR="001B0BCE" w:rsidRDefault="001B0BCE" w:rsidP="001B0BCE">
      <w:r>
        <w:t>92</w:t>
      </w:r>
    </w:p>
    <w:p w14:paraId="6ABCD5BD" w14:textId="77777777" w:rsidR="001B0BCE" w:rsidRDefault="001B0BCE" w:rsidP="001B0BCE">
      <w:r>
        <w:t xml:space="preserve"> </w:t>
      </w:r>
    </w:p>
    <w:p w14:paraId="6960AE3E" w14:textId="77777777" w:rsidR="001B0BCE" w:rsidRDefault="001B0BCE" w:rsidP="001B0BCE"/>
    <w:p w14:paraId="3D0960A8" w14:textId="77777777" w:rsidR="001B0BCE" w:rsidRDefault="001B0BCE" w:rsidP="001B0BCE">
      <w:r>
        <w:t xml:space="preserve"> </w:t>
      </w:r>
    </w:p>
    <w:p w14:paraId="2BCDE898" w14:textId="77777777" w:rsidR="001B0BCE" w:rsidRDefault="001B0BCE" w:rsidP="001B0BCE">
      <w:r>
        <w:t>1</w:t>
      </w:r>
      <w:r>
        <w:rPr>
          <w:rFonts w:hint="eastAsia"/>
        </w:rPr>
        <w:t>в</w:t>
      </w:r>
      <w:r>
        <w:t>2</w:t>
      </w:r>
    </w:p>
    <w:p w14:paraId="1560E7B6" w14:textId="77777777" w:rsidR="001B0BCE" w:rsidRDefault="001B0BCE" w:rsidP="001B0BCE">
      <w:r>
        <w:rPr>
          <w:rFonts w:hint="eastAsia"/>
        </w:rPr>
        <w:t>ственно</w:t>
      </w:r>
      <w:r>
        <w:t xml:space="preserve">, ^ </w:t>
      </w:r>
      <w:r>
        <w:rPr>
          <w:rFonts w:hint="eastAsia"/>
        </w:rPr>
        <w:t>и</w:t>
      </w:r>
      <w:r>
        <w:t xml:space="preserve"> w</w:t>
      </w:r>
    </w:p>
    <w:p w14:paraId="41A5F873" w14:textId="77777777" w:rsidR="001B0BCE" w:rsidRDefault="001B0BCE" w:rsidP="001B0BCE">
      <w:r>
        <w:lastRenderedPageBreak/>
        <w:t xml:space="preserve"> </w:t>
      </w:r>
    </w:p>
    <w:p w14:paraId="17392A9F" w14:textId="77777777" w:rsidR="001B0BCE" w:rsidRDefault="001B0BCE" w:rsidP="001B0BCE">
      <w:r>
        <w:rPr>
          <w:rFonts w:hint="eastAsia"/>
        </w:rPr>
        <w:t>осредненные</w:t>
      </w:r>
      <w:r>
        <w:t xml:space="preserve"> </w:t>
      </w:r>
      <w:r>
        <w:rPr>
          <w:rFonts w:hint="eastAsia"/>
        </w:rPr>
        <w:t>по</w:t>
      </w:r>
      <w:r>
        <w:t xml:space="preserve"> </w:t>
      </w:r>
      <w:r>
        <w:rPr>
          <w:rFonts w:hint="eastAsia"/>
        </w:rPr>
        <w:t>расходу</w:t>
      </w:r>
      <w:r>
        <w:t xml:space="preserve"> </w:t>
      </w:r>
      <w:r>
        <w:rPr>
          <w:rFonts w:hint="eastAsia"/>
        </w:rPr>
        <w:t>азимутальные</w:t>
      </w:r>
      <w:r>
        <w:t xml:space="preserve"> </w:t>
      </w:r>
      <w:r>
        <w:rPr>
          <w:rFonts w:hint="eastAsia"/>
        </w:rPr>
        <w:t>скорости</w:t>
      </w:r>
      <w:r>
        <w:t>.</w:t>
      </w:r>
    </w:p>
    <w:p w14:paraId="0724DD3F" w14:textId="77777777" w:rsidR="001B0BCE" w:rsidRDefault="001B0BCE" w:rsidP="001B0BCE">
      <w:r>
        <w:t xml:space="preserve"> </w:t>
      </w:r>
    </w:p>
    <w:p w14:paraId="2C48784E" w14:textId="77777777" w:rsidR="001B0BCE" w:rsidRDefault="001B0BCE" w:rsidP="001B0BCE"/>
    <w:p w14:paraId="733C0793" w14:textId="77777777" w:rsidR="001B0BCE" w:rsidRDefault="001B0BCE" w:rsidP="001B0BCE">
      <w:r>
        <w:t xml:space="preserve"> </w:t>
      </w:r>
    </w:p>
    <w:p w14:paraId="60FB77EE" w14:textId="77777777" w:rsidR="001B0BCE" w:rsidRDefault="001B0BCE" w:rsidP="001B0BCE">
      <w:r>
        <w:rPr>
          <w:rFonts w:hint="eastAsia"/>
        </w:rPr>
        <w:t>В</w:t>
      </w:r>
      <w:r>
        <w:t xml:space="preserve"> </w:t>
      </w:r>
      <w:r>
        <w:rPr>
          <w:rFonts w:hint="eastAsia"/>
        </w:rPr>
        <w:t>рамках</w:t>
      </w:r>
      <w:r>
        <w:t xml:space="preserve"> </w:t>
      </w:r>
      <w:r>
        <w:rPr>
          <w:rFonts w:hint="eastAsia"/>
        </w:rPr>
        <w:t>модели</w:t>
      </w:r>
      <w:r>
        <w:t xml:space="preserve"> </w:t>
      </w:r>
      <w:r>
        <w:rPr>
          <w:rFonts w:hint="eastAsia"/>
        </w:rPr>
        <w:t>квазипотенциального</w:t>
      </w:r>
      <w:r>
        <w:t xml:space="preserve"> </w:t>
      </w:r>
      <w:r>
        <w:rPr>
          <w:rFonts w:hint="eastAsia"/>
        </w:rPr>
        <w:t>течения</w:t>
      </w:r>
      <w:r>
        <w:t xml:space="preserve"> </w:t>
      </w:r>
      <w:r>
        <w:rPr>
          <w:rFonts w:hint="eastAsia"/>
        </w:rPr>
        <w:t>имеем</w:t>
      </w:r>
    </w:p>
    <w:p w14:paraId="2A34C419" w14:textId="77777777" w:rsidR="001B0BCE" w:rsidRDefault="001B0BCE" w:rsidP="001B0BCE">
      <w:r>
        <w:t>J</w:t>
      </w:r>
    </w:p>
    <w:p w14:paraId="4553B65E" w14:textId="77777777" w:rsidR="001B0BCE" w:rsidRDefault="001B0BCE" w:rsidP="001B0BCE">
      <w:r>
        <w:rPr>
          <w:rFonts w:hint="eastAsia"/>
        </w:rPr>
        <w:t>«</w:t>
      </w:r>
      <w:r>
        <w:rPr>
          <w:rFonts w:hint="eastAsia"/>
        </w:rPr>
        <w:t>і</w:t>
      </w:r>
    </w:p>
    <w:p w14:paraId="37881256" w14:textId="77777777" w:rsidR="001B0BCE" w:rsidRDefault="001B0BCE" w:rsidP="001B0BCE">
      <w:r>
        <w:rPr>
          <w:rFonts w:hint="eastAsia"/>
        </w:rPr>
        <w:t>й</w:t>
      </w:r>
      <w:r>
        <w:t xml:space="preserve">   =</w:t>
      </w:r>
    </w:p>
    <w:p w14:paraId="7A342D14" w14:textId="77777777" w:rsidR="001B0BCE" w:rsidRDefault="001B0BCE" w:rsidP="001B0BCE">
      <w:r>
        <w:rPr>
          <w:rFonts w:hint="eastAsia"/>
        </w:rPr>
        <w:t>м</w:t>
      </w:r>
      <w:r>
        <w:t>91</w:t>
      </w:r>
    </w:p>
    <w:p w14:paraId="3EB24F2D" w14:textId="77777777" w:rsidR="001B0BCE" w:rsidRDefault="001B0BCE" w:rsidP="001B0BCE">
      <w:r>
        <w:t>J uQiuxi2%r dr = 2Ayx (1 - VI - ^),</w:t>
      </w:r>
    </w:p>
    <w:p w14:paraId="59945560" w14:textId="77777777" w:rsidR="001B0BCE" w:rsidRDefault="001B0BCE" w:rsidP="001B0BCE">
      <w:r>
        <w:t>1  rx</w:t>
      </w:r>
    </w:p>
    <w:p w14:paraId="2A9C3086" w14:textId="77777777" w:rsidR="001B0BCE" w:rsidRDefault="001B0BCE" w:rsidP="001B0BCE">
      <w:r>
        <w:t xml:space="preserve"> </w:t>
      </w:r>
    </w:p>
    <w:p w14:paraId="44FE46B1" w14:textId="77777777" w:rsidR="001B0BCE" w:rsidRDefault="001B0BCE" w:rsidP="001B0BCE">
      <w:r>
        <w:t>1</w:t>
      </w:r>
    </w:p>
    <w:p w14:paraId="69EACF1D" w14:textId="77777777" w:rsidR="001B0BCE" w:rsidRDefault="001B0BCE" w:rsidP="001B0BCE">
      <w:r>
        <w:t xml:space="preserve"> </w:t>
      </w:r>
    </w:p>
    <w:p w14:paraId="70186B11" w14:textId="77777777" w:rsidR="001B0BCE" w:rsidRDefault="001B0BCE" w:rsidP="001B0BCE">
      <w:r>
        <w:t>24^(1-^1-^)</w:t>
      </w:r>
    </w:p>
    <w:p w14:paraId="73D05BB7" w14:textId="77777777" w:rsidR="001B0BCE" w:rsidRDefault="001B0BCE" w:rsidP="001B0BCE"/>
    <w:p w14:paraId="1B5B7517" w14:textId="77777777" w:rsidR="001B0BCE" w:rsidRDefault="001B0BCE" w:rsidP="001B0BCE">
      <w:r>
        <w:t xml:space="preserve">uQ2= </w:t>
      </w:r>
      <w:r>
        <w:rPr>
          <w:rFonts w:hint="eastAsia"/>
        </w:rPr>
        <w:t>—</w:t>
      </w:r>
      <w:r>
        <w:t xml:space="preserve"> \uQ2ux22%rdr</w:t>
      </w:r>
    </w:p>
    <w:p w14:paraId="1EA7C5B4" w14:textId="77777777" w:rsidR="001B0BCE" w:rsidRDefault="001B0BCE" w:rsidP="001B0BCE">
      <w:r>
        <w:t>t^2  rx</w:t>
      </w:r>
    </w:p>
    <w:p w14:paraId="255855C5" w14:textId="77777777" w:rsidR="001B0BCE" w:rsidRDefault="001B0BCE" w:rsidP="001B0BCE">
      <w:r>
        <w:rPr>
          <w:rFonts w:hint="eastAsia"/>
        </w:rPr>
        <w:t>здесь</w:t>
      </w:r>
      <w:r>
        <w:t xml:space="preserve"> Q1 </w:t>
      </w:r>
      <w:r>
        <w:rPr>
          <w:rFonts w:hint="eastAsia"/>
        </w:rPr>
        <w:t>и</w:t>
      </w:r>
      <w:r>
        <w:t xml:space="preserve"> Q2 </w:t>
      </w:r>
      <w:r>
        <w:rPr>
          <w:rFonts w:hint="eastAsia"/>
        </w:rPr>
        <w:t>–</w:t>
      </w:r>
      <w:r>
        <w:t xml:space="preserve"> </w:t>
      </w:r>
      <w:r>
        <w:rPr>
          <w:rFonts w:hint="eastAsia"/>
        </w:rPr>
        <w:t>расходы</w:t>
      </w:r>
      <w:r>
        <w:t xml:space="preserve"> </w:t>
      </w:r>
      <w:r>
        <w:rPr>
          <w:rFonts w:hint="eastAsia"/>
        </w:rPr>
        <w:t>периферийного</w:t>
      </w:r>
      <w:r>
        <w:t xml:space="preserve"> </w:t>
      </w:r>
      <w:r>
        <w:rPr>
          <w:rFonts w:hint="eastAsia"/>
        </w:rPr>
        <w:t>и</w:t>
      </w:r>
      <w:r>
        <w:t xml:space="preserve"> </w:t>
      </w:r>
      <w:r>
        <w:rPr>
          <w:rFonts w:hint="eastAsia"/>
        </w:rPr>
        <w:t>внутреннего</w:t>
      </w:r>
      <w:r>
        <w:t xml:space="preserve"> </w:t>
      </w:r>
      <w:r>
        <w:rPr>
          <w:rFonts w:hint="eastAsia"/>
        </w:rPr>
        <w:t>закрученных</w:t>
      </w:r>
      <w:r>
        <w:t xml:space="preserve"> </w:t>
      </w:r>
      <w:r>
        <w:rPr>
          <w:rFonts w:hint="eastAsia"/>
        </w:rPr>
        <w:t>потоков</w:t>
      </w:r>
      <w:r>
        <w:t xml:space="preserve">, </w:t>
      </w:r>
      <w:r>
        <w:rPr>
          <w:rFonts w:hint="eastAsia"/>
        </w:rPr>
        <w:t>А</w:t>
      </w:r>
      <w:r>
        <w:t xml:space="preserve">1 </w:t>
      </w:r>
      <w:r>
        <w:rPr>
          <w:rFonts w:hint="eastAsia"/>
        </w:rPr>
        <w:t>и</w:t>
      </w:r>
      <w:r>
        <w:t xml:space="preserve"> </w:t>
      </w:r>
      <w:r>
        <w:rPr>
          <w:rFonts w:hint="eastAsia"/>
        </w:rPr>
        <w:t>А</w:t>
      </w:r>
      <w:r>
        <w:t xml:space="preserve">2 </w:t>
      </w:r>
      <w:r>
        <w:rPr>
          <w:rFonts w:hint="eastAsia"/>
        </w:rPr>
        <w:t>–</w:t>
      </w:r>
      <w:r>
        <w:t xml:space="preserve"> </w:t>
      </w:r>
      <w:r>
        <w:rPr>
          <w:rFonts w:hint="eastAsia"/>
        </w:rPr>
        <w:t>числа</w:t>
      </w:r>
      <w:r>
        <w:t xml:space="preserve"> </w:t>
      </w:r>
      <w:r>
        <w:rPr>
          <w:rFonts w:hint="eastAsia"/>
        </w:rPr>
        <w:t>Абрамовича</w:t>
      </w:r>
      <w:r>
        <w:t xml:space="preserve"> </w:t>
      </w:r>
      <w:r>
        <w:rPr>
          <w:rFonts w:hint="eastAsia"/>
        </w:rPr>
        <w:t>для</w:t>
      </w:r>
      <w:r>
        <w:t xml:space="preserve"> </w:t>
      </w:r>
      <w:r>
        <w:rPr>
          <w:rFonts w:hint="eastAsia"/>
        </w:rPr>
        <w:t>периферийного</w:t>
      </w:r>
      <w:r>
        <w:t xml:space="preserve"> </w:t>
      </w:r>
      <w:r>
        <w:rPr>
          <w:rFonts w:hint="eastAsia"/>
        </w:rPr>
        <w:t>и</w:t>
      </w:r>
      <w:r>
        <w:t xml:space="preserve"> </w:t>
      </w:r>
      <w:r>
        <w:rPr>
          <w:rFonts w:hint="eastAsia"/>
        </w:rPr>
        <w:t>внутреннего</w:t>
      </w:r>
      <w:r>
        <w:t xml:space="preserve"> </w:t>
      </w:r>
      <w:r>
        <w:rPr>
          <w:rFonts w:hint="eastAsia"/>
        </w:rPr>
        <w:t>закрученных</w:t>
      </w:r>
      <w:r>
        <w:t xml:space="preserve"> </w:t>
      </w:r>
      <w:r>
        <w:rPr>
          <w:rFonts w:hint="eastAsia"/>
        </w:rPr>
        <w:t>пото</w:t>
      </w:r>
      <w:r>
        <w:rPr>
          <w:rFonts w:hint="eastAsia"/>
        </w:rPr>
        <w:t>¬</w:t>
      </w:r>
      <w:r>
        <w:rPr>
          <w:rFonts w:hint="eastAsia"/>
        </w:rPr>
        <w:t>ков</w:t>
      </w:r>
      <w:r>
        <w:t xml:space="preserve">, s1 </w:t>
      </w:r>
      <w:r>
        <w:rPr>
          <w:rFonts w:hint="eastAsia"/>
        </w:rPr>
        <w:t>и</w:t>
      </w:r>
      <w:r>
        <w:t xml:space="preserve"> s2 </w:t>
      </w:r>
      <w:r>
        <w:rPr>
          <w:rFonts w:hint="eastAsia"/>
        </w:rPr>
        <w:t>–</w:t>
      </w:r>
      <w:r>
        <w:t xml:space="preserve"> </w:t>
      </w:r>
      <w:r>
        <w:rPr>
          <w:rFonts w:hint="eastAsia"/>
        </w:rPr>
        <w:t>относительные</w:t>
      </w:r>
      <w:r>
        <w:t xml:space="preserve"> </w:t>
      </w:r>
      <w:r>
        <w:rPr>
          <w:rFonts w:hint="eastAsia"/>
        </w:rPr>
        <w:t>площади</w:t>
      </w:r>
      <w:r>
        <w:t xml:space="preserve"> </w:t>
      </w:r>
      <w:r>
        <w:rPr>
          <w:rFonts w:hint="eastAsia"/>
        </w:rPr>
        <w:t>живых</w:t>
      </w:r>
      <w:r>
        <w:t xml:space="preserve"> </w:t>
      </w:r>
      <w:r>
        <w:rPr>
          <w:rFonts w:hint="eastAsia"/>
        </w:rPr>
        <w:t>сечений</w:t>
      </w:r>
      <w:r>
        <w:t xml:space="preserve"> </w:t>
      </w:r>
      <w:r>
        <w:rPr>
          <w:rFonts w:hint="eastAsia"/>
        </w:rPr>
        <w:t>периферийного</w:t>
      </w:r>
      <w:r>
        <w:t xml:space="preserve"> </w:t>
      </w:r>
      <w:r>
        <w:rPr>
          <w:rFonts w:hint="eastAsia"/>
        </w:rPr>
        <w:t>и</w:t>
      </w:r>
      <w:r>
        <w:t xml:space="preserve"> </w:t>
      </w:r>
      <w:r>
        <w:rPr>
          <w:rFonts w:hint="eastAsia"/>
        </w:rPr>
        <w:t>внут</w:t>
      </w:r>
      <w:r>
        <w:rPr>
          <w:rFonts w:hint="eastAsia"/>
        </w:rPr>
        <w:t>¬</w:t>
      </w:r>
      <w:r>
        <w:rPr>
          <w:rFonts w:hint="eastAsia"/>
        </w:rPr>
        <w:t>реннего</w:t>
      </w:r>
      <w:r>
        <w:t xml:space="preserve"> </w:t>
      </w:r>
      <w:r>
        <w:rPr>
          <w:rFonts w:hint="eastAsia"/>
        </w:rPr>
        <w:t>закрученных</w:t>
      </w:r>
      <w:r>
        <w:t xml:space="preserve"> </w:t>
      </w:r>
      <w:r>
        <w:rPr>
          <w:rFonts w:hint="eastAsia"/>
        </w:rPr>
        <w:t>потоков</w:t>
      </w:r>
      <w:r>
        <w:t xml:space="preserve">, </w:t>
      </w:r>
      <w:r>
        <w:rPr>
          <w:rFonts w:hint="eastAsia"/>
        </w:rPr>
        <w:t>знак</w:t>
      </w:r>
      <w:r>
        <w:t xml:space="preserve"> </w:t>
      </w:r>
      <w:r>
        <w:rPr>
          <w:rFonts w:hint="eastAsia"/>
        </w:rPr>
        <w:t>«</w:t>
      </w:r>
      <w:r>
        <w:rPr>
          <w:rFonts w:hint="eastAsia"/>
        </w:rPr>
        <w:t>минус</w:t>
      </w:r>
      <w:r>
        <w:rPr>
          <w:rFonts w:hint="eastAsia"/>
        </w:rPr>
        <w:t>»</w:t>
      </w:r>
      <w:r>
        <w:t xml:space="preserve"> </w:t>
      </w:r>
      <w:r>
        <w:rPr>
          <w:rFonts w:hint="eastAsia"/>
        </w:rPr>
        <w:t>учитывает</w:t>
      </w:r>
      <w:r>
        <w:t xml:space="preserve"> </w:t>
      </w:r>
      <w:r>
        <w:rPr>
          <w:rFonts w:hint="eastAsia"/>
        </w:rPr>
        <w:t>отрицательную</w:t>
      </w:r>
      <w:r>
        <w:t xml:space="preserve"> </w:t>
      </w:r>
      <w:r>
        <w:rPr>
          <w:rFonts w:hint="eastAsia"/>
        </w:rPr>
        <w:t>закрут</w:t>
      </w:r>
      <w:r>
        <w:rPr>
          <w:rFonts w:hint="eastAsia"/>
        </w:rPr>
        <w:t>¬</w:t>
      </w:r>
      <w:r>
        <w:rPr>
          <w:rFonts w:hint="eastAsia"/>
        </w:rPr>
        <w:t>ку</w:t>
      </w:r>
      <w:r>
        <w:t xml:space="preserve"> </w:t>
      </w:r>
      <w:r>
        <w:rPr>
          <w:rFonts w:hint="eastAsia"/>
        </w:rPr>
        <w:t>внутреннего</w:t>
      </w:r>
      <w:r>
        <w:t xml:space="preserve"> </w:t>
      </w:r>
      <w:r>
        <w:rPr>
          <w:rFonts w:hint="eastAsia"/>
        </w:rPr>
        <w:t>потока</w:t>
      </w:r>
      <w:r>
        <w:t xml:space="preserve">. </w:t>
      </w:r>
      <w:r>
        <w:rPr>
          <w:rFonts w:hint="eastAsia"/>
        </w:rPr>
        <w:t>Отсюда</w:t>
      </w:r>
    </w:p>
    <w:p w14:paraId="48DF3611" w14:textId="77777777" w:rsidR="001B0BCE" w:rsidRDefault="001B0BCE" w:rsidP="001B0BCE">
      <w:r>
        <w:t xml:space="preserve"> </w:t>
      </w:r>
    </w:p>
    <w:p w14:paraId="3629F94D" w14:textId="77777777" w:rsidR="001B0BCE" w:rsidRDefault="001B0BCE" w:rsidP="001B0BCE">
      <w:r>
        <w:t>f</w:t>
      </w:r>
    </w:p>
    <w:p w14:paraId="034DD19F" w14:textId="77777777" w:rsidR="001B0BCE" w:rsidRDefault="001B0BCE" w:rsidP="001B0BCE">
      <w:r>
        <w:t>tgcq =24(1-^1-^),</w:t>
      </w:r>
    </w:p>
    <w:p w14:paraId="5B6F81A6" w14:textId="77777777" w:rsidR="001B0BCE" w:rsidRDefault="001B0BCE" w:rsidP="001B0BCE">
      <w:r>
        <w:t>(26)</w:t>
      </w:r>
    </w:p>
    <w:p w14:paraId="5FCDA2AF" w14:textId="77777777" w:rsidR="001B0BCE" w:rsidRDefault="001B0BCE" w:rsidP="001B0BCE">
      <w:r>
        <w:t>tga2= -24(1-^1-^).]</w:t>
      </w:r>
    </w:p>
    <w:p w14:paraId="6EE6FB33" w14:textId="77777777" w:rsidR="001B0BCE" w:rsidRDefault="001B0BCE" w:rsidP="001B0BCE">
      <w:r>
        <w:rPr>
          <w:rFonts w:hint="eastAsia"/>
        </w:rPr>
        <w:t>В</w:t>
      </w:r>
      <w:r>
        <w:t xml:space="preserve"> </w:t>
      </w:r>
      <w:r>
        <w:rPr>
          <w:rFonts w:hint="eastAsia"/>
        </w:rPr>
        <w:t>случае</w:t>
      </w:r>
      <w:r>
        <w:t xml:space="preserve"> </w:t>
      </w:r>
      <w:r>
        <w:rPr>
          <w:rFonts w:hint="eastAsia"/>
        </w:rPr>
        <w:t>совместного</w:t>
      </w:r>
      <w:r>
        <w:t xml:space="preserve"> </w:t>
      </w:r>
      <w:r>
        <w:rPr>
          <w:rFonts w:hint="eastAsia"/>
        </w:rPr>
        <w:t>сдвига</w:t>
      </w:r>
      <w:r>
        <w:t xml:space="preserve"> </w:t>
      </w:r>
      <w:r>
        <w:rPr>
          <w:rFonts w:hint="eastAsia"/>
        </w:rPr>
        <w:t>как</w:t>
      </w:r>
      <w:r>
        <w:t xml:space="preserve"> </w:t>
      </w:r>
      <w:r>
        <w:rPr>
          <w:rFonts w:hint="eastAsia"/>
        </w:rPr>
        <w:t>азимутальных</w:t>
      </w:r>
      <w:r>
        <w:t xml:space="preserve">, </w:t>
      </w:r>
      <w:r>
        <w:rPr>
          <w:rFonts w:hint="eastAsia"/>
        </w:rPr>
        <w:t>так</w:t>
      </w:r>
      <w:r>
        <w:t xml:space="preserve"> </w:t>
      </w:r>
      <w:r>
        <w:rPr>
          <w:rFonts w:hint="eastAsia"/>
        </w:rPr>
        <w:t>и</w:t>
      </w:r>
      <w:r>
        <w:t xml:space="preserve"> </w:t>
      </w:r>
      <w:r>
        <w:rPr>
          <w:rFonts w:hint="eastAsia"/>
        </w:rPr>
        <w:t>продольных</w:t>
      </w:r>
      <w:r>
        <w:t xml:space="preserve"> </w:t>
      </w:r>
      <w:r>
        <w:rPr>
          <w:rFonts w:hint="eastAsia"/>
        </w:rPr>
        <w:t>скоро</w:t>
      </w:r>
      <w:r>
        <w:t>-</w:t>
      </w:r>
      <w:r>
        <w:rPr>
          <w:rFonts w:hint="eastAsia"/>
        </w:rPr>
        <w:t>стей</w:t>
      </w:r>
      <w:r>
        <w:t xml:space="preserve"> </w:t>
      </w:r>
      <w:r>
        <w:rPr>
          <w:rFonts w:hint="eastAsia"/>
        </w:rPr>
        <w:t>смешение</w:t>
      </w:r>
      <w:r>
        <w:t xml:space="preserve"> </w:t>
      </w:r>
      <w:r>
        <w:rPr>
          <w:rFonts w:hint="eastAsia"/>
        </w:rPr>
        <w:t>коаксиальных</w:t>
      </w:r>
      <w:r>
        <w:t xml:space="preserve"> </w:t>
      </w:r>
      <w:r>
        <w:rPr>
          <w:rFonts w:hint="eastAsia"/>
        </w:rPr>
        <w:t>за</w:t>
      </w:r>
      <w:r>
        <w:rPr>
          <w:rFonts w:hint="eastAsia"/>
        </w:rPr>
        <w:lastRenderedPageBreak/>
        <w:t>крученных</w:t>
      </w:r>
      <w:r>
        <w:t xml:space="preserve"> </w:t>
      </w:r>
      <w:r>
        <w:rPr>
          <w:rFonts w:hint="eastAsia"/>
        </w:rPr>
        <w:t>потоков</w:t>
      </w:r>
      <w:r>
        <w:t xml:space="preserve"> </w:t>
      </w:r>
      <w:r>
        <w:rPr>
          <w:rFonts w:hint="eastAsia"/>
        </w:rPr>
        <w:t>определяется</w:t>
      </w:r>
      <w:r>
        <w:t xml:space="preserve"> </w:t>
      </w:r>
      <w:r>
        <w:rPr>
          <w:rFonts w:hint="eastAsia"/>
        </w:rPr>
        <w:t>величиной</w:t>
      </w:r>
    </w:p>
    <w:p w14:paraId="2E3FB563" w14:textId="77777777" w:rsidR="001B0BCE" w:rsidRDefault="001B0BCE" w:rsidP="001B0BCE">
      <w:r>
        <w:t xml:space="preserve">X = (tga1-tga2) 2+ </w:t>
      </w:r>
      <w:r>
        <w:rPr>
          <w:rFonts w:hint="eastAsia"/>
        </w:rPr>
        <w:t>П—</w:t>
      </w:r>
      <w:r>
        <w:t>^    ,</w:t>
      </w:r>
    </w:p>
    <w:p w14:paraId="5D1E5321" w14:textId="77777777" w:rsidR="001B0BCE" w:rsidRDefault="001B0BCE" w:rsidP="001B0BCE">
      <w:r>
        <w:t>1</w:t>
      </w:r>
      <w:r>
        <w:tab/>
        <w:t>^1 + yJ</w:t>
      </w:r>
    </w:p>
    <w:p w14:paraId="6F6813B8" w14:textId="77777777" w:rsidR="001B0BCE" w:rsidRDefault="001B0BCE" w:rsidP="001B0BCE">
      <w:r>
        <w:rPr>
          <w:rFonts w:hint="eastAsia"/>
        </w:rPr>
        <w:t>где</w:t>
      </w:r>
      <w:r>
        <w:t xml:space="preserve"> </w:t>
      </w:r>
      <w:r>
        <w:rPr>
          <w:rFonts w:hint="eastAsia"/>
        </w:rPr>
        <w:t>γ</w:t>
      </w:r>
      <w:r>
        <w:t xml:space="preserve"> - </w:t>
      </w:r>
      <w:r>
        <w:rPr>
          <w:rFonts w:hint="eastAsia"/>
        </w:rPr>
        <w:t>коэффициент</w:t>
      </w:r>
      <w:r>
        <w:t xml:space="preserve"> </w:t>
      </w:r>
      <w:r>
        <w:rPr>
          <w:rFonts w:hint="eastAsia"/>
        </w:rPr>
        <w:t>спутности</w:t>
      </w:r>
    </w:p>
    <w:p w14:paraId="06C967EB" w14:textId="77777777" w:rsidR="001B0BCE" w:rsidRDefault="001B0BCE" w:rsidP="001B0BCE">
      <w:r>
        <w:rPr>
          <w:rFonts w:hint="eastAsia"/>
        </w:rPr>
        <w:t>к</w:t>
      </w:r>
    </w:p>
    <w:p w14:paraId="77A44F66" w14:textId="77777777" w:rsidR="001B0BCE" w:rsidRDefault="001B0BCE" w:rsidP="001B0BCE">
      <w:r>
        <w:t>ms</w:t>
      </w:r>
    </w:p>
    <w:p w14:paraId="7587029F" w14:textId="77777777" w:rsidR="001B0BCE" w:rsidRDefault="001B0BCE" w:rsidP="001B0BCE">
      <w:r>
        <w:t>(27)</w:t>
      </w:r>
    </w:p>
    <w:p w14:paraId="577C96A8" w14:textId="77777777" w:rsidR="001B0BCE" w:rsidRDefault="001B0BCE" w:rsidP="001B0BCE">
      <w:r>
        <w:rPr>
          <w:rFonts w:hint="eastAsia"/>
        </w:rPr>
        <w:t>У</w:t>
      </w:r>
    </w:p>
    <w:p w14:paraId="61AC7F79" w14:textId="77777777" w:rsidR="001B0BCE" w:rsidRDefault="001B0BCE" w:rsidP="001B0BCE"/>
    <w:p w14:paraId="31A339FF" w14:textId="77777777" w:rsidR="001B0BCE" w:rsidRDefault="001B0BCE" w:rsidP="001B0BCE">
      <w:r>
        <w:rPr>
          <w:rFonts w:hint="eastAsia"/>
        </w:rPr>
        <w:t>к</w:t>
      </w:r>
    </w:p>
    <w:p w14:paraId="5DF4BAD6" w14:textId="77777777" w:rsidR="001B0BCE" w:rsidRDefault="001B0BCE" w:rsidP="001B0BCE">
      <w:r>
        <w:t>2</w:t>
      </w:r>
      <w:r>
        <w:tab/>
        <w:t>21</w:t>
      </w:r>
    </w:p>
    <w:p w14:paraId="10B07D5C" w14:textId="77777777" w:rsidR="001B0BCE" w:rsidRDefault="001B0BCE" w:rsidP="001B0BCE">
      <w:r>
        <w:t>mls2</w:t>
      </w:r>
    </w:p>
    <w:p w14:paraId="5DC5EF30" w14:textId="77777777" w:rsidR="001B0BCE" w:rsidRDefault="001B0BCE" w:rsidP="001B0BCE">
      <w:r>
        <w:t xml:space="preserve"> </w:t>
      </w:r>
    </w:p>
    <w:p w14:paraId="0D75EA32" w14:textId="77777777" w:rsidR="001B0BCE" w:rsidRDefault="001B0BCE" w:rsidP="001B0BCE">
      <w:r>
        <w:t>20</w:t>
      </w:r>
    </w:p>
    <w:p w14:paraId="7FA626E6" w14:textId="77777777" w:rsidR="001B0BCE" w:rsidRDefault="001B0BCE" w:rsidP="001B0BCE">
      <w:r>
        <w:rPr>
          <w:rFonts w:hint="eastAsia"/>
        </w:rPr>
        <w:t>т</w:t>
      </w:r>
      <w:r>
        <w:t xml:space="preserve">1 </w:t>
      </w:r>
      <w:r>
        <w:rPr>
          <w:rFonts w:hint="eastAsia"/>
        </w:rPr>
        <w:t>и</w:t>
      </w:r>
      <w:r>
        <w:t xml:space="preserve"> </w:t>
      </w:r>
      <w:r>
        <w:rPr>
          <w:rFonts w:hint="eastAsia"/>
        </w:rPr>
        <w:t>т</w:t>
      </w:r>
      <w:r>
        <w:t xml:space="preserve">2 </w:t>
      </w:r>
      <w:r>
        <w:rPr>
          <w:rFonts w:hint="eastAsia"/>
        </w:rPr>
        <w:t>–</w:t>
      </w:r>
      <w:r>
        <w:t xml:space="preserve"> </w:t>
      </w:r>
      <w:r>
        <w:rPr>
          <w:rFonts w:hint="eastAsia"/>
        </w:rPr>
        <w:t>коэффициенты</w:t>
      </w:r>
      <w:r>
        <w:t xml:space="preserve"> </w:t>
      </w:r>
      <w:r>
        <w:rPr>
          <w:rFonts w:hint="eastAsia"/>
        </w:rPr>
        <w:t>расходов</w:t>
      </w:r>
      <w:r>
        <w:t xml:space="preserve"> </w:t>
      </w:r>
      <w:r>
        <w:rPr>
          <w:rFonts w:hint="eastAsia"/>
        </w:rPr>
        <w:t>периферийного</w:t>
      </w:r>
      <w:r>
        <w:t xml:space="preserve"> </w:t>
      </w:r>
      <w:r>
        <w:rPr>
          <w:rFonts w:hint="eastAsia"/>
        </w:rPr>
        <w:t>и</w:t>
      </w:r>
      <w:r>
        <w:t xml:space="preserve"> </w:t>
      </w:r>
      <w:r>
        <w:rPr>
          <w:rFonts w:hint="eastAsia"/>
        </w:rPr>
        <w:t>внутреннего</w:t>
      </w:r>
      <w:r>
        <w:t xml:space="preserve"> </w:t>
      </w:r>
      <w:r>
        <w:rPr>
          <w:rFonts w:hint="eastAsia"/>
        </w:rPr>
        <w:t>закрученных</w:t>
      </w:r>
      <w:r>
        <w:t xml:space="preserve"> </w:t>
      </w:r>
      <w:r>
        <w:rPr>
          <w:rFonts w:hint="eastAsia"/>
        </w:rPr>
        <w:t>потоков</w:t>
      </w:r>
      <w:r>
        <w:t>.</w:t>
      </w:r>
    </w:p>
    <w:p w14:paraId="242F423D" w14:textId="77777777" w:rsidR="001B0BCE" w:rsidRDefault="001B0BCE" w:rsidP="001B0BCE">
      <w:r>
        <w:rPr>
          <w:rFonts w:hint="eastAsia"/>
        </w:rPr>
        <w:t>Тогда</w:t>
      </w:r>
      <w:r>
        <w:t xml:space="preserve"> </w:t>
      </w:r>
      <w:r>
        <w:rPr>
          <w:rFonts w:hint="eastAsia"/>
        </w:rPr>
        <w:t>угол</w:t>
      </w:r>
      <w:r>
        <w:t xml:space="preserve"> </w:t>
      </w:r>
      <w:r>
        <w:rPr>
          <w:rFonts w:hint="eastAsia"/>
        </w:rPr>
        <w:t>расширения</w:t>
      </w:r>
      <w:r>
        <w:t xml:space="preserve"> </w:t>
      </w:r>
      <w:r>
        <w:rPr>
          <w:rFonts w:hint="eastAsia"/>
        </w:rPr>
        <w:t>слоя</w:t>
      </w:r>
      <w:r>
        <w:t xml:space="preserve"> </w:t>
      </w:r>
      <w:r>
        <w:rPr>
          <w:rFonts w:hint="eastAsia"/>
        </w:rPr>
        <w:t>смешения</w:t>
      </w:r>
      <w:r>
        <w:t xml:space="preserve"> </w:t>
      </w:r>
      <w:r>
        <w:rPr>
          <w:rFonts w:hint="eastAsia"/>
        </w:rPr>
        <w:t>при</w:t>
      </w:r>
      <w:r>
        <w:t xml:space="preserve"> </w:t>
      </w:r>
      <w:r>
        <w:rPr>
          <w:rFonts w:hint="eastAsia"/>
        </w:rPr>
        <w:t>взаимодействии</w:t>
      </w:r>
      <w:r>
        <w:t xml:space="preserve"> </w:t>
      </w:r>
      <w:r>
        <w:rPr>
          <w:rFonts w:hint="eastAsia"/>
        </w:rPr>
        <w:t>коаксиальных</w:t>
      </w:r>
      <w:r>
        <w:t xml:space="preserve"> </w:t>
      </w:r>
      <w:r>
        <w:rPr>
          <w:rFonts w:hint="eastAsia"/>
        </w:rPr>
        <w:t>потоков</w:t>
      </w:r>
      <w:r>
        <w:t xml:space="preserve"> </w:t>
      </w:r>
      <w:r>
        <w:rPr>
          <w:rFonts w:hint="eastAsia"/>
        </w:rPr>
        <w:t>в</w:t>
      </w:r>
      <w:r>
        <w:t xml:space="preserve"> </w:t>
      </w:r>
      <w:r>
        <w:rPr>
          <w:rFonts w:hint="eastAsia"/>
        </w:rPr>
        <w:t>общем</w:t>
      </w:r>
      <w:r>
        <w:t xml:space="preserve"> </w:t>
      </w:r>
      <w:r>
        <w:rPr>
          <w:rFonts w:hint="eastAsia"/>
        </w:rPr>
        <w:t>случае</w:t>
      </w:r>
      <w:r>
        <w:t xml:space="preserve"> </w:t>
      </w:r>
      <w:r>
        <w:rPr>
          <w:rFonts w:hint="eastAsia"/>
        </w:rPr>
        <w:t>может</w:t>
      </w:r>
      <w:r>
        <w:t xml:space="preserve"> </w:t>
      </w:r>
      <w:r>
        <w:rPr>
          <w:rFonts w:hint="eastAsia"/>
        </w:rPr>
        <w:t>быть</w:t>
      </w:r>
      <w:r>
        <w:t xml:space="preserve"> </w:t>
      </w:r>
      <w:r>
        <w:rPr>
          <w:rFonts w:hint="eastAsia"/>
        </w:rPr>
        <w:t>найден</w:t>
      </w:r>
      <w:r>
        <w:t xml:space="preserve"> </w:t>
      </w:r>
      <w:r>
        <w:rPr>
          <w:rFonts w:hint="eastAsia"/>
        </w:rPr>
        <w:t>из</w:t>
      </w:r>
      <w:r>
        <w:t xml:space="preserve"> </w:t>
      </w:r>
      <w:r>
        <w:rPr>
          <w:rFonts w:hint="eastAsia"/>
        </w:rPr>
        <w:t>равенства</w:t>
      </w:r>
    </w:p>
    <w:p w14:paraId="440CDB3A" w14:textId="77777777" w:rsidR="001B0BCE" w:rsidRDefault="001B0BCE" w:rsidP="001B0BCE">
      <w:r>
        <w:t xml:space="preserve"> </w:t>
      </w:r>
    </w:p>
    <w:p w14:paraId="3C431B55" w14:textId="77777777" w:rsidR="001B0BCE" w:rsidRDefault="001B0BCE" w:rsidP="001B0BCE">
      <w:r>
        <w:t xml:space="preserve">tgP = </w:t>
      </w:r>
      <w:r>
        <w:rPr>
          <w:rFonts w:hint="eastAsia"/>
        </w:rPr>
        <w:t>с</w:t>
      </w:r>
    </w:p>
    <w:p w14:paraId="757C6EDB" w14:textId="77777777" w:rsidR="001B0BCE" w:rsidRDefault="001B0BCE" w:rsidP="001B0BCE">
      <w:r>
        <w:t xml:space="preserve"> </w:t>
      </w:r>
    </w:p>
    <w:p w14:paraId="41B5C5BD" w14:textId="77777777" w:rsidR="001B0BCE" w:rsidRDefault="001B0BCE" w:rsidP="001B0BCE">
      <w:r>
        <w:t>(tgoc1-tgoc2) 2+f1   Y'</w:t>
      </w:r>
    </w:p>
    <w:p w14:paraId="756FB900" w14:textId="77777777" w:rsidR="001B0BCE" w:rsidRDefault="001B0BCE" w:rsidP="001B0BCE">
      <w:r>
        <w:t xml:space="preserve"> </w:t>
      </w:r>
    </w:p>
    <w:p w14:paraId="5A1930EE" w14:textId="77777777" w:rsidR="001B0BCE" w:rsidRDefault="001B0BCE" w:rsidP="001B0BCE">
      <w:r>
        <w:t>2</w:t>
      </w:r>
    </w:p>
    <w:p w14:paraId="13770516" w14:textId="77777777" w:rsidR="001B0BCE" w:rsidRDefault="001B0BCE" w:rsidP="001B0BCE">
      <w:r>
        <w:t xml:space="preserve"> </w:t>
      </w:r>
    </w:p>
    <w:p w14:paraId="580AE2AD" w14:textId="77777777" w:rsidR="001B0BCE" w:rsidRDefault="001B0BCE" w:rsidP="001B0BCE">
      <w:r>
        <w:t>(28)</w:t>
      </w:r>
    </w:p>
    <w:p w14:paraId="34A6DDD7" w14:textId="77777777" w:rsidR="001B0BCE" w:rsidRDefault="001B0BCE" w:rsidP="001B0BCE">
      <w:r>
        <w:t xml:space="preserve"> </w:t>
      </w:r>
    </w:p>
    <w:p w14:paraId="00995687" w14:textId="77777777" w:rsidR="001B0BCE" w:rsidRDefault="001B0BCE" w:rsidP="001B0BCE"/>
    <w:p w14:paraId="15992F38" w14:textId="77777777" w:rsidR="001B0BCE" w:rsidRDefault="001B0BCE" w:rsidP="001B0BCE">
      <w:r>
        <w:t xml:space="preserve"> </w:t>
      </w:r>
    </w:p>
    <w:p w14:paraId="30B53756" w14:textId="77777777" w:rsidR="001B0BCE" w:rsidRDefault="001B0BCE" w:rsidP="001B0BCE">
      <w:r>
        <w:rPr>
          <w:rFonts w:hint="eastAsia"/>
        </w:rPr>
        <w:t>Если</w:t>
      </w:r>
      <w:r>
        <w:t xml:space="preserve"> </w:t>
      </w:r>
      <w:r>
        <w:rPr>
          <w:rFonts w:hint="eastAsia"/>
        </w:rPr>
        <w:t>в</w:t>
      </w:r>
      <w:r>
        <w:t xml:space="preserve"> </w:t>
      </w:r>
      <w:r>
        <w:rPr>
          <w:rFonts w:hint="eastAsia"/>
        </w:rPr>
        <w:t>общем</w:t>
      </w:r>
      <w:r>
        <w:t xml:space="preserve"> </w:t>
      </w:r>
      <w:r>
        <w:rPr>
          <w:rFonts w:hint="eastAsia"/>
        </w:rPr>
        <w:t>случае</w:t>
      </w:r>
      <w:r>
        <w:t xml:space="preserve"> </w:t>
      </w:r>
      <w:r>
        <w:rPr>
          <w:rFonts w:hint="eastAsia"/>
        </w:rPr>
        <w:t>в</w:t>
      </w:r>
      <w:r>
        <w:t xml:space="preserve"> (28) </w:t>
      </w:r>
      <w:r>
        <w:rPr>
          <w:rFonts w:hint="eastAsia"/>
        </w:rPr>
        <w:t>по</w:t>
      </w:r>
      <w:r>
        <w:t xml:space="preserve"> </w:t>
      </w:r>
      <w:r>
        <w:rPr>
          <w:rFonts w:hint="eastAsia"/>
        </w:rPr>
        <w:t>аналогии</w:t>
      </w:r>
      <w:r>
        <w:t xml:space="preserve"> </w:t>
      </w:r>
      <w:r>
        <w:rPr>
          <w:rFonts w:hint="eastAsia"/>
        </w:rPr>
        <w:t>с</w:t>
      </w:r>
      <w:r>
        <w:t xml:space="preserve"> (25) </w:t>
      </w:r>
      <w:r>
        <w:rPr>
          <w:rFonts w:hint="eastAsia"/>
        </w:rPr>
        <w:t>положить</w:t>
      </w:r>
      <w:r>
        <w:t xml:space="preserve"> tg(3 = 3,4</w:t>
      </w:r>
      <w:r>
        <w:rPr>
          <w:rFonts w:hint="eastAsia"/>
        </w:rPr>
        <w:t>аа</w:t>
      </w:r>
    </w:p>
    <w:p w14:paraId="3318A1DE" w14:textId="77777777" w:rsidR="001B0BCE" w:rsidRDefault="001B0BCE" w:rsidP="001B0BCE">
      <w:r>
        <w:lastRenderedPageBreak/>
        <w:t xml:space="preserve"> </w:t>
      </w:r>
    </w:p>
    <w:p w14:paraId="530685A5" w14:textId="77777777" w:rsidR="001B0BCE" w:rsidRDefault="001B0BCE" w:rsidP="001B0BCE">
      <w:r>
        <w:rPr>
          <w:rFonts w:hint="eastAsia"/>
        </w:rPr>
        <w:t>то</w:t>
      </w:r>
    </w:p>
    <w:p w14:paraId="3C41F1C8" w14:textId="77777777" w:rsidR="001B0BCE" w:rsidRDefault="001B0BCE" w:rsidP="001B0BCE">
      <w:r>
        <w:t xml:space="preserve"> </w:t>
      </w:r>
    </w:p>
    <w:p w14:paraId="48E557ED" w14:textId="77777777" w:rsidR="001B0BCE" w:rsidRDefault="001B0BCE" w:rsidP="001B0BCE"/>
    <w:p w14:paraId="216B09DF" w14:textId="77777777" w:rsidR="001B0BCE" w:rsidRDefault="001B0BCE" w:rsidP="001B0BCE">
      <w:r>
        <w:t xml:space="preserve"> </w:t>
      </w:r>
    </w:p>
    <w:p w14:paraId="226683A2" w14:textId="77777777" w:rsidR="001B0BCE" w:rsidRDefault="001B0BCE" w:rsidP="001B0BCE">
      <w:r>
        <w:rPr>
          <w:rFonts w:hint="eastAsia"/>
        </w:rPr>
        <w:t>аа</w:t>
      </w:r>
      <w:r>
        <w:t xml:space="preserve"> = </w:t>
      </w:r>
      <w:r>
        <w:rPr>
          <w:rFonts w:hint="eastAsia"/>
        </w:rPr>
        <w:t>а</w:t>
      </w:r>
    </w:p>
    <w:p w14:paraId="51D4AC9A" w14:textId="77777777" w:rsidR="001B0BCE" w:rsidRDefault="001B0BCE" w:rsidP="001B0BCE">
      <w:r>
        <w:t xml:space="preserve"> </w:t>
      </w:r>
    </w:p>
    <w:p w14:paraId="66EE661C" w14:textId="77777777" w:rsidR="001B0BCE" w:rsidRDefault="001B0BCE" w:rsidP="001B0BCE">
      <w:r>
        <w:t>(tgo^-tgoc^+f1   Y'</w:t>
      </w:r>
    </w:p>
    <w:p w14:paraId="62D03C07" w14:textId="77777777" w:rsidR="001B0BCE" w:rsidRDefault="001B0BCE" w:rsidP="001B0BCE">
      <w:r>
        <w:t xml:space="preserve"> </w:t>
      </w:r>
    </w:p>
    <w:p w14:paraId="699BBC0C" w14:textId="77777777" w:rsidR="001B0BCE" w:rsidRDefault="001B0BCE" w:rsidP="001B0BCE">
      <w:r>
        <w:t>2</w:t>
      </w:r>
    </w:p>
    <w:p w14:paraId="1689FA98" w14:textId="77777777" w:rsidR="001B0BCE" w:rsidRDefault="001B0BCE" w:rsidP="001B0BCE">
      <w:r>
        <w:t xml:space="preserve"> </w:t>
      </w:r>
    </w:p>
    <w:p w14:paraId="465F51B7" w14:textId="77777777" w:rsidR="001B0BCE" w:rsidRDefault="001B0BCE" w:rsidP="001B0BCE">
      <w:r>
        <w:t>(29)</w:t>
      </w:r>
    </w:p>
    <w:p w14:paraId="51CEB1AC" w14:textId="77777777" w:rsidR="001B0BCE" w:rsidRDefault="001B0BCE" w:rsidP="001B0BCE">
      <w:r>
        <w:t xml:space="preserve"> </w:t>
      </w:r>
    </w:p>
    <w:p w14:paraId="0182E54F" w14:textId="77777777" w:rsidR="001B0BCE" w:rsidRDefault="001B0BCE" w:rsidP="001B0BCE">
      <w:r>
        <w:rPr>
          <w:rFonts w:hint="eastAsia"/>
        </w:rPr>
        <w:t>где</w:t>
      </w:r>
      <w:r>
        <w:t xml:space="preserve"> </w:t>
      </w:r>
      <w:r>
        <w:rPr>
          <w:rFonts w:hint="eastAsia"/>
        </w:rPr>
        <w:t>аα</w:t>
      </w:r>
      <w:r>
        <w:t xml:space="preserve"> - </w:t>
      </w:r>
      <w:r>
        <w:rPr>
          <w:rFonts w:hint="eastAsia"/>
        </w:rPr>
        <w:t>коэффициент</w:t>
      </w:r>
      <w:r>
        <w:t xml:space="preserve"> </w:t>
      </w:r>
      <w:r>
        <w:rPr>
          <w:rFonts w:hint="eastAsia"/>
        </w:rPr>
        <w:t>структуры</w:t>
      </w:r>
      <w:r>
        <w:t xml:space="preserve"> </w:t>
      </w:r>
      <w:r>
        <w:rPr>
          <w:rFonts w:hint="eastAsia"/>
        </w:rPr>
        <w:t>при</w:t>
      </w:r>
      <w:r>
        <w:t xml:space="preserve"> </w:t>
      </w:r>
      <w:r>
        <w:rPr>
          <w:rFonts w:hint="eastAsia"/>
        </w:rPr>
        <w:t>сопряжении</w:t>
      </w:r>
      <w:r>
        <w:t xml:space="preserve"> </w:t>
      </w:r>
      <w:r>
        <w:rPr>
          <w:rFonts w:hint="eastAsia"/>
        </w:rPr>
        <w:t>коаксиальных</w:t>
      </w:r>
      <w:r>
        <w:t xml:space="preserve"> </w:t>
      </w:r>
      <w:r>
        <w:rPr>
          <w:rFonts w:hint="eastAsia"/>
        </w:rPr>
        <w:t>потоков</w:t>
      </w:r>
      <w:r>
        <w:t>.</w:t>
      </w:r>
    </w:p>
    <w:p w14:paraId="15A3C8AA" w14:textId="77777777" w:rsidR="001B0BCE" w:rsidRDefault="001B0BCE" w:rsidP="001B0BCE">
      <w:r>
        <w:rPr>
          <w:rFonts w:hint="eastAsia"/>
        </w:rPr>
        <w:t>Отметим</w:t>
      </w:r>
      <w:r>
        <w:t xml:space="preserve">, </w:t>
      </w:r>
      <w:r>
        <w:rPr>
          <w:rFonts w:hint="eastAsia"/>
        </w:rPr>
        <w:t>что</w:t>
      </w:r>
      <w:r>
        <w:t xml:space="preserve"> </w:t>
      </w:r>
      <w:r>
        <w:rPr>
          <w:rFonts w:hint="eastAsia"/>
        </w:rPr>
        <w:t>формула</w:t>
      </w:r>
      <w:r>
        <w:t xml:space="preserve"> (29) </w:t>
      </w:r>
      <w:r>
        <w:rPr>
          <w:rFonts w:hint="eastAsia"/>
        </w:rPr>
        <w:t>справедлива</w:t>
      </w:r>
      <w:r>
        <w:t xml:space="preserve"> </w:t>
      </w:r>
      <w:r>
        <w:rPr>
          <w:rFonts w:hint="eastAsia"/>
        </w:rPr>
        <w:t>для</w:t>
      </w:r>
      <w:r>
        <w:t xml:space="preserve"> </w:t>
      </w:r>
      <w:r>
        <w:rPr>
          <w:rFonts w:hint="eastAsia"/>
        </w:rPr>
        <w:t>любого</w:t>
      </w:r>
      <w:r>
        <w:t xml:space="preserve"> </w:t>
      </w:r>
      <w:r>
        <w:rPr>
          <w:rFonts w:hint="eastAsia"/>
        </w:rPr>
        <w:t>случая</w:t>
      </w:r>
      <w:r>
        <w:t xml:space="preserve"> </w:t>
      </w:r>
      <w:r>
        <w:rPr>
          <w:rFonts w:hint="eastAsia"/>
        </w:rPr>
        <w:t>коаксиального</w:t>
      </w:r>
      <w:r>
        <w:t xml:space="preserve"> </w:t>
      </w:r>
      <w:r>
        <w:rPr>
          <w:rFonts w:hint="eastAsia"/>
        </w:rPr>
        <w:t>сопряжения</w:t>
      </w:r>
      <w:r>
        <w:t xml:space="preserve"> </w:t>
      </w:r>
      <w:r>
        <w:rPr>
          <w:rFonts w:hint="eastAsia"/>
        </w:rPr>
        <w:t>потоков</w:t>
      </w:r>
      <w:r>
        <w:t xml:space="preserve"> </w:t>
      </w:r>
      <w:r>
        <w:rPr>
          <w:rFonts w:hint="eastAsia"/>
        </w:rPr>
        <w:t>как</w:t>
      </w:r>
      <w:r>
        <w:t xml:space="preserve"> </w:t>
      </w:r>
      <w:r>
        <w:rPr>
          <w:rFonts w:hint="eastAsia"/>
        </w:rPr>
        <w:t>при</w:t>
      </w:r>
      <w:r>
        <w:t xml:space="preserve"> </w:t>
      </w:r>
      <w:r>
        <w:rPr>
          <w:rFonts w:hint="eastAsia"/>
        </w:rPr>
        <w:t>закрутке</w:t>
      </w:r>
      <w:r>
        <w:t xml:space="preserve">, </w:t>
      </w:r>
      <w:r>
        <w:rPr>
          <w:rFonts w:hint="eastAsia"/>
        </w:rPr>
        <w:t>так</w:t>
      </w:r>
      <w:r>
        <w:t xml:space="preserve"> </w:t>
      </w:r>
      <w:r>
        <w:rPr>
          <w:rFonts w:hint="eastAsia"/>
        </w:rPr>
        <w:t>и</w:t>
      </w:r>
      <w:r>
        <w:t xml:space="preserve"> </w:t>
      </w:r>
      <w:r>
        <w:rPr>
          <w:rFonts w:hint="eastAsia"/>
        </w:rPr>
        <w:t>без</w:t>
      </w:r>
      <w:r>
        <w:t xml:space="preserve"> </w:t>
      </w:r>
      <w:r>
        <w:rPr>
          <w:rFonts w:hint="eastAsia"/>
        </w:rPr>
        <w:t>не</w:t>
      </w:r>
      <w:r>
        <w:t>ѐ.</w:t>
      </w:r>
    </w:p>
    <w:p w14:paraId="4755E7BE" w14:textId="77777777" w:rsidR="001B0BCE" w:rsidRDefault="001B0BCE" w:rsidP="001B0BCE">
      <w:r>
        <w:rPr>
          <w:rFonts w:hint="eastAsia"/>
        </w:rPr>
        <w:t>Поскольку</w:t>
      </w:r>
      <w:r>
        <w:t xml:space="preserve"> </w:t>
      </w:r>
      <w:r>
        <w:rPr>
          <w:rFonts w:hint="eastAsia"/>
        </w:rPr>
        <w:t>тангенс</w:t>
      </w:r>
      <w:r>
        <w:t xml:space="preserve"> </w:t>
      </w:r>
      <w:r>
        <w:rPr>
          <w:rFonts w:hint="eastAsia"/>
        </w:rPr>
        <w:t>угла</w:t>
      </w:r>
      <w:r>
        <w:t xml:space="preserve"> (28), </w:t>
      </w:r>
      <w:r>
        <w:rPr>
          <w:rFonts w:hint="eastAsia"/>
        </w:rPr>
        <w:t>с</w:t>
      </w:r>
      <w:r>
        <w:t xml:space="preserve"> </w:t>
      </w:r>
      <w:r>
        <w:rPr>
          <w:rFonts w:hint="eastAsia"/>
        </w:rPr>
        <w:t>другой</w:t>
      </w:r>
      <w:r>
        <w:t xml:space="preserve"> </w:t>
      </w:r>
      <w:r>
        <w:rPr>
          <w:rFonts w:hint="eastAsia"/>
        </w:rPr>
        <w:t>стороны</w:t>
      </w:r>
      <w:r>
        <w:t xml:space="preserve">, </w:t>
      </w:r>
      <w:r>
        <w:rPr>
          <w:rFonts w:hint="eastAsia"/>
        </w:rPr>
        <w:t>равен</w:t>
      </w:r>
    </w:p>
    <w:p w14:paraId="45A83C07" w14:textId="77777777" w:rsidR="001B0BCE" w:rsidRDefault="001B0BCE" w:rsidP="001B0BCE">
      <w:r>
        <w:t>tgB = -,</w:t>
      </w:r>
    </w:p>
    <w:p w14:paraId="6213AC29" w14:textId="77777777" w:rsidR="001B0BCE" w:rsidRDefault="001B0BCE" w:rsidP="001B0BCE">
      <w:r>
        <w:t>/</w:t>
      </w:r>
    </w:p>
    <w:p w14:paraId="27C09602" w14:textId="77777777" w:rsidR="001B0BCE" w:rsidRDefault="001B0BCE" w:rsidP="001B0BCE">
      <w:r>
        <w:rPr>
          <w:rFonts w:hint="eastAsia"/>
        </w:rPr>
        <w:t>где</w:t>
      </w:r>
      <w:r>
        <w:t xml:space="preserve"> </w:t>
      </w:r>
      <w:r>
        <w:rPr>
          <w:rFonts w:hint="eastAsia"/>
        </w:rPr>
        <w:t>Ъ</w:t>
      </w:r>
      <w:r>
        <w:t xml:space="preserve"> </w:t>
      </w:r>
      <w:r>
        <w:rPr>
          <w:rFonts w:hint="eastAsia"/>
        </w:rPr>
        <w:t>и</w:t>
      </w:r>
      <w:r>
        <w:t xml:space="preserve"> / - </w:t>
      </w:r>
      <w:r>
        <w:rPr>
          <w:rFonts w:hint="eastAsia"/>
        </w:rPr>
        <w:t>ширина</w:t>
      </w:r>
      <w:r>
        <w:t xml:space="preserve"> </w:t>
      </w:r>
      <w:r>
        <w:rPr>
          <w:rFonts w:hint="eastAsia"/>
        </w:rPr>
        <w:t>слоя</w:t>
      </w:r>
      <w:r>
        <w:t xml:space="preserve"> </w:t>
      </w:r>
      <w:r>
        <w:rPr>
          <w:rFonts w:hint="eastAsia"/>
        </w:rPr>
        <w:t>смешения</w:t>
      </w:r>
      <w:r>
        <w:t xml:space="preserve"> </w:t>
      </w:r>
      <w:r>
        <w:rPr>
          <w:rFonts w:hint="eastAsia"/>
        </w:rPr>
        <w:t>и</w:t>
      </w:r>
      <w:r>
        <w:t xml:space="preserve"> </w:t>
      </w:r>
      <w:r>
        <w:rPr>
          <w:rFonts w:hint="eastAsia"/>
        </w:rPr>
        <w:t>расстояние</w:t>
      </w:r>
      <w:r>
        <w:t xml:space="preserve"> </w:t>
      </w:r>
      <w:r>
        <w:rPr>
          <w:rFonts w:hint="eastAsia"/>
        </w:rPr>
        <w:t>от</w:t>
      </w:r>
      <w:r>
        <w:t xml:space="preserve"> </w:t>
      </w:r>
      <w:r>
        <w:rPr>
          <w:rFonts w:hint="eastAsia"/>
        </w:rPr>
        <w:t>створа</w:t>
      </w:r>
      <w:r>
        <w:t xml:space="preserve"> </w:t>
      </w:r>
      <w:r>
        <w:rPr>
          <w:rFonts w:hint="eastAsia"/>
        </w:rPr>
        <w:t>сопряжения</w:t>
      </w:r>
      <w:r>
        <w:t xml:space="preserve"> </w:t>
      </w:r>
      <w:r>
        <w:rPr>
          <w:rFonts w:hint="eastAsia"/>
        </w:rPr>
        <w:t>потоков</w:t>
      </w:r>
      <w:r>
        <w:t xml:space="preserve"> (</w:t>
      </w:r>
      <w:r>
        <w:rPr>
          <w:rFonts w:hint="eastAsia"/>
        </w:rPr>
        <w:t>рис</w:t>
      </w:r>
      <w:r>
        <w:t xml:space="preserve">. 9), </w:t>
      </w:r>
      <w:r>
        <w:rPr>
          <w:rFonts w:hint="eastAsia"/>
        </w:rPr>
        <w:t>то</w:t>
      </w:r>
      <w:r>
        <w:t xml:space="preserve"> </w:t>
      </w:r>
      <w:r>
        <w:rPr>
          <w:rFonts w:hint="eastAsia"/>
        </w:rPr>
        <w:t>длина</w:t>
      </w:r>
      <w:r>
        <w:t xml:space="preserve"> </w:t>
      </w:r>
      <w:r>
        <w:rPr>
          <w:rFonts w:hint="eastAsia"/>
        </w:rPr>
        <w:t>начального</w:t>
      </w:r>
      <w:r>
        <w:t xml:space="preserve"> </w:t>
      </w:r>
      <w:r>
        <w:rPr>
          <w:rFonts w:hint="eastAsia"/>
        </w:rPr>
        <w:t>участка</w:t>
      </w:r>
      <w:r>
        <w:t xml:space="preserve">, </w:t>
      </w:r>
      <w:r>
        <w:rPr>
          <w:rFonts w:hint="eastAsia"/>
        </w:rPr>
        <w:t>на</w:t>
      </w:r>
      <w:r>
        <w:t xml:space="preserve"> </w:t>
      </w:r>
      <w:r>
        <w:rPr>
          <w:rFonts w:hint="eastAsia"/>
        </w:rPr>
        <w:t>котором</w:t>
      </w:r>
      <w:r>
        <w:t xml:space="preserve"> </w:t>
      </w:r>
      <w:r>
        <w:rPr>
          <w:rFonts w:hint="eastAsia"/>
        </w:rPr>
        <w:t>слой</w:t>
      </w:r>
      <w:r>
        <w:t xml:space="preserve"> </w:t>
      </w:r>
      <w:r>
        <w:rPr>
          <w:rFonts w:hint="eastAsia"/>
        </w:rPr>
        <w:t>смешения</w:t>
      </w:r>
      <w:r>
        <w:t xml:space="preserve"> </w:t>
      </w:r>
      <w:r>
        <w:rPr>
          <w:rFonts w:hint="eastAsia"/>
        </w:rPr>
        <w:t>достигает</w:t>
      </w:r>
      <w:r>
        <w:t xml:space="preserve"> </w:t>
      </w:r>
      <w:r>
        <w:rPr>
          <w:rFonts w:hint="eastAsia"/>
        </w:rPr>
        <w:t>стенок</w:t>
      </w:r>
      <w:r>
        <w:t xml:space="preserve"> </w:t>
      </w:r>
      <w:r>
        <w:rPr>
          <w:rFonts w:hint="eastAsia"/>
        </w:rPr>
        <w:t>камеры</w:t>
      </w:r>
      <w:r>
        <w:t xml:space="preserve"> </w:t>
      </w:r>
      <w:r>
        <w:rPr>
          <w:rFonts w:hint="eastAsia"/>
        </w:rPr>
        <w:t>активной</w:t>
      </w:r>
      <w:r>
        <w:t xml:space="preserve"> </w:t>
      </w:r>
      <w:r>
        <w:rPr>
          <w:rFonts w:hint="eastAsia"/>
        </w:rPr>
        <w:t>зоны</w:t>
      </w:r>
      <w:r>
        <w:t xml:space="preserve">, </w:t>
      </w:r>
      <w:r>
        <w:rPr>
          <w:rFonts w:hint="eastAsia"/>
        </w:rPr>
        <w:t>будет</w:t>
      </w:r>
      <w:r>
        <w:t xml:space="preserve"> </w:t>
      </w:r>
      <w:r>
        <w:rPr>
          <w:rFonts w:hint="eastAsia"/>
        </w:rPr>
        <w:t>равна</w:t>
      </w:r>
    </w:p>
    <w:p w14:paraId="2247A0E5" w14:textId="77777777" w:rsidR="001B0BCE" w:rsidRDefault="001B0BCE" w:rsidP="001B0BCE">
      <w:r>
        <w:t>0,29</w:t>
      </w:r>
      <w:r>
        <w:rPr>
          <w:rFonts w:hint="eastAsia"/>
        </w:rPr>
        <w:t>ЛД</w:t>
      </w:r>
    </w:p>
    <w:p w14:paraId="30F446B0" w14:textId="77777777" w:rsidR="001B0BCE" w:rsidRDefault="001B0BCE" w:rsidP="001B0BCE">
      <w:r>
        <w:t>2</w:t>
      </w:r>
    </w:p>
    <w:p w14:paraId="26488B15" w14:textId="77777777" w:rsidR="001B0BCE" w:rsidRDefault="001B0BCE" w:rsidP="001B0BCE">
      <w:r>
        <w:t>/</w:t>
      </w:r>
      <w:r>
        <w:tab/>
        <w:t>ZZ</w:t>
      </w:r>
    </w:p>
    <w:p w14:paraId="480C607F" w14:textId="77777777" w:rsidR="001B0BCE" w:rsidRDefault="001B0BCE" w:rsidP="001B0BCE">
      <w:r>
        <w:t>(30)</w:t>
      </w:r>
    </w:p>
    <w:p w14:paraId="1DDEC700" w14:textId="77777777" w:rsidR="001B0BCE" w:rsidRDefault="001B0BCE" w:rsidP="001B0BCE">
      <w:r>
        <w:rPr>
          <w:rFonts w:hint="eastAsia"/>
        </w:rPr>
        <w:t>а</w:t>
      </w:r>
    </w:p>
    <w:p w14:paraId="0684FCD5" w14:textId="77777777" w:rsidR="001B0BCE" w:rsidRDefault="001B0BCE" w:rsidP="001B0BCE">
      <w:r>
        <w:t>(tgOL-tgOL^+f^</w:t>
      </w:r>
    </w:p>
    <w:p w14:paraId="36E422D7" w14:textId="77777777" w:rsidR="001B0BCE" w:rsidRDefault="001B0BCE" w:rsidP="001B0BCE">
      <w:r>
        <w:t>1</w:t>
      </w:r>
      <w:r>
        <w:tab/>
        <w:t>2       ^1 + yJ</w:t>
      </w:r>
    </w:p>
    <w:p w14:paraId="69195311" w14:textId="77777777" w:rsidR="001B0BCE" w:rsidRDefault="001B0BCE" w:rsidP="001B0BCE">
      <w:r>
        <w:rPr>
          <w:rFonts w:hint="eastAsia"/>
        </w:rPr>
        <w:t>здесь</w:t>
      </w:r>
      <w:r>
        <w:t xml:space="preserve"> </w:t>
      </w:r>
      <w:r>
        <w:rPr>
          <w:rFonts w:hint="eastAsia"/>
        </w:rPr>
        <w:t>ширина</w:t>
      </w:r>
      <w:r>
        <w:t xml:space="preserve"> </w:t>
      </w:r>
      <w:r>
        <w:rPr>
          <w:rFonts w:hint="eastAsia"/>
        </w:rPr>
        <w:t>слоя</w:t>
      </w:r>
      <w:r>
        <w:t xml:space="preserve"> </w:t>
      </w:r>
      <w:r>
        <w:rPr>
          <w:rFonts w:hint="eastAsia"/>
        </w:rPr>
        <w:t>смешения</w:t>
      </w:r>
      <w:r>
        <w:t xml:space="preserve"> </w:t>
      </w:r>
      <w:r>
        <w:rPr>
          <w:rFonts w:hint="eastAsia"/>
        </w:rPr>
        <w:t>принята</w:t>
      </w:r>
      <w:r>
        <w:t xml:space="preserve"> </w:t>
      </w:r>
      <w:r>
        <w:rPr>
          <w:rFonts w:hint="eastAsia"/>
        </w:rPr>
        <w:t>равной</w:t>
      </w:r>
      <w:r>
        <w:t xml:space="preserve"> </w:t>
      </w:r>
      <w:r>
        <w:rPr>
          <w:rFonts w:hint="eastAsia"/>
        </w:rPr>
        <w:t>толщи</w:t>
      </w:r>
      <w:r>
        <w:rPr>
          <w:rFonts w:hint="eastAsia"/>
        </w:rPr>
        <w:lastRenderedPageBreak/>
        <w:t>не</w:t>
      </w:r>
      <w:r>
        <w:t xml:space="preserve"> </w:t>
      </w:r>
      <w:r>
        <w:rPr>
          <w:rFonts w:hint="eastAsia"/>
        </w:rPr>
        <w:t>периферийного</w:t>
      </w:r>
      <w:r>
        <w:t xml:space="preserve"> </w:t>
      </w:r>
      <w:r>
        <w:rPr>
          <w:rFonts w:hint="eastAsia"/>
        </w:rPr>
        <w:t>потока</w:t>
      </w:r>
      <w:r>
        <w:t xml:space="preserve">, </w:t>
      </w:r>
      <w:r>
        <w:rPr>
          <w:rFonts w:hint="eastAsia"/>
        </w:rPr>
        <w:t>движущегося</w:t>
      </w:r>
      <w:r>
        <w:t xml:space="preserve"> </w:t>
      </w:r>
      <w:r>
        <w:rPr>
          <w:rFonts w:hint="eastAsia"/>
        </w:rPr>
        <w:t>в</w:t>
      </w:r>
      <w:r>
        <w:t xml:space="preserve"> </w:t>
      </w:r>
      <w:r>
        <w:rPr>
          <w:rFonts w:hint="eastAsia"/>
        </w:rPr>
        <w:t>кольцевом</w:t>
      </w:r>
      <w:r>
        <w:t xml:space="preserve"> </w:t>
      </w:r>
      <w:r>
        <w:rPr>
          <w:rFonts w:hint="eastAsia"/>
        </w:rPr>
        <w:t>канале</w:t>
      </w:r>
      <w:r>
        <w:t xml:space="preserve"> </w:t>
      </w:r>
      <w:r>
        <w:rPr>
          <w:rFonts w:hint="eastAsia"/>
        </w:rPr>
        <w:t>между</w:t>
      </w:r>
      <w:r>
        <w:t xml:space="preserve"> </w:t>
      </w:r>
      <w:r>
        <w:rPr>
          <w:rFonts w:hint="eastAsia"/>
        </w:rPr>
        <w:t>стенками</w:t>
      </w:r>
      <w:r>
        <w:t xml:space="preserve"> </w:t>
      </w:r>
      <w:r>
        <w:rPr>
          <w:rFonts w:hint="eastAsia"/>
        </w:rPr>
        <w:t>камеры</w:t>
      </w:r>
      <w:r>
        <w:t xml:space="preserve"> </w:t>
      </w:r>
      <w:r>
        <w:rPr>
          <w:rFonts w:hint="eastAsia"/>
        </w:rPr>
        <w:t>смешения</w:t>
      </w:r>
      <w:r>
        <w:t xml:space="preserve"> </w:t>
      </w:r>
      <w:r>
        <w:rPr>
          <w:rFonts w:hint="eastAsia"/>
        </w:rPr>
        <w:t>и</w:t>
      </w:r>
      <w:r>
        <w:t xml:space="preserve"> </w:t>
      </w:r>
      <w:r>
        <w:rPr>
          <w:rFonts w:hint="eastAsia"/>
        </w:rPr>
        <w:t>разде</w:t>
      </w:r>
      <w:r>
        <w:t>-</w:t>
      </w:r>
      <w:r>
        <w:rPr>
          <w:rFonts w:hint="eastAsia"/>
        </w:rPr>
        <w:t>ляющим</w:t>
      </w:r>
      <w:r>
        <w:t xml:space="preserve"> </w:t>
      </w:r>
      <w:r>
        <w:rPr>
          <w:rFonts w:hint="eastAsia"/>
        </w:rPr>
        <w:t>потоки</w:t>
      </w:r>
      <w:r>
        <w:t xml:space="preserve"> </w:t>
      </w:r>
      <w:r>
        <w:rPr>
          <w:rFonts w:hint="eastAsia"/>
        </w:rPr>
        <w:t>обтекателем</w:t>
      </w:r>
    </w:p>
    <w:p w14:paraId="0B949F87" w14:textId="77777777" w:rsidR="001B0BCE" w:rsidRDefault="001B0BCE" w:rsidP="001B0BCE">
      <w:r>
        <w:t xml:space="preserve">b = </w:t>
      </w:r>
      <w:r>
        <w:rPr>
          <w:rFonts w:hint="eastAsia"/>
        </w:rPr>
        <w:t>Δ</w:t>
      </w:r>
      <w:r>
        <w:t xml:space="preserve">R = Rx = R2. </w:t>
      </w:r>
      <w:r>
        <w:rPr>
          <w:rFonts w:hint="eastAsia"/>
        </w:rPr>
        <w:t>После</w:t>
      </w:r>
      <w:r>
        <w:t xml:space="preserve"> </w:t>
      </w:r>
      <w:r>
        <w:rPr>
          <w:rFonts w:hint="eastAsia"/>
        </w:rPr>
        <w:t>начального</w:t>
      </w:r>
      <w:r>
        <w:t xml:space="preserve"> </w:t>
      </w:r>
      <w:r>
        <w:rPr>
          <w:rFonts w:hint="eastAsia"/>
        </w:rPr>
        <w:t>следует</w:t>
      </w:r>
      <w:r>
        <w:t xml:space="preserve"> </w:t>
      </w:r>
      <w:r>
        <w:rPr>
          <w:rFonts w:hint="eastAsia"/>
        </w:rPr>
        <w:t>основной</w:t>
      </w:r>
      <w:r>
        <w:t xml:space="preserve"> </w:t>
      </w:r>
      <w:r>
        <w:rPr>
          <w:rFonts w:hint="eastAsia"/>
        </w:rPr>
        <w:t>участок</w:t>
      </w:r>
      <w:r>
        <w:t xml:space="preserve">, </w:t>
      </w:r>
      <w:r>
        <w:rPr>
          <w:rFonts w:hint="eastAsia"/>
        </w:rPr>
        <w:t>на</w:t>
      </w:r>
      <w:r>
        <w:t xml:space="preserve"> </w:t>
      </w:r>
      <w:r>
        <w:rPr>
          <w:rFonts w:hint="eastAsia"/>
        </w:rPr>
        <w:t>котором</w:t>
      </w:r>
      <w:r>
        <w:t xml:space="preserve"> </w:t>
      </w:r>
      <w:r>
        <w:rPr>
          <w:rFonts w:hint="eastAsia"/>
        </w:rPr>
        <w:t>в</w:t>
      </w:r>
      <w:r>
        <w:t xml:space="preserve"> </w:t>
      </w:r>
      <w:r>
        <w:rPr>
          <w:rFonts w:hint="eastAsia"/>
        </w:rPr>
        <w:t>условиях</w:t>
      </w:r>
      <w:r>
        <w:t xml:space="preserve"> </w:t>
      </w:r>
      <w:r>
        <w:rPr>
          <w:rFonts w:hint="eastAsia"/>
        </w:rPr>
        <w:t>ин</w:t>
      </w:r>
      <w:r>
        <w:rPr>
          <w:rFonts w:hint="eastAsia"/>
        </w:rPr>
        <w:t>¬</w:t>
      </w:r>
      <w:r>
        <w:rPr>
          <w:rFonts w:hint="eastAsia"/>
        </w:rPr>
        <w:t>тенсивного</w:t>
      </w:r>
      <w:r>
        <w:t xml:space="preserve"> </w:t>
      </w:r>
      <w:r>
        <w:rPr>
          <w:rFonts w:hint="eastAsia"/>
        </w:rPr>
        <w:t>взаимодействия</w:t>
      </w:r>
      <w:r>
        <w:t xml:space="preserve"> </w:t>
      </w:r>
      <w:r>
        <w:rPr>
          <w:rFonts w:hint="eastAsia"/>
        </w:rPr>
        <w:t>потоков</w:t>
      </w:r>
      <w:r>
        <w:t xml:space="preserve"> </w:t>
      </w:r>
      <w:r>
        <w:rPr>
          <w:rFonts w:hint="eastAsia"/>
        </w:rPr>
        <w:t>завершается</w:t>
      </w:r>
      <w:r>
        <w:t xml:space="preserve"> </w:t>
      </w:r>
      <w:r>
        <w:rPr>
          <w:rFonts w:hint="eastAsia"/>
        </w:rPr>
        <w:t>их</w:t>
      </w:r>
      <w:r>
        <w:t xml:space="preserve"> </w:t>
      </w:r>
      <w:r>
        <w:rPr>
          <w:rFonts w:hint="eastAsia"/>
        </w:rPr>
        <w:t>перемешивание</w:t>
      </w:r>
      <w:r>
        <w:t xml:space="preserve"> </w:t>
      </w:r>
      <w:r>
        <w:rPr>
          <w:rFonts w:hint="eastAsia"/>
        </w:rPr>
        <w:t>и</w:t>
      </w:r>
      <w:r>
        <w:t xml:space="preserve"> </w:t>
      </w:r>
      <w:r>
        <w:rPr>
          <w:rFonts w:hint="eastAsia"/>
        </w:rPr>
        <w:t>происхо</w:t>
      </w:r>
      <w:r>
        <w:rPr>
          <w:rFonts w:hint="eastAsia"/>
        </w:rPr>
        <w:t>¬</w:t>
      </w:r>
      <w:r>
        <w:rPr>
          <w:rFonts w:hint="eastAsia"/>
        </w:rPr>
        <w:t>дит</w:t>
      </w:r>
      <w:r>
        <w:t xml:space="preserve"> </w:t>
      </w:r>
      <w:r>
        <w:rPr>
          <w:rFonts w:hint="eastAsia"/>
        </w:rPr>
        <w:t>выравнивание</w:t>
      </w:r>
      <w:r>
        <w:t xml:space="preserve"> </w:t>
      </w:r>
      <w:r>
        <w:rPr>
          <w:rFonts w:hint="eastAsia"/>
        </w:rPr>
        <w:t>скоростей</w:t>
      </w:r>
      <w:r>
        <w:t xml:space="preserve">. </w:t>
      </w:r>
      <w:r>
        <w:rPr>
          <w:rFonts w:hint="eastAsia"/>
        </w:rPr>
        <w:t>Для</w:t>
      </w:r>
      <w:r>
        <w:t xml:space="preserve"> </w:t>
      </w:r>
      <w:r>
        <w:rPr>
          <w:rFonts w:hint="eastAsia"/>
        </w:rPr>
        <w:t>расчета</w:t>
      </w:r>
      <w:r>
        <w:t xml:space="preserve"> </w:t>
      </w:r>
      <w:r>
        <w:rPr>
          <w:rFonts w:hint="eastAsia"/>
        </w:rPr>
        <w:t>длины</w:t>
      </w:r>
      <w:r>
        <w:t xml:space="preserve"> </w:t>
      </w:r>
      <w:r>
        <w:rPr>
          <w:rFonts w:hint="eastAsia"/>
        </w:rPr>
        <w:t>основного</w:t>
      </w:r>
      <w:r>
        <w:t xml:space="preserve"> </w:t>
      </w:r>
      <w:r>
        <w:rPr>
          <w:rFonts w:hint="eastAsia"/>
        </w:rPr>
        <w:t>участка</w:t>
      </w:r>
      <w:r>
        <w:t xml:space="preserve"> (/</w:t>
      </w:r>
      <w:r>
        <w:rPr>
          <w:rFonts w:hint="eastAsia"/>
        </w:rPr>
        <w:t>о</w:t>
      </w:r>
      <w:r>
        <w:t xml:space="preserve">) </w:t>
      </w:r>
      <w:r>
        <w:rPr>
          <w:rFonts w:hint="eastAsia"/>
        </w:rPr>
        <w:t>можно</w:t>
      </w:r>
      <w:r>
        <w:t xml:space="preserve"> </w:t>
      </w:r>
      <w:r>
        <w:rPr>
          <w:rFonts w:hint="eastAsia"/>
        </w:rPr>
        <w:t>воспользоваться</w:t>
      </w:r>
      <w:r>
        <w:t xml:space="preserve"> </w:t>
      </w:r>
      <w:r>
        <w:rPr>
          <w:rFonts w:hint="eastAsia"/>
        </w:rPr>
        <w:t>данными</w:t>
      </w:r>
      <w:r>
        <w:t xml:space="preserve"> </w:t>
      </w:r>
      <w:r>
        <w:rPr>
          <w:rFonts w:hint="eastAsia"/>
        </w:rPr>
        <w:t>Абрамовича</w:t>
      </w:r>
      <w:r>
        <w:t xml:space="preserve">, </w:t>
      </w:r>
      <w:r>
        <w:rPr>
          <w:rFonts w:hint="eastAsia"/>
        </w:rPr>
        <w:t>согласно</w:t>
      </w:r>
      <w:r>
        <w:t xml:space="preserve"> </w:t>
      </w:r>
      <w:r>
        <w:rPr>
          <w:rFonts w:hint="eastAsia"/>
        </w:rPr>
        <w:t>которым</w:t>
      </w:r>
      <w:r>
        <w:t xml:space="preserve"> </w:t>
      </w:r>
      <w:r>
        <w:rPr>
          <w:rFonts w:hint="eastAsia"/>
        </w:rPr>
        <w:t>выравнивание</w:t>
      </w:r>
      <w:r>
        <w:t xml:space="preserve"> </w:t>
      </w:r>
      <w:r>
        <w:rPr>
          <w:rFonts w:hint="eastAsia"/>
        </w:rPr>
        <w:t>скоро</w:t>
      </w:r>
      <w:r>
        <w:rPr>
          <w:rFonts w:hint="eastAsia"/>
        </w:rPr>
        <w:t>¬</w:t>
      </w:r>
      <w:r>
        <w:rPr>
          <w:rFonts w:hint="eastAsia"/>
        </w:rPr>
        <w:t>стей</w:t>
      </w:r>
      <w:r>
        <w:t xml:space="preserve"> </w:t>
      </w:r>
      <w:r>
        <w:rPr>
          <w:rFonts w:hint="eastAsia"/>
        </w:rPr>
        <w:t>может</w:t>
      </w:r>
      <w:r>
        <w:t xml:space="preserve"> </w:t>
      </w:r>
      <w:r>
        <w:rPr>
          <w:rFonts w:hint="eastAsia"/>
        </w:rPr>
        <w:t>быть</w:t>
      </w:r>
      <w:r>
        <w:t xml:space="preserve"> </w:t>
      </w:r>
      <w:r>
        <w:rPr>
          <w:rFonts w:hint="eastAsia"/>
        </w:rPr>
        <w:t>описано</w:t>
      </w:r>
      <w:r>
        <w:t xml:space="preserve"> </w:t>
      </w:r>
      <w:r>
        <w:rPr>
          <w:rFonts w:hint="eastAsia"/>
        </w:rPr>
        <w:t>зависимостью</w:t>
      </w:r>
    </w:p>
    <w:p w14:paraId="5FB8A42E" w14:textId="77777777" w:rsidR="001B0BCE" w:rsidRDefault="001B0BCE" w:rsidP="001B0BCE">
      <w:r>
        <w:t>,</w:t>
      </w:r>
      <w:r>
        <w:rPr>
          <w:rFonts w:hint="eastAsia"/>
        </w:rPr>
        <w:t>АтА</w:t>
      </w:r>
      <w:r>
        <w:t xml:space="preserve">      0,96(</w:t>
      </w:r>
      <w:r>
        <w:rPr>
          <w:rFonts w:hint="eastAsia"/>
        </w:rPr>
        <w:t>ДСЛ</w:t>
      </w:r>
    </w:p>
    <w:p w14:paraId="497F6402" w14:textId="77777777" w:rsidR="001B0BCE" w:rsidRDefault="001B0BCE" w:rsidP="001B0BCE">
      <w:r>
        <w:t>(</w:t>
      </w:r>
      <w:r>
        <w:rPr>
          <w:rFonts w:hint="eastAsia"/>
        </w:rPr>
        <w:t>АСУ</w:t>
      </w:r>
      <w:r>
        <w:t>), =;</w:t>
      </w:r>
      <w:r>
        <w:tab/>
        <w:t>,</w:t>
      </w:r>
    </w:p>
    <w:p w14:paraId="372C7EC3" w14:textId="77777777" w:rsidR="001B0BCE" w:rsidRDefault="001B0BCE" w:rsidP="001B0BCE">
      <w:r>
        <w:t xml:space="preserve">^ + 0,29 </w:t>
      </w:r>
      <w:r>
        <w:rPr>
          <w:rFonts w:hint="eastAsia"/>
        </w:rPr>
        <w:t>АД</w:t>
      </w:r>
    </w:p>
    <w:p w14:paraId="4107D71B" w14:textId="77777777" w:rsidR="001B0BCE" w:rsidRDefault="001B0BCE" w:rsidP="001B0BCE">
      <w:r>
        <w:rPr>
          <w:rFonts w:hint="eastAsia"/>
        </w:rPr>
        <w:t>где</w:t>
      </w:r>
      <w:r>
        <w:t xml:space="preserve"> (AU\ </w:t>
      </w:r>
      <w:r>
        <w:rPr>
          <w:rFonts w:hint="eastAsia"/>
        </w:rPr>
        <w:t>и</w:t>
      </w:r>
      <w:r>
        <w:t xml:space="preserve"> (AU\ - </w:t>
      </w:r>
      <w:r>
        <w:rPr>
          <w:rFonts w:hint="eastAsia"/>
        </w:rPr>
        <w:t>скорость</w:t>
      </w:r>
      <w:r>
        <w:t xml:space="preserve"> </w:t>
      </w:r>
      <w:r>
        <w:rPr>
          <w:rFonts w:hint="eastAsia"/>
        </w:rPr>
        <w:t>сдвига</w:t>
      </w:r>
      <w:r>
        <w:t xml:space="preserve"> </w:t>
      </w:r>
      <w:r>
        <w:rPr>
          <w:rFonts w:hint="eastAsia"/>
        </w:rPr>
        <w:t>в</w:t>
      </w:r>
      <w:r>
        <w:t xml:space="preserve"> </w:t>
      </w:r>
      <w:r>
        <w:rPr>
          <w:rFonts w:hint="eastAsia"/>
        </w:rPr>
        <w:t>начале</w:t>
      </w:r>
      <w:r>
        <w:t xml:space="preserve"> </w:t>
      </w:r>
      <w:r>
        <w:rPr>
          <w:rFonts w:hint="eastAsia"/>
        </w:rPr>
        <w:t>основного</w:t>
      </w:r>
      <w:r>
        <w:t xml:space="preserve"> </w:t>
      </w:r>
      <w:r>
        <w:rPr>
          <w:rFonts w:hint="eastAsia"/>
        </w:rPr>
        <w:t>участка</w:t>
      </w:r>
      <w:r>
        <w:t xml:space="preserve"> </w:t>
      </w:r>
      <w:r>
        <w:rPr>
          <w:rFonts w:hint="eastAsia"/>
        </w:rPr>
        <w:t>и</w:t>
      </w:r>
      <w:r>
        <w:t xml:space="preserve"> </w:t>
      </w:r>
      <w:r>
        <w:rPr>
          <w:rFonts w:hint="eastAsia"/>
        </w:rPr>
        <w:t>в</w:t>
      </w:r>
      <w:r>
        <w:t xml:space="preserve"> </w:t>
      </w:r>
      <w:r>
        <w:rPr>
          <w:rFonts w:hint="eastAsia"/>
        </w:rPr>
        <w:t>конце</w:t>
      </w:r>
      <w:r>
        <w:t xml:space="preserve"> </w:t>
      </w:r>
      <w:r>
        <w:rPr>
          <w:rFonts w:hint="eastAsia"/>
        </w:rPr>
        <w:t>не</w:t>
      </w:r>
      <w:r>
        <w:rPr>
          <w:rFonts w:hint="eastAsia"/>
        </w:rPr>
        <w:t>¬</w:t>
      </w:r>
      <w:r>
        <w:rPr>
          <w:rFonts w:hint="eastAsia"/>
        </w:rPr>
        <w:t>го</w:t>
      </w:r>
      <w:r>
        <w:t xml:space="preserve"> (</w:t>
      </w:r>
      <w:r>
        <w:rPr>
          <w:rFonts w:hint="eastAsia"/>
        </w:rPr>
        <w:t>в</w:t>
      </w:r>
      <w:r>
        <w:t xml:space="preserve"> </w:t>
      </w:r>
      <w:r>
        <w:rPr>
          <w:rFonts w:hint="eastAsia"/>
        </w:rPr>
        <w:t>конце</w:t>
      </w:r>
      <w:r>
        <w:t xml:space="preserve"> </w:t>
      </w:r>
      <w:r>
        <w:rPr>
          <w:rFonts w:hint="eastAsia"/>
        </w:rPr>
        <w:t>камеры</w:t>
      </w:r>
      <w:r>
        <w:t xml:space="preserve"> </w:t>
      </w:r>
      <w:r>
        <w:rPr>
          <w:rFonts w:hint="eastAsia"/>
        </w:rPr>
        <w:t>смешения</w:t>
      </w:r>
      <w:r>
        <w:t>).</w:t>
      </w:r>
    </w:p>
    <w:p w14:paraId="64D3FF99" w14:textId="77777777" w:rsidR="001B0BCE" w:rsidRDefault="001B0BCE" w:rsidP="001B0BCE">
      <w:r>
        <w:rPr>
          <w:rFonts w:hint="eastAsia"/>
        </w:rPr>
        <w:t>Нетрудно</w:t>
      </w:r>
      <w:r>
        <w:t xml:space="preserve"> </w:t>
      </w:r>
      <w:r>
        <w:rPr>
          <w:rFonts w:hint="eastAsia"/>
        </w:rPr>
        <w:t>видеть</w:t>
      </w:r>
      <w:r>
        <w:t xml:space="preserve">, </w:t>
      </w:r>
      <w:r>
        <w:rPr>
          <w:rFonts w:hint="eastAsia"/>
        </w:rPr>
        <w:t>что</w:t>
      </w:r>
      <w:r>
        <w:t xml:space="preserve"> </w:t>
      </w:r>
      <w:r>
        <w:rPr>
          <w:rFonts w:hint="eastAsia"/>
        </w:rPr>
        <w:t>при</w:t>
      </w:r>
      <w:r>
        <w:t xml:space="preserve"> (</w:t>
      </w:r>
      <w:r>
        <w:rPr>
          <w:rFonts w:hint="eastAsia"/>
        </w:rPr>
        <w:t>АС</w:t>
      </w:r>
      <w:r>
        <w:t xml:space="preserve">/)/ = 0 </w:t>
      </w:r>
      <w:r>
        <w:rPr>
          <w:rFonts w:hint="eastAsia"/>
        </w:rPr>
        <w:t>длина</w:t>
      </w:r>
      <w:r>
        <w:t xml:space="preserve"> </w:t>
      </w:r>
      <w:r>
        <w:rPr>
          <w:rFonts w:hint="eastAsia"/>
        </w:rPr>
        <w:t>основного</w:t>
      </w:r>
      <w:r>
        <w:t xml:space="preserve"> </w:t>
      </w:r>
      <w:r>
        <w:rPr>
          <w:rFonts w:hint="eastAsia"/>
        </w:rPr>
        <w:t>участка</w:t>
      </w:r>
      <w:r>
        <w:t xml:space="preserve"> /0 </w:t>
      </w:r>
      <w:r>
        <w:rPr>
          <w:rFonts w:hint="eastAsia"/>
        </w:rPr>
        <w:t>равна</w:t>
      </w:r>
      <w:r>
        <w:t xml:space="preserve"> </w:t>
      </w:r>
      <w:r>
        <w:rPr>
          <w:rFonts w:hint="eastAsia"/>
        </w:rPr>
        <w:t>бес</w:t>
      </w:r>
      <w:r>
        <w:rPr>
          <w:rFonts w:hint="eastAsia"/>
        </w:rPr>
        <w:t>¬</w:t>
      </w:r>
      <w:r>
        <w:rPr>
          <w:rFonts w:hint="eastAsia"/>
        </w:rPr>
        <w:t>конечности</w:t>
      </w:r>
      <w:r>
        <w:t xml:space="preserve">. </w:t>
      </w:r>
      <w:r>
        <w:rPr>
          <w:rFonts w:hint="eastAsia"/>
        </w:rPr>
        <w:t>Положим</w:t>
      </w:r>
      <w:r>
        <w:t xml:space="preserve"> </w:t>
      </w:r>
      <w:r>
        <w:rPr>
          <w:rFonts w:hint="eastAsia"/>
        </w:rPr>
        <w:t>остаточную</w:t>
      </w:r>
      <w:r>
        <w:t xml:space="preserve"> </w:t>
      </w:r>
      <w:r>
        <w:rPr>
          <w:rFonts w:hint="eastAsia"/>
        </w:rPr>
        <w:t>скорость</w:t>
      </w:r>
      <w:r>
        <w:t xml:space="preserve"> </w:t>
      </w:r>
      <w:r>
        <w:rPr>
          <w:rFonts w:hint="eastAsia"/>
        </w:rPr>
        <w:t>сдвига</w:t>
      </w:r>
      <w:r>
        <w:t xml:space="preserve"> </w:t>
      </w:r>
      <w:r>
        <w:rPr>
          <w:rFonts w:hint="eastAsia"/>
        </w:rPr>
        <w:t>равной</w:t>
      </w:r>
      <w:r>
        <w:t xml:space="preserve"> 5% </w:t>
      </w:r>
      <w:r>
        <w:rPr>
          <w:rFonts w:hint="eastAsia"/>
        </w:rPr>
        <w:t>от</w:t>
      </w:r>
      <w:r>
        <w:t xml:space="preserve"> </w:t>
      </w:r>
      <w:r>
        <w:rPr>
          <w:rFonts w:hint="eastAsia"/>
        </w:rPr>
        <w:t>начальной</w:t>
      </w:r>
      <w:r>
        <w:t xml:space="preserve">, </w:t>
      </w:r>
      <w:r>
        <w:rPr>
          <w:rFonts w:hint="eastAsia"/>
        </w:rPr>
        <w:t>тогда</w:t>
      </w:r>
      <w:r>
        <w:t xml:space="preserve"> </w:t>
      </w:r>
      <w:r>
        <w:rPr>
          <w:rFonts w:hint="eastAsia"/>
        </w:rPr>
        <w:t>приходим</w:t>
      </w:r>
      <w:r>
        <w:t xml:space="preserve"> </w:t>
      </w:r>
      <w:r>
        <w:rPr>
          <w:rFonts w:hint="eastAsia"/>
        </w:rPr>
        <w:t>к</w:t>
      </w:r>
      <w:r>
        <w:t xml:space="preserve"> </w:t>
      </w:r>
      <w:r>
        <w:rPr>
          <w:rFonts w:hint="eastAsia"/>
        </w:rPr>
        <w:t>уравнению</w:t>
      </w:r>
    </w:p>
    <w:p w14:paraId="340173CA" w14:textId="77777777" w:rsidR="001B0BCE" w:rsidRDefault="001B0BCE" w:rsidP="001B0BCE">
      <w:r>
        <w:t xml:space="preserve"> </w:t>
      </w:r>
    </w:p>
    <w:p w14:paraId="36C3D2BE" w14:textId="77777777" w:rsidR="001B0BCE" w:rsidRDefault="001B0BCE" w:rsidP="001B0BCE">
      <w:r>
        <w:t>21</w:t>
      </w:r>
    </w:p>
    <w:p w14:paraId="11788C02" w14:textId="77777777" w:rsidR="001B0BCE" w:rsidRDefault="001B0BCE" w:rsidP="001B0BCE">
      <w:r>
        <w:t xml:space="preserve"> </w:t>
      </w:r>
    </w:p>
    <w:p w14:paraId="589FD90E" w14:textId="77777777" w:rsidR="001B0BCE" w:rsidRDefault="001B0BCE" w:rsidP="001B0BCE">
      <w:r>
        <w:t>(AU\ (At/)</w:t>
      </w:r>
      <w:r>
        <w:rPr>
          <w:rFonts w:hint="eastAsia"/>
        </w:rPr>
        <w:t>°</w:t>
      </w:r>
      <w:r>
        <w:t>0</w:t>
      </w:r>
    </w:p>
    <w:p w14:paraId="0756CDFF" w14:textId="77777777" w:rsidR="001B0BCE" w:rsidRDefault="001B0BCE" w:rsidP="001B0BCE">
      <w:r>
        <w:t>0,96</w:t>
      </w:r>
    </w:p>
    <w:p w14:paraId="2829764C" w14:textId="77777777" w:rsidR="001B0BCE" w:rsidRDefault="001B0BCE" w:rsidP="001B0BCE"/>
    <w:p w14:paraId="59AC0019" w14:textId="77777777" w:rsidR="001B0BCE" w:rsidRDefault="001B0BCE" w:rsidP="001B0BCE"/>
    <w:p w14:paraId="368CABA7" w14:textId="77777777" w:rsidR="001B0BCE" w:rsidRDefault="001B0BCE" w:rsidP="001B0BCE">
      <w:r>
        <w:t>(tgotj</w:t>
      </w:r>
    </w:p>
    <w:p w14:paraId="4DA20713" w14:textId="77777777" w:rsidR="001B0BCE" w:rsidRDefault="001B0BCE" w:rsidP="001B0BCE">
      <w:r>
        <w:rPr>
          <w:rFonts w:hint="eastAsia"/>
        </w:rPr>
        <w:t>откуда</w:t>
      </w:r>
    </w:p>
    <w:p w14:paraId="5BF642D6" w14:textId="77777777" w:rsidR="001B0BCE" w:rsidRDefault="001B0BCE" w:rsidP="001B0BCE">
      <w:r>
        <w:t xml:space="preserve"> </w:t>
      </w:r>
    </w:p>
    <w:p w14:paraId="116EEAE7" w14:textId="77777777" w:rsidR="001B0BCE" w:rsidRDefault="001B0BCE" w:rsidP="001B0BCE"/>
    <w:p w14:paraId="67366D9E" w14:textId="77777777" w:rsidR="001B0BCE" w:rsidRDefault="001B0BCE" w:rsidP="001B0BCE">
      <w:r>
        <w:t xml:space="preserve"> </w:t>
      </w:r>
    </w:p>
    <w:p w14:paraId="2E182E1A" w14:textId="77777777" w:rsidR="001B0BCE" w:rsidRDefault="001B0BCE" w:rsidP="001B0BCE"/>
    <w:p w14:paraId="70AD5DE7" w14:textId="77777777" w:rsidR="001B0BCE" w:rsidRDefault="001B0BCE" w:rsidP="001B0BCE">
      <w:r>
        <w:rPr>
          <w:rFonts w:hint="eastAsia"/>
        </w:rPr>
        <w:t>а</w:t>
      </w:r>
    </w:p>
    <w:p w14:paraId="45F86B8B" w14:textId="77777777" w:rsidR="001B0BCE" w:rsidRDefault="001B0BCE" w:rsidP="001B0BCE">
      <w:r>
        <w:rPr>
          <w:rFonts w:hint="eastAsia"/>
        </w:rPr>
        <w:t>о</w:t>
      </w:r>
    </w:p>
    <w:p w14:paraId="66427A74" w14:textId="77777777" w:rsidR="001B0BCE" w:rsidRDefault="001B0BCE" w:rsidP="001B0BCE">
      <w:r>
        <w:t xml:space="preserve"> </w:t>
      </w:r>
    </w:p>
    <w:p w14:paraId="1F608E82" w14:textId="77777777" w:rsidR="001B0BCE" w:rsidRDefault="001B0BCE" w:rsidP="001B0BCE">
      <w:r>
        <w:lastRenderedPageBreak/>
        <w:t>0,05 =</w:t>
      </w:r>
    </w:p>
    <w:p w14:paraId="5647C6F3" w14:textId="77777777" w:rsidR="001B0BCE" w:rsidRDefault="001B0BCE" w:rsidP="001B0BCE">
      <w:r>
        <w:t>^ + 0,29 AR</w:t>
      </w:r>
    </w:p>
    <w:p w14:paraId="1AA83B2F" w14:textId="77777777" w:rsidR="001B0BCE" w:rsidRDefault="001B0BCE" w:rsidP="001B0BCE"/>
    <w:p w14:paraId="42F34AEC" w14:textId="77777777" w:rsidR="001B0BCE" w:rsidRDefault="001B0BCE" w:rsidP="001B0BCE">
      <w:r>
        <w:t>18,91</w:t>
      </w:r>
      <w:r>
        <w:rPr>
          <w:rFonts w:hint="eastAsia"/>
        </w:rPr>
        <w:t>ЛД</w:t>
      </w:r>
    </w:p>
    <w:p w14:paraId="0A8E1934" w14:textId="77777777" w:rsidR="001B0BCE" w:rsidRDefault="001B0BCE" w:rsidP="001B0BCE"/>
    <w:p w14:paraId="08698EB9" w14:textId="77777777" w:rsidR="001B0BCE" w:rsidRDefault="001B0BCE" w:rsidP="001B0BCE">
      <w:r>
        <w:t xml:space="preserve"> </w:t>
      </w:r>
    </w:p>
    <w:p w14:paraId="549516D6" w14:textId="77777777" w:rsidR="001B0BCE" w:rsidRDefault="001B0BCE" w:rsidP="001B0BCE">
      <w:r>
        <w:t>2</w:t>
      </w:r>
    </w:p>
    <w:p w14:paraId="769A0274" w14:textId="77777777" w:rsidR="001B0BCE" w:rsidRDefault="001B0BCE" w:rsidP="001B0BCE">
      <w:r>
        <w:t xml:space="preserve"> </w:t>
      </w:r>
    </w:p>
    <w:p w14:paraId="0D5D1FDE" w14:textId="77777777" w:rsidR="001B0BCE" w:rsidRDefault="001B0BCE" w:rsidP="001B0BCE">
      <w:r>
        <w:t>(31)</w:t>
      </w:r>
    </w:p>
    <w:p w14:paraId="489C47B6" w14:textId="77777777" w:rsidR="001B0BCE" w:rsidRDefault="001B0BCE" w:rsidP="001B0BCE">
      <w:r>
        <w:t xml:space="preserve"> </w:t>
      </w:r>
    </w:p>
    <w:p w14:paraId="2E77F692" w14:textId="77777777" w:rsidR="001B0BCE" w:rsidRDefault="001B0BCE" w:rsidP="001B0BCE">
      <w:r>
        <w:rPr>
          <w:rFonts w:hint="eastAsia"/>
        </w:rPr>
        <w:t>Общая</w:t>
      </w:r>
      <w:r>
        <w:t xml:space="preserve"> </w:t>
      </w:r>
      <w:r>
        <w:rPr>
          <w:rFonts w:hint="eastAsia"/>
        </w:rPr>
        <w:t>длина</w:t>
      </w:r>
      <w:r>
        <w:t xml:space="preserve"> </w:t>
      </w:r>
      <w:r>
        <w:rPr>
          <w:rFonts w:hint="eastAsia"/>
        </w:rPr>
        <w:t>камеры</w:t>
      </w:r>
      <w:r>
        <w:t xml:space="preserve"> </w:t>
      </w:r>
      <w:r>
        <w:rPr>
          <w:rFonts w:hint="eastAsia"/>
        </w:rPr>
        <w:t>смешения</w:t>
      </w:r>
      <w:r>
        <w:t xml:space="preserve"> (</w:t>
      </w:r>
      <w:r>
        <w:rPr>
          <w:rFonts w:hint="eastAsia"/>
        </w:rPr>
        <w:t>длина</w:t>
      </w:r>
      <w:r>
        <w:t xml:space="preserve"> </w:t>
      </w:r>
      <w:r>
        <w:rPr>
          <w:rFonts w:hint="eastAsia"/>
        </w:rPr>
        <w:t>активной</w:t>
      </w:r>
      <w:r>
        <w:t xml:space="preserve"> </w:t>
      </w:r>
      <w:r>
        <w:rPr>
          <w:rFonts w:hint="eastAsia"/>
        </w:rPr>
        <w:t>зоны</w:t>
      </w:r>
      <w:r>
        <w:t xml:space="preserve">) </w:t>
      </w:r>
      <w:r>
        <w:rPr>
          <w:rFonts w:hint="eastAsia"/>
        </w:rPr>
        <w:t>находится</w:t>
      </w:r>
      <w:r>
        <w:t xml:space="preserve"> </w:t>
      </w:r>
      <w:r>
        <w:rPr>
          <w:rFonts w:hint="eastAsia"/>
        </w:rPr>
        <w:t>сумми</w:t>
      </w:r>
      <w:r>
        <w:t>-</w:t>
      </w:r>
      <w:r>
        <w:rPr>
          <w:rFonts w:hint="eastAsia"/>
        </w:rPr>
        <w:t>рованием</w:t>
      </w:r>
      <w:r>
        <w:t xml:space="preserve"> (30) </w:t>
      </w:r>
      <w:r>
        <w:rPr>
          <w:rFonts w:hint="eastAsia"/>
        </w:rPr>
        <w:t>и</w:t>
      </w:r>
      <w:r>
        <w:t xml:space="preserve"> (31)</w:t>
      </w:r>
    </w:p>
    <w:p w14:paraId="4B3B16A1" w14:textId="77777777" w:rsidR="001B0BCE" w:rsidRDefault="001B0BCE" w:rsidP="001B0BCE">
      <w:r>
        <w:t xml:space="preserve">lKC = lH  + l0, </w:t>
      </w:r>
      <w:r>
        <w:rPr>
          <w:rFonts w:hint="eastAsia"/>
        </w:rPr>
        <w:t>в</w:t>
      </w:r>
      <w:r>
        <w:t xml:space="preserve"> </w:t>
      </w:r>
      <w:r>
        <w:rPr>
          <w:rFonts w:hint="eastAsia"/>
        </w:rPr>
        <w:t>долях</w:t>
      </w:r>
      <w:r>
        <w:t xml:space="preserve"> </w:t>
      </w:r>
      <w:r>
        <w:rPr>
          <w:rFonts w:hint="eastAsia"/>
        </w:rPr>
        <w:t>от</w:t>
      </w:r>
      <w:r>
        <w:t xml:space="preserve"> </w:t>
      </w:r>
      <w:r>
        <w:rPr>
          <w:rFonts w:hint="eastAsia"/>
        </w:rPr>
        <w:t>радиуса</w:t>
      </w:r>
      <w:r>
        <w:t xml:space="preserve"> </w:t>
      </w:r>
      <w:r>
        <w:rPr>
          <w:rFonts w:hint="eastAsia"/>
        </w:rPr>
        <w:t>камеры</w:t>
      </w:r>
      <w:r>
        <w:t xml:space="preserve"> </w:t>
      </w:r>
      <w:r>
        <w:rPr>
          <w:rFonts w:hint="eastAsia"/>
        </w:rPr>
        <w:t>смешения</w:t>
      </w:r>
      <w:r>
        <w:t xml:space="preserve"> </w:t>
      </w:r>
      <w:r>
        <w:rPr>
          <w:rFonts w:hint="eastAsia"/>
        </w:rPr>
        <w:t>с</w:t>
      </w:r>
      <w:r>
        <w:t xml:space="preserve"> </w:t>
      </w:r>
      <w:r>
        <w:rPr>
          <w:rFonts w:hint="eastAsia"/>
        </w:rPr>
        <w:t>учетом</w:t>
      </w:r>
      <w:r>
        <w:t xml:space="preserve"> R = R1 </w:t>
      </w:r>
      <w:r>
        <w:rPr>
          <w:rFonts w:hint="eastAsia"/>
        </w:rPr>
        <w:t>она</w:t>
      </w:r>
      <w:r>
        <w:t xml:space="preserve"> </w:t>
      </w:r>
      <w:r>
        <w:rPr>
          <w:rFonts w:hint="eastAsia"/>
        </w:rPr>
        <w:t>составит</w:t>
      </w:r>
    </w:p>
    <w:p w14:paraId="34E0054A" w14:textId="77777777" w:rsidR="001B0BCE" w:rsidRDefault="001B0BCE" w:rsidP="001B0BCE">
      <w:r>
        <w:t>/</w:t>
      </w:r>
    </w:p>
    <w:p w14:paraId="1137C9D1" w14:textId="77777777" w:rsidR="001B0BCE" w:rsidRDefault="001B0BCE" w:rsidP="001B0BCE">
      <w:r>
        <w:rPr>
          <w:rFonts w:hint="eastAsia"/>
        </w:rPr>
        <w:t>КС</w:t>
      </w:r>
    </w:p>
    <w:p w14:paraId="244619EA" w14:textId="77777777" w:rsidR="001B0BCE" w:rsidRDefault="001B0BCE" w:rsidP="001B0BCE">
      <w:r>
        <w:t>R</w:t>
      </w:r>
    </w:p>
    <w:p w14:paraId="305CE852" w14:textId="77777777" w:rsidR="001B0BCE" w:rsidRDefault="001B0BCE" w:rsidP="001B0BCE">
      <w:r>
        <w:t>240(1-A:)</w:t>
      </w:r>
    </w:p>
    <w:p w14:paraId="7749621C" w14:textId="77777777" w:rsidR="001B0BCE" w:rsidRDefault="001B0BCE" w:rsidP="001B0BCE"/>
    <w:p w14:paraId="5545C195" w14:textId="77777777" w:rsidR="001B0BCE" w:rsidRDefault="001B0BCE" w:rsidP="001B0BCE">
      <w:r>
        <w:t>(32)</w:t>
      </w:r>
    </w:p>
    <w:p w14:paraId="7020633E" w14:textId="77777777" w:rsidR="001B0BCE" w:rsidRDefault="001B0BCE" w:rsidP="001B0BCE">
      <w:r>
        <w:t>m^2 - m2^</w:t>
      </w:r>
    </w:p>
    <w:p w14:paraId="258C33DE" w14:textId="77777777" w:rsidR="001B0BCE" w:rsidRDefault="001B0BCE" w:rsidP="001B0BCE">
      <w:r>
        <w:t>2</w:t>
      </w:r>
    </w:p>
    <w:p w14:paraId="0EAE8652" w14:textId="77777777" w:rsidR="001B0BCE" w:rsidRDefault="001B0BCE" w:rsidP="001B0BCE">
      <w:r>
        <w:t>+</w:t>
      </w:r>
    </w:p>
    <w:p w14:paraId="5863B3E1" w14:textId="77777777" w:rsidR="001B0BCE" w:rsidRDefault="001B0BCE" w:rsidP="001B0BCE">
      <w:r>
        <w:t>4^(1-^/1-^)+^(l-^/i-^)!</w:t>
      </w:r>
    </w:p>
    <w:p w14:paraId="03F8B282" w14:textId="77777777" w:rsidR="001B0BCE" w:rsidRDefault="001B0BCE" w:rsidP="001B0BCE">
      <w:r>
        <w:t>\</w:t>
      </w:r>
    </w:p>
    <w:p w14:paraId="76E4CAB0" w14:textId="77777777" w:rsidR="001B0BCE" w:rsidRDefault="001B0BCE" w:rsidP="001B0BCE">
      <w:r>
        <w:rPr>
          <w:rFonts w:hint="eastAsia"/>
        </w:rPr>
        <w:t>Определение</w:t>
      </w:r>
      <w:r>
        <w:t xml:space="preserve"> </w:t>
      </w:r>
      <w:r>
        <w:rPr>
          <w:rFonts w:hint="eastAsia"/>
        </w:rPr>
        <w:t>гидравлических</w:t>
      </w:r>
      <w:r>
        <w:t xml:space="preserve"> </w:t>
      </w:r>
      <w:r>
        <w:rPr>
          <w:rFonts w:hint="eastAsia"/>
        </w:rPr>
        <w:t>характеристик</w:t>
      </w:r>
      <w:r>
        <w:t xml:space="preserve"> </w:t>
      </w:r>
      <w:r>
        <w:rPr>
          <w:rFonts w:hint="eastAsia"/>
        </w:rPr>
        <w:t>сооружений</w:t>
      </w:r>
      <w:r>
        <w:t xml:space="preserve"> (</w:t>
      </w:r>
      <w:r>
        <w:rPr>
          <w:rFonts w:hint="eastAsia"/>
        </w:rPr>
        <w:t>технологическо</w:t>
      </w:r>
      <w:r>
        <w:rPr>
          <w:rFonts w:hint="eastAsia"/>
        </w:rPr>
        <w:t>¬</w:t>
      </w:r>
      <w:r>
        <w:rPr>
          <w:rFonts w:hint="eastAsia"/>
        </w:rPr>
        <w:t>го</w:t>
      </w:r>
      <w:r>
        <w:t xml:space="preserve"> </w:t>
      </w:r>
      <w:r>
        <w:rPr>
          <w:rFonts w:hint="eastAsia"/>
        </w:rPr>
        <w:t>оборудования</w:t>
      </w:r>
      <w:r>
        <w:t xml:space="preserve">) </w:t>
      </w:r>
      <w:r>
        <w:rPr>
          <w:rFonts w:hint="eastAsia"/>
        </w:rPr>
        <w:t>при</w:t>
      </w:r>
      <w:r>
        <w:t xml:space="preserve"> </w:t>
      </w:r>
      <w:r>
        <w:rPr>
          <w:rFonts w:hint="eastAsia"/>
        </w:rPr>
        <w:t>известной</w:t>
      </w:r>
      <w:r>
        <w:t xml:space="preserve"> </w:t>
      </w:r>
      <w:r>
        <w:rPr>
          <w:rFonts w:hint="eastAsia"/>
        </w:rPr>
        <w:t>их</w:t>
      </w:r>
      <w:r>
        <w:t xml:space="preserve"> </w:t>
      </w:r>
      <w:r>
        <w:rPr>
          <w:rFonts w:hint="eastAsia"/>
        </w:rPr>
        <w:t>форме</w:t>
      </w:r>
      <w:r>
        <w:t xml:space="preserve"> </w:t>
      </w:r>
      <w:r>
        <w:rPr>
          <w:rFonts w:hint="eastAsia"/>
        </w:rPr>
        <w:t>и</w:t>
      </w:r>
      <w:r>
        <w:t xml:space="preserve"> </w:t>
      </w:r>
      <w:r>
        <w:rPr>
          <w:rFonts w:hint="eastAsia"/>
        </w:rPr>
        <w:t>размерах</w:t>
      </w:r>
      <w:r>
        <w:t xml:space="preserve"> </w:t>
      </w:r>
      <w:r>
        <w:rPr>
          <w:rFonts w:hint="eastAsia"/>
        </w:rPr>
        <w:t>относится</w:t>
      </w:r>
      <w:r>
        <w:t xml:space="preserve"> </w:t>
      </w:r>
      <w:r>
        <w:rPr>
          <w:rFonts w:hint="eastAsia"/>
        </w:rPr>
        <w:t>к</w:t>
      </w:r>
      <w:r>
        <w:t xml:space="preserve"> </w:t>
      </w:r>
      <w:r>
        <w:rPr>
          <w:rFonts w:hint="eastAsia"/>
        </w:rPr>
        <w:t>так</w:t>
      </w:r>
      <w:r>
        <w:t xml:space="preserve"> </w:t>
      </w:r>
      <w:r>
        <w:rPr>
          <w:rFonts w:hint="eastAsia"/>
        </w:rPr>
        <w:t>называе</w:t>
      </w:r>
      <w:r>
        <w:rPr>
          <w:rFonts w:hint="eastAsia"/>
        </w:rPr>
        <w:t>¬</w:t>
      </w:r>
      <w:r>
        <w:rPr>
          <w:rFonts w:hint="eastAsia"/>
        </w:rPr>
        <w:t>мой</w:t>
      </w:r>
      <w:r>
        <w:t xml:space="preserve"> </w:t>
      </w:r>
      <w:r>
        <w:rPr>
          <w:rFonts w:hint="eastAsia"/>
        </w:rPr>
        <w:t>«</w:t>
      </w:r>
      <w:r>
        <w:rPr>
          <w:rFonts w:hint="eastAsia"/>
        </w:rPr>
        <w:t>прямой</w:t>
      </w:r>
      <w:r>
        <w:t xml:space="preserve"> </w:t>
      </w:r>
      <w:r>
        <w:rPr>
          <w:rFonts w:hint="eastAsia"/>
        </w:rPr>
        <w:t>задаче</w:t>
      </w:r>
      <w:r>
        <w:rPr>
          <w:rFonts w:hint="eastAsia"/>
        </w:rPr>
        <w:t>»</w:t>
      </w:r>
      <w:r>
        <w:t xml:space="preserve">. </w:t>
      </w:r>
      <w:r>
        <w:rPr>
          <w:rFonts w:hint="eastAsia"/>
        </w:rPr>
        <w:t>В</w:t>
      </w:r>
      <w:r>
        <w:t xml:space="preserve"> </w:t>
      </w:r>
      <w:r>
        <w:rPr>
          <w:rFonts w:hint="eastAsia"/>
        </w:rPr>
        <w:t>процессе</w:t>
      </w:r>
      <w:r>
        <w:t xml:space="preserve"> </w:t>
      </w:r>
      <w:r>
        <w:rPr>
          <w:rFonts w:hint="eastAsia"/>
        </w:rPr>
        <w:t>проектирования</w:t>
      </w:r>
      <w:r>
        <w:t xml:space="preserve"> </w:t>
      </w:r>
      <w:r>
        <w:rPr>
          <w:rFonts w:hint="eastAsia"/>
        </w:rPr>
        <w:t>такая</w:t>
      </w:r>
      <w:r>
        <w:t xml:space="preserve"> </w:t>
      </w:r>
      <w:r>
        <w:rPr>
          <w:rFonts w:hint="eastAsia"/>
        </w:rPr>
        <w:t>задача</w:t>
      </w:r>
      <w:r>
        <w:t xml:space="preserve"> </w:t>
      </w:r>
      <w:r>
        <w:rPr>
          <w:rFonts w:hint="eastAsia"/>
        </w:rPr>
        <w:t>встречается</w:t>
      </w:r>
      <w:r>
        <w:t xml:space="preserve"> </w:t>
      </w:r>
      <w:r>
        <w:rPr>
          <w:rFonts w:hint="eastAsia"/>
        </w:rPr>
        <w:t>редко</w:t>
      </w:r>
      <w:r>
        <w:t xml:space="preserve">, </w:t>
      </w:r>
      <w:r>
        <w:rPr>
          <w:rFonts w:hint="eastAsia"/>
        </w:rPr>
        <w:t>на</w:t>
      </w:r>
      <w:r>
        <w:t xml:space="preserve"> </w:t>
      </w:r>
      <w:r>
        <w:rPr>
          <w:rFonts w:hint="eastAsia"/>
        </w:rPr>
        <w:t>практике</w:t>
      </w:r>
      <w:r>
        <w:t xml:space="preserve"> </w:t>
      </w:r>
      <w:r>
        <w:rPr>
          <w:rFonts w:hint="eastAsia"/>
        </w:rPr>
        <w:t>чаще</w:t>
      </w:r>
      <w:r>
        <w:t xml:space="preserve"> </w:t>
      </w:r>
      <w:r>
        <w:rPr>
          <w:rFonts w:hint="eastAsia"/>
        </w:rPr>
        <w:t>приходится</w:t>
      </w:r>
      <w:r>
        <w:t xml:space="preserve"> </w:t>
      </w:r>
      <w:r>
        <w:rPr>
          <w:rFonts w:hint="eastAsia"/>
        </w:rPr>
        <w:t>иметь</w:t>
      </w:r>
      <w:r>
        <w:t xml:space="preserve"> </w:t>
      </w:r>
      <w:r>
        <w:rPr>
          <w:rFonts w:hint="eastAsia"/>
        </w:rPr>
        <w:t>дело</w:t>
      </w:r>
      <w:r>
        <w:t xml:space="preserve"> </w:t>
      </w:r>
      <w:r>
        <w:rPr>
          <w:rFonts w:hint="eastAsia"/>
        </w:rPr>
        <w:t>с</w:t>
      </w:r>
      <w:r>
        <w:t xml:space="preserve"> </w:t>
      </w:r>
      <w:r>
        <w:rPr>
          <w:rFonts w:hint="eastAsia"/>
        </w:rPr>
        <w:t>«</w:t>
      </w:r>
      <w:r>
        <w:rPr>
          <w:rFonts w:hint="eastAsia"/>
        </w:rPr>
        <w:t>обратной</w:t>
      </w:r>
      <w:r>
        <w:t xml:space="preserve"> </w:t>
      </w:r>
      <w:r>
        <w:rPr>
          <w:rFonts w:hint="eastAsia"/>
        </w:rPr>
        <w:t>задачей</w:t>
      </w:r>
      <w:r>
        <w:rPr>
          <w:rFonts w:hint="eastAsia"/>
        </w:rPr>
        <w:t>»</w:t>
      </w:r>
      <w:r>
        <w:t xml:space="preserve">, </w:t>
      </w:r>
      <w:r>
        <w:rPr>
          <w:rFonts w:hint="eastAsia"/>
        </w:rPr>
        <w:t>заклю</w:t>
      </w:r>
      <w:r>
        <w:rPr>
          <w:rFonts w:hint="eastAsia"/>
        </w:rPr>
        <w:t>¬</w:t>
      </w:r>
      <w:r>
        <w:rPr>
          <w:rFonts w:hint="eastAsia"/>
        </w:rPr>
        <w:t>чающейся</w:t>
      </w:r>
      <w:r>
        <w:t xml:space="preserve"> </w:t>
      </w:r>
      <w:r>
        <w:rPr>
          <w:rFonts w:hint="eastAsia"/>
        </w:rPr>
        <w:t>в</w:t>
      </w:r>
      <w:r>
        <w:t xml:space="preserve"> </w:t>
      </w:r>
      <w:r>
        <w:rPr>
          <w:rFonts w:hint="eastAsia"/>
        </w:rPr>
        <w:t>расчете</w:t>
      </w:r>
      <w:r>
        <w:t xml:space="preserve"> </w:t>
      </w:r>
      <w:r>
        <w:rPr>
          <w:rFonts w:hint="eastAsia"/>
        </w:rPr>
        <w:t>формы</w:t>
      </w:r>
      <w:r>
        <w:t xml:space="preserve"> </w:t>
      </w:r>
      <w:r>
        <w:rPr>
          <w:rFonts w:hint="eastAsia"/>
        </w:rPr>
        <w:t>и</w:t>
      </w:r>
      <w:r>
        <w:t xml:space="preserve"> </w:t>
      </w:r>
      <w:r>
        <w:rPr>
          <w:rFonts w:hint="eastAsia"/>
        </w:rPr>
        <w:t>размеров</w:t>
      </w:r>
      <w:r>
        <w:t xml:space="preserve"> </w:t>
      </w:r>
      <w:r>
        <w:rPr>
          <w:rFonts w:hint="eastAsia"/>
        </w:rPr>
        <w:t>сооружения</w:t>
      </w:r>
      <w:r>
        <w:t xml:space="preserve">, </w:t>
      </w:r>
      <w:r>
        <w:rPr>
          <w:rFonts w:hint="eastAsia"/>
        </w:rPr>
        <w:t>оборудования</w:t>
      </w:r>
      <w:r>
        <w:t xml:space="preserve"> </w:t>
      </w:r>
      <w:r>
        <w:rPr>
          <w:rFonts w:hint="eastAsia"/>
        </w:rPr>
        <w:t>или</w:t>
      </w:r>
      <w:r>
        <w:t xml:space="preserve"> </w:t>
      </w:r>
      <w:r>
        <w:rPr>
          <w:rFonts w:hint="eastAsia"/>
        </w:rPr>
        <w:t>его</w:t>
      </w:r>
      <w:r>
        <w:t xml:space="preserve"> </w:t>
      </w:r>
      <w:r>
        <w:rPr>
          <w:rFonts w:hint="eastAsia"/>
        </w:rPr>
        <w:t>эле</w:t>
      </w:r>
      <w:r>
        <w:rPr>
          <w:rFonts w:hint="eastAsia"/>
        </w:rPr>
        <w:t>¬</w:t>
      </w:r>
      <w:r>
        <w:rPr>
          <w:rFonts w:hint="eastAsia"/>
        </w:rPr>
        <w:t>ментов</w:t>
      </w:r>
      <w:r>
        <w:t xml:space="preserve"> </w:t>
      </w:r>
      <w:r>
        <w:rPr>
          <w:rFonts w:hint="eastAsia"/>
        </w:rPr>
        <w:t>при</w:t>
      </w:r>
      <w:r>
        <w:t xml:space="preserve"> </w:t>
      </w:r>
      <w:r>
        <w:rPr>
          <w:rFonts w:hint="eastAsia"/>
        </w:rPr>
        <w:t>заданных</w:t>
      </w:r>
      <w:r>
        <w:t xml:space="preserve"> </w:t>
      </w:r>
      <w:r>
        <w:rPr>
          <w:rFonts w:hint="eastAsia"/>
        </w:rPr>
        <w:t>исходных</w:t>
      </w:r>
      <w:r>
        <w:t xml:space="preserve"> </w:t>
      </w:r>
      <w:r>
        <w:rPr>
          <w:rFonts w:hint="eastAsia"/>
        </w:rPr>
        <w:t>характеристиках</w:t>
      </w:r>
      <w:r>
        <w:t>.</w:t>
      </w:r>
    </w:p>
    <w:p w14:paraId="4240BB3F" w14:textId="77777777" w:rsidR="001B0BCE" w:rsidRDefault="001B0BCE" w:rsidP="001B0BCE">
      <w:r>
        <w:rPr>
          <w:rFonts w:hint="eastAsia"/>
        </w:rPr>
        <w:t>В</w:t>
      </w:r>
      <w:r>
        <w:t xml:space="preserve"> </w:t>
      </w:r>
      <w:r>
        <w:rPr>
          <w:rFonts w:hint="eastAsia"/>
        </w:rPr>
        <w:t>основу</w:t>
      </w:r>
      <w:r>
        <w:t xml:space="preserve"> </w:t>
      </w:r>
      <w:r>
        <w:rPr>
          <w:rFonts w:hint="eastAsia"/>
        </w:rPr>
        <w:t>проектирования</w:t>
      </w:r>
      <w:r>
        <w:t xml:space="preserve"> </w:t>
      </w:r>
      <w:r>
        <w:rPr>
          <w:rFonts w:hint="eastAsia"/>
        </w:rPr>
        <w:t>контрвихревых</w:t>
      </w:r>
      <w:r>
        <w:t xml:space="preserve"> </w:t>
      </w:r>
      <w:r>
        <w:rPr>
          <w:rFonts w:hint="eastAsia"/>
        </w:rPr>
        <w:t>систем</w:t>
      </w:r>
      <w:r>
        <w:t xml:space="preserve"> </w:t>
      </w:r>
      <w:r>
        <w:rPr>
          <w:rFonts w:hint="eastAsia"/>
        </w:rPr>
        <w:t>п</w:t>
      </w:r>
      <w:r>
        <w:rPr>
          <w:rFonts w:hint="eastAsia"/>
        </w:rPr>
        <w:lastRenderedPageBreak/>
        <w:t>оложены</w:t>
      </w:r>
      <w:r>
        <w:t xml:space="preserve"> </w:t>
      </w:r>
      <w:r>
        <w:rPr>
          <w:rFonts w:hint="eastAsia"/>
        </w:rPr>
        <w:t>три</w:t>
      </w:r>
      <w:r>
        <w:t xml:space="preserve"> </w:t>
      </w:r>
      <w:r>
        <w:rPr>
          <w:rFonts w:hint="eastAsia"/>
        </w:rPr>
        <w:t>условия</w:t>
      </w:r>
      <w:r>
        <w:t xml:space="preserve">, </w:t>
      </w:r>
      <w:r>
        <w:rPr>
          <w:rFonts w:hint="eastAsia"/>
        </w:rPr>
        <w:t>которым</w:t>
      </w:r>
      <w:r>
        <w:t xml:space="preserve"> </w:t>
      </w:r>
      <w:r>
        <w:rPr>
          <w:rFonts w:hint="eastAsia"/>
        </w:rPr>
        <w:t>она</w:t>
      </w:r>
      <w:r>
        <w:t xml:space="preserve"> </w:t>
      </w:r>
      <w:r>
        <w:rPr>
          <w:rFonts w:hint="eastAsia"/>
        </w:rPr>
        <w:t>должна</w:t>
      </w:r>
      <w:r>
        <w:t xml:space="preserve"> </w:t>
      </w:r>
      <w:r>
        <w:rPr>
          <w:rFonts w:hint="eastAsia"/>
        </w:rPr>
        <w:t>удовлетворять</w:t>
      </w:r>
      <w:r>
        <w:t>: 1-</w:t>
      </w:r>
      <w:r>
        <w:rPr>
          <w:rFonts w:hint="eastAsia"/>
        </w:rPr>
        <w:t>система</w:t>
      </w:r>
      <w:r>
        <w:t xml:space="preserve"> </w:t>
      </w:r>
      <w:r>
        <w:rPr>
          <w:rFonts w:hint="eastAsia"/>
        </w:rPr>
        <w:t>должна</w:t>
      </w:r>
      <w:r>
        <w:t xml:space="preserve"> </w:t>
      </w:r>
      <w:r>
        <w:rPr>
          <w:rFonts w:hint="eastAsia"/>
        </w:rPr>
        <w:t>обеспечивать</w:t>
      </w:r>
      <w:r>
        <w:t xml:space="preserve"> </w:t>
      </w:r>
      <w:r>
        <w:rPr>
          <w:rFonts w:hint="eastAsia"/>
        </w:rPr>
        <w:t>полное</w:t>
      </w:r>
      <w:r>
        <w:t xml:space="preserve"> </w:t>
      </w:r>
      <w:r>
        <w:rPr>
          <w:rFonts w:hint="eastAsia"/>
        </w:rPr>
        <w:t>гашение</w:t>
      </w:r>
      <w:r>
        <w:t xml:space="preserve"> </w:t>
      </w:r>
      <w:r>
        <w:rPr>
          <w:rFonts w:hint="eastAsia"/>
        </w:rPr>
        <w:t>циркуляции</w:t>
      </w:r>
      <w:r>
        <w:t xml:space="preserve"> </w:t>
      </w:r>
      <w:r>
        <w:rPr>
          <w:rFonts w:hint="eastAsia"/>
        </w:rPr>
        <w:t>взаимодействующих</w:t>
      </w:r>
      <w:r>
        <w:t xml:space="preserve"> </w:t>
      </w:r>
      <w:r>
        <w:rPr>
          <w:rFonts w:hint="eastAsia"/>
        </w:rPr>
        <w:t>закрученных</w:t>
      </w:r>
      <w:r>
        <w:t xml:space="preserve"> </w:t>
      </w:r>
      <w:r>
        <w:rPr>
          <w:rFonts w:hint="eastAsia"/>
        </w:rPr>
        <w:t>потоков</w:t>
      </w:r>
      <w:r>
        <w:t xml:space="preserve"> </w:t>
      </w:r>
      <w:r>
        <w:rPr>
          <w:rFonts w:hint="eastAsia"/>
        </w:rPr>
        <w:t>в</w:t>
      </w:r>
      <w:r>
        <w:t xml:space="preserve"> </w:t>
      </w:r>
      <w:r>
        <w:rPr>
          <w:rFonts w:hint="eastAsia"/>
        </w:rPr>
        <w:t>пределах</w:t>
      </w:r>
      <w:r>
        <w:t xml:space="preserve"> </w:t>
      </w:r>
      <w:r>
        <w:rPr>
          <w:rFonts w:hint="eastAsia"/>
        </w:rPr>
        <w:t>ак</w:t>
      </w:r>
      <w:r>
        <w:rPr>
          <w:rFonts w:hint="eastAsia"/>
        </w:rPr>
        <w:t>¬</w:t>
      </w:r>
      <w:r>
        <w:rPr>
          <w:rFonts w:hint="eastAsia"/>
        </w:rPr>
        <w:t>тивной</w:t>
      </w:r>
      <w:r>
        <w:t xml:space="preserve"> </w:t>
      </w:r>
      <w:r>
        <w:rPr>
          <w:rFonts w:hint="eastAsia"/>
        </w:rPr>
        <w:t>зоны</w:t>
      </w:r>
      <w:r>
        <w:t>; 2-</w:t>
      </w:r>
      <w:r>
        <w:rPr>
          <w:rFonts w:hint="eastAsia"/>
        </w:rPr>
        <w:t>обладать</w:t>
      </w:r>
      <w:r>
        <w:t xml:space="preserve"> </w:t>
      </w:r>
      <w:r>
        <w:rPr>
          <w:rFonts w:hint="eastAsia"/>
        </w:rPr>
        <w:t>заданной</w:t>
      </w:r>
      <w:r>
        <w:t xml:space="preserve"> </w:t>
      </w:r>
      <w:r>
        <w:rPr>
          <w:rFonts w:hint="eastAsia"/>
        </w:rPr>
        <w:t>пропускной</w:t>
      </w:r>
      <w:r>
        <w:t xml:space="preserve"> </w:t>
      </w:r>
      <w:r>
        <w:rPr>
          <w:rFonts w:hint="eastAsia"/>
        </w:rPr>
        <w:t>способностью</w:t>
      </w:r>
      <w:r>
        <w:t>; 3-</w:t>
      </w:r>
      <w:r>
        <w:rPr>
          <w:rFonts w:hint="eastAsia"/>
        </w:rPr>
        <w:t>обладать</w:t>
      </w:r>
      <w:r>
        <w:t xml:space="preserve"> </w:t>
      </w:r>
      <w:r>
        <w:rPr>
          <w:rFonts w:hint="eastAsia"/>
        </w:rPr>
        <w:t>тре</w:t>
      </w:r>
      <w:r>
        <w:rPr>
          <w:rFonts w:hint="eastAsia"/>
        </w:rPr>
        <w:t>¬</w:t>
      </w:r>
      <w:r>
        <w:rPr>
          <w:rFonts w:hint="eastAsia"/>
        </w:rPr>
        <w:t>буемой</w:t>
      </w:r>
      <w:r>
        <w:t xml:space="preserve"> </w:t>
      </w:r>
      <w:r>
        <w:rPr>
          <w:rFonts w:hint="eastAsia"/>
        </w:rPr>
        <w:t>технической</w:t>
      </w:r>
      <w:r>
        <w:t xml:space="preserve"> </w:t>
      </w:r>
      <w:r>
        <w:rPr>
          <w:rFonts w:hint="eastAsia"/>
        </w:rPr>
        <w:t>эффективностью</w:t>
      </w:r>
      <w:r>
        <w:t>.</w:t>
      </w:r>
    </w:p>
    <w:p w14:paraId="485C3CB9" w14:textId="77777777" w:rsidR="001B0BCE" w:rsidRDefault="001B0BCE" w:rsidP="001B0BCE">
      <w:r>
        <w:rPr>
          <w:rFonts w:hint="eastAsia"/>
        </w:rPr>
        <w:t>Первое</w:t>
      </w:r>
      <w:r>
        <w:t xml:space="preserve"> </w:t>
      </w:r>
      <w:r>
        <w:rPr>
          <w:rFonts w:hint="eastAsia"/>
        </w:rPr>
        <w:t>условие</w:t>
      </w:r>
      <w:r>
        <w:t xml:space="preserve"> </w:t>
      </w:r>
      <w:r>
        <w:rPr>
          <w:rFonts w:hint="eastAsia"/>
        </w:rPr>
        <w:t>сводится</w:t>
      </w:r>
      <w:r>
        <w:t xml:space="preserve"> </w:t>
      </w:r>
      <w:r>
        <w:rPr>
          <w:rFonts w:hint="eastAsia"/>
        </w:rPr>
        <w:t>к</w:t>
      </w:r>
      <w:r>
        <w:t xml:space="preserve"> </w:t>
      </w:r>
      <w:r>
        <w:rPr>
          <w:rFonts w:hint="eastAsia"/>
        </w:rPr>
        <w:t>равенству</w:t>
      </w:r>
      <w:r>
        <w:t xml:space="preserve"> </w:t>
      </w:r>
      <w:r>
        <w:rPr>
          <w:rFonts w:hint="eastAsia"/>
        </w:rPr>
        <w:t>моментов</w:t>
      </w:r>
      <w:r>
        <w:t xml:space="preserve"> </w:t>
      </w:r>
      <w:r>
        <w:rPr>
          <w:rFonts w:hint="eastAsia"/>
        </w:rPr>
        <w:t>количества</w:t>
      </w:r>
      <w:r>
        <w:t xml:space="preserve"> </w:t>
      </w:r>
      <w:r>
        <w:rPr>
          <w:rFonts w:hint="eastAsia"/>
        </w:rPr>
        <w:t>движения</w:t>
      </w:r>
    </w:p>
    <w:p w14:paraId="15926112" w14:textId="77777777" w:rsidR="001B0BCE" w:rsidRDefault="001B0BCE" w:rsidP="001B0BCE">
      <w:r>
        <w:rPr>
          <w:rFonts w:hint="eastAsia"/>
        </w:rPr>
        <w:t>МХ</w:t>
      </w:r>
      <w:r>
        <w:t>=</w:t>
      </w:r>
      <w:r>
        <w:rPr>
          <w:rFonts w:hint="eastAsia"/>
        </w:rPr>
        <w:t>М</w:t>
      </w:r>
      <w:r>
        <w:t xml:space="preserve">2 </w:t>
      </w:r>
      <w:r>
        <w:rPr>
          <w:rFonts w:hint="eastAsia"/>
        </w:rPr>
        <w:t>взаимодействующих</w:t>
      </w:r>
      <w:r>
        <w:t xml:space="preserve"> </w:t>
      </w:r>
      <w:r>
        <w:rPr>
          <w:rFonts w:hint="eastAsia"/>
        </w:rPr>
        <w:t>закрученных</w:t>
      </w:r>
      <w:r>
        <w:t xml:space="preserve"> </w:t>
      </w:r>
      <w:r>
        <w:rPr>
          <w:rFonts w:hint="eastAsia"/>
        </w:rPr>
        <w:t>потоков</w:t>
      </w:r>
      <w:r>
        <w:t xml:space="preserve">. </w:t>
      </w:r>
      <w:r>
        <w:rPr>
          <w:rFonts w:hint="eastAsia"/>
        </w:rPr>
        <w:t>Оно</w:t>
      </w:r>
      <w:r>
        <w:t xml:space="preserve"> </w:t>
      </w:r>
      <w:r>
        <w:rPr>
          <w:rFonts w:hint="eastAsia"/>
        </w:rPr>
        <w:t>выражается</w:t>
      </w:r>
      <w:r>
        <w:t xml:space="preserve"> </w:t>
      </w:r>
      <w:r>
        <w:rPr>
          <w:rFonts w:hint="eastAsia"/>
        </w:rPr>
        <w:t>уравнением</w:t>
      </w:r>
    </w:p>
    <w:p w14:paraId="2BA2BD8A" w14:textId="77777777" w:rsidR="001B0BCE" w:rsidRDefault="001B0BCE" w:rsidP="001B0BCE">
      <w:r>
        <w:t xml:space="preserve"> </w:t>
      </w:r>
    </w:p>
    <w:p w14:paraId="1D4E3459" w14:textId="77777777" w:rsidR="001B0BCE" w:rsidRDefault="001B0BCE" w:rsidP="001B0BCE">
      <w:r>
        <w:t>0.</w:t>
      </w:r>
    </w:p>
    <w:p w14:paraId="5C3AEC4F" w14:textId="77777777" w:rsidR="001B0BCE" w:rsidRDefault="001B0BCE" w:rsidP="001B0BCE">
      <w:r>
        <w:rPr>
          <w:rFonts w:hint="eastAsia"/>
        </w:rPr>
        <w:t>к</w:t>
      </w:r>
    </w:p>
    <w:p w14:paraId="5B887275" w14:textId="77777777" w:rsidR="001B0BCE" w:rsidRDefault="001B0BCE" w:rsidP="001B0BCE"/>
    <w:p w14:paraId="1C9BD197" w14:textId="77777777" w:rsidR="001B0BCE" w:rsidRDefault="001B0BCE" w:rsidP="001B0BCE">
      <w:r>
        <w:t>(33)</w:t>
      </w:r>
    </w:p>
    <w:p w14:paraId="20C45497" w14:textId="77777777" w:rsidR="001B0BCE" w:rsidRDefault="001B0BCE" w:rsidP="001B0BCE">
      <w:r>
        <w:t>2-s</w:t>
      </w:r>
    </w:p>
    <w:p w14:paraId="26EDEA51" w14:textId="77777777" w:rsidR="001B0BCE" w:rsidRDefault="001B0BCE" w:rsidP="001B0BCE">
      <w:r>
        <w:t>2-s</w:t>
      </w:r>
    </w:p>
    <w:p w14:paraId="1042E784" w14:textId="77777777" w:rsidR="001B0BCE" w:rsidRDefault="001B0BCE" w:rsidP="001B0BCE">
      <w:r>
        <w:t>12</w:t>
      </w:r>
    </w:p>
    <w:p w14:paraId="71B86E5E" w14:textId="77777777" w:rsidR="001B0BCE" w:rsidRDefault="001B0BCE" w:rsidP="001B0BCE">
      <w:r>
        <w:rPr>
          <w:rFonts w:hint="eastAsia"/>
        </w:rPr>
        <w:t>Это</w:t>
      </w:r>
      <w:r>
        <w:t xml:space="preserve"> </w:t>
      </w:r>
      <w:r>
        <w:rPr>
          <w:rFonts w:hint="eastAsia"/>
        </w:rPr>
        <w:t>уравнение</w:t>
      </w:r>
      <w:r>
        <w:t xml:space="preserve"> </w:t>
      </w:r>
      <w:r>
        <w:rPr>
          <w:rFonts w:hint="eastAsia"/>
        </w:rPr>
        <w:t>показывает</w:t>
      </w:r>
      <w:r>
        <w:t xml:space="preserve"> </w:t>
      </w:r>
      <w:r>
        <w:rPr>
          <w:rFonts w:hint="eastAsia"/>
        </w:rPr>
        <w:t>связь</w:t>
      </w:r>
      <w:r>
        <w:t xml:space="preserve"> </w:t>
      </w:r>
      <w:r>
        <w:rPr>
          <w:rFonts w:hint="eastAsia"/>
        </w:rPr>
        <w:t>относительных</w:t>
      </w:r>
      <w:r>
        <w:t xml:space="preserve"> </w:t>
      </w:r>
      <w:r>
        <w:rPr>
          <w:rFonts w:hint="eastAsia"/>
        </w:rPr>
        <w:t>площадей</w:t>
      </w:r>
      <w:r>
        <w:t xml:space="preserve"> </w:t>
      </w:r>
      <w:r>
        <w:rPr>
          <w:rFonts w:hint="eastAsia"/>
        </w:rPr>
        <w:t>«</w:t>
      </w:r>
      <w:r>
        <w:rPr>
          <w:rFonts w:hint="eastAsia"/>
        </w:rPr>
        <w:t>критических</w:t>
      </w:r>
      <w:r>
        <w:t xml:space="preserve"> </w:t>
      </w:r>
      <w:r>
        <w:rPr>
          <w:rFonts w:hint="eastAsia"/>
        </w:rPr>
        <w:t>сечений</w:t>
      </w:r>
      <w:r>
        <w:rPr>
          <w:rFonts w:hint="eastAsia"/>
        </w:rPr>
        <w:t>»</w:t>
      </w:r>
      <w:r>
        <w:t xml:space="preserve"> </w:t>
      </w:r>
      <w:r>
        <w:rPr>
          <w:rFonts w:hint="eastAsia"/>
        </w:rPr>
        <w:t>периферийного</w:t>
      </w:r>
      <w:r>
        <w:t xml:space="preserve"> (s1) </w:t>
      </w:r>
      <w:r>
        <w:rPr>
          <w:rFonts w:hint="eastAsia"/>
        </w:rPr>
        <w:t>и</w:t>
      </w:r>
      <w:r>
        <w:t xml:space="preserve"> </w:t>
      </w:r>
      <w:r>
        <w:rPr>
          <w:rFonts w:hint="eastAsia"/>
        </w:rPr>
        <w:t>внутреннего</w:t>
      </w:r>
      <w:r>
        <w:t xml:space="preserve"> (s2) </w:t>
      </w:r>
      <w:r>
        <w:rPr>
          <w:rFonts w:hint="eastAsia"/>
        </w:rPr>
        <w:t>закрученных</w:t>
      </w:r>
      <w:r>
        <w:t xml:space="preserve"> </w:t>
      </w:r>
      <w:r>
        <w:rPr>
          <w:rFonts w:hint="eastAsia"/>
        </w:rPr>
        <w:t>потоков</w:t>
      </w:r>
      <w:r>
        <w:t xml:space="preserve"> </w:t>
      </w:r>
      <w:r>
        <w:rPr>
          <w:rFonts w:hint="eastAsia"/>
        </w:rPr>
        <w:t>при</w:t>
      </w:r>
      <w:r>
        <w:t xml:space="preserve"> </w:t>
      </w:r>
      <w:r>
        <w:rPr>
          <w:rFonts w:hint="eastAsia"/>
        </w:rPr>
        <w:t>вы</w:t>
      </w:r>
      <w:r>
        <w:t>-</w:t>
      </w:r>
      <w:r>
        <w:rPr>
          <w:rFonts w:hint="eastAsia"/>
        </w:rPr>
        <w:t>ровненных</w:t>
      </w:r>
      <w:r>
        <w:t xml:space="preserve"> </w:t>
      </w:r>
      <w:r>
        <w:rPr>
          <w:rFonts w:hint="eastAsia"/>
        </w:rPr>
        <w:t>моментах</w:t>
      </w:r>
      <w:r>
        <w:t xml:space="preserve"> </w:t>
      </w:r>
      <w:r>
        <w:rPr>
          <w:rFonts w:hint="eastAsia"/>
        </w:rPr>
        <w:t>их</w:t>
      </w:r>
      <w:r>
        <w:t xml:space="preserve"> </w:t>
      </w:r>
      <w:r>
        <w:rPr>
          <w:rFonts w:hint="eastAsia"/>
        </w:rPr>
        <w:t>количества</w:t>
      </w:r>
      <w:r>
        <w:t xml:space="preserve"> </w:t>
      </w:r>
      <w:r>
        <w:rPr>
          <w:rFonts w:hint="eastAsia"/>
        </w:rPr>
        <w:t>движения</w:t>
      </w:r>
      <w:r>
        <w:t xml:space="preserve"> </w:t>
      </w:r>
      <w:r>
        <w:rPr>
          <w:rFonts w:hint="eastAsia"/>
        </w:rPr>
        <w:t>и</w:t>
      </w:r>
      <w:r>
        <w:t xml:space="preserve"> </w:t>
      </w:r>
      <w:r>
        <w:rPr>
          <w:rFonts w:hint="eastAsia"/>
        </w:rPr>
        <w:t>заданном</w:t>
      </w:r>
      <w:r>
        <w:t xml:space="preserve"> </w:t>
      </w:r>
      <w:r>
        <w:rPr>
          <w:rFonts w:hint="eastAsia"/>
        </w:rPr>
        <w:t>отношении</w:t>
      </w:r>
    </w:p>
    <w:p w14:paraId="4B6F0DED" w14:textId="77777777" w:rsidR="001B0BCE" w:rsidRDefault="001B0BCE" w:rsidP="001B0BCE">
      <w:r>
        <w:t xml:space="preserve"> </w:t>
      </w:r>
    </w:p>
    <w:p w14:paraId="7E7607A6" w14:textId="77777777" w:rsidR="001B0BCE" w:rsidRDefault="001B0BCE" w:rsidP="001B0BCE">
      <w:r>
        <w:rPr>
          <w:rFonts w:hint="eastAsia"/>
        </w:rPr>
        <w:t>к</w:t>
      </w:r>
    </w:p>
    <w:p w14:paraId="1110613F" w14:textId="77777777" w:rsidR="001B0BCE" w:rsidRDefault="001B0BCE" w:rsidP="001B0BCE">
      <w:r>
        <w:t xml:space="preserve"> </w:t>
      </w:r>
    </w:p>
    <w:p w14:paraId="3C6F5DC4" w14:textId="77777777" w:rsidR="001B0BCE" w:rsidRDefault="001B0BCE" w:rsidP="001B0BCE"/>
    <w:p w14:paraId="176D04AB" w14:textId="77777777" w:rsidR="001B0BCE" w:rsidRDefault="001B0BCE" w:rsidP="001B0BCE">
      <w:r>
        <w:t xml:space="preserve"> </w:t>
      </w:r>
    </w:p>
    <w:p w14:paraId="4C58CD24" w14:textId="77777777" w:rsidR="001B0BCE" w:rsidRDefault="001B0BCE" w:rsidP="001B0BCE">
      <w:r>
        <w:t xml:space="preserve">#2 </w:t>
      </w:r>
      <w:r>
        <w:rPr>
          <w:rFonts w:hint="eastAsia"/>
        </w:rPr>
        <w:t>Я</w:t>
      </w:r>
    </w:p>
    <w:p w14:paraId="05C2C0B0" w14:textId="77777777" w:rsidR="001B0BCE" w:rsidRDefault="001B0BCE" w:rsidP="001B0BCE">
      <w:r>
        <w:t xml:space="preserve"> </w:t>
      </w:r>
    </w:p>
    <w:p w14:paraId="1B66D4EA" w14:textId="77777777" w:rsidR="001B0BCE" w:rsidRDefault="001B0BCE" w:rsidP="001B0BCE">
      <w:r>
        <w:rPr>
          <w:rFonts w:hint="eastAsia"/>
        </w:rPr>
        <w:t>радиусов</w:t>
      </w:r>
      <w:r>
        <w:t xml:space="preserve"> </w:t>
      </w:r>
      <w:r>
        <w:rPr>
          <w:rFonts w:hint="eastAsia"/>
        </w:rPr>
        <w:t>их</w:t>
      </w:r>
      <w:r>
        <w:t xml:space="preserve"> </w:t>
      </w:r>
      <w:r>
        <w:rPr>
          <w:rFonts w:hint="eastAsia"/>
        </w:rPr>
        <w:t>каналов</w:t>
      </w:r>
      <w:r>
        <w:t xml:space="preserve">. </w:t>
      </w:r>
      <w:r>
        <w:rPr>
          <w:rFonts w:hint="eastAsia"/>
        </w:rPr>
        <w:t>При</w:t>
      </w:r>
      <w:r>
        <w:t xml:space="preserve"> </w:t>
      </w:r>
      <w:r>
        <w:rPr>
          <w:rFonts w:hint="eastAsia"/>
        </w:rPr>
        <w:t>заданном</w:t>
      </w:r>
      <w:r>
        <w:t xml:space="preserve"> k </w:t>
      </w:r>
      <w:r>
        <w:rPr>
          <w:rFonts w:hint="eastAsia"/>
        </w:rPr>
        <w:t>уравнение</w:t>
      </w:r>
      <w:r>
        <w:t xml:space="preserve"> </w:t>
      </w:r>
      <w:r>
        <w:rPr>
          <w:rFonts w:hint="eastAsia"/>
        </w:rPr>
        <w:t>имеет</w:t>
      </w:r>
      <w:r>
        <w:t xml:space="preserve"> </w:t>
      </w:r>
      <w:r>
        <w:rPr>
          <w:rFonts w:hint="eastAsia"/>
        </w:rPr>
        <w:t>множество</w:t>
      </w:r>
      <w:r>
        <w:t xml:space="preserve"> </w:t>
      </w:r>
      <w:r>
        <w:rPr>
          <w:rFonts w:hint="eastAsia"/>
        </w:rPr>
        <w:t>решений</w:t>
      </w:r>
      <w:r>
        <w:t xml:space="preserve">, </w:t>
      </w:r>
      <w:r>
        <w:rPr>
          <w:rFonts w:hint="eastAsia"/>
        </w:rPr>
        <w:t>удовлетворяющих</w:t>
      </w:r>
      <w:r>
        <w:t xml:space="preserve"> </w:t>
      </w:r>
      <w:r>
        <w:rPr>
          <w:rFonts w:hint="eastAsia"/>
        </w:rPr>
        <w:t>условию</w:t>
      </w:r>
      <w:r>
        <w:t xml:space="preserve">: s1 </w:t>
      </w:r>
      <w:r>
        <w:rPr>
          <w:rFonts w:hint="eastAsia"/>
        </w:rPr>
        <w:t>и</w:t>
      </w:r>
      <w:r>
        <w:t xml:space="preserve"> s2 </w:t>
      </w:r>
      <w:r>
        <w:rPr>
          <w:rFonts w:hint="eastAsia"/>
        </w:rPr>
        <w:t>являются</w:t>
      </w:r>
      <w:r>
        <w:t xml:space="preserve"> </w:t>
      </w:r>
      <w:r>
        <w:rPr>
          <w:rFonts w:hint="eastAsia"/>
        </w:rPr>
        <w:t>действительными</w:t>
      </w:r>
      <w:r>
        <w:t xml:space="preserve"> </w:t>
      </w:r>
      <w:r>
        <w:rPr>
          <w:rFonts w:hint="eastAsia"/>
        </w:rPr>
        <w:t>положительны</w:t>
      </w:r>
      <w:r>
        <w:t>-</w:t>
      </w:r>
      <w:r>
        <w:rPr>
          <w:rFonts w:hint="eastAsia"/>
        </w:rPr>
        <w:t>ми</w:t>
      </w:r>
      <w:r>
        <w:t xml:space="preserve"> </w:t>
      </w:r>
      <w:r>
        <w:rPr>
          <w:rFonts w:hint="eastAsia"/>
        </w:rPr>
        <w:t>числами</w:t>
      </w:r>
      <w:r>
        <w:t xml:space="preserve">, </w:t>
      </w:r>
      <w:r>
        <w:rPr>
          <w:rFonts w:hint="eastAsia"/>
        </w:rPr>
        <w:t>меньшими</w:t>
      </w:r>
      <w:r>
        <w:t xml:space="preserve"> </w:t>
      </w:r>
      <w:r>
        <w:rPr>
          <w:rFonts w:hint="eastAsia"/>
        </w:rPr>
        <w:t>единицы</w:t>
      </w:r>
      <w:r>
        <w:t xml:space="preserve">, </w:t>
      </w:r>
      <w:r>
        <w:rPr>
          <w:rFonts w:hint="eastAsia"/>
        </w:rPr>
        <w:t>при</w:t>
      </w:r>
      <w:r>
        <w:t xml:space="preserve"> </w:t>
      </w:r>
      <w:r>
        <w:rPr>
          <w:rFonts w:hint="eastAsia"/>
        </w:rPr>
        <w:t>этом</w:t>
      </w:r>
      <w:r>
        <w:t xml:space="preserve"> </w:t>
      </w:r>
      <w:r>
        <w:rPr>
          <w:rFonts w:hint="eastAsia"/>
        </w:rPr>
        <w:t>каждому</w:t>
      </w:r>
      <w:r>
        <w:t xml:space="preserve"> </w:t>
      </w:r>
      <w:r>
        <w:rPr>
          <w:rFonts w:hint="eastAsia"/>
        </w:rPr>
        <w:t>значению</w:t>
      </w:r>
      <w:r>
        <w:t xml:space="preserve"> s2 </w:t>
      </w:r>
      <w:r>
        <w:rPr>
          <w:rFonts w:hint="eastAsia"/>
        </w:rPr>
        <w:t>соответствует</w:t>
      </w:r>
      <w:r>
        <w:t xml:space="preserve"> </w:t>
      </w:r>
      <w:r>
        <w:rPr>
          <w:rFonts w:hint="eastAsia"/>
        </w:rPr>
        <w:t>единственное</w:t>
      </w:r>
      <w:r>
        <w:t xml:space="preserve"> </w:t>
      </w:r>
      <w:r>
        <w:rPr>
          <w:rFonts w:hint="eastAsia"/>
        </w:rPr>
        <w:t>значение</w:t>
      </w:r>
      <w:r>
        <w:t xml:space="preserve"> s1.</w:t>
      </w:r>
    </w:p>
    <w:p w14:paraId="5302D898" w14:textId="77777777" w:rsidR="001B0BCE" w:rsidRDefault="001B0BCE" w:rsidP="001B0BCE">
      <w:r>
        <w:t xml:space="preserve"> </w:t>
      </w:r>
    </w:p>
    <w:p w14:paraId="2F3C12EA" w14:textId="77777777" w:rsidR="001B0BCE" w:rsidRDefault="001B0BCE" w:rsidP="001B0BCE">
      <w:r>
        <w:lastRenderedPageBreak/>
        <w:t>22</w:t>
      </w:r>
    </w:p>
    <w:p w14:paraId="2EAE70BA" w14:textId="77777777" w:rsidR="001B0BCE" w:rsidRDefault="001B0BCE" w:rsidP="001B0BCE">
      <w:r>
        <w:rPr>
          <w:rFonts w:hint="eastAsia"/>
        </w:rPr>
        <w:t>С</w:t>
      </w:r>
      <w:r>
        <w:t xml:space="preserve"> </w:t>
      </w:r>
      <w:r>
        <w:rPr>
          <w:rFonts w:hint="eastAsia"/>
        </w:rPr>
        <w:t>относительными</w:t>
      </w:r>
      <w:r>
        <w:t xml:space="preserve"> </w:t>
      </w:r>
      <w:r>
        <w:rPr>
          <w:rFonts w:hint="eastAsia"/>
        </w:rPr>
        <w:t>площадями</w:t>
      </w:r>
      <w:r>
        <w:t xml:space="preserve"> s1 </w:t>
      </w:r>
      <w:r>
        <w:rPr>
          <w:rFonts w:hint="eastAsia"/>
        </w:rPr>
        <w:t>и</w:t>
      </w:r>
      <w:r>
        <w:t xml:space="preserve"> s2 </w:t>
      </w:r>
      <w:r>
        <w:rPr>
          <w:rFonts w:hint="eastAsia"/>
        </w:rPr>
        <w:t>функционально</w:t>
      </w:r>
      <w:r>
        <w:t xml:space="preserve"> </w:t>
      </w:r>
      <w:r>
        <w:rPr>
          <w:rFonts w:hint="eastAsia"/>
        </w:rPr>
        <w:t>связаны</w:t>
      </w:r>
      <w:r>
        <w:t xml:space="preserve"> </w:t>
      </w:r>
      <w:r>
        <w:rPr>
          <w:rFonts w:hint="eastAsia"/>
        </w:rPr>
        <w:t>геометриче</w:t>
      </w:r>
      <w:r>
        <w:rPr>
          <w:rFonts w:hint="eastAsia"/>
        </w:rPr>
        <w:t>¬</w:t>
      </w:r>
      <w:r>
        <w:rPr>
          <w:rFonts w:hint="eastAsia"/>
        </w:rPr>
        <w:t>ские</w:t>
      </w:r>
      <w:r>
        <w:t xml:space="preserve"> </w:t>
      </w:r>
      <w:r>
        <w:rPr>
          <w:rFonts w:hint="eastAsia"/>
        </w:rPr>
        <w:t>характеристики</w:t>
      </w:r>
      <w:r>
        <w:t xml:space="preserve"> </w:t>
      </w:r>
      <w:r>
        <w:rPr>
          <w:rFonts w:hint="eastAsia"/>
        </w:rPr>
        <w:t>А</w:t>
      </w:r>
      <w:r>
        <w:t xml:space="preserve">1 </w:t>
      </w:r>
      <w:r>
        <w:rPr>
          <w:rFonts w:hint="eastAsia"/>
        </w:rPr>
        <w:t>и</w:t>
      </w:r>
      <w:r>
        <w:t xml:space="preserve"> </w:t>
      </w:r>
      <w:r>
        <w:rPr>
          <w:rFonts w:hint="eastAsia"/>
        </w:rPr>
        <w:t>А</w:t>
      </w:r>
      <w:r>
        <w:t xml:space="preserve">2, </w:t>
      </w:r>
      <w:r>
        <w:rPr>
          <w:rFonts w:hint="eastAsia"/>
        </w:rPr>
        <w:t>которые</w:t>
      </w:r>
      <w:r>
        <w:t xml:space="preserve"> </w:t>
      </w:r>
      <w:r>
        <w:rPr>
          <w:rFonts w:hint="eastAsia"/>
        </w:rPr>
        <w:t>в</w:t>
      </w:r>
      <w:r>
        <w:t xml:space="preserve"> </w:t>
      </w:r>
      <w:r>
        <w:rPr>
          <w:rFonts w:hint="eastAsia"/>
        </w:rPr>
        <w:t>свою</w:t>
      </w:r>
      <w:r>
        <w:t xml:space="preserve"> </w:t>
      </w:r>
      <w:r>
        <w:rPr>
          <w:rFonts w:hint="eastAsia"/>
        </w:rPr>
        <w:t>очередь</w:t>
      </w:r>
      <w:r>
        <w:t xml:space="preserve"> </w:t>
      </w:r>
      <w:r>
        <w:rPr>
          <w:rFonts w:hint="eastAsia"/>
        </w:rPr>
        <w:t>определяют</w:t>
      </w:r>
      <w:r>
        <w:t xml:space="preserve"> </w:t>
      </w:r>
      <w:r>
        <w:rPr>
          <w:rFonts w:hint="eastAsia"/>
        </w:rPr>
        <w:t>форму</w:t>
      </w:r>
      <w:r>
        <w:t xml:space="preserve"> </w:t>
      </w:r>
      <w:r>
        <w:rPr>
          <w:rFonts w:hint="eastAsia"/>
        </w:rPr>
        <w:t>и</w:t>
      </w:r>
      <w:r>
        <w:t xml:space="preserve"> </w:t>
      </w:r>
      <w:r>
        <w:rPr>
          <w:rFonts w:hint="eastAsia"/>
        </w:rPr>
        <w:t>раз</w:t>
      </w:r>
      <w:r>
        <w:rPr>
          <w:rFonts w:hint="eastAsia"/>
        </w:rPr>
        <w:t>¬</w:t>
      </w:r>
      <w:r>
        <w:rPr>
          <w:rFonts w:hint="eastAsia"/>
        </w:rPr>
        <w:t>меры</w:t>
      </w:r>
      <w:r>
        <w:t xml:space="preserve"> </w:t>
      </w:r>
      <w:r>
        <w:rPr>
          <w:rFonts w:hint="eastAsia"/>
        </w:rPr>
        <w:t>локальных</w:t>
      </w:r>
      <w:r>
        <w:t xml:space="preserve"> </w:t>
      </w:r>
      <w:r>
        <w:rPr>
          <w:rFonts w:hint="eastAsia"/>
        </w:rPr>
        <w:t>завихрителей</w:t>
      </w:r>
      <w:r>
        <w:t xml:space="preserve"> </w:t>
      </w:r>
      <w:r>
        <w:rPr>
          <w:rFonts w:hint="eastAsia"/>
        </w:rPr>
        <w:t>контрвихревых</w:t>
      </w:r>
      <w:r>
        <w:t xml:space="preserve"> </w:t>
      </w:r>
      <w:r>
        <w:rPr>
          <w:rFonts w:hint="eastAsia"/>
        </w:rPr>
        <w:t>систем</w:t>
      </w:r>
    </w:p>
    <w:p w14:paraId="7527619D" w14:textId="77777777" w:rsidR="001B0BCE" w:rsidRDefault="001B0BCE" w:rsidP="001B0BCE">
      <w:r>
        <w:t xml:space="preserve"> </w:t>
      </w:r>
    </w:p>
    <w:p w14:paraId="02D8C045" w14:textId="77777777" w:rsidR="001B0BCE" w:rsidRDefault="001B0BCE" w:rsidP="001B0BCE">
      <w:r>
        <w:t>2     71</w:t>
      </w:r>
      <w:r>
        <w:rPr>
          <w:rFonts w:hint="eastAsia"/>
        </w:rPr>
        <w:t>ЗД</w:t>
      </w:r>
    </w:p>
    <w:p w14:paraId="5054D0D6" w14:textId="77777777" w:rsidR="001B0BCE" w:rsidRDefault="001B0BCE" w:rsidP="001B0BCE">
      <w:r>
        <w:t>1-5,</w:t>
      </w:r>
    </w:p>
    <w:p w14:paraId="60DC7D4E" w14:textId="77777777" w:rsidR="001B0BCE" w:rsidRDefault="001B0BCE" w:rsidP="001B0BCE">
      <w:r>
        <w:t>1101</w:t>
      </w:r>
    </w:p>
    <w:p w14:paraId="05C008D5" w14:textId="77777777" w:rsidR="001B0BCE" w:rsidRDefault="001B0BCE" w:rsidP="001B0BCE"/>
    <w:p w14:paraId="331F91A5" w14:textId="77777777" w:rsidR="001B0BCE" w:rsidRDefault="001B0BCE" w:rsidP="001B0BCE">
      <w:r>
        <w:t>s</w:t>
      </w:r>
    </w:p>
    <w:p w14:paraId="5D233E9B" w14:textId="77777777" w:rsidR="001B0BCE" w:rsidRDefault="001B0BCE" w:rsidP="001B0BCE">
      <w:r>
        <w:t>s</w:t>
      </w:r>
    </w:p>
    <w:p w14:paraId="2C25AE14" w14:textId="77777777" w:rsidR="001B0BCE" w:rsidRDefault="001B0BCE" w:rsidP="001B0BCE">
      <w:r>
        <w:t>\</w:t>
      </w:r>
    </w:p>
    <w:p w14:paraId="3C941314" w14:textId="77777777" w:rsidR="001B0BCE" w:rsidRDefault="001B0BCE" w:rsidP="001B0BCE">
      <w:r>
        <w:t>W^</w:t>
      </w:r>
    </w:p>
    <w:p w14:paraId="17ACA9A1" w14:textId="77777777" w:rsidR="001B0BCE" w:rsidRDefault="001B0BCE" w:rsidP="001B0BCE">
      <w:r>
        <w:rPr>
          <w:rFonts w:hint="eastAsia"/>
        </w:rPr>
        <w:t>і</w:t>
      </w:r>
    </w:p>
    <w:p w14:paraId="55F44447" w14:textId="77777777" w:rsidR="001B0BCE" w:rsidRDefault="001B0BCE" w:rsidP="001B0BCE">
      <w:r>
        <w:t>A1</w:t>
      </w:r>
    </w:p>
    <w:p w14:paraId="16EC39E0" w14:textId="77777777" w:rsidR="001B0BCE" w:rsidRDefault="001B0BCE" w:rsidP="001B0BCE">
      <w:r>
        <w:rPr>
          <w:rFonts w:hint="eastAsia"/>
        </w:rPr>
        <w:t>Ї</w:t>
      </w:r>
    </w:p>
    <w:p w14:paraId="7F75174B" w14:textId="77777777" w:rsidR="001B0BCE" w:rsidRDefault="001B0BCE" w:rsidP="001B0BCE">
      <w:r>
        <w:t>2</w:t>
      </w:r>
      <w:r>
        <w:tab/>
        <w:t>7</w:t>
      </w:r>
      <w:r>
        <w:rPr>
          <w:rFonts w:hint="eastAsia"/>
        </w:rPr>
        <w:t>СЗД</w:t>
      </w:r>
    </w:p>
    <w:p w14:paraId="4A0B9F0B" w14:textId="77777777" w:rsidR="001B0BCE" w:rsidRDefault="001B0BCE" w:rsidP="001B0BCE">
      <w:r>
        <w:t>1-5</w:t>
      </w:r>
    </w:p>
    <w:p w14:paraId="3AE13A25" w14:textId="77777777" w:rsidR="001B0BCE" w:rsidRDefault="001B0BCE" w:rsidP="001B0BCE">
      <w:r>
        <w:t>24)2</w:t>
      </w:r>
    </w:p>
    <w:p w14:paraId="6D806C6A" w14:textId="77777777" w:rsidR="001B0BCE" w:rsidRDefault="001B0BCE" w:rsidP="001B0BCE">
      <w:r>
        <w:t>(34)</w:t>
      </w:r>
    </w:p>
    <w:p w14:paraId="72CC0994" w14:textId="77777777" w:rsidR="001B0BCE" w:rsidRDefault="001B0BCE" w:rsidP="001B0BCE">
      <w:r>
        <w:t>4 =</w:t>
      </w:r>
    </w:p>
    <w:p w14:paraId="18986256" w14:textId="77777777" w:rsidR="001B0BCE" w:rsidRDefault="001B0BCE" w:rsidP="001B0BCE">
      <w:r>
        <w:t>s</w:t>
      </w:r>
    </w:p>
    <w:p w14:paraId="2901428D" w14:textId="77777777" w:rsidR="001B0BCE" w:rsidRDefault="001B0BCE" w:rsidP="001B0BCE">
      <w:r>
        <w:t>M</w:t>
      </w:r>
    </w:p>
    <w:p w14:paraId="3062F5BD" w14:textId="77777777" w:rsidR="001B0BCE" w:rsidRDefault="001B0BCE" w:rsidP="001B0BCE">
      <w:r>
        <w:t>5o</w:t>
      </w:r>
    </w:p>
    <w:p w14:paraId="5F7A1752" w14:textId="77777777" w:rsidR="001B0BCE" w:rsidRDefault="001B0BCE" w:rsidP="001B0BCE">
      <w:r>
        <w:rPr>
          <w:rFonts w:hint="eastAsia"/>
        </w:rPr>
        <w:t>«</w:t>
      </w:r>
      <w:r>
        <w:t>A2</w:t>
      </w:r>
    </w:p>
    <w:p w14:paraId="69DD7F73" w14:textId="77777777" w:rsidR="001B0BCE" w:rsidRDefault="001B0BCE" w:rsidP="001B0BCE">
      <w:r>
        <w:rPr>
          <w:rFonts w:hint="eastAsia"/>
        </w:rPr>
        <w:t>Графики</w:t>
      </w:r>
      <w:r>
        <w:t xml:space="preserve"> </w:t>
      </w:r>
      <w:r>
        <w:rPr>
          <w:rFonts w:hint="eastAsia"/>
        </w:rPr>
        <w:t>связующих</w:t>
      </w:r>
      <w:r>
        <w:t xml:space="preserve"> </w:t>
      </w:r>
      <w:r>
        <w:rPr>
          <w:rFonts w:hint="eastAsia"/>
        </w:rPr>
        <w:t>функций</w:t>
      </w:r>
      <w:r>
        <w:t xml:space="preserve"> </w:t>
      </w:r>
      <w:r>
        <w:rPr>
          <w:rFonts w:hint="eastAsia"/>
        </w:rPr>
        <w:t>А</w:t>
      </w:r>
      <w:r>
        <w:t xml:space="preserve"> =</w:t>
      </w:r>
      <w:r>
        <w:rPr>
          <w:rFonts w:hint="eastAsia"/>
        </w:rPr>
        <w:t>у</w:t>
      </w:r>
      <w:r>
        <w:t>(</w:t>
      </w:r>
      <w:r>
        <w:rPr>
          <w:rFonts w:hint="eastAsia"/>
        </w:rPr>
        <w:t>Д</w:t>
      </w:r>
      <w:r>
        <w:t xml:space="preserve">) </w:t>
      </w:r>
      <w:r>
        <w:rPr>
          <w:rFonts w:hint="eastAsia"/>
        </w:rPr>
        <w:t>для</w:t>
      </w:r>
      <w:r>
        <w:t xml:space="preserve"> </w:t>
      </w:r>
      <w:r>
        <w:rPr>
          <w:rFonts w:hint="eastAsia"/>
        </w:rPr>
        <w:t>различных</w:t>
      </w:r>
      <w:r>
        <w:t xml:space="preserve"> </w:t>
      </w:r>
      <w:r>
        <w:rPr>
          <w:rFonts w:hint="eastAsia"/>
        </w:rPr>
        <w:t>задаваемых</w:t>
      </w:r>
      <w:r>
        <w:t xml:space="preserve"> </w:t>
      </w:r>
      <w:r>
        <w:rPr>
          <w:rFonts w:hint="eastAsia"/>
        </w:rPr>
        <w:t>зна</w:t>
      </w:r>
      <w:r>
        <w:t>-</w:t>
      </w:r>
      <w:r>
        <w:rPr>
          <w:rFonts w:hint="eastAsia"/>
        </w:rPr>
        <w:t>чений</w:t>
      </w:r>
      <w:r>
        <w:t xml:space="preserve"> </w:t>
      </w:r>
      <w:r>
        <w:rPr>
          <w:rFonts w:hint="eastAsia"/>
        </w:rPr>
        <w:t>к</w:t>
      </w:r>
      <w:r>
        <w:t xml:space="preserve"> = R2IRi {</w:t>
      </w:r>
      <w:r>
        <w:rPr>
          <w:rFonts w:hint="eastAsia"/>
        </w:rPr>
        <w:t>к</w:t>
      </w:r>
      <w:r>
        <w:t xml:space="preserve"> </w:t>
      </w:r>
      <w:r>
        <w:rPr>
          <w:rFonts w:hint="eastAsia"/>
        </w:rPr>
        <w:t>назначается</w:t>
      </w:r>
      <w:r>
        <w:t xml:space="preserve"> </w:t>
      </w:r>
      <w:r>
        <w:rPr>
          <w:rFonts w:hint="eastAsia"/>
        </w:rPr>
        <w:t>в</w:t>
      </w:r>
      <w:r>
        <w:t xml:space="preserve"> </w:t>
      </w:r>
      <w:r>
        <w:rPr>
          <w:rFonts w:hint="eastAsia"/>
        </w:rPr>
        <w:t>пределах</w:t>
      </w:r>
      <w:r>
        <w:t xml:space="preserve"> </w:t>
      </w:r>
      <w:r>
        <w:rPr>
          <w:rFonts w:hint="eastAsia"/>
        </w:rPr>
        <w:t>от</w:t>
      </w:r>
      <w:r>
        <w:t xml:space="preserve"> 0,5 </w:t>
      </w:r>
      <w:r>
        <w:rPr>
          <w:rFonts w:hint="eastAsia"/>
        </w:rPr>
        <w:t>до</w:t>
      </w:r>
      <w:r>
        <w:t xml:space="preserve"> 0,8) </w:t>
      </w:r>
      <w:r>
        <w:rPr>
          <w:rFonts w:hint="eastAsia"/>
        </w:rPr>
        <w:t>показаны</w:t>
      </w:r>
      <w:r>
        <w:t xml:space="preserve"> </w:t>
      </w:r>
      <w:r>
        <w:rPr>
          <w:rFonts w:hint="eastAsia"/>
        </w:rPr>
        <w:t>на</w:t>
      </w:r>
      <w:r>
        <w:t xml:space="preserve"> </w:t>
      </w:r>
      <w:r>
        <w:rPr>
          <w:rFonts w:hint="eastAsia"/>
        </w:rPr>
        <w:t>рис</w:t>
      </w:r>
      <w:r>
        <w:t>. 10.</w:t>
      </w:r>
    </w:p>
    <w:p w14:paraId="716F56BC" w14:textId="77777777" w:rsidR="001B0BCE" w:rsidRDefault="001B0BCE" w:rsidP="001B0BCE">
      <w:r>
        <w:rPr>
          <w:rFonts w:hint="eastAsia"/>
        </w:rPr>
        <w:t>Графики</w:t>
      </w:r>
      <w:r>
        <w:t xml:space="preserve"> </w:t>
      </w:r>
      <w:r>
        <w:rPr>
          <w:rFonts w:hint="eastAsia"/>
        </w:rPr>
        <w:t>имеют</w:t>
      </w:r>
      <w:r>
        <w:t xml:space="preserve"> </w:t>
      </w:r>
      <w:r>
        <w:rPr>
          <w:rFonts w:hint="eastAsia"/>
        </w:rPr>
        <w:t>логарифмическую</w:t>
      </w:r>
      <w:r>
        <w:t xml:space="preserve"> </w:t>
      </w:r>
      <w:r>
        <w:rPr>
          <w:rFonts w:hint="eastAsia"/>
        </w:rPr>
        <w:t>шкалу</w:t>
      </w:r>
      <w:r>
        <w:t xml:space="preserve"> </w:t>
      </w:r>
      <w:r>
        <w:rPr>
          <w:rFonts w:hint="eastAsia"/>
        </w:rPr>
        <w:t>и</w:t>
      </w:r>
      <w:r>
        <w:t xml:space="preserve"> </w:t>
      </w:r>
      <w:r>
        <w:rPr>
          <w:rFonts w:hint="eastAsia"/>
        </w:rPr>
        <w:t>охватывают</w:t>
      </w:r>
      <w:r>
        <w:t xml:space="preserve"> </w:t>
      </w:r>
      <w:r>
        <w:rPr>
          <w:rFonts w:hint="eastAsia"/>
        </w:rPr>
        <w:t>всю</w:t>
      </w:r>
      <w:r>
        <w:t xml:space="preserve"> </w:t>
      </w:r>
      <w:r>
        <w:rPr>
          <w:rFonts w:hint="eastAsia"/>
        </w:rPr>
        <w:t>реально</w:t>
      </w:r>
      <w:r>
        <w:t xml:space="preserve"> </w:t>
      </w:r>
      <w:r>
        <w:rPr>
          <w:rFonts w:hint="eastAsia"/>
        </w:rPr>
        <w:t>возмож</w:t>
      </w:r>
      <w:r>
        <w:t>-</w:t>
      </w:r>
      <w:r>
        <w:rPr>
          <w:rFonts w:hint="eastAsia"/>
        </w:rPr>
        <w:t>ную</w:t>
      </w:r>
      <w:r>
        <w:t xml:space="preserve"> </w:t>
      </w:r>
      <w:r>
        <w:rPr>
          <w:rFonts w:hint="eastAsia"/>
        </w:rPr>
        <w:t>область</w:t>
      </w:r>
      <w:r>
        <w:t xml:space="preserve"> </w:t>
      </w:r>
      <w:r>
        <w:rPr>
          <w:rFonts w:hint="eastAsia"/>
        </w:rPr>
        <w:t>функционального</w:t>
      </w:r>
      <w:r>
        <w:t xml:space="preserve"> </w:t>
      </w:r>
      <w:r>
        <w:rPr>
          <w:rFonts w:hint="eastAsia"/>
        </w:rPr>
        <w:t>изменения</w:t>
      </w:r>
      <w:r>
        <w:t xml:space="preserve"> </w:t>
      </w:r>
      <w:r>
        <w:rPr>
          <w:rFonts w:hint="eastAsia"/>
        </w:rPr>
        <w:t>параметров</w:t>
      </w:r>
      <w:r>
        <w:t xml:space="preserve"> </w:t>
      </w:r>
      <w:r>
        <w:rPr>
          <w:rFonts w:hint="eastAsia"/>
        </w:rPr>
        <w:t>контрвихревых</w:t>
      </w:r>
      <w:r>
        <w:t xml:space="preserve"> </w:t>
      </w:r>
      <w:r>
        <w:rPr>
          <w:rFonts w:hint="eastAsia"/>
        </w:rPr>
        <w:t>систем</w:t>
      </w:r>
      <w:r>
        <w:t xml:space="preserve"> </w:t>
      </w:r>
      <w:r>
        <w:rPr>
          <w:rFonts w:hint="eastAsia"/>
        </w:rPr>
        <w:t>вне</w:t>
      </w:r>
      <w:r>
        <w:t xml:space="preserve"> </w:t>
      </w:r>
      <w:r>
        <w:rPr>
          <w:rFonts w:hint="eastAsia"/>
        </w:rPr>
        <w:t>зависимости</w:t>
      </w:r>
      <w:r>
        <w:t xml:space="preserve"> </w:t>
      </w:r>
      <w:r>
        <w:rPr>
          <w:rFonts w:hint="eastAsia"/>
        </w:rPr>
        <w:t>от</w:t>
      </w:r>
      <w:r>
        <w:t xml:space="preserve"> </w:t>
      </w:r>
      <w:r>
        <w:rPr>
          <w:rFonts w:hint="eastAsia"/>
        </w:rPr>
        <w:t>их</w:t>
      </w:r>
      <w:r>
        <w:t xml:space="preserve"> </w:t>
      </w:r>
      <w:r>
        <w:rPr>
          <w:rFonts w:hint="eastAsia"/>
        </w:rPr>
        <w:t>назначения</w:t>
      </w:r>
      <w:r>
        <w:t>.</w:t>
      </w:r>
    </w:p>
    <w:p w14:paraId="575F6315" w14:textId="77777777" w:rsidR="001B0BCE" w:rsidRDefault="001B0BCE" w:rsidP="001B0BCE">
      <w:r>
        <w:t xml:space="preserve"> </w:t>
      </w:r>
    </w:p>
    <w:p w14:paraId="0168EEFB" w14:textId="77777777" w:rsidR="001B0BCE" w:rsidRDefault="001B0BCE" w:rsidP="001B0BCE">
      <w:r>
        <w:lastRenderedPageBreak/>
        <w:t>0 -0.4</w:t>
      </w:r>
    </w:p>
    <w:p w14:paraId="31A4B833" w14:textId="77777777" w:rsidR="001B0BCE" w:rsidRDefault="001B0BCE" w:rsidP="001B0BCE">
      <w:r>
        <w:t xml:space="preserve"> -0.8</w:t>
      </w:r>
    </w:p>
    <w:p w14:paraId="173B4C08" w14:textId="77777777" w:rsidR="001B0BCE" w:rsidRDefault="001B0BCE" w:rsidP="001B0BCE">
      <w:r>
        <w:t>-1.2  -1.6</w:t>
      </w:r>
    </w:p>
    <w:p w14:paraId="58E0832B" w14:textId="77777777" w:rsidR="001B0BCE" w:rsidRDefault="001B0BCE" w:rsidP="001B0BCE">
      <w:r>
        <w:t>-2.0</w:t>
      </w:r>
    </w:p>
    <w:p w14:paraId="3814E9EB" w14:textId="77777777" w:rsidR="001B0BCE" w:rsidRDefault="001B0BCE" w:rsidP="001B0BCE">
      <w:r>
        <w:t xml:space="preserve"> -2.4</w:t>
      </w:r>
    </w:p>
    <w:p w14:paraId="155E9DB6" w14:textId="77777777" w:rsidR="001B0BCE" w:rsidRDefault="001B0BCE" w:rsidP="001B0BCE">
      <w:r>
        <w:t>-2.8</w:t>
      </w:r>
    </w:p>
    <w:p w14:paraId="69D51194" w14:textId="77777777" w:rsidR="001B0BCE" w:rsidRDefault="001B0BCE" w:rsidP="001B0BCE">
      <w:r>
        <w:t xml:space="preserve"> -3.2</w:t>
      </w:r>
    </w:p>
    <w:p w14:paraId="2E103907" w14:textId="77777777" w:rsidR="001B0BCE" w:rsidRDefault="001B0BCE" w:rsidP="001B0BCE">
      <w:r>
        <w:t>-3.6</w:t>
      </w:r>
    </w:p>
    <w:p w14:paraId="3F68885A" w14:textId="77777777" w:rsidR="001B0BCE" w:rsidRDefault="001B0BCE" w:rsidP="001B0BCE">
      <w:r>
        <w:t xml:space="preserve"> -4.0</w:t>
      </w:r>
    </w:p>
    <w:p w14:paraId="2843B120" w14:textId="77777777" w:rsidR="001B0BCE" w:rsidRDefault="001B0BCE" w:rsidP="001B0BCE">
      <w:r>
        <w:t>-4.4</w:t>
      </w:r>
    </w:p>
    <w:p w14:paraId="47EED697" w14:textId="77777777" w:rsidR="001B0BCE" w:rsidRDefault="001B0BCE" w:rsidP="001B0BCE">
      <w:r>
        <w:t xml:space="preserve"> -4.8</w:t>
      </w:r>
    </w:p>
    <w:p w14:paraId="30AB4103" w14:textId="77777777" w:rsidR="001B0BCE" w:rsidRDefault="001B0BCE" w:rsidP="001B0BCE">
      <w:r>
        <w:t>-5.2</w:t>
      </w:r>
    </w:p>
    <w:p w14:paraId="34E9E7FB" w14:textId="77777777" w:rsidR="001B0BCE" w:rsidRDefault="001B0BCE" w:rsidP="001B0BCE">
      <w:r>
        <w:t xml:space="preserve"> -5.6</w:t>
      </w:r>
    </w:p>
    <w:p w14:paraId="0C756480" w14:textId="77777777" w:rsidR="001B0BCE" w:rsidRDefault="001B0BCE" w:rsidP="001B0BCE">
      <w:r>
        <w:t>-6.0</w:t>
      </w:r>
    </w:p>
    <w:p w14:paraId="0E9D2D96" w14:textId="77777777" w:rsidR="001B0BCE" w:rsidRDefault="001B0BCE" w:rsidP="001B0BCE">
      <w:r>
        <w:t>8.0</w:t>
      </w:r>
    </w:p>
    <w:p w14:paraId="3EEA97FA" w14:textId="77777777" w:rsidR="001B0BCE" w:rsidRDefault="001B0BCE" w:rsidP="001B0BCE">
      <w:r>
        <w:t>7.5 7.0</w:t>
      </w:r>
    </w:p>
    <w:p w14:paraId="48D52C69" w14:textId="77777777" w:rsidR="001B0BCE" w:rsidRDefault="001B0BCE" w:rsidP="001B0BCE">
      <w:r>
        <w:t>6.5 6.0</w:t>
      </w:r>
    </w:p>
    <w:p w14:paraId="351582C6" w14:textId="77777777" w:rsidR="001B0BCE" w:rsidRDefault="001B0BCE" w:rsidP="001B0BCE">
      <w:r>
        <w:t>5.5 5.0</w:t>
      </w:r>
    </w:p>
    <w:p w14:paraId="1546BC7A" w14:textId="77777777" w:rsidR="001B0BCE" w:rsidRDefault="001B0BCE" w:rsidP="001B0BCE">
      <w:r>
        <w:t>4.5 4.0</w:t>
      </w:r>
    </w:p>
    <w:p w14:paraId="55B93FED" w14:textId="77777777" w:rsidR="001B0BCE" w:rsidRDefault="001B0BCE" w:rsidP="001B0BCE">
      <w:r>
        <w:t>3.5 3.0</w:t>
      </w:r>
    </w:p>
    <w:p w14:paraId="3ED65C5C" w14:textId="77777777" w:rsidR="001B0BCE" w:rsidRDefault="001B0BCE" w:rsidP="001B0BCE">
      <w:r>
        <w:t>2.5 2.0</w:t>
      </w:r>
    </w:p>
    <w:p w14:paraId="40A21987" w14:textId="77777777" w:rsidR="001B0BCE" w:rsidRDefault="001B0BCE" w:rsidP="001B0BCE">
      <w:r>
        <w:t>1.5 1.0</w:t>
      </w:r>
    </w:p>
    <w:p w14:paraId="25BA1D4C" w14:textId="77777777" w:rsidR="001B0BCE" w:rsidRDefault="001B0BCE" w:rsidP="001B0BCE">
      <w:r>
        <w:t>ln(A2 )</w:t>
      </w:r>
    </w:p>
    <w:p w14:paraId="7002AA7F" w14:textId="77777777" w:rsidR="001B0BCE" w:rsidRDefault="001B0BCE" w:rsidP="001B0BCE">
      <w:r>
        <w:rPr>
          <w:rFonts w:hint="eastAsia"/>
        </w:rPr>
        <w:t>Согласно</w:t>
      </w:r>
      <w:r>
        <w:t xml:space="preserve"> </w:t>
      </w:r>
      <w:r>
        <w:rPr>
          <w:rFonts w:hint="eastAsia"/>
        </w:rPr>
        <w:t>второму</w:t>
      </w:r>
      <w:r>
        <w:t xml:space="preserve"> </w:t>
      </w:r>
      <w:r>
        <w:rPr>
          <w:rFonts w:hint="eastAsia"/>
        </w:rPr>
        <w:t>условию</w:t>
      </w:r>
      <w:r>
        <w:t xml:space="preserve"> </w:t>
      </w:r>
      <w:r>
        <w:rPr>
          <w:rFonts w:hint="eastAsia"/>
        </w:rPr>
        <w:t>обеспечения</w:t>
      </w:r>
      <w:r>
        <w:t xml:space="preserve"> </w:t>
      </w:r>
      <w:r>
        <w:rPr>
          <w:rFonts w:hint="eastAsia"/>
        </w:rPr>
        <w:t>требуемой</w:t>
      </w:r>
      <w:r>
        <w:t xml:space="preserve"> </w:t>
      </w:r>
      <w:r>
        <w:rPr>
          <w:rFonts w:hint="eastAsia"/>
        </w:rPr>
        <w:t>пропускной</w:t>
      </w:r>
      <w:r>
        <w:t xml:space="preserve"> </w:t>
      </w:r>
      <w:r>
        <w:rPr>
          <w:rFonts w:hint="eastAsia"/>
        </w:rPr>
        <w:t>способно</w:t>
      </w:r>
      <w:r>
        <w:rPr>
          <w:rFonts w:hint="eastAsia"/>
        </w:rPr>
        <w:t>¬</w:t>
      </w:r>
      <w:r>
        <w:rPr>
          <w:rFonts w:hint="eastAsia"/>
        </w:rPr>
        <w:t>сти</w:t>
      </w:r>
      <w:r>
        <w:t xml:space="preserve"> </w:t>
      </w:r>
      <w:r>
        <w:rPr>
          <w:rFonts w:hint="eastAsia"/>
        </w:rPr>
        <w:t>при</w:t>
      </w:r>
      <w:r>
        <w:t xml:space="preserve"> </w:t>
      </w:r>
      <w:r>
        <w:rPr>
          <w:rFonts w:hint="eastAsia"/>
        </w:rPr>
        <w:t>независимой</w:t>
      </w:r>
      <w:r>
        <w:t xml:space="preserve"> </w:t>
      </w:r>
      <w:r>
        <w:rPr>
          <w:rFonts w:hint="eastAsia"/>
        </w:rPr>
        <w:t>работе</w:t>
      </w:r>
      <w:r>
        <w:t xml:space="preserve"> </w:t>
      </w:r>
      <w:r>
        <w:rPr>
          <w:rFonts w:hint="eastAsia"/>
        </w:rPr>
        <w:t>спаренных</w:t>
      </w:r>
      <w:r>
        <w:t xml:space="preserve"> </w:t>
      </w:r>
      <w:r>
        <w:rPr>
          <w:rFonts w:hint="eastAsia"/>
        </w:rPr>
        <w:t>вихревых</w:t>
      </w:r>
      <w:r>
        <w:t xml:space="preserve"> </w:t>
      </w:r>
      <w:r>
        <w:rPr>
          <w:rFonts w:hint="eastAsia"/>
        </w:rPr>
        <w:t>камер</w:t>
      </w:r>
      <w:r>
        <w:t xml:space="preserve"> </w:t>
      </w:r>
      <w:r>
        <w:rPr>
          <w:rFonts w:hint="eastAsia"/>
        </w:rPr>
        <w:t>расход</w:t>
      </w:r>
      <w:r>
        <w:t xml:space="preserve"> </w:t>
      </w:r>
      <w:r>
        <w:rPr>
          <w:rFonts w:hint="eastAsia"/>
        </w:rPr>
        <w:t>контрвихревой</w:t>
      </w:r>
      <w:r>
        <w:t xml:space="preserve"> </w:t>
      </w:r>
      <w:r>
        <w:rPr>
          <w:rFonts w:hint="eastAsia"/>
        </w:rPr>
        <w:t>системы</w:t>
      </w:r>
      <w:r>
        <w:t xml:space="preserve"> </w:t>
      </w:r>
      <w:r>
        <w:rPr>
          <w:rFonts w:hint="eastAsia"/>
        </w:rPr>
        <w:t>записывается</w:t>
      </w:r>
      <w:r>
        <w:t xml:space="preserve"> </w:t>
      </w:r>
      <w:r>
        <w:rPr>
          <w:rFonts w:hint="eastAsia"/>
        </w:rPr>
        <w:t>в</w:t>
      </w:r>
      <w:r>
        <w:t xml:space="preserve"> </w:t>
      </w:r>
      <w:r>
        <w:rPr>
          <w:rFonts w:hint="eastAsia"/>
        </w:rPr>
        <w:t>виде</w:t>
      </w:r>
    </w:p>
    <w:p w14:paraId="3153CBB0" w14:textId="77777777" w:rsidR="001B0BCE" w:rsidRDefault="001B0BCE" w:rsidP="001B0BCE">
      <w:r>
        <w:t>ln(m0 )</w:t>
      </w:r>
    </w:p>
    <w:p w14:paraId="76B9FB05" w14:textId="77777777" w:rsidR="001B0BCE" w:rsidRDefault="001B0BCE" w:rsidP="001B0BCE"/>
    <w:p w14:paraId="57DFF815" w14:textId="77777777" w:rsidR="001B0BCE" w:rsidRDefault="001B0BCE" w:rsidP="001B0BCE">
      <w:r>
        <w:tab/>
      </w:r>
      <w:r>
        <w:tab/>
      </w:r>
      <w:r>
        <w:rPr>
          <w:rFonts w:hint="eastAsia"/>
        </w:rPr>
        <w:t>—</w:t>
      </w:r>
      <w:r>
        <w:t>-</w:t>
      </w:r>
      <w:r>
        <w:tab/>
      </w:r>
      <w:r>
        <w:rPr>
          <w:rFonts w:hint="eastAsia"/>
        </w:rPr>
        <w:t>—</w:t>
      </w:r>
      <w:r>
        <w:t>-</w:t>
      </w:r>
      <w:r>
        <w:tab/>
      </w:r>
      <w:r>
        <w:rPr>
          <w:rFonts w:hint="eastAsia"/>
        </w:rPr>
        <w:t>—</w:t>
      </w:r>
      <w:r>
        <w:t>-^</w:t>
      </w:r>
      <w:r>
        <w:tab/>
      </w:r>
      <w:r>
        <w:tab/>
      </w:r>
      <w:r>
        <w:tab/>
      </w:r>
      <w:r>
        <w:tab/>
      </w:r>
      <w:r>
        <w:tab/>
      </w:r>
      <w:r>
        <w:tab/>
      </w:r>
      <w:r>
        <w:tab/>
      </w:r>
      <w:r>
        <w:tab/>
      </w:r>
      <w:r>
        <w:tab/>
      </w:r>
      <w:r>
        <w:tab/>
      </w:r>
      <w:r>
        <w:tab/>
      </w:r>
    </w:p>
    <w:p w14:paraId="463D34D7" w14:textId="77777777" w:rsidR="001B0BCE" w:rsidRDefault="001B0BCE" w:rsidP="001B0BCE">
      <w:r>
        <w:rPr>
          <w:rFonts w:hint="eastAsia"/>
        </w:rPr>
        <w:t>—</w:t>
      </w:r>
      <w:r>
        <w:tab/>
      </w:r>
      <w:r>
        <w:tab/>
        <w:t>.</w:t>
      </w:r>
      <w:r>
        <w:tab/>
        <w:t>__</w:t>
      </w:r>
      <w:r>
        <w:tab/>
        <w:t>^~"~"</w:t>
      </w:r>
      <w:r>
        <w:tab/>
      </w:r>
      <w:r>
        <w:rPr>
          <w:rFonts w:hint="eastAsia"/>
        </w:rPr>
        <w:t>—</w:t>
      </w:r>
      <w:r>
        <w:t>-</w:t>
      </w:r>
      <w:r>
        <w:tab/>
      </w:r>
      <w:r>
        <w:tab/>
      </w:r>
      <w:r>
        <w:tab/>
      </w:r>
      <w:r>
        <w:rPr>
          <w:rFonts w:hint="eastAsia"/>
        </w:rPr>
        <w:t>«</w:t>
      </w:r>
      <w:r>
        <w:rPr>
          <w:rFonts w:hint="eastAsia"/>
        </w:rPr>
        <w:t>ч</w:t>
      </w:r>
      <w:r>
        <w:tab/>
      </w:r>
      <w:r>
        <w:tab/>
      </w:r>
      <w:r>
        <w:tab/>
      </w:r>
      <w:r>
        <w:tab/>
      </w:r>
      <w:r>
        <w:tab/>
      </w:r>
      <w:r>
        <w:tab/>
      </w:r>
      <w:r>
        <w:tab/>
      </w:r>
      <w:r>
        <w:tab/>
      </w:r>
    </w:p>
    <w:p w14:paraId="3520F592" w14:textId="77777777" w:rsidR="001B0BCE" w:rsidRDefault="001B0BCE" w:rsidP="001B0BCE">
      <w:r>
        <w:rPr>
          <w:rFonts w:hint="eastAsia"/>
        </w:rPr>
        <w:lastRenderedPageBreak/>
        <w:t>—</w:t>
      </w:r>
      <w:r>
        <w:tab/>
      </w:r>
      <w:r>
        <w:tab/>
      </w:r>
      <w:r>
        <w:tab/>
      </w:r>
      <w:r>
        <w:tab/>
      </w:r>
      <w:r>
        <w:tab/>
      </w:r>
      <w:r>
        <w:tab/>
        <w:t>lf</w:t>
      </w:r>
      <w:r>
        <w:tab/>
        <w:t>^</w:t>
      </w:r>
      <w:r>
        <w:tab/>
        <w:t>^</w:t>
      </w:r>
      <w:r>
        <w:tab/>
      </w:r>
      <w:r>
        <w:rPr>
          <w:rFonts w:hint="eastAsia"/>
        </w:rPr>
        <w:t>Ч</w:t>
      </w:r>
      <w:r>
        <w:t>&gt;</w:t>
      </w:r>
      <w:r>
        <w:tab/>
        <w:t>&lt;</w:t>
      </w:r>
      <w:r>
        <w:tab/>
      </w:r>
      <w:r>
        <w:tab/>
      </w:r>
      <w:r>
        <w:tab/>
      </w:r>
      <w:r>
        <w:tab/>
        <w:t>.)</w:t>
      </w:r>
      <w:r>
        <w:tab/>
      </w:r>
      <w:r>
        <w:tab/>
        <w:t>/</w:t>
      </w:r>
      <w:r>
        <w:tab/>
        <w:t>/</w:t>
      </w:r>
    </w:p>
    <w:p w14:paraId="4C79B73B" w14:textId="77777777" w:rsidR="001B0BCE" w:rsidRDefault="001B0BCE" w:rsidP="001B0BCE">
      <w:r>
        <w:tab/>
      </w:r>
      <w:r>
        <w:tab/>
      </w:r>
      <w:r>
        <w:tab/>
      </w:r>
      <w:r>
        <w:tab/>
      </w:r>
      <w:r>
        <w:tab/>
        <w:t>^</w:t>
      </w:r>
      <w:r>
        <w:tab/>
      </w:r>
      <w:r>
        <w:tab/>
      </w:r>
      <w:r>
        <w:tab/>
      </w:r>
      <w:r>
        <w:rPr>
          <w:rFonts w:hint="eastAsia"/>
        </w:rPr>
        <w:t>ч</w:t>
      </w:r>
      <w:r>
        <w:tab/>
        <w:t>\</w:t>
      </w:r>
      <w:r>
        <w:tab/>
      </w:r>
      <w:r>
        <w:tab/>
      </w:r>
      <w:r>
        <w:tab/>
      </w:r>
      <w:r>
        <w:tab/>
        <w:t>/</w:t>
      </w:r>
      <w:r>
        <w:tab/>
        <w:t>/</w:t>
      </w:r>
      <w:r>
        <w:tab/>
        <w:t>/</w:t>
      </w:r>
    </w:p>
    <w:p w14:paraId="7477406D" w14:textId="77777777" w:rsidR="001B0BCE" w:rsidRDefault="001B0BCE" w:rsidP="001B0BCE"/>
    <w:p w14:paraId="1DEF8851" w14:textId="77777777" w:rsidR="001B0BCE" w:rsidRDefault="001B0BCE" w:rsidP="001B0BCE">
      <w:r>
        <w:tab/>
      </w:r>
    </w:p>
    <w:p w14:paraId="094D4280" w14:textId="77777777" w:rsidR="001B0BCE" w:rsidRDefault="001B0BCE" w:rsidP="001B0BCE">
      <w:r>
        <w:tab/>
      </w:r>
    </w:p>
    <w:p w14:paraId="73FCEF61" w14:textId="77777777" w:rsidR="001B0BCE" w:rsidRDefault="001B0BCE" w:rsidP="001B0BCE">
      <w:r>
        <w:tab/>
      </w:r>
    </w:p>
    <w:p w14:paraId="497855FF" w14:textId="77777777" w:rsidR="001B0BCE" w:rsidRDefault="001B0BCE" w:rsidP="001B0BCE">
      <w:r>
        <w:tab/>
      </w:r>
    </w:p>
    <w:p w14:paraId="2887F7EC" w14:textId="77777777" w:rsidR="001B0BCE" w:rsidRDefault="001B0BCE" w:rsidP="001B0BCE">
      <w:r>
        <w:tab/>
      </w:r>
    </w:p>
    <w:p w14:paraId="033EDBE0" w14:textId="77777777" w:rsidR="001B0BCE" w:rsidRDefault="001B0BCE" w:rsidP="001B0BCE">
      <w:r>
        <w:tab/>
      </w:r>
    </w:p>
    <w:p w14:paraId="1D85CA43" w14:textId="77777777" w:rsidR="001B0BCE" w:rsidRDefault="001B0BCE" w:rsidP="001B0BCE">
      <w:r>
        <w:tab/>
      </w:r>
    </w:p>
    <w:p w14:paraId="30AD346D" w14:textId="77777777" w:rsidR="001B0BCE" w:rsidRDefault="001B0BCE" w:rsidP="001B0BCE">
      <w:r>
        <w:tab/>
      </w:r>
    </w:p>
    <w:p w14:paraId="7FC0FA08" w14:textId="77777777" w:rsidR="001B0BCE" w:rsidRDefault="001B0BCE" w:rsidP="001B0BCE">
      <w:r>
        <w:tab/>
      </w:r>
    </w:p>
    <w:p w14:paraId="29450D34" w14:textId="77777777" w:rsidR="001B0BCE" w:rsidRDefault="001B0BCE" w:rsidP="001B0BCE">
      <w:r>
        <w:tab/>
        <w:t>-</w:t>
      </w:r>
      <w:r>
        <w:tab/>
      </w:r>
      <w:r>
        <w:tab/>
      </w:r>
      <w:r>
        <w:tab/>
      </w:r>
    </w:p>
    <w:p w14:paraId="591846F3" w14:textId="77777777" w:rsidR="001B0BCE" w:rsidRDefault="001B0BCE" w:rsidP="001B0BCE">
      <w:r>
        <w:tab/>
      </w:r>
    </w:p>
    <w:p w14:paraId="1366C7EC" w14:textId="77777777" w:rsidR="001B0BCE" w:rsidRDefault="001B0BCE" w:rsidP="001B0BCE">
      <w:r>
        <w:tab/>
      </w:r>
    </w:p>
    <w:p w14:paraId="691074EF" w14:textId="77777777" w:rsidR="001B0BCE" w:rsidRDefault="001B0BCE" w:rsidP="001B0BCE"/>
    <w:p w14:paraId="3762EA9D" w14:textId="77777777" w:rsidR="001B0BCE" w:rsidRDefault="001B0BCE" w:rsidP="001B0BCE">
      <w:r>
        <w:tab/>
      </w:r>
      <w:r>
        <w:tab/>
      </w:r>
      <w:r>
        <w:tab/>
      </w:r>
      <w:r>
        <w:tab/>
      </w:r>
      <w:r>
        <w:tab/>
      </w:r>
      <w:r>
        <w:tab/>
      </w:r>
      <w:r>
        <w:rPr>
          <w:rFonts w:hint="eastAsia"/>
        </w:rPr>
        <w:t>х</w:t>
      </w:r>
      <w:r>
        <w:tab/>
      </w:r>
      <w:r>
        <w:tab/>
      </w:r>
      <w:r>
        <w:tab/>
      </w:r>
      <w:r>
        <w:rPr>
          <w:rFonts w:hint="eastAsia"/>
        </w:rPr>
        <w:t>к</w:t>
      </w:r>
      <w:r>
        <w:tab/>
        <w:t>\</w:t>
      </w:r>
      <w:r>
        <w:tab/>
      </w:r>
      <w:r>
        <w:tab/>
        <w:t>/</w:t>
      </w:r>
      <w:r>
        <w:tab/>
        <w:t>/</w:t>
      </w:r>
      <w:r>
        <w:tab/>
        <w:t>/</w:t>
      </w:r>
      <w:r>
        <w:tab/>
      </w:r>
      <w:r>
        <w:rPr>
          <w:rFonts w:hint="eastAsia"/>
        </w:rPr>
        <w:t>А</w:t>
      </w:r>
    </w:p>
    <w:p w14:paraId="68CF5130" w14:textId="77777777" w:rsidR="001B0BCE" w:rsidRDefault="001B0BCE" w:rsidP="001B0BCE">
      <w:r>
        <w:t>\</w:t>
      </w:r>
      <w:r>
        <w:tab/>
      </w:r>
      <w:r>
        <w:tab/>
      </w:r>
      <w:r>
        <w:tab/>
      </w:r>
      <w:r>
        <w:tab/>
      </w:r>
      <w:r>
        <w:tab/>
      </w:r>
      <w:r>
        <w:tab/>
      </w:r>
      <w:r>
        <w:tab/>
      </w:r>
      <w:r>
        <w:tab/>
      </w:r>
      <w:r>
        <w:tab/>
        <w:t>\</w:t>
      </w:r>
      <w:r>
        <w:tab/>
        <w:t>V</w:t>
      </w:r>
      <w:r>
        <w:tab/>
        <w:t>v</w:t>
      </w:r>
      <w:r>
        <w:tab/>
        <w:t>/</w:t>
      </w:r>
      <w:r>
        <w:tab/>
        <w:t>/</w:t>
      </w:r>
      <w:r>
        <w:tab/>
        <w:t>//</w:t>
      </w:r>
      <w:r>
        <w:tab/>
      </w:r>
    </w:p>
    <w:p w14:paraId="746A9B91" w14:textId="77777777" w:rsidR="001B0BCE" w:rsidRDefault="001B0BCE" w:rsidP="001B0BCE">
      <w:r>
        <w:rPr>
          <w:rFonts w:hint="eastAsia"/>
        </w:rPr>
        <w:t>ч</w:t>
      </w:r>
      <w:r>
        <w:tab/>
        <w:t>\</w:t>
      </w:r>
      <w:r>
        <w:tab/>
      </w:r>
      <w:r>
        <w:tab/>
        <w:t>In</w:t>
      </w:r>
      <w:r>
        <w:tab/>
        <w:t>(</w:t>
      </w:r>
      <w:r>
        <w:rPr>
          <w:rFonts w:hint="eastAsia"/>
        </w:rPr>
        <w:t>М</w:t>
      </w:r>
      <w:r>
        <w:tab/>
        <w:t>)</w:t>
      </w:r>
      <w:r>
        <w:tab/>
      </w:r>
      <w:r>
        <w:tab/>
      </w:r>
      <w:r>
        <w:tab/>
      </w:r>
      <w:r>
        <w:tab/>
      </w:r>
      <w:r>
        <w:tab/>
        <w:t>&gt;&lt;</w:t>
      </w:r>
      <w:r>
        <w:tab/>
        <w:t>V</w:t>
      </w:r>
      <w:r>
        <w:tab/>
      </w:r>
      <w:r>
        <w:rPr>
          <w:rFonts w:hint="eastAsia"/>
        </w:rPr>
        <w:t>с</w:t>
      </w:r>
      <w:r>
        <w:tab/>
        <w:t>/</w:t>
      </w:r>
      <w:r>
        <w:tab/>
      </w:r>
      <w:r>
        <w:tab/>
      </w:r>
    </w:p>
    <w:p w14:paraId="38DEF08E" w14:textId="77777777" w:rsidR="001B0BCE" w:rsidRDefault="001B0BCE" w:rsidP="001B0BCE">
      <w:r>
        <w:t>\</w:t>
      </w:r>
    </w:p>
    <w:p w14:paraId="5BBF3A32" w14:textId="77777777" w:rsidR="001B0BCE" w:rsidRDefault="001B0BCE" w:rsidP="001B0BCE">
      <w:r>
        <w:t>S</w:t>
      </w:r>
      <w:r>
        <w:tab/>
      </w:r>
      <w:r>
        <w:rPr>
          <w:rFonts w:hint="eastAsia"/>
        </w:rPr>
        <w:t>Ч</w:t>
      </w:r>
      <w:r>
        <w:tab/>
        <w:t>V</w:t>
      </w:r>
      <w:r>
        <w:tab/>
      </w:r>
      <w:r>
        <w:tab/>
      </w:r>
      <w:r>
        <w:tab/>
      </w:r>
      <w:r>
        <w:tab/>
      </w:r>
      <w:r>
        <w:tab/>
      </w:r>
      <w:r>
        <w:tab/>
      </w:r>
      <w:r>
        <w:tab/>
      </w:r>
      <w:r>
        <w:rPr>
          <w:rFonts w:hint="eastAsia"/>
        </w:rPr>
        <w:t>у</w:t>
      </w:r>
      <w:r>
        <w:tab/>
        <w:t>\</w:t>
      </w:r>
      <w:r>
        <w:tab/>
        <w:t>V</w:t>
      </w:r>
      <w:r>
        <w:tab/>
        <w:t>&lt;^&gt;</w:t>
      </w:r>
      <w:r>
        <w:tab/>
        <w:t>\</w:t>
      </w:r>
      <w:r>
        <w:tab/>
      </w:r>
      <w:r>
        <w:tab/>
      </w:r>
    </w:p>
    <w:p w14:paraId="52287C5C" w14:textId="77777777" w:rsidR="001B0BCE" w:rsidRDefault="001B0BCE" w:rsidP="001B0BCE">
      <w:r>
        <w:rPr>
          <w:rFonts w:hint="eastAsia"/>
        </w:rPr>
        <w:t>Ч</w:t>
      </w:r>
      <w:r>
        <w:tab/>
        <w:t>\</w:t>
      </w:r>
      <w:r>
        <w:tab/>
        <w:t>&lt;.</w:t>
      </w:r>
      <w:r>
        <w:tab/>
        <w:t>^Ss</w:t>
      </w:r>
      <w:r>
        <w:tab/>
        <w:t>-^</w:t>
      </w:r>
      <w:r>
        <w:tab/>
        <w:t>k=</w:t>
      </w:r>
      <w:r>
        <w:tab/>
        <w:t>L5,</w:t>
      </w:r>
      <w:r>
        <w:tab/>
        <w:t>-"'</w:t>
      </w:r>
      <w:r>
        <w:tab/>
      </w:r>
      <w:r>
        <w:tab/>
      </w:r>
      <w:r>
        <w:rPr>
          <w:rFonts w:hint="eastAsia"/>
        </w:rPr>
        <w:t>у</w:t>
      </w:r>
      <w:r>
        <w:tab/>
        <w:t>/</w:t>
      </w:r>
      <w:r>
        <w:tab/>
      </w:r>
      <w:r>
        <w:rPr>
          <w:rFonts w:hint="eastAsia"/>
        </w:rPr>
        <w:t>•у</w:t>
      </w:r>
      <w:r>
        <w:t xml:space="preserve">   &gt;</w:t>
      </w:r>
      <w:r>
        <w:tab/>
        <w:t>/ S</w:t>
      </w:r>
      <w:r>
        <w:tab/>
        <w:t>&lt;&gt;</w:t>
      </w:r>
      <w:r>
        <w:tab/>
        <w:t>\</w:t>
      </w:r>
      <w:r>
        <w:tab/>
      </w:r>
    </w:p>
    <w:p w14:paraId="7637BA59" w14:textId="77777777" w:rsidR="001B0BCE" w:rsidRDefault="001B0BCE" w:rsidP="001B0BCE">
      <w:r>
        <w:tab/>
      </w:r>
      <w:r>
        <w:tab/>
      </w:r>
      <w:r>
        <w:tab/>
        <w:t>\</w:t>
      </w:r>
      <w:r>
        <w:tab/>
        <w:t>^</w:t>
      </w:r>
      <w:r>
        <w:tab/>
        <w:t>k=t</w:t>
      </w:r>
      <w:r>
        <w:tab/>
      </w:r>
      <w:r>
        <w:rPr>
          <w:rFonts w:hint="eastAsia"/>
        </w:rPr>
        <w:t>•</w:t>
      </w:r>
      <w:r>
        <w:t>6,</w:t>
      </w:r>
      <w:r>
        <w:tab/>
        <w:t>^-*"**</w:t>
      </w:r>
      <w:r>
        <w:tab/>
      </w:r>
      <w:r>
        <w:tab/>
      </w:r>
      <w:r>
        <w:tab/>
      </w:r>
      <w:r>
        <w:tab/>
      </w:r>
      <w:r>
        <w:tab/>
        <w:t>\</w:t>
      </w:r>
      <w:r>
        <w:tab/>
        <w:t>\</w:t>
      </w:r>
      <w:r>
        <w:rPr>
          <w:rFonts w:hint="eastAsia"/>
        </w:rPr>
        <w:t>ч</w:t>
      </w:r>
      <w:r>
        <w:tab/>
      </w:r>
      <w:r>
        <w:rPr>
          <w:rFonts w:hint="eastAsia"/>
        </w:rPr>
        <w:t>ч</w:t>
      </w:r>
      <w:r>
        <w:t>\</w:t>
      </w:r>
      <w:r>
        <w:tab/>
      </w:r>
    </w:p>
    <w:p w14:paraId="52F4DBDF" w14:textId="77777777" w:rsidR="001B0BCE" w:rsidRDefault="001B0BCE" w:rsidP="001B0BCE">
      <w:r>
        <w:tab/>
      </w:r>
      <w:r>
        <w:tab/>
      </w:r>
      <w:r>
        <w:tab/>
        <w:t>\</w:t>
      </w:r>
      <w:r>
        <w:tab/>
        <w:t>-.</w:t>
      </w:r>
      <w:r>
        <w:tab/>
      </w:r>
      <w:r>
        <w:tab/>
      </w:r>
      <w:r>
        <w:tab/>
        <w:t>^</w:t>
      </w:r>
      <w:r>
        <w:tab/>
        <w:t>&lt;/</w:t>
      </w:r>
      <w:r>
        <w:tab/>
      </w:r>
      <w:r>
        <w:tab/>
      </w:r>
      <w:r>
        <w:tab/>
      </w:r>
      <w:r>
        <w:tab/>
        <w:t>\</w:t>
      </w:r>
      <w:r>
        <w:tab/>
      </w:r>
      <w:r>
        <w:rPr>
          <w:rFonts w:hint="eastAsia"/>
        </w:rPr>
        <w:t>О</w:t>
      </w:r>
      <w:r>
        <w:tab/>
      </w:r>
      <w:r>
        <w:rPr>
          <w:rFonts w:hint="eastAsia"/>
        </w:rPr>
        <w:t>Л</w:t>
      </w:r>
      <w:r>
        <w:tab/>
      </w:r>
      <w:r>
        <w:rPr>
          <w:rFonts w:hint="eastAsia"/>
        </w:rPr>
        <w:t>•</w:t>
      </w:r>
      <w:r>
        <w:t>N</w:t>
      </w:r>
    </w:p>
    <w:p w14:paraId="16A3D773" w14:textId="77777777" w:rsidR="001B0BCE" w:rsidRDefault="001B0BCE" w:rsidP="001B0BCE">
      <w:r>
        <w:tab/>
      </w:r>
      <w:r>
        <w:tab/>
      </w:r>
      <w:r>
        <w:tab/>
        <w:t>\,</w:t>
      </w:r>
      <w:r>
        <w:tab/>
      </w:r>
      <w:r>
        <w:tab/>
      </w:r>
      <w:r>
        <w:tab/>
      </w:r>
      <w:r>
        <w:tab/>
      </w:r>
      <w:r>
        <w:rPr>
          <w:rFonts w:hint="eastAsia"/>
        </w:rPr>
        <w:t>у</w:t>
      </w:r>
      <w:r>
        <w:t>,</w:t>
      </w:r>
      <w:r>
        <w:tab/>
      </w:r>
      <w:r>
        <w:tab/>
      </w:r>
      <w:r>
        <w:tab/>
      </w:r>
      <w:r>
        <w:tab/>
      </w:r>
      <w:r>
        <w:tab/>
      </w:r>
      <w:r>
        <w:tab/>
        <w:t>\</w:t>
      </w:r>
      <w:r>
        <w:tab/>
      </w:r>
      <w:r>
        <w:rPr>
          <w:rFonts w:hint="eastAsia"/>
        </w:rPr>
        <w:t>Л</w:t>
      </w:r>
      <w:r>
        <w:tab/>
        <w:t>N</w:t>
      </w:r>
    </w:p>
    <w:p w14:paraId="268D1DA9" w14:textId="77777777" w:rsidR="001B0BCE" w:rsidRDefault="001B0BCE" w:rsidP="001B0BCE">
      <w:r>
        <w:lastRenderedPageBreak/>
        <w:tab/>
      </w:r>
      <w:r>
        <w:tab/>
      </w:r>
      <w:r>
        <w:tab/>
      </w:r>
      <w:r>
        <w:tab/>
      </w:r>
      <w:r>
        <w:tab/>
      </w:r>
      <w:r>
        <w:tab/>
      </w:r>
      <w:r>
        <w:tab/>
      </w:r>
      <w:r>
        <w:tab/>
      </w:r>
      <w:r>
        <w:tab/>
      </w:r>
      <w:r>
        <w:tab/>
      </w:r>
      <w:r>
        <w:tab/>
      </w:r>
      <w:r>
        <w:tab/>
      </w:r>
      <w:r>
        <w:tab/>
      </w:r>
      <w:r>
        <w:tab/>
        <w:t>\</w:t>
      </w:r>
      <w:r>
        <w:tab/>
        <w:t>N</w:t>
      </w:r>
    </w:p>
    <w:p w14:paraId="0EB7AFCB" w14:textId="77777777" w:rsidR="001B0BCE" w:rsidRDefault="001B0BCE" w:rsidP="001B0BCE">
      <w:r>
        <w:tab/>
      </w:r>
      <w:r>
        <w:tab/>
      </w:r>
      <w:r>
        <w:tab/>
      </w:r>
      <w:r>
        <w:tab/>
      </w:r>
      <w:r>
        <w:tab/>
      </w:r>
      <w:r>
        <w:tab/>
      </w:r>
      <w:r>
        <w:tab/>
      </w:r>
      <w:r>
        <w:tab/>
      </w:r>
      <w:r>
        <w:tab/>
      </w:r>
      <w:r>
        <w:tab/>
      </w:r>
      <w:r>
        <w:tab/>
      </w:r>
      <w:r>
        <w:tab/>
      </w:r>
      <w:r>
        <w:tab/>
      </w:r>
      <w:r>
        <w:tab/>
      </w:r>
      <w:r>
        <w:tab/>
        <w:t>N</w:t>
      </w:r>
    </w:p>
    <w:p w14:paraId="37DFB897" w14:textId="77777777" w:rsidR="001B0BCE" w:rsidRDefault="001B0BCE" w:rsidP="001B0BCE">
      <w:r>
        <w:t>-2.5</w:t>
      </w:r>
      <w:r>
        <w:tab/>
        <w:t>-1.5</w:t>
      </w:r>
      <w:r>
        <w:tab/>
        <w:t>-0.5</w:t>
      </w:r>
      <w:r>
        <w:tab/>
        <w:t>0.5</w:t>
      </w:r>
      <w:r>
        <w:tab/>
        <w:t>1.5</w:t>
      </w:r>
      <w:r>
        <w:tab/>
        <w:t>2.5</w:t>
      </w:r>
      <w:r>
        <w:tab/>
        <w:t>3.5</w:t>
      </w:r>
      <w:r>
        <w:tab/>
        <w:t>4.5</w:t>
      </w:r>
    </w:p>
    <w:p w14:paraId="1CB95B63" w14:textId="77777777" w:rsidR="001B0BCE" w:rsidRDefault="001B0BCE" w:rsidP="001B0BCE">
      <w:r>
        <w:t>-3.0     -2.0     -1.0     0.0      1.0      2.0      3.0      4.0      5.0</w:t>
      </w:r>
    </w:p>
    <w:p w14:paraId="0DF3B956" w14:textId="77777777" w:rsidR="001B0BCE" w:rsidRDefault="001B0BCE" w:rsidP="001B0BCE">
      <w:r>
        <w:t xml:space="preserve"> </w:t>
      </w:r>
    </w:p>
    <w:p w14:paraId="5A19DFF3" w14:textId="77777777" w:rsidR="001B0BCE" w:rsidRDefault="001B0BCE" w:rsidP="001B0BCE">
      <w:r>
        <w:rPr>
          <w:rFonts w:hint="eastAsia"/>
        </w:rPr>
        <w:t>Рис</w:t>
      </w:r>
      <w:r>
        <w:t xml:space="preserve">.10 </w:t>
      </w:r>
      <w:r>
        <w:rPr>
          <w:rFonts w:hint="eastAsia"/>
        </w:rPr>
        <w:t>Общие</w:t>
      </w:r>
      <w:r>
        <w:t xml:space="preserve"> </w:t>
      </w:r>
      <w:r>
        <w:rPr>
          <w:rFonts w:hint="eastAsia"/>
        </w:rPr>
        <w:t>гидравли</w:t>
      </w:r>
      <w:r>
        <w:t>-</w:t>
      </w:r>
      <w:r>
        <w:rPr>
          <w:rFonts w:hint="eastAsia"/>
        </w:rPr>
        <w:t>ческие</w:t>
      </w:r>
      <w:r>
        <w:t xml:space="preserve"> </w:t>
      </w:r>
      <w:r>
        <w:rPr>
          <w:rFonts w:hint="eastAsia"/>
        </w:rPr>
        <w:t>и</w:t>
      </w:r>
      <w:r>
        <w:t xml:space="preserve"> </w:t>
      </w:r>
      <w:r>
        <w:rPr>
          <w:rFonts w:hint="eastAsia"/>
        </w:rPr>
        <w:t>геометрические</w:t>
      </w:r>
      <w:r>
        <w:t xml:space="preserve"> </w:t>
      </w:r>
      <w:r>
        <w:rPr>
          <w:rFonts w:hint="eastAsia"/>
        </w:rPr>
        <w:t>параметры</w:t>
      </w:r>
      <w:r>
        <w:t xml:space="preserve"> </w:t>
      </w:r>
      <w:r>
        <w:rPr>
          <w:rFonts w:hint="eastAsia"/>
        </w:rPr>
        <w:t>контрвихре</w:t>
      </w:r>
      <w:r>
        <w:t>-</w:t>
      </w:r>
      <w:r>
        <w:rPr>
          <w:rFonts w:hint="eastAsia"/>
        </w:rPr>
        <w:t>вых</w:t>
      </w:r>
      <w:r>
        <w:t xml:space="preserve"> </w:t>
      </w:r>
      <w:r>
        <w:rPr>
          <w:rFonts w:hint="eastAsia"/>
        </w:rPr>
        <w:t>систем</w:t>
      </w:r>
      <w:r>
        <w:t xml:space="preserve"> </w:t>
      </w:r>
      <w:r>
        <w:rPr>
          <w:rFonts w:hint="eastAsia"/>
        </w:rPr>
        <w:t>в</w:t>
      </w:r>
      <w:r>
        <w:t xml:space="preserve"> </w:t>
      </w:r>
      <w:r>
        <w:rPr>
          <w:rFonts w:hint="eastAsia"/>
        </w:rPr>
        <w:t>функции</w:t>
      </w:r>
      <w:r>
        <w:t xml:space="preserve"> ln(A2)</w:t>
      </w:r>
    </w:p>
    <w:p w14:paraId="2DB14099" w14:textId="77777777" w:rsidR="001B0BCE" w:rsidRDefault="001B0BCE" w:rsidP="001B0BCE">
      <w:r>
        <w:t xml:space="preserve"> </w:t>
      </w:r>
    </w:p>
    <w:p w14:paraId="040806D3" w14:textId="77777777" w:rsidR="001B0BCE" w:rsidRDefault="001B0BCE" w:rsidP="001B0BCE"/>
    <w:p w14:paraId="42FA8CF1" w14:textId="77777777" w:rsidR="001B0BCE" w:rsidRDefault="001B0BCE" w:rsidP="001B0BCE">
      <w:r>
        <w:t xml:space="preserve"> </w:t>
      </w:r>
    </w:p>
    <w:p w14:paraId="20FDCD8C" w14:textId="77777777" w:rsidR="001B0BCE" w:rsidRDefault="001B0BCE" w:rsidP="001B0BCE">
      <w:r>
        <w:t>P~s2</w:t>
      </w:r>
    </w:p>
    <w:p w14:paraId="43C33F16" w14:textId="77777777" w:rsidR="001B0BCE" w:rsidRDefault="001B0BCE" w:rsidP="001B0BCE"/>
    <w:p w14:paraId="345816EB" w14:textId="77777777" w:rsidR="001B0BCE" w:rsidRDefault="001B0BCE" w:rsidP="001B0BCE">
      <w:r>
        <w:t xml:space="preserve"> </w:t>
      </w:r>
    </w:p>
    <w:p w14:paraId="32740CBD" w14:textId="77777777" w:rsidR="001B0BCE" w:rsidRDefault="001B0BCE" w:rsidP="001B0BCE">
      <w:r>
        <w:t xml:space="preserve">,2    </w:t>
      </w:r>
      <w:r>
        <w:rPr>
          <w:rFonts w:hint="eastAsia"/>
        </w:rPr>
        <w:t>М</w:t>
      </w:r>
      <w:r>
        <w:t>52</w:t>
      </w:r>
    </w:p>
    <w:p w14:paraId="2919808F" w14:textId="77777777" w:rsidR="001B0BCE" w:rsidRDefault="001B0BCE" w:rsidP="001B0BCE">
      <w:r>
        <w:t xml:space="preserve">+ </w:t>
      </w:r>
      <w:r>
        <w:rPr>
          <w:rFonts w:hint="eastAsia"/>
        </w:rPr>
        <w:t>к</w:t>
      </w:r>
      <w:r>
        <w:t xml:space="preserve">    2V 2</w:t>
      </w:r>
    </w:p>
    <w:p w14:paraId="5265B5E1" w14:textId="77777777" w:rsidR="001B0BCE" w:rsidRDefault="001B0BCE" w:rsidP="001B0BCE">
      <w:r>
        <w:t xml:space="preserve"> </w:t>
      </w:r>
    </w:p>
    <w:p w14:paraId="22FF60F7" w14:textId="77777777" w:rsidR="001B0BCE" w:rsidRDefault="001B0BCE" w:rsidP="001B0BCE">
      <w:r>
        <w:t xml:space="preserve">= </w:t>
      </w:r>
      <w:r>
        <w:rPr>
          <w:rFonts w:hint="eastAsia"/>
        </w:rPr>
        <w:t>тп</w:t>
      </w:r>
    </w:p>
    <w:p w14:paraId="3A37B09C" w14:textId="77777777" w:rsidR="001B0BCE" w:rsidRDefault="001B0BCE" w:rsidP="001B0BCE">
      <w:r>
        <w:t xml:space="preserve"> </w:t>
      </w:r>
    </w:p>
    <w:p w14:paraId="057F1217" w14:textId="77777777" w:rsidR="001B0BCE" w:rsidRDefault="001B0BCE" w:rsidP="001B0BCE">
      <w:r>
        <w:t>(35)</w:t>
      </w:r>
    </w:p>
    <w:p w14:paraId="76E59F6B" w14:textId="77777777" w:rsidR="001B0BCE" w:rsidRDefault="001B0BCE" w:rsidP="001B0BCE">
      <w:r>
        <w:t xml:space="preserve"> </w:t>
      </w:r>
    </w:p>
    <w:p w14:paraId="6221CC5F" w14:textId="77777777" w:rsidR="001B0BCE" w:rsidRDefault="001B0BCE" w:rsidP="001B0BCE">
      <w:r>
        <w:rPr>
          <w:rFonts w:hint="eastAsia"/>
        </w:rPr>
        <w:t>Контрвихревые</w:t>
      </w:r>
      <w:r>
        <w:t xml:space="preserve"> </w:t>
      </w:r>
      <w:r>
        <w:rPr>
          <w:rFonts w:hint="eastAsia"/>
        </w:rPr>
        <w:t>струйные</w:t>
      </w:r>
      <w:r>
        <w:t xml:space="preserve"> </w:t>
      </w:r>
      <w:r>
        <w:rPr>
          <w:rFonts w:hint="eastAsia"/>
        </w:rPr>
        <w:t>аэраторы</w:t>
      </w:r>
      <w:r>
        <w:t xml:space="preserve">, </w:t>
      </w:r>
      <w:r>
        <w:rPr>
          <w:rFonts w:hint="eastAsia"/>
        </w:rPr>
        <w:t>эжекторы</w:t>
      </w:r>
      <w:r>
        <w:t xml:space="preserve"> </w:t>
      </w:r>
      <w:r>
        <w:rPr>
          <w:rFonts w:hint="eastAsia"/>
        </w:rPr>
        <w:t>и</w:t>
      </w:r>
      <w:r>
        <w:t xml:space="preserve"> </w:t>
      </w:r>
      <w:r>
        <w:rPr>
          <w:rFonts w:hint="eastAsia"/>
        </w:rPr>
        <w:t>ферментеры</w:t>
      </w:r>
      <w:r>
        <w:t xml:space="preserve">, </w:t>
      </w:r>
      <w:r>
        <w:rPr>
          <w:rFonts w:hint="eastAsia"/>
        </w:rPr>
        <w:t>био</w:t>
      </w:r>
      <w:r>
        <w:t xml:space="preserve">- </w:t>
      </w:r>
      <w:r>
        <w:rPr>
          <w:rFonts w:hint="eastAsia"/>
        </w:rPr>
        <w:t>и</w:t>
      </w:r>
      <w:r>
        <w:t xml:space="preserve"> </w:t>
      </w:r>
      <w:r>
        <w:rPr>
          <w:rFonts w:hint="eastAsia"/>
        </w:rPr>
        <w:t>хими</w:t>
      </w:r>
      <w:r>
        <w:rPr>
          <w:rFonts w:hint="eastAsia"/>
        </w:rPr>
        <w:t>¬</w:t>
      </w:r>
      <w:r>
        <w:rPr>
          <w:rFonts w:hint="eastAsia"/>
        </w:rPr>
        <w:t>ческих</w:t>
      </w:r>
      <w:r>
        <w:t xml:space="preserve"> </w:t>
      </w:r>
      <w:r>
        <w:rPr>
          <w:rFonts w:hint="eastAsia"/>
        </w:rPr>
        <w:t>реакторов</w:t>
      </w:r>
      <w:r>
        <w:t xml:space="preserve"> </w:t>
      </w:r>
      <w:r>
        <w:rPr>
          <w:rFonts w:hint="eastAsia"/>
        </w:rPr>
        <w:t>реализуют</w:t>
      </w:r>
      <w:r>
        <w:t xml:space="preserve"> </w:t>
      </w:r>
      <w:r>
        <w:rPr>
          <w:rFonts w:hint="eastAsia"/>
        </w:rPr>
        <w:t>две</w:t>
      </w:r>
      <w:r>
        <w:t xml:space="preserve"> </w:t>
      </w:r>
      <w:r>
        <w:rPr>
          <w:rFonts w:hint="eastAsia"/>
        </w:rPr>
        <w:t>особенности</w:t>
      </w:r>
      <w:r>
        <w:t xml:space="preserve"> : 1-</w:t>
      </w:r>
      <w:r>
        <w:rPr>
          <w:rFonts w:hint="eastAsia"/>
        </w:rPr>
        <w:t>формирование</w:t>
      </w:r>
      <w:r>
        <w:t xml:space="preserve"> </w:t>
      </w:r>
      <w:r>
        <w:rPr>
          <w:rFonts w:hint="eastAsia"/>
        </w:rPr>
        <w:t>в</w:t>
      </w:r>
      <w:r>
        <w:t xml:space="preserve"> </w:t>
      </w:r>
      <w:r>
        <w:rPr>
          <w:rFonts w:hint="eastAsia"/>
        </w:rPr>
        <w:t>закрученных</w:t>
      </w:r>
      <w:r>
        <w:t xml:space="preserve"> </w:t>
      </w:r>
      <w:r>
        <w:rPr>
          <w:rFonts w:hint="eastAsia"/>
        </w:rPr>
        <w:t>потоках</w:t>
      </w:r>
      <w:r>
        <w:t xml:space="preserve"> </w:t>
      </w:r>
      <w:r>
        <w:rPr>
          <w:rFonts w:hint="eastAsia"/>
        </w:rPr>
        <w:t>жидкости</w:t>
      </w:r>
      <w:r>
        <w:t xml:space="preserve"> </w:t>
      </w:r>
      <w:r>
        <w:rPr>
          <w:rFonts w:hint="eastAsia"/>
        </w:rPr>
        <w:t>приосевых</w:t>
      </w:r>
      <w:r>
        <w:t xml:space="preserve"> </w:t>
      </w:r>
      <w:r>
        <w:rPr>
          <w:rFonts w:hint="eastAsia"/>
        </w:rPr>
        <w:t>вакуумных</w:t>
      </w:r>
      <w:r>
        <w:t xml:space="preserve"> </w:t>
      </w:r>
      <w:r>
        <w:rPr>
          <w:rFonts w:hint="eastAsia"/>
        </w:rPr>
        <w:t>зон</w:t>
      </w:r>
      <w:r>
        <w:t xml:space="preserve">, </w:t>
      </w:r>
      <w:r>
        <w:rPr>
          <w:rFonts w:hint="eastAsia"/>
        </w:rPr>
        <w:t>обеспечивающих</w:t>
      </w:r>
      <w:r>
        <w:t xml:space="preserve"> </w:t>
      </w:r>
      <w:r>
        <w:rPr>
          <w:rFonts w:hint="eastAsia"/>
        </w:rPr>
        <w:t>эжекцию</w:t>
      </w:r>
      <w:r>
        <w:t xml:space="preserve"> </w:t>
      </w:r>
      <w:r>
        <w:rPr>
          <w:rFonts w:hint="eastAsia"/>
        </w:rPr>
        <w:t>в</w:t>
      </w:r>
      <w:r>
        <w:t xml:space="preserve"> </w:t>
      </w:r>
      <w:r>
        <w:rPr>
          <w:rFonts w:hint="eastAsia"/>
        </w:rPr>
        <w:t>них</w:t>
      </w:r>
      <w:r>
        <w:t xml:space="preserve"> </w:t>
      </w:r>
      <w:r>
        <w:rPr>
          <w:rFonts w:hint="eastAsia"/>
        </w:rPr>
        <w:t>воздуха</w:t>
      </w:r>
      <w:r>
        <w:t xml:space="preserve"> </w:t>
      </w:r>
      <w:r>
        <w:rPr>
          <w:rFonts w:hint="eastAsia"/>
        </w:rPr>
        <w:t>или</w:t>
      </w:r>
      <w:r>
        <w:t xml:space="preserve"> </w:t>
      </w:r>
      <w:r>
        <w:rPr>
          <w:rFonts w:hint="eastAsia"/>
        </w:rPr>
        <w:t>газа</w:t>
      </w:r>
      <w:r>
        <w:t>; 2-</w:t>
      </w:r>
      <w:r>
        <w:rPr>
          <w:rFonts w:hint="eastAsia"/>
        </w:rPr>
        <w:t>наличие</w:t>
      </w:r>
      <w:r>
        <w:t xml:space="preserve"> </w:t>
      </w:r>
      <w:r>
        <w:rPr>
          <w:rFonts w:hint="eastAsia"/>
        </w:rPr>
        <w:t>высокой</w:t>
      </w:r>
      <w:r>
        <w:t xml:space="preserve"> </w:t>
      </w:r>
      <w:r>
        <w:rPr>
          <w:rFonts w:hint="eastAsia"/>
        </w:rPr>
        <w:t>турбулентности</w:t>
      </w:r>
      <w:r>
        <w:t xml:space="preserve"> </w:t>
      </w:r>
      <w:r>
        <w:rPr>
          <w:rFonts w:hint="eastAsia"/>
        </w:rPr>
        <w:t>на</w:t>
      </w:r>
      <w:r>
        <w:t xml:space="preserve"> </w:t>
      </w:r>
      <w:r>
        <w:rPr>
          <w:rFonts w:hint="eastAsia"/>
        </w:rPr>
        <w:t>участке</w:t>
      </w:r>
      <w:r>
        <w:t xml:space="preserve"> </w:t>
      </w:r>
      <w:r>
        <w:rPr>
          <w:rFonts w:hint="eastAsia"/>
        </w:rPr>
        <w:t>взаимодейст</w:t>
      </w:r>
      <w:r>
        <w:rPr>
          <w:rFonts w:hint="eastAsia"/>
        </w:rPr>
        <w:t>¬</w:t>
      </w:r>
      <w:r>
        <w:rPr>
          <w:rFonts w:hint="eastAsia"/>
        </w:rPr>
        <w:t>вия</w:t>
      </w:r>
      <w:r>
        <w:t xml:space="preserve"> </w:t>
      </w:r>
      <w:r>
        <w:rPr>
          <w:rFonts w:hint="eastAsia"/>
        </w:rPr>
        <w:t>закрученных</w:t>
      </w:r>
      <w:r>
        <w:t xml:space="preserve"> </w:t>
      </w:r>
      <w:r>
        <w:rPr>
          <w:rFonts w:hint="eastAsia"/>
        </w:rPr>
        <w:t>потоков</w:t>
      </w:r>
      <w:r>
        <w:t xml:space="preserve">. </w:t>
      </w:r>
      <w:r>
        <w:rPr>
          <w:rFonts w:hint="eastAsia"/>
        </w:rPr>
        <w:t>В</w:t>
      </w:r>
      <w:r>
        <w:t xml:space="preserve"> </w:t>
      </w:r>
      <w:r>
        <w:rPr>
          <w:rFonts w:hint="eastAsia"/>
        </w:rPr>
        <w:t>сумме</w:t>
      </w:r>
      <w:r>
        <w:t xml:space="preserve"> </w:t>
      </w:r>
      <w:r>
        <w:rPr>
          <w:rFonts w:hint="eastAsia"/>
        </w:rPr>
        <w:t>это</w:t>
      </w:r>
      <w:r>
        <w:t xml:space="preserve"> </w:t>
      </w:r>
      <w:r>
        <w:rPr>
          <w:rFonts w:hint="eastAsia"/>
        </w:rPr>
        <w:t>позволяет</w:t>
      </w:r>
      <w:r>
        <w:t xml:space="preserve"> </w:t>
      </w:r>
      <w:r>
        <w:rPr>
          <w:rFonts w:hint="eastAsia"/>
        </w:rPr>
        <w:t>получить</w:t>
      </w:r>
      <w:r>
        <w:t xml:space="preserve"> </w:t>
      </w:r>
      <w:r>
        <w:rPr>
          <w:rFonts w:hint="eastAsia"/>
        </w:rPr>
        <w:t>диспергированную</w:t>
      </w:r>
      <w:r>
        <w:t xml:space="preserve"> </w:t>
      </w:r>
      <w:r>
        <w:rPr>
          <w:rFonts w:hint="eastAsia"/>
        </w:rPr>
        <w:t>газожидкостную</w:t>
      </w:r>
      <w:r>
        <w:t xml:space="preserve"> </w:t>
      </w:r>
      <w:r>
        <w:rPr>
          <w:rFonts w:hint="eastAsia"/>
        </w:rPr>
        <w:t>смесь</w:t>
      </w:r>
      <w:r>
        <w:t xml:space="preserve"> </w:t>
      </w:r>
      <w:r>
        <w:rPr>
          <w:rFonts w:hint="eastAsia"/>
        </w:rPr>
        <w:t>с</w:t>
      </w:r>
      <w:r>
        <w:t xml:space="preserve"> </w:t>
      </w:r>
      <w:r>
        <w:rPr>
          <w:rFonts w:hint="eastAsia"/>
        </w:rPr>
        <w:t>большой</w:t>
      </w:r>
      <w:r>
        <w:t xml:space="preserve"> </w:t>
      </w:r>
      <w:r>
        <w:rPr>
          <w:rFonts w:hint="eastAsia"/>
        </w:rPr>
        <w:t>площадью</w:t>
      </w:r>
      <w:r>
        <w:t xml:space="preserve"> </w:t>
      </w:r>
      <w:r>
        <w:rPr>
          <w:rFonts w:hint="eastAsia"/>
        </w:rPr>
        <w:t>контакта</w:t>
      </w:r>
      <w:r>
        <w:t xml:space="preserve"> </w:t>
      </w:r>
      <w:r>
        <w:rPr>
          <w:rFonts w:hint="eastAsia"/>
        </w:rPr>
        <w:t>фаз</w:t>
      </w:r>
      <w:r>
        <w:t xml:space="preserve"> </w:t>
      </w:r>
      <w:r>
        <w:rPr>
          <w:rFonts w:hint="eastAsia"/>
        </w:rPr>
        <w:t>и</w:t>
      </w:r>
      <w:r>
        <w:t xml:space="preserve"> </w:t>
      </w:r>
      <w:r>
        <w:rPr>
          <w:rFonts w:hint="eastAsia"/>
        </w:rPr>
        <w:t>высокую</w:t>
      </w:r>
      <w:r>
        <w:t xml:space="preserve"> </w:t>
      </w:r>
      <w:r>
        <w:rPr>
          <w:rFonts w:hint="eastAsia"/>
        </w:rPr>
        <w:t>эффек</w:t>
      </w:r>
      <w:r>
        <w:rPr>
          <w:rFonts w:hint="eastAsia"/>
        </w:rPr>
        <w:t>¬</w:t>
      </w:r>
      <w:r>
        <w:rPr>
          <w:rFonts w:hint="eastAsia"/>
        </w:rPr>
        <w:t>тивность</w:t>
      </w:r>
      <w:r>
        <w:t xml:space="preserve"> </w:t>
      </w:r>
      <w:r>
        <w:rPr>
          <w:rFonts w:hint="eastAsia"/>
        </w:rPr>
        <w:t>растворения</w:t>
      </w:r>
      <w:r>
        <w:t xml:space="preserve"> </w:t>
      </w:r>
      <w:r>
        <w:rPr>
          <w:rFonts w:hint="eastAsia"/>
        </w:rPr>
        <w:t>газа</w:t>
      </w:r>
      <w:r>
        <w:t xml:space="preserve"> </w:t>
      </w:r>
      <w:r>
        <w:rPr>
          <w:rFonts w:hint="eastAsia"/>
        </w:rPr>
        <w:t>в</w:t>
      </w:r>
      <w:r>
        <w:t xml:space="preserve"> </w:t>
      </w:r>
      <w:r>
        <w:rPr>
          <w:rFonts w:hint="eastAsia"/>
        </w:rPr>
        <w:t>жидкости</w:t>
      </w:r>
      <w:r>
        <w:t>.</w:t>
      </w:r>
    </w:p>
    <w:p w14:paraId="45AA4622" w14:textId="77777777" w:rsidR="001B0BCE" w:rsidRDefault="001B0BCE" w:rsidP="001B0BCE">
      <w:r>
        <w:rPr>
          <w:rFonts w:hint="eastAsia"/>
        </w:rPr>
        <w:t>В</w:t>
      </w:r>
      <w:r>
        <w:t xml:space="preserve"> </w:t>
      </w:r>
      <w:r>
        <w:rPr>
          <w:rFonts w:hint="eastAsia"/>
        </w:rPr>
        <w:t>этих</w:t>
      </w:r>
      <w:r>
        <w:t xml:space="preserve"> </w:t>
      </w:r>
      <w:r>
        <w:rPr>
          <w:rFonts w:hint="eastAsia"/>
        </w:rPr>
        <w:t>случаях</w:t>
      </w:r>
      <w:r>
        <w:t xml:space="preserve"> </w:t>
      </w:r>
      <w:r>
        <w:rPr>
          <w:rFonts w:hint="eastAsia"/>
        </w:rPr>
        <w:t>задаются</w:t>
      </w:r>
      <w:r>
        <w:t xml:space="preserve"> </w:t>
      </w:r>
      <w:r>
        <w:rPr>
          <w:rFonts w:hint="eastAsia"/>
        </w:rPr>
        <w:t>коэффициентом</w:t>
      </w:r>
      <w:r>
        <w:t xml:space="preserve"> </w:t>
      </w:r>
      <w:r>
        <w:rPr>
          <w:rFonts w:hint="eastAsia"/>
        </w:rPr>
        <w:t>эжекции</w:t>
      </w:r>
    </w:p>
    <w:p w14:paraId="3051563A" w14:textId="77777777" w:rsidR="001B0BCE" w:rsidRDefault="001B0BCE" w:rsidP="001B0BCE">
      <w:r>
        <w:t xml:space="preserve"> </w:t>
      </w:r>
    </w:p>
    <w:p w14:paraId="3B65BAAC" w14:textId="77777777" w:rsidR="001B0BCE" w:rsidRDefault="001B0BCE" w:rsidP="001B0BCE">
      <w:r>
        <w:t>23</w:t>
      </w:r>
    </w:p>
    <w:p w14:paraId="48B73CE3" w14:textId="77777777" w:rsidR="001B0BCE" w:rsidRDefault="001B0BCE" w:rsidP="001B0BCE">
      <w:r>
        <w:lastRenderedPageBreak/>
        <w:t>,        QA</w:t>
      </w:r>
    </w:p>
    <w:p w14:paraId="38A7B997" w14:textId="77777777" w:rsidR="001B0BCE" w:rsidRDefault="001B0BCE" w:rsidP="001B0BCE">
      <w:r>
        <w:t>^=Q   ,</w:t>
      </w:r>
      <w:r>
        <w:tab/>
        <w:t>(36)</w:t>
      </w:r>
    </w:p>
    <w:p w14:paraId="1587A9A1" w14:textId="77777777" w:rsidR="001B0BCE" w:rsidRDefault="001B0BCE" w:rsidP="001B0BCE">
      <w:r>
        <w:rPr>
          <w:rFonts w:hint="eastAsia"/>
        </w:rPr>
        <w:t>здесь</w:t>
      </w:r>
      <w:r>
        <w:t xml:space="preserve"> QA - </w:t>
      </w:r>
      <w:r>
        <w:rPr>
          <w:rFonts w:hint="eastAsia"/>
        </w:rPr>
        <w:t>объемный</w:t>
      </w:r>
      <w:r>
        <w:t xml:space="preserve"> </w:t>
      </w:r>
      <w:r>
        <w:rPr>
          <w:rFonts w:hint="eastAsia"/>
        </w:rPr>
        <w:t>расход</w:t>
      </w:r>
      <w:r>
        <w:t xml:space="preserve"> </w:t>
      </w:r>
      <w:r>
        <w:rPr>
          <w:rFonts w:hint="eastAsia"/>
        </w:rPr>
        <w:t>эжектируемого</w:t>
      </w:r>
      <w:r>
        <w:t xml:space="preserve"> </w:t>
      </w:r>
      <w:r>
        <w:rPr>
          <w:rFonts w:hint="eastAsia"/>
        </w:rPr>
        <w:t>воздуха</w:t>
      </w:r>
      <w:r>
        <w:t xml:space="preserve"> (</w:t>
      </w:r>
      <w:r>
        <w:rPr>
          <w:rFonts w:hint="eastAsia"/>
        </w:rPr>
        <w:t>газа</w:t>
      </w:r>
      <w:r>
        <w:t>).</w:t>
      </w:r>
    </w:p>
    <w:p w14:paraId="10833BD1" w14:textId="77777777" w:rsidR="001B0BCE" w:rsidRDefault="001B0BCE" w:rsidP="001B0BCE">
      <w:r>
        <w:rPr>
          <w:rFonts w:hint="eastAsia"/>
        </w:rPr>
        <w:t>По</w:t>
      </w:r>
      <w:r>
        <w:t xml:space="preserve"> </w:t>
      </w:r>
      <w:r>
        <w:rPr>
          <w:rFonts w:hint="eastAsia"/>
        </w:rPr>
        <w:t>объему</w:t>
      </w:r>
      <w:r>
        <w:t xml:space="preserve"> </w:t>
      </w:r>
      <w:r>
        <w:rPr>
          <w:rFonts w:hint="eastAsia"/>
        </w:rPr>
        <w:t>эжектируемого</w:t>
      </w:r>
      <w:r>
        <w:t xml:space="preserve"> </w:t>
      </w:r>
      <w:r>
        <w:rPr>
          <w:rFonts w:hint="eastAsia"/>
        </w:rPr>
        <w:t>и</w:t>
      </w:r>
      <w:r>
        <w:t xml:space="preserve"> </w:t>
      </w:r>
      <w:r>
        <w:rPr>
          <w:rFonts w:hint="eastAsia"/>
        </w:rPr>
        <w:t>растворенного</w:t>
      </w:r>
      <w:r>
        <w:t xml:space="preserve"> </w:t>
      </w:r>
      <w:r>
        <w:rPr>
          <w:rFonts w:hint="eastAsia"/>
        </w:rPr>
        <w:t>воздуха</w:t>
      </w:r>
      <w:r>
        <w:t xml:space="preserve"> (</w:t>
      </w:r>
      <w:r>
        <w:rPr>
          <w:rFonts w:hint="eastAsia"/>
        </w:rPr>
        <w:t>газа</w:t>
      </w:r>
      <w:r>
        <w:t xml:space="preserve">) </w:t>
      </w:r>
      <w:r>
        <w:rPr>
          <w:rFonts w:hint="eastAsia"/>
        </w:rPr>
        <w:t>судят</w:t>
      </w:r>
      <w:r>
        <w:t xml:space="preserve"> </w:t>
      </w:r>
      <w:r>
        <w:rPr>
          <w:rFonts w:hint="eastAsia"/>
        </w:rPr>
        <w:t>об</w:t>
      </w:r>
      <w:r>
        <w:t xml:space="preserve"> </w:t>
      </w:r>
      <w:r>
        <w:rPr>
          <w:rFonts w:hint="eastAsia"/>
        </w:rPr>
        <w:t>обеспе</w:t>
      </w:r>
      <w:r>
        <w:rPr>
          <w:rFonts w:hint="eastAsia"/>
        </w:rPr>
        <w:t>¬</w:t>
      </w:r>
      <w:r>
        <w:rPr>
          <w:rFonts w:hint="eastAsia"/>
        </w:rPr>
        <w:t>чении</w:t>
      </w:r>
      <w:r>
        <w:t xml:space="preserve"> </w:t>
      </w:r>
      <w:r>
        <w:rPr>
          <w:rFonts w:hint="eastAsia"/>
        </w:rPr>
        <w:t>третьего</w:t>
      </w:r>
      <w:r>
        <w:t xml:space="preserve"> </w:t>
      </w:r>
      <w:r>
        <w:rPr>
          <w:rFonts w:hint="eastAsia"/>
        </w:rPr>
        <w:t>условия</w:t>
      </w:r>
      <w:r>
        <w:t xml:space="preserve">, </w:t>
      </w:r>
      <w:r>
        <w:rPr>
          <w:rFonts w:hint="eastAsia"/>
        </w:rPr>
        <w:t>согласно</w:t>
      </w:r>
      <w:r>
        <w:t xml:space="preserve"> </w:t>
      </w:r>
      <w:r>
        <w:rPr>
          <w:rFonts w:hint="eastAsia"/>
        </w:rPr>
        <w:t>которому</w:t>
      </w:r>
      <w:r>
        <w:t xml:space="preserve"> </w:t>
      </w:r>
      <w:r>
        <w:rPr>
          <w:rFonts w:hint="eastAsia"/>
        </w:rPr>
        <w:t>система</w:t>
      </w:r>
      <w:r>
        <w:t xml:space="preserve"> </w:t>
      </w:r>
      <w:r>
        <w:rPr>
          <w:rFonts w:hint="eastAsia"/>
        </w:rPr>
        <w:t>должна</w:t>
      </w:r>
      <w:r>
        <w:t xml:space="preserve"> </w:t>
      </w:r>
      <w:r>
        <w:rPr>
          <w:rFonts w:hint="eastAsia"/>
        </w:rPr>
        <w:t>обладать</w:t>
      </w:r>
      <w:r>
        <w:t xml:space="preserve"> </w:t>
      </w:r>
      <w:r>
        <w:rPr>
          <w:rFonts w:hint="eastAsia"/>
        </w:rPr>
        <w:t>требуе</w:t>
      </w:r>
      <w:r>
        <w:rPr>
          <w:rFonts w:hint="eastAsia"/>
        </w:rPr>
        <w:t>¬</w:t>
      </w:r>
      <w:r>
        <w:rPr>
          <w:rFonts w:hint="eastAsia"/>
        </w:rPr>
        <w:t>мой</w:t>
      </w:r>
      <w:r>
        <w:t xml:space="preserve"> </w:t>
      </w:r>
      <w:r>
        <w:rPr>
          <w:rFonts w:hint="eastAsia"/>
        </w:rPr>
        <w:t>технической</w:t>
      </w:r>
      <w:r>
        <w:t xml:space="preserve"> </w:t>
      </w:r>
      <w:r>
        <w:rPr>
          <w:rFonts w:hint="eastAsia"/>
        </w:rPr>
        <w:t>эффективностью</w:t>
      </w:r>
      <w:r>
        <w:t xml:space="preserve">. </w:t>
      </w:r>
      <w:r>
        <w:rPr>
          <w:rFonts w:hint="eastAsia"/>
        </w:rPr>
        <w:t>Для</w:t>
      </w:r>
      <w:r>
        <w:t xml:space="preserve"> </w:t>
      </w:r>
      <w:r>
        <w:rPr>
          <w:rFonts w:hint="eastAsia"/>
        </w:rPr>
        <w:t>этого</w:t>
      </w:r>
      <w:r>
        <w:t xml:space="preserve"> </w:t>
      </w:r>
      <w:r>
        <w:rPr>
          <w:rFonts w:hint="eastAsia"/>
        </w:rPr>
        <w:t>в</w:t>
      </w:r>
      <w:r>
        <w:t xml:space="preserve"> </w:t>
      </w:r>
      <w:r>
        <w:rPr>
          <w:rFonts w:hint="eastAsia"/>
        </w:rPr>
        <w:t>диссертации</w:t>
      </w:r>
      <w:r>
        <w:t xml:space="preserve"> </w:t>
      </w:r>
      <w:r>
        <w:rPr>
          <w:rFonts w:hint="eastAsia"/>
        </w:rPr>
        <w:t>разработаны</w:t>
      </w:r>
      <w:r>
        <w:t xml:space="preserve"> </w:t>
      </w:r>
      <w:r>
        <w:rPr>
          <w:rFonts w:hint="eastAsia"/>
        </w:rPr>
        <w:t>до</w:t>
      </w:r>
      <w:r>
        <w:rPr>
          <w:rFonts w:hint="eastAsia"/>
        </w:rPr>
        <w:t>¬</w:t>
      </w:r>
      <w:r>
        <w:rPr>
          <w:rFonts w:hint="eastAsia"/>
        </w:rPr>
        <w:t>полнительные</w:t>
      </w:r>
      <w:r>
        <w:t xml:space="preserve"> </w:t>
      </w:r>
      <w:r>
        <w:rPr>
          <w:rFonts w:hint="eastAsia"/>
        </w:rPr>
        <w:t>номограммы</w:t>
      </w:r>
      <w:r>
        <w:t>.</w:t>
      </w:r>
    </w:p>
    <w:p w14:paraId="159A687E" w14:textId="77777777" w:rsidR="001B0BCE" w:rsidRDefault="001B0BCE" w:rsidP="001B0BCE">
      <w:r>
        <w:rPr>
          <w:rFonts w:hint="eastAsia"/>
        </w:rPr>
        <w:t>Построен</w:t>
      </w:r>
      <w:r>
        <w:t xml:space="preserve"> </w:t>
      </w:r>
      <w:r>
        <w:rPr>
          <w:rFonts w:hint="eastAsia"/>
        </w:rPr>
        <w:t>алгоритм</w:t>
      </w:r>
      <w:r>
        <w:t xml:space="preserve"> </w:t>
      </w:r>
      <w:r>
        <w:rPr>
          <w:rFonts w:hint="eastAsia"/>
        </w:rPr>
        <w:t>графоаналитического</w:t>
      </w:r>
      <w:r>
        <w:t xml:space="preserve"> </w:t>
      </w:r>
      <w:r>
        <w:rPr>
          <w:rFonts w:hint="eastAsia"/>
        </w:rPr>
        <w:t>расчета</w:t>
      </w:r>
      <w:r>
        <w:t xml:space="preserve"> </w:t>
      </w:r>
      <w:r>
        <w:rPr>
          <w:rFonts w:hint="eastAsia"/>
        </w:rPr>
        <w:t>контрвихревых</w:t>
      </w:r>
      <w:r>
        <w:t xml:space="preserve"> </w:t>
      </w:r>
      <w:r>
        <w:rPr>
          <w:rFonts w:hint="eastAsia"/>
        </w:rPr>
        <w:t>аэрато</w:t>
      </w:r>
      <w:r>
        <w:t>-</w:t>
      </w:r>
      <w:r>
        <w:rPr>
          <w:rFonts w:hint="eastAsia"/>
        </w:rPr>
        <w:t>ров</w:t>
      </w:r>
      <w:r>
        <w:t xml:space="preserve"> </w:t>
      </w:r>
      <w:r>
        <w:rPr>
          <w:rFonts w:hint="eastAsia"/>
        </w:rPr>
        <w:t>и</w:t>
      </w:r>
      <w:r>
        <w:t xml:space="preserve"> </w:t>
      </w:r>
      <w:r>
        <w:rPr>
          <w:rFonts w:hint="eastAsia"/>
        </w:rPr>
        <w:t>эжекторов</w:t>
      </w:r>
      <w:r>
        <w:t xml:space="preserve">, </w:t>
      </w:r>
      <w:r>
        <w:rPr>
          <w:rFonts w:hint="eastAsia"/>
        </w:rPr>
        <w:t>который</w:t>
      </w:r>
      <w:r>
        <w:t xml:space="preserve"> </w:t>
      </w:r>
      <w:r>
        <w:rPr>
          <w:rFonts w:hint="eastAsia"/>
        </w:rPr>
        <w:t>состоит</w:t>
      </w:r>
      <w:r>
        <w:t xml:space="preserve"> </w:t>
      </w:r>
      <w:r>
        <w:rPr>
          <w:rFonts w:hint="eastAsia"/>
        </w:rPr>
        <w:t>в</w:t>
      </w:r>
      <w:r>
        <w:t xml:space="preserve"> </w:t>
      </w:r>
      <w:r>
        <w:rPr>
          <w:rFonts w:hint="eastAsia"/>
        </w:rPr>
        <w:t>следующем</w:t>
      </w:r>
      <w:r>
        <w:t>:</w:t>
      </w:r>
    </w:p>
    <w:p w14:paraId="5FA759A7" w14:textId="77777777" w:rsidR="001B0BCE" w:rsidRDefault="001B0BCE" w:rsidP="001B0BCE">
      <w:r>
        <w:t>-</w:t>
      </w:r>
      <w:r>
        <w:tab/>
      </w:r>
      <w:r>
        <w:rPr>
          <w:rFonts w:hint="eastAsia"/>
        </w:rPr>
        <w:t>для</w:t>
      </w:r>
      <w:r>
        <w:t xml:space="preserve"> </w:t>
      </w:r>
      <w:r>
        <w:rPr>
          <w:rFonts w:hint="eastAsia"/>
        </w:rPr>
        <w:t>заданного</w:t>
      </w:r>
      <w:r>
        <w:t xml:space="preserve"> </w:t>
      </w:r>
      <w:r>
        <w:rPr>
          <w:rFonts w:hint="eastAsia"/>
        </w:rPr>
        <w:t>значения</w:t>
      </w:r>
      <w:r>
        <w:t xml:space="preserve"> </w:t>
      </w:r>
      <w:r>
        <w:rPr>
          <w:rFonts w:hint="eastAsia"/>
        </w:rPr>
        <w:t>кА</w:t>
      </w:r>
      <w:r>
        <w:t xml:space="preserve"> </w:t>
      </w:r>
      <w:r>
        <w:rPr>
          <w:rFonts w:hint="eastAsia"/>
        </w:rPr>
        <w:t>вычисляют</w:t>
      </w:r>
      <w:r>
        <w:t xml:space="preserve"> ln(</w:t>
      </w:r>
      <w:r>
        <w:rPr>
          <w:rFonts w:hint="eastAsia"/>
        </w:rPr>
        <w:t>кА</w:t>
      </w:r>
      <w:r>
        <w:t xml:space="preserve">) </w:t>
      </w:r>
      <w:r>
        <w:rPr>
          <w:rFonts w:hint="eastAsia"/>
        </w:rPr>
        <w:t>и</w:t>
      </w:r>
      <w:r>
        <w:t xml:space="preserve">, </w:t>
      </w:r>
      <w:r>
        <w:rPr>
          <w:rFonts w:hint="eastAsia"/>
        </w:rPr>
        <w:t>принимая</w:t>
      </w:r>
      <w:r>
        <w:t xml:space="preserve"> </w:t>
      </w:r>
      <w:r>
        <w:rPr>
          <w:rFonts w:hint="eastAsia"/>
        </w:rPr>
        <w:t>к</w:t>
      </w:r>
      <w:r>
        <w:t xml:space="preserve"> = R2/R1, </w:t>
      </w:r>
      <w:r>
        <w:rPr>
          <w:rFonts w:hint="eastAsia"/>
        </w:rPr>
        <w:t>по</w:t>
      </w:r>
      <w:r>
        <w:t xml:space="preserve"> </w:t>
      </w:r>
      <w:r>
        <w:rPr>
          <w:rFonts w:hint="eastAsia"/>
        </w:rPr>
        <w:t>гра</w:t>
      </w:r>
      <w:r>
        <w:rPr>
          <w:rFonts w:hint="eastAsia"/>
        </w:rPr>
        <w:t>¬</w:t>
      </w:r>
      <w:r>
        <w:rPr>
          <w:rFonts w:hint="eastAsia"/>
        </w:rPr>
        <w:t>фику</w:t>
      </w:r>
      <w:r>
        <w:t xml:space="preserve"> </w:t>
      </w:r>
      <w:r>
        <w:rPr>
          <w:rFonts w:hint="eastAsia"/>
        </w:rPr>
        <w:t>определяют</w:t>
      </w:r>
      <w:r>
        <w:t xml:space="preserve"> </w:t>
      </w:r>
      <w:r>
        <w:rPr>
          <w:rFonts w:hint="eastAsia"/>
        </w:rPr>
        <w:t>соответствующее</w:t>
      </w:r>
      <w:r>
        <w:t xml:space="preserve"> </w:t>
      </w:r>
      <w:r>
        <w:rPr>
          <w:rFonts w:hint="eastAsia"/>
        </w:rPr>
        <w:t>значение</w:t>
      </w:r>
      <w:r>
        <w:t xml:space="preserve"> ln(</w:t>
      </w:r>
      <w:r>
        <w:rPr>
          <w:rFonts w:hint="eastAsia"/>
        </w:rPr>
        <w:t>А</w:t>
      </w:r>
      <w:r>
        <w:t>2);</w:t>
      </w:r>
    </w:p>
    <w:p w14:paraId="32273821" w14:textId="77777777" w:rsidR="001B0BCE" w:rsidRDefault="001B0BCE" w:rsidP="001B0BCE">
      <w:r>
        <w:t>-</w:t>
      </w:r>
      <w:r>
        <w:tab/>
      </w:r>
      <w:r>
        <w:rPr>
          <w:rFonts w:hint="eastAsia"/>
        </w:rPr>
        <w:t>далее</w:t>
      </w:r>
      <w:r>
        <w:t xml:space="preserve"> </w:t>
      </w:r>
      <w:r>
        <w:rPr>
          <w:rFonts w:hint="eastAsia"/>
        </w:rPr>
        <w:t>по</w:t>
      </w:r>
      <w:r>
        <w:t xml:space="preserve"> </w:t>
      </w:r>
      <w:r>
        <w:rPr>
          <w:rFonts w:hint="eastAsia"/>
        </w:rPr>
        <w:t>графикам</w:t>
      </w:r>
      <w:r>
        <w:t xml:space="preserve"> </w:t>
      </w:r>
      <w:r>
        <w:rPr>
          <w:rFonts w:hint="eastAsia"/>
        </w:rPr>
        <w:t>в</w:t>
      </w:r>
      <w:r>
        <w:t xml:space="preserve"> </w:t>
      </w:r>
      <w:r>
        <w:rPr>
          <w:rFonts w:hint="eastAsia"/>
        </w:rPr>
        <w:t>соответствии</w:t>
      </w:r>
      <w:r>
        <w:t xml:space="preserve"> </w:t>
      </w:r>
      <w:r>
        <w:rPr>
          <w:rFonts w:hint="eastAsia"/>
        </w:rPr>
        <w:t>с</w:t>
      </w:r>
      <w:r>
        <w:t xml:space="preserve"> ln(</w:t>
      </w:r>
      <w:r>
        <w:rPr>
          <w:rFonts w:hint="eastAsia"/>
        </w:rPr>
        <w:t>А</w:t>
      </w:r>
      <w:r>
        <w:t xml:space="preserve">2) </w:t>
      </w:r>
      <w:r>
        <w:rPr>
          <w:rFonts w:hint="eastAsia"/>
        </w:rPr>
        <w:t>и</w:t>
      </w:r>
      <w:r>
        <w:t xml:space="preserve"> </w:t>
      </w:r>
      <w:r>
        <w:rPr>
          <w:rFonts w:hint="eastAsia"/>
        </w:rPr>
        <w:t>к</w:t>
      </w:r>
      <w:r>
        <w:t xml:space="preserve"> = R2/R1 </w:t>
      </w:r>
      <w:r>
        <w:rPr>
          <w:rFonts w:hint="eastAsia"/>
        </w:rPr>
        <w:t>находят</w:t>
      </w:r>
      <w:r>
        <w:t xml:space="preserve"> </w:t>
      </w:r>
      <w:r>
        <w:rPr>
          <w:rFonts w:hint="eastAsia"/>
        </w:rPr>
        <w:t>значения</w:t>
      </w:r>
      <w:r>
        <w:t xml:space="preserve"> ln(</w:t>
      </w:r>
      <w:r>
        <w:rPr>
          <w:rFonts w:hint="eastAsia"/>
        </w:rPr>
        <w:t>ли</w:t>
      </w:r>
      <w:r>
        <w:t xml:space="preserve">0) </w:t>
      </w:r>
      <w:r>
        <w:rPr>
          <w:rFonts w:hint="eastAsia"/>
        </w:rPr>
        <w:t>и</w:t>
      </w:r>
      <w:r>
        <w:t xml:space="preserve"> ln(</w:t>
      </w:r>
      <w:r>
        <w:rPr>
          <w:rFonts w:hint="eastAsia"/>
        </w:rPr>
        <w:t>А</w:t>
      </w:r>
      <w:r>
        <w:t>1);</w:t>
      </w:r>
    </w:p>
    <w:p w14:paraId="25A12960" w14:textId="77777777" w:rsidR="001B0BCE" w:rsidRDefault="001B0BCE" w:rsidP="001B0BCE">
      <w:r>
        <w:t>-</w:t>
      </w:r>
      <w:r>
        <w:tab/>
      </w:r>
      <w:r>
        <w:rPr>
          <w:rFonts w:hint="eastAsia"/>
        </w:rPr>
        <w:t>по</w:t>
      </w:r>
      <w:r>
        <w:t xml:space="preserve"> </w:t>
      </w:r>
      <w:r>
        <w:rPr>
          <w:rFonts w:hint="eastAsia"/>
        </w:rPr>
        <w:t>найденным</w:t>
      </w:r>
      <w:r>
        <w:t xml:space="preserve"> </w:t>
      </w:r>
      <w:r>
        <w:rPr>
          <w:rFonts w:hint="eastAsia"/>
        </w:rPr>
        <w:t>значениям</w:t>
      </w:r>
      <w:r>
        <w:t xml:space="preserve"> </w:t>
      </w:r>
      <w:r>
        <w:rPr>
          <w:rFonts w:hint="eastAsia"/>
        </w:rPr>
        <w:t>коэффициента</w:t>
      </w:r>
      <w:r>
        <w:t xml:space="preserve"> </w:t>
      </w:r>
      <w:r>
        <w:rPr>
          <w:rFonts w:hint="eastAsia"/>
        </w:rPr>
        <w:t>расхода</w:t>
      </w:r>
      <w:r>
        <w:t xml:space="preserve"> </w:t>
      </w:r>
      <w:r>
        <w:rPr>
          <w:rFonts w:hint="eastAsia"/>
        </w:rPr>
        <w:t>т</w:t>
      </w:r>
      <w:r>
        <w:t xml:space="preserve">0 </w:t>
      </w:r>
      <w:r>
        <w:rPr>
          <w:rFonts w:hint="eastAsia"/>
        </w:rPr>
        <w:t>и</w:t>
      </w:r>
      <w:r>
        <w:t xml:space="preserve"> </w:t>
      </w:r>
      <w:r>
        <w:rPr>
          <w:rFonts w:hint="eastAsia"/>
        </w:rPr>
        <w:t>геометрическим</w:t>
      </w:r>
      <w:r>
        <w:t xml:space="preserve"> </w:t>
      </w:r>
      <w:r>
        <w:rPr>
          <w:rFonts w:hint="eastAsia"/>
        </w:rPr>
        <w:t>ха</w:t>
      </w:r>
      <w:r>
        <w:t>-</w:t>
      </w:r>
      <w:r>
        <w:rPr>
          <w:rFonts w:hint="eastAsia"/>
        </w:rPr>
        <w:t>рактеристикам</w:t>
      </w:r>
      <w:r>
        <w:t xml:space="preserve"> </w:t>
      </w:r>
      <w:r>
        <w:rPr>
          <w:rFonts w:hint="eastAsia"/>
        </w:rPr>
        <w:t>локальных</w:t>
      </w:r>
      <w:r>
        <w:t xml:space="preserve"> </w:t>
      </w:r>
      <w:r>
        <w:rPr>
          <w:rFonts w:hint="eastAsia"/>
        </w:rPr>
        <w:t>завихрителей</w:t>
      </w:r>
      <w:r>
        <w:t xml:space="preserve"> </w:t>
      </w:r>
      <w:r>
        <w:rPr>
          <w:rFonts w:hint="eastAsia"/>
        </w:rPr>
        <w:t>А</w:t>
      </w:r>
      <w:r>
        <w:t xml:space="preserve">1 </w:t>
      </w:r>
      <w:r>
        <w:rPr>
          <w:rFonts w:hint="eastAsia"/>
        </w:rPr>
        <w:t>и</w:t>
      </w:r>
      <w:r>
        <w:t xml:space="preserve"> </w:t>
      </w:r>
      <w:r>
        <w:rPr>
          <w:rFonts w:hint="eastAsia"/>
        </w:rPr>
        <w:t>А</w:t>
      </w:r>
      <w:r>
        <w:t xml:space="preserve">2 </w:t>
      </w:r>
      <w:r>
        <w:rPr>
          <w:rFonts w:hint="eastAsia"/>
        </w:rPr>
        <w:t>при</w:t>
      </w:r>
      <w:r>
        <w:t xml:space="preserve"> </w:t>
      </w:r>
      <w:r>
        <w:rPr>
          <w:rFonts w:hint="eastAsia"/>
        </w:rPr>
        <w:t>заданных</w:t>
      </w:r>
      <w:r>
        <w:t xml:space="preserve"> </w:t>
      </w:r>
      <w:r>
        <w:rPr>
          <w:rFonts w:hint="eastAsia"/>
        </w:rPr>
        <w:t>расходе</w:t>
      </w:r>
      <w:r>
        <w:t xml:space="preserve"> Q </w:t>
      </w:r>
      <w:r>
        <w:rPr>
          <w:rFonts w:hint="eastAsia"/>
        </w:rPr>
        <w:t>и</w:t>
      </w:r>
      <w:r>
        <w:t xml:space="preserve"> </w:t>
      </w:r>
      <w:r>
        <w:rPr>
          <w:rFonts w:hint="eastAsia"/>
        </w:rPr>
        <w:t>на</w:t>
      </w:r>
      <w:r>
        <w:t>-</w:t>
      </w:r>
      <w:r>
        <w:rPr>
          <w:rFonts w:hint="eastAsia"/>
        </w:rPr>
        <w:t>поре</w:t>
      </w:r>
      <w:r>
        <w:t xml:space="preserve"> </w:t>
      </w:r>
      <w:r>
        <w:rPr>
          <w:rFonts w:hint="eastAsia"/>
        </w:rPr>
        <w:t>Н</w:t>
      </w:r>
      <w:r>
        <w:t xml:space="preserve"> </w:t>
      </w:r>
      <w:r>
        <w:rPr>
          <w:rFonts w:hint="eastAsia"/>
        </w:rPr>
        <w:t>на</w:t>
      </w:r>
      <w:r>
        <w:t xml:space="preserve"> </w:t>
      </w:r>
      <w:r>
        <w:rPr>
          <w:rFonts w:hint="eastAsia"/>
        </w:rPr>
        <w:t>контрвихревой</w:t>
      </w:r>
      <w:r>
        <w:t xml:space="preserve"> </w:t>
      </w:r>
      <w:r>
        <w:rPr>
          <w:rFonts w:hint="eastAsia"/>
        </w:rPr>
        <w:t>системе</w:t>
      </w:r>
      <w:r>
        <w:t xml:space="preserve"> </w:t>
      </w:r>
      <w:r>
        <w:rPr>
          <w:rFonts w:hint="eastAsia"/>
        </w:rPr>
        <w:t>вычисляют</w:t>
      </w:r>
      <w:r>
        <w:t xml:space="preserve"> </w:t>
      </w:r>
      <w:r>
        <w:rPr>
          <w:rFonts w:hint="eastAsia"/>
        </w:rPr>
        <w:t>радиус</w:t>
      </w:r>
      <w:r>
        <w:t xml:space="preserve"> </w:t>
      </w:r>
      <w:r>
        <w:rPr>
          <w:rFonts w:hint="eastAsia"/>
        </w:rPr>
        <w:t>камеры</w:t>
      </w:r>
      <w:r>
        <w:t xml:space="preserve"> </w:t>
      </w:r>
      <w:r>
        <w:rPr>
          <w:rFonts w:hint="eastAsia"/>
        </w:rPr>
        <w:t>смешения</w:t>
      </w:r>
    </w:p>
    <w:p w14:paraId="32BD041E" w14:textId="77777777" w:rsidR="001B0BCE" w:rsidRDefault="001B0BCE" w:rsidP="001B0BCE">
      <w:r>
        <w:t xml:space="preserve"> </w:t>
      </w:r>
    </w:p>
    <w:p w14:paraId="1853CE3D" w14:textId="77777777" w:rsidR="001B0BCE" w:rsidRDefault="001B0BCE" w:rsidP="001B0BCE">
      <w:r>
        <w:t>R = R1</w:t>
      </w:r>
    </w:p>
    <w:p w14:paraId="621BBDBE" w14:textId="77777777" w:rsidR="001B0BCE" w:rsidRDefault="001B0BCE" w:rsidP="001B0BCE">
      <w:r>
        <w:rPr>
          <w:rFonts w:hint="eastAsia"/>
        </w:rPr>
        <w:t>О</w:t>
      </w:r>
    </w:p>
    <w:p w14:paraId="5D4B1C15" w14:textId="77777777" w:rsidR="001B0BCE" w:rsidRDefault="001B0BCE" w:rsidP="001B0BCE"/>
    <w:p w14:paraId="25812759" w14:textId="77777777" w:rsidR="001B0BCE" w:rsidRDefault="001B0BCE" w:rsidP="001B0BCE">
      <w:r>
        <w:t>%</w:t>
      </w:r>
      <w:r>
        <w:rPr>
          <w:rFonts w:hint="eastAsia"/>
        </w:rPr>
        <w:t>т</w:t>
      </w:r>
      <w:r>
        <w:t>,</w:t>
      </w:r>
    </w:p>
    <w:p w14:paraId="66CF5360" w14:textId="77777777" w:rsidR="001B0BCE" w:rsidRDefault="001B0BCE" w:rsidP="001B0BCE">
      <w:r>
        <w:t>\</w:t>
      </w:r>
    </w:p>
    <w:p w14:paraId="3ABE861B" w14:textId="77777777" w:rsidR="001B0BCE" w:rsidRDefault="001B0BCE" w:rsidP="001B0BCE">
      <w:r>
        <w:rPr>
          <w:rFonts w:hint="eastAsia"/>
        </w:rPr>
        <w:t>Ш</w:t>
      </w:r>
      <w:r>
        <w:tab/>
        <w:t>(37)</w:t>
      </w:r>
    </w:p>
    <w:p w14:paraId="3A2B99CB" w14:textId="77777777" w:rsidR="001B0BCE" w:rsidRDefault="001B0BCE" w:rsidP="001B0BCE">
      <w:r>
        <w:rPr>
          <w:rFonts w:hint="eastAsia"/>
        </w:rPr>
        <w:t>и</w:t>
      </w:r>
      <w:r>
        <w:t xml:space="preserve"> </w:t>
      </w:r>
      <w:r>
        <w:rPr>
          <w:rFonts w:hint="eastAsia"/>
        </w:rPr>
        <w:t>подбирают</w:t>
      </w:r>
      <w:r>
        <w:t xml:space="preserve"> </w:t>
      </w:r>
      <w:r>
        <w:rPr>
          <w:rFonts w:hint="eastAsia"/>
        </w:rPr>
        <w:t>тип</w:t>
      </w:r>
      <w:r>
        <w:t xml:space="preserve"> </w:t>
      </w:r>
      <w:r>
        <w:rPr>
          <w:rFonts w:hint="eastAsia"/>
        </w:rPr>
        <w:t>и</w:t>
      </w:r>
      <w:r>
        <w:t xml:space="preserve"> </w:t>
      </w:r>
      <w:r>
        <w:rPr>
          <w:rFonts w:hint="eastAsia"/>
        </w:rPr>
        <w:t>размеры</w:t>
      </w:r>
      <w:r>
        <w:t xml:space="preserve"> </w:t>
      </w:r>
      <w:r>
        <w:rPr>
          <w:rFonts w:hint="eastAsia"/>
        </w:rPr>
        <w:t>периферийного</w:t>
      </w:r>
      <w:r>
        <w:t xml:space="preserve"> (1) </w:t>
      </w:r>
      <w:r>
        <w:rPr>
          <w:rFonts w:hint="eastAsia"/>
        </w:rPr>
        <w:t>и</w:t>
      </w:r>
      <w:r>
        <w:t xml:space="preserve"> </w:t>
      </w:r>
      <w:r>
        <w:rPr>
          <w:rFonts w:hint="eastAsia"/>
        </w:rPr>
        <w:t>внутреннего</w:t>
      </w:r>
      <w:r>
        <w:t xml:space="preserve"> (2) </w:t>
      </w:r>
      <w:r>
        <w:rPr>
          <w:rFonts w:hint="eastAsia"/>
        </w:rPr>
        <w:t>локальных</w:t>
      </w:r>
      <w:r>
        <w:t xml:space="preserve"> </w:t>
      </w:r>
      <w:r>
        <w:rPr>
          <w:rFonts w:hint="eastAsia"/>
        </w:rPr>
        <w:t>за</w:t>
      </w:r>
      <w:r>
        <w:t>-</w:t>
      </w:r>
      <w:r>
        <w:rPr>
          <w:rFonts w:hint="eastAsia"/>
        </w:rPr>
        <w:t>вихрителей</w:t>
      </w:r>
      <w:r>
        <w:t>.</w:t>
      </w:r>
    </w:p>
    <w:p w14:paraId="35B7CE5F" w14:textId="77777777" w:rsidR="001B0BCE" w:rsidRDefault="001B0BCE" w:rsidP="001B0BCE">
      <w:r>
        <w:rPr>
          <w:rFonts w:hint="eastAsia"/>
        </w:rPr>
        <w:t>В</w:t>
      </w:r>
      <w:r>
        <w:t xml:space="preserve"> </w:t>
      </w:r>
      <w:r>
        <w:rPr>
          <w:rFonts w:hint="eastAsia"/>
        </w:rPr>
        <w:t>третьей</w:t>
      </w:r>
      <w:r>
        <w:t xml:space="preserve"> </w:t>
      </w:r>
      <w:r>
        <w:rPr>
          <w:rFonts w:hint="eastAsia"/>
        </w:rPr>
        <w:t>главе</w:t>
      </w:r>
      <w:r>
        <w:t xml:space="preserve"> </w:t>
      </w:r>
      <w:r>
        <w:rPr>
          <w:rFonts w:hint="eastAsia"/>
        </w:rPr>
        <w:t>рассмотрены</w:t>
      </w:r>
      <w:r>
        <w:t xml:space="preserve"> </w:t>
      </w:r>
      <w:r>
        <w:rPr>
          <w:rFonts w:hint="eastAsia"/>
        </w:rPr>
        <w:t>вопросы</w:t>
      </w:r>
      <w:r>
        <w:t xml:space="preserve">, </w:t>
      </w:r>
      <w:r>
        <w:rPr>
          <w:rFonts w:hint="eastAsia"/>
        </w:rPr>
        <w:t>связанные</w:t>
      </w:r>
      <w:r>
        <w:t xml:space="preserve"> </w:t>
      </w:r>
      <w:r>
        <w:rPr>
          <w:rFonts w:hint="eastAsia"/>
        </w:rPr>
        <w:t>с</w:t>
      </w:r>
      <w:r>
        <w:t xml:space="preserve"> </w:t>
      </w:r>
      <w:r>
        <w:rPr>
          <w:rFonts w:hint="eastAsia"/>
        </w:rPr>
        <w:t>экспериментальным</w:t>
      </w:r>
      <w:r>
        <w:t xml:space="preserve"> </w:t>
      </w:r>
      <w:r>
        <w:rPr>
          <w:rFonts w:hint="eastAsia"/>
        </w:rPr>
        <w:t>исследованием</w:t>
      </w:r>
      <w:r>
        <w:t xml:space="preserve"> </w:t>
      </w:r>
      <w:r>
        <w:rPr>
          <w:rFonts w:hint="eastAsia"/>
        </w:rPr>
        <w:t>контрвихревых</w:t>
      </w:r>
      <w:r>
        <w:t xml:space="preserve"> </w:t>
      </w:r>
      <w:r>
        <w:rPr>
          <w:rFonts w:hint="eastAsia"/>
        </w:rPr>
        <w:t>течений</w:t>
      </w:r>
      <w:r>
        <w:t xml:space="preserve"> </w:t>
      </w:r>
      <w:r>
        <w:rPr>
          <w:rFonts w:hint="eastAsia"/>
        </w:rPr>
        <w:t>на</w:t>
      </w:r>
      <w:r>
        <w:t xml:space="preserve"> </w:t>
      </w:r>
      <w:r>
        <w:rPr>
          <w:rFonts w:hint="eastAsia"/>
        </w:rPr>
        <w:t>физических</w:t>
      </w:r>
      <w:r>
        <w:t xml:space="preserve"> </w:t>
      </w:r>
      <w:r>
        <w:rPr>
          <w:rFonts w:hint="eastAsia"/>
        </w:rPr>
        <w:t>моделях</w:t>
      </w:r>
      <w:r>
        <w:t xml:space="preserve"> </w:t>
      </w:r>
      <w:r>
        <w:rPr>
          <w:rFonts w:hint="eastAsia"/>
        </w:rPr>
        <w:t>и</w:t>
      </w:r>
      <w:r>
        <w:t xml:space="preserve"> </w:t>
      </w:r>
      <w:r>
        <w:rPr>
          <w:rFonts w:hint="eastAsia"/>
        </w:rPr>
        <w:t>натурных</w:t>
      </w:r>
      <w:r>
        <w:t xml:space="preserve"> </w:t>
      </w:r>
      <w:r>
        <w:rPr>
          <w:rFonts w:hint="eastAsia"/>
        </w:rPr>
        <w:t>объектах</w:t>
      </w:r>
      <w:r>
        <w:t xml:space="preserve">. </w:t>
      </w:r>
      <w:r>
        <w:rPr>
          <w:rFonts w:hint="eastAsia"/>
        </w:rPr>
        <w:t>Целью</w:t>
      </w:r>
      <w:r>
        <w:t xml:space="preserve"> </w:t>
      </w:r>
      <w:r>
        <w:rPr>
          <w:rFonts w:hint="eastAsia"/>
        </w:rPr>
        <w:t>этих</w:t>
      </w:r>
      <w:r>
        <w:t xml:space="preserve"> </w:t>
      </w:r>
      <w:r>
        <w:rPr>
          <w:rFonts w:hint="eastAsia"/>
        </w:rPr>
        <w:t>исследований</w:t>
      </w:r>
      <w:r>
        <w:t xml:space="preserve"> </w:t>
      </w:r>
      <w:r>
        <w:rPr>
          <w:rFonts w:hint="eastAsia"/>
        </w:rPr>
        <w:t>являлось</w:t>
      </w:r>
      <w:r>
        <w:t xml:space="preserve"> </w:t>
      </w:r>
      <w:r>
        <w:rPr>
          <w:rFonts w:hint="eastAsia"/>
        </w:rPr>
        <w:t>получение</w:t>
      </w:r>
      <w:r>
        <w:t xml:space="preserve"> </w:t>
      </w:r>
      <w:r>
        <w:rPr>
          <w:rFonts w:hint="eastAsia"/>
        </w:rPr>
        <w:t>экспериментальных</w:t>
      </w:r>
      <w:r>
        <w:t xml:space="preserve"> </w:t>
      </w:r>
      <w:r>
        <w:rPr>
          <w:rFonts w:hint="eastAsia"/>
        </w:rPr>
        <w:t>данных</w:t>
      </w:r>
      <w:r>
        <w:t xml:space="preserve"> </w:t>
      </w:r>
      <w:r>
        <w:rPr>
          <w:rFonts w:hint="eastAsia"/>
        </w:rPr>
        <w:t>по</w:t>
      </w:r>
      <w:r>
        <w:t xml:space="preserve"> </w:t>
      </w:r>
      <w:r>
        <w:rPr>
          <w:rFonts w:hint="eastAsia"/>
        </w:rPr>
        <w:t>пропускной</w:t>
      </w:r>
      <w:r>
        <w:t xml:space="preserve"> </w:t>
      </w:r>
      <w:r>
        <w:rPr>
          <w:rFonts w:hint="eastAsia"/>
        </w:rPr>
        <w:t>способности</w:t>
      </w:r>
      <w:r>
        <w:t xml:space="preserve">, </w:t>
      </w:r>
      <w:r>
        <w:rPr>
          <w:rFonts w:hint="eastAsia"/>
        </w:rPr>
        <w:t>эффективности</w:t>
      </w:r>
      <w:r>
        <w:t xml:space="preserve"> </w:t>
      </w:r>
      <w:r>
        <w:rPr>
          <w:rFonts w:hint="eastAsia"/>
        </w:rPr>
        <w:t>гашения</w:t>
      </w:r>
      <w:r>
        <w:t xml:space="preserve"> </w:t>
      </w:r>
      <w:r>
        <w:rPr>
          <w:rFonts w:hint="eastAsia"/>
        </w:rPr>
        <w:t>энергии</w:t>
      </w:r>
      <w:r>
        <w:t xml:space="preserve">, </w:t>
      </w:r>
      <w:r>
        <w:rPr>
          <w:rFonts w:hint="eastAsia"/>
        </w:rPr>
        <w:t>рас</w:t>
      </w:r>
      <w:r>
        <w:t>-</w:t>
      </w:r>
      <w:r>
        <w:rPr>
          <w:rFonts w:hint="eastAsia"/>
        </w:rPr>
        <w:t>пределению</w:t>
      </w:r>
      <w:r>
        <w:t xml:space="preserve"> </w:t>
      </w:r>
      <w:r>
        <w:rPr>
          <w:rFonts w:hint="eastAsia"/>
        </w:rPr>
        <w:t>скоростей</w:t>
      </w:r>
      <w:r>
        <w:t xml:space="preserve"> </w:t>
      </w:r>
      <w:r>
        <w:rPr>
          <w:rFonts w:hint="eastAsia"/>
        </w:rPr>
        <w:t>потока</w:t>
      </w:r>
      <w:r>
        <w:t xml:space="preserve"> </w:t>
      </w:r>
      <w:r>
        <w:rPr>
          <w:rFonts w:hint="eastAsia"/>
        </w:rPr>
        <w:t>и</w:t>
      </w:r>
      <w:r>
        <w:t xml:space="preserve"> </w:t>
      </w:r>
      <w:r>
        <w:rPr>
          <w:rFonts w:hint="eastAsia"/>
        </w:rPr>
        <w:t>давлений</w:t>
      </w:r>
      <w:r>
        <w:t xml:space="preserve"> </w:t>
      </w:r>
      <w:r>
        <w:rPr>
          <w:rFonts w:hint="eastAsia"/>
        </w:rPr>
        <w:t>в</w:t>
      </w:r>
      <w:r>
        <w:t xml:space="preserve"> </w:t>
      </w:r>
      <w:r>
        <w:rPr>
          <w:rFonts w:hint="eastAsia"/>
        </w:rPr>
        <w:t>проточном</w:t>
      </w:r>
      <w:r>
        <w:t xml:space="preserve"> </w:t>
      </w:r>
      <w:r>
        <w:rPr>
          <w:rFonts w:hint="eastAsia"/>
        </w:rPr>
        <w:t>тракте</w:t>
      </w:r>
      <w:r>
        <w:t xml:space="preserve"> </w:t>
      </w:r>
      <w:r>
        <w:rPr>
          <w:rFonts w:hint="eastAsia"/>
        </w:rPr>
        <w:t>контрвихревых</w:t>
      </w:r>
      <w:r>
        <w:t xml:space="preserve"> </w:t>
      </w:r>
      <w:r>
        <w:rPr>
          <w:rFonts w:hint="eastAsia"/>
        </w:rPr>
        <w:t>систем</w:t>
      </w:r>
      <w:r>
        <w:t xml:space="preserve">, </w:t>
      </w:r>
      <w:r>
        <w:rPr>
          <w:rFonts w:hint="eastAsia"/>
        </w:rPr>
        <w:t>необходимых</w:t>
      </w:r>
      <w:r>
        <w:t xml:space="preserve"> </w:t>
      </w:r>
      <w:r>
        <w:rPr>
          <w:rFonts w:hint="eastAsia"/>
        </w:rPr>
        <w:t>для</w:t>
      </w:r>
      <w:r>
        <w:t xml:space="preserve"> </w:t>
      </w:r>
      <w:r>
        <w:rPr>
          <w:rFonts w:hint="eastAsia"/>
        </w:rPr>
        <w:t>разработки</w:t>
      </w:r>
      <w:r>
        <w:t xml:space="preserve"> </w:t>
      </w:r>
      <w:r>
        <w:rPr>
          <w:rFonts w:hint="eastAsia"/>
        </w:rPr>
        <w:t>и</w:t>
      </w:r>
      <w:r>
        <w:t xml:space="preserve"> </w:t>
      </w:r>
      <w:r>
        <w:rPr>
          <w:rFonts w:hint="eastAsia"/>
        </w:rPr>
        <w:t>обоснования</w:t>
      </w:r>
      <w:r>
        <w:t xml:space="preserve"> </w:t>
      </w:r>
      <w:r>
        <w:rPr>
          <w:rFonts w:hint="eastAsia"/>
        </w:rPr>
        <w:t>методов</w:t>
      </w:r>
      <w:r>
        <w:t xml:space="preserve"> </w:t>
      </w:r>
      <w:r>
        <w:rPr>
          <w:rFonts w:hint="eastAsia"/>
        </w:rPr>
        <w:t>их</w:t>
      </w:r>
      <w:r>
        <w:t xml:space="preserve"> </w:t>
      </w:r>
      <w:r>
        <w:rPr>
          <w:rFonts w:hint="eastAsia"/>
        </w:rPr>
        <w:t>гидравли</w:t>
      </w:r>
      <w:r>
        <w:t>-</w:t>
      </w:r>
      <w:r>
        <w:rPr>
          <w:rFonts w:hint="eastAsia"/>
        </w:rPr>
        <w:t>ческого</w:t>
      </w:r>
      <w:r>
        <w:t xml:space="preserve"> </w:t>
      </w:r>
      <w:r>
        <w:rPr>
          <w:rFonts w:hint="eastAsia"/>
        </w:rPr>
        <w:t>расчета</w:t>
      </w:r>
      <w:r>
        <w:t>.</w:t>
      </w:r>
    </w:p>
    <w:p w14:paraId="6774F33E" w14:textId="77777777" w:rsidR="001B0BCE" w:rsidRDefault="001B0BCE" w:rsidP="001B0BCE">
      <w:r>
        <w:rPr>
          <w:rFonts w:hint="eastAsia"/>
        </w:rPr>
        <w:lastRenderedPageBreak/>
        <w:t>Гидравлическое</w:t>
      </w:r>
      <w:r>
        <w:t xml:space="preserve"> </w:t>
      </w:r>
      <w:r>
        <w:rPr>
          <w:rFonts w:hint="eastAsia"/>
        </w:rPr>
        <w:t>моделирование</w:t>
      </w:r>
      <w:r>
        <w:t xml:space="preserve"> </w:t>
      </w:r>
      <w:r>
        <w:rPr>
          <w:rFonts w:hint="eastAsia"/>
        </w:rPr>
        <w:t>контрвихревых</w:t>
      </w:r>
      <w:r>
        <w:t xml:space="preserve"> </w:t>
      </w:r>
      <w:r>
        <w:rPr>
          <w:rFonts w:hint="eastAsia"/>
        </w:rPr>
        <w:t>течений</w:t>
      </w:r>
      <w:r>
        <w:t xml:space="preserve"> </w:t>
      </w:r>
      <w:r>
        <w:rPr>
          <w:rFonts w:hint="eastAsia"/>
        </w:rPr>
        <w:t>основывается</w:t>
      </w:r>
      <w:r>
        <w:t xml:space="preserve"> </w:t>
      </w:r>
      <w:r>
        <w:rPr>
          <w:rFonts w:hint="eastAsia"/>
        </w:rPr>
        <w:t>на</w:t>
      </w:r>
      <w:r>
        <w:t xml:space="preserve"> </w:t>
      </w:r>
      <w:r>
        <w:rPr>
          <w:rFonts w:hint="eastAsia"/>
        </w:rPr>
        <w:t>теории</w:t>
      </w:r>
      <w:r>
        <w:t xml:space="preserve"> </w:t>
      </w:r>
      <w:r>
        <w:rPr>
          <w:rFonts w:hint="eastAsia"/>
        </w:rPr>
        <w:t>механического</w:t>
      </w:r>
      <w:r>
        <w:t xml:space="preserve"> </w:t>
      </w:r>
      <w:r>
        <w:rPr>
          <w:rFonts w:hint="eastAsia"/>
        </w:rPr>
        <w:t>подобия</w:t>
      </w:r>
      <w:r>
        <w:t xml:space="preserve">, </w:t>
      </w:r>
      <w:r>
        <w:rPr>
          <w:rFonts w:hint="eastAsia"/>
        </w:rPr>
        <w:t>включающей</w:t>
      </w:r>
      <w:r>
        <w:t xml:space="preserve"> </w:t>
      </w:r>
      <w:r>
        <w:rPr>
          <w:rFonts w:hint="eastAsia"/>
        </w:rPr>
        <w:t>подобие</w:t>
      </w:r>
      <w:r>
        <w:t xml:space="preserve"> </w:t>
      </w:r>
      <w:r>
        <w:rPr>
          <w:rFonts w:hint="eastAsia"/>
        </w:rPr>
        <w:t>геометрическое</w:t>
      </w:r>
      <w:r>
        <w:t xml:space="preserve">, </w:t>
      </w:r>
      <w:r>
        <w:rPr>
          <w:rFonts w:hint="eastAsia"/>
        </w:rPr>
        <w:t>кинема</w:t>
      </w:r>
      <w:r>
        <w:rPr>
          <w:rFonts w:hint="eastAsia"/>
        </w:rPr>
        <w:t>¬</w:t>
      </w:r>
      <w:r>
        <w:rPr>
          <w:rFonts w:hint="eastAsia"/>
        </w:rPr>
        <w:t>тическое</w:t>
      </w:r>
      <w:r>
        <w:t xml:space="preserve"> </w:t>
      </w:r>
      <w:r>
        <w:rPr>
          <w:rFonts w:hint="eastAsia"/>
        </w:rPr>
        <w:t>и</w:t>
      </w:r>
      <w:r>
        <w:t xml:space="preserve"> </w:t>
      </w:r>
      <w:r>
        <w:rPr>
          <w:rFonts w:hint="eastAsia"/>
        </w:rPr>
        <w:t>динамическое</w:t>
      </w:r>
      <w:r>
        <w:t xml:space="preserve">. </w:t>
      </w:r>
      <w:r>
        <w:rPr>
          <w:rFonts w:hint="eastAsia"/>
        </w:rPr>
        <w:t>Отметим</w:t>
      </w:r>
      <w:r>
        <w:t xml:space="preserve"> </w:t>
      </w:r>
      <w:r>
        <w:rPr>
          <w:rFonts w:hint="eastAsia"/>
        </w:rPr>
        <w:t>основные</w:t>
      </w:r>
      <w:r>
        <w:t xml:space="preserve"> </w:t>
      </w:r>
      <w:r>
        <w:rPr>
          <w:rFonts w:hint="eastAsia"/>
        </w:rPr>
        <w:t>критерии</w:t>
      </w:r>
      <w:r>
        <w:t xml:space="preserve"> </w:t>
      </w:r>
      <w:r>
        <w:rPr>
          <w:rFonts w:hint="eastAsia"/>
        </w:rPr>
        <w:t>динамического</w:t>
      </w:r>
      <w:r>
        <w:t xml:space="preserve"> </w:t>
      </w:r>
      <w:r>
        <w:rPr>
          <w:rFonts w:hint="eastAsia"/>
        </w:rPr>
        <w:t>подо</w:t>
      </w:r>
      <w:r>
        <w:rPr>
          <w:rFonts w:hint="eastAsia"/>
        </w:rPr>
        <w:t>¬</w:t>
      </w:r>
      <w:r>
        <w:rPr>
          <w:rFonts w:hint="eastAsia"/>
        </w:rPr>
        <w:t>бия</w:t>
      </w:r>
      <w:r>
        <w:t xml:space="preserve"> </w:t>
      </w:r>
      <w:r>
        <w:rPr>
          <w:rFonts w:hint="eastAsia"/>
        </w:rPr>
        <w:t>применительно</w:t>
      </w:r>
      <w:r>
        <w:t xml:space="preserve"> </w:t>
      </w:r>
      <w:r>
        <w:rPr>
          <w:rFonts w:hint="eastAsia"/>
        </w:rPr>
        <w:t>к</w:t>
      </w:r>
      <w:r>
        <w:t xml:space="preserve"> </w:t>
      </w:r>
      <w:r>
        <w:rPr>
          <w:rFonts w:hint="eastAsia"/>
        </w:rPr>
        <w:t>контрвихревым</w:t>
      </w:r>
      <w:r>
        <w:t xml:space="preserve"> </w:t>
      </w:r>
      <w:r>
        <w:rPr>
          <w:rFonts w:hint="eastAsia"/>
        </w:rPr>
        <w:t>течениям</w:t>
      </w:r>
      <w:r>
        <w:t xml:space="preserve">. </w:t>
      </w:r>
      <w:r>
        <w:rPr>
          <w:rFonts w:hint="eastAsia"/>
        </w:rPr>
        <w:t>Поскольку</w:t>
      </w:r>
      <w:r>
        <w:t xml:space="preserve"> </w:t>
      </w:r>
      <w:r>
        <w:rPr>
          <w:rFonts w:hint="eastAsia"/>
        </w:rPr>
        <w:t>последние</w:t>
      </w:r>
      <w:r>
        <w:t xml:space="preserve"> </w:t>
      </w:r>
      <w:r>
        <w:rPr>
          <w:rFonts w:hint="eastAsia"/>
        </w:rPr>
        <w:t>на</w:t>
      </w:r>
      <w:r>
        <w:t xml:space="preserve"> </w:t>
      </w:r>
      <w:r>
        <w:rPr>
          <w:rFonts w:hint="eastAsia"/>
        </w:rPr>
        <w:t>прак</w:t>
      </w:r>
      <w:r>
        <w:rPr>
          <w:rFonts w:hint="eastAsia"/>
        </w:rPr>
        <w:t>¬</w:t>
      </w:r>
      <w:r>
        <w:rPr>
          <w:rFonts w:hint="eastAsia"/>
        </w:rPr>
        <w:t>тике</w:t>
      </w:r>
      <w:r>
        <w:t xml:space="preserve"> </w:t>
      </w:r>
      <w:r>
        <w:rPr>
          <w:rFonts w:hint="eastAsia"/>
        </w:rPr>
        <w:t>являются</w:t>
      </w:r>
      <w:r>
        <w:t xml:space="preserve"> </w:t>
      </w:r>
      <w:r>
        <w:rPr>
          <w:rFonts w:hint="eastAsia"/>
        </w:rPr>
        <w:t>турбулентными</w:t>
      </w:r>
      <w:r>
        <w:t xml:space="preserve"> </w:t>
      </w:r>
      <w:r>
        <w:rPr>
          <w:rFonts w:hint="eastAsia"/>
        </w:rPr>
        <w:t>потоками</w:t>
      </w:r>
      <w:r>
        <w:t xml:space="preserve"> </w:t>
      </w:r>
      <w:r>
        <w:rPr>
          <w:rFonts w:hint="eastAsia"/>
        </w:rPr>
        <w:t>вязкой</w:t>
      </w:r>
      <w:r>
        <w:t xml:space="preserve"> </w:t>
      </w:r>
      <w:r>
        <w:rPr>
          <w:rFonts w:hint="eastAsia"/>
        </w:rPr>
        <w:t>жидкости</w:t>
      </w:r>
      <w:r>
        <w:t xml:space="preserve">, </w:t>
      </w:r>
      <w:r>
        <w:rPr>
          <w:rFonts w:hint="eastAsia"/>
        </w:rPr>
        <w:t>при</w:t>
      </w:r>
      <w:r>
        <w:t xml:space="preserve"> </w:t>
      </w:r>
      <w:r>
        <w:rPr>
          <w:rFonts w:hint="eastAsia"/>
        </w:rPr>
        <w:t>их</w:t>
      </w:r>
      <w:r>
        <w:t xml:space="preserve"> </w:t>
      </w:r>
      <w:r>
        <w:rPr>
          <w:rFonts w:hint="eastAsia"/>
        </w:rPr>
        <w:t>физическом</w:t>
      </w:r>
      <w:r>
        <w:t xml:space="preserve"> </w:t>
      </w:r>
      <w:r>
        <w:rPr>
          <w:rFonts w:hint="eastAsia"/>
        </w:rPr>
        <w:t>моделировании</w:t>
      </w:r>
      <w:r>
        <w:t xml:space="preserve"> </w:t>
      </w:r>
      <w:r>
        <w:rPr>
          <w:rFonts w:hint="eastAsia"/>
        </w:rPr>
        <w:t>в</w:t>
      </w:r>
      <w:r>
        <w:t xml:space="preserve"> </w:t>
      </w:r>
      <w:r>
        <w:rPr>
          <w:rFonts w:hint="eastAsia"/>
        </w:rPr>
        <w:t>условиях</w:t>
      </w:r>
      <w:r>
        <w:t xml:space="preserve"> </w:t>
      </w:r>
      <w:r>
        <w:rPr>
          <w:rFonts w:hint="eastAsia"/>
        </w:rPr>
        <w:t>установившегося</w:t>
      </w:r>
      <w:r>
        <w:t xml:space="preserve"> </w:t>
      </w:r>
      <w:r>
        <w:rPr>
          <w:rFonts w:hint="eastAsia"/>
        </w:rPr>
        <w:t>движения</w:t>
      </w:r>
      <w:r>
        <w:t xml:space="preserve"> </w:t>
      </w:r>
      <w:r>
        <w:rPr>
          <w:rFonts w:hint="eastAsia"/>
        </w:rPr>
        <w:t>справедлива</w:t>
      </w:r>
      <w:r>
        <w:t xml:space="preserve"> </w:t>
      </w:r>
      <w:r>
        <w:rPr>
          <w:rFonts w:hint="eastAsia"/>
        </w:rPr>
        <w:t>следующая</w:t>
      </w:r>
      <w:r>
        <w:t xml:space="preserve"> </w:t>
      </w:r>
      <w:r>
        <w:rPr>
          <w:rFonts w:hint="eastAsia"/>
        </w:rPr>
        <w:t>система</w:t>
      </w:r>
      <w:r>
        <w:t xml:space="preserve"> </w:t>
      </w:r>
      <w:r>
        <w:rPr>
          <w:rFonts w:hint="eastAsia"/>
        </w:rPr>
        <w:t>критериев</w:t>
      </w:r>
      <w:r>
        <w:t xml:space="preserve"> </w:t>
      </w:r>
      <w:r>
        <w:rPr>
          <w:rFonts w:hint="eastAsia"/>
        </w:rPr>
        <w:t>динамического</w:t>
      </w:r>
      <w:r>
        <w:t xml:space="preserve"> </w:t>
      </w:r>
      <w:r>
        <w:rPr>
          <w:rFonts w:hint="eastAsia"/>
        </w:rPr>
        <w:t>подобия</w:t>
      </w:r>
    </w:p>
    <w:p w14:paraId="0CA47E79" w14:textId="77777777" w:rsidR="001B0BCE" w:rsidRDefault="001B0BCE" w:rsidP="001B0BCE">
      <w:r>
        <w:t>2</w:t>
      </w:r>
    </w:p>
    <w:p w14:paraId="1D949F7B" w14:textId="77777777" w:rsidR="001B0BCE" w:rsidRDefault="001B0BCE" w:rsidP="001B0BCE">
      <w:r>
        <w:t xml:space="preserve">Re &gt; Rerp Fr = </w:t>
      </w:r>
      <w:r>
        <w:rPr>
          <w:rFonts w:hint="eastAsia"/>
        </w:rPr>
        <w:t>—</w:t>
      </w:r>
      <w:r>
        <w:t xml:space="preserve"> = </w:t>
      </w:r>
      <w:r>
        <w:rPr>
          <w:rFonts w:hint="eastAsia"/>
        </w:rPr>
        <w:t>Шет</w:t>
      </w:r>
      <w:r>
        <w:t>,</w:t>
      </w:r>
      <w:r>
        <w:rPr>
          <w:rFonts w:hint="eastAsia"/>
        </w:rPr>
        <w:t>Еи</w:t>
      </w:r>
      <w:r>
        <w:t xml:space="preserve"> =      2 = idem,A. =   ^   = idem.</w:t>
      </w:r>
      <w:r>
        <w:tab/>
        <w:t>(38)</w:t>
      </w:r>
    </w:p>
    <w:p w14:paraId="69B6FC03" w14:textId="77777777" w:rsidR="001B0BCE" w:rsidRDefault="001B0BCE" w:rsidP="001B0BCE">
      <w:r>
        <w:t>gR</w:t>
      </w:r>
      <w:r>
        <w:tab/>
        <w:t>PV</w:t>
      </w:r>
      <w:r>
        <w:tab/>
        <w:t>2RnIi</w:t>
      </w:r>
    </w:p>
    <w:p w14:paraId="2BEEE020" w14:textId="77777777" w:rsidR="001B0BCE" w:rsidRDefault="001B0BCE" w:rsidP="001B0BCE">
      <w:r>
        <w:rPr>
          <w:rFonts w:hint="eastAsia"/>
        </w:rPr>
        <w:t>Среди</w:t>
      </w:r>
      <w:r>
        <w:t xml:space="preserve"> </w:t>
      </w:r>
      <w:r>
        <w:rPr>
          <w:rFonts w:hint="eastAsia"/>
        </w:rPr>
        <w:t>традиционных</w:t>
      </w:r>
      <w:r>
        <w:t xml:space="preserve"> </w:t>
      </w:r>
      <w:r>
        <w:rPr>
          <w:rFonts w:hint="eastAsia"/>
        </w:rPr>
        <w:t>условий</w:t>
      </w:r>
      <w:r>
        <w:t xml:space="preserve">, </w:t>
      </w:r>
      <w:r>
        <w:rPr>
          <w:rFonts w:hint="eastAsia"/>
        </w:rPr>
        <w:t>согласно</w:t>
      </w:r>
      <w:r>
        <w:t xml:space="preserve"> </w:t>
      </w:r>
      <w:r>
        <w:rPr>
          <w:rFonts w:hint="eastAsia"/>
        </w:rPr>
        <w:t>которым</w:t>
      </w:r>
      <w:r>
        <w:t xml:space="preserve"> </w:t>
      </w:r>
      <w:r>
        <w:rPr>
          <w:rFonts w:hint="eastAsia"/>
        </w:rPr>
        <w:t>задаваемые</w:t>
      </w:r>
      <w:r>
        <w:t xml:space="preserve"> </w:t>
      </w:r>
      <w:r>
        <w:rPr>
          <w:rFonts w:hint="eastAsia"/>
        </w:rPr>
        <w:t>на</w:t>
      </w:r>
      <w:r>
        <w:t xml:space="preserve"> </w:t>
      </w:r>
      <w:r>
        <w:rPr>
          <w:rFonts w:hint="eastAsia"/>
        </w:rPr>
        <w:t>физической</w:t>
      </w:r>
      <w:r>
        <w:t xml:space="preserve"> </w:t>
      </w:r>
      <w:r>
        <w:rPr>
          <w:rFonts w:hint="eastAsia"/>
        </w:rPr>
        <w:t>модели</w:t>
      </w:r>
      <w:r>
        <w:t xml:space="preserve"> </w:t>
      </w:r>
      <w:r>
        <w:rPr>
          <w:rFonts w:hint="eastAsia"/>
        </w:rPr>
        <w:t>числа</w:t>
      </w:r>
      <w:r>
        <w:t xml:space="preserve"> </w:t>
      </w:r>
      <w:r>
        <w:rPr>
          <w:rFonts w:hint="eastAsia"/>
        </w:rPr>
        <w:t>Рейнольса</w:t>
      </w:r>
      <w:r>
        <w:t xml:space="preserve"> (Re) </w:t>
      </w:r>
      <w:r>
        <w:rPr>
          <w:rFonts w:hint="eastAsia"/>
        </w:rPr>
        <w:t>должны</w:t>
      </w:r>
      <w:r>
        <w:t xml:space="preserve"> </w:t>
      </w:r>
      <w:r>
        <w:rPr>
          <w:rFonts w:hint="eastAsia"/>
        </w:rPr>
        <w:t>превышать</w:t>
      </w:r>
      <w:r>
        <w:t xml:space="preserve"> </w:t>
      </w:r>
      <w:r>
        <w:rPr>
          <w:rFonts w:hint="eastAsia"/>
        </w:rPr>
        <w:t>его</w:t>
      </w:r>
      <w:r>
        <w:t xml:space="preserve"> </w:t>
      </w:r>
      <w:r>
        <w:rPr>
          <w:rFonts w:hint="eastAsia"/>
        </w:rPr>
        <w:t>известные</w:t>
      </w:r>
      <w:r>
        <w:t xml:space="preserve"> </w:t>
      </w:r>
      <w:r>
        <w:rPr>
          <w:rFonts w:hint="eastAsia"/>
        </w:rPr>
        <w:t>граничные</w:t>
      </w:r>
      <w:r>
        <w:t xml:space="preserve"> </w:t>
      </w:r>
      <w:r>
        <w:rPr>
          <w:rFonts w:hint="eastAsia"/>
        </w:rPr>
        <w:t>значения</w:t>
      </w:r>
      <w:r>
        <w:t xml:space="preserve">, a </w:t>
      </w:r>
      <w:r>
        <w:rPr>
          <w:rFonts w:hint="eastAsia"/>
        </w:rPr>
        <w:t>числа</w:t>
      </w:r>
      <w:r>
        <w:t xml:space="preserve"> </w:t>
      </w:r>
      <w:r>
        <w:rPr>
          <w:rFonts w:hint="eastAsia"/>
        </w:rPr>
        <w:t>Фруда</w:t>
      </w:r>
      <w:r>
        <w:t xml:space="preserve"> (Fr) </w:t>
      </w:r>
      <w:r>
        <w:rPr>
          <w:rFonts w:hint="eastAsia"/>
        </w:rPr>
        <w:t>и</w:t>
      </w:r>
      <w:r>
        <w:t xml:space="preserve"> </w:t>
      </w:r>
      <w:r>
        <w:rPr>
          <w:rFonts w:hint="eastAsia"/>
        </w:rPr>
        <w:t>Эйлера</w:t>
      </w:r>
      <w:r>
        <w:t xml:space="preserve"> (</w:t>
      </w:r>
      <w:r>
        <w:rPr>
          <w:rFonts w:hint="eastAsia"/>
        </w:rPr>
        <w:t>Ей</w:t>
      </w:r>
      <w:r>
        <w:t xml:space="preserve">) </w:t>
      </w:r>
      <w:r>
        <w:rPr>
          <w:rFonts w:hint="eastAsia"/>
        </w:rPr>
        <w:t>должны</w:t>
      </w:r>
      <w:r>
        <w:t xml:space="preserve"> </w:t>
      </w:r>
      <w:r>
        <w:rPr>
          <w:rFonts w:hint="eastAsia"/>
        </w:rPr>
        <w:t>обеспечивать</w:t>
      </w:r>
      <w:r>
        <w:t xml:space="preserve"> </w:t>
      </w:r>
      <w:r>
        <w:rPr>
          <w:rFonts w:hint="eastAsia"/>
        </w:rPr>
        <w:t>динамическое</w:t>
      </w:r>
      <w:r>
        <w:t xml:space="preserve"> </w:t>
      </w:r>
      <w:r>
        <w:rPr>
          <w:rFonts w:hint="eastAsia"/>
        </w:rPr>
        <w:t>подобие</w:t>
      </w:r>
      <w:r>
        <w:t xml:space="preserve"> </w:t>
      </w:r>
      <w:r>
        <w:rPr>
          <w:rFonts w:hint="eastAsia"/>
        </w:rPr>
        <w:t>соотношения</w:t>
      </w:r>
      <w:r>
        <w:t xml:space="preserve"> </w:t>
      </w:r>
      <w:r>
        <w:rPr>
          <w:rFonts w:hint="eastAsia"/>
        </w:rPr>
        <w:t>основных</w:t>
      </w:r>
      <w:r>
        <w:t xml:space="preserve"> </w:t>
      </w:r>
      <w:r>
        <w:rPr>
          <w:rFonts w:hint="eastAsia"/>
        </w:rPr>
        <w:t>действующих</w:t>
      </w:r>
      <w:r>
        <w:t xml:space="preserve"> </w:t>
      </w:r>
      <w:r>
        <w:rPr>
          <w:rFonts w:hint="eastAsia"/>
        </w:rPr>
        <w:t>в</w:t>
      </w:r>
      <w:r>
        <w:t xml:space="preserve"> </w:t>
      </w:r>
      <w:r>
        <w:rPr>
          <w:rFonts w:hint="eastAsia"/>
        </w:rPr>
        <w:t>потоке</w:t>
      </w:r>
      <w:r>
        <w:t xml:space="preserve"> </w:t>
      </w:r>
      <w:r>
        <w:rPr>
          <w:rFonts w:hint="eastAsia"/>
        </w:rPr>
        <w:t>сил</w:t>
      </w:r>
      <w:r>
        <w:t xml:space="preserve">, </w:t>
      </w:r>
      <w:r>
        <w:rPr>
          <w:rFonts w:hint="eastAsia"/>
        </w:rPr>
        <w:t>имеется</w:t>
      </w:r>
      <w:r>
        <w:t xml:space="preserve"> </w:t>
      </w:r>
      <w:r>
        <w:rPr>
          <w:rFonts w:hint="eastAsia"/>
        </w:rPr>
        <w:t>также</w:t>
      </w:r>
      <w:r>
        <w:t xml:space="preserve"> </w:t>
      </w:r>
      <w:r>
        <w:rPr>
          <w:rFonts w:hint="eastAsia"/>
        </w:rPr>
        <w:t>число</w:t>
      </w:r>
      <w:r>
        <w:t xml:space="preserve"> </w:t>
      </w:r>
      <w:r>
        <w:rPr>
          <w:rFonts w:hint="eastAsia"/>
        </w:rPr>
        <w:t>Абрамовича</w:t>
      </w:r>
      <w:r>
        <w:t xml:space="preserve"> (</w:t>
      </w:r>
      <w:r>
        <w:rPr>
          <w:rFonts w:hint="eastAsia"/>
        </w:rPr>
        <w:t>А</w:t>
      </w:r>
      <w:r>
        <w:t xml:space="preserve">), </w:t>
      </w:r>
      <w:r>
        <w:rPr>
          <w:rFonts w:hint="eastAsia"/>
        </w:rPr>
        <w:t>отражающее</w:t>
      </w:r>
      <w:r>
        <w:t xml:space="preserve"> </w:t>
      </w:r>
      <w:r>
        <w:rPr>
          <w:rFonts w:hint="eastAsia"/>
        </w:rPr>
        <w:t>соблюдение</w:t>
      </w:r>
      <w:r>
        <w:t xml:space="preserve"> </w:t>
      </w:r>
      <w:r>
        <w:rPr>
          <w:rFonts w:hint="eastAsia"/>
        </w:rPr>
        <w:t>динамического</w:t>
      </w:r>
      <w:r>
        <w:t xml:space="preserve"> </w:t>
      </w:r>
      <w:r>
        <w:rPr>
          <w:rFonts w:hint="eastAsia"/>
        </w:rPr>
        <w:t>соотношения</w:t>
      </w:r>
      <w:r>
        <w:t xml:space="preserve"> </w:t>
      </w:r>
      <w:r>
        <w:rPr>
          <w:rFonts w:hint="eastAsia"/>
        </w:rPr>
        <w:t>момента</w:t>
      </w:r>
      <w:r>
        <w:t xml:space="preserve"> </w:t>
      </w:r>
      <w:r>
        <w:rPr>
          <w:rFonts w:hint="eastAsia"/>
        </w:rPr>
        <w:t>количества</w:t>
      </w:r>
      <w:r>
        <w:t xml:space="preserve"> </w:t>
      </w:r>
      <w:r>
        <w:rPr>
          <w:rFonts w:hint="eastAsia"/>
        </w:rPr>
        <w:t>движения</w:t>
      </w:r>
      <w:r>
        <w:t xml:space="preserve"> </w:t>
      </w:r>
      <w:r>
        <w:rPr>
          <w:rFonts w:hint="eastAsia"/>
        </w:rPr>
        <w:t>и</w:t>
      </w:r>
      <w:r>
        <w:t xml:space="preserve"> </w:t>
      </w:r>
      <w:r>
        <w:rPr>
          <w:rFonts w:hint="eastAsia"/>
        </w:rPr>
        <w:t>импульса</w:t>
      </w:r>
      <w:r>
        <w:t xml:space="preserve">. </w:t>
      </w:r>
      <w:r>
        <w:rPr>
          <w:rFonts w:hint="eastAsia"/>
        </w:rPr>
        <w:t>Последний</w:t>
      </w:r>
      <w:r>
        <w:t xml:space="preserve"> </w:t>
      </w:r>
      <w:r>
        <w:rPr>
          <w:rFonts w:hint="eastAsia"/>
        </w:rPr>
        <w:t>критерий</w:t>
      </w:r>
    </w:p>
    <w:p w14:paraId="0618E7B9" w14:textId="77777777" w:rsidR="001B0BCE" w:rsidRDefault="001B0BCE" w:rsidP="001B0BCE">
      <w:r>
        <w:t xml:space="preserve"> </w:t>
      </w:r>
    </w:p>
    <w:p w14:paraId="047E4B40" w14:textId="77777777" w:rsidR="001B0BCE" w:rsidRDefault="001B0BCE" w:rsidP="001B0BCE">
      <w:r>
        <w:t>24</w:t>
      </w:r>
    </w:p>
    <w:p w14:paraId="7C197BB6" w14:textId="77777777" w:rsidR="001B0BCE" w:rsidRDefault="001B0BCE" w:rsidP="001B0BCE">
      <w:r>
        <w:rPr>
          <w:rFonts w:hint="eastAsia"/>
        </w:rPr>
        <w:t>исключительно</w:t>
      </w:r>
      <w:r>
        <w:t xml:space="preserve"> </w:t>
      </w:r>
      <w:r>
        <w:rPr>
          <w:rFonts w:hint="eastAsia"/>
        </w:rPr>
        <w:t>важен</w:t>
      </w:r>
      <w:r>
        <w:t xml:space="preserve"> </w:t>
      </w:r>
      <w:r>
        <w:rPr>
          <w:rFonts w:hint="eastAsia"/>
        </w:rPr>
        <w:t>при</w:t>
      </w:r>
      <w:r>
        <w:t xml:space="preserve"> </w:t>
      </w:r>
      <w:r>
        <w:rPr>
          <w:rFonts w:hint="eastAsia"/>
        </w:rPr>
        <w:t>моделировании</w:t>
      </w:r>
      <w:r>
        <w:t xml:space="preserve"> </w:t>
      </w:r>
      <w:r>
        <w:rPr>
          <w:rFonts w:hint="eastAsia"/>
        </w:rPr>
        <w:t>любых</w:t>
      </w:r>
      <w:r>
        <w:t xml:space="preserve"> </w:t>
      </w:r>
      <w:r>
        <w:rPr>
          <w:rFonts w:hint="eastAsia"/>
        </w:rPr>
        <w:t>циркуляционных</w:t>
      </w:r>
      <w:r>
        <w:t xml:space="preserve"> </w:t>
      </w:r>
      <w:r>
        <w:rPr>
          <w:rFonts w:hint="eastAsia"/>
        </w:rPr>
        <w:t>течений</w:t>
      </w:r>
      <w:r>
        <w:t xml:space="preserve">, </w:t>
      </w:r>
      <w:r>
        <w:rPr>
          <w:rFonts w:hint="eastAsia"/>
        </w:rPr>
        <w:t>в</w:t>
      </w:r>
      <w:r>
        <w:t xml:space="preserve"> </w:t>
      </w:r>
      <w:r>
        <w:rPr>
          <w:rFonts w:hint="eastAsia"/>
        </w:rPr>
        <w:t>том</w:t>
      </w:r>
      <w:r>
        <w:t xml:space="preserve"> </w:t>
      </w:r>
      <w:r>
        <w:rPr>
          <w:rFonts w:hint="eastAsia"/>
        </w:rPr>
        <w:t>числе</w:t>
      </w:r>
      <w:r>
        <w:t xml:space="preserve">, </w:t>
      </w:r>
      <w:r>
        <w:rPr>
          <w:rFonts w:hint="eastAsia"/>
        </w:rPr>
        <w:t>циркуляционно</w:t>
      </w:r>
      <w:r>
        <w:t>-</w:t>
      </w:r>
      <w:r>
        <w:rPr>
          <w:rFonts w:hint="eastAsia"/>
        </w:rPr>
        <w:t>продольных</w:t>
      </w:r>
      <w:r>
        <w:t xml:space="preserve">, </w:t>
      </w:r>
      <w:r>
        <w:rPr>
          <w:rFonts w:hint="eastAsia"/>
        </w:rPr>
        <w:t>к</w:t>
      </w:r>
      <w:r>
        <w:t xml:space="preserve"> </w:t>
      </w:r>
      <w:r>
        <w:rPr>
          <w:rFonts w:hint="eastAsia"/>
        </w:rPr>
        <w:t>которым</w:t>
      </w:r>
      <w:r>
        <w:t xml:space="preserve"> </w:t>
      </w:r>
      <w:r>
        <w:rPr>
          <w:rFonts w:hint="eastAsia"/>
        </w:rPr>
        <w:t>относятся</w:t>
      </w:r>
      <w:r>
        <w:t xml:space="preserve"> </w:t>
      </w:r>
      <w:r>
        <w:rPr>
          <w:rFonts w:hint="eastAsia"/>
        </w:rPr>
        <w:t>контрвихревые</w:t>
      </w:r>
      <w:r>
        <w:t xml:space="preserve">. </w:t>
      </w:r>
      <w:r>
        <w:rPr>
          <w:rFonts w:hint="eastAsia"/>
        </w:rPr>
        <w:t>Все</w:t>
      </w:r>
      <w:r>
        <w:t xml:space="preserve"> </w:t>
      </w:r>
      <w:r>
        <w:rPr>
          <w:rFonts w:hint="eastAsia"/>
        </w:rPr>
        <w:t>указанные</w:t>
      </w:r>
      <w:r>
        <w:t xml:space="preserve"> </w:t>
      </w:r>
      <w:r>
        <w:rPr>
          <w:rFonts w:hint="eastAsia"/>
        </w:rPr>
        <w:t>выше</w:t>
      </w:r>
      <w:r>
        <w:t xml:space="preserve"> </w:t>
      </w:r>
      <w:r>
        <w:rPr>
          <w:rFonts w:hint="eastAsia"/>
        </w:rPr>
        <w:t>критерии</w:t>
      </w:r>
      <w:r>
        <w:t xml:space="preserve"> </w:t>
      </w:r>
      <w:r>
        <w:rPr>
          <w:rFonts w:hint="eastAsia"/>
        </w:rPr>
        <w:t>динамического</w:t>
      </w:r>
      <w:r>
        <w:t xml:space="preserve"> </w:t>
      </w:r>
      <w:r>
        <w:rPr>
          <w:rFonts w:hint="eastAsia"/>
        </w:rPr>
        <w:t>подобия</w:t>
      </w:r>
      <w:r>
        <w:t xml:space="preserve"> </w:t>
      </w:r>
      <w:r>
        <w:rPr>
          <w:rFonts w:hint="eastAsia"/>
        </w:rPr>
        <w:t>соблюдались</w:t>
      </w:r>
      <w:r>
        <w:t xml:space="preserve"> </w:t>
      </w:r>
      <w:r>
        <w:rPr>
          <w:rFonts w:hint="eastAsia"/>
        </w:rPr>
        <w:t>на</w:t>
      </w:r>
      <w:r>
        <w:t xml:space="preserve"> </w:t>
      </w:r>
      <w:r>
        <w:rPr>
          <w:rFonts w:hint="eastAsia"/>
        </w:rPr>
        <w:t>всех</w:t>
      </w:r>
      <w:r>
        <w:t xml:space="preserve"> </w:t>
      </w:r>
      <w:r>
        <w:rPr>
          <w:rFonts w:hint="eastAsia"/>
        </w:rPr>
        <w:t>моделях</w:t>
      </w:r>
      <w:r>
        <w:t xml:space="preserve"> </w:t>
      </w:r>
      <w:r>
        <w:rPr>
          <w:rFonts w:hint="eastAsia"/>
        </w:rPr>
        <w:t>и</w:t>
      </w:r>
      <w:r>
        <w:t xml:space="preserve"> </w:t>
      </w:r>
      <w:r>
        <w:rPr>
          <w:rFonts w:hint="eastAsia"/>
        </w:rPr>
        <w:t>натурных</w:t>
      </w:r>
      <w:r>
        <w:t xml:space="preserve"> </w:t>
      </w:r>
      <w:r>
        <w:rPr>
          <w:rFonts w:hint="eastAsia"/>
        </w:rPr>
        <w:t>объектах</w:t>
      </w:r>
      <w:r>
        <w:t xml:space="preserve">, </w:t>
      </w:r>
      <w:r>
        <w:rPr>
          <w:rFonts w:hint="eastAsia"/>
        </w:rPr>
        <w:t>исследования</w:t>
      </w:r>
      <w:r>
        <w:t xml:space="preserve"> </w:t>
      </w:r>
      <w:r>
        <w:rPr>
          <w:rFonts w:hint="eastAsia"/>
        </w:rPr>
        <w:t>которых</w:t>
      </w:r>
      <w:r>
        <w:t xml:space="preserve"> </w:t>
      </w:r>
      <w:r>
        <w:rPr>
          <w:rFonts w:hint="eastAsia"/>
        </w:rPr>
        <w:t>рассмотрены</w:t>
      </w:r>
      <w:r>
        <w:t xml:space="preserve"> </w:t>
      </w:r>
      <w:r>
        <w:rPr>
          <w:rFonts w:hint="eastAsia"/>
        </w:rPr>
        <w:t>в</w:t>
      </w:r>
      <w:r>
        <w:t xml:space="preserve"> </w:t>
      </w:r>
      <w:r>
        <w:rPr>
          <w:rFonts w:hint="eastAsia"/>
        </w:rPr>
        <w:t>главе</w:t>
      </w:r>
      <w:r>
        <w:t>.</w:t>
      </w:r>
    </w:p>
    <w:p w14:paraId="78ABEE6C" w14:textId="77777777" w:rsidR="001B0BCE" w:rsidRDefault="001B0BCE" w:rsidP="001B0BCE">
      <w:r>
        <w:rPr>
          <w:rFonts w:hint="eastAsia"/>
        </w:rPr>
        <w:t>Исследовано</w:t>
      </w:r>
      <w:r>
        <w:t xml:space="preserve"> </w:t>
      </w:r>
      <w:r>
        <w:rPr>
          <w:rFonts w:hint="eastAsia"/>
        </w:rPr>
        <w:t>было</w:t>
      </w:r>
      <w:r>
        <w:t xml:space="preserve"> </w:t>
      </w:r>
      <w:r>
        <w:rPr>
          <w:rFonts w:hint="eastAsia"/>
        </w:rPr>
        <w:t>несколько</w:t>
      </w:r>
      <w:r>
        <w:t xml:space="preserve"> </w:t>
      </w:r>
      <w:r>
        <w:rPr>
          <w:rFonts w:hint="eastAsia"/>
        </w:rPr>
        <w:t>моделей</w:t>
      </w:r>
      <w:r>
        <w:t xml:space="preserve"> </w:t>
      </w:r>
      <w:r>
        <w:rPr>
          <w:rFonts w:hint="eastAsia"/>
        </w:rPr>
        <w:t>и</w:t>
      </w:r>
      <w:r>
        <w:t xml:space="preserve"> </w:t>
      </w:r>
      <w:r>
        <w:rPr>
          <w:rFonts w:hint="eastAsia"/>
        </w:rPr>
        <w:t>натурных</w:t>
      </w:r>
      <w:r>
        <w:t xml:space="preserve"> </w:t>
      </w:r>
      <w:r>
        <w:rPr>
          <w:rFonts w:hint="eastAsia"/>
        </w:rPr>
        <w:t>объектов</w:t>
      </w:r>
      <w:r>
        <w:t xml:space="preserve">. </w:t>
      </w:r>
      <w:r>
        <w:rPr>
          <w:rFonts w:hint="eastAsia"/>
        </w:rPr>
        <w:t>Основные</w:t>
      </w:r>
      <w:r>
        <w:t xml:space="preserve"> </w:t>
      </w:r>
      <w:r>
        <w:rPr>
          <w:rFonts w:hint="eastAsia"/>
        </w:rPr>
        <w:t>результаты</w:t>
      </w:r>
      <w:r>
        <w:t xml:space="preserve"> </w:t>
      </w:r>
      <w:r>
        <w:rPr>
          <w:rFonts w:hint="eastAsia"/>
        </w:rPr>
        <w:t>физических</w:t>
      </w:r>
      <w:r>
        <w:t xml:space="preserve"> </w:t>
      </w:r>
      <w:r>
        <w:rPr>
          <w:rFonts w:hint="eastAsia"/>
        </w:rPr>
        <w:t>исследований</w:t>
      </w:r>
      <w:r>
        <w:t xml:space="preserve"> </w:t>
      </w:r>
      <w:r>
        <w:rPr>
          <w:rFonts w:hint="eastAsia"/>
        </w:rPr>
        <w:t>сводятся</w:t>
      </w:r>
      <w:r>
        <w:t xml:space="preserve"> </w:t>
      </w:r>
      <w:r>
        <w:rPr>
          <w:rFonts w:hint="eastAsia"/>
        </w:rPr>
        <w:t>к</w:t>
      </w:r>
      <w:r>
        <w:t xml:space="preserve"> </w:t>
      </w:r>
      <w:r>
        <w:rPr>
          <w:rFonts w:hint="eastAsia"/>
        </w:rPr>
        <w:t>следующему</w:t>
      </w:r>
      <w:r>
        <w:t>.</w:t>
      </w:r>
    </w:p>
    <w:p w14:paraId="76E6A86E" w14:textId="77777777" w:rsidR="001B0BCE" w:rsidRDefault="001B0BCE" w:rsidP="001B0BCE">
      <w:r>
        <w:rPr>
          <w:rFonts w:hint="eastAsia"/>
        </w:rPr>
        <w:t>Начальные</w:t>
      </w:r>
      <w:r>
        <w:t xml:space="preserve"> </w:t>
      </w:r>
      <w:r>
        <w:rPr>
          <w:rFonts w:hint="eastAsia"/>
        </w:rPr>
        <w:t>исследования</w:t>
      </w:r>
      <w:r>
        <w:t xml:space="preserve"> </w:t>
      </w:r>
      <w:r>
        <w:rPr>
          <w:rFonts w:hint="eastAsia"/>
        </w:rPr>
        <w:t>контрвихревых</w:t>
      </w:r>
      <w:r>
        <w:t xml:space="preserve"> </w:t>
      </w:r>
      <w:r>
        <w:rPr>
          <w:rFonts w:hint="eastAsia"/>
        </w:rPr>
        <w:t>систем</w:t>
      </w:r>
      <w:r>
        <w:t xml:space="preserve"> </w:t>
      </w:r>
      <w:r>
        <w:rPr>
          <w:rFonts w:hint="eastAsia"/>
        </w:rPr>
        <w:t>ориентировались</w:t>
      </w:r>
      <w:r>
        <w:t xml:space="preserve"> </w:t>
      </w:r>
      <w:r>
        <w:rPr>
          <w:rFonts w:hint="eastAsia"/>
        </w:rPr>
        <w:t>на</w:t>
      </w:r>
      <w:r>
        <w:t xml:space="preserve"> </w:t>
      </w:r>
      <w:r>
        <w:rPr>
          <w:rFonts w:hint="eastAsia"/>
        </w:rPr>
        <w:t>разработку</w:t>
      </w:r>
      <w:r>
        <w:t xml:space="preserve"> </w:t>
      </w:r>
      <w:r>
        <w:rPr>
          <w:rFonts w:hint="eastAsia"/>
        </w:rPr>
        <w:t>напорных</w:t>
      </w:r>
      <w:r>
        <w:t xml:space="preserve"> </w:t>
      </w:r>
      <w:r>
        <w:rPr>
          <w:rFonts w:hint="eastAsia"/>
        </w:rPr>
        <w:t>гидротехнических</w:t>
      </w:r>
      <w:r>
        <w:t xml:space="preserve"> </w:t>
      </w:r>
      <w:r>
        <w:rPr>
          <w:rFonts w:hint="eastAsia"/>
        </w:rPr>
        <w:t>водосбросов</w:t>
      </w:r>
      <w:r>
        <w:t xml:space="preserve"> </w:t>
      </w:r>
      <w:r>
        <w:rPr>
          <w:rFonts w:hint="eastAsia"/>
        </w:rPr>
        <w:t>и</w:t>
      </w:r>
      <w:r>
        <w:t xml:space="preserve"> </w:t>
      </w:r>
      <w:r>
        <w:rPr>
          <w:rFonts w:hint="eastAsia"/>
        </w:rPr>
        <w:t>были</w:t>
      </w:r>
      <w:r>
        <w:t xml:space="preserve"> </w:t>
      </w:r>
      <w:r>
        <w:rPr>
          <w:rFonts w:hint="eastAsia"/>
        </w:rPr>
        <w:t>выполнены</w:t>
      </w:r>
      <w:r>
        <w:t xml:space="preserve"> </w:t>
      </w:r>
      <w:r>
        <w:rPr>
          <w:rFonts w:hint="eastAsia"/>
        </w:rPr>
        <w:t>на</w:t>
      </w:r>
      <w:r>
        <w:t xml:space="preserve"> </w:t>
      </w:r>
      <w:r>
        <w:rPr>
          <w:rFonts w:hint="eastAsia"/>
        </w:rPr>
        <w:t>низконапорном</w:t>
      </w:r>
      <w:r>
        <w:t xml:space="preserve"> </w:t>
      </w:r>
      <w:r>
        <w:rPr>
          <w:rFonts w:hint="eastAsia"/>
        </w:rPr>
        <w:t>гидравлическом</w:t>
      </w:r>
      <w:r>
        <w:t xml:space="preserve"> </w:t>
      </w:r>
      <w:r>
        <w:rPr>
          <w:rFonts w:hint="eastAsia"/>
        </w:rPr>
        <w:t>стенде</w:t>
      </w:r>
      <w:r>
        <w:t xml:space="preserve">, </w:t>
      </w:r>
      <w:r>
        <w:rPr>
          <w:rFonts w:hint="eastAsia"/>
        </w:rPr>
        <w:t>показанном</w:t>
      </w:r>
      <w:r>
        <w:t xml:space="preserve"> </w:t>
      </w:r>
      <w:r>
        <w:rPr>
          <w:rFonts w:hint="eastAsia"/>
        </w:rPr>
        <w:t>на</w:t>
      </w:r>
      <w:r>
        <w:t xml:space="preserve"> </w:t>
      </w:r>
      <w:r>
        <w:rPr>
          <w:rFonts w:hint="eastAsia"/>
        </w:rPr>
        <w:t>рис</w:t>
      </w:r>
      <w:r>
        <w:t xml:space="preserve">.11. </w:t>
      </w:r>
      <w:r>
        <w:rPr>
          <w:rFonts w:hint="eastAsia"/>
        </w:rPr>
        <w:t>Режим</w:t>
      </w:r>
      <w:r>
        <w:t xml:space="preserve"> </w:t>
      </w:r>
      <w:r>
        <w:rPr>
          <w:rFonts w:hint="eastAsia"/>
        </w:rPr>
        <w:t>работы</w:t>
      </w:r>
      <w:r>
        <w:t xml:space="preserve"> </w:t>
      </w:r>
      <w:r>
        <w:rPr>
          <w:rFonts w:hint="eastAsia"/>
        </w:rPr>
        <w:t>модели</w:t>
      </w:r>
      <w:r>
        <w:t xml:space="preserve"> </w:t>
      </w:r>
      <w:r>
        <w:rPr>
          <w:rFonts w:hint="eastAsia"/>
        </w:rPr>
        <w:t>определялся</w:t>
      </w:r>
      <w:r>
        <w:t xml:space="preserve"> </w:t>
      </w:r>
      <w:r>
        <w:rPr>
          <w:rFonts w:hint="eastAsia"/>
        </w:rPr>
        <w:t>количеством</w:t>
      </w:r>
      <w:r>
        <w:t xml:space="preserve"> </w:t>
      </w:r>
      <w:r>
        <w:rPr>
          <w:rFonts w:hint="eastAsia"/>
        </w:rPr>
        <w:t>полностью</w:t>
      </w:r>
      <w:r>
        <w:t xml:space="preserve"> </w:t>
      </w:r>
      <w:r>
        <w:rPr>
          <w:rFonts w:hint="eastAsia"/>
        </w:rPr>
        <w:t>отрытых</w:t>
      </w:r>
      <w:r>
        <w:t xml:space="preserve"> </w:t>
      </w:r>
      <w:r>
        <w:rPr>
          <w:rFonts w:hint="eastAsia"/>
        </w:rPr>
        <w:t>водоводов</w:t>
      </w:r>
      <w:r>
        <w:t xml:space="preserve"> </w:t>
      </w:r>
      <w:r>
        <w:rPr>
          <w:rFonts w:hint="eastAsia"/>
        </w:rPr>
        <w:t>и</w:t>
      </w:r>
      <w:r>
        <w:t xml:space="preserve"> </w:t>
      </w:r>
      <w:r>
        <w:rPr>
          <w:rFonts w:hint="eastAsia"/>
        </w:rPr>
        <w:t>обозначался</w:t>
      </w:r>
      <w:r>
        <w:t xml:space="preserve"> </w:t>
      </w:r>
      <w:r>
        <w:rPr>
          <w:rFonts w:hint="eastAsia"/>
        </w:rPr>
        <w:t>трехзначным</w:t>
      </w:r>
      <w:r>
        <w:t xml:space="preserve"> </w:t>
      </w:r>
      <w:r>
        <w:rPr>
          <w:rFonts w:hint="eastAsia"/>
        </w:rPr>
        <w:t>числом</w:t>
      </w:r>
      <w:r>
        <w:t xml:space="preserve">, </w:t>
      </w:r>
      <w:r>
        <w:rPr>
          <w:rFonts w:hint="eastAsia"/>
        </w:rPr>
        <w:t>где</w:t>
      </w:r>
      <w:r>
        <w:t xml:space="preserve"> </w:t>
      </w:r>
      <w:r>
        <w:rPr>
          <w:rFonts w:hint="eastAsia"/>
        </w:rPr>
        <w:t>первая</w:t>
      </w:r>
      <w:r>
        <w:t xml:space="preserve"> </w:t>
      </w:r>
      <w:r>
        <w:rPr>
          <w:rFonts w:hint="eastAsia"/>
        </w:rPr>
        <w:t>цифра</w:t>
      </w:r>
      <w:r>
        <w:t xml:space="preserve"> </w:t>
      </w:r>
      <w:r>
        <w:rPr>
          <w:rFonts w:hint="eastAsia"/>
        </w:rPr>
        <w:t>соответствовала</w:t>
      </w:r>
      <w:r>
        <w:t xml:space="preserve"> </w:t>
      </w:r>
      <w:r>
        <w:rPr>
          <w:rFonts w:hint="eastAsia"/>
        </w:rPr>
        <w:t>числу</w:t>
      </w:r>
      <w:r>
        <w:t xml:space="preserve"> </w:t>
      </w:r>
      <w:r>
        <w:rPr>
          <w:rFonts w:hint="eastAsia"/>
        </w:rPr>
        <w:t>открытых</w:t>
      </w:r>
      <w:r>
        <w:t xml:space="preserve"> </w:t>
      </w:r>
      <w:r>
        <w:rPr>
          <w:rFonts w:hint="eastAsia"/>
        </w:rPr>
        <w:t>водоводов</w:t>
      </w:r>
      <w:r>
        <w:t xml:space="preserve"> </w:t>
      </w:r>
      <w:r>
        <w:rPr>
          <w:rFonts w:hint="eastAsia"/>
        </w:rPr>
        <w:t>периферийного</w:t>
      </w:r>
      <w:r>
        <w:t xml:space="preserve"> </w:t>
      </w:r>
      <w:r>
        <w:rPr>
          <w:rFonts w:hint="eastAsia"/>
        </w:rPr>
        <w:t>закрученного</w:t>
      </w:r>
      <w:r>
        <w:t xml:space="preserve"> </w:t>
      </w:r>
      <w:r>
        <w:rPr>
          <w:rFonts w:hint="eastAsia"/>
        </w:rPr>
        <w:t>потока</w:t>
      </w:r>
      <w:r>
        <w:t xml:space="preserve">, </w:t>
      </w:r>
      <w:r>
        <w:rPr>
          <w:rFonts w:hint="eastAsia"/>
        </w:rPr>
        <w:t>вторая</w:t>
      </w:r>
      <w:r>
        <w:t xml:space="preserve"> </w:t>
      </w:r>
      <w:r>
        <w:rPr>
          <w:rFonts w:hint="eastAsia"/>
        </w:rPr>
        <w:t>–</w:t>
      </w:r>
      <w:r>
        <w:t xml:space="preserve"> </w:t>
      </w:r>
      <w:r>
        <w:rPr>
          <w:rFonts w:hint="eastAsia"/>
        </w:rPr>
        <w:t>числу</w:t>
      </w:r>
      <w:r>
        <w:t xml:space="preserve"> </w:t>
      </w:r>
      <w:r>
        <w:rPr>
          <w:rFonts w:hint="eastAsia"/>
        </w:rPr>
        <w:t>водоводов</w:t>
      </w:r>
      <w:r>
        <w:t xml:space="preserve"> </w:t>
      </w:r>
      <w:r>
        <w:rPr>
          <w:rFonts w:hint="eastAsia"/>
        </w:rPr>
        <w:t>внутреннего</w:t>
      </w:r>
      <w:r>
        <w:t xml:space="preserve"> </w:t>
      </w:r>
      <w:r>
        <w:rPr>
          <w:rFonts w:hint="eastAsia"/>
        </w:rPr>
        <w:t>потока</w:t>
      </w:r>
      <w:r>
        <w:t xml:space="preserve"> </w:t>
      </w:r>
      <w:r>
        <w:rPr>
          <w:rFonts w:hint="eastAsia"/>
        </w:rPr>
        <w:t>и</w:t>
      </w:r>
      <w:r>
        <w:t xml:space="preserve"> </w:t>
      </w:r>
      <w:r>
        <w:rPr>
          <w:rFonts w:hint="eastAsia"/>
        </w:rPr>
        <w:t>третья</w:t>
      </w:r>
      <w:r>
        <w:t xml:space="preserve"> </w:t>
      </w:r>
      <w:r>
        <w:rPr>
          <w:rFonts w:hint="eastAsia"/>
        </w:rPr>
        <w:t>обозначала</w:t>
      </w:r>
      <w:r>
        <w:t xml:space="preserve"> </w:t>
      </w:r>
      <w:r>
        <w:rPr>
          <w:rFonts w:hint="eastAsia"/>
        </w:rPr>
        <w:t>режим</w:t>
      </w:r>
      <w:r>
        <w:t xml:space="preserve"> </w:t>
      </w:r>
      <w:r>
        <w:rPr>
          <w:rFonts w:hint="eastAsia"/>
        </w:rPr>
        <w:t>работы</w:t>
      </w:r>
      <w:r>
        <w:t xml:space="preserve"> </w:t>
      </w:r>
      <w:r>
        <w:rPr>
          <w:rFonts w:hint="eastAsia"/>
        </w:rPr>
        <w:t>центрального</w:t>
      </w:r>
      <w:r>
        <w:t xml:space="preserve"> </w:t>
      </w:r>
      <w:r>
        <w:rPr>
          <w:rFonts w:hint="eastAsia"/>
        </w:rPr>
        <w:t>водовода</w:t>
      </w:r>
      <w:r>
        <w:t>.</w:t>
      </w:r>
    </w:p>
    <w:p w14:paraId="09D88644" w14:textId="77777777" w:rsidR="001B0BCE" w:rsidRDefault="001B0BCE" w:rsidP="001B0BCE">
      <w:r>
        <w:t xml:space="preserve"> </w:t>
      </w:r>
    </w:p>
    <w:p w14:paraId="52A38D62" w14:textId="77777777" w:rsidR="001B0BCE" w:rsidRDefault="001B0BCE" w:rsidP="001B0BCE">
      <w:r>
        <w:lastRenderedPageBreak/>
        <w:t xml:space="preserve"> </w:t>
      </w:r>
    </w:p>
    <w:p w14:paraId="6773C8A8" w14:textId="77777777" w:rsidR="001B0BCE" w:rsidRDefault="001B0BCE" w:rsidP="001B0BCE">
      <w:r>
        <w:t xml:space="preserve"> </w:t>
      </w:r>
    </w:p>
    <w:p w14:paraId="5FE5CFFD" w14:textId="77777777" w:rsidR="001B0BCE" w:rsidRDefault="001B0BCE" w:rsidP="001B0BCE"/>
    <w:p w14:paraId="0E68F986" w14:textId="77777777" w:rsidR="001B0BCE" w:rsidRDefault="001B0BCE" w:rsidP="001B0BCE">
      <w:r>
        <w:rPr>
          <w:rFonts w:hint="eastAsia"/>
        </w:rPr>
        <w:t>Рис</w:t>
      </w:r>
      <w:r>
        <w:t xml:space="preserve">.11 </w:t>
      </w:r>
      <w:r>
        <w:rPr>
          <w:rFonts w:hint="eastAsia"/>
        </w:rPr>
        <w:t>Низконапорная</w:t>
      </w:r>
      <w:r>
        <w:t xml:space="preserve"> </w:t>
      </w:r>
      <w:r>
        <w:rPr>
          <w:rFonts w:hint="eastAsia"/>
        </w:rPr>
        <w:t>модель</w:t>
      </w:r>
      <w:r>
        <w:t xml:space="preserve">: 1 </w:t>
      </w:r>
      <w:r>
        <w:rPr>
          <w:rFonts w:hint="eastAsia"/>
        </w:rPr>
        <w:t>–</w:t>
      </w:r>
      <w:r>
        <w:t xml:space="preserve"> </w:t>
      </w:r>
      <w:r>
        <w:rPr>
          <w:rFonts w:hint="eastAsia"/>
        </w:rPr>
        <w:t>напорный</w:t>
      </w:r>
      <w:r>
        <w:t xml:space="preserve"> </w:t>
      </w:r>
      <w:r>
        <w:rPr>
          <w:rFonts w:hint="eastAsia"/>
        </w:rPr>
        <w:t>патрубок</w:t>
      </w:r>
      <w:r>
        <w:t xml:space="preserve">; 2 </w:t>
      </w:r>
      <w:r>
        <w:rPr>
          <w:rFonts w:hint="eastAsia"/>
        </w:rPr>
        <w:t>–</w:t>
      </w:r>
      <w:r>
        <w:t xml:space="preserve"> </w:t>
      </w:r>
      <w:r>
        <w:rPr>
          <w:rFonts w:hint="eastAsia"/>
        </w:rPr>
        <w:t>подводящие</w:t>
      </w:r>
      <w:r>
        <w:t xml:space="preserve"> </w:t>
      </w:r>
      <w:r>
        <w:rPr>
          <w:rFonts w:hint="eastAsia"/>
        </w:rPr>
        <w:t>цилин</w:t>
      </w:r>
      <w:r>
        <w:rPr>
          <w:rFonts w:hint="eastAsia"/>
        </w:rPr>
        <w:t>¬</w:t>
      </w:r>
      <w:r>
        <w:rPr>
          <w:rFonts w:hint="eastAsia"/>
        </w:rPr>
        <w:t>дрические</w:t>
      </w:r>
      <w:r>
        <w:t xml:space="preserve"> </w:t>
      </w:r>
      <w:r>
        <w:rPr>
          <w:rFonts w:hint="eastAsia"/>
        </w:rPr>
        <w:t>водоводы</w:t>
      </w:r>
      <w:r>
        <w:t xml:space="preserve"> (</w:t>
      </w:r>
      <w:r>
        <w:rPr>
          <w:rFonts w:hint="eastAsia"/>
        </w:rPr>
        <w:t>по</w:t>
      </w:r>
      <w:r>
        <w:t xml:space="preserve"> </w:t>
      </w:r>
      <w:r>
        <w:rPr>
          <w:rFonts w:hint="eastAsia"/>
        </w:rPr>
        <w:t>три</w:t>
      </w:r>
      <w:r>
        <w:t xml:space="preserve"> </w:t>
      </w:r>
      <w:r>
        <w:rPr>
          <w:rFonts w:hint="eastAsia"/>
        </w:rPr>
        <w:t>канала</w:t>
      </w:r>
      <w:r>
        <w:t xml:space="preserve"> </w:t>
      </w:r>
      <w:r>
        <w:rPr>
          <w:rFonts w:hint="eastAsia"/>
        </w:rPr>
        <w:t>на</w:t>
      </w:r>
      <w:r>
        <w:t xml:space="preserve"> </w:t>
      </w:r>
      <w:r>
        <w:rPr>
          <w:rFonts w:hint="eastAsia"/>
        </w:rPr>
        <w:t>каждый</w:t>
      </w:r>
      <w:r>
        <w:t xml:space="preserve"> </w:t>
      </w:r>
      <w:r>
        <w:rPr>
          <w:rFonts w:hint="eastAsia"/>
        </w:rPr>
        <w:t>завихритель</w:t>
      </w:r>
      <w:r>
        <w:t xml:space="preserve">); 3 </w:t>
      </w:r>
      <w:r>
        <w:rPr>
          <w:rFonts w:hint="eastAsia"/>
        </w:rPr>
        <w:t>–</w:t>
      </w:r>
      <w:r>
        <w:t xml:space="preserve"> </w:t>
      </w:r>
      <w:r>
        <w:rPr>
          <w:rFonts w:hint="eastAsia"/>
        </w:rPr>
        <w:t>центральный</w:t>
      </w:r>
      <w:r>
        <w:t xml:space="preserve"> </w:t>
      </w:r>
      <w:r>
        <w:rPr>
          <w:rFonts w:hint="eastAsia"/>
        </w:rPr>
        <w:t>подводящий</w:t>
      </w:r>
      <w:r>
        <w:t xml:space="preserve"> </w:t>
      </w:r>
      <w:r>
        <w:rPr>
          <w:rFonts w:hint="eastAsia"/>
        </w:rPr>
        <w:t>водовод</w:t>
      </w:r>
      <w:r>
        <w:t xml:space="preserve"> (</w:t>
      </w:r>
      <w:r>
        <w:rPr>
          <w:rFonts w:hint="eastAsia"/>
        </w:rPr>
        <w:t>один</w:t>
      </w:r>
      <w:r>
        <w:t xml:space="preserve"> </w:t>
      </w:r>
      <w:r>
        <w:rPr>
          <w:rFonts w:hint="eastAsia"/>
        </w:rPr>
        <w:t>канал</w:t>
      </w:r>
      <w:r>
        <w:t xml:space="preserve">); 4 </w:t>
      </w:r>
      <w:r>
        <w:rPr>
          <w:rFonts w:hint="eastAsia"/>
        </w:rPr>
        <w:t>–</w:t>
      </w:r>
      <w:r>
        <w:t xml:space="preserve"> </w:t>
      </w:r>
      <w:r>
        <w:rPr>
          <w:rFonts w:hint="eastAsia"/>
        </w:rPr>
        <w:t>задвижки</w:t>
      </w:r>
      <w:r>
        <w:t xml:space="preserve">; 5 </w:t>
      </w:r>
      <w:r>
        <w:rPr>
          <w:rFonts w:hint="eastAsia"/>
        </w:rPr>
        <w:t>–</w:t>
      </w:r>
      <w:r>
        <w:t xml:space="preserve"> </w:t>
      </w:r>
      <w:r>
        <w:rPr>
          <w:rFonts w:hint="eastAsia"/>
        </w:rPr>
        <w:t>воздуховод</w:t>
      </w:r>
      <w:r>
        <w:t xml:space="preserve">; 6,7 </w:t>
      </w:r>
      <w:r>
        <w:rPr>
          <w:rFonts w:hint="eastAsia"/>
        </w:rPr>
        <w:t>–</w:t>
      </w:r>
      <w:r>
        <w:t xml:space="preserve"> </w:t>
      </w:r>
      <w:r>
        <w:rPr>
          <w:rFonts w:hint="eastAsia"/>
        </w:rPr>
        <w:t>локаль</w:t>
      </w:r>
      <w:r>
        <w:rPr>
          <w:rFonts w:hint="eastAsia"/>
        </w:rPr>
        <w:t>¬</w:t>
      </w:r>
      <w:r>
        <w:rPr>
          <w:rFonts w:hint="eastAsia"/>
        </w:rPr>
        <w:t>ные</w:t>
      </w:r>
      <w:r>
        <w:t xml:space="preserve"> </w:t>
      </w:r>
      <w:r>
        <w:rPr>
          <w:rFonts w:hint="eastAsia"/>
        </w:rPr>
        <w:t>завихрители</w:t>
      </w:r>
      <w:r>
        <w:t xml:space="preserve"> </w:t>
      </w:r>
      <w:r>
        <w:rPr>
          <w:rFonts w:hint="eastAsia"/>
        </w:rPr>
        <w:t>внешнего</w:t>
      </w:r>
      <w:r>
        <w:t xml:space="preserve"> </w:t>
      </w:r>
      <w:r>
        <w:rPr>
          <w:rFonts w:hint="eastAsia"/>
        </w:rPr>
        <w:t>и</w:t>
      </w:r>
      <w:r>
        <w:t xml:space="preserve"> </w:t>
      </w:r>
      <w:r>
        <w:rPr>
          <w:rFonts w:hint="eastAsia"/>
        </w:rPr>
        <w:t>внутреннего</w:t>
      </w:r>
      <w:r>
        <w:t xml:space="preserve"> </w:t>
      </w:r>
      <w:r>
        <w:rPr>
          <w:rFonts w:hint="eastAsia"/>
        </w:rPr>
        <w:t>контрвихревых</w:t>
      </w:r>
      <w:r>
        <w:t xml:space="preserve"> </w:t>
      </w:r>
      <w:r>
        <w:rPr>
          <w:rFonts w:hint="eastAsia"/>
        </w:rPr>
        <w:t>потоков</w:t>
      </w:r>
      <w:r>
        <w:t xml:space="preserve">; 8 </w:t>
      </w:r>
      <w:r>
        <w:rPr>
          <w:rFonts w:hint="eastAsia"/>
        </w:rPr>
        <w:t>–</w:t>
      </w:r>
      <w:r>
        <w:t xml:space="preserve"> </w:t>
      </w:r>
      <w:r>
        <w:rPr>
          <w:rFonts w:hint="eastAsia"/>
        </w:rPr>
        <w:t>камера</w:t>
      </w:r>
      <w:r>
        <w:t xml:space="preserve"> </w:t>
      </w:r>
      <w:r>
        <w:rPr>
          <w:rFonts w:hint="eastAsia"/>
        </w:rPr>
        <w:t>взаимодействия</w:t>
      </w:r>
      <w:r>
        <w:t xml:space="preserve"> </w:t>
      </w:r>
      <w:r>
        <w:rPr>
          <w:rFonts w:hint="eastAsia"/>
        </w:rPr>
        <w:t>контрвихревых</w:t>
      </w:r>
      <w:r>
        <w:t xml:space="preserve"> </w:t>
      </w:r>
      <w:r>
        <w:rPr>
          <w:rFonts w:hint="eastAsia"/>
        </w:rPr>
        <w:t>потоков</w:t>
      </w:r>
      <w:r>
        <w:t xml:space="preserve">; 9,10 </w:t>
      </w:r>
      <w:r>
        <w:rPr>
          <w:rFonts w:hint="eastAsia"/>
        </w:rPr>
        <w:t>–</w:t>
      </w:r>
      <w:r>
        <w:t xml:space="preserve"> </w:t>
      </w:r>
      <w:r>
        <w:rPr>
          <w:rFonts w:hint="eastAsia"/>
        </w:rPr>
        <w:t>элементы</w:t>
      </w:r>
      <w:r>
        <w:t xml:space="preserve"> </w:t>
      </w:r>
      <w:r>
        <w:rPr>
          <w:rFonts w:hint="eastAsia"/>
        </w:rPr>
        <w:t>нижнего</w:t>
      </w:r>
      <w:r>
        <w:t xml:space="preserve"> </w:t>
      </w:r>
      <w:r>
        <w:rPr>
          <w:rFonts w:hint="eastAsia"/>
        </w:rPr>
        <w:t>бьефа</w:t>
      </w:r>
      <w:r>
        <w:t>.</w:t>
      </w:r>
    </w:p>
    <w:p w14:paraId="6C3950A2" w14:textId="77777777" w:rsidR="001B0BCE" w:rsidRDefault="001B0BCE" w:rsidP="001B0BCE">
      <w:r>
        <w:rPr>
          <w:rFonts w:hint="eastAsia"/>
        </w:rPr>
        <w:t>Например</w:t>
      </w:r>
      <w:r>
        <w:t xml:space="preserve">, </w:t>
      </w:r>
      <w:r>
        <w:rPr>
          <w:rFonts w:hint="eastAsia"/>
        </w:rPr>
        <w:t>запись</w:t>
      </w:r>
      <w:r>
        <w:t xml:space="preserve"> 231 </w:t>
      </w:r>
      <w:r>
        <w:rPr>
          <w:rFonts w:hint="eastAsia"/>
        </w:rPr>
        <w:t>означает</w:t>
      </w:r>
      <w:r>
        <w:t xml:space="preserve">, </w:t>
      </w:r>
      <w:r>
        <w:rPr>
          <w:rFonts w:hint="eastAsia"/>
        </w:rPr>
        <w:t>что</w:t>
      </w:r>
      <w:r>
        <w:t xml:space="preserve"> </w:t>
      </w:r>
      <w:r>
        <w:rPr>
          <w:rFonts w:hint="eastAsia"/>
        </w:rPr>
        <w:t>при</w:t>
      </w:r>
      <w:r>
        <w:t xml:space="preserve"> </w:t>
      </w:r>
      <w:r>
        <w:rPr>
          <w:rFonts w:hint="eastAsia"/>
        </w:rPr>
        <w:t>данном</w:t>
      </w:r>
      <w:r>
        <w:t xml:space="preserve"> </w:t>
      </w:r>
      <w:r>
        <w:rPr>
          <w:rFonts w:hint="eastAsia"/>
        </w:rPr>
        <w:t>режиме</w:t>
      </w:r>
      <w:r>
        <w:t xml:space="preserve"> </w:t>
      </w:r>
      <w:r>
        <w:rPr>
          <w:rFonts w:hint="eastAsia"/>
        </w:rPr>
        <w:t>открыты</w:t>
      </w:r>
      <w:r>
        <w:t xml:space="preserve"> </w:t>
      </w:r>
      <w:r>
        <w:rPr>
          <w:rFonts w:hint="eastAsia"/>
        </w:rPr>
        <w:t>два</w:t>
      </w:r>
      <w:r>
        <w:t xml:space="preserve"> </w:t>
      </w:r>
      <w:r>
        <w:rPr>
          <w:rFonts w:hint="eastAsia"/>
        </w:rPr>
        <w:t>водовода</w:t>
      </w:r>
      <w:r>
        <w:t xml:space="preserve"> </w:t>
      </w:r>
      <w:r>
        <w:rPr>
          <w:rFonts w:hint="eastAsia"/>
        </w:rPr>
        <w:t>периферийного</w:t>
      </w:r>
      <w:r>
        <w:t xml:space="preserve"> </w:t>
      </w:r>
      <w:r>
        <w:rPr>
          <w:rFonts w:hint="eastAsia"/>
        </w:rPr>
        <w:t>потока</w:t>
      </w:r>
      <w:r>
        <w:t xml:space="preserve">, </w:t>
      </w:r>
      <w:r>
        <w:rPr>
          <w:rFonts w:hint="eastAsia"/>
        </w:rPr>
        <w:t>три</w:t>
      </w:r>
      <w:r>
        <w:t xml:space="preserve"> </w:t>
      </w:r>
      <w:r>
        <w:rPr>
          <w:rFonts w:hint="eastAsia"/>
        </w:rPr>
        <w:t>водовода</w:t>
      </w:r>
      <w:r>
        <w:t xml:space="preserve"> </w:t>
      </w:r>
      <w:r>
        <w:rPr>
          <w:rFonts w:hint="eastAsia"/>
        </w:rPr>
        <w:t>внутреннего</w:t>
      </w:r>
      <w:r>
        <w:t xml:space="preserve"> </w:t>
      </w:r>
      <w:r>
        <w:rPr>
          <w:rFonts w:hint="eastAsia"/>
        </w:rPr>
        <w:t>закрученного</w:t>
      </w:r>
      <w:r>
        <w:t xml:space="preserve"> </w:t>
      </w:r>
      <w:r>
        <w:rPr>
          <w:rFonts w:hint="eastAsia"/>
        </w:rPr>
        <w:t>потока</w:t>
      </w:r>
      <w:r>
        <w:t xml:space="preserve"> </w:t>
      </w:r>
      <w:r>
        <w:rPr>
          <w:rFonts w:hint="eastAsia"/>
        </w:rPr>
        <w:t>и</w:t>
      </w:r>
      <w:r>
        <w:t xml:space="preserve"> </w:t>
      </w:r>
      <w:r>
        <w:rPr>
          <w:rFonts w:hint="eastAsia"/>
        </w:rPr>
        <w:t>центральный</w:t>
      </w:r>
      <w:r>
        <w:t xml:space="preserve"> </w:t>
      </w:r>
      <w:r>
        <w:rPr>
          <w:rFonts w:hint="eastAsia"/>
        </w:rPr>
        <w:t>водовод</w:t>
      </w:r>
      <w:r>
        <w:t xml:space="preserve"> (</w:t>
      </w:r>
      <w:r>
        <w:rPr>
          <w:rFonts w:hint="eastAsia"/>
        </w:rPr>
        <w:t>канал</w:t>
      </w:r>
      <w:r>
        <w:t xml:space="preserve">); 330 </w:t>
      </w:r>
      <w:r>
        <w:rPr>
          <w:rFonts w:hint="eastAsia"/>
        </w:rPr>
        <w:t>–</w:t>
      </w:r>
      <w:r>
        <w:t xml:space="preserve"> </w:t>
      </w:r>
      <w:r>
        <w:rPr>
          <w:rFonts w:hint="eastAsia"/>
        </w:rPr>
        <w:t>открыты</w:t>
      </w:r>
      <w:r>
        <w:t xml:space="preserve"> </w:t>
      </w:r>
      <w:r>
        <w:rPr>
          <w:rFonts w:hint="eastAsia"/>
        </w:rPr>
        <w:t>три</w:t>
      </w:r>
      <w:r>
        <w:t xml:space="preserve"> </w:t>
      </w:r>
      <w:r>
        <w:rPr>
          <w:rFonts w:hint="eastAsia"/>
        </w:rPr>
        <w:t>водовода</w:t>
      </w:r>
      <w:r>
        <w:t xml:space="preserve"> </w:t>
      </w:r>
      <w:r>
        <w:rPr>
          <w:rFonts w:hint="eastAsia"/>
        </w:rPr>
        <w:t>периферийного</w:t>
      </w:r>
      <w:r>
        <w:t xml:space="preserve"> </w:t>
      </w:r>
      <w:r>
        <w:rPr>
          <w:rFonts w:hint="eastAsia"/>
        </w:rPr>
        <w:t>потока</w:t>
      </w:r>
      <w:r>
        <w:t xml:space="preserve"> </w:t>
      </w:r>
      <w:r>
        <w:rPr>
          <w:rFonts w:hint="eastAsia"/>
        </w:rPr>
        <w:t>и</w:t>
      </w:r>
      <w:r>
        <w:t xml:space="preserve"> </w:t>
      </w:r>
      <w:r>
        <w:rPr>
          <w:rFonts w:hint="eastAsia"/>
        </w:rPr>
        <w:t>три</w:t>
      </w:r>
      <w:r>
        <w:t xml:space="preserve"> </w:t>
      </w:r>
      <w:r>
        <w:rPr>
          <w:rFonts w:hint="eastAsia"/>
        </w:rPr>
        <w:t>водовода</w:t>
      </w:r>
      <w:r>
        <w:t xml:space="preserve"> </w:t>
      </w:r>
      <w:r>
        <w:rPr>
          <w:rFonts w:hint="eastAsia"/>
        </w:rPr>
        <w:t>внутреннего</w:t>
      </w:r>
      <w:r>
        <w:t xml:space="preserve"> </w:t>
      </w:r>
      <w:r>
        <w:rPr>
          <w:rFonts w:hint="eastAsia"/>
        </w:rPr>
        <w:t>потока</w:t>
      </w:r>
      <w:r>
        <w:t xml:space="preserve">, </w:t>
      </w:r>
      <w:r>
        <w:rPr>
          <w:rFonts w:hint="eastAsia"/>
        </w:rPr>
        <w:t>а</w:t>
      </w:r>
      <w:r>
        <w:t xml:space="preserve"> </w:t>
      </w:r>
      <w:r>
        <w:rPr>
          <w:rFonts w:hint="eastAsia"/>
        </w:rPr>
        <w:t>центральный</w:t>
      </w:r>
      <w:r>
        <w:t xml:space="preserve"> </w:t>
      </w:r>
      <w:r>
        <w:rPr>
          <w:rFonts w:hint="eastAsia"/>
        </w:rPr>
        <w:t>водовод</w:t>
      </w:r>
      <w:r>
        <w:t xml:space="preserve"> </w:t>
      </w:r>
      <w:r>
        <w:rPr>
          <w:rFonts w:hint="eastAsia"/>
        </w:rPr>
        <w:t>закрыт</w:t>
      </w:r>
      <w:r>
        <w:t xml:space="preserve">. </w:t>
      </w:r>
      <w:r>
        <w:rPr>
          <w:rFonts w:hint="eastAsia"/>
        </w:rPr>
        <w:t>Поскольку</w:t>
      </w:r>
      <w:r>
        <w:t xml:space="preserve"> </w:t>
      </w:r>
      <w:r>
        <w:rPr>
          <w:rFonts w:hint="eastAsia"/>
        </w:rPr>
        <w:t>безнапорное</w:t>
      </w:r>
      <w:r>
        <w:t xml:space="preserve"> </w:t>
      </w:r>
      <w:r>
        <w:rPr>
          <w:rFonts w:hint="eastAsia"/>
        </w:rPr>
        <w:t>осевое</w:t>
      </w:r>
      <w:r>
        <w:t xml:space="preserve"> </w:t>
      </w:r>
      <w:r>
        <w:rPr>
          <w:rFonts w:hint="eastAsia"/>
        </w:rPr>
        <w:t>течение</w:t>
      </w:r>
      <w:r>
        <w:t xml:space="preserve"> </w:t>
      </w:r>
      <w:r>
        <w:rPr>
          <w:rFonts w:hint="eastAsia"/>
        </w:rPr>
        <w:t>в</w:t>
      </w:r>
      <w:r>
        <w:t xml:space="preserve"> </w:t>
      </w:r>
      <w:r>
        <w:rPr>
          <w:rFonts w:hint="eastAsia"/>
        </w:rPr>
        <w:t>отводящем</w:t>
      </w:r>
      <w:r>
        <w:t xml:space="preserve"> </w:t>
      </w:r>
      <w:r>
        <w:rPr>
          <w:rFonts w:hint="eastAsia"/>
        </w:rPr>
        <w:t>лотке</w:t>
      </w:r>
      <w:r>
        <w:t xml:space="preserve"> (</w:t>
      </w:r>
      <w:r>
        <w:rPr>
          <w:rFonts w:hint="eastAsia"/>
        </w:rPr>
        <w:t>туннеле</w:t>
      </w:r>
      <w:r>
        <w:t xml:space="preserve"> </w:t>
      </w:r>
      <w:r>
        <w:rPr>
          <w:rFonts w:hint="eastAsia"/>
        </w:rPr>
        <w:t>в</w:t>
      </w:r>
      <w:r>
        <w:t xml:space="preserve"> </w:t>
      </w:r>
      <w:r>
        <w:rPr>
          <w:rFonts w:hint="eastAsia"/>
        </w:rPr>
        <w:t>натурных</w:t>
      </w:r>
      <w:r>
        <w:t xml:space="preserve"> </w:t>
      </w:r>
      <w:r>
        <w:rPr>
          <w:rFonts w:hint="eastAsia"/>
        </w:rPr>
        <w:t>условиях</w:t>
      </w:r>
      <w:r>
        <w:t xml:space="preserve">) </w:t>
      </w:r>
      <w:r>
        <w:rPr>
          <w:rFonts w:hint="eastAsia"/>
        </w:rPr>
        <w:t>является</w:t>
      </w:r>
      <w:r>
        <w:t xml:space="preserve"> </w:t>
      </w:r>
      <w:r>
        <w:rPr>
          <w:rFonts w:hint="eastAsia"/>
        </w:rPr>
        <w:t>важным</w:t>
      </w:r>
      <w:r>
        <w:t xml:space="preserve"> </w:t>
      </w:r>
      <w:r>
        <w:rPr>
          <w:rFonts w:hint="eastAsia"/>
        </w:rPr>
        <w:t>условием</w:t>
      </w:r>
      <w:r>
        <w:t xml:space="preserve"> </w:t>
      </w:r>
      <w:r>
        <w:rPr>
          <w:rFonts w:hint="eastAsia"/>
        </w:rPr>
        <w:t>надежной</w:t>
      </w:r>
      <w:r>
        <w:t xml:space="preserve"> </w:t>
      </w:r>
      <w:r>
        <w:rPr>
          <w:rFonts w:hint="eastAsia"/>
        </w:rPr>
        <w:t>работы</w:t>
      </w:r>
      <w:r>
        <w:t xml:space="preserve"> </w:t>
      </w:r>
      <w:r>
        <w:rPr>
          <w:rFonts w:hint="eastAsia"/>
        </w:rPr>
        <w:t>водосбросов</w:t>
      </w:r>
      <w:r>
        <w:t xml:space="preserve">, </w:t>
      </w:r>
      <w:r>
        <w:rPr>
          <w:rFonts w:hint="eastAsia"/>
        </w:rPr>
        <w:t>то</w:t>
      </w:r>
      <w:r>
        <w:t xml:space="preserve"> </w:t>
      </w:r>
      <w:r>
        <w:rPr>
          <w:rFonts w:hint="eastAsia"/>
        </w:rPr>
        <w:t>в</w:t>
      </w:r>
      <w:r>
        <w:t xml:space="preserve"> </w:t>
      </w:r>
      <w:r>
        <w:rPr>
          <w:rFonts w:hint="eastAsia"/>
        </w:rPr>
        <w:t>процессе</w:t>
      </w:r>
      <w:r>
        <w:t xml:space="preserve"> </w:t>
      </w:r>
      <w:r>
        <w:rPr>
          <w:rFonts w:hint="eastAsia"/>
        </w:rPr>
        <w:t>исследований</w:t>
      </w:r>
      <w:r>
        <w:t xml:space="preserve"> </w:t>
      </w:r>
      <w:r>
        <w:rPr>
          <w:rFonts w:hint="eastAsia"/>
        </w:rPr>
        <w:t>основное</w:t>
      </w:r>
      <w:r>
        <w:t xml:space="preserve"> </w:t>
      </w:r>
      <w:r>
        <w:rPr>
          <w:rFonts w:hint="eastAsia"/>
        </w:rPr>
        <w:t>внимание</w:t>
      </w:r>
      <w:r>
        <w:t xml:space="preserve"> </w:t>
      </w:r>
      <w:r>
        <w:rPr>
          <w:rFonts w:hint="eastAsia"/>
        </w:rPr>
        <w:t>было</w:t>
      </w:r>
      <w:r>
        <w:t xml:space="preserve"> </w:t>
      </w:r>
      <w:r>
        <w:rPr>
          <w:rFonts w:hint="eastAsia"/>
        </w:rPr>
        <w:t>уделено</w:t>
      </w:r>
      <w:r>
        <w:t xml:space="preserve"> </w:t>
      </w:r>
      <w:r>
        <w:rPr>
          <w:rFonts w:hint="eastAsia"/>
        </w:rPr>
        <w:t>«</w:t>
      </w:r>
      <w:r>
        <w:rPr>
          <w:rFonts w:hint="eastAsia"/>
        </w:rPr>
        <w:t>симметричным</w:t>
      </w:r>
      <w:r>
        <w:rPr>
          <w:rFonts w:hint="eastAsia"/>
        </w:rPr>
        <w:t>»</w:t>
      </w:r>
      <w:r>
        <w:t xml:space="preserve"> </w:t>
      </w:r>
      <w:r>
        <w:rPr>
          <w:rFonts w:hint="eastAsia"/>
        </w:rPr>
        <w:t>режимам</w:t>
      </w:r>
      <w:r>
        <w:t xml:space="preserve"> </w:t>
      </w:r>
      <w:r>
        <w:rPr>
          <w:rFonts w:hint="eastAsia"/>
        </w:rPr>
        <w:t>работы</w:t>
      </w:r>
      <w:r>
        <w:t xml:space="preserve"> </w:t>
      </w:r>
      <w:r>
        <w:rPr>
          <w:rFonts w:hint="eastAsia"/>
        </w:rPr>
        <w:t>периферийного</w:t>
      </w:r>
      <w:r>
        <w:t xml:space="preserve"> </w:t>
      </w:r>
      <w:r>
        <w:rPr>
          <w:rFonts w:hint="eastAsia"/>
        </w:rPr>
        <w:t>и</w:t>
      </w:r>
      <w:r>
        <w:t xml:space="preserve"> </w:t>
      </w:r>
      <w:r>
        <w:rPr>
          <w:rFonts w:hint="eastAsia"/>
        </w:rPr>
        <w:t>внутреннего</w:t>
      </w:r>
      <w:r>
        <w:t xml:space="preserve"> </w:t>
      </w:r>
      <w:r>
        <w:rPr>
          <w:rFonts w:hint="eastAsia"/>
        </w:rPr>
        <w:t>локальных</w:t>
      </w:r>
      <w:r>
        <w:t xml:space="preserve"> </w:t>
      </w:r>
      <w:r>
        <w:rPr>
          <w:rFonts w:hint="eastAsia"/>
        </w:rPr>
        <w:t>завихрителей</w:t>
      </w:r>
      <w:r>
        <w:t xml:space="preserve"> (331, 221, 111, 330, 220, 110) </w:t>
      </w:r>
      <w:r>
        <w:rPr>
          <w:rFonts w:hint="eastAsia"/>
        </w:rPr>
        <w:t>и</w:t>
      </w:r>
      <w:r>
        <w:t xml:space="preserve"> </w:t>
      </w:r>
      <w:r>
        <w:rPr>
          <w:rFonts w:hint="eastAsia"/>
        </w:rPr>
        <w:t>режимам</w:t>
      </w:r>
      <w:r>
        <w:t xml:space="preserve">, </w:t>
      </w:r>
      <w:r>
        <w:rPr>
          <w:rFonts w:hint="eastAsia"/>
        </w:rPr>
        <w:t>близким</w:t>
      </w:r>
      <w:r>
        <w:t xml:space="preserve"> </w:t>
      </w:r>
      <w:r>
        <w:rPr>
          <w:rFonts w:hint="eastAsia"/>
        </w:rPr>
        <w:t>к</w:t>
      </w:r>
      <w:r>
        <w:t xml:space="preserve"> </w:t>
      </w:r>
      <w:r>
        <w:rPr>
          <w:rFonts w:hint="eastAsia"/>
        </w:rPr>
        <w:t>ним</w:t>
      </w:r>
      <w:r>
        <w:t xml:space="preserve"> (131, 231, 121, 130, 230, 120). </w:t>
      </w:r>
      <w:r>
        <w:rPr>
          <w:rFonts w:hint="eastAsia"/>
        </w:rPr>
        <w:t>На</w:t>
      </w:r>
      <w:r>
        <w:t xml:space="preserve"> </w:t>
      </w:r>
      <w:r>
        <w:rPr>
          <w:rFonts w:hint="eastAsia"/>
        </w:rPr>
        <w:t>этих</w:t>
      </w:r>
      <w:r>
        <w:t xml:space="preserve"> </w:t>
      </w:r>
      <w:r>
        <w:rPr>
          <w:rFonts w:hint="eastAsia"/>
        </w:rPr>
        <w:t>режимах</w:t>
      </w:r>
      <w:r>
        <w:t xml:space="preserve"> </w:t>
      </w:r>
      <w:r>
        <w:rPr>
          <w:rFonts w:hint="eastAsia"/>
        </w:rPr>
        <w:t>поток</w:t>
      </w:r>
      <w:r>
        <w:t xml:space="preserve"> </w:t>
      </w:r>
      <w:r>
        <w:rPr>
          <w:rFonts w:hint="eastAsia"/>
        </w:rPr>
        <w:t>на</w:t>
      </w:r>
      <w:r>
        <w:t xml:space="preserve"> </w:t>
      </w:r>
      <w:r>
        <w:rPr>
          <w:rFonts w:hint="eastAsia"/>
        </w:rPr>
        <w:t>выходе</w:t>
      </w:r>
      <w:r>
        <w:t xml:space="preserve"> </w:t>
      </w:r>
      <w:r>
        <w:rPr>
          <w:rFonts w:hint="eastAsia"/>
        </w:rPr>
        <w:t>из</w:t>
      </w:r>
      <w:r>
        <w:t xml:space="preserve"> </w:t>
      </w:r>
      <w:r>
        <w:rPr>
          <w:rFonts w:hint="eastAsia"/>
        </w:rPr>
        <w:t>камеры</w:t>
      </w:r>
      <w:r>
        <w:t xml:space="preserve"> </w:t>
      </w:r>
      <w:r>
        <w:rPr>
          <w:rFonts w:hint="eastAsia"/>
        </w:rPr>
        <w:t>смешения</w:t>
      </w:r>
      <w:r>
        <w:t xml:space="preserve"> </w:t>
      </w:r>
      <w:r>
        <w:rPr>
          <w:rFonts w:hint="eastAsia"/>
        </w:rPr>
        <w:t>имел</w:t>
      </w:r>
      <w:r>
        <w:t xml:space="preserve"> </w:t>
      </w:r>
      <w:r>
        <w:rPr>
          <w:rFonts w:hint="eastAsia"/>
        </w:rPr>
        <w:t>малую</w:t>
      </w:r>
      <w:r>
        <w:t xml:space="preserve"> </w:t>
      </w:r>
      <w:r>
        <w:rPr>
          <w:rFonts w:hint="eastAsia"/>
        </w:rPr>
        <w:t>остаточную</w:t>
      </w:r>
      <w:r>
        <w:t xml:space="preserve"> </w:t>
      </w:r>
      <w:r>
        <w:rPr>
          <w:rFonts w:hint="eastAsia"/>
        </w:rPr>
        <w:t>закрутку</w:t>
      </w:r>
      <w:r>
        <w:t>.</w:t>
      </w:r>
    </w:p>
    <w:p w14:paraId="6DD75793" w14:textId="77777777" w:rsidR="001B0BCE" w:rsidRDefault="001B0BCE" w:rsidP="001B0BCE">
      <w:r>
        <w:rPr>
          <w:rFonts w:hint="eastAsia"/>
        </w:rPr>
        <w:t>В</w:t>
      </w:r>
      <w:r>
        <w:t xml:space="preserve"> </w:t>
      </w:r>
      <w:r>
        <w:rPr>
          <w:rFonts w:hint="eastAsia"/>
        </w:rPr>
        <w:t>общем</w:t>
      </w:r>
      <w:r>
        <w:t xml:space="preserve"> </w:t>
      </w:r>
      <w:r>
        <w:rPr>
          <w:rFonts w:hint="eastAsia"/>
        </w:rPr>
        <w:t>случае</w:t>
      </w:r>
      <w:r>
        <w:t xml:space="preserve">, </w:t>
      </w:r>
      <w:r>
        <w:rPr>
          <w:rFonts w:hint="eastAsia"/>
        </w:rPr>
        <w:t>независимо</w:t>
      </w:r>
      <w:r>
        <w:t xml:space="preserve"> </w:t>
      </w:r>
      <w:r>
        <w:rPr>
          <w:rFonts w:hint="eastAsia"/>
        </w:rPr>
        <w:t>от</w:t>
      </w:r>
      <w:r>
        <w:t xml:space="preserve"> </w:t>
      </w:r>
      <w:r>
        <w:rPr>
          <w:rFonts w:hint="eastAsia"/>
        </w:rPr>
        <w:t>применяемых</w:t>
      </w:r>
      <w:r>
        <w:t xml:space="preserve"> </w:t>
      </w:r>
      <w:r>
        <w:rPr>
          <w:rFonts w:hint="eastAsia"/>
        </w:rPr>
        <w:t>конструкций</w:t>
      </w:r>
      <w:r>
        <w:t xml:space="preserve"> </w:t>
      </w:r>
      <w:r>
        <w:rPr>
          <w:rFonts w:hint="eastAsia"/>
        </w:rPr>
        <w:t>локальных</w:t>
      </w:r>
    </w:p>
    <w:p w14:paraId="7947A500" w14:textId="77777777" w:rsidR="001B0BCE" w:rsidRDefault="001B0BCE" w:rsidP="001B0BCE">
      <w:r>
        <w:rPr>
          <w:rFonts w:hint="eastAsia"/>
        </w:rPr>
        <w:t>завихрителей</w:t>
      </w:r>
      <w:r>
        <w:t>,</w:t>
      </w:r>
      <w:r>
        <w:tab/>
      </w:r>
      <w:r>
        <w:rPr>
          <w:rFonts w:hint="eastAsia"/>
        </w:rPr>
        <w:t>в</w:t>
      </w:r>
      <w:r>
        <w:tab/>
      </w:r>
      <w:r>
        <w:rPr>
          <w:rFonts w:hint="eastAsia"/>
        </w:rPr>
        <w:t>качестве</w:t>
      </w:r>
      <w:r>
        <w:tab/>
      </w:r>
      <w:r>
        <w:rPr>
          <w:rFonts w:hint="eastAsia"/>
        </w:rPr>
        <w:t>характеристики</w:t>
      </w:r>
      <w:r>
        <w:tab/>
      </w:r>
      <w:r>
        <w:rPr>
          <w:rFonts w:hint="eastAsia"/>
        </w:rPr>
        <w:t>пропускной</w:t>
      </w:r>
      <w:r>
        <w:tab/>
      </w:r>
      <w:r>
        <w:rPr>
          <w:rFonts w:hint="eastAsia"/>
        </w:rPr>
        <w:t>способности</w:t>
      </w:r>
    </w:p>
    <w:p w14:paraId="4C91E1EB" w14:textId="77777777" w:rsidR="001B0BCE" w:rsidRDefault="001B0BCE" w:rsidP="001B0BCE">
      <w:r>
        <w:t xml:space="preserve"> </w:t>
      </w:r>
    </w:p>
    <w:p w14:paraId="1394C406" w14:textId="77777777" w:rsidR="001B0BCE" w:rsidRDefault="001B0BCE" w:rsidP="001B0BCE"/>
    <w:p w14:paraId="4D30D0E0" w14:textId="77777777" w:rsidR="001B0BCE" w:rsidRDefault="001B0BCE" w:rsidP="001B0BCE"/>
    <w:p w14:paraId="64CA1224" w14:textId="77777777" w:rsidR="001B0BCE" w:rsidRDefault="001B0BCE" w:rsidP="001B0BCE">
      <w:r>
        <w:t xml:space="preserve"> </w:t>
      </w:r>
    </w:p>
    <w:p w14:paraId="3726D714" w14:textId="77777777" w:rsidR="001B0BCE" w:rsidRDefault="001B0BCE" w:rsidP="001B0BCE">
      <w:r>
        <w:t>25</w:t>
      </w:r>
    </w:p>
    <w:p w14:paraId="6815F899" w14:textId="77777777" w:rsidR="001B0BCE" w:rsidRDefault="001B0BCE" w:rsidP="001B0BCE">
      <w:r>
        <w:t xml:space="preserve"> </w:t>
      </w:r>
    </w:p>
    <w:p w14:paraId="2DEEF9B9" w14:textId="77777777" w:rsidR="001B0BCE" w:rsidRDefault="001B0BCE" w:rsidP="001B0BCE"/>
    <w:p w14:paraId="43EEF683" w14:textId="77777777" w:rsidR="001B0BCE" w:rsidRDefault="001B0BCE" w:rsidP="001B0BCE">
      <w:r>
        <w:t xml:space="preserve"> </w:t>
      </w:r>
    </w:p>
    <w:p w14:paraId="4173E44B" w14:textId="77777777" w:rsidR="001B0BCE" w:rsidRDefault="001B0BCE" w:rsidP="001B0BCE"/>
    <w:p w14:paraId="1609EFE2" w14:textId="77777777" w:rsidR="001B0BCE" w:rsidRDefault="001B0BCE" w:rsidP="001B0BCE">
      <w:r>
        <w:rPr>
          <w:rFonts w:hint="eastAsia"/>
        </w:rPr>
        <w:t>режим</w:t>
      </w:r>
      <w:r>
        <w:t xml:space="preserve"> 111</w:t>
      </w:r>
    </w:p>
    <w:p w14:paraId="16447464" w14:textId="77777777" w:rsidR="001B0BCE" w:rsidRDefault="001B0BCE" w:rsidP="001B0BCE">
      <w:r>
        <w:rPr>
          <w:rFonts w:hint="eastAsia"/>
        </w:rPr>
        <w:t>контрвихревых</w:t>
      </w:r>
      <w:r>
        <w:t xml:space="preserve"> </w:t>
      </w:r>
      <w:r>
        <w:rPr>
          <w:rFonts w:hint="eastAsia"/>
        </w:rPr>
        <w:t>систем</w:t>
      </w:r>
      <w:r>
        <w:t xml:space="preserve"> </w:t>
      </w:r>
      <w:r>
        <w:rPr>
          <w:rFonts w:hint="eastAsia"/>
        </w:rPr>
        <w:t>р</w:t>
      </w:r>
      <w:r>
        <w:t xml:space="preserve"> </w:t>
      </w:r>
      <w:r>
        <w:rPr>
          <w:rFonts w:hint="eastAsia"/>
        </w:rPr>
        <w:t>ц</w:t>
      </w:r>
      <w:r>
        <w:t xml:space="preserve"> </w:t>
      </w:r>
      <w:r>
        <w:rPr>
          <w:rFonts w:hint="eastAsia"/>
        </w:rPr>
        <w:t>ежелес</w:t>
      </w:r>
      <w:r>
        <w:t xml:space="preserve">1 </w:t>
      </w:r>
      <w:r>
        <w:rPr>
          <w:rFonts w:hint="eastAsia"/>
        </w:rPr>
        <w:t>о</w:t>
      </w:r>
      <w:r>
        <w:t xml:space="preserve"> 0</w:t>
      </w:r>
      <w:r>
        <w:rPr>
          <w:rFonts w:hint="eastAsia"/>
        </w:rPr>
        <w:t>образно</w:t>
      </w:r>
      <w:r>
        <w:t xml:space="preserve"> </w:t>
      </w:r>
      <w:r>
        <w:rPr>
          <w:rFonts w:hint="eastAsia"/>
        </w:rPr>
        <w:t>испол</w:t>
      </w:r>
      <w:r>
        <w:rPr>
          <w:rFonts w:hint="eastAsia"/>
        </w:rPr>
        <w:lastRenderedPageBreak/>
        <w:t>ьзовать</w:t>
      </w:r>
      <w:r>
        <w:t xml:space="preserve"> </w:t>
      </w:r>
      <w:r>
        <w:rPr>
          <w:rFonts w:hint="eastAsia"/>
        </w:rPr>
        <w:t>коэффициент</w:t>
      </w:r>
      <w:r>
        <w:t xml:space="preserve"> </w:t>
      </w:r>
      <w:r>
        <w:rPr>
          <w:rFonts w:hint="eastAsia"/>
        </w:rPr>
        <w:t>расхода</w:t>
      </w:r>
      <w:r>
        <w:t xml:space="preserve">, </w:t>
      </w:r>
      <w:r>
        <w:rPr>
          <w:rFonts w:hint="eastAsia"/>
        </w:rPr>
        <w:t>вычисляемый</w:t>
      </w:r>
      <w:r>
        <w:t xml:space="preserve"> </w:t>
      </w:r>
      <w:r>
        <w:rPr>
          <w:rFonts w:hint="eastAsia"/>
        </w:rPr>
        <w:t>по</w:t>
      </w:r>
      <w:r>
        <w:t xml:space="preserve"> </w:t>
      </w:r>
      <w:r>
        <w:rPr>
          <w:rFonts w:hint="eastAsia"/>
        </w:rPr>
        <w:t>действующему</w:t>
      </w:r>
      <w:r>
        <w:t xml:space="preserve"> </w:t>
      </w:r>
      <w:r>
        <w:rPr>
          <w:rFonts w:hint="eastAsia"/>
        </w:rPr>
        <w:t>напору</w:t>
      </w:r>
      <w:r>
        <w:t xml:space="preserve"> </w:t>
      </w:r>
      <w:r>
        <w:rPr>
          <w:rFonts w:hint="eastAsia"/>
        </w:rPr>
        <w:t>Н</w:t>
      </w:r>
      <w:r>
        <w:t xml:space="preserve"> </w:t>
      </w:r>
      <w:r>
        <w:rPr>
          <w:rFonts w:hint="eastAsia"/>
        </w:rPr>
        <w:t>и</w:t>
      </w:r>
      <w:r>
        <w:t xml:space="preserve"> </w:t>
      </w:r>
      <w:r>
        <w:rPr>
          <w:rFonts w:hint="eastAsia"/>
        </w:rPr>
        <w:t>площади</w:t>
      </w:r>
      <w:r>
        <w:t xml:space="preserve"> </w:t>
      </w:r>
      <w:r>
        <w:rPr>
          <w:rFonts w:hint="eastAsia"/>
        </w:rPr>
        <w:t>кам</w:t>
      </w:r>
      <w:r>
        <w:t xml:space="preserve">2 </w:t>
      </w:r>
      <w:r>
        <w:rPr>
          <w:rFonts w:hint="eastAsia"/>
        </w:rPr>
        <w:t>е</w:t>
      </w:r>
      <w:r>
        <w:t xml:space="preserve"> 1</w:t>
      </w:r>
      <w:r>
        <w:rPr>
          <w:rFonts w:hint="eastAsia"/>
        </w:rPr>
        <w:t>ры</w:t>
      </w:r>
      <w:r>
        <w:t xml:space="preserve"> </w:t>
      </w:r>
      <w:r>
        <w:rPr>
          <w:rFonts w:hint="eastAsia"/>
        </w:rPr>
        <w:t>смешения</w:t>
      </w:r>
      <w:r>
        <w:t xml:space="preserve"> </w:t>
      </w:r>
      <w:r>
        <w:rPr>
          <w:rFonts w:hint="eastAsia"/>
        </w:rPr>
        <w:t>радиусом</w:t>
      </w:r>
      <w:r>
        <w:t xml:space="preserve"> R:</w:t>
      </w:r>
    </w:p>
    <w:p w14:paraId="5B31D826" w14:textId="77777777" w:rsidR="001B0BCE" w:rsidRDefault="001B0BCE" w:rsidP="001B0BCE">
      <w:r>
        <w:t>m = Q/xR2j2^H,</w:t>
      </w:r>
      <w:r>
        <w:tab/>
        <w:t>(39)</w:t>
      </w:r>
    </w:p>
    <w:p w14:paraId="223E1002" w14:textId="77777777" w:rsidR="001B0BCE" w:rsidRDefault="001B0BCE" w:rsidP="001B0BCE">
      <w:r>
        <w:rPr>
          <w:rFonts w:hint="eastAsia"/>
        </w:rPr>
        <w:t>здесь</w:t>
      </w:r>
      <w:r>
        <w:t xml:space="preserve"> Q - </w:t>
      </w:r>
      <w:r>
        <w:rPr>
          <w:rFonts w:hint="eastAsia"/>
        </w:rPr>
        <w:t>суммарный</w:t>
      </w:r>
      <w:r>
        <w:t xml:space="preserve"> </w:t>
      </w:r>
      <w:r>
        <w:rPr>
          <w:rFonts w:hint="eastAsia"/>
        </w:rPr>
        <w:t>расход</w:t>
      </w:r>
      <w:r>
        <w:t xml:space="preserve"> </w:t>
      </w:r>
      <w:r>
        <w:rPr>
          <w:rFonts w:hint="eastAsia"/>
        </w:rPr>
        <w:t>взаимодействующих</w:t>
      </w:r>
      <w:r>
        <w:t xml:space="preserve"> </w:t>
      </w:r>
      <w:r>
        <w:rPr>
          <w:rFonts w:hint="eastAsia"/>
        </w:rPr>
        <w:t>потоков</w:t>
      </w:r>
      <w:r>
        <w:t>.</w:t>
      </w:r>
    </w:p>
    <w:p w14:paraId="41F8ED46" w14:textId="77777777" w:rsidR="001B0BCE" w:rsidRDefault="001B0BCE" w:rsidP="001B0BCE">
      <w:r>
        <w:rPr>
          <w:rFonts w:hint="eastAsia"/>
        </w:rPr>
        <w:t>Результаты</w:t>
      </w:r>
      <w:r>
        <w:t xml:space="preserve"> </w:t>
      </w:r>
      <w:r>
        <w:rPr>
          <w:rFonts w:hint="eastAsia"/>
        </w:rPr>
        <w:t>исследований</w:t>
      </w:r>
      <w:r>
        <w:t xml:space="preserve"> </w:t>
      </w:r>
      <w:r>
        <w:rPr>
          <w:rFonts w:hint="eastAsia"/>
        </w:rPr>
        <w:t>показаны</w:t>
      </w:r>
      <w:r>
        <w:t xml:space="preserve"> </w:t>
      </w:r>
      <w:r>
        <w:rPr>
          <w:rFonts w:hint="eastAsia"/>
        </w:rPr>
        <w:t>на</w:t>
      </w:r>
      <w:r>
        <w:t xml:space="preserve"> </w:t>
      </w:r>
      <w:r>
        <w:rPr>
          <w:rFonts w:hint="eastAsia"/>
        </w:rPr>
        <w:t>рис</w:t>
      </w:r>
      <w:r>
        <w:t xml:space="preserve">.12. </w:t>
      </w:r>
      <w:r>
        <w:rPr>
          <w:rFonts w:hint="eastAsia"/>
        </w:rPr>
        <w:t>Исследования</w:t>
      </w:r>
      <w:r>
        <w:t xml:space="preserve"> </w:t>
      </w:r>
      <w:r>
        <w:rPr>
          <w:rFonts w:hint="eastAsia"/>
        </w:rPr>
        <w:t>выполнены</w:t>
      </w:r>
      <w:r>
        <w:t xml:space="preserve"> </w:t>
      </w:r>
      <w:r>
        <w:rPr>
          <w:rFonts w:hint="eastAsia"/>
        </w:rPr>
        <w:t>в</w:t>
      </w:r>
      <w:r>
        <w:t xml:space="preserve"> </w:t>
      </w:r>
      <w:r>
        <w:rPr>
          <w:rFonts w:hint="eastAsia"/>
        </w:rPr>
        <w:t>автомодельной</w:t>
      </w:r>
      <w:r>
        <w:t xml:space="preserve"> </w:t>
      </w:r>
      <w:r>
        <w:rPr>
          <w:rFonts w:hint="eastAsia"/>
        </w:rPr>
        <w:t>зоне</w:t>
      </w:r>
      <w:r>
        <w:t xml:space="preserve"> </w:t>
      </w:r>
      <w:r>
        <w:rPr>
          <w:rFonts w:hint="eastAsia"/>
        </w:rPr>
        <w:t>по</w:t>
      </w:r>
      <w:r>
        <w:t xml:space="preserve"> </w:t>
      </w:r>
      <w:r>
        <w:rPr>
          <w:rFonts w:hint="eastAsia"/>
        </w:rPr>
        <w:t>Рейнольдсу</w:t>
      </w:r>
      <w:r>
        <w:t xml:space="preserve">, </w:t>
      </w:r>
      <w:r>
        <w:rPr>
          <w:rFonts w:hint="eastAsia"/>
        </w:rPr>
        <w:t>при</w:t>
      </w:r>
      <w:r>
        <w:t xml:space="preserve"> </w:t>
      </w:r>
      <w:r>
        <w:rPr>
          <w:rFonts w:hint="eastAsia"/>
        </w:rPr>
        <w:t>этом</w:t>
      </w:r>
      <w:r>
        <w:t xml:space="preserve"> </w:t>
      </w:r>
      <w:r>
        <w:rPr>
          <w:rFonts w:hint="eastAsia"/>
        </w:rPr>
        <w:t>режимы</w:t>
      </w:r>
      <w:r>
        <w:t xml:space="preserve"> </w:t>
      </w:r>
      <w:r>
        <w:rPr>
          <w:rFonts w:hint="eastAsia"/>
        </w:rPr>
        <w:t>с</w:t>
      </w:r>
      <w:r>
        <w:t xml:space="preserve"> </w:t>
      </w:r>
      <w:r>
        <w:rPr>
          <w:rFonts w:hint="eastAsia"/>
        </w:rPr>
        <w:t>работающим</w:t>
      </w:r>
      <w:r>
        <w:t xml:space="preserve"> </w:t>
      </w:r>
      <w:r>
        <w:rPr>
          <w:rFonts w:hint="eastAsia"/>
        </w:rPr>
        <w:t>центр</w:t>
      </w:r>
      <w:r>
        <w:t xml:space="preserve"> </w:t>
      </w:r>
      <w:r>
        <w:rPr>
          <w:rFonts w:hint="eastAsia"/>
        </w:rPr>
        <w:t>аль</w:t>
      </w:r>
      <w:r>
        <w:rPr>
          <w:rFonts w:hint="eastAsia"/>
        </w:rPr>
        <w:t>¬</w:t>
      </w:r>
      <w:r>
        <w:rPr>
          <w:rFonts w:hint="eastAsia"/>
        </w:rPr>
        <w:t>ным</w:t>
      </w:r>
      <w:r>
        <w:t xml:space="preserve"> </w:t>
      </w:r>
      <w:r>
        <w:rPr>
          <w:rFonts w:hint="eastAsia"/>
        </w:rPr>
        <w:t>водоводом</w:t>
      </w:r>
      <w:r>
        <w:t xml:space="preserve"> </w:t>
      </w:r>
      <w:r>
        <w:rPr>
          <w:rFonts w:hint="eastAsia"/>
        </w:rPr>
        <w:t>имеют</w:t>
      </w:r>
      <w:r>
        <w:t xml:space="preserve"> </w:t>
      </w:r>
      <w:r>
        <w:rPr>
          <w:rFonts w:hint="eastAsia"/>
        </w:rPr>
        <w:t>существенно</w:t>
      </w:r>
      <w:r>
        <w:t xml:space="preserve"> </w:t>
      </w:r>
      <w:r>
        <w:rPr>
          <w:rFonts w:hint="eastAsia"/>
        </w:rPr>
        <w:t>более</w:t>
      </w:r>
      <w:r>
        <w:t xml:space="preserve"> </w:t>
      </w:r>
      <w:r>
        <w:rPr>
          <w:rFonts w:hint="eastAsia"/>
        </w:rPr>
        <w:t>высокую</w:t>
      </w:r>
      <w:r>
        <w:t xml:space="preserve"> </w:t>
      </w:r>
      <w:r>
        <w:rPr>
          <w:rFonts w:hint="eastAsia"/>
        </w:rPr>
        <w:t>пропускную</w:t>
      </w:r>
      <w:r>
        <w:t xml:space="preserve"> </w:t>
      </w:r>
      <w:r>
        <w:rPr>
          <w:rFonts w:hint="eastAsia"/>
        </w:rPr>
        <w:t>способность</w:t>
      </w:r>
      <w:r>
        <w:t>.</w:t>
      </w:r>
    </w:p>
    <w:p w14:paraId="05B37A63" w14:textId="77777777" w:rsidR="001B0BCE" w:rsidRDefault="001B0BCE" w:rsidP="001B0BCE">
      <w:r>
        <w:t>0.40 0.35 0.30 0.25 0.20 0.15 0.10</w:t>
      </w:r>
    </w:p>
    <w:p w14:paraId="516AE747" w14:textId="77777777" w:rsidR="001B0BCE" w:rsidRDefault="001B0BCE" w:rsidP="001B0BCE">
      <w:r>
        <w:rPr>
          <w:rFonts w:hint="eastAsia"/>
        </w:rPr>
        <w:t>а</w:t>
      </w:r>
      <w:r>
        <w:t>)</w:t>
      </w:r>
      <w:r>
        <w:tab/>
        <w:t>m</w:t>
      </w:r>
      <w:r>
        <w:tab/>
      </w:r>
      <w:r>
        <w:rPr>
          <w:rFonts w:hint="eastAsia"/>
        </w:rPr>
        <w:t>б</w:t>
      </w:r>
      <w:r>
        <w:t>)</w:t>
      </w:r>
    </w:p>
    <w:p w14:paraId="0D377B4B" w14:textId="77777777" w:rsidR="001B0BCE" w:rsidRDefault="001B0BCE" w:rsidP="001B0BCE">
      <w:r>
        <w:t>m</w:t>
      </w:r>
    </w:p>
    <w:p w14:paraId="2481A053" w14:textId="77777777" w:rsidR="001B0BCE" w:rsidRDefault="001B0BCE" w:rsidP="001B0BCE">
      <w:r>
        <w:rPr>
          <w:rFonts w:hint="eastAsia"/>
        </w:rPr>
        <w:t>режим</w:t>
      </w:r>
      <w:r>
        <w:t xml:space="preserve"> 331</w:t>
      </w:r>
    </w:p>
    <w:p w14:paraId="1BF04CD9" w14:textId="77777777" w:rsidR="001B0BCE" w:rsidRDefault="001B0BCE" w:rsidP="001B0BCE">
      <w:r>
        <w:rPr>
          <w:rFonts w:hint="eastAsia"/>
        </w:rPr>
        <w:t>режим</w:t>
      </w:r>
      <w:r>
        <w:t xml:space="preserve"> 330 /</w:t>
      </w:r>
    </w:p>
    <w:p w14:paraId="6CC0D940" w14:textId="77777777" w:rsidR="001B0BCE" w:rsidRDefault="001B0BCE" w:rsidP="001B0BCE">
      <w:r>
        <w:t>+</w:t>
      </w:r>
      <w:r>
        <w:tab/>
        <w:t>♦ /</w:t>
      </w:r>
      <w:r>
        <w:rPr>
          <w:rFonts w:hint="eastAsia"/>
        </w:rPr>
        <w:t>»</w:t>
      </w:r>
      <w:r>
        <w:t xml:space="preserve"> </w:t>
      </w:r>
      <w:r>
        <w:rPr>
          <w:rFonts w:hint="eastAsia"/>
        </w:rPr>
        <w:t>»</w:t>
      </w:r>
      <w:r>
        <w:t xml:space="preserve"> </w:t>
      </w:r>
      <w:r>
        <w:rPr>
          <w:rFonts w:hint="eastAsia"/>
        </w:rPr>
        <w:t>ФФФФФФ</w:t>
      </w:r>
    </w:p>
    <w:p w14:paraId="3D5B63D6" w14:textId="77777777" w:rsidR="001B0BCE" w:rsidRDefault="001B0BCE" w:rsidP="001B0BCE">
      <w:r>
        <w:t>♦ ,</w:t>
      </w:r>
      <w:r>
        <w:rPr>
          <w:rFonts w:hint="eastAsia"/>
        </w:rPr>
        <w:t>»</w:t>
      </w:r>
      <w:r>
        <w:t xml:space="preserve"> </w:t>
      </w:r>
      <w:r>
        <w:rPr>
          <w:rFonts w:hint="eastAsia"/>
        </w:rPr>
        <w:t>»</w:t>
      </w:r>
      <w:r>
        <w:t xml:space="preserve"> </w:t>
      </w:r>
      <w:r>
        <w:rPr>
          <w:rFonts w:hint="eastAsia"/>
        </w:rPr>
        <w:t>ФФФФФ</w:t>
      </w:r>
      <w:r>
        <w:rPr>
          <w:rFonts w:hint="eastAsia"/>
        </w:rPr>
        <w:t>»</w:t>
      </w:r>
    </w:p>
    <w:p w14:paraId="7611DEAF" w14:textId="77777777" w:rsidR="001B0BCE" w:rsidRDefault="001B0BCE" w:rsidP="001B0BCE">
      <w:r>
        <w:rPr>
          <w:rFonts w:hint="eastAsia"/>
        </w:rPr>
        <w:t>»</w:t>
      </w:r>
      <w:r>
        <w:t xml:space="preserve"> </w:t>
      </w:r>
      <w:r>
        <w:rPr>
          <w:rFonts w:hint="eastAsia"/>
        </w:rPr>
        <w:t>І</w:t>
      </w:r>
      <w:r>
        <w:rPr>
          <w:rFonts w:hint="eastAsia"/>
        </w:rPr>
        <w:t>»</w:t>
      </w:r>
      <w:r>
        <w:t xml:space="preserve"> </w:t>
      </w:r>
      <w:r>
        <w:rPr>
          <w:rFonts w:hint="eastAsia"/>
        </w:rPr>
        <w:t>»»»</w:t>
      </w:r>
      <w:r>
        <w:rPr>
          <w:rFonts w:hint="eastAsia"/>
        </w:rPr>
        <w:t>Ю</w:t>
      </w:r>
      <w:r>
        <w:t>^</w:t>
      </w:r>
    </w:p>
    <w:p w14:paraId="2698C687" w14:textId="77777777" w:rsidR="001B0BCE" w:rsidRDefault="001B0BCE" w:rsidP="001B0BCE">
      <w:r>
        <w:t>231 &lt;</w:t>
      </w:r>
    </w:p>
    <w:p w14:paraId="4E04F2B2" w14:textId="77777777" w:rsidR="001B0BCE" w:rsidRDefault="001B0BCE" w:rsidP="001B0BCE">
      <w:r>
        <w:t>221 -</w:t>
      </w:r>
    </w:p>
    <w:p w14:paraId="2EDF85B6" w14:textId="77777777" w:rsidR="001B0BCE" w:rsidRDefault="001B0BCE" w:rsidP="001B0BCE">
      <w:r>
        <w:tab/>
      </w:r>
      <w:r>
        <w:rPr>
          <w:rFonts w:hint="eastAsia"/>
        </w:rPr>
        <w:t>о</w:t>
      </w:r>
      <w:r>
        <w:t xml:space="preserve"> /</w:t>
      </w:r>
      <w:r>
        <w:rPr>
          <w:rFonts w:hint="eastAsia"/>
        </w:rPr>
        <w:t>о</w:t>
      </w:r>
      <w:r>
        <w:t xml:space="preserve"> </w:t>
      </w:r>
      <w:r>
        <w:rPr>
          <w:rFonts w:hint="eastAsia"/>
        </w:rPr>
        <w:t>»»</w:t>
      </w:r>
      <w:r>
        <w:rPr>
          <w:rFonts w:hint="eastAsia"/>
        </w:rPr>
        <w:t>ооооо</w:t>
      </w:r>
      <w:r>
        <w:t>^</w:t>
      </w:r>
    </w:p>
    <w:p w14:paraId="501951EF" w14:textId="77777777" w:rsidR="001B0BCE" w:rsidRDefault="001B0BCE" w:rsidP="001B0BCE">
      <w:r>
        <w:t>/</w:t>
      </w:r>
    </w:p>
    <w:p w14:paraId="76692E37" w14:textId="77777777" w:rsidR="001B0BCE" w:rsidRDefault="001B0BCE" w:rsidP="001B0BCE">
      <w:r>
        <w:t>230.</w:t>
      </w:r>
    </w:p>
    <w:p w14:paraId="3C1EDF81" w14:textId="77777777" w:rsidR="001B0BCE" w:rsidRDefault="001B0BCE" w:rsidP="001B0BCE">
      <w:r>
        <w:t>220</w:t>
      </w:r>
    </w:p>
    <w:p w14:paraId="07712485" w14:textId="77777777" w:rsidR="001B0BCE" w:rsidRDefault="001B0BCE" w:rsidP="001B0BCE">
      <w:r>
        <w:rPr>
          <w:rFonts w:hint="eastAsia"/>
        </w:rPr>
        <w:t>Г</w:t>
      </w:r>
    </w:p>
    <w:p w14:paraId="1A92AED4" w14:textId="77777777" w:rsidR="001B0BCE" w:rsidRDefault="001B0BCE" w:rsidP="001B0BCE">
      <w:r>
        <w:t xml:space="preserve">131 </w:t>
      </w:r>
      <w:r>
        <w:rPr>
          <w:rFonts w:hint="eastAsia"/>
        </w:rPr>
        <w:t>О</w:t>
      </w:r>
      <w:r>
        <w:t>"</w:t>
      </w:r>
    </w:p>
    <w:p w14:paraId="0849AA73" w14:textId="77777777" w:rsidR="001B0BCE" w:rsidRDefault="001B0BCE" w:rsidP="001B0BCE">
      <w:r>
        <w:rPr>
          <w:rFonts w:hint="eastAsia"/>
        </w:rPr>
        <w:t>д</w:t>
      </w:r>
    </w:p>
    <w:p w14:paraId="0D1CB06F" w14:textId="77777777" w:rsidR="001B0BCE" w:rsidRDefault="001B0BCE" w:rsidP="001B0BCE">
      <w:r>
        <w:rPr>
          <w:rFonts w:hint="eastAsia"/>
        </w:rPr>
        <w:t>О</w:t>
      </w:r>
      <w:r>
        <w:t xml:space="preserve">   </w:t>
      </w:r>
      <w:r>
        <w:rPr>
          <w:rFonts w:hint="eastAsia"/>
        </w:rPr>
        <w:t>О</w:t>
      </w:r>
      <w:r>
        <w:t xml:space="preserve"> </w:t>
      </w:r>
      <w:r>
        <w:rPr>
          <w:rFonts w:hint="eastAsia"/>
        </w:rPr>
        <w:t>ОООО</w:t>
      </w:r>
      <w:r>
        <w:t>00&amp;</w:t>
      </w:r>
    </w:p>
    <w:p w14:paraId="20A93DB6" w14:textId="77777777" w:rsidR="001B0BCE" w:rsidRDefault="001B0BCE" w:rsidP="001B0BCE">
      <w:r>
        <w:t>/</w:t>
      </w:r>
    </w:p>
    <w:p w14:paraId="17B1291D" w14:textId="77777777" w:rsidR="001B0BCE" w:rsidRDefault="001B0BCE" w:rsidP="001B0BCE">
      <w:r>
        <w:t xml:space="preserve">121   </w:t>
      </w:r>
      <w:r>
        <w:rPr>
          <w:rFonts w:hint="eastAsia"/>
        </w:rPr>
        <w:t>„</w:t>
      </w:r>
      <w:r>
        <w:tab/>
      </w:r>
      <w:r>
        <w:rPr>
          <w:rFonts w:hint="eastAsia"/>
        </w:rPr>
        <w:t>л</w:t>
      </w:r>
      <w:r>
        <w:t xml:space="preserve">     ^AAA/VWV</w:t>
      </w:r>
    </w:p>
    <w:p w14:paraId="028307A5" w14:textId="77777777" w:rsidR="001B0BCE" w:rsidRDefault="001B0BCE" w:rsidP="001B0BCE">
      <w:r>
        <w:t xml:space="preserve">130 </w:t>
      </w:r>
      <w:r>
        <w:rPr>
          <w:rFonts w:hint="eastAsia"/>
        </w:rPr>
        <w:t>о—</w:t>
      </w:r>
      <w:r>
        <w:rPr>
          <w:rFonts w:hint="eastAsia"/>
        </w:rPr>
        <w:t>»</w:t>
      </w:r>
      <w:r>
        <w:t>/</w:t>
      </w:r>
      <w:r>
        <w:rPr>
          <w:rFonts w:hint="eastAsia"/>
        </w:rPr>
        <w:t>»</w:t>
      </w:r>
      <w:r>
        <w:t xml:space="preserve"> &lt;&gt;&lt;&gt;&lt;</w:t>
      </w:r>
      <w:r>
        <w:rPr>
          <w:rFonts w:hint="eastAsia"/>
        </w:rPr>
        <w:t>хххф</w:t>
      </w:r>
    </w:p>
    <w:p w14:paraId="77C8EAB4" w14:textId="77777777" w:rsidR="001B0BCE" w:rsidRDefault="001B0BCE" w:rsidP="001B0BCE">
      <w:r>
        <w:t xml:space="preserve">120 </w:t>
      </w:r>
      <w:r>
        <w:rPr>
          <w:rFonts w:hint="eastAsia"/>
        </w:rPr>
        <w:t>т</w:t>
      </w:r>
      <w:r>
        <w:tab/>
      </w:r>
      <w:r>
        <w:rPr>
          <w:rFonts w:hint="eastAsia"/>
        </w:rPr>
        <w:t>д</w:t>
      </w:r>
      <w:r>
        <w:t xml:space="preserve"> /</w:t>
      </w:r>
      <w:r>
        <w:rPr>
          <w:rFonts w:hint="eastAsia"/>
        </w:rPr>
        <w:t>А</w:t>
      </w:r>
      <w:r>
        <w:t xml:space="preserve"> </w:t>
      </w:r>
      <w:r>
        <w:rPr>
          <w:rFonts w:hint="eastAsia"/>
        </w:rPr>
        <w:t>АААА</w:t>
      </w:r>
      <w:r>
        <w:t>&amp;</w:t>
      </w:r>
      <w:r>
        <w:rPr>
          <w:rFonts w:hint="eastAsia"/>
        </w:rPr>
        <w:t>Ц</w:t>
      </w:r>
      <w:r>
        <w:t>^</w:t>
      </w:r>
    </w:p>
    <w:p w14:paraId="71E0EA36" w14:textId="77777777" w:rsidR="001B0BCE" w:rsidRDefault="001B0BCE" w:rsidP="001B0BCE">
      <w:r>
        <w:lastRenderedPageBreak/>
        <w:t xml:space="preserve">110 </w:t>
      </w:r>
      <w:r>
        <w:rPr>
          <w:rFonts w:hint="eastAsia"/>
        </w:rPr>
        <w:t>«</w:t>
      </w:r>
      <w:r>
        <w:rPr>
          <w:rFonts w:hint="eastAsia"/>
        </w:rPr>
        <w:t>—•</w:t>
      </w:r>
      <w:r>
        <w:t xml:space="preserve"> /</w:t>
      </w:r>
      <w:r>
        <w:tab/>
        <w:t>**</w:t>
      </w:r>
    </w:p>
    <w:p w14:paraId="5C85FCE5" w14:textId="77777777" w:rsidR="001B0BCE" w:rsidRDefault="001B0BCE" w:rsidP="001B0BCE"/>
    <w:p w14:paraId="1B43D0F5" w14:textId="77777777" w:rsidR="001B0BCE" w:rsidRDefault="001B0BCE" w:rsidP="001B0BCE">
      <w:r>
        <w:t>111 .</w:t>
      </w:r>
    </w:p>
    <w:p w14:paraId="13B412D6" w14:textId="77777777" w:rsidR="001B0BCE" w:rsidRDefault="001B0BCE" w:rsidP="001B0BCE">
      <w:r>
        <w:t>0.50 0.45 0.40 0.35 0.30 0.25 Re        0.20</w:t>
      </w:r>
    </w:p>
    <w:p w14:paraId="7E434852" w14:textId="77777777" w:rsidR="001B0BCE" w:rsidRDefault="001B0BCE" w:rsidP="001B0BCE">
      <w:r>
        <w:t>Re</w:t>
      </w:r>
    </w:p>
    <w:p w14:paraId="763A74E9" w14:textId="77777777" w:rsidR="001B0BCE" w:rsidRDefault="001B0BCE" w:rsidP="001B0BCE">
      <w:r>
        <w:t>1</w:t>
      </w:r>
      <w:r>
        <w:tab/>
        <w:t>11I  I I I I</w:t>
      </w:r>
      <w:r>
        <w:tab/>
      </w:r>
    </w:p>
    <w:p w14:paraId="3BA40A0D" w14:textId="77777777" w:rsidR="001B0BCE" w:rsidRDefault="001B0BCE" w:rsidP="001B0BCE">
      <w:r>
        <w:t>2</w:t>
      </w:r>
    </w:p>
    <w:p w14:paraId="1F2274DC" w14:textId="77777777" w:rsidR="001B0BCE" w:rsidRDefault="001B0BCE" w:rsidP="001B0BCE">
      <w:r>
        <w:t>3       4     5    6   7 8 9</w:t>
      </w:r>
    </w:p>
    <w:p w14:paraId="07E9D120" w14:textId="77777777" w:rsidR="001B0BCE" w:rsidRDefault="001B0BCE" w:rsidP="001B0BCE">
      <w:r>
        <w:t>100000</w:t>
      </w:r>
    </w:p>
    <w:p w14:paraId="30086AC1" w14:textId="77777777" w:rsidR="001B0BCE" w:rsidRDefault="001B0BCE" w:rsidP="001B0BCE">
      <w:r>
        <w:t>2</w:t>
      </w:r>
    </w:p>
    <w:p w14:paraId="4DF43572" w14:textId="77777777" w:rsidR="001B0BCE" w:rsidRDefault="001B0BCE" w:rsidP="001B0BCE">
      <w:r>
        <w:t>3</w:t>
      </w:r>
    </w:p>
    <w:p w14:paraId="2CB32D42" w14:textId="77777777" w:rsidR="001B0BCE" w:rsidRDefault="001B0BCE" w:rsidP="001B0BCE">
      <w:r>
        <w:t>3      4     5   6  7 8 9</w:t>
      </w:r>
    </w:p>
    <w:p w14:paraId="70DC0475" w14:textId="77777777" w:rsidR="001B0BCE" w:rsidRDefault="001B0BCE" w:rsidP="001B0BCE">
      <w:r>
        <w:t>100000</w:t>
      </w:r>
    </w:p>
    <w:p w14:paraId="43A3E148" w14:textId="77777777" w:rsidR="001B0BCE" w:rsidRDefault="001B0BCE" w:rsidP="001B0BCE">
      <w:r>
        <w:t>10000</w:t>
      </w:r>
      <w:r>
        <w:tab/>
        <w:t>100000</w:t>
      </w:r>
      <w:r>
        <w:tab/>
        <w:t>10000</w:t>
      </w:r>
    </w:p>
    <w:p w14:paraId="01066CD7" w14:textId="77777777" w:rsidR="001B0BCE" w:rsidRDefault="001B0BCE" w:rsidP="001B0BCE">
      <w:r>
        <w:rPr>
          <w:rFonts w:hint="eastAsia"/>
        </w:rPr>
        <w:t>Рис</w:t>
      </w:r>
      <w:r>
        <w:t xml:space="preserve">.12 </w:t>
      </w:r>
      <w:r>
        <w:rPr>
          <w:rFonts w:hint="eastAsia"/>
        </w:rPr>
        <w:t>Коэффициенты</w:t>
      </w:r>
      <w:r>
        <w:t xml:space="preserve"> </w:t>
      </w:r>
      <w:r>
        <w:rPr>
          <w:rFonts w:hint="eastAsia"/>
        </w:rPr>
        <w:t>расхода</w:t>
      </w:r>
      <w:r>
        <w:t xml:space="preserve"> </w:t>
      </w:r>
      <w:r>
        <w:rPr>
          <w:rFonts w:hint="eastAsia"/>
        </w:rPr>
        <w:t>модели</w:t>
      </w:r>
      <w:r>
        <w:t xml:space="preserve"> </w:t>
      </w:r>
      <w:r>
        <w:rPr>
          <w:rFonts w:hint="eastAsia"/>
        </w:rPr>
        <w:t>контрвихревого</w:t>
      </w:r>
      <w:r>
        <w:t xml:space="preserve"> </w:t>
      </w:r>
      <w:r>
        <w:rPr>
          <w:rFonts w:hint="eastAsia"/>
        </w:rPr>
        <w:t>водосброса</w:t>
      </w:r>
      <w:r>
        <w:t xml:space="preserve"> </w:t>
      </w:r>
      <w:r>
        <w:rPr>
          <w:rFonts w:hint="eastAsia"/>
        </w:rPr>
        <w:t>при</w:t>
      </w:r>
      <w:r>
        <w:t xml:space="preserve"> </w:t>
      </w:r>
      <w:r>
        <w:rPr>
          <w:rFonts w:hint="eastAsia"/>
        </w:rPr>
        <w:t>выключенном</w:t>
      </w:r>
      <w:r>
        <w:t xml:space="preserve"> </w:t>
      </w:r>
      <w:r>
        <w:rPr>
          <w:rFonts w:hint="eastAsia"/>
        </w:rPr>
        <w:t>а</w:t>
      </w:r>
      <w:r>
        <w:t xml:space="preserve">) </w:t>
      </w:r>
      <w:r>
        <w:rPr>
          <w:rFonts w:hint="eastAsia"/>
        </w:rPr>
        <w:t>и</w:t>
      </w:r>
      <w:r>
        <w:t xml:space="preserve"> </w:t>
      </w:r>
      <w:r>
        <w:rPr>
          <w:rFonts w:hint="eastAsia"/>
        </w:rPr>
        <w:t>включенном</w:t>
      </w:r>
      <w:r>
        <w:t xml:space="preserve"> </w:t>
      </w:r>
      <w:r>
        <w:rPr>
          <w:rFonts w:hint="eastAsia"/>
        </w:rPr>
        <w:t>б</w:t>
      </w:r>
      <w:r>
        <w:t xml:space="preserve">) </w:t>
      </w:r>
      <w:r>
        <w:rPr>
          <w:rFonts w:hint="eastAsia"/>
        </w:rPr>
        <w:t>центральном</w:t>
      </w:r>
      <w:r>
        <w:t xml:space="preserve"> </w:t>
      </w:r>
      <w:r>
        <w:rPr>
          <w:rFonts w:hint="eastAsia"/>
        </w:rPr>
        <w:t>водоводе</w:t>
      </w:r>
      <w:r>
        <w:t>.</w:t>
      </w:r>
    </w:p>
    <w:p w14:paraId="6E8A13DF" w14:textId="77777777" w:rsidR="001B0BCE" w:rsidRDefault="001B0BCE" w:rsidP="001B0BCE">
      <w:r>
        <w:rPr>
          <w:rFonts w:hint="eastAsia"/>
        </w:rPr>
        <w:t>Важнейшей</w:t>
      </w:r>
      <w:r>
        <w:t xml:space="preserve"> </w:t>
      </w:r>
      <w:r>
        <w:rPr>
          <w:rFonts w:hint="eastAsia"/>
        </w:rPr>
        <w:t>характеристикой</w:t>
      </w:r>
      <w:r>
        <w:t xml:space="preserve"> </w:t>
      </w:r>
      <w:r>
        <w:rPr>
          <w:rFonts w:hint="eastAsia"/>
        </w:rPr>
        <w:t>является</w:t>
      </w:r>
      <w:r>
        <w:t xml:space="preserve"> </w:t>
      </w:r>
      <w:r>
        <w:rPr>
          <w:rFonts w:hint="eastAsia"/>
        </w:rPr>
        <w:t>способность</w:t>
      </w:r>
      <w:r>
        <w:t xml:space="preserve"> </w:t>
      </w:r>
      <w:r>
        <w:rPr>
          <w:rFonts w:hint="eastAsia"/>
        </w:rPr>
        <w:t>гасить</w:t>
      </w:r>
      <w:r>
        <w:t xml:space="preserve"> </w:t>
      </w:r>
      <w:r>
        <w:rPr>
          <w:rFonts w:hint="eastAsia"/>
        </w:rPr>
        <w:t>избыточную</w:t>
      </w:r>
      <w:r>
        <w:t xml:space="preserve"> </w:t>
      </w:r>
      <w:r>
        <w:rPr>
          <w:rFonts w:hint="eastAsia"/>
        </w:rPr>
        <w:t>энергию</w:t>
      </w:r>
      <w:r>
        <w:t xml:space="preserve"> </w:t>
      </w:r>
      <w:r>
        <w:rPr>
          <w:rFonts w:hint="eastAsia"/>
        </w:rPr>
        <w:t>потока</w:t>
      </w:r>
      <w:r>
        <w:t xml:space="preserve"> </w:t>
      </w:r>
      <w:r>
        <w:rPr>
          <w:rFonts w:hint="eastAsia"/>
        </w:rPr>
        <w:t>воды</w:t>
      </w:r>
      <w:r>
        <w:t xml:space="preserve">. </w:t>
      </w:r>
      <w:r>
        <w:rPr>
          <w:rFonts w:hint="eastAsia"/>
        </w:rPr>
        <w:t>Эта</w:t>
      </w:r>
      <w:r>
        <w:t xml:space="preserve"> </w:t>
      </w:r>
      <w:r>
        <w:rPr>
          <w:rFonts w:hint="eastAsia"/>
        </w:rPr>
        <w:t>способность</w:t>
      </w:r>
      <w:r>
        <w:t xml:space="preserve"> </w:t>
      </w:r>
      <w:r>
        <w:rPr>
          <w:rFonts w:hint="eastAsia"/>
        </w:rPr>
        <w:t>характеризуется</w:t>
      </w:r>
      <w:r>
        <w:t xml:space="preserve"> </w:t>
      </w:r>
      <w:r>
        <w:rPr>
          <w:rFonts w:hint="eastAsia"/>
        </w:rPr>
        <w:t>коэффициентом</w:t>
      </w:r>
      <w:r>
        <w:t xml:space="preserve"> </w:t>
      </w:r>
      <w:r>
        <w:rPr>
          <w:rFonts w:hint="eastAsia"/>
        </w:rPr>
        <w:t>гаше</w:t>
      </w:r>
      <w:r>
        <w:t>-</w:t>
      </w:r>
      <w:r>
        <w:rPr>
          <w:rFonts w:hint="eastAsia"/>
        </w:rPr>
        <w:t>ния</w:t>
      </w:r>
      <w:r>
        <w:t xml:space="preserve"> </w:t>
      </w:r>
      <w:r>
        <w:rPr>
          <w:rFonts w:hint="eastAsia"/>
        </w:rPr>
        <w:t>энергии</w:t>
      </w:r>
    </w:p>
    <w:p w14:paraId="422952D1" w14:textId="77777777" w:rsidR="001B0BCE" w:rsidRDefault="001B0BCE" w:rsidP="001B0BCE">
      <w:r>
        <w:t>j7 = \-V2/2gH.</w:t>
      </w:r>
      <w:r>
        <w:tab/>
        <w:t>(40)</w:t>
      </w:r>
    </w:p>
    <w:p w14:paraId="465AE43B" w14:textId="77777777" w:rsidR="001B0BCE" w:rsidRDefault="001B0BCE" w:rsidP="001B0BCE">
      <w:r>
        <w:t xml:space="preserve"> </w:t>
      </w:r>
    </w:p>
    <w:p w14:paraId="27F29024" w14:textId="77777777" w:rsidR="001B0BCE" w:rsidRDefault="001B0BCE" w:rsidP="001B0BCE">
      <w:r>
        <w:rPr>
          <w:rFonts w:hint="eastAsia"/>
        </w:rPr>
        <w:t>Г</w:t>
      </w:r>
      <w:r>
        <w:t>)</w:t>
      </w:r>
    </w:p>
    <w:p w14:paraId="1F906D5A" w14:textId="77777777" w:rsidR="001B0BCE" w:rsidRDefault="001B0BCE" w:rsidP="001B0BCE">
      <w:r>
        <w:t>0.80 0.75 0.70 0.65 0.60 0.55 0.50</w:t>
      </w:r>
    </w:p>
    <w:p w14:paraId="02BFD8FC" w14:textId="77777777" w:rsidR="001B0BCE" w:rsidRDefault="001B0BCE" w:rsidP="001B0BCE">
      <w:r>
        <w:t xml:space="preserve"> </w:t>
      </w:r>
    </w:p>
    <w:p w14:paraId="14F3F35F" w14:textId="77777777" w:rsidR="001B0BCE" w:rsidRDefault="001B0BCE" w:rsidP="001B0BCE">
      <w:r>
        <w:rPr>
          <w:rFonts w:hint="eastAsia"/>
        </w:rPr>
        <w:t>Г</w:t>
      </w:r>
      <w:r>
        <w:t>)</w:t>
      </w:r>
    </w:p>
    <w:p w14:paraId="6DCC435A" w14:textId="77777777" w:rsidR="001B0BCE" w:rsidRDefault="001B0BCE" w:rsidP="001B0BCE">
      <w:r>
        <w:t>J</w:t>
      </w:r>
      <w:r>
        <w:tab/>
        <w:t>J</w:t>
      </w:r>
    </w:p>
    <w:p w14:paraId="5040BB3F" w14:textId="77777777" w:rsidR="001B0BCE" w:rsidRDefault="001B0BCE" w:rsidP="001B0BCE">
      <w:r>
        <w:t xml:space="preserve"> </w:t>
      </w:r>
    </w:p>
    <w:p w14:paraId="5E5C3AEC" w14:textId="77777777" w:rsidR="001B0BCE" w:rsidRDefault="001B0BCE" w:rsidP="001B0BCE">
      <w:r>
        <w:rPr>
          <w:rFonts w:hint="eastAsia"/>
        </w:rPr>
        <w:t>а</w:t>
      </w:r>
      <w:r>
        <w:t>)</w:t>
      </w:r>
    </w:p>
    <w:p w14:paraId="134D642D" w14:textId="77777777" w:rsidR="001B0BCE" w:rsidRDefault="001B0BCE" w:rsidP="001B0BCE">
      <w:r>
        <w:rPr>
          <w:rFonts w:hint="eastAsia"/>
        </w:rPr>
        <w:t>режим</w:t>
      </w:r>
      <w:r>
        <w:t xml:space="preserve"> 110 120</w:t>
      </w:r>
    </w:p>
    <w:p w14:paraId="1B08D02B" w14:textId="77777777" w:rsidR="001B0BCE" w:rsidRDefault="001B0BCE" w:rsidP="001B0BCE">
      <w:r>
        <w:t>220</w:t>
      </w:r>
    </w:p>
    <w:p w14:paraId="3C26AF7A" w14:textId="77777777" w:rsidR="001B0BCE" w:rsidRDefault="001B0BCE" w:rsidP="001B0BCE">
      <w:r>
        <w:lastRenderedPageBreak/>
        <w:t>130</w:t>
      </w:r>
    </w:p>
    <w:p w14:paraId="3326BB74" w14:textId="77777777" w:rsidR="001B0BCE" w:rsidRDefault="001B0BCE" w:rsidP="001B0BCE">
      <w:r>
        <w:t xml:space="preserve">♦ </w:t>
      </w:r>
      <w:r>
        <w:rPr>
          <w:rFonts w:hint="eastAsia"/>
        </w:rPr>
        <w:t>і</w:t>
      </w:r>
      <w:r>
        <w:t>*  *</w:t>
      </w:r>
    </w:p>
    <w:p w14:paraId="6FF22CB3" w14:textId="77777777" w:rsidR="001B0BCE" w:rsidRDefault="001B0BCE" w:rsidP="001B0BCE">
      <w:r>
        <w:t>^     *     2</w:t>
      </w:r>
    </w:p>
    <w:p w14:paraId="38A9CDE2" w14:textId="77777777" w:rsidR="001B0BCE" w:rsidRDefault="001B0BCE" w:rsidP="001B0BCE">
      <w:r>
        <w:t>330</w:t>
      </w:r>
    </w:p>
    <w:p w14:paraId="654C1E82" w14:textId="77777777" w:rsidR="001B0BCE" w:rsidRDefault="001B0BCE" w:rsidP="001B0BCE">
      <w:r>
        <w:t xml:space="preserve"> </w:t>
      </w:r>
    </w:p>
    <w:p w14:paraId="343B3F0A" w14:textId="77777777" w:rsidR="001B0BCE" w:rsidRDefault="001B0BCE" w:rsidP="001B0BCE">
      <w:r>
        <w:rPr>
          <w:rFonts w:hint="eastAsia"/>
        </w:rPr>
        <w:t>Н</w:t>
      </w:r>
      <w:r>
        <w:t xml:space="preserve">, </w:t>
      </w:r>
      <w:r>
        <w:rPr>
          <w:rFonts w:hint="eastAsia"/>
        </w:rPr>
        <w:t>м</w:t>
      </w:r>
    </w:p>
    <w:p w14:paraId="5FEE25FE" w14:textId="77777777" w:rsidR="001B0BCE" w:rsidRDefault="001B0BCE" w:rsidP="001B0BCE">
      <w:r>
        <w:t xml:space="preserve"> </w:t>
      </w:r>
    </w:p>
    <w:p w14:paraId="4E34666D" w14:textId="77777777" w:rsidR="001B0BCE" w:rsidRDefault="001B0BCE" w:rsidP="001B0BCE">
      <w:r>
        <w:t>0.75 0.70 0.65 0.60 0.55 0.50 0.45</w:t>
      </w:r>
    </w:p>
    <w:p w14:paraId="4B4A45AE" w14:textId="77777777" w:rsidR="001B0BCE" w:rsidRDefault="001B0BCE" w:rsidP="001B0BCE">
      <w:r>
        <w:t xml:space="preserve"> </w:t>
      </w:r>
    </w:p>
    <w:p w14:paraId="7B5FF521" w14:textId="77777777" w:rsidR="001B0BCE" w:rsidRDefault="001B0BCE" w:rsidP="001B0BCE">
      <w:r>
        <w:rPr>
          <w:rFonts w:hint="eastAsia"/>
        </w:rPr>
        <w:t>б</w:t>
      </w:r>
      <w:r>
        <w:t>)</w:t>
      </w:r>
    </w:p>
    <w:p w14:paraId="2B4BF9C9" w14:textId="77777777" w:rsidR="001B0BCE" w:rsidRDefault="001B0BCE" w:rsidP="001B0BCE"/>
    <w:p w14:paraId="1CBA652B" w14:textId="77777777" w:rsidR="001B0BCE" w:rsidRDefault="001B0BCE" w:rsidP="001B0BCE">
      <w:r>
        <w:rPr>
          <w:rFonts w:hint="eastAsia"/>
        </w:rPr>
        <w:t>•</w:t>
      </w:r>
      <w:r>
        <w:tab/>
      </w:r>
      <w:r>
        <w:rPr>
          <w:rFonts w:hint="eastAsia"/>
        </w:rPr>
        <w:t>•</w:t>
      </w:r>
      <w:r>
        <w:tab/>
      </w:r>
      <w:r>
        <w:rPr>
          <w:rFonts w:hint="eastAsia"/>
        </w:rPr>
        <w:t>•</w:t>
      </w:r>
      <w:r>
        <w:tab/>
        <w:t>/</w:t>
      </w:r>
      <w:r>
        <w:tab/>
      </w:r>
      <w:r>
        <w:tab/>
      </w:r>
      <w:r>
        <w:rPr>
          <w:rFonts w:hint="eastAsia"/>
        </w:rPr>
        <w:t>режим</w:t>
      </w:r>
      <w:r>
        <w:t xml:space="preserve"> 111</w:t>
      </w:r>
    </w:p>
    <w:p w14:paraId="35C7F199" w14:textId="77777777" w:rsidR="001B0BCE" w:rsidRDefault="001B0BCE" w:rsidP="001B0BCE">
      <w:r>
        <w:rPr>
          <w:rFonts w:hint="eastAsia"/>
        </w:rPr>
        <w:t>•</w:t>
      </w:r>
      <w:r>
        <w:tab/>
      </w:r>
    </w:p>
    <w:p w14:paraId="528C3F4A" w14:textId="77777777" w:rsidR="001B0BCE" w:rsidRDefault="001B0BCE" w:rsidP="001B0BCE">
      <w:r>
        <w:rPr>
          <w:rFonts w:hint="eastAsia"/>
        </w:rPr>
        <w:t>д</w:t>
      </w:r>
      <w:r>
        <w:tab/>
      </w:r>
      <w:r>
        <w:tab/>
      </w:r>
      <w:r>
        <w:tab/>
      </w:r>
      <w:r>
        <w:tab/>
      </w:r>
      <w:r>
        <w:tab/>
      </w:r>
      <w:r>
        <w:rPr>
          <w:rFonts w:hint="eastAsia"/>
        </w:rPr>
        <w:t>Л</w:t>
      </w:r>
      <w:r>
        <w:tab/>
        <w:t>121</w:t>
      </w:r>
      <w:r>
        <w:tab/>
      </w:r>
    </w:p>
    <w:p w14:paraId="6964E960" w14:textId="77777777" w:rsidR="001B0BCE" w:rsidRDefault="001B0BCE" w:rsidP="001B0BCE">
      <w:r>
        <w:rPr>
          <w:rFonts w:hint="eastAsia"/>
        </w:rPr>
        <w:t>А</w:t>
      </w:r>
      <w:r>
        <w:t xml:space="preserve"> </w:t>
      </w:r>
      <w:r>
        <w:rPr>
          <w:rFonts w:hint="eastAsia"/>
        </w:rPr>
        <w:t>О—</w:t>
      </w:r>
      <w:r>
        <w:tab/>
      </w:r>
      <w:r>
        <w:rPr>
          <w:rFonts w:hint="eastAsia"/>
        </w:rPr>
        <w:t>—</w:t>
      </w:r>
      <w:r>
        <w:t>*</w:t>
      </w:r>
      <w:r>
        <w:rPr>
          <w:rFonts w:hint="eastAsia"/>
        </w:rPr>
        <w:t>—</w:t>
      </w:r>
      <w:r>
        <w:tab/>
        <w:t>4,'</w:t>
      </w:r>
      <w:r>
        <w:tab/>
        <w:t>^</w:t>
      </w:r>
      <w:r>
        <w:tab/>
      </w:r>
      <w:r>
        <w:tab/>
      </w:r>
      <w:r>
        <w:tab/>
        <w:t>221</w:t>
      </w:r>
      <w:r>
        <w:rPr>
          <w:rFonts w:hint="eastAsia"/>
        </w:rPr>
        <w:t>±</w:t>
      </w:r>
      <w:r>
        <w:tab/>
      </w:r>
    </w:p>
    <w:p w14:paraId="5F59EC81" w14:textId="77777777" w:rsidR="001B0BCE" w:rsidRDefault="001B0BCE" w:rsidP="001B0BCE">
      <w:r>
        <w:rPr>
          <w:rFonts w:hint="eastAsia"/>
        </w:rPr>
        <w:t>«</w:t>
      </w:r>
      <w:r>
        <w:t>-</w:t>
      </w:r>
      <w:r>
        <w:tab/>
      </w:r>
      <w:r>
        <w:rPr>
          <w:rFonts w:hint="eastAsia"/>
        </w:rPr>
        <w:t>«</w:t>
      </w:r>
      <w:r>
        <w:tab/>
        <w:t>"^</w:t>
      </w:r>
      <w:r>
        <w:tab/>
      </w:r>
      <w:r>
        <w:rPr>
          <w:rFonts w:hint="eastAsia"/>
        </w:rPr>
        <w:t>—</w:t>
      </w:r>
      <w:r>
        <w:tab/>
      </w:r>
      <w:r>
        <w:rPr>
          <w:rFonts w:hint="eastAsia"/>
        </w:rPr>
        <w:t>«</w:t>
      </w:r>
      <w:r>
        <w:rPr>
          <w:rFonts w:hint="eastAsia"/>
        </w:rPr>
        <w:t>§</w:t>
      </w:r>
      <w:r>
        <w:t xml:space="preserve"> *</w:t>
      </w:r>
      <w:r>
        <w:tab/>
      </w:r>
      <w:r>
        <w:rPr>
          <w:rFonts w:hint="eastAsia"/>
        </w:rPr>
        <w:t>о</w:t>
      </w:r>
      <w:r>
        <w:tab/>
        <w:t>131i</w:t>
      </w:r>
      <w:r>
        <w:tab/>
      </w:r>
      <w:r>
        <w:rPr>
          <w:rFonts w:hint="eastAsia"/>
        </w:rPr>
        <w:t>—Ь</w:t>
      </w:r>
    </w:p>
    <w:p w14:paraId="17D2E888" w14:textId="77777777" w:rsidR="001B0BCE" w:rsidRDefault="001B0BCE" w:rsidP="001B0BCE">
      <w:r>
        <w:t>#~~</w:t>
      </w:r>
      <w:r>
        <w:tab/>
        <w:t>♦</w:t>
      </w:r>
      <w:r>
        <w:tab/>
        <w:t>/</w:t>
      </w:r>
      <w:r>
        <w:tab/>
        <w:t>*</w:t>
      </w:r>
      <w:r>
        <w:tab/>
        <w:t xml:space="preserve">~    </w:t>
      </w:r>
      <w:r>
        <w:rPr>
          <w:rFonts w:hint="eastAsia"/>
        </w:rPr>
        <w:t>О</w:t>
      </w:r>
    </w:p>
    <w:p w14:paraId="112F70D1" w14:textId="77777777" w:rsidR="001B0BCE" w:rsidRDefault="001B0BCE" w:rsidP="001B0BCE">
      <w:r>
        <w:t>1     *</w:t>
      </w:r>
      <w:r>
        <w:tab/>
      </w:r>
      <w:r>
        <w:rPr>
          <w:rFonts w:hint="eastAsia"/>
        </w:rPr>
        <w:t>«</w:t>
      </w:r>
      <w:r>
        <w:tab/>
        <w:t>^231"</w:t>
      </w:r>
      <w:r>
        <w:tab/>
        <w:t>♦</w:t>
      </w:r>
    </w:p>
    <w:p w14:paraId="6407B95F" w14:textId="77777777" w:rsidR="001B0BCE" w:rsidRDefault="001B0BCE" w:rsidP="001B0BCE">
      <w:r>
        <w:tab/>
      </w:r>
      <w:r>
        <w:tab/>
      </w:r>
      <w:r>
        <w:tab/>
      </w:r>
      <w:r>
        <w:tab/>
      </w:r>
      <w:r>
        <w:rPr>
          <w:rFonts w:hint="eastAsia"/>
        </w:rPr>
        <w:t>•</w:t>
      </w:r>
      <w:r>
        <w:tab/>
      </w:r>
      <w:r>
        <w:tab/>
        <w:t>*331</w:t>
      </w:r>
      <w:r>
        <w:tab/>
      </w:r>
    </w:p>
    <w:p w14:paraId="175F5B3D" w14:textId="77777777" w:rsidR="001B0BCE" w:rsidRDefault="001B0BCE" w:rsidP="001B0BCE">
      <w:r>
        <w:tab/>
      </w:r>
      <w:r>
        <w:tab/>
      </w:r>
      <w:r>
        <w:tab/>
      </w:r>
      <w:r>
        <w:tab/>
      </w:r>
      <w:r>
        <w:tab/>
      </w:r>
      <w:r>
        <w:tab/>
      </w:r>
      <w:r>
        <w:tab/>
      </w:r>
    </w:p>
    <w:p w14:paraId="403BF1F3" w14:textId="77777777" w:rsidR="001B0BCE" w:rsidRDefault="001B0BCE" w:rsidP="001B0BCE">
      <w:r>
        <w:t xml:space="preserve"> </w:t>
      </w:r>
    </w:p>
    <w:p w14:paraId="56BDD95B" w14:textId="77777777" w:rsidR="001B0BCE" w:rsidRDefault="001B0BCE" w:rsidP="001B0BCE">
      <w:r>
        <w:rPr>
          <w:rFonts w:hint="eastAsia"/>
        </w:rPr>
        <w:t>Н</w:t>
      </w:r>
      <w:r>
        <w:t xml:space="preserve">, </w:t>
      </w:r>
      <w:r>
        <w:rPr>
          <w:rFonts w:hint="eastAsia"/>
        </w:rPr>
        <w:t>м</w:t>
      </w:r>
    </w:p>
    <w:p w14:paraId="4C486F58" w14:textId="77777777" w:rsidR="001B0BCE" w:rsidRDefault="001B0BCE" w:rsidP="001B0BCE">
      <w:r>
        <w:t xml:space="preserve"> </w:t>
      </w:r>
    </w:p>
    <w:p w14:paraId="11E46368" w14:textId="77777777" w:rsidR="001B0BCE" w:rsidRDefault="001B0BCE" w:rsidP="001B0BCE"/>
    <w:p w14:paraId="01C6377F" w14:textId="77777777" w:rsidR="001B0BCE" w:rsidRDefault="001B0BCE" w:rsidP="001B0BCE">
      <w:r>
        <w:t xml:space="preserve"> </w:t>
      </w:r>
    </w:p>
    <w:p w14:paraId="2C4BA4C8" w14:textId="77777777" w:rsidR="001B0BCE" w:rsidRDefault="001B0BCE" w:rsidP="001B0BCE">
      <w:r>
        <w:rPr>
          <w:rFonts w:hint="eastAsia"/>
        </w:rPr>
        <w:t>о</w:t>
      </w:r>
    </w:p>
    <w:p w14:paraId="6CFD557D" w14:textId="77777777" w:rsidR="001B0BCE" w:rsidRDefault="001B0BCE" w:rsidP="001B0BCE">
      <w:r>
        <w:t xml:space="preserve"> </w:t>
      </w:r>
    </w:p>
    <w:p w14:paraId="4DC57C2B" w14:textId="77777777" w:rsidR="001B0BCE" w:rsidRDefault="001B0BCE" w:rsidP="001B0BCE">
      <w:r>
        <w:t>2</w:t>
      </w:r>
    </w:p>
    <w:p w14:paraId="2C395CDB" w14:textId="77777777" w:rsidR="001B0BCE" w:rsidRDefault="001B0BCE" w:rsidP="001B0BCE">
      <w:r>
        <w:t xml:space="preserve"> </w:t>
      </w:r>
    </w:p>
    <w:p w14:paraId="2FAC123B" w14:textId="77777777" w:rsidR="001B0BCE" w:rsidRDefault="001B0BCE" w:rsidP="001B0BCE">
      <w:r>
        <w:t>3</w:t>
      </w:r>
    </w:p>
    <w:p w14:paraId="77441EA6" w14:textId="77777777" w:rsidR="001B0BCE" w:rsidRDefault="001B0BCE" w:rsidP="001B0BCE">
      <w:r>
        <w:lastRenderedPageBreak/>
        <w:t xml:space="preserve"> </w:t>
      </w:r>
    </w:p>
    <w:p w14:paraId="0B58AF82" w14:textId="77777777" w:rsidR="001B0BCE" w:rsidRDefault="001B0BCE" w:rsidP="001B0BCE">
      <w:r>
        <w:t>4</w:t>
      </w:r>
    </w:p>
    <w:p w14:paraId="6451C299" w14:textId="77777777" w:rsidR="001B0BCE" w:rsidRDefault="001B0BCE" w:rsidP="001B0BCE">
      <w:r>
        <w:t xml:space="preserve"> </w:t>
      </w:r>
    </w:p>
    <w:p w14:paraId="2FA36683" w14:textId="77777777" w:rsidR="001B0BCE" w:rsidRDefault="001B0BCE" w:rsidP="001B0BCE">
      <w:r>
        <w:t>5</w:t>
      </w:r>
    </w:p>
    <w:p w14:paraId="2AA07DE4" w14:textId="77777777" w:rsidR="001B0BCE" w:rsidRDefault="001B0BCE" w:rsidP="001B0BCE">
      <w:r>
        <w:t xml:space="preserve"> </w:t>
      </w:r>
    </w:p>
    <w:p w14:paraId="6A0A668C" w14:textId="77777777" w:rsidR="001B0BCE" w:rsidRDefault="001B0BCE" w:rsidP="001B0BCE">
      <w:r>
        <w:t>6</w:t>
      </w:r>
    </w:p>
    <w:p w14:paraId="2C0CF715" w14:textId="77777777" w:rsidR="001B0BCE" w:rsidRDefault="001B0BCE" w:rsidP="001B0BCE">
      <w:r>
        <w:t xml:space="preserve"> </w:t>
      </w:r>
    </w:p>
    <w:p w14:paraId="086F9B87" w14:textId="77777777" w:rsidR="001B0BCE" w:rsidRDefault="001B0BCE" w:rsidP="001B0BCE">
      <w:r>
        <w:t>7</w:t>
      </w:r>
    </w:p>
    <w:p w14:paraId="3CAE34AD" w14:textId="77777777" w:rsidR="001B0BCE" w:rsidRDefault="001B0BCE" w:rsidP="001B0BCE">
      <w:r>
        <w:t xml:space="preserve"> </w:t>
      </w:r>
    </w:p>
    <w:p w14:paraId="0227B841" w14:textId="77777777" w:rsidR="001B0BCE" w:rsidRDefault="001B0BCE" w:rsidP="001B0BCE">
      <w:r>
        <w:t>8</w:t>
      </w:r>
    </w:p>
    <w:p w14:paraId="48D43C33" w14:textId="77777777" w:rsidR="001B0BCE" w:rsidRDefault="001B0BCE" w:rsidP="001B0BCE">
      <w:r>
        <w:t xml:space="preserve"> </w:t>
      </w:r>
    </w:p>
    <w:p w14:paraId="11165F47" w14:textId="77777777" w:rsidR="001B0BCE" w:rsidRDefault="001B0BCE" w:rsidP="001B0BCE">
      <w:r>
        <w:t>0</w:t>
      </w:r>
    </w:p>
    <w:p w14:paraId="2251DCBE" w14:textId="77777777" w:rsidR="001B0BCE" w:rsidRDefault="001B0BCE" w:rsidP="001B0BCE">
      <w:r>
        <w:t xml:space="preserve"> </w:t>
      </w:r>
    </w:p>
    <w:p w14:paraId="398E3679" w14:textId="77777777" w:rsidR="001B0BCE" w:rsidRDefault="001B0BCE" w:rsidP="001B0BCE">
      <w:r>
        <w:t>2</w:t>
      </w:r>
    </w:p>
    <w:p w14:paraId="1FCC8472" w14:textId="77777777" w:rsidR="001B0BCE" w:rsidRDefault="001B0BCE" w:rsidP="001B0BCE">
      <w:r>
        <w:t xml:space="preserve"> </w:t>
      </w:r>
    </w:p>
    <w:p w14:paraId="0401BDA5" w14:textId="77777777" w:rsidR="001B0BCE" w:rsidRDefault="001B0BCE" w:rsidP="001B0BCE">
      <w:r>
        <w:t>3</w:t>
      </w:r>
    </w:p>
    <w:p w14:paraId="51D50735" w14:textId="77777777" w:rsidR="001B0BCE" w:rsidRDefault="001B0BCE" w:rsidP="001B0BCE">
      <w:r>
        <w:t xml:space="preserve"> </w:t>
      </w:r>
    </w:p>
    <w:p w14:paraId="748252CB" w14:textId="77777777" w:rsidR="001B0BCE" w:rsidRDefault="001B0BCE" w:rsidP="001B0BCE">
      <w:r>
        <w:t>4</w:t>
      </w:r>
    </w:p>
    <w:p w14:paraId="46AF2E15" w14:textId="77777777" w:rsidR="001B0BCE" w:rsidRDefault="001B0BCE" w:rsidP="001B0BCE">
      <w:r>
        <w:t xml:space="preserve"> </w:t>
      </w:r>
    </w:p>
    <w:p w14:paraId="4987AAAE" w14:textId="77777777" w:rsidR="001B0BCE" w:rsidRDefault="001B0BCE" w:rsidP="001B0BCE">
      <w:r>
        <w:t>5</w:t>
      </w:r>
    </w:p>
    <w:p w14:paraId="74ABA0E3" w14:textId="77777777" w:rsidR="001B0BCE" w:rsidRDefault="001B0BCE" w:rsidP="001B0BCE">
      <w:r>
        <w:t xml:space="preserve"> </w:t>
      </w:r>
    </w:p>
    <w:p w14:paraId="77480FD6" w14:textId="77777777" w:rsidR="001B0BCE" w:rsidRDefault="001B0BCE" w:rsidP="001B0BCE">
      <w:r>
        <w:t>6</w:t>
      </w:r>
    </w:p>
    <w:p w14:paraId="229469D3" w14:textId="77777777" w:rsidR="001B0BCE" w:rsidRDefault="001B0BCE" w:rsidP="001B0BCE">
      <w:r>
        <w:t xml:space="preserve"> </w:t>
      </w:r>
    </w:p>
    <w:p w14:paraId="32AC787A" w14:textId="77777777" w:rsidR="001B0BCE" w:rsidRDefault="001B0BCE" w:rsidP="001B0BCE">
      <w:r>
        <w:t>7</w:t>
      </w:r>
    </w:p>
    <w:p w14:paraId="1D96BC56" w14:textId="77777777" w:rsidR="001B0BCE" w:rsidRDefault="001B0BCE" w:rsidP="001B0BCE">
      <w:r>
        <w:t xml:space="preserve"> </w:t>
      </w:r>
    </w:p>
    <w:p w14:paraId="3AC3E4D1" w14:textId="77777777" w:rsidR="001B0BCE" w:rsidRDefault="001B0BCE" w:rsidP="001B0BCE">
      <w:r>
        <w:t>8</w:t>
      </w:r>
    </w:p>
    <w:p w14:paraId="082DFAE6" w14:textId="77777777" w:rsidR="001B0BCE" w:rsidRDefault="001B0BCE" w:rsidP="001B0BCE">
      <w:r>
        <w:t xml:space="preserve"> </w:t>
      </w:r>
    </w:p>
    <w:p w14:paraId="66FEFC47" w14:textId="77777777" w:rsidR="001B0BCE" w:rsidRDefault="001B0BCE" w:rsidP="001B0BCE">
      <w:r>
        <w:rPr>
          <w:rFonts w:hint="eastAsia"/>
        </w:rPr>
        <w:t>Р</w:t>
      </w:r>
      <w:r>
        <w:t xml:space="preserve"> 0</w:t>
      </w:r>
      <w:r>
        <w:rPr>
          <w:rFonts w:hint="eastAsia"/>
        </w:rPr>
        <w:t>ис</w:t>
      </w:r>
      <w:r>
        <w:t xml:space="preserve">.13 </w:t>
      </w:r>
      <w:r>
        <w:rPr>
          <w:rFonts w:hint="eastAsia"/>
        </w:rPr>
        <w:t>Коэффициенты</w:t>
      </w:r>
      <w:r>
        <w:t xml:space="preserve"> </w:t>
      </w:r>
      <w:r>
        <w:rPr>
          <w:rFonts w:hint="eastAsia"/>
        </w:rPr>
        <w:t>гашения</w:t>
      </w:r>
      <w:r>
        <w:t xml:space="preserve"> </w:t>
      </w:r>
      <w:r>
        <w:rPr>
          <w:rFonts w:hint="eastAsia"/>
        </w:rPr>
        <w:t>энергии</w:t>
      </w:r>
      <w:r>
        <w:t xml:space="preserve"> </w:t>
      </w:r>
      <w:r>
        <w:rPr>
          <w:rFonts w:hint="eastAsia"/>
        </w:rPr>
        <w:t>на</w:t>
      </w:r>
      <w:r>
        <w:t xml:space="preserve"> </w:t>
      </w:r>
      <w:r>
        <w:rPr>
          <w:rFonts w:hint="eastAsia"/>
        </w:rPr>
        <w:t>модели</w:t>
      </w:r>
      <w:r>
        <w:t xml:space="preserve"> </w:t>
      </w:r>
      <w:r>
        <w:rPr>
          <w:rFonts w:hint="eastAsia"/>
        </w:rPr>
        <w:t>контрвихревого</w:t>
      </w:r>
    </w:p>
    <w:p w14:paraId="5F212EDF" w14:textId="77777777" w:rsidR="001B0BCE" w:rsidRDefault="001B0BCE" w:rsidP="001B0BCE">
      <w:r>
        <w:t xml:space="preserve"> </w:t>
      </w:r>
      <w:r>
        <w:rPr>
          <w:rFonts w:hint="eastAsia"/>
        </w:rPr>
        <w:t>г</w:t>
      </w:r>
    </w:p>
    <w:p w14:paraId="170FFD40" w14:textId="77777777" w:rsidR="001B0BCE" w:rsidRDefault="001B0BCE" w:rsidP="001B0BCE">
      <w:r>
        <w:rPr>
          <w:rFonts w:hint="eastAsia"/>
        </w:rPr>
        <w:t>водосброса</w:t>
      </w:r>
      <w:r>
        <w:t xml:space="preserve"> </w:t>
      </w:r>
      <w:r>
        <w:rPr>
          <w:rFonts w:hint="eastAsia"/>
        </w:rPr>
        <w:t>при</w:t>
      </w:r>
      <w:r>
        <w:t xml:space="preserve"> </w:t>
      </w:r>
      <w:r>
        <w:rPr>
          <w:rFonts w:hint="eastAsia"/>
        </w:rPr>
        <w:t>вр</w:t>
      </w:r>
      <w:r>
        <w:t xml:space="preserve"> </w:t>
      </w:r>
      <w:r>
        <w:rPr>
          <w:rFonts w:hint="eastAsia"/>
        </w:rPr>
        <w:t>ы</w:t>
      </w:r>
      <w:r>
        <w:t xml:space="preserve"> </w:t>
      </w:r>
      <w:r>
        <w:rPr>
          <w:rFonts w:hint="eastAsia"/>
        </w:rPr>
        <w:t>еж</w:t>
      </w:r>
      <w:r>
        <w:t xml:space="preserve"> </w:t>
      </w:r>
      <w:r>
        <w:rPr>
          <w:rFonts w:hint="eastAsia"/>
        </w:rPr>
        <w:t>к</w:t>
      </w:r>
      <w:r>
        <w:t xml:space="preserve"> </w:t>
      </w:r>
      <w:r>
        <w:rPr>
          <w:rFonts w:hint="eastAsia"/>
        </w:rPr>
        <w:t>и</w:t>
      </w:r>
      <w:r>
        <w:t xml:space="preserve"> </w:t>
      </w:r>
      <w:r>
        <w:rPr>
          <w:rFonts w:hint="eastAsia"/>
        </w:rPr>
        <w:t>л</w:t>
      </w:r>
      <w:r>
        <w:t xml:space="preserve"> </w:t>
      </w:r>
      <w:r>
        <w:rPr>
          <w:rFonts w:hint="eastAsia"/>
        </w:rPr>
        <w:t>м</w:t>
      </w:r>
      <w:r>
        <w:t xml:space="preserve"> </w:t>
      </w:r>
      <w:r>
        <w:rPr>
          <w:rFonts w:hint="eastAsia"/>
        </w:rPr>
        <w:t>ю</w:t>
      </w:r>
      <w:r>
        <w:t xml:space="preserve"> 110</w:t>
      </w:r>
      <w:r>
        <w:rPr>
          <w:rFonts w:hint="eastAsia"/>
        </w:rPr>
        <w:t>ченном</w:t>
      </w:r>
      <w:r>
        <w:t xml:space="preserve"> </w:t>
      </w:r>
      <w:r>
        <w:rPr>
          <w:rFonts w:hint="eastAsia"/>
        </w:rPr>
        <w:t>а</w:t>
      </w:r>
      <w:r>
        <w:t xml:space="preserve">) </w:t>
      </w:r>
      <w:r>
        <w:rPr>
          <w:rFonts w:hint="eastAsia"/>
        </w:rPr>
        <w:t>и</w:t>
      </w:r>
      <w:r>
        <w:t xml:space="preserve"> </w:t>
      </w:r>
      <w:r>
        <w:rPr>
          <w:rFonts w:hint="eastAsia"/>
        </w:rPr>
        <w:t>включен</w:t>
      </w:r>
      <w:r>
        <w:rPr>
          <w:rFonts w:hint="eastAsia"/>
        </w:rPr>
        <w:lastRenderedPageBreak/>
        <w:t>ном</w:t>
      </w:r>
      <w:r>
        <w:t xml:space="preserve"> </w:t>
      </w:r>
      <w:r>
        <w:rPr>
          <w:rFonts w:hint="eastAsia"/>
        </w:rPr>
        <w:t>б</w:t>
      </w:r>
      <w:r>
        <w:t xml:space="preserve">) </w:t>
      </w:r>
      <w:r>
        <w:rPr>
          <w:rFonts w:hint="eastAsia"/>
        </w:rPr>
        <w:t>це</w:t>
      </w:r>
      <w:r>
        <w:t xml:space="preserve"> </w:t>
      </w:r>
      <w:r>
        <w:rPr>
          <w:rFonts w:hint="eastAsia"/>
        </w:rPr>
        <w:t>ежнтральном</w:t>
      </w:r>
      <w:r>
        <w:t xml:space="preserve"> </w:t>
      </w:r>
      <w:r>
        <w:rPr>
          <w:rFonts w:hint="eastAsia"/>
        </w:rPr>
        <w:t>водоводе</w:t>
      </w:r>
    </w:p>
    <w:p w14:paraId="5B734ABA" w14:textId="77777777" w:rsidR="001B0BCE" w:rsidRDefault="001B0BCE" w:rsidP="001B0BCE"/>
    <w:p w14:paraId="7106B089" w14:textId="77777777" w:rsidR="001B0BCE" w:rsidRDefault="001B0BCE" w:rsidP="001B0BCE">
      <w:r>
        <w:t>1</w:t>
      </w:r>
    </w:p>
    <w:p w14:paraId="28AF7859" w14:textId="77777777" w:rsidR="001B0BCE" w:rsidRDefault="001B0BCE" w:rsidP="001B0BCE">
      <w:r>
        <w:t>0</w:t>
      </w:r>
      <w:r>
        <w:rPr>
          <w:rFonts w:hint="eastAsia"/>
        </w:rPr>
        <w:t>Результаты</w:t>
      </w:r>
      <w:r>
        <w:t xml:space="preserve">   </w:t>
      </w:r>
      <w:r>
        <w:rPr>
          <w:rFonts w:hint="eastAsia"/>
        </w:rPr>
        <w:t>исследований</w:t>
      </w:r>
      <w:r>
        <w:t xml:space="preserve">   (</w:t>
      </w:r>
      <w:r>
        <w:rPr>
          <w:rFonts w:hint="eastAsia"/>
        </w:rPr>
        <w:t>рис</w:t>
      </w:r>
      <w:r>
        <w:t>.13)  0</w:t>
      </w:r>
      <w:r>
        <w:rPr>
          <w:rFonts w:hint="eastAsia"/>
        </w:rPr>
        <w:t>п</w:t>
      </w:r>
      <w:r>
        <w:t>.6</w:t>
      </w:r>
      <w:r>
        <w:rPr>
          <w:rFonts w:hint="eastAsia"/>
        </w:rPr>
        <w:t>о</w:t>
      </w:r>
      <w:r>
        <w:t xml:space="preserve">5 </w:t>
      </w:r>
      <w:r>
        <w:rPr>
          <w:rFonts w:hint="eastAsia"/>
        </w:rPr>
        <w:t>казывают</w:t>
      </w:r>
      <w:r>
        <w:t xml:space="preserve">   </w:t>
      </w:r>
      <w:r>
        <w:rPr>
          <w:rFonts w:hint="eastAsia"/>
        </w:rPr>
        <w:t>существен</w:t>
      </w:r>
      <w:r>
        <w:t>12</w:t>
      </w:r>
      <w:r>
        <w:rPr>
          <w:rFonts w:hint="eastAsia"/>
        </w:rPr>
        <w:t>н</w:t>
      </w:r>
      <w:r>
        <w:t>1</w:t>
      </w:r>
      <w:r>
        <w:rPr>
          <w:rFonts w:hint="eastAsia"/>
        </w:rPr>
        <w:t>о</w:t>
      </w:r>
      <w:r>
        <w:t xml:space="preserve">   </w:t>
      </w:r>
      <w:r>
        <w:rPr>
          <w:rFonts w:hint="eastAsia"/>
        </w:rPr>
        <w:t>более</w:t>
      </w:r>
      <w:r>
        <w:t xml:space="preserve">   </w:t>
      </w:r>
      <w:r>
        <w:rPr>
          <w:rFonts w:hint="eastAsia"/>
        </w:rPr>
        <w:t>высо</w:t>
      </w:r>
      <w:r>
        <w:t>-</w:t>
      </w:r>
    </w:p>
    <w:p w14:paraId="6EA8BC7B" w14:textId="77777777" w:rsidR="001B0BCE" w:rsidRDefault="001B0BCE" w:rsidP="001B0BCE"/>
    <w:p w14:paraId="5A53A5D4" w14:textId="77777777" w:rsidR="001B0BCE" w:rsidRDefault="001B0BCE" w:rsidP="001B0BCE"/>
    <w:p w14:paraId="560DACA0" w14:textId="77777777" w:rsidR="001B0BCE" w:rsidRDefault="001B0BCE" w:rsidP="001B0BCE">
      <w:r>
        <w:rPr>
          <w:rFonts w:hint="eastAsia"/>
        </w:rPr>
        <w:t>ния</w:t>
      </w:r>
      <w:r>
        <w:t>0. 6</w:t>
      </w:r>
      <w:r>
        <w:rPr>
          <w:rFonts w:hint="eastAsia"/>
        </w:rPr>
        <w:t>п</w:t>
      </w:r>
      <w:r>
        <w:t xml:space="preserve">0 </w:t>
      </w:r>
      <w:r>
        <w:rPr>
          <w:rFonts w:hint="eastAsia"/>
        </w:rPr>
        <w:t>одвода</w:t>
      </w:r>
      <w:r>
        <w:t xml:space="preserve"> </w:t>
      </w:r>
      <w:r>
        <w:rPr>
          <w:rFonts w:hint="eastAsia"/>
        </w:rPr>
        <w:t>осевого</w:t>
      </w:r>
      <w:r>
        <w:t xml:space="preserve">  </w:t>
      </w:r>
      <w:r>
        <w:rPr>
          <w:rFonts w:hint="eastAsia"/>
        </w:rPr>
        <w:t>потока</w:t>
      </w:r>
      <w:r>
        <w:t xml:space="preserve">  </w:t>
      </w:r>
      <w:r>
        <w:rPr>
          <w:rFonts w:hint="eastAsia"/>
        </w:rPr>
        <w:t>в</w:t>
      </w:r>
      <w:r>
        <w:t xml:space="preserve"> </w:t>
      </w:r>
      <w:r>
        <w:rPr>
          <w:rFonts w:hint="eastAsia"/>
        </w:rPr>
        <w:t>приосевую</w:t>
      </w:r>
      <w:r>
        <w:t>0.5 5</w:t>
      </w:r>
      <w:r>
        <w:rPr>
          <w:rFonts w:hint="eastAsia"/>
        </w:rPr>
        <w:t>зону</w:t>
      </w:r>
      <w:r>
        <w:t xml:space="preserve"> </w:t>
      </w:r>
      <w:r>
        <w:rPr>
          <w:rFonts w:hint="eastAsia"/>
        </w:rPr>
        <w:t>камеры</w:t>
      </w:r>
      <w:r>
        <w:t xml:space="preserve"> </w:t>
      </w:r>
      <w:r>
        <w:rPr>
          <w:rFonts w:hint="eastAsia"/>
        </w:rPr>
        <w:t>смешения</w:t>
      </w:r>
      <w:r>
        <w:t xml:space="preserve">. </w:t>
      </w:r>
      <w:r>
        <w:rPr>
          <w:rFonts w:hint="eastAsia"/>
        </w:rPr>
        <w:t>П</w:t>
      </w:r>
      <w:r>
        <w:t>231</w:t>
      </w:r>
      <w:r>
        <w:rPr>
          <w:rFonts w:hint="eastAsia"/>
        </w:rPr>
        <w:t>редельный</w:t>
      </w:r>
    </w:p>
    <w:p w14:paraId="65A46491" w14:textId="77777777" w:rsidR="001B0BCE" w:rsidRDefault="001B0BCE" w:rsidP="001B0BCE">
      <w:r>
        <w:rPr>
          <w:rFonts w:hint="eastAsia"/>
        </w:rPr>
        <w:t>кую</w:t>
      </w:r>
      <w:r>
        <w:t xml:space="preserve"> </w:t>
      </w:r>
      <w:r>
        <w:rPr>
          <w:rFonts w:hint="eastAsia"/>
        </w:rPr>
        <w:t>энергогасящую</w:t>
      </w:r>
      <w:r>
        <w:t xml:space="preserve"> </w:t>
      </w:r>
      <w:r>
        <w:rPr>
          <w:rFonts w:hint="eastAsia"/>
        </w:rPr>
        <w:t>спосо</w:t>
      </w:r>
      <w:r>
        <w:t>2</w:t>
      </w:r>
      <w:r>
        <w:rPr>
          <w:rFonts w:hint="eastAsia"/>
        </w:rPr>
        <w:t>б</w:t>
      </w:r>
      <w:r>
        <w:t>2</w:t>
      </w:r>
      <w:r>
        <w:rPr>
          <w:rFonts w:hint="eastAsia"/>
        </w:rPr>
        <w:t>н</w:t>
      </w:r>
      <w:r>
        <w:t xml:space="preserve">0 </w:t>
      </w:r>
      <w:r>
        <w:rPr>
          <w:rFonts w:hint="eastAsia"/>
        </w:rPr>
        <w:t>ость</w:t>
      </w:r>
      <w:r>
        <w:t xml:space="preserve"> </w:t>
      </w:r>
      <w:r>
        <w:rPr>
          <w:rFonts w:hint="eastAsia"/>
        </w:rPr>
        <w:t>контрвихревой</w:t>
      </w:r>
      <w:r>
        <w:t xml:space="preserve"> </w:t>
      </w:r>
      <w:r>
        <w:rPr>
          <w:rFonts w:hint="eastAsia"/>
        </w:rPr>
        <w:t>системы</w:t>
      </w:r>
      <w:r>
        <w:t xml:space="preserve"> </w:t>
      </w:r>
      <w:r>
        <w:rPr>
          <w:rFonts w:hint="eastAsia"/>
        </w:rPr>
        <w:t>в</w:t>
      </w:r>
      <w:r>
        <w:t xml:space="preserve"> </w:t>
      </w:r>
      <w:r>
        <w:rPr>
          <w:rFonts w:hint="eastAsia"/>
        </w:rPr>
        <w:t>условиях</w:t>
      </w:r>
      <w:r>
        <w:t xml:space="preserve"> </w:t>
      </w:r>
      <w:r>
        <w:rPr>
          <w:rFonts w:hint="eastAsia"/>
        </w:rPr>
        <w:t>исключе</w:t>
      </w:r>
      <w:r>
        <w:t>-</w:t>
      </w:r>
    </w:p>
    <w:p w14:paraId="6EB304D6" w14:textId="77777777" w:rsidR="001B0BCE" w:rsidRDefault="001B0BCE" w:rsidP="001B0BCE">
      <w:r>
        <w:t>0.65</w:t>
      </w:r>
      <w:r>
        <w:tab/>
        <w:t>0.60</w:t>
      </w:r>
      <w:r>
        <w:tab/>
        <w:t>131</w:t>
      </w:r>
    </w:p>
    <w:p w14:paraId="64CD70BD" w14:textId="77777777" w:rsidR="001B0BCE" w:rsidRDefault="001B0BCE" w:rsidP="001B0BCE"/>
    <w:p w14:paraId="386AEB30" w14:textId="77777777" w:rsidR="001B0BCE" w:rsidRDefault="001B0BCE" w:rsidP="001B0BCE">
      <w:r>
        <w:rPr>
          <w:rFonts w:hint="eastAsia"/>
        </w:rPr>
        <w:t>коэффициент</w:t>
      </w:r>
      <w:r>
        <w:t xml:space="preserve">      </w:t>
      </w:r>
      <w:r>
        <w:rPr>
          <w:rFonts w:hint="eastAsia"/>
        </w:rPr>
        <w:t>гашения</w:t>
      </w:r>
      <w:r>
        <w:t xml:space="preserve">      </w:t>
      </w:r>
      <w:r>
        <w:rPr>
          <w:rFonts w:hint="eastAsia"/>
        </w:rPr>
        <w:t>эн</w:t>
      </w:r>
      <w:r>
        <w:t>2</w:t>
      </w:r>
      <w:r>
        <w:rPr>
          <w:rFonts w:hint="eastAsia"/>
        </w:rPr>
        <w:t>е</w:t>
      </w:r>
      <w:r>
        <w:t>30</w:t>
      </w:r>
      <w:r>
        <w:rPr>
          <w:rFonts w:hint="eastAsia"/>
        </w:rPr>
        <w:t>ргии</w:t>
      </w:r>
      <w:r>
        <w:t xml:space="preserve">      </w:t>
      </w:r>
      <w:r>
        <w:rPr>
          <w:rFonts w:hint="eastAsia"/>
        </w:rPr>
        <w:t>на</w:t>
      </w:r>
      <w:r>
        <w:t xml:space="preserve">      </w:t>
      </w:r>
      <w:r>
        <w:rPr>
          <w:rFonts w:hint="eastAsia"/>
        </w:rPr>
        <w:t>данной</w:t>
      </w:r>
      <w:r>
        <w:t xml:space="preserve">      </w:t>
      </w:r>
      <w:r>
        <w:rPr>
          <w:rFonts w:hint="eastAsia"/>
        </w:rPr>
        <w:t>модели</w:t>
      </w:r>
      <w:r>
        <w:t xml:space="preserve">      </w:t>
      </w:r>
      <w:r>
        <w:rPr>
          <w:rFonts w:hint="eastAsia"/>
        </w:rPr>
        <w:t>составил</w:t>
      </w:r>
      <w:r>
        <w:t xml:space="preserve">   3371 8-80%      </w:t>
      </w:r>
      <w:r>
        <w:rPr>
          <w:rFonts w:hint="eastAsia"/>
        </w:rPr>
        <w:t>от</w:t>
      </w:r>
    </w:p>
    <w:p w14:paraId="78CD52D2" w14:textId="77777777" w:rsidR="001B0BCE" w:rsidRDefault="001B0BCE" w:rsidP="001B0BCE"/>
    <w:p w14:paraId="77EF3FF1" w14:textId="77777777" w:rsidR="001B0BCE" w:rsidRDefault="001B0BCE" w:rsidP="001B0BCE">
      <w:r>
        <w:rPr>
          <w:rFonts w:hint="eastAsia"/>
        </w:rPr>
        <w:t>действующего</w:t>
      </w:r>
      <w:r>
        <w:t xml:space="preserve"> </w:t>
      </w:r>
      <w:r>
        <w:rPr>
          <w:rFonts w:hint="eastAsia"/>
        </w:rPr>
        <w:t>напора</w:t>
      </w:r>
      <w:r>
        <w:t>.</w:t>
      </w:r>
    </w:p>
    <w:p w14:paraId="3074F1EB" w14:textId="77777777" w:rsidR="001B0BCE" w:rsidRDefault="001B0BCE" w:rsidP="001B0BCE">
      <w:r>
        <w:t>Re</w:t>
      </w:r>
    </w:p>
    <w:p w14:paraId="11719778" w14:textId="77777777" w:rsidR="001B0BCE" w:rsidRDefault="001B0BCE" w:rsidP="001B0BCE"/>
    <w:p w14:paraId="4DCC9AEE" w14:textId="77777777" w:rsidR="001B0BCE" w:rsidRDefault="001B0BCE" w:rsidP="001B0BCE">
      <w:r>
        <w:t>0.50</w:t>
      </w:r>
      <w:r>
        <w:tab/>
        <w:t>Re</w:t>
      </w:r>
    </w:p>
    <w:p w14:paraId="3D60691D" w14:textId="77777777" w:rsidR="001B0BCE" w:rsidRDefault="001B0BCE" w:rsidP="001B0BCE"/>
    <w:p w14:paraId="36AD5068" w14:textId="77777777" w:rsidR="001B0BCE" w:rsidRDefault="001B0BCE" w:rsidP="001B0BCE"/>
    <w:p w14:paraId="31F27B93" w14:textId="77777777" w:rsidR="001B0BCE" w:rsidRDefault="001B0BCE" w:rsidP="001B0BCE">
      <w:r>
        <w:t>2</w:t>
      </w:r>
      <w:r>
        <w:tab/>
        <w:t>3456789</w:t>
      </w:r>
      <w:r>
        <w:tab/>
        <w:t>2</w:t>
      </w:r>
      <w:r>
        <w:tab/>
        <w:t>3</w:t>
      </w:r>
    </w:p>
    <w:p w14:paraId="3E7B8F6B" w14:textId="77777777" w:rsidR="001B0BCE" w:rsidRDefault="001B0BCE" w:rsidP="001B0BCE">
      <w:r>
        <w:t>10000</w:t>
      </w:r>
      <w:r>
        <w:tab/>
        <w:t>100000</w:t>
      </w:r>
    </w:p>
    <w:p w14:paraId="2539CD9F" w14:textId="77777777" w:rsidR="001B0BCE" w:rsidRDefault="001B0BCE" w:rsidP="001B0BCE"/>
    <w:p w14:paraId="359206C2" w14:textId="77777777" w:rsidR="001B0BCE" w:rsidRDefault="001B0BCE" w:rsidP="001B0BCE">
      <w:r>
        <w:t xml:space="preserve"> </w:t>
      </w:r>
    </w:p>
    <w:p w14:paraId="3E1A0A95" w14:textId="77777777" w:rsidR="001B0BCE" w:rsidRDefault="001B0BCE" w:rsidP="001B0BCE">
      <w:r>
        <w:t>26</w:t>
      </w:r>
    </w:p>
    <w:p w14:paraId="0814C243" w14:textId="77777777" w:rsidR="001B0BCE" w:rsidRDefault="001B0BCE" w:rsidP="001B0BCE">
      <w:r>
        <w:rPr>
          <w:rFonts w:hint="eastAsia"/>
        </w:rPr>
        <w:t>Надежность</w:t>
      </w:r>
      <w:r>
        <w:t xml:space="preserve"> </w:t>
      </w:r>
      <w:r>
        <w:rPr>
          <w:rFonts w:hint="eastAsia"/>
        </w:rPr>
        <w:t>высоконапорных</w:t>
      </w:r>
      <w:r>
        <w:t xml:space="preserve"> </w:t>
      </w:r>
      <w:r>
        <w:rPr>
          <w:rFonts w:hint="eastAsia"/>
        </w:rPr>
        <w:t>водосбросных</w:t>
      </w:r>
      <w:r>
        <w:t xml:space="preserve"> </w:t>
      </w:r>
      <w:r>
        <w:rPr>
          <w:rFonts w:hint="eastAsia"/>
        </w:rPr>
        <w:t>систем</w:t>
      </w:r>
      <w:r>
        <w:t xml:space="preserve"> </w:t>
      </w:r>
      <w:r>
        <w:rPr>
          <w:rFonts w:hint="eastAsia"/>
        </w:rPr>
        <w:t>существенно</w:t>
      </w:r>
      <w:r>
        <w:t xml:space="preserve"> </w:t>
      </w:r>
      <w:r>
        <w:rPr>
          <w:rFonts w:hint="eastAsia"/>
        </w:rPr>
        <w:t>зависит</w:t>
      </w:r>
      <w:r>
        <w:t xml:space="preserve"> </w:t>
      </w:r>
      <w:r>
        <w:rPr>
          <w:rFonts w:hint="eastAsia"/>
        </w:rPr>
        <w:t>от</w:t>
      </w:r>
      <w:r>
        <w:t xml:space="preserve"> </w:t>
      </w:r>
      <w:r>
        <w:rPr>
          <w:rFonts w:hint="eastAsia"/>
        </w:rPr>
        <w:t>динамических</w:t>
      </w:r>
      <w:r>
        <w:t xml:space="preserve"> </w:t>
      </w:r>
      <w:r>
        <w:rPr>
          <w:rFonts w:hint="eastAsia"/>
        </w:rPr>
        <w:t>воздействий</w:t>
      </w:r>
      <w:r>
        <w:t xml:space="preserve"> </w:t>
      </w:r>
      <w:r>
        <w:rPr>
          <w:rFonts w:hint="eastAsia"/>
        </w:rPr>
        <w:t>потока</w:t>
      </w:r>
      <w:r>
        <w:t xml:space="preserve"> </w:t>
      </w:r>
      <w:r>
        <w:rPr>
          <w:rFonts w:hint="eastAsia"/>
        </w:rPr>
        <w:t>на</w:t>
      </w:r>
      <w:r>
        <w:t xml:space="preserve"> </w:t>
      </w:r>
      <w:r>
        <w:rPr>
          <w:rFonts w:hint="eastAsia"/>
        </w:rPr>
        <w:t>элементы</w:t>
      </w:r>
      <w:r>
        <w:t xml:space="preserve"> </w:t>
      </w:r>
      <w:r>
        <w:rPr>
          <w:rFonts w:hint="eastAsia"/>
        </w:rPr>
        <w:t>проточного</w:t>
      </w:r>
      <w:r>
        <w:t xml:space="preserve"> </w:t>
      </w:r>
      <w:r>
        <w:rPr>
          <w:rFonts w:hint="eastAsia"/>
        </w:rPr>
        <w:t>тракта</w:t>
      </w:r>
      <w:r>
        <w:t xml:space="preserve">. </w:t>
      </w:r>
      <w:r>
        <w:rPr>
          <w:rFonts w:hint="eastAsia"/>
        </w:rPr>
        <w:t>На</w:t>
      </w:r>
      <w:r>
        <w:t xml:space="preserve"> </w:t>
      </w:r>
      <w:r>
        <w:rPr>
          <w:rFonts w:hint="eastAsia"/>
        </w:rPr>
        <w:t>рис</w:t>
      </w:r>
      <w:r>
        <w:t xml:space="preserve">.14 </w:t>
      </w:r>
      <w:r>
        <w:rPr>
          <w:rFonts w:hint="eastAsia"/>
        </w:rPr>
        <w:t>показано</w:t>
      </w:r>
      <w:r>
        <w:t xml:space="preserve"> </w:t>
      </w:r>
      <w:r>
        <w:rPr>
          <w:rFonts w:hint="eastAsia"/>
        </w:rPr>
        <w:t>изменение</w:t>
      </w:r>
      <w:r>
        <w:t xml:space="preserve"> </w:t>
      </w:r>
      <w:r>
        <w:rPr>
          <w:rFonts w:hint="eastAsia"/>
        </w:rPr>
        <w:t>стандартов</w:t>
      </w:r>
      <w:r>
        <w:t xml:space="preserve"> </w:t>
      </w:r>
      <w:r>
        <w:rPr>
          <w:rFonts w:hint="eastAsia"/>
        </w:rPr>
        <w:t>пульсаций</w:t>
      </w:r>
      <w:r>
        <w:t xml:space="preserve"> </w:t>
      </w:r>
      <w:r>
        <w:rPr>
          <w:rFonts w:hint="eastAsia"/>
        </w:rPr>
        <w:t>давления</w:t>
      </w:r>
      <w:r>
        <w:t xml:space="preserve"> </w:t>
      </w:r>
      <w:r>
        <w:rPr>
          <w:rFonts w:hint="eastAsia"/>
        </w:rPr>
        <w:t>на</w:t>
      </w:r>
      <w:r>
        <w:t xml:space="preserve"> </w:t>
      </w:r>
      <w:r>
        <w:rPr>
          <w:rFonts w:hint="eastAsia"/>
        </w:rPr>
        <w:t>стенках</w:t>
      </w:r>
      <w:r>
        <w:t xml:space="preserve"> </w:t>
      </w:r>
      <w:r>
        <w:rPr>
          <w:rFonts w:hint="eastAsia"/>
        </w:rPr>
        <w:t>по</w:t>
      </w:r>
      <w:r>
        <w:t xml:space="preserve"> </w:t>
      </w:r>
      <w:r>
        <w:rPr>
          <w:rFonts w:hint="eastAsia"/>
        </w:rPr>
        <w:t>длине</w:t>
      </w:r>
      <w:r>
        <w:t xml:space="preserve"> (l) </w:t>
      </w:r>
      <w:r>
        <w:rPr>
          <w:rFonts w:hint="eastAsia"/>
        </w:rPr>
        <w:t>камеры</w:t>
      </w:r>
      <w:r>
        <w:t xml:space="preserve"> </w:t>
      </w:r>
      <w:r>
        <w:rPr>
          <w:rFonts w:hint="eastAsia"/>
        </w:rPr>
        <w:t>смешения</w:t>
      </w:r>
      <w:r>
        <w:t xml:space="preserve">, </w:t>
      </w:r>
      <w:r>
        <w:rPr>
          <w:rFonts w:hint="eastAsia"/>
        </w:rPr>
        <w:t>створ</w:t>
      </w:r>
      <w:r>
        <w:t xml:space="preserve"> </w:t>
      </w:r>
      <w:r>
        <w:rPr>
          <w:rFonts w:hint="eastAsia"/>
        </w:rPr>
        <w:t>начала</w:t>
      </w:r>
      <w:r>
        <w:t xml:space="preserve"> </w:t>
      </w:r>
      <w:r>
        <w:rPr>
          <w:rFonts w:hint="eastAsia"/>
        </w:rPr>
        <w:t>камеры</w:t>
      </w:r>
      <w:r>
        <w:t xml:space="preserve"> </w:t>
      </w:r>
      <w:r>
        <w:rPr>
          <w:rFonts w:hint="eastAsia"/>
        </w:rPr>
        <w:t>обозначен</w:t>
      </w:r>
      <w:r>
        <w:t xml:space="preserve"> l = 0.</w:t>
      </w:r>
    </w:p>
    <w:p w14:paraId="1F6D266F" w14:textId="77777777" w:rsidR="001B0BCE" w:rsidRDefault="001B0BCE" w:rsidP="001B0BCE">
      <w:r>
        <w:t xml:space="preserve"> </w:t>
      </w:r>
    </w:p>
    <w:p w14:paraId="39683C9A" w14:textId="77777777" w:rsidR="001B0BCE" w:rsidRDefault="001B0BCE" w:rsidP="001B0BCE">
      <w:r>
        <w:lastRenderedPageBreak/>
        <w:t xml:space="preserve"> </w:t>
      </w:r>
    </w:p>
    <w:p w14:paraId="6EE9B656" w14:textId="77777777" w:rsidR="001B0BCE" w:rsidRDefault="001B0BCE" w:rsidP="001B0BCE">
      <w:r>
        <w:rPr>
          <w:rFonts w:hint="eastAsia"/>
        </w:rPr>
        <w:t>Рис</w:t>
      </w:r>
      <w:r>
        <w:t xml:space="preserve">.14 </w:t>
      </w:r>
      <w:r>
        <w:rPr>
          <w:rFonts w:hint="eastAsia"/>
        </w:rPr>
        <w:t>Стандарт</w:t>
      </w:r>
      <w:r>
        <w:t xml:space="preserve"> </w:t>
      </w:r>
      <w:r>
        <w:rPr>
          <w:rFonts w:hint="eastAsia"/>
        </w:rPr>
        <w:t>пульсаций</w:t>
      </w:r>
      <w:r>
        <w:t xml:space="preserve"> </w:t>
      </w:r>
      <w:r>
        <w:rPr>
          <w:rFonts w:hint="eastAsia"/>
        </w:rPr>
        <w:t>давления</w:t>
      </w:r>
      <w:r>
        <w:t xml:space="preserve"> </w:t>
      </w:r>
      <w:r>
        <w:rPr>
          <w:rFonts w:hint="eastAsia"/>
        </w:rPr>
        <w:t>на</w:t>
      </w:r>
      <w:r>
        <w:t xml:space="preserve"> </w:t>
      </w:r>
      <w:r>
        <w:rPr>
          <w:rFonts w:hint="eastAsia"/>
        </w:rPr>
        <w:t>стенках</w:t>
      </w:r>
      <w:r>
        <w:t xml:space="preserve"> </w:t>
      </w:r>
      <w:r>
        <w:rPr>
          <w:rFonts w:hint="eastAsia"/>
        </w:rPr>
        <w:t>камеры</w:t>
      </w:r>
      <w:r>
        <w:t xml:space="preserve"> </w:t>
      </w:r>
      <w:r>
        <w:rPr>
          <w:rFonts w:hint="eastAsia"/>
        </w:rPr>
        <w:t>взаимодействия</w:t>
      </w:r>
      <w:r>
        <w:t xml:space="preserve"> (</w:t>
      </w:r>
      <w:r>
        <w:rPr>
          <w:rFonts w:hint="eastAsia"/>
        </w:rPr>
        <w:t>смешения</w:t>
      </w:r>
      <w:r>
        <w:t xml:space="preserve">) </w:t>
      </w:r>
      <w:r>
        <w:rPr>
          <w:rFonts w:hint="eastAsia"/>
        </w:rPr>
        <w:t>контрвихревых</w:t>
      </w:r>
      <w:r>
        <w:t xml:space="preserve"> </w:t>
      </w:r>
      <w:r>
        <w:rPr>
          <w:rFonts w:hint="eastAsia"/>
        </w:rPr>
        <w:t>потоков</w:t>
      </w:r>
    </w:p>
    <w:p w14:paraId="1704EBA5" w14:textId="77777777" w:rsidR="001B0BCE" w:rsidRDefault="001B0BCE" w:rsidP="001B0BCE">
      <w:r>
        <w:t xml:space="preserve"> </w:t>
      </w:r>
    </w:p>
    <w:p w14:paraId="32D0C9B9" w14:textId="77777777" w:rsidR="001B0BCE" w:rsidRDefault="001B0BCE" w:rsidP="001B0BCE">
      <w:r>
        <w:rPr>
          <w:rFonts w:hint="eastAsia"/>
        </w:rPr>
        <w:t>Пульсации</w:t>
      </w:r>
      <w:r>
        <w:t xml:space="preserve"> </w:t>
      </w:r>
      <w:r>
        <w:rPr>
          <w:rFonts w:hint="eastAsia"/>
        </w:rPr>
        <w:t>давления</w:t>
      </w:r>
      <w:r>
        <w:t xml:space="preserve"> </w:t>
      </w:r>
      <w:r>
        <w:rPr>
          <w:rFonts w:hint="eastAsia"/>
        </w:rPr>
        <w:t>на</w:t>
      </w:r>
      <w:r>
        <w:t xml:space="preserve"> </w:t>
      </w:r>
      <w:r>
        <w:rPr>
          <w:rFonts w:hint="eastAsia"/>
        </w:rPr>
        <w:t>стенках</w:t>
      </w:r>
      <w:r>
        <w:t xml:space="preserve"> </w:t>
      </w:r>
      <w:r>
        <w:rPr>
          <w:rFonts w:hint="eastAsia"/>
        </w:rPr>
        <w:t>достигают</w:t>
      </w:r>
      <w:r>
        <w:t xml:space="preserve"> </w:t>
      </w:r>
      <w:r>
        <w:rPr>
          <w:rFonts w:hint="eastAsia"/>
        </w:rPr>
        <w:t>максимального</w:t>
      </w:r>
      <w:r>
        <w:t xml:space="preserve"> </w:t>
      </w:r>
      <w:r>
        <w:rPr>
          <w:rFonts w:hint="eastAsia"/>
        </w:rPr>
        <w:t>значения</w:t>
      </w:r>
      <w:r>
        <w:t xml:space="preserve"> </w:t>
      </w:r>
      <w:r>
        <w:rPr>
          <w:rFonts w:hint="eastAsia"/>
        </w:rPr>
        <w:t>на</w:t>
      </w:r>
      <w:r>
        <w:t xml:space="preserve"> </w:t>
      </w:r>
      <w:r>
        <w:rPr>
          <w:rFonts w:hint="eastAsia"/>
        </w:rPr>
        <w:t>расстоянии</w:t>
      </w:r>
      <w:r>
        <w:t xml:space="preserve"> 0,67R </w:t>
      </w:r>
      <w:r>
        <w:rPr>
          <w:rFonts w:hint="eastAsia"/>
        </w:rPr>
        <w:t>от</w:t>
      </w:r>
      <w:r>
        <w:t xml:space="preserve"> </w:t>
      </w:r>
      <w:r>
        <w:rPr>
          <w:rFonts w:hint="eastAsia"/>
        </w:rPr>
        <w:t>начала</w:t>
      </w:r>
      <w:r>
        <w:t xml:space="preserve"> </w:t>
      </w:r>
      <w:r>
        <w:rPr>
          <w:rFonts w:hint="eastAsia"/>
        </w:rPr>
        <w:t>камеры</w:t>
      </w:r>
      <w:r>
        <w:t xml:space="preserve"> </w:t>
      </w:r>
      <w:r>
        <w:rPr>
          <w:rFonts w:hint="eastAsia"/>
        </w:rPr>
        <w:t>смешения</w:t>
      </w:r>
      <w:r>
        <w:t xml:space="preserve"> (</w:t>
      </w:r>
      <w:r>
        <w:rPr>
          <w:rFonts w:hint="eastAsia"/>
        </w:rPr>
        <w:t>от</w:t>
      </w:r>
      <w:r>
        <w:t xml:space="preserve"> </w:t>
      </w:r>
      <w:r>
        <w:rPr>
          <w:rFonts w:hint="eastAsia"/>
        </w:rPr>
        <w:t>створа</w:t>
      </w:r>
      <w:r>
        <w:t xml:space="preserve"> </w:t>
      </w:r>
      <w:r>
        <w:rPr>
          <w:rFonts w:hint="eastAsia"/>
        </w:rPr>
        <w:t>соединения</w:t>
      </w:r>
      <w:r>
        <w:t xml:space="preserve"> </w:t>
      </w:r>
      <w:r>
        <w:rPr>
          <w:rFonts w:hint="eastAsia"/>
        </w:rPr>
        <w:t>закрученных</w:t>
      </w:r>
      <w:r>
        <w:t xml:space="preserve"> </w:t>
      </w:r>
      <w:r>
        <w:rPr>
          <w:rFonts w:hint="eastAsia"/>
        </w:rPr>
        <w:t>потоков</w:t>
      </w:r>
      <w:r>
        <w:t xml:space="preserve">). </w:t>
      </w:r>
      <w:r>
        <w:rPr>
          <w:rFonts w:hint="eastAsia"/>
        </w:rPr>
        <w:t>До</w:t>
      </w:r>
      <w:r>
        <w:t xml:space="preserve"> </w:t>
      </w:r>
      <w:r>
        <w:rPr>
          <w:rFonts w:hint="eastAsia"/>
        </w:rPr>
        <w:t>этого</w:t>
      </w:r>
      <w:r>
        <w:t xml:space="preserve"> </w:t>
      </w:r>
      <w:r>
        <w:rPr>
          <w:rFonts w:hint="eastAsia"/>
        </w:rPr>
        <w:t>створа</w:t>
      </w:r>
      <w:r>
        <w:t xml:space="preserve"> </w:t>
      </w:r>
      <w:r>
        <w:rPr>
          <w:rFonts w:hint="eastAsia"/>
        </w:rPr>
        <w:t>пульсации</w:t>
      </w:r>
      <w:r>
        <w:t xml:space="preserve"> </w:t>
      </w:r>
      <w:r>
        <w:rPr>
          <w:rFonts w:hint="eastAsia"/>
        </w:rPr>
        <w:t>давления</w:t>
      </w:r>
      <w:r>
        <w:t xml:space="preserve"> </w:t>
      </w:r>
      <w:r>
        <w:rPr>
          <w:rFonts w:hint="eastAsia"/>
        </w:rPr>
        <w:t>составляют</w:t>
      </w:r>
      <w:r>
        <w:t xml:space="preserve"> </w:t>
      </w:r>
      <w:r>
        <w:rPr>
          <w:rFonts w:hint="eastAsia"/>
        </w:rPr>
        <w:t>около</w:t>
      </w:r>
      <w:r>
        <w:t xml:space="preserve"> 2% </w:t>
      </w:r>
      <w:r>
        <w:rPr>
          <w:rFonts w:hint="eastAsia"/>
        </w:rPr>
        <w:t>от</w:t>
      </w:r>
      <w:r>
        <w:t xml:space="preserve"> </w:t>
      </w:r>
      <w:r>
        <w:rPr>
          <w:rFonts w:hint="eastAsia"/>
        </w:rPr>
        <w:t>напора</w:t>
      </w:r>
      <w:r>
        <w:t xml:space="preserve">, </w:t>
      </w:r>
      <w:r>
        <w:rPr>
          <w:rFonts w:hint="eastAsia"/>
        </w:rPr>
        <w:t>что</w:t>
      </w:r>
      <w:r>
        <w:t xml:space="preserve"> </w:t>
      </w:r>
      <w:r>
        <w:rPr>
          <w:rFonts w:hint="eastAsia"/>
        </w:rPr>
        <w:t>соответствует</w:t>
      </w:r>
      <w:r>
        <w:t xml:space="preserve"> </w:t>
      </w:r>
      <w:r>
        <w:rPr>
          <w:rFonts w:hint="eastAsia"/>
        </w:rPr>
        <w:t>стандартному</w:t>
      </w:r>
      <w:r>
        <w:t xml:space="preserve"> </w:t>
      </w:r>
      <w:r>
        <w:rPr>
          <w:rFonts w:hint="eastAsia"/>
        </w:rPr>
        <w:t>их</w:t>
      </w:r>
      <w:r>
        <w:t xml:space="preserve"> </w:t>
      </w:r>
      <w:r>
        <w:rPr>
          <w:rFonts w:hint="eastAsia"/>
        </w:rPr>
        <w:t>уровню</w:t>
      </w:r>
      <w:r>
        <w:t xml:space="preserve"> </w:t>
      </w:r>
      <w:r>
        <w:rPr>
          <w:rFonts w:hint="eastAsia"/>
        </w:rPr>
        <w:t>для</w:t>
      </w:r>
      <w:r>
        <w:t xml:space="preserve"> </w:t>
      </w:r>
      <w:r>
        <w:rPr>
          <w:rFonts w:hint="eastAsia"/>
        </w:rPr>
        <w:t>развитого</w:t>
      </w:r>
      <w:r>
        <w:t xml:space="preserve"> </w:t>
      </w:r>
      <w:r>
        <w:rPr>
          <w:rFonts w:hint="eastAsia"/>
        </w:rPr>
        <w:t>турбулентного</w:t>
      </w:r>
      <w:r>
        <w:t xml:space="preserve"> </w:t>
      </w:r>
      <w:r>
        <w:rPr>
          <w:rFonts w:hint="eastAsia"/>
        </w:rPr>
        <w:t>течения</w:t>
      </w:r>
      <w:r>
        <w:t xml:space="preserve">. </w:t>
      </w:r>
      <w:r>
        <w:rPr>
          <w:rFonts w:hint="eastAsia"/>
        </w:rPr>
        <w:t>В</w:t>
      </w:r>
      <w:r>
        <w:t xml:space="preserve"> </w:t>
      </w:r>
      <w:r>
        <w:rPr>
          <w:rFonts w:hint="eastAsia"/>
        </w:rPr>
        <w:t>створе</w:t>
      </w:r>
      <w:r>
        <w:t xml:space="preserve"> </w:t>
      </w:r>
      <w:r>
        <w:rPr>
          <w:rFonts w:hint="eastAsia"/>
        </w:rPr>
        <w:t>максимума</w:t>
      </w:r>
      <w:r>
        <w:t xml:space="preserve"> </w:t>
      </w:r>
      <w:r>
        <w:rPr>
          <w:rFonts w:hint="eastAsia"/>
        </w:rPr>
        <w:t>стандарт</w:t>
      </w:r>
      <w:r>
        <w:t xml:space="preserve"> </w:t>
      </w:r>
      <w:r>
        <w:rPr>
          <w:rFonts w:hint="eastAsia"/>
        </w:rPr>
        <w:t>пульсаций</w:t>
      </w:r>
      <w:r>
        <w:t xml:space="preserve"> </w:t>
      </w:r>
      <w:r>
        <w:rPr>
          <w:rFonts w:hint="eastAsia"/>
        </w:rPr>
        <w:t>возрастает</w:t>
      </w:r>
      <w:r>
        <w:t xml:space="preserve"> </w:t>
      </w:r>
      <w:r>
        <w:rPr>
          <w:rFonts w:hint="eastAsia"/>
        </w:rPr>
        <w:t>по</w:t>
      </w:r>
      <w:r>
        <w:t xml:space="preserve"> </w:t>
      </w:r>
      <w:r>
        <w:rPr>
          <w:rFonts w:hint="eastAsia"/>
        </w:rPr>
        <w:t>отношению</w:t>
      </w:r>
      <w:r>
        <w:t xml:space="preserve"> </w:t>
      </w:r>
      <w:r>
        <w:rPr>
          <w:rFonts w:hint="eastAsia"/>
        </w:rPr>
        <w:t>к</w:t>
      </w:r>
      <w:r>
        <w:t xml:space="preserve"> </w:t>
      </w:r>
      <w:r>
        <w:rPr>
          <w:rFonts w:hint="eastAsia"/>
        </w:rPr>
        <w:t>обычному</w:t>
      </w:r>
      <w:r>
        <w:t xml:space="preserve"> </w:t>
      </w:r>
      <w:r>
        <w:rPr>
          <w:rFonts w:hint="eastAsia"/>
        </w:rPr>
        <w:t>уровню</w:t>
      </w:r>
      <w:r>
        <w:t xml:space="preserve"> </w:t>
      </w:r>
      <w:r>
        <w:rPr>
          <w:rFonts w:hint="eastAsia"/>
        </w:rPr>
        <w:t>примерно</w:t>
      </w:r>
      <w:r>
        <w:t xml:space="preserve"> </w:t>
      </w:r>
      <w:r>
        <w:rPr>
          <w:rFonts w:hint="eastAsia"/>
        </w:rPr>
        <w:t>в</w:t>
      </w:r>
      <w:r>
        <w:t xml:space="preserve"> 3-5 </w:t>
      </w:r>
      <w:r>
        <w:rPr>
          <w:rFonts w:hint="eastAsia"/>
        </w:rPr>
        <w:t>раз</w:t>
      </w:r>
      <w:r>
        <w:t>.</w:t>
      </w:r>
    </w:p>
    <w:p w14:paraId="0ED77B34" w14:textId="77777777" w:rsidR="001B0BCE" w:rsidRDefault="001B0BCE" w:rsidP="001B0BCE">
      <w:r>
        <w:rPr>
          <w:rFonts w:hint="eastAsia"/>
        </w:rPr>
        <w:t>Жгутовая</w:t>
      </w:r>
      <w:r>
        <w:t xml:space="preserve"> </w:t>
      </w:r>
      <w:r>
        <w:rPr>
          <w:rFonts w:hint="eastAsia"/>
        </w:rPr>
        <w:t>динамика</w:t>
      </w:r>
      <w:r>
        <w:t xml:space="preserve"> </w:t>
      </w:r>
      <w:r>
        <w:rPr>
          <w:rFonts w:hint="eastAsia"/>
        </w:rPr>
        <w:t>больших</w:t>
      </w:r>
      <w:r>
        <w:t xml:space="preserve"> </w:t>
      </w:r>
      <w:r>
        <w:rPr>
          <w:rFonts w:hint="eastAsia"/>
        </w:rPr>
        <w:t>водных</w:t>
      </w:r>
      <w:r>
        <w:t xml:space="preserve"> </w:t>
      </w:r>
      <w:r>
        <w:rPr>
          <w:rFonts w:hint="eastAsia"/>
        </w:rPr>
        <w:t>масс</w:t>
      </w:r>
      <w:r>
        <w:t xml:space="preserve"> </w:t>
      </w:r>
      <w:r>
        <w:rPr>
          <w:rFonts w:hint="eastAsia"/>
        </w:rPr>
        <w:t>представляет</w:t>
      </w:r>
      <w:r>
        <w:t xml:space="preserve"> </w:t>
      </w:r>
      <w:r>
        <w:rPr>
          <w:rFonts w:hint="eastAsia"/>
        </w:rPr>
        <w:t>исключительную</w:t>
      </w:r>
    </w:p>
    <w:p w14:paraId="7B9E27D2" w14:textId="77777777" w:rsidR="001B0BCE" w:rsidRDefault="001B0BCE" w:rsidP="001B0BCE">
      <w:r>
        <w:rPr>
          <w:rFonts w:hint="eastAsia"/>
        </w:rPr>
        <w:t>опасность</w:t>
      </w:r>
      <w:r>
        <w:t xml:space="preserve">, </w:t>
      </w:r>
      <w:r>
        <w:rPr>
          <w:rFonts w:hint="eastAsia"/>
        </w:rPr>
        <w:t>являясь</w:t>
      </w:r>
      <w:r>
        <w:t xml:space="preserve"> </w:t>
      </w:r>
      <w:r>
        <w:rPr>
          <w:rFonts w:hint="eastAsia"/>
        </w:rPr>
        <w:t>причиной</w:t>
      </w:r>
      <w:r>
        <w:t xml:space="preserve"> </w:t>
      </w:r>
      <w:r>
        <w:rPr>
          <w:rFonts w:hint="eastAsia"/>
        </w:rPr>
        <w:t>многих</w:t>
      </w:r>
      <w:r>
        <w:t xml:space="preserve"> </w:t>
      </w:r>
      <w:r>
        <w:rPr>
          <w:rFonts w:hint="eastAsia"/>
        </w:rPr>
        <w:t>аварий</w:t>
      </w:r>
      <w:r>
        <w:t xml:space="preserve"> </w:t>
      </w:r>
      <w:r>
        <w:rPr>
          <w:rFonts w:hint="eastAsia"/>
        </w:rPr>
        <w:t>гидротурбин</w:t>
      </w:r>
      <w:r>
        <w:t xml:space="preserve"> </w:t>
      </w:r>
      <w:r>
        <w:rPr>
          <w:rFonts w:hint="eastAsia"/>
        </w:rPr>
        <w:t>при</w:t>
      </w:r>
      <w:r>
        <w:t xml:space="preserve"> </w:t>
      </w:r>
      <w:r>
        <w:rPr>
          <w:rFonts w:hint="eastAsia"/>
        </w:rPr>
        <w:t>работе</w:t>
      </w:r>
      <w:r>
        <w:t xml:space="preserve"> </w:t>
      </w:r>
      <w:r>
        <w:rPr>
          <w:rFonts w:hint="eastAsia"/>
        </w:rPr>
        <w:t>в</w:t>
      </w:r>
      <w:r>
        <w:t xml:space="preserve"> </w:t>
      </w:r>
      <w:r>
        <w:rPr>
          <w:rFonts w:hint="eastAsia"/>
        </w:rPr>
        <w:t>неопти</w:t>
      </w:r>
      <w:r>
        <w:rPr>
          <w:rFonts w:hint="eastAsia"/>
        </w:rPr>
        <w:t>¬</w:t>
      </w:r>
    </w:p>
    <w:p w14:paraId="7D6A8A63" w14:textId="77777777" w:rsidR="001B0BCE" w:rsidRDefault="001B0BCE" w:rsidP="001B0BCE">
      <w:r>
        <w:rPr>
          <w:rFonts w:hint="eastAsia"/>
        </w:rPr>
        <w:t>мальных</w:t>
      </w:r>
      <w:r>
        <w:t xml:space="preserve"> </w:t>
      </w:r>
      <w:r>
        <w:rPr>
          <w:rFonts w:hint="eastAsia"/>
        </w:rPr>
        <w:t>режимах</w:t>
      </w:r>
      <w:r>
        <w:t xml:space="preserve">. </w:t>
      </w:r>
      <w:r>
        <w:rPr>
          <w:rFonts w:hint="eastAsia"/>
        </w:rPr>
        <w:t>Для</w:t>
      </w:r>
      <w:r>
        <w:t xml:space="preserve"> </w:t>
      </w:r>
      <w:r>
        <w:rPr>
          <w:rFonts w:hint="eastAsia"/>
        </w:rPr>
        <w:t>появления</w:t>
      </w:r>
      <w:r>
        <w:t xml:space="preserve"> </w:t>
      </w:r>
      <w:r>
        <w:rPr>
          <w:rFonts w:hint="eastAsia"/>
        </w:rPr>
        <w:t>жгутовой</w:t>
      </w:r>
      <w:r>
        <w:t xml:space="preserve"> </w:t>
      </w:r>
      <w:r>
        <w:rPr>
          <w:rFonts w:hint="eastAsia"/>
        </w:rPr>
        <w:t>динамики</w:t>
      </w:r>
      <w:r>
        <w:t xml:space="preserve"> </w:t>
      </w:r>
      <w:r>
        <w:rPr>
          <w:rFonts w:hint="eastAsia"/>
        </w:rPr>
        <w:t>необходимо</w:t>
      </w:r>
      <w:r>
        <w:t xml:space="preserve">, </w:t>
      </w:r>
      <w:r>
        <w:rPr>
          <w:rFonts w:hint="eastAsia"/>
        </w:rPr>
        <w:t>чтобы</w:t>
      </w:r>
      <w:r>
        <w:t xml:space="preserve"> </w:t>
      </w:r>
      <w:r>
        <w:rPr>
          <w:rFonts w:hint="eastAsia"/>
        </w:rPr>
        <w:t>в</w:t>
      </w:r>
    </w:p>
    <w:p w14:paraId="7B4BF5C4" w14:textId="77777777" w:rsidR="001B0BCE" w:rsidRDefault="001B0BCE" w:rsidP="001B0BCE">
      <w:r>
        <w:rPr>
          <w:rFonts w:hint="eastAsia"/>
        </w:rPr>
        <w:t>приосевой</w:t>
      </w:r>
      <w:r>
        <w:t xml:space="preserve"> </w:t>
      </w:r>
      <w:r>
        <w:rPr>
          <w:rFonts w:hint="eastAsia"/>
        </w:rPr>
        <w:t>зоне</w:t>
      </w:r>
      <w:r>
        <w:t xml:space="preserve"> (</w:t>
      </w:r>
      <w:r>
        <w:rPr>
          <w:rFonts w:hint="eastAsia"/>
        </w:rPr>
        <w:t>ядре</w:t>
      </w:r>
      <w:r>
        <w:t xml:space="preserve">, </w:t>
      </w:r>
      <w:r>
        <w:rPr>
          <w:rFonts w:hint="eastAsia"/>
        </w:rPr>
        <w:t>жгуте</w:t>
      </w:r>
      <w:r>
        <w:t xml:space="preserve">) </w:t>
      </w:r>
      <w:r>
        <w:rPr>
          <w:rFonts w:hint="eastAsia"/>
        </w:rPr>
        <w:t>закрученного</w:t>
      </w:r>
      <w:r>
        <w:t xml:space="preserve"> </w:t>
      </w:r>
      <w:r>
        <w:rPr>
          <w:rFonts w:hint="eastAsia"/>
        </w:rPr>
        <w:t>потока</w:t>
      </w:r>
      <w:r>
        <w:t xml:space="preserve"> </w:t>
      </w:r>
      <w:r>
        <w:rPr>
          <w:rFonts w:hint="eastAsia"/>
        </w:rPr>
        <w:t>давление</w:t>
      </w:r>
      <w:r>
        <w:t xml:space="preserve"> </w:t>
      </w:r>
      <w:r>
        <w:rPr>
          <w:rFonts w:hint="eastAsia"/>
        </w:rPr>
        <w:t>было</w:t>
      </w:r>
      <w:r>
        <w:t xml:space="preserve"> </w:t>
      </w:r>
      <w:r>
        <w:rPr>
          <w:rFonts w:hint="eastAsia"/>
        </w:rPr>
        <w:t>существенно</w:t>
      </w:r>
    </w:p>
    <w:p w14:paraId="2C205F82" w14:textId="77777777" w:rsidR="001B0BCE" w:rsidRDefault="001B0BCE" w:rsidP="001B0BCE">
      <w:r>
        <w:rPr>
          <w:rFonts w:hint="eastAsia"/>
        </w:rPr>
        <w:t>ниже</w:t>
      </w:r>
      <w:r>
        <w:t xml:space="preserve">, </w:t>
      </w:r>
      <w:r>
        <w:rPr>
          <w:rFonts w:hint="eastAsia"/>
        </w:rPr>
        <w:t>чем</w:t>
      </w:r>
      <w:r>
        <w:t xml:space="preserve"> </w:t>
      </w:r>
      <w:r>
        <w:rPr>
          <w:rFonts w:hint="eastAsia"/>
        </w:rPr>
        <w:t>в</w:t>
      </w:r>
      <w:r>
        <w:t xml:space="preserve"> </w:t>
      </w:r>
      <w:r>
        <w:rPr>
          <w:rFonts w:hint="eastAsia"/>
        </w:rPr>
        <w:t>близко</w:t>
      </w:r>
      <w:r>
        <w:t xml:space="preserve"> </w:t>
      </w:r>
      <w:r>
        <w:rPr>
          <w:rFonts w:hint="eastAsia"/>
        </w:rPr>
        <w:t>расположенных</w:t>
      </w:r>
      <w:r>
        <w:t xml:space="preserve"> </w:t>
      </w:r>
      <w:r>
        <w:rPr>
          <w:rFonts w:hint="eastAsia"/>
        </w:rPr>
        <w:t>створах</w:t>
      </w:r>
      <w:r>
        <w:t xml:space="preserve"> </w:t>
      </w:r>
      <w:r>
        <w:rPr>
          <w:rFonts w:hint="eastAsia"/>
        </w:rPr>
        <w:t>ниже</w:t>
      </w:r>
      <w:r>
        <w:t xml:space="preserve"> </w:t>
      </w:r>
      <w:r>
        <w:rPr>
          <w:rFonts w:hint="eastAsia"/>
        </w:rPr>
        <w:t>по</w:t>
      </w:r>
      <w:r>
        <w:t xml:space="preserve"> </w:t>
      </w:r>
      <w:r>
        <w:rPr>
          <w:rFonts w:hint="eastAsia"/>
        </w:rPr>
        <w:t>течению</w:t>
      </w:r>
      <w:r>
        <w:t xml:space="preserve">. </w:t>
      </w:r>
      <w:r>
        <w:rPr>
          <w:rFonts w:hint="eastAsia"/>
        </w:rPr>
        <w:t>Тогда</w:t>
      </w:r>
      <w:r>
        <w:t xml:space="preserve"> </w:t>
      </w:r>
      <w:r>
        <w:rPr>
          <w:rFonts w:hint="eastAsia"/>
        </w:rPr>
        <w:t>значи</w:t>
      </w:r>
      <w:r>
        <w:rPr>
          <w:rFonts w:hint="eastAsia"/>
        </w:rPr>
        <w:t>¬</w:t>
      </w:r>
    </w:p>
    <w:p w14:paraId="70FCC914" w14:textId="77777777" w:rsidR="001B0BCE" w:rsidRDefault="001B0BCE" w:rsidP="001B0BCE">
      <w:r>
        <w:rPr>
          <w:rFonts w:hint="eastAsia"/>
        </w:rPr>
        <w:t>тельные</w:t>
      </w:r>
      <w:r>
        <w:t xml:space="preserve"> </w:t>
      </w:r>
      <w:r>
        <w:rPr>
          <w:rFonts w:hint="eastAsia"/>
        </w:rPr>
        <w:t>массы</w:t>
      </w:r>
      <w:r>
        <w:t xml:space="preserve"> </w:t>
      </w:r>
      <w:r>
        <w:rPr>
          <w:rFonts w:hint="eastAsia"/>
        </w:rPr>
        <w:t>воды</w:t>
      </w:r>
      <w:r>
        <w:t xml:space="preserve"> </w:t>
      </w:r>
      <w:r>
        <w:rPr>
          <w:rFonts w:hint="eastAsia"/>
        </w:rPr>
        <w:t>из</w:t>
      </w:r>
      <w:r>
        <w:t xml:space="preserve"> </w:t>
      </w:r>
      <w:r>
        <w:rPr>
          <w:rFonts w:hint="eastAsia"/>
        </w:rPr>
        <w:t>створов</w:t>
      </w:r>
      <w:r>
        <w:t xml:space="preserve"> </w:t>
      </w:r>
      <w:r>
        <w:rPr>
          <w:rFonts w:hint="eastAsia"/>
        </w:rPr>
        <w:t>ниже</w:t>
      </w:r>
      <w:r>
        <w:t xml:space="preserve"> </w:t>
      </w:r>
      <w:r>
        <w:rPr>
          <w:rFonts w:hint="eastAsia"/>
        </w:rPr>
        <w:t>по</w:t>
      </w:r>
      <w:r>
        <w:t xml:space="preserve"> </w:t>
      </w:r>
      <w:r>
        <w:rPr>
          <w:rFonts w:hint="eastAsia"/>
        </w:rPr>
        <w:t>течению</w:t>
      </w:r>
      <w:r>
        <w:t xml:space="preserve"> </w:t>
      </w:r>
      <w:r>
        <w:rPr>
          <w:rFonts w:hint="eastAsia"/>
        </w:rPr>
        <w:t>под</w:t>
      </w:r>
      <w:r>
        <w:t xml:space="preserve"> </w:t>
      </w:r>
      <w:r>
        <w:rPr>
          <w:rFonts w:hint="eastAsia"/>
        </w:rPr>
        <w:t>действием</w:t>
      </w:r>
    </w:p>
    <w:p w14:paraId="2CBAEFB7" w14:textId="77777777" w:rsidR="001B0BCE" w:rsidRDefault="001B0BCE" w:rsidP="001B0BCE">
      <w:r>
        <w:rPr>
          <w:rFonts w:hint="eastAsia"/>
        </w:rPr>
        <w:t>отрицательного</w:t>
      </w:r>
      <w:r>
        <w:t xml:space="preserve"> </w:t>
      </w:r>
      <w:r>
        <w:rPr>
          <w:rFonts w:hint="eastAsia"/>
        </w:rPr>
        <w:t>градиента</w:t>
      </w:r>
      <w:r>
        <w:t xml:space="preserve"> </w:t>
      </w:r>
      <w:r>
        <w:rPr>
          <w:rFonts w:hint="eastAsia"/>
        </w:rPr>
        <w:t>давления</w:t>
      </w:r>
      <w:r>
        <w:t xml:space="preserve"> </w:t>
      </w:r>
      <w:r>
        <w:rPr>
          <w:rFonts w:hint="eastAsia"/>
        </w:rPr>
        <w:t>втягиваются</w:t>
      </w:r>
      <w:r>
        <w:t xml:space="preserve"> </w:t>
      </w:r>
      <w:r>
        <w:rPr>
          <w:rFonts w:hint="eastAsia"/>
        </w:rPr>
        <w:t>в</w:t>
      </w:r>
      <w:r>
        <w:t xml:space="preserve"> </w:t>
      </w:r>
      <w:r>
        <w:rPr>
          <w:rFonts w:hint="eastAsia"/>
        </w:rPr>
        <w:t>ядро</w:t>
      </w:r>
      <w:r>
        <w:t xml:space="preserve"> </w:t>
      </w:r>
      <w:r>
        <w:rPr>
          <w:rFonts w:hint="eastAsia"/>
        </w:rPr>
        <w:t>встречного</w:t>
      </w:r>
    </w:p>
    <w:p w14:paraId="1A8B053E" w14:textId="77777777" w:rsidR="001B0BCE" w:rsidRDefault="001B0BCE" w:rsidP="001B0BCE">
      <w:r>
        <w:rPr>
          <w:rFonts w:hint="eastAsia"/>
        </w:rPr>
        <w:t>закрученного</w:t>
      </w:r>
      <w:r>
        <w:t xml:space="preserve"> </w:t>
      </w:r>
      <w:r>
        <w:rPr>
          <w:rFonts w:hint="eastAsia"/>
        </w:rPr>
        <w:t>потока</w:t>
      </w:r>
      <w:r>
        <w:t xml:space="preserve">, </w:t>
      </w:r>
      <w:r>
        <w:rPr>
          <w:rFonts w:hint="eastAsia"/>
        </w:rPr>
        <w:t>вступают</w:t>
      </w:r>
      <w:r>
        <w:t xml:space="preserve"> </w:t>
      </w:r>
      <w:r>
        <w:rPr>
          <w:rFonts w:hint="eastAsia"/>
        </w:rPr>
        <w:t>с</w:t>
      </w:r>
      <w:r>
        <w:t xml:space="preserve"> </w:t>
      </w:r>
      <w:r>
        <w:rPr>
          <w:rFonts w:hint="eastAsia"/>
        </w:rPr>
        <w:t>ним</w:t>
      </w:r>
      <w:r>
        <w:t xml:space="preserve"> </w:t>
      </w:r>
      <w:r>
        <w:rPr>
          <w:rFonts w:hint="eastAsia"/>
        </w:rPr>
        <w:t>во</w:t>
      </w:r>
      <w:r>
        <w:t xml:space="preserve"> </w:t>
      </w:r>
      <w:r>
        <w:rPr>
          <w:rFonts w:hint="eastAsia"/>
        </w:rPr>
        <w:t>взаимодействие</w:t>
      </w:r>
      <w:r>
        <w:t xml:space="preserve">, </w:t>
      </w:r>
      <w:r>
        <w:rPr>
          <w:rFonts w:hint="eastAsia"/>
        </w:rPr>
        <w:t>закручиваются</w:t>
      </w:r>
      <w:r>
        <w:t xml:space="preserve"> </w:t>
      </w:r>
      <w:r>
        <w:rPr>
          <w:rFonts w:hint="eastAsia"/>
        </w:rPr>
        <w:t>и</w:t>
      </w:r>
    </w:p>
    <w:p w14:paraId="6254D31E" w14:textId="77777777" w:rsidR="001B0BCE" w:rsidRDefault="001B0BCE" w:rsidP="001B0BCE">
      <w:r>
        <w:rPr>
          <w:rFonts w:hint="eastAsia"/>
        </w:rPr>
        <w:t>выбрасываются</w:t>
      </w:r>
      <w:r>
        <w:t xml:space="preserve"> </w:t>
      </w:r>
      <w:r>
        <w:rPr>
          <w:rFonts w:hint="eastAsia"/>
        </w:rPr>
        <w:t>обратно</w:t>
      </w:r>
      <w:r>
        <w:t xml:space="preserve">. </w:t>
      </w:r>
      <w:r>
        <w:rPr>
          <w:rFonts w:hint="eastAsia"/>
        </w:rPr>
        <w:t>Процесс</w:t>
      </w:r>
      <w:r>
        <w:t xml:space="preserve"> </w:t>
      </w:r>
      <w:r>
        <w:rPr>
          <w:rFonts w:hint="eastAsia"/>
        </w:rPr>
        <w:t>периодических</w:t>
      </w:r>
      <w:r>
        <w:t xml:space="preserve"> </w:t>
      </w:r>
      <w:r>
        <w:rPr>
          <w:rFonts w:hint="eastAsia"/>
        </w:rPr>
        <w:t>«</w:t>
      </w:r>
      <w:r>
        <w:rPr>
          <w:rFonts w:hint="eastAsia"/>
        </w:rPr>
        <w:t>заплесков</w:t>
      </w:r>
      <w:r>
        <w:rPr>
          <w:rFonts w:hint="eastAsia"/>
        </w:rPr>
        <w:t>»</w:t>
      </w:r>
      <w:r>
        <w:t xml:space="preserve"> </w:t>
      </w:r>
      <w:r>
        <w:rPr>
          <w:rFonts w:hint="eastAsia"/>
        </w:rPr>
        <w:t>в</w:t>
      </w:r>
      <w:r>
        <w:t xml:space="preserve"> </w:t>
      </w:r>
      <w:r>
        <w:rPr>
          <w:rFonts w:hint="eastAsia"/>
        </w:rPr>
        <w:t>результате</w:t>
      </w:r>
    </w:p>
    <w:p w14:paraId="6B341D8E" w14:textId="77777777" w:rsidR="001B0BCE" w:rsidRDefault="001B0BCE" w:rsidP="001B0BCE">
      <w:r>
        <w:rPr>
          <w:rFonts w:hint="eastAsia"/>
        </w:rPr>
        <w:t>меняет</w:t>
      </w:r>
      <w:r>
        <w:t xml:space="preserve"> </w:t>
      </w:r>
      <w:r>
        <w:rPr>
          <w:rFonts w:hint="eastAsia"/>
        </w:rPr>
        <w:t>структуру</w:t>
      </w:r>
      <w:r>
        <w:t xml:space="preserve"> </w:t>
      </w:r>
      <w:r>
        <w:rPr>
          <w:rFonts w:hint="eastAsia"/>
        </w:rPr>
        <w:t>закрученного</w:t>
      </w:r>
      <w:r>
        <w:t xml:space="preserve"> </w:t>
      </w:r>
      <w:r>
        <w:rPr>
          <w:rFonts w:hint="eastAsia"/>
        </w:rPr>
        <w:t>течения</w:t>
      </w:r>
      <w:r>
        <w:t xml:space="preserve">: </w:t>
      </w:r>
      <w:r>
        <w:rPr>
          <w:rFonts w:hint="eastAsia"/>
        </w:rPr>
        <w:t>прямолинейная</w:t>
      </w:r>
      <w:r>
        <w:t xml:space="preserve"> </w:t>
      </w:r>
      <w:r>
        <w:rPr>
          <w:rFonts w:hint="eastAsia"/>
        </w:rPr>
        <w:t>ось</w:t>
      </w:r>
      <w:r>
        <w:t xml:space="preserve"> </w:t>
      </w:r>
      <w:r>
        <w:rPr>
          <w:rFonts w:hint="eastAsia"/>
        </w:rPr>
        <w:t>жгута</w:t>
      </w:r>
    </w:p>
    <w:p w14:paraId="495ED3DC" w14:textId="77777777" w:rsidR="001B0BCE" w:rsidRDefault="001B0BCE" w:rsidP="001B0BCE">
      <w:r>
        <w:rPr>
          <w:rFonts w:hint="eastAsia"/>
        </w:rPr>
        <w:t>закрученного</w:t>
      </w:r>
      <w:r>
        <w:tab/>
      </w:r>
      <w:r>
        <w:rPr>
          <w:rFonts w:hint="eastAsia"/>
        </w:rPr>
        <w:t>потока</w:t>
      </w:r>
      <w:r>
        <w:tab/>
      </w:r>
      <w:r>
        <w:rPr>
          <w:rFonts w:hint="eastAsia"/>
        </w:rPr>
        <w:t>искривляется</w:t>
      </w:r>
      <w:r>
        <w:tab/>
      </w:r>
      <w:r>
        <w:rPr>
          <w:rFonts w:hint="eastAsia"/>
        </w:rPr>
        <w:t>и</w:t>
      </w:r>
      <w:r>
        <w:tab/>
      </w:r>
      <w:r>
        <w:rPr>
          <w:rFonts w:hint="eastAsia"/>
        </w:rPr>
        <w:t>начинает</w:t>
      </w:r>
      <w:r>
        <w:tab/>
      </w:r>
      <w:r>
        <w:rPr>
          <w:rFonts w:hint="eastAsia"/>
        </w:rPr>
        <w:t>вращаться</w:t>
      </w:r>
      <w:r>
        <w:tab/>
      </w:r>
      <w:r>
        <w:rPr>
          <w:rFonts w:hint="eastAsia"/>
        </w:rPr>
        <w:t>вокруг</w:t>
      </w:r>
    </w:p>
    <w:p w14:paraId="55F281C0" w14:textId="77777777" w:rsidR="001B0BCE" w:rsidRDefault="001B0BCE" w:rsidP="001B0BCE">
      <w:r>
        <w:rPr>
          <w:rFonts w:hint="eastAsia"/>
        </w:rPr>
        <w:t>геометрической</w:t>
      </w:r>
      <w:r>
        <w:t xml:space="preserve"> </w:t>
      </w:r>
      <w:r>
        <w:rPr>
          <w:rFonts w:hint="eastAsia"/>
        </w:rPr>
        <w:t>оси</w:t>
      </w:r>
      <w:r>
        <w:t xml:space="preserve"> </w:t>
      </w:r>
      <w:r>
        <w:rPr>
          <w:rFonts w:hint="eastAsia"/>
        </w:rPr>
        <w:t>водовода</w:t>
      </w:r>
      <w:r>
        <w:t xml:space="preserve"> (</w:t>
      </w:r>
      <w:r>
        <w:rPr>
          <w:rFonts w:hint="eastAsia"/>
        </w:rPr>
        <w:t>прецессировать</w:t>
      </w:r>
      <w:r>
        <w:t xml:space="preserve">) </w:t>
      </w:r>
      <w:r>
        <w:rPr>
          <w:rFonts w:hint="eastAsia"/>
        </w:rPr>
        <w:t>с</w:t>
      </w:r>
      <w:r>
        <w:t xml:space="preserve"> </w:t>
      </w:r>
      <w:r>
        <w:rPr>
          <w:rFonts w:hint="eastAsia"/>
        </w:rPr>
        <w:t>некоторой</w:t>
      </w:r>
      <w:r>
        <w:t xml:space="preserve"> </w:t>
      </w:r>
      <w:r>
        <w:rPr>
          <w:rFonts w:hint="eastAsia"/>
        </w:rPr>
        <w:t>угловой</w:t>
      </w:r>
      <w:r>
        <w:t xml:space="preserve"> </w:t>
      </w:r>
      <w:r>
        <w:rPr>
          <w:rFonts w:hint="eastAsia"/>
        </w:rPr>
        <w:t>частотой</w:t>
      </w:r>
      <w:r>
        <w:t xml:space="preserve"> </w:t>
      </w:r>
      <w:r>
        <w:rPr>
          <w:rFonts w:hint="eastAsia"/>
        </w:rPr>
        <w:t>Ω</w:t>
      </w:r>
      <w:r>
        <w:t xml:space="preserve">. </w:t>
      </w:r>
      <w:r>
        <w:rPr>
          <w:rFonts w:hint="eastAsia"/>
        </w:rPr>
        <w:t>Схематично</w:t>
      </w:r>
      <w:r>
        <w:t xml:space="preserve"> </w:t>
      </w:r>
      <w:r>
        <w:rPr>
          <w:rFonts w:hint="eastAsia"/>
        </w:rPr>
        <w:t>это</w:t>
      </w:r>
      <w:r>
        <w:t xml:space="preserve"> </w:t>
      </w:r>
      <w:r>
        <w:rPr>
          <w:rFonts w:hint="eastAsia"/>
        </w:rPr>
        <w:t>показано</w:t>
      </w:r>
      <w:r>
        <w:t xml:space="preserve"> </w:t>
      </w:r>
      <w:r>
        <w:rPr>
          <w:rFonts w:hint="eastAsia"/>
        </w:rPr>
        <w:t>на</w:t>
      </w:r>
      <w:r>
        <w:t xml:space="preserve"> </w:t>
      </w:r>
      <w:r>
        <w:rPr>
          <w:rFonts w:hint="eastAsia"/>
        </w:rPr>
        <w:t>рис</w:t>
      </w:r>
      <w:r>
        <w:t>.15.</w:t>
      </w:r>
    </w:p>
    <w:p w14:paraId="536892FE" w14:textId="77777777" w:rsidR="001B0BCE" w:rsidRDefault="001B0BCE" w:rsidP="001B0BCE">
      <w:r>
        <w:t xml:space="preserve"> </w:t>
      </w:r>
    </w:p>
    <w:p w14:paraId="6DDBF7DB" w14:textId="77777777" w:rsidR="001B0BCE" w:rsidRDefault="001B0BCE" w:rsidP="001B0BCE">
      <w:r>
        <w:lastRenderedPageBreak/>
        <w:t xml:space="preserve"> </w:t>
      </w:r>
    </w:p>
    <w:p w14:paraId="2AC087BE" w14:textId="77777777" w:rsidR="001B0BCE" w:rsidRDefault="001B0BCE" w:rsidP="001B0BCE">
      <w:r>
        <w:rPr>
          <w:rFonts w:hint="eastAsia"/>
        </w:rPr>
        <w:t>Рис</w:t>
      </w:r>
      <w:r>
        <w:t xml:space="preserve">.15 </w:t>
      </w:r>
      <w:r>
        <w:rPr>
          <w:rFonts w:hint="eastAsia"/>
        </w:rPr>
        <w:t>Механизм</w:t>
      </w:r>
      <w:r>
        <w:t xml:space="preserve"> </w:t>
      </w:r>
      <w:r>
        <w:rPr>
          <w:rFonts w:hint="eastAsia"/>
        </w:rPr>
        <w:t>потери</w:t>
      </w:r>
      <w:r>
        <w:t xml:space="preserve"> </w:t>
      </w:r>
      <w:r>
        <w:rPr>
          <w:rFonts w:hint="eastAsia"/>
        </w:rPr>
        <w:t>закрученным</w:t>
      </w:r>
      <w:r>
        <w:t xml:space="preserve"> </w:t>
      </w:r>
      <w:r>
        <w:rPr>
          <w:rFonts w:hint="eastAsia"/>
        </w:rPr>
        <w:t>потоком</w:t>
      </w:r>
      <w:r>
        <w:t xml:space="preserve"> </w:t>
      </w:r>
      <w:r>
        <w:rPr>
          <w:rFonts w:hint="eastAsia"/>
        </w:rPr>
        <w:t>жгутовой</w:t>
      </w:r>
      <w:r>
        <w:t xml:space="preserve"> </w:t>
      </w:r>
      <w:r>
        <w:rPr>
          <w:rFonts w:hint="eastAsia"/>
        </w:rPr>
        <w:t>устойчивости</w:t>
      </w:r>
    </w:p>
    <w:p w14:paraId="37244F2D" w14:textId="77777777" w:rsidR="001B0BCE" w:rsidRDefault="001B0BCE" w:rsidP="001B0BCE">
      <w:r>
        <w:t xml:space="preserve"> </w:t>
      </w:r>
    </w:p>
    <w:p w14:paraId="06FE524F" w14:textId="77777777" w:rsidR="001B0BCE" w:rsidRDefault="001B0BCE" w:rsidP="001B0BCE">
      <w:r>
        <w:rPr>
          <w:rFonts w:hint="eastAsia"/>
        </w:rPr>
        <w:t>В</w:t>
      </w:r>
      <w:r>
        <w:t xml:space="preserve"> </w:t>
      </w:r>
      <w:r>
        <w:rPr>
          <w:rFonts w:hint="eastAsia"/>
        </w:rPr>
        <w:t>целом</w:t>
      </w:r>
      <w:r>
        <w:t xml:space="preserve"> </w:t>
      </w:r>
      <w:r>
        <w:rPr>
          <w:rFonts w:hint="eastAsia"/>
        </w:rPr>
        <w:t>экспериментальные</w:t>
      </w:r>
      <w:r>
        <w:t xml:space="preserve"> </w:t>
      </w:r>
      <w:r>
        <w:rPr>
          <w:rFonts w:hint="eastAsia"/>
        </w:rPr>
        <w:t>данные</w:t>
      </w:r>
      <w:r>
        <w:t xml:space="preserve"> </w:t>
      </w:r>
      <w:r>
        <w:rPr>
          <w:rFonts w:hint="eastAsia"/>
        </w:rPr>
        <w:t>показывают</w:t>
      </w:r>
      <w:r>
        <w:t xml:space="preserve">, </w:t>
      </w:r>
      <w:r>
        <w:rPr>
          <w:rFonts w:hint="eastAsia"/>
        </w:rPr>
        <w:t>что</w:t>
      </w:r>
      <w:r>
        <w:t xml:space="preserve"> </w:t>
      </w:r>
      <w:r>
        <w:rPr>
          <w:rFonts w:hint="eastAsia"/>
        </w:rPr>
        <w:t>уровень</w:t>
      </w:r>
      <w:r>
        <w:t xml:space="preserve"> </w:t>
      </w:r>
      <w:r>
        <w:rPr>
          <w:rFonts w:hint="eastAsia"/>
        </w:rPr>
        <w:t>динамических</w:t>
      </w:r>
      <w:r>
        <w:t xml:space="preserve"> </w:t>
      </w:r>
      <w:r>
        <w:rPr>
          <w:rFonts w:hint="eastAsia"/>
        </w:rPr>
        <w:t>нагрузок</w:t>
      </w:r>
      <w:r>
        <w:t xml:space="preserve">, </w:t>
      </w:r>
      <w:r>
        <w:rPr>
          <w:rFonts w:hint="eastAsia"/>
        </w:rPr>
        <w:t>определяемый</w:t>
      </w:r>
      <w:r>
        <w:t xml:space="preserve"> </w:t>
      </w:r>
      <w:r>
        <w:rPr>
          <w:rFonts w:hint="eastAsia"/>
        </w:rPr>
        <w:t>нормированным</w:t>
      </w:r>
      <w:r>
        <w:t xml:space="preserve"> </w:t>
      </w:r>
      <w:r>
        <w:rPr>
          <w:rFonts w:hint="eastAsia"/>
        </w:rPr>
        <w:t>стандартом</w:t>
      </w:r>
      <w:r>
        <w:t xml:space="preserve"> </w:t>
      </w:r>
      <w:r>
        <w:rPr>
          <w:rFonts w:hint="eastAsia"/>
        </w:rPr>
        <w:t>пульсаций</w:t>
      </w:r>
      <w:r>
        <w:t xml:space="preserve"> </w:t>
      </w:r>
      <w:r>
        <w:rPr>
          <w:rFonts w:hint="eastAsia"/>
        </w:rPr>
        <w:t>давления</w:t>
      </w:r>
      <w:r>
        <w:t xml:space="preserve"> </w:t>
      </w:r>
      <w:r>
        <w:rPr>
          <w:rFonts w:hint="eastAsia"/>
        </w:rPr>
        <w:t>на</w:t>
      </w:r>
      <w:r>
        <w:t xml:space="preserve"> </w:t>
      </w:r>
      <w:r>
        <w:rPr>
          <w:rFonts w:hint="eastAsia"/>
        </w:rPr>
        <w:t>стенках</w:t>
      </w:r>
      <w:r>
        <w:t xml:space="preserve"> </w:t>
      </w:r>
      <w:r>
        <w:rPr>
          <w:rFonts w:hint="eastAsia"/>
        </w:rPr>
        <w:t>камеры</w:t>
      </w:r>
      <w:r>
        <w:t xml:space="preserve"> </w:t>
      </w:r>
      <w:r>
        <w:rPr>
          <w:rFonts w:hint="eastAsia"/>
        </w:rPr>
        <w:t>смещения</w:t>
      </w:r>
      <w:r>
        <w:t xml:space="preserve"> </w:t>
      </w:r>
      <w:r>
        <w:rPr>
          <w:rFonts w:hint="eastAsia"/>
        </w:rPr>
        <w:t>контрвихревого</w:t>
      </w:r>
      <w:r>
        <w:t xml:space="preserve"> </w:t>
      </w:r>
      <w:r>
        <w:rPr>
          <w:rFonts w:hint="eastAsia"/>
        </w:rPr>
        <w:t>водосброса</w:t>
      </w:r>
      <w:r>
        <w:t xml:space="preserve">, </w:t>
      </w:r>
      <w:r>
        <w:rPr>
          <w:rFonts w:hint="eastAsia"/>
        </w:rPr>
        <w:t>и</w:t>
      </w:r>
      <w:r>
        <w:t xml:space="preserve"> </w:t>
      </w:r>
      <w:r>
        <w:rPr>
          <w:rFonts w:hint="eastAsia"/>
        </w:rPr>
        <w:t>равный</w:t>
      </w:r>
      <w:r>
        <w:t xml:space="preserve"> </w:t>
      </w:r>
      <w:r>
        <w:rPr>
          <w:rFonts w:hint="eastAsia"/>
        </w:rPr>
        <w:t>в</w:t>
      </w:r>
    </w:p>
    <w:p w14:paraId="65A855D2" w14:textId="77777777" w:rsidR="001B0BCE" w:rsidRDefault="001B0BCE" w:rsidP="001B0BCE">
      <w:r>
        <w:t xml:space="preserve"> </w:t>
      </w:r>
    </w:p>
    <w:p w14:paraId="05F1512E" w14:textId="77777777" w:rsidR="001B0BCE" w:rsidRDefault="001B0BCE" w:rsidP="001B0BCE">
      <w:r>
        <w:t>27</w:t>
      </w:r>
    </w:p>
    <w:p w14:paraId="15C3F6CE" w14:textId="77777777" w:rsidR="001B0BCE" w:rsidRDefault="001B0BCE" w:rsidP="001B0BCE">
      <w:r>
        <w:rPr>
          <w:rFonts w:hint="eastAsia"/>
        </w:rPr>
        <w:t>основном</w:t>
      </w:r>
      <w:r>
        <w:t xml:space="preserve"> 4-6 % </w:t>
      </w:r>
      <w:r>
        <w:rPr>
          <w:rFonts w:hint="eastAsia"/>
        </w:rPr>
        <w:t>от</w:t>
      </w:r>
      <w:r>
        <w:t xml:space="preserve"> </w:t>
      </w:r>
      <w:r>
        <w:rPr>
          <w:rFonts w:hint="eastAsia"/>
        </w:rPr>
        <w:t>напора</w:t>
      </w:r>
      <w:r>
        <w:t xml:space="preserve">, </w:t>
      </w:r>
      <w:r>
        <w:rPr>
          <w:rFonts w:hint="eastAsia"/>
        </w:rPr>
        <w:t>ниже</w:t>
      </w:r>
      <w:r>
        <w:t xml:space="preserve">, </w:t>
      </w:r>
      <w:r>
        <w:rPr>
          <w:rFonts w:hint="eastAsia"/>
        </w:rPr>
        <w:t>чем</w:t>
      </w:r>
      <w:r>
        <w:t xml:space="preserve"> </w:t>
      </w:r>
      <w:r>
        <w:rPr>
          <w:rFonts w:hint="eastAsia"/>
        </w:rPr>
        <w:t>в</w:t>
      </w:r>
      <w:r>
        <w:t xml:space="preserve"> </w:t>
      </w:r>
      <w:r>
        <w:rPr>
          <w:rFonts w:hint="eastAsia"/>
        </w:rPr>
        <w:t>других</w:t>
      </w:r>
      <w:r>
        <w:t xml:space="preserve">, </w:t>
      </w:r>
      <w:r>
        <w:rPr>
          <w:rFonts w:hint="eastAsia"/>
        </w:rPr>
        <w:t>используемых</w:t>
      </w:r>
      <w:r>
        <w:t xml:space="preserve"> </w:t>
      </w:r>
      <w:r>
        <w:rPr>
          <w:rFonts w:hint="eastAsia"/>
        </w:rPr>
        <w:t>в</w:t>
      </w:r>
      <w:r>
        <w:t xml:space="preserve"> </w:t>
      </w:r>
      <w:r>
        <w:rPr>
          <w:rFonts w:hint="eastAsia"/>
        </w:rPr>
        <w:t>настоящее</w:t>
      </w:r>
      <w:r>
        <w:t xml:space="preserve"> </w:t>
      </w:r>
      <w:r>
        <w:rPr>
          <w:rFonts w:hint="eastAsia"/>
        </w:rPr>
        <w:t>время</w:t>
      </w:r>
      <w:r>
        <w:t xml:space="preserve"> </w:t>
      </w:r>
      <w:r>
        <w:rPr>
          <w:rFonts w:hint="eastAsia"/>
        </w:rPr>
        <w:t>устройствах</w:t>
      </w:r>
      <w:r>
        <w:t xml:space="preserve"> </w:t>
      </w:r>
      <w:r>
        <w:rPr>
          <w:rFonts w:hint="eastAsia"/>
        </w:rPr>
        <w:t>напорного</w:t>
      </w:r>
      <w:r>
        <w:t xml:space="preserve"> </w:t>
      </w:r>
      <w:r>
        <w:rPr>
          <w:rFonts w:hint="eastAsia"/>
        </w:rPr>
        <w:t>гашения</w:t>
      </w:r>
      <w:r>
        <w:t xml:space="preserve"> </w:t>
      </w:r>
      <w:r>
        <w:rPr>
          <w:rFonts w:hint="eastAsia"/>
        </w:rPr>
        <w:t>энергии</w:t>
      </w:r>
      <w:r>
        <w:t xml:space="preserve"> </w:t>
      </w:r>
      <w:r>
        <w:rPr>
          <w:rFonts w:hint="eastAsia"/>
        </w:rPr>
        <w:t>потока</w:t>
      </w:r>
      <w:r>
        <w:t xml:space="preserve"> </w:t>
      </w:r>
      <w:r>
        <w:rPr>
          <w:rFonts w:hint="eastAsia"/>
        </w:rPr>
        <w:t>в</w:t>
      </w:r>
      <w:r>
        <w:t xml:space="preserve"> </w:t>
      </w:r>
      <w:r>
        <w:rPr>
          <w:rFonts w:hint="eastAsia"/>
        </w:rPr>
        <w:t>виде</w:t>
      </w:r>
      <w:r>
        <w:t xml:space="preserve"> </w:t>
      </w:r>
      <w:r>
        <w:rPr>
          <w:rFonts w:hint="eastAsia"/>
        </w:rPr>
        <w:t>водобойных</w:t>
      </w:r>
      <w:r>
        <w:t xml:space="preserve"> </w:t>
      </w:r>
      <w:r>
        <w:rPr>
          <w:rFonts w:hint="eastAsia"/>
        </w:rPr>
        <w:t>камер</w:t>
      </w:r>
      <w:r>
        <w:t xml:space="preserve"> </w:t>
      </w:r>
      <w:r>
        <w:rPr>
          <w:rFonts w:hint="eastAsia"/>
        </w:rPr>
        <w:t>различных</w:t>
      </w:r>
      <w:r>
        <w:t xml:space="preserve"> </w:t>
      </w:r>
      <w:r>
        <w:rPr>
          <w:rFonts w:hint="eastAsia"/>
        </w:rPr>
        <w:t>конструкций</w:t>
      </w:r>
      <w:r>
        <w:t xml:space="preserve">. </w:t>
      </w:r>
      <w:r>
        <w:rPr>
          <w:rFonts w:hint="eastAsia"/>
        </w:rPr>
        <w:t>Объяснение</w:t>
      </w:r>
      <w:r>
        <w:t xml:space="preserve"> </w:t>
      </w:r>
      <w:r>
        <w:rPr>
          <w:rFonts w:hint="eastAsia"/>
        </w:rPr>
        <w:t>этому</w:t>
      </w:r>
      <w:r>
        <w:t xml:space="preserve"> </w:t>
      </w:r>
      <w:r>
        <w:rPr>
          <w:rFonts w:hint="eastAsia"/>
        </w:rPr>
        <w:t>можно</w:t>
      </w:r>
      <w:r>
        <w:t xml:space="preserve"> </w:t>
      </w:r>
      <w:r>
        <w:rPr>
          <w:rFonts w:hint="eastAsia"/>
        </w:rPr>
        <w:t>дать</w:t>
      </w:r>
      <w:r>
        <w:t xml:space="preserve"> </w:t>
      </w:r>
      <w:r>
        <w:rPr>
          <w:rFonts w:hint="eastAsia"/>
        </w:rPr>
        <w:t>тем</w:t>
      </w:r>
      <w:r>
        <w:t xml:space="preserve">, </w:t>
      </w:r>
      <w:r>
        <w:rPr>
          <w:rFonts w:hint="eastAsia"/>
        </w:rPr>
        <w:t>что</w:t>
      </w:r>
      <w:r>
        <w:t xml:space="preserve"> </w:t>
      </w:r>
      <w:r>
        <w:rPr>
          <w:rFonts w:hint="eastAsia"/>
        </w:rPr>
        <w:t>отли</w:t>
      </w:r>
      <w:r>
        <w:t>-</w:t>
      </w:r>
      <w:r>
        <w:rPr>
          <w:rFonts w:hint="eastAsia"/>
        </w:rPr>
        <w:t>чительной</w:t>
      </w:r>
      <w:r>
        <w:t xml:space="preserve"> </w:t>
      </w:r>
      <w:r>
        <w:rPr>
          <w:rFonts w:hint="eastAsia"/>
        </w:rPr>
        <w:t>особенностью</w:t>
      </w:r>
      <w:r>
        <w:t xml:space="preserve"> </w:t>
      </w:r>
      <w:r>
        <w:rPr>
          <w:rFonts w:hint="eastAsia"/>
        </w:rPr>
        <w:t>контрвихревых</w:t>
      </w:r>
      <w:r>
        <w:t xml:space="preserve"> </w:t>
      </w:r>
      <w:r>
        <w:rPr>
          <w:rFonts w:hint="eastAsia"/>
        </w:rPr>
        <w:t>водосбросов</w:t>
      </w:r>
      <w:r>
        <w:t xml:space="preserve"> </w:t>
      </w:r>
      <w:r>
        <w:rPr>
          <w:rFonts w:hint="eastAsia"/>
        </w:rPr>
        <w:t>является</w:t>
      </w:r>
      <w:r>
        <w:t xml:space="preserve"> </w:t>
      </w:r>
      <w:r>
        <w:rPr>
          <w:rFonts w:hint="eastAsia"/>
        </w:rPr>
        <w:t>создание</w:t>
      </w:r>
      <w:r>
        <w:t xml:space="preserve"> </w:t>
      </w:r>
      <w:r>
        <w:rPr>
          <w:rFonts w:hint="eastAsia"/>
        </w:rPr>
        <w:t>таких</w:t>
      </w:r>
      <w:r>
        <w:t xml:space="preserve"> </w:t>
      </w:r>
      <w:r>
        <w:rPr>
          <w:rFonts w:hint="eastAsia"/>
        </w:rPr>
        <w:t>условий</w:t>
      </w:r>
      <w:r>
        <w:t xml:space="preserve"> </w:t>
      </w:r>
      <w:r>
        <w:rPr>
          <w:rFonts w:hint="eastAsia"/>
        </w:rPr>
        <w:t>сопряжения</w:t>
      </w:r>
      <w:r>
        <w:t xml:space="preserve"> </w:t>
      </w:r>
      <w:r>
        <w:rPr>
          <w:rFonts w:hint="eastAsia"/>
        </w:rPr>
        <w:t>взаимно</w:t>
      </w:r>
      <w:r>
        <w:t xml:space="preserve"> </w:t>
      </w:r>
      <w:r>
        <w:rPr>
          <w:rFonts w:hint="eastAsia"/>
        </w:rPr>
        <w:t>гасящих</w:t>
      </w:r>
      <w:r>
        <w:t xml:space="preserve"> </w:t>
      </w:r>
      <w:r>
        <w:rPr>
          <w:rFonts w:hint="eastAsia"/>
        </w:rPr>
        <w:t>энергию</w:t>
      </w:r>
      <w:r>
        <w:t xml:space="preserve"> </w:t>
      </w:r>
      <w:r>
        <w:rPr>
          <w:rFonts w:hint="eastAsia"/>
        </w:rPr>
        <w:t>друг</w:t>
      </w:r>
      <w:r>
        <w:t xml:space="preserve"> </w:t>
      </w:r>
      <w:r>
        <w:rPr>
          <w:rFonts w:hint="eastAsia"/>
        </w:rPr>
        <w:t>друга</w:t>
      </w:r>
      <w:r>
        <w:t xml:space="preserve"> </w:t>
      </w:r>
      <w:r>
        <w:rPr>
          <w:rFonts w:hint="eastAsia"/>
        </w:rPr>
        <w:t>потоков</w:t>
      </w:r>
      <w:r>
        <w:t xml:space="preserve">, </w:t>
      </w:r>
      <w:r>
        <w:rPr>
          <w:rFonts w:hint="eastAsia"/>
        </w:rPr>
        <w:t>при</w:t>
      </w:r>
      <w:r>
        <w:t xml:space="preserve"> </w:t>
      </w:r>
      <w:r>
        <w:rPr>
          <w:rFonts w:hint="eastAsia"/>
        </w:rPr>
        <w:t>кото</w:t>
      </w:r>
      <w:r>
        <w:rPr>
          <w:rFonts w:hint="eastAsia"/>
        </w:rPr>
        <w:t>¬</w:t>
      </w:r>
      <w:r>
        <w:rPr>
          <w:rFonts w:hint="eastAsia"/>
        </w:rPr>
        <w:t>рых</w:t>
      </w:r>
      <w:r>
        <w:t xml:space="preserve"> </w:t>
      </w:r>
      <w:r>
        <w:rPr>
          <w:rFonts w:hint="eastAsia"/>
        </w:rPr>
        <w:t>зона</w:t>
      </w:r>
      <w:r>
        <w:t xml:space="preserve"> </w:t>
      </w:r>
      <w:r>
        <w:rPr>
          <w:rFonts w:hint="eastAsia"/>
        </w:rPr>
        <w:t>их</w:t>
      </w:r>
      <w:r>
        <w:t xml:space="preserve"> </w:t>
      </w:r>
      <w:r>
        <w:rPr>
          <w:rFonts w:hint="eastAsia"/>
        </w:rPr>
        <w:t>наиболее</w:t>
      </w:r>
      <w:r>
        <w:t xml:space="preserve"> </w:t>
      </w:r>
      <w:r>
        <w:rPr>
          <w:rFonts w:hint="eastAsia"/>
        </w:rPr>
        <w:t>интенсивного</w:t>
      </w:r>
      <w:r>
        <w:t xml:space="preserve"> </w:t>
      </w:r>
      <w:r>
        <w:rPr>
          <w:rFonts w:hint="eastAsia"/>
        </w:rPr>
        <w:t>взаимодействия</w:t>
      </w:r>
      <w:r>
        <w:t xml:space="preserve"> </w:t>
      </w:r>
      <w:r>
        <w:rPr>
          <w:rFonts w:hint="eastAsia"/>
        </w:rPr>
        <w:t>располагается</w:t>
      </w:r>
      <w:r>
        <w:t xml:space="preserve"> </w:t>
      </w:r>
      <w:r>
        <w:rPr>
          <w:rFonts w:hint="eastAsia"/>
        </w:rPr>
        <w:t>в</w:t>
      </w:r>
      <w:r>
        <w:t xml:space="preserve"> </w:t>
      </w:r>
      <w:r>
        <w:rPr>
          <w:rFonts w:hint="eastAsia"/>
        </w:rPr>
        <w:t>толще</w:t>
      </w:r>
      <w:r>
        <w:t xml:space="preserve"> </w:t>
      </w:r>
      <w:r>
        <w:rPr>
          <w:rFonts w:hint="eastAsia"/>
        </w:rPr>
        <w:t>течения</w:t>
      </w:r>
      <w:r>
        <w:t xml:space="preserve"> </w:t>
      </w:r>
      <w:r>
        <w:rPr>
          <w:rFonts w:hint="eastAsia"/>
        </w:rPr>
        <w:t>и</w:t>
      </w:r>
      <w:r>
        <w:t xml:space="preserve"> </w:t>
      </w:r>
      <w:r>
        <w:rPr>
          <w:rFonts w:hint="eastAsia"/>
        </w:rPr>
        <w:t>не</w:t>
      </w:r>
      <w:r>
        <w:t xml:space="preserve"> </w:t>
      </w:r>
      <w:r>
        <w:rPr>
          <w:rFonts w:hint="eastAsia"/>
        </w:rPr>
        <w:t>сразу</w:t>
      </w:r>
      <w:r>
        <w:t xml:space="preserve"> </w:t>
      </w:r>
      <w:r>
        <w:rPr>
          <w:rFonts w:hint="eastAsia"/>
        </w:rPr>
        <w:t>замыкается</w:t>
      </w:r>
      <w:r>
        <w:t xml:space="preserve"> </w:t>
      </w:r>
      <w:r>
        <w:rPr>
          <w:rFonts w:hint="eastAsia"/>
        </w:rPr>
        <w:t>на</w:t>
      </w:r>
      <w:r>
        <w:t xml:space="preserve"> </w:t>
      </w:r>
      <w:r>
        <w:rPr>
          <w:rFonts w:hint="eastAsia"/>
        </w:rPr>
        <w:t>стенках</w:t>
      </w:r>
      <w:r>
        <w:t xml:space="preserve"> </w:t>
      </w:r>
      <w:r>
        <w:rPr>
          <w:rFonts w:hint="eastAsia"/>
        </w:rPr>
        <w:t>камеры</w:t>
      </w:r>
      <w:r>
        <w:t xml:space="preserve"> </w:t>
      </w:r>
      <w:r>
        <w:rPr>
          <w:rFonts w:hint="eastAsia"/>
        </w:rPr>
        <w:t>смешения</w:t>
      </w:r>
      <w:r>
        <w:t>.</w:t>
      </w:r>
    </w:p>
    <w:p w14:paraId="19DFECF1" w14:textId="77777777" w:rsidR="001B0BCE" w:rsidRDefault="001B0BCE" w:rsidP="001B0BCE">
      <w:r>
        <w:rPr>
          <w:rFonts w:hint="eastAsia"/>
        </w:rPr>
        <w:t>Структура</w:t>
      </w:r>
      <w:r>
        <w:t xml:space="preserve"> </w:t>
      </w:r>
      <w:r>
        <w:rPr>
          <w:rFonts w:hint="eastAsia"/>
        </w:rPr>
        <w:t>контрвихревого</w:t>
      </w:r>
      <w:r>
        <w:t xml:space="preserve"> </w:t>
      </w:r>
      <w:r>
        <w:rPr>
          <w:rFonts w:hint="eastAsia"/>
        </w:rPr>
        <w:t>течения</w:t>
      </w:r>
      <w:r>
        <w:t xml:space="preserve"> </w:t>
      </w:r>
      <w:r>
        <w:rPr>
          <w:rFonts w:hint="eastAsia"/>
        </w:rPr>
        <w:t>исключительно</w:t>
      </w:r>
      <w:r>
        <w:t xml:space="preserve"> </w:t>
      </w:r>
      <w:r>
        <w:rPr>
          <w:rFonts w:hint="eastAsia"/>
        </w:rPr>
        <w:t>сложна</w:t>
      </w:r>
      <w:r>
        <w:t xml:space="preserve">, </w:t>
      </w:r>
      <w:r>
        <w:rPr>
          <w:rFonts w:hint="eastAsia"/>
        </w:rPr>
        <w:t>характе</w:t>
      </w:r>
      <w:r>
        <w:t>-</w:t>
      </w:r>
      <w:r>
        <w:rPr>
          <w:rFonts w:hint="eastAsia"/>
        </w:rPr>
        <w:t>ризуется</w:t>
      </w:r>
      <w:r>
        <w:t xml:space="preserve"> </w:t>
      </w:r>
      <w:r>
        <w:rPr>
          <w:rFonts w:hint="eastAsia"/>
        </w:rPr>
        <w:t>значительным</w:t>
      </w:r>
      <w:r>
        <w:t xml:space="preserve"> </w:t>
      </w:r>
      <w:r>
        <w:rPr>
          <w:rFonts w:hint="eastAsia"/>
        </w:rPr>
        <w:t>уровнем</w:t>
      </w:r>
      <w:r>
        <w:t xml:space="preserve"> </w:t>
      </w:r>
      <w:r>
        <w:rPr>
          <w:rFonts w:hint="eastAsia"/>
        </w:rPr>
        <w:t>флуктуаций</w:t>
      </w:r>
      <w:r>
        <w:t xml:space="preserve"> </w:t>
      </w:r>
      <w:r>
        <w:rPr>
          <w:rFonts w:hint="eastAsia"/>
        </w:rPr>
        <w:t>местных</w:t>
      </w:r>
      <w:r>
        <w:t xml:space="preserve"> </w:t>
      </w:r>
      <w:r>
        <w:rPr>
          <w:rFonts w:hint="eastAsia"/>
        </w:rPr>
        <w:t>скоростей</w:t>
      </w:r>
      <w:r>
        <w:t xml:space="preserve">, </w:t>
      </w:r>
      <w:r>
        <w:rPr>
          <w:rFonts w:hint="eastAsia"/>
        </w:rPr>
        <w:t>энергий</w:t>
      </w:r>
      <w:r>
        <w:t xml:space="preserve">, </w:t>
      </w:r>
      <w:r>
        <w:rPr>
          <w:rFonts w:hint="eastAsia"/>
        </w:rPr>
        <w:t>давлений</w:t>
      </w:r>
      <w:r>
        <w:t xml:space="preserve">. </w:t>
      </w:r>
      <w:r>
        <w:rPr>
          <w:rFonts w:hint="eastAsia"/>
        </w:rPr>
        <w:t>Подобные</w:t>
      </w:r>
      <w:r>
        <w:t xml:space="preserve"> </w:t>
      </w:r>
      <w:r>
        <w:rPr>
          <w:rFonts w:hint="eastAsia"/>
        </w:rPr>
        <w:t>измерения</w:t>
      </w:r>
      <w:r>
        <w:t xml:space="preserve"> </w:t>
      </w:r>
      <w:r>
        <w:rPr>
          <w:rFonts w:hint="eastAsia"/>
        </w:rPr>
        <w:t>сегодня</w:t>
      </w:r>
      <w:r>
        <w:t xml:space="preserve"> </w:t>
      </w:r>
      <w:r>
        <w:rPr>
          <w:rFonts w:hint="eastAsia"/>
        </w:rPr>
        <w:t>выполняют</w:t>
      </w:r>
      <w:r>
        <w:t xml:space="preserve"> </w:t>
      </w:r>
      <w:r>
        <w:rPr>
          <w:rFonts w:hint="eastAsia"/>
        </w:rPr>
        <w:t>с</w:t>
      </w:r>
      <w:r>
        <w:t xml:space="preserve"> </w:t>
      </w:r>
      <w:r>
        <w:rPr>
          <w:rFonts w:hint="eastAsia"/>
        </w:rPr>
        <w:t>помощью</w:t>
      </w:r>
      <w:r>
        <w:t xml:space="preserve"> </w:t>
      </w:r>
      <w:r>
        <w:rPr>
          <w:rFonts w:hint="eastAsia"/>
        </w:rPr>
        <w:t>лазерных</w:t>
      </w:r>
      <w:r>
        <w:t xml:space="preserve"> </w:t>
      </w:r>
      <w:r>
        <w:rPr>
          <w:rFonts w:hint="eastAsia"/>
        </w:rPr>
        <w:t>доплеровских</w:t>
      </w:r>
      <w:r>
        <w:t xml:space="preserve"> </w:t>
      </w:r>
      <w:r>
        <w:rPr>
          <w:rFonts w:hint="eastAsia"/>
        </w:rPr>
        <w:t>анемометров</w:t>
      </w:r>
      <w:r>
        <w:t xml:space="preserve"> (LDA), </w:t>
      </w:r>
      <w:r>
        <w:rPr>
          <w:rFonts w:hint="eastAsia"/>
        </w:rPr>
        <w:t>термоанемометрической</w:t>
      </w:r>
      <w:r>
        <w:t xml:space="preserve"> </w:t>
      </w:r>
      <w:r>
        <w:rPr>
          <w:rFonts w:hint="eastAsia"/>
        </w:rPr>
        <w:t>аппаратуры</w:t>
      </w:r>
      <w:r>
        <w:t>(</w:t>
      </w:r>
      <w:r>
        <w:rPr>
          <w:rFonts w:hint="eastAsia"/>
        </w:rPr>
        <w:t>ТА</w:t>
      </w:r>
      <w:r>
        <w:t xml:space="preserve">) </w:t>
      </w:r>
      <w:r>
        <w:rPr>
          <w:rFonts w:hint="eastAsia"/>
        </w:rPr>
        <w:t>и</w:t>
      </w:r>
      <w:r>
        <w:t xml:space="preserve"> </w:t>
      </w:r>
      <w:r>
        <w:rPr>
          <w:rFonts w:hint="eastAsia"/>
        </w:rPr>
        <w:t>систем</w:t>
      </w:r>
      <w:r>
        <w:t xml:space="preserve"> PIV, </w:t>
      </w:r>
      <w:r>
        <w:rPr>
          <w:rFonts w:hint="eastAsia"/>
        </w:rPr>
        <w:t>входящих</w:t>
      </w:r>
      <w:r>
        <w:t xml:space="preserve"> </w:t>
      </w:r>
      <w:r>
        <w:rPr>
          <w:rFonts w:hint="eastAsia"/>
        </w:rPr>
        <w:t>в</w:t>
      </w:r>
      <w:r>
        <w:t xml:space="preserve"> </w:t>
      </w:r>
      <w:r>
        <w:rPr>
          <w:rFonts w:hint="eastAsia"/>
        </w:rPr>
        <w:t>состав</w:t>
      </w:r>
      <w:r>
        <w:t xml:space="preserve"> </w:t>
      </w:r>
      <w:r>
        <w:rPr>
          <w:rFonts w:hint="eastAsia"/>
        </w:rPr>
        <w:t>измерительно</w:t>
      </w:r>
      <w:r>
        <w:t>-</w:t>
      </w:r>
      <w:r>
        <w:rPr>
          <w:rFonts w:hint="eastAsia"/>
        </w:rPr>
        <w:t>управляющих</w:t>
      </w:r>
      <w:r>
        <w:t xml:space="preserve"> </w:t>
      </w:r>
      <w:r>
        <w:rPr>
          <w:rFonts w:hint="eastAsia"/>
        </w:rPr>
        <w:t>компьютерных</w:t>
      </w:r>
      <w:r>
        <w:t xml:space="preserve"> </w:t>
      </w:r>
      <w:r>
        <w:rPr>
          <w:rFonts w:hint="eastAsia"/>
        </w:rPr>
        <w:t>комплексов</w:t>
      </w:r>
      <w:r>
        <w:t>.</w:t>
      </w:r>
    </w:p>
    <w:p w14:paraId="3E91A48E" w14:textId="77777777" w:rsidR="001B0BCE" w:rsidRDefault="001B0BCE" w:rsidP="001B0BCE">
      <w:r>
        <w:rPr>
          <w:rFonts w:hint="eastAsia"/>
        </w:rPr>
        <w:t>Исследования</w:t>
      </w:r>
      <w:r>
        <w:t xml:space="preserve"> </w:t>
      </w:r>
      <w:r>
        <w:rPr>
          <w:rFonts w:hint="eastAsia"/>
        </w:rPr>
        <w:t>выполнялись</w:t>
      </w:r>
      <w:r>
        <w:t xml:space="preserve"> </w:t>
      </w:r>
      <w:r>
        <w:rPr>
          <w:rFonts w:hint="eastAsia"/>
        </w:rPr>
        <w:t>как</w:t>
      </w:r>
      <w:r>
        <w:t xml:space="preserve"> </w:t>
      </w:r>
      <w:r>
        <w:rPr>
          <w:rFonts w:hint="eastAsia"/>
        </w:rPr>
        <w:t>на</w:t>
      </w:r>
      <w:r>
        <w:t xml:space="preserve"> </w:t>
      </w:r>
      <w:r>
        <w:rPr>
          <w:rFonts w:hint="eastAsia"/>
        </w:rPr>
        <w:t>воде</w:t>
      </w:r>
      <w:r>
        <w:t xml:space="preserve">, </w:t>
      </w:r>
      <w:r>
        <w:rPr>
          <w:rFonts w:hint="eastAsia"/>
        </w:rPr>
        <w:t>так</w:t>
      </w:r>
      <w:r>
        <w:t xml:space="preserve"> </w:t>
      </w:r>
      <w:r>
        <w:rPr>
          <w:rFonts w:hint="eastAsia"/>
        </w:rPr>
        <w:t>и</w:t>
      </w:r>
      <w:r>
        <w:t xml:space="preserve"> </w:t>
      </w:r>
      <w:r>
        <w:rPr>
          <w:rFonts w:hint="eastAsia"/>
        </w:rPr>
        <w:t>на</w:t>
      </w:r>
      <w:r>
        <w:t xml:space="preserve"> </w:t>
      </w:r>
      <w:r>
        <w:rPr>
          <w:rFonts w:hint="eastAsia"/>
        </w:rPr>
        <w:t>воздухе</w:t>
      </w:r>
      <w:r>
        <w:t xml:space="preserve">. </w:t>
      </w:r>
      <w:r>
        <w:rPr>
          <w:rFonts w:hint="eastAsia"/>
        </w:rPr>
        <w:t>На</w:t>
      </w:r>
      <w:r>
        <w:t xml:space="preserve"> </w:t>
      </w:r>
      <w:r>
        <w:rPr>
          <w:rFonts w:hint="eastAsia"/>
        </w:rPr>
        <w:t>рис</w:t>
      </w:r>
      <w:r>
        <w:t xml:space="preserve">.16 </w:t>
      </w:r>
      <w:r>
        <w:rPr>
          <w:rFonts w:hint="eastAsia"/>
        </w:rPr>
        <w:t>пока</w:t>
      </w:r>
      <w:r>
        <w:t>-</w:t>
      </w:r>
      <w:r>
        <w:rPr>
          <w:rFonts w:hint="eastAsia"/>
        </w:rPr>
        <w:t>зана</w:t>
      </w:r>
      <w:r>
        <w:t xml:space="preserve"> </w:t>
      </w:r>
      <w:r>
        <w:rPr>
          <w:rFonts w:hint="eastAsia"/>
        </w:rPr>
        <w:t>структура</w:t>
      </w:r>
      <w:r>
        <w:t xml:space="preserve"> </w:t>
      </w:r>
      <w:r>
        <w:rPr>
          <w:rFonts w:hint="eastAsia"/>
        </w:rPr>
        <w:t>двуслойного</w:t>
      </w:r>
      <w:r>
        <w:t xml:space="preserve"> </w:t>
      </w:r>
      <w:r>
        <w:rPr>
          <w:rFonts w:hint="eastAsia"/>
        </w:rPr>
        <w:t>контрвихревого</w:t>
      </w:r>
      <w:r>
        <w:t xml:space="preserve"> </w:t>
      </w:r>
      <w:r>
        <w:rPr>
          <w:rFonts w:hint="eastAsia"/>
        </w:rPr>
        <w:t>течения</w:t>
      </w:r>
      <w:r>
        <w:t xml:space="preserve"> </w:t>
      </w:r>
      <w:r>
        <w:rPr>
          <w:rFonts w:hint="eastAsia"/>
        </w:rPr>
        <w:t>на</w:t>
      </w:r>
      <w:r>
        <w:t xml:space="preserve"> </w:t>
      </w:r>
      <w:r>
        <w:rPr>
          <w:rFonts w:hint="eastAsia"/>
        </w:rPr>
        <w:t>выходе</w:t>
      </w:r>
      <w:r>
        <w:t xml:space="preserve"> </w:t>
      </w:r>
      <w:r>
        <w:rPr>
          <w:rFonts w:hint="eastAsia"/>
        </w:rPr>
        <w:t>из</w:t>
      </w:r>
      <w:r>
        <w:t xml:space="preserve"> </w:t>
      </w:r>
      <w:r>
        <w:rPr>
          <w:rFonts w:hint="eastAsia"/>
        </w:rPr>
        <w:t>активной</w:t>
      </w:r>
      <w:r>
        <w:t xml:space="preserve"> </w:t>
      </w:r>
      <w:r>
        <w:rPr>
          <w:rFonts w:hint="eastAsia"/>
        </w:rPr>
        <w:t>зо</w:t>
      </w:r>
      <w:r>
        <w:rPr>
          <w:rFonts w:hint="eastAsia"/>
        </w:rPr>
        <w:t>¬</w:t>
      </w:r>
      <w:r>
        <w:rPr>
          <w:rFonts w:hint="eastAsia"/>
        </w:rPr>
        <w:t>ны</w:t>
      </w:r>
      <w:r>
        <w:t xml:space="preserve">, </w:t>
      </w:r>
      <w:r>
        <w:rPr>
          <w:rFonts w:hint="eastAsia"/>
        </w:rPr>
        <w:t>полученная</w:t>
      </w:r>
      <w:r>
        <w:t xml:space="preserve"> </w:t>
      </w:r>
      <w:r>
        <w:rPr>
          <w:rFonts w:hint="eastAsia"/>
        </w:rPr>
        <w:t>на</w:t>
      </w:r>
      <w:r>
        <w:t xml:space="preserve"> </w:t>
      </w:r>
      <w:r>
        <w:rPr>
          <w:rFonts w:hint="eastAsia"/>
        </w:rPr>
        <w:t>воздушной</w:t>
      </w:r>
      <w:r>
        <w:t xml:space="preserve"> </w:t>
      </w:r>
      <w:r>
        <w:rPr>
          <w:rFonts w:hint="eastAsia"/>
        </w:rPr>
        <w:t>среде</w:t>
      </w:r>
      <w:r>
        <w:t xml:space="preserve"> </w:t>
      </w:r>
      <w:r>
        <w:rPr>
          <w:rFonts w:hint="eastAsia"/>
        </w:rPr>
        <w:t>при</w:t>
      </w:r>
      <w:r>
        <w:t xml:space="preserve"> </w:t>
      </w:r>
      <w:r>
        <w:rPr>
          <w:rFonts w:hint="eastAsia"/>
        </w:rPr>
        <w:t>числах</w:t>
      </w:r>
      <w:r>
        <w:t xml:space="preserve"> </w:t>
      </w:r>
      <w:r>
        <w:rPr>
          <w:rFonts w:hint="eastAsia"/>
        </w:rPr>
        <w:t>Рейнольдса</w:t>
      </w:r>
      <w:r>
        <w:t xml:space="preserve">, </w:t>
      </w:r>
      <w:r>
        <w:rPr>
          <w:rFonts w:hint="eastAsia"/>
        </w:rPr>
        <w:t>равных</w:t>
      </w:r>
      <w:r>
        <w:t xml:space="preserve"> Re = 1,027.105.</w:t>
      </w:r>
    </w:p>
    <w:p w14:paraId="7462AE9B" w14:textId="77777777" w:rsidR="001B0BCE" w:rsidRDefault="001B0BCE" w:rsidP="001B0BCE">
      <w:r>
        <w:t xml:space="preserve"> </w:t>
      </w:r>
    </w:p>
    <w:p w14:paraId="08D1540B" w14:textId="77777777" w:rsidR="001B0BCE" w:rsidRDefault="001B0BCE" w:rsidP="001B0BCE">
      <w:r>
        <w:t xml:space="preserve"> </w:t>
      </w:r>
    </w:p>
    <w:p w14:paraId="6191D47B" w14:textId="77777777" w:rsidR="001B0BCE" w:rsidRDefault="001B0BCE" w:rsidP="001B0BCE">
      <w:r>
        <w:t xml:space="preserve"> </w:t>
      </w:r>
    </w:p>
    <w:p w14:paraId="32914C26" w14:textId="77777777" w:rsidR="001B0BCE" w:rsidRDefault="001B0BCE" w:rsidP="001B0BCE"/>
    <w:p w14:paraId="0B232300" w14:textId="77777777" w:rsidR="001B0BCE" w:rsidRDefault="001B0BCE" w:rsidP="001B0BCE">
      <w:r>
        <w:rPr>
          <w:rFonts w:hint="eastAsia"/>
        </w:rPr>
        <w:t>Рис</w:t>
      </w:r>
      <w:r>
        <w:t xml:space="preserve">.16 </w:t>
      </w:r>
      <w:r>
        <w:rPr>
          <w:rFonts w:hint="eastAsia"/>
        </w:rPr>
        <w:t>Кинематическая</w:t>
      </w:r>
      <w:r>
        <w:t xml:space="preserve"> </w:t>
      </w:r>
      <w:r>
        <w:rPr>
          <w:rFonts w:hint="eastAsia"/>
        </w:rPr>
        <w:t>структура</w:t>
      </w:r>
      <w:r>
        <w:t xml:space="preserve"> </w:t>
      </w:r>
      <w:r>
        <w:rPr>
          <w:rFonts w:hint="eastAsia"/>
        </w:rPr>
        <w:t>двуслойного</w:t>
      </w:r>
      <w:r>
        <w:t xml:space="preserve"> </w:t>
      </w:r>
      <w:r>
        <w:rPr>
          <w:rFonts w:hint="eastAsia"/>
        </w:rPr>
        <w:t>контрвихревого</w:t>
      </w:r>
      <w:r>
        <w:t xml:space="preserve"> </w:t>
      </w:r>
      <w:r>
        <w:rPr>
          <w:rFonts w:hint="eastAsia"/>
        </w:rPr>
        <w:t>течения</w:t>
      </w:r>
      <w:r>
        <w:t xml:space="preserve"> </w:t>
      </w:r>
      <w:r>
        <w:rPr>
          <w:rFonts w:hint="eastAsia"/>
        </w:rPr>
        <w:t>на</w:t>
      </w:r>
      <w:r>
        <w:t xml:space="preserve"> </w:t>
      </w:r>
      <w:r>
        <w:rPr>
          <w:rFonts w:hint="eastAsia"/>
        </w:rPr>
        <w:t>вы</w:t>
      </w:r>
      <w:r>
        <w:rPr>
          <w:rFonts w:hint="eastAsia"/>
        </w:rPr>
        <w:t>¬</w:t>
      </w:r>
      <w:r>
        <w:rPr>
          <w:rFonts w:hint="eastAsia"/>
        </w:rPr>
        <w:t>ходе</w:t>
      </w:r>
      <w:r>
        <w:t xml:space="preserve"> </w:t>
      </w:r>
      <w:r>
        <w:rPr>
          <w:rFonts w:hint="eastAsia"/>
        </w:rPr>
        <w:t>из</w:t>
      </w:r>
      <w:r>
        <w:t xml:space="preserve"> </w:t>
      </w:r>
      <w:r>
        <w:rPr>
          <w:rFonts w:hint="eastAsia"/>
        </w:rPr>
        <w:t>активной</w:t>
      </w:r>
      <w:r>
        <w:t xml:space="preserve"> </w:t>
      </w:r>
      <w:r>
        <w:rPr>
          <w:rFonts w:hint="eastAsia"/>
        </w:rPr>
        <w:t>зоны</w:t>
      </w:r>
      <w:r>
        <w:t xml:space="preserve">: </w:t>
      </w:r>
      <w:r>
        <w:rPr>
          <w:rFonts w:hint="eastAsia"/>
        </w:rPr>
        <w:t>слева</w:t>
      </w:r>
      <w:r>
        <w:t xml:space="preserve"> </w:t>
      </w:r>
      <w:r>
        <w:rPr>
          <w:rFonts w:hint="eastAsia"/>
        </w:rPr>
        <w:t>изолинии</w:t>
      </w:r>
      <w:r>
        <w:t xml:space="preserve"> </w:t>
      </w:r>
      <w:r>
        <w:rPr>
          <w:rFonts w:hint="eastAsia"/>
        </w:rPr>
        <w:t>аксиальной</w:t>
      </w:r>
      <w:r>
        <w:t xml:space="preserve"> </w:t>
      </w:r>
      <w:r>
        <w:rPr>
          <w:rFonts w:hint="eastAsia"/>
        </w:rPr>
        <w:t>скорости</w:t>
      </w:r>
      <w:r>
        <w:t xml:space="preserve"> </w:t>
      </w:r>
      <w:r>
        <w:rPr>
          <w:rFonts w:hint="eastAsia"/>
        </w:rPr>
        <w:t>их</w:t>
      </w:r>
      <w:r>
        <w:t xml:space="preserve"> , </w:t>
      </w:r>
      <w:r>
        <w:rPr>
          <w:rFonts w:hint="eastAsia"/>
        </w:rPr>
        <w:t>справа</w:t>
      </w:r>
      <w:r>
        <w:t xml:space="preserve"> </w:t>
      </w:r>
      <w:r>
        <w:rPr>
          <w:rFonts w:hint="eastAsia"/>
        </w:rPr>
        <w:t>вектор</w:t>
      </w:r>
      <w:r>
        <w:rPr>
          <w:rFonts w:hint="eastAsia"/>
        </w:rPr>
        <w:t>¬</w:t>
      </w:r>
      <w:r>
        <w:rPr>
          <w:rFonts w:hint="eastAsia"/>
        </w:rPr>
        <w:t>ное</w:t>
      </w:r>
      <w:r>
        <w:t xml:space="preserve"> </w:t>
      </w:r>
      <w:r>
        <w:rPr>
          <w:rFonts w:hint="eastAsia"/>
        </w:rPr>
        <w:t>поле</w:t>
      </w:r>
      <w:r>
        <w:t xml:space="preserve"> </w:t>
      </w:r>
      <w:r>
        <w:rPr>
          <w:rFonts w:hint="eastAsia"/>
        </w:rPr>
        <w:t>скорости</w:t>
      </w:r>
      <w:r>
        <w:t xml:space="preserve"> </w:t>
      </w:r>
      <w:r>
        <w:rPr>
          <w:rFonts w:hint="eastAsia"/>
        </w:rPr>
        <w:t>й</w:t>
      </w:r>
      <w:r>
        <w:t>^=</w:t>
      </w:r>
      <w:r>
        <w:rPr>
          <w:rFonts w:hint="eastAsia"/>
        </w:rPr>
        <w:t>йг</w:t>
      </w:r>
      <w:r>
        <w:t>+</w:t>
      </w:r>
      <w:r>
        <w:rPr>
          <w:rFonts w:hint="eastAsia"/>
        </w:rPr>
        <w:t>йев</w:t>
      </w:r>
      <w:r>
        <w:t xml:space="preserve"> </w:t>
      </w:r>
      <w:r>
        <w:rPr>
          <w:rFonts w:hint="eastAsia"/>
        </w:rPr>
        <w:t>мерном</w:t>
      </w:r>
      <w:r>
        <w:t xml:space="preserve"> </w:t>
      </w:r>
      <w:r>
        <w:rPr>
          <w:rFonts w:hint="eastAsia"/>
        </w:rPr>
        <w:t>сечении</w:t>
      </w:r>
      <w:r>
        <w:t xml:space="preserve"> </w:t>
      </w:r>
      <w:r>
        <w:rPr>
          <w:rFonts w:hint="eastAsia"/>
        </w:rPr>
        <w:t>камеры</w:t>
      </w:r>
      <w:r>
        <w:t xml:space="preserve"> </w:t>
      </w:r>
      <w:r>
        <w:rPr>
          <w:rFonts w:hint="eastAsia"/>
        </w:rPr>
        <w:t>смешения</w:t>
      </w:r>
      <w:r>
        <w:t xml:space="preserve"> </w:t>
      </w:r>
      <w:r>
        <w:rPr>
          <w:rFonts w:hint="eastAsia"/>
        </w:rPr>
        <w:t>на</w:t>
      </w:r>
      <w:r>
        <w:t xml:space="preserve"> </w:t>
      </w:r>
      <w:r>
        <w:rPr>
          <w:rFonts w:hint="eastAsia"/>
        </w:rPr>
        <w:t>выходе</w:t>
      </w:r>
      <w:r>
        <w:t xml:space="preserve"> </w:t>
      </w:r>
      <w:r>
        <w:rPr>
          <w:rFonts w:hint="eastAsia"/>
        </w:rPr>
        <w:t>из</w:t>
      </w:r>
      <w:r>
        <w:t xml:space="preserve"> </w:t>
      </w:r>
      <w:r>
        <w:rPr>
          <w:rFonts w:hint="eastAsia"/>
        </w:rPr>
        <w:t>активной</w:t>
      </w:r>
      <w:r>
        <w:t xml:space="preserve"> </w:t>
      </w:r>
      <w:r>
        <w:rPr>
          <w:rFonts w:hint="eastAsia"/>
        </w:rPr>
        <w:t>зоны</w:t>
      </w:r>
    </w:p>
    <w:p w14:paraId="5E027EA1" w14:textId="77777777" w:rsidR="001B0BCE" w:rsidRDefault="001B0BCE" w:rsidP="001B0BCE">
      <w:r>
        <w:rPr>
          <w:rFonts w:hint="eastAsia"/>
        </w:rPr>
        <w:lastRenderedPageBreak/>
        <w:t>Особенности</w:t>
      </w:r>
      <w:r>
        <w:t xml:space="preserve"> </w:t>
      </w:r>
      <w:r>
        <w:rPr>
          <w:rFonts w:hint="eastAsia"/>
        </w:rPr>
        <w:t>моделирования</w:t>
      </w:r>
      <w:r>
        <w:t xml:space="preserve"> </w:t>
      </w:r>
      <w:r>
        <w:rPr>
          <w:rFonts w:hint="eastAsia"/>
        </w:rPr>
        <w:t>контрвихревых</w:t>
      </w:r>
      <w:r>
        <w:t xml:space="preserve"> </w:t>
      </w:r>
      <w:r>
        <w:rPr>
          <w:rFonts w:hint="eastAsia"/>
        </w:rPr>
        <w:t>сооружений</w:t>
      </w:r>
      <w:r>
        <w:t xml:space="preserve"> </w:t>
      </w:r>
      <w:r>
        <w:rPr>
          <w:rFonts w:hint="eastAsia"/>
        </w:rPr>
        <w:t>и</w:t>
      </w:r>
      <w:r>
        <w:t xml:space="preserve"> </w:t>
      </w:r>
      <w:r>
        <w:rPr>
          <w:rFonts w:hint="eastAsia"/>
        </w:rPr>
        <w:t>технологическо</w:t>
      </w:r>
      <w:r>
        <w:rPr>
          <w:rFonts w:hint="eastAsia"/>
        </w:rPr>
        <w:t>¬</w:t>
      </w:r>
      <w:r>
        <w:rPr>
          <w:rFonts w:hint="eastAsia"/>
        </w:rPr>
        <w:t>го</w:t>
      </w:r>
      <w:r>
        <w:t xml:space="preserve"> </w:t>
      </w:r>
      <w:r>
        <w:rPr>
          <w:rFonts w:hint="eastAsia"/>
        </w:rPr>
        <w:t>оборудования</w:t>
      </w:r>
      <w:r>
        <w:t xml:space="preserve"> </w:t>
      </w:r>
      <w:r>
        <w:rPr>
          <w:rFonts w:hint="eastAsia"/>
        </w:rPr>
        <w:t>практически</w:t>
      </w:r>
      <w:r>
        <w:t xml:space="preserve"> </w:t>
      </w:r>
      <w:r>
        <w:rPr>
          <w:rFonts w:hint="eastAsia"/>
        </w:rPr>
        <w:t>не</w:t>
      </w:r>
      <w:r>
        <w:t xml:space="preserve"> </w:t>
      </w:r>
      <w:r>
        <w:rPr>
          <w:rFonts w:hint="eastAsia"/>
        </w:rPr>
        <w:t>описаны</w:t>
      </w:r>
      <w:r>
        <w:t xml:space="preserve"> </w:t>
      </w:r>
      <w:r>
        <w:rPr>
          <w:rFonts w:hint="eastAsia"/>
        </w:rPr>
        <w:t>в</w:t>
      </w:r>
      <w:r>
        <w:t xml:space="preserve"> </w:t>
      </w:r>
      <w:r>
        <w:rPr>
          <w:rFonts w:hint="eastAsia"/>
        </w:rPr>
        <w:t>литературных</w:t>
      </w:r>
      <w:r>
        <w:t xml:space="preserve"> </w:t>
      </w:r>
      <w:r>
        <w:rPr>
          <w:rFonts w:hint="eastAsia"/>
        </w:rPr>
        <w:t>источниках</w:t>
      </w:r>
      <w:r>
        <w:t xml:space="preserve">. </w:t>
      </w:r>
      <w:r>
        <w:rPr>
          <w:rFonts w:hint="eastAsia"/>
        </w:rPr>
        <w:t>Учиты</w:t>
      </w:r>
      <w:r>
        <w:rPr>
          <w:rFonts w:hint="eastAsia"/>
        </w:rPr>
        <w:t>¬</w:t>
      </w:r>
      <w:r>
        <w:rPr>
          <w:rFonts w:hint="eastAsia"/>
        </w:rPr>
        <w:t>вая</w:t>
      </w:r>
      <w:r>
        <w:t xml:space="preserve"> </w:t>
      </w:r>
      <w:r>
        <w:rPr>
          <w:rFonts w:hint="eastAsia"/>
        </w:rPr>
        <w:t>это</w:t>
      </w:r>
      <w:r>
        <w:t xml:space="preserve">, </w:t>
      </w:r>
      <w:r>
        <w:rPr>
          <w:rFonts w:hint="eastAsia"/>
        </w:rPr>
        <w:t>были</w:t>
      </w:r>
      <w:r>
        <w:t xml:space="preserve"> </w:t>
      </w:r>
      <w:r>
        <w:rPr>
          <w:rFonts w:hint="eastAsia"/>
        </w:rPr>
        <w:t>выполнены</w:t>
      </w:r>
      <w:r>
        <w:t xml:space="preserve"> </w:t>
      </w:r>
      <w:r>
        <w:rPr>
          <w:rFonts w:hint="eastAsia"/>
        </w:rPr>
        <w:t>уникальные</w:t>
      </w:r>
      <w:r>
        <w:t xml:space="preserve"> </w:t>
      </w:r>
      <w:r>
        <w:rPr>
          <w:rFonts w:hint="eastAsia"/>
        </w:rPr>
        <w:t>испытания</w:t>
      </w:r>
      <w:r>
        <w:t xml:space="preserve"> </w:t>
      </w:r>
      <w:r>
        <w:rPr>
          <w:rFonts w:hint="eastAsia"/>
        </w:rPr>
        <w:t>масштабной</w:t>
      </w:r>
      <w:r>
        <w:t xml:space="preserve"> </w:t>
      </w:r>
      <w:r>
        <w:rPr>
          <w:rFonts w:hint="eastAsia"/>
        </w:rPr>
        <w:t>серии</w:t>
      </w:r>
      <w:r>
        <w:t xml:space="preserve"> </w:t>
      </w:r>
      <w:r>
        <w:rPr>
          <w:rFonts w:hint="eastAsia"/>
        </w:rPr>
        <w:t>моделей</w:t>
      </w:r>
      <w:r>
        <w:t xml:space="preserve"> </w:t>
      </w:r>
      <w:r>
        <w:rPr>
          <w:rFonts w:hint="eastAsia"/>
        </w:rPr>
        <w:t>контрвихривых</w:t>
      </w:r>
      <w:r>
        <w:t xml:space="preserve"> </w:t>
      </w:r>
      <w:r>
        <w:rPr>
          <w:rFonts w:hint="eastAsia"/>
        </w:rPr>
        <w:t>систем</w:t>
      </w:r>
      <w:r>
        <w:t xml:space="preserve"> </w:t>
      </w:r>
      <w:r>
        <w:rPr>
          <w:rFonts w:hint="eastAsia"/>
        </w:rPr>
        <w:t>гасителей</w:t>
      </w:r>
      <w:r>
        <w:t xml:space="preserve"> </w:t>
      </w:r>
      <w:r>
        <w:rPr>
          <w:rFonts w:hint="eastAsia"/>
        </w:rPr>
        <w:t>избыточной</w:t>
      </w:r>
      <w:r>
        <w:t xml:space="preserve"> </w:t>
      </w:r>
      <w:r>
        <w:rPr>
          <w:rFonts w:hint="eastAsia"/>
        </w:rPr>
        <w:t>энергии</w:t>
      </w:r>
      <w:r>
        <w:t xml:space="preserve"> </w:t>
      </w:r>
      <w:r>
        <w:rPr>
          <w:rFonts w:hint="eastAsia"/>
        </w:rPr>
        <w:t>водного</w:t>
      </w:r>
      <w:r>
        <w:t xml:space="preserve"> </w:t>
      </w:r>
      <w:r>
        <w:rPr>
          <w:rFonts w:hint="eastAsia"/>
        </w:rPr>
        <w:t>потока</w:t>
      </w:r>
      <w:r>
        <w:t>.</w:t>
      </w:r>
    </w:p>
    <w:p w14:paraId="20C0D935" w14:textId="77777777" w:rsidR="001B0BCE" w:rsidRDefault="001B0BCE" w:rsidP="001B0BCE">
      <w:r>
        <w:rPr>
          <w:rFonts w:hint="eastAsia"/>
        </w:rPr>
        <w:t>Для</w:t>
      </w:r>
      <w:r>
        <w:t xml:space="preserve"> </w:t>
      </w:r>
      <w:r>
        <w:rPr>
          <w:rFonts w:hint="eastAsia"/>
        </w:rPr>
        <w:t>исследования</w:t>
      </w:r>
      <w:r>
        <w:t xml:space="preserve"> </w:t>
      </w:r>
      <w:r>
        <w:rPr>
          <w:rFonts w:hint="eastAsia"/>
        </w:rPr>
        <w:t>масштабной</w:t>
      </w:r>
      <w:r>
        <w:t xml:space="preserve"> </w:t>
      </w:r>
      <w:r>
        <w:rPr>
          <w:rFonts w:hint="eastAsia"/>
        </w:rPr>
        <w:t>серии</w:t>
      </w:r>
      <w:r>
        <w:t xml:space="preserve"> </w:t>
      </w:r>
      <w:r>
        <w:rPr>
          <w:rFonts w:hint="eastAsia"/>
        </w:rPr>
        <w:t>было</w:t>
      </w:r>
      <w:r>
        <w:t xml:space="preserve"> </w:t>
      </w:r>
      <w:r>
        <w:rPr>
          <w:rFonts w:hint="eastAsia"/>
        </w:rPr>
        <w:t>выполнено</w:t>
      </w:r>
      <w:r>
        <w:t xml:space="preserve"> </w:t>
      </w:r>
      <w:r>
        <w:rPr>
          <w:rFonts w:hint="eastAsia"/>
        </w:rPr>
        <w:t>три</w:t>
      </w:r>
      <w:r>
        <w:t xml:space="preserve"> </w:t>
      </w:r>
      <w:r>
        <w:rPr>
          <w:rFonts w:hint="eastAsia"/>
        </w:rPr>
        <w:t>модели</w:t>
      </w:r>
      <w:r>
        <w:t xml:space="preserve">: </w:t>
      </w:r>
      <w:r>
        <w:rPr>
          <w:rFonts w:hint="eastAsia"/>
        </w:rPr>
        <w:t>крупная</w:t>
      </w:r>
      <w:r>
        <w:t xml:space="preserve"> (</w:t>
      </w:r>
      <w:r>
        <w:rPr>
          <w:rFonts w:hint="eastAsia"/>
        </w:rPr>
        <w:t>К</w:t>
      </w:r>
      <w:r>
        <w:t>-</w:t>
      </w:r>
      <w:r>
        <w:rPr>
          <w:rFonts w:hint="eastAsia"/>
        </w:rPr>
        <w:t>модель</w:t>
      </w:r>
      <w:r>
        <w:t xml:space="preserve">), </w:t>
      </w:r>
      <w:r>
        <w:rPr>
          <w:rFonts w:hint="eastAsia"/>
        </w:rPr>
        <w:t>средняя</w:t>
      </w:r>
      <w:r>
        <w:t xml:space="preserve"> (</w:t>
      </w:r>
      <w:r>
        <w:rPr>
          <w:rFonts w:hint="eastAsia"/>
        </w:rPr>
        <w:t>С</w:t>
      </w:r>
      <w:r>
        <w:t>-</w:t>
      </w:r>
      <w:r>
        <w:rPr>
          <w:rFonts w:hint="eastAsia"/>
        </w:rPr>
        <w:t>модель</w:t>
      </w:r>
      <w:r>
        <w:t xml:space="preserve">) </w:t>
      </w:r>
      <w:r>
        <w:rPr>
          <w:rFonts w:hint="eastAsia"/>
        </w:rPr>
        <w:t>и</w:t>
      </w:r>
      <w:r>
        <w:t xml:space="preserve"> </w:t>
      </w:r>
      <w:r>
        <w:rPr>
          <w:rFonts w:hint="eastAsia"/>
        </w:rPr>
        <w:t>мелкая</w:t>
      </w:r>
      <w:r>
        <w:t xml:space="preserve"> (</w:t>
      </w:r>
      <w:r>
        <w:rPr>
          <w:rFonts w:hint="eastAsia"/>
        </w:rPr>
        <w:t>М</w:t>
      </w:r>
      <w:r>
        <w:t>-</w:t>
      </w:r>
      <w:r>
        <w:rPr>
          <w:rFonts w:hint="eastAsia"/>
        </w:rPr>
        <w:t>модель</w:t>
      </w:r>
      <w:r>
        <w:t xml:space="preserve">). </w:t>
      </w:r>
      <w:r>
        <w:rPr>
          <w:rFonts w:hint="eastAsia"/>
        </w:rPr>
        <w:t>При</w:t>
      </w:r>
      <w:r>
        <w:t xml:space="preserve"> </w:t>
      </w:r>
      <w:r>
        <w:rPr>
          <w:rFonts w:hint="eastAsia"/>
        </w:rPr>
        <w:t>назначении</w:t>
      </w:r>
      <w:r>
        <w:t xml:space="preserve"> </w:t>
      </w:r>
      <w:r>
        <w:rPr>
          <w:rFonts w:hint="eastAsia"/>
        </w:rPr>
        <w:t>масшта</w:t>
      </w:r>
      <w:r>
        <w:t>-</w:t>
      </w:r>
      <w:r>
        <w:rPr>
          <w:rFonts w:hint="eastAsia"/>
        </w:rPr>
        <w:t>бов</w:t>
      </w:r>
      <w:r>
        <w:t xml:space="preserve"> </w:t>
      </w:r>
      <w:r>
        <w:rPr>
          <w:rFonts w:hint="eastAsia"/>
        </w:rPr>
        <w:t>моделей</w:t>
      </w:r>
      <w:r>
        <w:t xml:space="preserve"> </w:t>
      </w:r>
      <w:r>
        <w:rPr>
          <w:rFonts w:hint="eastAsia"/>
        </w:rPr>
        <w:t>за</w:t>
      </w:r>
      <w:r>
        <w:t xml:space="preserve"> </w:t>
      </w:r>
      <w:r>
        <w:rPr>
          <w:rFonts w:hint="eastAsia"/>
        </w:rPr>
        <w:t>основу</w:t>
      </w:r>
      <w:r>
        <w:t xml:space="preserve"> </w:t>
      </w:r>
      <w:r>
        <w:rPr>
          <w:rFonts w:hint="eastAsia"/>
        </w:rPr>
        <w:t>был</w:t>
      </w:r>
      <w:r>
        <w:t xml:space="preserve"> </w:t>
      </w:r>
      <w:r>
        <w:rPr>
          <w:rFonts w:hint="eastAsia"/>
        </w:rPr>
        <w:t>выбран</w:t>
      </w:r>
      <w:r>
        <w:t xml:space="preserve"> </w:t>
      </w:r>
      <w:r>
        <w:rPr>
          <w:rFonts w:hint="eastAsia"/>
        </w:rPr>
        <w:t>ряд</w:t>
      </w:r>
      <w:r>
        <w:t xml:space="preserve">, </w:t>
      </w:r>
      <w:r>
        <w:rPr>
          <w:rFonts w:hint="eastAsia"/>
        </w:rPr>
        <w:t>представляющий</w:t>
      </w:r>
      <w:r>
        <w:t xml:space="preserve"> </w:t>
      </w:r>
      <w:r>
        <w:rPr>
          <w:rFonts w:hint="eastAsia"/>
        </w:rPr>
        <w:t>геометрическую</w:t>
      </w:r>
      <w:r>
        <w:t xml:space="preserve"> </w:t>
      </w:r>
      <w:r>
        <w:rPr>
          <w:rFonts w:hint="eastAsia"/>
        </w:rPr>
        <w:t>про</w:t>
      </w:r>
      <w:r>
        <w:rPr>
          <w:rFonts w:hint="eastAsia"/>
        </w:rPr>
        <w:t>¬</w:t>
      </w:r>
      <w:r>
        <w:rPr>
          <w:rFonts w:hint="eastAsia"/>
        </w:rPr>
        <w:t>грессию</w:t>
      </w:r>
      <w:r>
        <w:t xml:space="preserve"> c </w:t>
      </w:r>
      <w:r>
        <w:rPr>
          <w:rFonts w:hint="eastAsia"/>
        </w:rPr>
        <w:t>числом</w:t>
      </w:r>
      <w:r>
        <w:t xml:space="preserve"> 2'1 </w:t>
      </w:r>
      <w:r>
        <w:rPr>
          <w:rFonts w:hint="eastAsia"/>
        </w:rPr>
        <w:t>в</w:t>
      </w:r>
      <w:r>
        <w:t xml:space="preserve"> </w:t>
      </w:r>
      <w:r>
        <w:rPr>
          <w:rFonts w:hint="eastAsia"/>
        </w:rPr>
        <w:t>основании</w:t>
      </w:r>
      <w:r>
        <w:t xml:space="preserve">. </w:t>
      </w:r>
      <w:r>
        <w:rPr>
          <w:rFonts w:hint="eastAsia"/>
        </w:rPr>
        <w:t>За</w:t>
      </w:r>
      <w:r>
        <w:t xml:space="preserve"> </w:t>
      </w:r>
      <w:r>
        <w:rPr>
          <w:rFonts w:hint="eastAsia"/>
        </w:rPr>
        <w:t>характерный</w:t>
      </w:r>
      <w:r>
        <w:t xml:space="preserve"> </w:t>
      </w:r>
      <w:r>
        <w:rPr>
          <w:rFonts w:hint="eastAsia"/>
        </w:rPr>
        <w:t>размер</w:t>
      </w:r>
      <w:r>
        <w:t xml:space="preserve"> </w:t>
      </w:r>
      <w:r>
        <w:rPr>
          <w:rFonts w:hint="eastAsia"/>
        </w:rPr>
        <w:t>при</w:t>
      </w:r>
      <w:r>
        <w:t xml:space="preserve"> </w:t>
      </w:r>
      <w:r>
        <w:rPr>
          <w:rFonts w:hint="eastAsia"/>
        </w:rPr>
        <w:t>определении</w:t>
      </w:r>
      <w:r>
        <w:t xml:space="preserve"> </w:t>
      </w:r>
      <w:r>
        <w:rPr>
          <w:rFonts w:hint="eastAsia"/>
        </w:rPr>
        <w:t>ли</w:t>
      </w:r>
      <w:r>
        <w:rPr>
          <w:rFonts w:hint="eastAsia"/>
        </w:rPr>
        <w:t>¬</w:t>
      </w:r>
      <w:r>
        <w:rPr>
          <w:rFonts w:hint="eastAsia"/>
        </w:rPr>
        <w:t>нейного</w:t>
      </w:r>
      <w:r>
        <w:t xml:space="preserve"> </w:t>
      </w:r>
      <w:r>
        <w:rPr>
          <w:rFonts w:hint="eastAsia"/>
        </w:rPr>
        <w:t>масштаба</w:t>
      </w:r>
      <w:r>
        <w:t xml:space="preserve"> </w:t>
      </w:r>
      <w:r>
        <w:rPr>
          <w:rFonts w:hint="eastAsia"/>
        </w:rPr>
        <w:t>геометрических</w:t>
      </w:r>
      <w:r>
        <w:t xml:space="preserve"> </w:t>
      </w:r>
      <w:r>
        <w:rPr>
          <w:rFonts w:hint="eastAsia"/>
        </w:rPr>
        <w:t>размеров</w:t>
      </w:r>
      <w:r>
        <w:t xml:space="preserve"> </w:t>
      </w:r>
      <w:r>
        <w:rPr>
          <w:rFonts w:hint="eastAsia"/>
        </w:rPr>
        <w:t>моделей</w:t>
      </w:r>
      <w:r>
        <w:t xml:space="preserve"> </w:t>
      </w:r>
      <w:r>
        <w:rPr>
          <w:rFonts w:hint="eastAsia"/>
        </w:rPr>
        <w:t>принято</w:t>
      </w:r>
      <w:r>
        <w:t xml:space="preserve"> </w:t>
      </w:r>
      <w:r>
        <w:rPr>
          <w:rFonts w:hint="eastAsia"/>
        </w:rPr>
        <w:t>отношение</w:t>
      </w:r>
      <w:r>
        <w:t xml:space="preserve"> </w:t>
      </w:r>
      <w:r>
        <w:rPr>
          <w:rFonts w:hint="eastAsia"/>
        </w:rPr>
        <w:t>диа</w:t>
      </w:r>
      <w:r>
        <w:t>-</w:t>
      </w:r>
    </w:p>
    <w:p w14:paraId="21597D41" w14:textId="77777777" w:rsidR="001B0BCE" w:rsidRDefault="001B0BCE" w:rsidP="001B0BCE">
      <w:r>
        <w:t xml:space="preserve"> </w:t>
      </w:r>
    </w:p>
    <w:p w14:paraId="0126E688" w14:textId="77777777" w:rsidR="001B0BCE" w:rsidRDefault="001B0BCE" w:rsidP="001B0BCE">
      <w:r>
        <w:t>28</w:t>
      </w:r>
    </w:p>
    <w:p w14:paraId="4C66A08F" w14:textId="77777777" w:rsidR="001B0BCE" w:rsidRDefault="001B0BCE" w:rsidP="001B0BCE">
      <w:r>
        <w:rPr>
          <w:rFonts w:hint="eastAsia"/>
        </w:rPr>
        <w:t>метров</w:t>
      </w:r>
      <w:r>
        <w:t xml:space="preserve"> </w:t>
      </w:r>
      <w:r>
        <w:rPr>
          <w:rFonts w:hint="eastAsia"/>
        </w:rPr>
        <w:t>камеры</w:t>
      </w:r>
      <w:r>
        <w:t xml:space="preserve"> </w:t>
      </w:r>
      <w:r>
        <w:rPr>
          <w:rFonts w:hint="eastAsia"/>
        </w:rPr>
        <w:t>гашения</w:t>
      </w:r>
      <w:r>
        <w:t xml:space="preserve"> D</w:t>
      </w:r>
      <w:r>
        <w:rPr>
          <w:rFonts w:hint="eastAsia"/>
        </w:rPr>
        <w:t>КГ</w:t>
      </w:r>
      <w:r>
        <w:t xml:space="preserve"> </w:t>
      </w:r>
      <w:r>
        <w:rPr>
          <w:rFonts w:hint="eastAsia"/>
        </w:rPr>
        <w:t>меньшей</w:t>
      </w:r>
      <w:r>
        <w:t xml:space="preserve"> </w:t>
      </w:r>
      <w:r>
        <w:rPr>
          <w:rFonts w:hint="eastAsia"/>
        </w:rPr>
        <w:t>модели</w:t>
      </w:r>
      <w:r>
        <w:t xml:space="preserve"> </w:t>
      </w:r>
      <w:r>
        <w:rPr>
          <w:rFonts w:hint="eastAsia"/>
        </w:rPr>
        <w:t>к</w:t>
      </w:r>
      <w:r>
        <w:t xml:space="preserve"> </w:t>
      </w:r>
      <w:r>
        <w:rPr>
          <w:rFonts w:hint="eastAsia"/>
        </w:rPr>
        <w:t>большей</w:t>
      </w:r>
      <w:r>
        <w:t xml:space="preserve"> </w:t>
      </w:r>
      <w:r>
        <w:rPr>
          <w:rFonts w:hint="eastAsia"/>
        </w:rPr>
        <w:t>или</w:t>
      </w:r>
      <w:r>
        <w:t xml:space="preserve"> </w:t>
      </w:r>
      <w:r>
        <w:rPr>
          <w:rFonts w:hint="eastAsia"/>
        </w:rPr>
        <w:t>натурного</w:t>
      </w:r>
      <w:r>
        <w:t xml:space="preserve"> </w:t>
      </w:r>
      <w:r>
        <w:rPr>
          <w:rFonts w:hint="eastAsia"/>
        </w:rPr>
        <w:t>объек</w:t>
      </w:r>
      <w:r>
        <w:rPr>
          <w:rFonts w:hint="eastAsia"/>
        </w:rPr>
        <w:t>¬</w:t>
      </w:r>
      <w:r>
        <w:rPr>
          <w:rFonts w:hint="eastAsia"/>
        </w:rPr>
        <w:t>та</w:t>
      </w:r>
      <w:r>
        <w:t xml:space="preserve">, </w:t>
      </w:r>
      <w:r>
        <w:rPr>
          <w:rFonts w:hint="eastAsia"/>
        </w:rPr>
        <w:t>то</w:t>
      </w:r>
      <w:r>
        <w:t xml:space="preserve"> </w:t>
      </w:r>
      <w:r>
        <w:rPr>
          <w:rFonts w:hint="eastAsia"/>
        </w:rPr>
        <w:t>есть</w:t>
      </w:r>
      <w:r>
        <w:t xml:space="preserve"> D</w:t>
      </w:r>
      <w:r>
        <w:rPr>
          <w:rFonts w:hint="eastAsia"/>
        </w:rPr>
        <w:t>К</w:t>
      </w:r>
      <w:r>
        <w:t xml:space="preserve"> /D</w:t>
      </w:r>
      <w:r>
        <w:rPr>
          <w:rFonts w:hint="eastAsia"/>
        </w:rPr>
        <w:t>Н</w:t>
      </w:r>
      <w:r>
        <w:t xml:space="preserve"> =D</w:t>
      </w:r>
      <w:r>
        <w:rPr>
          <w:rFonts w:hint="eastAsia"/>
        </w:rPr>
        <w:t>С</w:t>
      </w:r>
      <w:r>
        <w:t xml:space="preserve"> / D</w:t>
      </w:r>
      <w:r>
        <w:rPr>
          <w:rFonts w:hint="eastAsia"/>
        </w:rPr>
        <w:t>К</w:t>
      </w:r>
      <w:r>
        <w:t>= D</w:t>
      </w:r>
      <w:r>
        <w:rPr>
          <w:rFonts w:hint="eastAsia"/>
        </w:rPr>
        <w:t>М</w:t>
      </w:r>
      <w:r>
        <w:t xml:space="preserve"> / D</w:t>
      </w:r>
      <w:r>
        <w:rPr>
          <w:rFonts w:hint="eastAsia"/>
        </w:rPr>
        <w:t>С</w:t>
      </w:r>
      <w:r>
        <w:t xml:space="preserve">= </w:t>
      </w:r>
      <w:r>
        <w:rPr>
          <w:rFonts w:hint="eastAsia"/>
        </w:rPr>
        <w:t>Л</w:t>
      </w:r>
      <w:r>
        <w:t xml:space="preserve">i, </w:t>
      </w:r>
      <w:r>
        <w:rPr>
          <w:rFonts w:hint="eastAsia"/>
        </w:rPr>
        <w:t>где</w:t>
      </w:r>
      <w:r>
        <w:t xml:space="preserve"> D</w:t>
      </w:r>
      <w:r>
        <w:rPr>
          <w:rFonts w:hint="eastAsia"/>
        </w:rPr>
        <w:t>Н</w:t>
      </w:r>
      <w:r>
        <w:t xml:space="preserve"> - </w:t>
      </w:r>
      <w:r>
        <w:rPr>
          <w:rFonts w:hint="eastAsia"/>
        </w:rPr>
        <w:t>диаметр</w:t>
      </w:r>
      <w:r>
        <w:t xml:space="preserve"> </w:t>
      </w:r>
      <w:r>
        <w:rPr>
          <w:rFonts w:hint="eastAsia"/>
        </w:rPr>
        <w:t>камеры</w:t>
      </w:r>
      <w:r>
        <w:t xml:space="preserve"> </w:t>
      </w:r>
      <w:r>
        <w:rPr>
          <w:rFonts w:hint="eastAsia"/>
        </w:rPr>
        <w:t>гашения</w:t>
      </w:r>
    </w:p>
    <w:p w14:paraId="182A6DC9" w14:textId="77777777" w:rsidR="001B0BCE" w:rsidRDefault="001B0BCE" w:rsidP="001B0BCE">
      <w:r>
        <w:rPr>
          <w:rFonts w:hint="eastAsia"/>
        </w:rPr>
        <w:t>натурного</w:t>
      </w:r>
      <w:r>
        <w:t xml:space="preserve"> </w:t>
      </w:r>
      <w:r>
        <w:rPr>
          <w:rFonts w:hint="eastAsia"/>
        </w:rPr>
        <w:t>объекта</w:t>
      </w:r>
      <w:r>
        <w:t>.</w:t>
      </w:r>
    </w:p>
    <w:p w14:paraId="2EC2832D" w14:textId="77777777" w:rsidR="001B0BCE" w:rsidRDefault="001B0BCE" w:rsidP="001B0BCE">
      <w:r>
        <w:rPr>
          <w:rFonts w:hint="eastAsia"/>
        </w:rPr>
        <w:t>Основное</w:t>
      </w:r>
      <w:r>
        <w:t xml:space="preserve"> </w:t>
      </w:r>
      <w:r>
        <w:rPr>
          <w:rFonts w:hint="eastAsia"/>
        </w:rPr>
        <w:t>внимание</w:t>
      </w:r>
      <w:r>
        <w:t xml:space="preserve"> </w:t>
      </w:r>
      <w:r>
        <w:rPr>
          <w:rFonts w:hint="eastAsia"/>
        </w:rPr>
        <w:t>было</w:t>
      </w:r>
      <w:r>
        <w:t xml:space="preserve"> </w:t>
      </w:r>
      <w:r>
        <w:rPr>
          <w:rFonts w:hint="eastAsia"/>
        </w:rPr>
        <w:t>уделено</w:t>
      </w:r>
      <w:r>
        <w:t xml:space="preserve"> </w:t>
      </w:r>
      <w:r>
        <w:rPr>
          <w:rFonts w:hint="eastAsia"/>
        </w:rPr>
        <w:t>изучению</w:t>
      </w:r>
      <w:r>
        <w:t xml:space="preserve"> </w:t>
      </w:r>
      <w:r>
        <w:rPr>
          <w:rFonts w:hint="eastAsia"/>
        </w:rPr>
        <w:t>симметричных</w:t>
      </w:r>
      <w:r>
        <w:t xml:space="preserve"> </w:t>
      </w:r>
      <w:r>
        <w:rPr>
          <w:rFonts w:hint="eastAsia"/>
        </w:rPr>
        <w:t>режимов</w:t>
      </w:r>
      <w:r>
        <w:t xml:space="preserve"> </w:t>
      </w:r>
      <w:r>
        <w:rPr>
          <w:rFonts w:hint="eastAsia"/>
        </w:rPr>
        <w:t>рабо</w:t>
      </w:r>
      <w:r>
        <w:rPr>
          <w:rFonts w:hint="eastAsia"/>
        </w:rPr>
        <w:t>¬</w:t>
      </w:r>
      <w:r>
        <w:rPr>
          <w:rFonts w:hint="eastAsia"/>
        </w:rPr>
        <w:t>ты</w:t>
      </w:r>
      <w:r>
        <w:t xml:space="preserve"> </w:t>
      </w:r>
      <w:r>
        <w:rPr>
          <w:rFonts w:hint="eastAsia"/>
        </w:rPr>
        <w:t>моделей</w:t>
      </w:r>
      <w:r>
        <w:t xml:space="preserve"> </w:t>
      </w:r>
      <w:r>
        <w:rPr>
          <w:rFonts w:hint="eastAsia"/>
        </w:rPr>
        <w:t>контрвихревого</w:t>
      </w:r>
      <w:r>
        <w:t xml:space="preserve"> </w:t>
      </w:r>
      <w:r>
        <w:rPr>
          <w:rFonts w:hint="eastAsia"/>
        </w:rPr>
        <w:t>устройства</w:t>
      </w:r>
      <w:r>
        <w:t xml:space="preserve"> - </w:t>
      </w:r>
      <w:r>
        <w:rPr>
          <w:rFonts w:hint="eastAsia"/>
        </w:rPr>
        <w:t>гасителя</w:t>
      </w:r>
      <w:r>
        <w:t xml:space="preserve"> </w:t>
      </w:r>
      <w:r>
        <w:rPr>
          <w:rFonts w:hint="eastAsia"/>
        </w:rPr>
        <w:t>энергии</w:t>
      </w:r>
      <w:r>
        <w:t xml:space="preserve"> </w:t>
      </w:r>
      <w:r>
        <w:rPr>
          <w:rFonts w:hint="eastAsia"/>
        </w:rPr>
        <w:t>гидротехнического</w:t>
      </w:r>
      <w:r>
        <w:t xml:space="preserve"> </w:t>
      </w:r>
      <w:r>
        <w:rPr>
          <w:rFonts w:hint="eastAsia"/>
        </w:rPr>
        <w:t>водосброса</w:t>
      </w:r>
      <w:r>
        <w:t xml:space="preserve">, </w:t>
      </w:r>
      <w:r>
        <w:rPr>
          <w:rFonts w:hint="eastAsia"/>
        </w:rPr>
        <w:t>в</w:t>
      </w:r>
      <w:r>
        <w:t xml:space="preserve"> </w:t>
      </w:r>
      <w:r>
        <w:rPr>
          <w:rFonts w:hint="eastAsia"/>
        </w:rPr>
        <w:t>которых</w:t>
      </w:r>
      <w:r>
        <w:t xml:space="preserve"> </w:t>
      </w:r>
      <w:r>
        <w:rPr>
          <w:rFonts w:hint="eastAsia"/>
        </w:rPr>
        <w:t>моменты</w:t>
      </w:r>
      <w:r>
        <w:t xml:space="preserve"> </w:t>
      </w:r>
      <w:r>
        <w:rPr>
          <w:rFonts w:hint="eastAsia"/>
        </w:rPr>
        <w:t>количества</w:t>
      </w:r>
      <w:r>
        <w:t xml:space="preserve"> </w:t>
      </w:r>
      <w:r>
        <w:rPr>
          <w:rFonts w:hint="eastAsia"/>
        </w:rPr>
        <w:t>движения</w:t>
      </w:r>
      <w:r>
        <w:t xml:space="preserve"> </w:t>
      </w:r>
      <w:r>
        <w:rPr>
          <w:rFonts w:hint="eastAsia"/>
        </w:rPr>
        <w:t>внешнего</w:t>
      </w:r>
      <w:r>
        <w:t xml:space="preserve"> </w:t>
      </w:r>
      <w:r>
        <w:rPr>
          <w:rFonts w:hint="eastAsia"/>
        </w:rPr>
        <w:t>и</w:t>
      </w:r>
      <w:r>
        <w:t xml:space="preserve"> </w:t>
      </w:r>
      <w:r>
        <w:rPr>
          <w:rFonts w:hint="eastAsia"/>
        </w:rPr>
        <w:t>внутреннего</w:t>
      </w:r>
      <w:r>
        <w:t xml:space="preserve"> </w:t>
      </w:r>
      <w:r>
        <w:rPr>
          <w:rFonts w:hint="eastAsia"/>
        </w:rPr>
        <w:t>закрученных</w:t>
      </w:r>
      <w:r>
        <w:t xml:space="preserve"> </w:t>
      </w:r>
      <w:r>
        <w:rPr>
          <w:rFonts w:hint="eastAsia"/>
        </w:rPr>
        <w:t>потоков</w:t>
      </w:r>
      <w:r>
        <w:t xml:space="preserve"> </w:t>
      </w:r>
      <w:r>
        <w:rPr>
          <w:rFonts w:hint="eastAsia"/>
        </w:rPr>
        <w:t>одинаковы</w:t>
      </w:r>
      <w:r>
        <w:t xml:space="preserve"> </w:t>
      </w:r>
      <w:r>
        <w:rPr>
          <w:rFonts w:hint="eastAsia"/>
        </w:rPr>
        <w:t>и</w:t>
      </w:r>
      <w:r>
        <w:t xml:space="preserve"> </w:t>
      </w:r>
      <w:r>
        <w:rPr>
          <w:rFonts w:hint="eastAsia"/>
        </w:rPr>
        <w:t>которые</w:t>
      </w:r>
      <w:r>
        <w:t xml:space="preserve"> </w:t>
      </w:r>
      <w:r>
        <w:rPr>
          <w:rFonts w:hint="eastAsia"/>
        </w:rPr>
        <w:t>рекомендуются</w:t>
      </w:r>
      <w:r>
        <w:t xml:space="preserve"> </w:t>
      </w:r>
      <w:r>
        <w:rPr>
          <w:rFonts w:hint="eastAsia"/>
        </w:rPr>
        <w:t>как</w:t>
      </w:r>
      <w:r>
        <w:t xml:space="preserve"> </w:t>
      </w:r>
      <w:r>
        <w:rPr>
          <w:rFonts w:hint="eastAsia"/>
        </w:rPr>
        <w:t>эксплуатацион</w:t>
      </w:r>
      <w:r>
        <w:t>-</w:t>
      </w:r>
      <w:r>
        <w:rPr>
          <w:rFonts w:hint="eastAsia"/>
        </w:rPr>
        <w:t>ные</w:t>
      </w:r>
      <w:r>
        <w:t xml:space="preserve"> </w:t>
      </w:r>
      <w:r>
        <w:rPr>
          <w:rFonts w:hint="eastAsia"/>
        </w:rPr>
        <w:t>для</w:t>
      </w:r>
      <w:r>
        <w:t xml:space="preserve"> </w:t>
      </w:r>
      <w:r>
        <w:rPr>
          <w:rFonts w:hint="eastAsia"/>
        </w:rPr>
        <w:t>применения</w:t>
      </w:r>
      <w:r>
        <w:t xml:space="preserve"> </w:t>
      </w:r>
      <w:r>
        <w:rPr>
          <w:rFonts w:hint="eastAsia"/>
        </w:rPr>
        <w:t>на</w:t>
      </w:r>
      <w:r>
        <w:t xml:space="preserve"> </w:t>
      </w:r>
      <w:r>
        <w:rPr>
          <w:rFonts w:hint="eastAsia"/>
        </w:rPr>
        <w:t>натурных</w:t>
      </w:r>
      <w:r>
        <w:t xml:space="preserve"> </w:t>
      </w:r>
      <w:r>
        <w:rPr>
          <w:rFonts w:hint="eastAsia"/>
        </w:rPr>
        <w:t>обьектах</w:t>
      </w:r>
      <w:r>
        <w:t>.</w:t>
      </w:r>
    </w:p>
    <w:p w14:paraId="772F0FF0" w14:textId="77777777" w:rsidR="001B0BCE" w:rsidRDefault="001B0BCE" w:rsidP="001B0BCE">
      <w:r>
        <w:t xml:space="preserve"> </w:t>
      </w:r>
    </w:p>
    <w:p w14:paraId="63836C09" w14:textId="77777777" w:rsidR="001B0BCE" w:rsidRDefault="001B0BCE" w:rsidP="001B0BCE">
      <w:r>
        <w:t xml:space="preserve"> </w:t>
      </w:r>
    </w:p>
    <w:p w14:paraId="43D48D3B" w14:textId="77777777" w:rsidR="001B0BCE" w:rsidRDefault="001B0BCE" w:rsidP="001B0BCE"/>
    <w:p w14:paraId="4C3AE2DB" w14:textId="77777777" w:rsidR="001B0BCE" w:rsidRDefault="001B0BCE" w:rsidP="001B0BCE">
      <w:r>
        <w:t>0.0</w:t>
      </w:r>
      <w:r>
        <w:tab/>
        <w:t>0,2</w:t>
      </w:r>
      <w:r>
        <w:tab/>
        <w:t>0,4</w:t>
      </w:r>
      <w:r>
        <w:tab/>
        <w:t>0,6</w:t>
      </w:r>
      <w:r>
        <w:tab/>
        <w:t>0,8</w:t>
      </w:r>
      <w:r>
        <w:tab/>
        <w:t>1,0</w:t>
      </w:r>
    </w:p>
    <w:p w14:paraId="0A1DBDE9" w14:textId="77777777" w:rsidR="001B0BCE" w:rsidRDefault="001B0BCE" w:rsidP="001B0BCE">
      <w:r>
        <w:rPr>
          <w:rFonts w:hint="eastAsia"/>
        </w:rPr>
        <w:t>Рис</w:t>
      </w:r>
      <w:r>
        <w:t xml:space="preserve">.17 </w:t>
      </w:r>
      <w:r>
        <w:rPr>
          <w:rFonts w:hint="eastAsia"/>
        </w:rPr>
        <w:t>Зависимости</w:t>
      </w:r>
      <w:r>
        <w:t xml:space="preserve"> </w:t>
      </w:r>
      <w:r>
        <w:rPr>
          <w:rFonts w:hint="eastAsia"/>
        </w:rPr>
        <w:t>коэффициентов</w:t>
      </w:r>
      <w:r>
        <w:t xml:space="preserve"> </w:t>
      </w:r>
      <w:r>
        <w:rPr>
          <w:rFonts w:hint="eastAsia"/>
        </w:rPr>
        <w:t>расхода</w:t>
      </w:r>
      <w:r>
        <w:t xml:space="preserve"> </w:t>
      </w:r>
      <w:r>
        <w:rPr>
          <w:rFonts w:hint="eastAsia"/>
        </w:rPr>
        <w:t>внутреннего</w:t>
      </w:r>
      <w:r>
        <w:t xml:space="preserve"> </w:t>
      </w:r>
      <w:r>
        <w:rPr>
          <w:rFonts w:hint="eastAsia"/>
        </w:rPr>
        <w:t>тангенциального</w:t>
      </w:r>
      <w:r>
        <w:t xml:space="preserve"> </w:t>
      </w:r>
      <w:r>
        <w:rPr>
          <w:rFonts w:hint="eastAsia"/>
        </w:rPr>
        <w:t>за</w:t>
      </w:r>
      <w:r>
        <w:t>-</w:t>
      </w:r>
      <w:r>
        <w:rPr>
          <w:rFonts w:hint="eastAsia"/>
        </w:rPr>
        <w:t>вихрителя</w:t>
      </w:r>
      <w:r>
        <w:t xml:space="preserve"> </w:t>
      </w:r>
      <w:r>
        <w:rPr>
          <w:rFonts w:hint="eastAsia"/>
        </w:rPr>
        <w:t>т</w:t>
      </w:r>
      <w:r>
        <w:t>2 (</w:t>
      </w:r>
      <w:r>
        <w:rPr>
          <w:rFonts w:hint="eastAsia"/>
        </w:rPr>
        <w:t>слева</w:t>
      </w:r>
      <w:r>
        <w:t xml:space="preserve">) </w:t>
      </w:r>
      <w:r>
        <w:rPr>
          <w:rFonts w:hint="eastAsia"/>
        </w:rPr>
        <w:t>и</w:t>
      </w:r>
      <w:r>
        <w:t xml:space="preserve"> </w:t>
      </w:r>
      <w:r>
        <w:rPr>
          <w:rFonts w:hint="eastAsia"/>
        </w:rPr>
        <w:t>гашения</w:t>
      </w:r>
      <w:r>
        <w:t xml:space="preserve"> </w:t>
      </w:r>
      <w:r>
        <w:rPr>
          <w:rFonts w:hint="eastAsia"/>
        </w:rPr>
        <w:t>энергии</w:t>
      </w:r>
      <w:r>
        <w:t xml:space="preserve"> </w:t>
      </w:r>
      <w:r>
        <w:rPr>
          <w:rFonts w:hint="eastAsia"/>
        </w:rPr>
        <w:t>ц</w:t>
      </w:r>
      <w:r>
        <w:t xml:space="preserve"> (</w:t>
      </w:r>
      <w:r>
        <w:rPr>
          <w:rFonts w:hint="eastAsia"/>
        </w:rPr>
        <w:t>справа</w:t>
      </w:r>
      <w:r>
        <w:t xml:space="preserve">) </w:t>
      </w:r>
      <w:r>
        <w:rPr>
          <w:rFonts w:hint="eastAsia"/>
        </w:rPr>
        <w:t>от</w:t>
      </w:r>
      <w:r>
        <w:t xml:space="preserve"> </w:t>
      </w:r>
      <w:r>
        <w:rPr>
          <w:rFonts w:hint="eastAsia"/>
        </w:rPr>
        <w:t>относительного</w:t>
      </w:r>
      <w:r>
        <w:t xml:space="preserve"> </w:t>
      </w:r>
      <w:r>
        <w:rPr>
          <w:rFonts w:hint="eastAsia"/>
        </w:rPr>
        <w:t>напо</w:t>
      </w:r>
      <w:r>
        <w:t>-</w:t>
      </w:r>
      <w:r>
        <w:rPr>
          <w:rFonts w:hint="eastAsia"/>
        </w:rPr>
        <w:t>ран</w:t>
      </w:r>
      <w:r>
        <w:t xml:space="preserve"> = </w:t>
      </w:r>
      <w:r>
        <w:rPr>
          <w:rFonts w:hint="eastAsia"/>
        </w:rPr>
        <w:t>н</w:t>
      </w:r>
      <w:r>
        <w:t>/</w:t>
      </w:r>
      <w:r>
        <w:rPr>
          <w:rFonts w:hint="eastAsia"/>
        </w:rPr>
        <w:t>нМАКС</w:t>
      </w:r>
      <w:r>
        <w:t>.</w:t>
      </w:r>
    </w:p>
    <w:p w14:paraId="320B38A9" w14:textId="77777777" w:rsidR="001B0BCE" w:rsidRDefault="001B0BCE" w:rsidP="001B0BCE">
      <w:r>
        <w:rPr>
          <w:rFonts w:hint="eastAsia"/>
        </w:rPr>
        <w:t>Исследования</w:t>
      </w:r>
      <w:r>
        <w:t xml:space="preserve"> </w:t>
      </w:r>
      <w:r>
        <w:rPr>
          <w:rFonts w:hint="eastAsia"/>
        </w:rPr>
        <w:t>показали</w:t>
      </w:r>
      <w:r>
        <w:t xml:space="preserve"> (</w:t>
      </w:r>
      <w:r>
        <w:rPr>
          <w:rFonts w:hint="eastAsia"/>
        </w:rPr>
        <w:t>рис</w:t>
      </w:r>
      <w:r>
        <w:t xml:space="preserve">.17), </w:t>
      </w:r>
      <w:r>
        <w:rPr>
          <w:rFonts w:hint="eastAsia"/>
        </w:rPr>
        <w:t>что</w:t>
      </w:r>
      <w:r>
        <w:t xml:space="preserve"> </w:t>
      </w:r>
      <w:r>
        <w:rPr>
          <w:rFonts w:hint="eastAsia"/>
        </w:rPr>
        <w:t>менее</w:t>
      </w:r>
      <w:r>
        <w:t xml:space="preserve"> </w:t>
      </w:r>
      <w:r>
        <w:rPr>
          <w:rFonts w:hint="eastAsia"/>
        </w:rPr>
        <w:t>всего</w:t>
      </w:r>
      <w:r>
        <w:t xml:space="preserve"> </w:t>
      </w:r>
      <w:r>
        <w:rPr>
          <w:rFonts w:hint="eastAsia"/>
        </w:rPr>
        <w:t>подвержены</w:t>
      </w:r>
      <w:r>
        <w:t xml:space="preserve"> </w:t>
      </w:r>
      <w:r>
        <w:rPr>
          <w:rFonts w:hint="eastAsia"/>
        </w:rPr>
        <w:t>влиянию</w:t>
      </w:r>
      <w:r>
        <w:t xml:space="preserve"> </w:t>
      </w:r>
      <w:r>
        <w:rPr>
          <w:rFonts w:hint="eastAsia"/>
        </w:rPr>
        <w:t>мас</w:t>
      </w:r>
      <w:r>
        <w:t>-</w:t>
      </w:r>
      <w:r>
        <w:rPr>
          <w:rFonts w:hint="eastAsia"/>
        </w:rPr>
        <w:t>штаба</w:t>
      </w:r>
      <w:r>
        <w:t xml:space="preserve"> </w:t>
      </w:r>
      <w:r>
        <w:rPr>
          <w:rFonts w:hint="eastAsia"/>
        </w:rPr>
        <w:t>моделирования</w:t>
      </w:r>
      <w:r>
        <w:t xml:space="preserve"> </w:t>
      </w:r>
      <w:r>
        <w:rPr>
          <w:rFonts w:hint="eastAsia"/>
        </w:rPr>
        <w:t>зн</w:t>
      </w:r>
      <w:r>
        <w:t>a</w:t>
      </w:r>
      <w:r>
        <w:rPr>
          <w:rFonts w:hint="eastAsia"/>
        </w:rPr>
        <w:t>чения</w:t>
      </w:r>
      <w:r>
        <w:t xml:space="preserve"> </w:t>
      </w:r>
      <w:r>
        <w:rPr>
          <w:rFonts w:hint="eastAsia"/>
        </w:rPr>
        <w:t>коэффициент</w:t>
      </w:r>
      <w:r>
        <w:t xml:space="preserve">a </w:t>
      </w:r>
      <w:r>
        <w:rPr>
          <w:rFonts w:hint="eastAsia"/>
        </w:rPr>
        <w:t>расхода</w:t>
      </w:r>
      <w:r>
        <w:t xml:space="preserve"> </w:t>
      </w:r>
      <w:r>
        <w:rPr>
          <w:rFonts w:hint="eastAsia"/>
        </w:rPr>
        <w:t>внутреннего</w:t>
      </w:r>
      <w:r>
        <w:t xml:space="preserve"> </w:t>
      </w:r>
      <w:r>
        <w:rPr>
          <w:rFonts w:hint="eastAsia"/>
        </w:rPr>
        <w:t>завихрите</w:t>
      </w:r>
      <w:r>
        <w:t>-</w:t>
      </w:r>
      <w:r>
        <w:rPr>
          <w:rFonts w:hint="eastAsia"/>
        </w:rPr>
        <w:t>ля</w:t>
      </w:r>
      <w:r>
        <w:t xml:space="preserve">. </w:t>
      </w:r>
      <w:r>
        <w:rPr>
          <w:rFonts w:hint="eastAsia"/>
        </w:rPr>
        <w:t>Это</w:t>
      </w:r>
      <w:r>
        <w:t xml:space="preserve"> </w:t>
      </w:r>
      <w:r>
        <w:rPr>
          <w:rFonts w:hint="eastAsia"/>
        </w:rPr>
        <w:t>объясняется</w:t>
      </w:r>
      <w:r>
        <w:t xml:space="preserve"> </w:t>
      </w:r>
      <w:r>
        <w:rPr>
          <w:rFonts w:hint="eastAsia"/>
        </w:rPr>
        <w:t>тем</w:t>
      </w:r>
      <w:r>
        <w:t xml:space="preserve">, </w:t>
      </w:r>
      <w:r>
        <w:rPr>
          <w:rFonts w:hint="eastAsia"/>
        </w:rPr>
        <w:t>что</w:t>
      </w:r>
      <w:r>
        <w:t xml:space="preserve"> </w:t>
      </w:r>
      <w:r>
        <w:rPr>
          <w:rFonts w:hint="eastAsia"/>
        </w:rPr>
        <w:t>на</w:t>
      </w:r>
      <w:r>
        <w:t xml:space="preserve"> </w:t>
      </w:r>
      <w:r>
        <w:rPr>
          <w:rFonts w:hint="eastAsia"/>
        </w:rPr>
        <w:t>условия</w:t>
      </w:r>
      <w:r>
        <w:t xml:space="preserve"> </w:t>
      </w:r>
      <w:r>
        <w:rPr>
          <w:rFonts w:hint="eastAsia"/>
        </w:rPr>
        <w:t>в</w:t>
      </w:r>
      <w:r>
        <w:t xml:space="preserve"> </w:t>
      </w:r>
      <w:r>
        <w:rPr>
          <w:rFonts w:hint="eastAsia"/>
        </w:rPr>
        <w:t>выходном</w:t>
      </w:r>
      <w:r>
        <w:t xml:space="preserve"> </w:t>
      </w:r>
      <w:r>
        <w:rPr>
          <w:rFonts w:hint="eastAsia"/>
        </w:rPr>
        <w:t>отверстии</w:t>
      </w:r>
      <w:r>
        <w:t xml:space="preserve"> </w:t>
      </w:r>
      <w:r>
        <w:rPr>
          <w:rFonts w:hint="eastAsia"/>
        </w:rPr>
        <w:t>внутреннего</w:t>
      </w:r>
      <w:r>
        <w:t xml:space="preserve"> </w:t>
      </w:r>
      <w:r>
        <w:rPr>
          <w:rFonts w:hint="eastAsia"/>
        </w:rPr>
        <w:t>за</w:t>
      </w:r>
      <w:r>
        <w:t>-</w:t>
      </w:r>
      <w:r>
        <w:rPr>
          <w:rFonts w:hint="eastAsia"/>
        </w:rPr>
        <w:t>вихрителя</w:t>
      </w:r>
      <w:r>
        <w:t xml:space="preserve"> </w:t>
      </w:r>
      <w:r>
        <w:rPr>
          <w:rFonts w:hint="eastAsia"/>
        </w:rPr>
        <w:t>менее</w:t>
      </w:r>
      <w:r>
        <w:t xml:space="preserve">, </w:t>
      </w:r>
      <w:r>
        <w:rPr>
          <w:rFonts w:hint="eastAsia"/>
        </w:rPr>
        <w:t>чем</w:t>
      </w:r>
      <w:r>
        <w:t xml:space="preserve"> </w:t>
      </w:r>
      <w:r>
        <w:rPr>
          <w:rFonts w:hint="eastAsia"/>
        </w:rPr>
        <w:t>в</w:t>
      </w:r>
      <w:r>
        <w:t xml:space="preserve"> </w:t>
      </w:r>
      <w:r>
        <w:rPr>
          <w:rFonts w:hint="eastAsia"/>
        </w:rPr>
        <w:t>ост</w:t>
      </w:r>
      <w:r>
        <w:t>a</w:t>
      </w:r>
      <w:r>
        <w:rPr>
          <w:rFonts w:hint="eastAsia"/>
        </w:rPr>
        <w:t>льных</w:t>
      </w:r>
      <w:r>
        <w:t xml:space="preserve"> </w:t>
      </w:r>
      <w:r>
        <w:rPr>
          <w:rFonts w:hint="eastAsia"/>
        </w:rPr>
        <w:t>выходны</w:t>
      </w:r>
      <w:r>
        <w:t xml:space="preserve">x </w:t>
      </w:r>
      <w:r>
        <w:rPr>
          <w:rFonts w:hint="eastAsia"/>
        </w:rPr>
        <w:t>отверстиях</w:t>
      </w:r>
      <w:r>
        <w:t xml:space="preserve">, </w:t>
      </w:r>
      <w:r>
        <w:rPr>
          <w:rFonts w:hint="eastAsia"/>
        </w:rPr>
        <w:t>влияют</w:t>
      </w:r>
      <w:r>
        <w:t xml:space="preserve"> </w:t>
      </w:r>
      <w:r>
        <w:rPr>
          <w:rFonts w:hint="eastAsia"/>
        </w:rPr>
        <w:t>другие</w:t>
      </w:r>
      <w:r>
        <w:t xml:space="preserve"> </w:t>
      </w:r>
      <w:r>
        <w:rPr>
          <w:rFonts w:hint="eastAsia"/>
        </w:rPr>
        <w:t>пото</w:t>
      </w:r>
      <w:r>
        <w:rPr>
          <w:rFonts w:hint="eastAsia"/>
        </w:rPr>
        <w:t>¬</w:t>
      </w:r>
      <w:r>
        <w:rPr>
          <w:rFonts w:hint="eastAsia"/>
        </w:rPr>
        <w:t>ки</w:t>
      </w:r>
      <w:r>
        <w:t xml:space="preserve">. </w:t>
      </w:r>
      <w:r>
        <w:rPr>
          <w:rFonts w:hint="eastAsia"/>
        </w:rPr>
        <w:t>Коэффициент</w:t>
      </w:r>
      <w:r>
        <w:t xml:space="preserve"> 77 </w:t>
      </w:r>
      <w:r>
        <w:rPr>
          <w:rFonts w:hint="eastAsia"/>
        </w:rPr>
        <w:t>практически</w:t>
      </w:r>
      <w:r>
        <w:t xml:space="preserve"> </w:t>
      </w:r>
      <w:r>
        <w:rPr>
          <w:rFonts w:hint="eastAsia"/>
        </w:rPr>
        <w:t>одинаков</w:t>
      </w:r>
      <w:r>
        <w:t xml:space="preserve"> (</w:t>
      </w:r>
      <w:r>
        <w:rPr>
          <w:rFonts w:hint="eastAsia"/>
        </w:rPr>
        <w:t>в</w:t>
      </w:r>
      <w:r>
        <w:t xml:space="preserve"> </w:t>
      </w:r>
      <w:r>
        <w:rPr>
          <w:rFonts w:hint="eastAsia"/>
        </w:rPr>
        <w:t>районе</w:t>
      </w:r>
      <w:r>
        <w:t xml:space="preserve"> 98%) </w:t>
      </w:r>
      <w:r>
        <w:rPr>
          <w:rFonts w:hint="eastAsia"/>
        </w:rPr>
        <w:t>и</w:t>
      </w:r>
      <w:r>
        <w:t xml:space="preserve"> </w:t>
      </w:r>
      <w:r>
        <w:rPr>
          <w:rFonts w:hint="eastAsia"/>
        </w:rPr>
        <w:t>не</w:t>
      </w:r>
      <w:r>
        <w:t xml:space="preserve"> </w:t>
      </w:r>
      <w:r>
        <w:rPr>
          <w:rFonts w:hint="eastAsia"/>
        </w:rPr>
        <w:t>зависит</w:t>
      </w:r>
      <w:r>
        <w:t xml:space="preserve"> </w:t>
      </w:r>
      <w:r>
        <w:rPr>
          <w:rFonts w:hint="eastAsia"/>
        </w:rPr>
        <w:t>от</w:t>
      </w:r>
      <w:r>
        <w:t xml:space="preserve"> </w:t>
      </w:r>
      <w:r>
        <w:rPr>
          <w:rFonts w:hint="eastAsia"/>
        </w:rPr>
        <w:t>мас</w:t>
      </w:r>
      <w:r>
        <w:rPr>
          <w:rFonts w:hint="eastAsia"/>
        </w:rPr>
        <w:t>¬</w:t>
      </w:r>
      <w:r>
        <w:rPr>
          <w:rFonts w:hint="eastAsia"/>
        </w:rPr>
        <w:t>штаба</w:t>
      </w:r>
      <w:r>
        <w:t xml:space="preserve"> </w:t>
      </w:r>
      <w:r>
        <w:rPr>
          <w:rFonts w:hint="eastAsia"/>
        </w:rPr>
        <w:t>моделей</w:t>
      </w:r>
      <w:r>
        <w:t xml:space="preserve"> </w:t>
      </w:r>
      <w:r>
        <w:rPr>
          <w:rFonts w:hint="eastAsia"/>
        </w:rPr>
        <w:t>при</w:t>
      </w:r>
      <w:r>
        <w:t xml:space="preserve"> </w:t>
      </w:r>
      <w:r>
        <w:rPr>
          <w:rFonts w:hint="eastAsia"/>
        </w:rPr>
        <w:t>соблюдении</w:t>
      </w:r>
      <w:r>
        <w:t xml:space="preserve"> </w:t>
      </w:r>
      <w:r>
        <w:rPr>
          <w:rFonts w:hint="eastAsia"/>
        </w:rPr>
        <w:t>геометрического</w:t>
      </w:r>
      <w:r>
        <w:t xml:space="preserve"> </w:t>
      </w:r>
      <w:r>
        <w:rPr>
          <w:rFonts w:hint="eastAsia"/>
        </w:rPr>
        <w:lastRenderedPageBreak/>
        <w:t>подобия</w:t>
      </w:r>
      <w:r>
        <w:t xml:space="preserve">. </w:t>
      </w:r>
      <w:r>
        <w:rPr>
          <w:rFonts w:hint="eastAsia"/>
        </w:rPr>
        <w:t>Система</w:t>
      </w:r>
      <w:r>
        <w:t xml:space="preserve"> </w:t>
      </w:r>
      <w:r>
        <w:rPr>
          <w:rFonts w:hint="eastAsia"/>
        </w:rPr>
        <w:t>обладает</w:t>
      </w:r>
      <w:r>
        <w:t xml:space="preserve"> </w:t>
      </w:r>
      <w:r>
        <w:rPr>
          <w:rFonts w:hint="eastAsia"/>
        </w:rPr>
        <w:t>уникально</w:t>
      </w:r>
      <w:r>
        <w:t xml:space="preserve"> </w:t>
      </w:r>
      <w:r>
        <w:rPr>
          <w:rFonts w:hint="eastAsia"/>
        </w:rPr>
        <w:t>высокой</w:t>
      </w:r>
      <w:r>
        <w:t xml:space="preserve"> </w:t>
      </w:r>
      <w:r>
        <w:rPr>
          <w:rFonts w:hint="eastAsia"/>
        </w:rPr>
        <w:t>энергогосящей</w:t>
      </w:r>
      <w:r>
        <w:t xml:space="preserve"> </w:t>
      </w:r>
      <w:r>
        <w:rPr>
          <w:rFonts w:hint="eastAsia"/>
        </w:rPr>
        <w:t>способностью</w:t>
      </w:r>
      <w:r>
        <w:t xml:space="preserve">. </w:t>
      </w:r>
      <w:r>
        <w:rPr>
          <w:rFonts w:hint="eastAsia"/>
        </w:rPr>
        <w:t>Практически</w:t>
      </w:r>
      <w:r>
        <w:t xml:space="preserve"> </w:t>
      </w:r>
      <w:r>
        <w:rPr>
          <w:rFonts w:hint="eastAsia"/>
        </w:rPr>
        <w:t>вся</w:t>
      </w:r>
      <w:r>
        <w:t xml:space="preserve"> </w:t>
      </w:r>
      <w:r>
        <w:rPr>
          <w:rFonts w:hint="eastAsia"/>
        </w:rPr>
        <w:t>избыточная</w:t>
      </w:r>
      <w:r>
        <w:t xml:space="preserve"> </w:t>
      </w:r>
      <w:r>
        <w:rPr>
          <w:rFonts w:hint="eastAsia"/>
        </w:rPr>
        <w:t>энергия</w:t>
      </w:r>
      <w:r>
        <w:t xml:space="preserve"> </w:t>
      </w:r>
      <w:r>
        <w:rPr>
          <w:rFonts w:hint="eastAsia"/>
        </w:rPr>
        <w:t>потока</w:t>
      </w:r>
      <w:r>
        <w:t xml:space="preserve"> </w:t>
      </w:r>
      <w:r>
        <w:rPr>
          <w:rFonts w:hint="eastAsia"/>
        </w:rPr>
        <w:t>в</w:t>
      </w:r>
      <w:r>
        <w:t xml:space="preserve"> </w:t>
      </w:r>
      <w:r>
        <w:rPr>
          <w:rFonts w:hint="eastAsia"/>
        </w:rPr>
        <w:t>результате</w:t>
      </w:r>
      <w:r>
        <w:t xml:space="preserve"> </w:t>
      </w:r>
      <w:r>
        <w:rPr>
          <w:rFonts w:hint="eastAsia"/>
        </w:rPr>
        <w:t>взаимодействия</w:t>
      </w:r>
      <w:r>
        <w:t xml:space="preserve"> </w:t>
      </w:r>
      <w:r>
        <w:rPr>
          <w:rFonts w:hint="eastAsia"/>
        </w:rPr>
        <w:t>коаксиальных</w:t>
      </w:r>
      <w:r>
        <w:t xml:space="preserve"> </w:t>
      </w:r>
      <w:r>
        <w:rPr>
          <w:rFonts w:hint="eastAsia"/>
        </w:rPr>
        <w:t>потоков</w:t>
      </w:r>
      <w:r>
        <w:t xml:space="preserve"> </w:t>
      </w:r>
      <w:r>
        <w:rPr>
          <w:rFonts w:hint="eastAsia"/>
        </w:rPr>
        <w:t>гасится</w:t>
      </w:r>
      <w:r>
        <w:t xml:space="preserve"> </w:t>
      </w:r>
      <w:r>
        <w:rPr>
          <w:rFonts w:hint="eastAsia"/>
        </w:rPr>
        <w:t>в</w:t>
      </w:r>
      <w:r>
        <w:t xml:space="preserve"> </w:t>
      </w:r>
      <w:r>
        <w:rPr>
          <w:rFonts w:hint="eastAsia"/>
        </w:rPr>
        <w:t>пределах</w:t>
      </w:r>
      <w:r>
        <w:t xml:space="preserve"> </w:t>
      </w:r>
      <w:r>
        <w:rPr>
          <w:rFonts w:hint="eastAsia"/>
        </w:rPr>
        <w:t>камеры</w:t>
      </w:r>
      <w:r>
        <w:t xml:space="preserve"> </w:t>
      </w:r>
      <w:r>
        <w:rPr>
          <w:rFonts w:hint="eastAsia"/>
        </w:rPr>
        <w:t>гашения</w:t>
      </w:r>
      <w:r>
        <w:t xml:space="preserve">, </w:t>
      </w:r>
      <w:r>
        <w:rPr>
          <w:rFonts w:hint="eastAsia"/>
        </w:rPr>
        <w:t>длина</w:t>
      </w:r>
      <w:r>
        <w:t xml:space="preserve"> </w:t>
      </w:r>
      <w:r>
        <w:rPr>
          <w:rFonts w:hint="eastAsia"/>
        </w:rPr>
        <w:t>которой</w:t>
      </w:r>
      <w:r>
        <w:t xml:space="preserve"> </w:t>
      </w:r>
      <w:r>
        <w:rPr>
          <w:rFonts w:hint="eastAsia"/>
        </w:rPr>
        <w:t>составляет</w:t>
      </w:r>
      <w:r>
        <w:t xml:space="preserve">, </w:t>
      </w:r>
      <w:r>
        <w:rPr>
          <w:rFonts w:hint="eastAsia"/>
        </w:rPr>
        <w:t>как</w:t>
      </w:r>
      <w:r>
        <w:t xml:space="preserve"> </w:t>
      </w:r>
      <w:r>
        <w:rPr>
          <w:rFonts w:hint="eastAsia"/>
        </w:rPr>
        <w:t>показывают</w:t>
      </w:r>
      <w:r>
        <w:t xml:space="preserve"> </w:t>
      </w:r>
      <w:r>
        <w:rPr>
          <w:rFonts w:hint="eastAsia"/>
        </w:rPr>
        <w:t>опыты</w:t>
      </w:r>
      <w:r>
        <w:t>, 6-8</w:t>
      </w:r>
      <w:r>
        <w:rPr>
          <w:rFonts w:hint="eastAsia"/>
        </w:rPr>
        <w:t>радиусов</w:t>
      </w:r>
      <w:r>
        <w:t xml:space="preserve"> </w:t>
      </w:r>
      <w:r>
        <w:rPr>
          <w:rFonts w:hint="eastAsia"/>
        </w:rPr>
        <w:t>трубы</w:t>
      </w:r>
      <w:r>
        <w:t xml:space="preserve">. </w:t>
      </w:r>
      <w:r>
        <w:rPr>
          <w:rFonts w:hint="eastAsia"/>
        </w:rPr>
        <w:t>Причем</w:t>
      </w:r>
      <w:r>
        <w:t xml:space="preserve"> </w:t>
      </w:r>
      <w:r>
        <w:rPr>
          <w:rFonts w:hint="eastAsia"/>
        </w:rPr>
        <w:t>с</w:t>
      </w:r>
      <w:r>
        <w:t xml:space="preserve"> </w:t>
      </w:r>
      <w:r>
        <w:rPr>
          <w:rFonts w:hint="eastAsia"/>
        </w:rPr>
        <w:t>увеличением</w:t>
      </w:r>
      <w:r>
        <w:t xml:space="preserve"> </w:t>
      </w:r>
      <w:r>
        <w:rPr>
          <w:rFonts w:hint="eastAsia"/>
        </w:rPr>
        <w:t>масштаба</w:t>
      </w:r>
      <w:r>
        <w:t xml:space="preserve"> </w:t>
      </w:r>
      <w:r>
        <w:rPr>
          <w:rFonts w:hint="eastAsia"/>
        </w:rPr>
        <w:t>модели</w:t>
      </w:r>
      <w:r>
        <w:t xml:space="preserve"> </w:t>
      </w:r>
      <w:r>
        <w:rPr>
          <w:rFonts w:hint="eastAsia"/>
        </w:rPr>
        <w:t>коэффициент</w:t>
      </w:r>
      <w:r>
        <w:t xml:space="preserve"> </w:t>
      </w:r>
      <w:r>
        <w:rPr>
          <w:rFonts w:hint="eastAsia"/>
        </w:rPr>
        <w:t>га</w:t>
      </w:r>
      <w:r>
        <w:rPr>
          <w:rFonts w:hint="eastAsia"/>
        </w:rPr>
        <w:t>¬</w:t>
      </w:r>
      <w:r>
        <w:rPr>
          <w:rFonts w:hint="eastAsia"/>
        </w:rPr>
        <w:t>шения</w:t>
      </w:r>
      <w:r>
        <w:t xml:space="preserve"> </w:t>
      </w:r>
      <w:r>
        <w:rPr>
          <w:rFonts w:hint="eastAsia"/>
        </w:rPr>
        <w:t>несколько</w:t>
      </w:r>
      <w:r>
        <w:t xml:space="preserve"> </w:t>
      </w:r>
      <w:r>
        <w:rPr>
          <w:rFonts w:hint="eastAsia"/>
        </w:rPr>
        <w:t>возрастает</w:t>
      </w:r>
      <w:r>
        <w:t>-</w:t>
      </w:r>
      <w:r>
        <w:rPr>
          <w:rFonts w:hint="eastAsia"/>
        </w:rPr>
        <w:t>до</w:t>
      </w:r>
      <w:r>
        <w:t xml:space="preserve"> 99%. </w:t>
      </w:r>
      <w:r>
        <w:rPr>
          <w:rFonts w:hint="eastAsia"/>
        </w:rPr>
        <w:t>Такие</w:t>
      </w:r>
      <w:r>
        <w:t xml:space="preserve"> </w:t>
      </w:r>
      <w:r>
        <w:rPr>
          <w:rFonts w:hint="eastAsia"/>
        </w:rPr>
        <w:t>высокие</w:t>
      </w:r>
      <w:r>
        <w:t xml:space="preserve"> </w:t>
      </w:r>
      <w:r>
        <w:rPr>
          <w:rFonts w:hint="eastAsia"/>
        </w:rPr>
        <w:t>значения</w:t>
      </w:r>
      <w:r>
        <w:t xml:space="preserve"> </w:t>
      </w:r>
      <w:r>
        <w:rPr>
          <w:rFonts w:hint="eastAsia"/>
        </w:rPr>
        <w:t>коэффициента</w:t>
      </w:r>
      <w:r>
        <w:t xml:space="preserve"> </w:t>
      </w:r>
      <w:r>
        <w:rPr>
          <w:rFonts w:hint="eastAsia"/>
        </w:rPr>
        <w:t>гашения</w:t>
      </w:r>
      <w:r>
        <w:t xml:space="preserve"> </w:t>
      </w:r>
      <w:r>
        <w:rPr>
          <w:rFonts w:hint="eastAsia"/>
        </w:rPr>
        <w:t>наблюдаются</w:t>
      </w:r>
      <w:r>
        <w:t xml:space="preserve"> </w:t>
      </w:r>
      <w:r>
        <w:rPr>
          <w:rFonts w:hint="eastAsia"/>
        </w:rPr>
        <w:t>на</w:t>
      </w:r>
      <w:r>
        <w:t xml:space="preserve"> </w:t>
      </w:r>
      <w:r>
        <w:rPr>
          <w:rFonts w:hint="eastAsia"/>
        </w:rPr>
        <w:t>режимах</w:t>
      </w:r>
      <w:r>
        <w:t xml:space="preserve"> </w:t>
      </w:r>
      <w:r>
        <w:rPr>
          <w:rFonts w:hint="eastAsia"/>
        </w:rPr>
        <w:t>без</w:t>
      </w:r>
      <w:r>
        <w:t xml:space="preserve"> </w:t>
      </w:r>
      <w:r>
        <w:rPr>
          <w:rFonts w:hint="eastAsia"/>
        </w:rPr>
        <w:t>подвода</w:t>
      </w:r>
      <w:r>
        <w:t xml:space="preserve"> </w:t>
      </w:r>
      <w:r>
        <w:rPr>
          <w:rFonts w:hint="eastAsia"/>
        </w:rPr>
        <w:t>воздуха</w:t>
      </w:r>
      <w:r>
        <w:t xml:space="preserve"> </w:t>
      </w:r>
      <w:r>
        <w:rPr>
          <w:rFonts w:hint="eastAsia"/>
        </w:rPr>
        <w:t>в</w:t>
      </w:r>
      <w:r>
        <w:t xml:space="preserve"> </w:t>
      </w:r>
      <w:r>
        <w:rPr>
          <w:rFonts w:hint="eastAsia"/>
        </w:rPr>
        <w:t>зону</w:t>
      </w:r>
      <w:r>
        <w:t xml:space="preserve"> </w:t>
      </w:r>
      <w:r>
        <w:rPr>
          <w:rFonts w:hint="eastAsia"/>
        </w:rPr>
        <w:t>взаимодействия</w:t>
      </w:r>
      <w:r>
        <w:t xml:space="preserve"> </w:t>
      </w:r>
      <w:r>
        <w:rPr>
          <w:rFonts w:hint="eastAsia"/>
        </w:rPr>
        <w:t>противоположно</w:t>
      </w:r>
      <w:r>
        <w:t xml:space="preserve"> </w:t>
      </w:r>
      <w:r>
        <w:rPr>
          <w:rFonts w:hint="eastAsia"/>
        </w:rPr>
        <w:t>закрученных</w:t>
      </w:r>
      <w:r>
        <w:t xml:space="preserve"> </w:t>
      </w:r>
      <w:r>
        <w:rPr>
          <w:rFonts w:hint="eastAsia"/>
        </w:rPr>
        <w:t>слоев</w:t>
      </w:r>
      <w:r>
        <w:t xml:space="preserve"> </w:t>
      </w:r>
      <w:r>
        <w:rPr>
          <w:rFonts w:hint="eastAsia"/>
        </w:rPr>
        <w:t>жидкости</w:t>
      </w:r>
      <w:r>
        <w:t xml:space="preserve">. </w:t>
      </w:r>
      <w:r>
        <w:rPr>
          <w:rFonts w:hint="eastAsia"/>
        </w:rPr>
        <w:t>При</w:t>
      </w:r>
      <w:r>
        <w:t xml:space="preserve"> </w:t>
      </w:r>
      <w:r>
        <w:rPr>
          <w:rFonts w:hint="eastAsia"/>
        </w:rPr>
        <w:t>подводе</w:t>
      </w:r>
      <w:r>
        <w:t xml:space="preserve"> </w:t>
      </w:r>
      <w:r>
        <w:rPr>
          <w:rFonts w:hint="eastAsia"/>
        </w:rPr>
        <w:t>воздуха</w:t>
      </w:r>
      <w:r>
        <w:t xml:space="preserve"> </w:t>
      </w:r>
      <w:r>
        <w:rPr>
          <w:rFonts w:hint="eastAsia"/>
        </w:rPr>
        <w:t>в</w:t>
      </w:r>
      <w:r>
        <w:t xml:space="preserve"> </w:t>
      </w:r>
      <w:r>
        <w:rPr>
          <w:rFonts w:hint="eastAsia"/>
        </w:rPr>
        <w:t>зону</w:t>
      </w:r>
      <w:r>
        <w:t xml:space="preserve"> </w:t>
      </w:r>
      <w:r>
        <w:rPr>
          <w:rFonts w:hint="eastAsia"/>
        </w:rPr>
        <w:t>взаимодействия</w:t>
      </w:r>
      <w:r>
        <w:t xml:space="preserve"> </w:t>
      </w:r>
      <w:r>
        <w:rPr>
          <w:rFonts w:hint="eastAsia"/>
        </w:rPr>
        <w:t>энергогасящая</w:t>
      </w:r>
      <w:r>
        <w:t xml:space="preserve"> </w:t>
      </w:r>
      <w:r>
        <w:rPr>
          <w:rFonts w:hint="eastAsia"/>
        </w:rPr>
        <w:t>способность</w:t>
      </w:r>
      <w:r>
        <w:t xml:space="preserve"> </w:t>
      </w:r>
      <w:r>
        <w:rPr>
          <w:rFonts w:hint="eastAsia"/>
        </w:rPr>
        <w:t>несколько</w:t>
      </w:r>
      <w:r>
        <w:t xml:space="preserve"> </w:t>
      </w:r>
      <w:r>
        <w:rPr>
          <w:rFonts w:hint="eastAsia"/>
        </w:rPr>
        <w:t>снижается</w:t>
      </w:r>
      <w:r>
        <w:t>.</w:t>
      </w:r>
    </w:p>
    <w:p w14:paraId="73897AE4" w14:textId="77777777" w:rsidR="001B0BCE" w:rsidRDefault="001B0BCE" w:rsidP="001B0BCE">
      <w:r>
        <w:rPr>
          <w:rFonts w:hint="eastAsia"/>
        </w:rPr>
        <w:t>Появление</w:t>
      </w:r>
      <w:r>
        <w:t xml:space="preserve"> </w:t>
      </w:r>
      <w:r>
        <w:rPr>
          <w:rFonts w:hint="eastAsia"/>
        </w:rPr>
        <w:t>идеи</w:t>
      </w:r>
      <w:r>
        <w:t xml:space="preserve"> </w:t>
      </w:r>
      <w:r>
        <w:rPr>
          <w:rFonts w:hint="eastAsia"/>
        </w:rPr>
        <w:t>о</w:t>
      </w:r>
      <w:r>
        <w:t xml:space="preserve"> </w:t>
      </w:r>
      <w:r>
        <w:rPr>
          <w:rFonts w:hint="eastAsia"/>
        </w:rPr>
        <w:t>создании</w:t>
      </w:r>
      <w:r>
        <w:t xml:space="preserve"> </w:t>
      </w:r>
      <w:r>
        <w:rPr>
          <w:rFonts w:hint="eastAsia"/>
        </w:rPr>
        <w:t>аэрирующих</w:t>
      </w:r>
      <w:r>
        <w:t xml:space="preserve"> </w:t>
      </w:r>
      <w:r>
        <w:rPr>
          <w:rFonts w:hint="eastAsia"/>
        </w:rPr>
        <w:t>устройств</w:t>
      </w:r>
      <w:r>
        <w:t xml:space="preserve"> </w:t>
      </w:r>
      <w:r>
        <w:rPr>
          <w:rFonts w:hint="eastAsia"/>
        </w:rPr>
        <w:t>на</w:t>
      </w:r>
      <w:r>
        <w:t xml:space="preserve"> </w:t>
      </w:r>
      <w:r>
        <w:rPr>
          <w:rFonts w:hint="eastAsia"/>
        </w:rPr>
        <w:t>базе</w:t>
      </w:r>
      <w:r>
        <w:t xml:space="preserve"> </w:t>
      </w:r>
      <w:r>
        <w:rPr>
          <w:rFonts w:hint="eastAsia"/>
        </w:rPr>
        <w:t>контрвихревых</w:t>
      </w:r>
      <w:r>
        <w:t xml:space="preserve"> </w:t>
      </w:r>
      <w:r>
        <w:rPr>
          <w:rFonts w:hint="eastAsia"/>
        </w:rPr>
        <w:t>систем</w:t>
      </w:r>
      <w:r>
        <w:t xml:space="preserve"> </w:t>
      </w:r>
      <w:r>
        <w:rPr>
          <w:rFonts w:hint="eastAsia"/>
        </w:rPr>
        <w:t>обусловлено</w:t>
      </w:r>
      <w:r>
        <w:t xml:space="preserve"> </w:t>
      </w:r>
      <w:r>
        <w:rPr>
          <w:rFonts w:hint="eastAsia"/>
        </w:rPr>
        <w:t>двумя</w:t>
      </w:r>
      <w:r>
        <w:t xml:space="preserve"> </w:t>
      </w:r>
      <w:r>
        <w:rPr>
          <w:rFonts w:hint="eastAsia"/>
        </w:rPr>
        <w:t>наиболее</w:t>
      </w:r>
      <w:r>
        <w:t xml:space="preserve"> </w:t>
      </w:r>
      <w:r>
        <w:rPr>
          <w:rFonts w:hint="eastAsia"/>
        </w:rPr>
        <w:t>характерными</w:t>
      </w:r>
      <w:r>
        <w:t xml:space="preserve"> </w:t>
      </w:r>
      <w:r>
        <w:rPr>
          <w:rFonts w:hint="eastAsia"/>
        </w:rPr>
        <w:t>свойствами</w:t>
      </w:r>
      <w:r>
        <w:t xml:space="preserve"> </w:t>
      </w:r>
      <w:r>
        <w:rPr>
          <w:rFonts w:hint="eastAsia"/>
        </w:rPr>
        <w:t>последних</w:t>
      </w:r>
      <w:r>
        <w:t xml:space="preserve">. </w:t>
      </w:r>
      <w:r>
        <w:rPr>
          <w:rFonts w:hint="eastAsia"/>
        </w:rPr>
        <w:t>Первое</w:t>
      </w:r>
      <w:r>
        <w:t xml:space="preserve"> - </w:t>
      </w:r>
      <w:r>
        <w:rPr>
          <w:rFonts w:hint="eastAsia"/>
        </w:rPr>
        <w:t>наличие</w:t>
      </w:r>
      <w:r>
        <w:t xml:space="preserve"> </w:t>
      </w:r>
      <w:r>
        <w:rPr>
          <w:rFonts w:hint="eastAsia"/>
        </w:rPr>
        <w:t>приосевого</w:t>
      </w:r>
      <w:r>
        <w:t xml:space="preserve"> </w:t>
      </w:r>
      <w:r>
        <w:rPr>
          <w:rFonts w:hint="eastAsia"/>
        </w:rPr>
        <w:t>разрыва</w:t>
      </w:r>
      <w:r>
        <w:t xml:space="preserve"> </w:t>
      </w:r>
      <w:r>
        <w:rPr>
          <w:rFonts w:hint="eastAsia"/>
        </w:rPr>
        <w:t>сплошности</w:t>
      </w:r>
      <w:r>
        <w:t xml:space="preserve"> </w:t>
      </w:r>
      <w:r>
        <w:rPr>
          <w:rFonts w:hint="eastAsia"/>
        </w:rPr>
        <w:t>в</w:t>
      </w:r>
      <w:r>
        <w:t xml:space="preserve"> </w:t>
      </w:r>
      <w:r>
        <w:rPr>
          <w:rFonts w:hint="eastAsia"/>
        </w:rPr>
        <w:t>закрученном</w:t>
      </w:r>
      <w:r>
        <w:t xml:space="preserve"> </w:t>
      </w:r>
      <w:r>
        <w:rPr>
          <w:rFonts w:hint="eastAsia"/>
        </w:rPr>
        <w:t>потоке</w:t>
      </w:r>
      <w:r>
        <w:t xml:space="preserve"> </w:t>
      </w:r>
      <w:r>
        <w:rPr>
          <w:rFonts w:hint="eastAsia"/>
        </w:rPr>
        <w:t>жид</w:t>
      </w:r>
      <w:r>
        <w:rPr>
          <w:rFonts w:hint="eastAsia"/>
        </w:rPr>
        <w:t>¬</w:t>
      </w:r>
      <w:r>
        <w:rPr>
          <w:rFonts w:hint="eastAsia"/>
        </w:rPr>
        <w:t>кости</w:t>
      </w:r>
      <w:r>
        <w:t xml:space="preserve"> </w:t>
      </w:r>
      <w:r>
        <w:rPr>
          <w:rFonts w:hint="eastAsia"/>
        </w:rPr>
        <w:t>с</w:t>
      </w:r>
      <w:r>
        <w:t xml:space="preserve"> </w:t>
      </w:r>
      <w:r>
        <w:rPr>
          <w:rFonts w:hint="eastAsia"/>
        </w:rPr>
        <w:t>давлением</w:t>
      </w:r>
      <w:r>
        <w:t xml:space="preserve"> </w:t>
      </w:r>
      <w:r>
        <w:rPr>
          <w:rFonts w:hint="eastAsia"/>
        </w:rPr>
        <w:t>ниже</w:t>
      </w:r>
      <w:r>
        <w:t xml:space="preserve"> </w:t>
      </w:r>
      <w:r>
        <w:rPr>
          <w:rFonts w:hint="eastAsia"/>
        </w:rPr>
        <w:t>атмосферного</w:t>
      </w:r>
      <w:r>
        <w:t xml:space="preserve"> </w:t>
      </w:r>
      <w:r>
        <w:rPr>
          <w:rFonts w:hint="eastAsia"/>
        </w:rPr>
        <w:t>и</w:t>
      </w:r>
      <w:r>
        <w:t xml:space="preserve"> </w:t>
      </w:r>
      <w:r>
        <w:rPr>
          <w:rFonts w:hint="eastAsia"/>
        </w:rPr>
        <w:t>возникновением</w:t>
      </w:r>
      <w:r>
        <w:t xml:space="preserve"> </w:t>
      </w:r>
      <w:r>
        <w:rPr>
          <w:rFonts w:hint="eastAsia"/>
        </w:rPr>
        <w:t>в</w:t>
      </w:r>
      <w:r>
        <w:t xml:space="preserve"> </w:t>
      </w:r>
      <w:r>
        <w:rPr>
          <w:rFonts w:hint="eastAsia"/>
        </w:rPr>
        <w:t>этом</w:t>
      </w:r>
      <w:r>
        <w:t xml:space="preserve"> </w:t>
      </w:r>
      <w:r>
        <w:rPr>
          <w:rFonts w:hint="eastAsia"/>
        </w:rPr>
        <w:t>разрыве</w:t>
      </w:r>
      <w:r>
        <w:t xml:space="preserve"> </w:t>
      </w:r>
      <w:r>
        <w:rPr>
          <w:rFonts w:hint="eastAsia"/>
        </w:rPr>
        <w:t>транс</w:t>
      </w:r>
      <w:r>
        <w:rPr>
          <w:rFonts w:hint="eastAsia"/>
        </w:rPr>
        <w:t>¬</w:t>
      </w:r>
      <w:r>
        <w:rPr>
          <w:rFonts w:hint="eastAsia"/>
        </w:rPr>
        <w:t>портирующей</w:t>
      </w:r>
      <w:r>
        <w:t xml:space="preserve"> </w:t>
      </w:r>
      <w:r>
        <w:rPr>
          <w:rFonts w:hint="eastAsia"/>
        </w:rPr>
        <w:t>способности</w:t>
      </w:r>
      <w:r>
        <w:t xml:space="preserve"> </w:t>
      </w:r>
      <w:r>
        <w:rPr>
          <w:rFonts w:hint="eastAsia"/>
        </w:rPr>
        <w:t>газа</w:t>
      </w:r>
      <w:r>
        <w:t xml:space="preserve">. </w:t>
      </w:r>
      <w:r>
        <w:rPr>
          <w:rFonts w:hint="eastAsia"/>
        </w:rPr>
        <w:t>Второе</w:t>
      </w:r>
      <w:r>
        <w:t xml:space="preserve"> - </w:t>
      </w:r>
      <w:r>
        <w:rPr>
          <w:rFonts w:hint="eastAsia"/>
        </w:rPr>
        <w:t>наличие</w:t>
      </w:r>
      <w:r>
        <w:t xml:space="preserve"> </w:t>
      </w:r>
      <w:r>
        <w:rPr>
          <w:rFonts w:hint="eastAsia"/>
        </w:rPr>
        <w:t>значительного</w:t>
      </w:r>
      <w:r>
        <w:t xml:space="preserve"> </w:t>
      </w:r>
      <w:r>
        <w:rPr>
          <w:rFonts w:hint="eastAsia"/>
        </w:rPr>
        <w:t>запаса</w:t>
      </w:r>
      <w:r>
        <w:t xml:space="preserve"> </w:t>
      </w:r>
      <w:r>
        <w:rPr>
          <w:rFonts w:hint="eastAsia"/>
        </w:rPr>
        <w:t>энер</w:t>
      </w:r>
      <w:r>
        <w:t>-</w:t>
      </w:r>
    </w:p>
    <w:p w14:paraId="7C3C7250" w14:textId="77777777" w:rsidR="001B0BCE" w:rsidRDefault="001B0BCE" w:rsidP="001B0BCE">
      <w:r>
        <w:t xml:space="preserve"> </w:t>
      </w:r>
    </w:p>
    <w:p w14:paraId="35FA6013" w14:textId="77777777" w:rsidR="001B0BCE" w:rsidRDefault="001B0BCE" w:rsidP="001B0BCE">
      <w:r>
        <w:t>29</w:t>
      </w:r>
    </w:p>
    <w:p w14:paraId="614479DD" w14:textId="77777777" w:rsidR="001B0BCE" w:rsidRDefault="001B0BCE" w:rsidP="001B0BCE">
      <w:r>
        <w:rPr>
          <w:rFonts w:hint="eastAsia"/>
        </w:rPr>
        <w:t>гии</w:t>
      </w:r>
      <w:r>
        <w:t xml:space="preserve"> </w:t>
      </w:r>
      <w:r>
        <w:rPr>
          <w:rFonts w:hint="eastAsia"/>
        </w:rPr>
        <w:t>на</w:t>
      </w:r>
      <w:r>
        <w:t xml:space="preserve"> </w:t>
      </w:r>
      <w:r>
        <w:rPr>
          <w:rFonts w:hint="eastAsia"/>
        </w:rPr>
        <w:t>участке</w:t>
      </w:r>
      <w:r>
        <w:t xml:space="preserve"> </w:t>
      </w:r>
      <w:r>
        <w:rPr>
          <w:rFonts w:hint="eastAsia"/>
        </w:rPr>
        <w:t>взаимодействия</w:t>
      </w:r>
      <w:r>
        <w:t xml:space="preserve"> </w:t>
      </w:r>
      <w:r>
        <w:rPr>
          <w:rFonts w:hint="eastAsia"/>
        </w:rPr>
        <w:t>закрученных</w:t>
      </w:r>
      <w:r>
        <w:t xml:space="preserve"> </w:t>
      </w:r>
      <w:r>
        <w:rPr>
          <w:rFonts w:hint="eastAsia"/>
        </w:rPr>
        <w:t>потоков</w:t>
      </w:r>
      <w:r>
        <w:t xml:space="preserve"> </w:t>
      </w:r>
      <w:r>
        <w:rPr>
          <w:rFonts w:hint="eastAsia"/>
        </w:rPr>
        <w:t>в</w:t>
      </w:r>
      <w:r>
        <w:t xml:space="preserve"> </w:t>
      </w:r>
      <w:r>
        <w:rPr>
          <w:rFonts w:hint="eastAsia"/>
        </w:rPr>
        <w:t>виде</w:t>
      </w:r>
      <w:r>
        <w:t xml:space="preserve"> </w:t>
      </w:r>
      <w:r>
        <w:rPr>
          <w:rFonts w:hint="eastAsia"/>
        </w:rPr>
        <w:t>зоны</w:t>
      </w:r>
      <w:r>
        <w:t xml:space="preserve"> </w:t>
      </w:r>
      <w:r>
        <w:rPr>
          <w:rFonts w:hint="eastAsia"/>
        </w:rPr>
        <w:t>с</w:t>
      </w:r>
      <w:r>
        <w:t xml:space="preserve"> </w:t>
      </w:r>
      <w:r>
        <w:rPr>
          <w:rFonts w:hint="eastAsia"/>
        </w:rPr>
        <w:t>высокой</w:t>
      </w:r>
      <w:r>
        <w:t xml:space="preserve"> </w:t>
      </w:r>
      <w:r>
        <w:rPr>
          <w:rFonts w:hint="eastAsia"/>
        </w:rPr>
        <w:t>ис</w:t>
      </w:r>
      <w:r>
        <w:rPr>
          <w:rFonts w:hint="eastAsia"/>
        </w:rPr>
        <w:t>¬</w:t>
      </w:r>
      <w:r>
        <w:rPr>
          <w:rFonts w:hint="eastAsia"/>
        </w:rPr>
        <w:t>кусственно</w:t>
      </w:r>
      <w:r>
        <w:t xml:space="preserve"> </w:t>
      </w:r>
      <w:r>
        <w:rPr>
          <w:rFonts w:hint="eastAsia"/>
        </w:rPr>
        <w:t>созданной</w:t>
      </w:r>
      <w:r>
        <w:t xml:space="preserve"> </w:t>
      </w:r>
      <w:r>
        <w:rPr>
          <w:rFonts w:hint="eastAsia"/>
        </w:rPr>
        <w:t>турбулентностью</w:t>
      </w:r>
      <w:r>
        <w:t xml:space="preserve">, </w:t>
      </w:r>
      <w:r>
        <w:rPr>
          <w:rFonts w:hint="eastAsia"/>
        </w:rPr>
        <w:t>которая</w:t>
      </w:r>
      <w:r>
        <w:t xml:space="preserve"> </w:t>
      </w:r>
      <w:r>
        <w:rPr>
          <w:rFonts w:hint="eastAsia"/>
        </w:rPr>
        <w:t>может</w:t>
      </w:r>
      <w:r>
        <w:t xml:space="preserve"> </w:t>
      </w:r>
      <w:r>
        <w:rPr>
          <w:rFonts w:hint="eastAsia"/>
        </w:rPr>
        <w:t>быть</w:t>
      </w:r>
      <w:r>
        <w:t xml:space="preserve"> </w:t>
      </w:r>
      <w:r>
        <w:rPr>
          <w:rFonts w:hint="eastAsia"/>
        </w:rPr>
        <w:t>использована</w:t>
      </w:r>
      <w:r>
        <w:t xml:space="preserve"> </w:t>
      </w:r>
      <w:r>
        <w:rPr>
          <w:rFonts w:hint="eastAsia"/>
        </w:rPr>
        <w:t>для</w:t>
      </w:r>
      <w:r>
        <w:t xml:space="preserve"> </w:t>
      </w:r>
      <w:r>
        <w:rPr>
          <w:rFonts w:hint="eastAsia"/>
        </w:rPr>
        <w:t>диспергации</w:t>
      </w:r>
      <w:r>
        <w:t xml:space="preserve"> </w:t>
      </w:r>
      <w:r>
        <w:rPr>
          <w:rFonts w:hint="eastAsia"/>
        </w:rPr>
        <w:t>воздушных</w:t>
      </w:r>
      <w:r>
        <w:t xml:space="preserve"> </w:t>
      </w:r>
      <w:r>
        <w:rPr>
          <w:rFonts w:hint="eastAsia"/>
        </w:rPr>
        <w:t>масс</w:t>
      </w:r>
      <w:r>
        <w:t xml:space="preserve">, </w:t>
      </w:r>
      <w:r>
        <w:rPr>
          <w:rFonts w:hint="eastAsia"/>
        </w:rPr>
        <w:t>поступающих</w:t>
      </w:r>
      <w:r>
        <w:t xml:space="preserve"> </w:t>
      </w:r>
      <w:r>
        <w:rPr>
          <w:rFonts w:hint="eastAsia"/>
        </w:rPr>
        <w:t>в</w:t>
      </w:r>
      <w:r>
        <w:t xml:space="preserve"> </w:t>
      </w:r>
      <w:r>
        <w:rPr>
          <w:rFonts w:hint="eastAsia"/>
        </w:rPr>
        <w:t>зону</w:t>
      </w:r>
      <w:r>
        <w:t xml:space="preserve"> </w:t>
      </w:r>
      <w:r>
        <w:rPr>
          <w:rFonts w:hint="eastAsia"/>
        </w:rPr>
        <w:t>повышенной</w:t>
      </w:r>
      <w:r>
        <w:t xml:space="preserve"> </w:t>
      </w:r>
      <w:r>
        <w:rPr>
          <w:rFonts w:hint="eastAsia"/>
        </w:rPr>
        <w:t>динамики</w:t>
      </w:r>
      <w:r>
        <w:t xml:space="preserve"> </w:t>
      </w:r>
      <w:r>
        <w:rPr>
          <w:rFonts w:hint="eastAsia"/>
        </w:rPr>
        <w:t>и</w:t>
      </w:r>
      <w:r>
        <w:t xml:space="preserve"> </w:t>
      </w:r>
      <w:r>
        <w:rPr>
          <w:rFonts w:hint="eastAsia"/>
        </w:rPr>
        <w:t>образования</w:t>
      </w:r>
      <w:r>
        <w:t xml:space="preserve"> </w:t>
      </w:r>
      <w:r>
        <w:rPr>
          <w:rFonts w:hint="eastAsia"/>
        </w:rPr>
        <w:t>множества</w:t>
      </w:r>
      <w:r>
        <w:t xml:space="preserve"> </w:t>
      </w:r>
      <w:r>
        <w:rPr>
          <w:rFonts w:hint="eastAsia"/>
        </w:rPr>
        <w:t>мелких</w:t>
      </w:r>
      <w:r>
        <w:t xml:space="preserve"> </w:t>
      </w:r>
      <w:r>
        <w:rPr>
          <w:rFonts w:hint="eastAsia"/>
        </w:rPr>
        <w:t>пузырьков</w:t>
      </w:r>
      <w:r>
        <w:t xml:space="preserve"> </w:t>
      </w:r>
      <w:r>
        <w:rPr>
          <w:rFonts w:hint="eastAsia"/>
        </w:rPr>
        <w:t>с</w:t>
      </w:r>
      <w:r>
        <w:t xml:space="preserve"> </w:t>
      </w:r>
      <w:r>
        <w:rPr>
          <w:rFonts w:hint="eastAsia"/>
        </w:rPr>
        <w:t>большой</w:t>
      </w:r>
      <w:r>
        <w:t xml:space="preserve"> </w:t>
      </w:r>
      <w:r>
        <w:rPr>
          <w:rFonts w:hint="eastAsia"/>
        </w:rPr>
        <w:t>площадью</w:t>
      </w:r>
      <w:r>
        <w:t xml:space="preserve"> </w:t>
      </w:r>
      <w:r>
        <w:rPr>
          <w:rFonts w:hint="eastAsia"/>
        </w:rPr>
        <w:t>поверхности</w:t>
      </w:r>
      <w:r>
        <w:t xml:space="preserve"> </w:t>
      </w:r>
      <w:r>
        <w:rPr>
          <w:rFonts w:hint="eastAsia"/>
        </w:rPr>
        <w:t>контакта</w:t>
      </w:r>
      <w:r>
        <w:t xml:space="preserve"> </w:t>
      </w:r>
      <w:r>
        <w:rPr>
          <w:rFonts w:hint="eastAsia"/>
        </w:rPr>
        <w:t>фаз</w:t>
      </w:r>
      <w:r>
        <w:t xml:space="preserve">. </w:t>
      </w:r>
      <w:r>
        <w:rPr>
          <w:rFonts w:hint="eastAsia"/>
        </w:rPr>
        <w:t>Последнее</w:t>
      </w:r>
      <w:r>
        <w:t xml:space="preserve"> </w:t>
      </w:r>
      <w:r>
        <w:rPr>
          <w:rFonts w:hint="eastAsia"/>
        </w:rPr>
        <w:t>обстоятельство</w:t>
      </w:r>
      <w:r>
        <w:t xml:space="preserve"> </w:t>
      </w:r>
      <w:r>
        <w:rPr>
          <w:rFonts w:hint="eastAsia"/>
        </w:rPr>
        <w:t>приводит</w:t>
      </w:r>
      <w:r>
        <w:t xml:space="preserve"> </w:t>
      </w:r>
      <w:r>
        <w:rPr>
          <w:rFonts w:hint="eastAsia"/>
        </w:rPr>
        <w:t>к</w:t>
      </w:r>
      <w:r>
        <w:t xml:space="preserve"> </w:t>
      </w:r>
      <w:r>
        <w:rPr>
          <w:rFonts w:hint="eastAsia"/>
        </w:rPr>
        <w:t>резкому</w:t>
      </w:r>
      <w:r>
        <w:t xml:space="preserve"> </w:t>
      </w:r>
      <w:r>
        <w:rPr>
          <w:rFonts w:hint="eastAsia"/>
        </w:rPr>
        <w:t>повышению</w:t>
      </w:r>
      <w:r>
        <w:t xml:space="preserve"> </w:t>
      </w:r>
      <w:r>
        <w:rPr>
          <w:rFonts w:hint="eastAsia"/>
        </w:rPr>
        <w:t>про</w:t>
      </w:r>
      <w:r>
        <w:rPr>
          <w:rFonts w:hint="eastAsia"/>
        </w:rPr>
        <w:t>¬</w:t>
      </w:r>
      <w:r>
        <w:rPr>
          <w:rFonts w:hint="eastAsia"/>
        </w:rPr>
        <w:t>цесса</w:t>
      </w:r>
      <w:r>
        <w:t xml:space="preserve"> </w:t>
      </w:r>
      <w:r>
        <w:rPr>
          <w:rFonts w:hint="eastAsia"/>
        </w:rPr>
        <w:t>растворения</w:t>
      </w:r>
      <w:r>
        <w:t xml:space="preserve"> </w:t>
      </w:r>
      <w:r>
        <w:rPr>
          <w:rFonts w:hint="eastAsia"/>
        </w:rPr>
        <w:t>кислорода</w:t>
      </w:r>
      <w:r>
        <w:t xml:space="preserve"> </w:t>
      </w:r>
      <w:r>
        <w:rPr>
          <w:rFonts w:hint="eastAsia"/>
        </w:rPr>
        <w:t>воздуха</w:t>
      </w:r>
      <w:r>
        <w:t xml:space="preserve"> </w:t>
      </w:r>
      <w:r>
        <w:rPr>
          <w:rFonts w:hint="eastAsia"/>
        </w:rPr>
        <w:t>в</w:t>
      </w:r>
      <w:r>
        <w:t xml:space="preserve"> </w:t>
      </w:r>
      <w:r>
        <w:rPr>
          <w:rFonts w:hint="eastAsia"/>
        </w:rPr>
        <w:t>воде</w:t>
      </w:r>
      <w:r>
        <w:t xml:space="preserve"> </w:t>
      </w:r>
      <w:r>
        <w:rPr>
          <w:rFonts w:hint="eastAsia"/>
        </w:rPr>
        <w:t>уже</w:t>
      </w:r>
      <w:r>
        <w:t xml:space="preserve"> </w:t>
      </w:r>
      <w:r>
        <w:rPr>
          <w:rFonts w:hint="eastAsia"/>
        </w:rPr>
        <w:t>на</w:t>
      </w:r>
      <w:r>
        <w:t xml:space="preserve"> </w:t>
      </w:r>
      <w:r>
        <w:rPr>
          <w:rFonts w:hint="eastAsia"/>
        </w:rPr>
        <w:t>этапе</w:t>
      </w:r>
      <w:r>
        <w:t xml:space="preserve"> </w:t>
      </w:r>
      <w:r>
        <w:rPr>
          <w:rFonts w:hint="eastAsia"/>
        </w:rPr>
        <w:t>взаимодействия</w:t>
      </w:r>
      <w:r>
        <w:t xml:space="preserve"> </w:t>
      </w:r>
      <w:r>
        <w:rPr>
          <w:rFonts w:hint="eastAsia"/>
        </w:rPr>
        <w:t>вод</w:t>
      </w:r>
      <w:r>
        <w:rPr>
          <w:rFonts w:hint="eastAsia"/>
        </w:rPr>
        <w:t>¬</w:t>
      </w:r>
      <w:r>
        <w:rPr>
          <w:rFonts w:hint="eastAsia"/>
        </w:rPr>
        <w:t>ных</w:t>
      </w:r>
      <w:r>
        <w:t xml:space="preserve"> </w:t>
      </w:r>
      <w:r>
        <w:rPr>
          <w:rFonts w:hint="eastAsia"/>
        </w:rPr>
        <w:t>потоков</w:t>
      </w:r>
      <w:r>
        <w:t xml:space="preserve">. </w:t>
      </w:r>
      <w:r>
        <w:rPr>
          <w:rFonts w:hint="eastAsia"/>
        </w:rPr>
        <w:t>Следующим</w:t>
      </w:r>
      <w:r>
        <w:t xml:space="preserve"> </w:t>
      </w:r>
      <w:r>
        <w:rPr>
          <w:rFonts w:hint="eastAsia"/>
        </w:rPr>
        <w:t>этапом</w:t>
      </w:r>
      <w:r>
        <w:t xml:space="preserve"> </w:t>
      </w:r>
      <w:r>
        <w:rPr>
          <w:rFonts w:hint="eastAsia"/>
        </w:rPr>
        <w:t>интенсификации</w:t>
      </w:r>
      <w:r>
        <w:t xml:space="preserve"> </w:t>
      </w:r>
      <w:r>
        <w:rPr>
          <w:rFonts w:hint="eastAsia"/>
        </w:rPr>
        <w:t>насыщения</w:t>
      </w:r>
      <w:r>
        <w:t xml:space="preserve"> </w:t>
      </w:r>
      <w:r>
        <w:rPr>
          <w:rFonts w:hint="eastAsia"/>
        </w:rPr>
        <w:t>воды</w:t>
      </w:r>
      <w:r>
        <w:t xml:space="preserve"> </w:t>
      </w:r>
      <w:r>
        <w:rPr>
          <w:rFonts w:hint="eastAsia"/>
        </w:rPr>
        <w:t>кислоро</w:t>
      </w:r>
      <w:r>
        <w:rPr>
          <w:rFonts w:hint="eastAsia"/>
        </w:rPr>
        <w:t>¬</w:t>
      </w:r>
      <w:r>
        <w:rPr>
          <w:rFonts w:hint="eastAsia"/>
        </w:rPr>
        <w:t>дом</w:t>
      </w:r>
      <w:r>
        <w:t xml:space="preserve"> </w:t>
      </w:r>
      <w:r>
        <w:rPr>
          <w:rFonts w:hint="eastAsia"/>
        </w:rPr>
        <w:t>является</w:t>
      </w:r>
      <w:r>
        <w:t xml:space="preserve"> </w:t>
      </w:r>
      <w:r>
        <w:rPr>
          <w:rFonts w:hint="eastAsia"/>
        </w:rPr>
        <w:t>контакт</w:t>
      </w:r>
      <w:r>
        <w:t xml:space="preserve"> </w:t>
      </w:r>
      <w:r>
        <w:rPr>
          <w:rFonts w:hint="eastAsia"/>
        </w:rPr>
        <w:t>струи</w:t>
      </w:r>
      <w:r>
        <w:t xml:space="preserve"> </w:t>
      </w:r>
      <w:r>
        <w:rPr>
          <w:rFonts w:hint="eastAsia"/>
        </w:rPr>
        <w:t>с</w:t>
      </w:r>
      <w:r>
        <w:t xml:space="preserve"> </w:t>
      </w:r>
      <w:r>
        <w:rPr>
          <w:rFonts w:hint="eastAsia"/>
        </w:rPr>
        <w:t>прорабатываемым</w:t>
      </w:r>
      <w:r>
        <w:t xml:space="preserve"> </w:t>
      </w:r>
      <w:r>
        <w:rPr>
          <w:rFonts w:hint="eastAsia"/>
        </w:rPr>
        <w:t>массивом</w:t>
      </w:r>
      <w:r>
        <w:t xml:space="preserve"> </w:t>
      </w:r>
      <w:r>
        <w:rPr>
          <w:rFonts w:hint="eastAsia"/>
        </w:rPr>
        <w:t>жидкости</w:t>
      </w:r>
      <w:r>
        <w:t>.</w:t>
      </w:r>
    </w:p>
    <w:p w14:paraId="1B03FFA2" w14:textId="77777777" w:rsidR="001B0BCE" w:rsidRDefault="001B0BCE" w:rsidP="001B0BCE">
      <w:r>
        <w:t xml:space="preserve"> </w:t>
      </w:r>
    </w:p>
    <w:p w14:paraId="0372B65B" w14:textId="77777777" w:rsidR="001B0BCE" w:rsidRDefault="001B0BCE" w:rsidP="001B0BCE">
      <w:r>
        <w:t xml:space="preserve"> </w:t>
      </w:r>
    </w:p>
    <w:p w14:paraId="62CA85FE" w14:textId="77777777" w:rsidR="001B0BCE" w:rsidRDefault="001B0BCE" w:rsidP="001B0BCE">
      <w:r>
        <w:t xml:space="preserve"> </w:t>
      </w:r>
    </w:p>
    <w:p w14:paraId="0E833F50" w14:textId="77777777" w:rsidR="001B0BCE" w:rsidRDefault="001B0BCE" w:rsidP="001B0BCE">
      <w:r>
        <w:rPr>
          <w:rFonts w:hint="eastAsia"/>
        </w:rPr>
        <w:t>Рис</w:t>
      </w:r>
      <w:r>
        <w:t xml:space="preserve">.18 </w:t>
      </w:r>
      <w:r>
        <w:rPr>
          <w:rFonts w:hint="eastAsia"/>
        </w:rPr>
        <w:t>Экспериментальная</w:t>
      </w:r>
      <w:r>
        <w:t xml:space="preserve"> </w:t>
      </w:r>
      <w:r>
        <w:rPr>
          <w:rFonts w:hint="eastAsia"/>
        </w:rPr>
        <w:t>установка</w:t>
      </w:r>
      <w:r>
        <w:t xml:space="preserve">: 1 -  </w:t>
      </w:r>
      <w:r>
        <w:rPr>
          <w:rFonts w:hint="eastAsia"/>
        </w:rPr>
        <w:t>Рис</w:t>
      </w:r>
      <w:r>
        <w:t xml:space="preserve">.19 </w:t>
      </w:r>
      <w:r>
        <w:rPr>
          <w:rFonts w:hint="eastAsia"/>
        </w:rPr>
        <w:t>Коэффициент</w:t>
      </w:r>
      <w:r>
        <w:t xml:space="preserve"> </w:t>
      </w:r>
      <w:r>
        <w:rPr>
          <w:rFonts w:hint="eastAsia"/>
        </w:rPr>
        <w:t>эжекции</w:t>
      </w:r>
      <w:r>
        <w:t xml:space="preserve"> </w:t>
      </w:r>
      <w:r>
        <w:rPr>
          <w:rFonts w:hint="eastAsia"/>
        </w:rPr>
        <w:t>в</w:t>
      </w:r>
      <w:r>
        <w:t xml:space="preserve"> </w:t>
      </w:r>
      <w:r>
        <w:rPr>
          <w:rFonts w:hint="eastAsia"/>
        </w:rPr>
        <w:t>за</w:t>
      </w:r>
      <w:r>
        <w:t>-</w:t>
      </w:r>
      <w:r>
        <w:rPr>
          <w:rFonts w:hint="eastAsia"/>
        </w:rPr>
        <w:t>насос</w:t>
      </w:r>
      <w:r>
        <w:t xml:space="preserve">; 2,3 - </w:t>
      </w:r>
      <w:r>
        <w:rPr>
          <w:rFonts w:hint="eastAsia"/>
        </w:rPr>
        <w:t>задвижка</w:t>
      </w:r>
      <w:r>
        <w:t xml:space="preserve"> </w:t>
      </w:r>
      <w:r>
        <w:rPr>
          <w:rFonts w:hint="eastAsia"/>
        </w:rPr>
        <w:t>и</w:t>
      </w:r>
      <w:r>
        <w:t xml:space="preserve"> </w:t>
      </w:r>
      <w:r>
        <w:rPr>
          <w:rFonts w:hint="eastAsia"/>
        </w:rPr>
        <w:t>напорный</w:t>
      </w:r>
      <w:r>
        <w:t xml:space="preserve"> </w:t>
      </w:r>
      <w:r>
        <w:rPr>
          <w:rFonts w:hint="eastAsia"/>
        </w:rPr>
        <w:t>водо</w:t>
      </w:r>
      <w:r>
        <w:t xml:space="preserve">-   </w:t>
      </w:r>
      <w:r>
        <w:rPr>
          <w:rFonts w:hint="eastAsia"/>
        </w:rPr>
        <w:t>висимости</w:t>
      </w:r>
      <w:r>
        <w:t xml:space="preserve"> </w:t>
      </w:r>
      <w:r>
        <w:rPr>
          <w:rFonts w:hint="eastAsia"/>
        </w:rPr>
        <w:t>от</w:t>
      </w:r>
      <w:r>
        <w:t xml:space="preserve"> </w:t>
      </w:r>
      <w:r>
        <w:rPr>
          <w:rFonts w:hint="eastAsia"/>
        </w:rPr>
        <w:t>подаваемой</w:t>
      </w:r>
      <w:r>
        <w:t xml:space="preserve"> </w:t>
      </w:r>
      <w:r>
        <w:rPr>
          <w:rFonts w:hint="eastAsia"/>
        </w:rPr>
        <w:t>к</w:t>
      </w:r>
      <w:r>
        <w:t xml:space="preserve"> </w:t>
      </w:r>
      <w:r>
        <w:rPr>
          <w:rFonts w:hint="eastAsia"/>
        </w:rPr>
        <w:t>аэра</w:t>
      </w:r>
      <w:r>
        <w:t>-</w:t>
      </w:r>
      <w:r>
        <w:rPr>
          <w:rFonts w:hint="eastAsia"/>
        </w:rPr>
        <w:t>вод</w:t>
      </w:r>
      <w:r>
        <w:t xml:space="preserve">; 4 - </w:t>
      </w:r>
      <w:r>
        <w:rPr>
          <w:rFonts w:hint="eastAsia"/>
        </w:rPr>
        <w:t>локальные</w:t>
      </w:r>
      <w:r>
        <w:t xml:space="preserve"> </w:t>
      </w:r>
      <w:r>
        <w:rPr>
          <w:rFonts w:hint="eastAsia"/>
        </w:rPr>
        <w:t>завихрители</w:t>
      </w:r>
      <w:r>
        <w:t xml:space="preserve">; 5 - </w:t>
      </w:r>
      <w:r>
        <w:rPr>
          <w:rFonts w:hint="eastAsia"/>
        </w:rPr>
        <w:t>каме</w:t>
      </w:r>
      <w:r>
        <w:t xml:space="preserve">-   </w:t>
      </w:r>
      <w:r>
        <w:rPr>
          <w:rFonts w:hint="eastAsia"/>
        </w:rPr>
        <w:t>тору</w:t>
      </w:r>
      <w:r>
        <w:t xml:space="preserve"> </w:t>
      </w:r>
      <w:r>
        <w:rPr>
          <w:rFonts w:hint="eastAsia"/>
        </w:rPr>
        <w:t>энергии</w:t>
      </w:r>
      <w:r>
        <w:t xml:space="preserve"> </w:t>
      </w:r>
      <w:r>
        <w:rPr>
          <w:rFonts w:hint="eastAsia"/>
        </w:rPr>
        <w:t>потока</w:t>
      </w:r>
      <w:r>
        <w:t xml:space="preserve"> </w:t>
      </w:r>
      <w:r>
        <w:rPr>
          <w:rFonts w:hint="eastAsia"/>
        </w:rPr>
        <w:t>жидкой</w:t>
      </w:r>
      <w:r>
        <w:t xml:space="preserve"> </w:t>
      </w:r>
      <w:r>
        <w:rPr>
          <w:rFonts w:hint="eastAsia"/>
        </w:rPr>
        <w:t>фазы</w:t>
      </w:r>
      <w:r>
        <w:t xml:space="preserve"> </w:t>
      </w:r>
      <w:r>
        <w:rPr>
          <w:rFonts w:hint="eastAsia"/>
        </w:rPr>
        <w:t>ра</w:t>
      </w:r>
      <w:r>
        <w:t xml:space="preserve"> </w:t>
      </w:r>
      <w:r>
        <w:rPr>
          <w:rFonts w:hint="eastAsia"/>
        </w:rPr>
        <w:t>смешения</w:t>
      </w:r>
      <w:r>
        <w:t xml:space="preserve">; 6 - </w:t>
      </w:r>
      <w:r>
        <w:rPr>
          <w:rFonts w:hint="eastAsia"/>
        </w:rPr>
        <w:t>прорабатываемый</w:t>
      </w:r>
      <w:r>
        <w:t xml:space="preserve"> </w:t>
      </w:r>
      <w:r>
        <w:rPr>
          <w:rFonts w:hint="eastAsia"/>
        </w:rPr>
        <w:t>мас</w:t>
      </w:r>
      <w:r>
        <w:t>-   H=E</w:t>
      </w:r>
      <w:r>
        <w:rPr>
          <w:rFonts w:hint="eastAsia"/>
        </w:rPr>
        <w:t>под</w:t>
      </w:r>
      <w:r>
        <w:t>/</w:t>
      </w:r>
      <w:r>
        <w:rPr>
          <w:rFonts w:hint="eastAsia"/>
        </w:rPr>
        <w:t>ρ</w:t>
      </w:r>
      <w:r>
        <w:t xml:space="preserve">g </w:t>
      </w:r>
      <w:r>
        <w:rPr>
          <w:rFonts w:hint="eastAsia"/>
        </w:rPr>
        <w:t>сив</w:t>
      </w:r>
      <w:r>
        <w:t xml:space="preserve"> </w:t>
      </w:r>
      <w:r>
        <w:rPr>
          <w:rFonts w:hint="eastAsia"/>
        </w:rPr>
        <w:t>жидкости</w:t>
      </w:r>
      <w:r>
        <w:t xml:space="preserve">; 7.- </w:t>
      </w:r>
      <w:r>
        <w:rPr>
          <w:rFonts w:hint="eastAsia"/>
        </w:rPr>
        <w:t>воздуховоды</w:t>
      </w:r>
      <w:r>
        <w:t xml:space="preserve">; 8 - </w:t>
      </w:r>
      <w:r>
        <w:rPr>
          <w:rFonts w:hint="eastAsia"/>
        </w:rPr>
        <w:t>по</w:t>
      </w:r>
      <w:r>
        <w:rPr>
          <w:rFonts w:hint="eastAsia"/>
        </w:rPr>
        <w:t>¬</w:t>
      </w:r>
      <w:r>
        <w:rPr>
          <w:rFonts w:hint="eastAsia"/>
        </w:rPr>
        <w:t>дающий</w:t>
      </w:r>
      <w:r>
        <w:t xml:space="preserve"> </w:t>
      </w:r>
      <w:r>
        <w:rPr>
          <w:rFonts w:hint="eastAsia"/>
        </w:rPr>
        <w:t>патрубок</w:t>
      </w:r>
    </w:p>
    <w:p w14:paraId="5C2091F7" w14:textId="77777777" w:rsidR="001B0BCE" w:rsidRDefault="001B0BCE" w:rsidP="001B0BCE">
      <w:r>
        <w:rPr>
          <w:rFonts w:hint="eastAsia"/>
        </w:rPr>
        <w:t>Для</w:t>
      </w:r>
      <w:r>
        <w:t xml:space="preserve"> </w:t>
      </w:r>
      <w:r>
        <w:rPr>
          <w:rFonts w:hint="eastAsia"/>
        </w:rPr>
        <w:t>изучения</w:t>
      </w:r>
      <w:r>
        <w:t xml:space="preserve"> </w:t>
      </w:r>
      <w:r>
        <w:rPr>
          <w:rFonts w:hint="eastAsia"/>
        </w:rPr>
        <w:t>характеристик</w:t>
      </w:r>
      <w:r>
        <w:t xml:space="preserve"> </w:t>
      </w:r>
      <w:r>
        <w:rPr>
          <w:rFonts w:hint="eastAsia"/>
        </w:rPr>
        <w:t>контрвихревых</w:t>
      </w:r>
      <w:r>
        <w:t xml:space="preserve"> </w:t>
      </w:r>
      <w:r>
        <w:rPr>
          <w:rFonts w:hint="eastAsia"/>
        </w:rPr>
        <w:t>аэраторов</w:t>
      </w:r>
      <w:r>
        <w:t xml:space="preserve"> </w:t>
      </w:r>
      <w:r>
        <w:rPr>
          <w:rFonts w:hint="eastAsia"/>
        </w:rPr>
        <w:t>были</w:t>
      </w:r>
      <w:r>
        <w:t xml:space="preserve"> </w:t>
      </w:r>
      <w:r>
        <w:rPr>
          <w:rFonts w:hint="eastAsia"/>
        </w:rPr>
        <w:t>проведены</w:t>
      </w:r>
      <w:r>
        <w:t xml:space="preserve"> </w:t>
      </w:r>
      <w:r>
        <w:rPr>
          <w:rFonts w:hint="eastAsia"/>
        </w:rPr>
        <w:t>модельные</w:t>
      </w:r>
      <w:r>
        <w:t xml:space="preserve"> </w:t>
      </w:r>
      <w:r>
        <w:rPr>
          <w:rFonts w:hint="eastAsia"/>
        </w:rPr>
        <w:t>испытания</w:t>
      </w:r>
      <w:r>
        <w:t xml:space="preserve"> </w:t>
      </w:r>
      <w:r>
        <w:rPr>
          <w:rFonts w:hint="eastAsia"/>
        </w:rPr>
        <w:t>на</w:t>
      </w:r>
      <w:r>
        <w:t xml:space="preserve"> </w:t>
      </w:r>
      <w:r>
        <w:rPr>
          <w:rFonts w:hint="eastAsia"/>
        </w:rPr>
        <w:t>специал</w:t>
      </w:r>
      <w:r>
        <w:rPr>
          <w:rFonts w:hint="eastAsia"/>
        </w:rPr>
        <w:lastRenderedPageBreak/>
        <w:t>ьно</w:t>
      </w:r>
      <w:r>
        <w:t xml:space="preserve"> </w:t>
      </w:r>
      <w:r>
        <w:rPr>
          <w:rFonts w:hint="eastAsia"/>
        </w:rPr>
        <w:t>построенных</w:t>
      </w:r>
      <w:r>
        <w:t xml:space="preserve"> </w:t>
      </w:r>
      <w:r>
        <w:rPr>
          <w:rFonts w:hint="eastAsia"/>
        </w:rPr>
        <w:t>для</w:t>
      </w:r>
      <w:r>
        <w:t xml:space="preserve"> </w:t>
      </w:r>
      <w:r>
        <w:rPr>
          <w:rFonts w:hint="eastAsia"/>
        </w:rPr>
        <w:t>этой</w:t>
      </w:r>
      <w:r>
        <w:t xml:space="preserve"> </w:t>
      </w:r>
      <w:r>
        <w:rPr>
          <w:rFonts w:hint="eastAsia"/>
        </w:rPr>
        <w:t>цели</w:t>
      </w:r>
      <w:r>
        <w:t xml:space="preserve"> </w:t>
      </w:r>
      <w:r>
        <w:rPr>
          <w:rFonts w:hint="eastAsia"/>
        </w:rPr>
        <w:t>установках</w:t>
      </w:r>
      <w:r>
        <w:t xml:space="preserve">. </w:t>
      </w:r>
      <w:r>
        <w:rPr>
          <w:rFonts w:hint="eastAsia"/>
        </w:rPr>
        <w:t>Одна</w:t>
      </w:r>
      <w:r>
        <w:t xml:space="preserve"> </w:t>
      </w:r>
      <w:r>
        <w:rPr>
          <w:rFonts w:hint="eastAsia"/>
        </w:rPr>
        <w:t>из</w:t>
      </w:r>
      <w:r>
        <w:t xml:space="preserve"> </w:t>
      </w:r>
      <w:r>
        <w:rPr>
          <w:rFonts w:hint="eastAsia"/>
        </w:rPr>
        <w:t>установок</w:t>
      </w:r>
      <w:r>
        <w:t xml:space="preserve">, </w:t>
      </w:r>
      <w:r>
        <w:rPr>
          <w:rFonts w:hint="eastAsia"/>
        </w:rPr>
        <w:t>созданная</w:t>
      </w:r>
      <w:r>
        <w:t xml:space="preserve"> </w:t>
      </w:r>
      <w:r>
        <w:rPr>
          <w:rFonts w:hint="eastAsia"/>
        </w:rPr>
        <w:t>в</w:t>
      </w:r>
      <w:r>
        <w:t xml:space="preserve"> </w:t>
      </w:r>
      <w:r>
        <w:rPr>
          <w:rFonts w:hint="eastAsia"/>
        </w:rPr>
        <w:t>лаборатории</w:t>
      </w:r>
      <w:r>
        <w:t xml:space="preserve"> </w:t>
      </w:r>
      <w:r>
        <w:rPr>
          <w:rFonts w:hint="eastAsia"/>
        </w:rPr>
        <w:t>кафедры</w:t>
      </w:r>
      <w:r>
        <w:t xml:space="preserve"> </w:t>
      </w:r>
      <w:r>
        <w:rPr>
          <w:rFonts w:hint="eastAsia"/>
        </w:rPr>
        <w:t>ИВЭ</w:t>
      </w:r>
      <w:r>
        <w:t xml:space="preserve"> </w:t>
      </w:r>
      <w:r>
        <w:rPr>
          <w:rFonts w:hint="eastAsia"/>
        </w:rPr>
        <w:t>МИСИ</w:t>
      </w:r>
      <w:r>
        <w:t xml:space="preserve">, </w:t>
      </w:r>
      <w:r>
        <w:rPr>
          <w:rFonts w:hint="eastAsia"/>
        </w:rPr>
        <w:t>показана</w:t>
      </w:r>
      <w:r>
        <w:t xml:space="preserve"> </w:t>
      </w:r>
      <w:r>
        <w:rPr>
          <w:rFonts w:hint="eastAsia"/>
        </w:rPr>
        <w:t>на</w:t>
      </w:r>
      <w:r>
        <w:t xml:space="preserve"> </w:t>
      </w:r>
      <w:r>
        <w:rPr>
          <w:rFonts w:hint="eastAsia"/>
        </w:rPr>
        <w:t>рис</w:t>
      </w:r>
      <w:r>
        <w:t xml:space="preserve">.18. </w:t>
      </w:r>
      <w:r>
        <w:rPr>
          <w:rFonts w:hint="eastAsia"/>
        </w:rPr>
        <w:t>В</w:t>
      </w:r>
      <w:r>
        <w:t xml:space="preserve"> </w:t>
      </w:r>
      <w:r>
        <w:rPr>
          <w:rFonts w:hint="eastAsia"/>
        </w:rPr>
        <w:t>процессе</w:t>
      </w:r>
      <w:r>
        <w:t xml:space="preserve"> </w:t>
      </w:r>
      <w:r>
        <w:rPr>
          <w:rFonts w:hint="eastAsia"/>
        </w:rPr>
        <w:t>экспериментов</w:t>
      </w:r>
      <w:r>
        <w:t xml:space="preserve"> </w:t>
      </w:r>
      <w:r>
        <w:rPr>
          <w:rFonts w:hint="eastAsia"/>
        </w:rPr>
        <w:t>проводились</w:t>
      </w:r>
      <w:r>
        <w:t xml:space="preserve"> </w:t>
      </w:r>
      <w:r>
        <w:rPr>
          <w:rFonts w:hint="eastAsia"/>
        </w:rPr>
        <w:t>измерения</w:t>
      </w:r>
      <w:r>
        <w:t xml:space="preserve"> </w:t>
      </w:r>
      <w:r>
        <w:rPr>
          <w:rFonts w:hint="eastAsia"/>
        </w:rPr>
        <w:t>давления</w:t>
      </w:r>
      <w:r>
        <w:t xml:space="preserve"> </w:t>
      </w:r>
      <w:r>
        <w:rPr>
          <w:rFonts w:hint="eastAsia"/>
        </w:rPr>
        <w:t>в</w:t>
      </w:r>
      <w:r>
        <w:t xml:space="preserve"> </w:t>
      </w:r>
      <w:r>
        <w:rPr>
          <w:rFonts w:hint="eastAsia"/>
        </w:rPr>
        <w:t>различ</w:t>
      </w:r>
      <w:r>
        <w:rPr>
          <w:rFonts w:hint="eastAsia"/>
        </w:rPr>
        <w:t>¬</w:t>
      </w:r>
      <w:r>
        <w:rPr>
          <w:rFonts w:hint="eastAsia"/>
        </w:rPr>
        <w:t>ных</w:t>
      </w:r>
      <w:r>
        <w:t xml:space="preserve"> </w:t>
      </w:r>
      <w:r>
        <w:rPr>
          <w:rFonts w:hint="eastAsia"/>
        </w:rPr>
        <w:t>точках</w:t>
      </w:r>
      <w:r>
        <w:t xml:space="preserve"> </w:t>
      </w:r>
      <w:r>
        <w:rPr>
          <w:rFonts w:hint="eastAsia"/>
        </w:rPr>
        <w:t>проточного</w:t>
      </w:r>
      <w:r>
        <w:t xml:space="preserve"> </w:t>
      </w:r>
      <w:r>
        <w:rPr>
          <w:rFonts w:hint="eastAsia"/>
        </w:rPr>
        <w:t>тракта</w:t>
      </w:r>
      <w:r>
        <w:t xml:space="preserve">, </w:t>
      </w:r>
      <w:r>
        <w:rPr>
          <w:rFonts w:hint="eastAsia"/>
        </w:rPr>
        <w:t>расхода</w:t>
      </w:r>
      <w:r>
        <w:t xml:space="preserve"> </w:t>
      </w:r>
      <w:r>
        <w:rPr>
          <w:rFonts w:hint="eastAsia"/>
        </w:rPr>
        <w:t>воды</w:t>
      </w:r>
      <w:r>
        <w:t xml:space="preserve"> </w:t>
      </w:r>
      <w:r>
        <w:rPr>
          <w:rFonts w:hint="eastAsia"/>
        </w:rPr>
        <w:t>в</w:t>
      </w:r>
      <w:r>
        <w:t xml:space="preserve"> </w:t>
      </w:r>
      <w:r>
        <w:rPr>
          <w:rFonts w:hint="eastAsia"/>
        </w:rPr>
        <w:t>целом</w:t>
      </w:r>
      <w:r>
        <w:t xml:space="preserve"> </w:t>
      </w:r>
      <w:r>
        <w:rPr>
          <w:rFonts w:hint="eastAsia"/>
        </w:rPr>
        <w:t>через</w:t>
      </w:r>
      <w:r>
        <w:t xml:space="preserve"> </w:t>
      </w:r>
      <w:r>
        <w:rPr>
          <w:rFonts w:hint="eastAsia"/>
        </w:rPr>
        <w:t>устройство</w:t>
      </w:r>
      <w:r>
        <w:t xml:space="preserve"> </w:t>
      </w:r>
      <w:r>
        <w:rPr>
          <w:rFonts w:hint="eastAsia"/>
        </w:rPr>
        <w:t>и</w:t>
      </w:r>
      <w:r>
        <w:t xml:space="preserve"> </w:t>
      </w:r>
      <w:r>
        <w:rPr>
          <w:rFonts w:hint="eastAsia"/>
        </w:rPr>
        <w:t>через</w:t>
      </w:r>
      <w:r>
        <w:t xml:space="preserve"> </w:t>
      </w:r>
      <w:r>
        <w:rPr>
          <w:rFonts w:hint="eastAsia"/>
        </w:rPr>
        <w:t>каждый</w:t>
      </w:r>
      <w:r>
        <w:t xml:space="preserve"> </w:t>
      </w:r>
      <w:r>
        <w:rPr>
          <w:rFonts w:hint="eastAsia"/>
        </w:rPr>
        <w:t>из</w:t>
      </w:r>
      <w:r>
        <w:t xml:space="preserve"> </w:t>
      </w:r>
      <w:r>
        <w:rPr>
          <w:rFonts w:hint="eastAsia"/>
        </w:rPr>
        <w:t>завихрителей</w:t>
      </w:r>
      <w:r>
        <w:t xml:space="preserve">, </w:t>
      </w:r>
      <w:r>
        <w:rPr>
          <w:rFonts w:hint="eastAsia"/>
        </w:rPr>
        <w:t>расход</w:t>
      </w:r>
      <w:r>
        <w:t xml:space="preserve"> </w:t>
      </w:r>
      <w:r>
        <w:rPr>
          <w:rFonts w:hint="eastAsia"/>
        </w:rPr>
        <w:t>воздуха</w:t>
      </w:r>
      <w:r>
        <w:t xml:space="preserve">. </w:t>
      </w:r>
      <w:r>
        <w:rPr>
          <w:rFonts w:hint="eastAsia"/>
        </w:rPr>
        <w:t>Характеристикой</w:t>
      </w:r>
      <w:r>
        <w:t xml:space="preserve"> </w:t>
      </w:r>
      <w:r>
        <w:rPr>
          <w:rFonts w:hint="eastAsia"/>
        </w:rPr>
        <w:t>эффективности</w:t>
      </w:r>
      <w:r>
        <w:t xml:space="preserve"> </w:t>
      </w:r>
      <w:r>
        <w:rPr>
          <w:rFonts w:hint="eastAsia"/>
        </w:rPr>
        <w:t>аэратора</w:t>
      </w:r>
      <w:r>
        <w:t xml:space="preserve"> </w:t>
      </w:r>
      <w:r>
        <w:rPr>
          <w:rFonts w:hint="eastAsia"/>
        </w:rPr>
        <w:t>служит</w:t>
      </w:r>
      <w:r>
        <w:t xml:space="preserve"> </w:t>
      </w:r>
      <w:r>
        <w:rPr>
          <w:rFonts w:hint="eastAsia"/>
        </w:rPr>
        <w:t>его</w:t>
      </w:r>
      <w:r>
        <w:t xml:space="preserve"> </w:t>
      </w:r>
      <w:r>
        <w:rPr>
          <w:rFonts w:hint="eastAsia"/>
        </w:rPr>
        <w:t>эжектирующая</w:t>
      </w:r>
      <w:r>
        <w:t xml:space="preserve"> </w:t>
      </w:r>
      <w:r>
        <w:rPr>
          <w:rFonts w:hint="eastAsia"/>
        </w:rPr>
        <w:t>способность</w:t>
      </w:r>
      <w:r>
        <w:t xml:space="preserve">, </w:t>
      </w:r>
      <w:r>
        <w:rPr>
          <w:rFonts w:hint="eastAsia"/>
        </w:rPr>
        <w:t>определяемая</w:t>
      </w:r>
      <w:r>
        <w:t xml:space="preserve"> </w:t>
      </w:r>
      <w:r>
        <w:rPr>
          <w:rFonts w:hint="eastAsia"/>
        </w:rPr>
        <w:t>коэффициентом</w:t>
      </w:r>
      <w:r>
        <w:t xml:space="preserve"> </w:t>
      </w:r>
      <w:r>
        <w:rPr>
          <w:rFonts w:hint="eastAsia"/>
        </w:rPr>
        <w:t>эжекции</w:t>
      </w:r>
      <w:r>
        <w:t xml:space="preserve"> kA=QA/Q. </w:t>
      </w:r>
      <w:r>
        <w:rPr>
          <w:rFonts w:hint="eastAsia"/>
        </w:rPr>
        <w:t>На</w:t>
      </w:r>
      <w:r>
        <w:t xml:space="preserve"> </w:t>
      </w:r>
      <w:r>
        <w:rPr>
          <w:rFonts w:hint="eastAsia"/>
        </w:rPr>
        <w:t>рис</w:t>
      </w:r>
      <w:r>
        <w:t xml:space="preserve">.19 </w:t>
      </w:r>
      <w:r>
        <w:rPr>
          <w:rFonts w:hint="eastAsia"/>
        </w:rPr>
        <w:t>показан</w:t>
      </w:r>
      <w:r>
        <w:t xml:space="preserve"> </w:t>
      </w:r>
      <w:r>
        <w:rPr>
          <w:rFonts w:hint="eastAsia"/>
        </w:rPr>
        <w:t>график</w:t>
      </w:r>
      <w:r>
        <w:t xml:space="preserve"> </w:t>
      </w:r>
      <w:r>
        <w:rPr>
          <w:rFonts w:hint="eastAsia"/>
        </w:rPr>
        <w:t>зависимости</w:t>
      </w:r>
      <w:r>
        <w:t xml:space="preserve"> </w:t>
      </w:r>
      <w:r>
        <w:rPr>
          <w:rFonts w:hint="eastAsia"/>
        </w:rPr>
        <w:t>коэффициента</w:t>
      </w:r>
      <w:r>
        <w:t xml:space="preserve"> </w:t>
      </w:r>
      <w:r>
        <w:rPr>
          <w:rFonts w:hint="eastAsia"/>
        </w:rPr>
        <w:t>эжекции</w:t>
      </w:r>
      <w:r>
        <w:t xml:space="preserve"> </w:t>
      </w:r>
      <w:r>
        <w:rPr>
          <w:rFonts w:hint="eastAsia"/>
        </w:rPr>
        <w:t>исследуемой</w:t>
      </w:r>
      <w:r>
        <w:t xml:space="preserve"> </w:t>
      </w:r>
      <w:r>
        <w:rPr>
          <w:rFonts w:hint="eastAsia"/>
        </w:rPr>
        <w:t>аэрационной</w:t>
      </w:r>
      <w:r>
        <w:t xml:space="preserve"> </w:t>
      </w:r>
      <w:r>
        <w:rPr>
          <w:rFonts w:hint="eastAsia"/>
        </w:rPr>
        <w:t>установки</w:t>
      </w:r>
      <w:r>
        <w:t xml:space="preserve"> </w:t>
      </w:r>
      <w:r>
        <w:rPr>
          <w:rFonts w:hint="eastAsia"/>
        </w:rPr>
        <w:t>от</w:t>
      </w:r>
      <w:r>
        <w:t xml:space="preserve"> </w:t>
      </w:r>
      <w:r>
        <w:rPr>
          <w:rFonts w:hint="eastAsia"/>
        </w:rPr>
        <w:t>энергии</w:t>
      </w:r>
      <w:r>
        <w:t xml:space="preserve"> (</w:t>
      </w:r>
      <w:r>
        <w:rPr>
          <w:rFonts w:hint="eastAsia"/>
        </w:rPr>
        <w:t>напора</w:t>
      </w:r>
      <w:r>
        <w:t xml:space="preserve">) </w:t>
      </w:r>
      <w:r>
        <w:rPr>
          <w:rFonts w:hint="eastAsia"/>
        </w:rPr>
        <w:t>потока</w:t>
      </w:r>
      <w:r>
        <w:t xml:space="preserve">, </w:t>
      </w:r>
      <w:r>
        <w:rPr>
          <w:rFonts w:hint="eastAsia"/>
        </w:rPr>
        <w:t>по</w:t>
      </w:r>
      <w:r>
        <w:rPr>
          <w:rFonts w:hint="eastAsia"/>
        </w:rPr>
        <w:t>¬</w:t>
      </w:r>
      <w:r>
        <w:rPr>
          <w:rFonts w:hint="eastAsia"/>
        </w:rPr>
        <w:t>ступающего</w:t>
      </w:r>
      <w:r>
        <w:t xml:space="preserve"> </w:t>
      </w:r>
      <w:r>
        <w:rPr>
          <w:rFonts w:hint="eastAsia"/>
        </w:rPr>
        <w:t>в</w:t>
      </w:r>
      <w:r>
        <w:t xml:space="preserve"> </w:t>
      </w:r>
      <w:r>
        <w:rPr>
          <w:rFonts w:hint="eastAsia"/>
        </w:rPr>
        <w:t>устройство</w:t>
      </w:r>
      <w:r>
        <w:t>.</w:t>
      </w:r>
      <w:r>
        <w:rPr>
          <w:rFonts w:hint="eastAsia"/>
        </w:rPr>
        <w:t>Здесь</w:t>
      </w:r>
      <w:r>
        <w:t xml:space="preserve"> </w:t>
      </w:r>
      <w:r>
        <w:rPr>
          <w:rFonts w:hint="eastAsia"/>
        </w:rPr>
        <w:t>кА</w:t>
      </w:r>
      <w:r>
        <w:t>,</w:t>
      </w:r>
      <w:r>
        <w:rPr>
          <w:rFonts w:hint="eastAsia"/>
        </w:rPr>
        <w:t>кА</w:t>
      </w:r>
      <w:r>
        <w:t xml:space="preserve">1 </w:t>
      </w:r>
      <w:r>
        <w:rPr>
          <w:rFonts w:hint="eastAsia"/>
        </w:rPr>
        <w:t>и</w:t>
      </w:r>
      <w:r>
        <w:t xml:space="preserve"> </w:t>
      </w:r>
      <w:r>
        <w:rPr>
          <w:rFonts w:hint="eastAsia"/>
        </w:rPr>
        <w:t>кА</w:t>
      </w:r>
      <w:r>
        <w:t xml:space="preserve">2 - </w:t>
      </w:r>
      <w:r>
        <w:rPr>
          <w:rFonts w:hint="eastAsia"/>
        </w:rPr>
        <w:t>коэффициенты</w:t>
      </w:r>
      <w:r>
        <w:t xml:space="preserve"> </w:t>
      </w:r>
      <w:r>
        <w:rPr>
          <w:rFonts w:hint="eastAsia"/>
        </w:rPr>
        <w:t>эжекции</w:t>
      </w:r>
      <w:r>
        <w:t xml:space="preserve"> </w:t>
      </w:r>
      <w:r>
        <w:rPr>
          <w:rFonts w:hint="eastAsia"/>
        </w:rPr>
        <w:t>соот</w:t>
      </w:r>
      <w:r>
        <w:rPr>
          <w:rFonts w:hint="eastAsia"/>
        </w:rPr>
        <w:t>¬</w:t>
      </w:r>
      <w:r>
        <w:rPr>
          <w:rFonts w:hint="eastAsia"/>
        </w:rPr>
        <w:t>ветственно</w:t>
      </w:r>
      <w:r>
        <w:t xml:space="preserve"> </w:t>
      </w:r>
      <w:r>
        <w:rPr>
          <w:rFonts w:hint="eastAsia"/>
        </w:rPr>
        <w:t>суммарный</w:t>
      </w:r>
      <w:r>
        <w:t xml:space="preserve">, </w:t>
      </w:r>
      <w:r>
        <w:rPr>
          <w:rFonts w:hint="eastAsia"/>
        </w:rPr>
        <w:t>внешнего</w:t>
      </w:r>
      <w:r>
        <w:t xml:space="preserve"> </w:t>
      </w:r>
      <w:r>
        <w:rPr>
          <w:rFonts w:hint="eastAsia"/>
        </w:rPr>
        <w:t>вихря</w:t>
      </w:r>
      <w:r>
        <w:t xml:space="preserve">, </w:t>
      </w:r>
      <w:r>
        <w:rPr>
          <w:rFonts w:hint="eastAsia"/>
        </w:rPr>
        <w:t>внутреннего</w:t>
      </w:r>
      <w:r>
        <w:t xml:space="preserve"> </w:t>
      </w:r>
      <w:r>
        <w:rPr>
          <w:rFonts w:hint="eastAsia"/>
        </w:rPr>
        <w:t>вихря</w:t>
      </w:r>
      <w:r>
        <w:t xml:space="preserve">. </w:t>
      </w:r>
      <w:r>
        <w:rPr>
          <w:rFonts w:hint="eastAsia"/>
        </w:rPr>
        <w:t>Значение</w:t>
      </w:r>
      <w:r>
        <w:t xml:space="preserve"> </w:t>
      </w:r>
      <w:r>
        <w:rPr>
          <w:rFonts w:hint="eastAsia"/>
        </w:rPr>
        <w:t>суммар</w:t>
      </w:r>
      <w:r>
        <w:rPr>
          <w:rFonts w:hint="eastAsia"/>
        </w:rPr>
        <w:t>¬</w:t>
      </w:r>
      <w:r>
        <w:rPr>
          <w:rFonts w:hint="eastAsia"/>
        </w:rPr>
        <w:t>ного</w:t>
      </w:r>
      <w:r>
        <w:t xml:space="preserve"> </w:t>
      </w:r>
      <w:r>
        <w:rPr>
          <w:rFonts w:hint="eastAsia"/>
        </w:rPr>
        <w:t>коэффициента</w:t>
      </w:r>
      <w:r>
        <w:t xml:space="preserve"> </w:t>
      </w:r>
      <w:r>
        <w:rPr>
          <w:rFonts w:hint="eastAsia"/>
        </w:rPr>
        <w:t>эжекции</w:t>
      </w:r>
      <w:r>
        <w:t xml:space="preserve"> </w:t>
      </w:r>
      <w:r>
        <w:rPr>
          <w:rFonts w:hint="eastAsia"/>
        </w:rPr>
        <w:t>может</w:t>
      </w:r>
      <w:r>
        <w:t xml:space="preserve"> </w:t>
      </w:r>
      <w:r>
        <w:rPr>
          <w:rFonts w:hint="eastAsia"/>
        </w:rPr>
        <w:t>превышать</w:t>
      </w:r>
      <w:r>
        <w:t xml:space="preserve"> </w:t>
      </w:r>
      <w:r>
        <w:rPr>
          <w:rFonts w:hint="eastAsia"/>
        </w:rPr>
        <w:t>значения</w:t>
      </w:r>
      <w:r>
        <w:t xml:space="preserve"> 1,6 </w:t>
      </w:r>
      <w:r>
        <w:rPr>
          <w:rFonts w:hint="eastAsia"/>
        </w:rPr>
        <w:t>при</w:t>
      </w:r>
      <w:r>
        <w:t xml:space="preserve"> </w:t>
      </w:r>
      <w:r>
        <w:rPr>
          <w:rFonts w:hint="eastAsia"/>
        </w:rPr>
        <w:t>длине</w:t>
      </w:r>
      <w:r>
        <w:t xml:space="preserve"> </w:t>
      </w:r>
      <w:r>
        <w:rPr>
          <w:rFonts w:hint="eastAsia"/>
        </w:rPr>
        <w:t>камеры</w:t>
      </w:r>
      <w:r>
        <w:t xml:space="preserve"> </w:t>
      </w:r>
      <w:r>
        <w:rPr>
          <w:rFonts w:hint="eastAsia"/>
        </w:rPr>
        <w:t>смешения</w:t>
      </w:r>
      <w:r>
        <w:t xml:space="preserve"> 6.9 D</w:t>
      </w:r>
      <w:r>
        <w:rPr>
          <w:rFonts w:hint="eastAsia"/>
        </w:rPr>
        <w:t>КГ</w:t>
      </w:r>
      <w:r>
        <w:t>.</w:t>
      </w:r>
    </w:p>
    <w:p w14:paraId="688C8985" w14:textId="77777777" w:rsidR="001B0BCE" w:rsidRDefault="001B0BCE" w:rsidP="001B0BCE">
      <w:r>
        <w:t xml:space="preserve"> </w:t>
      </w:r>
    </w:p>
    <w:p w14:paraId="72849685" w14:textId="77777777" w:rsidR="001B0BCE" w:rsidRDefault="001B0BCE" w:rsidP="001B0BCE">
      <w:r>
        <w:rPr>
          <w:rFonts w:hint="eastAsia"/>
        </w:rPr>
        <w:t>зо</w:t>
      </w:r>
    </w:p>
    <w:p w14:paraId="638F5909" w14:textId="77777777" w:rsidR="001B0BCE" w:rsidRDefault="001B0BCE" w:rsidP="001B0BCE">
      <w:r>
        <w:rPr>
          <w:rFonts w:hint="eastAsia"/>
        </w:rPr>
        <w:t>Наличие</w:t>
      </w:r>
      <w:r>
        <w:t xml:space="preserve"> </w:t>
      </w:r>
      <w:r>
        <w:rPr>
          <w:rFonts w:hint="eastAsia"/>
        </w:rPr>
        <w:t>высоких</w:t>
      </w:r>
      <w:r>
        <w:t xml:space="preserve"> </w:t>
      </w:r>
      <w:r>
        <w:rPr>
          <w:rFonts w:hint="eastAsia"/>
        </w:rPr>
        <w:t>скоростей</w:t>
      </w:r>
      <w:r>
        <w:t xml:space="preserve"> </w:t>
      </w:r>
      <w:r>
        <w:rPr>
          <w:rFonts w:hint="eastAsia"/>
        </w:rPr>
        <w:t>потока</w:t>
      </w:r>
      <w:r>
        <w:t xml:space="preserve">, </w:t>
      </w:r>
      <w:r>
        <w:rPr>
          <w:rFonts w:hint="eastAsia"/>
        </w:rPr>
        <w:t>при</w:t>
      </w:r>
      <w:r>
        <w:t xml:space="preserve"> </w:t>
      </w:r>
      <w:r>
        <w:rPr>
          <w:rFonts w:hint="eastAsia"/>
        </w:rPr>
        <w:t>которых</w:t>
      </w:r>
      <w:r>
        <w:t xml:space="preserve"> </w:t>
      </w:r>
      <w:r>
        <w:rPr>
          <w:rFonts w:hint="eastAsia"/>
        </w:rPr>
        <w:t>работает</w:t>
      </w:r>
      <w:r>
        <w:t xml:space="preserve"> </w:t>
      </w:r>
      <w:r>
        <w:rPr>
          <w:rFonts w:hint="eastAsia"/>
        </w:rPr>
        <w:t>контрвихревое</w:t>
      </w:r>
      <w:r>
        <w:t xml:space="preserve"> </w:t>
      </w:r>
      <w:r>
        <w:rPr>
          <w:rFonts w:hint="eastAsia"/>
        </w:rPr>
        <w:t>устройство</w:t>
      </w:r>
      <w:r>
        <w:t xml:space="preserve">, </w:t>
      </w:r>
      <w:r>
        <w:rPr>
          <w:rFonts w:hint="eastAsia"/>
        </w:rPr>
        <w:t>предопределяет</w:t>
      </w:r>
      <w:r>
        <w:t xml:space="preserve"> </w:t>
      </w:r>
      <w:r>
        <w:rPr>
          <w:rFonts w:hint="eastAsia"/>
        </w:rPr>
        <w:t>необходимость</w:t>
      </w:r>
      <w:r>
        <w:t xml:space="preserve"> </w:t>
      </w:r>
      <w:r>
        <w:rPr>
          <w:rFonts w:hint="eastAsia"/>
        </w:rPr>
        <w:t>прогноза</w:t>
      </w:r>
      <w:r>
        <w:t xml:space="preserve"> </w:t>
      </w:r>
      <w:r>
        <w:rPr>
          <w:rFonts w:hint="eastAsia"/>
        </w:rPr>
        <w:t>кавитационных</w:t>
      </w:r>
      <w:r>
        <w:t xml:space="preserve"> </w:t>
      </w:r>
      <w:r>
        <w:rPr>
          <w:rFonts w:hint="eastAsia"/>
        </w:rPr>
        <w:t>явлений</w:t>
      </w:r>
      <w:r>
        <w:t xml:space="preserve">. </w:t>
      </w:r>
      <w:r>
        <w:rPr>
          <w:rFonts w:hint="eastAsia"/>
        </w:rPr>
        <w:t>Поскольку</w:t>
      </w:r>
      <w:r>
        <w:t xml:space="preserve"> </w:t>
      </w:r>
      <w:r>
        <w:rPr>
          <w:rFonts w:hint="eastAsia"/>
        </w:rPr>
        <w:t>работа</w:t>
      </w:r>
      <w:r>
        <w:t xml:space="preserve"> </w:t>
      </w:r>
      <w:r>
        <w:rPr>
          <w:rFonts w:hint="eastAsia"/>
        </w:rPr>
        <w:t>устройства</w:t>
      </w:r>
      <w:r>
        <w:t xml:space="preserve"> </w:t>
      </w:r>
      <w:r>
        <w:rPr>
          <w:rFonts w:hint="eastAsia"/>
        </w:rPr>
        <w:t>основана</w:t>
      </w:r>
      <w:r>
        <w:t xml:space="preserve"> </w:t>
      </w:r>
      <w:r>
        <w:rPr>
          <w:rFonts w:hint="eastAsia"/>
        </w:rPr>
        <w:t>на</w:t>
      </w:r>
      <w:r>
        <w:t xml:space="preserve"> </w:t>
      </w:r>
      <w:r>
        <w:rPr>
          <w:rFonts w:hint="eastAsia"/>
        </w:rPr>
        <w:t>взаимодействии</w:t>
      </w:r>
      <w:r>
        <w:t xml:space="preserve"> </w:t>
      </w:r>
      <w:r>
        <w:rPr>
          <w:rFonts w:hint="eastAsia"/>
        </w:rPr>
        <w:t>закрученных</w:t>
      </w:r>
      <w:r>
        <w:t xml:space="preserve"> </w:t>
      </w:r>
      <w:r>
        <w:rPr>
          <w:rFonts w:hint="eastAsia"/>
        </w:rPr>
        <w:t>пото</w:t>
      </w:r>
      <w:r>
        <w:t>-</w:t>
      </w:r>
      <w:r>
        <w:rPr>
          <w:rFonts w:hint="eastAsia"/>
        </w:rPr>
        <w:t>ков</w:t>
      </w:r>
      <w:r>
        <w:t xml:space="preserve">, </w:t>
      </w:r>
      <w:r>
        <w:rPr>
          <w:rFonts w:hint="eastAsia"/>
        </w:rPr>
        <w:t>для</w:t>
      </w:r>
      <w:r>
        <w:t xml:space="preserve"> </w:t>
      </w:r>
      <w:r>
        <w:rPr>
          <w:rFonts w:hint="eastAsia"/>
        </w:rPr>
        <w:t>которых</w:t>
      </w:r>
      <w:r>
        <w:t xml:space="preserve"> </w:t>
      </w:r>
      <w:r>
        <w:rPr>
          <w:rFonts w:hint="eastAsia"/>
        </w:rPr>
        <w:t>характерно</w:t>
      </w:r>
      <w:r>
        <w:t xml:space="preserve"> </w:t>
      </w:r>
      <w:r>
        <w:rPr>
          <w:rFonts w:hint="eastAsia"/>
        </w:rPr>
        <w:t>разделение</w:t>
      </w:r>
      <w:r>
        <w:t xml:space="preserve"> </w:t>
      </w:r>
      <w:r>
        <w:rPr>
          <w:rFonts w:hint="eastAsia"/>
        </w:rPr>
        <w:t>на</w:t>
      </w:r>
      <w:r>
        <w:t xml:space="preserve"> </w:t>
      </w:r>
      <w:r>
        <w:rPr>
          <w:rFonts w:hint="eastAsia"/>
        </w:rPr>
        <w:t>зоны</w:t>
      </w:r>
      <w:r>
        <w:t xml:space="preserve"> </w:t>
      </w:r>
      <w:r>
        <w:rPr>
          <w:rFonts w:hint="eastAsia"/>
        </w:rPr>
        <w:t>высокого</w:t>
      </w:r>
      <w:r>
        <w:t xml:space="preserve"> </w:t>
      </w:r>
      <w:r>
        <w:rPr>
          <w:rFonts w:hint="eastAsia"/>
        </w:rPr>
        <w:t>и</w:t>
      </w:r>
      <w:r>
        <w:t xml:space="preserve"> </w:t>
      </w:r>
      <w:r>
        <w:rPr>
          <w:rFonts w:hint="eastAsia"/>
        </w:rPr>
        <w:t>низкого</w:t>
      </w:r>
      <w:r>
        <w:t xml:space="preserve"> </w:t>
      </w:r>
      <w:r>
        <w:rPr>
          <w:rFonts w:hint="eastAsia"/>
        </w:rPr>
        <w:t>давления</w:t>
      </w:r>
      <w:r>
        <w:t xml:space="preserve">, </w:t>
      </w:r>
      <w:r>
        <w:rPr>
          <w:rFonts w:hint="eastAsia"/>
        </w:rPr>
        <w:t>исходной</w:t>
      </w:r>
      <w:r>
        <w:t xml:space="preserve"> </w:t>
      </w:r>
      <w:r>
        <w:rPr>
          <w:rFonts w:hint="eastAsia"/>
        </w:rPr>
        <w:t>для</w:t>
      </w:r>
      <w:r>
        <w:t xml:space="preserve"> </w:t>
      </w:r>
      <w:r>
        <w:rPr>
          <w:rFonts w:hint="eastAsia"/>
        </w:rPr>
        <w:t>анализа</w:t>
      </w:r>
      <w:r>
        <w:t xml:space="preserve"> </w:t>
      </w:r>
      <w:r>
        <w:rPr>
          <w:rFonts w:hint="eastAsia"/>
        </w:rPr>
        <w:t>кавитационных</w:t>
      </w:r>
      <w:r>
        <w:t xml:space="preserve"> </w:t>
      </w:r>
      <w:r>
        <w:rPr>
          <w:rFonts w:hint="eastAsia"/>
        </w:rPr>
        <w:t>условий</w:t>
      </w:r>
      <w:r>
        <w:t xml:space="preserve"> </w:t>
      </w:r>
      <w:r>
        <w:rPr>
          <w:rFonts w:hint="eastAsia"/>
        </w:rPr>
        <w:t>должна</w:t>
      </w:r>
      <w:r>
        <w:t xml:space="preserve"> </w:t>
      </w:r>
      <w:r>
        <w:rPr>
          <w:rFonts w:hint="eastAsia"/>
        </w:rPr>
        <w:t>быть</w:t>
      </w:r>
      <w:r>
        <w:t xml:space="preserve"> </w:t>
      </w:r>
      <w:r>
        <w:rPr>
          <w:rFonts w:hint="eastAsia"/>
        </w:rPr>
        <w:t>картина</w:t>
      </w:r>
      <w:r>
        <w:t xml:space="preserve"> </w:t>
      </w:r>
      <w:r>
        <w:rPr>
          <w:rFonts w:hint="eastAsia"/>
        </w:rPr>
        <w:t>статиче</w:t>
      </w:r>
      <w:r>
        <w:rPr>
          <w:rFonts w:hint="eastAsia"/>
        </w:rPr>
        <w:t>¬</w:t>
      </w:r>
      <w:r>
        <w:rPr>
          <w:rFonts w:hint="eastAsia"/>
        </w:rPr>
        <w:t>ских</w:t>
      </w:r>
      <w:r>
        <w:t xml:space="preserve"> </w:t>
      </w:r>
      <w:r>
        <w:rPr>
          <w:rFonts w:hint="eastAsia"/>
        </w:rPr>
        <w:t>давлений</w:t>
      </w:r>
      <w:r>
        <w:t xml:space="preserve"> </w:t>
      </w:r>
      <w:r>
        <w:rPr>
          <w:rFonts w:hint="eastAsia"/>
        </w:rPr>
        <w:t>в</w:t>
      </w:r>
      <w:r>
        <w:t xml:space="preserve"> </w:t>
      </w:r>
      <w:r>
        <w:rPr>
          <w:rFonts w:hint="eastAsia"/>
        </w:rPr>
        <w:t>проточной</w:t>
      </w:r>
      <w:r>
        <w:t xml:space="preserve"> </w:t>
      </w:r>
      <w:r>
        <w:rPr>
          <w:rFonts w:hint="eastAsia"/>
        </w:rPr>
        <w:t>части</w:t>
      </w:r>
      <w:r>
        <w:t xml:space="preserve"> </w:t>
      </w:r>
      <w:r>
        <w:rPr>
          <w:rFonts w:hint="eastAsia"/>
        </w:rPr>
        <w:t>гасителя</w:t>
      </w:r>
      <w:r>
        <w:t xml:space="preserve">, </w:t>
      </w:r>
      <w:r>
        <w:rPr>
          <w:rFonts w:hint="eastAsia"/>
        </w:rPr>
        <w:t>выявляющая</w:t>
      </w:r>
      <w:r>
        <w:t xml:space="preserve"> </w:t>
      </w:r>
      <w:r>
        <w:rPr>
          <w:rFonts w:hint="eastAsia"/>
        </w:rPr>
        <w:t>зоны</w:t>
      </w:r>
      <w:r>
        <w:t xml:space="preserve"> </w:t>
      </w:r>
      <w:r>
        <w:rPr>
          <w:rFonts w:hint="eastAsia"/>
        </w:rPr>
        <w:t>низкого</w:t>
      </w:r>
      <w:r>
        <w:t xml:space="preserve"> </w:t>
      </w:r>
      <w:r>
        <w:rPr>
          <w:rFonts w:hint="eastAsia"/>
        </w:rPr>
        <w:t>давле</w:t>
      </w:r>
      <w:r>
        <w:rPr>
          <w:rFonts w:hint="eastAsia"/>
        </w:rPr>
        <w:t>¬</w:t>
      </w:r>
      <w:r>
        <w:rPr>
          <w:rFonts w:hint="eastAsia"/>
        </w:rPr>
        <w:t>ния</w:t>
      </w:r>
      <w:r>
        <w:t>.</w:t>
      </w:r>
    </w:p>
    <w:p w14:paraId="0D579DB1" w14:textId="77777777" w:rsidR="001B0BCE" w:rsidRDefault="001B0BCE" w:rsidP="001B0BCE">
      <w:r>
        <w:rPr>
          <w:rFonts w:hint="eastAsia"/>
        </w:rPr>
        <w:t>Рис</w:t>
      </w:r>
      <w:r>
        <w:t xml:space="preserve">.20 </w:t>
      </w:r>
      <w:r>
        <w:rPr>
          <w:rFonts w:hint="eastAsia"/>
        </w:rPr>
        <w:t>Распределение</w:t>
      </w:r>
      <w:r>
        <w:t xml:space="preserve"> </w:t>
      </w:r>
      <w:r>
        <w:rPr>
          <w:rFonts w:hint="eastAsia"/>
        </w:rPr>
        <w:t>статического</w:t>
      </w:r>
      <w:r>
        <w:t xml:space="preserve"> </w:t>
      </w:r>
      <w:r>
        <w:rPr>
          <w:rFonts w:hint="eastAsia"/>
        </w:rPr>
        <w:t>давления</w:t>
      </w:r>
      <w:r>
        <w:t xml:space="preserve"> </w:t>
      </w:r>
      <w:r>
        <w:rPr>
          <w:rFonts w:hint="eastAsia"/>
        </w:rPr>
        <w:t>по</w:t>
      </w:r>
      <w:r>
        <w:t xml:space="preserve"> </w:t>
      </w:r>
      <w:r>
        <w:rPr>
          <w:rFonts w:hint="eastAsia"/>
        </w:rPr>
        <w:t>длине</w:t>
      </w:r>
      <w:r>
        <w:t xml:space="preserve"> </w:t>
      </w:r>
      <w:r>
        <w:rPr>
          <w:rFonts w:hint="eastAsia"/>
        </w:rPr>
        <w:t>проточного</w:t>
      </w:r>
      <w:r>
        <w:t xml:space="preserve"> </w:t>
      </w:r>
      <w:r>
        <w:rPr>
          <w:rFonts w:hint="eastAsia"/>
        </w:rPr>
        <w:t>тракта</w:t>
      </w:r>
      <w:r>
        <w:t>.</w:t>
      </w:r>
    </w:p>
    <w:p w14:paraId="75494698" w14:textId="77777777" w:rsidR="001B0BCE" w:rsidRDefault="001B0BCE" w:rsidP="001B0BCE">
      <w:r>
        <w:rPr>
          <w:rFonts w:hint="eastAsia"/>
        </w:rPr>
        <w:t>Также</w:t>
      </w:r>
      <w:r>
        <w:t xml:space="preserve"> </w:t>
      </w:r>
      <w:r>
        <w:rPr>
          <w:rFonts w:hint="eastAsia"/>
        </w:rPr>
        <w:t>важно</w:t>
      </w:r>
      <w:r>
        <w:t xml:space="preserve"> </w:t>
      </w:r>
      <w:r>
        <w:rPr>
          <w:rFonts w:hint="eastAsia"/>
        </w:rPr>
        <w:t>знать</w:t>
      </w:r>
      <w:r>
        <w:t xml:space="preserve"> </w:t>
      </w:r>
      <w:r>
        <w:rPr>
          <w:rFonts w:hint="eastAsia"/>
        </w:rPr>
        <w:t>гидростатическую</w:t>
      </w:r>
      <w:r>
        <w:t xml:space="preserve"> </w:t>
      </w:r>
      <w:r>
        <w:rPr>
          <w:rFonts w:hint="eastAsia"/>
        </w:rPr>
        <w:t>нагрузку</w:t>
      </w:r>
      <w:r>
        <w:t xml:space="preserve"> </w:t>
      </w:r>
      <w:r>
        <w:rPr>
          <w:rFonts w:hint="eastAsia"/>
        </w:rPr>
        <w:t>на</w:t>
      </w:r>
      <w:r>
        <w:t xml:space="preserve"> </w:t>
      </w:r>
      <w:r>
        <w:rPr>
          <w:rFonts w:hint="eastAsia"/>
        </w:rPr>
        <w:t>элементы</w:t>
      </w:r>
      <w:r>
        <w:t xml:space="preserve"> </w:t>
      </w:r>
      <w:r>
        <w:rPr>
          <w:rFonts w:hint="eastAsia"/>
        </w:rPr>
        <w:t>проточного</w:t>
      </w:r>
      <w:r>
        <w:t xml:space="preserve"> </w:t>
      </w:r>
      <w:r>
        <w:rPr>
          <w:rFonts w:hint="eastAsia"/>
        </w:rPr>
        <w:t>тракта</w:t>
      </w:r>
      <w:r>
        <w:t xml:space="preserve">. </w:t>
      </w:r>
      <w:r>
        <w:rPr>
          <w:rFonts w:hint="eastAsia"/>
        </w:rPr>
        <w:t>На</w:t>
      </w:r>
      <w:r>
        <w:t xml:space="preserve"> </w:t>
      </w:r>
      <w:r>
        <w:rPr>
          <w:rFonts w:hint="eastAsia"/>
        </w:rPr>
        <w:t>рис</w:t>
      </w:r>
      <w:r>
        <w:t xml:space="preserve">.20 </w:t>
      </w:r>
      <w:r>
        <w:rPr>
          <w:rFonts w:hint="eastAsia"/>
        </w:rPr>
        <w:t>показано</w:t>
      </w:r>
      <w:r>
        <w:t xml:space="preserve"> </w:t>
      </w:r>
      <w:r>
        <w:rPr>
          <w:rFonts w:hint="eastAsia"/>
        </w:rPr>
        <w:t>распределение</w:t>
      </w:r>
      <w:r>
        <w:t xml:space="preserve"> </w:t>
      </w:r>
      <w:r>
        <w:rPr>
          <w:rFonts w:hint="eastAsia"/>
        </w:rPr>
        <w:t>давления</w:t>
      </w:r>
      <w:r>
        <w:t xml:space="preserve"> </w:t>
      </w:r>
      <w:r>
        <w:rPr>
          <w:rFonts w:hint="eastAsia"/>
        </w:rPr>
        <w:t>по</w:t>
      </w:r>
      <w:r>
        <w:t xml:space="preserve"> </w:t>
      </w:r>
      <w:r>
        <w:rPr>
          <w:rFonts w:hint="eastAsia"/>
        </w:rPr>
        <w:t>длине</w:t>
      </w:r>
      <w:r>
        <w:t xml:space="preserve"> </w:t>
      </w:r>
      <w:r>
        <w:rPr>
          <w:rFonts w:hint="eastAsia"/>
        </w:rPr>
        <w:t>проточного</w:t>
      </w:r>
      <w:r>
        <w:t xml:space="preserve"> </w:t>
      </w:r>
      <w:r>
        <w:rPr>
          <w:rFonts w:hint="eastAsia"/>
        </w:rPr>
        <w:t>тракта</w:t>
      </w:r>
      <w:r>
        <w:t xml:space="preserve"> </w:t>
      </w:r>
      <w:r>
        <w:rPr>
          <w:rFonts w:hint="eastAsia"/>
        </w:rPr>
        <w:t>контрвихревого</w:t>
      </w:r>
      <w:r>
        <w:t xml:space="preserve"> </w:t>
      </w:r>
      <w:r>
        <w:rPr>
          <w:rFonts w:hint="eastAsia"/>
        </w:rPr>
        <w:t>устройства</w:t>
      </w:r>
      <w:r>
        <w:t>.</w:t>
      </w:r>
      <w:r>
        <w:rPr>
          <w:rFonts w:hint="eastAsia"/>
        </w:rPr>
        <w:t>Кавитационно</w:t>
      </w:r>
      <w:r>
        <w:t xml:space="preserve"> </w:t>
      </w:r>
      <w:r>
        <w:rPr>
          <w:rFonts w:hint="eastAsia"/>
        </w:rPr>
        <w:t>опасными</w:t>
      </w:r>
      <w:r>
        <w:t xml:space="preserve"> </w:t>
      </w:r>
      <w:r>
        <w:rPr>
          <w:rFonts w:hint="eastAsia"/>
        </w:rPr>
        <w:t>зонами</w:t>
      </w:r>
      <w:r>
        <w:t xml:space="preserve"> </w:t>
      </w:r>
      <w:r>
        <w:rPr>
          <w:rFonts w:hint="eastAsia"/>
        </w:rPr>
        <w:t>являются</w:t>
      </w:r>
      <w:r>
        <w:t xml:space="preserve"> </w:t>
      </w:r>
      <w:r>
        <w:rPr>
          <w:rFonts w:hint="eastAsia"/>
        </w:rPr>
        <w:t>зоны</w:t>
      </w:r>
      <w:r>
        <w:t xml:space="preserve"> V-VII. </w:t>
      </w:r>
      <w:r>
        <w:rPr>
          <w:rFonts w:hint="eastAsia"/>
        </w:rPr>
        <w:t>Это</w:t>
      </w:r>
      <w:r>
        <w:t xml:space="preserve"> </w:t>
      </w:r>
      <w:r>
        <w:rPr>
          <w:rFonts w:hint="eastAsia"/>
        </w:rPr>
        <w:t>наиболее</w:t>
      </w:r>
      <w:r>
        <w:t xml:space="preserve"> </w:t>
      </w:r>
      <w:r>
        <w:rPr>
          <w:rFonts w:hint="eastAsia"/>
        </w:rPr>
        <w:t>опасный</w:t>
      </w:r>
      <w:r>
        <w:t xml:space="preserve"> </w:t>
      </w:r>
      <w:r>
        <w:rPr>
          <w:rFonts w:hint="eastAsia"/>
        </w:rPr>
        <w:t>в</w:t>
      </w:r>
      <w:r>
        <w:t xml:space="preserve"> </w:t>
      </w:r>
      <w:r>
        <w:rPr>
          <w:rFonts w:hint="eastAsia"/>
        </w:rPr>
        <w:t>кавитационном</w:t>
      </w:r>
      <w:r>
        <w:t xml:space="preserve"> </w:t>
      </w:r>
      <w:r>
        <w:rPr>
          <w:rFonts w:hint="eastAsia"/>
        </w:rPr>
        <w:t>отношении</w:t>
      </w:r>
      <w:r>
        <w:t xml:space="preserve"> </w:t>
      </w:r>
      <w:r>
        <w:rPr>
          <w:rFonts w:hint="eastAsia"/>
        </w:rPr>
        <w:t>участок</w:t>
      </w:r>
      <w:r>
        <w:t xml:space="preserve"> </w:t>
      </w:r>
      <w:r>
        <w:rPr>
          <w:rFonts w:hint="eastAsia"/>
        </w:rPr>
        <w:t>начала</w:t>
      </w:r>
      <w:r>
        <w:t xml:space="preserve"> </w:t>
      </w:r>
      <w:r>
        <w:rPr>
          <w:rFonts w:hint="eastAsia"/>
        </w:rPr>
        <w:t>камеры</w:t>
      </w:r>
      <w:r>
        <w:t xml:space="preserve"> </w:t>
      </w:r>
      <w:r>
        <w:rPr>
          <w:rFonts w:hint="eastAsia"/>
        </w:rPr>
        <w:t>смешения</w:t>
      </w:r>
      <w:r>
        <w:t xml:space="preserve"> </w:t>
      </w:r>
      <w:r>
        <w:rPr>
          <w:rFonts w:hint="eastAsia"/>
        </w:rPr>
        <w:t>потоков</w:t>
      </w:r>
      <w:r>
        <w:t xml:space="preserve">. </w:t>
      </w:r>
      <w:r>
        <w:rPr>
          <w:rFonts w:hint="eastAsia"/>
        </w:rPr>
        <w:t>Здесь</w:t>
      </w:r>
      <w:r>
        <w:t xml:space="preserve"> </w:t>
      </w:r>
      <w:r>
        <w:rPr>
          <w:rFonts w:hint="eastAsia"/>
        </w:rPr>
        <w:t>имеет</w:t>
      </w:r>
      <w:r>
        <w:t xml:space="preserve"> </w:t>
      </w:r>
      <w:r>
        <w:rPr>
          <w:rFonts w:hint="eastAsia"/>
        </w:rPr>
        <w:t>место</w:t>
      </w:r>
      <w:r>
        <w:t xml:space="preserve"> </w:t>
      </w:r>
      <w:r>
        <w:rPr>
          <w:rFonts w:hint="eastAsia"/>
        </w:rPr>
        <w:t>срывная</w:t>
      </w:r>
      <w:r>
        <w:t xml:space="preserve"> </w:t>
      </w:r>
      <w:r>
        <w:rPr>
          <w:rFonts w:hint="eastAsia"/>
        </w:rPr>
        <w:t>кавитация</w:t>
      </w:r>
      <w:r>
        <w:t xml:space="preserve">, </w:t>
      </w:r>
      <w:r>
        <w:rPr>
          <w:rFonts w:hint="eastAsia"/>
        </w:rPr>
        <w:t>возникающая</w:t>
      </w:r>
      <w:r>
        <w:t xml:space="preserve"> </w:t>
      </w:r>
      <w:r>
        <w:rPr>
          <w:rFonts w:hint="eastAsia"/>
        </w:rPr>
        <w:t>в</w:t>
      </w:r>
      <w:r>
        <w:t xml:space="preserve"> </w:t>
      </w:r>
      <w:r>
        <w:rPr>
          <w:rFonts w:hint="eastAsia"/>
        </w:rPr>
        <w:t>ос</w:t>
      </w:r>
      <w:r>
        <w:rPr>
          <w:rFonts w:hint="eastAsia"/>
        </w:rPr>
        <w:t>¬</w:t>
      </w:r>
      <w:r>
        <w:rPr>
          <w:rFonts w:hint="eastAsia"/>
        </w:rPr>
        <w:t>новном</w:t>
      </w:r>
      <w:r>
        <w:t xml:space="preserve"> </w:t>
      </w:r>
      <w:r>
        <w:rPr>
          <w:rFonts w:hint="eastAsia"/>
        </w:rPr>
        <w:t>в</w:t>
      </w:r>
      <w:r>
        <w:t xml:space="preserve"> </w:t>
      </w:r>
      <w:r>
        <w:rPr>
          <w:rFonts w:hint="eastAsia"/>
        </w:rPr>
        <w:t>толще</w:t>
      </w:r>
      <w:r>
        <w:t xml:space="preserve"> </w:t>
      </w:r>
      <w:r>
        <w:rPr>
          <w:rFonts w:hint="eastAsia"/>
        </w:rPr>
        <w:t>потока</w:t>
      </w:r>
      <w:r>
        <w:t xml:space="preserve"> </w:t>
      </w:r>
      <w:r>
        <w:rPr>
          <w:rFonts w:hint="eastAsia"/>
        </w:rPr>
        <w:t>на</w:t>
      </w:r>
      <w:r>
        <w:t xml:space="preserve"> </w:t>
      </w:r>
      <w:r>
        <w:rPr>
          <w:rFonts w:hint="eastAsia"/>
        </w:rPr>
        <w:t>границе</w:t>
      </w:r>
      <w:r>
        <w:t xml:space="preserve"> </w:t>
      </w:r>
      <w:r>
        <w:rPr>
          <w:rFonts w:hint="eastAsia"/>
        </w:rPr>
        <w:t>взаимодействующих</w:t>
      </w:r>
      <w:r>
        <w:t xml:space="preserve"> </w:t>
      </w:r>
      <w:r>
        <w:rPr>
          <w:rFonts w:hint="eastAsia"/>
        </w:rPr>
        <w:t>вихрей</w:t>
      </w:r>
      <w:r>
        <w:t xml:space="preserve">, </w:t>
      </w:r>
      <w:r>
        <w:rPr>
          <w:rFonts w:hint="eastAsia"/>
        </w:rPr>
        <w:t>профильная</w:t>
      </w:r>
      <w:r>
        <w:t xml:space="preserve"> </w:t>
      </w:r>
      <w:r>
        <w:rPr>
          <w:rFonts w:hint="eastAsia"/>
        </w:rPr>
        <w:t>в</w:t>
      </w:r>
      <w:r>
        <w:t xml:space="preserve"> </w:t>
      </w:r>
      <w:r>
        <w:rPr>
          <w:rFonts w:hint="eastAsia"/>
        </w:rPr>
        <w:t>виде</w:t>
      </w:r>
      <w:r>
        <w:t xml:space="preserve"> </w:t>
      </w:r>
      <w:r>
        <w:rPr>
          <w:rFonts w:hint="eastAsia"/>
        </w:rPr>
        <w:t>пузырьковой</w:t>
      </w:r>
      <w:r>
        <w:t xml:space="preserve"> </w:t>
      </w:r>
      <w:r>
        <w:rPr>
          <w:rFonts w:hint="eastAsia"/>
        </w:rPr>
        <w:t>формы</w:t>
      </w:r>
      <w:r>
        <w:t xml:space="preserve"> </w:t>
      </w:r>
      <w:r>
        <w:rPr>
          <w:rFonts w:hint="eastAsia"/>
        </w:rPr>
        <w:t>и</w:t>
      </w:r>
      <w:r>
        <w:t xml:space="preserve"> </w:t>
      </w:r>
      <w:r>
        <w:rPr>
          <w:rFonts w:hint="eastAsia"/>
        </w:rPr>
        <w:t>перемежающаяся</w:t>
      </w:r>
      <w:r>
        <w:t xml:space="preserve">, </w:t>
      </w:r>
      <w:r>
        <w:rPr>
          <w:rFonts w:hint="eastAsia"/>
        </w:rPr>
        <w:t>обусловленная</w:t>
      </w:r>
      <w:r>
        <w:t xml:space="preserve"> </w:t>
      </w:r>
      <w:r>
        <w:rPr>
          <w:rFonts w:hint="eastAsia"/>
        </w:rPr>
        <w:t>наличием</w:t>
      </w:r>
      <w:r>
        <w:t xml:space="preserve"> </w:t>
      </w:r>
      <w:r>
        <w:rPr>
          <w:rFonts w:hint="eastAsia"/>
        </w:rPr>
        <w:t>пульса</w:t>
      </w:r>
      <w:r>
        <w:t>-</w:t>
      </w:r>
      <w:r>
        <w:rPr>
          <w:rFonts w:hint="eastAsia"/>
        </w:rPr>
        <w:t>ционного</w:t>
      </w:r>
      <w:r>
        <w:t xml:space="preserve"> </w:t>
      </w:r>
      <w:r>
        <w:rPr>
          <w:rFonts w:hint="eastAsia"/>
        </w:rPr>
        <w:t>давления</w:t>
      </w:r>
      <w:r>
        <w:t xml:space="preserve">. </w:t>
      </w:r>
      <w:r>
        <w:rPr>
          <w:rFonts w:hint="eastAsia"/>
        </w:rPr>
        <w:t>Эти</w:t>
      </w:r>
      <w:r>
        <w:t xml:space="preserve"> </w:t>
      </w:r>
      <w:r>
        <w:rPr>
          <w:rFonts w:hint="eastAsia"/>
        </w:rPr>
        <w:t>формы</w:t>
      </w:r>
      <w:r>
        <w:t xml:space="preserve"> </w:t>
      </w:r>
      <w:r>
        <w:rPr>
          <w:rFonts w:hint="eastAsia"/>
        </w:rPr>
        <w:t>могут</w:t>
      </w:r>
      <w:r>
        <w:t xml:space="preserve"> </w:t>
      </w:r>
      <w:r>
        <w:rPr>
          <w:rFonts w:hint="eastAsia"/>
        </w:rPr>
        <w:t>вызывать</w:t>
      </w:r>
      <w:r>
        <w:t xml:space="preserve"> </w:t>
      </w:r>
      <w:r>
        <w:rPr>
          <w:rFonts w:hint="eastAsia"/>
        </w:rPr>
        <w:t>кавитационную</w:t>
      </w:r>
      <w:r>
        <w:t xml:space="preserve"> </w:t>
      </w:r>
      <w:r>
        <w:rPr>
          <w:rFonts w:hint="eastAsia"/>
        </w:rPr>
        <w:t>эрозию</w:t>
      </w:r>
      <w:r>
        <w:t>.</w:t>
      </w:r>
    </w:p>
    <w:p w14:paraId="1726375F" w14:textId="77777777" w:rsidR="001B0BCE" w:rsidRDefault="001B0BCE" w:rsidP="001B0BCE">
      <w:r>
        <w:rPr>
          <w:rFonts w:hint="eastAsia"/>
        </w:rPr>
        <w:t>Основные</w:t>
      </w:r>
      <w:r>
        <w:t xml:space="preserve"> </w:t>
      </w:r>
      <w:r>
        <w:rPr>
          <w:rFonts w:hint="eastAsia"/>
        </w:rPr>
        <w:t>выводы</w:t>
      </w:r>
    </w:p>
    <w:p w14:paraId="3026FE9F" w14:textId="77777777" w:rsidR="001B0BCE" w:rsidRDefault="001B0BCE" w:rsidP="001B0BCE">
      <w:r>
        <w:t xml:space="preserve">1. </w:t>
      </w:r>
      <w:r>
        <w:rPr>
          <w:rFonts w:hint="eastAsia"/>
        </w:rPr>
        <w:t>Контрвихревые</w:t>
      </w:r>
      <w:r>
        <w:t xml:space="preserve"> </w:t>
      </w:r>
      <w:r>
        <w:rPr>
          <w:rFonts w:hint="eastAsia"/>
        </w:rPr>
        <w:t>течения</w:t>
      </w:r>
      <w:r>
        <w:t xml:space="preserve"> </w:t>
      </w:r>
      <w:r>
        <w:rPr>
          <w:rFonts w:hint="eastAsia"/>
        </w:rPr>
        <w:t>относятся</w:t>
      </w:r>
      <w:r>
        <w:t xml:space="preserve"> </w:t>
      </w:r>
      <w:r>
        <w:rPr>
          <w:rFonts w:hint="eastAsia"/>
        </w:rPr>
        <w:t>к</w:t>
      </w:r>
      <w:r>
        <w:t xml:space="preserve"> </w:t>
      </w:r>
      <w:r>
        <w:rPr>
          <w:rFonts w:hint="eastAsia"/>
        </w:rPr>
        <w:t>пространственным</w:t>
      </w:r>
      <w:r>
        <w:t xml:space="preserve"> </w:t>
      </w:r>
      <w:r>
        <w:rPr>
          <w:rFonts w:hint="eastAsia"/>
        </w:rPr>
        <w:t>неравномерным</w:t>
      </w:r>
      <w:r>
        <w:t xml:space="preserve"> </w:t>
      </w:r>
      <w:r>
        <w:rPr>
          <w:rFonts w:hint="eastAsia"/>
        </w:rPr>
        <w:t>течениям</w:t>
      </w:r>
      <w:r>
        <w:t xml:space="preserve">, </w:t>
      </w:r>
      <w:r>
        <w:rPr>
          <w:rFonts w:hint="eastAsia"/>
        </w:rPr>
        <w:t>не</w:t>
      </w:r>
      <w:r>
        <w:t xml:space="preserve"> </w:t>
      </w:r>
      <w:r>
        <w:rPr>
          <w:rFonts w:hint="eastAsia"/>
        </w:rPr>
        <w:t>встречающимся</w:t>
      </w:r>
      <w:r>
        <w:t xml:space="preserve"> </w:t>
      </w:r>
      <w:r>
        <w:rPr>
          <w:rFonts w:hint="eastAsia"/>
        </w:rPr>
        <w:t>в</w:t>
      </w:r>
      <w:r>
        <w:t xml:space="preserve"> </w:t>
      </w:r>
      <w:r>
        <w:rPr>
          <w:rFonts w:hint="eastAsia"/>
        </w:rPr>
        <w:t>природе</w:t>
      </w:r>
      <w:r>
        <w:t xml:space="preserve">. </w:t>
      </w:r>
      <w:r>
        <w:rPr>
          <w:rFonts w:hint="eastAsia"/>
        </w:rPr>
        <w:t>Характер</w:t>
      </w:r>
      <w:r>
        <w:t xml:space="preserve"> </w:t>
      </w:r>
      <w:r>
        <w:rPr>
          <w:rFonts w:hint="eastAsia"/>
        </w:rPr>
        <w:t>и</w:t>
      </w:r>
      <w:r>
        <w:t xml:space="preserve"> </w:t>
      </w:r>
      <w:r>
        <w:rPr>
          <w:rFonts w:hint="eastAsia"/>
        </w:rPr>
        <w:t>интенсивность</w:t>
      </w:r>
      <w:r>
        <w:t xml:space="preserve"> </w:t>
      </w:r>
      <w:r>
        <w:rPr>
          <w:rFonts w:hint="eastAsia"/>
        </w:rPr>
        <w:t>гидро</w:t>
      </w:r>
      <w:r>
        <w:t xml:space="preserve">- </w:t>
      </w:r>
      <w:r>
        <w:rPr>
          <w:rFonts w:hint="eastAsia"/>
        </w:rPr>
        <w:t>и</w:t>
      </w:r>
      <w:r>
        <w:t xml:space="preserve"> </w:t>
      </w:r>
      <w:r>
        <w:rPr>
          <w:rFonts w:hint="eastAsia"/>
        </w:rPr>
        <w:t>аэ</w:t>
      </w:r>
      <w:r>
        <w:rPr>
          <w:rFonts w:hint="eastAsia"/>
        </w:rPr>
        <w:t>¬</w:t>
      </w:r>
      <w:r>
        <w:rPr>
          <w:rFonts w:hint="eastAsia"/>
        </w:rPr>
        <w:t>родинамических</w:t>
      </w:r>
      <w:r>
        <w:t xml:space="preserve"> </w:t>
      </w:r>
      <w:r>
        <w:rPr>
          <w:rFonts w:hint="eastAsia"/>
        </w:rPr>
        <w:t>процессов</w:t>
      </w:r>
      <w:r>
        <w:t xml:space="preserve">, </w:t>
      </w:r>
      <w:r>
        <w:rPr>
          <w:rFonts w:hint="eastAsia"/>
        </w:rPr>
        <w:t>происходящих</w:t>
      </w:r>
      <w:r>
        <w:t xml:space="preserve"> </w:t>
      </w:r>
      <w:r>
        <w:rPr>
          <w:rFonts w:hint="eastAsia"/>
        </w:rPr>
        <w:t>в</w:t>
      </w:r>
      <w:r>
        <w:t xml:space="preserve"> </w:t>
      </w:r>
      <w:r>
        <w:rPr>
          <w:rFonts w:hint="eastAsia"/>
        </w:rPr>
        <w:t>контрвихревых</w:t>
      </w:r>
      <w:r>
        <w:t xml:space="preserve"> </w:t>
      </w:r>
      <w:r>
        <w:rPr>
          <w:rFonts w:hint="eastAsia"/>
        </w:rPr>
        <w:t>у</w:t>
      </w:r>
      <w:r>
        <w:rPr>
          <w:rFonts w:hint="eastAsia"/>
        </w:rPr>
        <w:lastRenderedPageBreak/>
        <w:t>стройствах</w:t>
      </w:r>
      <w:r>
        <w:t xml:space="preserve">, </w:t>
      </w:r>
      <w:r>
        <w:rPr>
          <w:rFonts w:hint="eastAsia"/>
        </w:rPr>
        <w:t>обеспечивают</w:t>
      </w:r>
      <w:r>
        <w:t xml:space="preserve">  </w:t>
      </w:r>
      <w:r>
        <w:rPr>
          <w:rFonts w:hint="eastAsia"/>
        </w:rPr>
        <w:t>эффективность</w:t>
      </w:r>
      <w:r>
        <w:t xml:space="preserve">  </w:t>
      </w:r>
      <w:r>
        <w:rPr>
          <w:rFonts w:hint="eastAsia"/>
        </w:rPr>
        <w:t>их</w:t>
      </w:r>
      <w:r>
        <w:t xml:space="preserve">  </w:t>
      </w:r>
      <w:r>
        <w:rPr>
          <w:rFonts w:hint="eastAsia"/>
        </w:rPr>
        <w:t>использования</w:t>
      </w:r>
      <w:r>
        <w:t xml:space="preserve">  </w:t>
      </w:r>
      <w:r>
        <w:rPr>
          <w:rFonts w:hint="eastAsia"/>
        </w:rPr>
        <w:t>в</w:t>
      </w:r>
      <w:r>
        <w:t xml:space="preserve">  </w:t>
      </w:r>
      <w:r>
        <w:rPr>
          <w:rFonts w:hint="eastAsia"/>
        </w:rPr>
        <w:t>самых</w:t>
      </w:r>
      <w:r>
        <w:t xml:space="preserve">  </w:t>
      </w:r>
      <w:r>
        <w:rPr>
          <w:rFonts w:hint="eastAsia"/>
        </w:rPr>
        <w:t>разных</w:t>
      </w:r>
      <w:r>
        <w:t xml:space="preserve">   </w:t>
      </w:r>
      <w:r>
        <w:rPr>
          <w:rFonts w:hint="eastAsia"/>
        </w:rPr>
        <w:t>отраслях</w:t>
      </w:r>
      <w:r>
        <w:t xml:space="preserve">  </w:t>
      </w:r>
      <w:r>
        <w:rPr>
          <w:rFonts w:hint="eastAsia"/>
        </w:rPr>
        <w:t>со</w:t>
      </w:r>
      <w:r>
        <w:t>-</w:t>
      </w:r>
    </w:p>
    <w:p w14:paraId="6302DBB2" w14:textId="77777777" w:rsidR="001B0BCE" w:rsidRDefault="001B0BCE" w:rsidP="001B0BCE">
      <w:r>
        <w:t xml:space="preserve"> </w:t>
      </w:r>
    </w:p>
    <w:p w14:paraId="7FB335DE" w14:textId="77777777" w:rsidR="001B0BCE" w:rsidRDefault="001B0BCE" w:rsidP="001B0BCE">
      <w:r>
        <w:t>31</w:t>
      </w:r>
    </w:p>
    <w:p w14:paraId="19268FAB" w14:textId="77777777" w:rsidR="001B0BCE" w:rsidRDefault="001B0BCE" w:rsidP="001B0BCE">
      <w:r>
        <w:rPr>
          <w:rFonts w:hint="eastAsia"/>
        </w:rPr>
        <w:t>временной</w:t>
      </w:r>
      <w:r>
        <w:t xml:space="preserve"> </w:t>
      </w:r>
      <w:r>
        <w:rPr>
          <w:rFonts w:hint="eastAsia"/>
        </w:rPr>
        <w:t>техники</w:t>
      </w:r>
      <w:r>
        <w:t xml:space="preserve"> </w:t>
      </w:r>
      <w:r>
        <w:rPr>
          <w:rFonts w:hint="eastAsia"/>
        </w:rPr>
        <w:t>в</w:t>
      </w:r>
      <w:r>
        <w:t xml:space="preserve"> </w:t>
      </w:r>
      <w:r>
        <w:rPr>
          <w:rFonts w:hint="eastAsia"/>
        </w:rPr>
        <w:t>целях</w:t>
      </w:r>
      <w:r>
        <w:t xml:space="preserve"> </w:t>
      </w:r>
      <w:r>
        <w:rPr>
          <w:rFonts w:hint="eastAsia"/>
        </w:rPr>
        <w:t>перемешивания</w:t>
      </w:r>
      <w:r>
        <w:t xml:space="preserve"> </w:t>
      </w:r>
      <w:r>
        <w:rPr>
          <w:rFonts w:hint="eastAsia"/>
        </w:rPr>
        <w:t>однофазных</w:t>
      </w:r>
      <w:r>
        <w:t xml:space="preserve"> </w:t>
      </w:r>
      <w:r>
        <w:rPr>
          <w:rFonts w:hint="eastAsia"/>
        </w:rPr>
        <w:t>и</w:t>
      </w:r>
      <w:r>
        <w:t xml:space="preserve"> </w:t>
      </w:r>
      <w:r>
        <w:rPr>
          <w:rFonts w:hint="eastAsia"/>
        </w:rPr>
        <w:t>многофазных</w:t>
      </w:r>
      <w:r>
        <w:t xml:space="preserve"> </w:t>
      </w:r>
      <w:r>
        <w:rPr>
          <w:rFonts w:hint="eastAsia"/>
        </w:rPr>
        <w:t>сред</w:t>
      </w:r>
      <w:r>
        <w:t xml:space="preserve">, </w:t>
      </w:r>
      <w:r>
        <w:rPr>
          <w:rFonts w:hint="eastAsia"/>
        </w:rPr>
        <w:t>гашения</w:t>
      </w:r>
      <w:r>
        <w:t xml:space="preserve"> </w:t>
      </w:r>
      <w:r>
        <w:rPr>
          <w:rFonts w:hint="eastAsia"/>
        </w:rPr>
        <w:t>избыточной</w:t>
      </w:r>
      <w:r>
        <w:t xml:space="preserve"> </w:t>
      </w:r>
      <w:r>
        <w:rPr>
          <w:rFonts w:hint="eastAsia"/>
        </w:rPr>
        <w:t>механической</w:t>
      </w:r>
      <w:r>
        <w:t xml:space="preserve"> </w:t>
      </w:r>
      <w:r>
        <w:rPr>
          <w:rFonts w:hint="eastAsia"/>
        </w:rPr>
        <w:t>энергии</w:t>
      </w:r>
      <w:r>
        <w:t xml:space="preserve"> </w:t>
      </w:r>
      <w:r>
        <w:rPr>
          <w:rFonts w:hint="eastAsia"/>
        </w:rPr>
        <w:t>потока</w:t>
      </w:r>
      <w:r>
        <w:t xml:space="preserve"> </w:t>
      </w:r>
      <w:r>
        <w:rPr>
          <w:rFonts w:hint="eastAsia"/>
        </w:rPr>
        <w:t>жидкости</w:t>
      </w:r>
      <w:r>
        <w:t xml:space="preserve"> </w:t>
      </w:r>
      <w:r>
        <w:rPr>
          <w:rFonts w:hint="eastAsia"/>
        </w:rPr>
        <w:t>или</w:t>
      </w:r>
      <w:r>
        <w:t xml:space="preserve"> </w:t>
      </w:r>
      <w:r>
        <w:rPr>
          <w:rFonts w:hint="eastAsia"/>
        </w:rPr>
        <w:t>газа</w:t>
      </w:r>
      <w:r>
        <w:t xml:space="preserve">, </w:t>
      </w:r>
      <w:r>
        <w:rPr>
          <w:rFonts w:hint="eastAsia"/>
        </w:rPr>
        <w:t>дезинте</w:t>
      </w:r>
      <w:r>
        <w:rPr>
          <w:rFonts w:hint="eastAsia"/>
        </w:rPr>
        <w:t>¬</w:t>
      </w:r>
      <w:r>
        <w:rPr>
          <w:rFonts w:hint="eastAsia"/>
        </w:rPr>
        <w:t>грации</w:t>
      </w:r>
      <w:r>
        <w:t xml:space="preserve"> </w:t>
      </w:r>
      <w:r>
        <w:rPr>
          <w:rFonts w:hint="eastAsia"/>
        </w:rPr>
        <w:t>конгломератов</w:t>
      </w:r>
      <w:r>
        <w:t xml:space="preserve">, </w:t>
      </w:r>
      <w:r>
        <w:rPr>
          <w:rFonts w:hint="eastAsia"/>
        </w:rPr>
        <w:t>создания</w:t>
      </w:r>
      <w:r>
        <w:t xml:space="preserve"> </w:t>
      </w:r>
      <w:r>
        <w:rPr>
          <w:rFonts w:hint="eastAsia"/>
        </w:rPr>
        <w:t>гомогенных</w:t>
      </w:r>
      <w:r>
        <w:t xml:space="preserve"> </w:t>
      </w:r>
      <w:r>
        <w:rPr>
          <w:rFonts w:hint="eastAsia"/>
        </w:rPr>
        <w:t>сред</w:t>
      </w:r>
      <w:r>
        <w:t xml:space="preserve">, </w:t>
      </w:r>
      <w:r>
        <w:rPr>
          <w:rFonts w:hint="eastAsia"/>
        </w:rPr>
        <w:t>возбуждения</w:t>
      </w:r>
      <w:r>
        <w:t xml:space="preserve"> </w:t>
      </w:r>
      <w:r>
        <w:rPr>
          <w:rFonts w:hint="eastAsia"/>
        </w:rPr>
        <w:t>механических</w:t>
      </w:r>
      <w:r>
        <w:t xml:space="preserve"> </w:t>
      </w:r>
      <w:r>
        <w:rPr>
          <w:rFonts w:hint="eastAsia"/>
        </w:rPr>
        <w:t>колебаний</w:t>
      </w:r>
      <w:r>
        <w:t xml:space="preserve"> </w:t>
      </w:r>
      <w:r>
        <w:rPr>
          <w:rFonts w:hint="eastAsia"/>
        </w:rPr>
        <w:t>и</w:t>
      </w:r>
      <w:r>
        <w:t xml:space="preserve"> </w:t>
      </w:r>
      <w:r>
        <w:rPr>
          <w:rFonts w:hint="eastAsia"/>
        </w:rPr>
        <w:t>получения</w:t>
      </w:r>
      <w:r>
        <w:t xml:space="preserve"> </w:t>
      </w:r>
      <w:r>
        <w:rPr>
          <w:rFonts w:hint="eastAsia"/>
        </w:rPr>
        <w:t>других</w:t>
      </w:r>
      <w:r>
        <w:t xml:space="preserve"> </w:t>
      </w:r>
      <w:r>
        <w:rPr>
          <w:rFonts w:hint="eastAsia"/>
        </w:rPr>
        <w:t>технологических</w:t>
      </w:r>
      <w:r>
        <w:t xml:space="preserve"> </w:t>
      </w:r>
      <w:r>
        <w:rPr>
          <w:rFonts w:hint="eastAsia"/>
        </w:rPr>
        <w:t>эффектов</w:t>
      </w:r>
      <w:r>
        <w:t>.</w:t>
      </w:r>
    </w:p>
    <w:p w14:paraId="77625D12" w14:textId="77777777" w:rsidR="001B0BCE" w:rsidRDefault="001B0BCE" w:rsidP="001B0BCE">
      <w:r>
        <w:t>2.</w:t>
      </w:r>
      <w:r>
        <w:tab/>
      </w:r>
      <w:r>
        <w:rPr>
          <w:rFonts w:hint="eastAsia"/>
        </w:rPr>
        <w:t>Анализ</w:t>
      </w:r>
      <w:r>
        <w:t xml:space="preserve"> </w:t>
      </w:r>
      <w:r>
        <w:rPr>
          <w:rFonts w:hint="eastAsia"/>
        </w:rPr>
        <w:t>полученных</w:t>
      </w:r>
      <w:r>
        <w:t xml:space="preserve"> </w:t>
      </w:r>
      <w:r>
        <w:rPr>
          <w:rFonts w:hint="eastAsia"/>
        </w:rPr>
        <w:t>теоретических</w:t>
      </w:r>
      <w:r>
        <w:t xml:space="preserve"> </w:t>
      </w:r>
      <w:r>
        <w:rPr>
          <w:rFonts w:hint="eastAsia"/>
        </w:rPr>
        <w:t>распределений</w:t>
      </w:r>
      <w:r>
        <w:t xml:space="preserve"> </w:t>
      </w:r>
      <w:r>
        <w:rPr>
          <w:rFonts w:hint="eastAsia"/>
        </w:rPr>
        <w:t>азимутальных</w:t>
      </w:r>
      <w:r>
        <w:t xml:space="preserve"> </w:t>
      </w:r>
      <w:r>
        <w:rPr>
          <w:rFonts w:hint="eastAsia"/>
        </w:rPr>
        <w:t>скоро</w:t>
      </w:r>
      <w:r>
        <w:rPr>
          <w:rFonts w:hint="eastAsia"/>
        </w:rPr>
        <w:t>¬</w:t>
      </w:r>
    </w:p>
    <w:p w14:paraId="13998676" w14:textId="77777777" w:rsidR="001B0BCE" w:rsidRDefault="001B0BCE" w:rsidP="001B0BCE">
      <w:r>
        <w:rPr>
          <w:rFonts w:hint="eastAsia"/>
        </w:rPr>
        <w:t>стей</w:t>
      </w:r>
      <w:r>
        <w:t xml:space="preserve"> </w:t>
      </w:r>
      <w:r>
        <w:rPr>
          <w:rFonts w:hint="eastAsia"/>
        </w:rPr>
        <w:t>щ</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координат</w:t>
      </w:r>
      <w:r>
        <w:t xml:space="preserve"> </w:t>
      </w:r>
      <w:r>
        <w:rPr>
          <w:rFonts w:hint="eastAsia"/>
        </w:rPr>
        <w:t>г</w:t>
      </w:r>
      <w:r>
        <w:t xml:space="preserve"> </w:t>
      </w:r>
      <w:r>
        <w:rPr>
          <w:rFonts w:hint="eastAsia"/>
        </w:rPr>
        <w:t>и</w:t>
      </w:r>
      <w:r>
        <w:t xml:space="preserve"> </w:t>
      </w:r>
      <w:r>
        <w:rPr>
          <w:rFonts w:hint="eastAsia"/>
        </w:rPr>
        <w:t>х</w:t>
      </w:r>
      <w:r>
        <w:t xml:space="preserve"> </w:t>
      </w:r>
      <w:r>
        <w:rPr>
          <w:rFonts w:hint="eastAsia"/>
        </w:rPr>
        <w:t>и</w:t>
      </w:r>
      <w:r>
        <w:t xml:space="preserve"> </w:t>
      </w:r>
      <w:r>
        <w:rPr>
          <w:rFonts w:hint="eastAsia"/>
        </w:rPr>
        <w:t>числа</w:t>
      </w:r>
      <w:r>
        <w:t xml:space="preserve"> </w:t>
      </w:r>
      <w:r>
        <w:rPr>
          <w:rFonts w:hint="eastAsia"/>
        </w:rPr>
        <w:t>Рейнольдса</w:t>
      </w:r>
      <w:r>
        <w:t xml:space="preserve"> Re </w:t>
      </w:r>
      <w:r>
        <w:rPr>
          <w:rFonts w:hint="eastAsia"/>
        </w:rPr>
        <w:t>показывает</w:t>
      </w:r>
      <w:r>
        <w:t>,</w:t>
      </w:r>
    </w:p>
    <w:p w14:paraId="03C8075B" w14:textId="77777777" w:rsidR="001B0BCE" w:rsidRDefault="001B0BCE" w:rsidP="001B0BCE">
      <w:r>
        <w:rPr>
          <w:rFonts w:hint="eastAsia"/>
        </w:rPr>
        <w:t>что</w:t>
      </w:r>
      <w:r>
        <w:t xml:space="preserve"> </w:t>
      </w:r>
      <w:r>
        <w:rPr>
          <w:rFonts w:hint="eastAsia"/>
        </w:rPr>
        <w:t>контрвихревое</w:t>
      </w:r>
      <w:r>
        <w:t xml:space="preserve"> </w:t>
      </w:r>
      <w:r>
        <w:rPr>
          <w:rFonts w:hint="eastAsia"/>
        </w:rPr>
        <w:t>течение</w:t>
      </w:r>
      <w:r>
        <w:t xml:space="preserve"> </w:t>
      </w:r>
      <w:r>
        <w:rPr>
          <w:rFonts w:hint="eastAsia"/>
        </w:rPr>
        <w:t>с</w:t>
      </w:r>
      <w:r>
        <w:t xml:space="preserve"> </w:t>
      </w:r>
      <w:r>
        <w:rPr>
          <w:rFonts w:hint="eastAsia"/>
        </w:rPr>
        <w:t>равными</w:t>
      </w:r>
      <w:r>
        <w:t xml:space="preserve"> </w:t>
      </w:r>
      <w:r>
        <w:rPr>
          <w:rFonts w:hint="eastAsia"/>
        </w:rPr>
        <w:t>моментами</w:t>
      </w:r>
      <w:r>
        <w:t xml:space="preserve"> </w:t>
      </w:r>
      <w:r>
        <w:rPr>
          <w:rFonts w:hint="eastAsia"/>
        </w:rPr>
        <w:t>вращения</w:t>
      </w:r>
      <w:r>
        <w:t xml:space="preserve"> </w:t>
      </w:r>
      <w:r>
        <w:rPr>
          <w:rFonts w:hint="eastAsia"/>
        </w:rPr>
        <w:t>противоположно</w:t>
      </w:r>
      <w:r>
        <w:t xml:space="preserve"> </w:t>
      </w:r>
      <w:r>
        <w:rPr>
          <w:rFonts w:hint="eastAsia"/>
        </w:rPr>
        <w:t>закрученных</w:t>
      </w:r>
      <w:r>
        <w:t xml:space="preserve"> </w:t>
      </w:r>
      <w:r>
        <w:rPr>
          <w:rFonts w:hint="eastAsia"/>
        </w:rPr>
        <w:t>потоков</w:t>
      </w:r>
      <w:r>
        <w:t xml:space="preserve"> </w:t>
      </w:r>
      <w:r>
        <w:rPr>
          <w:rFonts w:hint="eastAsia"/>
        </w:rPr>
        <w:t>быстро</w:t>
      </w:r>
      <w:r>
        <w:t xml:space="preserve">, </w:t>
      </w:r>
      <w:r>
        <w:rPr>
          <w:rFonts w:hint="eastAsia"/>
        </w:rPr>
        <w:t>за</w:t>
      </w:r>
      <w:r>
        <w:t xml:space="preserve"> </w:t>
      </w:r>
      <w:r>
        <w:rPr>
          <w:rFonts w:hint="eastAsia"/>
        </w:rPr>
        <w:t>счет</w:t>
      </w:r>
      <w:r>
        <w:t xml:space="preserve"> </w:t>
      </w:r>
      <w:r>
        <w:rPr>
          <w:rFonts w:hint="eastAsia"/>
        </w:rPr>
        <w:t>сил</w:t>
      </w:r>
      <w:r>
        <w:t xml:space="preserve"> </w:t>
      </w:r>
      <w:r>
        <w:rPr>
          <w:rFonts w:hint="eastAsia"/>
        </w:rPr>
        <w:t>вязкости</w:t>
      </w:r>
      <w:r>
        <w:t xml:space="preserve">, </w:t>
      </w:r>
      <w:r>
        <w:rPr>
          <w:rFonts w:hint="eastAsia"/>
        </w:rPr>
        <w:t>трансформируется</w:t>
      </w:r>
      <w:r>
        <w:t xml:space="preserve"> </w:t>
      </w:r>
      <w:r>
        <w:rPr>
          <w:rFonts w:hint="eastAsia"/>
        </w:rPr>
        <w:t>в</w:t>
      </w:r>
      <w:r>
        <w:t xml:space="preserve"> </w:t>
      </w:r>
      <w:r>
        <w:rPr>
          <w:rFonts w:hint="eastAsia"/>
        </w:rPr>
        <w:t>про</w:t>
      </w:r>
      <w:r>
        <w:t>-</w:t>
      </w:r>
      <w:r>
        <w:rPr>
          <w:rFonts w:hint="eastAsia"/>
        </w:rPr>
        <w:t>дольно</w:t>
      </w:r>
      <w:r>
        <w:t>-</w:t>
      </w:r>
      <w:r>
        <w:rPr>
          <w:rFonts w:hint="eastAsia"/>
        </w:rPr>
        <w:t>осевое</w:t>
      </w:r>
      <w:r>
        <w:t xml:space="preserve"> </w:t>
      </w:r>
      <w:r>
        <w:rPr>
          <w:rFonts w:hint="eastAsia"/>
        </w:rPr>
        <w:t>течение</w:t>
      </w:r>
      <w:r>
        <w:t xml:space="preserve"> </w:t>
      </w:r>
      <w:r>
        <w:rPr>
          <w:rFonts w:hint="eastAsia"/>
        </w:rPr>
        <w:t>без</w:t>
      </w:r>
      <w:r>
        <w:t xml:space="preserve"> </w:t>
      </w:r>
      <w:r>
        <w:rPr>
          <w:rFonts w:hint="eastAsia"/>
        </w:rPr>
        <w:t>закрутки</w:t>
      </w:r>
      <w:r>
        <w:t xml:space="preserve">. </w:t>
      </w:r>
      <w:r>
        <w:rPr>
          <w:rFonts w:hint="eastAsia"/>
        </w:rPr>
        <w:t>Расчеты</w:t>
      </w:r>
      <w:r>
        <w:t xml:space="preserve"> </w:t>
      </w:r>
      <w:r>
        <w:rPr>
          <w:rFonts w:hint="eastAsia"/>
        </w:rPr>
        <w:t>показывают</w:t>
      </w:r>
      <w:r>
        <w:t xml:space="preserve">, </w:t>
      </w:r>
      <w:r>
        <w:rPr>
          <w:rFonts w:hint="eastAsia"/>
        </w:rPr>
        <w:t>что</w:t>
      </w:r>
      <w:r>
        <w:t xml:space="preserve"> </w:t>
      </w:r>
      <w:r>
        <w:rPr>
          <w:rFonts w:hint="eastAsia"/>
        </w:rPr>
        <w:t>длина</w:t>
      </w:r>
      <w:r>
        <w:t xml:space="preserve"> </w:t>
      </w:r>
      <w:r>
        <w:rPr>
          <w:rFonts w:hint="eastAsia"/>
        </w:rPr>
        <w:t>активной</w:t>
      </w:r>
      <w:r>
        <w:t xml:space="preserve"> </w:t>
      </w:r>
      <w:r>
        <w:rPr>
          <w:rFonts w:hint="eastAsia"/>
        </w:rPr>
        <w:t>зоны</w:t>
      </w:r>
      <w:r>
        <w:t xml:space="preserve"> </w:t>
      </w:r>
      <w:r>
        <w:rPr>
          <w:rFonts w:hint="eastAsia"/>
        </w:rPr>
        <w:t>составляет</w:t>
      </w:r>
      <w:r>
        <w:t xml:space="preserve"> </w:t>
      </w:r>
      <w:r>
        <w:rPr>
          <w:rFonts w:hint="eastAsia"/>
        </w:rPr>
        <w:t>порядка</w:t>
      </w:r>
      <w:r>
        <w:t xml:space="preserve"> 40 </w:t>
      </w:r>
      <w:r>
        <w:rPr>
          <w:rFonts w:hint="eastAsia"/>
        </w:rPr>
        <w:t>радиусов</w:t>
      </w:r>
      <w:r>
        <w:t xml:space="preserve"> </w:t>
      </w:r>
      <w:r>
        <w:rPr>
          <w:rFonts w:hint="eastAsia"/>
        </w:rPr>
        <w:t>камеры</w:t>
      </w:r>
      <w:r>
        <w:t xml:space="preserve"> </w:t>
      </w:r>
      <w:r>
        <w:rPr>
          <w:rFonts w:hint="eastAsia"/>
        </w:rPr>
        <w:t>смешения</w:t>
      </w:r>
      <w:r>
        <w:t xml:space="preserve">. </w:t>
      </w:r>
      <w:r>
        <w:rPr>
          <w:rFonts w:hint="eastAsia"/>
        </w:rPr>
        <w:t>При</w:t>
      </w:r>
      <w:r>
        <w:t xml:space="preserve"> </w:t>
      </w:r>
      <w:r>
        <w:rPr>
          <w:rFonts w:hint="eastAsia"/>
        </w:rPr>
        <w:t>увеличении</w:t>
      </w:r>
      <w:r>
        <w:t xml:space="preserve"> </w:t>
      </w:r>
      <w:r>
        <w:rPr>
          <w:rFonts w:hint="eastAsia"/>
        </w:rPr>
        <w:t>числа</w:t>
      </w:r>
      <w:r>
        <w:t xml:space="preserve"> </w:t>
      </w:r>
      <w:r>
        <w:rPr>
          <w:rFonts w:hint="eastAsia"/>
        </w:rPr>
        <w:t>взаимодействующих</w:t>
      </w:r>
      <w:r>
        <w:t xml:space="preserve"> </w:t>
      </w:r>
      <w:r>
        <w:rPr>
          <w:rFonts w:hint="eastAsia"/>
        </w:rPr>
        <w:t>потоков</w:t>
      </w:r>
      <w:r>
        <w:t xml:space="preserve"> </w:t>
      </w:r>
      <w:r>
        <w:rPr>
          <w:rFonts w:hint="eastAsia"/>
        </w:rPr>
        <w:t>с</w:t>
      </w:r>
      <w:r>
        <w:t xml:space="preserve"> </w:t>
      </w:r>
      <w:r>
        <w:rPr>
          <w:rFonts w:hint="eastAsia"/>
        </w:rPr>
        <w:t>двух</w:t>
      </w:r>
      <w:r>
        <w:t xml:space="preserve"> </w:t>
      </w:r>
      <w:r>
        <w:rPr>
          <w:rFonts w:hint="eastAsia"/>
        </w:rPr>
        <w:t>до</w:t>
      </w:r>
      <w:r>
        <w:t xml:space="preserve"> </w:t>
      </w:r>
      <w:r>
        <w:rPr>
          <w:rFonts w:hint="eastAsia"/>
        </w:rPr>
        <w:t>четырех</w:t>
      </w:r>
      <w:r>
        <w:t xml:space="preserve"> </w:t>
      </w:r>
      <w:r>
        <w:rPr>
          <w:rFonts w:hint="eastAsia"/>
        </w:rPr>
        <w:t>длина</w:t>
      </w:r>
      <w:r>
        <w:t xml:space="preserve"> </w:t>
      </w:r>
      <w:r>
        <w:rPr>
          <w:rFonts w:hint="eastAsia"/>
        </w:rPr>
        <w:t>активной</w:t>
      </w:r>
      <w:r>
        <w:t xml:space="preserve"> </w:t>
      </w:r>
      <w:r>
        <w:rPr>
          <w:rFonts w:hint="eastAsia"/>
        </w:rPr>
        <w:t>зоны</w:t>
      </w:r>
      <w:r>
        <w:t xml:space="preserve"> </w:t>
      </w:r>
      <w:r>
        <w:rPr>
          <w:rFonts w:hint="eastAsia"/>
        </w:rPr>
        <w:t>снижает</w:t>
      </w:r>
      <w:r>
        <w:rPr>
          <w:rFonts w:hint="eastAsia"/>
        </w:rPr>
        <w:t>¬</w:t>
      </w:r>
      <w:r>
        <w:rPr>
          <w:rFonts w:hint="eastAsia"/>
        </w:rPr>
        <w:t>ся</w:t>
      </w:r>
      <w:r>
        <w:t xml:space="preserve"> </w:t>
      </w:r>
      <w:r>
        <w:rPr>
          <w:rFonts w:hint="eastAsia"/>
        </w:rPr>
        <w:t>в</w:t>
      </w:r>
      <w:r>
        <w:t xml:space="preserve"> </w:t>
      </w:r>
      <w:r>
        <w:rPr>
          <w:rFonts w:hint="eastAsia"/>
        </w:rPr>
        <w:t>два</w:t>
      </w:r>
      <w:r>
        <w:t xml:space="preserve"> </w:t>
      </w:r>
      <w:r>
        <w:rPr>
          <w:rFonts w:hint="eastAsia"/>
        </w:rPr>
        <w:t>раза</w:t>
      </w:r>
      <w:r>
        <w:t xml:space="preserve"> </w:t>
      </w:r>
      <w:r>
        <w:rPr>
          <w:rFonts w:hint="eastAsia"/>
        </w:rPr>
        <w:t>с</w:t>
      </w:r>
      <w:r>
        <w:t xml:space="preserve"> 40 </w:t>
      </w:r>
      <w:r>
        <w:rPr>
          <w:rFonts w:hint="eastAsia"/>
        </w:rPr>
        <w:t>до</w:t>
      </w:r>
      <w:r>
        <w:t xml:space="preserve"> 20 </w:t>
      </w:r>
      <w:r>
        <w:rPr>
          <w:rFonts w:hint="eastAsia"/>
        </w:rPr>
        <w:t>радиусов</w:t>
      </w:r>
      <w:r>
        <w:t xml:space="preserve">. </w:t>
      </w:r>
      <w:r>
        <w:rPr>
          <w:rFonts w:hint="eastAsia"/>
        </w:rPr>
        <w:t>Вязкость</w:t>
      </w:r>
      <w:r>
        <w:t xml:space="preserve"> </w:t>
      </w:r>
      <w:r>
        <w:rPr>
          <w:rFonts w:hint="eastAsia"/>
        </w:rPr>
        <w:t>среды</w:t>
      </w:r>
      <w:r>
        <w:t xml:space="preserve"> </w:t>
      </w:r>
      <w:r>
        <w:rPr>
          <w:rFonts w:hint="eastAsia"/>
        </w:rPr>
        <w:t>оказывает</w:t>
      </w:r>
      <w:r>
        <w:t xml:space="preserve"> </w:t>
      </w:r>
      <w:r>
        <w:rPr>
          <w:rFonts w:hint="eastAsia"/>
        </w:rPr>
        <w:t>существенное</w:t>
      </w:r>
      <w:r>
        <w:t xml:space="preserve"> </w:t>
      </w:r>
      <w:r>
        <w:rPr>
          <w:rFonts w:hint="eastAsia"/>
        </w:rPr>
        <w:t>влияние</w:t>
      </w:r>
      <w:r>
        <w:t xml:space="preserve"> </w:t>
      </w:r>
      <w:r>
        <w:rPr>
          <w:rFonts w:hint="eastAsia"/>
        </w:rPr>
        <w:t>на</w:t>
      </w:r>
      <w:r>
        <w:t xml:space="preserve"> </w:t>
      </w:r>
      <w:r>
        <w:rPr>
          <w:rFonts w:hint="eastAsia"/>
        </w:rPr>
        <w:t>длину</w:t>
      </w:r>
      <w:r>
        <w:t xml:space="preserve"> </w:t>
      </w:r>
      <w:r>
        <w:rPr>
          <w:rFonts w:hint="eastAsia"/>
        </w:rPr>
        <w:t>активной</w:t>
      </w:r>
      <w:r>
        <w:t xml:space="preserve"> </w:t>
      </w:r>
      <w:r>
        <w:rPr>
          <w:rFonts w:hint="eastAsia"/>
        </w:rPr>
        <w:t>зоны</w:t>
      </w:r>
      <w:r>
        <w:t xml:space="preserve">: </w:t>
      </w:r>
      <w:r>
        <w:rPr>
          <w:rFonts w:hint="eastAsia"/>
        </w:rPr>
        <w:t>при</w:t>
      </w:r>
      <w:r>
        <w:t xml:space="preserve"> </w:t>
      </w:r>
      <w:r>
        <w:rPr>
          <w:rFonts w:hint="eastAsia"/>
        </w:rPr>
        <w:t>увеличении</w:t>
      </w:r>
      <w:r>
        <w:t xml:space="preserve"> </w:t>
      </w:r>
      <w:r>
        <w:rPr>
          <w:rFonts w:hint="eastAsia"/>
        </w:rPr>
        <w:t>числа</w:t>
      </w:r>
      <w:r>
        <w:t xml:space="preserve"> </w:t>
      </w:r>
      <w:r>
        <w:rPr>
          <w:rFonts w:hint="eastAsia"/>
        </w:rPr>
        <w:t>Рейнольдса</w:t>
      </w:r>
      <w:r>
        <w:t xml:space="preserve"> (</w:t>
      </w:r>
      <w:r>
        <w:rPr>
          <w:rFonts w:hint="eastAsia"/>
        </w:rPr>
        <w:t>снижении</w:t>
      </w:r>
      <w:r>
        <w:t xml:space="preserve"> </w:t>
      </w:r>
      <w:r>
        <w:rPr>
          <w:rFonts w:hint="eastAsia"/>
        </w:rPr>
        <w:t>вязкости</w:t>
      </w:r>
      <w:r>
        <w:t xml:space="preserve">) </w:t>
      </w:r>
      <w:r>
        <w:rPr>
          <w:rFonts w:hint="eastAsia"/>
        </w:rPr>
        <w:t>длина</w:t>
      </w:r>
      <w:r>
        <w:t xml:space="preserve"> </w:t>
      </w:r>
      <w:r>
        <w:rPr>
          <w:rFonts w:hint="eastAsia"/>
        </w:rPr>
        <w:t>активной</w:t>
      </w:r>
      <w:r>
        <w:t xml:space="preserve"> </w:t>
      </w:r>
      <w:r>
        <w:rPr>
          <w:rFonts w:hint="eastAsia"/>
        </w:rPr>
        <w:t>зоны</w:t>
      </w:r>
      <w:r>
        <w:t xml:space="preserve"> </w:t>
      </w:r>
      <w:r>
        <w:rPr>
          <w:rFonts w:hint="eastAsia"/>
        </w:rPr>
        <w:t>увеличивается</w:t>
      </w:r>
      <w:r>
        <w:t>.</w:t>
      </w:r>
    </w:p>
    <w:p w14:paraId="2BCEE129" w14:textId="77777777" w:rsidR="001B0BCE" w:rsidRDefault="001B0BCE" w:rsidP="001B0BCE">
      <w:r>
        <w:t>3.</w:t>
      </w:r>
      <w:r>
        <w:tab/>
      </w:r>
      <w:r>
        <w:rPr>
          <w:rFonts w:hint="eastAsia"/>
        </w:rPr>
        <w:t>Разбаланс</w:t>
      </w:r>
      <w:r>
        <w:t xml:space="preserve"> </w:t>
      </w:r>
      <w:r>
        <w:rPr>
          <w:rFonts w:hint="eastAsia"/>
        </w:rPr>
        <w:t>моментов</w:t>
      </w:r>
      <w:r>
        <w:t xml:space="preserve"> </w:t>
      </w:r>
      <w:r>
        <w:rPr>
          <w:rFonts w:hint="eastAsia"/>
        </w:rPr>
        <w:t>вращения</w:t>
      </w:r>
      <w:r>
        <w:t xml:space="preserve"> </w:t>
      </w:r>
      <w:r>
        <w:rPr>
          <w:rFonts w:hint="eastAsia"/>
        </w:rPr>
        <w:t>взаимодействующих</w:t>
      </w:r>
      <w:r>
        <w:t xml:space="preserve"> </w:t>
      </w:r>
      <w:r>
        <w:rPr>
          <w:rFonts w:hint="eastAsia"/>
        </w:rPr>
        <w:t>коаксиальных</w:t>
      </w:r>
      <w:r>
        <w:t xml:space="preserve"> </w:t>
      </w:r>
      <w:r>
        <w:rPr>
          <w:rFonts w:hint="eastAsia"/>
        </w:rPr>
        <w:t>слоев</w:t>
      </w:r>
      <w:r>
        <w:t xml:space="preserve"> </w:t>
      </w:r>
      <w:r>
        <w:rPr>
          <w:rFonts w:hint="eastAsia"/>
        </w:rPr>
        <w:t>не</w:t>
      </w:r>
      <w:r>
        <w:t xml:space="preserve"> </w:t>
      </w:r>
      <w:r>
        <w:rPr>
          <w:rFonts w:hint="eastAsia"/>
        </w:rPr>
        <w:t>изменяет</w:t>
      </w:r>
      <w:r>
        <w:t xml:space="preserve"> </w:t>
      </w:r>
      <w:r>
        <w:rPr>
          <w:rFonts w:hint="eastAsia"/>
        </w:rPr>
        <w:t>длину</w:t>
      </w:r>
      <w:r>
        <w:t xml:space="preserve"> </w:t>
      </w:r>
      <w:r>
        <w:rPr>
          <w:rFonts w:hint="eastAsia"/>
        </w:rPr>
        <w:t>активной</w:t>
      </w:r>
      <w:r>
        <w:t xml:space="preserve"> </w:t>
      </w:r>
      <w:r>
        <w:rPr>
          <w:rFonts w:hint="eastAsia"/>
        </w:rPr>
        <w:t>зоны</w:t>
      </w:r>
      <w:r>
        <w:t xml:space="preserve">, </w:t>
      </w:r>
      <w:r>
        <w:rPr>
          <w:rFonts w:hint="eastAsia"/>
        </w:rPr>
        <w:t>однако</w:t>
      </w:r>
      <w:r>
        <w:t xml:space="preserve"> </w:t>
      </w:r>
      <w:r>
        <w:rPr>
          <w:rFonts w:hint="eastAsia"/>
        </w:rPr>
        <w:t>на</w:t>
      </w:r>
      <w:r>
        <w:t xml:space="preserve"> </w:t>
      </w:r>
      <w:r>
        <w:rPr>
          <w:rFonts w:hint="eastAsia"/>
        </w:rPr>
        <w:t>выходе</w:t>
      </w:r>
      <w:r>
        <w:t xml:space="preserve"> </w:t>
      </w:r>
      <w:r>
        <w:rPr>
          <w:rFonts w:hint="eastAsia"/>
        </w:rPr>
        <w:t>из</w:t>
      </w:r>
      <w:r>
        <w:t xml:space="preserve"> </w:t>
      </w:r>
      <w:r>
        <w:rPr>
          <w:rFonts w:hint="eastAsia"/>
        </w:rPr>
        <w:t>не</w:t>
      </w:r>
      <w:r>
        <w:t xml:space="preserve">ѐ </w:t>
      </w:r>
      <w:r>
        <w:rPr>
          <w:rFonts w:hint="eastAsia"/>
        </w:rPr>
        <w:t>наблюдается</w:t>
      </w:r>
      <w:r>
        <w:t xml:space="preserve"> </w:t>
      </w:r>
      <w:r>
        <w:rPr>
          <w:rFonts w:hint="eastAsia"/>
        </w:rPr>
        <w:t>не</w:t>
      </w:r>
      <w:r>
        <w:t xml:space="preserve"> </w:t>
      </w:r>
      <w:r>
        <w:rPr>
          <w:rFonts w:hint="eastAsia"/>
        </w:rPr>
        <w:t>продольно</w:t>
      </w:r>
      <w:r>
        <w:t>-</w:t>
      </w:r>
      <w:r>
        <w:rPr>
          <w:rFonts w:hint="eastAsia"/>
        </w:rPr>
        <w:t>осевое</w:t>
      </w:r>
      <w:r>
        <w:t xml:space="preserve">, </w:t>
      </w:r>
      <w:r>
        <w:rPr>
          <w:rFonts w:hint="eastAsia"/>
        </w:rPr>
        <w:t>а</w:t>
      </w:r>
      <w:r>
        <w:t xml:space="preserve"> </w:t>
      </w:r>
      <w:r>
        <w:rPr>
          <w:rFonts w:hint="eastAsia"/>
        </w:rPr>
        <w:t>циркуляционно</w:t>
      </w:r>
      <w:r>
        <w:t>-</w:t>
      </w:r>
      <w:r>
        <w:rPr>
          <w:rFonts w:hint="eastAsia"/>
        </w:rPr>
        <w:t>продольное</w:t>
      </w:r>
      <w:r>
        <w:t xml:space="preserve"> </w:t>
      </w:r>
      <w:r>
        <w:rPr>
          <w:rFonts w:hint="eastAsia"/>
        </w:rPr>
        <w:t>течение</w:t>
      </w:r>
      <w:r>
        <w:t xml:space="preserve"> </w:t>
      </w:r>
      <w:r>
        <w:rPr>
          <w:rFonts w:hint="eastAsia"/>
        </w:rPr>
        <w:t>с</w:t>
      </w:r>
      <w:r>
        <w:t xml:space="preserve"> </w:t>
      </w:r>
      <w:r>
        <w:rPr>
          <w:rFonts w:hint="eastAsia"/>
        </w:rPr>
        <w:t>остаточной</w:t>
      </w:r>
      <w:r>
        <w:t xml:space="preserve"> </w:t>
      </w:r>
      <w:r>
        <w:rPr>
          <w:rFonts w:hint="eastAsia"/>
        </w:rPr>
        <w:t>цирку</w:t>
      </w:r>
      <w:r>
        <w:rPr>
          <w:rFonts w:hint="eastAsia"/>
        </w:rPr>
        <w:t>¬</w:t>
      </w:r>
      <w:r>
        <w:rPr>
          <w:rFonts w:hint="eastAsia"/>
        </w:rPr>
        <w:t>ляцией</w:t>
      </w:r>
      <w:r>
        <w:t xml:space="preserve"> </w:t>
      </w:r>
      <w:r>
        <w:rPr>
          <w:rFonts w:hint="eastAsia"/>
        </w:rPr>
        <w:t>в</w:t>
      </w:r>
      <w:r>
        <w:t xml:space="preserve"> </w:t>
      </w:r>
      <w:r>
        <w:rPr>
          <w:rFonts w:hint="eastAsia"/>
        </w:rPr>
        <w:t>направлении</w:t>
      </w:r>
      <w:r>
        <w:t xml:space="preserve"> </w:t>
      </w:r>
      <w:r>
        <w:rPr>
          <w:rFonts w:hint="eastAsia"/>
        </w:rPr>
        <w:t>вращения</w:t>
      </w:r>
      <w:r>
        <w:t xml:space="preserve"> </w:t>
      </w:r>
      <w:r>
        <w:rPr>
          <w:rFonts w:hint="eastAsia"/>
        </w:rPr>
        <w:t>потока</w:t>
      </w:r>
      <w:r>
        <w:t xml:space="preserve"> </w:t>
      </w:r>
      <w:r>
        <w:rPr>
          <w:rFonts w:hint="eastAsia"/>
        </w:rPr>
        <w:t>с</w:t>
      </w:r>
      <w:r>
        <w:t xml:space="preserve"> </w:t>
      </w:r>
      <w:r>
        <w:rPr>
          <w:rFonts w:hint="eastAsia"/>
        </w:rPr>
        <w:t>более</w:t>
      </w:r>
      <w:r>
        <w:t xml:space="preserve"> </w:t>
      </w:r>
      <w:r>
        <w:rPr>
          <w:rFonts w:hint="eastAsia"/>
        </w:rPr>
        <w:t>мощным</w:t>
      </w:r>
      <w:r>
        <w:t xml:space="preserve"> </w:t>
      </w:r>
      <w:r>
        <w:rPr>
          <w:rFonts w:hint="eastAsia"/>
        </w:rPr>
        <w:t>начальным</w:t>
      </w:r>
      <w:r>
        <w:t xml:space="preserve"> </w:t>
      </w:r>
      <w:r>
        <w:rPr>
          <w:rFonts w:hint="eastAsia"/>
        </w:rPr>
        <w:t>моментом</w:t>
      </w:r>
      <w:r>
        <w:t xml:space="preserve"> </w:t>
      </w:r>
      <w:r>
        <w:rPr>
          <w:rFonts w:hint="eastAsia"/>
        </w:rPr>
        <w:t>количества</w:t>
      </w:r>
      <w:r>
        <w:t xml:space="preserve"> </w:t>
      </w:r>
      <w:r>
        <w:rPr>
          <w:rFonts w:hint="eastAsia"/>
        </w:rPr>
        <w:t>движения</w:t>
      </w:r>
      <w:r>
        <w:t xml:space="preserve">. </w:t>
      </w:r>
      <w:r>
        <w:rPr>
          <w:rFonts w:hint="eastAsia"/>
        </w:rPr>
        <w:t>Последующее</w:t>
      </w:r>
      <w:r>
        <w:t xml:space="preserve"> </w:t>
      </w:r>
      <w:r>
        <w:rPr>
          <w:rFonts w:hint="eastAsia"/>
        </w:rPr>
        <w:t>вырождение</w:t>
      </w:r>
      <w:r>
        <w:t xml:space="preserve"> </w:t>
      </w:r>
      <w:r>
        <w:rPr>
          <w:rFonts w:hint="eastAsia"/>
        </w:rPr>
        <w:t>циркуляции</w:t>
      </w:r>
      <w:r>
        <w:t xml:space="preserve"> </w:t>
      </w:r>
      <w:r>
        <w:rPr>
          <w:rFonts w:hint="eastAsia"/>
        </w:rPr>
        <w:t>в</w:t>
      </w:r>
      <w:r>
        <w:t xml:space="preserve"> </w:t>
      </w:r>
      <w:r>
        <w:rPr>
          <w:rFonts w:hint="eastAsia"/>
        </w:rPr>
        <w:t>таком</w:t>
      </w:r>
      <w:r>
        <w:t xml:space="preserve"> </w:t>
      </w:r>
      <w:r>
        <w:rPr>
          <w:rFonts w:hint="eastAsia"/>
        </w:rPr>
        <w:t>течении</w:t>
      </w:r>
      <w:r>
        <w:t xml:space="preserve"> </w:t>
      </w:r>
      <w:r>
        <w:rPr>
          <w:rFonts w:hint="eastAsia"/>
        </w:rPr>
        <w:t>происходит</w:t>
      </w:r>
      <w:r>
        <w:t xml:space="preserve"> </w:t>
      </w:r>
      <w:r>
        <w:rPr>
          <w:rFonts w:hint="eastAsia"/>
        </w:rPr>
        <w:t>медленно</w:t>
      </w:r>
      <w:r>
        <w:t xml:space="preserve"> </w:t>
      </w:r>
      <w:r>
        <w:rPr>
          <w:rFonts w:hint="eastAsia"/>
        </w:rPr>
        <w:t>на</w:t>
      </w:r>
      <w:r>
        <w:t xml:space="preserve"> </w:t>
      </w:r>
      <w:r>
        <w:rPr>
          <w:rFonts w:hint="eastAsia"/>
        </w:rPr>
        <w:t>участке</w:t>
      </w:r>
      <w:r>
        <w:t xml:space="preserve"> </w:t>
      </w:r>
      <w:r>
        <w:rPr>
          <w:rFonts w:hint="eastAsia"/>
        </w:rPr>
        <w:t>пассивной</w:t>
      </w:r>
      <w:r>
        <w:t xml:space="preserve"> </w:t>
      </w:r>
      <w:r>
        <w:rPr>
          <w:rFonts w:hint="eastAsia"/>
        </w:rPr>
        <w:t>трансформации</w:t>
      </w:r>
      <w:r>
        <w:t xml:space="preserve"> </w:t>
      </w:r>
      <w:r>
        <w:rPr>
          <w:rFonts w:hint="eastAsia"/>
        </w:rPr>
        <w:t>течения</w:t>
      </w:r>
      <w:r>
        <w:t>.</w:t>
      </w:r>
    </w:p>
    <w:p w14:paraId="3AA0B717" w14:textId="77777777" w:rsidR="001B0BCE" w:rsidRDefault="001B0BCE" w:rsidP="001B0BCE">
      <w:r>
        <w:t>4.</w:t>
      </w:r>
      <w:r>
        <w:tab/>
      </w:r>
      <w:r>
        <w:rPr>
          <w:rFonts w:hint="eastAsia"/>
        </w:rPr>
        <w:t>Характерной</w:t>
      </w:r>
      <w:r>
        <w:t xml:space="preserve"> </w:t>
      </w:r>
      <w:r>
        <w:rPr>
          <w:rFonts w:hint="eastAsia"/>
        </w:rPr>
        <w:t>особенностью</w:t>
      </w:r>
      <w:r>
        <w:t xml:space="preserve"> </w:t>
      </w:r>
      <w:r>
        <w:rPr>
          <w:rFonts w:hint="eastAsia"/>
        </w:rPr>
        <w:t>распределения</w:t>
      </w:r>
      <w:r>
        <w:t xml:space="preserve"> </w:t>
      </w:r>
      <w:r>
        <w:rPr>
          <w:rFonts w:hint="eastAsia"/>
        </w:rPr>
        <w:t>аксиальных</w:t>
      </w:r>
      <w:r>
        <w:t xml:space="preserve"> </w:t>
      </w:r>
      <w:r>
        <w:rPr>
          <w:rFonts w:hint="eastAsia"/>
        </w:rPr>
        <w:t>скоростей</w:t>
      </w:r>
      <w:r>
        <w:t xml:space="preserve"> </w:t>
      </w:r>
      <w:r>
        <w:rPr>
          <w:rFonts w:hint="eastAsia"/>
        </w:rPr>
        <w:t>в</w:t>
      </w:r>
      <w:r>
        <w:t xml:space="preserve"> </w:t>
      </w:r>
      <w:r>
        <w:rPr>
          <w:rFonts w:hint="eastAsia"/>
        </w:rPr>
        <w:t>пре</w:t>
      </w:r>
      <w:r>
        <w:rPr>
          <w:rFonts w:hint="eastAsia"/>
        </w:rPr>
        <w:t>¬</w:t>
      </w:r>
      <w:r>
        <w:rPr>
          <w:rFonts w:hint="eastAsia"/>
        </w:rPr>
        <w:t>делах</w:t>
      </w:r>
      <w:r>
        <w:t xml:space="preserve"> </w:t>
      </w:r>
      <w:r>
        <w:rPr>
          <w:rFonts w:hint="eastAsia"/>
        </w:rPr>
        <w:t>участка</w:t>
      </w:r>
      <w:r>
        <w:t xml:space="preserve"> </w:t>
      </w:r>
      <w:r>
        <w:rPr>
          <w:rFonts w:hint="eastAsia"/>
        </w:rPr>
        <w:t>активного</w:t>
      </w:r>
      <w:r>
        <w:t xml:space="preserve"> </w:t>
      </w:r>
      <w:r>
        <w:rPr>
          <w:rFonts w:hint="eastAsia"/>
        </w:rPr>
        <w:t>взаимодействия</w:t>
      </w:r>
      <w:r>
        <w:t xml:space="preserve"> </w:t>
      </w:r>
      <w:r>
        <w:rPr>
          <w:rFonts w:hint="eastAsia"/>
        </w:rPr>
        <w:t>контрвихревых</w:t>
      </w:r>
      <w:r>
        <w:t xml:space="preserve"> </w:t>
      </w:r>
      <w:r>
        <w:rPr>
          <w:rFonts w:hint="eastAsia"/>
        </w:rPr>
        <w:t>потоков</w:t>
      </w:r>
      <w:r>
        <w:t xml:space="preserve"> </w:t>
      </w:r>
      <w:r>
        <w:rPr>
          <w:rFonts w:hint="eastAsia"/>
        </w:rPr>
        <w:t>является</w:t>
      </w:r>
      <w:r>
        <w:t xml:space="preserve"> </w:t>
      </w:r>
      <w:r>
        <w:rPr>
          <w:rFonts w:hint="eastAsia"/>
        </w:rPr>
        <w:t>на</w:t>
      </w:r>
      <w:r>
        <w:rPr>
          <w:rFonts w:hint="eastAsia"/>
        </w:rPr>
        <w:t>¬</w:t>
      </w:r>
      <w:r>
        <w:rPr>
          <w:rFonts w:hint="eastAsia"/>
        </w:rPr>
        <w:t>личие</w:t>
      </w:r>
      <w:r>
        <w:t xml:space="preserve"> </w:t>
      </w:r>
      <w:r>
        <w:rPr>
          <w:rFonts w:hint="eastAsia"/>
        </w:rPr>
        <w:t>мощных</w:t>
      </w:r>
      <w:r>
        <w:t xml:space="preserve"> </w:t>
      </w:r>
      <w:r>
        <w:rPr>
          <w:rFonts w:hint="eastAsia"/>
        </w:rPr>
        <w:t>возвратных</w:t>
      </w:r>
      <w:r>
        <w:t xml:space="preserve"> </w:t>
      </w:r>
      <w:r>
        <w:rPr>
          <w:rFonts w:hint="eastAsia"/>
        </w:rPr>
        <w:t>течений</w:t>
      </w:r>
      <w:r>
        <w:t xml:space="preserve"> </w:t>
      </w:r>
      <w:r>
        <w:rPr>
          <w:rFonts w:hint="eastAsia"/>
        </w:rPr>
        <w:t>в</w:t>
      </w:r>
      <w:r>
        <w:t xml:space="preserve"> </w:t>
      </w:r>
      <w:r>
        <w:rPr>
          <w:rFonts w:hint="eastAsia"/>
        </w:rPr>
        <w:t>приосевой</w:t>
      </w:r>
      <w:r>
        <w:t xml:space="preserve"> </w:t>
      </w:r>
      <w:r>
        <w:rPr>
          <w:rFonts w:hint="eastAsia"/>
        </w:rPr>
        <w:t>области</w:t>
      </w:r>
      <w:r>
        <w:t xml:space="preserve"> </w:t>
      </w:r>
      <w:r>
        <w:rPr>
          <w:rFonts w:hint="eastAsia"/>
        </w:rPr>
        <w:t>течения</w:t>
      </w:r>
      <w:r>
        <w:t xml:space="preserve">. </w:t>
      </w:r>
      <w:r>
        <w:rPr>
          <w:rFonts w:hint="eastAsia"/>
        </w:rPr>
        <w:t>Отрицатель</w:t>
      </w:r>
      <w:r>
        <w:rPr>
          <w:rFonts w:hint="eastAsia"/>
        </w:rPr>
        <w:t>¬</w:t>
      </w:r>
      <w:r>
        <w:rPr>
          <w:rFonts w:hint="eastAsia"/>
        </w:rPr>
        <w:t>ные</w:t>
      </w:r>
      <w:r>
        <w:t xml:space="preserve"> </w:t>
      </w:r>
      <w:r>
        <w:rPr>
          <w:rFonts w:hint="eastAsia"/>
        </w:rPr>
        <w:t>значения</w:t>
      </w:r>
      <w:r>
        <w:t xml:space="preserve"> </w:t>
      </w:r>
      <w:r>
        <w:rPr>
          <w:rFonts w:hint="eastAsia"/>
        </w:rPr>
        <w:t>аксиальных</w:t>
      </w:r>
      <w:r>
        <w:t xml:space="preserve"> </w:t>
      </w:r>
      <w:r>
        <w:rPr>
          <w:rFonts w:hint="eastAsia"/>
        </w:rPr>
        <w:t>скоростей</w:t>
      </w:r>
      <w:r>
        <w:t xml:space="preserve"> </w:t>
      </w:r>
      <w:r>
        <w:rPr>
          <w:rFonts w:hint="eastAsia"/>
        </w:rPr>
        <w:t>здесь</w:t>
      </w:r>
      <w:r>
        <w:t xml:space="preserve"> </w:t>
      </w:r>
      <w:r>
        <w:rPr>
          <w:rFonts w:hint="eastAsia"/>
        </w:rPr>
        <w:t>достигают</w:t>
      </w:r>
      <w:r>
        <w:t xml:space="preserve"> </w:t>
      </w:r>
      <w:r>
        <w:rPr>
          <w:rFonts w:hint="eastAsia"/>
        </w:rPr>
        <w:t>значений</w:t>
      </w:r>
      <w:r>
        <w:t xml:space="preserve"> </w:t>
      </w:r>
      <w:r>
        <w:rPr>
          <w:rFonts w:hint="eastAsia"/>
        </w:rPr>
        <w:t>до</w:t>
      </w:r>
      <w:r>
        <w:t xml:space="preserve"> </w:t>
      </w:r>
      <w:r>
        <w:rPr>
          <w:rFonts w:hint="eastAsia"/>
        </w:rPr>
        <w:t>их</w:t>
      </w:r>
      <w:r>
        <w:t xml:space="preserve"> = -16 </w:t>
      </w:r>
      <w:r>
        <w:rPr>
          <w:rFonts w:hint="eastAsia"/>
        </w:rPr>
        <w:t>без</w:t>
      </w:r>
      <w:r>
        <w:rPr>
          <w:rFonts w:hint="eastAsia"/>
        </w:rPr>
        <w:t>¬</w:t>
      </w:r>
      <w:r>
        <w:rPr>
          <w:rFonts w:hint="eastAsia"/>
        </w:rPr>
        <w:t>размерных</w:t>
      </w:r>
      <w:r>
        <w:t xml:space="preserve"> </w:t>
      </w:r>
      <w:r>
        <w:rPr>
          <w:rFonts w:hint="eastAsia"/>
        </w:rPr>
        <w:t>единиц</w:t>
      </w:r>
      <w:r>
        <w:t xml:space="preserve"> </w:t>
      </w:r>
      <w:r>
        <w:rPr>
          <w:rFonts w:hint="eastAsia"/>
        </w:rPr>
        <w:t>в</w:t>
      </w:r>
      <w:r>
        <w:t xml:space="preserve"> </w:t>
      </w:r>
      <w:r>
        <w:rPr>
          <w:rFonts w:hint="eastAsia"/>
        </w:rPr>
        <w:t>условиях</w:t>
      </w:r>
      <w:r>
        <w:t xml:space="preserve"> </w:t>
      </w:r>
      <w:r>
        <w:rPr>
          <w:rFonts w:hint="eastAsia"/>
        </w:rPr>
        <w:t>математического</w:t>
      </w:r>
      <w:r>
        <w:t xml:space="preserve"> </w:t>
      </w:r>
      <w:r>
        <w:rPr>
          <w:rFonts w:hint="eastAsia"/>
        </w:rPr>
        <w:t>эксперимента</w:t>
      </w:r>
      <w:r>
        <w:t xml:space="preserve">, </w:t>
      </w:r>
      <w:r>
        <w:rPr>
          <w:rFonts w:hint="eastAsia"/>
        </w:rPr>
        <w:t>проводимого</w:t>
      </w:r>
      <w:r>
        <w:t xml:space="preserve"> </w:t>
      </w:r>
      <w:r>
        <w:rPr>
          <w:rFonts w:hint="eastAsia"/>
        </w:rPr>
        <w:t>при</w:t>
      </w:r>
      <w:r>
        <w:t xml:space="preserve"> Re = 500. </w:t>
      </w:r>
      <w:r>
        <w:rPr>
          <w:rFonts w:hint="eastAsia"/>
        </w:rPr>
        <w:t>Возвратные</w:t>
      </w:r>
      <w:r>
        <w:t xml:space="preserve"> </w:t>
      </w:r>
      <w:r>
        <w:rPr>
          <w:rFonts w:hint="eastAsia"/>
        </w:rPr>
        <w:t>течения</w:t>
      </w:r>
      <w:r>
        <w:t xml:space="preserve"> </w:t>
      </w:r>
      <w:r>
        <w:rPr>
          <w:rFonts w:hint="eastAsia"/>
        </w:rPr>
        <w:t>занимают</w:t>
      </w:r>
      <w:r>
        <w:t xml:space="preserve"> </w:t>
      </w:r>
      <w:r>
        <w:rPr>
          <w:rFonts w:hint="eastAsia"/>
        </w:rPr>
        <w:t>достаточно</w:t>
      </w:r>
      <w:r>
        <w:t xml:space="preserve"> </w:t>
      </w:r>
      <w:r>
        <w:rPr>
          <w:rFonts w:hint="eastAsia"/>
        </w:rPr>
        <w:t>протяженную</w:t>
      </w:r>
      <w:r>
        <w:t xml:space="preserve"> </w:t>
      </w:r>
      <w:r>
        <w:rPr>
          <w:rFonts w:hint="eastAsia"/>
        </w:rPr>
        <w:t>область</w:t>
      </w:r>
      <w:r>
        <w:t xml:space="preserve"> </w:t>
      </w:r>
      <w:r>
        <w:rPr>
          <w:rFonts w:hint="eastAsia"/>
        </w:rPr>
        <w:t>и</w:t>
      </w:r>
      <w:r>
        <w:t xml:space="preserve"> </w:t>
      </w:r>
      <w:r>
        <w:rPr>
          <w:rFonts w:hint="eastAsia"/>
        </w:rPr>
        <w:t>доходят</w:t>
      </w:r>
      <w:r>
        <w:t xml:space="preserve"> </w:t>
      </w:r>
      <w:r>
        <w:rPr>
          <w:rFonts w:hint="eastAsia"/>
        </w:rPr>
        <w:t>до</w:t>
      </w:r>
      <w:r>
        <w:t xml:space="preserve"> </w:t>
      </w:r>
      <w:r>
        <w:rPr>
          <w:rFonts w:hint="eastAsia"/>
        </w:rPr>
        <w:t>точки</w:t>
      </w:r>
      <w:r>
        <w:t xml:space="preserve"> </w:t>
      </w:r>
      <w:r>
        <w:rPr>
          <w:rFonts w:hint="eastAsia"/>
        </w:rPr>
        <w:t>торможения</w:t>
      </w:r>
      <w:r>
        <w:t xml:space="preserve"> </w:t>
      </w:r>
      <w:r>
        <w:rPr>
          <w:rFonts w:hint="eastAsia"/>
        </w:rPr>
        <w:t>в</w:t>
      </w:r>
      <w:r>
        <w:t xml:space="preserve"> 20-</w:t>
      </w:r>
      <w:r>
        <w:rPr>
          <w:rFonts w:hint="eastAsia"/>
        </w:rPr>
        <w:t>ти</w:t>
      </w:r>
      <w:r>
        <w:t xml:space="preserve"> </w:t>
      </w:r>
      <w:r>
        <w:rPr>
          <w:rFonts w:hint="eastAsia"/>
        </w:rPr>
        <w:t>радиусах</w:t>
      </w:r>
      <w:r>
        <w:t xml:space="preserve"> </w:t>
      </w:r>
      <w:r>
        <w:rPr>
          <w:rFonts w:hint="eastAsia"/>
        </w:rPr>
        <w:t>от</w:t>
      </w:r>
      <w:r>
        <w:t xml:space="preserve"> </w:t>
      </w:r>
      <w:r>
        <w:rPr>
          <w:rFonts w:hint="eastAsia"/>
        </w:rPr>
        <w:t>начала</w:t>
      </w:r>
      <w:r>
        <w:t xml:space="preserve"> </w:t>
      </w:r>
      <w:r>
        <w:rPr>
          <w:rFonts w:hint="eastAsia"/>
        </w:rPr>
        <w:t>активной</w:t>
      </w:r>
      <w:r>
        <w:t xml:space="preserve"> </w:t>
      </w:r>
      <w:r>
        <w:rPr>
          <w:rFonts w:hint="eastAsia"/>
        </w:rPr>
        <w:t>зоны</w:t>
      </w:r>
      <w:r>
        <w:t xml:space="preserve">, </w:t>
      </w:r>
      <w:r>
        <w:rPr>
          <w:rFonts w:hint="eastAsia"/>
        </w:rPr>
        <w:t>в</w:t>
      </w:r>
      <w:r>
        <w:t xml:space="preserve"> </w:t>
      </w:r>
      <w:r>
        <w:rPr>
          <w:rFonts w:hint="eastAsia"/>
        </w:rPr>
        <w:t>то</w:t>
      </w:r>
      <w:r>
        <w:t xml:space="preserve"> </w:t>
      </w:r>
      <w:r>
        <w:rPr>
          <w:rFonts w:hint="eastAsia"/>
        </w:rPr>
        <w:t>время</w:t>
      </w:r>
      <w:r>
        <w:t xml:space="preserve"> </w:t>
      </w:r>
      <w:r>
        <w:rPr>
          <w:rFonts w:hint="eastAsia"/>
        </w:rPr>
        <w:t>как</w:t>
      </w:r>
      <w:r>
        <w:t xml:space="preserve"> </w:t>
      </w:r>
      <w:r>
        <w:rPr>
          <w:rFonts w:hint="eastAsia"/>
        </w:rPr>
        <w:t>полная</w:t>
      </w:r>
      <w:r>
        <w:t xml:space="preserve"> </w:t>
      </w:r>
      <w:r>
        <w:rPr>
          <w:rFonts w:hint="eastAsia"/>
        </w:rPr>
        <w:t>трансформация</w:t>
      </w:r>
      <w:r>
        <w:t xml:space="preserve"> </w:t>
      </w:r>
      <w:r>
        <w:rPr>
          <w:rFonts w:hint="eastAsia"/>
        </w:rPr>
        <w:t>контрвихревого</w:t>
      </w:r>
      <w:r>
        <w:lastRenderedPageBreak/>
        <w:t xml:space="preserve"> </w:t>
      </w:r>
      <w:r>
        <w:rPr>
          <w:rFonts w:hint="eastAsia"/>
        </w:rPr>
        <w:t>течения</w:t>
      </w:r>
      <w:r>
        <w:t xml:space="preserve"> </w:t>
      </w:r>
      <w:r>
        <w:rPr>
          <w:rFonts w:hint="eastAsia"/>
        </w:rPr>
        <w:t>в</w:t>
      </w:r>
      <w:r>
        <w:t xml:space="preserve"> </w:t>
      </w:r>
      <w:r>
        <w:rPr>
          <w:rFonts w:hint="eastAsia"/>
        </w:rPr>
        <w:t>продольно</w:t>
      </w:r>
      <w:r>
        <w:t>-</w:t>
      </w:r>
      <w:r>
        <w:rPr>
          <w:rFonts w:hint="eastAsia"/>
        </w:rPr>
        <w:t>осевое</w:t>
      </w:r>
      <w:r>
        <w:t xml:space="preserve"> </w:t>
      </w:r>
      <w:r>
        <w:rPr>
          <w:rFonts w:hint="eastAsia"/>
        </w:rPr>
        <w:t>завершается</w:t>
      </w:r>
      <w:r>
        <w:t xml:space="preserve"> </w:t>
      </w:r>
      <w:r>
        <w:rPr>
          <w:rFonts w:hint="eastAsia"/>
        </w:rPr>
        <w:t>к</w:t>
      </w:r>
      <w:r>
        <w:t xml:space="preserve"> 40-</w:t>
      </w:r>
      <w:r>
        <w:rPr>
          <w:rFonts w:hint="eastAsia"/>
        </w:rPr>
        <w:t>ому</w:t>
      </w:r>
      <w:r>
        <w:t xml:space="preserve"> </w:t>
      </w:r>
      <w:r>
        <w:rPr>
          <w:rFonts w:hint="eastAsia"/>
        </w:rPr>
        <w:t>радиусу</w:t>
      </w:r>
      <w:r>
        <w:t xml:space="preserve">. </w:t>
      </w:r>
      <w:r>
        <w:rPr>
          <w:rFonts w:hint="eastAsia"/>
        </w:rPr>
        <w:t>Изменение</w:t>
      </w:r>
      <w:r>
        <w:t xml:space="preserve"> </w:t>
      </w:r>
      <w:r>
        <w:rPr>
          <w:rFonts w:hint="eastAsia"/>
        </w:rPr>
        <w:t>числа</w:t>
      </w:r>
      <w:r>
        <w:t xml:space="preserve"> Re </w:t>
      </w:r>
      <w:r>
        <w:rPr>
          <w:rFonts w:hint="eastAsia"/>
        </w:rPr>
        <w:t>за</w:t>
      </w:r>
      <w:r>
        <w:t xml:space="preserve"> </w:t>
      </w:r>
      <w:r>
        <w:rPr>
          <w:rFonts w:hint="eastAsia"/>
        </w:rPr>
        <w:t>счет</w:t>
      </w:r>
      <w:r>
        <w:t xml:space="preserve"> </w:t>
      </w:r>
      <w:r>
        <w:rPr>
          <w:rFonts w:hint="eastAsia"/>
        </w:rPr>
        <w:t>вязкости</w:t>
      </w:r>
      <w:r>
        <w:t xml:space="preserve">, </w:t>
      </w:r>
      <w:r>
        <w:rPr>
          <w:rFonts w:hint="eastAsia"/>
        </w:rPr>
        <w:t>скорости</w:t>
      </w:r>
      <w:r>
        <w:t xml:space="preserve"> </w:t>
      </w:r>
      <w:r>
        <w:rPr>
          <w:rFonts w:hint="eastAsia"/>
        </w:rPr>
        <w:t>течения</w:t>
      </w:r>
      <w:r>
        <w:t xml:space="preserve"> </w:t>
      </w:r>
      <w:r>
        <w:rPr>
          <w:rFonts w:hint="eastAsia"/>
        </w:rPr>
        <w:t>или</w:t>
      </w:r>
      <w:r>
        <w:t xml:space="preserve"> </w:t>
      </w:r>
      <w:r>
        <w:rPr>
          <w:rFonts w:hint="eastAsia"/>
        </w:rPr>
        <w:t>размеров</w:t>
      </w:r>
      <w:r>
        <w:t xml:space="preserve"> </w:t>
      </w:r>
      <w:r>
        <w:rPr>
          <w:rFonts w:hint="eastAsia"/>
        </w:rPr>
        <w:t>трубы</w:t>
      </w:r>
      <w:r>
        <w:t xml:space="preserve"> </w:t>
      </w:r>
      <w:r>
        <w:rPr>
          <w:rFonts w:hint="eastAsia"/>
        </w:rPr>
        <w:t>прямо</w:t>
      </w:r>
      <w:r>
        <w:t xml:space="preserve"> </w:t>
      </w:r>
      <w:r>
        <w:rPr>
          <w:rFonts w:hint="eastAsia"/>
        </w:rPr>
        <w:t>пропорционально</w:t>
      </w:r>
      <w:r>
        <w:t xml:space="preserve"> </w:t>
      </w:r>
      <w:r>
        <w:rPr>
          <w:rFonts w:hint="eastAsia"/>
        </w:rPr>
        <w:t>отражается</w:t>
      </w:r>
      <w:r>
        <w:t xml:space="preserve"> </w:t>
      </w:r>
      <w:r>
        <w:rPr>
          <w:rFonts w:hint="eastAsia"/>
        </w:rPr>
        <w:t>на</w:t>
      </w:r>
      <w:r>
        <w:t xml:space="preserve"> </w:t>
      </w:r>
      <w:r>
        <w:rPr>
          <w:rFonts w:hint="eastAsia"/>
        </w:rPr>
        <w:t>протяжен</w:t>
      </w:r>
      <w:r>
        <w:rPr>
          <w:rFonts w:hint="eastAsia"/>
        </w:rPr>
        <w:t>¬</w:t>
      </w:r>
      <w:r>
        <w:rPr>
          <w:rFonts w:hint="eastAsia"/>
        </w:rPr>
        <w:t>ности</w:t>
      </w:r>
      <w:r>
        <w:t xml:space="preserve"> </w:t>
      </w:r>
      <w:r>
        <w:rPr>
          <w:rFonts w:hint="eastAsia"/>
        </w:rPr>
        <w:t>участка</w:t>
      </w:r>
      <w:r>
        <w:t xml:space="preserve"> </w:t>
      </w:r>
      <w:r>
        <w:rPr>
          <w:rFonts w:hint="eastAsia"/>
        </w:rPr>
        <w:t>возвратного</w:t>
      </w:r>
      <w:r>
        <w:t xml:space="preserve"> </w:t>
      </w:r>
      <w:r>
        <w:rPr>
          <w:rFonts w:hint="eastAsia"/>
        </w:rPr>
        <w:t>течения</w:t>
      </w:r>
      <w:r>
        <w:t xml:space="preserve">. </w:t>
      </w:r>
      <w:r>
        <w:rPr>
          <w:rFonts w:hint="eastAsia"/>
        </w:rPr>
        <w:t>Увеличение</w:t>
      </w:r>
      <w:r>
        <w:t xml:space="preserve"> </w:t>
      </w:r>
      <w:r>
        <w:rPr>
          <w:rFonts w:hint="eastAsia"/>
        </w:rPr>
        <w:t>числа</w:t>
      </w:r>
      <w:r>
        <w:t xml:space="preserve"> </w:t>
      </w:r>
      <w:r>
        <w:rPr>
          <w:rFonts w:hint="eastAsia"/>
        </w:rPr>
        <w:t>коаксиальных</w:t>
      </w:r>
      <w:r>
        <w:t xml:space="preserve"> </w:t>
      </w:r>
      <w:r>
        <w:rPr>
          <w:rFonts w:hint="eastAsia"/>
        </w:rPr>
        <w:t>противо</w:t>
      </w:r>
      <w:r>
        <w:rPr>
          <w:rFonts w:hint="eastAsia"/>
        </w:rPr>
        <w:t>¬</w:t>
      </w:r>
      <w:r>
        <w:rPr>
          <w:rFonts w:hint="eastAsia"/>
        </w:rPr>
        <w:t>положно</w:t>
      </w:r>
      <w:r>
        <w:t xml:space="preserve"> </w:t>
      </w:r>
      <w:r>
        <w:rPr>
          <w:rFonts w:hint="eastAsia"/>
        </w:rPr>
        <w:t>закрученных</w:t>
      </w:r>
      <w:r>
        <w:t xml:space="preserve"> </w:t>
      </w:r>
      <w:r>
        <w:rPr>
          <w:rFonts w:hint="eastAsia"/>
        </w:rPr>
        <w:t>слоев</w:t>
      </w:r>
      <w:r>
        <w:t xml:space="preserve"> </w:t>
      </w:r>
      <w:r>
        <w:rPr>
          <w:rFonts w:hint="eastAsia"/>
        </w:rPr>
        <w:t>с</w:t>
      </w:r>
      <w:r>
        <w:t xml:space="preserve"> 2-</w:t>
      </w:r>
      <w:r>
        <w:rPr>
          <w:rFonts w:hint="eastAsia"/>
        </w:rPr>
        <w:t>х</w:t>
      </w:r>
      <w:r>
        <w:t xml:space="preserve"> </w:t>
      </w:r>
      <w:r>
        <w:rPr>
          <w:rFonts w:hint="eastAsia"/>
        </w:rPr>
        <w:t>до</w:t>
      </w:r>
      <w:r>
        <w:t xml:space="preserve"> 4-</w:t>
      </w:r>
      <w:r>
        <w:rPr>
          <w:rFonts w:hint="eastAsia"/>
        </w:rPr>
        <w:t>х</w:t>
      </w:r>
      <w:r>
        <w:t xml:space="preserve"> </w:t>
      </w:r>
      <w:r>
        <w:rPr>
          <w:rFonts w:hint="eastAsia"/>
        </w:rPr>
        <w:t>пропорционально</w:t>
      </w:r>
      <w:r>
        <w:t xml:space="preserve"> </w:t>
      </w:r>
      <w:r>
        <w:rPr>
          <w:rFonts w:hint="eastAsia"/>
        </w:rPr>
        <w:t>сокращает</w:t>
      </w:r>
      <w:r>
        <w:t xml:space="preserve"> </w:t>
      </w:r>
      <w:r>
        <w:rPr>
          <w:rFonts w:hint="eastAsia"/>
        </w:rPr>
        <w:t>длину</w:t>
      </w:r>
      <w:r>
        <w:t xml:space="preserve"> </w:t>
      </w:r>
      <w:r>
        <w:rPr>
          <w:rFonts w:hint="eastAsia"/>
        </w:rPr>
        <w:t>участка</w:t>
      </w:r>
      <w:r>
        <w:t xml:space="preserve"> </w:t>
      </w:r>
      <w:r>
        <w:rPr>
          <w:rFonts w:hint="eastAsia"/>
        </w:rPr>
        <w:t>с</w:t>
      </w:r>
      <w:r>
        <w:t xml:space="preserve"> </w:t>
      </w:r>
      <w:r>
        <w:rPr>
          <w:rFonts w:hint="eastAsia"/>
        </w:rPr>
        <w:t>возвратными</w:t>
      </w:r>
      <w:r>
        <w:t xml:space="preserve"> </w:t>
      </w:r>
      <w:r>
        <w:rPr>
          <w:rFonts w:hint="eastAsia"/>
        </w:rPr>
        <w:t>течениями</w:t>
      </w:r>
      <w:r>
        <w:t xml:space="preserve">. </w:t>
      </w:r>
      <w:r>
        <w:rPr>
          <w:rFonts w:hint="eastAsia"/>
        </w:rPr>
        <w:t>Параболический</w:t>
      </w:r>
      <w:r>
        <w:t xml:space="preserve"> </w:t>
      </w:r>
      <w:r>
        <w:rPr>
          <w:rFonts w:hint="eastAsia"/>
        </w:rPr>
        <w:t>профиль</w:t>
      </w:r>
      <w:r>
        <w:t xml:space="preserve"> </w:t>
      </w:r>
      <w:r>
        <w:rPr>
          <w:rFonts w:hint="eastAsia"/>
        </w:rPr>
        <w:t>Пуазеля</w:t>
      </w:r>
      <w:r>
        <w:t xml:space="preserve"> </w:t>
      </w:r>
      <w:r>
        <w:rPr>
          <w:rFonts w:hint="eastAsia"/>
        </w:rPr>
        <w:t>в</w:t>
      </w:r>
      <w:r>
        <w:t xml:space="preserve"> </w:t>
      </w:r>
      <w:r>
        <w:rPr>
          <w:rFonts w:hint="eastAsia"/>
        </w:rPr>
        <w:t>матема</w:t>
      </w:r>
      <w:r>
        <w:rPr>
          <w:rFonts w:hint="eastAsia"/>
        </w:rPr>
        <w:t>¬</w:t>
      </w:r>
      <w:r>
        <w:rPr>
          <w:rFonts w:hint="eastAsia"/>
        </w:rPr>
        <w:t>тических</w:t>
      </w:r>
      <w:r>
        <w:t xml:space="preserve"> </w:t>
      </w:r>
      <w:r>
        <w:rPr>
          <w:rFonts w:hint="eastAsia"/>
        </w:rPr>
        <w:t>экспериментах</w:t>
      </w:r>
      <w:r>
        <w:t xml:space="preserve"> </w:t>
      </w:r>
      <w:r>
        <w:rPr>
          <w:rFonts w:hint="eastAsia"/>
        </w:rPr>
        <w:t>достигался</w:t>
      </w:r>
      <w:r>
        <w:t xml:space="preserve"> </w:t>
      </w:r>
      <w:r>
        <w:rPr>
          <w:rFonts w:hint="eastAsia"/>
        </w:rPr>
        <w:t>к</w:t>
      </w:r>
      <w:r>
        <w:t xml:space="preserve"> </w:t>
      </w:r>
      <w:r>
        <w:rPr>
          <w:rFonts w:hint="eastAsia"/>
        </w:rPr>
        <w:t>створу</w:t>
      </w:r>
      <w:r>
        <w:t xml:space="preserve"> </w:t>
      </w:r>
      <w:r>
        <w:rPr>
          <w:rFonts w:hint="eastAsia"/>
        </w:rPr>
        <w:t>на</w:t>
      </w:r>
      <w:r>
        <w:t xml:space="preserve"> </w:t>
      </w:r>
      <w:r>
        <w:rPr>
          <w:rFonts w:hint="eastAsia"/>
        </w:rPr>
        <w:t>расстоянии</w:t>
      </w:r>
      <w:r>
        <w:t xml:space="preserve"> 80 </w:t>
      </w:r>
      <w:r>
        <w:rPr>
          <w:rFonts w:hint="eastAsia"/>
        </w:rPr>
        <w:t>радиусов</w:t>
      </w:r>
      <w:r>
        <w:t xml:space="preserve"> </w:t>
      </w:r>
      <w:r>
        <w:rPr>
          <w:rFonts w:hint="eastAsia"/>
        </w:rPr>
        <w:t>от</w:t>
      </w:r>
      <w:r>
        <w:t xml:space="preserve"> </w:t>
      </w:r>
      <w:r>
        <w:rPr>
          <w:rFonts w:hint="eastAsia"/>
        </w:rPr>
        <w:t>на</w:t>
      </w:r>
      <w:r>
        <w:rPr>
          <w:rFonts w:hint="eastAsia"/>
        </w:rPr>
        <w:t>¬</w:t>
      </w:r>
      <w:r>
        <w:rPr>
          <w:rFonts w:hint="eastAsia"/>
        </w:rPr>
        <w:t>чала</w:t>
      </w:r>
      <w:r>
        <w:t xml:space="preserve"> </w:t>
      </w:r>
      <w:r>
        <w:rPr>
          <w:rFonts w:hint="eastAsia"/>
        </w:rPr>
        <w:t>активной</w:t>
      </w:r>
      <w:r>
        <w:t xml:space="preserve"> </w:t>
      </w:r>
      <w:r>
        <w:rPr>
          <w:rFonts w:hint="eastAsia"/>
        </w:rPr>
        <w:t>зоны</w:t>
      </w:r>
      <w:r>
        <w:t xml:space="preserve">, </w:t>
      </w:r>
      <w:r>
        <w:rPr>
          <w:rFonts w:hint="eastAsia"/>
        </w:rPr>
        <w:t>причем</w:t>
      </w:r>
      <w:r>
        <w:t xml:space="preserve"> </w:t>
      </w:r>
      <w:r>
        <w:rPr>
          <w:rFonts w:hint="eastAsia"/>
        </w:rPr>
        <w:t>как</w:t>
      </w:r>
      <w:r>
        <w:t xml:space="preserve"> </w:t>
      </w:r>
      <w:r>
        <w:rPr>
          <w:rFonts w:hint="eastAsia"/>
        </w:rPr>
        <w:t>при</w:t>
      </w:r>
      <w:r>
        <w:t xml:space="preserve"> 2-</w:t>
      </w:r>
      <w:r>
        <w:rPr>
          <w:rFonts w:hint="eastAsia"/>
        </w:rPr>
        <w:t>х</w:t>
      </w:r>
      <w:r>
        <w:t xml:space="preserve">, </w:t>
      </w:r>
      <w:r>
        <w:rPr>
          <w:rFonts w:hint="eastAsia"/>
        </w:rPr>
        <w:t>так</w:t>
      </w:r>
      <w:r>
        <w:t xml:space="preserve"> </w:t>
      </w:r>
      <w:r>
        <w:rPr>
          <w:rFonts w:hint="eastAsia"/>
        </w:rPr>
        <w:t>и</w:t>
      </w:r>
      <w:r>
        <w:t xml:space="preserve"> </w:t>
      </w:r>
      <w:r>
        <w:rPr>
          <w:rFonts w:hint="eastAsia"/>
        </w:rPr>
        <w:t>при</w:t>
      </w:r>
      <w:r>
        <w:t xml:space="preserve"> 4-</w:t>
      </w:r>
      <w:r>
        <w:rPr>
          <w:rFonts w:hint="eastAsia"/>
        </w:rPr>
        <w:t>х</w:t>
      </w:r>
      <w:r>
        <w:t xml:space="preserve"> </w:t>
      </w:r>
      <w:r>
        <w:rPr>
          <w:rFonts w:hint="eastAsia"/>
        </w:rPr>
        <w:t>слойном</w:t>
      </w:r>
      <w:r>
        <w:t xml:space="preserve"> </w:t>
      </w:r>
      <w:r>
        <w:rPr>
          <w:rFonts w:hint="eastAsia"/>
        </w:rPr>
        <w:t>контрвихревом</w:t>
      </w:r>
      <w:r>
        <w:t xml:space="preserve"> </w:t>
      </w:r>
      <w:r>
        <w:rPr>
          <w:rFonts w:hint="eastAsia"/>
        </w:rPr>
        <w:t>течении</w:t>
      </w:r>
      <w:r>
        <w:t>.</w:t>
      </w:r>
    </w:p>
    <w:p w14:paraId="429CB4FD" w14:textId="77777777" w:rsidR="001B0BCE" w:rsidRDefault="001B0BCE" w:rsidP="001B0BCE">
      <w:r>
        <w:t>5.</w:t>
      </w:r>
      <w:r>
        <w:tab/>
      </w:r>
      <w:r>
        <w:rPr>
          <w:rFonts w:hint="eastAsia"/>
        </w:rPr>
        <w:t>Значения</w:t>
      </w:r>
      <w:r>
        <w:t xml:space="preserve"> </w:t>
      </w:r>
      <w:r>
        <w:rPr>
          <w:rFonts w:hint="eastAsia"/>
        </w:rPr>
        <w:t>радиальных</w:t>
      </w:r>
      <w:r>
        <w:t xml:space="preserve"> </w:t>
      </w:r>
      <w:r>
        <w:rPr>
          <w:rFonts w:hint="eastAsia"/>
        </w:rPr>
        <w:t>скоростей</w:t>
      </w:r>
      <w:r>
        <w:t xml:space="preserve"> </w:t>
      </w:r>
      <w:r>
        <w:rPr>
          <w:rFonts w:hint="eastAsia"/>
        </w:rPr>
        <w:t>в</w:t>
      </w:r>
      <w:r>
        <w:t xml:space="preserve"> </w:t>
      </w:r>
      <w:r>
        <w:rPr>
          <w:rFonts w:hint="eastAsia"/>
        </w:rPr>
        <w:t>контрвихревых</w:t>
      </w:r>
      <w:r>
        <w:t xml:space="preserve"> </w:t>
      </w:r>
      <w:r>
        <w:rPr>
          <w:rFonts w:hint="eastAsia"/>
        </w:rPr>
        <w:t>течениях</w:t>
      </w:r>
      <w:r>
        <w:t xml:space="preserve"> </w:t>
      </w:r>
      <w:r>
        <w:rPr>
          <w:rFonts w:hint="eastAsia"/>
        </w:rPr>
        <w:t>более</w:t>
      </w:r>
      <w:r>
        <w:t xml:space="preserve"> </w:t>
      </w:r>
      <w:r>
        <w:rPr>
          <w:rFonts w:hint="eastAsia"/>
        </w:rPr>
        <w:t>чем</w:t>
      </w:r>
      <w:r>
        <w:t xml:space="preserve"> </w:t>
      </w:r>
      <w:r>
        <w:rPr>
          <w:rFonts w:hint="eastAsia"/>
        </w:rPr>
        <w:t>на</w:t>
      </w:r>
      <w:r>
        <w:t xml:space="preserve"> </w:t>
      </w:r>
      <w:r>
        <w:rPr>
          <w:rFonts w:hint="eastAsia"/>
        </w:rPr>
        <w:t>порядок</w:t>
      </w:r>
      <w:r>
        <w:t xml:space="preserve"> </w:t>
      </w:r>
      <w:r>
        <w:rPr>
          <w:rFonts w:hint="eastAsia"/>
        </w:rPr>
        <w:t>ниже</w:t>
      </w:r>
      <w:r>
        <w:t xml:space="preserve"> </w:t>
      </w:r>
      <w:r>
        <w:rPr>
          <w:rFonts w:hint="eastAsia"/>
        </w:rPr>
        <w:t>азимутальных</w:t>
      </w:r>
      <w:r>
        <w:t xml:space="preserve"> </w:t>
      </w:r>
      <w:r>
        <w:rPr>
          <w:rFonts w:hint="eastAsia"/>
        </w:rPr>
        <w:t>и</w:t>
      </w:r>
      <w:r>
        <w:t xml:space="preserve"> </w:t>
      </w:r>
      <w:r>
        <w:rPr>
          <w:rFonts w:hint="eastAsia"/>
        </w:rPr>
        <w:t>аксиальных</w:t>
      </w:r>
      <w:r>
        <w:t xml:space="preserve">. </w:t>
      </w:r>
      <w:r>
        <w:rPr>
          <w:rFonts w:hint="eastAsia"/>
        </w:rPr>
        <w:t>Чем</w:t>
      </w:r>
      <w:r>
        <w:t xml:space="preserve"> </w:t>
      </w:r>
      <w:r>
        <w:rPr>
          <w:rFonts w:hint="eastAsia"/>
        </w:rPr>
        <w:t>выше</w:t>
      </w:r>
      <w:r>
        <w:t xml:space="preserve"> </w:t>
      </w:r>
      <w:r>
        <w:rPr>
          <w:rFonts w:hint="eastAsia"/>
        </w:rPr>
        <w:t>число</w:t>
      </w:r>
      <w:r>
        <w:t xml:space="preserve"> Re, </w:t>
      </w:r>
      <w:r>
        <w:rPr>
          <w:rFonts w:hint="eastAsia"/>
        </w:rPr>
        <w:t>тем</w:t>
      </w:r>
      <w:r>
        <w:t xml:space="preserve"> </w:t>
      </w:r>
      <w:r>
        <w:rPr>
          <w:rFonts w:hint="eastAsia"/>
        </w:rPr>
        <w:t>ниже</w:t>
      </w:r>
      <w:r>
        <w:t xml:space="preserve"> </w:t>
      </w:r>
      <w:r>
        <w:rPr>
          <w:rFonts w:hint="eastAsia"/>
        </w:rPr>
        <w:t>зна</w:t>
      </w:r>
      <w:r>
        <w:rPr>
          <w:rFonts w:hint="eastAsia"/>
        </w:rPr>
        <w:t>¬</w:t>
      </w:r>
      <w:r>
        <w:rPr>
          <w:rFonts w:hint="eastAsia"/>
        </w:rPr>
        <w:t>чения</w:t>
      </w:r>
      <w:r>
        <w:t xml:space="preserve"> </w:t>
      </w:r>
      <w:r>
        <w:rPr>
          <w:rFonts w:hint="eastAsia"/>
        </w:rPr>
        <w:t>радиальных</w:t>
      </w:r>
      <w:r>
        <w:t xml:space="preserve"> </w:t>
      </w:r>
      <w:r>
        <w:rPr>
          <w:rFonts w:hint="eastAsia"/>
        </w:rPr>
        <w:t>скоростей</w:t>
      </w:r>
      <w:r>
        <w:t xml:space="preserve">. </w:t>
      </w:r>
      <w:r>
        <w:rPr>
          <w:rFonts w:hint="eastAsia"/>
        </w:rPr>
        <w:t>В</w:t>
      </w:r>
      <w:r>
        <w:t xml:space="preserve"> </w:t>
      </w:r>
      <w:r>
        <w:rPr>
          <w:rFonts w:hint="eastAsia"/>
        </w:rPr>
        <w:t>расчетных</w:t>
      </w:r>
      <w:r>
        <w:t xml:space="preserve"> </w:t>
      </w:r>
      <w:r>
        <w:rPr>
          <w:rFonts w:hint="eastAsia"/>
        </w:rPr>
        <w:t>створах</w:t>
      </w:r>
      <w:r>
        <w:t xml:space="preserve"> </w:t>
      </w:r>
      <w:r>
        <w:rPr>
          <w:rFonts w:hint="eastAsia"/>
        </w:rPr>
        <w:t>получено</w:t>
      </w:r>
      <w:r>
        <w:t xml:space="preserve">, </w:t>
      </w:r>
      <w:r>
        <w:rPr>
          <w:rFonts w:hint="eastAsia"/>
        </w:rPr>
        <w:t>что</w:t>
      </w:r>
      <w:r>
        <w:t xml:space="preserve"> </w:t>
      </w:r>
      <w:r>
        <w:rPr>
          <w:rFonts w:hint="eastAsia"/>
        </w:rPr>
        <w:t>радиальные</w:t>
      </w:r>
      <w:r>
        <w:t xml:space="preserve"> </w:t>
      </w:r>
      <w:r>
        <w:rPr>
          <w:rFonts w:hint="eastAsia"/>
        </w:rPr>
        <w:t>скорости</w:t>
      </w:r>
      <w:r>
        <w:t xml:space="preserve"> </w:t>
      </w:r>
      <w:r>
        <w:rPr>
          <w:rFonts w:hint="eastAsia"/>
        </w:rPr>
        <w:t>всегда</w:t>
      </w:r>
      <w:r>
        <w:t xml:space="preserve"> </w:t>
      </w:r>
      <w:r>
        <w:rPr>
          <w:rFonts w:hint="eastAsia"/>
        </w:rPr>
        <w:t>отрицательны</w:t>
      </w:r>
      <w:r>
        <w:t xml:space="preserve">. </w:t>
      </w:r>
      <w:r>
        <w:rPr>
          <w:rFonts w:hint="eastAsia"/>
        </w:rPr>
        <w:t>Это</w:t>
      </w:r>
      <w:r>
        <w:t xml:space="preserve"> </w:t>
      </w:r>
      <w:r>
        <w:rPr>
          <w:rFonts w:hint="eastAsia"/>
        </w:rPr>
        <w:t>говорит</w:t>
      </w:r>
      <w:r>
        <w:t xml:space="preserve"> </w:t>
      </w:r>
      <w:r>
        <w:rPr>
          <w:rFonts w:hint="eastAsia"/>
        </w:rPr>
        <w:t>о</w:t>
      </w:r>
      <w:r>
        <w:t xml:space="preserve"> </w:t>
      </w:r>
      <w:r>
        <w:rPr>
          <w:rFonts w:hint="eastAsia"/>
        </w:rPr>
        <w:t>том</w:t>
      </w:r>
      <w:r>
        <w:t xml:space="preserve">, </w:t>
      </w:r>
      <w:r>
        <w:rPr>
          <w:rFonts w:hint="eastAsia"/>
        </w:rPr>
        <w:t>что</w:t>
      </w:r>
      <w:r>
        <w:t xml:space="preserve"> </w:t>
      </w:r>
      <w:r>
        <w:rPr>
          <w:rFonts w:hint="eastAsia"/>
        </w:rPr>
        <w:t>радиальные</w:t>
      </w:r>
      <w:r>
        <w:t xml:space="preserve"> </w:t>
      </w:r>
      <w:r>
        <w:rPr>
          <w:rFonts w:hint="eastAsia"/>
        </w:rPr>
        <w:t>компоненты</w:t>
      </w:r>
      <w:r>
        <w:t xml:space="preserve"> </w:t>
      </w:r>
      <w:r>
        <w:rPr>
          <w:rFonts w:hint="eastAsia"/>
        </w:rPr>
        <w:t>векторов</w:t>
      </w:r>
      <w:r>
        <w:t xml:space="preserve"> </w:t>
      </w:r>
      <w:r>
        <w:rPr>
          <w:rFonts w:hint="eastAsia"/>
        </w:rPr>
        <w:t>местных</w:t>
      </w:r>
      <w:r>
        <w:t xml:space="preserve"> </w:t>
      </w:r>
      <w:r>
        <w:rPr>
          <w:rFonts w:hint="eastAsia"/>
        </w:rPr>
        <w:t>скоростей</w:t>
      </w:r>
      <w:r>
        <w:t xml:space="preserve"> </w:t>
      </w:r>
      <w:r>
        <w:rPr>
          <w:rFonts w:hint="eastAsia"/>
        </w:rPr>
        <w:t>направлены</w:t>
      </w:r>
      <w:r>
        <w:t xml:space="preserve"> </w:t>
      </w:r>
      <w:r>
        <w:rPr>
          <w:rFonts w:hint="eastAsia"/>
        </w:rPr>
        <w:t>к</w:t>
      </w:r>
      <w:r>
        <w:t xml:space="preserve"> </w:t>
      </w:r>
      <w:r>
        <w:rPr>
          <w:rFonts w:hint="eastAsia"/>
        </w:rPr>
        <w:t>оси</w:t>
      </w:r>
      <w:r>
        <w:t xml:space="preserve"> </w:t>
      </w:r>
      <w:r>
        <w:rPr>
          <w:rFonts w:hint="eastAsia"/>
        </w:rPr>
        <w:t>потока</w:t>
      </w:r>
      <w:r>
        <w:t xml:space="preserve"> </w:t>
      </w:r>
      <w:r>
        <w:rPr>
          <w:rFonts w:hint="eastAsia"/>
        </w:rPr>
        <w:t>на</w:t>
      </w:r>
      <w:r>
        <w:t xml:space="preserve"> </w:t>
      </w:r>
      <w:r>
        <w:rPr>
          <w:rFonts w:hint="eastAsia"/>
        </w:rPr>
        <w:t>всей</w:t>
      </w:r>
      <w:r>
        <w:t xml:space="preserve"> </w:t>
      </w:r>
      <w:r>
        <w:rPr>
          <w:rFonts w:hint="eastAsia"/>
        </w:rPr>
        <w:t>длине</w:t>
      </w:r>
      <w:r>
        <w:t xml:space="preserve"> </w:t>
      </w:r>
      <w:r>
        <w:rPr>
          <w:rFonts w:hint="eastAsia"/>
        </w:rPr>
        <w:t>активной</w:t>
      </w:r>
      <w:r>
        <w:t xml:space="preserve"> </w:t>
      </w:r>
      <w:r>
        <w:rPr>
          <w:rFonts w:hint="eastAsia"/>
        </w:rPr>
        <w:t>зоны</w:t>
      </w:r>
      <w:r>
        <w:t xml:space="preserve">. </w:t>
      </w:r>
      <w:r>
        <w:rPr>
          <w:rFonts w:hint="eastAsia"/>
        </w:rPr>
        <w:t>Однако</w:t>
      </w:r>
      <w:r>
        <w:t xml:space="preserve"> </w:t>
      </w:r>
      <w:r>
        <w:rPr>
          <w:rFonts w:hint="eastAsia"/>
        </w:rPr>
        <w:t>в</w:t>
      </w:r>
      <w:r>
        <w:t xml:space="preserve"> </w:t>
      </w:r>
      <w:r>
        <w:rPr>
          <w:rFonts w:hint="eastAsia"/>
        </w:rPr>
        <w:t>самом</w:t>
      </w:r>
      <w:r>
        <w:t xml:space="preserve"> </w:t>
      </w:r>
      <w:r>
        <w:rPr>
          <w:rFonts w:hint="eastAsia"/>
        </w:rPr>
        <w:t>начале</w:t>
      </w:r>
      <w:r>
        <w:t xml:space="preserve"> </w:t>
      </w:r>
      <w:r>
        <w:rPr>
          <w:rFonts w:hint="eastAsia"/>
        </w:rPr>
        <w:t>активной</w:t>
      </w:r>
      <w:r>
        <w:t xml:space="preserve"> </w:t>
      </w:r>
      <w:r>
        <w:rPr>
          <w:rFonts w:hint="eastAsia"/>
        </w:rPr>
        <w:t>зоны</w:t>
      </w:r>
      <w:r>
        <w:t xml:space="preserve"> </w:t>
      </w:r>
      <w:r>
        <w:rPr>
          <w:rFonts w:hint="eastAsia"/>
        </w:rPr>
        <w:t>будут</w:t>
      </w:r>
      <w:r>
        <w:t xml:space="preserve"> </w:t>
      </w:r>
      <w:r>
        <w:rPr>
          <w:rFonts w:hint="eastAsia"/>
        </w:rPr>
        <w:t>наблюдаться</w:t>
      </w:r>
      <w:r>
        <w:t xml:space="preserve"> </w:t>
      </w:r>
      <w:r>
        <w:rPr>
          <w:rFonts w:hint="eastAsia"/>
        </w:rPr>
        <w:t>восходящие</w:t>
      </w:r>
      <w:r>
        <w:t xml:space="preserve"> </w:t>
      </w:r>
      <w:r>
        <w:rPr>
          <w:rFonts w:hint="eastAsia"/>
        </w:rPr>
        <w:t>токи</w:t>
      </w:r>
      <w:r>
        <w:t xml:space="preserve"> </w:t>
      </w:r>
      <w:r>
        <w:rPr>
          <w:rFonts w:hint="eastAsia"/>
        </w:rPr>
        <w:t>жидкости</w:t>
      </w:r>
      <w:r>
        <w:t xml:space="preserve"> </w:t>
      </w:r>
      <w:r>
        <w:rPr>
          <w:rFonts w:hint="eastAsia"/>
        </w:rPr>
        <w:t>от</w:t>
      </w:r>
      <w:r>
        <w:t xml:space="preserve"> </w:t>
      </w:r>
      <w:r>
        <w:rPr>
          <w:rFonts w:hint="eastAsia"/>
        </w:rPr>
        <w:t>оси</w:t>
      </w:r>
      <w:r>
        <w:t xml:space="preserve"> </w:t>
      </w:r>
      <w:r>
        <w:rPr>
          <w:rFonts w:hint="eastAsia"/>
        </w:rPr>
        <w:t>в</w:t>
      </w:r>
      <w:r>
        <w:t xml:space="preserve"> </w:t>
      </w:r>
      <w:r>
        <w:rPr>
          <w:rFonts w:hint="eastAsia"/>
        </w:rPr>
        <w:t>сторону</w:t>
      </w:r>
      <w:r>
        <w:t xml:space="preserve"> </w:t>
      </w:r>
      <w:r>
        <w:rPr>
          <w:rFonts w:hint="eastAsia"/>
        </w:rPr>
        <w:t>стенок</w:t>
      </w:r>
      <w:r>
        <w:t xml:space="preserve"> </w:t>
      </w:r>
      <w:r>
        <w:rPr>
          <w:rFonts w:hint="eastAsia"/>
        </w:rPr>
        <w:t>трубы</w:t>
      </w:r>
      <w:r>
        <w:t>.</w:t>
      </w:r>
    </w:p>
    <w:p w14:paraId="10D81A44" w14:textId="77777777" w:rsidR="001B0BCE" w:rsidRDefault="001B0BCE" w:rsidP="001B0BCE">
      <w:r>
        <w:t>6.</w:t>
      </w:r>
      <w:r>
        <w:tab/>
      </w:r>
      <w:r>
        <w:rPr>
          <w:rFonts w:hint="eastAsia"/>
        </w:rPr>
        <w:t>Во</w:t>
      </w:r>
      <w:r>
        <w:t xml:space="preserve"> </w:t>
      </w:r>
      <w:r>
        <w:rPr>
          <w:rFonts w:hint="eastAsia"/>
        </w:rPr>
        <w:t>внутренних</w:t>
      </w:r>
      <w:r>
        <w:t xml:space="preserve"> </w:t>
      </w:r>
      <w:r>
        <w:rPr>
          <w:rFonts w:hint="eastAsia"/>
        </w:rPr>
        <w:t>слоях</w:t>
      </w:r>
      <w:r>
        <w:t xml:space="preserve"> </w:t>
      </w:r>
      <w:r>
        <w:rPr>
          <w:rFonts w:hint="eastAsia"/>
        </w:rPr>
        <w:t>контрвихревых</w:t>
      </w:r>
      <w:r>
        <w:t xml:space="preserve"> </w:t>
      </w:r>
      <w:r>
        <w:rPr>
          <w:rFonts w:hint="eastAsia"/>
        </w:rPr>
        <w:t>течений</w:t>
      </w:r>
      <w:r>
        <w:t xml:space="preserve"> </w:t>
      </w:r>
      <w:r>
        <w:rPr>
          <w:rFonts w:hint="eastAsia"/>
        </w:rPr>
        <w:t>на</w:t>
      </w:r>
      <w:r>
        <w:t xml:space="preserve"> </w:t>
      </w:r>
      <w:r>
        <w:rPr>
          <w:rFonts w:hint="eastAsia"/>
        </w:rPr>
        <w:t>участке</w:t>
      </w:r>
      <w:r>
        <w:t xml:space="preserve"> </w:t>
      </w:r>
      <w:r>
        <w:rPr>
          <w:rFonts w:hint="eastAsia"/>
        </w:rPr>
        <w:t>активной</w:t>
      </w:r>
      <w:r>
        <w:t xml:space="preserve"> </w:t>
      </w:r>
      <w:r>
        <w:rPr>
          <w:rFonts w:hint="eastAsia"/>
        </w:rPr>
        <w:t>зоны</w:t>
      </w:r>
      <w:r>
        <w:t xml:space="preserve"> </w:t>
      </w:r>
      <w:r>
        <w:rPr>
          <w:rFonts w:hint="eastAsia"/>
        </w:rPr>
        <w:t>вдоль</w:t>
      </w:r>
      <w:r>
        <w:t xml:space="preserve"> </w:t>
      </w:r>
      <w:r>
        <w:rPr>
          <w:rFonts w:hint="eastAsia"/>
        </w:rPr>
        <w:t>радиуса</w:t>
      </w:r>
      <w:r>
        <w:t xml:space="preserve"> </w:t>
      </w:r>
      <w:r>
        <w:rPr>
          <w:rFonts w:hint="eastAsia"/>
        </w:rPr>
        <w:t>генерируются</w:t>
      </w:r>
      <w:r>
        <w:t xml:space="preserve"> </w:t>
      </w:r>
      <w:r>
        <w:rPr>
          <w:rFonts w:hint="eastAsia"/>
        </w:rPr>
        <w:t>каскады</w:t>
      </w:r>
      <w:r>
        <w:t xml:space="preserve"> </w:t>
      </w:r>
      <w:r>
        <w:rPr>
          <w:rFonts w:hint="eastAsia"/>
        </w:rPr>
        <w:t>концентрических</w:t>
      </w:r>
      <w:r>
        <w:t xml:space="preserve"> </w:t>
      </w:r>
      <w:r>
        <w:rPr>
          <w:rFonts w:hint="eastAsia"/>
        </w:rPr>
        <w:t>вихрей</w:t>
      </w:r>
      <w:r>
        <w:t xml:space="preserve"> </w:t>
      </w:r>
      <w:r>
        <w:rPr>
          <w:rFonts w:hint="eastAsia"/>
        </w:rPr>
        <w:t>противополож</w:t>
      </w:r>
      <w:r>
        <w:t>-</w:t>
      </w:r>
    </w:p>
    <w:p w14:paraId="4D7459B3" w14:textId="77777777" w:rsidR="001B0BCE" w:rsidRDefault="001B0BCE" w:rsidP="001B0BCE">
      <w:r>
        <w:t xml:space="preserve"> </w:t>
      </w:r>
    </w:p>
    <w:p w14:paraId="03A20E4F" w14:textId="77777777" w:rsidR="001B0BCE" w:rsidRDefault="001B0BCE" w:rsidP="001B0BCE">
      <w:r>
        <w:t>32</w:t>
      </w:r>
    </w:p>
    <w:p w14:paraId="7B0B9DD9" w14:textId="77777777" w:rsidR="001B0BCE" w:rsidRDefault="001B0BCE" w:rsidP="001B0BCE">
      <w:r>
        <w:rPr>
          <w:rFonts w:hint="eastAsia"/>
        </w:rPr>
        <w:t>ного</w:t>
      </w:r>
      <w:r>
        <w:t xml:space="preserve"> </w:t>
      </w:r>
      <w:r>
        <w:rPr>
          <w:rFonts w:hint="eastAsia"/>
        </w:rPr>
        <w:t>знака</w:t>
      </w:r>
      <w:r>
        <w:t xml:space="preserve">. </w:t>
      </w:r>
      <w:r>
        <w:rPr>
          <w:rFonts w:hint="eastAsia"/>
        </w:rPr>
        <w:t>Вихревая</w:t>
      </w:r>
      <w:r>
        <w:t xml:space="preserve"> </w:t>
      </w:r>
      <w:r>
        <w:rPr>
          <w:rFonts w:hint="eastAsia"/>
        </w:rPr>
        <w:t>структура</w:t>
      </w:r>
      <w:r>
        <w:t xml:space="preserve"> </w:t>
      </w:r>
      <w:r>
        <w:rPr>
          <w:rFonts w:hint="eastAsia"/>
        </w:rPr>
        <w:t>контрвихревого</w:t>
      </w:r>
      <w:r>
        <w:t xml:space="preserve"> </w:t>
      </w:r>
      <w:r>
        <w:rPr>
          <w:rFonts w:hint="eastAsia"/>
        </w:rPr>
        <w:t>течения</w:t>
      </w:r>
      <w:r>
        <w:t xml:space="preserve"> </w:t>
      </w:r>
      <w:r>
        <w:rPr>
          <w:rFonts w:hint="eastAsia"/>
        </w:rPr>
        <w:t>формируется</w:t>
      </w:r>
      <w:r>
        <w:t xml:space="preserve"> </w:t>
      </w:r>
      <w:r>
        <w:rPr>
          <w:rFonts w:hint="eastAsia"/>
        </w:rPr>
        <w:t>под</w:t>
      </w:r>
      <w:r>
        <w:t xml:space="preserve"> </w:t>
      </w:r>
      <w:r>
        <w:rPr>
          <w:rFonts w:hint="eastAsia"/>
        </w:rPr>
        <w:t>пре</w:t>
      </w:r>
      <w:r>
        <w:rPr>
          <w:rFonts w:hint="eastAsia"/>
        </w:rPr>
        <w:t>¬</w:t>
      </w:r>
      <w:r>
        <w:rPr>
          <w:rFonts w:hint="eastAsia"/>
        </w:rPr>
        <w:t>обладающим</w:t>
      </w:r>
      <w:r>
        <w:t xml:space="preserve"> </w:t>
      </w:r>
      <w:r>
        <w:rPr>
          <w:rFonts w:hint="eastAsia"/>
        </w:rPr>
        <w:t>воздействием</w:t>
      </w:r>
      <w:r>
        <w:t xml:space="preserve"> </w:t>
      </w:r>
      <w:r>
        <w:rPr>
          <w:rFonts w:hint="eastAsia"/>
        </w:rPr>
        <w:t>внутренних</w:t>
      </w:r>
      <w:r>
        <w:t xml:space="preserve"> </w:t>
      </w:r>
      <w:r>
        <w:rPr>
          <w:rFonts w:hint="eastAsia"/>
        </w:rPr>
        <w:t>процессов</w:t>
      </w:r>
      <w:r>
        <w:t xml:space="preserve"> </w:t>
      </w:r>
      <w:r>
        <w:rPr>
          <w:rFonts w:hint="eastAsia"/>
        </w:rPr>
        <w:t>в</w:t>
      </w:r>
      <w:r>
        <w:t xml:space="preserve"> </w:t>
      </w:r>
      <w:r>
        <w:rPr>
          <w:rFonts w:hint="eastAsia"/>
        </w:rPr>
        <w:t>зонах</w:t>
      </w:r>
      <w:r>
        <w:t xml:space="preserve"> </w:t>
      </w:r>
      <w:r>
        <w:rPr>
          <w:rFonts w:hint="eastAsia"/>
        </w:rPr>
        <w:t>генерации</w:t>
      </w:r>
      <w:r>
        <w:t xml:space="preserve"> </w:t>
      </w:r>
      <w:r>
        <w:rPr>
          <w:rFonts w:hint="eastAsia"/>
        </w:rPr>
        <w:t>каскадных</w:t>
      </w:r>
      <w:r>
        <w:t xml:space="preserve"> </w:t>
      </w:r>
      <w:r>
        <w:rPr>
          <w:rFonts w:hint="eastAsia"/>
        </w:rPr>
        <w:t>вихревых</w:t>
      </w:r>
      <w:r>
        <w:t xml:space="preserve"> </w:t>
      </w:r>
      <w:r>
        <w:rPr>
          <w:rFonts w:hint="eastAsia"/>
        </w:rPr>
        <w:t>полей</w:t>
      </w:r>
      <w:r>
        <w:t xml:space="preserve">, </w:t>
      </w:r>
      <w:r>
        <w:rPr>
          <w:rFonts w:hint="eastAsia"/>
        </w:rPr>
        <w:t>обусловленных</w:t>
      </w:r>
      <w:r>
        <w:t xml:space="preserve"> </w:t>
      </w:r>
      <w:r>
        <w:rPr>
          <w:rFonts w:hint="eastAsia"/>
        </w:rPr>
        <w:t>силами</w:t>
      </w:r>
      <w:r>
        <w:t xml:space="preserve"> </w:t>
      </w:r>
      <w:r>
        <w:rPr>
          <w:rFonts w:hint="eastAsia"/>
        </w:rPr>
        <w:t>вязкости</w:t>
      </w:r>
      <w:r>
        <w:t xml:space="preserve">. </w:t>
      </w:r>
      <w:r>
        <w:rPr>
          <w:rFonts w:hint="eastAsia"/>
        </w:rPr>
        <w:t>Ячеистая</w:t>
      </w:r>
      <w:r>
        <w:t xml:space="preserve"> (</w:t>
      </w:r>
      <w:r>
        <w:rPr>
          <w:rFonts w:hint="eastAsia"/>
        </w:rPr>
        <w:t>каскадная</w:t>
      </w:r>
      <w:r>
        <w:t xml:space="preserve">) </w:t>
      </w:r>
      <w:r>
        <w:rPr>
          <w:rFonts w:hint="eastAsia"/>
        </w:rPr>
        <w:t>струк</w:t>
      </w:r>
      <w:r>
        <w:rPr>
          <w:rFonts w:hint="eastAsia"/>
        </w:rPr>
        <w:t>¬</w:t>
      </w:r>
      <w:r>
        <w:rPr>
          <w:rFonts w:hint="eastAsia"/>
        </w:rPr>
        <w:t>тура</w:t>
      </w:r>
      <w:r>
        <w:t xml:space="preserve"> </w:t>
      </w:r>
      <w:r>
        <w:rPr>
          <w:rFonts w:hint="eastAsia"/>
        </w:rPr>
        <w:t>способствует</w:t>
      </w:r>
      <w:r>
        <w:t xml:space="preserve"> </w:t>
      </w:r>
      <w:r>
        <w:rPr>
          <w:rFonts w:hint="eastAsia"/>
        </w:rPr>
        <w:t>их</w:t>
      </w:r>
      <w:r>
        <w:t xml:space="preserve"> </w:t>
      </w:r>
      <w:r>
        <w:rPr>
          <w:rFonts w:hint="eastAsia"/>
        </w:rPr>
        <w:t>интенсивному</w:t>
      </w:r>
      <w:r>
        <w:t xml:space="preserve"> </w:t>
      </w:r>
      <w:r>
        <w:rPr>
          <w:rFonts w:hint="eastAsia"/>
        </w:rPr>
        <w:t>распаду</w:t>
      </w:r>
      <w:r>
        <w:t xml:space="preserve"> </w:t>
      </w:r>
      <w:r>
        <w:rPr>
          <w:rFonts w:hint="eastAsia"/>
        </w:rPr>
        <w:t>и</w:t>
      </w:r>
      <w:r>
        <w:t xml:space="preserve"> </w:t>
      </w:r>
      <w:r>
        <w:rPr>
          <w:rFonts w:hint="eastAsia"/>
        </w:rPr>
        <w:t>вязкой</w:t>
      </w:r>
      <w:r>
        <w:t xml:space="preserve"> </w:t>
      </w:r>
      <w:r>
        <w:rPr>
          <w:rFonts w:hint="eastAsia"/>
        </w:rPr>
        <w:t>диффузии</w:t>
      </w:r>
      <w:r>
        <w:t xml:space="preserve"> (</w:t>
      </w:r>
      <w:r>
        <w:rPr>
          <w:rFonts w:hint="eastAsia"/>
        </w:rPr>
        <w:t>диссипации</w:t>
      </w:r>
      <w:r>
        <w:t xml:space="preserve">) </w:t>
      </w:r>
      <w:r>
        <w:rPr>
          <w:rFonts w:hint="eastAsia"/>
        </w:rPr>
        <w:t>циркуляции</w:t>
      </w:r>
      <w:r>
        <w:t xml:space="preserve"> </w:t>
      </w:r>
      <w:r>
        <w:rPr>
          <w:rFonts w:hint="eastAsia"/>
        </w:rPr>
        <w:t>взаимодействующих</w:t>
      </w:r>
      <w:r>
        <w:t xml:space="preserve"> </w:t>
      </w:r>
      <w:r>
        <w:rPr>
          <w:rFonts w:hint="eastAsia"/>
        </w:rPr>
        <w:t>потоков</w:t>
      </w:r>
      <w:r>
        <w:t xml:space="preserve">, </w:t>
      </w:r>
      <w:r>
        <w:rPr>
          <w:rFonts w:hint="eastAsia"/>
        </w:rPr>
        <w:t>являясь</w:t>
      </w:r>
      <w:r>
        <w:t xml:space="preserve"> </w:t>
      </w:r>
      <w:r>
        <w:rPr>
          <w:rFonts w:hint="eastAsia"/>
        </w:rPr>
        <w:t>причиной</w:t>
      </w:r>
      <w:r>
        <w:t xml:space="preserve"> </w:t>
      </w:r>
      <w:r>
        <w:rPr>
          <w:rFonts w:hint="eastAsia"/>
        </w:rPr>
        <w:t>перехода</w:t>
      </w:r>
      <w:r>
        <w:t xml:space="preserve"> </w:t>
      </w:r>
      <w:r>
        <w:rPr>
          <w:rFonts w:hint="eastAsia"/>
        </w:rPr>
        <w:t>механи</w:t>
      </w:r>
      <w:r>
        <w:rPr>
          <w:rFonts w:hint="eastAsia"/>
        </w:rPr>
        <w:t>¬</w:t>
      </w:r>
      <w:r>
        <w:rPr>
          <w:rFonts w:hint="eastAsia"/>
        </w:rPr>
        <w:t>ческой</w:t>
      </w:r>
      <w:r>
        <w:t xml:space="preserve"> </w:t>
      </w:r>
      <w:r>
        <w:rPr>
          <w:rFonts w:hint="eastAsia"/>
        </w:rPr>
        <w:t>энергии</w:t>
      </w:r>
      <w:r>
        <w:t xml:space="preserve"> </w:t>
      </w:r>
      <w:r>
        <w:rPr>
          <w:rFonts w:hint="eastAsia"/>
        </w:rPr>
        <w:t>течения</w:t>
      </w:r>
      <w:r>
        <w:t xml:space="preserve"> </w:t>
      </w:r>
      <w:r>
        <w:rPr>
          <w:rFonts w:hint="eastAsia"/>
        </w:rPr>
        <w:t>в</w:t>
      </w:r>
      <w:r>
        <w:t xml:space="preserve"> </w:t>
      </w:r>
      <w:r>
        <w:rPr>
          <w:rFonts w:hint="eastAsia"/>
        </w:rPr>
        <w:t>тепло</w:t>
      </w:r>
      <w:r>
        <w:t>.</w:t>
      </w:r>
    </w:p>
    <w:p w14:paraId="07B39408" w14:textId="77777777" w:rsidR="001B0BCE" w:rsidRDefault="001B0BCE" w:rsidP="001B0BCE">
      <w:r>
        <w:t>7.</w:t>
      </w:r>
      <w:r>
        <w:tab/>
      </w:r>
      <w:r>
        <w:rPr>
          <w:rFonts w:hint="eastAsia"/>
        </w:rPr>
        <w:t>Наиболее</w:t>
      </w:r>
      <w:r>
        <w:t xml:space="preserve"> </w:t>
      </w:r>
      <w:r>
        <w:rPr>
          <w:rFonts w:hint="eastAsia"/>
        </w:rPr>
        <w:t>значительные</w:t>
      </w:r>
      <w:r>
        <w:t xml:space="preserve"> </w:t>
      </w:r>
      <w:r>
        <w:rPr>
          <w:rFonts w:hint="eastAsia"/>
        </w:rPr>
        <w:t>напряжения</w:t>
      </w:r>
      <w:r>
        <w:t xml:space="preserve"> </w:t>
      </w:r>
      <w:r>
        <w:rPr>
          <w:rFonts w:hint="eastAsia"/>
        </w:rPr>
        <w:t>возникают</w:t>
      </w:r>
      <w:r>
        <w:t xml:space="preserve"> </w:t>
      </w:r>
      <w:r>
        <w:rPr>
          <w:rFonts w:hint="eastAsia"/>
        </w:rPr>
        <w:t>в</w:t>
      </w:r>
      <w:r>
        <w:t xml:space="preserve"> </w:t>
      </w:r>
      <w:r>
        <w:rPr>
          <w:rFonts w:hint="eastAsia"/>
        </w:rPr>
        <w:t>начале</w:t>
      </w:r>
      <w:r>
        <w:t xml:space="preserve"> </w:t>
      </w:r>
      <w:r>
        <w:rPr>
          <w:rFonts w:hint="eastAsia"/>
        </w:rPr>
        <w:t>активной</w:t>
      </w:r>
      <w:r>
        <w:t xml:space="preserve"> </w:t>
      </w:r>
      <w:r>
        <w:rPr>
          <w:rFonts w:hint="eastAsia"/>
        </w:rPr>
        <w:t>зоны</w:t>
      </w:r>
    </w:p>
    <w:p w14:paraId="0F42B6AC" w14:textId="77777777" w:rsidR="001B0BCE" w:rsidRDefault="001B0BCE" w:rsidP="001B0BCE">
      <w:r>
        <w:rPr>
          <w:rFonts w:hint="eastAsia"/>
        </w:rPr>
        <w:t>в</w:t>
      </w:r>
      <w:r>
        <w:t xml:space="preserve"> </w:t>
      </w:r>
      <w:r>
        <w:rPr>
          <w:rFonts w:hint="eastAsia"/>
        </w:rPr>
        <w:t>створе</w:t>
      </w:r>
      <w:r>
        <w:t xml:space="preserve"> x = 5R. </w:t>
      </w:r>
      <w:r>
        <w:rPr>
          <w:rFonts w:hint="eastAsia"/>
        </w:rPr>
        <w:t>Это</w:t>
      </w:r>
      <w:r>
        <w:t xml:space="preserve"> </w:t>
      </w:r>
      <w:r>
        <w:rPr>
          <w:rFonts w:hint="eastAsia"/>
        </w:rPr>
        <w:t>является</w:t>
      </w:r>
      <w:r>
        <w:t xml:space="preserve"> </w:t>
      </w:r>
      <w:r>
        <w:rPr>
          <w:rFonts w:hint="eastAsia"/>
        </w:rPr>
        <w:t>отражением</w:t>
      </w:r>
      <w:r>
        <w:t xml:space="preserve"> </w:t>
      </w:r>
      <w:r>
        <w:rPr>
          <w:rFonts w:hint="eastAsia"/>
        </w:rPr>
        <w:t>процесса</w:t>
      </w:r>
      <w:r>
        <w:t xml:space="preserve"> </w:t>
      </w:r>
      <w:r>
        <w:rPr>
          <w:rFonts w:hint="eastAsia"/>
        </w:rPr>
        <w:t>интенсивного</w:t>
      </w:r>
      <w:r>
        <w:t xml:space="preserve"> </w:t>
      </w:r>
      <w:r>
        <w:rPr>
          <w:rFonts w:hint="eastAsia"/>
        </w:rPr>
        <w:t>вязкого</w:t>
      </w:r>
      <w:r>
        <w:t xml:space="preserve"> </w:t>
      </w:r>
      <w:r>
        <w:rPr>
          <w:rFonts w:hint="eastAsia"/>
        </w:rPr>
        <w:t>взаи</w:t>
      </w:r>
      <w:r>
        <w:rPr>
          <w:rFonts w:hint="eastAsia"/>
        </w:rPr>
        <w:t>¬</w:t>
      </w:r>
    </w:p>
    <w:p w14:paraId="0D66AE11" w14:textId="77777777" w:rsidR="001B0BCE" w:rsidRDefault="001B0BCE" w:rsidP="001B0BCE">
      <w:r>
        <w:rPr>
          <w:rFonts w:hint="eastAsia"/>
        </w:rPr>
        <w:t>модействия</w:t>
      </w:r>
      <w:r>
        <w:t xml:space="preserve"> </w:t>
      </w:r>
      <w:r>
        <w:rPr>
          <w:rFonts w:hint="eastAsia"/>
        </w:rPr>
        <w:t>противоположно</w:t>
      </w:r>
      <w:r>
        <w:t xml:space="preserve"> </w:t>
      </w:r>
      <w:r>
        <w:rPr>
          <w:rFonts w:hint="eastAsia"/>
        </w:rPr>
        <w:t>закрученных</w:t>
      </w:r>
      <w:r>
        <w:t xml:space="preserve"> </w:t>
      </w:r>
      <w:r>
        <w:rPr>
          <w:rFonts w:hint="eastAsia"/>
        </w:rPr>
        <w:t>слоев</w:t>
      </w:r>
      <w:r>
        <w:t xml:space="preserve"> </w:t>
      </w:r>
      <w:r>
        <w:rPr>
          <w:rFonts w:hint="eastAsia"/>
        </w:rPr>
        <w:t>и</w:t>
      </w:r>
      <w:r>
        <w:t xml:space="preserve"> </w:t>
      </w:r>
      <w:r>
        <w:rPr>
          <w:rFonts w:hint="eastAsia"/>
        </w:rPr>
        <w:t>переформированием</w:t>
      </w:r>
      <w:r>
        <w:t xml:space="preserve"> </w:t>
      </w:r>
      <w:r>
        <w:rPr>
          <w:rFonts w:hint="eastAsia"/>
        </w:rPr>
        <w:t>профи</w:t>
      </w:r>
      <w:r>
        <w:rPr>
          <w:rFonts w:hint="eastAsia"/>
        </w:rPr>
        <w:t>¬</w:t>
      </w:r>
    </w:p>
    <w:p w14:paraId="373083E4" w14:textId="77777777" w:rsidR="001B0BCE" w:rsidRDefault="001B0BCE" w:rsidP="001B0BCE">
      <w:r>
        <w:rPr>
          <w:rFonts w:hint="eastAsia"/>
        </w:rPr>
        <w:t>ля</w:t>
      </w:r>
      <w:r>
        <w:t xml:space="preserve"> </w:t>
      </w:r>
      <w:r>
        <w:rPr>
          <w:rFonts w:hint="eastAsia"/>
        </w:rPr>
        <w:t>осевых</w:t>
      </w:r>
      <w:r>
        <w:t xml:space="preserve"> </w:t>
      </w:r>
      <w:r>
        <w:rPr>
          <w:rFonts w:hint="eastAsia"/>
        </w:rPr>
        <w:t>скоростей</w:t>
      </w:r>
      <w:r>
        <w:t xml:space="preserve">, </w:t>
      </w:r>
      <w:r>
        <w:rPr>
          <w:rFonts w:hint="eastAsia"/>
        </w:rPr>
        <w:t>связанным</w:t>
      </w:r>
      <w:r>
        <w:t xml:space="preserve"> </w:t>
      </w:r>
      <w:r>
        <w:rPr>
          <w:rFonts w:hint="eastAsia"/>
        </w:rPr>
        <w:t>с</w:t>
      </w:r>
      <w:r>
        <w:t xml:space="preserve"> </w:t>
      </w:r>
      <w:r>
        <w:rPr>
          <w:rFonts w:hint="eastAsia"/>
        </w:rPr>
        <w:t>этим</w:t>
      </w:r>
      <w:r>
        <w:t xml:space="preserve"> </w:t>
      </w:r>
      <w:r>
        <w:rPr>
          <w:rFonts w:hint="eastAsia"/>
        </w:rPr>
        <w:t>взаимодействием</w:t>
      </w:r>
      <w:r>
        <w:t xml:space="preserve">. </w:t>
      </w:r>
      <w:r>
        <w:rPr>
          <w:rFonts w:hint="eastAsia"/>
        </w:rPr>
        <w:t>Эти</w:t>
      </w:r>
      <w:r>
        <w:t xml:space="preserve"> </w:t>
      </w:r>
      <w:r>
        <w:rPr>
          <w:rFonts w:hint="eastAsia"/>
        </w:rPr>
        <w:t>напряжения</w:t>
      </w:r>
      <w:r>
        <w:t xml:space="preserve"> </w:t>
      </w:r>
      <w:r>
        <w:rPr>
          <w:rFonts w:hint="eastAsia"/>
        </w:rPr>
        <w:t>зна</w:t>
      </w:r>
      <w:r>
        <w:t>-</w:t>
      </w:r>
    </w:p>
    <w:p w14:paraId="5B4080C4" w14:textId="77777777" w:rsidR="001B0BCE" w:rsidRDefault="001B0BCE" w:rsidP="001B0BCE">
      <w:r>
        <w:rPr>
          <w:rFonts w:hint="eastAsia"/>
        </w:rPr>
        <w:t>копеременны</w:t>
      </w:r>
      <w:r>
        <w:t xml:space="preserve"> </w:t>
      </w:r>
      <w:r>
        <w:rPr>
          <w:rFonts w:hint="eastAsia"/>
        </w:rPr>
        <w:t>вдоль</w:t>
      </w:r>
      <w:r>
        <w:t xml:space="preserve"> </w:t>
      </w:r>
      <w:r>
        <w:rPr>
          <w:rFonts w:hint="eastAsia"/>
        </w:rPr>
        <w:t>радиуса</w:t>
      </w:r>
      <w:r>
        <w:t xml:space="preserve"> </w:t>
      </w:r>
      <w:r>
        <w:rPr>
          <w:rFonts w:hint="eastAsia"/>
        </w:rPr>
        <w:t>и</w:t>
      </w:r>
      <w:r>
        <w:t xml:space="preserve"> </w:t>
      </w:r>
      <w:r>
        <w:rPr>
          <w:rFonts w:hint="eastAsia"/>
        </w:rPr>
        <w:t>имеют</w:t>
      </w:r>
      <w:r>
        <w:t xml:space="preserve"> </w:t>
      </w:r>
      <w:r>
        <w:rPr>
          <w:rFonts w:hint="eastAsia"/>
        </w:rPr>
        <w:t>место</w:t>
      </w:r>
      <w:r>
        <w:t xml:space="preserve"> </w:t>
      </w:r>
      <w:r>
        <w:rPr>
          <w:rFonts w:hint="eastAsia"/>
        </w:rPr>
        <w:t>по</w:t>
      </w:r>
      <w:r>
        <w:t xml:space="preserve"> </w:t>
      </w:r>
      <w:r>
        <w:rPr>
          <w:rFonts w:hint="eastAsia"/>
        </w:rPr>
        <w:t>всей</w:t>
      </w:r>
      <w:r>
        <w:t xml:space="preserve"> </w:t>
      </w:r>
      <w:r>
        <w:rPr>
          <w:rFonts w:hint="eastAsia"/>
        </w:rPr>
        <w:t>толще</w:t>
      </w:r>
      <w:r>
        <w:t xml:space="preserve"> </w:t>
      </w:r>
      <w:r>
        <w:rPr>
          <w:rFonts w:hint="eastAsia"/>
        </w:rPr>
        <w:t>потока</w:t>
      </w:r>
      <w:r>
        <w:t xml:space="preserve"> </w:t>
      </w:r>
      <w:r>
        <w:rPr>
          <w:rFonts w:hint="eastAsia"/>
        </w:rPr>
        <w:t>от</w:t>
      </w:r>
      <w:r>
        <w:t xml:space="preserve"> </w:t>
      </w:r>
      <w:r>
        <w:rPr>
          <w:rFonts w:hint="eastAsia"/>
        </w:rPr>
        <w:t>оси</w:t>
      </w:r>
      <w:r>
        <w:t xml:space="preserve"> </w:t>
      </w:r>
      <w:r>
        <w:rPr>
          <w:rFonts w:hint="eastAsia"/>
        </w:rPr>
        <w:t>до</w:t>
      </w:r>
      <w:r>
        <w:t xml:space="preserve"> </w:t>
      </w:r>
      <w:r>
        <w:rPr>
          <w:rFonts w:hint="eastAsia"/>
        </w:rPr>
        <w:t>сте</w:t>
      </w:r>
      <w:r>
        <w:rPr>
          <w:rFonts w:hint="eastAsia"/>
        </w:rPr>
        <w:t>¬</w:t>
      </w:r>
    </w:p>
    <w:p w14:paraId="5498CF38" w14:textId="77777777" w:rsidR="001B0BCE" w:rsidRDefault="001B0BCE" w:rsidP="001B0BCE">
      <w:r>
        <w:rPr>
          <w:rFonts w:hint="eastAsia"/>
        </w:rPr>
        <w:lastRenderedPageBreak/>
        <w:t>нок</w:t>
      </w:r>
      <w:r>
        <w:t xml:space="preserve">. </w:t>
      </w:r>
      <w:r>
        <w:rPr>
          <w:rFonts w:hint="eastAsia"/>
        </w:rPr>
        <w:t>В</w:t>
      </w:r>
      <w:r>
        <w:t xml:space="preserve"> </w:t>
      </w:r>
      <w:r>
        <w:rPr>
          <w:rFonts w:hint="eastAsia"/>
        </w:rPr>
        <w:t>начале</w:t>
      </w:r>
      <w:r>
        <w:t xml:space="preserve"> </w:t>
      </w:r>
      <w:r>
        <w:rPr>
          <w:rFonts w:hint="eastAsia"/>
        </w:rPr>
        <w:t>активной</w:t>
      </w:r>
      <w:r>
        <w:t xml:space="preserve"> </w:t>
      </w:r>
      <w:r>
        <w:rPr>
          <w:rFonts w:hint="eastAsia"/>
        </w:rPr>
        <w:t>зоны</w:t>
      </w:r>
      <w:r>
        <w:t xml:space="preserve"> </w:t>
      </w:r>
      <w:r>
        <w:rPr>
          <w:rFonts w:hint="eastAsia"/>
        </w:rPr>
        <w:t>в</w:t>
      </w:r>
      <w:r>
        <w:t xml:space="preserve"> </w:t>
      </w:r>
      <w:r>
        <w:rPr>
          <w:rFonts w:hint="eastAsia"/>
        </w:rPr>
        <w:t>контрвихревых</w:t>
      </w:r>
      <w:r>
        <w:t xml:space="preserve"> </w:t>
      </w:r>
      <w:r>
        <w:rPr>
          <w:rFonts w:hint="eastAsia"/>
        </w:rPr>
        <w:t>течениях</w:t>
      </w:r>
      <w:r>
        <w:t xml:space="preserve"> </w:t>
      </w:r>
      <w:r>
        <w:rPr>
          <w:rFonts w:hint="eastAsia"/>
        </w:rPr>
        <w:t>имеют</w:t>
      </w:r>
      <w:r>
        <w:t xml:space="preserve"> </w:t>
      </w:r>
      <w:r>
        <w:rPr>
          <w:rFonts w:hint="eastAsia"/>
        </w:rPr>
        <w:t>место</w:t>
      </w:r>
      <w:r>
        <w:t xml:space="preserve"> </w:t>
      </w:r>
      <w:r>
        <w:rPr>
          <w:rFonts w:hint="eastAsia"/>
        </w:rPr>
        <w:t>наиболее</w:t>
      </w:r>
    </w:p>
    <w:p w14:paraId="05528664" w14:textId="77777777" w:rsidR="001B0BCE" w:rsidRDefault="001B0BCE" w:rsidP="001B0BCE">
      <w:r>
        <w:rPr>
          <w:rFonts w:hint="eastAsia"/>
        </w:rPr>
        <w:t>существенные</w:t>
      </w:r>
      <w:r>
        <w:t xml:space="preserve"> </w:t>
      </w:r>
      <w:r>
        <w:rPr>
          <w:rFonts w:hint="eastAsia"/>
        </w:rPr>
        <w:t>радиальные</w:t>
      </w:r>
      <w:r>
        <w:t xml:space="preserve"> </w:t>
      </w:r>
      <w:r>
        <w:rPr>
          <w:rFonts w:hint="eastAsia"/>
        </w:rPr>
        <w:t>и</w:t>
      </w:r>
      <w:r>
        <w:t xml:space="preserve"> </w:t>
      </w:r>
      <w:r>
        <w:rPr>
          <w:rFonts w:hint="eastAsia"/>
        </w:rPr>
        <w:t>аксиальные</w:t>
      </w:r>
      <w:r>
        <w:t xml:space="preserve"> </w:t>
      </w:r>
      <w:r>
        <w:rPr>
          <w:rFonts w:hint="eastAsia"/>
        </w:rPr>
        <w:t>градиенты</w:t>
      </w:r>
      <w:r>
        <w:t xml:space="preserve"> </w:t>
      </w:r>
      <w:r>
        <w:rPr>
          <w:rFonts w:hint="eastAsia"/>
        </w:rPr>
        <w:t>всех</w:t>
      </w:r>
      <w:r>
        <w:t xml:space="preserve"> </w:t>
      </w:r>
      <w:r>
        <w:rPr>
          <w:rFonts w:hint="eastAsia"/>
        </w:rPr>
        <w:t>компонент</w:t>
      </w:r>
      <w:r>
        <w:t xml:space="preserve"> </w:t>
      </w:r>
      <w:r>
        <w:rPr>
          <w:rFonts w:hint="eastAsia"/>
        </w:rPr>
        <w:t>скоростей</w:t>
      </w:r>
      <w:r>
        <w:t>,</w:t>
      </w:r>
    </w:p>
    <w:p w14:paraId="49FA6526" w14:textId="77777777" w:rsidR="001B0BCE" w:rsidRDefault="001B0BCE" w:rsidP="001B0BCE">
      <w:r>
        <w:rPr>
          <w:rFonts w:hint="eastAsia"/>
        </w:rPr>
        <w:t>здесь</w:t>
      </w:r>
      <w:r>
        <w:t xml:space="preserve"> </w:t>
      </w:r>
      <w:r>
        <w:rPr>
          <w:rFonts w:hint="eastAsia"/>
        </w:rPr>
        <w:t>вследствие</w:t>
      </w:r>
      <w:r>
        <w:t xml:space="preserve"> </w:t>
      </w:r>
      <w:r>
        <w:rPr>
          <w:rFonts w:hint="eastAsia"/>
        </w:rPr>
        <w:t>высоких</w:t>
      </w:r>
      <w:r>
        <w:t xml:space="preserve"> </w:t>
      </w:r>
      <w:r>
        <w:rPr>
          <w:rFonts w:hint="eastAsia"/>
        </w:rPr>
        <w:t>внутренних</w:t>
      </w:r>
      <w:r>
        <w:t xml:space="preserve"> </w:t>
      </w:r>
      <w:r>
        <w:rPr>
          <w:rFonts w:hint="eastAsia"/>
        </w:rPr>
        <w:t>вязких</w:t>
      </w:r>
      <w:r>
        <w:t xml:space="preserve"> </w:t>
      </w:r>
      <w:r>
        <w:rPr>
          <w:rFonts w:hint="eastAsia"/>
        </w:rPr>
        <w:t>напряжений</w:t>
      </w:r>
      <w:r>
        <w:t xml:space="preserve"> </w:t>
      </w:r>
      <w:r>
        <w:rPr>
          <w:rFonts w:hint="eastAsia"/>
        </w:rPr>
        <w:t>поток</w:t>
      </w:r>
      <w:r>
        <w:t xml:space="preserve"> </w:t>
      </w:r>
      <w:r>
        <w:rPr>
          <w:rFonts w:hint="eastAsia"/>
        </w:rPr>
        <w:t>теряет</w:t>
      </w:r>
      <w:r>
        <w:t xml:space="preserve"> </w:t>
      </w:r>
      <w:r>
        <w:rPr>
          <w:rFonts w:hint="eastAsia"/>
        </w:rPr>
        <w:t>наибо</w:t>
      </w:r>
      <w:r>
        <w:rPr>
          <w:rFonts w:hint="eastAsia"/>
        </w:rPr>
        <w:t>¬</w:t>
      </w:r>
    </w:p>
    <w:p w14:paraId="26072CD6" w14:textId="77777777" w:rsidR="001B0BCE" w:rsidRDefault="001B0BCE" w:rsidP="001B0BCE">
      <w:r>
        <w:rPr>
          <w:rFonts w:hint="eastAsia"/>
        </w:rPr>
        <w:t>лее</w:t>
      </w:r>
      <w:r>
        <w:t xml:space="preserve"> </w:t>
      </w:r>
      <w:r>
        <w:rPr>
          <w:rFonts w:hint="eastAsia"/>
        </w:rPr>
        <w:t>существенную</w:t>
      </w:r>
      <w:r>
        <w:t xml:space="preserve"> </w:t>
      </w:r>
      <w:r>
        <w:rPr>
          <w:rFonts w:hint="eastAsia"/>
        </w:rPr>
        <w:t>часть</w:t>
      </w:r>
      <w:r>
        <w:t xml:space="preserve"> </w:t>
      </w:r>
      <w:r>
        <w:rPr>
          <w:rFonts w:hint="eastAsia"/>
        </w:rPr>
        <w:t>своей</w:t>
      </w:r>
      <w:r>
        <w:t xml:space="preserve"> </w:t>
      </w:r>
      <w:r>
        <w:rPr>
          <w:rFonts w:hint="eastAsia"/>
        </w:rPr>
        <w:t>механической</w:t>
      </w:r>
      <w:r>
        <w:t xml:space="preserve"> </w:t>
      </w:r>
      <w:r>
        <w:rPr>
          <w:rFonts w:hint="eastAsia"/>
        </w:rPr>
        <w:t>энергии</w:t>
      </w:r>
      <w:r>
        <w:t>.</w:t>
      </w:r>
    </w:p>
    <w:p w14:paraId="7C4FD2E6" w14:textId="77777777" w:rsidR="001B0BCE" w:rsidRDefault="001B0BCE" w:rsidP="001B0BCE">
      <w:r>
        <w:t>8.</w:t>
      </w:r>
      <w:r>
        <w:tab/>
      </w:r>
      <w:r>
        <w:rPr>
          <w:rFonts w:hint="eastAsia"/>
        </w:rPr>
        <w:t>Основные</w:t>
      </w:r>
      <w:r>
        <w:t xml:space="preserve"> </w:t>
      </w:r>
      <w:r>
        <w:rPr>
          <w:rFonts w:hint="eastAsia"/>
        </w:rPr>
        <w:t>принципы</w:t>
      </w:r>
      <w:r>
        <w:t xml:space="preserve"> </w:t>
      </w:r>
      <w:r>
        <w:rPr>
          <w:rFonts w:hint="eastAsia"/>
        </w:rPr>
        <w:t>гидравлического</w:t>
      </w:r>
      <w:r>
        <w:t xml:space="preserve"> </w:t>
      </w:r>
      <w:r>
        <w:rPr>
          <w:rFonts w:hint="eastAsia"/>
        </w:rPr>
        <w:t>расчета</w:t>
      </w:r>
      <w:r>
        <w:t xml:space="preserve"> </w:t>
      </w:r>
      <w:r>
        <w:rPr>
          <w:rFonts w:hint="eastAsia"/>
        </w:rPr>
        <w:t>контрвихревых</w:t>
      </w:r>
      <w:r>
        <w:t xml:space="preserve"> </w:t>
      </w:r>
      <w:r>
        <w:rPr>
          <w:rFonts w:hint="eastAsia"/>
        </w:rPr>
        <w:t>систем</w:t>
      </w:r>
      <w:r>
        <w:t xml:space="preserve"> </w:t>
      </w:r>
      <w:r>
        <w:rPr>
          <w:rFonts w:hint="eastAsia"/>
        </w:rPr>
        <w:t>включают</w:t>
      </w:r>
      <w:r>
        <w:t xml:space="preserve"> </w:t>
      </w:r>
      <w:r>
        <w:rPr>
          <w:rFonts w:hint="eastAsia"/>
        </w:rPr>
        <w:t>два</w:t>
      </w:r>
      <w:r>
        <w:t xml:space="preserve"> </w:t>
      </w:r>
      <w:r>
        <w:rPr>
          <w:rFonts w:hint="eastAsia"/>
        </w:rPr>
        <w:t>положения</w:t>
      </w:r>
      <w:r>
        <w:t xml:space="preserve">: </w:t>
      </w:r>
      <w:r>
        <w:rPr>
          <w:rFonts w:hint="eastAsia"/>
        </w:rPr>
        <w:t>допустимость</w:t>
      </w:r>
      <w:r>
        <w:t xml:space="preserve"> </w:t>
      </w:r>
      <w:r>
        <w:rPr>
          <w:rFonts w:hint="eastAsia"/>
        </w:rPr>
        <w:t>применять</w:t>
      </w:r>
      <w:r>
        <w:t xml:space="preserve"> </w:t>
      </w:r>
      <w:r>
        <w:rPr>
          <w:rFonts w:hint="eastAsia"/>
        </w:rPr>
        <w:t>в</w:t>
      </w:r>
      <w:r>
        <w:t xml:space="preserve"> </w:t>
      </w:r>
      <w:r>
        <w:rPr>
          <w:rFonts w:hint="eastAsia"/>
        </w:rPr>
        <w:t>гидравлических</w:t>
      </w:r>
      <w:r>
        <w:t xml:space="preserve"> </w:t>
      </w:r>
      <w:r>
        <w:rPr>
          <w:rFonts w:hint="eastAsia"/>
        </w:rPr>
        <w:t>расчетах</w:t>
      </w:r>
      <w:r>
        <w:t xml:space="preserve"> </w:t>
      </w:r>
      <w:r>
        <w:rPr>
          <w:rFonts w:hint="eastAsia"/>
        </w:rPr>
        <w:t>модель</w:t>
      </w:r>
      <w:r>
        <w:t xml:space="preserve"> </w:t>
      </w:r>
      <w:r>
        <w:rPr>
          <w:rFonts w:hint="eastAsia"/>
        </w:rPr>
        <w:t>квазипотенциального</w:t>
      </w:r>
      <w:r>
        <w:t xml:space="preserve"> </w:t>
      </w:r>
      <w:r>
        <w:rPr>
          <w:rFonts w:hint="eastAsia"/>
        </w:rPr>
        <w:t>течения</w:t>
      </w:r>
      <w:r>
        <w:t xml:space="preserve"> </w:t>
      </w:r>
      <w:r>
        <w:rPr>
          <w:rFonts w:hint="eastAsia"/>
        </w:rPr>
        <w:t>и</w:t>
      </w:r>
      <w:r>
        <w:t xml:space="preserve"> </w:t>
      </w:r>
      <w:r>
        <w:rPr>
          <w:rFonts w:hint="eastAsia"/>
        </w:rPr>
        <w:t>допустимость</w:t>
      </w:r>
      <w:r>
        <w:t xml:space="preserve"> </w:t>
      </w:r>
      <w:r>
        <w:rPr>
          <w:rFonts w:hint="eastAsia"/>
        </w:rPr>
        <w:t>рассматривать</w:t>
      </w:r>
      <w:r>
        <w:t xml:space="preserve"> </w:t>
      </w:r>
      <w:r>
        <w:rPr>
          <w:rFonts w:hint="eastAsia"/>
        </w:rPr>
        <w:t>гидравли</w:t>
      </w:r>
      <w:r>
        <w:rPr>
          <w:rFonts w:hint="eastAsia"/>
        </w:rPr>
        <w:t>¬</w:t>
      </w:r>
      <w:r>
        <w:rPr>
          <w:rFonts w:hint="eastAsia"/>
        </w:rPr>
        <w:t>ческую</w:t>
      </w:r>
      <w:r>
        <w:t xml:space="preserve"> </w:t>
      </w:r>
      <w:r>
        <w:rPr>
          <w:rFonts w:hint="eastAsia"/>
        </w:rPr>
        <w:t>схему</w:t>
      </w:r>
      <w:r>
        <w:t xml:space="preserve"> </w:t>
      </w:r>
      <w:r>
        <w:rPr>
          <w:rFonts w:hint="eastAsia"/>
        </w:rPr>
        <w:t>контрвихревого</w:t>
      </w:r>
      <w:r>
        <w:t xml:space="preserve"> </w:t>
      </w:r>
      <w:r>
        <w:rPr>
          <w:rFonts w:hint="eastAsia"/>
        </w:rPr>
        <w:t>сооружения</w:t>
      </w:r>
      <w:r>
        <w:t xml:space="preserve"> </w:t>
      </w:r>
      <w:r>
        <w:rPr>
          <w:rFonts w:hint="eastAsia"/>
        </w:rPr>
        <w:t>или</w:t>
      </w:r>
      <w:r>
        <w:t xml:space="preserve"> </w:t>
      </w:r>
      <w:r>
        <w:rPr>
          <w:rFonts w:hint="eastAsia"/>
        </w:rPr>
        <w:t>технологического</w:t>
      </w:r>
      <w:r>
        <w:t xml:space="preserve"> </w:t>
      </w:r>
      <w:r>
        <w:rPr>
          <w:rFonts w:hint="eastAsia"/>
        </w:rPr>
        <w:t>оборудова</w:t>
      </w:r>
      <w:r>
        <w:rPr>
          <w:rFonts w:hint="eastAsia"/>
        </w:rPr>
        <w:t>¬</w:t>
      </w:r>
      <w:r>
        <w:rPr>
          <w:rFonts w:hint="eastAsia"/>
        </w:rPr>
        <w:t>ния</w:t>
      </w:r>
      <w:r>
        <w:t xml:space="preserve">, </w:t>
      </w:r>
      <w:r>
        <w:rPr>
          <w:rFonts w:hint="eastAsia"/>
        </w:rPr>
        <w:t>состоящей</w:t>
      </w:r>
      <w:r>
        <w:t xml:space="preserve"> </w:t>
      </w:r>
      <w:r>
        <w:rPr>
          <w:rFonts w:hint="eastAsia"/>
        </w:rPr>
        <w:t>из</w:t>
      </w:r>
      <w:r>
        <w:t xml:space="preserve"> </w:t>
      </w:r>
      <w:r>
        <w:rPr>
          <w:rFonts w:hint="eastAsia"/>
        </w:rPr>
        <w:t>двух</w:t>
      </w:r>
      <w:r>
        <w:t xml:space="preserve"> </w:t>
      </w:r>
      <w:r>
        <w:rPr>
          <w:rFonts w:hint="eastAsia"/>
        </w:rPr>
        <w:t>гидравлически</w:t>
      </w:r>
      <w:r>
        <w:t xml:space="preserve"> </w:t>
      </w:r>
      <w:r>
        <w:rPr>
          <w:rFonts w:hint="eastAsia"/>
        </w:rPr>
        <w:t>независимых</w:t>
      </w:r>
      <w:r>
        <w:t xml:space="preserve"> </w:t>
      </w:r>
      <w:r>
        <w:rPr>
          <w:rFonts w:hint="eastAsia"/>
        </w:rPr>
        <w:t>частей</w:t>
      </w:r>
      <w:r>
        <w:t xml:space="preserve">: </w:t>
      </w:r>
      <w:r>
        <w:rPr>
          <w:rFonts w:hint="eastAsia"/>
        </w:rPr>
        <w:t>подводящий</w:t>
      </w:r>
      <w:r>
        <w:t xml:space="preserve"> </w:t>
      </w:r>
      <w:r>
        <w:rPr>
          <w:rFonts w:hint="eastAsia"/>
        </w:rPr>
        <w:t>уча</w:t>
      </w:r>
      <w:r>
        <w:rPr>
          <w:rFonts w:hint="eastAsia"/>
        </w:rPr>
        <w:t>¬</w:t>
      </w:r>
      <w:r>
        <w:rPr>
          <w:rFonts w:hint="eastAsia"/>
        </w:rPr>
        <w:t>сток</w:t>
      </w:r>
      <w:r>
        <w:t xml:space="preserve"> </w:t>
      </w:r>
      <w:r>
        <w:rPr>
          <w:rFonts w:hint="eastAsia"/>
        </w:rPr>
        <w:t>и</w:t>
      </w:r>
      <w:r>
        <w:t xml:space="preserve"> </w:t>
      </w:r>
      <w:r>
        <w:rPr>
          <w:rFonts w:hint="eastAsia"/>
        </w:rPr>
        <w:t>локальные</w:t>
      </w:r>
      <w:r>
        <w:t xml:space="preserve"> </w:t>
      </w:r>
      <w:r>
        <w:rPr>
          <w:rFonts w:hint="eastAsia"/>
        </w:rPr>
        <w:t>завихрители</w:t>
      </w:r>
      <w:r>
        <w:t xml:space="preserve">; </w:t>
      </w:r>
      <w:r>
        <w:rPr>
          <w:rFonts w:hint="eastAsia"/>
        </w:rPr>
        <w:t>активная</w:t>
      </w:r>
      <w:r>
        <w:t xml:space="preserve"> </w:t>
      </w:r>
      <w:r>
        <w:rPr>
          <w:rFonts w:hint="eastAsia"/>
        </w:rPr>
        <w:t>зона</w:t>
      </w:r>
      <w:r>
        <w:t xml:space="preserve"> </w:t>
      </w:r>
      <w:r>
        <w:rPr>
          <w:rFonts w:hint="eastAsia"/>
        </w:rPr>
        <w:t>и</w:t>
      </w:r>
      <w:r>
        <w:t xml:space="preserve"> </w:t>
      </w:r>
      <w:r>
        <w:rPr>
          <w:rFonts w:hint="eastAsia"/>
        </w:rPr>
        <w:t>отводящий</w:t>
      </w:r>
      <w:r>
        <w:t xml:space="preserve"> </w:t>
      </w:r>
      <w:r>
        <w:rPr>
          <w:rFonts w:hint="eastAsia"/>
        </w:rPr>
        <w:t>участок</w:t>
      </w:r>
      <w:r>
        <w:t xml:space="preserve">. </w:t>
      </w:r>
      <w:r>
        <w:rPr>
          <w:rFonts w:hint="eastAsia"/>
        </w:rPr>
        <w:t>Первый</w:t>
      </w:r>
      <w:r>
        <w:t xml:space="preserve"> </w:t>
      </w:r>
      <w:r>
        <w:rPr>
          <w:rFonts w:hint="eastAsia"/>
        </w:rPr>
        <w:t>подход</w:t>
      </w:r>
      <w:r>
        <w:t xml:space="preserve"> </w:t>
      </w:r>
      <w:r>
        <w:rPr>
          <w:rFonts w:hint="eastAsia"/>
        </w:rPr>
        <w:t>основывается</w:t>
      </w:r>
      <w:r>
        <w:t xml:space="preserve"> </w:t>
      </w:r>
      <w:r>
        <w:rPr>
          <w:rFonts w:hint="eastAsia"/>
        </w:rPr>
        <w:t>на</w:t>
      </w:r>
      <w:r>
        <w:t xml:space="preserve"> </w:t>
      </w:r>
      <w:r>
        <w:rPr>
          <w:rFonts w:hint="eastAsia"/>
        </w:rPr>
        <w:t>том</w:t>
      </w:r>
      <w:r>
        <w:t xml:space="preserve">, </w:t>
      </w:r>
      <w:r>
        <w:rPr>
          <w:rFonts w:hint="eastAsia"/>
        </w:rPr>
        <w:t>что</w:t>
      </w:r>
      <w:r>
        <w:t xml:space="preserve"> </w:t>
      </w:r>
      <w:r>
        <w:rPr>
          <w:rFonts w:hint="eastAsia"/>
        </w:rPr>
        <w:t>в</w:t>
      </w:r>
      <w:r>
        <w:t xml:space="preserve"> </w:t>
      </w:r>
      <w:r>
        <w:rPr>
          <w:rFonts w:hint="eastAsia"/>
        </w:rPr>
        <w:t>высокоскоростных</w:t>
      </w:r>
      <w:r>
        <w:t xml:space="preserve"> </w:t>
      </w:r>
      <w:r>
        <w:rPr>
          <w:rFonts w:hint="eastAsia"/>
        </w:rPr>
        <w:t>закрученных</w:t>
      </w:r>
      <w:r>
        <w:t xml:space="preserve"> </w:t>
      </w:r>
      <w:r>
        <w:rPr>
          <w:rFonts w:hint="eastAsia"/>
        </w:rPr>
        <w:t>потоках</w:t>
      </w:r>
      <w:r>
        <w:t xml:space="preserve">, </w:t>
      </w:r>
      <w:r>
        <w:rPr>
          <w:rFonts w:hint="eastAsia"/>
        </w:rPr>
        <w:t>которые</w:t>
      </w:r>
      <w:r>
        <w:t xml:space="preserve"> </w:t>
      </w:r>
      <w:r>
        <w:rPr>
          <w:rFonts w:hint="eastAsia"/>
        </w:rPr>
        <w:t>в</w:t>
      </w:r>
      <w:r>
        <w:t xml:space="preserve"> </w:t>
      </w:r>
      <w:r>
        <w:rPr>
          <w:rFonts w:hint="eastAsia"/>
        </w:rPr>
        <w:t>основном</w:t>
      </w:r>
      <w:r>
        <w:t xml:space="preserve"> </w:t>
      </w:r>
      <w:r>
        <w:rPr>
          <w:rFonts w:hint="eastAsia"/>
        </w:rPr>
        <w:t>применяются</w:t>
      </w:r>
      <w:r>
        <w:t xml:space="preserve"> </w:t>
      </w:r>
      <w:r>
        <w:rPr>
          <w:rFonts w:hint="eastAsia"/>
        </w:rPr>
        <w:t>на</w:t>
      </w:r>
      <w:r>
        <w:t xml:space="preserve"> </w:t>
      </w:r>
      <w:r>
        <w:rPr>
          <w:rFonts w:hint="eastAsia"/>
        </w:rPr>
        <w:t>практике</w:t>
      </w:r>
      <w:r>
        <w:t xml:space="preserve">, </w:t>
      </w:r>
      <w:r>
        <w:rPr>
          <w:rFonts w:hint="eastAsia"/>
        </w:rPr>
        <w:t>высоки</w:t>
      </w:r>
      <w:r>
        <w:t xml:space="preserve"> </w:t>
      </w:r>
      <w:r>
        <w:rPr>
          <w:rFonts w:hint="eastAsia"/>
        </w:rPr>
        <w:t>числа</w:t>
      </w:r>
      <w:r>
        <w:t xml:space="preserve"> </w:t>
      </w:r>
      <w:r>
        <w:rPr>
          <w:rFonts w:hint="eastAsia"/>
        </w:rPr>
        <w:t>Рейнольдса</w:t>
      </w:r>
      <w:r>
        <w:t xml:space="preserve">, </w:t>
      </w:r>
      <w:r>
        <w:rPr>
          <w:rFonts w:hint="eastAsia"/>
        </w:rPr>
        <w:t>в</w:t>
      </w:r>
      <w:r>
        <w:t xml:space="preserve"> </w:t>
      </w:r>
      <w:r>
        <w:rPr>
          <w:rFonts w:hint="eastAsia"/>
        </w:rPr>
        <w:t>та</w:t>
      </w:r>
      <w:r>
        <w:rPr>
          <w:rFonts w:hint="eastAsia"/>
        </w:rPr>
        <w:t>¬</w:t>
      </w:r>
      <w:r>
        <w:rPr>
          <w:rFonts w:hint="eastAsia"/>
        </w:rPr>
        <w:t>ких</w:t>
      </w:r>
      <w:r>
        <w:t xml:space="preserve"> </w:t>
      </w:r>
      <w:r>
        <w:rPr>
          <w:rFonts w:hint="eastAsia"/>
        </w:rPr>
        <w:t>высокотурбулентных</w:t>
      </w:r>
      <w:r>
        <w:t xml:space="preserve"> </w:t>
      </w:r>
      <w:r>
        <w:rPr>
          <w:rFonts w:hint="eastAsia"/>
        </w:rPr>
        <w:t>потоках</w:t>
      </w:r>
      <w:r>
        <w:t xml:space="preserve"> </w:t>
      </w:r>
      <w:r>
        <w:rPr>
          <w:rFonts w:hint="eastAsia"/>
        </w:rPr>
        <w:t>силами</w:t>
      </w:r>
      <w:r>
        <w:t xml:space="preserve"> </w:t>
      </w:r>
      <w:r>
        <w:rPr>
          <w:rFonts w:hint="eastAsia"/>
        </w:rPr>
        <w:t>вязкости</w:t>
      </w:r>
      <w:r>
        <w:t xml:space="preserve"> </w:t>
      </w:r>
      <w:r>
        <w:rPr>
          <w:rFonts w:hint="eastAsia"/>
        </w:rPr>
        <w:t>можно</w:t>
      </w:r>
      <w:r>
        <w:t xml:space="preserve"> </w:t>
      </w:r>
      <w:r>
        <w:rPr>
          <w:rFonts w:hint="eastAsia"/>
        </w:rPr>
        <w:t>пренебречь</w:t>
      </w:r>
      <w:r>
        <w:t xml:space="preserve"> </w:t>
      </w:r>
      <w:r>
        <w:rPr>
          <w:rFonts w:hint="eastAsia"/>
        </w:rPr>
        <w:t>и</w:t>
      </w:r>
      <w:r>
        <w:t xml:space="preserve"> </w:t>
      </w:r>
      <w:r>
        <w:rPr>
          <w:rFonts w:hint="eastAsia"/>
        </w:rPr>
        <w:t>рас</w:t>
      </w:r>
      <w:r>
        <w:rPr>
          <w:rFonts w:hint="eastAsia"/>
        </w:rPr>
        <w:t>¬</w:t>
      </w:r>
      <w:r>
        <w:rPr>
          <w:rFonts w:hint="eastAsia"/>
        </w:rPr>
        <w:t>сматривать</w:t>
      </w:r>
      <w:r>
        <w:t xml:space="preserve"> </w:t>
      </w:r>
      <w:r>
        <w:rPr>
          <w:rFonts w:hint="eastAsia"/>
        </w:rPr>
        <w:t>течение</w:t>
      </w:r>
      <w:r>
        <w:t xml:space="preserve"> </w:t>
      </w:r>
      <w:r>
        <w:rPr>
          <w:rFonts w:hint="eastAsia"/>
        </w:rPr>
        <w:t>как</w:t>
      </w:r>
      <w:r>
        <w:t xml:space="preserve"> </w:t>
      </w:r>
      <w:r>
        <w:rPr>
          <w:rFonts w:hint="eastAsia"/>
        </w:rPr>
        <w:t>квазипотенциальное</w:t>
      </w:r>
      <w:r>
        <w:t xml:space="preserve">. </w:t>
      </w:r>
      <w:r>
        <w:rPr>
          <w:rFonts w:hint="eastAsia"/>
        </w:rPr>
        <w:t>При</w:t>
      </w:r>
      <w:r>
        <w:t xml:space="preserve"> </w:t>
      </w:r>
      <w:r>
        <w:rPr>
          <w:rFonts w:hint="eastAsia"/>
        </w:rPr>
        <w:t>этом</w:t>
      </w:r>
      <w:r>
        <w:t xml:space="preserve"> </w:t>
      </w:r>
      <w:r>
        <w:rPr>
          <w:rFonts w:hint="eastAsia"/>
        </w:rPr>
        <w:t>аксиальная</w:t>
      </w:r>
      <w:r>
        <w:t xml:space="preserve"> </w:t>
      </w:r>
      <w:r>
        <w:rPr>
          <w:rFonts w:hint="eastAsia"/>
        </w:rPr>
        <w:t>скорость</w:t>
      </w:r>
      <w:r>
        <w:t xml:space="preserve">, </w:t>
      </w:r>
      <w:r>
        <w:rPr>
          <w:rFonts w:hint="eastAsia"/>
        </w:rPr>
        <w:t>циркуляция</w:t>
      </w:r>
      <w:r>
        <w:t xml:space="preserve">, </w:t>
      </w:r>
      <w:r>
        <w:rPr>
          <w:rFonts w:hint="eastAsia"/>
        </w:rPr>
        <w:t>удельная</w:t>
      </w:r>
      <w:r>
        <w:t xml:space="preserve"> </w:t>
      </w:r>
      <w:r>
        <w:rPr>
          <w:rFonts w:hint="eastAsia"/>
        </w:rPr>
        <w:t>энергия</w:t>
      </w:r>
      <w:r>
        <w:t xml:space="preserve"> </w:t>
      </w:r>
      <w:r>
        <w:rPr>
          <w:rFonts w:hint="eastAsia"/>
        </w:rPr>
        <w:t>–</w:t>
      </w:r>
      <w:r>
        <w:t xml:space="preserve"> </w:t>
      </w:r>
      <w:r>
        <w:rPr>
          <w:rFonts w:hint="eastAsia"/>
        </w:rPr>
        <w:t>величины</w:t>
      </w:r>
      <w:r>
        <w:t xml:space="preserve"> </w:t>
      </w:r>
      <w:r>
        <w:rPr>
          <w:rFonts w:hint="eastAsia"/>
        </w:rPr>
        <w:t>постоянные</w:t>
      </w:r>
      <w:r>
        <w:t xml:space="preserve"> </w:t>
      </w:r>
      <w:r>
        <w:rPr>
          <w:rFonts w:hint="eastAsia"/>
        </w:rPr>
        <w:t>во</w:t>
      </w:r>
      <w:r>
        <w:t xml:space="preserve"> </w:t>
      </w:r>
      <w:r>
        <w:rPr>
          <w:rFonts w:hint="eastAsia"/>
        </w:rPr>
        <w:t>всех</w:t>
      </w:r>
      <w:r>
        <w:t xml:space="preserve"> </w:t>
      </w:r>
      <w:r>
        <w:rPr>
          <w:rFonts w:hint="eastAsia"/>
        </w:rPr>
        <w:t>точках</w:t>
      </w:r>
      <w:r>
        <w:t xml:space="preserve"> </w:t>
      </w:r>
      <w:r>
        <w:rPr>
          <w:rFonts w:hint="eastAsia"/>
        </w:rPr>
        <w:t>сечения</w:t>
      </w:r>
      <w:r>
        <w:t xml:space="preserve">, </w:t>
      </w:r>
      <w:r>
        <w:rPr>
          <w:rFonts w:hint="eastAsia"/>
        </w:rPr>
        <w:t>а</w:t>
      </w:r>
      <w:r>
        <w:t xml:space="preserve"> </w:t>
      </w:r>
      <w:r>
        <w:rPr>
          <w:rFonts w:hint="eastAsia"/>
        </w:rPr>
        <w:t>распределение</w:t>
      </w:r>
      <w:r>
        <w:t xml:space="preserve"> </w:t>
      </w:r>
      <w:r>
        <w:rPr>
          <w:rFonts w:hint="eastAsia"/>
        </w:rPr>
        <w:t>азимутальной</w:t>
      </w:r>
      <w:r>
        <w:t xml:space="preserve"> </w:t>
      </w:r>
      <w:r>
        <w:rPr>
          <w:rFonts w:hint="eastAsia"/>
        </w:rPr>
        <w:t>скорости</w:t>
      </w:r>
      <w:r>
        <w:t xml:space="preserve"> </w:t>
      </w:r>
      <w:r>
        <w:rPr>
          <w:rFonts w:hint="eastAsia"/>
        </w:rPr>
        <w:t>соответствует</w:t>
      </w:r>
      <w:r>
        <w:t xml:space="preserve"> </w:t>
      </w:r>
      <w:r>
        <w:rPr>
          <w:rFonts w:hint="eastAsia"/>
        </w:rPr>
        <w:t>свободному</w:t>
      </w:r>
      <w:r>
        <w:t xml:space="preserve"> </w:t>
      </w:r>
      <w:r>
        <w:rPr>
          <w:rFonts w:hint="eastAsia"/>
        </w:rPr>
        <w:t>вихрю</w:t>
      </w:r>
      <w:r>
        <w:t xml:space="preserve">. </w:t>
      </w:r>
      <w:r>
        <w:rPr>
          <w:rFonts w:hint="eastAsia"/>
        </w:rPr>
        <w:t>Особенность</w:t>
      </w:r>
      <w:r>
        <w:t xml:space="preserve"> </w:t>
      </w:r>
      <w:r>
        <w:rPr>
          <w:rFonts w:hint="eastAsia"/>
        </w:rPr>
        <w:t>расчета</w:t>
      </w:r>
      <w:r>
        <w:t xml:space="preserve"> </w:t>
      </w:r>
      <w:r>
        <w:rPr>
          <w:rFonts w:hint="eastAsia"/>
        </w:rPr>
        <w:t>системы</w:t>
      </w:r>
      <w:r>
        <w:t xml:space="preserve"> </w:t>
      </w:r>
      <w:r>
        <w:rPr>
          <w:rFonts w:hint="eastAsia"/>
        </w:rPr>
        <w:t>«</w:t>
      </w:r>
      <w:r>
        <w:rPr>
          <w:rFonts w:hint="eastAsia"/>
        </w:rPr>
        <w:t>подводящий</w:t>
      </w:r>
      <w:r>
        <w:t xml:space="preserve"> </w:t>
      </w:r>
      <w:r>
        <w:rPr>
          <w:rFonts w:hint="eastAsia"/>
        </w:rPr>
        <w:t>участок</w:t>
      </w:r>
      <w:r>
        <w:t>-</w:t>
      </w:r>
      <w:r>
        <w:rPr>
          <w:rFonts w:hint="eastAsia"/>
        </w:rPr>
        <w:t>локальные</w:t>
      </w:r>
      <w:r>
        <w:t xml:space="preserve"> </w:t>
      </w:r>
      <w:r>
        <w:rPr>
          <w:rFonts w:hint="eastAsia"/>
        </w:rPr>
        <w:t>завихрители</w:t>
      </w:r>
      <w:r>
        <w:rPr>
          <w:rFonts w:hint="eastAsia"/>
        </w:rPr>
        <w:t>»</w:t>
      </w:r>
      <w:r>
        <w:t xml:space="preserve"> </w:t>
      </w:r>
      <w:r>
        <w:rPr>
          <w:rFonts w:hint="eastAsia"/>
        </w:rPr>
        <w:t>в</w:t>
      </w:r>
      <w:r>
        <w:t xml:space="preserve"> </w:t>
      </w:r>
      <w:r>
        <w:rPr>
          <w:rFonts w:hint="eastAsia"/>
        </w:rPr>
        <w:t>том</w:t>
      </w:r>
      <w:r>
        <w:t xml:space="preserve">, </w:t>
      </w:r>
      <w:r>
        <w:rPr>
          <w:rFonts w:hint="eastAsia"/>
        </w:rPr>
        <w:t>что</w:t>
      </w:r>
      <w:r>
        <w:t xml:space="preserve"> </w:t>
      </w:r>
      <w:r>
        <w:rPr>
          <w:rFonts w:hint="eastAsia"/>
        </w:rPr>
        <w:t>разделенные</w:t>
      </w:r>
      <w:r>
        <w:t xml:space="preserve"> </w:t>
      </w:r>
      <w:r>
        <w:rPr>
          <w:rFonts w:hint="eastAsia"/>
        </w:rPr>
        <w:t>обтекателем</w:t>
      </w:r>
      <w:r>
        <w:t xml:space="preserve"> </w:t>
      </w:r>
      <w:r>
        <w:rPr>
          <w:rFonts w:hint="eastAsia"/>
        </w:rPr>
        <w:t>потоки</w:t>
      </w:r>
      <w:r>
        <w:t xml:space="preserve"> </w:t>
      </w:r>
      <w:r>
        <w:rPr>
          <w:rFonts w:hint="eastAsia"/>
        </w:rPr>
        <w:t>под</w:t>
      </w:r>
      <w:r>
        <w:t xml:space="preserve"> </w:t>
      </w:r>
      <w:r>
        <w:rPr>
          <w:rFonts w:hint="eastAsia"/>
        </w:rPr>
        <w:t>действием</w:t>
      </w:r>
      <w:r>
        <w:t xml:space="preserve"> </w:t>
      </w:r>
      <w:r>
        <w:rPr>
          <w:rFonts w:hint="eastAsia"/>
        </w:rPr>
        <w:t>центробежных</w:t>
      </w:r>
      <w:r>
        <w:t xml:space="preserve"> </w:t>
      </w:r>
      <w:r>
        <w:rPr>
          <w:rFonts w:hint="eastAsia"/>
        </w:rPr>
        <w:t>сил</w:t>
      </w:r>
      <w:r>
        <w:t xml:space="preserve"> </w:t>
      </w:r>
      <w:r>
        <w:rPr>
          <w:rFonts w:hint="eastAsia"/>
        </w:rPr>
        <w:t>формируются</w:t>
      </w:r>
      <w:r>
        <w:t xml:space="preserve"> </w:t>
      </w:r>
      <w:r>
        <w:rPr>
          <w:rFonts w:hint="eastAsia"/>
        </w:rPr>
        <w:t>в</w:t>
      </w:r>
      <w:r>
        <w:t xml:space="preserve"> </w:t>
      </w:r>
      <w:r>
        <w:rPr>
          <w:rFonts w:hint="eastAsia"/>
        </w:rPr>
        <w:t>самостоятельные</w:t>
      </w:r>
      <w:r>
        <w:t xml:space="preserve"> </w:t>
      </w:r>
      <w:r>
        <w:rPr>
          <w:rFonts w:hint="eastAsia"/>
        </w:rPr>
        <w:t>независимые</w:t>
      </w:r>
      <w:r>
        <w:t xml:space="preserve"> </w:t>
      </w:r>
      <w:r>
        <w:rPr>
          <w:rFonts w:hint="eastAsia"/>
        </w:rPr>
        <w:t>безнапорные</w:t>
      </w:r>
      <w:r>
        <w:t xml:space="preserve"> </w:t>
      </w:r>
      <w:r>
        <w:rPr>
          <w:rFonts w:hint="eastAsia"/>
        </w:rPr>
        <w:t>кольцевые</w:t>
      </w:r>
      <w:r>
        <w:t xml:space="preserve"> </w:t>
      </w:r>
      <w:r>
        <w:rPr>
          <w:rFonts w:hint="eastAsia"/>
        </w:rPr>
        <w:t>течения</w:t>
      </w:r>
      <w:r>
        <w:t xml:space="preserve"> </w:t>
      </w:r>
      <w:r>
        <w:rPr>
          <w:rFonts w:hint="eastAsia"/>
        </w:rPr>
        <w:t>со</w:t>
      </w:r>
      <w:r>
        <w:t xml:space="preserve"> </w:t>
      </w:r>
      <w:r>
        <w:rPr>
          <w:rFonts w:hint="eastAsia"/>
        </w:rPr>
        <w:t>свободными</w:t>
      </w:r>
      <w:r>
        <w:t xml:space="preserve"> </w:t>
      </w:r>
      <w:r>
        <w:rPr>
          <w:rFonts w:hint="eastAsia"/>
        </w:rPr>
        <w:t>поверхностями</w:t>
      </w:r>
      <w:r>
        <w:t xml:space="preserve"> </w:t>
      </w:r>
      <w:r>
        <w:rPr>
          <w:rFonts w:hint="eastAsia"/>
        </w:rPr>
        <w:t>в</w:t>
      </w:r>
      <w:r>
        <w:t xml:space="preserve"> </w:t>
      </w:r>
      <w:r>
        <w:rPr>
          <w:rFonts w:hint="eastAsia"/>
        </w:rPr>
        <w:t>их</w:t>
      </w:r>
      <w:r>
        <w:t xml:space="preserve"> </w:t>
      </w:r>
      <w:r>
        <w:rPr>
          <w:rFonts w:hint="eastAsia"/>
        </w:rPr>
        <w:t>внутренних</w:t>
      </w:r>
      <w:r>
        <w:t xml:space="preserve"> </w:t>
      </w:r>
      <w:r>
        <w:rPr>
          <w:rFonts w:hint="eastAsia"/>
        </w:rPr>
        <w:t>полостях</w:t>
      </w:r>
      <w:r>
        <w:t xml:space="preserve">. </w:t>
      </w:r>
      <w:r>
        <w:rPr>
          <w:rFonts w:hint="eastAsia"/>
        </w:rPr>
        <w:t>На</w:t>
      </w:r>
      <w:r>
        <w:t xml:space="preserve"> </w:t>
      </w:r>
      <w:r>
        <w:rPr>
          <w:rFonts w:hint="eastAsia"/>
        </w:rPr>
        <w:t>участке</w:t>
      </w:r>
      <w:r>
        <w:t xml:space="preserve"> </w:t>
      </w:r>
      <w:r>
        <w:rPr>
          <w:rFonts w:hint="eastAsia"/>
        </w:rPr>
        <w:t>«</w:t>
      </w:r>
      <w:r>
        <w:rPr>
          <w:rFonts w:hint="eastAsia"/>
        </w:rPr>
        <w:t>активная</w:t>
      </w:r>
      <w:r>
        <w:t xml:space="preserve"> </w:t>
      </w:r>
      <w:r>
        <w:rPr>
          <w:rFonts w:hint="eastAsia"/>
        </w:rPr>
        <w:t>зона</w:t>
      </w:r>
      <w:r>
        <w:t xml:space="preserve"> </w:t>
      </w:r>
      <w:r>
        <w:rPr>
          <w:rFonts w:hint="eastAsia"/>
        </w:rPr>
        <w:t>–</w:t>
      </w:r>
      <w:r>
        <w:t xml:space="preserve"> </w:t>
      </w:r>
      <w:r>
        <w:rPr>
          <w:rFonts w:hint="eastAsia"/>
        </w:rPr>
        <w:t>отводящий</w:t>
      </w:r>
      <w:r>
        <w:t xml:space="preserve"> </w:t>
      </w:r>
      <w:r>
        <w:rPr>
          <w:rFonts w:hint="eastAsia"/>
        </w:rPr>
        <w:t>участок</w:t>
      </w:r>
      <w:r>
        <w:rPr>
          <w:rFonts w:hint="eastAsia"/>
        </w:rPr>
        <w:t>»</w:t>
      </w:r>
      <w:r>
        <w:t xml:space="preserve"> </w:t>
      </w:r>
      <w:r>
        <w:rPr>
          <w:rFonts w:hint="eastAsia"/>
        </w:rPr>
        <w:t>расчет</w:t>
      </w:r>
      <w:r>
        <w:t xml:space="preserve"> </w:t>
      </w:r>
      <w:r>
        <w:rPr>
          <w:rFonts w:hint="eastAsia"/>
        </w:rPr>
        <w:t>выполняется</w:t>
      </w:r>
      <w:r>
        <w:t xml:space="preserve"> </w:t>
      </w:r>
      <w:r>
        <w:rPr>
          <w:rFonts w:hint="eastAsia"/>
        </w:rPr>
        <w:t>на</w:t>
      </w:r>
      <w:r>
        <w:t xml:space="preserve"> </w:t>
      </w:r>
      <w:r>
        <w:rPr>
          <w:rFonts w:hint="eastAsia"/>
        </w:rPr>
        <w:t>основе</w:t>
      </w:r>
      <w:r>
        <w:t xml:space="preserve"> </w:t>
      </w:r>
      <w:r>
        <w:rPr>
          <w:rFonts w:hint="eastAsia"/>
        </w:rPr>
        <w:t>законов</w:t>
      </w:r>
      <w:r>
        <w:t xml:space="preserve"> </w:t>
      </w:r>
      <w:r>
        <w:rPr>
          <w:rFonts w:hint="eastAsia"/>
        </w:rPr>
        <w:t>сохранения</w:t>
      </w:r>
      <w:r>
        <w:t xml:space="preserve"> </w:t>
      </w:r>
      <w:r>
        <w:rPr>
          <w:rFonts w:hint="eastAsia"/>
        </w:rPr>
        <w:t>и</w:t>
      </w:r>
      <w:r>
        <w:t xml:space="preserve"> </w:t>
      </w:r>
      <w:r>
        <w:rPr>
          <w:rFonts w:hint="eastAsia"/>
        </w:rPr>
        <w:t>сводится</w:t>
      </w:r>
      <w:r>
        <w:t xml:space="preserve"> </w:t>
      </w:r>
      <w:r>
        <w:rPr>
          <w:rFonts w:hint="eastAsia"/>
        </w:rPr>
        <w:t>к</w:t>
      </w:r>
      <w:r>
        <w:t xml:space="preserve"> </w:t>
      </w:r>
      <w:r>
        <w:rPr>
          <w:rFonts w:hint="eastAsia"/>
        </w:rPr>
        <w:t>определению</w:t>
      </w:r>
      <w:r>
        <w:t xml:space="preserve"> </w:t>
      </w:r>
      <w:r>
        <w:rPr>
          <w:rFonts w:hint="eastAsia"/>
        </w:rPr>
        <w:t>характеристик</w:t>
      </w:r>
      <w:r>
        <w:t xml:space="preserve"> </w:t>
      </w:r>
      <w:r>
        <w:rPr>
          <w:rFonts w:hint="eastAsia"/>
        </w:rPr>
        <w:t>течения</w:t>
      </w:r>
      <w:r>
        <w:t xml:space="preserve"> </w:t>
      </w:r>
      <w:r>
        <w:rPr>
          <w:rFonts w:hint="eastAsia"/>
        </w:rPr>
        <w:t>на</w:t>
      </w:r>
      <w:r>
        <w:t xml:space="preserve"> </w:t>
      </w:r>
      <w:r>
        <w:rPr>
          <w:rFonts w:hint="eastAsia"/>
        </w:rPr>
        <w:t>выходе</w:t>
      </w:r>
      <w:r>
        <w:t xml:space="preserve"> </w:t>
      </w:r>
      <w:r>
        <w:rPr>
          <w:rFonts w:hint="eastAsia"/>
        </w:rPr>
        <w:t>из</w:t>
      </w:r>
      <w:r>
        <w:t xml:space="preserve"> </w:t>
      </w:r>
      <w:r>
        <w:rPr>
          <w:rFonts w:hint="eastAsia"/>
        </w:rPr>
        <w:t>камеры</w:t>
      </w:r>
      <w:r>
        <w:t xml:space="preserve"> </w:t>
      </w:r>
      <w:r>
        <w:rPr>
          <w:rFonts w:hint="eastAsia"/>
        </w:rPr>
        <w:t>взаимо</w:t>
      </w:r>
      <w:r>
        <w:rPr>
          <w:rFonts w:hint="eastAsia"/>
        </w:rPr>
        <w:t>¬</w:t>
      </w:r>
      <w:r>
        <w:rPr>
          <w:rFonts w:hint="eastAsia"/>
        </w:rPr>
        <w:t>действия</w:t>
      </w:r>
      <w:r>
        <w:t xml:space="preserve"> </w:t>
      </w:r>
      <w:r>
        <w:rPr>
          <w:rFonts w:hint="eastAsia"/>
        </w:rPr>
        <w:t>потоков</w:t>
      </w:r>
      <w:r>
        <w:t xml:space="preserve"> </w:t>
      </w:r>
      <w:r>
        <w:rPr>
          <w:rFonts w:hint="eastAsia"/>
        </w:rPr>
        <w:t>при</w:t>
      </w:r>
      <w:r>
        <w:t xml:space="preserve"> </w:t>
      </w:r>
      <w:r>
        <w:rPr>
          <w:rFonts w:hint="eastAsia"/>
        </w:rPr>
        <w:t>известных</w:t>
      </w:r>
      <w:r>
        <w:t xml:space="preserve"> </w:t>
      </w:r>
      <w:r>
        <w:rPr>
          <w:rFonts w:hint="eastAsia"/>
        </w:rPr>
        <w:t>их</w:t>
      </w:r>
      <w:r>
        <w:t xml:space="preserve"> </w:t>
      </w:r>
      <w:r>
        <w:rPr>
          <w:rFonts w:hint="eastAsia"/>
        </w:rPr>
        <w:t>характеристиках</w:t>
      </w:r>
      <w:r>
        <w:t xml:space="preserve"> </w:t>
      </w:r>
      <w:r>
        <w:rPr>
          <w:rFonts w:hint="eastAsia"/>
        </w:rPr>
        <w:t>на</w:t>
      </w:r>
      <w:r>
        <w:t xml:space="preserve"> </w:t>
      </w:r>
      <w:r>
        <w:rPr>
          <w:rFonts w:hint="eastAsia"/>
        </w:rPr>
        <w:t>входе</w:t>
      </w:r>
      <w:r>
        <w:t xml:space="preserve"> </w:t>
      </w:r>
      <w:r>
        <w:rPr>
          <w:rFonts w:hint="eastAsia"/>
        </w:rPr>
        <w:t>в</w:t>
      </w:r>
      <w:r>
        <w:t xml:space="preserve"> </w:t>
      </w:r>
      <w:r>
        <w:rPr>
          <w:rFonts w:hint="eastAsia"/>
        </w:rPr>
        <w:t>нее</w:t>
      </w:r>
      <w:r>
        <w:t>.</w:t>
      </w:r>
    </w:p>
    <w:p w14:paraId="1D5AB47F" w14:textId="77777777" w:rsidR="001B0BCE" w:rsidRDefault="001B0BCE" w:rsidP="001B0BCE">
      <w:r>
        <w:t>9.</w:t>
      </w:r>
      <w:r>
        <w:tab/>
      </w:r>
      <w:r>
        <w:rPr>
          <w:rFonts w:hint="eastAsia"/>
        </w:rPr>
        <w:t>Определение</w:t>
      </w:r>
      <w:r>
        <w:t xml:space="preserve"> </w:t>
      </w:r>
      <w:r>
        <w:rPr>
          <w:rFonts w:hint="eastAsia"/>
        </w:rPr>
        <w:t>пропускной</w:t>
      </w:r>
      <w:r>
        <w:t xml:space="preserve"> </w:t>
      </w:r>
      <w:r>
        <w:rPr>
          <w:rFonts w:hint="eastAsia"/>
        </w:rPr>
        <w:t>способности</w:t>
      </w:r>
      <w:r>
        <w:t xml:space="preserve"> </w:t>
      </w:r>
      <w:r>
        <w:rPr>
          <w:rFonts w:hint="eastAsia"/>
        </w:rPr>
        <w:t>локального</w:t>
      </w:r>
      <w:r>
        <w:t xml:space="preserve"> </w:t>
      </w:r>
      <w:r>
        <w:rPr>
          <w:rFonts w:hint="eastAsia"/>
        </w:rPr>
        <w:t>завихрителя</w:t>
      </w:r>
      <w:r>
        <w:t xml:space="preserve"> </w:t>
      </w:r>
      <w:r>
        <w:rPr>
          <w:rFonts w:hint="eastAsia"/>
        </w:rPr>
        <w:t>носит</w:t>
      </w:r>
      <w:r>
        <w:t xml:space="preserve"> </w:t>
      </w:r>
      <w:r>
        <w:rPr>
          <w:rFonts w:hint="eastAsia"/>
        </w:rPr>
        <w:t>универсальный</w:t>
      </w:r>
      <w:r>
        <w:t xml:space="preserve"> </w:t>
      </w:r>
      <w:r>
        <w:rPr>
          <w:rFonts w:hint="eastAsia"/>
        </w:rPr>
        <w:t>характер</w:t>
      </w:r>
      <w:r>
        <w:t xml:space="preserve">, </w:t>
      </w:r>
      <w:r>
        <w:rPr>
          <w:rFonts w:hint="eastAsia"/>
        </w:rPr>
        <w:t>поскольку</w:t>
      </w:r>
      <w:r>
        <w:t xml:space="preserve"> </w:t>
      </w:r>
      <w:r>
        <w:rPr>
          <w:rFonts w:hint="eastAsia"/>
        </w:rPr>
        <w:t>позволяет</w:t>
      </w:r>
      <w:r>
        <w:t xml:space="preserve"> </w:t>
      </w:r>
      <w:r>
        <w:rPr>
          <w:rFonts w:hint="eastAsia"/>
        </w:rPr>
        <w:t>выполнить</w:t>
      </w:r>
      <w:r>
        <w:t xml:space="preserve"> </w:t>
      </w:r>
      <w:r>
        <w:rPr>
          <w:rFonts w:hint="eastAsia"/>
        </w:rPr>
        <w:t>расчет</w:t>
      </w:r>
      <w:r>
        <w:t xml:space="preserve"> </w:t>
      </w:r>
      <w:r>
        <w:rPr>
          <w:rFonts w:hint="eastAsia"/>
        </w:rPr>
        <w:t>любых</w:t>
      </w:r>
      <w:r>
        <w:t xml:space="preserve"> </w:t>
      </w:r>
      <w:r>
        <w:rPr>
          <w:rFonts w:hint="eastAsia"/>
        </w:rPr>
        <w:t>конст</w:t>
      </w:r>
      <w:r>
        <w:rPr>
          <w:rFonts w:hint="eastAsia"/>
        </w:rPr>
        <w:t>¬</w:t>
      </w:r>
      <w:r>
        <w:rPr>
          <w:rFonts w:hint="eastAsia"/>
        </w:rPr>
        <w:t>рукций</w:t>
      </w:r>
      <w:r>
        <w:t xml:space="preserve">: </w:t>
      </w:r>
      <w:r>
        <w:rPr>
          <w:rFonts w:hint="eastAsia"/>
        </w:rPr>
        <w:t>тангенциального</w:t>
      </w:r>
      <w:r>
        <w:t xml:space="preserve"> </w:t>
      </w:r>
      <w:r>
        <w:rPr>
          <w:rFonts w:hint="eastAsia"/>
        </w:rPr>
        <w:t>безкамерного</w:t>
      </w:r>
      <w:r>
        <w:t xml:space="preserve">, </w:t>
      </w:r>
      <w:r>
        <w:rPr>
          <w:rFonts w:hint="eastAsia"/>
        </w:rPr>
        <w:t>цилиндрического</w:t>
      </w:r>
      <w:r>
        <w:t xml:space="preserve"> </w:t>
      </w:r>
      <w:r>
        <w:rPr>
          <w:rFonts w:hint="eastAsia"/>
        </w:rPr>
        <w:t>и</w:t>
      </w:r>
      <w:r>
        <w:t xml:space="preserve"> </w:t>
      </w:r>
      <w:r>
        <w:rPr>
          <w:rFonts w:hint="eastAsia"/>
        </w:rPr>
        <w:t>лопастного</w:t>
      </w:r>
      <w:r>
        <w:t xml:space="preserve"> </w:t>
      </w:r>
      <w:r>
        <w:rPr>
          <w:rFonts w:hint="eastAsia"/>
        </w:rPr>
        <w:t>завих</w:t>
      </w:r>
      <w:r>
        <w:t>-</w:t>
      </w:r>
      <w:r>
        <w:rPr>
          <w:rFonts w:hint="eastAsia"/>
        </w:rPr>
        <w:t>рителей</w:t>
      </w:r>
      <w:r>
        <w:t xml:space="preserve">. </w:t>
      </w:r>
      <w:r>
        <w:rPr>
          <w:rFonts w:hint="eastAsia"/>
        </w:rPr>
        <w:t>Поскольку</w:t>
      </w:r>
      <w:r>
        <w:t xml:space="preserve"> </w:t>
      </w:r>
      <w:r>
        <w:rPr>
          <w:rFonts w:hint="eastAsia"/>
        </w:rPr>
        <w:t>кольцевой</w:t>
      </w:r>
      <w:r>
        <w:t xml:space="preserve"> </w:t>
      </w:r>
      <w:r>
        <w:rPr>
          <w:rFonts w:hint="eastAsia"/>
        </w:rPr>
        <w:t>закрученный</w:t>
      </w:r>
      <w:r>
        <w:t xml:space="preserve"> </w:t>
      </w:r>
      <w:r>
        <w:rPr>
          <w:rFonts w:hint="eastAsia"/>
        </w:rPr>
        <w:t>поток</w:t>
      </w:r>
      <w:r>
        <w:t xml:space="preserve"> </w:t>
      </w:r>
      <w:r>
        <w:rPr>
          <w:rFonts w:hint="eastAsia"/>
        </w:rPr>
        <w:t>с</w:t>
      </w:r>
      <w:r>
        <w:t xml:space="preserve"> </w:t>
      </w:r>
      <w:r>
        <w:rPr>
          <w:rFonts w:hint="eastAsia"/>
        </w:rPr>
        <w:t>полостью</w:t>
      </w:r>
      <w:r>
        <w:t xml:space="preserve"> </w:t>
      </w:r>
      <w:r>
        <w:rPr>
          <w:rFonts w:hint="eastAsia"/>
        </w:rPr>
        <w:t>разрыва</w:t>
      </w:r>
      <w:r>
        <w:t xml:space="preserve"> </w:t>
      </w:r>
      <w:r>
        <w:rPr>
          <w:rFonts w:hint="eastAsia"/>
        </w:rPr>
        <w:t>является</w:t>
      </w:r>
      <w:r>
        <w:t xml:space="preserve"> </w:t>
      </w:r>
      <w:r>
        <w:rPr>
          <w:rFonts w:hint="eastAsia"/>
        </w:rPr>
        <w:t>безнапорным</w:t>
      </w:r>
      <w:r>
        <w:t xml:space="preserve">, </w:t>
      </w:r>
      <w:r>
        <w:rPr>
          <w:rFonts w:hint="eastAsia"/>
        </w:rPr>
        <w:t>движущимся</w:t>
      </w:r>
      <w:r>
        <w:t xml:space="preserve"> </w:t>
      </w:r>
      <w:r>
        <w:rPr>
          <w:rFonts w:hint="eastAsia"/>
        </w:rPr>
        <w:t>в</w:t>
      </w:r>
      <w:r>
        <w:t xml:space="preserve"> </w:t>
      </w:r>
      <w:r>
        <w:rPr>
          <w:rFonts w:hint="eastAsia"/>
        </w:rPr>
        <w:t>преобладающем</w:t>
      </w:r>
      <w:r>
        <w:t xml:space="preserve"> </w:t>
      </w:r>
      <w:r>
        <w:rPr>
          <w:rFonts w:hint="eastAsia"/>
        </w:rPr>
        <w:t>поле</w:t>
      </w:r>
      <w:r>
        <w:t xml:space="preserve"> </w:t>
      </w:r>
      <w:r>
        <w:rPr>
          <w:rFonts w:hint="eastAsia"/>
        </w:rPr>
        <w:t>массовых</w:t>
      </w:r>
      <w:r>
        <w:t xml:space="preserve"> </w:t>
      </w:r>
      <w:r>
        <w:rPr>
          <w:rFonts w:hint="eastAsia"/>
        </w:rPr>
        <w:t>центробежных</w:t>
      </w:r>
      <w:r>
        <w:t xml:space="preserve"> </w:t>
      </w:r>
      <w:r>
        <w:rPr>
          <w:rFonts w:hint="eastAsia"/>
        </w:rPr>
        <w:t>сил</w:t>
      </w:r>
      <w:r>
        <w:t xml:space="preserve">, </w:t>
      </w:r>
      <w:r>
        <w:rPr>
          <w:rFonts w:hint="eastAsia"/>
        </w:rPr>
        <w:t>то</w:t>
      </w:r>
      <w:r>
        <w:t xml:space="preserve"> </w:t>
      </w:r>
      <w:r>
        <w:rPr>
          <w:rFonts w:hint="eastAsia"/>
        </w:rPr>
        <w:t>пропускная</w:t>
      </w:r>
      <w:r>
        <w:t xml:space="preserve"> </w:t>
      </w:r>
      <w:r>
        <w:rPr>
          <w:rFonts w:hint="eastAsia"/>
        </w:rPr>
        <w:t>способность</w:t>
      </w:r>
      <w:r>
        <w:t xml:space="preserve"> </w:t>
      </w:r>
      <w:r>
        <w:rPr>
          <w:rFonts w:hint="eastAsia"/>
        </w:rPr>
        <w:t>любого</w:t>
      </w:r>
      <w:r>
        <w:t xml:space="preserve"> </w:t>
      </w:r>
      <w:r>
        <w:rPr>
          <w:rFonts w:hint="eastAsia"/>
        </w:rPr>
        <w:t>локального</w:t>
      </w:r>
      <w:r>
        <w:t xml:space="preserve"> </w:t>
      </w:r>
      <w:r>
        <w:rPr>
          <w:rFonts w:hint="eastAsia"/>
        </w:rPr>
        <w:t>завихрителя</w:t>
      </w:r>
      <w:r>
        <w:t xml:space="preserve"> </w:t>
      </w:r>
      <w:r>
        <w:rPr>
          <w:rFonts w:hint="eastAsia"/>
        </w:rPr>
        <w:t>определяется</w:t>
      </w:r>
      <w:r>
        <w:t xml:space="preserve"> </w:t>
      </w:r>
      <w:r>
        <w:rPr>
          <w:rFonts w:hint="eastAsia"/>
        </w:rPr>
        <w:t>только</w:t>
      </w:r>
      <w:r>
        <w:t xml:space="preserve"> </w:t>
      </w:r>
      <w:r>
        <w:rPr>
          <w:rFonts w:hint="eastAsia"/>
        </w:rPr>
        <w:t>его</w:t>
      </w:r>
      <w:r>
        <w:t xml:space="preserve"> </w:t>
      </w:r>
      <w:r>
        <w:rPr>
          <w:rFonts w:hint="eastAsia"/>
        </w:rPr>
        <w:t>формой</w:t>
      </w:r>
      <w:r>
        <w:t xml:space="preserve"> </w:t>
      </w:r>
      <w:r>
        <w:rPr>
          <w:rFonts w:hint="eastAsia"/>
        </w:rPr>
        <w:t>и</w:t>
      </w:r>
      <w:r>
        <w:t xml:space="preserve"> </w:t>
      </w:r>
      <w:r>
        <w:rPr>
          <w:rFonts w:hint="eastAsia"/>
        </w:rPr>
        <w:t>размерами</w:t>
      </w:r>
      <w:r>
        <w:t xml:space="preserve"> </w:t>
      </w:r>
      <w:r>
        <w:rPr>
          <w:rFonts w:hint="eastAsia"/>
        </w:rPr>
        <w:t>и</w:t>
      </w:r>
      <w:r>
        <w:t xml:space="preserve"> </w:t>
      </w:r>
      <w:r>
        <w:rPr>
          <w:rFonts w:hint="eastAsia"/>
        </w:rPr>
        <w:t>не</w:t>
      </w:r>
      <w:r>
        <w:t xml:space="preserve"> </w:t>
      </w:r>
      <w:r>
        <w:rPr>
          <w:rFonts w:hint="eastAsia"/>
        </w:rPr>
        <w:t>зависит</w:t>
      </w:r>
      <w:r>
        <w:t xml:space="preserve"> </w:t>
      </w:r>
      <w:r>
        <w:rPr>
          <w:rFonts w:hint="eastAsia"/>
        </w:rPr>
        <w:t>от</w:t>
      </w:r>
      <w:r>
        <w:t xml:space="preserve"> </w:t>
      </w:r>
      <w:r>
        <w:rPr>
          <w:rFonts w:hint="eastAsia"/>
        </w:rPr>
        <w:t>гидравлического</w:t>
      </w:r>
      <w:r>
        <w:t xml:space="preserve"> </w:t>
      </w:r>
      <w:r>
        <w:rPr>
          <w:rFonts w:hint="eastAsia"/>
        </w:rPr>
        <w:t>сопротивления</w:t>
      </w:r>
      <w:r>
        <w:t xml:space="preserve"> </w:t>
      </w:r>
      <w:r>
        <w:rPr>
          <w:rFonts w:hint="eastAsia"/>
        </w:rPr>
        <w:t>нижележащего</w:t>
      </w:r>
      <w:r>
        <w:t xml:space="preserve"> </w:t>
      </w:r>
      <w:r>
        <w:rPr>
          <w:rFonts w:hint="eastAsia"/>
        </w:rPr>
        <w:t>тракта</w:t>
      </w:r>
      <w:r>
        <w:t xml:space="preserve">. </w:t>
      </w:r>
      <w:r>
        <w:rPr>
          <w:rFonts w:hint="eastAsia"/>
        </w:rPr>
        <w:t>Движение</w:t>
      </w:r>
      <w:r>
        <w:t xml:space="preserve"> </w:t>
      </w:r>
      <w:r>
        <w:rPr>
          <w:rFonts w:hint="eastAsia"/>
        </w:rPr>
        <w:t>жидкост</w:t>
      </w:r>
      <w:r>
        <w:rPr>
          <w:rFonts w:hint="eastAsia"/>
        </w:rPr>
        <w:lastRenderedPageBreak/>
        <w:t>и</w:t>
      </w:r>
      <w:r>
        <w:t xml:space="preserve"> </w:t>
      </w:r>
      <w:r>
        <w:rPr>
          <w:rFonts w:hint="eastAsia"/>
        </w:rPr>
        <w:t>через</w:t>
      </w:r>
      <w:r>
        <w:t xml:space="preserve"> </w:t>
      </w:r>
      <w:r>
        <w:rPr>
          <w:rFonts w:hint="eastAsia"/>
        </w:rPr>
        <w:t>локальный</w:t>
      </w:r>
      <w:r>
        <w:t xml:space="preserve"> </w:t>
      </w:r>
      <w:r>
        <w:rPr>
          <w:rFonts w:hint="eastAsia"/>
        </w:rPr>
        <w:t>завихритель</w:t>
      </w:r>
      <w:r>
        <w:t xml:space="preserve"> </w:t>
      </w:r>
      <w:r>
        <w:rPr>
          <w:rFonts w:hint="eastAsia"/>
        </w:rPr>
        <w:t>ана</w:t>
      </w:r>
      <w:r>
        <w:rPr>
          <w:rFonts w:hint="eastAsia"/>
        </w:rPr>
        <w:t>¬</w:t>
      </w:r>
      <w:r>
        <w:rPr>
          <w:rFonts w:hint="eastAsia"/>
        </w:rPr>
        <w:t>логично</w:t>
      </w:r>
      <w:r>
        <w:t xml:space="preserve"> </w:t>
      </w:r>
      <w:r>
        <w:rPr>
          <w:rFonts w:hint="eastAsia"/>
        </w:rPr>
        <w:t>движению</w:t>
      </w:r>
      <w:r>
        <w:t xml:space="preserve"> </w:t>
      </w:r>
      <w:r>
        <w:rPr>
          <w:rFonts w:hint="eastAsia"/>
        </w:rPr>
        <w:t>осевого</w:t>
      </w:r>
      <w:r>
        <w:t xml:space="preserve"> </w:t>
      </w:r>
      <w:r>
        <w:rPr>
          <w:rFonts w:hint="eastAsia"/>
        </w:rPr>
        <w:t>безнапорного</w:t>
      </w:r>
      <w:r>
        <w:t xml:space="preserve"> </w:t>
      </w:r>
      <w:r>
        <w:rPr>
          <w:rFonts w:hint="eastAsia"/>
        </w:rPr>
        <w:t>потока</w:t>
      </w:r>
      <w:r>
        <w:t xml:space="preserve"> </w:t>
      </w:r>
      <w:r>
        <w:rPr>
          <w:rFonts w:hint="eastAsia"/>
        </w:rPr>
        <w:t>через</w:t>
      </w:r>
      <w:r>
        <w:t xml:space="preserve"> </w:t>
      </w:r>
      <w:r>
        <w:rPr>
          <w:rFonts w:hint="eastAsia"/>
        </w:rPr>
        <w:t>водослив</w:t>
      </w:r>
      <w:r>
        <w:t xml:space="preserve"> </w:t>
      </w:r>
      <w:r>
        <w:rPr>
          <w:rFonts w:hint="eastAsia"/>
        </w:rPr>
        <w:t>с</w:t>
      </w:r>
      <w:r>
        <w:t xml:space="preserve"> </w:t>
      </w:r>
      <w:r>
        <w:rPr>
          <w:rFonts w:hint="eastAsia"/>
        </w:rPr>
        <w:t>широким</w:t>
      </w:r>
      <w:r>
        <w:t xml:space="preserve"> </w:t>
      </w:r>
      <w:r>
        <w:rPr>
          <w:rFonts w:hint="eastAsia"/>
        </w:rPr>
        <w:t>по</w:t>
      </w:r>
      <w:r>
        <w:rPr>
          <w:rFonts w:hint="eastAsia"/>
        </w:rPr>
        <w:t>¬</w:t>
      </w:r>
      <w:r>
        <w:rPr>
          <w:rFonts w:hint="eastAsia"/>
        </w:rPr>
        <w:t>рогом</w:t>
      </w:r>
      <w:r>
        <w:t>.</w:t>
      </w:r>
    </w:p>
    <w:p w14:paraId="3BCB3831" w14:textId="77777777" w:rsidR="001B0BCE" w:rsidRDefault="001B0BCE" w:rsidP="001B0BCE">
      <w:r>
        <w:t xml:space="preserve"> </w:t>
      </w:r>
    </w:p>
    <w:p w14:paraId="7E377149" w14:textId="77777777" w:rsidR="001B0BCE" w:rsidRDefault="001B0BCE" w:rsidP="001B0BCE">
      <w:r>
        <w:t>33</w:t>
      </w:r>
    </w:p>
    <w:p w14:paraId="3001F448" w14:textId="77777777" w:rsidR="001B0BCE" w:rsidRDefault="001B0BCE" w:rsidP="001B0BCE">
      <w:r>
        <w:t>10.</w:t>
      </w:r>
      <w:r>
        <w:tab/>
      </w:r>
      <w:r>
        <w:rPr>
          <w:rFonts w:hint="eastAsia"/>
        </w:rPr>
        <w:t>В</w:t>
      </w:r>
      <w:r>
        <w:t xml:space="preserve"> </w:t>
      </w:r>
      <w:r>
        <w:rPr>
          <w:rFonts w:hint="eastAsia"/>
        </w:rPr>
        <w:t>механизмах</w:t>
      </w:r>
      <w:r>
        <w:t xml:space="preserve"> </w:t>
      </w:r>
      <w:r>
        <w:rPr>
          <w:rFonts w:hint="eastAsia"/>
        </w:rPr>
        <w:t>смешения</w:t>
      </w:r>
      <w:r>
        <w:t xml:space="preserve"> </w:t>
      </w:r>
      <w:r>
        <w:rPr>
          <w:rFonts w:hint="eastAsia"/>
        </w:rPr>
        <w:t>спутных</w:t>
      </w:r>
      <w:r>
        <w:t xml:space="preserve"> </w:t>
      </w:r>
      <w:r>
        <w:rPr>
          <w:rFonts w:hint="eastAsia"/>
        </w:rPr>
        <w:t>коаксиальных</w:t>
      </w:r>
      <w:r>
        <w:t xml:space="preserve"> </w:t>
      </w:r>
      <w:r>
        <w:rPr>
          <w:rFonts w:hint="eastAsia"/>
        </w:rPr>
        <w:t>противоположно</w:t>
      </w:r>
      <w:r>
        <w:t xml:space="preserve"> </w:t>
      </w:r>
      <w:r>
        <w:rPr>
          <w:rFonts w:hint="eastAsia"/>
        </w:rPr>
        <w:t>за</w:t>
      </w:r>
      <w:r>
        <w:t>-</w:t>
      </w:r>
      <w:r>
        <w:rPr>
          <w:rFonts w:hint="eastAsia"/>
        </w:rPr>
        <w:t>крученных</w:t>
      </w:r>
      <w:r>
        <w:t xml:space="preserve"> </w:t>
      </w:r>
      <w:r>
        <w:rPr>
          <w:rFonts w:hint="eastAsia"/>
        </w:rPr>
        <w:t>потоков</w:t>
      </w:r>
      <w:r>
        <w:t xml:space="preserve"> </w:t>
      </w:r>
      <w:r>
        <w:rPr>
          <w:rFonts w:hint="eastAsia"/>
        </w:rPr>
        <w:t>и</w:t>
      </w:r>
      <w:r>
        <w:t xml:space="preserve"> </w:t>
      </w:r>
      <w:r>
        <w:rPr>
          <w:rFonts w:hint="eastAsia"/>
        </w:rPr>
        <w:t>затопленных</w:t>
      </w:r>
      <w:r>
        <w:t xml:space="preserve"> </w:t>
      </w:r>
      <w:r>
        <w:rPr>
          <w:rFonts w:hint="eastAsia"/>
        </w:rPr>
        <w:t>струй</w:t>
      </w:r>
      <w:r>
        <w:t xml:space="preserve"> </w:t>
      </w:r>
      <w:r>
        <w:rPr>
          <w:rFonts w:hint="eastAsia"/>
        </w:rPr>
        <w:t>со</w:t>
      </w:r>
      <w:r>
        <w:t xml:space="preserve"> </w:t>
      </w:r>
      <w:r>
        <w:rPr>
          <w:rFonts w:hint="eastAsia"/>
        </w:rPr>
        <w:t>сдвигом</w:t>
      </w:r>
      <w:r>
        <w:t xml:space="preserve"> </w:t>
      </w:r>
      <w:r>
        <w:rPr>
          <w:rFonts w:hint="eastAsia"/>
        </w:rPr>
        <w:t>скоростей</w:t>
      </w:r>
      <w:r>
        <w:t xml:space="preserve"> </w:t>
      </w:r>
      <w:r>
        <w:rPr>
          <w:rFonts w:hint="eastAsia"/>
        </w:rPr>
        <w:t>имеется</w:t>
      </w:r>
      <w:r>
        <w:t xml:space="preserve"> </w:t>
      </w:r>
      <w:r>
        <w:rPr>
          <w:rFonts w:hint="eastAsia"/>
        </w:rPr>
        <w:t>анало</w:t>
      </w:r>
      <w:r>
        <w:t>-</w:t>
      </w:r>
      <w:r>
        <w:rPr>
          <w:rFonts w:hint="eastAsia"/>
        </w:rPr>
        <w:t>гия</w:t>
      </w:r>
      <w:r>
        <w:t xml:space="preserve"> </w:t>
      </w:r>
      <w:r>
        <w:rPr>
          <w:rFonts w:hint="eastAsia"/>
        </w:rPr>
        <w:t>в</w:t>
      </w:r>
      <w:r>
        <w:t xml:space="preserve"> </w:t>
      </w:r>
      <w:r>
        <w:rPr>
          <w:rFonts w:hint="eastAsia"/>
        </w:rPr>
        <w:t>законах</w:t>
      </w:r>
      <w:r>
        <w:t xml:space="preserve"> </w:t>
      </w:r>
      <w:r>
        <w:rPr>
          <w:rFonts w:hint="eastAsia"/>
        </w:rPr>
        <w:t>расширения</w:t>
      </w:r>
      <w:r>
        <w:t xml:space="preserve"> </w:t>
      </w:r>
      <w:r>
        <w:rPr>
          <w:rFonts w:hint="eastAsia"/>
        </w:rPr>
        <w:t>слоев</w:t>
      </w:r>
      <w:r>
        <w:t xml:space="preserve"> </w:t>
      </w:r>
      <w:r>
        <w:rPr>
          <w:rFonts w:hint="eastAsia"/>
        </w:rPr>
        <w:t>смешения</w:t>
      </w:r>
      <w:r>
        <w:t xml:space="preserve"> </w:t>
      </w:r>
      <w:r>
        <w:rPr>
          <w:rFonts w:hint="eastAsia"/>
        </w:rPr>
        <w:t>и</w:t>
      </w:r>
      <w:r>
        <w:t xml:space="preserve"> </w:t>
      </w:r>
      <w:r>
        <w:rPr>
          <w:rFonts w:hint="eastAsia"/>
        </w:rPr>
        <w:t>затухания</w:t>
      </w:r>
      <w:r>
        <w:t xml:space="preserve"> </w:t>
      </w:r>
      <w:r>
        <w:rPr>
          <w:rFonts w:hint="eastAsia"/>
        </w:rPr>
        <w:t>скоростей</w:t>
      </w:r>
      <w:r>
        <w:t xml:space="preserve"> </w:t>
      </w:r>
      <w:r>
        <w:rPr>
          <w:rFonts w:hint="eastAsia"/>
        </w:rPr>
        <w:t>сдвига</w:t>
      </w:r>
      <w:r>
        <w:t xml:space="preserve">. </w:t>
      </w:r>
      <w:r>
        <w:rPr>
          <w:rFonts w:hint="eastAsia"/>
        </w:rPr>
        <w:t>Полу</w:t>
      </w:r>
      <w:r>
        <w:rPr>
          <w:rFonts w:hint="eastAsia"/>
        </w:rPr>
        <w:t>¬</w:t>
      </w:r>
      <w:r>
        <w:rPr>
          <w:rFonts w:hint="eastAsia"/>
        </w:rPr>
        <w:t>чено</w:t>
      </w:r>
      <w:r>
        <w:t xml:space="preserve"> </w:t>
      </w:r>
      <w:r>
        <w:rPr>
          <w:rFonts w:hint="eastAsia"/>
        </w:rPr>
        <w:t>значение</w:t>
      </w:r>
      <w:r>
        <w:t xml:space="preserve"> </w:t>
      </w:r>
      <w:r>
        <w:rPr>
          <w:rFonts w:hint="eastAsia"/>
        </w:rPr>
        <w:t>длины</w:t>
      </w:r>
      <w:r>
        <w:t xml:space="preserve"> </w:t>
      </w:r>
      <w:r>
        <w:rPr>
          <w:rFonts w:hint="eastAsia"/>
        </w:rPr>
        <w:t>участка</w:t>
      </w:r>
      <w:r>
        <w:t xml:space="preserve">, </w:t>
      </w:r>
      <w:r>
        <w:rPr>
          <w:rFonts w:hint="eastAsia"/>
        </w:rPr>
        <w:t>на</w:t>
      </w:r>
      <w:r>
        <w:t xml:space="preserve"> </w:t>
      </w:r>
      <w:r>
        <w:rPr>
          <w:rFonts w:hint="eastAsia"/>
        </w:rPr>
        <w:t>котором</w:t>
      </w:r>
      <w:r>
        <w:t xml:space="preserve"> </w:t>
      </w:r>
      <w:r>
        <w:rPr>
          <w:rFonts w:hint="eastAsia"/>
        </w:rPr>
        <w:t>происходит</w:t>
      </w:r>
      <w:r>
        <w:t xml:space="preserve"> </w:t>
      </w:r>
      <w:r>
        <w:rPr>
          <w:rFonts w:hint="eastAsia"/>
        </w:rPr>
        <w:t>полное</w:t>
      </w:r>
      <w:r>
        <w:t xml:space="preserve"> </w:t>
      </w:r>
      <w:r>
        <w:rPr>
          <w:rFonts w:hint="eastAsia"/>
        </w:rPr>
        <w:t>перемешивание</w:t>
      </w:r>
      <w:r>
        <w:t xml:space="preserve"> </w:t>
      </w:r>
      <w:r>
        <w:rPr>
          <w:rFonts w:hint="eastAsia"/>
        </w:rPr>
        <w:t>взаимодействующих</w:t>
      </w:r>
      <w:r>
        <w:t xml:space="preserve"> </w:t>
      </w:r>
      <w:r>
        <w:rPr>
          <w:rFonts w:hint="eastAsia"/>
        </w:rPr>
        <w:t>противоположно</w:t>
      </w:r>
      <w:r>
        <w:t xml:space="preserve"> </w:t>
      </w:r>
      <w:r>
        <w:rPr>
          <w:rFonts w:hint="eastAsia"/>
        </w:rPr>
        <w:t>закрученных</w:t>
      </w:r>
      <w:r>
        <w:t xml:space="preserve"> </w:t>
      </w:r>
      <w:r>
        <w:rPr>
          <w:rFonts w:hint="eastAsia"/>
        </w:rPr>
        <w:t>потоков</w:t>
      </w:r>
      <w:r>
        <w:t xml:space="preserve"> </w:t>
      </w:r>
      <w:r>
        <w:rPr>
          <w:rFonts w:hint="eastAsia"/>
        </w:rPr>
        <w:t>жидкости</w:t>
      </w:r>
      <w:r>
        <w:t xml:space="preserve"> </w:t>
      </w:r>
      <w:r>
        <w:rPr>
          <w:rFonts w:hint="eastAsia"/>
        </w:rPr>
        <w:t>и</w:t>
      </w:r>
      <w:r>
        <w:t xml:space="preserve"> </w:t>
      </w:r>
      <w:r>
        <w:rPr>
          <w:rFonts w:hint="eastAsia"/>
        </w:rPr>
        <w:t>вырав</w:t>
      </w:r>
      <w:r>
        <w:rPr>
          <w:rFonts w:hint="eastAsia"/>
        </w:rPr>
        <w:t>¬</w:t>
      </w:r>
      <w:r>
        <w:rPr>
          <w:rFonts w:hint="eastAsia"/>
        </w:rPr>
        <w:t>нивание</w:t>
      </w:r>
      <w:r>
        <w:t xml:space="preserve"> </w:t>
      </w:r>
      <w:r>
        <w:rPr>
          <w:rFonts w:hint="eastAsia"/>
        </w:rPr>
        <w:t>их</w:t>
      </w:r>
      <w:r>
        <w:t xml:space="preserve"> </w:t>
      </w:r>
      <w:r>
        <w:rPr>
          <w:rFonts w:hint="eastAsia"/>
        </w:rPr>
        <w:t>скоростей</w:t>
      </w:r>
      <w:r>
        <w:t xml:space="preserve">. </w:t>
      </w:r>
      <w:r>
        <w:rPr>
          <w:rFonts w:hint="eastAsia"/>
        </w:rPr>
        <w:t>Длина</w:t>
      </w:r>
      <w:r>
        <w:t xml:space="preserve"> </w:t>
      </w:r>
      <w:r>
        <w:rPr>
          <w:rFonts w:hint="eastAsia"/>
        </w:rPr>
        <w:t>камеры</w:t>
      </w:r>
      <w:r>
        <w:t xml:space="preserve"> </w:t>
      </w:r>
      <w:r>
        <w:rPr>
          <w:rFonts w:hint="eastAsia"/>
        </w:rPr>
        <w:t>смешения</w:t>
      </w:r>
      <w:r>
        <w:t xml:space="preserve"> </w:t>
      </w:r>
      <w:r>
        <w:rPr>
          <w:rFonts w:hint="eastAsia"/>
        </w:rPr>
        <w:t>состоит</w:t>
      </w:r>
      <w:r>
        <w:t xml:space="preserve"> </w:t>
      </w:r>
      <w:r>
        <w:rPr>
          <w:rFonts w:hint="eastAsia"/>
        </w:rPr>
        <w:t>из</w:t>
      </w:r>
      <w:r>
        <w:t xml:space="preserve"> </w:t>
      </w:r>
      <w:r>
        <w:rPr>
          <w:rFonts w:hint="eastAsia"/>
        </w:rPr>
        <w:t>начального</w:t>
      </w:r>
      <w:r>
        <w:t xml:space="preserve"> </w:t>
      </w:r>
      <w:r>
        <w:rPr>
          <w:rFonts w:hint="eastAsia"/>
        </w:rPr>
        <w:t>участка</w:t>
      </w:r>
      <w:r>
        <w:t xml:space="preserve">, </w:t>
      </w:r>
      <w:r>
        <w:rPr>
          <w:rFonts w:hint="eastAsia"/>
        </w:rPr>
        <w:t>на</w:t>
      </w:r>
      <w:r>
        <w:t xml:space="preserve"> </w:t>
      </w:r>
      <w:r>
        <w:rPr>
          <w:rFonts w:hint="eastAsia"/>
        </w:rPr>
        <w:t>котором</w:t>
      </w:r>
      <w:r>
        <w:t xml:space="preserve"> </w:t>
      </w:r>
      <w:r>
        <w:rPr>
          <w:rFonts w:hint="eastAsia"/>
        </w:rPr>
        <w:t>слой</w:t>
      </w:r>
      <w:r>
        <w:t xml:space="preserve"> </w:t>
      </w:r>
      <w:r>
        <w:rPr>
          <w:rFonts w:hint="eastAsia"/>
        </w:rPr>
        <w:t>смешения</w:t>
      </w:r>
      <w:r>
        <w:t xml:space="preserve"> </w:t>
      </w:r>
      <w:r>
        <w:rPr>
          <w:rFonts w:hint="eastAsia"/>
        </w:rPr>
        <w:t>достигает</w:t>
      </w:r>
      <w:r>
        <w:t xml:space="preserve"> </w:t>
      </w:r>
      <w:r>
        <w:rPr>
          <w:rFonts w:hint="eastAsia"/>
        </w:rPr>
        <w:t>стенок</w:t>
      </w:r>
      <w:r>
        <w:t xml:space="preserve"> </w:t>
      </w:r>
      <w:r>
        <w:rPr>
          <w:rFonts w:hint="eastAsia"/>
        </w:rPr>
        <w:t>камеры</w:t>
      </w:r>
      <w:r>
        <w:t xml:space="preserve"> </w:t>
      </w:r>
      <w:r>
        <w:rPr>
          <w:rFonts w:hint="eastAsia"/>
        </w:rPr>
        <w:t>активной</w:t>
      </w:r>
      <w:r>
        <w:t xml:space="preserve"> </w:t>
      </w:r>
      <w:r>
        <w:rPr>
          <w:rFonts w:hint="eastAsia"/>
        </w:rPr>
        <w:t>зоны</w:t>
      </w:r>
      <w:r>
        <w:t xml:space="preserve">, </w:t>
      </w:r>
      <w:r>
        <w:rPr>
          <w:rFonts w:hint="eastAsia"/>
        </w:rPr>
        <w:t>и</w:t>
      </w:r>
      <w:r>
        <w:t xml:space="preserve"> </w:t>
      </w:r>
      <w:r>
        <w:rPr>
          <w:rFonts w:hint="eastAsia"/>
        </w:rPr>
        <w:t>основно</w:t>
      </w:r>
      <w:r>
        <w:rPr>
          <w:rFonts w:hint="eastAsia"/>
        </w:rPr>
        <w:t>¬</w:t>
      </w:r>
      <w:r>
        <w:rPr>
          <w:rFonts w:hint="eastAsia"/>
        </w:rPr>
        <w:t>го</w:t>
      </w:r>
      <w:r>
        <w:t xml:space="preserve"> </w:t>
      </w:r>
      <w:r>
        <w:rPr>
          <w:rFonts w:hint="eastAsia"/>
        </w:rPr>
        <w:t>участка</w:t>
      </w:r>
      <w:r>
        <w:t xml:space="preserve">, </w:t>
      </w:r>
      <w:r>
        <w:rPr>
          <w:rFonts w:hint="eastAsia"/>
        </w:rPr>
        <w:t>на</w:t>
      </w:r>
      <w:r>
        <w:t xml:space="preserve"> </w:t>
      </w:r>
      <w:r>
        <w:rPr>
          <w:rFonts w:hint="eastAsia"/>
        </w:rPr>
        <w:t>котором</w:t>
      </w:r>
      <w:r>
        <w:t xml:space="preserve"> </w:t>
      </w:r>
      <w:r>
        <w:rPr>
          <w:rFonts w:hint="eastAsia"/>
        </w:rPr>
        <w:t>происходит</w:t>
      </w:r>
      <w:r>
        <w:t xml:space="preserve"> </w:t>
      </w:r>
      <w:r>
        <w:rPr>
          <w:rFonts w:hint="eastAsia"/>
        </w:rPr>
        <w:t>выравнивание</w:t>
      </w:r>
      <w:r>
        <w:t xml:space="preserve"> </w:t>
      </w:r>
      <w:r>
        <w:rPr>
          <w:rFonts w:hint="eastAsia"/>
        </w:rPr>
        <w:t>скоростей</w:t>
      </w:r>
      <w:r>
        <w:t xml:space="preserve"> </w:t>
      </w:r>
      <w:r>
        <w:rPr>
          <w:rFonts w:hint="eastAsia"/>
        </w:rPr>
        <w:t>взаимодействую</w:t>
      </w:r>
      <w:r>
        <w:rPr>
          <w:rFonts w:hint="eastAsia"/>
        </w:rPr>
        <w:t>¬</w:t>
      </w:r>
      <w:r>
        <w:rPr>
          <w:rFonts w:hint="eastAsia"/>
        </w:rPr>
        <w:t>щих</w:t>
      </w:r>
      <w:r>
        <w:t xml:space="preserve"> </w:t>
      </w:r>
      <w:r>
        <w:rPr>
          <w:rFonts w:hint="eastAsia"/>
        </w:rPr>
        <w:t>потоков</w:t>
      </w:r>
      <w:r>
        <w:t>.</w:t>
      </w:r>
    </w:p>
    <w:p w14:paraId="5605443F" w14:textId="77777777" w:rsidR="001B0BCE" w:rsidRDefault="001B0BCE" w:rsidP="001B0BCE">
      <w:r>
        <w:t>11.</w:t>
      </w:r>
      <w:r>
        <w:tab/>
      </w:r>
      <w:r>
        <w:rPr>
          <w:rFonts w:hint="eastAsia"/>
        </w:rPr>
        <w:t>Разработаны</w:t>
      </w:r>
      <w:r>
        <w:t xml:space="preserve"> </w:t>
      </w:r>
      <w:r>
        <w:rPr>
          <w:rFonts w:hint="eastAsia"/>
        </w:rPr>
        <w:t>основы</w:t>
      </w:r>
      <w:r>
        <w:t xml:space="preserve"> </w:t>
      </w:r>
      <w:r>
        <w:rPr>
          <w:rFonts w:hint="eastAsia"/>
        </w:rPr>
        <w:t>проектирования</w:t>
      </w:r>
      <w:r>
        <w:t xml:space="preserve"> </w:t>
      </w:r>
      <w:r>
        <w:rPr>
          <w:rFonts w:hint="eastAsia"/>
        </w:rPr>
        <w:t>контрвихревых</w:t>
      </w:r>
      <w:r>
        <w:t xml:space="preserve"> </w:t>
      </w:r>
      <w:r>
        <w:rPr>
          <w:rFonts w:hint="eastAsia"/>
        </w:rPr>
        <w:t>систем</w:t>
      </w:r>
      <w:r>
        <w:t xml:space="preserve"> </w:t>
      </w:r>
      <w:r>
        <w:rPr>
          <w:rFonts w:hint="eastAsia"/>
        </w:rPr>
        <w:t>путем</w:t>
      </w:r>
      <w:r>
        <w:t xml:space="preserve"> </w:t>
      </w:r>
      <w:r>
        <w:rPr>
          <w:rFonts w:hint="eastAsia"/>
        </w:rPr>
        <w:t>ре</w:t>
      </w:r>
      <w:r>
        <w:rPr>
          <w:rFonts w:hint="eastAsia"/>
        </w:rPr>
        <w:t>¬</w:t>
      </w:r>
      <w:r>
        <w:rPr>
          <w:rFonts w:hint="eastAsia"/>
        </w:rPr>
        <w:t>шения</w:t>
      </w:r>
      <w:r>
        <w:t xml:space="preserve"> </w:t>
      </w:r>
      <w:r>
        <w:rPr>
          <w:rFonts w:hint="eastAsia"/>
        </w:rPr>
        <w:t>обратной</w:t>
      </w:r>
      <w:r>
        <w:t xml:space="preserve"> </w:t>
      </w:r>
      <w:r>
        <w:rPr>
          <w:rFonts w:hint="eastAsia"/>
        </w:rPr>
        <w:t>задачи</w:t>
      </w:r>
      <w:r>
        <w:t xml:space="preserve">, </w:t>
      </w:r>
      <w:r>
        <w:rPr>
          <w:rFonts w:hint="eastAsia"/>
        </w:rPr>
        <w:t>заключающейся</w:t>
      </w:r>
      <w:r>
        <w:t xml:space="preserve"> </w:t>
      </w:r>
      <w:r>
        <w:rPr>
          <w:rFonts w:hint="eastAsia"/>
        </w:rPr>
        <w:t>в</w:t>
      </w:r>
      <w:r>
        <w:t xml:space="preserve"> </w:t>
      </w:r>
      <w:r>
        <w:rPr>
          <w:rFonts w:hint="eastAsia"/>
        </w:rPr>
        <w:t>определении</w:t>
      </w:r>
      <w:r>
        <w:t xml:space="preserve"> </w:t>
      </w:r>
      <w:r>
        <w:rPr>
          <w:rFonts w:hint="eastAsia"/>
        </w:rPr>
        <w:t>формы</w:t>
      </w:r>
      <w:r>
        <w:t xml:space="preserve"> </w:t>
      </w:r>
      <w:r>
        <w:rPr>
          <w:rFonts w:hint="eastAsia"/>
        </w:rPr>
        <w:t>и</w:t>
      </w:r>
      <w:r>
        <w:t xml:space="preserve"> </w:t>
      </w:r>
      <w:r>
        <w:rPr>
          <w:rFonts w:hint="eastAsia"/>
        </w:rPr>
        <w:t>размеров</w:t>
      </w:r>
      <w:r>
        <w:t xml:space="preserve"> </w:t>
      </w:r>
      <w:r>
        <w:rPr>
          <w:rFonts w:hint="eastAsia"/>
        </w:rPr>
        <w:t>всех</w:t>
      </w:r>
      <w:r>
        <w:t xml:space="preserve"> </w:t>
      </w:r>
      <w:r>
        <w:rPr>
          <w:rFonts w:hint="eastAsia"/>
        </w:rPr>
        <w:t>элементов</w:t>
      </w:r>
      <w:r>
        <w:t xml:space="preserve"> </w:t>
      </w:r>
      <w:r>
        <w:rPr>
          <w:rFonts w:hint="eastAsia"/>
        </w:rPr>
        <w:t>проточного</w:t>
      </w:r>
      <w:r>
        <w:t xml:space="preserve"> </w:t>
      </w:r>
      <w:r>
        <w:rPr>
          <w:rFonts w:hint="eastAsia"/>
        </w:rPr>
        <w:t>тракта</w:t>
      </w:r>
      <w:r>
        <w:t xml:space="preserve"> </w:t>
      </w:r>
      <w:r>
        <w:rPr>
          <w:rFonts w:hint="eastAsia"/>
        </w:rPr>
        <w:t>при</w:t>
      </w:r>
      <w:r>
        <w:t xml:space="preserve"> </w:t>
      </w:r>
      <w:r>
        <w:rPr>
          <w:rFonts w:hint="eastAsia"/>
        </w:rPr>
        <w:t>заданных</w:t>
      </w:r>
      <w:r>
        <w:t xml:space="preserve"> </w:t>
      </w:r>
      <w:r>
        <w:rPr>
          <w:rFonts w:hint="eastAsia"/>
        </w:rPr>
        <w:t>исходных</w:t>
      </w:r>
      <w:r>
        <w:t xml:space="preserve"> </w:t>
      </w:r>
      <w:r>
        <w:rPr>
          <w:rFonts w:hint="eastAsia"/>
        </w:rPr>
        <w:t>гидравлических</w:t>
      </w:r>
      <w:r>
        <w:t xml:space="preserve"> </w:t>
      </w:r>
      <w:r>
        <w:rPr>
          <w:rFonts w:hint="eastAsia"/>
        </w:rPr>
        <w:t>характе</w:t>
      </w:r>
      <w:r>
        <w:rPr>
          <w:rFonts w:hint="eastAsia"/>
        </w:rPr>
        <w:t>¬</w:t>
      </w:r>
      <w:r>
        <w:rPr>
          <w:rFonts w:hint="eastAsia"/>
        </w:rPr>
        <w:t>ристиках</w:t>
      </w:r>
      <w:r>
        <w:t xml:space="preserve">. </w:t>
      </w:r>
      <w:r>
        <w:rPr>
          <w:rFonts w:hint="eastAsia"/>
        </w:rPr>
        <w:t>В</w:t>
      </w:r>
      <w:r>
        <w:t xml:space="preserve"> </w:t>
      </w:r>
      <w:r>
        <w:rPr>
          <w:rFonts w:hint="eastAsia"/>
        </w:rPr>
        <w:t>основу</w:t>
      </w:r>
      <w:r>
        <w:t xml:space="preserve"> </w:t>
      </w:r>
      <w:r>
        <w:rPr>
          <w:rFonts w:hint="eastAsia"/>
        </w:rPr>
        <w:t>положены</w:t>
      </w:r>
      <w:r>
        <w:t xml:space="preserve"> </w:t>
      </w:r>
      <w:r>
        <w:rPr>
          <w:rFonts w:hint="eastAsia"/>
        </w:rPr>
        <w:t>три</w:t>
      </w:r>
      <w:r>
        <w:t xml:space="preserve"> </w:t>
      </w:r>
      <w:r>
        <w:rPr>
          <w:rFonts w:hint="eastAsia"/>
        </w:rPr>
        <w:t>условия</w:t>
      </w:r>
      <w:r>
        <w:t xml:space="preserve">, </w:t>
      </w:r>
      <w:r>
        <w:rPr>
          <w:rFonts w:hint="eastAsia"/>
        </w:rPr>
        <w:t>которым</w:t>
      </w:r>
      <w:r>
        <w:t xml:space="preserve"> </w:t>
      </w:r>
      <w:r>
        <w:rPr>
          <w:rFonts w:hint="eastAsia"/>
        </w:rPr>
        <w:t>должна</w:t>
      </w:r>
      <w:r>
        <w:t xml:space="preserve"> </w:t>
      </w:r>
      <w:r>
        <w:rPr>
          <w:rFonts w:hint="eastAsia"/>
        </w:rPr>
        <w:t>удовлетворять</w:t>
      </w:r>
      <w:r>
        <w:t xml:space="preserve"> </w:t>
      </w:r>
      <w:r>
        <w:rPr>
          <w:rFonts w:hint="eastAsia"/>
        </w:rPr>
        <w:t>всякая</w:t>
      </w:r>
      <w:r>
        <w:t xml:space="preserve"> </w:t>
      </w:r>
      <w:r>
        <w:rPr>
          <w:rFonts w:hint="eastAsia"/>
        </w:rPr>
        <w:t>контрвихревая</w:t>
      </w:r>
      <w:r>
        <w:t xml:space="preserve"> </w:t>
      </w:r>
      <w:r>
        <w:rPr>
          <w:rFonts w:hint="eastAsia"/>
        </w:rPr>
        <w:t>система</w:t>
      </w:r>
      <w:r>
        <w:t xml:space="preserve">: </w:t>
      </w:r>
      <w:r>
        <w:rPr>
          <w:rFonts w:hint="eastAsia"/>
        </w:rPr>
        <w:t>обеспечение</w:t>
      </w:r>
      <w:r>
        <w:t xml:space="preserve"> </w:t>
      </w:r>
      <w:r>
        <w:rPr>
          <w:rFonts w:hint="eastAsia"/>
        </w:rPr>
        <w:t>полного</w:t>
      </w:r>
      <w:r>
        <w:t xml:space="preserve"> </w:t>
      </w:r>
      <w:r>
        <w:rPr>
          <w:rFonts w:hint="eastAsia"/>
        </w:rPr>
        <w:t>взаимного</w:t>
      </w:r>
      <w:r>
        <w:t xml:space="preserve"> </w:t>
      </w:r>
      <w:r>
        <w:rPr>
          <w:rFonts w:hint="eastAsia"/>
        </w:rPr>
        <w:t>гашения</w:t>
      </w:r>
      <w:r>
        <w:t xml:space="preserve"> </w:t>
      </w:r>
      <w:r>
        <w:rPr>
          <w:rFonts w:hint="eastAsia"/>
        </w:rPr>
        <w:t>цирку</w:t>
      </w:r>
      <w:r>
        <w:rPr>
          <w:rFonts w:hint="eastAsia"/>
        </w:rPr>
        <w:t>¬</w:t>
      </w:r>
      <w:r>
        <w:rPr>
          <w:rFonts w:hint="eastAsia"/>
        </w:rPr>
        <w:t>ляции</w:t>
      </w:r>
      <w:r>
        <w:t xml:space="preserve"> </w:t>
      </w:r>
      <w:r>
        <w:rPr>
          <w:rFonts w:hint="eastAsia"/>
        </w:rPr>
        <w:t>закрученных</w:t>
      </w:r>
      <w:r>
        <w:t xml:space="preserve"> </w:t>
      </w:r>
      <w:r>
        <w:rPr>
          <w:rFonts w:hint="eastAsia"/>
        </w:rPr>
        <w:t>потоков</w:t>
      </w:r>
      <w:r>
        <w:t xml:space="preserve"> </w:t>
      </w:r>
      <w:r>
        <w:rPr>
          <w:rFonts w:hint="eastAsia"/>
        </w:rPr>
        <w:t>в</w:t>
      </w:r>
      <w:r>
        <w:t xml:space="preserve"> </w:t>
      </w:r>
      <w:r>
        <w:rPr>
          <w:rFonts w:hint="eastAsia"/>
        </w:rPr>
        <w:t>пределах</w:t>
      </w:r>
      <w:r>
        <w:t xml:space="preserve"> </w:t>
      </w:r>
      <w:r>
        <w:rPr>
          <w:rFonts w:hint="eastAsia"/>
        </w:rPr>
        <w:t>активной</w:t>
      </w:r>
      <w:r>
        <w:t xml:space="preserve"> </w:t>
      </w:r>
      <w:r>
        <w:rPr>
          <w:rFonts w:hint="eastAsia"/>
        </w:rPr>
        <w:t>зоны</w:t>
      </w:r>
      <w:r>
        <w:t xml:space="preserve">; </w:t>
      </w:r>
      <w:r>
        <w:rPr>
          <w:rFonts w:hint="eastAsia"/>
        </w:rPr>
        <w:t>обеспечение</w:t>
      </w:r>
      <w:r>
        <w:t xml:space="preserve"> </w:t>
      </w:r>
      <w:r>
        <w:rPr>
          <w:rFonts w:hint="eastAsia"/>
        </w:rPr>
        <w:t>заданной</w:t>
      </w:r>
      <w:r>
        <w:t xml:space="preserve"> </w:t>
      </w:r>
      <w:r>
        <w:rPr>
          <w:rFonts w:hint="eastAsia"/>
        </w:rPr>
        <w:t>пропускной</w:t>
      </w:r>
      <w:r>
        <w:t xml:space="preserve"> </w:t>
      </w:r>
      <w:r>
        <w:rPr>
          <w:rFonts w:hint="eastAsia"/>
        </w:rPr>
        <w:t>способности</w:t>
      </w:r>
      <w:r>
        <w:t xml:space="preserve">; </w:t>
      </w:r>
      <w:r>
        <w:rPr>
          <w:rFonts w:hint="eastAsia"/>
        </w:rPr>
        <w:t>обеспечение</w:t>
      </w:r>
      <w:r>
        <w:t xml:space="preserve"> </w:t>
      </w:r>
      <w:r>
        <w:rPr>
          <w:rFonts w:hint="eastAsia"/>
        </w:rPr>
        <w:t>требуемой</w:t>
      </w:r>
      <w:r>
        <w:t xml:space="preserve"> </w:t>
      </w:r>
      <w:r>
        <w:rPr>
          <w:rFonts w:hint="eastAsia"/>
        </w:rPr>
        <w:t>технологической</w:t>
      </w:r>
      <w:r>
        <w:t xml:space="preserve"> </w:t>
      </w:r>
      <w:r>
        <w:rPr>
          <w:rFonts w:hint="eastAsia"/>
        </w:rPr>
        <w:t>эффектив</w:t>
      </w:r>
      <w:r>
        <w:rPr>
          <w:rFonts w:hint="eastAsia"/>
        </w:rPr>
        <w:t>¬</w:t>
      </w:r>
      <w:r>
        <w:rPr>
          <w:rFonts w:hint="eastAsia"/>
        </w:rPr>
        <w:t>ности</w:t>
      </w:r>
      <w:r>
        <w:t>.</w:t>
      </w:r>
    </w:p>
    <w:p w14:paraId="231819C7" w14:textId="77777777" w:rsidR="001B0BCE" w:rsidRDefault="001B0BCE" w:rsidP="001B0BCE">
      <w:r>
        <w:t>12.</w:t>
      </w:r>
      <w:r>
        <w:tab/>
      </w:r>
      <w:r>
        <w:rPr>
          <w:rFonts w:hint="eastAsia"/>
        </w:rPr>
        <w:t>Анализ</w:t>
      </w:r>
      <w:r>
        <w:t xml:space="preserve"> </w:t>
      </w:r>
      <w:r>
        <w:rPr>
          <w:rFonts w:hint="eastAsia"/>
        </w:rPr>
        <w:t>условий</w:t>
      </w:r>
      <w:r>
        <w:t xml:space="preserve"> </w:t>
      </w:r>
      <w:r>
        <w:rPr>
          <w:rFonts w:hint="eastAsia"/>
        </w:rPr>
        <w:t>физического</w:t>
      </w:r>
      <w:r>
        <w:t xml:space="preserve"> </w:t>
      </w:r>
      <w:r>
        <w:rPr>
          <w:rFonts w:hint="eastAsia"/>
        </w:rPr>
        <w:t>моделирования</w:t>
      </w:r>
      <w:r>
        <w:t xml:space="preserve"> </w:t>
      </w:r>
      <w:r>
        <w:rPr>
          <w:rFonts w:hint="eastAsia"/>
        </w:rPr>
        <w:t>установившихся</w:t>
      </w:r>
      <w:r>
        <w:t xml:space="preserve"> </w:t>
      </w:r>
      <w:r>
        <w:rPr>
          <w:rFonts w:hint="eastAsia"/>
        </w:rPr>
        <w:t>вязких</w:t>
      </w:r>
      <w:r>
        <w:t xml:space="preserve"> </w:t>
      </w:r>
      <w:r>
        <w:rPr>
          <w:rFonts w:hint="eastAsia"/>
        </w:rPr>
        <w:t>контрвихревых</w:t>
      </w:r>
      <w:r>
        <w:t xml:space="preserve"> </w:t>
      </w:r>
      <w:r>
        <w:rPr>
          <w:rFonts w:hint="eastAsia"/>
        </w:rPr>
        <w:t>течений</w:t>
      </w:r>
      <w:r>
        <w:t xml:space="preserve"> </w:t>
      </w:r>
      <w:r>
        <w:rPr>
          <w:rFonts w:hint="eastAsia"/>
        </w:rPr>
        <w:t>показывает</w:t>
      </w:r>
      <w:r>
        <w:t xml:space="preserve">, </w:t>
      </w:r>
      <w:r>
        <w:rPr>
          <w:rFonts w:hint="eastAsia"/>
        </w:rPr>
        <w:t>что</w:t>
      </w:r>
      <w:r>
        <w:t xml:space="preserve"> </w:t>
      </w:r>
      <w:r>
        <w:rPr>
          <w:rFonts w:hint="eastAsia"/>
        </w:rPr>
        <w:t>корректная</w:t>
      </w:r>
      <w:r>
        <w:t xml:space="preserve"> </w:t>
      </w:r>
      <w:r>
        <w:rPr>
          <w:rFonts w:hint="eastAsia"/>
        </w:rPr>
        <w:t>система</w:t>
      </w:r>
      <w:r>
        <w:t xml:space="preserve"> </w:t>
      </w:r>
      <w:r>
        <w:rPr>
          <w:rFonts w:hint="eastAsia"/>
        </w:rPr>
        <w:t>их</w:t>
      </w:r>
      <w:r>
        <w:t xml:space="preserve"> </w:t>
      </w:r>
      <w:r>
        <w:rPr>
          <w:rFonts w:hint="eastAsia"/>
        </w:rPr>
        <w:t>динамического</w:t>
      </w:r>
      <w:r>
        <w:t xml:space="preserve"> </w:t>
      </w:r>
      <w:r>
        <w:rPr>
          <w:rFonts w:hint="eastAsia"/>
        </w:rPr>
        <w:t>подобия</w:t>
      </w:r>
      <w:r>
        <w:t xml:space="preserve"> </w:t>
      </w:r>
      <w:r>
        <w:rPr>
          <w:rFonts w:hint="eastAsia"/>
        </w:rPr>
        <w:t>ограничивается</w:t>
      </w:r>
      <w:r>
        <w:t xml:space="preserve"> </w:t>
      </w:r>
      <w:r>
        <w:rPr>
          <w:rFonts w:hint="eastAsia"/>
        </w:rPr>
        <w:t>четырьмя</w:t>
      </w:r>
      <w:r>
        <w:t xml:space="preserve"> </w:t>
      </w:r>
      <w:r>
        <w:rPr>
          <w:rFonts w:hint="eastAsia"/>
        </w:rPr>
        <w:t>критериям</w:t>
      </w:r>
      <w:r>
        <w:t>:</w:t>
      </w:r>
    </w:p>
    <w:p w14:paraId="6EA1A88E" w14:textId="77777777" w:rsidR="001B0BCE" w:rsidRDefault="001B0BCE" w:rsidP="001B0BCE">
      <w:r>
        <w:t xml:space="preserve">Re &gt; Rerp Fr = </w:t>
      </w:r>
      <w:r>
        <w:rPr>
          <w:rFonts w:hint="eastAsia"/>
        </w:rPr>
        <w:t>—</w:t>
      </w:r>
      <w:r>
        <w:t xml:space="preserve"> = idem, Eu =   P 0</w:t>
      </w:r>
      <w:r>
        <w:rPr>
          <w:rFonts w:hint="eastAsia"/>
        </w:rPr>
        <w:t>г</w:t>
      </w:r>
      <w:r>
        <w:t xml:space="preserve"> = idem, A. =   Mi   = idem.</w:t>
      </w:r>
    </w:p>
    <w:p w14:paraId="4ACC3171" w14:textId="77777777" w:rsidR="001B0BCE" w:rsidRDefault="001B0BCE" w:rsidP="001B0BCE">
      <w:r>
        <w:t>gR</w:t>
      </w:r>
      <w:r>
        <w:tab/>
      </w:r>
      <w:r>
        <w:rPr>
          <w:rFonts w:hint="eastAsia"/>
        </w:rPr>
        <w:t>р</w:t>
      </w:r>
      <w:r>
        <w:t>V</w:t>
      </w:r>
      <w:r>
        <w:tab/>
        <w:t>2RnIt</w:t>
      </w:r>
    </w:p>
    <w:p w14:paraId="16919E96" w14:textId="77777777" w:rsidR="001B0BCE" w:rsidRDefault="001B0BCE" w:rsidP="001B0BCE">
      <w:r>
        <w:t>13.</w:t>
      </w:r>
      <w:r>
        <w:tab/>
      </w:r>
      <w:r>
        <w:rPr>
          <w:rFonts w:hint="eastAsia"/>
        </w:rPr>
        <w:t>Гидравлические</w:t>
      </w:r>
      <w:r>
        <w:t xml:space="preserve"> </w:t>
      </w:r>
      <w:r>
        <w:rPr>
          <w:rFonts w:hint="eastAsia"/>
        </w:rPr>
        <w:t>исследования</w:t>
      </w:r>
      <w:r>
        <w:t xml:space="preserve"> </w:t>
      </w:r>
      <w:r>
        <w:rPr>
          <w:rFonts w:hint="eastAsia"/>
        </w:rPr>
        <w:t>контрвихревых</w:t>
      </w:r>
      <w:r>
        <w:t xml:space="preserve"> </w:t>
      </w:r>
      <w:r>
        <w:rPr>
          <w:rFonts w:hint="eastAsia"/>
        </w:rPr>
        <w:t>систем</w:t>
      </w:r>
      <w:r>
        <w:t xml:space="preserve"> </w:t>
      </w:r>
      <w:r>
        <w:rPr>
          <w:rFonts w:hint="eastAsia"/>
        </w:rPr>
        <w:t>с</w:t>
      </w:r>
      <w:r>
        <w:t xml:space="preserve"> </w:t>
      </w:r>
      <w:r>
        <w:rPr>
          <w:rFonts w:hint="eastAsia"/>
        </w:rPr>
        <w:t>напорными</w:t>
      </w:r>
      <w:r>
        <w:t xml:space="preserve"> </w:t>
      </w:r>
      <w:r>
        <w:rPr>
          <w:rFonts w:hint="eastAsia"/>
        </w:rPr>
        <w:t>ло</w:t>
      </w:r>
      <w:r>
        <w:rPr>
          <w:rFonts w:hint="eastAsia"/>
        </w:rPr>
        <w:t>¬</w:t>
      </w:r>
      <w:r>
        <w:rPr>
          <w:rFonts w:hint="eastAsia"/>
        </w:rPr>
        <w:t>кальными</w:t>
      </w:r>
      <w:r>
        <w:t xml:space="preserve"> </w:t>
      </w:r>
      <w:r>
        <w:rPr>
          <w:rFonts w:hint="eastAsia"/>
        </w:rPr>
        <w:t>завихрителями</w:t>
      </w:r>
      <w:r>
        <w:t xml:space="preserve"> </w:t>
      </w:r>
      <w:r>
        <w:rPr>
          <w:rFonts w:hint="eastAsia"/>
        </w:rPr>
        <w:t>показали</w:t>
      </w:r>
      <w:r>
        <w:t xml:space="preserve">, </w:t>
      </w:r>
      <w:r>
        <w:rPr>
          <w:rFonts w:hint="eastAsia"/>
        </w:rPr>
        <w:t>что</w:t>
      </w:r>
      <w:r>
        <w:t xml:space="preserve"> </w:t>
      </w:r>
      <w:r>
        <w:rPr>
          <w:rFonts w:hint="eastAsia"/>
        </w:rPr>
        <w:t>зона</w:t>
      </w:r>
      <w:r>
        <w:t xml:space="preserve"> </w:t>
      </w:r>
      <w:r>
        <w:rPr>
          <w:rFonts w:hint="eastAsia"/>
        </w:rPr>
        <w:t>автомодельности</w:t>
      </w:r>
      <w:r>
        <w:t xml:space="preserve"> </w:t>
      </w:r>
      <w:r>
        <w:rPr>
          <w:rFonts w:hint="eastAsia"/>
        </w:rPr>
        <w:t>по</w:t>
      </w:r>
      <w:r>
        <w:t xml:space="preserve"> </w:t>
      </w:r>
      <w:r>
        <w:rPr>
          <w:rFonts w:hint="eastAsia"/>
        </w:rPr>
        <w:t>Рейнольдсу</w:t>
      </w:r>
      <w:r>
        <w:t xml:space="preserve"> </w:t>
      </w:r>
      <w:r>
        <w:rPr>
          <w:rFonts w:hint="eastAsia"/>
        </w:rPr>
        <w:t>соответствует</w:t>
      </w:r>
      <w:r>
        <w:t xml:space="preserve"> Re ≥ 1.105. </w:t>
      </w:r>
      <w:r>
        <w:rPr>
          <w:rFonts w:hint="eastAsia"/>
        </w:rPr>
        <w:t>В</w:t>
      </w:r>
      <w:r>
        <w:t xml:space="preserve"> </w:t>
      </w:r>
      <w:r>
        <w:rPr>
          <w:rFonts w:hint="eastAsia"/>
        </w:rPr>
        <w:t>этой</w:t>
      </w:r>
      <w:r>
        <w:t xml:space="preserve"> </w:t>
      </w:r>
      <w:r>
        <w:rPr>
          <w:rFonts w:hint="eastAsia"/>
        </w:rPr>
        <w:t>зоне</w:t>
      </w:r>
      <w:r>
        <w:t xml:space="preserve"> </w:t>
      </w:r>
      <w:r>
        <w:rPr>
          <w:rFonts w:hint="eastAsia"/>
        </w:rPr>
        <w:t>основные</w:t>
      </w:r>
      <w:r>
        <w:t xml:space="preserve"> </w:t>
      </w:r>
      <w:r>
        <w:rPr>
          <w:rFonts w:hint="eastAsia"/>
        </w:rPr>
        <w:t>гидравлические</w:t>
      </w:r>
      <w:r>
        <w:t xml:space="preserve"> </w:t>
      </w:r>
      <w:r>
        <w:rPr>
          <w:rFonts w:hint="eastAsia"/>
        </w:rPr>
        <w:t>параметры</w:t>
      </w:r>
      <w:r>
        <w:t xml:space="preserve">: </w:t>
      </w:r>
      <w:r>
        <w:rPr>
          <w:rFonts w:hint="eastAsia"/>
        </w:rPr>
        <w:t>ко</w:t>
      </w:r>
      <w:r>
        <w:rPr>
          <w:rFonts w:hint="eastAsia"/>
        </w:rPr>
        <w:t>¬</w:t>
      </w:r>
      <w:r>
        <w:rPr>
          <w:rFonts w:hint="eastAsia"/>
        </w:rPr>
        <w:t>эффициенты</w:t>
      </w:r>
      <w:r>
        <w:t xml:space="preserve"> </w:t>
      </w:r>
      <w:r>
        <w:rPr>
          <w:rFonts w:hint="eastAsia"/>
        </w:rPr>
        <w:t>расхода</w:t>
      </w:r>
      <w:r>
        <w:t xml:space="preserve"> </w:t>
      </w:r>
      <w:r>
        <w:rPr>
          <w:rFonts w:hint="eastAsia"/>
        </w:rPr>
        <w:t>и</w:t>
      </w:r>
      <w:r>
        <w:t xml:space="preserve"> </w:t>
      </w:r>
      <w:r>
        <w:rPr>
          <w:rFonts w:hint="eastAsia"/>
        </w:rPr>
        <w:t>гашения</w:t>
      </w:r>
      <w:r>
        <w:t xml:space="preserve"> </w:t>
      </w:r>
      <w:r>
        <w:rPr>
          <w:rFonts w:hint="eastAsia"/>
        </w:rPr>
        <w:t>энергии</w:t>
      </w:r>
      <w:r>
        <w:t xml:space="preserve"> </w:t>
      </w:r>
      <w:r>
        <w:rPr>
          <w:rFonts w:hint="eastAsia"/>
        </w:rPr>
        <w:t>не</w:t>
      </w:r>
      <w:r>
        <w:t xml:space="preserve"> </w:t>
      </w:r>
      <w:r>
        <w:rPr>
          <w:rFonts w:hint="eastAsia"/>
        </w:rPr>
        <w:t>зависят</w:t>
      </w:r>
      <w:r>
        <w:t xml:space="preserve"> </w:t>
      </w:r>
      <w:r>
        <w:rPr>
          <w:rFonts w:hint="eastAsia"/>
        </w:rPr>
        <w:t>от</w:t>
      </w:r>
      <w:r>
        <w:t xml:space="preserve"> </w:t>
      </w:r>
      <w:r>
        <w:rPr>
          <w:rFonts w:hint="eastAsia"/>
        </w:rPr>
        <w:t>числа</w:t>
      </w:r>
      <w:r>
        <w:t xml:space="preserve"> </w:t>
      </w:r>
      <w:r>
        <w:rPr>
          <w:rFonts w:hint="eastAsia"/>
        </w:rPr>
        <w:t>Рейнольдса</w:t>
      </w:r>
      <w:r>
        <w:t xml:space="preserve"> </w:t>
      </w:r>
      <w:r>
        <w:rPr>
          <w:rFonts w:hint="eastAsia"/>
        </w:rPr>
        <w:t>и</w:t>
      </w:r>
      <w:r>
        <w:t xml:space="preserve">, </w:t>
      </w:r>
      <w:r>
        <w:rPr>
          <w:rFonts w:hint="eastAsia"/>
        </w:rPr>
        <w:t>как</w:t>
      </w:r>
      <w:r>
        <w:t xml:space="preserve"> </w:t>
      </w:r>
      <w:r>
        <w:rPr>
          <w:rFonts w:hint="eastAsia"/>
        </w:rPr>
        <w:t>следствие</w:t>
      </w:r>
      <w:r>
        <w:t xml:space="preserve">, </w:t>
      </w:r>
      <w:r>
        <w:rPr>
          <w:rFonts w:hint="eastAsia"/>
        </w:rPr>
        <w:t>от</w:t>
      </w:r>
      <w:r>
        <w:t xml:space="preserve"> </w:t>
      </w:r>
      <w:r>
        <w:rPr>
          <w:rFonts w:hint="eastAsia"/>
        </w:rPr>
        <w:t>действующего</w:t>
      </w:r>
      <w:r>
        <w:t xml:space="preserve"> </w:t>
      </w:r>
      <w:r>
        <w:rPr>
          <w:rFonts w:hint="eastAsia"/>
        </w:rPr>
        <w:t>напора</w:t>
      </w:r>
      <w:r>
        <w:t xml:space="preserve">. </w:t>
      </w:r>
      <w:r>
        <w:rPr>
          <w:rFonts w:hint="eastAsia"/>
        </w:rPr>
        <w:t>Эти</w:t>
      </w:r>
      <w:r>
        <w:t xml:space="preserve"> </w:t>
      </w:r>
      <w:r>
        <w:rPr>
          <w:rFonts w:hint="eastAsia"/>
        </w:rPr>
        <w:t>результаты</w:t>
      </w:r>
      <w:r>
        <w:t xml:space="preserve"> </w:t>
      </w:r>
      <w:r>
        <w:rPr>
          <w:rFonts w:hint="eastAsia"/>
        </w:rPr>
        <w:t>позволяют</w:t>
      </w:r>
      <w:r>
        <w:t xml:space="preserve"> </w:t>
      </w:r>
      <w:r>
        <w:rPr>
          <w:rFonts w:hint="eastAsia"/>
        </w:rPr>
        <w:t>сделать</w:t>
      </w:r>
      <w:r>
        <w:t xml:space="preserve"> </w:t>
      </w:r>
      <w:r>
        <w:rPr>
          <w:rFonts w:hint="eastAsia"/>
        </w:rPr>
        <w:t>вывод</w:t>
      </w:r>
      <w:r>
        <w:t xml:space="preserve"> </w:t>
      </w:r>
      <w:r>
        <w:rPr>
          <w:rFonts w:hint="eastAsia"/>
        </w:rPr>
        <w:t>о</w:t>
      </w:r>
      <w:r>
        <w:t xml:space="preserve"> </w:t>
      </w:r>
      <w:r>
        <w:rPr>
          <w:rFonts w:hint="eastAsia"/>
        </w:rPr>
        <w:t>том</w:t>
      </w:r>
      <w:r>
        <w:t xml:space="preserve">, </w:t>
      </w:r>
      <w:r>
        <w:rPr>
          <w:rFonts w:hint="eastAsia"/>
        </w:rPr>
        <w:t>что</w:t>
      </w:r>
      <w:r>
        <w:t xml:space="preserve"> </w:t>
      </w:r>
      <w:r>
        <w:rPr>
          <w:rFonts w:hint="eastAsia"/>
        </w:rPr>
        <w:t>условия</w:t>
      </w:r>
      <w:r>
        <w:t xml:space="preserve"> </w:t>
      </w:r>
      <w:r>
        <w:rPr>
          <w:rFonts w:hint="eastAsia"/>
        </w:rPr>
        <w:t>автомодельности</w:t>
      </w:r>
      <w:r>
        <w:t xml:space="preserve"> </w:t>
      </w:r>
      <w:r>
        <w:rPr>
          <w:rFonts w:hint="eastAsia"/>
        </w:rPr>
        <w:t>по</w:t>
      </w:r>
      <w:r>
        <w:t xml:space="preserve"> Re </w:t>
      </w:r>
      <w:r>
        <w:rPr>
          <w:rFonts w:hint="eastAsia"/>
        </w:rPr>
        <w:t>для</w:t>
      </w:r>
      <w:r>
        <w:t xml:space="preserve"> </w:t>
      </w:r>
      <w:r>
        <w:rPr>
          <w:rFonts w:hint="eastAsia"/>
        </w:rPr>
        <w:t>контвихревых</w:t>
      </w:r>
      <w:r>
        <w:t xml:space="preserve"> </w:t>
      </w:r>
      <w:r>
        <w:rPr>
          <w:rFonts w:hint="eastAsia"/>
        </w:rPr>
        <w:t>течений</w:t>
      </w:r>
      <w:r>
        <w:t xml:space="preserve"> </w:t>
      </w:r>
      <w:r>
        <w:rPr>
          <w:rFonts w:hint="eastAsia"/>
        </w:rPr>
        <w:t>наступают</w:t>
      </w:r>
      <w:r>
        <w:t xml:space="preserve"> </w:t>
      </w:r>
      <w:r>
        <w:rPr>
          <w:rFonts w:hint="eastAsia"/>
        </w:rPr>
        <w:t>раньше</w:t>
      </w:r>
      <w:r>
        <w:t xml:space="preserve">, </w:t>
      </w:r>
      <w:r>
        <w:rPr>
          <w:rFonts w:hint="eastAsia"/>
        </w:rPr>
        <w:t>чем</w:t>
      </w:r>
      <w:r>
        <w:t xml:space="preserve"> </w:t>
      </w:r>
      <w:r>
        <w:rPr>
          <w:rFonts w:hint="eastAsia"/>
        </w:rPr>
        <w:t>для</w:t>
      </w:r>
      <w:r>
        <w:t xml:space="preserve"> </w:t>
      </w:r>
      <w:r>
        <w:rPr>
          <w:rFonts w:hint="eastAsia"/>
        </w:rPr>
        <w:t>продольно</w:t>
      </w:r>
      <w:r>
        <w:t>-</w:t>
      </w:r>
      <w:r>
        <w:rPr>
          <w:rFonts w:hint="eastAsia"/>
        </w:rPr>
        <w:t>осевых</w:t>
      </w:r>
      <w:r>
        <w:t xml:space="preserve"> </w:t>
      </w:r>
      <w:r>
        <w:rPr>
          <w:rFonts w:hint="eastAsia"/>
        </w:rPr>
        <w:t>потоков</w:t>
      </w:r>
      <w:r>
        <w:t xml:space="preserve">. </w:t>
      </w:r>
      <w:r>
        <w:rPr>
          <w:rFonts w:hint="eastAsia"/>
        </w:rPr>
        <w:t>Несомненно</w:t>
      </w:r>
      <w:r>
        <w:t xml:space="preserve">, </w:t>
      </w:r>
      <w:r>
        <w:rPr>
          <w:rFonts w:hint="eastAsia"/>
        </w:rPr>
        <w:t>это</w:t>
      </w:r>
      <w:r>
        <w:t xml:space="preserve"> </w:t>
      </w:r>
      <w:r>
        <w:rPr>
          <w:rFonts w:hint="eastAsia"/>
        </w:rPr>
        <w:t>результат</w:t>
      </w:r>
      <w:r>
        <w:t xml:space="preserve"> </w:t>
      </w:r>
      <w:r>
        <w:rPr>
          <w:rFonts w:hint="eastAsia"/>
        </w:rPr>
        <w:t>искус</w:t>
      </w:r>
      <w:r>
        <w:rPr>
          <w:rFonts w:hint="eastAsia"/>
        </w:rPr>
        <w:t>¬</w:t>
      </w:r>
      <w:r>
        <w:rPr>
          <w:rFonts w:hint="eastAsia"/>
        </w:rPr>
        <w:t>ственной</w:t>
      </w:r>
      <w:r>
        <w:t xml:space="preserve"> </w:t>
      </w:r>
      <w:r>
        <w:rPr>
          <w:rFonts w:hint="eastAsia"/>
        </w:rPr>
        <w:t>турбулизации</w:t>
      </w:r>
      <w:r>
        <w:t xml:space="preserve"> </w:t>
      </w:r>
      <w:r>
        <w:rPr>
          <w:rFonts w:hint="eastAsia"/>
        </w:rPr>
        <w:t>течения</w:t>
      </w:r>
      <w:r>
        <w:t xml:space="preserve">, </w:t>
      </w:r>
      <w:r>
        <w:rPr>
          <w:rFonts w:hint="eastAsia"/>
        </w:rPr>
        <w:t>возникающей</w:t>
      </w:r>
      <w:r>
        <w:t xml:space="preserve"> </w:t>
      </w:r>
      <w:r>
        <w:rPr>
          <w:rFonts w:hint="eastAsia"/>
        </w:rPr>
        <w:lastRenderedPageBreak/>
        <w:t>при</w:t>
      </w:r>
      <w:r>
        <w:t xml:space="preserve"> </w:t>
      </w:r>
      <w:r>
        <w:rPr>
          <w:rFonts w:hint="eastAsia"/>
        </w:rPr>
        <w:t>взаимодействии</w:t>
      </w:r>
      <w:r>
        <w:t xml:space="preserve"> </w:t>
      </w:r>
      <w:r>
        <w:rPr>
          <w:rFonts w:hint="eastAsia"/>
        </w:rPr>
        <w:t>коаксиаль</w:t>
      </w:r>
      <w:r>
        <w:rPr>
          <w:rFonts w:hint="eastAsia"/>
        </w:rPr>
        <w:t>¬</w:t>
      </w:r>
      <w:r>
        <w:rPr>
          <w:rFonts w:hint="eastAsia"/>
        </w:rPr>
        <w:t>ных</w:t>
      </w:r>
      <w:r>
        <w:t xml:space="preserve"> </w:t>
      </w:r>
      <w:r>
        <w:rPr>
          <w:rFonts w:hint="eastAsia"/>
        </w:rPr>
        <w:t>противоположно</w:t>
      </w:r>
      <w:r>
        <w:t xml:space="preserve"> </w:t>
      </w:r>
      <w:r>
        <w:rPr>
          <w:rFonts w:hint="eastAsia"/>
        </w:rPr>
        <w:t>закрученных</w:t>
      </w:r>
      <w:r>
        <w:t xml:space="preserve"> </w:t>
      </w:r>
      <w:r>
        <w:rPr>
          <w:rFonts w:hint="eastAsia"/>
        </w:rPr>
        <w:t>потоков</w:t>
      </w:r>
      <w:r>
        <w:t xml:space="preserve">, </w:t>
      </w:r>
      <w:r>
        <w:rPr>
          <w:rFonts w:hint="eastAsia"/>
        </w:rPr>
        <w:t>значительно</w:t>
      </w:r>
      <w:r>
        <w:t xml:space="preserve"> </w:t>
      </w:r>
      <w:r>
        <w:rPr>
          <w:rFonts w:hint="eastAsia"/>
        </w:rPr>
        <w:t>более</w:t>
      </w:r>
      <w:r>
        <w:t xml:space="preserve"> </w:t>
      </w:r>
      <w:r>
        <w:rPr>
          <w:rFonts w:hint="eastAsia"/>
        </w:rPr>
        <w:t>высокой</w:t>
      </w:r>
      <w:r>
        <w:t xml:space="preserve">, </w:t>
      </w:r>
      <w:r>
        <w:rPr>
          <w:rFonts w:hint="eastAsia"/>
        </w:rPr>
        <w:t>чем</w:t>
      </w:r>
      <w:r>
        <w:t xml:space="preserve"> </w:t>
      </w:r>
      <w:r>
        <w:rPr>
          <w:rFonts w:hint="eastAsia"/>
        </w:rPr>
        <w:t>турбулентность</w:t>
      </w:r>
      <w:r>
        <w:t xml:space="preserve"> </w:t>
      </w:r>
      <w:r>
        <w:rPr>
          <w:rFonts w:hint="eastAsia"/>
        </w:rPr>
        <w:t>естественных</w:t>
      </w:r>
      <w:r>
        <w:t xml:space="preserve"> </w:t>
      </w:r>
      <w:r>
        <w:rPr>
          <w:rFonts w:hint="eastAsia"/>
        </w:rPr>
        <w:t>продольно</w:t>
      </w:r>
      <w:r>
        <w:t>-</w:t>
      </w:r>
      <w:r>
        <w:rPr>
          <w:rFonts w:hint="eastAsia"/>
        </w:rPr>
        <w:t>осевых</w:t>
      </w:r>
      <w:r>
        <w:t xml:space="preserve"> </w:t>
      </w:r>
      <w:r>
        <w:rPr>
          <w:rFonts w:hint="eastAsia"/>
        </w:rPr>
        <w:t>потоков</w:t>
      </w:r>
      <w:r>
        <w:t>.</w:t>
      </w:r>
    </w:p>
    <w:p w14:paraId="6B7D8E7F" w14:textId="77777777" w:rsidR="001B0BCE" w:rsidRDefault="001B0BCE" w:rsidP="001B0BCE">
      <w:r>
        <w:t>14.</w:t>
      </w:r>
      <w:r>
        <w:tab/>
      </w:r>
      <w:r>
        <w:rPr>
          <w:rFonts w:hint="eastAsia"/>
        </w:rPr>
        <w:t>Экспериментально</w:t>
      </w:r>
      <w:r>
        <w:t xml:space="preserve"> </w:t>
      </w:r>
      <w:r>
        <w:rPr>
          <w:rFonts w:hint="eastAsia"/>
        </w:rPr>
        <w:t>установлено</w:t>
      </w:r>
      <w:r>
        <w:t xml:space="preserve">, </w:t>
      </w:r>
      <w:r>
        <w:rPr>
          <w:rFonts w:hint="eastAsia"/>
        </w:rPr>
        <w:t>что</w:t>
      </w:r>
      <w:r>
        <w:t xml:space="preserve"> </w:t>
      </w:r>
      <w:r>
        <w:rPr>
          <w:rFonts w:hint="eastAsia"/>
        </w:rPr>
        <w:t>каждый</w:t>
      </w:r>
      <w:r>
        <w:t xml:space="preserve"> </w:t>
      </w:r>
      <w:r>
        <w:rPr>
          <w:rFonts w:hint="eastAsia"/>
        </w:rPr>
        <w:t>из</w:t>
      </w:r>
      <w:r>
        <w:t xml:space="preserve"> </w:t>
      </w:r>
      <w:r>
        <w:rPr>
          <w:rFonts w:hint="eastAsia"/>
        </w:rPr>
        <w:t>локальных</w:t>
      </w:r>
      <w:r>
        <w:t xml:space="preserve"> </w:t>
      </w:r>
      <w:r>
        <w:rPr>
          <w:rFonts w:hint="eastAsia"/>
        </w:rPr>
        <w:t>завихрите</w:t>
      </w:r>
      <w:r>
        <w:t>-</w:t>
      </w:r>
      <w:r>
        <w:rPr>
          <w:rFonts w:hint="eastAsia"/>
        </w:rPr>
        <w:t>лей</w:t>
      </w:r>
      <w:r>
        <w:t xml:space="preserve"> </w:t>
      </w:r>
      <w:r>
        <w:rPr>
          <w:rFonts w:hint="eastAsia"/>
        </w:rPr>
        <w:t>может</w:t>
      </w:r>
      <w:r>
        <w:t xml:space="preserve"> </w:t>
      </w:r>
      <w:r>
        <w:rPr>
          <w:rFonts w:hint="eastAsia"/>
        </w:rPr>
        <w:t>рассматриваться</w:t>
      </w:r>
      <w:r>
        <w:t xml:space="preserve"> </w:t>
      </w:r>
      <w:r>
        <w:rPr>
          <w:rFonts w:hint="eastAsia"/>
        </w:rPr>
        <w:t>как</w:t>
      </w:r>
      <w:r>
        <w:t xml:space="preserve"> </w:t>
      </w:r>
      <w:r>
        <w:rPr>
          <w:rFonts w:hint="eastAsia"/>
        </w:rPr>
        <w:t>гидравлически</w:t>
      </w:r>
      <w:r>
        <w:t xml:space="preserve"> </w:t>
      </w:r>
      <w:r>
        <w:rPr>
          <w:rFonts w:hint="eastAsia"/>
        </w:rPr>
        <w:t>независимый</w:t>
      </w:r>
      <w:r>
        <w:t xml:space="preserve">. </w:t>
      </w:r>
      <w:r>
        <w:rPr>
          <w:rFonts w:hint="eastAsia"/>
        </w:rPr>
        <w:t>При</w:t>
      </w:r>
      <w:r>
        <w:t xml:space="preserve"> </w:t>
      </w:r>
      <w:r>
        <w:rPr>
          <w:rFonts w:hint="eastAsia"/>
        </w:rPr>
        <w:t>этом</w:t>
      </w:r>
      <w:r>
        <w:t xml:space="preserve">, </w:t>
      </w:r>
      <w:r>
        <w:rPr>
          <w:rFonts w:hint="eastAsia"/>
        </w:rPr>
        <w:t>танген</w:t>
      </w:r>
      <w:r>
        <w:rPr>
          <w:rFonts w:hint="eastAsia"/>
        </w:rPr>
        <w:t>¬</w:t>
      </w:r>
      <w:r>
        <w:rPr>
          <w:rFonts w:hint="eastAsia"/>
        </w:rPr>
        <w:t>циальные</w:t>
      </w:r>
      <w:r>
        <w:t xml:space="preserve"> </w:t>
      </w:r>
      <w:r>
        <w:rPr>
          <w:rFonts w:hint="eastAsia"/>
        </w:rPr>
        <w:t>завихрители</w:t>
      </w:r>
      <w:r>
        <w:t xml:space="preserve"> </w:t>
      </w:r>
      <w:r>
        <w:rPr>
          <w:rFonts w:hint="eastAsia"/>
        </w:rPr>
        <w:t>работают</w:t>
      </w:r>
      <w:r>
        <w:t xml:space="preserve"> </w:t>
      </w:r>
      <w:r>
        <w:rPr>
          <w:rFonts w:hint="eastAsia"/>
        </w:rPr>
        <w:t>в</w:t>
      </w:r>
      <w:r>
        <w:t xml:space="preserve"> </w:t>
      </w:r>
      <w:r>
        <w:rPr>
          <w:rFonts w:hint="eastAsia"/>
        </w:rPr>
        <w:t>условиях</w:t>
      </w:r>
      <w:r>
        <w:t xml:space="preserve"> </w:t>
      </w:r>
      <w:r>
        <w:rPr>
          <w:rFonts w:hint="eastAsia"/>
        </w:rPr>
        <w:t>существенного</w:t>
      </w:r>
      <w:r>
        <w:t xml:space="preserve"> </w:t>
      </w:r>
      <w:r>
        <w:rPr>
          <w:rFonts w:hint="eastAsia"/>
        </w:rPr>
        <w:t>подпора</w:t>
      </w:r>
      <w:r>
        <w:t xml:space="preserve"> </w:t>
      </w:r>
      <w:r>
        <w:rPr>
          <w:rFonts w:hint="eastAsia"/>
        </w:rPr>
        <w:t>с</w:t>
      </w:r>
      <w:r>
        <w:t xml:space="preserve"> </w:t>
      </w:r>
      <w:r>
        <w:rPr>
          <w:rFonts w:hint="eastAsia"/>
        </w:rPr>
        <w:t>низовой</w:t>
      </w:r>
      <w:r>
        <w:t xml:space="preserve"> </w:t>
      </w:r>
      <w:r>
        <w:rPr>
          <w:rFonts w:hint="eastAsia"/>
        </w:rPr>
        <w:t>стороны</w:t>
      </w:r>
      <w:r>
        <w:t xml:space="preserve">. </w:t>
      </w:r>
      <w:r>
        <w:rPr>
          <w:rFonts w:hint="eastAsia"/>
        </w:rPr>
        <w:t>Особенно</w:t>
      </w:r>
      <w:r>
        <w:t xml:space="preserve"> </w:t>
      </w:r>
      <w:r>
        <w:rPr>
          <w:rFonts w:hint="eastAsia"/>
        </w:rPr>
        <w:t>значителен</w:t>
      </w:r>
      <w:r>
        <w:t xml:space="preserve"> </w:t>
      </w:r>
      <w:r>
        <w:rPr>
          <w:rFonts w:hint="eastAsia"/>
        </w:rPr>
        <w:t>подпор</w:t>
      </w:r>
      <w:r>
        <w:t xml:space="preserve"> </w:t>
      </w:r>
      <w:r>
        <w:rPr>
          <w:rFonts w:hint="eastAsia"/>
        </w:rPr>
        <w:t>у</w:t>
      </w:r>
      <w:r>
        <w:t xml:space="preserve"> </w:t>
      </w:r>
      <w:r>
        <w:rPr>
          <w:rFonts w:hint="eastAsia"/>
        </w:rPr>
        <w:t>внутреннего</w:t>
      </w:r>
      <w:r>
        <w:t xml:space="preserve"> </w:t>
      </w:r>
      <w:r>
        <w:rPr>
          <w:rFonts w:hint="eastAsia"/>
        </w:rPr>
        <w:t>завихрителя</w:t>
      </w:r>
      <w:r>
        <w:t xml:space="preserve">, </w:t>
      </w:r>
      <w:r>
        <w:rPr>
          <w:rFonts w:hint="eastAsia"/>
        </w:rPr>
        <w:t>достигая</w:t>
      </w:r>
      <w:r>
        <w:t xml:space="preserve"> </w:t>
      </w:r>
      <w:r>
        <w:rPr>
          <w:rFonts w:hint="eastAsia"/>
        </w:rPr>
        <w:t>значения</w:t>
      </w:r>
      <w:r>
        <w:t xml:space="preserve"> 60-80% </w:t>
      </w:r>
      <w:r>
        <w:rPr>
          <w:rFonts w:hint="eastAsia"/>
        </w:rPr>
        <w:t>от</w:t>
      </w:r>
      <w:r>
        <w:t xml:space="preserve"> </w:t>
      </w:r>
      <w:r>
        <w:rPr>
          <w:rFonts w:hint="eastAsia"/>
        </w:rPr>
        <w:t>действующего</w:t>
      </w:r>
      <w:r>
        <w:t xml:space="preserve"> </w:t>
      </w:r>
      <w:r>
        <w:rPr>
          <w:rFonts w:hint="eastAsia"/>
        </w:rPr>
        <w:t>напора</w:t>
      </w:r>
      <w:r>
        <w:t xml:space="preserve">. </w:t>
      </w:r>
      <w:r>
        <w:rPr>
          <w:rFonts w:hint="eastAsia"/>
        </w:rPr>
        <w:t>Это</w:t>
      </w:r>
      <w:r>
        <w:t xml:space="preserve"> </w:t>
      </w:r>
      <w:r>
        <w:rPr>
          <w:rFonts w:hint="eastAsia"/>
        </w:rPr>
        <w:t>важный</w:t>
      </w:r>
      <w:r>
        <w:t xml:space="preserve"> </w:t>
      </w:r>
      <w:r>
        <w:rPr>
          <w:rFonts w:hint="eastAsia"/>
        </w:rPr>
        <w:t>вывод</w:t>
      </w:r>
      <w:r>
        <w:t xml:space="preserve">, </w:t>
      </w:r>
      <w:r>
        <w:rPr>
          <w:rFonts w:hint="eastAsia"/>
        </w:rPr>
        <w:t>указывающий</w:t>
      </w:r>
      <w:r>
        <w:t xml:space="preserve"> </w:t>
      </w:r>
      <w:r>
        <w:rPr>
          <w:rFonts w:hint="eastAsia"/>
        </w:rPr>
        <w:t>на</w:t>
      </w:r>
      <w:r>
        <w:t xml:space="preserve"> </w:t>
      </w:r>
      <w:r>
        <w:rPr>
          <w:rFonts w:hint="eastAsia"/>
        </w:rPr>
        <w:t>создание</w:t>
      </w:r>
      <w:r>
        <w:t xml:space="preserve"> </w:t>
      </w:r>
      <w:r>
        <w:rPr>
          <w:rFonts w:hint="eastAsia"/>
        </w:rPr>
        <w:t>условий</w:t>
      </w:r>
      <w:r>
        <w:t xml:space="preserve">, </w:t>
      </w:r>
      <w:r>
        <w:rPr>
          <w:rFonts w:hint="eastAsia"/>
        </w:rPr>
        <w:t>препятствующих</w:t>
      </w:r>
      <w:r>
        <w:t xml:space="preserve"> </w:t>
      </w:r>
      <w:r>
        <w:rPr>
          <w:rFonts w:hint="eastAsia"/>
        </w:rPr>
        <w:t>развитию</w:t>
      </w:r>
      <w:r>
        <w:t xml:space="preserve"> </w:t>
      </w:r>
      <w:r>
        <w:rPr>
          <w:rFonts w:hint="eastAsia"/>
        </w:rPr>
        <w:t>кавитации</w:t>
      </w:r>
      <w:r>
        <w:t xml:space="preserve"> </w:t>
      </w:r>
      <w:r>
        <w:rPr>
          <w:rFonts w:hint="eastAsia"/>
        </w:rPr>
        <w:t>на</w:t>
      </w:r>
      <w:r>
        <w:t xml:space="preserve"> </w:t>
      </w:r>
      <w:r>
        <w:rPr>
          <w:rFonts w:hint="eastAsia"/>
        </w:rPr>
        <w:t>обтекаемых</w:t>
      </w:r>
      <w:r>
        <w:t xml:space="preserve"> </w:t>
      </w:r>
      <w:r>
        <w:rPr>
          <w:rFonts w:hint="eastAsia"/>
        </w:rPr>
        <w:t>по</w:t>
      </w:r>
      <w:r>
        <w:rPr>
          <w:rFonts w:hint="eastAsia"/>
        </w:rPr>
        <w:t>¬</w:t>
      </w:r>
      <w:r>
        <w:rPr>
          <w:rFonts w:hint="eastAsia"/>
        </w:rPr>
        <w:t>верхностях</w:t>
      </w:r>
      <w:r>
        <w:t>.</w:t>
      </w:r>
    </w:p>
    <w:p w14:paraId="4AD08C35" w14:textId="77777777" w:rsidR="001B0BCE" w:rsidRDefault="001B0BCE" w:rsidP="001B0BCE">
      <w:r>
        <w:t>15.</w:t>
      </w:r>
      <w:r>
        <w:tab/>
      </w:r>
      <w:r>
        <w:rPr>
          <w:rFonts w:hint="eastAsia"/>
        </w:rPr>
        <w:t>Эффективность</w:t>
      </w:r>
      <w:r>
        <w:t xml:space="preserve"> </w:t>
      </w:r>
      <w:r>
        <w:rPr>
          <w:rFonts w:hint="eastAsia"/>
        </w:rPr>
        <w:t>гашения</w:t>
      </w:r>
      <w:r>
        <w:t xml:space="preserve"> </w:t>
      </w:r>
      <w:r>
        <w:rPr>
          <w:rFonts w:hint="eastAsia"/>
        </w:rPr>
        <w:t>энергии</w:t>
      </w:r>
      <w:r>
        <w:t xml:space="preserve"> </w:t>
      </w:r>
      <w:r>
        <w:rPr>
          <w:rFonts w:hint="eastAsia"/>
        </w:rPr>
        <w:t>при</w:t>
      </w:r>
      <w:r>
        <w:t xml:space="preserve"> </w:t>
      </w:r>
      <w:r>
        <w:rPr>
          <w:rFonts w:hint="eastAsia"/>
        </w:rPr>
        <w:t>взаимодействии</w:t>
      </w:r>
      <w:r>
        <w:t xml:space="preserve"> </w:t>
      </w:r>
      <w:r>
        <w:rPr>
          <w:rFonts w:hint="eastAsia"/>
        </w:rPr>
        <w:t>коаксиальных</w:t>
      </w:r>
      <w:r>
        <w:t xml:space="preserve"> </w:t>
      </w:r>
      <w:r>
        <w:rPr>
          <w:rFonts w:hint="eastAsia"/>
        </w:rPr>
        <w:t>противоположно</w:t>
      </w:r>
      <w:r>
        <w:t xml:space="preserve"> </w:t>
      </w:r>
      <w:r>
        <w:rPr>
          <w:rFonts w:hint="eastAsia"/>
        </w:rPr>
        <w:t>закрученных</w:t>
      </w:r>
      <w:r>
        <w:t xml:space="preserve"> </w:t>
      </w:r>
      <w:r>
        <w:rPr>
          <w:rFonts w:hint="eastAsia"/>
        </w:rPr>
        <w:t>потоков</w:t>
      </w:r>
      <w:r>
        <w:t xml:space="preserve"> </w:t>
      </w:r>
      <w:r>
        <w:rPr>
          <w:rFonts w:hint="eastAsia"/>
        </w:rPr>
        <w:t>весьма</w:t>
      </w:r>
      <w:r>
        <w:t xml:space="preserve"> </w:t>
      </w:r>
      <w:r>
        <w:rPr>
          <w:rFonts w:hint="eastAsia"/>
        </w:rPr>
        <w:t>высока</w:t>
      </w:r>
      <w:r>
        <w:t xml:space="preserve">, </w:t>
      </w:r>
      <w:r>
        <w:rPr>
          <w:rFonts w:hint="eastAsia"/>
        </w:rPr>
        <w:t>достигая</w:t>
      </w:r>
      <w:r>
        <w:t xml:space="preserve"> </w:t>
      </w:r>
      <w:r>
        <w:rPr>
          <w:rFonts w:hint="eastAsia"/>
        </w:rPr>
        <w:t>на</w:t>
      </w:r>
      <w:r>
        <w:t xml:space="preserve"> </w:t>
      </w:r>
      <w:r>
        <w:rPr>
          <w:rFonts w:hint="eastAsia"/>
        </w:rPr>
        <w:t>отдельных</w:t>
      </w:r>
      <w:r>
        <w:t xml:space="preserve"> </w:t>
      </w:r>
      <w:r>
        <w:rPr>
          <w:rFonts w:hint="eastAsia"/>
        </w:rPr>
        <w:t>моделях</w:t>
      </w:r>
      <w:r>
        <w:t xml:space="preserve"> 90-98% </w:t>
      </w:r>
      <w:r>
        <w:rPr>
          <w:rFonts w:hint="eastAsia"/>
        </w:rPr>
        <w:t>от</w:t>
      </w:r>
      <w:r>
        <w:t xml:space="preserve"> </w:t>
      </w:r>
      <w:r>
        <w:rPr>
          <w:rFonts w:hint="eastAsia"/>
        </w:rPr>
        <w:t>напора</w:t>
      </w:r>
      <w:r>
        <w:t xml:space="preserve">. </w:t>
      </w:r>
      <w:r>
        <w:rPr>
          <w:rFonts w:hint="eastAsia"/>
        </w:rPr>
        <w:t>Эффективность</w:t>
      </w:r>
      <w:r>
        <w:t xml:space="preserve"> </w:t>
      </w:r>
      <w:r>
        <w:rPr>
          <w:rFonts w:hint="eastAsia"/>
        </w:rPr>
        <w:t>гашения</w:t>
      </w:r>
      <w:r>
        <w:t xml:space="preserve"> </w:t>
      </w:r>
      <w:r>
        <w:rPr>
          <w:rFonts w:hint="eastAsia"/>
        </w:rPr>
        <w:t>нарастает</w:t>
      </w:r>
      <w:r>
        <w:t xml:space="preserve">: </w:t>
      </w:r>
      <w:r>
        <w:rPr>
          <w:rFonts w:hint="eastAsia"/>
        </w:rPr>
        <w:t>а</w:t>
      </w:r>
      <w:r>
        <w:t xml:space="preserve">) - </w:t>
      </w:r>
      <w:r>
        <w:rPr>
          <w:rFonts w:hint="eastAsia"/>
        </w:rPr>
        <w:t>со</w:t>
      </w:r>
      <w:r>
        <w:t xml:space="preserve"> </w:t>
      </w:r>
      <w:r>
        <w:rPr>
          <w:rFonts w:hint="eastAsia"/>
        </w:rPr>
        <w:t>сниже</w:t>
      </w:r>
      <w:r>
        <w:t>-</w:t>
      </w:r>
      <w:r>
        <w:rPr>
          <w:rFonts w:hint="eastAsia"/>
        </w:rPr>
        <w:t>нием</w:t>
      </w:r>
      <w:r>
        <w:t xml:space="preserve"> </w:t>
      </w:r>
      <w:r>
        <w:rPr>
          <w:rFonts w:hint="eastAsia"/>
        </w:rPr>
        <w:t>количества</w:t>
      </w:r>
      <w:r>
        <w:t xml:space="preserve"> </w:t>
      </w:r>
      <w:r>
        <w:rPr>
          <w:rFonts w:hint="eastAsia"/>
        </w:rPr>
        <w:t>работающих</w:t>
      </w:r>
      <w:r>
        <w:t xml:space="preserve"> </w:t>
      </w:r>
      <w:r>
        <w:rPr>
          <w:rFonts w:hint="eastAsia"/>
        </w:rPr>
        <w:t>тангенциальных</w:t>
      </w:r>
      <w:r>
        <w:t xml:space="preserve"> </w:t>
      </w:r>
      <w:r>
        <w:rPr>
          <w:rFonts w:hint="eastAsia"/>
        </w:rPr>
        <w:t>водоводов</w:t>
      </w:r>
      <w:r>
        <w:t xml:space="preserve">, </w:t>
      </w:r>
      <w:r>
        <w:rPr>
          <w:rFonts w:hint="eastAsia"/>
        </w:rPr>
        <w:t>б</w:t>
      </w:r>
      <w:r>
        <w:t xml:space="preserve">) - </w:t>
      </w:r>
      <w:r>
        <w:rPr>
          <w:rFonts w:hint="eastAsia"/>
        </w:rPr>
        <w:t>с</w:t>
      </w:r>
      <w:r>
        <w:t xml:space="preserve"> </w:t>
      </w:r>
      <w:r>
        <w:rPr>
          <w:rFonts w:hint="eastAsia"/>
        </w:rPr>
        <w:t>увеличением</w:t>
      </w:r>
    </w:p>
    <w:p w14:paraId="3D9FA0A6" w14:textId="77777777" w:rsidR="001B0BCE" w:rsidRDefault="001B0BCE" w:rsidP="001B0BCE">
      <w:r>
        <w:t xml:space="preserve"> </w:t>
      </w:r>
    </w:p>
    <w:p w14:paraId="2FE2E084" w14:textId="77777777" w:rsidR="001B0BCE" w:rsidRDefault="001B0BCE" w:rsidP="001B0BCE">
      <w:r>
        <w:t>34</w:t>
      </w:r>
    </w:p>
    <w:p w14:paraId="2DCBE41F" w14:textId="77777777" w:rsidR="001B0BCE" w:rsidRDefault="001B0BCE" w:rsidP="001B0BCE">
      <w:r>
        <w:rPr>
          <w:rFonts w:hint="eastAsia"/>
        </w:rPr>
        <w:t>вакуума</w:t>
      </w:r>
      <w:r>
        <w:t xml:space="preserve"> </w:t>
      </w:r>
      <w:r>
        <w:rPr>
          <w:rFonts w:hint="eastAsia"/>
        </w:rPr>
        <w:t>в</w:t>
      </w:r>
      <w:r>
        <w:t xml:space="preserve"> </w:t>
      </w:r>
      <w:r>
        <w:rPr>
          <w:rFonts w:hint="eastAsia"/>
        </w:rPr>
        <w:t>центральной</w:t>
      </w:r>
      <w:r>
        <w:t xml:space="preserve"> </w:t>
      </w:r>
      <w:r>
        <w:rPr>
          <w:rFonts w:hint="eastAsia"/>
        </w:rPr>
        <w:t>зоне</w:t>
      </w:r>
      <w:r>
        <w:t xml:space="preserve"> </w:t>
      </w:r>
      <w:r>
        <w:rPr>
          <w:rFonts w:hint="eastAsia"/>
        </w:rPr>
        <w:t>контрвихревого</w:t>
      </w:r>
      <w:r>
        <w:t xml:space="preserve"> </w:t>
      </w:r>
      <w:r>
        <w:rPr>
          <w:rFonts w:hint="eastAsia"/>
        </w:rPr>
        <w:t>течения</w:t>
      </w:r>
      <w:r>
        <w:t xml:space="preserve"> </w:t>
      </w:r>
      <w:r>
        <w:rPr>
          <w:rFonts w:hint="eastAsia"/>
        </w:rPr>
        <w:t>на</w:t>
      </w:r>
      <w:r>
        <w:t xml:space="preserve"> </w:t>
      </w:r>
      <w:r>
        <w:rPr>
          <w:rFonts w:hint="eastAsia"/>
        </w:rPr>
        <w:t>входе</w:t>
      </w:r>
      <w:r>
        <w:t xml:space="preserve"> </w:t>
      </w:r>
      <w:r>
        <w:rPr>
          <w:rFonts w:hint="eastAsia"/>
        </w:rPr>
        <w:t>в</w:t>
      </w:r>
      <w:r>
        <w:t xml:space="preserve"> </w:t>
      </w:r>
      <w:r>
        <w:rPr>
          <w:rFonts w:hint="eastAsia"/>
        </w:rPr>
        <w:t>камеру</w:t>
      </w:r>
      <w:r>
        <w:t xml:space="preserve"> </w:t>
      </w:r>
      <w:r>
        <w:rPr>
          <w:rFonts w:hint="eastAsia"/>
        </w:rPr>
        <w:t>смеше</w:t>
      </w:r>
      <w:r>
        <w:rPr>
          <w:rFonts w:hint="eastAsia"/>
        </w:rPr>
        <w:t>¬</w:t>
      </w:r>
      <w:r>
        <w:rPr>
          <w:rFonts w:hint="eastAsia"/>
        </w:rPr>
        <w:t>ния</w:t>
      </w:r>
      <w:r>
        <w:t xml:space="preserve">, </w:t>
      </w:r>
      <w:r>
        <w:rPr>
          <w:rFonts w:hint="eastAsia"/>
        </w:rPr>
        <w:t>в</w:t>
      </w:r>
      <w:r>
        <w:t xml:space="preserve">) - </w:t>
      </w:r>
      <w:r>
        <w:rPr>
          <w:rFonts w:hint="eastAsia"/>
        </w:rPr>
        <w:t>при</w:t>
      </w:r>
      <w:r>
        <w:t xml:space="preserve"> </w:t>
      </w:r>
      <w:r>
        <w:rPr>
          <w:rFonts w:hint="eastAsia"/>
        </w:rPr>
        <w:t>переходе</w:t>
      </w:r>
      <w:r>
        <w:t xml:space="preserve"> </w:t>
      </w:r>
      <w:r>
        <w:rPr>
          <w:rFonts w:hint="eastAsia"/>
        </w:rPr>
        <w:t>от</w:t>
      </w:r>
      <w:r>
        <w:t xml:space="preserve"> </w:t>
      </w:r>
      <w:r>
        <w:rPr>
          <w:rFonts w:hint="eastAsia"/>
        </w:rPr>
        <w:t>режимов</w:t>
      </w:r>
      <w:r>
        <w:t xml:space="preserve"> </w:t>
      </w:r>
      <w:r>
        <w:rPr>
          <w:rFonts w:hint="eastAsia"/>
        </w:rPr>
        <w:t>работы</w:t>
      </w:r>
      <w:r>
        <w:t xml:space="preserve"> </w:t>
      </w:r>
      <w:r>
        <w:rPr>
          <w:rFonts w:hint="eastAsia"/>
        </w:rPr>
        <w:t>с</w:t>
      </w:r>
      <w:r>
        <w:t xml:space="preserve"> </w:t>
      </w:r>
      <w:r>
        <w:rPr>
          <w:rFonts w:hint="eastAsia"/>
        </w:rPr>
        <w:t>центральной</w:t>
      </w:r>
      <w:r>
        <w:t xml:space="preserve"> </w:t>
      </w:r>
      <w:r>
        <w:rPr>
          <w:rFonts w:hint="eastAsia"/>
        </w:rPr>
        <w:t>осевой</w:t>
      </w:r>
      <w:r>
        <w:t xml:space="preserve"> </w:t>
      </w:r>
      <w:r>
        <w:rPr>
          <w:rFonts w:hint="eastAsia"/>
        </w:rPr>
        <w:t>струей</w:t>
      </w:r>
      <w:r>
        <w:t xml:space="preserve"> </w:t>
      </w:r>
      <w:r>
        <w:rPr>
          <w:rFonts w:hint="eastAsia"/>
        </w:rPr>
        <w:t>к</w:t>
      </w:r>
      <w:r>
        <w:t xml:space="preserve"> </w:t>
      </w:r>
      <w:r>
        <w:rPr>
          <w:rFonts w:hint="eastAsia"/>
        </w:rPr>
        <w:t>ре</w:t>
      </w:r>
      <w:r>
        <w:rPr>
          <w:rFonts w:hint="eastAsia"/>
        </w:rPr>
        <w:t>¬</w:t>
      </w:r>
      <w:r>
        <w:rPr>
          <w:rFonts w:hint="eastAsia"/>
        </w:rPr>
        <w:t>жимам</w:t>
      </w:r>
      <w:r>
        <w:t xml:space="preserve"> </w:t>
      </w:r>
      <w:r>
        <w:rPr>
          <w:rFonts w:hint="eastAsia"/>
        </w:rPr>
        <w:t>работы</w:t>
      </w:r>
      <w:r>
        <w:t xml:space="preserve"> </w:t>
      </w:r>
      <w:r>
        <w:rPr>
          <w:rFonts w:hint="eastAsia"/>
        </w:rPr>
        <w:t>без</w:t>
      </w:r>
      <w:r>
        <w:t xml:space="preserve"> </w:t>
      </w:r>
      <w:r>
        <w:rPr>
          <w:rFonts w:hint="eastAsia"/>
        </w:rPr>
        <w:t>центрального</w:t>
      </w:r>
      <w:r>
        <w:t xml:space="preserve"> </w:t>
      </w:r>
      <w:r>
        <w:rPr>
          <w:rFonts w:hint="eastAsia"/>
        </w:rPr>
        <w:t>потока</w:t>
      </w:r>
      <w:r>
        <w:t xml:space="preserve">. </w:t>
      </w:r>
      <w:r>
        <w:rPr>
          <w:rFonts w:hint="eastAsia"/>
        </w:rPr>
        <w:t>Контрвихревой</w:t>
      </w:r>
      <w:r>
        <w:t xml:space="preserve"> </w:t>
      </w:r>
      <w:r>
        <w:rPr>
          <w:rFonts w:hint="eastAsia"/>
        </w:rPr>
        <w:t>способ</w:t>
      </w:r>
      <w:r>
        <w:t xml:space="preserve"> </w:t>
      </w:r>
      <w:r>
        <w:rPr>
          <w:rFonts w:hint="eastAsia"/>
        </w:rPr>
        <w:t>гашения</w:t>
      </w:r>
      <w:r>
        <w:t xml:space="preserve"> </w:t>
      </w:r>
      <w:r>
        <w:rPr>
          <w:rFonts w:hint="eastAsia"/>
        </w:rPr>
        <w:t>энер</w:t>
      </w:r>
      <w:r>
        <w:rPr>
          <w:rFonts w:hint="eastAsia"/>
        </w:rPr>
        <w:t>¬</w:t>
      </w:r>
      <w:r>
        <w:rPr>
          <w:rFonts w:hint="eastAsia"/>
        </w:rPr>
        <w:t>гии</w:t>
      </w:r>
      <w:r>
        <w:t xml:space="preserve"> </w:t>
      </w:r>
      <w:r>
        <w:rPr>
          <w:rFonts w:hint="eastAsia"/>
        </w:rPr>
        <w:t>транзитного</w:t>
      </w:r>
      <w:r>
        <w:t xml:space="preserve"> </w:t>
      </w:r>
      <w:r>
        <w:rPr>
          <w:rFonts w:hint="eastAsia"/>
        </w:rPr>
        <w:t>потока</w:t>
      </w:r>
      <w:r>
        <w:t xml:space="preserve"> </w:t>
      </w:r>
      <w:r>
        <w:rPr>
          <w:rFonts w:hint="eastAsia"/>
        </w:rPr>
        <w:t>имеет</w:t>
      </w:r>
      <w:r>
        <w:t xml:space="preserve"> </w:t>
      </w:r>
      <w:r>
        <w:rPr>
          <w:rFonts w:hint="eastAsia"/>
        </w:rPr>
        <w:t>существенно</w:t>
      </w:r>
      <w:r>
        <w:t xml:space="preserve"> </w:t>
      </w:r>
      <w:r>
        <w:rPr>
          <w:rFonts w:hint="eastAsia"/>
        </w:rPr>
        <w:t>более</w:t>
      </w:r>
      <w:r>
        <w:t xml:space="preserve"> </w:t>
      </w:r>
      <w:r>
        <w:rPr>
          <w:rFonts w:hint="eastAsia"/>
        </w:rPr>
        <w:t>высокую</w:t>
      </w:r>
      <w:r>
        <w:t xml:space="preserve"> </w:t>
      </w:r>
      <w:r>
        <w:rPr>
          <w:rFonts w:hint="eastAsia"/>
        </w:rPr>
        <w:t>эффективность</w:t>
      </w:r>
      <w:r>
        <w:t xml:space="preserve"> </w:t>
      </w:r>
      <w:r>
        <w:rPr>
          <w:rFonts w:hint="eastAsia"/>
        </w:rPr>
        <w:t>в</w:t>
      </w:r>
      <w:r>
        <w:t xml:space="preserve"> </w:t>
      </w:r>
      <w:r>
        <w:rPr>
          <w:rFonts w:hint="eastAsia"/>
        </w:rPr>
        <w:t>сравнении</w:t>
      </w:r>
      <w:r>
        <w:t xml:space="preserve"> </w:t>
      </w:r>
      <w:r>
        <w:rPr>
          <w:rFonts w:hint="eastAsia"/>
        </w:rPr>
        <w:t>с</w:t>
      </w:r>
      <w:r>
        <w:t xml:space="preserve"> </w:t>
      </w:r>
      <w:r>
        <w:rPr>
          <w:rFonts w:hint="eastAsia"/>
        </w:rPr>
        <w:t>внезапным</w:t>
      </w:r>
      <w:r>
        <w:t xml:space="preserve"> </w:t>
      </w:r>
      <w:r>
        <w:rPr>
          <w:rFonts w:hint="eastAsia"/>
        </w:rPr>
        <w:t>расширением</w:t>
      </w:r>
      <w:r>
        <w:t xml:space="preserve">. </w:t>
      </w:r>
      <w:r>
        <w:rPr>
          <w:rFonts w:hint="eastAsia"/>
        </w:rPr>
        <w:t>Для</w:t>
      </w:r>
      <w:r>
        <w:t xml:space="preserve"> </w:t>
      </w:r>
      <w:r>
        <w:rPr>
          <w:rFonts w:hint="eastAsia"/>
        </w:rPr>
        <w:t>эффективной</w:t>
      </w:r>
      <w:r>
        <w:t xml:space="preserve"> </w:t>
      </w:r>
      <w:r>
        <w:rPr>
          <w:rFonts w:hint="eastAsia"/>
        </w:rPr>
        <w:t>работы</w:t>
      </w:r>
      <w:r>
        <w:t xml:space="preserve"> </w:t>
      </w:r>
      <w:r>
        <w:rPr>
          <w:rFonts w:hint="eastAsia"/>
        </w:rPr>
        <w:t>контрвихрево</w:t>
      </w:r>
      <w:r>
        <w:rPr>
          <w:rFonts w:hint="eastAsia"/>
        </w:rPr>
        <w:t>¬</w:t>
      </w:r>
      <w:r>
        <w:rPr>
          <w:rFonts w:hint="eastAsia"/>
        </w:rPr>
        <w:t>го</w:t>
      </w:r>
      <w:r>
        <w:t xml:space="preserve"> </w:t>
      </w:r>
      <w:r>
        <w:rPr>
          <w:rFonts w:hint="eastAsia"/>
        </w:rPr>
        <w:t>гасителя</w:t>
      </w:r>
      <w:r>
        <w:t xml:space="preserve"> </w:t>
      </w:r>
      <w:r>
        <w:rPr>
          <w:rFonts w:hint="eastAsia"/>
        </w:rPr>
        <w:t>не</w:t>
      </w:r>
      <w:r>
        <w:t xml:space="preserve"> </w:t>
      </w:r>
      <w:r>
        <w:rPr>
          <w:rFonts w:hint="eastAsia"/>
        </w:rPr>
        <w:t>требуется</w:t>
      </w:r>
      <w:r>
        <w:t xml:space="preserve"> </w:t>
      </w:r>
      <w:r>
        <w:rPr>
          <w:rFonts w:hint="eastAsia"/>
        </w:rPr>
        <w:t>подтопления</w:t>
      </w:r>
      <w:r>
        <w:t xml:space="preserve"> </w:t>
      </w:r>
      <w:r>
        <w:rPr>
          <w:rFonts w:hint="eastAsia"/>
        </w:rPr>
        <w:t>выходного</w:t>
      </w:r>
      <w:r>
        <w:t xml:space="preserve"> </w:t>
      </w:r>
      <w:r>
        <w:rPr>
          <w:rFonts w:hint="eastAsia"/>
        </w:rPr>
        <w:t>сечения</w:t>
      </w:r>
      <w:r>
        <w:t xml:space="preserve"> </w:t>
      </w:r>
      <w:r>
        <w:rPr>
          <w:rFonts w:hint="eastAsia"/>
        </w:rPr>
        <w:t>камеры</w:t>
      </w:r>
      <w:r>
        <w:t xml:space="preserve"> </w:t>
      </w:r>
      <w:r>
        <w:rPr>
          <w:rFonts w:hint="eastAsia"/>
        </w:rPr>
        <w:t>смешения</w:t>
      </w:r>
      <w:r>
        <w:t>.</w:t>
      </w:r>
    </w:p>
    <w:p w14:paraId="01FB4DA3" w14:textId="77777777" w:rsidR="001B0BCE" w:rsidRDefault="001B0BCE" w:rsidP="001B0BCE">
      <w:r>
        <w:t>16.</w:t>
      </w:r>
      <w:r>
        <w:tab/>
      </w:r>
      <w:r>
        <w:rPr>
          <w:rFonts w:hint="eastAsia"/>
        </w:rPr>
        <w:t>Пульсации</w:t>
      </w:r>
      <w:r>
        <w:t xml:space="preserve"> </w:t>
      </w:r>
      <w:r>
        <w:rPr>
          <w:rFonts w:hint="eastAsia"/>
        </w:rPr>
        <w:t>давления</w:t>
      </w:r>
      <w:r>
        <w:t xml:space="preserve"> </w:t>
      </w:r>
      <w:r>
        <w:rPr>
          <w:rFonts w:hint="eastAsia"/>
        </w:rPr>
        <w:t>на</w:t>
      </w:r>
      <w:r>
        <w:t xml:space="preserve"> </w:t>
      </w:r>
      <w:r>
        <w:rPr>
          <w:rFonts w:hint="eastAsia"/>
        </w:rPr>
        <w:t>стенках</w:t>
      </w:r>
      <w:r>
        <w:t xml:space="preserve"> </w:t>
      </w:r>
      <w:r>
        <w:rPr>
          <w:rFonts w:hint="eastAsia"/>
        </w:rPr>
        <w:t>достигают</w:t>
      </w:r>
      <w:r>
        <w:t xml:space="preserve"> </w:t>
      </w:r>
      <w:r>
        <w:rPr>
          <w:rFonts w:hint="eastAsia"/>
        </w:rPr>
        <w:t>максимального</w:t>
      </w:r>
      <w:r>
        <w:t xml:space="preserve"> </w:t>
      </w:r>
      <w:r>
        <w:rPr>
          <w:rFonts w:hint="eastAsia"/>
        </w:rPr>
        <w:t>значения</w:t>
      </w:r>
      <w:r>
        <w:t xml:space="preserve"> </w:t>
      </w:r>
      <w:r>
        <w:rPr>
          <w:rFonts w:hint="eastAsia"/>
        </w:rPr>
        <w:t>на</w:t>
      </w:r>
    </w:p>
    <w:p w14:paraId="20DE078F" w14:textId="77777777" w:rsidR="001B0BCE" w:rsidRDefault="001B0BCE" w:rsidP="001B0BCE">
      <w:r>
        <w:rPr>
          <w:rFonts w:hint="eastAsia"/>
        </w:rPr>
        <w:t>расстоянии</w:t>
      </w:r>
      <w:r>
        <w:t xml:space="preserve"> 0,67</w:t>
      </w:r>
      <w:r>
        <w:rPr>
          <w:rFonts w:hint="eastAsia"/>
        </w:rPr>
        <w:t>і</w:t>
      </w:r>
      <w:r>
        <w:t xml:space="preserve">? </w:t>
      </w:r>
      <w:r>
        <w:rPr>
          <w:rFonts w:hint="eastAsia"/>
        </w:rPr>
        <w:t>от</w:t>
      </w:r>
      <w:r>
        <w:t xml:space="preserve"> </w:t>
      </w:r>
      <w:r>
        <w:rPr>
          <w:rFonts w:hint="eastAsia"/>
        </w:rPr>
        <w:t>начала</w:t>
      </w:r>
      <w:r>
        <w:t xml:space="preserve"> </w:t>
      </w:r>
      <w:r>
        <w:rPr>
          <w:rFonts w:hint="eastAsia"/>
        </w:rPr>
        <w:t>камеры</w:t>
      </w:r>
      <w:r>
        <w:t xml:space="preserve"> </w:t>
      </w:r>
      <w:r>
        <w:rPr>
          <w:rFonts w:hint="eastAsia"/>
        </w:rPr>
        <w:t>смешения</w:t>
      </w:r>
      <w:r>
        <w:t xml:space="preserve"> (</w:t>
      </w:r>
      <w:r>
        <w:rPr>
          <w:rFonts w:hint="eastAsia"/>
        </w:rPr>
        <w:t>от</w:t>
      </w:r>
      <w:r>
        <w:t xml:space="preserve"> </w:t>
      </w:r>
      <w:r>
        <w:rPr>
          <w:rFonts w:hint="eastAsia"/>
        </w:rPr>
        <w:t>створа</w:t>
      </w:r>
      <w:r>
        <w:t xml:space="preserve"> </w:t>
      </w:r>
      <w:r>
        <w:rPr>
          <w:rFonts w:hint="eastAsia"/>
        </w:rPr>
        <w:t>соединения</w:t>
      </w:r>
      <w:r>
        <w:t xml:space="preserve"> </w:t>
      </w:r>
      <w:r>
        <w:rPr>
          <w:rFonts w:hint="eastAsia"/>
        </w:rPr>
        <w:t>закручен</w:t>
      </w:r>
      <w:r>
        <w:rPr>
          <w:rFonts w:hint="eastAsia"/>
        </w:rPr>
        <w:t>¬</w:t>
      </w:r>
    </w:p>
    <w:p w14:paraId="00D4CC47" w14:textId="77777777" w:rsidR="001B0BCE" w:rsidRDefault="001B0BCE" w:rsidP="001B0BCE">
      <w:r>
        <w:rPr>
          <w:rFonts w:hint="eastAsia"/>
        </w:rPr>
        <w:t>ных</w:t>
      </w:r>
      <w:r>
        <w:t xml:space="preserve"> </w:t>
      </w:r>
      <w:r>
        <w:rPr>
          <w:rFonts w:hint="eastAsia"/>
        </w:rPr>
        <w:t>потоков</w:t>
      </w:r>
      <w:r>
        <w:t xml:space="preserve">). </w:t>
      </w:r>
      <w:r>
        <w:rPr>
          <w:rFonts w:hint="eastAsia"/>
        </w:rPr>
        <w:t>На</w:t>
      </w:r>
      <w:r>
        <w:t xml:space="preserve"> </w:t>
      </w:r>
      <w:r>
        <w:rPr>
          <w:rFonts w:hint="eastAsia"/>
        </w:rPr>
        <w:t>этом</w:t>
      </w:r>
      <w:r>
        <w:t xml:space="preserve"> </w:t>
      </w:r>
      <w:r>
        <w:rPr>
          <w:rFonts w:hint="eastAsia"/>
        </w:rPr>
        <w:t>участке</w:t>
      </w:r>
      <w:r>
        <w:t xml:space="preserve"> </w:t>
      </w:r>
      <w:r>
        <w:rPr>
          <w:rFonts w:hint="eastAsia"/>
        </w:rPr>
        <w:t>динамика</w:t>
      </w:r>
      <w:r>
        <w:t xml:space="preserve"> </w:t>
      </w:r>
      <w:r>
        <w:rPr>
          <w:rFonts w:hint="eastAsia"/>
        </w:rPr>
        <w:t>из</w:t>
      </w:r>
      <w:r>
        <w:t xml:space="preserve"> </w:t>
      </w:r>
      <w:r>
        <w:rPr>
          <w:rFonts w:hint="eastAsia"/>
        </w:rPr>
        <w:t>сдвиговой</w:t>
      </w:r>
      <w:r>
        <w:t xml:space="preserve"> </w:t>
      </w:r>
      <w:r>
        <w:rPr>
          <w:rFonts w:hint="eastAsia"/>
        </w:rPr>
        <w:t>зоны</w:t>
      </w:r>
      <w:r>
        <w:t xml:space="preserve"> </w:t>
      </w:r>
      <w:r>
        <w:rPr>
          <w:rFonts w:hint="eastAsia"/>
        </w:rPr>
        <w:t>с</w:t>
      </w:r>
      <w:r>
        <w:t xml:space="preserve"> </w:t>
      </w:r>
      <w:r>
        <w:rPr>
          <w:rFonts w:hint="eastAsia"/>
        </w:rPr>
        <w:t>интенсивным</w:t>
      </w:r>
    </w:p>
    <w:p w14:paraId="7EAD634E" w14:textId="77777777" w:rsidR="001B0BCE" w:rsidRDefault="001B0BCE" w:rsidP="001B0BCE">
      <w:r>
        <w:rPr>
          <w:rFonts w:hint="eastAsia"/>
        </w:rPr>
        <w:t>массо</w:t>
      </w:r>
      <w:r>
        <w:t xml:space="preserve">- </w:t>
      </w:r>
      <w:r>
        <w:rPr>
          <w:rFonts w:hint="eastAsia"/>
        </w:rPr>
        <w:t>и</w:t>
      </w:r>
      <w:r>
        <w:t xml:space="preserve"> </w:t>
      </w:r>
      <w:r>
        <w:rPr>
          <w:rFonts w:hint="eastAsia"/>
        </w:rPr>
        <w:t>энергообменом</w:t>
      </w:r>
      <w:r>
        <w:t xml:space="preserve"> </w:t>
      </w:r>
      <w:r>
        <w:rPr>
          <w:rFonts w:hint="eastAsia"/>
        </w:rPr>
        <w:t>между</w:t>
      </w:r>
      <w:r>
        <w:t xml:space="preserve"> </w:t>
      </w:r>
      <w:r>
        <w:rPr>
          <w:rFonts w:hint="eastAsia"/>
        </w:rPr>
        <w:t>двумя</w:t>
      </w:r>
      <w:r>
        <w:t xml:space="preserve"> </w:t>
      </w:r>
      <w:r>
        <w:rPr>
          <w:rFonts w:hint="eastAsia"/>
        </w:rPr>
        <w:t>потоками</w:t>
      </w:r>
      <w:r>
        <w:t xml:space="preserve"> </w:t>
      </w:r>
      <w:r>
        <w:rPr>
          <w:rFonts w:hint="eastAsia"/>
        </w:rPr>
        <w:t>и</w:t>
      </w:r>
      <w:r>
        <w:t xml:space="preserve"> </w:t>
      </w:r>
      <w:r>
        <w:rPr>
          <w:rFonts w:hint="eastAsia"/>
        </w:rPr>
        <w:t>гашением</w:t>
      </w:r>
      <w:r>
        <w:t xml:space="preserve"> </w:t>
      </w:r>
      <w:r>
        <w:rPr>
          <w:rFonts w:hint="eastAsia"/>
        </w:rPr>
        <w:t>их</w:t>
      </w:r>
      <w:r>
        <w:t xml:space="preserve"> </w:t>
      </w:r>
      <w:r>
        <w:rPr>
          <w:rFonts w:hint="eastAsia"/>
        </w:rPr>
        <w:t>энергии</w:t>
      </w:r>
      <w:r>
        <w:t xml:space="preserve">, </w:t>
      </w:r>
      <w:r>
        <w:rPr>
          <w:rFonts w:hint="eastAsia"/>
        </w:rPr>
        <w:t>нахо</w:t>
      </w:r>
      <w:r>
        <w:rPr>
          <w:rFonts w:hint="eastAsia"/>
        </w:rPr>
        <w:t>¬</w:t>
      </w:r>
    </w:p>
    <w:p w14:paraId="5CC7AB49" w14:textId="77777777" w:rsidR="001B0BCE" w:rsidRDefault="001B0BCE" w:rsidP="001B0BCE">
      <w:r>
        <w:rPr>
          <w:rFonts w:hint="eastAsia"/>
        </w:rPr>
        <w:t>дящейся</w:t>
      </w:r>
      <w:r>
        <w:t xml:space="preserve"> </w:t>
      </w:r>
      <w:r>
        <w:rPr>
          <w:rFonts w:hint="eastAsia"/>
        </w:rPr>
        <w:t>в</w:t>
      </w:r>
      <w:r>
        <w:t xml:space="preserve"> </w:t>
      </w:r>
      <w:r>
        <w:rPr>
          <w:rFonts w:hint="eastAsia"/>
        </w:rPr>
        <w:t>толще</w:t>
      </w:r>
      <w:r>
        <w:t xml:space="preserve"> </w:t>
      </w:r>
      <w:r>
        <w:rPr>
          <w:rFonts w:hint="eastAsia"/>
        </w:rPr>
        <w:t>контрвихревого</w:t>
      </w:r>
      <w:r>
        <w:t xml:space="preserve"> </w:t>
      </w:r>
      <w:r>
        <w:rPr>
          <w:rFonts w:hint="eastAsia"/>
        </w:rPr>
        <w:t>течения</w:t>
      </w:r>
      <w:r>
        <w:t xml:space="preserve">, </w:t>
      </w:r>
      <w:r>
        <w:rPr>
          <w:rFonts w:hint="eastAsia"/>
        </w:rPr>
        <w:t>выходит</w:t>
      </w:r>
      <w:r>
        <w:t xml:space="preserve"> </w:t>
      </w:r>
      <w:r>
        <w:rPr>
          <w:rFonts w:hint="eastAsia"/>
        </w:rPr>
        <w:t>на</w:t>
      </w:r>
      <w:r>
        <w:t xml:space="preserve"> </w:t>
      </w:r>
      <w:r>
        <w:rPr>
          <w:rFonts w:hint="eastAsia"/>
        </w:rPr>
        <w:t>стенки</w:t>
      </w:r>
      <w:r>
        <w:t xml:space="preserve"> </w:t>
      </w:r>
      <w:r>
        <w:rPr>
          <w:rFonts w:hint="eastAsia"/>
        </w:rPr>
        <w:t>камеры</w:t>
      </w:r>
      <w:r>
        <w:t xml:space="preserve">. </w:t>
      </w:r>
      <w:r>
        <w:rPr>
          <w:rFonts w:hint="eastAsia"/>
        </w:rPr>
        <w:t>До</w:t>
      </w:r>
      <w:r>
        <w:t xml:space="preserve"> </w:t>
      </w:r>
      <w:r>
        <w:rPr>
          <w:rFonts w:hint="eastAsia"/>
        </w:rPr>
        <w:t>этого</w:t>
      </w:r>
    </w:p>
    <w:p w14:paraId="7302EFF3" w14:textId="77777777" w:rsidR="001B0BCE" w:rsidRDefault="001B0BCE" w:rsidP="001B0BCE">
      <w:r>
        <w:rPr>
          <w:rFonts w:hint="eastAsia"/>
        </w:rPr>
        <w:t>створа</w:t>
      </w:r>
      <w:r>
        <w:t xml:space="preserve"> </w:t>
      </w:r>
      <w:r>
        <w:rPr>
          <w:rFonts w:hint="eastAsia"/>
        </w:rPr>
        <w:t>пульсации</w:t>
      </w:r>
      <w:r>
        <w:t xml:space="preserve"> </w:t>
      </w:r>
      <w:r>
        <w:rPr>
          <w:rFonts w:hint="eastAsia"/>
        </w:rPr>
        <w:t>давления</w:t>
      </w:r>
      <w:r>
        <w:t xml:space="preserve"> </w:t>
      </w:r>
      <w:r>
        <w:rPr>
          <w:rFonts w:hint="eastAsia"/>
        </w:rPr>
        <w:t>составляют</w:t>
      </w:r>
      <w:r>
        <w:t xml:space="preserve"> </w:t>
      </w:r>
      <w:r>
        <w:rPr>
          <w:rFonts w:hint="eastAsia"/>
        </w:rPr>
        <w:t>около</w:t>
      </w:r>
      <w:r>
        <w:t xml:space="preserve"> 2% </w:t>
      </w:r>
      <w:r>
        <w:rPr>
          <w:rFonts w:hint="eastAsia"/>
        </w:rPr>
        <w:t>от</w:t>
      </w:r>
      <w:r>
        <w:t xml:space="preserve"> </w:t>
      </w:r>
      <w:r>
        <w:rPr>
          <w:rFonts w:hint="eastAsia"/>
        </w:rPr>
        <w:t>напора</w:t>
      </w:r>
      <w:r>
        <w:t xml:space="preserve">, </w:t>
      </w:r>
      <w:r>
        <w:rPr>
          <w:rFonts w:hint="eastAsia"/>
        </w:rPr>
        <w:t>что</w:t>
      </w:r>
      <w:r>
        <w:t xml:space="preserve"> </w:t>
      </w:r>
      <w:r>
        <w:rPr>
          <w:rFonts w:hint="eastAsia"/>
        </w:rPr>
        <w:t>соответствует</w:t>
      </w:r>
    </w:p>
    <w:p w14:paraId="52BC34B6" w14:textId="77777777" w:rsidR="001B0BCE" w:rsidRDefault="001B0BCE" w:rsidP="001B0BCE">
      <w:r>
        <w:rPr>
          <w:rFonts w:hint="eastAsia"/>
        </w:rPr>
        <w:lastRenderedPageBreak/>
        <w:t>стандартному</w:t>
      </w:r>
      <w:r>
        <w:t xml:space="preserve"> </w:t>
      </w:r>
      <w:r>
        <w:rPr>
          <w:rFonts w:hint="eastAsia"/>
        </w:rPr>
        <w:t>их</w:t>
      </w:r>
      <w:r>
        <w:t xml:space="preserve"> </w:t>
      </w:r>
      <w:r>
        <w:rPr>
          <w:rFonts w:hint="eastAsia"/>
        </w:rPr>
        <w:t>уровню</w:t>
      </w:r>
      <w:r>
        <w:t xml:space="preserve"> </w:t>
      </w:r>
      <w:r>
        <w:rPr>
          <w:rFonts w:hint="eastAsia"/>
        </w:rPr>
        <w:t>для</w:t>
      </w:r>
      <w:r>
        <w:t xml:space="preserve"> </w:t>
      </w:r>
      <w:r>
        <w:rPr>
          <w:rFonts w:hint="eastAsia"/>
        </w:rPr>
        <w:t>развитого</w:t>
      </w:r>
      <w:r>
        <w:t xml:space="preserve"> </w:t>
      </w:r>
      <w:r>
        <w:rPr>
          <w:rFonts w:hint="eastAsia"/>
        </w:rPr>
        <w:t>турбулентного</w:t>
      </w:r>
      <w:r>
        <w:t xml:space="preserve"> </w:t>
      </w:r>
      <w:r>
        <w:rPr>
          <w:rFonts w:hint="eastAsia"/>
        </w:rPr>
        <w:t>течения</w:t>
      </w:r>
      <w:r>
        <w:t xml:space="preserve">. </w:t>
      </w:r>
      <w:r>
        <w:rPr>
          <w:rFonts w:hint="eastAsia"/>
        </w:rPr>
        <w:t>В</w:t>
      </w:r>
      <w:r>
        <w:t xml:space="preserve"> </w:t>
      </w:r>
      <w:r>
        <w:rPr>
          <w:rFonts w:hint="eastAsia"/>
        </w:rPr>
        <w:t>створе</w:t>
      </w:r>
      <w:r>
        <w:t xml:space="preserve"> </w:t>
      </w:r>
      <w:r>
        <w:rPr>
          <w:rFonts w:hint="eastAsia"/>
        </w:rPr>
        <w:t>мак</w:t>
      </w:r>
      <w:r>
        <w:rPr>
          <w:rFonts w:hint="eastAsia"/>
        </w:rPr>
        <w:t>¬</w:t>
      </w:r>
    </w:p>
    <w:p w14:paraId="193F18A4" w14:textId="77777777" w:rsidR="001B0BCE" w:rsidRDefault="001B0BCE" w:rsidP="001B0BCE">
      <w:r>
        <w:rPr>
          <w:rFonts w:hint="eastAsia"/>
        </w:rPr>
        <w:t>симума</w:t>
      </w:r>
      <w:r>
        <w:t xml:space="preserve"> </w:t>
      </w:r>
      <w:r>
        <w:rPr>
          <w:rFonts w:hint="eastAsia"/>
        </w:rPr>
        <w:t>стандарт</w:t>
      </w:r>
      <w:r>
        <w:t xml:space="preserve"> </w:t>
      </w:r>
      <w:r>
        <w:rPr>
          <w:rFonts w:hint="eastAsia"/>
        </w:rPr>
        <w:t>пульсаций</w:t>
      </w:r>
      <w:r>
        <w:t xml:space="preserve"> </w:t>
      </w:r>
      <w:r>
        <w:rPr>
          <w:rFonts w:hint="eastAsia"/>
        </w:rPr>
        <w:t>нарастает</w:t>
      </w:r>
      <w:r>
        <w:t xml:space="preserve"> </w:t>
      </w:r>
      <w:r>
        <w:rPr>
          <w:rFonts w:hint="eastAsia"/>
        </w:rPr>
        <w:t>по</w:t>
      </w:r>
      <w:r>
        <w:t xml:space="preserve"> </w:t>
      </w:r>
      <w:r>
        <w:rPr>
          <w:rFonts w:hint="eastAsia"/>
        </w:rPr>
        <w:t>отношению</w:t>
      </w:r>
      <w:r>
        <w:t xml:space="preserve"> </w:t>
      </w:r>
      <w:r>
        <w:rPr>
          <w:rFonts w:hint="eastAsia"/>
        </w:rPr>
        <w:t>к</w:t>
      </w:r>
      <w:r>
        <w:t xml:space="preserve"> </w:t>
      </w:r>
      <w:r>
        <w:rPr>
          <w:rFonts w:hint="eastAsia"/>
        </w:rPr>
        <w:t>обычному</w:t>
      </w:r>
      <w:r>
        <w:t xml:space="preserve"> </w:t>
      </w:r>
      <w:r>
        <w:rPr>
          <w:rFonts w:hint="eastAsia"/>
        </w:rPr>
        <w:t>уровню</w:t>
      </w:r>
      <w:r>
        <w:t xml:space="preserve"> </w:t>
      </w:r>
      <w:r>
        <w:rPr>
          <w:rFonts w:hint="eastAsia"/>
        </w:rPr>
        <w:t>при</w:t>
      </w:r>
      <w:r>
        <w:rPr>
          <w:rFonts w:hint="eastAsia"/>
        </w:rPr>
        <w:t>¬</w:t>
      </w:r>
    </w:p>
    <w:p w14:paraId="24A0FBFC" w14:textId="77777777" w:rsidR="001B0BCE" w:rsidRDefault="001B0BCE" w:rsidP="001B0BCE">
      <w:r>
        <w:rPr>
          <w:rFonts w:hint="eastAsia"/>
        </w:rPr>
        <w:t>мерно</w:t>
      </w:r>
      <w:r>
        <w:t xml:space="preserve"> </w:t>
      </w:r>
      <w:r>
        <w:rPr>
          <w:rFonts w:hint="eastAsia"/>
        </w:rPr>
        <w:t>в</w:t>
      </w:r>
      <w:r>
        <w:t xml:space="preserve"> 3-5 </w:t>
      </w:r>
      <w:r>
        <w:rPr>
          <w:rFonts w:hint="eastAsia"/>
        </w:rPr>
        <w:t>раз</w:t>
      </w:r>
      <w:r>
        <w:t xml:space="preserve">. </w:t>
      </w:r>
      <w:r>
        <w:rPr>
          <w:rFonts w:hint="eastAsia"/>
        </w:rPr>
        <w:t>За</w:t>
      </w:r>
      <w:r>
        <w:t xml:space="preserve"> </w:t>
      </w:r>
      <w:r>
        <w:rPr>
          <w:rFonts w:hint="eastAsia"/>
        </w:rPr>
        <w:t>зоной</w:t>
      </w:r>
      <w:r>
        <w:t xml:space="preserve"> </w:t>
      </w:r>
      <w:r>
        <w:rPr>
          <w:rFonts w:hint="eastAsia"/>
        </w:rPr>
        <w:t>максимума</w:t>
      </w:r>
      <w:r>
        <w:t xml:space="preserve"> </w:t>
      </w:r>
      <w:r>
        <w:rPr>
          <w:rFonts w:hint="eastAsia"/>
        </w:rPr>
        <w:t>интенсивность</w:t>
      </w:r>
      <w:r>
        <w:t xml:space="preserve"> </w:t>
      </w:r>
      <w:r>
        <w:rPr>
          <w:rFonts w:hint="eastAsia"/>
        </w:rPr>
        <w:t>пульсаций</w:t>
      </w:r>
      <w:r>
        <w:t xml:space="preserve"> </w:t>
      </w:r>
      <w:r>
        <w:rPr>
          <w:rFonts w:hint="eastAsia"/>
        </w:rPr>
        <w:t>плавно</w:t>
      </w:r>
      <w:r>
        <w:t xml:space="preserve"> </w:t>
      </w:r>
      <w:r>
        <w:rPr>
          <w:rFonts w:hint="eastAsia"/>
        </w:rPr>
        <w:t>снижа</w:t>
      </w:r>
      <w:r>
        <w:rPr>
          <w:rFonts w:hint="eastAsia"/>
        </w:rPr>
        <w:t>¬</w:t>
      </w:r>
    </w:p>
    <w:p w14:paraId="4EEFB30F" w14:textId="77777777" w:rsidR="001B0BCE" w:rsidRDefault="001B0BCE" w:rsidP="001B0BCE">
      <w:r>
        <w:rPr>
          <w:rFonts w:hint="eastAsia"/>
        </w:rPr>
        <w:t>ется</w:t>
      </w:r>
      <w:r>
        <w:t xml:space="preserve"> </w:t>
      </w:r>
      <w:r>
        <w:rPr>
          <w:rFonts w:hint="eastAsia"/>
        </w:rPr>
        <w:t>вниз</w:t>
      </w:r>
      <w:r>
        <w:t xml:space="preserve"> </w:t>
      </w:r>
      <w:r>
        <w:rPr>
          <w:rFonts w:hint="eastAsia"/>
        </w:rPr>
        <w:t>по</w:t>
      </w:r>
      <w:r>
        <w:t xml:space="preserve"> </w:t>
      </w:r>
      <w:r>
        <w:rPr>
          <w:rFonts w:hint="eastAsia"/>
        </w:rPr>
        <w:t>течению</w:t>
      </w:r>
      <w:r>
        <w:t xml:space="preserve"> </w:t>
      </w:r>
      <w:r>
        <w:rPr>
          <w:rFonts w:hint="eastAsia"/>
        </w:rPr>
        <w:t>и</w:t>
      </w:r>
      <w:r>
        <w:t xml:space="preserve"> </w:t>
      </w:r>
      <w:r>
        <w:rPr>
          <w:rFonts w:hint="eastAsia"/>
        </w:rPr>
        <w:t>к</w:t>
      </w:r>
      <w:r>
        <w:t xml:space="preserve"> </w:t>
      </w:r>
      <w:r>
        <w:rPr>
          <w:rFonts w:hint="eastAsia"/>
        </w:rPr>
        <w:t>створу</w:t>
      </w:r>
      <w:r>
        <w:t xml:space="preserve"> </w:t>
      </w:r>
      <w:r>
        <w:rPr>
          <w:rFonts w:hint="eastAsia"/>
        </w:rPr>
        <w:t>на</w:t>
      </w:r>
      <w:r>
        <w:t xml:space="preserve"> </w:t>
      </w:r>
      <w:r>
        <w:rPr>
          <w:rFonts w:hint="eastAsia"/>
        </w:rPr>
        <w:t>расстоянии</w:t>
      </w:r>
      <w:r>
        <w:t xml:space="preserve"> 5R </w:t>
      </w:r>
      <w:r>
        <w:rPr>
          <w:rFonts w:hint="eastAsia"/>
        </w:rPr>
        <w:t>от</w:t>
      </w:r>
      <w:r>
        <w:t xml:space="preserve"> </w:t>
      </w:r>
      <w:r>
        <w:rPr>
          <w:rFonts w:hint="eastAsia"/>
        </w:rPr>
        <w:t>начала</w:t>
      </w:r>
      <w:r>
        <w:t xml:space="preserve"> </w:t>
      </w:r>
      <w:r>
        <w:rPr>
          <w:rFonts w:hint="eastAsia"/>
        </w:rPr>
        <w:t>камеры</w:t>
      </w:r>
      <w:r>
        <w:t xml:space="preserve"> </w:t>
      </w:r>
      <w:r>
        <w:rPr>
          <w:rFonts w:hint="eastAsia"/>
        </w:rPr>
        <w:t>вновь</w:t>
      </w:r>
      <w:r>
        <w:t xml:space="preserve"> </w:t>
      </w:r>
      <w:r>
        <w:rPr>
          <w:rFonts w:hint="eastAsia"/>
        </w:rPr>
        <w:t>воз</w:t>
      </w:r>
      <w:r>
        <w:rPr>
          <w:rFonts w:hint="eastAsia"/>
        </w:rPr>
        <w:t>¬</w:t>
      </w:r>
    </w:p>
    <w:p w14:paraId="5CB52F59" w14:textId="77777777" w:rsidR="001B0BCE" w:rsidRDefault="001B0BCE" w:rsidP="001B0BCE">
      <w:r>
        <w:rPr>
          <w:rFonts w:hint="eastAsia"/>
        </w:rPr>
        <w:t>вращается</w:t>
      </w:r>
      <w:r>
        <w:t xml:space="preserve"> </w:t>
      </w:r>
      <w:r>
        <w:rPr>
          <w:rFonts w:hint="eastAsia"/>
        </w:rPr>
        <w:t>на</w:t>
      </w:r>
      <w:r>
        <w:t xml:space="preserve"> </w:t>
      </w:r>
      <w:r>
        <w:rPr>
          <w:rFonts w:hint="eastAsia"/>
        </w:rPr>
        <w:t>стандартный</w:t>
      </w:r>
      <w:r>
        <w:t xml:space="preserve"> </w:t>
      </w:r>
      <w:r>
        <w:rPr>
          <w:rFonts w:hint="eastAsia"/>
        </w:rPr>
        <w:t>уровень</w:t>
      </w:r>
      <w:r>
        <w:t xml:space="preserve">. </w:t>
      </w:r>
      <w:r>
        <w:rPr>
          <w:rFonts w:hint="eastAsia"/>
        </w:rPr>
        <w:t>Наибольшей</w:t>
      </w:r>
      <w:r>
        <w:t xml:space="preserve"> </w:t>
      </w:r>
      <w:r>
        <w:rPr>
          <w:rFonts w:hint="eastAsia"/>
        </w:rPr>
        <w:t>энергией</w:t>
      </w:r>
      <w:r>
        <w:t xml:space="preserve"> </w:t>
      </w:r>
      <w:r>
        <w:rPr>
          <w:rFonts w:hint="eastAsia"/>
        </w:rPr>
        <w:t>обладают</w:t>
      </w:r>
      <w:r>
        <w:t xml:space="preserve"> </w:t>
      </w:r>
      <w:r>
        <w:rPr>
          <w:rFonts w:hint="eastAsia"/>
        </w:rPr>
        <w:t>колебания</w:t>
      </w:r>
    </w:p>
    <w:p w14:paraId="2DE64E90" w14:textId="77777777" w:rsidR="001B0BCE" w:rsidRDefault="001B0BCE" w:rsidP="001B0BCE">
      <w:r>
        <w:rPr>
          <w:rFonts w:hint="eastAsia"/>
        </w:rPr>
        <w:t>с</w:t>
      </w:r>
      <w:r>
        <w:t xml:space="preserve"> </w:t>
      </w:r>
      <w:r>
        <w:rPr>
          <w:rFonts w:hint="eastAsia"/>
        </w:rPr>
        <w:t>низкой</w:t>
      </w:r>
      <w:r>
        <w:t xml:space="preserve"> </w:t>
      </w:r>
      <w:r>
        <w:rPr>
          <w:rFonts w:hint="eastAsia"/>
        </w:rPr>
        <w:t>жгутовой</w:t>
      </w:r>
      <w:r>
        <w:t xml:space="preserve"> </w:t>
      </w:r>
      <w:r>
        <w:rPr>
          <w:rFonts w:hint="eastAsia"/>
        </w:rPr>
        <w:t>частотой</w:t>
      </w:r>
      <w:r>
        <w:t xml:space="preserve">. </w:t>
      </w:r>
      <w:r>
        <w:rPr>
          <w:rFonts w:hint="eastAsia"/>
        </w:rPr>
        <w:t>В</w:t>
      </w:r>
      <w:r>
        <w:t xml:space="preserve"> </w:t>
      </w:r>
      <w:r>
        <w:rPr>
          <w:rFonts w:hint="eastAsia"/>
        </w:rPr>
        <w:t>целях</w:t>
      </w:r>
      <w:r>
        <w:t xml:space="preserve"> </w:t>
      </w:r>
      <w:r>
        <w:rPr>
          <w:rFonts w:hint="eastAsia"/>
        </w:rPr>
        <w:t>предотвращения</w:t>
      </w:r>
      <w:r>
        <w:t xml:space="preserve"> </w:t>
      </w:r>
      <w:r>
        <w:rPr>
          <w:rFonts w:hint="eastAsia"/>
        </w:rPr>
        <w:t>опасных</w:t>
      </w:r>
      <w:r>
        <w:t xml:space="preserve"> </w:t>
      </w:r>
      <w:r>
        <w:rPr>
          <w:rFonts w:hint="eastAsia"/>
        </w:rPr>
        <w:t>динамических</w:t>
      </w:r>
    </w:p>
    <w:p w14:paraId="7760ACFF" w14:textId="77777777" w:rsidR="001B0BCE" w:rsidRDefault="001B0BCE" w:rsidP="001B0BCE">
      <w:r>
        <w:rPr>
          <w:rFonts w:hint="eastAsia"/>
        </w:rPr>
        <w:t>нагрузок</w:t>
      </w:r>
      <w:r>
        <w:t xml:space="preserve"> </w:t>
      </w:r>
      <w:r>
        <w:rPr>
          <w:rFonts w:hint="eastAsia"/>
        </w:rPr>
        <w:t>на</w:t>
      </w:r>
      <w:r>
        <w:t xml:space="preserve"> </w:t>
      </w:r>
      <w:r>
        <w:rPr>
          <w:rFonts w:hint="eastAsia"/>
        </w:rPr>
        <w:t>элементы</w:t>
      </w:r>
      <w:r>
        <w:t xml:space="preserve"> </w:t>
      </w:r>
      <w:r>
        <w:rPr>
          <w:rFonts w:hint="eastAsia"/>
        </w:rPr>
        <w:t>проточного</w:t>
      </w:r>
      <w:r>
        <w:t xml:space="preserve"> </w:t>
      </w:r>
      <w:r>
        <w:rPr>
          <w:rFonts w:hint="eastAsia"/>
        </w:rPr>
        <w:t>тракта</w:t>
      </w:r>
      <w:r>
        <w:t xml:space="preserve"> </w:t>
      </w:r>
      <w:r>
        <w:rPr>
          <w:rFonts w:hint="eastAsia"/>
        </w:rPr>
        <w:t>является</w:t>
      </w:r>
      <w:r>
        <w:t xml:space="preserve"> </w:t>
      </w:r>
      <w:r>
        <w:rPr>
          <w:rFonts w:hint="eastAsia"/>
        </w:rPr>
        <w:t>необходимым</w:t>
      </w:r>
      <w:r>
        <w:t xml:space="preserve"> </w:t>
      </w:r>
      <w:r>
        <w:rPr>
          <w:rFonts w:hint="eastAsia"/>
        </w:rPr>
        <w:t>предусматри</w:t>
      </w:r>
      <w:r>
        <w:rPr>
          <w:rFonts w:hint="eastAsia"/>
        </w:rPr>
        <w:t>¬</w:t>
      </w:r>
    </w:p>
    <w:p w14:paraId="52D9A5CD" w14:textId="77777777" w:rsidR="001B0BCE" w:rsidRDefault="001B0BCE" w:rsidP="001B0BCE">
      <w:r>
        <w:rPr>
          <w:rFonts w:hint="eastAsia"/>
        </w:rPr>
        <w:t>вать</w:t>
      </w:r>
      <w:r>
        <w:t xml:space="preserve"> </w:t>
      </w:r>
      <w:r>
        <w:rPr>
          <w:rFonts w:hint="eastAsia"/>
        </w:rPr>
        <w:t>в</w:t>
      </w:r>
      <w:r>
        <w:t xml:space="preserve"> </w:t>
      </w:r>
      <w:r>
        <w:rPr>
          <w:rFonts w:hint="eastAsia"/>
        </w:rPr>
        <w:t>контрвихревых</w:t>
      </w:r>
      <w:r>
        <w:t xml:space="preserve"> </w:t>
      </w:r>
      <w:r>
        <w:rPr>
          <w:rFonts w:hint="eastAsia"/>
        </w:rPr>
        <w:t>водосбросах</w:t>
      </w:r>
      <w:r>
        <w:t xml:space="preserve"> </w:t>
      </w:r>
      <w:r>
        <w:rPr>
          <w:rFonts w:hint="eastAsia"/>
        </w:rPr>
        <w:t>системы</w:t>
      </w:r>
      <w:r>
        <w:t xml:space="preserve"> </w:t>
      </w:r>
      <w:r>
        <w:rPr>
          <w:rFonts w:hint="eastAsia"/>
        </w:rPr>
        <w:t>подвода</w:t>
      </w:r>
      <w:r>
        <w:t xml:space="preserve"> </w:t>
      </w:r>
      <w:r>
        <w:rPr>
          <w:rFonts w:hint="eastAsia"/>
        </w:rPr>
        <w:t>либо</w:t>
      </w:r>
      <w:r>
        <w:t xml:space="preserve"> </w:t>
      </w:r>
      <w:r>
        <w:rPr>
          <w:rFonts w:hint="eastAsia"/>
        </w:rPr>
        <w:t>воздуха</w:t>
      </w:r>
      <w:r>
        <w:t xml:space="preserve">, </w:t>
      </w:r>
      <w:r>
        <w:rPr>
          <w:rFonts w:hint="eastAsia"/>
        </w:rPr>
        <w:t>либо</w:t>
      </w:r>
      <w:r>
        <w:t xml:space="preserve"> </w:t>
      </w:r>
      <w:r>
        <w:rPr>
          <w:rFonts w:hint="eastAsia"/>
        </w:rPr>
        <w:t>осевой</w:t>
      </w:r>
    </w:p>
    <w:p w14:paraId="02BA8A5C" w14:textId="77777777" w:rsidR="001B0BCE" w:rsidRDefault="001B0BCE" w:rsidP="001B0BCE">
      <w:r>
        <w:rPr>
          <w:rFonts w:hint="eastAsia"/>
        </w:rPr>
        <w:t>струи</w:t>
      </w:r>
      <w:r>
        <w:t xml:space="preserve"> </w:t>
      </w:r>
      <w:r>
        <w:rPr>
          <w:rFonts w:hint="eastAsia"/>
        </w:rPr>
        <w:t>в</w:t>
      </w:r>
      <w:r>
        <w:t xml:space="preserve"> </w:t>
      </w:r>
      <w:r>
        <w:rPr>
          <w:rFonts w:hint="eastAsia"/>
        </w:rPr>
        <w:t>приосевую</w:t>
      </w:r>
      <w:r>
        <w:t xml:space="preserve"> </w:t>
      </w:r>
      <w:r>
        <w:rPr>
          <w:rFonts w:hint="eastAsia"/>
        </w:rPr>
        <w:t>зону</w:t>
      </w:r>
      <w:r>
        <w:t xml:space="preserve"> </w:t>
      </w:r>
      <w:r>
        <w:rPr>
          <w:rFonts w:hint="eastAsia"/>
        </w:rPr>
        <w:t>в</w:t>
      </w:r>
      <w:r>
        <w:t xml:space="preserve"> </w:t>
      </w:r>
      <w:r>
        <w:rPr>
          <w:rFonts w:hint="eastAsia"/>
        </w:rPr>
        <w:t>начале</w:t>
      </w:r>
      <w:r>
        <w:t xml:space="preserve"> </w:t>
      </w:r>
      <w:r>
        <w:rPr>
          <w:rFonts w:hint="eastAsia"/>
        </w:rPr>
        <w:t>камеры</w:t>
      </w:r>
      <w:r>
        <w:t xml:space="preserve"> </w:t>
      </w:r>
      <w:r>
        <w:rPr>
          <w:rFonts w:hint="eastAsia"/>
        </w:rPr>
        <w:t>смешения</w:t>
      </w:r>
      <w:r>
        <w:t xml:space="preserve">. </w:t>
      </w:r>
      <w:r>
        <w:rPr>
          <w:rFonts w:hint="eastAsia"/>
        </w:rPr>
        <w:t>Уровень</w:t>
      </w:r>
      <w:r>
        <w:t xml:space="preserve"> </w:t>
      </w:r>
      <w:r>
        <w:rPr>
          <w:rFonts w:hint="eastAsia"/>
        </w:rPr>
        <w:t>пульсаций</w:t>
      </w:r>
      <w:r>
        <w:t xml:space="preserve"> </w:t>
      </w:r>
      <w:r>
        <w:rPr>
          <w:rFonts w:hint="eastAsia"/>
        </w:rPr>
        <w:t>скоро</w:t>
      </w:r>
      <w:r>
        <w:rPr>
          <w:rFonts w:hint="eastAsia"/>
        </w:rPr>
        <w:t>¬</w:t>
      </w:r>
    </w:p>
    <w:p w14:paraId="495A9994" w14:textId="77777777" w:rsidR="001B0BCE" w:rsidRDefault="001B0BCE" w:rsidP="001B0BCE">
      <w:r>
        <w:rPr>
          <w:rFonts w:hint="eastAsia"/>
        </w:rPr>
        <w:t>сти</w:t>
      </w:r>
      <w:r>
        <w:t xml:space="preserve"> </w:t>
      </w:r>
      <w:r>
        <w:rPr>
          <w:rFonts w:hint="eastAsia"/>
        </w:rPr>
        <w:t>в</w:t>
      </w:r>
      <w:r>
        <w:t xml:space="preserve"> </w:t>
      </w:r>
      <w:r>
        <w:rPr>
          <w:rFonts w:hint="eastAsia"/>
        </w:rPr>
        <w:t>начальном</w:t>
      </w:r>
      <w:r>
        <w:t xml:space="preserve"> </w:t>
      </w:r>
      <w:r>
        <w:rPr>
          <w:rFonts w:hint="eastAsia"/>
        </w:rPr>
        <w:t>створе</w:t>
      </w:r>
      <w:r>
        <w:t xml:space="preserve"> </w:t>
      </w:r>
      <w:r>
        <w:rPr>
          <w:rFonts w:hint="eastAsia"/>
        </w:rPr>
        <w:t>камеры</w:t>
      </w:r>
      <w:r>
        <w:t xml:space="preserve"> </w:t>
      </w:r>
      <w:r>
        <w:rPr>
          <w:rFonts w:hint="eastAsia"/>
        </w:rPr>
        <w:t>смешения</w:t>
      </w:r>
      <w:r>
        <w:t xml:space="preserve"> </w:t>
      </w:r>
      <w:r>
        <w:rPr>
          <w:rFonts w:hint="eastAsia"/>
        </w:rPr>
        <w:t>достигает</w:t>
      </w:r>
      <w:r>
        <w:t xml:space="preserve"> </w:t>
      </w:r>
      <w:r>
        <w:rPr>
          <w:rFonts w:hint="eastAsia"/>
        </w:rPr>
        <w:t>чрезвычайно</w:t>
      </w:r>
      <w:r>
        <w:t xml:space="preserve"> </w:t>
      </w:r>
      <w:r>
        <w:rPr>
          <w:rFonts w:hint="eastAsia"/>
        </w:rPr>
        <w:t>высоких</w:t>
      </w:r>
      <w:r>
        <w:t xml:space="preserve"> </w:t>
      </w:r>
      <w:r>
        <w:rPr>
          <w:rFonts w:hint="eastAsia"/>
        </w:rPr>
        <w:t>зна</w:t>
      </w:r>
      <w:r>
        <w:rPr>
          <w:rFonts w:hint="eastAsia"/>
        </w:rPr>
        <w:t>¬</w:t>
      </w:r>
    </w:p>
    <w:p w14:paraId="33C29869" w14:textId="77777777" w:rsidR="001B0BCE" w:rsidRDefault="001B0BCE" w:rsidP="001B0BCE">
      <w:r>
        <w:rPr>
          <w:rFonts w:hint="eastAsia"/>
        </w:rPr>
        <w:t>чений</w:t>
      </w:r>
      <w:r>
        <w:t xml:space="preserve">, </w:t>
      </w:r>
      <w:r>
        <w:rPr>
          <w:rFonts w:hint="eastAsia"/>
        </w:rPr>
        <w:t>равных</w:t>
      </w:r>
      <w:r>
        <w:t xml:space="preserve"> </w:t>
      </w:r>
      <w:r>
        <w:rPr>
          <w:rFonts w:hint="eastAsia"/>
        </w:rPr>
        <w:t>σθ</w:t>
      </w:r>
      <w:r>
        <w:t xml:space="preserve"> = 0,8 </w:t>
      </w:r>
      <w:r>
        <w:rPr>
          <w:rFonts w:hint="eastAsia"/>
        </w:rPr>
        <w:t>в</w:t>
      </w:r>
      <w:r>
        <w:t xml:space="preserve"> </w:t>
      </w:r>
      <w:r>
        <w:rPr>
          <w:rFonts w:hint="eastAsia"/>
        </w:rPr>
        <w:t>азимутальном</w:t>
      </w:r>
      <w:r>
        <w:t xml:space="preserve"> </w:t>
      </w:r>
      <w:r>
        <w:rPr>
          <w:rFonts w:hint="eastAsia"/>
        </w:rPr>
        <w:t>и</w:t>
      </w:r>
      <w:r>
        <w:t xml:space="preserve"> </w:t>
      </w:r>
      <w:r>
        <w:rPr>
          <w:rFonts w:hint="eastAsia"/>
        </w:rPr>
        <w:t>σх</w:t>
      </w:r>
      <w:r>
        <w:t xml:space="preserve"> = 0,55 </w:t>
      </w:r>
      <w:r>
        <w:rPr>
          <w:rFonts w:hint="eastAsia"/>
        </w:rPr>
        <w:t>в</w:t>
      </w:r>
      <w:r>
        <w:t xml:space="preserve"> </w:t>
      </w:r>
      <w:r>
        <w:rPr>
          <w:rFonts w:hint="eastAsia"/>
        </w:rPr>
        <w:t>аксиальном</w:t>
      </w:r>
      <w:r>
        <w:t xml:space="preserve"> </w:t>
      </w:r>
      <w:r>
        <w:rPr>
          <w:rFonts w:hint="eastAsia"/>
        </w:rPr>
        <w:t>направлениях</w:t>
      </w:r>
      <w:r>
        <w:t>.</w:t>
      </w:r>
    </w:p>
    <w:p w14:paraId="4B5DD63A" w14:textId="77777777" w:rsidR="001B0BCE" w:rsidRDefault="001B0BCE" w:rsidP="001B0BCE">
      <w:r>
        <w:rPr>
          <w:rFonts w:hint="eastAsia"/>
        </w:rPr>
        <w:t>Процессы</w:t>
      </w:r>
      <w:r>
        <w:t xml:space="preserve"> </w:t>
      </w:r>
      <w:r>
        <w:rPr>
          <w:rFonts w:hint="eastAsia"/>
        </w:rPr>
        <w:t>интенсивного</w:t>
      </w:r>
      <w:r>
        <w:t xml:space="preserve"> </w:t>
      </w:r>
      <w:r>
        <w:rPr>
          <w:rFonts w:hint="eastAsia"/>
        </w:rPr>
        <w:t>турбулентного</w:t>
      </w:r>
      <w:r>
        <w:t xml:space="preserve"> </w:t>
      </w:r>
      <w:r>
        <w:rPr>
          <w:rFonts w:hint="eastAsia"/>
        </w:rPr>
        <w:t>массо</w:t>
      </w:r>
      <w:r>
        <w:t xml:space="preserve">- </w:t>
      </w:r>
      <w:r>
        <w:rPr>
          <w:rFonts w:hint="eastAsia"/>
        </w:rPr>
        <w:t>и</w:t>
      </w:r>
      <w:r>
        <w:t xml:space="preserve"> </w:t>
      </w:r>
      <w:r>
        <w:rPr>
          <w:rFonts w:hint="eastAsia"/>
        </w:rPr>
        <w:t>энергообмена</w:t>
      </w:r>
      <w:r>
        <w:t xml:space="preserve"> </w:t>
      </w:r>
      <w:r>
        <w:rPr>
          <w:rFonts w:hint="eastAsia"/>
        </w:rPr>
        <w:t>при</w:t>
      </w:r>
      <w:r>
        <w:t xml:space="preserve"> </w:t>
      </w:r>
      <w:r>
        <w:rPr>
          <w:rFonts w:hint="eastAsia"/>
        </w:rPr>
        <w:t>контрвихре</w:t>
      </w:r>
      <w:r>
        <w:rPr>
          <w:rFonts w:hint="eastAsia"/>
        </w:rPr>
        <w:t>¬</w:t>
      </w:r>
    </w:p>
    <w:p w14:paraId="69F03FFE" w14:textId="77777777" w:rsidR="001B0BCE" w:rsidRDefault="001B0BCE" w:rsidP="001B0BCE">
      <w:r>
        <w:rPr>
          <w:rFonts w:hint="eastAsia"/>
        </w:rPr>
        <w:t>вом</w:t>
      </w:r>
      <w:r>
        <w:t xml:space="preserve"> </w:t>
      </w:r>
      <w:r>
        <w:rPr>
          <w:rFonts w:hint="eastAsia"/>
        </w:rPr>
        <w:t>взаимодействии</w:t>
      </w:r>
      <w:r>
        <w:t xml:space="preserve"> </w:t>
      </w:r>
      <w:r>
        <w:rPr>
          <w:rFonts w:hint="eastAsia"/>
        </w:rPr>
        <w:t>потоков</w:t>
      </w:r>
      <w:r>
        <w:t xml:space="preserve"> </w:t>
      </w:r>
      <w:r>
        <w:rPr>
          <w:rFonts w:hint="eastAsia"/>
        </w:rPr>
        <w:t>являются</w:t>
      </w:r>
      <w:r>
        <w:t xml:space="preserve"> </w:t>
      </w:r>
      <w:r>
        <w:rPr>
          <w:rFonts w:hint="eastAsia"/>
        </w:rPr>
        <w:t>результатом</w:t>
      </w:r>
      <w:r>
        <w:t xml:space="preserve"> </w:t>
      </w:r>
      <w:r>
        <w:rPr>
          <w:rFonts w:hint="eastAsia"/>
        </w:rPr>
        <w:t>исключительно</w:t>
      </w:r>
      <w:r>
        <w:t xml:space="preserve"> </w:t>
      </w:r>
      <w:r>
        <w:rPr>
          <w:rFonts w:hint="eastAsia"/>
        </w:rPr>
        <w:t>высоких</w:t>
      </w:r>
    </w:p>
    <w:p w14:paraId="40D3D3B5" w14:textId="77777777" w:rsidR="001B0BCE" w:rsidRDefault="001B0BCE" w:rsidP="001B0BCE">
      <w:r>
        <w:rPr>
          <w:rFonts w:hint="eastAsia"/>
        </w:rPr>
        <w:t>градиентов</w:t>
      </w:r>
      <w:r>
        <w:t xml:space="preserve"> </w:t>
      </w:r>
      <w:r>
        <w:rPr>
          <w:rFonts w:hint="eastAsia"/>
        </w:rPr>
        <w:t>угловых</w:t>
      </w:r>
      <w:r>
        <w:t xml:space="preserve"> </w:t>
      </w:r>
      <w:r>
        <w:rPr>
          <w:rFonts w:hint="eastAsia"/>
        </w:rPr>
        <w:t>скоростей</w:t>
      </w:r>
      <w:r>
        <w:t xml:space="preserve"> (</w:t>
      </w:r>
      <w:r>
        <w:rPr>
          <w:rFonts w:hint="eastAsia"/>
        </w:rPr>
        <w:t>Ω</w:t>
      </w:r>
      <w:r>
        <w:t>=ii</w:t>
      </w:r>
      <w:r>
        <w:rPr>
          <w:rFonts w:hint="eastAsia"/>
        </w:rPr>
        <w:t>θ</w:t>
      </w:r>
      <w:r>
        <w:t>/rj.</w:t>
      </w:r>
    </w:p>
    <w:p w14:paraId="196D97D4" w14:textId="77777777" w:rsidR="001B0BCE" w:rsidRDefault="001B0BCE" w:rsidP="001B0BCE">
      <w:r>
        <w:t>17.</w:t>
      </w:r>
      <w:r>
        <w:tab/>
      </w:r>
      <w:r>
        <w:rPr>
          <w:rFonts w:hint="eastAsia"/>
        </w:rPr>
        <w:t>Фундаментальные</w:t>
      </w:r>
      <w:r>
        <w:t xml:space="preserve"> </w:t>
      </w:r>
      <w:r>
        <w:rPr>
          <w:rFonts w:hint="eastAsia"/>
        </w:rPr>
        <w:t>экспериментальные</w:t>
      </w:r>
      <w:r>
        <w:t xml:space="preserve"> </w:t>
      </w:r>
      <w:r>
        <w:rPr>
          <w:rFonts w:hint="eastAsia"/>
        </w:rPr>
        <w:t>исследования</w:t>
      </w:r>
      <w:r>
        <w:t xml:space="preserve"> </w:t>
      </w:r>
      <w:r>
        <w:rPr>
          <w:rFonts w:hint="eastAsia"/>
        </w:rPr>
        <w:t>моделей</w:t>
      </w:r>
      <w:r>
        <w:t xml:space="preserve"> </w:t>
      </w:r>
      <w:r>
        <w:rPr>
          <w:rFonts w:hint="eastAsia"/>
        </w:rPr>
        <w:t>мас</w:t>
      </w:r>
      <w:r>
        <w:rPr>
          <w:rFonts w:hint="eastAsia"/>
        </w:rPr>
        <w:t>¬</w:t>
      </w:r>
    </w:p>
    <w:p w14:paraId="1C666806" w14:textId="77777777" w:rsidR="001B0BCE" w:rsidRDefault="001B0BCE" w:rsidP="001B0BCE">
      <w:r>
        <w:rPr>
          <w:rFonts w:hint="eastAsia"/>
        </w:rPr>
        <w:t>штабной</w:t>
      </w:r>
      <w:r>
        <w:t xml:space="preserve"> </w:t>
      </w:r>
      <w:r>
        <w:rPr>
          <w:rFonts w:hint="eastAsia"/>
        </w:rPr>
        <w:t>серии</w:t>
      </w:r>
      <w:r>
        <w:t xml:space="preserve"> </w:t>
      </w:r>
      <w:r>
        <w:rPr>
          <w:rFonts w:hint="eastAsia"/>
        </w:rPr>
        <w:t>позволили</w:t>
      </w:r>
      <w:r>
        <w:t xml:space="preserve"> </w:t>
      </w:r>
      <w:r>
        <w:rPr>
          <w:rFonts w:hint="eastAsia"/>
        </w:rPr>
        <w:t>получить</w:t>
      </w:r>
      <w:r>
        <w:t xml:space="preserve"> </w:t>
      </w:r>
      <w:r>
        <w:rPr>
          <w:rFonts w:hint="eastAsia"/>
        </w:rPr>
        <w:t>основные</w:t>
      </w:r>
      <w:r>
        <w:t xml:space="preserve"> </w:t>
      </w:r>
      <w:r>
        <w:rPr>
          <w:rFonts w:hint="eastAsia"/>
        </w:rPr>
        <w:t>характеристики</w:t>
      </w:r>
      <w:r>
        <w:t xml:space="preserve"> </w:t>
      </w:r>
      <w:r>
        <w:rPr>
          <w:rFonts w:hint="eastAsia"/>
        </w:rPr>
        <w:t>контрвихревых</w:t>
      </w:r>
    </w:p>
    <w:p w14:paraId="1FB17703" w14:textId="77777777" w:rsidR="001B0BCE" w:rsidRDefault="001B0BCE" w:rsidP="001B0BCE">
      <w:r>
        <w:rPr>
          <w:rFonts w:hint="eastAsia"/>
        </w:rPr>
        <w:t>систем</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масштабного</w:t>
      </w:r>
      <w:r>
        <w:t xml:space="preserve"> </w:t>
      </w:r>
      <w:r>
        <w:rPr>
          <w:rFonts w:hint="eastAsia"/>
        </w:rPr>
        <w:t>коэффициента</w:t>
      </w:r>
      <w:r>
        <w:t xml:space="preserve"> </w:t>
      </w:r>
      <w:r>
        <w:rPr>
          <w:rFonts w:hint="eastAsia"/>
        </w:rPr>
        <w:t>Л</w:t>
      </w:r>
      <w:r>
        <w:t xml:space="preserve"> . </w:t>
      </w:r>
      <w:r>
        <w:rPr>
          <w:rFonts w:hint="eastAsia"/>
        </w:rPr>
        <w:t>Принятые</w:t>
      </w:r>
      <w:r>
        <w:t xml:space="preserve"> </w:t>
      </w:r>
      <w:r>
        <w:rPr>
          <w:rFonts w:hint="eastAsia"/>
        </w:rPr>
        <w:t>в</w:t>
      </w:r>
      <w:r>
        <w:t xml:space="preserve"> </w:t>
      </w:r>
      <w:r>
        <w:rPr>
          <w:rFonts w:hint="eastAsia"/>
        </w:rPr>
        <w:t>исследо</w:t>
      </w:r>
      <w:r>
        <w:rPr>
          <w:rFonts w:hint="eastAsia"/>
        </w:rPr>
        <w:t>¬</w:t>
      </w:r>
    </w:p>
    <w:p w14:paraId="762F76D8" w14:textId="77777777" w:rsidR="001B0BCE" w:rsidRDefault="001B0BCE" w:rsidP="001B0BCE">
      <w:r>
        <w:rPr>
          <w:rFonts w:hint="eastAsia"/>
        </w:rPr>
        <w:t>ваниях</w:t>
      </w:r>
      <w:r>
        <w:t xml:space="preserve"> </w:t>
      </w:r>
      <w:r>
        <w:rPr>
          <w:rFonts w:hint="eastAsia"/>
        </w:rPr>
        <w:t>режимы</w:t>
      </w:r>
      <w:r>
        <w:t xml:space="preserve"> </w:t>
      </w:r>
      <w:r>
        <w:rPr>
          <w:rFonts w:hint="eastAsia"/>
        </w:rPr>
        <w:t>согласовывались</w:t>
      </w:r>
      <w:r>
        <w:t xml:space="preserve"> </w:t>
      </w:r>
      <w:r>
        <w:rPr>
          <w:rFonts w:hint="eastAsia"/>
        </w:rPr>
        <w:t>с</w:t>
      </w:r>
      <w:r>
        <w:t xml:space="preserve"> </w:t>
      </w:r>
      <w:r>
        <w:rPr>
          <w:rFonts w:hint="eastAsia"/>
        </w:rPr>
        <w:t>условиями</w:t>
      </w:r>
      <w:r>
        <w:t xml:space="preserve"> </w:t>
      </w:r>
      <w:r>
        <w:rPr>
          <w:rFonts w:hint="eastAsia"/>
        </w:rPr>
        <w:t>реальных</w:t>
      </w:r>
      <w:r>
        <w:t xml:space="preserve"> </w:t>
      </w:r>
      <w:r>
        <w:rPr>
          <w:rFonts w:hint="eastAsia"/>
        </w:rPr>
        <w:t>режимов</w:t>
      </w:r>
      <w:r>
        <w:t xml:space="preserve"> </w:t>
      </w:r>
      <w:r>
        <w:rPr>
          <w:rFonts w:hint="eastAsia"/>
        </w:rPr>
        <w:t>работы</w:t>
      </w:r>
    </w:p>
    <w:p w14:paraId="15EF249F" w14:textId="77777777" w:rsidR="001B0BCE" w:rsidRDefault="001B0BCE" w:rsidP="001B0BCE">
      <w:r>
        <w:rPr>
          <w:rFonts w:hint="eastAsia"/>
        </w:rPr>
        <w:t>контрвихревых</w:t>
      </w:r>
      <w:r>
        <w:t xml:space="preserve"> </w:t>
      </w:r>
      <w:r>
        <w:rPr>
          <w:rFonts w:hint="eastAsia"/>
        </w:rPr>
        <w:t>систем</w:t>
      </w:r>
      <w:r>
        <w:t xml:space="preserve">, </w:t>
      </w:r>
      <w:r>
        <w:rPr>
          <w:rFonts w:hint="eastAsia"/>
        </w:rPr>
        <w:t>рекомендуемых</w:t>
      </w:r>
      <w:r>
        <w:t xml:space="preserve"> </w:t>
      </w:r>
      <w:r>
        <w:rPr>
          <w:rFonts w:hint="eastAsia"/>
        </w:rPr>
        <w:t>для</w:t>
      </w:r>
      <w:r>
        <w:t xml:space="preserve"> </w:t>
      </w:r>
      <w:r>
        <w:rPr>
          <w:rFonts w:hint="eastAsia"/>
        </w:rPr>
        <w:t>натурных</w:t>
      </w:r>
      <w:r>
        <w:t xml:space="preserve"> </w:t>
      </w:r>
      <w:r>
        <w:rPr>
          <w:rFonts w:hint="eastAsia"/>
        </w:rPr>
        <w:t>объектов</w:t>
      </w:r>
      <w:r>
        <w:t xml:space="preserve">. </w:t>
      </w:r>
      <w:r>
        <w:rPr>
          <w:rFonts w:hint="eastAsia"/>
        </w:rPr>
        <w:t>Исследования</w:t>
      </w:r>
      <w:r>
        <w:rPr>
          <w:rFonts w:hint="eastAsia"/>
        </w:rPr>
        <w:t>¬</w:t>
      </w:r>
    </w:p>
    <w:p w14:paraId="125CADD3" w14:textId="77777777" w:rsidR="001B0BCE" w:rsidRDefault="001B0BCE" w:rsidP="001B0BCE">
      <w:r>
        <w:rPr>
          <w:rFonts w:hint="eastAsia"/>
        </w:rPr>
        <w:lastRenderedPageBreak/>
        <w:t>ми</w:t>
      </w:r>
      <w:r>
        <w:t xml:space="preserve"> </w:t>
      </w:r>
      <w:r>
        <w:rPr>
          <w:rFonts w:hint="eastAsia"/>
        </w:rPr>
        <w:t>установлены</w:t>
      </w:r>
      <w:r>
        <w:t xml:space="preserve"> </w:t>
      </w:r>
      <w:r>
        <w:rPr>
          <w:rFonts w:hint="eastAsia"/>
        </w:rPr>
        <w:t>автомодельные</w:t>
      </w:r>
      <w:r>
        <w:t xml:space="preserve"> </w:t>
      </w:r>
      <w:r>
        <w:rPr>
          <w:rFonts w:hint="eastAsia"/>
        </w:rPr>
        <w:t>зоны</w:t>
      </w:r>
      <w:r>
        <w:t xml:space="preserve"> </w:t>
      </w:r>
      <w:r>
        <w:rPr>
          <w:rFonts w:hint="eastAsia"/>
        </w:rPr>
        <w:t>по</w:t>
      </w:r>
      <w:r>
        <w:t xml:space="preserve"> </w:t>
      </w:r>
      <w:r>
        <w:rPr>
          <w:rFonts w:hint="eastAsia"/>
        </w:rPr>
        <w:t>числу</w:t>
      </w:r>
      <w:r>
        <w:t xml:space="preserve"> </w:t>
      </w:r>
      <w:r>
        <w:rPr>
          <w:rFonts w:hint="eastAsia"/>
        </w:rPr>
        <w:t>Рейнольдса</w:t>
      </w:r>
      <w:r>
        <w:t xml:space="preserve"> Re </w:t>
      </w:r>
      <w:r>
        <w:rPr>
          <w:rFonts w:hint="eastAsia"/>
        </w:rPr>
        <w:t>и</w:t>
      </w:r>
      <w:r>
        <w:t xml:space="preserve"> </w:t>
      </w:r>
      <w:r>
        <w:rPr>
          <w:rFonts w:hint="eastAsia"/>
        </w:rPr>
        <w:t>напору</w:t>
      </w:r>
      <w:r>
        <w:t xml:space="preserve"> </w:t>
      </w:r>
      <w:r>
        <w:rPr>
          <w:rFonts w:hint="eastAsia"/>
        </w:rPr>
        <w:t>Н</w:t>
      </w:r>
      <w:r>
        <w:t xml:space="preserve">. </w:t>
      </w:r>
      <w:r>
        <w:rPr>
          <w:rFonts w:hint="eastAsia"/>
        </w:rPr>
        <w:t>Ус</w:t>
      </w:r>
      <w:r>
        <w:rPr>
          <w:rFonts w:hint="eastAsia"/>
        </w:rPr>
        <w:t>¬</w:t>
      </w:r>
    </w:p>
    <w:p w14:paraId="088524C3" w14:textId="77777777" w:rsidR="001B0BCE" w:rsidRDefault="001B0BCE" w:rsidP="001B0BCE">
      <w:r>
        <w:rPr>
          <w:rFonts w:hint="eastAsia"/>
        </w:rPr>
        <w:t>тановлены</w:t>
      </w:r>
      <w:r>
        <w:t xml:space="preserve"> </w:t>
      </w:r>
      <w:r>
        <w:rPr>
          <w:rFonts w:hint="eastAsia"/>
        </w:rPr>
        <w:t>их</w:t>
      </w:r>
      <w:r>
        <w:t xml:space="preserve"> </w:t>
      </w:r>
      <w:r>
        <w:rPr>
          <w:rFonts w:hint="eastAsia"/>
        </w:rPr>
        <w:t>граничные</w:t>
      </w:r>
      <w:r>
        <w:t xml:space="preserve"> </w:t>
      </w:r>
      <w:r>
        <w:rPr>
          <w:rFonts w:hint="eastAsia"/>
        </w:rPr>
        <w:t>значения</w:t>
      </w:r>
      <w:r>
        <w:t xml:space="preserve">. </w:t>
      </w:r>
      <w:r>
        <w:rPr>
          <w:rFonts w:hint="eastAsia"/>
        </w:rPr>
        <w:t>Выявлены</w:t>
      </w:r>
      <w:r>
        <w:t xml:space="preserve"> </w:t>
      </w:r>
      <w:r>
        <w:rPr>
          <w:rFonts w:hint="eastAsia"/>
        </w:rPr>
        <w:t>закономерности</w:t>
      </w:r>
      <w:r>
        <w:t xml:space="preserve"> </w:t>
      </w:r>
      <w:r>
        <w:rPr>
          <w:rFonts w:hint="eastAsia"/>
        </w:rPr>
        <w:t>изменения</w:t>
      </w:r>
      <w:r>
        <w:t xml:space="preserve"> </w:t>
      </w:r>
      <w:r>
        <w:rPr>
          <w:rFonts w:hint="eastAsia"/>
        </w:rPr>
        <w:t>ко</w:t>
      </w:r>
      <w:r>
        <w:rPr>
          <w:rFonts w:hint="eastAsia"/>
        </w:rPr>
        <w:t>¬</w:t>
      </w:r>
    </w:p>
    <w:p w14:paraId="76E00DA6" w14:textId="77777777" w:rsidR="001B0BCE" w:rsidRDefault="001B0BCE" w:rsidP="001B0BCE">
      <w:r>
        <w:rPr>
          <w:rFonts w:hint="eastAsia"/>
        </w:rPr>
        <w:t>эффициентов</w:t>
      </w:r>
      <w:r>
        <w:t xml:space="preserve"> </w:t>
      </w:r>
      <w:r>
        <w:rPr>
          <w:rFonts w:hint="eastAsia"/>
        </w:rPr>
        <w:t>расхода</w:t>
      </w:r>
      <w:r>
        <w:t xml:space="preserve">, </w:t>
      </w:r>
      <w:r>
        <w:rPr>
          <w:rFonts w:hint="eastAsia"/>
        </w:rPr>
        <w:t>гашения</w:t>
      </w:r>
      <w:r>
        <w:t xml:space="preserve"> </w:t>
      </w:r>
      <w:r>
        <w:rPr>
          <w:rFonts w:hint="eastAsia"/>
        </w:rPr>
        <w:t>энергии</w:t>
      </w:r>
      <w:r>
        <w:t xml:space="preserve"> </w:t>
      </w:r>
      <w:r>
        <w:rPr>
          <w:rFonts w:hint="eastAsia"/>
        </w:rPr>
        <w:t>и</w:t>
      </w:r>
      <w:r>
        <w:t xml:space="preserve"> </w:t>
      </w:r>
      <w:r>
        <w:rPr>
          <w:rFonts w:hint="eastAsia"/>
        </w:rPr>
        <w:t>гидравлического</w:t>
      </w:r>
      <w:r>
        <w:t xml:space="preserve"> </w:t>
      </w:r>
      <w:r>
        <w:rPr>
          <w:rFonts w:hint="eastAsia"/>
        </w:rPr>
        <w:t>сопротивления</w:t>
      </w:r>
      <w:r>
        <w:t xml:space="preserve"> </w:t>
      </w:r>
      <w:r>
        <w:rPr>
          <w:rFonts w:hint="eastAsia"/>
        </w:rPr>
        <w:t>всей</w:t>
      </w:r>
    </w:p>
    <w:p w14:paraId="0C789E15" w14:textId="77777777" w:rsidR="001B0BCE" w:rsidRDefault="001B0BCE" w:rsidP="001B0BCE">
      <w:r>
        <w:rPr>
          <w:rFonts w:hint="eastAsia"/>
        </w:rPr>
        <w:t>системы</w:t>
      </w:r>
      <w:r>
        <w:t xml:space="preserve"> </w:t>
      </w:r>
      <w:r>
        <w:rPr>
          <w:rFonts w:hint="eastAsia"/>
        </w:rPr>
        <w:t>от</w:t>
      </w:r>
      <w:r>
        <w:t xml:space="preserve"> </w:t>
      </w:r>
      <w:r>
        <w:rPr>
          <w:rFonts w:hint="eastAsia"/>
        </w:rPr>
        <w:t>масштаба</w:t>
      </w:r>
      <w:r>
        <w:t xml:space="preserve"> </w:t>
      </w:r>
      <w:r>
        <w:rPr>
          <w:rFonts w:hint="eastAsia"/>
        </w:rPr>
        <w:t>модели</w:t>
      </w:r>
      <w:r>
        <w:t xml:space="preserve">. </w:t>
      </w:r>
      <w:r>
        <w:rPr>
          <w:rFonts w:hint="eastAsia"/>
        </w:rPr>
        <w:t>Произведено</w:t>
      </w:r>
      <w:r>
        <w:t xml:space="preserve"> </w:t>
      </w:r>
      <w:r>
        <w:rPr>
          <w:rFonts w:hint="eastAsia"/>
        </w:rPr>
        <w:t>сравнение</w:t>
      </w:r>
      <w:r>
        <w:t xml:space="preserve"> </w:t>
      </w:r>
      <w:r>
        <w:rPr>
          <w:rFonts w:hint="eastAsia"/>
        </w:rPr>
        <w:t>расчетных</w:t>
      </w:r>
      <w:r>
        <w:t xml:space="preserve"> </w:t>
      </w:r>
      <w:r>
        <w:rPr>
          <w:rFonts w:hint="eastAsia"/>
        </w:rPr>
        <w:t>и</w:t>
      </w:r>
      <w:r>
        <w:t xml:space="preserve"> </w:t>
      </w:r>
      <w:r>
        <w:rPr>
          <w:rFonts w:hint="eastAsia"/>
        </w:rPr>
        <w:t>опытных</w:t>
      </w:r>
    </w:p>
    <w:p w14:paraId="0A553A03" w14:textId="77777777" w:rsidR="001B0BCE" w:rsidRDefault="001B0BCE" w:rsidP="001B0BCE">
      <w:r>
        <w:rPr>
          <w:rFonts w:hint="eastAsia"/>
        </w:rPr>
        <w:t>значений</w:t>
      </w:r>
      <w:r>
        <w:t xml:space="preserve"> </w:t>
      </w:r>
      <w:r>
        <w:rPr>
          <w:rFonts w:hint="eastAsia"/>
        </w:rPr>
        <w:t>этих</w:t>
      </w:r>
      <w:r>
        <w:t xml:space="preserve"> </w:t>
      </w:r>
      <w:r>
        <w:rPr>
          <w:rFonts w:hint="eastAsia"/>
        </w:rPr>
        <w:t>величин</w:t>
      </w:r>
      <w:r>
        <w:t>.</w:t>
      </w:r>
    </w:p>
    <w:p w14:paraId="029F4947" w14:textId="77777777" w:rsidR="001B0BCE" w:rsidRDefault="001B0BCE" w:rsidP="001B0BCE">
      <w:r>
        <w:t>18.</w:t>
      </w:r>
      <w:r>
        <w:tab/>
      </w:r>
      <w:r>
        <w:rPr>
          <w:rFonts w:hint="eastAsia"/>
        </w:rPr>
        <w:t>При</w:t>
      </w:r>
      <w:r>
        <w:t xml:space="preserve"> </w:t>
      </w:r>
      <w:r>
        <w:rPr>
          <w:rFonts w:hint="eastAsia"/>
        </w:rPr>
        <w:t>испытаниях</w:t>
      </w:r>
      <w:r>
        <w:t xml:space="preserve">, </w:t>
      </w:r>
      <w:r>
        <w:rPr>
          <w:rFonts w:hint="eastAsia"/>
        </w:rPr>
        <w:t>проводимых</w:t>
      </w:r>
      <w:r>
        <w:t xml:space="preserve"> </w:t>
      </w:r>
      <w:r>
        <w:rPr>
          <w:rFonts w:hint="eastAsia"/>
        </w:rPr>
        <w:t>в</w:t>
      </w:r>
      <w:r>
        <w:t xml:space="preserve"> </w:t>
      </w:r>
      <w:r>
        <w:rPr>
          <w:rFonts w:hint="eastAsia"/>
        </w:rPr>
        <w:t>процессе</w:t>
      </w:r>
      <w:r>
        <w:t xml:space="preserve"> </w:t>
      </w:r>
      <w:r>
        <w:rPr>
          <w:rFonts w:hint="eastAsia"/>
        </w:rPr>
        <w:t>исследования</w:t>
      </w:r>
      <w:r>
        <w:t xml:space="preserve"> </w:t>
      </w:r>
      <w:r>
        <w:rPr>
          <w:rFonts w:hint="eastAsia"/>
        </w:rPr>
        <w:t>масштабной</w:t>
      </w:r>
    </w:p>
    <w:p w14:paraId="33CAE782" w14:textId="77777777" w:rsidR="001B0BCE" w:rsidRDefault="001B0BCE" w:rsidP="001B0BCE">
      <w:r>
        <w:rPr>
          <w:rFonts w:hint="eastAsia"/>
        </w:rPr>
        <w:t>серии</w:t>
      </w:r>
      <w:r>
        <w:t xml:space="preserve">, </w:t>
      </w:r>
      <w:r>
        <w:rPr>
          <w:rFonts w:hint="eastAsia"/>
        </w:rPr>
        <w:t>рассматривались</w:t>
      </w:r>
      <w:r>
        <w:t xml:space="preserve"> </w:t>
      </w:r>
      <w:r>
        <w:rPr>
          <w:rFonts w:hint="eastAsia"/>
        </w:rPr>
        <w:t>вопросы</w:t>
      </w:r>
      <w:r>
        <w:t xml:space="preserve"> </w:t>
      </w:r>
      <w:r>
        <w:rPr>
          <w:rFonts w:hint="eastAsia"/>
        </w:rPr>
        <w:t>кавитации</w:t>
      </w:r>
      <w:r>
        <w:t xml:space="preserve">. </w:t>
      </w:r>
      <w:r>
        <w:rPr>
          <w:rFonts w:hint="eastAsia"/>
        </w:rPr>
        <w:t>Наиболее</w:t>
      </w:r>
      <w:r>
        <w:t xml:space="preserve"> </w:t>
      </w:r>
      <w:r>
        <w:rPr>
          <w:rFonts w:hint="eastAsia"/>
        </w:rPr>
        <w:t>опасным</w:t>
      </w:r>
      <w:r>
        <w:t xml:space="preserve"> </w:t>
      </w:r>
      <w:r>
        <w:rPr>
          <w:rFonts w:hint="eastAsia"/>
        </w:rPr>
        <w:t>с</w:t>
      </w:r>
      <w:r>
        <w:t xml:space="preserve"> </w:t>
      </w:r>
      <w:r>
        <w:rPr>
          <w:rFonts w:hint="eastAsia"/>
        </w:rPr>
        <w:t>точки</w:t>
      </w:r>
      <w:r>
        <w:t xml:space="preserve"> </w:t>
      </w:r>
      <w:r>
        <w:rPr>
          <w:rFonts w:hint="eastAsia"/>
        </w:rPr>
        <w:t>зрения</w:t>
      </w:r>
    </w:p>
    <w:p w14:paraId="0A204158" w14:textId="77777777" w:rsidR="001B0BCE" w:rsidRDefault="001B0BCE" w:rsidP="001B0BCE">
      <w:r>
        <w:rPr>
          <w:rFonts w:hint="eastAsia"/>
        </w:rPr>
        <w:t>возникновения</w:t>
      </w:r>
      <w:r>
        <w:t xml:space="preserve"> </w:t>
      </w:r>
      <w:r>
        <w:rPr>
          <w:rFonts w:hint="eastAsia"/>
        </w:rPr>
        <w:t>кавитации</w:t>
      </w:r>
      <w:r>
        <w:t xml:space="preserve"> </w:t>
      </w:r>
      <w:r>
        <w:rPr>
          <w:rFonts w:hint="eastAsia"/>
        </w:rPr>
        <w:t>является</w:t>
      </w:r>
      <w:r>
        <w:t xml:space="preserve"> </w:t>
      </w:r>
      <w:r>
        <w:rPr>
          <w:rFonts w:hint="eastAsia"/>
        </w:rPr>
        <w:t>начальный</w:t>
      </w:r>
      <w:r>
        <w:t xml:space="preserve"> </w:t>
      </w:r>
      <w:r>
        <w:rPr>
          <w:rFonts w:hint="eastAsia"/>
        </w:rPr>
        <w:t>участок</w:t>
      </w:r>
      <w:r>
        <w:t xml:space="preserve"> </w:t>
      </w:r>
      <w:r>
        <w:rPr>
          <w:rFonts w:hint="eastAsia"/>
        </w:rPr>
        <w:t>активной</w:t>
      </w:r>
      <w:r>
        <w:t xml:space="preserve"> </w:t>
      </w:r>
      <w:r>
        <w:rPr>
          <w:rFonts w:hint="eastAsia"/>
        </w:rPr>
        <w:t>зоны</w:t>
      </w:r>
      <w:r>
        <w:t xml:space="preserve"> (</w:t>
      </w:r>
      <w:r>
        <w:rPr>
          <w:rFonts w:hint="eastAsia"/>
        </w:rPr>
        <w:t>камеры</w:t>
      </w:r>
    </w:p>
    <w:p w14:paraId="127792A8" w14:textId="77777777" w:rsidR="001B0BCE" w:rsidRDefault="001B0BCE" w:rsidP="001B0BCE">
      <w:r>
        <w:rPr>
          <w:rFonts w:hint="eastAsia"/>
        </w:rPr>
        <w:t>гашения</w:t>
      </w:r>
      <w:r>
        <w:t xml:space="preserve">). </w:t>
      </w:r>
      <w:r>
        <w:rPr>
          <w:rFonts w:hint="eastAsia"/>
        </w:rPr>
        <w:t>Здесь</w:t>
      </w:r>
      <w:r>
        <w:t xml:space="preserve"> </w:t>
      </w:r>
      <w:r>
        <w:rPr>
          <w:rFonts w:hint="eastAsia"/>
        </w:rPr>
        <w:t>формируются</w:t>
      </w:r>
      <w:r>
        <w:t xml:space="preserve"> </w:t>
      </w:r>
      <w:r>
        <w:rPr>
          <w:rFonts w:hint="eastAsia"/>
        </w:rPr>
        <w:t>области</w:t>
      </w:r>
      <w:r>
        <w:t xml:space="preserve"> </w:t>
      </w:r>
      <w:r>
        <w:rPr>
          <w:rFonts w:hint="eastAsia"/>
        </w:rPr>
        <w:t>течения</w:t>
      </w:r>
      <w:r>
        <w:t xml:space="preserve"> </w:t>
      </w:r>
      <w:r>
        <w:rPr>
          <w:rFonts w:hint="eastAsia"/>
        </w:rPr>
        <w:t>с</w:t>
      </w:r>
      <w:r>
        <w:t xml:space="preserve"> </w:t>
      </w:r>
      <w:r>
        <w:rPr>
          <w:rFonts w:hint="eastAsia"/>
        </w:rPr>
        <w:t>отрицательными</w:t>
      </w:r>
      <w:r>
        <w:t xml:space="preserve"> </w:t>
      </w:r>
      <w:r>
        <w:rPr>
          <w:rFonts w:hint="eastAsia"/>
        </w:rPr>
        <w:t>значениями</w:t>
      </w:r>
    </w:p>
    <w:p w14:paraId="1041E7AA" w14:textId="77777777" w:rsidR="001B0BCE" w:rsidRDefault="001B0BCE" w:rsidP="001B0BCE">
      <w:r>
        <w:rPr>
          <w:rFonts w:hint="eastAsia"/>
        </w:rPr>
        <w:t>давления</w:t>
      </w:r>
      <w:r>
        <w:t xml:space="preserve"> (</w:t>
      </w:r>
      <w:r>
        <w:rPr>
          <w:rFonts w:hint="eastAsia"/>
        </w:rPr>
        <w:t>вакуум</w:t>
      </w:r>
      <w:r>
        <w:t xml:space="preserve">) </w:t>
      </w:r>
      <w:r>
        <w:rPr>
          <w:rFonts w:hint="eastAsia"/>
        </w:rPr>
        <w:t>на</w:t>
      </w:r>
      <w:r>
        <w:t xml:space="preserve"> </w:t>
      </w:r>
      <w:r>
        <w:rPr>
          <w:rFonts w:hint="eastAsia"/>
        </w:rPr>
        <w:t>длине</w:t>
      </w:r>
      <w:r>
        <w:t xml:space="preserve"> </w:t>
      </w:r>
      <w:r>
        <w:rPr>
          <w:rFonts w:hint="eastAsia"/>
        </w:rPr>
        <w:t>порядка</w:t>
      </w:r>
      <w:r>
        <w:t xml:space="preserve"> </w:t>
      </w:r>
      <w:r>
        <w:rPr>
          <w:rFonts w:hint="eastAsia"/>
        </w:rPr>
        <w:t>двух</w:t>
      </w:r>
      <w:r>
        <w:t xml:space="preserve"> </w:t>
      </w:r>
      <w:r>
        <w:rPr>
          <w:rFonts w:hint="eastAsia"/>
        </w:rPr>
        <w:t>диаметров</w:t>
      </w:r>
      <w:r>
        <w:t xml:space="preserve"> </w:t>
      </w:r>
      <w:r>
        <w:rPr>
          <w:rFonts w:hint="eastAsia"/>
        </w:rPr>
        <w:t>камеры</w:t>
      </w:r>
      <w:r>
        <w:t xml:space="preserve">. </w:t>
      </w:r>
      <w:r>
        <w:rPr>
          <w:rFonts w:hint="eastAsia"/>
        </w:rPr>
        <w:t>Эта</w:t>
      </w:r>
      <w:r>
        <w:t xml:space="preserve"> </w:t>
      </w:r>
      <w:r>
        <w:rPr>
          <w:rFonts w:hint="eastAsia"/>
        </w:rPr>
        <w:t>длина</w:t>
      </w:r>
      <w:r>
        <w:t xml:space="preserve"> </w:t>
      </w:r>
      <w:r>
        <w:rPr>
          <w:rFonts w:hint="eastAsia"/>
        </w:rPr>
        <w:t>при</w:t>
      </w:r>
      <w:r>
        <w:rPr>
          <w:rFonts w:hint="eastAsia"/>
        </w:rPr>
        <w:t>¬</w:t>
      </w:r>
    </w:p>
    <w:p w14:paraId="4B6113D0" w14:textId="77777777" w:rsidR="001B0BCE" w:rsidRDefault="001B0BCE" w:rsidP="001B0BCE">
      <w:r>
        <w:rPr>
          <w:rFonts w:hint="eastAsia"/>
        </w:rPr>
        <w:t>мерно</w:t>
      </w:r>
      <w:r>
        <w:t xml:space="preserve"> </w:t>
      </w:r>
      <w:r>
        <w:rPr>
          <w:rFonts w:hint="eastAsia"/>
        </w:rPr>
        <w:t>одинакова</w:t>
      </w:r>
      <w:r>
        <w:t xml:space="preserve"> </w:t>
      </w:r>
      <w:r>
        <w:rPr>
          <w:rFonts w:hint="eastAsia"/>
        </w:rPr>
        <w:t>для</w:t>
      </w:r>
      <w:r>
        <w:t xml:space="preserve"> </w:t>
      </w:r>
      <w:r>
        <w:rPr>
          <w:rFonts w:hint="eastAsia"/>
        </w:rPr>
        <w:t>всех</w:t>
      </w:r>
      <w:r>
        <w:t xml:space="preserve"> </w:t>
      </w:r>
      <w:r>
        <w:rPr>
          <w:rFonts w:hint="eastAsia"/>
        </w:rPr>
        <w:t>моделей</w:t>
      </w:r>
      <w:r>
        <w:t xml:space="preserve">. </w:t>
      </w:r>
      <w:r>
        <w:rPr>
          <w:rFonts w:hint="eastAsia"/>
        </w:rPr>
        <w:t>Здесь</w:t>
      </w:r>
      <w:r>
        <w:t xml:space="preserve"> </w:t>
      </w:r>
      <w:r>
        <w:rPr>
          <w:rFonts w:hint="eastAsia"/>
        </w:rPr>
        <w:t>наблюдается</w:t>
      </w:r>
      <w:r>
        <w:t xml:space="preserve"> </w:t>
      </w:r>
      <w:r>
        <w:rPr>
          <w:rFonts w:hint="eastAsia"/>
        </w:rPr>
        <w:t>срывная</w:t>
      </w:r>
      <w:r>
        <w:t xml:space="preserve"> </w:t>
      </w:r>
      <w:r>
        <w:rPr>
          <w:rFonts w:hint="eastAsia"/>
        </w:rPr>
        <w:t>кавитация</w:t>
      </w:r>
      <w:r>
        <w:t xml:space="preserve">, </w:t>
      </w:r>
      <w:r>
        <w:rPr>
          <w:rFonts w:hint="eastAsia"/>
        </w:rPr>
        <w:t>воз</w:t>
      </w:r>
      <w:r>
        <w:rPr>
          <w:rFonts w:hint="eastAsia"/>
        </w:rPr>
        <w:t>¬</w:t>
      </w:r>
    </w:p>
    <w:p w14:paraId="6641EF19" w14:textId="77777777" w:rsidR="001B0BCE" w:rsidRDefault="001B0BCE" w:rsidP="001B0BCE">
      <w:r>
        <w:rPr>
          <w:rFonts w:hint="eastAsia"/>
        </w:rPr>
        <w:t>никающая</w:t>
      </w:r>
      <w:r>
        <w:t xml:space="preserve"> </w:t>
      </w:r>
      <w:r>
        <w:rPr>
          <w:rFonts w:hint="eastAsia"/>
        </w:rPr>
        <w:t>в</w:t>
      </w:r>
      <w:r>
        <w:t xml:space="preserve"> </w:t>
      </w:r>
      <w:r>
        <w:rPr>
          <w:rFonts w:hint="eastAsia"/>
        </w:rPr>
        <w:t>основном</w:t>
      </w:r>
      <w:r>
        <w:t xml:space="preserve"> </w:t>
      </w:r>
      <w:r>
        <w:rPr>
          <w:rFonts w:hint="eastAsia"/>
        </w:rPr>
        <w:t>в</w:t>
      </w:r>
      <w:r>
        <w:t xml:space="preserve"> </w:t>
      </w:r>
      <w:r>
        <w:rPr>
          <w:rFonts w:hint="eastAsia"/>
        </w:rPr>
        <w:t>вихрях</w:t>
      </w:r>
      <w:r>
        <w:t xml:space="preserve">, </w:t>
      </w:r>
      <w:r>
        <w:rPr>
          <w:rFonts w:hint="eastAsia"/>
        </w:rPr>
        <w:t>на</w:t>
      </w:r>
      <w:r>
        <w:t xml:space="preserve"> </w:t>
      </w:r>
      <w:r>
        <w:rPr>
          <w:rFonts w:hint="eastAsia"/>
        </w:rPr>
        <w:t>границах</w:t>
      </w:r>
      <w:r>
        <w:t xml:space="preserve"> </w:t>
      </w:r>
      <w:r>
        <w:rPr>
          <w:rFonts w:hint="eastAsia"/>
        </w:rPr>
        <w:t>раздела</w:t>
      </w:r>
      <w:r>
        <w:t xml:space="preserve"> </w:t>
      </w:r>
      <w:r>
        <w:rPr>
          <w:rFonts w:hint="eastAsia"/>
        </w:rPr>
        <w:t>противоположно</w:t>
      </w:r>
      <w:r>
        <w:t xml:space="preserve"> </w:t>
      </w:r>
      <w:r>
        <w:rPr>
          <w:rFonts w:hint="eastAsia"/>
        </w:rPr>
        <w:t>закру</w:t>
      </w:r>
      <w:r>
        <w:rPr>
          <w:rFonts w:hint="eastAsia"/>
        </w:rPr>
        <w:t>¬</w:t>
      </w:r>
    </w:p>
    <w:p w14:paraId="0A7E7870" w14:textId="77777777" w:rsidR="001B0BCE" w:rsidRDefault="001B0BCE" w:rsidP="001B0BCE">
      <w:r>
        <w:rPr>
          <w:rFonts w:hint="eastAsia"/>
        </w:rPr>
        <w:t>ченных</w:t>
      </w:r>
      <w:r>
        <w:t xml:space="preserve"> </w:t>
      </w:r>
      <w:r>
        <w:rPr>
          <w:rFonts w:hint="eastAsia"/>
        </w:rPr>
        <w:t>потоков</w:t>
      </w:r>
      <w:r>
        <w:t xml:space="preserve">, </w:t>
      </w:r>
      <w:r>
        <w:rPr>
          <w:rFonts w:hint="eastAsia"/>
        </w:rPr>
        <w:t>пузырьковая</w:t>
      </w:r>
      <w:r>
        <w:t xml:space="preserve"> </w:t>
      </w:r>
      <w:r>
        <w:rPr>
          <w:rFonts w:hint="eastAsia"/>
        </w:rPr>
        <w:t>и</w:t>
      </w:r>
      <w:r>
        <w:t xml:space="preserve"> </w:t>
      </w:r>
      <w:r>
        <w:rPr>
          <w:rFonts w:hint="eastAsia"/>
        </w:rPr>
        <w:t>перемежающаяся</w:t>
      </w:r>
      <w:r>
        <w:t xml:space="preserve">. </w:t>
      </w:r>
      <w:r>
        <w:rPr>
          <w:rFonts w:hint="eastAsia"/>
        </w:rPr>
        <w:t>Последняя</w:t>
      </w:r>
      <w:r>
        <w:t xml:space="preserve"> </w:t>
      </w:r>
      <w:r>
        <w:rPr>
          <w:rFonts w:hint="eastAsia"/>
        </w:rPr>
        <w:t>форма</w:t>
      </w:r>
      <w:r>
        <w:t xml:space="preserve"> </w:t>
      </w:r>
      <w:r>
        <w:rPr>
          <w:rFonts w:hint="eastAsia"/>
        </w:rPr>
        <w:t>связана</w:t>
      </w:r>
      <w:r>
        <w:t xml:space="preserve"> </w:t>
      </w:r>
      <w:r>
        <w:rPr>
          <w:rFonts w:hint="eastAsia"/>
        </w:rPr>
        <w:t>с</w:t>
      </w:r>
    </w:p>
    <w:p w14:paraId="30DF18CF" w14:textId="77777777" w:rsidR="001B0BCE" w:rsidRDefault="001B0BCE" w:rsidP="001B0BCE">
      <w:r>
        <w:rPr>
          <w:rFonts w:hint="eastAsia"/>
        </w:rPr>
        <w:t>высоким</w:t>
      </w:r>
      <w:r>
        <w:t xml:space="preserve"> </w:t>
      </w:r>
      <w:r>
        <w:rPr>
          <w:rFonts w:hint="eastAsia"/>
        </w:rPr>
        <w:t>уровнем</w:t>
      </w:r>
      <w:r>
        <w:t xml:space="preserve"> </w:t>
      </w:r>
      <w:r>
        <w:rPr>
          <w:rFonts w:hint="eastAsia"/>
        </w:rPr>
        <w:t>пульсаций</w:t>
      </w:r>
      <w:r>
        <w:t xml:space="preserve"> </w:t>
      </w:r>
      <w:r>
        <w:rPr>
          <w:rFonts w:hint="eastAsia"/>
        </w:rPr>
        <w:t>давления</w:t>
      </w:r>
      <w:r>
        <w:t xml:space="preserve"> </w:t>
      </w:r>
      <w:r>
        <w:rPr>
          <w:rFonts w:hint="eastAsia"/>
        </w:rPr>
        <w:t>на</w:t>
      </w:r>
      <w:r>
        <w:t xml:space="preserve"> </w:t>
      </w:r>
      <w:r>
        <w:rPr>
          <w:rFonts w:hint="eastAsia"/>
        </w:rPr>
        <w:t>стенках</w:t>
      </w:r>
      <w:r>
        <w:t xml:space="preserve"> </w:t>
      </w:r>
      <w:r>
        <w:rPr>
          <w:rFonts w:hint="eastAsia"/>
        </w:rPr>
        <w:t>проточного</w:t>
      </w:r>
      <w:r>
        <w:t xml:space="preserve"> </w:t>
      </w:r>
      <w:r>
        <w:rPr>
          <w:rFonts w:hint="eastAsia"/>
        </w:rPr>
        <w:t>тракта</w:t>
      </w:r>
      <w:r>
        <w:t xml:space="preserve">. </w:t>
      </w:r>
      <w:r>
        <w:rPr>
          <w:rFonts w:hint="eastAsia"/>
        </w:rPr>
        <w:t>Срывная</w:t>
      </w:r>
    </w:p>
    <w:p w14:paraId="79C798E9" w14:textId="77777777" w:rsidR="001B0BCE" w:rsidRDefault="001B0BCE" w:rsidP="001B0BCE">
      <w:r>
        <w:t xml:space="preserve"> </w:t>
      </w:r>
    </w:p>
    <w:p w14:paraId="79420911" w14:textId="77777777" w:rsidR="001B0BCE" w:rsidRDefault="001B0BCE" w:rsidP="001B0BCE">
      <w:r>
        <w:t>35</w:t>
      </w:r>
    </w:p>
    <w:p w14:paraId="7562DD10" w14:textId="77777777" w:rsidR="001B0BCE" w:rsidRDefault="001B0BCE" w:rsidP="001B0BCE">
      <w:r>
        <w:rPr>
          <w:rFonts w:hint="eastAsia"/>
        </w:rPr>
        <w:t>и</w:t>
      </w:r>
      <w:r>
        <w:t xml:space="preserve"> </w:t>
      </w:r>
      <w:r>
        <w:rPr>
          <w:rFonts w:hint="eastAsia"/>
        </w:rPr>
        <w:t>пузырьковая</w:t>
      </w:r>
      <w:r>
        <w:t xml:space="preserve"> </w:t>
      </w:r>
      <w:r>
        <w:rPr>
          <w:rFonts w:hint="eastAsia"/>
        </w:rPr>
        <w:t>кавитация</w:t>
      </w:r>
      <w:r>
        <w:t xml:space="preserve"> </w:t>
      </w:r>
      <w:r>
        <w:rPr>
          <w:rFonts w:hint="eastAsia"/>
        </w:rPr>
        <w:t>возникает</w:t>
      </w:r>
      <w:r>
        <w:t xml:space="preserve"> </w:t>
      </w:r>
      <w:r>
        <w:rPr>
          <w:rFonts w:hint="eastAsia"/>
        </w:rPr>
        <w:t>в</w:t>
      </w:r>
      <w:r>
        <w:t xml:space="preserve"> </w:t>
      </w:r>
      <w:r>
        <w:rPr>
          <w:rFonts w:hint="eastAsia"/>
        </w:rPr>
        <w:t>толще</w:t>
      </w:r>
      <w:r>
        <w:t xml:space="preserve"> </w:t>
      </w:r>
      <w:r>
        <w:rPr>
          <w:rFonts w:hint="eastAsia"/>
        </w:rPr>
        <w:t>потока</w:t>
      </w:r>
      <w:r>
        <w:t xml:space="preserve"> </w:t>
      </w:r>
      <w:r>
        <w:rPr>
          <w:rFonts w:hint="eastAsia"/>
        </w:rPr>
        <w:t>и</w:t>
      </w:r>
      <w:r>
        <w:t xml:space="preserve"> </w:t>
      </w:r>
      <w:r>
        <w:rPr>
          <w:rFonts w:hint="eastAsia"/>
        </w:rPr>
        <w:t>не</w:t>
      </w:r>
      <w:r>
        <w:t xml:space="preserve"> </w:t>
      </w:r>
      <w:r>
        <w:rPr>
          <w:rFonts w:hint="eastAsia"/>
        </w:rPr>
        <w:t>воздействует</w:t>
      </w:r>
      <w:r>
        <w:t xml:space="preserve"> </w:t>
      </w:r>
      <w:r>
        <w:rPr>
          <w:rFonts w:hint="eastAsia"/>
        </w:rPr>
        <w:t>на</w:t>
      </w:r>
      <w:r>
        <w:t xml:space="preserve"> </w:t>
      </w:r>
      <w:r>
        <w:rPr>
          <w:rFonts w:hint="eastAsia"/>
        </w:rPr>
        <w:t>эле</w:t>
      </w:r>
      <w:r>
        <w:t>-</w:t>
      </w:r>
      <w:r>
        <w:rPr>
          <w:rFonts w:hint="eastAsia"/>
        </w:rPr>
        <w:t>менты</w:t>
      </w:r>
      <w:r>
        <w:t xml:space="preserve"> </w:t>
      </w:r>
      <w:r>
        <w:rPr>
          <w:rFonts w:hint="eastAsia"/>
        </w:rPr>
        <w:t>конструкции</w:t>
      </w:r>
      <w:r>
        <w:t xml:space="preserve">. </w:t>
      </w:r>
      <w:r>
        <w:rPr>
          <w:rFonts w:hint="eastAsia"/>
        </w:rPr>
        <w:t>На</w:t>
      </w:r>
      <w:r>
        <w:t xml:space="preserve"> </w:t>
      </w:r>
      <w:r>
        <w:rPr>
          <w:rFonts w:hint="eastAsia"/>
        </w:rPr>
        <w:t>крупномасштабной</w:t>
      </w:r>
      <w:r>
        <w:t xml:space="preserve"> </w:t>
      </w:r>
      <w:r>
        <w:rPr>
          <w:rFonts w:hint="eastAsia"/>
        </w:rPr>
        <w:t>модели</w:t>
      </w:r>
      <w:r>
        <w:t xml:space="preserve">, </w:t>
      </w:r>
      <w:r>
        <w:rPr>
          <w:rFonts w:hint="eastAsia"/>
        </w:rPr>
        <w:t>проработавшей</w:t>
      </w:r>
      <w:r>
        <w:t xml:space="preserve"> 500 </w:t>
      </w:r>
      <w:r>
        <w:rPr>
          <w:rFonts w:hint="eastAsia"/>
        </w:rPr>
        <w:t>часов</w:t>
      </w:r>
      <w:r>
        <w:t xml:space="preserve"> </w:t>
      </w:r>
      <w:r>
        <w:rPr>
          <w:rFonts w:hint="eastAsia"/>
        </w:rPr>
        <w:t>при</w:t>
      </w:r>
      <w:r>
        <w:t xml:space="preserve"> </w:t>
      </w:r>
      <w:r>
        <w:rPr>
          <w:rFonts w:hint="eastAsia"/>
        </w:rPr>
        <w:t>напорах</w:t>
      </w:r>
      <w:r>
        <w:t xml:space="preserve"> </w:t>
      </w:r>
      <w:r>
        <w:rPr>
          <w:rFonts w:hint="eastAsia"/>
        </w:rPr>
        <w:t>до</w:t>
      </w:r>
      <w:r>
        <w:t xml:space="preserve"> 70 </w:t>
      </w:r>
      <w:r>
        <w:rPr>
          <w:rFonts w:hint="eastAsia"/>
        </w:rPr>
        <w:t>м</w:t>
      </w:r>
      <w:r>
        <w:t xml:space="preserve">, </w:t>
      </w:r>
      <w:r>
        <w:rPr>
          <w:rFonts w:hint="eastAsia"/>
        </w:rPr>
        <w:t>кавитационная</w:t>
      </w:r>
      <w:r>
        <w:t xml:space="preserve"> </w:t>
      </w:r>
      <w:r>
        <w:rPr>
          <w:rFonts w:hint="eastAsia"/>
        </w:rPr>
        <w:t>эрозия</w:t>
      </w:r>
      <w:r>
        <w:t xml:space="preserve"> </w:t>
      </w:r>
      <w:r>
        <w:rPr>
          <w:rFonts w:hint="eastAsia"/>
        </w:rPr>
        <w:t>стенок</w:t>
      </w:r>
      <w:r>
        <w:t xml:space="preserve"> </w:t>
      </w:r>
      <w:r>
        <w:rPr>
          <w:rFonts w:hint="eastAsia"/>
        </w:rPr>
        <w:t>не</w:t>
      </w:r>
      <w:r>
        <w:t xml:space="preserve"> </w:t>
      </w:r>
      <w:r>
        <w:rPr>
          <w:rFonts w:hint="eastAsia"/>
        </w:rPr>
        <w:t>зафиксирована</w:t>
      </w:r>
      <w:r>
        <w:t xml:space="preserve">. </w:t>
      </w:r>
      <w:r>
        <w:rPr>
          <w:rFonts w:hint="eastAsia"/>
        </w:rPr>
        <w:t>Эффек</w:t>
      </w:r>
      <w:r>
        <w:t>-</w:t>
      </w:r>
      <w:r>
        <w:rPr>
          <w:rFonts w:hint="eastAsia"/>
        </w:rPr>
        <w:t>тивным</w:t>
      </w:r>
      <w:r>
        <w:t xml:space="preserve"> </w:t>
      </w:r>
      <w:r>
        <w:rPr>
          <w:rFonts w:hint="eastAsia"/>
        </w:rPr>
        <w:t>способом</w:t>
      </w:r>
      <w:r>
        <w:t xml:space="preserve"> </w:t>
      </w:r>
      <w:r>
        <w:rPr>
          <w:rFonts w:hint="eastAsia"/>
        </w:rPr>
        <w:t>борьбы</w:t>
      </w:r>
      <w:r>
        <w:t xml:space="preserve"> </w:t>
      </w:r>
      <w:r>
        <w:rPr>
          <w:rFonts w:hint="eastAsia"/>
        </w:rPr>
        <w:t>с</w:t>
      </w:r>
      <w:r>
        <w:t xml:space="preserve"> </w:t>
      </w:r>
      <w:r>
        <w:rPr>
          <w:rFonts w:hint="eastAsia"/>
        </w:rPr>
        <w:t>кавитацией</w:t>
      </w:r>
      <w:r>
        <w:t xml:space="preserve"> </w:t>
      </w:r>
      <w:r>
        <w:rPr>
          <w:rFonts w:hint="eastAsia"/>
        </w:rPr>
        <w:t>является</w:t>
      </w:r>
      <w:r>
        <w:t xml:space="preserve"> </w:t>
      </w:r>
      <w:r>
        <w:rPr>
          <w:rFonts w:hint="eastAsia"/>
        </w:rPr>
        <w:t>подвод</w:t>
      </w:r>
      <w:r>
        <w:t xml:space="preserve"> </w:t>
      </w:r>
      <w:r>
        <w:rPr>
          <w:rFonts w:hint="eastAsia"/>
        </w:rPr>
        <w:t>воздуха</w:t>
      </w:r>
      <w:r>
        <w:t xml:space="preserve"> </w:t>
      </w:r>
      <w:r>
        <w:rPr>
          <w:rFonts w:hint="eastAsia"/>
        </w:rPr>
        <w:t>в</w:t>
      </w:r>
      <w:r>
        <w:t xml:space="preserve"> </w:t>
      </w:r>
      <w:r>
        <w:rPr>
          <w:rFonts w:hint="eastAsia"/>
        </w:rPr>
        <w:t>места</w:t>
      </w:r>
      <w:r>
        <w:t xml:space="preserve"> </w:t>
      </w:r>
      <w:r>
        <w:rPr>
          <w:rFonts w:hint="eastAsia"/>
        </w:rPr>
        <w:t>с</w:t>
      </w:r>
      <w:r>
        <w:t xml:space="preserve"> </w:t>
      </w:r>
      <w:r>
        <w:rPr>
          <w:rFonts w:hint="eastAsia"/>
        </w:rPr>
        <w:t>по</w:t>
      </w:r>
      <w:r>
        <w:t>-</w:t>
      </w:r>
      <w:r>
        <w:rPr>
          <w:rFonts w:hint="eastAsia"/>
        </w:rPr>
        <w:t>ниженным</w:t>
      </w:r>
      <w:r>
        <w:t xml:space="preserve"> </w:t>
      </w:r>
      <w:r>
        <w:rPr>
          <w:rFonts w:hint="eastAsia"/>
        </w:rPr>
        <w:t>давлением</w:t>
      </w:r>
      <w:r>
        <w:t xml:space="preserve">, </w:t>
      </w:r>
      <w:r>
        <w:rPr>
          <w:rFonts w:hint="eastAsia"/>
        </w:rPr>
        <w:t>преимущественно</w:t>
      </w:r>
      <w:r>
        <w:t xml:space="preserve"> </w:t>
      </w:r>
      <w:r>
        <w:rPr>
          <w:rFonts w:hint="eastAsia"/>
        </w:rPr>
        <w:t>в</w:t>
      </w:r>
      <w:r>
        <w:t xml:space="preserve"> </w:t>
      </w:r>
      <w:r>
        <w:rPr>
          <w:rFonts w:hint="eastAsia"/>
        </w:rPr>
        <w:t>жгутовую</w:t>
      </w:r>
      <w:r>
        <w:t xml:space="preserve"> </w:t>
      </w:r>
      <w:r>
        <w:rPr>
          <w:rFonts w:hint="eastAsia"/>
        </w:rPr>
        <w:t>область</w:t>
      </w:r>
      <w:r>
        <w:t xml:space="preserve"> </w:t>
      </w:r>
      <w:r>
        <w:rPr>
          <w:rFonts w:hint="eastAsia"/>
        </w:rPr>
        <w:t>внутреннего</w:t>
      </w:r>
      <w:r>
        <w:t xml:space="preserve"> </w:t>
      </w:r>
      <w:r>
        <w:rPr>
          <w:rFonts w:hint="eastAsia"/>
        </w:rPr>
        <w:t>за</w:t>
      </w:r>
      <w:r>
        <w:t>-</w:t>
      </w:r>
      <w:r>
        <w:rPr>
          <w:rFonts w:hint="eastAsia"/>
        </w:rPr>
        <w:t>крученного</w:t>
      </w:r>
      <w:r>
        <w:t xml:space="preserve"> </w:t>
      </w:r>
      <w:r>
        <w:rPr>
          <w:rFonts w:hint="eastAsia"/>
        </w:rPr>
        <w:t>потока</w:t>
      </w:r>
      <w:r>
        <w:t>.</w:t>
      </w:r>
    </w:p>
    <w:p w14:paraId="6CC7B3CF" w14:textId="77777777" w:rsidR="001B0BCE" w:rsidRDefault="001B0BCE" w:rsidP="001B0BCE">
      <w:r>
        <w:rPr>
          <w:rFonts w:hint="eastAsia"/>
        </w:rPr>
        <w:t>Основное</w:t>
      </w:r>
      <w:r>
        <w:t xml:space="preserve">   </w:t>
      </w:r>
      <w:r>
        <w:rPr>
          <w:rFonts w:hint="eastAsia"/>
        </w:rPr>
        <w:t>содержание</w:t>
      </w:r>
      <w:r>
        <w:t xml:space="preserve">   </w:t>
      </w:r>
      <w:r>
        <w:rPr>
          <w:rFonts w:hint="eastAsia"/>
        </w:rPr>
        <w:t>диссертации</w:t>
      </w:r>
      <w:r>
        <w:t xml:space="preserve">   </w:t>
      </w:r>
      <w:r>
        <w:rPr>
          <w:rFonts w:hint="eastAsia"/>
        </w:rPr>
        <w:t>опубликовано</w:t>
      </w:r>
      <w:r>
        <w:t xml:space="preserve">   </w:t>
      </w:r>
      <w:r>
        <w:rPr>
          <w:rFonts w:hint="eastAsia"/>
        </w:rPr>
        <w:t>в</w:t>
      </w:r>
      <w:r>
        <w:t xml:space="preserve">  </w:t>
      </w:r>
      <w:r>
        <w:rPr>
          <w:rFonts w:hint="eastAsia"/>
        </w:rPr>
        <w:t>следующих</w:t>
      </w:r>
      <w:r>
        <w:t xml:space="preserve">   </w:t>
      </w:r>
      <w:r>
        <w:rPr>
          <w:rFonts w:hint="eastAsia"/>
        </w:rPr>
        <w:t>печат</w:t>
      </w:r>
      <w:r>
        <w:rPr>
          <w:rFonts w:hint="eastAsia"/>
        </w:rPr>
        <w:t>¬</w:t>
      </w:r>
      <w:r>
        <w:rPr>
          <w:rFonts w:hint="eastAsia"/>
        </w:rPr>
        <w:t>ных</w:t>
      </w:r>
      <w:r>
        <w:t xml:space="preserve"> </w:t>
      </w:r>
      <w:r>
        <w:rPr>
          <w:rFonts w:hint="eastAsia"/>
        </w:rPr>
        <w:t>работах</w:t>
      </w:r>
      <w:r>
        <w:t xml:space="preserve"> </w:t>
      </w:r>
      <w:r>
        <w:rPr>
          <w:rFonts w:hint="eastAsia"/>
        </w:rPr>
        <w:t>автора</w:t>
      </w:r>
      <w:r>
        <w:t>:</w:t>
      </w:r>
    </w:p>
    <w:p w14:paraId="4449F5EC" w14:textId="77777777" w:rsidR="001B0BCE" w:rsidRDefault="001B0BCE" w:rsidP="001B0BCE">
      <w:r>
        <w:lastRenderedPageBreak/>
        <w:t>1.</w:t>
      </w:r>
      <w:r>
        <w:tab/>
      </w:r>
      <w:r>
        <w:rPr>
          <w:rFonts w:hint="eastAsia"/>
        </w:rPr>
        <w:t>Орехов</w:t>
      </w:r>
      <w:r>
        <w:t xml:space="preserve"> </w:t>
      </w:r>
      <w:r>
        <w:rPr>
          <w:rFonts w:hint="eastAsia"/>
        </w:rPr>
        <w:t>Г</w:t>
      </w:r>
      <w:r>
        <w:t>.</w:t>
      </w:r>
      <w:r>
        <w:rPr>
          <w:rFonts w:hint="eastAsia"/>
        </w:rPr>
        <w:t>В</w:t>
      </w:r>
      <w:r>
        <w:t xml:space="preserve">., </w:t>
      </w:r>
      <w:r>
        <w:rPr>
          <w:rFonts w:hint="eastAsia"/>
        </w:rPr>
        <w:t>Боровков</w:t>
      </w:r>
      <w:r>
        <w:t xml:space="preserve"> </w:t>
      </w:r>
      <w:r>
        <w:rPr>
          <w:rFonts w:hint="eastAsia"/>
        </w:rPr>
        <w:t>В</w:t>
      </w:r>
      <w:r>
        <w:t>.</w:t>
      </w:r>
      <w:r>
        <w:rPr>
          <w:rFonts w:hint="eastAsia"/>
        </w:rPr>
        <w:t>С</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Разработка</w:t>
      </w:r>
      <w:r>
        <w:t xml:space="preserve"> </w:t>
      </w:r>
      <w:r>
        <w:rPr>
          <w:rFonts w:hint="eastAsia"/>
        </w:rPr>
        <w:t>методов</w:t>
      </w:r>
      <w:r>
        <w:t xml:space="preserve"> </w:t>
      </w:r>
      <w:r>
        <w:rPr>
          <w:rFonts w:hint="eastAsia"/>
        </w:rPr>
        <w:t>и</w:t>
      </w:r>
      <w:r>
        <w:t xml:space="preserve"> </w:t>
      </w:r>
      <w:r>
        <w:rPr>
          <w:rFonts w:hint="eastAsia"/>
        </w:rPr>
        <w:t>техноло</w:t>
      </w:r>
      <w:r>
        <w:rPr>
          <w:rFonts w:hint="eastAsia"/>
        </w:rPr>
        <w:t>¬</w:t>
      </w:r>
      <w:r>
        <w:rPr>
          <w:rFonts w:hint="eastAsia"/>
        </w:rPr>
        <w:t>гии</w:t>
      </w:r>
      <w:r>
        <w:t xml:space="preserve"> </w:t>
      </w:r>
      <w:r>
        <w:rPr>
          <w:rFonts w:hint="eastAsia"/>
        </w:rPr>
        <w:t>очистки</w:t>
      </w:r>
      <w:r>
        <w:t xml:space="preserve">. </w:t>
      </w:r>
      <w:r>
        <w:rPr>
          <w:rFonts w:hint="eastAsia"/>
        </w:rPr>
        <w:t>восстановления</w:t>
      </w:r>
      <w:r>
        <w:t xml:space="preserve"> </w:t>
      </w:r>
      <w:r>
        <w:rPr>
          <w:rFonts w:hint="eastAsia"/>
        </w:rPr>
        <w:t>и</w:t>
      </w:r>
      <w:r>
        <w:t xml:space="preserve"> </w:t>
      </w:r>
      <w:r>
        <w:rPr>
          <w:rFonts w:hint="eastAsia"/>
        </w:rPr>
        <w:t>поддержания</w:t>
      </w:r>
      <w:r>
        <w:t xml:space="preserve"> </w:t>
      </w:r>
      <w:r>
        <w:rPr>
          <w:rFonts w:hint="eastAsia"/>
        </w:rPr>
        <w:t>экологического</w:t>
      </w:r>
      <w:r>
        <w:t xml:space="preserve"> </w:t>
      </w:r>
      <w:r>
        <w:rPr>
          <w:rFonts w:hint="eastAsia"/>
        </w:rPr>
        <w:t>состояния</w:t>
      </w:r>
      <w:r>
        <w:t xml:space="preserve"> </w:t>
      </w:r>
      <w:r>
        <w:rPr>
          <w:rFonts w:hint="eastAsia"/>
        </w:rPr>
        <w:t>вод</w:t>
      </w:r>
      <w:r>
        <w:rPr>
          <w:rFonts w:hint="eastAsia"/>
        </w:rPr>
        <w:t>¬</w:t>
      </w:r>
      <w:r>
        <w:rPr>
          <w:rFonts w:hint="eastAsia"/>
        </w:rPr>
        <w:t>ных</w:t>
      </w:r>
      <w:r>
        <w:t xml:space="preserve"> </w:t>
      </w:r>
      <w:r>
        <w:rPr>
          <w:rFonts w:hint="eastAsia"/>
        </w:rPr>
        <w:t>объектов</w:t>
      </w:r>
      <w:r>
        <w:t xml:space="preserve"> </w:t>
      </w:r>
      <w:r>
        <w:rPr>
          <w:rFonts w:hint="eastAsia"/>
        </w:rPr>
        <w:t>на</w:t>
      </w:r>
      <w:r>
        <w:t xml:space="preserve"> </w:t>
      </w:r>
      <w:r>
        <w:rPr>
          <w:rFonts w:hint="eastAsia"/>
        </w:rPr>
        <w:t>городских</w:t>
      </w:r>
      <w:r>
        <w:t xml:space="preserve"> </w:t>
      </w:r>
      <w:r>
        <w:rPr>
          <w:rFonts w:hint="eastAsia"/>
        </w:rPr>
        <w:t>территориях</w:t>
      </w:r>
      <w:r>
        <w:t xml:space="preserve">. </w:t>
      </w:r>
      <w:r>
        <w:rPr>
          <w:rFonts w:hint="eastAsia"/>
        </w:rPr>
        <w:t>Сб</w:t>
      </w:r>
      <w:r>
        <w:t xml:space="preserve">. </w:t>
      </w:r>
      <w:r>
        <w:rPr>
          <w:rFonts w:hint="eastAsia"/>
        </w:rPr>
        <w:t>докл</w:t>
      </w:r>
      <w:r>
        <w:t xml:space="preserve">. </w:t>
      </w:r>
      <w:r>
        <w:rPr>
          <w:rFonts w:hint="eastAsia"/>
        </w:rPr>
        <w:t>Международн</w:t>
      </w:r>
      <w:r>
        <w:t xml:space="preserve">. </w:t>
      </w:r>
      <w:r>
        <w:rPr>
          <w:rFonts w:hint="eastAsia"/>
        </w:rPr>
        <w:t>н</w:t>
      </w:r>
      <w:r>
        <w:t>.-</w:t>
      </w:r>
      <w:r>
        <w:rPr>
          <w:rFonts w:hint="eastAsia"/>
        </w:rPr>
        <w:t>п</w:t>
      </w:r>
      <w:r>
        <w:t xml:space="preserve">. </w:t>
      </w:r>
      <w:r>
        <w:rPr>
          <w:rFonts w:hint="eastAsia"/>
        </w:rPr>
        <w:t>конф</w:t>
      </w:r>
      <w:r>
        <w:t>. "</w:t>
      </w:r>
      <w:r>
        <w:rPr>
          <w:rFonts w:hint="eastAsia"/>
        </w:rPr>
        <w:t>Критические</w:t>
      </w:r>
      <w:r>
        <w:t xml:space="preserve"> </w:t>
      </w:r>
      <w:r>
        <w:rPr>
          <w:rFonts w:hint="eastAsia"/>
        </w:rPr>
        <w:t>технологии</w:t>
      </w:r>
      <w:r>
        <w:t xml:space="preserve"> </w:t>
      </w:r>
      <w:r>
        <w:rPr>
          <w:rFonts w:hint="eastAsia"/>
        </w:rPr>
        <w:t>в</w:t>
      </w:r>
      <w:r>
        <w:t xml:space="preserve"> </w:t>
      </w:r>
      <w:r>
        <w:rPr>
          <w:rFonts w:hint="eastAsia"/>
        </w:rPr>
        <w:t>строительстве</w:t>
      </w:r>
      <w:r>
        <w:t xml:space="preserve">", </w:t>
      </w:r>
      <w:r>
        <w:rPr>
          <w:rFonts w:hint="eastAsia"/>
        </w:rPr>
        <w:t>Москва</w:t>
      </w:r>
      <w:r>
        <w:t xml:space="preserve">. </w:t>
      </w:r>
      <w:r>
        <w:rPr>
          <w:rFonts w:hint="eastAsia"/>
        </w:rPr>
        <w:t>Октябрь</w:t>
      </w:r>
      <w:r>
        <w:t xml:space="preserve"> 1998. </w:t>
      </w:r>
      <w:r>
        <w:rPr>
          <w:rFonts w:hint="eastAsia"/>
        </w:rPr>
        <w:t>М</w:t>
      </w:r>
      <w:r>
        <w:t xml:space="preserve">.: </w:t>
      </w:r>
      <w:r>
        <w:rPr>
          <w:rFonts w:hint="eastAsia"/>
        </w:rPr>
        <w:t>МГСУ</w:t>
      </w:r>
      <w:r>
        <w:t xml:space="preserve">. </w:t>
      </w:r>
      <w:r>
        <w:rPr>
          <w:rFonts w:hint="eastAsia"/>
        </w:rPr>
        <w:t>с</w:t>
      </w:r>
      <w:r>
        <w:t>. 215-217.</w:t>
      </w:r>
    </w:p>
    <w:p w14:paraId="646C43F6" w14:textId="77777777" w:rsidR="001B0BCE" w:rsidRDefault="001B0BCE" w:rsidP="001B0BCE">
      <w:r>
        <w:t>2.</w:t>
      </w:r>
      <w:r>
        <w:tab/>
      </w:r>
      <w:r>
        <w:rPr>
          <w:rFonts w:hint="eastAsia"/>
        </w:rPr>
        <w:t>Орехов</w:t>
      </w:r>
      <w:r>
        <w:t xml:space="preserve"> </w:t>
      </w:r>
      <w:r>
        <w:rPr>
          <w:rFonts w:hint="eastAsia"/>
        </w:rPr>
        <w:t>Г</w:t>
      </w:r>
      <w:r>
        <w:t>.</w:t>
      </w:r>
      <w:r>
        <w:rPr>
          <w:rFonts w:hint="eastAsia"/>
        </w:rPr>
        <w:t>В</w:t>
      </w:r>
      <w:r>
        <w:t xml:space="preserve">., </w:t>
      </w:r>
      <w:r>
        <w:rPr>
          <w:rFonts w:hint="eastAsia"/>
        </w:rPr>
        <w:t>Боровков</w:t>
      </w:r>
      <w:r>
        <w:t xml:space="preserve"> </w:t>
      </w:r>
      <w:r>
        <w:rPr>
          <w:rFonts w:hint="eastAsia"/>
        </w:rPr>
        <w:t>В</w:t>
      </w:r>
      <w:r>
        <w:t>.</w:t>
      </w:r>
      <w:r>
        <w:rPr>
          <w:rFonts w:hint="eastAsia"/>
        </w:rPr>
        <w:t>С</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Оборудование</w:t>
      </w:r>
      <w:r>
        <w:t xml:space="preserve"> </w:t>
      </w:r>
      <w:r>
        <w:rPr>
          <w:rFonts w:hint="eastAsia"/>
        </w:rPr>
        <w:t>и</w:t>
      </w:r>
      <w:r>
        <w:t xml:space="preserve"> </w:t>
      </w:r>
      <w:r>
        <w:rPr>
          <w:rFonts w:hint="eastAsia"/>
        </w:rPr>
        <w:t>высокоэффек</w:t>
      </w:r>
      <w:r>
        <w:rPr>
          <w:rFonts w:hint="eastAsia"/>
        </w:rPr>
        <w:t>¬</w:t>
      </w:r>
      <w:r>
        <w:rPr>
          <w:rFonts w:hint="eastAsia"/>
        </w:rPr>
        <w:t>тивные</w:t>
      </w:r>
      <w:r>
        <w:t xml:space="preserve"> </w:t>
      </w:r>
      <w:r>
        <w:rPr>
          <w:rFonts w:hint="eastAsia"/>
        </w:rPr>
        <w:t>технологии</w:t>
      </w:r>
      <w:r>
        <w:t xml:space="preserve"> </w:t>
      </w:r>
      <w:r>
        <w:rPr>
          <w:rFonts w:hint="eastAsia"/>
        </w:rPr>
        <w:t>восстановления</w:t>
      </w:r>
      <w:r>
        <w:t xml:space="preserve"> </w:t>
      </w:r>
      <w:r>
        <w:rPr>
          <w:rFonts w:hint="eastAsia"/>
        </w:rPr>
        <w:t>и</w:t>
      </w:r>
      <w:r>
        <w:t xml:space="preserve"> </w:t>
      </w:r>
      <w:r>
        <w:rPr>
          <w:rFonts w:hint="eastAsia"/>
        </w:rPr>
        <w:t>эксплуатации</w:t>
      </w:r>
      <w:r>
        <w:t xml:space="preserve"> </w:t>
      </w:r>
      <w:r>
        <w:rPr>
          <w:rFonts w:hint="eastAsia"/>
        </w:rPr>
        <w:t>городских</w:t>
      </w:r>
      <w:r>
        <w:t xml:space="preserve"> </w:t>
      </w:r>
      <w:r>
        <w:rPr>
          <w:rFonts w:hint="eastAsia"/>
        </w:rPr>
        <w:t>водных</w:t>
      </w:r>
      <w:r>
        <w:t xml:space="preserve"> </w:t>
      </w:r>
      <w:r>
        <w:rPr>
          <w:rFonts w:hint="eastAsia"/>
        </w:rPr>
        <w:t>объ</w:t>
      </w:r>
      <w:r>
        <w:rPr>
          <w:rFonts w:hint="eastAsia"/>
        </w:rPr>
        <w:t>¬</w:t>
      </w:r>
      <w:r>
        <w:rPr>
          <w:rFonts w:hint="eastAsia"/>
        </w:rPr>
        <w:t>ектов</w:t>
      </w:r>
      <w:r>
        <w:t xml:space="preserve">. </w:t>
      </w:r>
      <w:r>
        <w:rPr>
          <w:rFonts w:hint="eastAsia"/>
        </w:rPr>
        <w:t>Тезисы</w:t>
      </w:r>
      <w:r>
        <w:t xml:space="preserve"> </w:t>
      </w:r>
      <w:r>
        <w:rPr>
          <w:rFonts w:hint="eastAsia"/>
        </w:rPr>
        <w:t>докл</w:t>
      </w:r>
      <w:r>
        <w:t xml:space="preserve">. </w:t>
      </w:r>
      <w:r>
        <w:rPr>
          <w:rFonts w:hint="eastAsia"/>
        </w:rPr>
        <w:t>Международн</w:t>
      </w:r>
      <w:r>
        <w:t xml:space="preserve">. </w:t>
      </w:r>
      <w:r>
        <w:rPr>
          <w:rFonts w:hint="eastAsia"/>
        </w:rPr>
        <w:t>конф</w:t>
      </w:r>
      <w:r>
        <w:t>. "</w:t>
      </w:r>
      <w:r>
        <w:rPr>
          <w:rFonts w:hint="eastAsia"/>
        </w:rPr>
        <w:t>Передовые</w:t>
      </w:r>
      <w:r>
        <w:t xml:space="preserve"> </w:t>
      </w:r>
      <w:r>
        <w:rPr>
          <w:rFonts w:hint="eastAsia"/>
        </w:rPr>
        <w:t>технологии</w:t>
      </w:r>
      <w:r>
        <w:t xml:space="preserve"> </w:t>
      </w:r>
      <w:r>
        <w:rPr>
          <w:rFonts w:hint="eastAsia"/>
        </w:rPr>
        <w:t>на</w:t>
      </w:r>
      <w:r>
        <w:t xml:space="preserve"> </w:t>
      </w:r>
      <w:r>
        <w:rPr>
          <w:rFonts w:hint="eastAsia"/>
        </w:rPr>
        <w:t>пороге</w:t>
      </w:r>
      <w:r>
        <w:t xml:space="preserve"> </w:t>
      </w:r>
      <w:r>
        <w:rPr>
          <w:rFonts w:hint="eastAsia"/>
        </w:rPr>
        <w:t>ХХ</w:t>
      </w:r>
      <w:r>
        <w:t xml:space="preserve">I </w:t>
      </w:r>
      <w:r>
        <w:rPr>
          <w:rFonts w:hint="eastAsia"/>
        </w:rPr>
        <w:t>века</w:t>
      </w:r>
      <w:r>
        <w:t xml:space="preserve">". </w:t>
      </w:r>
      <w:r>
        <w:rPr>
          <w:rFonts w:hint="eastAsia"/>
        </w:rPr>
        <w:t>Октябрь</w:t>
      </w:r>
      <w:r>
        <w:t xml:space="preserve">1998 </w:t>
      </w:r>
      <w:r>
        <w:rPr>
          <w:rFonts w:hint="eastAsia"/>
        </w:rPr>
        <w:t>г</w:t>
      </w:r>
      <w:r>
        <w:t xml:space="preserve">. </w:t>
      </w:r>
      <w:r>
        <w:rPr>
          <w:rFonts w:hint="eastAsia"/>
        </w:rPr>
        <w:t>М</w:t>
      </w:r>
      <w:r>
        <w:t xml:space="preserve">.: </w:t>
      </w:r>
      <w:r>
        <w:rPr>
          <w:rFonts w:hint="eastAsia"/>
        </w:rPr>
        <w:t>НИЦ</w:t>
      </w:r>
      <w:r>
        <w:t xml:space="preserve"> "</w:t>
      </w:r>
      <w:r>
        <w:rPr>
          <w:rFonts w:hint="eastAsia"/>
        </w:rPr>
        <w:t>Инженер</w:t>
      </w:r>
      <w:r>
        <w:t xml:space="preserve">", 1998. </w:t>
      </w:r>
      <w:r>
        <w:rPr>
          <w:rFonts w:hint="eastAsia"/>
        </w:rPr>
        <w:t>с</w:t>
      </w:r>
      <w:r>
        <w:t>. 392-394.</w:t>
      </w:r>
    </w:p>
    <w:p w14:paraId="28781D6B" w14:textId="77777777" w:rsidR="001B0BCE" w:rsidRDefault="001B0BCE" w:rsidP="001B0BCE">
      <w:r>
        <w:t>3.</w:t>
      </w:r>
      <w:r>
        <w:tab/>
      </w:r>
      <w:r>
        <w:rPr>
          <w:rFonts w:hint="eastAsia"/>
        </w:rPr>
        <w:t>Орехов</w:t>
      </w:r>
      <w:r>
        <w:t xml:space="preserve"> </w:t>
      </w:r>
      <w:r>
        <w:rPr>
          <w:rFonts w:hint="eastAsia"/>
        </w:rPr>
        <w:t>Г</w:t>
      </w:r>
      <w:r>
        <w:t>.</w:t>
      </w:r>
      <w:r>
        <w:rPr>
          <w:rFonts w:hint="eastAsia"/>
        </w:rPr>
        <w:t>В</w:t>
      </w:r>
      <w:r>
        <w:t xml:space="preserve">., </w:t>
      </w:r>
      <w:r>
        <w:rPr>
          <w:rFonts w:hint="eastAsia"/>
        </w:rPr>
        <w:t>Боровков</w:t>
      </w:r>
      <w:r>
        <w:t xml:space="preserve"> </w:t>
      </w:r>
      <w:r>
        <w:rPr>
          <w:rFonts w:hint="eastAsia"/>
        </w:rPr>
        <w:t>В</w:t>
      </w:r>
      <w:r>
        <w:t>.</w:t>
      </w:r>
      <w:r>
        <w:rPr>
          <w:rFonts w:hint="eastAsia"/>
        </w:rPr>
        <w:t>С</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Технологии</w:t>
      </w:r>
      <w:r>
        <w:t xml:space="preserve"> </w:t>
      </w:r>
      <w:r>
        <w:rPr>
          <w:rFonts w:hint="eastAsia"/>
        </w:rPr>
        <w:t>поддержания</w:t>
      </w:r>
      <w:r>
        <w:t xml:space="preserve"> </w:t>
      </w:r>
      <w:r>
        <w:rPr>
          <w:rFonts w:hint="eastAsia"/>
        </w:rPr>
        <w:t>само</w:t>
      </w:r>
      <w:r>
        <w:rPr>
          <w:rFonts w:hint="eastAsia"/>
        </w:rPr>
        <w:t>¬</w:t>
      </w:r>
      <w:r>
        <w:rPr>
          <w:rFonts w:hint="eastAsia"/>
        </w:rPr>
        <w:t>очищающей</w:t>
      </w:r>
      <w:r>
        <w:t xml:space="preserve"> </w:t>
      </w:r>
      <w:r>
        <w:rPr>
          <w:rFonts w:hint="eastAsia"/>
        </w:rPr>
        <w:t>способности</w:t>
      </w:r>
      <w:r>
        <w:t xml:space="preserve"> </w:t>
      </w:r>
      <w:r>
        <w:rPr>
          <w:rFonts w:hint="eastAsia"/>
        </w:rPr>
        <w:t>воды</w:t>
      </w:r>
      <w:r>
        <w:t xml:space="preserve"> </w:t>
      </w:r>
      <w:r>
        <w:rPr>
          <w:rFonts w:hint="eastAsia"/>
        </w:rPr>
        <w:t>в</w:t>
      </w:r>
      <w:r>
        <w:t xml:space="preserve"> </w:t>
      </w:r>
      <w:r>
        <w:rPr>
          <w:rFonts w:hint="eastAsia"/>
        </w:rPr>
        <w:t>городских</w:t>
      </w:r>
      <w:r>
        <w:t xml:space="preserve"> </w:t>
      </w:r>
      <w:r>
        <w:rPr>
          <w:rFonts w:hint="eastAsia"/>
        </w:rPr>
        <w:t>водных</w:t>
      </w:r>
      <w:r>
        <w:t xml:space="preserve"> </w:t>
      </w:r>
      <w:r>
        <w:rPr>
          <w:rFonts w:hint="eastAsia"/>
        </w:rPr>
        <w:t>объектах</w:t>
      </w:r>
      <w:r>
        <w:t xml:space="preserve">. </w:t>
      </w:r>
      <w:r>
        <w:rPr>
          <w:rFonts w:hint="eastAsia"/>
        </w:rPr>
        <w:t>Тезисы</w:t>
      </w:r>
      <w:r>
        <w:t xml:space="preserve"> </w:t>
      </w:r>
      <w:r>
        <w:rPr>
          <w:rFonts w:hint="eastAsia"/>
        </w:rPr>
        <w:t>докл</w:t>
      </w:r>
      <w:r>
        <w:t xml:space="preserve">. </w:t>
      </w:r>
      <w:r>
        <w:rPr>
          <w:rFonts w:hint="eastAsia"/>
        </w:rPr>
        <w:t>Международной</w:t>
      </w:r>
      <w:r>
        <w:t xml:space="preserve"> </w:t>
      </w:r>
      <w:r>
        <w:rPr>
          <w:rFonts w:hint="eastAsia"/>
        </w:rPr>
        <w:t>конф</w:t>
      </w:r>
      <w:r>
        <w:t>. "</w:t>
      </w:r>
      <w:r>
        <w:rPr>
          <w:rFonts w:hint="eastAsia"/>
        </w:rPr>
        <w:t>Инженерная</w:t>
      </w:r>
      <w:r>
        <w:t xml:space="preserve"> </w:t>
      </w:r>
      <w:r>
        <w:rPr>
          <w:rFonts w:hint="eastAsia"/>
        </w:rPr>
        <w:t>защита</w:t>
      </w:r>
      <w:r>
        <w:t xml:space="preserve"> </w:t>
      </w:r>
      <w:r>
        <w:rPr>
          <w:rFonts w:hint="eastAsia"/>
        </w:rPr>
        <w:t>окружающей</w:t>
      </w:r>
      <w:r>
        <w:t xml:space="preserve"> </w:t>
      </w:r>
      <w:r>
        <w:rPr>
          <w:rFonts w:hint="eastAsia"/>
        </w:rPr>
        <w:t>среды</w:t>
      </w:r>
      <w:r>
        <w:t xml:space="preserve">", </w:t>
      </w:r>
      <w:r>
        <w:rPr>
          <w:rFonts w:hint="eastAsia"/>
        </w:rPr>
        <w:t>Январь</w:t>
      </w:r>
      <w:r>
        <w:t xml:space="preserve"> 1999 </w:t>
      </w:r>
      <w:r>
        <w:rPr>
          <w:rFonts w:hint="eastAsia"/>
        </w:rPr>
        <w:t>г</w:t>
      </w:r>
      <w:r>
        <w:t xml:space="preserve">. </w:t>
      </w:r>
      <w:r>
        <w:rPr>
          <w:rFonts w:hint="eastAsia"/>
        </w:rPr>
        <w:t>М</w:t>
      </w:r>
      <w:r>
        <w:t xml:space="preserve">.: </w:t>
      </w:r>
      <w:r>
        <w:rPr>
          <w:rFonts w:hint="eastAsia"/>
        </w:rPr>
        <w:t>МГУИЭ</w:t>
      </w:r>
      <w:r>
        <w:t xml:space="preserve">. </w:t>
      </w:r>
      <w:r>
        <w:rPr>
          <w:rFonts w:hint="eastAsia"/>
        </w:rPr>
        <w:t>с</w:t>
      </w:r>
      <w:r>
        <w:t>. 65-67.</w:t>
      </w:r>
    </w:p>
    <w:p w14:paraId="230D5EAD" w14:textId="77777777" w:rsidR="001B0BCE" w:rsidRDefault="001B0BCE" w:rsidP="001B0BCE">
      <w:r>
        <w:t>4.</w:t>
      </w:r>
      <w:r>
        <w:tab/>
      </w:r>
      <w:r>
        <w:rPr>
          <w:rFonts w:hint="eastAsia"/>
        </w:rPr>
        <w:t>Орехов</w:t>
      </w:r>
      <w:r>
        <w:t xml:space="preserve"> </w:t>
      </w:r>
      <w:r>
        <w:rPr>
          <w:rFonts w:hint="eastAsia"/>
        </w:rPr>
        <w:t>Г</w:t>
      </w:r>
      <w:r>
        <w:t>.</w:t>
      </w:r>
      <w:r>
        <w:rPr>
          <w:rFonts w:hint="eastAsia"/>
        </w:rPr>
        <w:t>В</w:t>
      </w:r>
      <w:r>
        <w:t xml:space="preserve">., </w:t>
      </w:r>
      <w:r>
        <w:rPr>
          <w:rFonts w:hint="eastAsia"/>
        </w:rPr>
        <w:t>Боровков</w:t>
      </w:r>
      <w:r>
        <w:t xml:space="preserve"> </w:t>
      </w:r>
      <w:r>
        <w:rPr>
          <w:rFonts w:hint="eastAsia"/>
        </w:rPr>
        <w:t>В</w:t>
      </w:r>
      <w:r>
        <w:t>.</w:t>
      </w:r>
      <w:r>
        <w:rPr>
          <w:rFonts w:hint="eastAsia"/>
        </w:rPr>
        <w:t>С</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Инженерная</w:t>
      </w:r>
      <w:r>
        <w:t xml:space="preserve"> </w:t>
      </w:r>
      <w:r>
        <w:rPr>
          <w:rFonts w:hint="eastAsia"/>
        </w:rPr>
        <w:t>система</w:t>
      </w:r>
      <w:r>
        <w:t xml:space="preserve"> </w:t>
      </w:r>
      <w:r>
        <w:rPr>
          <w:rFonts w:hint="eastAsia"/>
        </w:rPr>
        <w:t>поддержа</w:t>
      </w:r>
      <w:r>
        <w:rPr>
          <w:rFonts w:hint="eastAsia"/>
        </w:rPr>
        <w:t>¬</w:t>
      </w:r>
      <w:r>
        <w:rPr>
          <w:rFonts w:hint="eastAsia"/>
        </w:rPr>
        <w:t>ния</w:t>
      </w:r>
      <w:r>
        <w:t xml:space="preserve"> </w:t>
      </w:r>
      <w:r>
        <w:rPr>
          <w:rFonts w:hint="eastAsia"/>
        </w:rPr>
        <w:t>качества</w:t>
      </w:r>
      <w:r>
        <w:t xml:space="preserve"> </w:t>
      </w:r>
      <w:r>
        <w:rPr>
          <w:rFonts w:hint="eastAsia"/>
        </w:rPr>
        <w:t>воды</w:t>
      </w:r>
      <w:r>
        <w:t xml:space="preserve"> </w:t>
      </w:r>
      <w:r>
        <w:rPr>
          <w:rFonts w:hint="eastAsia"/>
        </w:rPr>
        <w:t>в</w:t>
      </w:r>
      <w:r>
        <w:t xml:space="preserve"> </w:t>
      </w:r>
      <w:r>
        <w:rPr>
          <w:rFonts w:hint="eastAsia"/>
        </w:rPr>
        <w:t>городских</w:t>
      </w:r>
      <w:r>
        <w:t xml:space="preserve"> </w:t>
      </w:r>
      <w:r>
        <w:rPr>
          <w:rFonts w:hint="eastAsia"/>
        </w:rPr>
        <w:t>водных</w:t>
      </w:r>
      <w:r>
        <w:t xml:space="preserve"> </w:t>
      </w:r>
      <w:r>
        <w:rPr>
          <w:rFonts w:hint="eastAsia"/>
        </w:rPr>
        <w:t>объектах</w:t>
      </w:r>
      <w:r>
        <w:t xml:space="preserve">. </w:t>
      </w:r>
      <w:r>
        <w:rPr>
          <w:rFonts w:hint="eastAsia"/>
        </w:rPr>
        <w:t>Материалы</w:t>
      </w:r>
      <w:r>
        <w:t xml:space="preserve"> </w:t>
      </w:r>
      <w:r>
        <w:rPr>
          <w:rFonts w:hint="eastAsia"/>
        </w:rPr>
        <w:t>Международн</w:t>
      </w:r>
      <w:r>
        <w:t xml:space="preserve">. </w:t>
      </w:r>
      <w:r>
        <w:rPr>
          <w:rFonts w:hint="eastAsia"/>
        </w:rPr>
        <w:t>н</w:t>
      </w:r>
      <w:r>
        <w:t>.-</w:t>
      </w:r>
      <w:r>
        <w:rPr>
          <w:rFonts w:hint="eastAsia"/>
        </w:rPr>
        <w:t>п</w:t>
      </w:r>
      <w:r>
        <w:t xml:space="preserve">. </w:t>
      </w:r>
      <w:r>
        <w:rPr>
          <w:rFonts w:hint="eastAsia"/>
        </w:rPr>
        <w:t>конф</w:t>
      </w:r>
      <w:r>
        <w:t>. "</w:t>
      </w:r>
      <w:r>
        <w:rPr>
          <w:rFonts w:hint="eastAsia"/>
        </w:rPr>
        <w:t>Экология</w:t>
      </w:r>
      <w:r>
        <w:t xml:space="preserve"> </w:t>
      </w:r>
      <w:r>
        <w:rPr>
          <w:rFonts w:hint="eastAsia"/>
        </w:rPr>
        <w:t>и</w:t>
      </w:r>
      <w:r>
        <w:t xml:space="preserve"> </w:t>
      </w:r>
      <w:r>
        <w:rPr>
          <w:rFonts w:hint="eastAsia"/>
        </w:rPr>
        <w:t>жизнь</w:t>
      </w:r>
      <w:r>
        <w:t xml:space="preserve">". </w:t>
      </w:r>
      <w:r>
        <w:rPr>
          <w:rFonts w:hint="eastAsia"/>
        </w:rPr>
        <w:t>Февраль</w:t>
      </w:r>
      <w:r>
        <w:t xml:space="preserve"> 1999 </w:t>
      </w:r>
      <w:r>
        <w:rPr>
          <w:rFonts w:hint="eastAsia"/>
        </w:rPr>
        <w:t>г</w:t>
      </w:r>
      <w:r>
        <w:t xml:space="preserve">. </w:t>
      </w:r>
      <w:r>
        <w:rPr>
          <w:rFonts w:hint="eastAsia"/>
        </w:rPr>
        <w:t>г</w:t>
      </w:r>
      <w:r>
        <w:t xml:space="preserve">. </w:t>
      </w:r>
      <w:r>
        <w:rPr>
          <w:rFonts w:hint="eastAsia"/>
        </w:rPr>
        <w:t>Пенза</w:t>
      </w:r>
      <w:r>
        <w:t xml:space="preserve">, </w:t>
      </w:r>
      <w:r>
        <w:rPr>
          <w:rFonts w:hint="eastAsia"/>
        </w:rPr>
        <w:t>с</w:t>
      </w:r>
      <w:r>
        <w:t>. 109-112.</w:t>
      </w:r>
    </w:p>
    <w:p w14:paraId="52F5CD4A" w14:textId="77777777" w:rsidR="001B0BCE" w:rsidRDefault="001B0BCE" w:rsidP="001B0BCE">
      <w:r>
        <w:t>5.</w:t>
      </w:r>
      <w:r>
        <w:tab/>
      </w:r>
      <w:r>
        <w:rPr>
          <w:rFonts w:hint="eastAsia"/>
        </w:rPr>
        <w:t>Орехов</w:t>
      </w:r>
      <w:r>
        <w:t xml:space="preserve"> </w:t>
      </w:r>
      <w:r>
        <w:rPr>
          <w:rFonts w:hint="eastAsia"/>
        </w:rPr>
        <w:t>Г</w:t>
      </w:r>
      <w:r>
        <w:t>.</w:t>
      </w:r>
      <w:r>
        <w:rPr>
          <w:rFonts w:hint="eastAsia"/>
        </w:rPr>
        <w:t>В</w:t>
      </w:r>
      <w:r>
        <w:t xml:space="preserve">., </w:t>
      </w:r>
      <w:r>
        <w:rPr>
          <w:rFonts w:hint="eastAsia"/>
        </w:rPr>
        <w:t>Боровков</w:t>
      </w:r>
      <w:r>
        <w:t xml:space="preserve"> </w:t>
      </w:r>
      <w:r>
        <w:rPr>
          <w:rFonts w:hint="eastAsia"/>
        </w:rPr>
        <w:t>В</w:t>
      </w:r>
      <w:r>
        <w:t>.</w:t>
      </w:r>
      <w:r>
        <w:rPr>
          <w:rFonts w:hint="eastAsia"/>
        </w:rPr>
        <w:t>С</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Технология</w:t>
      </w:r>
      <w:r>
        <w:t xml:space="preserve"> </w:t>
      </w:r>
      <w:r>
        <w:rPr>
          <w:rFonts w:hint="eastAsia"/>
        </w:rPr>
        <w:t>предотвращения</w:t>
      </w:r>
      <w:r>
        <w:t xml:space="preserve"> </w:t>
      </w:r>
      <w:r>
        <w:rPr>
          <w:rFonts w:hint="eastAsia"/>
        </w:rPr>
        <w:t>кризисных</w:t>
      </w:r>
      <w:r>
        <w:t xml:space="preserve"> </w:t>
      </w:r>
      <w:r>
        <w:rPr>
          <w:rFonts w:hint="eastAsia"/>
        </w:rPr>
        <w:t>экологических</w:t>
      </w:r>
      <w:r>
        <w:t xml:space="preserve"> </w:t>
      </w:r>
      <w:r>
        <w:rPr>
          <w:rFonts w:hint="eastAsia"/>
        </w:rPr>
        <w:t>ситуаций</w:t>
      </w:r>
      <w:r>
        <w:t xml:space="preserve"> </w:t>
      </w:r>
      <w:r>
        <w:rPr>
          <w:rFonts w:hint="eastAsia"/>
        </w:rPr>
        <w:t>в</w:t>
      </w:r>
      <w:r>
        <w:t xml:space="preserve"> </w:t>
      </w:r>
      <w:r>
        <w:rPr>
          <w:rFonts w:hint="eastAsia"/>
        </w:rPr>
        <w:t>реках</w:t>
      </w:r>
      <w:r>
        <w:t xml:space="preserve"> </w:t>
      </w:r>
      <w:r>
        <w:rPr>
          <w:rFonts w:hint="eastAsia"/>
        </w:rPr>
        <w:t>и</w:t>
      </w:r>
      <w:r>
        <w:t xml:space="preserve"> </w:t>
      </w:r>
      <w:r>
        <w:rPr>
          <w:rFonts w:hint="eastAsia"/>
        </w:rPr>
        <w:t>водо</w:t>
      </w:r>
      <w:r>
        <w:t>ѐ</w:t>
      </w:r>
      <w:r>
        <w:rPr>
          <w:rFonts w:hint="eastAsia"/>
        </w:rPr>
        <w:t>мах</w:t>
      </w:r>
      <w:r>
        <w:t xml:space="preserve"> </w:t>
      </w:r>
      <w:r>
        <w:rPr>
          <w:rFonts w:hint="eastAsia"/>
        </w:rPr>
        <w:t>города</w:t>
      </w:r>
      <w:r>
        <w:t xml:space="preserve">. </w:t>
      </w:r>
      <w:r>
        <w:rPr>
          <w:rFonts w:hint="eastAsia"/>
        </w:rPr>
        <w:t>Тезисы</w:t>
      </w:r>
      <w:r>
        <w:t xml:space="preserve"> </w:t>
      </w:r>
      <w:r>
        <w:rPr>
          <w:rFonts w:hint="eastAsia"/>
        </w:rPr>
        <w:t>докл</w:t>
      </w:r>
      <w:r>
        <w:t xml:space="preserve">. </w:t>
      </w:r>
      <w:r>
        <w:rPr>
          <w:rFonts w:hint="eastAsia"/>
        </w:rPr>
        <w:t>н</w:t>
      </w:r>
      <w:r>
        <w:t>.-</w:t>
      </w:r>
      <w:r>
        <w:rPr>
          <w:rFonts w:hint="eastAsia"/>
        </w:rPr>
        <w:t>п</w:t>
      </w:r>
      <w:r>
        <w:t xml:space="preserve">. </w:t>
      </w:r>
      <w:r>
        <w:rPr>
          <w:rFonts w:hint="eastAsia"/>
        </w:rPr>
        <w:t>конф</w:t>
      </w:r>
      <w:r>
        <w:t xml:space="preserve">. </w:t>
      </w:r>
      <w:r>
        <w:rPr>
          <w:rFonts w:hint="eastAsia"/>
        </w:rPr>
        <w:t>вузов</w:t>
      </w:r>
      <w:r>
        <w:t xml:space="preserve"> </w:t>
      </w:r>
      <w:r>
        <w:rPr>
          <w:rFonts w:hint="eastAsia"/>
        </w:rPr>
        <w:t>г</w:t>
      </w:r>
      <w:r>
        <w:t xml:space="preserve">. </w:t>
      </w:r>
      <w:r>
        <w:rPr>
          <w:rFonts w:hint="eastAsia"/>
        </w:rPr>
        <w:t>Москвы</w:t>
      </w:r>
      <w:r>
        <w:t xml:space="preserve"> "</w:t>
      </w:r>
      <w:r>
        <w:rPr>
          <w:rFonts w:hint="eastAsia"/>
        </w:rPr>
        <w:t>Потенциал</w:t>
      </w:r>
      <w:r>
        <w:t xml:space="preserve"> </w:t>
      </w:r>
      <w:r>
        <w:rPr>
          <w:rFonts w:hint="eastAsia"/>
        </w:rPr>
        <w:t>московских</w:t>
      </w:r>
      <w:r>
        <w:t xml:space="preserve"> </w:t>
      </w:r>
      <w:r>
        <w:rPr>
          <w:rFonts w:hint="eastAsia"/>
        </w:rPr>
        <w:t>вузов</w:t>
      </w:r>
      <w:r>
        <w:t xml:space="preserve"> </w:t>
      </w:r>
      <w:r>
        <w:rPr>
          <w:rFonts w:hint="eastAsia"/>
        </w:rPr>
        <w:t>и</w:t>
      </w:r>
      <w:r>
        <w:t xml:space="preserve"> </w:t>
      </w:r>
      <w:r>
        <w:rPr>
          <w:rFonts w:hint="eastAsia"/>
        </w:rPr>
        <w:t>его</w:t>
      </w:r>
      <w:r>
        <w:t xml:space="preserve"> </w:t>
      </w:r>
      <w:r>
        <w:rPr>
          <w:rFonts w:hint="eastAsia"/>
        </w:rPr>
        <w:t>ис</w:t>
      </w:r>
      <w:r>
        <w:t>-</w:t>
      </w:r>
      <w:r>
        <w:rPr>
          <w:rFonts w:hint="eastAsia"/>
        </w:rPr>
        <w:t>пользование</w:t>
      </w:r>
      <w:r>
        <w:t xml:space="preserve"> </w:t>
      </w:r>
      <w:r>
        <w:rPr>
          <w:rFonts w:hint="eastAsia"/>
        </w:rPr>
        <w:t>в</w:t>
      </w:r>
      <w:r>
        <w:t xml:space="preserve"> </w:t>
      </w:r>
      <w:r>
        <w:rPr>
          <w:rFonts w:hint="eastAsia"/>
        </w:rPr>
        <w:t>интересах</w:t>
      </w:r>
      <w:r>
        <w:t xml:space="preserve"> </w:t>
      </w:r>
      <w:r>
        <w:rPr>
          <w:rFonts w:hint="eastAsia"/>
        </w:rPr>
        <w:t>города</w:t>
      </w:r>
      <w:r>
        <w:t xml:space="preserve">". 17-18 </w:t>
      </w:r>
      <w:r>
        <w:rPr>
          <w:rFonts w:hint="eastAsia"/>
        </w:rPr>
        <w:t>марта</w:t>
      </w:r>
      <w:r>
        <w:t xml:space="preserve"> 1999 </w:t>
      </w:r>
      <w:r>
        <w:rPr>
          <w:rFonts w:hint="eastAsia"/>
        </w:rPr>
        <w:t>г</w:t>
      </w:r>
      <w:r>
        <w:t xml:space="preserve">. </w:t>
      </w:r>
      <w:r>
        <w:rPr>
          <w:rFonts w:hint="eastAsia"/>
        </w:rPr>
        <w:t>М</w:t>
      </w:r>
      <w:r>
        <w:t xml:space="preserve">.: </w:t>
      </w:r>
      <w:r>
        <w:rPr>
          <w:rFonts w:hint="eastAsia"/>
        </w:rPr>
        <w:t>МГСУ</w:t>
      </w:r>
      <w:r>
        <w:t>.</w:t>
      </w:r>
    </w:p>
    <w:p w14:paraId="3AD183CC" w14:textId="77777777" w:rsidR="001B0BCE" w:rsidRDefault="001B0BCE" w:rsidP="001B0BCE">
      <w:r>
        <w:t>6.</w:t>
      </w:r>
      <w:r>
        <w:tab/>
      </w:r>
      <w:r>
        <w:rPr>
          <w:rFonts w:hint="eastAsia"/>
        </w:rPr>
        <w:t>Орехов</w:t>
      </w:r>
      <w:r>
        <w:t xml:space="preserve"> </w:t>
      </w:r>
      <w:r>
        <w:rPr>
          <w:rFonts w:hint="eastAsia"/>
        </w:rPr>
        <w:t>Г</w:t>
      </w:r>
      <w:r>
        <w:t>.</w:t>
      </w:r>
      <w:r>
        <w:rPr>
          <w:rFonts w:hint="eastAsia"/>
        </w:rPr>
        <w:t>В</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Карелин</w:t>
      </w:r>
      <w:r>
        <w:t xml:space="preserve"> </w:t>
      </w:r>
      <w:r>
        <w:rPr>
          <w:rFonts w:hint="eastAsia"/>
        </w:rPr>
        <w:t>В</w:t>
      </w:r>
      <w:r>
        <w:t>.</w:t>
      </w:r>
      <w:r>
        <w:rPr>
          <w:rFonts w:hint="eastAsia"/>
        </w:rPr>
        <w:t>Я</w:t>
      </w:r>
      <w:r>
        <w:t xml:space="preserve">., </w:t>
      </w:r>
      <w:r>
        <w:rPr>
          <w:rFonts w:hint="eastAsia"/>
        </w:rPr>
        <w:t>Зуйков</w:t>
      </w:r>
      <w:r>
        <w:t xml:space="preserve"> </w:t>
      </w:r>
      <w:r>
        <w:rPr>
          <w:rFonts w:hint="eastAsia"/>
        </w:rPr>
        <w:t>А</w:t>
      </w:r>
      <w:r>
        <w:t>.</w:t>
      </w:r>
      <w:r>
        <w:rPr>
          <w:rFonts w:hint="eastAsia"/>
        </w:rPr>
        <w:t>Л</w:t>
      </w:r>
      <w:r>
        <w:t xml:space="preserve">. </w:t>
      </w:r>
      <w:r>
        <w:rPr>
          <w:rFonts w:hint="eastAsia"/>
        </w:rPr>
        <w:t>Инженерная</w:t>
      </w:r>
      <w:r>
        <w:t xml:space="preserve"> </w:t>
      </w:r>
      <w:r>
        <w:rPr>
          <w:rFonts w:hint="eastAsia"/>
        </w:rPr>
        <w:t>гидравлика</w:t>
      </w:r>
      <w:r>
        <w:t xml:space="preserve"> </w:t>
      </w:r>
      <w:r>
        <w:rPr>
          <w:rFonts w:hint="eastAsia"/>
        </w:rPr>
        <w:t>закрученных</w:t>
      </w:r>
      <w:r>
        <w:t xml:space="preserve"> </w:t>
      </w:r>
      <w:r>
        <w:rPr>
          <w:rFonts w:hint="eastAsia"/>
        </w:rPr>
        <w:t>потоков</w:t>
      </w:r>
      <w:r>
        <w:t xml:space="preserve"> </w:t>
      </w:r>
      <w:r>
        <w:rPr>
          <w:rFonts w:hint="eastAsia"/>
        </w:rPr>
        <w:t>жидкости</w:t>
      </w:r>
      <w:r>
        <w:t xml:space="preserve">. // </w:t>
      </w:r>
      <w:r>
        <w:rPr>
          <w:rFonts w:hint="eastAsia"/>
        </w:rPr>
        <w:t>Гидротехническое</w:t>
      </w:r>
      <w:r>
        <w:t xml:space="preserve"> </w:t>
      </w:r>
      <w:r>
        <w:rPr>
          <w:rFonts w:hint="eastAsia"/>
        </w:rPr>
        <w:t>строительство</w:t>
      </w:r>
      <w:r>
        <w:t xml:space="preserve">. 2000. </w:t>
      </w:r>
      <w:r>
        <w:rPr>
          <w:rFonts w:hint="eastAsia"/>
        </w:rPr>
        <w:t>№</w:t>
      </w:r>
      <w:r>
        <w:t xml:space="preserve">11. </w:t>
      </w:r>
      <w:r>
        <w:rPr>
          <w:rFonts w:hint="eastAsia"/>
        </w:rPr>
        <w:t>с</w:t>
      </w:r>
      <w:r>
        <w:t>. 23-26.</w:t>
      </w:r>
    </w:p>
    <w:p w14:paraId="12BA02E0" w14:textId="77777777" w:rsidR="001B0BCE" w:rsidRDefault="001B0BCE" w:rsidP="001B0BCE">
      <w:r>
        <w:t>7.</w:t>
      </w:r>
      <w:r>
        <w:tab/>
      </w:r>
      <w:r>
        <w:rPr>
          <w:rFonts w:hint="eastAsia"/>
        </w:rPr>
        <w:t>Орехов</w:t>
      </w:r>
      <w:r>
        <w:t xml:space="preserve"> </w:t>
      </w:r>
      <w:r>
        <w:rPr>
          <w:rFonts w:hint="eastAsia"/>
        </w:rPr>
        <w:t>Г</w:t>
      </w:r>
      <w:r>
        <w:t>.</w:t>
      </w:r>
      <w:r>
        <w:rPr>
          <w:rFonts w:hint="eastAsia"/>
        </w:rPr>
        <w:t>В</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Карелин</w:t>
      </w:r>
      <w:r>
        <w:t xml:space="preserve"> </w:t>
      </w:r>
      <w:r>
        <w:rPr>
          <w:rFonts w:hint="eastAsia"/>
        </w:rPr>
        <w:t>В</w:t>
      </w:r>
      <w:r>
        <w:t>.</w:t>
      </w:r>
      <w:r>
        <w:rPr>
          <w:rFonts w:hint="eastAsia"/>
        </w:rPr>
        <w:t>Я</w:t>
      </w:r>
      <w:r>
        <w:t xml:space="preserve">., </w:t>
      </w:r>
      <w:r>
        <w:rPr>
          <w:rFonts w:hint="eastAsia"/>
        </w:rPr>
        <w:t>Зуйков</w:t>
      </w:r>
      <w:r>
        <w:t xml:space="preserve"> </w:t>
      </w:r>
      <w:r>
        <w:rPr>
          <w:rFonts w:hint="eastAsia"/>
        </w:rPr>
        <w:t>А</w:t>
      </w:r>
      <w:r>
        <w:t>.</w:t>
      </w:r>
      <w:r>
        <w:rPr>
          <w:rFonts w:hint="eastAsia"/>
        </w:rPr>
        <w:t>Л</w:t>
      </w:r>
      <w:r>
        <w:t xml:space="preserve"> </w:t>
      </w:r>
      <w:r>
        <w:rPr>
          <w:rFonts w:hint="eastAsia"/>
        </w:rPr>
        <w:t>Вихревые</w:t>
      </w:r>
      <w:r>
        <w:t xml:space="preserve"> </w:t>
      </w:r>
      <w:r>
        <w:rPr>
          <w:rFonts w:hint="eastAsia"/>
        </w:rPr>
        <w:t>аэрато</w:t>
      </w:r>
      <w:r>
        <w:t>-</w:t>
      </w:r>
      <w:r>
        <w:rPr>
          <w:rFonts w:hint="eastAsia"/>
        </w:rPr>
        <w:t>ры–принцип</w:t>
      </w:r>
      <w:r>
        <w:t xml:space="preserve"> </w:t>
      </w:r>
      <w:r>
        <w:rPr>
          <w:rFonts w:hint="eastAsia"/>
        </w:rPr>
        <w:t>действия</w:t>
      </w:r>
      <w:r>
        <w:t xml:space="preserve"> </w:t>
      </w:r>
      <w:r>
        <w:rPr>
          <w:rFonts w:hint="eastAsia"/>
        </w:rPr>
        <w:t>и</w:t>
      </w:r>
      <w:r>
        <w:t xml:space="preserve"> </w:t>
      </w:r>
      <w:r>
        <w:rPr>
          <w:rFonts w:hint="eastAsia"/>
        </w:rPr>
        <w:t>конструкции</w:t>
      </w:r>
      <w:r>
        <w:t xml:space="preserve"> . </w:t>
      </w:r>
      <w:r>
        <w:rPr>
          <w:rFonts w:hint="eastAsia"/>
        </w:rPr>
        <w:t>Сб</w:t>
      </w:r>
      <w:r>
        <w:t xml:space="preserve">. </w:t>
      </w:r>
      <w:r>
        <w:rPr>
          <w:rFonts w:hint="eastAsia"/>
        </w:rPr>
        <w:t>науч</w:t>
      </w:r>
      <w:r>
        <w:t xml:space="preserve">. </w:t>
      </w:r>
      <w:r>
        <w:rPr>
          <w:rFonts w:hint="eastAsia"/>
        </w:rPr>
        <w:t>тр</w:t>
      </w:r>
      <w:r>
        <w:t xml:space="preserve">., </w:t>
      </w:r>
      <w:r>
        <w:rPr>
          <w:rFonts w:hint="eastAsia"/>
        </w:rPr>
        <w:t>посвященный</w:t>
      </w:r>
      <w:r>
        <w:t xml:space="preserve"> 70-</w:t>
      </w:r>
      <w:r>
        <w:rPr>
          <w:rFonts w:hint="eastAsia"/>
        </w:rPr>
        <w:t>летию</w:t>
      </w:r>
      <w:r>
        <w:t xml:space="preserve"> </w:t>
      </w:r>
      <w:r>
        <w:rPr>
          <w:rFonts w:hint="eastAsia"/>
        </w:rPr>
        <w:t>ф</w:t>
      </w:r>
      <w:r>
        <w:t>-</w:t>
      </w:r>
      <w:r>
        <w:rPr>
          <w:rFonts w:hint="eastAsia"/>
        </w:rPr>
        <w:t>та</w:t>
      </w:r>
      <w:r>
        <w:t xml:space="preserve"> </w:t>
      </w:r>
      <w:r>
        <w:rPr>
          <w:rFonts w:hint="eastAsia"/>
        </w:rPr>
        <w:t>ГСС</w:t>
      </w:r>
      <w:r>
        <w:t xml:space="preserve"> </w:t>
      </w:r>
      <w:r>
        <w:rPr>
          <w:rFonts w:hint="eastAsia"/>
        </w:rPr>
        <w:t>МГСУ</w:t>
      </w:r>
      <w:r>
        <w:t xml:space="preserve">. </w:t>
      </w:r>
      <w:r>
        <w:rPr>
          <w:rFonts w:hint="eastAsia"/>
        </w:rPr>
        <w:t>М</w:t>
      </w:r>
      <w:r>
        <w:t xml:space="preserve">.: </w:t>
      </w:r>
      <w:r>
        <w:rPr>
          <w:rFonts w:hint="eastAsia"/>
        </w:rPr>
        <w:t>МГСУ</w:t>
      </w:r>
      <w:r>
        <w:t xml:space="preserve">, 2001. </w:t>
      </w:r>
      <w:r>
        <w:rPr>
          <w:rFonts w:hint="eastAsia"/>
        </w:rPr>
        <w:t>с</w:t>
      </w:r>
      <w:r>
        <w:t>. 95-101.</w:t>
      </w:r>
    </w:p>
    <w:p w14:paraId="050D1615" w14:textId="77777777" w:rsidR="001B0BCE" w:rsidRDefault="001B0BCE" w:rsidP="001B0BCE">
      <w:r>
        <w:t>8.</w:t>
      </w:r>
      <w:r>
        <w:tab/>
      </w:r>
      <w:r>
        <w:rPr>
          <w:rFonts w:hint="eastAsia"/>
        </w:rPr>
        <w:t>Орехов</w:t>
      </w:r>
      <w:r>
        <w:t xml:space="preserve"> </w:t>
      </w:r>
      <w:r>
        <w:rPr>
          <w:rFonts w:hint="eastAsia"/>
        </w:rPr>
        <w:t>Г</w:t>
      </w:r>
      <w:r>
        <w:t>.</w:t>
      </w:r>
      <w:r>
        <w:rPr>
          <w:rFonts w:hint="eastAsia"/>
        </w:rPr>
        <w:t>В</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Зуйков</w:t>
      </w:r>
      <w:r>
        <w:t xml:space="preserve"> </w:t>
      </w:r>
      <w:r>
        <w:rPr>
          <w:rFonts w:hint="eastAsia"/>
        </w:rPr>
        <w:t>А</w:t>
      </w:r>
      <w:r>
        <w:t>.</w:t>
      </w:r>
      <w:r>
        <w:rPr>
          <w:rFonts w:hint="eastAsia"/>
        </w:rPr>
        <w:t>Л</w:t>
      </w:r>
      <w:r>
        <w:t xml:space="preserve">., </w:t>
      </w:r>
      <w:r>
        <w:rPr>
          <w:rFonts w:hint="eastAsia"/>
        </w:rPr>
        <w:t>Карелин</w:t>
      </w:r>
      <w:r>
        <w:t xml:space="preserve"> </w:t>
      </w:r>
      <w:r>
        <w:rPr>
          <w:rFonts w:hint="eastAsia"/>
        </w:rPr>
        <w:t>В</w:t>
      </w:r>
      <w:r>
        <w:t>.</w:t>
      </w:r>
      <w:r>
        <w:rPr>
          <w:rFonts w:hint="eastAsia"/>
        </w:rPr>
        <w:t>Я</w:t>
      </w:r>
      <w:r>
        <w:t xml:space="preserve">., </w:t>
      </w:r>
      <w:r>
        <w:rPr>
          <w:rFonts w:hint="eastAsia"/>
        </w:rPr>
        <w:t>Свитайло</w:t>
      </w:r>
      <w:r>
        <w:t xml:space="preserve"> </w:t>
      </w:r>
      <w:r>
        <w:rPr>
          <w:rFonts w:hint="eastAsia"/>
        </w:rPr>
        <w:t>В</w:t>
      </w:r>
      <w:r>
        <w:t>.</w:t>
      </w:r>
      <w:r>
        <w:rPr>
          <w:rFonts w:hint="eastAsia"/>
        </w:rPr>
        <w:t>Д</w:t>
      </w:r>
      <w:r>
        <w:t xml:space="preserve">, </w:t>
      </w:r>
      <w:r>
        <w:rPr>
          <w:rFonts w:hint="eastAsia"/>
        </w:rPr>
        <w:t>Скаткин</w:t>
      </w:r>
      <w:r>
        <w:t xml:space="preserve"> </w:t>
      </w:r>
      <w:r>
        <w:rPr>
          <w:rFonts w:hint="eastAsia"/>
        </w:rPr>
        <w:t>М</w:t>
      </w:r>
      <w:r>
        <w:t>.</w:t>
      </w:r>
      <w:r>
        <w:rPr>
          <w:rFonts w:hint="eastAsia"/>
        </w:rPr>
        <w:t>Г</w:t>
      </w:r>
      <w:r>
        <w:t>.</w:t>
      </w:r>
      <w:r>
        <w:rPr>
          <w:rFonts w:hint="eastAsia"/>
        </w:rPr>
        <w:t>Струйно</w:t>
      </w:r>
      <w:r>
        <w:t>-</w:t>
      </w:r>
      <w:r>
        <w:rPr>
          <w:rFonts w:hint="eastAsia"/>
        </w:rPr>
        <w:t>вихревая</w:t>
      </w:r>
      <w:r>
        <w:t xml:space="preserve"> </w:t>
      </w:r>
      <w:r>
        <w:rPr>
          <w:rFonts w:hint="eastAsia"/>
        </w:rPr>
        <w:t>аэрация</w:t>
      </w:r>
      <w:r>
        <w:t xml:space="preserve"> </w:t>
      </w:r>
      <w:r>
        <w:rPr>
          <w:rFonts w:hint="eastAsia"/>
        </w:rPr>
        <w:t>в</w:t>
      </w:r>
      <w:r>
        <w:t xml:space="preserve"> </w:t>
      </w:r>
      <w:r>
        <w:rPr>
          <w:rFonts w:hint="eastAsia"/>
        </w:rPr>
        <w:t>установке</w:t>
      </w:r>
      <w:r>
        <w:t xml:space="preserve"> </w:t>
      </w:r>
      <w:r>
        <w:rPr>
          <w:rFonts w:hint="eastAsia"/>
        </w:rPr>
        <w:t>по</w:t>
      </w:r>
      <w:r>
        <w:t xml:space="preserve"> </w:t>
      </w:r>
      <w:r>
        <w:rPr>
          <w:rFonts w:hint="eastAsia"/>
        </w:rPr>
        <w:t>очистке</w:t>
      </w:r>
      <w:r>
        <w:t xml:space="preserve"> </w:t>
      </w:r>
      <w:r>
        <w:rPr>
          <w:rFonts w:hint="eastAsia"/>
        </w:rPr>
        <w:t>природных</w:t>
      </w:r>
      <w:r>
        <w:t xml:space="preserve"> </w:t>
      </w:r>
      <w:r>
        <w:rPr>
          <w:rFonts w:hint="eastAsia"/>
        </w:rPr>
        <w:t>вод</w:t>
      </w:r>
      <w:r>
        <w:t xml:space="preserve">. </w:t>
      </w:r>
      <w:r>
        <w:rPr>
          <w:rFonts w:hint="eastAsia"/>
        </w:rPr>
        <w:t>Тезисы</w:t>
      </w:r>
      <w:r>
        <w:t xml:space="preserve"> </w:t>
      </w:r>
      <w:r>
        <w:rPr>
          <w:rFonts w:hint="eastAsia"/>
        </w:rPr>
        <w:t>докл</w:t>
      </w:r>
      <w:r>
        <w:t xml:space="preserve">. </w:t>
      </w:r>
      <w:r>
        <w:rPr>
          <w:rFonts w:hint="eastAsia"/>
        </w:rPr>
        <w:t>Международн</w:t>
      </w:r>
      <w:r>
        <w:t xml:space="preserve">. </w:t>
      </w:r>
      <w:r>
        <w:rPr>
          <w:rFonts w:hint="eastAsia"/>
        </w:rPr>
        <w:t>н</w:t>
      </w:r>
      <w:r>
        <w:t>.-</w:t>
      </w:r>
      <w:r>
        <w:rPr>
          <w:rFonts w:hint="eastAsia"/>
        </w:rPr>
        <w:t>п</w:t>
      </w:r>
      <w:r>
        <w:t xml:space="preserve">. </w:t>
      </w:r>
      <w:r>
        <w:rPr>
          <w:rFonts w:hint="eastAsia"/>
        </w:rPr>
        <w:t>конф</w:t>
      </w:r>
      <w:r>
        <w:t>.</w:t>
      </w:r>
      <w:r>
        <w:rPr>
          <w:rFonts w:hint="eastAsia"/>
        </w:rPr>
        <w:t>–выставки</w:t>
      </w:r>
      <w:r>
        <w:t xml:space="preserve"> "</w:t>
      </w:r>
      <w:r>
        <w:rPr>
          <w:rFonts w:hint="eastAsia"/>
        </w:rPr>
        <w:t>Строительство</w:t>
      </w:r>
      <w:r>
        <w:t xml:space="preserve"> </w:t>
      </w:r>
      <w:r>
        <w:rPr>
          <w:rFonts w:hint="eastAsia"/>
        </w:rPr>
        <w:t>в</w:t>
      </w:r>
      <w:r>
        <w:t xml:space="preserve"> </w:t>
      </w:r>
      <w:r>
        <w:rPr>
          <w:rFonts w:hint="eastAsia"/>
        </w:rPr>
        <w:t>ХХ</w:t>
      </w:r>
      <w:r>
        <w:t xml:space="preserve">I </w:t>
      </w:r>
      <w:r>
        <w:rPr>
          <w:rFonts w:hint="eastAsia"/>
        </w:rPr>
        <w:t>веке</w:t>
      </w:r>
      <w:r>
        <w:t xml:space="preserve">. </w:t>
      </w:r>
      <w:r>
        <w:rPr>
          <w:rFonts w:hint="eastAsia"/>
        </w:rPr>
        <w:t>Проблемы</w:t>
      </w:r>
      <w:r>
        <w:t xml:space="preserve"> </w:t>
      </w:r>
      <w:r>
        <w:rPr>
          <w:rFonts w:hint="eastAsia"/>
        </w:rPr>
        <w:t>и</w:t>
      </w:r>
      <w:r>
        <w:t xml:space="preserve"> </w:t>
      </w:r>
      <w:r>
        <w:rPr>
          <w:rFonts w:hint="eastAsia"/>
        </w:rPr>
        <w:t>перспективы</w:t>
      </w:r>
      <w:r>
        <w:t xml:space="preserve">". 5-7 </w:t>
      </w:r>
      <w:r>
        <w:rPr>
          <w:rFonts w:hint="eastAsia"/>
        </w:rPr>
        <w:t>декабря</w:t>
      </w:r>
      <w:r>
        <w:t xml:space="preserve"> 2001 </w:t>
      </w:r>
      <w:r>
        <w:rPr>
          <w:rFonts w:hint="eastAsia"/>
        </w:rPr>
        <w:t>г</w:t>
      </w:r>
      <w:r>
        <w:t xml:space="preserve">. </w:t>
      </w:r>
      <w:r>
        <w:rPr>
          <w:rFonts w:hint="eastAsia"/>
        </w:rPr>
        <w:t>М</w:t>
      </w:r>
      <w:r>
        <w:t xml:space="preserve">.: </w:t>
      </w:r>
      <w:r>
        <w:rPr>
          <w:rFonts w:hint="eastAsia"/>
        </w:rPr>
        <w:t>МГСУ</w:t>
      </w:r>
      <w:r>
        <w:t xml:space="preserve">. </w:t>
      </w:r>
      <w:r>
        <w:rPr>
          <w:rFonts w:hint="eastAsia"/>
        </w:rPr>
        <w:t>с</w:t>
      </w:r>
      <w:r>
        <w:t>. 183-189.</w:t>
      </w:r>
    </w:p>
    <w:p w14:paraId="6214DAC6" w14:textId="77777777" w:rsidR="001B0BCE" w:rsidRDefault="001B0BCE" w:rsidP="001B0BCE">
      <w:r>
        <w:t>9.</w:t>
      </w:r>
      <w:r>
        <w:tab/>
      </w:r>
      <w:r>
        <w:rPr>
          <w:rFonts w:hint="eastAsia"/>
        </w:rPr>
        <w:t>Орехов</w:t>
      </w:r>
      <w:r>
        <w:t xml:space="preserve"> </w:t>
      </w:r>
      <w:r>
        <w:rPr>
          <w:rFonts w:hint="eastAsia"/>
        </w:rPr>
        <w:t>Г</w:t>
      </w:r>
      <w:r>
        <w:t>.</w:t>
      </w:r>
      <w:r>
        <w:rPr>
          <w:rFonts w:hint="eastAsia"/>
        </w:rPr>
        <w:t>В</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Боровков</w:t>
      </w:r>
      <w:r>
        <w:t xml:space="preserve"> </w:t>
      </w:r>
      <w:r>
        <w:rPr>
          <w:rFonts w:hint="eastAsia"/>
        </w:rPr>
        <w:t>В</w:t>
      </w:r>
      <w:r>
        <w:t>.</w:t>
      </w:r>
      <w:r>
        <w:rPr>
          <w:rFonts w:hint="eastAsia"/>
        </w:rPr>
        <w:t>С</w:t>
      </w:r>
      <w:r>
        <w:t xml:space="preserve">. </w:t>
      </w:r>
      <w:r>
        <w:rPr>
          <w:rFonts w:hint="eastAsia"/>
        </w:rPr>
        <w:t>Инженерные</w:t>
      </w:r>
      <w:r>
        <w:t xml:space="preserve"> </w:t>
      </w:r>
      <w:r>
        <w:rPr>
          <w:rFonts w:hint="eastAsia"/>
        </w:rPr>
        <w:t>системы</w:t>
      </w:r>
      <w:r>
        <w:t xml:space="preserve"> </w:t>
      </w:r>
      <w:r>
        <w:rPr>
          <w:rFonts w:hint="eastAsia"/>
        </w:rPr>
        <w:t>замкну</w:t>
      </w:r>
      <w:r>
        <w:t>-</w:t>
      </w:r>
      <w:r>
        <w:rPr>
          <w:rFonts w:hint="eastAsia"/>
        </w:rPr>
        <w:t>того</w:t>
      </w:r>
      <w:r>
        <w:t xml:space="preserve"> </w:t>
      </w:r>
      <w:r>
        <w:rPr>
          <w:rFonts w:hint="eastAsia"/>
        </w:rPr>
        <w:t>водооборота</w:t>
      </w:r>
      <w:r>
        <w:t xml:space="preserve"> </w:t>
      </w:r>
      <w:r>
        <w:rPr>
          <w:rFonts w:hint="eastAsia"/>
        </w:rPr>
        <w:t>для</w:t>
      </w:r>
      <w:r>
        <w:t xml:space="preserve"> </w:t>
      </w:r>
      <w:r>
        <w:rPr>
          <w:rFonts w:hint="eastAsia"/>
        </w:rPr>
        <w:t>интенсификации</w:t>
      </w:r>
      <w:r>
        <w:t xml:space="preserve"> </w:t>
      </w:r>
      <w:r>
        <w:rPr>
          <w:rFonts w:hint="eastAsia"/>
        </w:rPr>
        <w:t>процессов</w:t>
      </w:r>
      <w:r>
        <w:t xml:space="preserve"> </w:t>
      </w:r>
      <w:r>
        <w:rPr>
          <w:rFonts w:hint="eastAsia"/>
        </w:rPr>
        <w:t>самоочищения</w:t>
      </w:r>
      <w:r>
        <w:t xml:space="preserve"> </w:t>
      </w:r>
      <w:r>
        <w:rPr>
          <w:rFonts w:hint="eastAsia"/>
        </w:rPr>
        <w:t>воды</w:t>
      </w:r>
      <w:r>
        <w:t xml:space="preserve"> </w:t>
      </w:r>
      <w:r>
        <w:rPr>
          <w:rFonts w:hint="eastAsia"/>
        </w:rPr>
        <w:t>в</w:t>
      </w:r>
      <w:r>
        <w:t xml:space="preserve"> </w:t>
      </w:r>
      <w:r>
        <w:rPr>
          <w:rFonts w:hint="eastAsia"/>
        </w:rPr>
        <w:t>го</w:t>
      </w:r>
      <w:r>
        <w:rPr>
          <w:rFonts w:hint="eastAsia"/>
        </w:rPr>
        <w:t>¬</w:t>
      </w:r>
      <w:r>
        <w:rPr>
          <w:rFonts w:hint="eastAsia"/>
        </w:rPr>
        <w:t>родских</w:t>
      </w:r>
      <w:r>
        <w:t xml:space="preserve"> </w:t>
      </w:r>
      <w:r>
        <w:rPr>
          <w:rFonts w:hint="eastAsia"/>
        </w:rPr>
        <w:t>водных</w:t>
      </w:r>
      <w:r>
        <w:t xml:space="preserve"> </w:t>
      </w:r>
      <w:r>
        <w:rPr>
          <w:rFonts w:hint="eastAsia"/>
        </w:rPr>
        <w:t>объектах</w:t>
      </w:r>
      <w:r>
        <w:t xml:space="preserve">. </w:t>
      </w:r>
      <w:r>
        <w:rPr>
          <w:rFonts w:hint="eastAsia"/>
        </w:rPr>
        <w:t>В</w:t>
      </w:r>
      <w:r>
        <w:t xml:space="preserve"> </w:t>
      </w:r>
      <w:r>
        <w:rPr>
          <w:rFonts w:hint="eastAsia"/>
        </w:rPr>
        <w:t>кн</w:t>
      </w:r>
      <w:r>
        <w:t>. "</w:t>
      </w:r>
      <w:r>
        <w:rPr>
          <w:rFonts w:hint="eastAsia"/>
        </w:rPr>
        <w:t>Инженерная</w:t>
      </w:r>
      <w:r>
        <w:t xml:space="preserve"> </w:t>
      </w:r>
      <w:r>
        <w:rPr>
          <w:rFonts w:hint="eastAsia"/>
        </w:rPr>
        <w:t>защита</w:t>
      </w:r>
      <w:r>
        <w:t xml:space="preserve"> </w:t>
      </w:r>
      <w:r>
        <w:rPr>
          <w:rFonts w:hint="eastAsia"/>
        </w:rPr>
        <w:t>окружающей</w:t>
      </w:r>
      <w:r>
        <w:t xml:space="preserve"> </w:t>
      </w:r>
      <w:r>
        <w:rPr>
          <w:rFonts w:hint="eastAsia"/>
        </w:rPr>
        <w:t>среды</w:t>
      </w:r>
      <w:r>
        <w:t xml:space="preserve">. </w:t>
      </w:r>
      <w:r>
        <w:rPr>
          <w:rFonts w:hint="eastAsia"/>
        </w:rPr>
        <w:t>Очистка</w:t>
      </w:r>
      <w:r>
        <w:t xml:space="preserve"> </w:t>
      </w:r>
      <w:r>
        <w:rPr>
          <w:rFonts w:hint="eastAsia"/>
        </w:rPr>
        <w:t>вод</w:t>
      </w:r>
      <w:r>
        <w:t xml:space="preserve">. </w:t>
      </w:r>
      <w:r>
        <w:rPr>
          <w:rFonts w:hint="eastAsia"/>
        </w:rPr>
        <w:t>Утилизация</w:t>
      </w:r>
      <w:r>
        <w:t xml:space="preserve"> </w:t>
      </w:r>
      <w:r>
        <w:rPr>
          <w:rFonts w:hint="eastAsia"/>
        </w:rPr>
        <w:t>отходов</w:t>
      </w:r>
      <w:r>
        <w:t xml:space="preserve">." </w:t>
      </w:r>
      <w:r>
        <w:rPr>
          <w:rFonts w:hint="eastAsia"/>
        </w:rPr>
        <w:t>М</w:t>
      </w:r>
      <w:r>
        <w:t xml:space="preserve">.: </w:t>
      </w:r>
      <w:r>
        <w:rPr>
          <w:rFonts w:hint="eastAsia"/>
        </w:rPr>
        <w:t>Изд</w:t>
      </w:r>
      <w:r>
        <w:t xml:space="preserve">. </w:t>
      </w:r>
      <w:r>
        <w:rPr>
          <w:rFonts w:hint="eastAsia"/>
        </w:rPr>
        <w:t>АСВ</w:t>
      </w:r>
      <w:r>
        <w:t xml:space="preserve">, 2002. </w:t>
      </w:r>
      <w:r>
        <w:rPr>
          <w:rFonts w:hint="eastAsia"/>
        </w:rPr>
        <w:t>с</w:t>
      </w:r>
      <w:r>
        <w:lastRenderedPageBreak/>
        <w:t>. 74-97.</w:t>
      </w:r>
    </w:p>
    <w:p w14:paraId="5519D224" w14:textId="77777777" w:rsidR="001B0BCE" w:rsidRDefault="001B0BCE" w:rsidP="001B0BCE">
      <w:r>
        <w:t xml:space="preserve"> </w:t>
      </w:r>
    </w:p>
    <w:p w14:paraId="5A9FA4B7" w14:textId="77777777" w:rsidR="001B0BCE" w:rsidRDefault="001B0BCE" w:rsidP="001B0BCE">
      <w:r>
        <w:t>36</w:t>
      </w:r>
    </w:p>
    <w:p w14:paraId="397EE110" w14:textId="77777777" w:rsidR="001B0BCE" w:rsidRDefault="001B0BCE" w:rsidP="001B0BCE">
      <w:r>
        <w:t>10.</w:t>
      </w:r>
      <w:r>
        <w:tab/>
      </w:r>
      <w:r>
        <w:rPr>
          <w:rFonts w:hint="eastAsia"/>
        </w:rPr>
        <w:t>Орехов</w:t>
      </w:r>
      <w:r>
        <w:t xml:space="preserve"> </w:t>
      </w:r>
      <w:r>
        <w:rPr>
          <w:rFonts w:hint="eastAsia"/>
        </w:rPr>
        <w:t>Г</w:t>
      </w:r>
      <w:r>
        <w:t>.</w:t>
      </w:r>
      <w:r>
        <w:rPr>
          <w:rFonts w:hint="eastAsia"/>
        </w:rPr>
        <w:t>В</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Зуйков</w:t>
      </w:r>
      <w:r>
        <w:t xml:space="preserve"> </w:t>
      </w:r>
      <w:r>
        <w:rPr>
          <w:rFonts w:hint="eastAsia"/>
        </w:rPr>
        <w:t>А</w:t>
      </w:r>
      <w:r>
        <w:t>.</w:t>
      </w:r>
      <w:r>
        <w:rPr>
          <w:rFonts w:hint="eastAsia"/>
        </w:rPr>
        <w:t>Л</w:t>
      </w:r>
      <w:r>
        <w:t xml:space="preserve">., </w:t>
      </w:r>
      <w:r>
        <w:rPr>
          <w:rFonts w:hint="eastAsia"/>
        </w:rPr>
        <w:t>Свитайло</w:t>
      </w:r>
      <w:r>
        <w:t xml:space="preserve"> </w:t>
      </w:r>
      <w:r>
        <w:rPr>
          <w:rFonts w:hint="eastAsia"/>
        </w:rPr>
        <w:t>В</w:t>
      </w:r>
      <w:r>
        <w:t>.</w:t>
      </w:r>
      <w:r>
        <w:rPr>
          <w:rFonts w:hint="eastAsia"/>
        </w:rPr>
        <w:t>Д</w:t>
      </w:r>
      <w:r>
        <w:t xml:space="preserve">., </w:t>
      </w:r>
      <w:r>
        <w:rPr>
          <w:rFonts w:hint="eastAsia"/>
        </w:rPr>
        <w:t>Скаткин</w:t>
      </w:r>
      <w:r>
        <w:t xml:space="preserve"> </w:t>
      </w:r>
      <w:r>
        <w:rPr>
          <w:rFonts w:hint="eastAsia"/>
        </w:rPr>
        <w:t>М</w:t>
      </w:r>
      <w:r>
        <w:t>.</w:t>
      </w:r>
      <w:r>
        <w:rPr>
          <w:rFonts w:hint="eastAsia"/>
        </w:rPr>
        <w:t>Г</w:t>
      </w:r>
      <w:r>
        <w:t>..</w:t>
      </w:r>
      <w:r>
        <w:rPr>
          <w:rFonts w:hint="eastAsia"/>
        </w:rPr>
        <w:t>Использование</w:t>
      </w:r>
      <w:r>
        <w:t xml:space="preserve"> </w:t>
      </w:r>
      <w:r>
        <w:rPr>
          <w:rFonts w:hint="eastAsia"/>
        </w:rPr>
        <w:t>вихревых</w:t>
      </w:r>
      <w:r>
        <w:t xml:space="preserve"> </w:t>
      </w:r>
      <w:r>
        <w:rPr>
          <w:rFonts w:hint="eastAsia"/>
        </w:rPr>
        <w:t>аэраторов</w:t>
      </w:r>
      <w:r>
        <w:t xml:space="preserve"> </w:t>
      </w:r>
      <w:r>
        <w:rPr>
          <w:rFonts w:hint="eastAsia"/>
        </w:rPr>
        <w:t>для</w:t>
      </w:r>
      <w:r>
        <w:t xml:space="preserve"> </w:t>
      </w:r>
      <w:r>
        <w:rPr>
          <w:rFonts w:hint="eastAsia"/>
        </w:rPr>
        <w:t>интенсификации</w:t>
      </w:r>
      <w:r>
        <w:t xml:space="preserve"> </w:t>
      </w:r>
      <w:r>
        <w:rPr>
          <w:rFonts w:hint="eastAsia"/>
        </w:rPr>
        <w:t>процессов</w:t>
      </w:r>
      <w:r>
        <w:t xml:space="preserve"> </w:t>
      </w:r>
      <w:r>
        <w:rPr>
          <w:rFonts w:hint="eastAsia"/>
        </w:rPr>
        <w:t>очистки</w:t>
      </w:r>
      <w:r>
        <w:t xml:space="preserve"> </w:t>
      </w:r>
      <w:r>
        <w:rPr>
          <w:rFonts w:hint="eastAsia"/>
        </w:rPr>
        <w:t>природных</w:t>
      </w:r>
      <w:r>
        <w:t xml:space="preserve"> </w:t>
      </w:r>
      <w:r>
        <w:rPr>
          <w:rFonts w:hint="eastAsia"/>
        </w:rPr>
        <w:t>вод</w:t>
      </w:r>
      <w:r>
        <w:t xml:space="preserve">. </w:t>
      </w:r>
      <w:r>
        <w:rPr>
          <w:rFonts w:hint="eastAsia"/>
        </w:rPr>
        <w:t>В</w:t>
      </w:r>
      <w:r>
        <w:t xml:space="preserve"> </w:t>
      </w:r>
      <w:r>
        <w:rPr>
          <w:rFonts w:hint="eastAsia"/>
        </w:rPr>
        <w:t>кн</w:t>
      </w:r>
      <w:r>
        <w:t>. "</w:t>
      </w:r>
      <w:r>
        <w:rPr>
          <w:rFonts w:hint="eastAsia"/>
        </w:rPr>
        <w:t>Инженерная</w:t>
      </w:r>
      <w:r>
        <w:t xml:space="preserve"> </w:t>
      </w:r>
      <w:r>
        <w:rPr>
          <w:rFonts w:hint="eastAsia"/>
        </w:rPr>
        <w:t>защита</w:t>
      </w:r>
      <w:r>
        <w:t xml:space="preserve"> </w:t>
      </w:r>
      <w:r>
        <w:rPr>
          <w:rFonts w:hint="eastAsia"/>
        </w:rPr>
        <w:t>окружающей</w:t>
      </w:r>
      <w:r>
        <w:t xml:space="preserve"> </w:t>
      </w:r>
      <w:r>
        <w:rPr>
          <w:rFonts w:hint="eastAsia"/>
        </w:rPr>
        <w:t>среды</w:t>
      </w:r>
      <w:r>
        <w:t xml:space="preserve">. </w:t>
      </w:r>
      <w:r>
        <w:rPr>
          <w:rFonts w:hint="eastAsia"/>
        </w:rPr>
        <w:t>Очистка</w:t>
      </w:r>
      <w:r>
        <w:t xml:space="preserve"> </w:t>
      </w:r>
      <w:r>
        <w:rPr>
          <w:rFonts w:hint="eastAsia"/>
        </w:rPr>
        <w:t>вод</w:t>
      </w:r>
      <w:r>
        <w:t xml:space="preserve">. </w:t>
      </w:r>
      <w:r>
        <w:rPr>
          <w:rFonts w:hint="eastAsia"/>
        </w:rPr>
        <w:t>Утилизация</w:t>
      </w:r>
      <w:r>
        <w:t xml:space="preserve"> </w:t>
      </w:r>
      <w:r>
        <w:rPr>
          <w:rFonts w:hint="eastAsia"/>
        </w:rPr>
        <w:t>отходов</w:t>
      </w:r>
      <w:r>
        <w:t xml:space="preserve">." </w:t>
      </w:r>
      <w:r>
        <w:rPr>
          <w:rFonts w:hint="eastAsia"/>
        </w:rPr>
        <w:t>М</w:t>
      </w:r>
      <w:r>
        <w:t xml:space="preserve">.: </w:t>
      </w:r>
      <w:r>
        <w:rPr>
          <w:rFonts w:hint="eastAsia"/>
        </w:rPr>
        <w:t>Изд</w:t>
      </w:r>
      <w:r>
        <w:t xml:space="preserve">. </w:t>
      </w:r>
      <w:r>
        <w:rPr>
          <w:rFonts w:hint="eastAsia"/>
        </w:rPr>
        <w:t>АСВ</w:t>
      </w:r>
      <w:r>
        <w:t xml:space="preserve">, 2002. </w:t>
      </w:r>
      <w:r>
        <w:rPr>
          <w:rFonts w:hint="eastAsia"/>
        </w:rPr>
        <w:t>с</w:t>
      </w:r>
      <w:r>
        <w:t>. 97-106.</w:t>
      </w:r>
    </w:p>
    <w:p w14:paraId="538D01D2" w14:textId="77777777" w:rsidR="001B0BCE" w:rsidRDefault="001B0BCE" w:rsidP="001B0BCE">
      <w:r>
        <w:t>11.</w:t>
      </w:r>
      <w:r>
        <w:tab/>
      </w:r>
      <w:r>
        <w:rPr>
          <w:rFonts w:hint="eastAsia"/>
        </w:rPr>
        <w:t>Орехов</w:t>
      </w:r>
      <w:r>
        <w:t xml:space="preserve"> </w:t>
      </w:r>
      <w:r>
        <w:rPr>
          <w:rFonts w:hint="eastAsia"/>
        </w:rPr>
        <w:t>Г</w:t>
      </w:r>
      <w:r>
        <w:t>.</w:t>
      </w:r>
      <w:r>
        <w:rPr>
          <w:rFonts w:hint="eastAsia"/>
        </w:rPr>
        <w:t>В</w:t>
      </w:r>
      <w:r>
        <w:t xml:space="preserve">., </w:t>
      </w:r>
      <w:r>
        <w:rPr>
          <w:rFonts w:hint="eastAsia"/>
        </w:rPr>
        <w:t>Боровков</w:t>
      </w:r>
      <w:r>
        <w:t xml:space="preserve"> </w:t>
      </w:r>
      <w:r>
        <w:rPr>
          <w:rFonts w:hint="eastAsia"/>
        </w:rPr>
        <w:t>В</w:t>
      </w:r>
      <w:r>
        <w:t>.</w:t>
      </w:r>
      <w:r>
        <w:rPr>
          <w:rFonts w:hint="eastAsia"/>
        </w:rPr>
        <w:t>С</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Галант</w:t>
      </w:r>
      <w:r>
        <w:t xml:space="preserve"> </w:t>
      </w:r>
      <w:r>
        <w:rPr>
          <w:rFonts w:hint="eastAsia"/>
        </w:rPr>
        <w:t>М</w:t>
      </w:r>
      <w:r>
        <w:t>.</w:t>
      </w:r>
      <w:r>
        <w:rPr>
          <w:rFonts w:hint="eastAsia"/>
        </w:rPr>
        <w:t>А</w:t>
      </w:r>
      <w:r>
        <w:t xml:space="preserve">., </w:t>
      </w:r>
      <w:r>
        <w:rPr>
          <w:rFonts w:hint="eastAsia"/>
        </w:rPr>
        <w:t>Родина</w:t>
      </w:r>
      <w:r>
        <w:t xml:space="preserve"> </w:t>
      </w:r>
      <w:r>
        <w:rPr>
          <w:rFonts w:hint="eastAsia"/>
        </w:rPr>
        <w:t>А</w:t>
      </w:r>
      <w:r>
        <w:t>.</w:t>
      </w:r>
      <w:r>
        <w:rPr>
          <w:rFonts w:hint="eastAsia"/>
        </w:rPr>
        <w:t>С</w:t>
      </w:r>
      <w:r>
        <w:t xml:space="preserve">. </w:t>
      </w:r>
      <w:r>
        <w:rPr>
          <w:rFonts w:hint="eastAsia"/>
        </w:rPr>
        <w:t>Про</w:t>
      </w:r>
      <w:r>
        <w:rPr>
          <w:rFonts w:hint="eastAsia"/>
        </w:rPr>
        <w:t>¬</w:t>
      </w:r>
      <w:r>
        <w:rPr>
          <w:rFonts w:hint="eastAsia"/>
        </w:rPr>
        <w:t>ект</w:t>
      </w:r>
      <w:r>
        <w:t xml:space="preserve"> </w:t>
      </w:r>
      <w:r>
        <w:rPr>
          <w:rFonts w:hint="eastAsia"/>
        </w:rPr>
        <w:t>повышения</w:t>
      </w:r>
      <w:r>
        <w:t xml:space="preserve"> </w:t>
      </w:r>
      <w:r>
        <w:rPr>
          <w:rFonts w:hint="eastAsia"/>
        </w:rPr>
        <w:t>качества</w:t>
      </w:r>
      <w:r>
        <w:t xml:space="preserve"> </w:t>
      </w:r>
      <w:r>
        <w:rPr>
          <w:rFonts w:hint="eastAsia"/>
        </w:rPr>
        <w:t>воды</w:t>
      </w:r>
      <w:r>
        <w:t xml:space="preserve"> </w:t>
      </w:r>
      <w:r>
        <w:rPr>
          <w:rFonts w:hint="eastAsia"/>
        </w:rPr>
        <w:t>на</w:t>
      </w:r>
      <w:r>
        <w:t xml:space="preserve"> </w:t>
      </w:r>
      <w:r>
        <w:rPr>
          <w:rFonts w:hint="eastAsia"/>
        </w:rPr>
        <w:t>участке</w:t>
      </w:r>
      <w:r>
        <w:t xml:space="preserve"> </w:t>
      </w:r>
      <w:r>
        <w:rPr>
          <w:rFonts w:hint="eastAsia"/>
        </w:rPr>
        <w:t>реки</w:t>
      </w:r>
      <w:r>
        <w:t xml:space="preserve"> </w:t>
      </w:r>
      <w:r>
        <w:rPr>
          <w:rFonts w:hint="eastAsia"/>
        </w:rPr>
        <w:t>Чермянки</w:t>
      </w:r>
      <w:r>
        <w:t xml:space="preserve"> </w:t>
      </w:r>
      <w:r>
        <w:rPr>
          <w:rFonts w:hint="eastAsia"/>
        </w:rPr>
        <w:t>системой</w:t>
      </w:r>
      <w:r>
        <w:t xml:space="preserve"> </w:t>
      </w:r>
      <w:r>
        <w:rPr>
          <w:rFonts w:hint="eastAsia"/>
        </w:rPr>
        <w:t>искусст</w:t>
      </w:r>
      <w:r>
        <w:rPr>
          <w:rFonts w:hint="eastAsia"/>
        </w:rPr>
        <w:t>¬</w:t>
      </w:r>
      <w:r>
        <w:rPr>
          <w:rFonts w:hint="eastAsia"/>
        </w:rPr>
        <w:t>венного</w:t>
      </w:r>
      <w:r>
        <w:t xml:space="preserve"> </w:t>
      </w:r>
      <w:r>
        <w:rPr>
          <w:rFonts w:hint="eastAsia"/>
        </w:rPr>
        <w:t>увеличения</w:t>
      </w:r>
      <w:r>
        <w:t xml:space="preserve"> </w:t>
      </w:r>
      <w:r>
        <w:rPr>
          <w:rFonts w:hint="eastAsia"/>
        </w:rPr>
        <w:t>проточности</w:t>
      </w:r>
      <w:r>
        <w:t xml:space="preserve"> // </w:t>
      </w:r>
      <w:r>
        <w:rPr>
          <w:rFonts w:hint="eastAsia"/>
        </w:rPr>
        <w:t>Чистый</w:t>
      </w:r>
      <w:r>
        <w:t xml:space="preserve"> </w:t>
      </w:r>
      <w:r>
        <w:rPr>
          <w:rFonts w:hint="eastAsia"/>
        </w:rPr>
        <w:t>город</w:t>
      </w:r>
      <w:r>
        <w:t xml:space="preserve">. </w:t>
      </w:r>
      <w:r>
        <w:rPr>
          <w:rFonts w:hint="eastAsia"/>
        </w:rPr>
        <w:t>№</w:t>
      </w:r>
      <w:r>
        <w:t xml:space="preserve">4(20), 2002. </w:t>
      </w:r>
      <w:r>
        <w:rPr>
          <w:rFonts w:hint="eastAsia"/>
        </w:rPr>
        <w:t>с</w:t>
      </w:r>
      <w:r>
        <w:t>. 12-18.</w:t>
      </w:r>
    </w:p>
    <w:p w14:paraId="638BBB6A" w14:textId="77777777" w:rsidR="001B0BCE" w:rsidRDefault="001B0BCE" w:rsidP="001B0BCE">
      <w:r>
        <w:t>12.</w:t>
      </w:r>
      <w:r>
        <w:tab/>
      </w:r>
      <w:r>
        <w:rPr>
          <w:rFonts w:hint="eastAsia"/>
        </w:rPr>
        <w:t>Орехов</w:t>
      </w:r>
      <w:r>
        <w:t xml:space="preserve"> </w:t>
      </w:r>
      <w:r>
        <w:rPr>
          <w:rFonts w:hint="eastAsia"/>
        </w:rPr>
        <w:t>Г</w:t>
      </w:r>
      <w:r>
        <w:t>.</w:t>
      </w:r>
      <w:r>
        <w:rPr>
          <w:rFonts w:hint="eastAsia"/>
        </w:rPr>
        <w:t>В</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Евстигнеев</w:t>
      </w:r>
      <w:r>
        <w:t xml:space="preserve"> </w:t>
      </w:r>
      <w:r>
        <w:rPr>
          <w:rFonts w:hint="eastAsia"/>
        </w:rPr>
        <w:t>Н</w:t>
      </w:r>
      <w:r>
        <w:t>.</w:t>
      </w:r>
      <w:r>
        <w:rPr>
          <w:rFonts w:hint="eastAsia"/>
        </w:rPr>
        <w:t>М</w:t>
      </w:r>
      <w:r>
        <w:t xml:space="preserve">.. </w:t>
      </w:r>
      <w:r>
        <w:rPr>
          <w:rFonts w:hint="eastAsia"/>
        </w:rPr>
        <w:t>Зуйков</w:t>
      </w:r>
      <w:r>
        <w:t xml:space="preserve"> </w:t>
      </w:r>
      <w:r>
        <w:rPr>
          <w:rFonts w:hint="eastAsia"/>
        </w:rPr>
        <w:t>А</w:t>
      </w:r>
      <w:r>
        <w:t>.</w:t>
      </w:r>
      <w:r>
        <w:rPr>
          <w:rFonts w:hint="eastAsia"/>
        </w:rPr>
        <w:t>Л</w:t>
      </w:r>
      <w:r>
        <w:t xml:space="preserve">. </w:t>
      </w:r>
      <w:r>
        <w:rPr>
          <w:rFonts w:hint="eastAsia"/>
        </w:rPr>
        <w:t>Влияние</w:t>
      </w:r>
      <w:r>
        <w:t xml:space="preserve"> </w:t>
      </w:r>
      <w:r>
        <w:rPr>
          <w:rFonts w:hint="eastAsia"/>
        </w:rPr>
        <w:t>турбу</w:t>
      </w:r>
      <w:r>
        <w:rPr>
          <w:rFonts w:hint="eastAsia"/>
        </w:rPr>
        <w:t>¬</w:t>
      </w:r>
      <w:r>
        <w:rPr>
          <w:rFonts w:hint="eastAsia"/>
        </w:rPr>
        <w:t>лентной</w:t>
      </w:r>
      <w:r>
        <w:t xml:space="preserve"> </w:t>
      </w:r>
      <w:r>
        <w:rPr>
          <w:rFonts w:hint="eastAsia"/>
        </w:rPr>
        <w:t>диффузии</w:t>
      </w:r>
      <w:r>
        <w:t xml:space="preserve"> </w:t>
      </w:r>
      <w:r>
        <w:rPr>
          <w:rFonts w:hint="eastAsia"/>
        </w:rPr>
        <w:t>на</w:t>
      </w:r>
      <w:r>
        <w:t xml:space="preserve"> </w:t>
      </w:r>
      <w:r>
        <w:rPr>
          <w:rFonts w:hint="eastAsia"/>
        </w:rPr>
        <w:t>процесс</w:t>
      </w:r>
      <w:r>
        <w:t xml:space="preserve"> </w:t>
      </w:r>
      <w:r>
        <w:rPr>
          <w:rFonts w:hint="eastAsia"/>
        </w:rPr>
        <w:t>сепарации</w:t>
      </w:r>
      <w:r>
        <w:t xml:space="preserve"> </w:t>
      </w:r>
      <w:r>
        <w:rPr>
          <w:rFonts w:hint="eastAsia"/>
        </w:rPr>
        <w:t>нефтесодержащих</w:t>
      </w:r>
      <w:r>
        <w:t xml:space="preserve"> </w:t>
      </w:r>
      <w:r>
        <w:rPr>
          <w:rFonts w:hint="eastAsia"/>
        </w:rPr>
        <w:t>примесей</w:t>
      </w:r>
      <w:r>
        <w:t xml:space="preserve"> </w:t>
      </w:r>
      <w:r>
        <w:rPr>
          <w:rFonts w:hint="eastAsia"/>
        </w:rPr>
        <w:t>в</w:t>
      </w:r>
      <w:r>
        <w:t xml:space="preserve"> </w:t>
      </w:r>
      <w:r>
        <w:rPr>
          <w:rFonts w:hint="eastAsia"/>
        </w:rPr>
        <w:t>ци</w:t>
      </w:r>
      <w:r>
        <w:rPr>
          <w:rFonts w:hint="eastAsia"/>
        </w:rPr>
        <w:t>¬</w:t>
      </w:r>
      <w:r>
        <w:rPr>
          <w:rFonts w:hint="eastAsia"/>
        </w:rPr>
        <w:t>линдрическом</w:t>
      </w:r>
      <w:r>
        <w:t xml:space="preserve"> </w:t>
      </w:r>
      <w:r>
        <w:rPr>
          <w:rFonts w:hint="eastAsia"/>
        </w:rPr>
        <w:t>гидроциклоне</w:t>
      </w:r>
      <w:r>
        <w:t xml:space="preserve">. </w:t>
      </w:r>
      <w:r>
        <w:rPr>
          <w:rFonts w:hint="eastAsia"/>
        </w:rPr>
        <w:t>Межвузовский</w:t>
      </w:r>
      <w:r>
        <w:t xml:space="preserve"> </w:t>
      </w:r>
      <w:r>
        <w:rPr>
          <w:rFonts w:hint="eastAsia"/>
        </w:rPr>
        <w:t>сб</w:t>
      </w:r>
      <w:r>
        <w:t xml:space="preserve">. </w:t>
      </w:r>
      <w:r>
        <w:rPr>
          <w:rFonts w:hint="eastAsia"/>
        </w:rPr>
        <w:t>тр</w:t>
      </w:r>
      <w:r>
        <w:t xml:space="preserve">. </w:t>
      </w:r>
      <w:r>
        <w:rPr>
          <w:rFonts w:hint="eastAsia"/>
        </w:rPr>
        <w:t>по</w:t>
      </w:r>
      <w:r>
        <w:t xml:space="preserve"> </w:t>
      </w:r>
      <w:r>
        <w:rPr>
          <w:rFonts w:hint="eastAsia"/>
        </w:rPr>
        <w:t>гидротехническому</w:t>
      </w:r>
      <w:r>
        <w:t xml:space="preserve"> </w:t>
      </w:r>
      <w:r>
        <w:rPr>
          <w:rFonts w:hint="eastAsia"/>
        </w:rPr>
        <w:t>и</w:t>
      </w:r>
      <w:r>
        <w:t xml:space="preserve"> </w:t>
      </w:r>
      <w:r>
        <w:rPr>
          <w:rFonts w:hint="eastAsia"/>
        </w:rPr>
        <w:t>специальному</w:t>
      </w:r>
      <w:r>
        <w:t xml:space="preserve"> </w:t>
      </w:r>
      <w:r>
        <w:rPr>
          <w:rFonts w:hint="eastAsia"/>
        </w:rPr>
        <w:t>строительству</w:t>
      </w:r>
      <w:r>
        <w:t xml:space="preserve">. </w:t>
      </w:r>
      <w:r>
        <w:rPr>
          <w:rFonts w:hint="eastAsia"/>
        </w:rPr>
        <w:t>МГСУ</w:t>
      </w:r>
      <w:r>
        <w:t xml:space="preserve"> </w:t>
      </w:r>
      <w:r>
        <w:rPr>
          <w:rFonts w:hint="eastAsia"/>
        </w:rPr>
        <w:t>–</w:t>
      </w:r>
      <w:r>
        <w:t xml:space="preserve"> </w:t>
      </w:r>
      <w:r>
        <w:rPr>
          <w:rFonts w:hint="eastAsia"/>
        </w:rPr>
        <w:t>С</w:t>
      </w:r>
      <w:r>
        <w:t>.</w:t>
      </w:r>
      <w:r>
        <w:rPr>
          <w:rFonts w:hint="eastAsia"/>
        </w:rPr>
        <w:t>ПбГТУ</w:t>
      </w:r>
      <w:r>
        <w:t xml:space="preserve">. </w:t>
      </w:r>
      <w:r>
        <w:rPr>
          <w:rFonts w:hint="eastAsia"/>
        </w:rPr>
        <w:t>М</w:t>
      </w:r>
      <w:r>
        <w:t xml:space="preserve">.: </w:t>
      </w:r>
      <w:r>
        <w:rPr>
          <w:rFonts w:hint="eastAsia"/>
        </w:rPr>
        <w:t>МГСУ</w:t>
      </w:r>
      <w:r>
        <w:t xml:space="preserve">, 2002. </w:t>
      </w:r>
      <w:r>
        <w:rPr>
          <w:rFonts w:hint="eastAsia"/>
        </w:rPr>
        <w:t>с</w:t>
      </w:r>
      <w:r>
        <w:t>. 55-62.</w:t>
      </w:r>
    </w:p>
    <w:p w14:paraId="02A1C174" w14:textId="77777777" w:rsidR="001B0BCE" w:rsidRDefault="001B0BCE" w:rsidP="001B0BCE">
      <w:r>
        <w:t>13.</w:t>
      </w:r>
      <w:r>
        <w:tab/>
      </w:r>
      <w:r>
        <w:rPr>
          <w:rFonts w:hint="eastAsia"/>
        </w:rPr>
        <w:t>Орехов</w:t>
      </w:r>
      <w:r>
        <w:t xml:space="preserve"> </w:t>
      </w:r>
      <w:r>
        <w:rPr>
          <w:rFonts w:hint="eastAsia"/>
        </w:rPr>
        <w:t>Г</w:t>
      </w:r>
      <w:r>
        <w:t>.</w:t>
      </w:r>
      <w:r>
        <w:rPr>
          <w:rFonts w:hint="eastAsia"/>
        </w:rPr>
        <w:t>В</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Евстигнеев</w:t>
      </w:r>
      <w:r>
        <w:t xml:space="preserve"> </w:t>
      </w:r>
      <w:r>
        <w:rPr>
          <w:rFonts w:hint="eastAsia"/>
        </w:rPr>
        <w:t>Н</w:t>
      </w:r>
      <w:r>
        <w:t>.</w:t>
      </w:r>
      <w:r>
        <w:rPr>
          <w:rFonts w:hint="eastAsia"/>
        </w:rPr>
        <w:t>М</w:t>
      </w:r>
      <w:r>
        <w:t xml:space="preserve">., </w:t>
      </w:r>
      <w:r>
        <w:rPr>
          <w:rFonts w:hint="eastAsia"/>
        </w:rPr>
        <w:t>Зуйков</w:t>
      </w:r>
      <w:r>
        <w:t xml:space="preserve"> </w:t>
      </w:r>
      <w:r>
        <w:rPr>
          <w:rFonts w:hint="eastAsia"/>
        </w:rPr>
        <w:t>А</w:t>
      </w:r>
      <w:r>
        <w:t>.</w:t>
      </w:r>
      <w:r>
        <w:rPr>
          <w:rFonts w:hint="eastAsia"/>
        </w:rPr>
        <w:t>Л</w:t>
      </w:r>
      <w:r>
        <w:t xml:space="preserve">. </w:t>
      </w:r>
      <w:r>
        <w:rPr>
          <w:rFonts w:hint="eastAsia"/>
        </w:rPr>
        <w:t>Эффективность</w:t>
      </w:r>
      <w:r>
        <w:t xml:space="preserve"> </w:t>
      </w:r>
      <w:r>
        <w:rPr>
          <w:rFonts w:hint="eastAsia"/>
        </w:rPr>
        <w:t>применения</w:t>
      </w:r>
      <w:r>
        <w:t xml:space="preserve"> </w:t>
      </w:r>
      <w:r>
        <w:rPr>
          <w:rFonts w:hint="eastAsia"/>
        </w:rPr>
        <w:t>гидроциклонов</w:t>
      </w:r>
      <w:r>
        <w:t xml:space="preserve"> </w:t>
      </w:r>
      <w:r>
        <w:rPr>
          <w:rFonts w:hint="eastAsia"/>
        </w:rPr>
        <w:t>в</w:t>
      </w:r>
      <w:r>
        <w:t xml:space="preserve"> </w:t>
      </w:r>
      <w:r>
        <w:rPr>
          <w:rFonts w:hint="eastAsia"/>
        </w:rPr>
        <w:t>технологиях</w:t>
      </w:r>
      <w:r>
        <w:t xml:space="preserve"> </w:t>
      </w:r>
      <w:r>
        <w:rPr>
          <w:rFonts w:hint="eastAsia"/>
        </w:rPr>
        <w:t>очистки</w:t>
      </w:r>
      <w:r>
        <w:t xml:space="preserve"> </w:t>
      </w:r>
      <w:r>
        <w:rPr>
          <w:rFonts w:hint="eastAsia"/>
        </w:rPr>
        <w:t>загрязненных</w:t>
      </w:r>
      <w:r>
        <w:t xml:space="preserve"> </w:t>
      </w:r>
      <w:r>
        <w:rPr>
          <w:rFonts w:hint="eastAsia"/>
        </w:rPr>
        <w:t>вод</w:t>
      </w:r>
      <w:r>
        <w:t xml:space="preserve">. </w:t>
      </w:r>
      <w:r>
        <w:rPr>
          <w:rFonts w:hint="eastAsia"/>
        </w:rPr>
        <w:t>Тези</w:t>
      </w:r>
      <w:r>
        <w:rPr>
          <w:rFonts w:hint="eastAsia"/>
        </w:rPr>
        <w:t>¬</w:t>
      </w:r>
      <w:r>
        <w:rPr>
          <w:rFonts w:hint="eastAsia"/>
        </w:rPr>
        <w:t>сы</w:t>
      </w:r>
      <w:r>
        <w:t xml:space="preserve"> </w:t>
      </w:r>
      <w:r>
        <w:rPr>
          <w:rFonts w:hint="eastAsia"/>
        </w:rPr>
        <w:t>докл</w:t>
      </w:r>
      <w:r>
        <w:t xml:space="preserve">. </w:t>
      </w:r>
      <w:r>
        <w:rPr>
          <w:rFonts w:hint="eastAsia"/>
        </w:rPr>
        <w:t>городской</w:t>
      </w:r>
      <w:r>
        <w:t xml:space="preserve"> </w:t>
      </w:r>
      <w:r>
        <w:rPr>
          <w:rFonts w:hint="eastAsia"/>
        </w:rPr>
        <w:t>н</w:t>
      </w:r>
      <w:r>
        <w:t>.-.</w:t>
      </w:r>
      <w:r>
        <w:rPr>
          <w:rFonts w:hint="eastAsia"/>
        </w:rPr>
        <w:t>п</w:t>
      </w:r>
      <w:r>
        <w:t xml:space="preserve">. </w:t>
      </w:r>
      <w:r>
        <w:rPr>
          <w:rFonts w:hint="eastAsia"/>
        </w:rPr>
        <w:t>конф</w:t>
      </w:r>
      <w:r>
        <w:t>. "</w:t>
      </w:r>
      <w:r>
        <w:rPr>
          <w:rFonts w:hint="eastAsia"/>
        </w:rPr>
        <w:t>Московские</w:t>
      </w:r>
      <w:r>
        <w:t xml:space="preserve"> </w:t>
      </w:r>
      <w:r>
        <w:rPr>
          <w:rFonts w:hint="eastAsia"/>
        </w:rPr>
        <w:t>вузы</w:t>
      </w:r>
      <w:r>
        <w:t xml:space="preserve"> - </w:t>
      </w:r>
      <w:r>
        <w:rPr>
          <w:rFonts w:hint="eastAsia"/>
        </w:rPr>
        <w:t>строительному</w:t>
      </w:r>
      <w:r>
        <w:t xml:space="preserve"> </w:t>
      </w:r>
      <w:r>
        <w:rPr>
          <w:rFonts w:hint="eastAsia"/>
        </w:rPr>
        <w:t>ком</w:t>
      </w:r>
      <w:r>
        <w:rPr>
          <w:rFonts w:hint="eastAsia"/>
        </w:rPr>
        <w:t>¬</w:t>
      </w:r>
      <w:r>
        <w:rPr>
          <w:rFonts w:hint="eastAsia"/>
        </w:rPr>
        <w:t>плексу</w:t>
      </w:r>
      <w:r>
        <w:t xml:space="preserve"> </w:t>
      </w:r>
      <w:r>
        <w:rPr>
          <w:rFonts w:hint="eastAsia"/>
        </w:rPr>
        <w:t>Москвы</w:t>
      </w:r>
      <w:r>
        <w:t xml:space="preserve"> </w:t>
      </w:r>
      <w:r>
        <w:rPr>
          <w:rFonts w:hint="eastAsia"/>
        </w:rPr>
        <w:t>для</w:t>
      </w:r>
      <w:r>
        <w:t xml:space="preserve"> </w:t>
      </w:r>
      <w:r>
        <w:rPr>
          <w:rFonts w:hint="eastAsia"/>
        </w:rPr>
        <w:t>обеспечения</w:t>
      </w:r>
      <w:r>
        <w:t xml:space="preserve"> </w:t>
      </w:r>
      <w:r>
        <w:rPr>
          <w:rFonts w:hint="eastAsia"/>
        </w:rPr>
        <w:t>устойчивого</w:t>
      </w:r>
      <w:r>
        <w:t xml:space="preserve"> </w:t>
      </w:r>
      <w:r>
        <w:rPr>
          <w:rFonts w:hint="eastAsia"/>
        </w:rPr>
        <w:t>развития</w:t>
      </w:r>
      <w:r>
        <w:t xml:space="preserve"> </w:t>
      </w:r>
      <w:r>
        <w:rPr>
          <w:rFonts w:hint="eastAsia"/>
        </w:rPr>
        <w:t>города</w:t>
      </w:r>
      <w:r>
        <w:t xml:space="preserve">". </w:t>
      </w:r>
      <w:r>
        <w:rPr>
          <w:rFonts w:hint="eastAsia"/>
        </w:rPr>
        <w:t>Март</w:t>
      </w:r>
      <w:r>
        <w:t xml:space="preserve"> 2003 </w:t>
      </w:r>
      <w:r>
        <w:rPr>
          <w:rFonts w:hint="eastAsia"/>
        </w:rPr>
        <w:t>г</w:t>
      </w:r>
      <w:r>
        <w:t xml:space="preserve">. </w:t>
      </w:r>
      <w:r>
        <w:rPr>
          <w:rFonts w:hint="eastAsia"/>
        </w:rPr>
        <w:t>М</w:t>
      </w:r>
      <w:r>
        <w:t xml:space="preserve">.: </w:t>
      </w:r>
      <w:r>
        <w:rPr>
          <w:rFonts w:hint="eastAsia"/>
        </w:rPr>
        <w:t>МГСУ</w:t>
      </w:r>
      <w:r>
        <w:t xml:space="preserve">, 2003. </w:t>
      </w:r>
      <w:r>
        <w:rPr>
          <w:rFonts w:hint="eastAsia"/>
        </w:rPr>
        <w:t>с</w:t>
      </w:r>
      <w:r>
        <w:t>. 208-209.</w:t>
      </w:r>
    </w:p>
    <w:p w14:paraId="128740DB" w14:textId="77777777" w:rsidR="001B0BCE" w:rsidRDefault="001B0BCE" w:rsidP="001B0BCE">
      <w:r>
        <w:t>14.</w:t>
      </w:r>
      <w:r>
        <w:tab/>
      </w:r>
      <w:r>
        <w:rPr>
          <w:rFonts w:hint="eastAsia"/>
        </w:rPr>
        <w:t>Орехов</w:t>
      </w:r>
      <w:r>
        <w:t xml:space="preserve"> </w:t>
      </w:r>
      <w:r>
        <w:rPr>
          <w:rFonts w:hint="eastAsia"/>
        </w:rPr>
        <w:t>Г</w:t>
      </w:r>
      <w:r>
        <w:t>.</w:t>
      </w:r>
      <w:r>
        <w:rPr>
          <w:rFonts w:hint="eastAsia"/>
        </w:rPr>
        <w:t>В</w:t>
      </w:r>
      <w:r>
        <w:t xml:space="preserve">., </w:t>
      </w:r>
      <w:r>
        <w:rPr>
          <w:rFonts w:hint="eastAsia"/>
        </w:rPr>
        <w:t>Боровков</w:t>
      </w:r>
      <w:r>
        <w:t xml:space="preserve"> </w:t>
      </w:r>
      <w:r>
        <w:rPr>
          <w:rFonts w:hint="eastAsia"/>
        </w:rPr>
        <w:t>В</w:t>
      </w:r>
      <w:r>
        <w:t>.</w:t>
      </w:r>
      <w:r>
        <w:rPr>
          <w:rFonts w:hint="eastAsia"/>
        </w:rPr>
        <w:t>С</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Опыт</w:t>
      </w:r>
      <w:r>
        <w:t xml:space="preserve"> </w:t>
      </w:r>
      <w:r>
        <w:rPr>
          <w:rFonts w:hint="eastAsia"/>
        </w:rPr>
        <w:t>классификации</w:t>
      </w:r>
      <w:r>
        <w:t xml:space="preserve"> </w:t>
      </w:r>
      <w:r>
        <w:rPr>
          <w:rFonts w:hint="eastAsia"/>
        </w:rPr>
        <w:t>городских</w:t>
      </w:r>
      <w:r>
        <w:t xml:space="preserve"> </w:t>
      </w:r>
      <w:r>
        <w:rPr>
          <w:rFonts w:hint="eastAsia"/>
        </w:rPr>
        <w:t>водных</w:t>
      </w:r>
      <w:r>
        <w:t xml:space="preserve"> </w:t>
      </w:r>
      <w:r>
        <w:rPr>
          <w:rFonts w:hint="eastAsia"/>
        </w:rPr>
        <w:t>объектов</w:t>
      </w:r>
      <w:r>
        <w:t xml:space="preserve"> </w:t>
      </w:r>
      <w:r>
        <w:rPr>
          <w:rFonts w:hint="eastAsia"/>
        </w:rPr>
        <w:t>по</w:t>
      </w:r>
      <w:r>
        <w:t xml:space="preserve"> </w:t>
      </w:r>
      <w:r>
        <w:rPr>
          <w:rFonts w:hint="eastAsia"/>
        </w:rPr>
        <w:t>генетическим</w:t>
      </w:r>
      <w:r>
        <w:t xml:space="preserve"> </w:t>
      </w:r>
      <w:r>
        <w:rPr>
          <w:rFonts w:hint="eastAsia"/>
        </w:rPr>
        <w:t>и</w:t>
      </w:r>
      <w:r>
        <w:t xml:space="preserve"> </w:t>
      </w:r>
      <w:r>
        <w:rPr>
          <w:rFonts w:hint="eastAsia"/>
        </w:rPr>
        <w:t>инженерно</w:t>
      </w:r>
      <w:r>
        <w:t>-</w:t>
      </w:r>
      <w:r>
        <w:rPr>
          <w:rFonts w:hint="eastAsia"/>
        </w:rPr>
        <w:t>экологическим</w:t>
      </w:r>
      <w:r>
        <w:t xml:space="preserve"> </w:t>
      </w:r>
      <w:r>
        <w:rPr>
          <w:rFonts w:hint="eastAsia"/>
        </w:rPr>
        <w:t>признакам</w:t>
      </w:r>
      <w:r>
        <w:t>. "</w:t>
      </w:r>
      <w:r>
        <w:rPr>
          <w:rFonts w:hint="eastAsia"/>
        </w:rPr>
        <w:t>Строительные</w:t>
      </w:r>
      <w:r>
        <w:t xml:space="preserve"> </w:t>
      </w:r>
      <w:r>
        <w:rPr>
          <w:rFonts w:hint="eastAsia"/>
        </w:rPr>
        <w:t>материалы</w:t>
      </w:r>
      <w:r>
        <w:t xml:space="preserve">, </w:t>
      </w:r>
      <w:r>
        <w:rPr>
          <w:rFonts w:hint="eastAsia"/>
        </w:rPr>
        <w:t>оборудование</w:t>
      </w:r>
      <w:r>
        <w:t xml:space="preserve">, </w:t>
      </w:r>
      <w:r>
        <w:rPr>
          <w:rFonts w:hint="eastAsia"/>
        </w:rPr>
        <w:t>технологии</w:t>
      </w:r>
      <w:r>
        <w:t xml:space="preserve"> </w:t>
      </w:r>
      <w:r>
        <w:rPr>
          <w:rFonts w:hint="eastAsia"/>
        </w:rPr>
        <w:t>ХХ</w:t>
      </w:r>
      <w:r>
        <w:t xml:space="preserve">I </w:t>
      </w:r>
      <w:r>
        <w:rPr>
          <w:rFonts w:hint="eastAsia"/>
        </w:rPr>
        <w:t>века</w:t>
      </w:r>
      <w:r>
        <w:t xml:space="preserve">", 2004. </w:t>
      </w:r>
      <w:r>
        <w:rPr>
          <w:rFonts w:hint="eastAsia"/>
        </w:rPr>
        <w:t>№</w:t>
      </w:r>
      <w:r>
        <w:t xml:space="preserve">4(63), </w:t>
      </w:r>
      <w:r>
        <w:rPr>
          <w:rFonts w:hint="eastAsia"/>
        </w:rPr>
        <w:t>с</w:t>
      </w:r>
      <w:r>
        <w:t>. 62-63.</w:t>
      </w:r>
    </w:p>
    <w:p w14:paraId="69CFD080" w14:textId="77777777" w:rsidR="001B0BCE" w:rsidRDefault="001B0BCE" w:rsidP="001B0BCE">
      <w:r>
        <w:t>15.</w:t>
      </w:r>
      <w:r>
        <w:tab/>
      </w:r>
      <w:r>
        <w:rPr>
          <w:rFonts w:hint="eastAsia"/>
        </w:rPr>
        <w:t>Орехов</w:t>
      </w:r>
      <w:r>
        <w:t xml:space="preserve"> </w:t>
      </w:r>
      <w:r>
        <w:rPr>
          <w:rFonts w:hint="eastAsia"/>
        </w:rPr>
        <w:t>Г</w:t>
      </w:r>
      <w:r>
        <w:t>.</w:t>
      </w:r>
      <w:r>
        <w:rPr>
          <w:rFonts w:hint="eastAsia"/>
        </w:rPr>
        <w:t>В</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Зуйков</w:t>
      </w:r>
      <w:r>
        <w:t xml:space="preserve"> </w:t>
      </w:r>
      <w:r>
        <w:rPr>
          <w:rFonts w:hint="eastAsia"/>
        </w:rPr>
        <w:t>А</w:t>
      </w:r>
      <w:r>
        <w:t>.</w:t>
      </w:r>
      <w:r>
        <w:rPr>
          <w:rFonts w:hint="eastAsia"/>
        </w:rPr>
        <w:t>Л</w:t>
      </w:r>
      <w:r>
        <w:t xml:space="preserve">., </w:t>
      </w:r>
      <w:r>
        <w:rPr>
          <w:rFonts w:hint="eastAsia"/>
        </w:rPr>
        <w:t>Карелин</w:t>
      </w:r>
      <w:r>
        <w:t xml:space="preserve"> </w:t>
      </w:r>
      <w:r>
        <w:rPr>
          <w:rFonts w:hint="eastAsia"/>
        </w:rPr>
        <w:t>В</w:t>
      </w:r>
      <w:r>
        <w:t>.</w:t>
      </w:r>
      <w:r>
        <w:rPr>
          <w:rFonts w:hint="eastAsia"/>
        </w:rPr>
        <w:t>Я</w:t>
      </w:r>
      <w:r>
        <w:t xml:space="preserve">., </w:t>
      </w:r>
      <w:r>
        <w:rPr>
          <w:rFonts w:hint="eastAsia"/>
        </w:rPr>
        <w:t>Мордасов</w:t>
      </w:r>
      <w:r>
        <w:t xml:space="preserve"> </w:t>
      </w:r>
      <w:r>
        <w:rPr>
          <w:rFonts w:hint="eastAsia"/>
        </w:rPr>
        <w:t>А</w:t>
      </w:r>
      <w:r>
        <w:t>.</w:t>
      </w:r>
      <w:r>
        <w:rPr>
          <w:rFonts w:hint="eastAsia"/>
        </w:rPr>
        <w:t>П</w:t>
      </w:r>
      <w:r>
        <w:t xml:space="preserve">. </w:t>
      </w:r>
      <w:r>
        <w:rPr>
          <w:rFonts w:hint="eastAsia"/>
        </w:rPr>
        <w:t>Контрвихревые</w:t>
      </w:r>
      <w:r>
        <w:t xml:space="preserve"> </w:t>
      </w:r>
      <w:r>
        <w:rPr>
          <w:rFonts w:hint="eastAsia"/>
        </w:rPr>
        <w:t>устройства</w:t>
      </w:r>
      <w:r>
        <w:t xml:space="preserve"> </w:t>
      </w:r>
      <w:r>
        <w:rPr>
          <w:rFonts w:hint="eastAsia"/>
        </w:rPr>
        <w:t>для</w:t>
      </w:r>
      <w:r>
        <w:t xml:space="preserve"> </w:t>
      </w:r>
      <w:r>
        <w:rPr>
          <w:rFonts w:hint="eastAsia"/>
        </w:rPr>
        <w:t>интенсификации</w:t>
      </w:r>
      <w:r>
        <w:t xml:space="preserve"> </w:t>
      </w:r>
      <w:r>
        <w:rPr>
          <w:rFonts w:hint="eastAsia"/>
        </w:rPr>
        <w:t>процессов</w:t>
      </w:r>
      <w:r>
        <w:t xml:space="preserve"> </w:t>
      </w:r>
      <w:r>
        <w:rPr>
          <w:rFonts w:hint="eastAsia"/>
        </w:rPr>
        <w:t>перемешивания</w:t>
      </w:r>
      <w:r>
        <w:t xml:space="preserve">, </w:t>
      </w:r>
      <w:r>
        <w:rPr>
          <w:rFonts w:hint="eastAsia"/>
        </w:rPr>
        <w:t>массо</w:t>
      </w:r>
      <w:r>
        <w:t xml:space="preserve">-    </w:t>
      </w:r>
      <w:r>
        <w:rPr>
          <w:rFonts w:hint="eastAsia"/>
        </w:rPr>
        <w:t>и</w:t>
      </w:r>
      <w:r>
        <w:t xml:space="preserve">    </w:t>
      </w:r>
      <w:r>
        <w:rPr>
          <w:rFonts w:hint="eastAsia"/>
        </w:rPr>
        <w:t>теплообмена</w:t>
      </w:r>
      <w:r>
        <w:t xml:space="preserve">,    </w:t>
      </w:r>
      <w:r>
        <w:rPr>
          <w:rFonts w:hint="eastAsia"/>
        </w:rPr>
        <w:t>гашения</w:t>
      </w:r>
      <w:r>
        <w:t xml:space="preserve">    </w:t>
      </w:r>
      <w:r>
        <w:rPr>
          <w:rFonts w:hint="eastAsia"/>
        </w:rPr>
        <w:t>энергии</w:t>
      </w:r>
      <w:r>
        <w:t xml:space="preserve">,    </w:t>
      </w:r>
      <w:r>
        <w:rPr>
          <w:rFonts w:hint="eastAsia"/>
        </w:rPr>
        <w:t>дезинтеграции</w:t>
      </w:r>
      <w:r>
        <w:t xml:space="preserve">    </w:t>
      </w:r>
      <w:r>
        <w:rPr>
          <w:rFonts w:hint="eastAsia"/>
        </w:rPr>
        <w:t>конгломератов</w:t>
      </w:r>
      <w:r>
        <w:t>. "</w:t>
      </w:r>
      <w:r>
        <w:rPr>
          <w:rFonts w:hint="eastAsia"/>
        </w:rPr>
        <w:t>Строительные</w:t>
      </w:r>
      <w:r>
        <w:t xml:space="preserve">    </w:t>
      </w:r>
      <w:r>
        <w:rPr>
          <w:rFonts w:hint="eastAsia"/>
        </w:rPr>
        <w:t>материалы</w:t>
      </w:r>
      <w:r>
        <w:t xml:space="preserve">,    </w:t>
      </w:r>
      <w:r>
        <w:rPr>
          <w:rFonts w:hint="eastAsia"/>
        </w:rPr>
        <w:t>оборудование</w:t>
      </w:r>
      <w:r>
        <w:t xml:space="preserve">,    </w:t>
      </w:r>
      <w:r>
        <w:rPr>
          <w:rFonts w:hint="eastAsia"/>
        </w:rPr>
        <w:t>технологии</w:t>
      </w:r>
      <w:r>
        <w:t xml:space="preserve">    </w:t>
      </w:r>
      <w:r>
        <w:rPr>
          <w:rFonts w:hint="eastAsia"/>
        </w:rPr>
        <w:t>ХХ</w:t>
      </w:r>
      <w:r>
        <w:t xml:space="preserve">I    </w:t>
      </w:r>
      <w:r>
        <w:rPr>
          <w:rFonts w:hint="eastAsia"/>
        </w:rPr>
        <w:t>века</w:t>
      </w:r>
      <w:r>
        <w:t xml:space="preserve">",    2004. </w:t>
      </w:r>
      <w:r>
        <w:rPr>
          <w:rFonts w:hint="eastAsia"/>
        </w:rPr>
        <w:t>№</w:t>
      </w:r>
      <w:r>
        <w:t xml:space="preserve">7(66). </w:t>
      </w:r>
      <w:r>
        <w:rPr>
          <w:rFonts w:hint="eastAsia"/>
        </w:rPr>
        <w:t>с</w:t>
      </w:r>
      <w:r>
        <w:t>. 34-35.</w:t>
      </w:r>
    </w:p>
    <w:p w14:paraId="647E9F28" w14:textId="77777777" w:rsidR="001B0BCE" w:rsidRDefault="001B0BCE" w:rsidP="001B0BCE">
      <w:r>
        <w:t>16.</w:t>
      </w:r>
      <w:r>
        <w:tab/>
      </w:r>
      <w:r>
        <w:rPr>
          <w:rFonts w:hint="eastAsia"/>
        </w:rPr>
        <w:t>Орехов</w:t>
      </w:r>
      <w:r>
        <w:t xml:space="preserve"> </w:t>
      </w:r>
      <w:r>
        <w:rPr>
          <w:rFonts w:hint="eastAsia"/>
        </w:rPr>
        <w:t>Г</w:t>
      </w:r>
      <w:r>
        <w:t>.</w:t>
      </w:r>
      <w:r>
        <w:rPr>
          <w:rFonts w:hint="eastAsia"/>
        </w:rPr>
        <w:t>В</w:t>
      </w:r>
      <w:r>
        <w:t xml:space="preserve">., </w:t>
      </w:r>
      <w:r>
        <w:rPr>
          <w:rFonts w:hint="eastAsia"/>
        </w:rPr>
        <w:t>Карелин</w:t>
      </w:r>
      <w:r>
        <w:t xml:space="preserve"> </w:t>
      </w:r>
      <w:r>
        <w:rPr>
          <w:rFonts w:hint="eastAsia"/>
        </w:rPr>
        <w:t>В</w:t>
      </w:r>
      <w:r>
        <w:t>.</w:t>
      </w:r>
      <w:r>
        <w:rPr>
          <w:rFonts w:hint="eastAsia"/>
        </w:rPr>
        <w:t>Я</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Зуйков</w:t>
      </w:r>
      <w:r>
        <w:t xml:space="preserve"> </w:t>
      </w:r>
      <w:r>
        <w:rPr>
          <w:rFonts w:hint="eastAsia"/>
        </w:rPr>
        <w:t>А</w:t>
      </w:r>
      <w:r>
        <w:t>.</w:t>
      </w:r>
      <w:r>
        <w:rPr>
          <w:rFonts w:hint="eastAsia"/>
        </w:rPr>
        <w:t>Л</w:t>
      </w:r>
      <w:r>
        <w:t xml:space="preserve">. </w:t>
      </w:r>
      <w:r>
        <w:rPr>
          <w:rFonts w:hint="eastAsia"/>
        </w:rPr>
        <w:t>Экспериментальное</w:t>
      </w:r>
      <w:r>
        <w:t xml:space="preserve"> </w:t>
      </w:r>
      <w:r>
        <w:rPr>
          <w:rFonts w:hint="eastAsia"/>
        </w:rPr>
        <w:t>обоснование</w:t>
      </w:r>
      <w:r>
        <w:t xml:space="preserve"> </w:t>
      </w:r>
      <w:r>
        <w:rPr>
          <w:rFonts w:hint="eastAsia"/>
        </w:rPr>
        <w:t>оптимальной</w:t>
      </w:r>
      <w:r>
        <w:t xml:space="preserve"> </w:t>
      </w:r>
      <w:r>
        <w:rPr>
          <w:rFonts w:hint="eastAsia"/>
        </w:rPr>
        <w:t>формы</w:t>
      </w:r>
      <w:r>
        <w:t xml:space="preserve"> </w:t>
      </w:r>
      <w:r>
        <w:rPr>
          <w:rFonts w:hint="eastAsia"/>
        </w:rPr>
        <w:t>проточной</w:t>
      </w:r>
      <w:r>
        <w:t xml:space="preserve"> </w:t>
      </w:r>
      <w:r>
        <w:rPr>
          <w:rFonts w:hint="eastAsia"/>
        </w:rPr>
        <w:t>полости</w:t>
      </w:r>
      <w:r>
        <w:t xml:space="preserve"> </w:t>
      </w:r>
      <w:r>
        <w:rPr>
          <w:rFonts w:hint="eastAsia"/>
        </w:rPr>
        <w:t>вихревого</w:t>
      </w:r>
      <w:r>
        <w:t xml:space="preserve"> </w:t>
      </w:r>
      <w:r>
        <w:rPr>
          <w:rFonts w:hint="eastAsia"/>
        </w:rPr>
        <w:t>аэратора</w:t>
      </w:r>
      <w:r>
        <w:t xml:space="preserve"> // </w:t>
      </w:r>
      <w:r>
        <w:rPr>
          <w:rFonts w:hint="eastAsia"/>
        </w:rPr>
        <w:t>Вестник</w:t>
      </w:r>
      <w:r>
        <w:t xml:space="preserve"> </w:t>
      </w:r>
      <w:r>
        <w:rPr>
          <w:rFonts w:hint="eastAsia"/>
        </w:rPr>
        <w:t>Отделения</w:t>
      </w:r>
      <w:r>
        <w:t xml:space="preserve"> </w:t>
      </w:r>
      <w:r>
        <w:rPr>
          <w:rFonts w:hint="eastAsia"/>
        </w:rPr>
        <w:t>строит</w:t>
      </w:r>
      <w:r>
        <w:t xml:space="preserve">. </w:t>
      </w:r>
      <w:r>
        <w:rPr>
          <w:rFonts w:hint="eastAsia"/>
        </w:rPr>
        <w:t>наук</w:t>
      </w:r>
      <w:r>
        <w:t xml:space="preserve"> </w:t>
      </w:r>
      <w:r>
        <w:rPr>
          <w:rFonts w:hint="eastAsia"/>
        </w:rPr>
        <w:t>РААСН</w:t>
      </w:r>
      <w:r>
        <w:t xml:space="preserve">, </w:t>
      </w:r>
      <w:r>
        <w:rPr>
          <w:rFonts w:hint="eastAsia"/>
        </w:rPr>
        <w:t>вып</w:t>
      </w:r>
      <w:r>
        <w:t xml:space="preserve">. 9. </w:t>
      </w:r>
      <w:r>
        <w:rPr>
          <w:rFonts w:hint="eastAsia"/>
        </w:rPr>
        <w:t>Белгород</w:t>
      </w:r>
      <w:r>
        <w:t xml:space="preserve">, 2005. </w:t>
      </w:r>
      <w:r>
        <w:rPr>
          <w:rFonts w:hint="eastAsia"/>
        </w:rPr>
        <w:t>с</w:t>
      </w:r>
      <w:r>
        <w:t>. 229-237.</w:t>
      </w:r>
    </w:p>
    <w:p w14:paraId="68ACA782" w14:textId="77777777" w:rsidR="001B0BCE" w:rsidRDefault="001B0BCE" w:rsidP="001B0BCE">
      <w:r>
        <w:t>17.</w:t>
      </w:r>
      <w:r>
        <w:tab/>
      </w:r>
      <w:r>
        <w:rPr>
          <w:rFonts w:hint="eastAsia"/>
        </w:rPr>
        <w:t>Орехов</w:t>
      </w:r>
      <w:r>
        <w:t xml:space="preserve"> </w:t>
      </w:r>
      <w:r>
        <w:rPr>
          <w:rFonts w:hint="eastAsia"/>
        </w:rPr>
        <w:t>Г</w:t>
      </w:r>
      <w:r>
        <w:t>.</w:t>
      </w:r>
      <w:r>
        <w:rPr>
          <w:rFonts w:hint="eastAsia"/>
        </w:rPr>
        <w:t>В</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Дефицит</w:t>
      </w:r>
      <w:r>
        <w:t xml:space="preserve"> </w:t>
      </w:r>
      <w:r>
        <w:rPr>
          <w:rFonts w:hint="eastAsia"/>
        </w:rPr>
        <w:t>растворенного</w:t>
      </w:r>
      <w:r>
        <w:t xml:space="preserve"> </w:t>
      </w:r>
      <w:r>
        <w:rPr>
          <w:rFonts w:hint="eastAsia"/>
        </w:rPr>
        <w:t>кислорода</w:t>
      </w:r>
      <w:r>
        <w:t xml:space="preserve"> </w:t>
      </w:r>
      <w:r>
        <w:rPr>
          <w:rFonts w:hint="eastAsia"/>
        </w:rPr>
        <w:t>в</w:t>
      </w:r>
      <w:r>
        <w:t xml:space="preserve"> </w:t>
      </w:r>
      <w:r>
        <w:rPr>
          <w:rFonts w:hint="eastAsia"/>
        </w:rPr>
        <w:t>водо</w:t>
      </w:r>
      <w:r>
        <w:rPr>
          <w:rFonts w:hint="eastAsia"/>
        </w:rPr>
        <w:t>¬</w:t>
      </w:r>
      <w:r>
        <w:rPr>
          <w:rFonts w:hint="eastAsia"/>
        </w:rPr>
        <w:t>емах</w:t>
      </w:r>
      <w:r>
        <w:t xml:space="preserve"> </w:t>
      </w:r>
      <w:r>
        <w:rPr>
          <w:rFonts w:hint="eastAsia"/>
        </w:rPr>
        <w:t>на</w:t>
      </w:r>
      <w:r>
        <w:t xml:space="preserve"> </w:t>
      </w:r>
      <w:r>
        <w:rPr>
          <w:rFonts w:hint="eastAsia"/>
        </w:rPr>
        <w:t>селитебных</w:t>
      </w:r>
      <w:r>
        <w:t xml:space="preserve"> </w:t>
      </w:r>
      <w:r>
        <w:rPr>
          <w:rFonts w:hint="eastAsia"/>
        </w:rPr>
        <w:t>территориях</w:t>
      </w:r>
      <w:r>
        <w:t xml:space="preserve"> </w:t>
      </w:r>
      <w:r>
        <w:rPr>
          <w:rFonts w:hint="eastAsia"/>
        </w:rPr>
        <w:t>и</w:t>
      </w:r>
      <w:r>
        <w:t xml:space="preserve"> </w:t>
      </w:r>
      <w:r>
        <w:rPr>
          <w:rFonts w:hint="eastAsia"/>
        </w:rPr>
        <w:t>системы</w:t>
      </w:r>
      <w:r>
        <w:t xml:space="preserve"> </w:t>
      </w:r>
      <w:r>
        <w:rPr>
          <w:rFonts w:hint="eastAsia"/>
        </w:rPr>
        <w:t>искусственной</w:t>
      </w:r>
      <w:r>
        <w:t xml:space="preserve"> </w:t>
      </w:r>
      <w:r>
        <w:rPr>
          <w:rFonts w:hint="eastAsia"/>
        </w:rPr>
        <w:t>аэрации</w:t>
      </w:r>
      <w:r>
        <w:t xml:space="preserve"> </w:t>
      </w:r>
      <w:r>
        <w:rPr>
          <w:rFonts w:hint="eastAsia"/>
        </w:rPr>
        <w:t>и</w:t>
      </w:r>
      <w:r>
        <w:t xml:space="preserve"> </w:t>
      </w:r>
      <w:r>
        <w:rPr>
          <w:rFonts w:hint="eastAsia"/>
        </w:rPr>
        <w:t>замкнутого</w:t>
      </w:r>
      <w:r>
        <w:t xml:space="preserve"> </w:t>
      </w:r>
      <w:r>
        <w:rPr>
          <w:rFonts w:hint="eastAsia"/>
        </w:rPr>
        <w:t>водооборота</w:t>
      </w:r>
      <w:r>
        <w:t xml:space="preserve"> // </w:t>
      </w:r>
      <w:r>
        <w:rPr>
          <w:rFonts w:hint="eastAsia"/>
        </w:rPr>
        <w:t>Вестник</w:t>
      </w:r>
      <w:r>
        <w:t xml:space="preserve">   </w:t>
      </w:r>
      <w:r>
        <w:rPr>
          <w:rFonts w:hint="eastAsia"/>
        </w:rPr>
        <w:t>МГСУ</w:t>
      </w:r>
      <w:r>
        <w:t xml:space="preserve">. 2008. </w:t>
      </w:r>
      <w:r>
        <w:rPr>
          <w:rFonts w:hint="eastAsia"/>
        </w:rPr>
        <w:t>№</w:t>
      </w:r>
      <w:r>
        <w:t xml:space="preserve">1. </w:t>
      </w:r>
      <w:r>
        <w:rPr>
          <w:rFonts w:hint="eastAsia"/>
        </w:rPr>
        <w:t>с</w:t>
      </w:r>
      <w:r>
        <w:t>. 243-246.</w:t>
      </w:r>
    </w:p>
    <w:p w14:paraId="42A3083C" w14:textId="77777777" w:rsidR="001B0BCE" w:rsidRDefault="001B0BCE" w:rsidP="001B0BCE">
      <w:r>
        <w:lastRenderedPageBreak/>
        <w:t>18.</w:t>
      </w:r>
      <w:r>
        <w:tab/>
      </w:r>
      <w:r>
        <w:rPr>
          <w:rFonts w:hint="eastAsia"/>
        </w:rPr>
        <w:t>Орехов</w:t>
      </w:r>
      <w:r>
        <w:t xml:space="preserve"> </w:t>
      </w:r>
      <w:r>
        <w:rPr>
          <w:rFonts w:hint="eastAsia"/>
        </w:rPr>
        <w:t>Г</w:t>
      </w:r>
      <w:r>
        <w:t>.</w:t>
      </w:r>
      <w:r>
        <w:rPr>
          <w:rFonts w:hint="eastAsia"/>
        </w:rPr>
        <w:t>В</w:t>
      </w:r>
      <w:r>
        <w:t>.,</w:t>
      </w:r>
      <w:r>
        <w:rPr>
          <w:rFonts w:hint="eastAsia"/>
        </w:rPr>
        <w:t>Водные</w:t>
      </w:r>
      <w:r>
        <w:t xml:space="preserve"> </w:t>
      </w:r>
      <w:r>
        <w:rPr>
          <w:rFonts w:hint="eastAsia"/>
        </w:rPr>
        <w:t>объекты</w:t>
      </w:r>
      <w:r>
        <w:t xml:space="preserve"> </w:t>
      </w:r>
      <w:r>
        <w:rPr>
          <w:rFonts w:hint="eastAsia"/>
        </w:rPr>
        <w:t>на</w:t>
      </w:r>
      <w:r>
        <w:t xml:space="preserve"> </w:t>
      </w:r>
      <w:r>
        <w:rPr>
          <w:rFonts w:hint="eastAsia"/>
        </w:rPr>
        <w:t>урбанизированных</w:t>
      </w:r>
      <w:r>
        <w:t xml:space="preserve"> </w:t>
      </w:r>
      <w:r>
        <w:rPr>
          <w:rFonts w:hint="eastAsia"/>
        </w:rPr>
        <w:t>территориях</w:t>
      </w:r>
      <w:r>
        <w:t xml:space="preserve"> </w:t>
      </w:r>
      <w:r>
        <w:rPr>
          <w:rFonts w:hint="eastAsia"/>
        </w:rPr>
        <w:t>и</w:t>
      </w:r>
      <w:r>
        <w:t xml:space="preserve"> </w:t>
      </w:r>
      <w:r>
        <w:rPr>
          <w:rFonts w:hint="eastAsia"/>
        </w:rPr>
        <w:t>инже</w:t>
      </w:r>
      <w:r>
        <w:t>-</w:t>
      </w:r>
      <w:r>
        <w:rPr>
          <w:rFonts w:hint="eastAsia"/>
        </w:rPr>
        <w:t>нерные</w:t>
      </w:r>
      <w:r>
        <w:t xml:space="preserve"> </w:t>
      </w:r>
      <w:r>
        <w:rPr>
          <w:rFonts w:hint="eastAsia"/>
        </w:rPr>
        <w:t>системы</w:t>
      </w:r>
      <w:r>
        <w:t xml:space="preserve"> </w:t>
      </w:r>
      <w:r>
        <w:rPr>
          <w:rFonts w:hint="eastAsia"/>
        </w:rPr>
        <w:t>аэрации</w:t>
      </w:r>
      <w:r>
        <w:t xml:space="preserve"> </w:t>
      </w:r>
      <w:r>
        <w:rPr>
          <w:rFonts w:hint="eastAsia"/>
        </w:rPr>
        <w:t>и</w:t>
      </w:r>
      <w:r>
        <w:t xml:space="preserve"> </w:t>
      </w:r>
      <w:r>
        <w:rPr>
          <w:rFonts w:hint="eastAsia"/>
        </w:rPr>
        <w:t>замкнутого</w:t>
      </w:r>
      <w:r>
        <w:t xml:space="preserve"> </w:t>
      </w:r>
      <w:r>
        <w:rPr>
          <w:rFonts w:hint="eastAsia"/>
        </w:rPr>
        <w:t>водооборота</w:t>
      </w:r>
      <w:r>
        <w:t xml:space="preserve"> // </w:t>
      </w:r>
      <w:r>
        <w:rPr>
          <w:rFonts w:hint="eastAsia"/>
        </w:rPr>
        <w:t>Экология</w:t>
      </w:r>
      <w:r>
        <w:t xml:space="preserve"> </w:t>
      </w:r>
      <w:r>
        <w:rPr>
          <w:rFonts w:hint="eastAsia"/>
        </w:rPr>
        <w:t>урбанизи</w:t>
      </w:r>
      <w:r>
        <w:t>-</w:t>
      </w:r>
      <w:r>
        <w:rPr>
          <w:rFonts w:hint="eastAsia"/>
        </w:rPr>
        <w:t>рованных</w:t>
      </w:r>
      <w:r>
        <w:t xml:space="preserve"> </w:t>
      </w:r>
      <w:r>
        <w:rPr>
          <w:rFonts w:hint="eastAsia"/>
        </w:rPr>
        <w:t>территорий</w:t>
      </w:r>
      <w:r>
        <w:t xml:space="preserve">. 2008. </w:t>
      </w:r>
      <w:r>
        <w:rPr>
          <w:rFonts w:hint="eastAsia"/>
        </w:rPr>
        <w:t>№</w:t>
      </w:r>
      <w:r>
        <w:t xml:space="preserve">2. </w:t>
      </w:r>
      <w:r>
        <w:rPr>
          <w:rFonts w:hint="eastAsia"/>
        </w:rPr>
        <w:t>с</w:t>
      </w:r>
      <w:r>
        <w:t>. 88-93.</w:t>
      </w:r>
    </w:p>
    <w:p w14:paraId="037FAFC1" w14:textId="77777777" w:rsidR="001B0BCE" w:rsidRDefault="001B0BCE" w:rsidP="001B0BCE">
      <w:r>
        <w:t>19.</w:t>
      </w:r>
      <w:r>
        <w:tab/>
      </w:r>
      <w:r>
        <w:rPr>
          <w:rFonts w:hint="eastAsia"/>
        </w:rPr>
        <w:t>Орехов</w:t>
      </w:r>
      <w:r>
        <w:t xml:space="preserve"> </w:t>
      </w:r>
      <w:r>
        <w:rPr>
          <w:rFonts w:hint="eastAsia"/>
        </w:rPr>
        <w:t>Г</w:t>
      </w:r>
      <w:r>
        <w:t>.</w:t>
      </w:r>
      <w:r>
        <w:rPr>
          <w:rFonts w:hint="eastAsia"/>
        </w:rPr>
        <w:t>В</w:t>
      </w:r>
      <w:r>
        <w:t>.,</w:t>
      </w:r>
      <w:r>
        <w:rPr>
          <w:rFonts w:hint="eastAsia"/>
        </w:rPr>
        <w:t>Гидромеханический</w:t>
      </w:r>
      <w:r>
        <w:t xml:space="preserve"> </w:t>
      </w:r>
      <w:r>
        <w:rPr>
          <w:rFonts w:hint="eastAsia"/>
        </w:rPr>
        <w:t>способ</w:t>
      </w:r>
      <w:r>
        <w:t xml:space="preserve"> </w:t>
      </w:r>
      <w:r>
        <w:rPr>
          <w:rFonts w:hint="eastAsia"/>
        </w:rPr>
        <w:t>улучшения</w:t>
      </w:r>
      <w:r>
        <w:t xml:space="preserve"> </w:t>
      </w:r>
      <w:r>
        <w:rPr>
          <w:rFonts w:hint="eastAsia"/>
        </w:rPr>
        <w:t>качества</w:t>
      </w:r>
      <w:r>
        <w:t xml:space="preserve"> </w:t>
      </w:r>
      <w:r>
        <w:rPr>
          <w:rFonts w:hint="eastAsia"/>
        </w:rPr>
        <w:t>воды</w:t>
      </w:r>
      <w:r>
        <w:t xml:space="preserve"> </w:t>
      </w:r>
      <w:r>
        <w:rPr>
          <w:rFonts w:hint="eastAsia"/>
        </w:rPr>
        <w:t>в</w:t>
      </w:r>
      <w:r>
        <w:t xml:space="preserve"> </w:t>
      </w:r>
      <w:r>
        <w:rPr>
          <w:rFonts w:hint="eastAsia"/>
        </w:rPr>
        <w:t>водных</w:t>
      </w:r>
      <w:r>
        <w:t xml:space="preserve"> </w:t>
      </w:r>
      <w:r>
        <w:rPr>
          <w:rFonts w:hint="eastAsia"/>
        </w:rPr>
        <w:t>объектах</w:t>
      </w:r>
      <w:r>
        <w:t xml:space="preserve"> // </w:t>
      </w:r>
      <w:r>
        <w:rPr>
          <w:rFonts w:hint="eastAsia"/>
        </w:rPr>
        <w:t>Вестник</w:t>
      </w:r>
      <w:r>
        <w:t xml:space="preserve"> </w:t>
      </w:r>
      <w:r>
        <w:rPr>
          <w:rFonts w:hint="eastAsia"/>
        </w:rPr>
        <w:t>МГСУ</w:t>
      </w:r>
      <w:r>
        <w:t xml:space="preserve">. 2008. </w:t>
      </w:r>
      <w:r>
        <w:rPr>
          <w:rFonts w:hint="eastAsia"/>
        </w:rPr>
        <w:t>№</w:t>
      </w:r>
      <w:r>
        <w:t xml:space="preserve">4. </w:t>
      </w:r>
      <w:r>
        <w:rPr>
          <w:rFonts w:hint="eastAsia"/>
        </w:rPr>
        <w:t>с</w:t>
      </w:r>
      <w:r>
        <w:t>. 175-180.</w:t>
      </w:r>
    </w:p>
    <w:p w14:paraId="54863D4E" w14:textId="77777777" w:rsidR="001B0BCE" w:rsidRDefault="001B0BCE" w:rsidP="001B0BCE">
      <w:r>
        <w:t>20.</w:t>
      </w:r>
      <w:r>
        <w:tab/>
      </w:r>
      <w:r>
        <w:rPr>
          <w:rFonts w:hint="eastAsia"/>
        </w:rPr>
        <w:t>Орехов</w:t>
      </w:r>
      <w:r>
        <w:t xml:space="preserve"> </w:t>
      </w:r>
      <w:r>
        <w:rPr>
          <w:rFonts w:hint="eastAsia"/>
        </w:rPr>
        <w:t>Г</w:t>
      </w:r>
      <w:r>
        <w:t>.</w:t>
      </w:r>
      <w:r>
        <w:rPr>
          <w:rFonts w:hint="eastAsia"/>
        </w:rPr>
        <w:t>В</w:t>
      </w:r>
      <w:r>
        <w:t xml:space="preserve">. </w:t>
      </w:r>
      <w:r>
        <w:rPr>
          <w:rFonts w:hint="eastAsia"/>
        </w:rPr>
        <w:t>Использование</w:t>
      </w:r>
      <w:r>
        <w:t xml:space="preserve"> </w:t>
      </w:r>
      <w:r>
        <w:rPr>
          <w:rFonts w:hint="eastAsia"/>
        </w:rPr>
        <w:t>искусственной</w:t>
      </w:r>
      <w:r>
        <w:t xml:space="preserve"> </w:t>
      </w:r>
      <w:r>
        <w:rPr>
          <w:rFonts w:hint="eastAsia"/>
        </w:rPr>
        <w:t>аэрации</w:t>
      </w:r>
      <w:r>
        <w:t xml:space="preserve"> </w:t>
      </w:r>
      <w:r>
        <w:rPr>
          <w:rFonts w:hint="eastAsia"/>
        </w:rPr>
        <w:t>на</w:t>
      </w:r>
      <w:r>
        <w:t xml:space="preserve"> </w:t>
      </w:r>
      <w:r>
        <w:rPr>
          <w:rFonts w:hint="eastAsia"/>
        </w:rPr>
        <w:t>водоемах</w:t>
      </w:r>
      <w:r>
        <w:t xml:space="preserve">. </w:t>
      </w:r>
      <w:r>
        <w:rPr>
          <w:rFonts w:hint="eastAsia"/>
        </w:rPr>
        <w:t>Тезисы</w:t>
      </w:r>
      <w:r>
        <w:t xml:space="preserve"> </w:t>
      </w:r>
      <w:r>
        <w:rPr>
          <w:rFonts w:hint="eastAsia"/>
        </w:rPr>
        <w:t>докл</w:t>
      </w:r>
      <w:r>
        <w:t xml:space="preserve">. </w:t>
      </w:r>
      <w:r>
        <w:rPr>
          <w:rFonts w:hint="eastAsia"/>
        </w:rPr>
        <w:t>науч</w:t>
      </w:r>
      <w:r>
        <w:t>.-</w:t>
      </w:r>
      <w:r>
        <w:rPr>
          <w:rFonts w:hint="eastAsia"/>
        </w:rPr>
        <w:t>техн</w:t>
      </w:r>
      <w:r>
        <w:t xml:space="preserve">. </w:t>
      </w:r>
      <w:r>
        <w:rPr>
          <w:rFonts w:hint="eastAsia"/>
        </w:rPr>
        <w:t>конф</w:t>
      </w:r>
      <w:r>
        <w:t xml:space="preserve">.. </w:t>
      </w:r>
      <w:r>
        <w:rPr>
          <w:rFonts w:hint="eastAsia"/>
        </w:rPr>
        <w:t>«</w:t>
      </w:r>
      <w:r>
        <w:rPr>
          <w:rFonts w:hint="eastAsia"/>
        </w:rPr>
        <w:t>Гидроэнергетика</w:t>
      </w:r>
      <w:r>
        <w:t xml:space="preserve">. </w:t>
      </w:r>
      <w:r>
        <w:rPr>
          <w:rFonts w:hint="eastAsia"/>
        </w:rPr>
        <w:t>Новые</w:t>
      </w:r>
      <w:r>
        <w:t xml:space="preserve"> </w:t>
      </w:r>
      <w:r>
        <w:rPr>
          <w:rFonts w:hint="eastAsia"/>
        </w:rPr>
        <w:t>разработки</w:t>
      </w:r>
      <w:r>
        <w:t xml:space="preserve"> </w:t>
      </w:r>
      <w:r>
        <w:rPr>
          <w:rFonts w:hint="eastAsia"/>
        </w:rPr>
        <w:t>и</w:t>
      </w:r>
      <w:r>
        <w:t xml:space="preserve"> </w:t>
      </w:r>
      <w:r>
        <w:rPr>
          <w:rFonts w:hint="eastAsia"/>
        </w:rPr>
        <w:t>техноло</w:t>
      </w:r>
      <w:r>
        <w:t>-</w:t>
      </w:r>
      <w:r>
        <w:rPr>
          <w:rFonts w:hint="eastAsia"/>
        </w:rPr>
        <w:t>гии</w:t>
      </w:r>
      <w:r>
        <w:rPr>
          <w:rFonts w:hint="eastAsia"/>
        </w:rPr>
        <w:t>»</w:t>
      </w:r>
      <w:r>
        <w:t xml:space="preserve">. </w:t>
      </w:r>
      <w:r>
        <w:rPr>
          <w:rFonts w:hint="eastAsia"/>
        </w:rPr>
        <w:t>СПб</w:t>
      </w:r>
      <w:r>
        <w:t xml:space="preserve">., 7-9 </w:t>
      </w:r>
      <w:r>
        <w:rPr>
          <w:rFonts w:hint="eastAsia"/>
        </w:rPr>
        <w:t>дек</w:t>
      </w:r>
      <w:r>
        <w:t>. 2005</w:t>
      </w:r>
      <w:r>
        <w:rPr>
          <w:rFonts w:hint="eastAsia"/>
        </w:rPr>
        <w:t>г</w:t>
      </w:r>
      <w:r>
        <w:t xml:space="preserve">. </w:t>
      </w:r>
      <w:r>
        <w:rPr>
          <w:rFonts w:hint="eastAsia"/>
        </w:rPr>
        <w:t>С</w:t>
      </w:r>
      <w:r>
        <w:t>.205-206.</w:t>
      </w:r>
    </w:p>
    <w:p w14:paraId="3CEAAA09" w14:textId="77777777" w:rsidR="001B0BCE" w:rsidRDefault="001B0BCE" w:rsidP="001B0BCE">
      <w:r>
        <w:t>21.</w:t>
      </w:r>
      <w:r>
        <w:tab/>
      </w:r>
      <w:r>
        <w:rPr>
          <w:rFonts w:hint="eastAsia"/>
        </w:rPr>
        <w:t>Орехов</w:t>
      </w:r>
      <w:r>
        <w:t xml:space="preserve"> </w:t>
      </w:r>
      <w:r>
        <w:rPr>
          <w:rFonts w:hint="eastAsia"/>
        </w:rPr>
        <w:t>Г</w:t>
      </w:r>
      <w:r>
        <w:t>.</w:t>
      </w:r>
      <w:r>
        <w:rPr>
          <w:rFonts w:hint="eastAsia"/>
        </w:rPr>
        <w:t>В</w:t>
      </w:r>
      <w:r>
        <w:t xml:space="preserve">. </w:t>
      </w:r>
      <w:r>
        <w:rPr>
          <w:rFonts w:hint="eastAsia"/>
        </w:rPr>
        <w:t>Гидромеханические</w:t>
      </w:r>
      <w:r>
        <w:t xml:space="preserve"> </w:t>
      </w:r>
      <w:r>
        <w:rPr>
          <w:rFonts w:hint="eastAsia"/>
        </w:rPr>
        <w:t>способы</w:t>
      </w:r>
      <w:r>
        <w:t xml:space="preserve"> </w:t>
      </w:r>
      <w:r>
        <w:rPr>
          <w:rFonts w:hint="eastAsia"/>
        </w:rPr>
        <w:t>улучшения</w:t>
      </w:r>
      <w:r>
        <w:t xml:space="preserve"> </w:t>
      </w:r>
      <w:r>
        <w:rPr>
          <w:rFonts w:hint="eastAsia"/>
        </w:rPr>
        <w:t>качества</w:t>
      </w:r>
      <w:r>
        <w:t xml:space="preserve"> </w:t>
      </w:r>
      <w:r>
        <w:rPr>
          <w:rFonts w:hint="eastAsia"/>
        </w:rPr>
        <w:t>воды</w:t>
      </w:r>
      <w:r>
        <w:t xml:space="preserve"> </w:t>
      </w:r>
      <w:r>
        <w:rPr>
          <w:rFonts w:hint="eastAsia"/>
        </w:rPr>
        <w:t>в</w:t>
      </w:r>
      <w:r>
        <w:t xml:space="preserve"> </w:t>
      </w:r>
      <w:r>
        <w:rPr>
          <w:rFonts w:hint="eastAsia"/>
        </w:rPr>
        <w:t>вод</w:t>
      </w:r>
      <w:r>
        <w:t>-</w:t>
      </w:r>
      <w:r>
        <w:rPr>
          <w:rFonts w:hint="eastAsia"/>
        </w:rPr>
        <w:t>ных</w:t>
      </w:r>
      <w:r>
        <w:t xml:space="preserve"> </w:t>
      </w:r>
      <w:r>
        <w:rPr>
          <w:rFonts w:hint="eastAsia"/>
        </w:rPr>
        <w:t>объектах</w:t>
      </w:r>
      <w:r>
        <w:t xml:space="preserve">. </w:t>
      </w:r>
      <w:r>
        <w:rPr>
          <w:rFonts w:hint="eastAsia"/>
        </w:rPr>
        <w:t>Материалы</w:t>
      </w:r>
      <w:r>
        <w:t xml:space="preserve"> </w:t>
      </w:r>
      <w:r>
        <w:rPr>
          <w:rFonts w:hint="eastAsia"/>
        </w:rPr>
        <w:t>юбилейной</w:t>
      </w:r>
      <w:r>
        <w:t xml:space="preserve"> 10-</w:t>
      </w:r>
      <w:r>
        <w:rPr>
          <w:rFonts w:hint="eastAsia"/>
        </w:rPr>
        <w:t>й</w:t>
      </w:r>
      <w:r>
        <w:t xml:space="preserve"> </w:t>
      </w:r>
      <w:r>
        <w:rPr>
          <w:rFonts w:hint="eastAsia"/>
        </w:rPr>
        <w:t>Международной</w:t>
      </w:r>
      <w:r>
        <w:t xml:space="preserve"> </w:t>
      </w:r>
      <w:r>
        <w:rPr>
          <w:rFonts w:hint="eastAsia"/>
        </w:rPr>
        <w:t>межвузовской</w:t>
      </w:r>
      <w:r>
        <w:t xml:space="preserve"> </w:t>
      </w:r>
      <w:r>
        <w:rPr>
          <w:rFonts w:hint="eastAsia"/>
        </w:rPr>
        <w:t>науч</w:t>
      </w:r>
      <w:r>
        <w:t>.-</w:t>
      </w:r>
      <w:r>
        <w:rPr>
          <w:rFonts w:hint="eastAsia"/>
        </w:rPr>
        <w:t>практ</w:t>
      </w:r>
      <w:r>
        <w:t xml:space="preserve">. </w:t>
      </w:r>
      <w:r>
        <w:rPr>
          <w:rFonts w:hint="eastAsia"/>
        </w:rPr>
        <w:t>конференции</w:t>
      </w:r>
      <w:r>
        <w:t xml:space="preserve"> </w:t>
      </w:r>
      <w:r>
        <w:rPr>
          <w:rFonts w:hint="eastAsia"/>
        </w:rPr>
        <w:t>«</w:t>
      </w:r>
      <w:r>
        <w:rPr>
          <w:rFonts w:hint="eastAsia"/>
        </w:rPr>
        <w:t>Строительство</w:t>
      </w:r>
      <w:r>
        <w:t xml:space="preserve"> </w:t>
      </w:r>
      <w:r>
        <w:rPr>
          <w:rFonts w:hint="eastAsia"/>
        </w:rPr>
        <w:t>–</w:t>
      </w:r>
      <w:r>
        <w:t xml:space="preserve"> </w:t>
      </w:r>
      <w:r>
        <w:rPr>
          <w:rFonts w:hint="eastAsia"/>
        </w:rPr>
        <w:t>формирование</w:t>
      </w:r>
      <w:r>
        <w:t xml:space="preserve"> </w:t>
      </w:r>
      <w:r>
        <w:rPr>
          <w:rFonts w:hint="eastAsia"/>
        </w:rPr>
        <w:t>среды</w:t>
      </w:r>
      <w:r>
        <w:t xml:space="preserve"> </w:t>
      </w:r>
      <w:r>
        <w:rPr>
          <w:rFonts w:hint="eastAsia"/>
        </w:rPr>
        <w:t>жизне</w:t>
      </w:r>
      <w:r>
        <w:t>-</w:t>
      </w:r>
      <w:r>
        <w:rPr>
          <w:rFonts w:hint="eastAsia"/>
        </w:rPr>
        <w:t>деятельности</w:t>
      </w:r>
      <w:r>
        <w:rPr>
          <w:rFonts w:hint="eastAsia"/>
        </w:rPr>
        <w:t>»</w:t>
      </w:r>
      <w:r>
        <w:t xml:space="preserve"> </w:t>
      </w:r>
      <w:r>
        <w:rPr>
          <w:rFonts w:hint="eastAsia"/>
        </w:rPr>
        <w:t>М</w:t>
      </w:r>
      <w:r>
        <w:t xml:space="preserve">.: </w:t>
      </w:r>
      <w:r>
        <w:rPr>
          <w:rFonts w:hint="eastAsia"/>
        </w:rPr>
        <w:t>МГСУ</w:t>
      </w:r>
      <w:r>
        <w:t xml:space="preserve">, 25-26 </w:t>
      </w:r>
      <w:r>
        <w:rPr>
          <w:rFonts w:hint="eastAsia"/>
        </w:rPr>
        <w:t>апреля</w:t>
      </w:r>
      <w:r>
        <w:t xml:space="preserve"> 2007, </w:t>
      </w:r>
      <w:r>
        <w:rPr>
          <w:rFonts w:hint="eastAsia"/>
        </w:rPr>
        <w:t>с</w:t>
      </w:r>
      <w:r>
        <w:t>. 25-26.</w:t>
      </w:r>
    </w:p>
    <w:p w14:paraId="1189E6CD" w14:textId="77777777" w:rsidR="001B0BCE" w:rsidRDefault="001B0BCE" w:rsidP="001B0BCE">
      <w:r>
        <w:t>22.</w:t>
      </w:r>
      <w:r>
        <w:tab/>
      </w:r>
      <w:r>
        <w:rPr>
          <w:rFonts w:hint="eastAsia"/>
        </w:rPr>
        <w:t>Орехов</w:t>
      </w:r>
      <w:r>
        <w:t xml:space="preserve"> </w:t>
      </w:r>
      <w:r>
        <w:rPr>
          <w:rFonts w:hint="eastAsia"/>
        </w:rPr>
        <w:t>Г</w:t>
      </w:r>
      <w:r>
        <w:t>.</w:t>
      </w:r>
      <w:r>
        <w:rPr>
          <w:rFonts w:hint="eastAsia"/>
        </w:rPr>
        <w:t>В</w:t>
      </w:r>
      <w:r>
        <w:t xml:space="preserve">. </w:t>
      </w:r>
      <w:r>
        <w:rPr>
          <w:rFonts w:hint="eastAsia"/>
        </w:rPr>
        <w:t>Создание</w:t>
      </w:r>
      <w:r>
        <w:t xml:space="preserve"> </w:t>
      </w:r>
      <w:r>
        <w:rPr>
          <w:rFonts w:hint="eastAsia"/>
        </w:rPr>
        <w:t>экспериментального</w:t>
      </w:r>
      <w:r>
        <w:t xml:space="preserve"> </w:t>
      </w:r>
      <w:r>
        <w:rPr>
          <w:rFonts w:hint="eastAsia"/>
        </w:rPr>
        <w:t>стенда</w:t>
      </w:r>
      <w:r>
        <w:t xml:space="preserve"> </w:t>
      </w:r>
      <w:r>
        <w:rPr>
          <w:rFonts w:hint="eastAsia"/>
        </w:rPr>
        <w:t>для</w:t>
      </w:r>
      <w:r>
        <w:t xml:space="preserve"> </w:t>
      </w:r>
      <w:r>
        <w:rPr>
          <w:rFonts w:hint="eastAsia"/>
        </w:rPr>
        <w:t>модельных</w:t>
      </w:r>
      <w:r>
        <w:t xml:space="preserve"> </w:t>
      </w:r>
      <w:r>
        <w:rPr>
          <w:rFonts w:hint="eastAsia"/>
        </w:rPr>
        <w:t>ис</w:t>
      </w:r>
      <w:r>
        <w:rPr>
          <w:rFonts w:hint="eastAsia"/>
        </w:rPr>
        <w:t>¬</w:t>
      </w:r>
    </w:p>
    <w:p w14:paraId="7267FD8B" w14:textId="77777777" w:rsidR="001B0BCE" w:rsidRDefault="001B0BCE" w:rsidP="001B0BCE">
      <w:r>
        <w:rPr>
          <w:rFonts w:hint="eastAsia"/>
        </w:rPr>
        <w:t>следований</w:t>
      </w:r>
      <w:r>
        <w:t xml:space="preserve">   </w:t>
      </w:r>
      <w:r>
        <w:rPr>
          <w:rFonts w:hint="eastAsia"/>
        </w:rPr>
        <w:t>внутренней</w:t>
      </w:r>
      <w:r>
        <w:t xml:space="preserve">   </w:t>
      </w:r>
      <w:r>
        <w:rPr>
          <w:rFonts w:hint="eastAsia"/>
        </w:rPr>
        <w:t>аэродинамики</w:t>
      </w:r>
      <w:r>
        <w:t xml:space="preserve">   </w:t>
      </w:r>
      <w:r>
        <w:rPr>
          <w:rFonts w:hint="eastAsia"/>
        </w:rPr>
        <w:t>помещений</w:t>
      </w:r>
      <w:r>
        <w:t xml:space="preserve">   </w:t>
      </w:r>
      <w:r>
        <w:rPr>
          <w:rFonts w:hint="eastAsia"/>
        </w:rPr>
        <w:t>методом</w:t>
      </w:r>
      <w:r>
        <w:t xml:space="preserve">   </w:t>
      </w:r>
      <w:r>
        <w:rPr>
          <w:rFonts w:hint="eastAsia"/>
        </w:rPr>
        <w:t>цифровой</w:t>
      </w:r>
    </w:p>
    <w:p w14:paraId="1A76AABF" w14:textId="77777777" w:rsidR="001B0BCE" w:rsidRDefault="001B0BCE" w:rsidP="001B0BCE">
      <w:r>
        <w:t xml:space="preserve"> </w:t>
      </w:r>
    </w:p>
    <w:p w14:paraId="55810E91" w14:textId="77777777" w:rsidR="001B0BCE" w:rsidRDefault="001B0BCE" w:rsidP="001B0BCE">
      <w:r>
        <w:t>37</w:t>
      </w:r>
    </w:p>
    <w:p w14:paraId="5318BED2" w14:textId="77777777" w:rsidR="001B0BCE" w:rsidRDefault="001B0BCE" w:rsidP="001B0BCE">
      <w:r>
        <w:rPr>
          <w:rFonts w:hint="eastAsia"/>
        </w:rPr>
        <w:t>трассерной</w:t>
      </w:r>
      <w:r>
        <w:t xml:space="preserve"> </w:t>
      </w:r>
      <w:r>
        <w:rPr>
          <w:rFonts w:hint="eastAsia"/>
        </w:rPr>
        <w:t>визуализации</w:t>
      </w:r>
      <w:r>
        <w:t xml:space="preserve">. </w:t>
      </w:r>
      <w:r>
        <w:rPr>
          <w:rFonts w:hint="eastAsia"/>
        </w:rPr>
        <w:t>«</w:t>
      </w:r>
      <w:r>
        <w:rPr>
          <w:rFonts w:hint="eastAsia"/>
        </w:rPr>
        <w:t>Вестник</w:t>
      </w:r>
      <w:r>
        <w:t xml:space="preserve"> </w:t>
      </w:r>
      <w:r>
        <w:rPr>
          <w:rFonts w:hint="eastAsia"/>
        </w:rPr>
        <w:t>МГСУ</w:t>
      </w:r>
      <w:r>
        <w:rPr>
          <w:rFonts w:hint="eastAsia"/>
        </w:rPr>
        <w:t>»</w:t>
      </w:r>
      <w:r>
        <w:t xml:space="preserve">.2012. </w:t>
      </w:r>
      <w:r>
        <w:rPr>
          <w:rFonts w:hint="eastAsia"/>
        </w:rPr>
        <w:t>№</w:t>
      </w:r>
      <w:r>
        <w:t xml:space="preserve">12. </w:t>
      </w:r>
      <w:r>
        <w:rPr>
          <w:rFonts w:hint="eastAsia"/>
        </w:rPr>
        <w:t>с</w:t>
      </w:r>
      <w:r>
        <w:t>. 117-124.</w:t>
      </w:r>
    </w:p>
    <w:p w14:paraId="775D5893" w14:textId="77777777" w:rsidR="001B0BCE" w:rsidRDefault="001B0BCE" w:rsidP="001B0BCE">
      <w:r>
        <w:t>23.</w:t>
      </w:r>
      <w:r>
        <w:tab/>
      </w:r>
      <w:r>
        <w:rPr>
          <w:rFonts w:hint="eastAsia"/>
        </w:rPr>
        <w:t>Орехов</w:t>
      </w:r>
      <w:r>
        <w:t xml:space="preserve"> </w:t>
      </w:r>
      <w:r>
        <w:rPr>
          <w:rFonts w:hint="eastAsia"/>
        </w:rPr>
        <w:t>Г</w:t>
      </w:r>
      <w:r>
        <w:t>.</w:t>
      </w:r>
      <w:r>
        <w:rPr>
          <w:rFonts w:hint="eastAsia"/>
        </w:rPr>
        <w:t>В</w:t>
      </w:r>
      <w:r>
        <w:t xml:space="preserve">., </w:t>
      </w:r>
      <w:r>
        <w:rPr>
          <w:rFonts w:hint="eastAsia"/>
        </w:rPr>
        <w:t>Капустин</w:t>
      </w:r>
      <w:r>
        <w:t xml:space="preserve"> </w:t>
      </w:r>
      <w:r>
        <w:rPr>
          <w:rFonts w:hint="eastAsia"/>
        </w:rPr>
        <w:t>С</w:t>
      </w:r>
      <w:r>
        <w:t>.</w:t>
      </w:r>
      <w:r>
        <w:rPr>
          <w:rFonts w:hint="eastAsia"/>
        </w:rPr>
        <w:t>В</w:t>
      </w:r>
      <w:r>
        <w:t xml:space="preserve">., </w:t>
      </w:r>
      <w:r>
        <w:rPr>
          <w:rFonts w:hint="eastAsia"/>
        </w:rPr>
        <w:t>Чурин</w:t>
      </w:r>
      <w:r>
        <w:t xml:space="preserve"> </w:t>
      </w:r>
      <w:r>
        <w:rPr>
          <w:rFonts w:hint="eastAsia"/>
        </w:rPr>
        <w:t>П</w:t>
      </w:r>
      <w:r>
        <w:t>.</w:t>
      </w:r>
      <w:r>
        <w:rPr>
          <w:rFonts w:hint="eastAsia"/>
        </w:rPr>
        <w:t>С</w:t>
      </w:r>
      <w:r>
        <w:t>.</w:t>
      </w:r>
      <w:r>
        <w:rPr>
          <w:rFonts w:hint="eastAsia"/>
        </w:rPr>
        <w:t>Экспериментальные</w:t>
      </w:r>
      <w:r>
        <w:t xml:space="preserve"> </w:t>
      </w:r>
      <w:r>
        <w:rPr>
          <w:rFonts w:hint="eastAsia"/>
        </w:rPr>
        <w:t>модельные</w:t>
      </w:r>
      <w:r>
        <w:t xml:space="preserve"> </w:t>
      </w:r>
      <w:r>
        <w:rPr>
          <w:rFonts w:hint="eastAsia"/>
        </w:rPr>
        <w:t>исследования</w:t>
      </w:r>
      <w:r>
        <w:t xml:space="preserve"> </w:t>
      </w:r>
      <w:r>
        <w:rPr>
          <w:rFonts w:hint="eastAsia"/>
        </w:rPr>
        <w:t>контрвихревых</w:t>
      </w:r>
      <w:r>
        <w:t xml:space="preserve"> </w:t>
      </w:r>
      <w:r>
        <w:rPr>
          <w:rFonts w:hint="eastAsia"/>
        </w:rPr>
        <w:t>течений</w:t>
      </w:r>
      <w:r>
        <w:t xml:space="preserve">. </w:t>
      </w:r>
      <w:r>
        <w:rPr>
          <w:rFonts w:hint="eastAsia"/>
        </w:rPr>
        <w:t>«</w:t>
      </w:r>
      <w:r>
        <w:rPr>
          <w:rFonts w:hint="eastAsia"/>
        </w:rPr>
        <w:t>Науковедение</w:t>
      </w:r>
      <w:r>
        <w:rPr>
          <w:rFonts w:hint="eastAsia"/>
        </w:rPr>
        <w:t>»</w:t>
      </w:r>
      <w:r>
        <w:t xml:space="preserve"> </w:t>
      </w:r>
      <w:r>
        <w:rPr>
          <w:rFonts w:hint="eastAsia"/>
        </w:rPr>
        <w:t>интернет</w:t>
      </w:r>
      <w:r>
        <w:t>-</w:t>
      </w:r>
      <w:r>
        <w:rPr>
          <w:rFonts w:hint="eastAsia"/>
        </w:rPr>
        <w:t>журнал</w:t>
      </w:r>
      <w:r>
        <w:t xml:space="preserve"> </w:t>
      </w:r>
      <w:r>
        <w:rPr>
          <w:rFonts w:hint="eastAsia"/>
        </w:rPr>
        <w:t>№</w:t>
      </w:r>
      <w:r>
        <w:t xml:space="preserve">4(17)2013, </w:t>
      </w:r>
      <w:r>
        <w:rPr>
          <w:rFonts w:hint="eastAsia"/>
        </w:rPr>
        <w:t>Номер</w:t>
      </w:r>
      <w:r>
        <w:t xml:space="preserve"> </w:t>
      </w:r>
      <w:r>
        <w:rPr>
          <w:rFonts w:hint="eastAsia"/>
        </w:rPr>
        <w:t>статьи</w:t>
      </w:r>
      <w:r>
        <w:t xml:space="preserve"> 53</w:t>
      </w:r>
      <w:r>
        <w:rPr>
          <w:rFonts w:hint="eastAsia"/>
        </w:rPr>
        <w:t>ТВН</w:t>
      </w:r>
      <w:r>
        <w:t>413.</w:t>
      </w:r>
    </w:p>
    <w:p w14:paraId="531BFAE2" w14:textId="77777777" w:rsidR="001B0BCE" w:rsidRDefault="001B0BCE" w:rsidP="001B0BCE">
      <w:r>
        <w:t>24.</w:t>
      </w:r>
      <w:r>
        <w:tab/>
      </w:r>
      <w:r>
        <w:rPr>
          <w:rFonts w:hint="eastAsia"/>
        </w:rPr>
        <w:t>Орехов</w:t>
      </w:r>
      <w:r>
        <w:t xml:space="preserve"> </w:t>
      </w:r>
      <w:r>
        <w:rPr>
          <w:rFonts w:hint="eastAsia"/>
        </w:rPr>
        <w:t>Г</w:t>
      </w:r>
      <w:r>
        <w:t>.</w:t>
      </w:r>
      <w:r>
        <w:rPr>
          <w:rFonts w:hint="eastAsia"/>
        </w:rPr>
        <w:t>В</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Зуйков</w:t>
      </w:r>
      <w:r>
        <w:t xml:space="preserve"> </w:t>
      </w:r>
      <w:r>
        <w:rPr>
          <w:rFonts w:hint="eastAsia"/>
        </w:rPr>
        <w:t>А</w:t>
      </w:r>
      <w:r>
        <w:t>.</w:t>
      </w:r>
      <w:r>
        <w:rPr>
          <w:rFonts w:hint="eastAsia"/>
        </w:rPr>
        <w:t>Л</w:t>
      </w:r>
      <w:r>
        <w:t xml:space="preserve">. </w:t>
      </w:r>
      <w:r>
        <w:rPr>
          <w:rFonts w:hint="eastAsia"/>
        </w:rPr>
        <w:t>Гидравлический</w:t>
      </w:r>
      <w:r>
        <w:t xml:space="preserve"> </w:t>
      </w:r>
      <w:r>
        <w:rPr>
          <w:rFonts w:hint="eastAsia"/>
        </w:rPr>
        <w:t>расчет</w:t>
      </w:r>
      <w:r>
        <w:t xml:space="preserve"> </w:t>
      </w:r>
      <w:r>
        <w:rPr>
          <w:rFonts w:hint="eastAsia"/>
        </w:rPr>
        <w:t>про</w:t>
      </w:r>
      <w:r>
        <w:t>-</w:t>
      </w:r>
      <w:r>
        <w:rPr>
          <w:rFonts w:hint="eastAsia"/>
        </w:rPr>
        <w:t>точной</w:t>
      </w:r>
      <w:r>
        <w:t xml:space="preserve"> </w:t>
      </w:r>
      <w:r>
        <w:rPr>
          <w:rFonts w:hint="eastAsia"/>
        </w:rPr>
        <w:t>части</w:t>
      </w:r>
      <w:r>
        <w:t xml:space="preserve"> </w:t>
      </w:r>
      <w:r>
        <w:rPr>
          <w:rFonts w:hint="eastAsia"/>
        </w:rPr>
        <w:t>контрвихревых</w:t>
      </w:r>
      <w:r>
        <w:t xml:space="preserve"> </w:t>
      </w:r>
      <w:r>
        <w:rPr>
          <w:rFonts w:hint="eastAsia"/>
        </w:rPr>
        <w:t>аэраторов</w:t>
      </w:r>
      <w:r>
        <w:t xml:space="preserve"> // </w:t>
      </w:r>
      <w:r>
        <w:rPr>
          <w:rFonts w:hint="eastAsia"/>
        </w:rPr>
        <w:t>Водоснабжение</w:t>
      </w:r>
      <w:r>
        <w:t xml:space="preserve"> </w:t>
      </w:r>
      <w:r>
        <w:rPr>
          <w:rFonts w:hint="eastAsia"/>
        </w:rPr>
        <w:t>и</w:t>
      </w:r>
      <w:r>
        <w:t xml:space="preserve"> </w:t>
      </w:r>
      <w:r>
        <w:rPr>
          <w:rFonts w:hint="eastAsia"/>
        </w:rPr>
        <w:t>санитарная</w:t>
      </w:r>
      <w:r>
        <w:t xml:space="preserve"> </w:t>
      </w:r>
      <w:r>
        <w:rPr>
          <w:rFonts w:hint="eastAsia"/>
        </w:rPr>
        <w:t>техника</w:t>
      </w:r>
      <w:r>
        <w:t xml:space="preserve">.   2009. </w:t>
      </w:r>
      <w:r>
        <w:rPr>
          <w:rFonts w:hint="eastAsia"/>
        </w:rPr>
        <w:t>№</w:t>
      </w:r>
      <w:r>
        <w:t xml:space="preserve">12. </w:t>
      </w:r>
      <w:r>
        <w:rPr>
          <w:rFonts w:hint="eastAsia"/>
        </w:rPr>
        <w:t>с</w:t>
      </w:r>
      <w:r>
        <w:t>. 50-56.</w:t>
      </w:r>
    </w:p>
    <w:p w14:paraId="73749720" w14:textId="77777777" w:rsidR="001B0BCE" w:rsidRDefault="001B0BCE" w:rsidP="001B0BCE">
      <w:r>
        <w:t>25.</w:t>
      </w:r>
      <w:r>
        <w:tab/>
      </w:r>
      <w:r>
        <w:rPr>
          <w:rFonts w:hint="eastAsia"/>
        </w:rPr>
        <w:t>Орехов</w:t>
      </w:r>
      <w:r>
        <w:t xml:space="preserve"> </w:t>
      </w:r>
      <w:r>
        <w:rPr>
          <w:rFonts w:hint="eastAsia"/>
        </w:rPr>
        <w:t>Г</w:t>
      </w:r>
      <w:r>
        <w:t>.</w:t>
      </w:r>
      <w:r>
        <w:rPr>
          <w:rFonts w:hint="eastAsia"/>
        </w:rPr>
        <w:t>В</w:t>
      </w:r>
      <w:r>
        <w:t xml:space="preserve">., </w:t>
      </w:r>
      <w:r>
        <w:rPr>
          <w:rFonts w:hint="eastAsia"/>
        </w:rPr>
        <w:t>Боровков</w:t>
      </w:r>
      <w:r>
        <w:t xml:space="preserve"> </w:t>
      </w:r>
      <w:r>
        <w:rPr>
          <w:rFonts w:hint="eastAsia"/>
        </w:rPr>
        <w:t>В</w:t>
      </w:r>
      <w:r>
        <w:t>.</w:t>
      </w:r>
      <w:r>
        <w:rPr>
          <w:rFonts w:hint="eastAsia"/>
        </w:rPr>
        <w:t>С</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Инженерные</w:t>
      </w:r>
      <w:r>
        <w:t xml:space="preserve"> </w:t>
      </w:r>
      <w:r>
        <w:rPr>
          <w:rFonts w:hint="eastAsia"/>
        </w:rPr>
        <w:t>системы</w:t>
      </w:r>
      <w:r>
        <w:t xml:space="preserve"> </w:t>
      </w:r>
      <w:r>
        <w:rPr>
          <w:rFonts w:hint="eastAsia"/>
        </w:rPr>
        <w:t>водо</w:t>
      </w:r>
      <w:r>
        <w:t>-</w:t>
      </w:r>
      <w:r>
        <w:rPr>
          <w:rFonts w:hint="eastAsia"/>
        </w:rPr>
        <w:t>оборота</w:t>
      </w:r>
      <w:r>
        <w:t xml:space="preserve"> </w:t>
      </w:r>
      <w:r>
        <w:rPr>
          <w:rFonts w:hint="eastAsia"/>
        </w:rPr>
        <w:t>и</w:t>
      </w:r>
      <w:r>
        <w:t xml:space="preserve"> </w:t>
      </w:r>
      <w:r>
        <w:rPr>
          <w:rFonts w:hint="eastAsia"/>
        </w:rPr>
        <w:t>аэрации</w:t>
      </w:r>
      <w:r>
        <w:t xml:space="preserve"> </w:t>
      </w:r>
      <w:r>
        <w:rPr>
          <w:rFonts w:hint="eastAsia"/>
        </w:rPr>
        <w:t>для</w:t>
      </w:r>
      <w:r>
        <w:t xml:space="preserve"> </w:t>
      </w:r>
      <w:r>
        <w:rPr>
          <w:rFonts w:hint="eastAsia"/>
        </w:rPr>
        <w:t>очистки</w:t>
      </w:r>
      <w:r>
        <w:t xml:space="preserve"> </w:t>
      </w:r>
      <w:r>
        <w:rPr>
          <w:rFonts w:hint="eastAsia"/>
        </w:rPr>
        <w:t>воды</w:t>
      </w:r>
      <w:r>
        <w:t xml:space="preserve"> </w:t>
      </w:r>
      <w:r>
        <w:rPr>
          <w:rFonts w:hint="eastAsia"/>
        </w:rPr>
        <w:t>в</w:t>
      </w:r>
      <w:r>
        <w:t xml:space="preserve"> </w:t>
      </w:r>
      <w:r>
        <w:rPr>
          <w:rFonts w:hint="eastAsia"/>
        </w:rPr>
        <w:t>городских</w:t>
      </w:r>
      <w:r>
        <w:t xml:space="preserve"> </w:t>
      </w:r>
      <w:r>
        <w:rPr>
          <w:rFonts w:hint="eastAsia"/>
        </w:rPr>
        <w:t>водных</w:t>
      </w:r>
      <w:r>
        <w:t xml:space="preserve"> </w:t>
      </w:r>
      <w:r>
        <w:rPr>
          <w:rFonts w:hint="eastAsia"/>
        </w:rPr>
        <w:t>объектах</w:t>
      </w:r>
      <w:r>
        <w:t xml:space="preserve"> // </w:t>
      </w:r>
      <w:r>
        <w:rPr>
          <w:rFonts w:hint="eastAsia"/>
        </w:rPr>
        <w:t>Экология</w:t>
      </w:r>
      <w:r>
        <w:t xml:space="preserve"> </w:t>
      </w:r>
      <w:r>
        <w:rPr>
          <w:rFonts w:hint="eastAsia"/>
        </w:rPr>
        <w:t>урбанизированных</w:t>
      </w:r>
      <w:r>
        <w:t xml:space="preserve"> </w:t>
      </w:r>
      <w:r>
        <w:rPr>
          <w:rFonts w:hint="eastAsia"/>
        </w:rPr>
        <w:t>территорий</w:t>
      </w:r>
      <w:r>
        <w:t xml:space="preserve">. 2010. </w:t>
      </w:r>
      <w:r>
        <w:rPr>
          <w:rFonts w:hint="eastAsia"/>
        </w:rPr>
        <w:t>№</w:t>
      </w:r>
      <w:r>
        <w:t xml:space="preserve">2. </w:t>
      </w:r>
      <w:r>
        <w:rPr>
          <w:rFonts w:hint="eastAsia"/>
        </w:rPr>
        <w:t>с</w:t>
      </w:r>
      <w:r>
        <w:t>. 21-31.</w:t>
      </w:r>
    </w:p>
    <w:p w14:paraId="5AD69D76" w14:textId="77777777" w:rsidR="001B0BCE" w:rsidRDefault="001B0BCE" w:rsidP="001B0BCE">
      <w:r>
        <w:t>26.</w:t>
      </w:r>
      <w:r>
        <w:tab/>
      </w:r>
      <w:r>
        <w:rPr>
          <w:rFonts w:hint="eastAsia"/>
        </w:rPr>
        <w:t>Орехов</w:t>
      </w:r>
      <w:r>
        <w:t xml:space="preserve"> </w:t>
      </w:r>
      <w:r>
        <w:rPr>
          <w:rFonts w:hint="eastAsia"/>
        </w:rPr>
        <w:t>Г</w:t>
      </w:r>
      <w:r>
        <w:t>.</w:t>
      </w:r>
      <w:r>
        <w:rPr>
          <w:rFonts w:hint="eastAsia"/>
        </w:rPr>
        <w:t>В</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Зуйков</w:t>
      </w:r>
      <w:r>
        <w:t xml:space="preserve"> </w:t>
      </w:r>
      <w:r>
        <w:rPr>
          <w:rFonts w:hint="eastAsia"/>
        </w:rPr>
        <w:t>А</w:t>
      </w:r>
      <w:r>
        <w:t>.</w:t>
      </w:r>
      <w:r>
        <w:rPr>
          <w:rFonts w:hint="eastAsia"/>
        </w:rPr>
        <w:t>Л</w:t>
      </w:r>
      <w:r>
        <w:t xml:space="preserve">. </w:t>
      </w:r>
      <w:r>
        <w:rPr>
          <w:rFonts w:hint="eastAsia"/>
        </w:rPr>
        <w:t>Циркуляционные</w:t>
      </w:r>
      <w:r>
        <w:t xml:space="preserve"> </w:t>
      </w:r>
      <w:r>
        <w:rPr>
          <w:rFonts w:hint="eastAsia"/>
        </w:rPr>
        <w:t>течения</w:t>
      </w:r>
      <w:r>
        <w:t xml:space="preserve"> </w:t>
      </w:r>
      <w:r>
        <w:rPr>
          <w:rFonts w:hint="eastAsia"/>
        </w:rPr>
        <w:t>в</w:t>
      </w:r>
      <w:r>
        <w:t xml:space="preserve"> </w:t>
      </w:r>
      <w:r>
        <w:rPr>
          <w:rFonts w:hint="eastAsia"/>
        </w:rPr>
        <w:t>науке</w:t>
      </w:r>
      <w:r>
        <w:t xml:space="preserve"> </w:t>
      </w:r>
      <w:r>
        <w:rPr>
          <w:rFonts w:hint="eastAsia"/>
        </w:rPr>
        <w:t>и</w:t>
      </w:r>
      <w:r>
        <w:t xml:space="preserve"> </w:t>
      </w:r>
      <w:r>
        <w:rPr>
          <w:rFonts w:hint="eastAsia"/>
        </w:rPr>
        <w:t>технике</w:t>
      </w:r>
      <w:r>
        <w:t xml:space="preserve"> // </w:t>
      </w:r>
      <w:r>
        <w:rPr>
          <w:rFonts w:hint="eastAsia"/>
        </w:rPr>
        <w:t>Деловая</w:t>
      </w:r>
      <w:r>
        <w:t xml:space="preserve"> </w:t>
      </w:r>
      <w:r>
        <w:rPr>
          <w:rFonts w:hint="eastAsia"/>
        </w:rPr>
        <w:t>слава</w:t>
      </w:r>
      <w:r>
        <w:t xml:space="preserve"> </w:t>
      </w:r>
      <w:r>
        <w:rPr>
          <w:rFonts w:hint="eastAsia"/>
        </w:rPr>
        <w:t>России</w:t>
      </w:r>
      <w:r>
        <w:t xml:space="preserve">. 2011. </w:t>
      </w:r>
      <w:r>
        <w:rPr>
          <w:rFonts w:hint="eastAsia"/>
        </w:rPr>
        <w:t>№</w:t>
      </w:r>
      <w:r>
        <w:t xml:space="preserve">2(30). </w:t>
      </w:r>
      <w:r>
        <w:rPr>
          <w:rFonts w:hint="eastAsia"/>
        </w:rPr>
        <w:t>с</w:t>
      </w:r>
      <w:r>
        <w:t>. 48-50.</w:t>
      </w:r>
    </w:p>
    <w:p w14:paraId="76639500" w14:textId="77777777" w:rsidR="001B0BCE" w:rsidRDefault="001B0BCE" w:rsidP="001B0BCE">
      <w:r>
        <w:t>27.</w:t>
      </w:r>
      <w:r>
        <w:tab/>
      </w:r>
      <w:r>
        <w:rPr>
          <w:rFonts w:hint="eastAsia"/>
        </w:rPr>
        <w:t>Орехов</w:t>
      </w:r>
      <w:r>
        <w:t xml:space="preserve"> </w:t>
      </w:r>
      <w:r>
        <w:rPr>
          <w:rFonts w:hint="eastAsia"/>
        </w:rPr>
        <w:t>Г</w:t>
      </w:r>
      <w:r>
        <w:t>.</w:t>
      </w:r>
      <w:r>
        <w:rPr>
          <w:rFonts w:hint="eastAsia"/>
        </w:rPr>
        <w:t>В</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Зуйков</w:t>
      </w:r>
      <w:r>
        <w:t xml:space="preserve"> </w:t>
      </w:r>
      <w:r>
        <w:rPr>
          <w:rFonts w:hint="eastAsia"/>
        </w:rPr>
        <w:t>А</w:t>
      </w:r>
      <w:r>
        <w:t>.</w:t>
      </w:r>
      <w:r>
        <w:rPr>
          <w:rFonts w:hint="eastAsia"/>
        </w:rPr>
        <w:t>Л</w:t>
      </w:r>
      <w:r>
        <w:t xml:space="preserve">., </w:t>
      </w:r>
      <w:r>
        <w:rPr>
          <w:rFonts w:hint="eastAsia"/>
        </w:rPr>
        <w:t>Чурин</w:t>
      </w:r>
      <w:r>
        <w:t xml:space="preserve"> </w:t>
      </w:r>
      <w:r>
        <w:rPr>
          <w:rFonts w:hint="eastAsia"/>
        </w:rPr>
        <w:t>П</w:t>
      </w:r>
      <w:r>
        <w:t>.</w:t>
      </w:r>
      <w:r>
        <w:rPr>
          <w:rFonts w:hint="eastAsia"/>
        </w:rPr>
        <w:t>С</w:t>
      </w:r>
      <w:r>
        <w:t xml:space="preserve">. </w:t>
      </w:r>
      <w:r>
        <w:rPr>
          <w:rFonts w:hint="eastAsia"/>
        </w:rPr>
        <w:t>Вихревой</w:t>
      </w:r>
      <w:r>
        <w:t xml:space="preserve"> </w:t>
      </w:r>
      <w:r>
        <w:rPr>
          <w:rFonts w:hint="eastAsia"/>
        </w:rPr>
        <w:t>водосброс</w:t>
      </w:r>
      <w:r>
        <w:t xml:space="preserve">. </w:t>
      </w:r>
      <w:r>
        <w:rPr>
          <w:rFonts w:hint="eastAsia"/>
        </w:rPr>
        <w:t>Патент</w:t>
      </w:r>
      <w:r>
        <w:t xml:space="preserve"> </w:t>
      </w:r>
      <w:r>
        <w:rPr>
          <w:rFonts w:hint="eastAsia"/>
        </w:rPr>
        <w:t>РФ</w:t>
      </w:r>
      <w:r>
        <w:t xml:space="preserve"> </w:t>
      </w:r>
      <w:r>
        <w:rPr>
          <w:rFonts w:hint="eastAsia"/>
        </w:rPr>
        <w:t>№</w:t>
      </w:r>
      <w:r>
        <w:t xml:space="preserve">2483258. </w:t>
      </w:r>
      <w:r>
        <w:rPr>
          <w:rFonts w:hint="eastAsia"/>
        </w:rPr>
        <w:t>Приоритет</w:t>
      </w:r>
      <w:r>
        <w:t xml:space="preserve"> </w:t>
      </w:r>
      <w:r>
        <w:rPr>
          <w:rFonts w:hint="eastAsia"/>
        </w:rPr>
        <w:t>изобретения</w:t>
      </w:r>
      <w:r>
        <w:t xml:space="preserve"> 06.10.2011.</w:t>
      </w:r>
    </w:p>
    <w:p w14:paraId="655818BC" w14:textId="77777777" w:rsidR="001B0BCE" w:rsidRDefault="001B0BCE" w:rsidP="001B0BCE">
      <w:r>
        <w:lastRenderedPageBreak/>
        <w:t>28.</w:t>
      </w:r>
      <w:r>
        <w:tab/>
      </w:r>
      <w:r>
        <w:rPr>
          <w:rFonts w:hint="eastAsia"/>
        </w:rPr>
        <w:t>Орехов</w:t>
      </w:r>
      <w:r>
        <w:t xml:space="preserve"> </w:t>
      </w:r>
      <w:r>
        <w:rPr>
          <w:rFonts w:hint="eastAsia"/>
        </w:rPr>
        <w:t>Г</w:t>
      </w:r>
      <w:r>
        <w:t>.</w:t>
      </w:r>
      <w:r>
        <w:rPr>
          <w:rFonts w:hint="eastAsia"/>
        </w:rPr>
        <w:t>В</w:t>
      </w:r>
      <w:r>
        <w:t xml:space="preserve">., </w:t>
      </w:r>
      <w:r>
        <w:rPr>
          <w:rFonts w:hint="eastAsia"/>
        </w:rPr>
        <w:t>Егорычев</w:t>
      </w:r>
      <w:r>
        <w:t xml:space="preserve"> </w:t>
      </w:r>
      <w:r>
        <w:rPr>
          <w:rFonts w:hint="eastAsia"/>
        </w:rPr>
        <w:t>О</w:t>
      </w:r>
      <w:r>
        <w:t>.</w:t>
      </w:r>
      <w:r>
        <w:rPr>
          <w:rFonts w:hint="eastAsia"/>
        </w:rPr>
        <w:t>О</w:t>
      </w:r>
      <w:r>
        <w:t xml:space="preserve">., </w:t>
      </w:r>
      <w:r>
        <w:rPr>
          <w:rFonts w:hint="eastAsia"/>
        </w:rPr>
        <w:t>Ковальчук</w:t>
      </w:r>
      <w:r>
        <w:t xml:space="preserve"> </w:t>
      </w:r>
      <w:r>
        <w:rPr>
          <w:rFonts w:hint="eastAsia"/>
        </w:rPr>
        <w:t>О</w:t>
      </w:r>
      <w:r>
        <w:t>.</w:t>
      </w:r>
      <w:r>
        <w:rPr>
          <w:rFonts w:hint="eastAsia"/>
        </w:rPr>
        <w:t>А</w:t>
      </w:r>
      <w:r>
        <w:t xml:space="preserve">. </w:t>
      </w:r>
      <w:r>
        <w:rPr>
          <w:rFonts w:hint="eastAsia"/>
        </w:rPr>
        <w:t>Дорошенко</w:t>
      </w:r>
      <w:r>
        <w:t xml:space="preserve"> </w:t>
      </w:r>
      <w:r>
        <w:rPr>
          <w:rFonts w:hint="eastAsia"/>
        </w:rPr>
        <w:t>С</w:t>
      </w:r>
      <w:r>
        <w:t>.</w:t>
      </w:r>
      <w:r>
        <w:rPr>
          <w:rFonts w:hint="eastAsia"/>
        </w:rPr>
        <w:t>А</w:t>
      </w:r>
      <w:r>
        <w:t xml:space="preserve"> </w:t>
      </w:r>
      <w:r>
        <w:rPr>
          <w:rFonts w:hint="eastAsia"/>
        </w:rPr>
        <w:t>Прора</w:t>
      </w:r>
      <w:r>
        <w:t>-</w:t>
      </w:r>
      <w:r>
        <w:rPr>
          <w:rFonts w:hint="eastAsia"/>
        </w:rPr>
        <w:t>ботка</w:t>
      </w:r>
      <w:r>
        <w:t xml:space="preserve"> </w:t>
      </w:r>
      <w:r>
        <w:rPr>
          <w:rFonts w:hint="eastAsia"/>
        </w:rPr>
        <w:t>конструкции</w:t>
      </w:r>
      <w:r>
        <w:t xml:space="preserve"> </w:t>
      </w:r>
      <w:r>
        <w:rPr>
          <w:rFonts w:hint="eastAsia"/>
        </w:rPr>
        <w:t>аэродинамической</w:t>
      </w:r>
      <w:r>
        <w:t xml:space="preserve"> </w:t>
      </w:r>
      <w:r>
        <w:rPr>
          <w:rFonts w:hint="eastAsia"/>
        </w:rPr>
        <w:t>трубы</w:t>
      </w:r>
      <w:r>
        <w:t xml:space="preserve"> </w:t>
      </w:r>
      <w:r>
        <w:rPr>
          <w:rFonts w:hint="eastAsia"/>
        </w:rPr>
        <w:t>для</w:t>
      </w:r>
      <w:r>
        <w:t xml:space="preserve"> </w:t>
      </w:r>
      <w:r>
        <w:rPr>
          <w:rFonts w:hint="eastAsia"/>
        </w:rPr>
        <w:t>проведения</w:t>
      </w:r>
      <w:r>
        <w:t xml:space="preserve"> </w:t>
      </w:r>
      <w:r>
        <w:rPr>
          <w:rFonts w:hint="eastAsia"/>
        </w:rPr>
        <w:t>аэроди</w:t>
      </w:r>
      <w:r>
        <w:t>-</w:t>
      </w:r>
      <w:r>
        <w:rPr>
          <w:rFonts w:hint="eastAsia"/>
        </w:rPr>
        <w:t>намических</w:t>
      </w:r>
      <w:r>
        <w:t xml:space="preserve"> </w:t>
      </w:r>
      <w:r>
        <w:rPr>
          <w:rFonts w:hint="eastAsia"/>
        </w:rPr>
        <w:t>и</w:t>
      </w:r>
      <w:r>
        <w:t xml:space="preserve"> </w:t>
      </w:r>
      <w:r>
        <w:rPr>
          <w:rFonts w:hint="eastAsia"/>
        </w:rPr>
        <w:t>аэроакустических</w:t>
      </w:r>
      <w:r>
        <w:t xml:space="preserve"> </w:t>
      </w:r>
      <w:r>
        <w:rPr>
          <w:rFonts w:hint="eastAsia"/>
        </w:rPr>
        <w:t>испытаний</w:t>
      </w:r>
      <w:r>
        <w:t xml:space="preserve"> </w:t>
      </w:r>
      <w:r>
        <w:rPr>
          <w:rFonts w:hint="eastAsia"/>
        </w:rPr>
        <w:t>строительных</w:t>
      </w:r>
      <w:r>
        <w:t xml:space="preserve"> </w:t>
      </w:r>
      <w:r>
        <w:rPr>
          <w:rFonts w:hint="eastAsia"/>
        </w:rPr>
        <w:t>конструк</w:t>
      </w:r>
      <w:r>
        <w:t>-</w:t>
      </w:r>
      <w:r>
        <w:rPr>
          <w:rFonts w:hint="eastAsia"/>
        </w:rPr>
        <w:t>ций</w:t>
      </w:r>
      <w:r>
        <w:t xml:space="preserve"> // </w:t>
      </w:r>
      <w:r>
        <w:rPr>
          <w:rFonts w:hint="eastAsia"/>
        </w:rPr>
        <w:t>Научный</w:t>
      </w:r>
      <w:r>
        <w:t xml:space="preserve"> </w:t>
      </w:r>
      <w:r>
        <w:rPr>
          <w:rFonts w:hint="eastAsia"/>
        </w:rPr>
        <w:t>вестник</w:t>
      </w:r>
      <w:r>
        <w:t xml:space="preserve"> </w:t>
      </w:r>
      <w:r>
        <w:rPr>
          <w:rFonts w:hint="eastAsia"/>
        </w:rPr>
        <w:t>Воронежского</w:t>
      </w:r>
      <w:r>
        <w:t xml:space="preserve"> </w:t>
      </w:r>
      <w:r>
        <w:rPr>
          <w:rFonts w:hint="eastAsia"/>
        </w:rPr>
        <w:t>ГАСУ</w:t>
      </w:r>
      <w:r>
        <w:t xml:space="preserve">. 2011. </w:t>
      </w:r>
      <w:r>
        <w:rPr>
          <w:rFonts w:hint="eastAsia"/>
        </w:rPr>
        <w:t>Вып</w:t>
      </w:r>
      <w:r>
        <w:t xml:space="preserve">. </w:t>
      </w:r>
      <w:r>
        <w:rPr>
          <w:rFonts w:hint="eastAsia"/>
        </w:rPr>
        <w:t>№</w:t>
      </w:r>
      <w:r>
        <w:t xml:space="preserve">4(24), </w:t>
      </w:r>
      <w:r>
        <w:rPr>
          <w:rFonts w:hint="eastAsia"/>
        </w:rPr>
        <w:t>Серия</w:t>
      </w:r>
      <w:r>
        <w:t xml:space="preserve"> </w:t>
      </w:r>
      <w:r>
        <w:rPr>
          <w:rFonts w:hint="eastAsia"/>
        </w:rPr>
        <w:t>«</w:t>
      </w:r>
      <w:r>
        <w:rPr>
          <w:rFonts w:hint="eastAsia"/>
        </w:rPr>
        <w:t>Строительство</w:t>
      </w:r>
      <w:r>
        <w:t xml:space="preserve"> </w:t>
      </w:r>
      <w:r>
        <w:rPr>
          <w:rFonts w:hint="eastAsia"/>
        </w:rPr>
        <w:t>и</w:t>
      </w:r>
      <w:r>
        <w:t xml:space="preserve"> </w:t>
      </w:r>
      <w:r>
        <w:rPr>
          <w:rFonts w:hint="eastAsia"/>
        </w:rPr>
        <w:t>архитектура</w:t>
      </w:r>
      <w:r>
        <w:rPr>
          <w:rFonts w:hint="eastAsia"/>
        </w:rPr>
        <w:t>»</w:t>
      </w:r>
      <w:r>
        <w:t xml:space="preserve">, </w:t>
      </w:r>
      <w:r>
        <w:rPr>
          <w:rFonts w:hint="eastAsia"/>
        </w:rPr>
        <w:t>с</w:t>
      </w:r>
      <w:r>
        <w:t>. 25-29.</w:t>
      </w:r>
    </w:p>
    <w:p w14:paraId="7FB9C853" w14:textId="77777777" w:rsidR="001B0BCE" w:rsidRDefault="001B0BCE" w:rsidP="001B0BCE">
      <w:r>
        <w:t>29.</w:t>
      </w:r>
      <w:r>
        <w:tab/>
      </w:r>
      <w:r>
        <w:rPr>
          <w:rFonts w:hint="eastAsia"/>
        </w:rPr>
        <w:t>Орехов</w:t>
      </w:r>
      <w:r>
        <w:t xml:space="preserve"> </w:t>
      </w:r>
      <w:r>
        <w:rPr>
          <w:rFonts w:hint="eastAsia"/>
        </w:rPr>
        <w:t>Г</w:t>
      </w:r>
      <w:r>
        <w:t>.</w:t>
      </w:r>
      <w:r>
        <w:rPr>
          <w:rFonts w:hint="eastAsia"/>
        </w:rPr>
        <w:t>В</w:t>
      </w:r>
      <w:r>
        <w:t xml:space="preserve">., </w:t>
      </w:r>
      <w:r>
        <w:rPr>
          <w:rFonts w:hint="eastAsia"/>
        </w:rPr>
        <w:t>Ахметов</w:t>
      </w:r>
      <w:r>
        <w:t xml:space="preserve"> </w:t>
      </w:r>
      <w:r>
        <w:rPr>
          <w:rFonts w:hint="eastAsia"/>
        </w:rPr>
        <w:t>В</w:t>
      </w:r>
      <w:r>
        <w:t>.</w:t>
      </w:r>
      <w:r>
        <w:rPr>
          <w:rFonts w:hint="eastAsia"/>
        </w:rPr>
        <w:t>К</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Зуйков</w:t>
      </w:r>
      <w:r>
        <w:t xml:space="preserve"> </w:t>
      </w:r>
      <w:r>
        <w:rPr>
          <w:rFonts w:hint="eastAsia"/>
        </w:rPr>
        <w:t>А</w:t>
      </w:r>
      <w:r>
        <w:t>.</w:t>
      </w:r>
      <w:r>
        <w:rPr>
          <w:rFonts w:hint="eastAsia"/>
        </w:rPr>
        <w:t>Л</w:t>
      </w:r>
      <w:r>
        <w:t xml:space="preserve">. </w:t>
      </w:r>
      <w:r>
        <w:rPr>
          <w:rFonts w:hint="eastAsia"/>
        </w:rPr>
        <w:t>Моделирование</w:t>
      </w:r>
      <w:r>
        <w:t xml:space="preserve"> </w:t>
      </w:r>
      <w:r>
        <w:rPr>
          <w:rFonts w:hint="eastAsia"/>
        </w:rPr>
        <w:t>и</w:t>
      </w:r>
      <w:r>
        <w:t xml:space="preserve"> </w:t>
      </w:r>
      <w:r>
        <w:rPr>
          <w:rFonts w:hint="eastAsia"/>
        </w:rPr>
        <w:t>расчет</w:t>
      </w:r>
      <w:r>
        <w:t xml:space="preserve"> </w:t>
      </w:r>
      <w:r>
        <w:rPr>
          <w:rFonts w:hint="eastAsia"/>
        </w:rPr>
        <w:t>контрвихревых</w:t>
      </w:r>
      <w:r>
        <w:t xml:space="preserve"> </w:t>
      </w:r>
      <w:r>
        <w:rPr>
          <w:rFonts w:hint="eastAsia"/>
        </w:rPr>
        <w:t>течений</w:t>
      </w:r>
      <w:r>
        <w:t xml:space="preserve">. </w:t>
      </w:r>
      <w:r>
        <w:rPr>
          <w:rFonts w:hint="eastAsia"/>
        </w:rPr>
        <w:t>М</w:t>
      </w:r>
      <w:r>
        <w:t xml:space="preserve">.: </w:t>
      </w:r>
      <w:r>
        <w:rPr>
          <w:rFonts w:hint="eastAsia"/>
        </w:rPr>
        <w:t>Изд</w:t>
      </w:r>
      <w:r>
        <w:t xml:space="preserve">. </w:t>
      </w:r>
      <w:r>
        <w:rPr>
          <w:rFonts w:hint="eastAsia"/>
        </w:rPr>
        <w:t>МГСУ</w:t>
      </w:r>
      <w:r>
        <w:t xml:space="preserve">, 2012. 252 </w:t>
      </w:r>
      <w:r>
        <w:rPr>
          <w:rFonts w:hint="eastAsia"/>
        </w:rPr>
        <w:t>с</w:t>
      </w:r>
      <w:r>
        <w:t>.</w:t>
      </w:r>
    </w:p>
    <w:p w14:paraId="154704CD" w14:textId="77777777" w:rsidR="001B0BCE" w:rsidRDefault="001B0BCE" w:rsidP="001B0BCE">
      <w:r>
        <w:t>30.</w:t>
      </w:r>
      <w:r>
        <w:tab/>
      </w:r>
      <w:r>
        <w:rPr>
          <w:rFonts w:hint="eastAsia"/>
        </w:rPr>
        <w:t>Орехов</w:t>
      </w:r>
      <w:r>
        <w:t xml:space="preserve"> </w:t>
      </w:r>
      <w:r>
        <w:rPr>
          <w:rFonts w:hint="eastAsia"/>
        </w:rPr>
        <w:t>Г</w:t>
      </w:r>
      <w:r>
        <w:t>.</w:t>
      </w:r>
      <w:r>
        <w:rPr>
          <w:rFonts w:hint="eastAsia"/>
        </w:rPr>
        <w:t>В</w:t>
      </w:r>
      <w:r>
        <w:t xml:space="preserve">., </w:t>
      </w:r>
      <w:r>
        <w:rPr>
          <w:rFonts w:hint="eastAsia"/>
        </w:rPr>
        <w:t>Зуйков</w:t>
      </w:r>
      <w:r>
        <w:t xml:space="preserve"> </w:t>
      </w:r>
      <w:r>
        <w:rPr>
          <w:rFonts w:hint="eastAsia"/>
        </w:rPr>
        <w:t>А</w:t>
      </w:r>
      <w:r>
        <w:t>.</w:t>
      </w:r>
      <w:r>
        <w:rPr>
          <w:rFonts w:hint="eastAsia"/>
        </w:rPr>
        <w:t>Л</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Модель</w:t>
      </w:r>
      <w:r>
        <w:t xml:space="preserve"> </w:t>
      </w:r>
      <w:r>
        <w:rPr>
          <w:rFonts w:hint="eastAsia"/>
        </w:rPr>
        <w:t>течения</w:t>
      </w:r>
      <w:r>
        <w:t xml:space="preserve"> </w:t>
      </w:r>
      <w:r>
        <w:rPr>
          <w:rFonts w:hint="eastAsia"/>
        </w:rPr>
        <w:t>Громеки</w:t>
      </w:r>
      <w:r>
        <w:t xml:space="preserve"> </w:t>
      </w:r>
      <w:r>
        <w:rPr>
          <w:rFonts w:hint="eastAsia"/>
        </w:rPr>
        <w:t>–</w:t>
      </w:r>
      <w:r>
        <w:t xml:space="preserve"> </w:t>
      </w:r>
      <w:r>
        <w:rPr>
          <w:rFonts w:hint="eastAsia"/>
        </w:rPr>
        <w:t>Бельтрами</w:t>
      </w:r>
      <w:r>
        <w:t xml:space="preserve"> // </w:t>
      </w:r>
      <w:r>
        <w:rPr>
          <w:rFonts w:hint="eastAsia"/>
        </w:rPr>
        <w:t>Вестник</w:t>
      </w:r>
      <w:r>
        <w:t xml:space="preserve"> </w:t>
      </w:r>
      <w:r>
        <w:rPr>
          <w:rFonts w:hint="eastAsia"/>
        </w:rPr>
        <w:t>МГСУ</w:t>
      </w:r>
      <w:r>
        <w:t xml:space="preserve">. 2013. </w:t>
      </w:r>
      <w:r>
        <w:rPr>
          <w:rFonts w:hint="eastAsia"/>
        </w:rPr>
        <w:t>№</w:t>
      </w:r>
      <w:r>
        <w:t xml:space="preserve">4. </w:t>
      </w:r>
      <w:r>
        <w:rPr>
          <w:rFonts w:hint="eastAsia"/>
        </w:rPr>
        <w:t>с</w:t>
      </w:r>
      <w:r>
        <w:t>. 150-159.</w:t>
      </w:r>
    </w:p>
    <w:p w14:paraId="608FEEA2" w14:textId="77777777" w:rsidR="001B0BCE" w:rsidRDefault="001B0BCE" w:rsidP="001B0BCE">
      <w:r>
        <w:t>31.</w:t>
      </w:r>
      <w:r>
        <w:tab/>
      </w:r>
      <w:r>
        <w:rPr>
          <w:rFonts w:hint="eastAsia"/>
        </w:rPr>
        <w:t>Орехов</w:t>
      </w:r>
      <w:r>
        <w:t xml:space="preserve"> </w:t>
      </w:r>
      <w:r>
        <w:rPr>
          <w:rFonts w:hint="eastAsia"/>
        </w:rPr>
        <w:t>Г</w:t>
      </w:r>
      <w:r>
        <w:t>.</w:t>
      </w:r>
      <w:r>
        <w:rPr>
          <w:rFonts w:hint="eastAsia"/>
        </w:rPr>
        <w:t>В</w:t>
      </w:r>
      <w:r>
        <w:t xml:space="preserve">., </w:t>
      </w:r>
      <w:r>
        <w:rPr>
          <w:rFonts w:hint="eastAsia"/>
        </w:rPr>
        <w:t>Зуйков</w:t>
      </w:r>
      <w:r>
        <w:t xml:space="preserve"> </w:t>
      </w:r>
      <w:r>
        <w:rPr>
          <w:rFonts w:hint="eastAsia"/>
        </w:rPr>
        <w:t>А</w:t>
      </w:r>
      <w:r>
        <w:t>.</w:t>
      </w:r>
      <w:r>
        <w:rPr>
          <w:rFonts w:hint="eastAsia"/>
        </w:rPr>
        <w:t>Л</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Контрвихревое</w:t>
      </w:r>
      <w:r>
        <w:t xml:space="preserve"> </w:t>
      </w:r>
      <w:r>
        <w:rPr>
          <w:rFonts w:hint="eastAsia"/>
        </w:rPr>
        <w:t>ползущее</w:t>
      </w:r>
      <w:r>
        <w:t xml:space="preserve"> </w:t>
      </w:r>
      <w:r>
        <w:rPr>
          <w:rFonts w:hint="eastAsia"/>
        </w:rPr>
        <w:t>те</w:t>
      </w:r>
      <w:r>
        <w:rPr>
          <w:rFonts w:hint="eastAsia"/>
        </w:rPr>
        <w:t>¬</w:t>
      </w:r>
      <w:r>
        <w:rPr>
          <w:rFonts w:hint="eastAsia"/>
        </w:rPr>
        <w:t>чение</w:t>
      </w:r>
      <w:r>
        <w:t xml:space="preserve"> // </w:t>
      </w:r>
      <w:r>
        <w:rPr>
          <w:rFonts w:hint="eastAsia"/>
        </w:rPr>
        <w:t>Вестник</w:t>
      </w:r>
      <w:r>
        <w:t xml:space="preserve"> </w:t>
      </w:r>
      <w:r>
        <w:rPr>
          <w:rFonts w:hint="eastAsia"/>
        </w:rPr>
        <w:t>МГСУ</w:t>
      </w:r>
      <w:r>
        <w:t xml:space="preserve">. 2013. </w:t>
      </w:r>
      <w:r>
        <w:rPr>
          <w:rFonts w:hint="eastAsia"/>
        </w:rPr>
        <w:t>№</w:t>
      </w:r>
      <w:r>
        <w:t xml:space="preserve">4. </w:t>
      </w:r>
      <w:r>
        <w:rPr>
          <w:rFonts w:hint="eastAsia"/>
        </w:rPr>
        <w:t>с</w:t>
      </w:r>
      <w:r>
        <w:t>. 172-180.</w:t>
      </w:r>
    </w:p>
    <w:p w14:paraId="0CC2A59B" w14:textId="77777777" w:rsidR="001B0BCE" w:rsidRDefault="001B0BCE" w:rsidP="001B0BCE">
      <w:r>
        <w:t>32.</w:t>
      </w:r>
      <w:r>
        <w:tab/>
      </w:r>
      <w:r>
        <w:rPr>
          <w:rFonts w:hint="eastAsia"/>
        </w:rPr>
        <w:t>Орехов</w:t>
      </w:r>
      <w:r>
        <w:t xml:space="preserve"> </w:t>
      </w:r>
      <w:r>
        <w:rPr>
          <w:rFonts w:hint="eastAsia"/>
        </w:rPr>
        <w:t>Г</w:t>
      </w:r>
      <w:r>
        <w:t>.</w:t>
      </w:r>
      <w:r>
        <w:rPr>
          <w:rFonts w:hint="eastAsia"/>
        </w:rPr>
        <w:t>В</w:t>
      </w:r>
      <w:r>
        <w:t xml:space="preserve">., </w:t>
      </w:r>
      <w:r>
        <w:rPr>
          <w:rFonts w:hint="eastAsia"/>
        </w:rPr>
        <w:t>Зуйков</w:t>
      </w:r>
      <w:r>
        <w:t xml:space="preserve"> </w:t>
      </w:r>
      <w:r>
        <w:rPr>
          <w:rFonts w:hint="eastAsia"/>
        </w:rPr>
        <w:t>А</w:t>
      </w:r>
      <w:r>
        <w:t>.</w:t>
      </w:r>
      <w:r>
        <w:rPr>
          <w:rFonts w:hint="eastAsia"/>
        </w:rPr>
        <w:t>Л</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Распределение</w:t>
      </w:r>
      <w:r>
        <w:t xml:space="preserve"> </w:t>
      </w:r>
      <w:r>
        <w:rPr>
          <w:rFonts w:hint="eastAsia"/>
        </w:rPr>
        <w:t>азимутальных</w:t>
      </w:r>
      <w:r>
        <w:t xml:space="preserve"> </w:t>
      </w:r>
      <w:r>
        <w:rPr>
          <w:rFonts w:hint="eastAsia"/>
        </w:rPr>
        <w:t>скоростей</w:t>
      </w:r>
      <w:r>
        <w:t xml:space="preserve"> </w:t>
      </w:r>
      <w:r>
        <w:rPr>
          <w:rFonts w:hint="eastAsia"/>
        </w:rPr>
        <w:t>в</w:t>
      </w:r>
      <w:r>
        <w:t xml:space="preserve"> </w:t>
      </w:r>
      <w:r>
        <w:rPr>
          <w:rFonts w:hint="eastAsia"/>
        </w:rPr>
        <w:t>ламинарном</w:t>
      </w:r>
      <w:r>
        <w:t xml:space="preserve"> </w:t>
      </w:r>
      <w:r>
        <w:rPr>
          <w:rFonts w:hint="eastAsia"/>
        </w:rPr>
        <w:t>контрвихревом</w:t>
      </w:r>
      <w:r>
        <w:t xml:space="preserve"> </w:t>
      </w:r>
      <w:r>
        <w:rPr>
          <w:rFonts w:hint="eastAsia"/>
        </w:rPr>
        <w:t>течении</w:t>
      </w:r>
      <w:r>
        <w:t xml:space="preserve"> // </w:t>
      </w:r>
      <w:r>
        <w:rPr>
          <w:rFonts w:hint="eastAsia"/>
        </w:rPr>
        <w:t>Вестник</w:t>
      </w:r>
      <w:r>
        <w:t xml:space="preserve"> </w:t>
      </w:r>
      <w:r>
        <w:rPr>
          <w:rFonts w:hint="eastAsia"/>
        </w:rPr>
        <w:t>МГСУ</w:t>
      </w:r>
      <w:r>
        <w:t xml:space="preserve">. 2013. </w:t>
      </w:r>
      <w:r>
        <w:rPr>
          <w:rFonts w:hint="eastAsia"/>
        </w:rPr>
        <w:t>№</w:t>
      </w:r>
      <w:r>
        <w:t xml:space="preserve">5. </w:t>
      </w:r>
      <w:r>
        <w:rPr>
          <w:rFonts w:hint="eastAsia"/>
        </w:rPr>
        <w:t>с</w:t>
      </w:r>
      <w:r>
        <w:t>. 150-161.</w:t>
      </w:r>
    </w:p>
    <w:p w14:paraId="2257DC3D" w14:textId="77777777" w:rsidR="001B0BCE" w:rsidRDefault="001B0BCE" w:rsidP="001B0BCE">
      <w:r>
        <w:t>33.</w:t>
      </w:r>
      <w:r>
        <w:tab/>
      </w:r>
      <w:r>
        <w:rPr>
          <w:rFonts w:hint="eastAsia"/>
        </w:rPr>
        <w:t>Орехов</w:t>
      </w:r>
      <w:r>
        <w:t xml:space="preserve"> </w:t>
      </w:r>
      <w:r>
        <w:rPr>
          <w:rFonts w:hint="eastAsia"/>
        </w:rPr>
        <w:t>Г</w:t>
      </w:r>
      <w:r>
        <w:t>.</w:t>
      </w:r>
      <w:r>
        <w:rPr>
          <w:rFonts w:hint="eastAsia"/>
        </w:rPr>
        <w:t>В</w:t>
      </w:r>
      <w:r>
        <w:t xml:space="preserve">., </w:t>
      </w:r>
      <w:r>
        <w:rPr>
          <w:rFonts w:hint="eastAsia"/>
        </w:rPr>
        <w:t>Зуйков</w:t>
      </w:r>
      <w:r>
        <w:t xml:space="preserve"> </w:t>
      </w:r>
      <w:r>
        <w:rPr>
          <w:rFonts w:hint="eastAsia"/>
        </w:rPr>
        <w:t>А</w:t>
      </w:r>
      <w:r>
        <w:t>.</w:t>
      </w:r>
      <w:r>
        <w:rPr>
          <w:rFonts w:hint="eastAsia"/>
        </w:rPr>
        <w:t>Л</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Чурин</w:t>
      </w:r>
      <w:r>
        <w:t xml:space="preserve"> </w:t>
      </w:r>
      <w:r>
        <w:rPr>
          <w:rFonts w:hint="eastAsia"/>
        </w:rPr>
        <w:t>П</w:t>
      </w:r>
      <w:r>
        <w:t>.</w:t>
      </w:r>
      <w:r>
        <w:rPr>
          <w:rFonts w:hint="eastAsia"/>
        </w:rPr>
        <w:t>С</w:t>
      </w:r>
      <w:r>
        <w:t xml:space="preserve">. </w:t>
      </w:r>
      <w:r>
        <w:rPr>
          <w:rFonts w:hint="eastAsia"/>
        </w:rPr>
        <w:t>Пропуск</w:t>
      </w:r>
      <w:r>
        <w:t xml:space="preserve"> </w:t>
      </w:r>
      <w:r>
        <w:rPr>
          <w:rFonts w:hint="eastAsia"/>
        </w:rPr>
        <w:t>холо</w:t>
      </w:r>
      <w:r>
        <w:t>-</w:t>
      </w:r>
      <w:r>
        <w:rPr>
          <w:rFonts w:hint="eastAsia"/>
        </w:rPr>
        <w:t>стых</w:t>
      </w:r>
      <w:r>
        <w:t xml:space="preserve"> </w:t>
      </w:r>
      <w:r>
        <w:rPr>
          <w:rFonts w:hint="eastAsia"/>
        </w:rPr>
        <w:t>расходов</w:t>
      </w:r>
      <w:r>
        <w:t xml:space="preserve"> </w:t>
      </w:r>
      <w:r>
        <w:rPr>
          <w:rFonts w:hint="eastAsia"/>
        </w:rPr>
        <w:t>через</w:t>
      </w:r>
      <w:r>
        <w:t xml:space="preserve"> </w:t>
      </w:r>
      <w:r>
        <w:rPr>
          <w:rFonts w:hint="eastAsia"/>
        </w:rPr>
        <w:t>турбинный</w:t>
      </w:r>
      <w:r>
        <w:t xml:space="preserve"> </w:t>
      </w:r>
      <w:r>
        <w:rPr>
          <w:rFonts w:hint="eastAsia"/>
        </w:rPr>
        <w:t>блок</w:t>
      </w:r>
      <w:r>
        <w:t xml:space="preserve"> </w:t>
      </w:r>
      <w:r>
        <w:rPr>
          <w:rFonts w:hint="eastAsia"/>
        </w:rPr>
        <w:t>средне</w:t>
      </w:r>
      <w:r>
        <w:t xml:space="preserve">- </w:t>
      </w:r>
      <w:r>
        <w:rPr>
          <w:rFonts w:hint="eastAsia"/>
        </w:rPr>
        <w:t>или</w:t>
      </w:r>
      <w:r>
        <w:t xml:space="preserve"> </w:t>
      </w:r>
      <w:r>
        <w:rPr>
          <w:rFonts w:hint="eastAsia"/>
        </w:rPr>
        <w:t>высоконапорной</w:t>
      </w:r>
      <w:r>
        <w:t xml:space="preserve"> </w:t>
      </w:r>
      <w:r>
        <w:rPr>
          <w:rFonts w:hint="eastAsia"/>
        </w:rPr>
        <w:t>ГЭС</w:t>
      </w:r>
      <w:r>
        <w:t xml:space="preserve"> (</w:t>
      </w:r>
      <w:r>
        <w:rPr>
          <w:rFonts w:hint="eastAsia"/>
        </w:rPr>
        <w:t>часть</w:t>
      </w:r>
      <w:r>
        <w:t xml:space="preserve"> 1) // </w:t>
      </w:r>
      <w:r>
        <w:rPr>
          <w:rFonts w:hint="eastAsia"/>
        </w:rPr>
        <w:t>Гидротехническое</w:t>
      </w:r>
      <w:r>
        <w:t xml:space="preserve"> </w:t>
      </w:r>
      <w:r>
        <w:rPr>
          <w:rFonts w:hint="eastAsia"/>
        </w:rPr>
        <w:t>строительство</w:t>
      </w:r>
      <w:r>
        <w:t xml:space="preserve">. 2013. </w:t>
      </w:r>
      <w:r>
        <w:rPr>
          <w:rFonts w:hint="eastAsia"/>
        </w:rPr>
        <w:t>№</w:t>
      </w:r>
      <w:r>
        <w:t xml:space="preserve">4. </w:t>
      </w:r>
      <w:r>
        <w:rPr>
          <w:rFonts w:hint="eastAsia"/>
        </w:rPr>
        <w:t>с</w:t>
      </w:r>
      <w:r>
        <w:t>. 51-56.</w:t>
      </w:r>
    </w:p>
    <w:p w14:paraId="1FA8DB17" w14:textId="77777777" w:rsidR="001B0BCE" w:rsidRDefault="001B0BCE" w:rsidP="001B0BCE">
      <w:r>
        <w:t>34.</w:t>
      </w:r>
      <w:r>
        <w:tab/>
      </w:r>
      <w:r>
        <w:rPr>
          <w:rFonts w:hint="eastAsia"/>
        </w:rPr>
        <w:t>Орехов</w:t>
      </w:r>
      <w:r>
        <w:t xml:space="preserve"> </w:t>
      </w:r>
      <w:r>
        <w:rPr>
          <w:rFonts w:hint="eastAsia"/>
        </w:rPr>
        <w:t>Г</w:t>
      </w:r>
      <w:r>
        <w:t>.</w:t>
      </w:r>
      <w:r>
        <w:rPr>
          <w:rFonts w:hint="eastAsia"/>
        </w:rPr>
        <w:t>В</w:t>
      </w:r>
      <w:r>
        <w:t xml:space="preserve">., </w:t>
      </w:r>
      <w:r>
        <w:rPr>
          <w:rFonts w:hint="eastAsia"/>
        </w:rPr>
        <w:t>Зуйков</w:t>
      </w:r>
      <w:r>
        <w:t xml:space="preserve"> </w:t>
      </w:r>
      <w:r>
        <w:rPr>
          <w:rFonts w:hint="eastAsia"/>
        </w:rPr>
        <w:t>А</w:t>
      </w:r>
      <w:r>
        <w:t>.</w:t>
      </w:r>
      <w:r>
        <w:rPr>
          <w:rFonts w:hint="eastAsia"/>
        </w:rPr>
        <w:t>Л</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Чурин</w:t>
      </w:r>
      <w:r>
        <w:t xml:space="preserve"> </w:t>
      </w:r>
      <w:r>
        <w:rPr>
          <w:rFonts w:hint="eastAsia"/>
        </w:rPr>
        <w:t>П</w:t>
      </w:r>
      <w:r>
        <w:t>.</w:t>
      </w:r>
      <w:r>
        <w:rPr>
          <w:rFonts w:hint="eastAsia"/>
        </w:rPr>
        <w:t>С</w:t>
      </w:r>
      <w:r>
        <w:t xml:space="preserve">. </w:t>
      </w:r>
      <w:r>
        <w:rPr>
          <w:rFonts w:hint="eastAsia"/>
        </w:rPr>
        <w:t>Пропуск</w:t>
      </w:r>
      <w:r>
        <w:t xml:space="preserve"> </w:t>
      </w:r>
      <w:r>
        <w:rPr>
          <w:rFonts w:hint="eastAsia"/>
        </w:rPr>
        <w:t>холо</w:t>
      </w:r>
      <w:r>
        <w:t>-</w:t>
      </w:r>
      <w:r>
        <w:rPr>
          <w:rFonts w:hint="eastAsia"/>
        </w:rPr>
        <w:t>стых</w:t>
      </w:r>
      <w:r>
        <w:t xml:space="preserve"> </w:t>
      </w:r>
      <w:r>
        <w:rPr>
          <w:rFonts w:hint="eastAsia"/>
        </w:rPr>
        <w:t>расходов</w:t>
      </w:r>
      <w:r>
        <w:t xml:space="preserve"> </w:t>
      </w:r>
      <w:r>
        <w:rPr>
          <w:rFonts w:hint="eastAsia"/>
        </w:rPr>
        <w:t>через</w:t>
      </w:r>
      <w:r>
        <w:t xml:space="preserve"> </w:t>
      </w:r>
      <w:r>
        <w:rPr>
          <w:rFonts w:hint="eastAsia"/>
        </w:rPr>
        <w:t>турбинный</w:t>
      </w:r>
      <w:r>
        <w:t xml:space="preserve"> </w:t>
      </w:r>
      <w:r>
        <w:rPr>
          <w:rFonts w:hint="eastAsia"/>
        </w:rPr>
        <w:t>блок</w:t>
      </w:r>
      <w:r>
        <w:t xml:space="preserve"> </w:t>
      </w:r>
      <w:r>
        <w:rPr>
          <w:rFonts w:hint="eastAsia"/>
        </w:rPr>
        <w:t>средне</w:t>
      </w:r>
      <w:r>
        <w:t xml:space="preserve">- </w:t>
      </w:r>
      <w:r>
        <w:rPr>
          <w:rFonts w:hint="eastAsia"/>
        </w:rPr>
        <w:t>или</w:t>
      </w:r>
      <w:r>
        <w:t xml:space="preserve"> </w:t>
      </w:r>
      <w:r>
        <w:rPr>
          <w:rFonts w:hint="eastAsia"/>
        </w:rPr>
        <w:t>высоконапорной</w:t>
      </w:r>
      <w:r>
        <w:t xml:space="preserve"> </w:t>
      </w:r>
      <w:r>
        <w:rPr>
          <w:rFonts w:hint="eastAsia"/>
        </w:rPr>
        <w:t>ГЭС</w:t>
      </w:r>
      <w:r>
        <w:t xml:space="preserve"> (</w:t>
      </w:r>
      <w:r>
        <w:rPr>
          <w:rFonts w:hint="eastAsia"/>
        </w:rPr>
        <w:t>часть</w:t>
      </w:r>
      <w:r>
        <w:t xml:space="preserve"> 2) // </w:t>
      </w:r>
      <w:r>
        <w:rPr>
          <w:rFonts w:hint="eastAsia"/>
        </w:rPr>
        <w:t>Гидротехническое</w:t>
      </w:r>
      <w:r>
        <w:t xml:space="preserve"> </w:t>
      </w:r>
      <w:r>
        <w:rPr>
          <w:rFonts w:hint="eastAsia"/>
        </w:rPr>
        <w:t>строительство</w:t>
      </w:r>
      <w:r>
        <w:t xml:space="preserve">. 2013. </w:t>
      </w:r>
      <w:r>
        <w:rPr>
          <w:rFonts w:hint="eastAsia"/>
        </w:rPr>
        <w:t>№</w:t>
      </w:r>
      <w:r>
        <w:t xml:space="preserve">5. </w:t>
      </w:r>
      <w:r>
        <w:rPr>
          <w:rFonts w:hint="eastAsia"/>
        </w:rPr>
        <w:t>с</w:t>
      </w:r>
      <w:r>
        <w:t>. 32-40.</w:t>
      </w:r>
    </w:p>
    <w:p w14:paraId="2BE9CD69" w14:textId="77777777" w:rsidR="001B0BCE" w:rsidRDefault="001B0BCE" w:rsidP="001B0BCE">
      <w:r>
        <w:t>35.</w:t>
      </w:r>
      <w:r>
        <w:tab/>
      </w:r>
      <w:r>
        <w:rPr>
          <w:rFonts w:hint="eastAsia"/>
        </w:rPr>
        <w:t>Орехов</w:t>
      </w:r>
      <w:r>
        <w:t xml:space="preserve"> </w:t>
      </w:r>
      <w:r>
        <w:rPr>
          <w:rFonts w:hint="eastAsia"/>
        </w:rPr>
        <w:t>Г</w:t>
      </w:r>
      <w:r>
        <w:t>.</w:t>
      </w:r>
      <w:r>
        <w:rPr>
          <w:rFonts w:hint="eastAsia"/>
        </w:rPr>
        <w:t>В</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Зуйков</w:t>
      </w:r>
      <w:r>
        <w:t xml:space="preserve"> </w:t>
      </w:r>
      <w:r>
        <w:rPr>
          <w:rFonts w:hint="eastAsia"/>
        </w:rPr>
        <w:t>А</w:t>
      </w:r>
      <w:r>
        <w:t>.</w:t>
      </w:r>
      <w:r>
        <w:rPr>
          <w:rFonts w:hint="eastAsia"/>
        </w:rPr>
        <w:t>Л</w:t>
      </w:r>
      <w:r>
        <w:t xml:space="preserve">., </w:t>
      </w:r>
      <w:r>
        <w:rPr>
          <w:rFonts w:hint="eastAsia"/>
        </w:rPr>
        <w:t>Уранзаяа</w:t>
      </w:r>
      <w:r>
        <w:t xml:space="preserve"> </w:t>
      </w:r>
      <w:r>
        <w:rPr>
          <w:rFonts w:hint="eastAsia"/>
        </w:rPr>
        <w:t>Баяраа</w:t>
      </w:r>
      <w:r>
        <w:t xml:space="preserve"> </w:t>
      </w:r>
      <w:r>
        <w:rPr>
          <w:rFonts w:hint="eastAsia"/>
        </w:rPr>
        <w:t>Особенно</w:t>
      </w:r>
      <w:r>
        <w:rPr>
          <w:rFonts w:hint="eastAsia"/>
        </w:rPr>
        <w:t>¬</w:t>
      </w:r>
    </w:p>
    <w:p w14:paraId="4379F6A2" w14:textId="77777777" w:rsidR="001B0BCE" w:rsidRDefault="001B0BCE" w:rsidP="001B0BCE">
      <w:r>
        <w:rPr>
          <w:rFonts w:hint="eastAsia"/>
        </w:rPr>
        <w:t>сти</w:t>
      </w:r>
      <w:r>
        <w:t xml:space="preserve"> </w:t>
      </w:r>
      <w:r>
        <w:rPr>
          <w:rFonts w:hint="eastAsia"/>
        </w:rPr>
        <w:t>рабочего</w:t>
      </w:r>
      <w:r>
        <w:t xml:space="preserve"> </w:t>
      </w:r>
      <w:r>
        <w:rPr>
          <w:rFonts w:hint="eastAsia"/>
        </w:rPr>
        <w:t>процесса</w:t>
      </w:r>
      <w:r>
        <w:t xml:space="preserve"> </w:t>
      </w:r>
      <w:r>
        <w:rPr>
          <w:rFonts w:hint="eastAsia"/>
        </w:rPr>
        <w:t>контрвихревых</w:t>
      </w:r>
      <w:r>
        <w:t xml:space="preserve"> </w:t>
      </w:r>
      <w:r>
        <w:rPr>
          <w:rFonts w:hint="eastAsia"/>
        </w:rPr>
        <w:t>аэраторов</w:t>
      </w:r>
      <w:r>
        <w:t xml:space="preserve"> </w:t>
      </w:r>
      <w:r>
        <w:rPr>
          <w:rFonts w:hint="eastAsia"/>
        </w:rPr>
        <w:t>и</w:t>
      </w:r>
      <w:r>
        <w:t xml:space="preserve"> </w:t>
      </w:r>
      <w:r>
        <w:rPr>
          <w:rFonts w:hint="eastAsia"/>
        </w:rPr>
        <w:t>задачи</w:t>
      </w:r>
      <w:r>
        <w:t xml:space="preserve"> </w:t>
      </w:r>
      <w:r>
        <w:rPr>
          <w:rFonts w:hint="eastAsia"/>
        </w:rPr>
        <w:t>их</w:t>
      </w:r>
      <w:r>
        <w:t xml:space="preserve"> </w:t>
      </w:r>
      <w:r>
        <w:rPr>
          <w:rFonts w:hint="eastAsia"/>
        </w:rPr>
        <w:t>гидравли</w:t>
      </w:r>
      <w:r>
        <w:rPr>
          <w:rFonts w:hint="eastAsia"/>
        </w:rPr>
        <w:t>¬</w:t>
      </w:r>
    </w:p>
    <w:p w14:paraId="38F77540" w14:textId="77777777" w:rsidR="001B0BCE" w:rsidRDefault="001B0BCE" w:rsidP="001B0BCE">
      <w:r>
        <w:rPr>
          <w:rFonts w:hint="eastAsia"/>
        </w:rPr>
        <w:t>ческих</w:t>
      </w:r>
      <w:r>
        <w:t xml:space="preserve"> </w:t>
      </w:r>
      <w:r>
        <w:rPr>
          <w:rFonts w:hint="eastAsia"/>
        </w:rPr>
        <w:t>исследований</w:t>
      </w:r>
      <w:r>
        <w:t>//</w:t>
      </w:r>
      <w:r>
        <w:rPr>
          <w:rFonts w:hint="eastAsia"/>
        </w:rPr>
        <w:t>Экология</w:t>
      </w:r>
      <w:r>
        <w:t xml:space="preserve"> </w:t>
      </w:r>
      <w:r>
        <w:rPr>
          <w:rFonts w:hint="eastAsia"/>
        </w:rPr>
        <w:t>урбанизированных</w:t>
      </w:r>
      <w:r>
        <w:t xml:space="preserve"> </w:t>
      </w:r>
      <w:r>
        <w:rPr>
          <w:rFonts w:hint="eastAsia"/>
        </w:rPr>
        <w:t>территорий</w:t>
      </w:r>
      <w:r>
        <w:t xml:space="preserve"> 2013,</w:t>
      </w:r>
    </w:p>
    <w:p w14:paraId="0859EE45" w14:textId="77777777" w:rsidR="001B0BCE" w:rsidRDefault="001B0BCE" w:rsidP="001B0BCE">
      <w:r>
        <w:rPr>
          <w:rFonts w:hint="eastAsia"/>
        </w:rPr>
        <w:t>№</w:t>
      </w:r>
      <w:r>
        <w:t xml:space="preserve">2, </w:t>
      </w:r>
      <w:r>
        <w:rPr>
          <w:rFonts w:hint="eastAsia"/>
        </w:rPr>
        <w:t>с</w:t>
      </w:r>
      <w:r>
        <w:t>.74-80.</w:t>
      </w:r>
    </w:p>
    <w:p w14:paraId="7D16949F" w14:textId="77777777" w:rsidR="001B0BCE" w:rsidRDefault="001B0BCE" w:rsidP="001B0BCE">
      <w:r>
        <w:t>36.</w:t>
      </w:r>
      <w:r>
        <w:tab/>
      </w:r>
      <w:r>
        <w:rPr>
          <w:rFonts w:hint="eastAsia"/>
        </w:rPr>
        <w:t>Орехов</w:t>
      </w:r>
      <w:r>
        <w:t xml:space="preserve"> </w:t>
      </w:r>
      <w:r>
        <w:rPr>
          <w:rFonts w:hint="eastAsia"/>
        </w:rPr>
        <w:t>Г</w:t>
      </w:r>
      <w:r>
        <w:t>.</w:t>
      </w:r>
      <w:r>
        <w:rPr>
          <w:rFonts w:hint="eastAsia"/>
        </w:rPr>
        <w:t>В</w:t>
      </w:r>
      <w:r>
        <w:t>.,</w:t>
      </w:r>
      <w:r>
        <w:rPr>
          <w:rFonts w:hint="eastAsia"/>
        </w:rPr>
        <w:t>Моделирование</w:t>
      </w:r>
      <w:r>
        <w:t xml:space="preserve"> </w:t>
      </w:r>
      <w:r>
        <w:rPr>
          <w:rFonts w:hint="eastAsia"/>
        </w:rPr>
        <w:t>контрвихревых</w:t>
      </w:r>
      <w:r>
        <w:t xml:space="preserve"> </w:t>
      </w:r>
      <w:r>
        <w:rPr>
          <w:rFonts w:hint="eastAsia"/>
        </w:rPr>
        <w:t>систем</w:t>
      </w:r>
      <w:r>
        <w:t xml:space="preserve">. </w:t>
      </w:r>
      <w:r>
        <w:rPr>
          <w:rFonts w:hint="eastAsia"/>
        </w:rPr>
        <w:t>Масштабная</w:t>
      </w:r>
      <w:r>
        <w:t xml:space="preserve"> </w:t>
      </w:r>
      <w:r>
        <w:rPr>
          <w:rFonts w:hint="eastAsia"/>
        </w:rPr>
        <w:t>серия</w:t>
      </w:r>
      <w:r>
        <w:t xml:space="preserve"> </w:t>
      </w:r>
      <w:r>
        <w:rPr>
          <w:rFonts w:hint="eastAsia"/>
        </w:rPr>
        <w:t>исследований</w:t>
      </w:r>
      <w:r>
        <w:t xml:space="preserve">.// </w:t>
      </w:r>
      <w:r>
        <w:rPr>
          <w:rFonts w:hint="eastAsia"/>
        </w:rPr>
        <w:t>«</w:t>
      </w:r>
      <w:r>
        <w:rPr>
          <w:rFonts w:hint="eastAsia"/>
        </w:rPr>
        <w:t>Науковедение</w:t>
      </w:r>
      <w:r>
        <w:rPr>
          <w:rFonts w:hint="eastAsia"/>
        </w:rPr>
        <w:t>»</w:t>
      </w:r>
      <w:r>
        <w:t xml:space="preserve"> </w:t>
      </w:r>
      <w:r>
        <w:rPr>
          <w:rFonts w:hint="eastAsia"/>
        </w:rPr>
        <w:t>интернет</w:t>
      </w:r>
      <w:r>
        <w:t>-</w:t>
      </w:r>
      <w:r>
        <w:rPr>
          <w:rFonts w:hint="eastAsia"/>
        </w:rPr>
        <w:t>журнал</w:t>
      </w:r>
      <w:r>
        <w:t xml:space="preserve"> 2013. </w:t>
      </w:r>
      <w:r>
        <w:rPr>
          <w:rFonts w:hint="eastAsia"/>
        </w:rPr>
        <w:t>№</w:t>
      </w:r>
      <w:r>
        <w:t xml:space="preserve">4(17). </w:t>
      </w:r>
      <w:r>
        <w:rPr>
          <w:rFonts w:hint="eastAsia"/>
        </w:rPr>
        <w:t>Иден</w:t>
      </w:r>
      <w:r>
        <w:rPr>
          <w:rFonts w:hint="eastAsia"/>
        </w:rPr>
        <w:t>¬</w:t>
      </w:r>
      <w:r>
        <w:rPr>
          <w:rFonts w:hint="eastAsia"/>
        </w:rPr>
        <w:t>тификационный</w:t>
      </w:r>
      <w:r>
        <w:t xml:space="preserve"> </w:t>
      </w:r>
      <w:r>
        <w:rPr>
          <w:rFonts w:hint="eastAsia"/>
        </w:rPr>
        <w:t>номер</w:t>
      </w:r>
      <w:r>
        <w:t xml:space="preserve"> </w:t>
      </w:r>
      <w:r>
        <w:rPr>
          <w:rFonts w:hint="eastAsia"/>
        </w:rPr>
        <w:t>статьи</w:t>
      </w:r>
      <w:r>
        <w:t xml:space="preserve"> 54</w:t>
      </w:r>
      <w:r>
        <w:rPr>
          <w:rFonts w:hint="eastAsia"/>
        </w:rPr>
        <w:t>ТВН</w:t>
      </w:r>
      <w:r>
        <w:t>413.</w:t>
      </w:r>
    </w:p>
    <w:p w14:paraId="66508382" w14:textId="77777777" w:rsidR="001B0BCE" w:rsidRDefault="001B0BCE" w:rsidP="001B0BCE">
      <w:r>
        <w:t>37.</w:t>
      </w:r>
      <w:r>
        <w:tab/>
      </w:r>
      <w:r>
        <w:rPr>
          <w:rFonts w:hint="eastAsia"/>
        </w:rPr>
        <w:t>Орехов</w:t>
      </w:r>
      <w:r>
        <w:t xml:space="preserve"> </w:t>
      </w:r>
      <w:r>
        <w:rPr>
          <w:rFonts w:hint="eastAsia"/>
        </w:rPr>
        <w:t>Г</w:t>
      </w:r>
      <w:r>
        <w:t>.</w:t>
      </w:r>
      <w:r>
        <w:rPr>
          <w:rFonts w:hint="eastAsia"/>
        </w:rPr>
        <w:t>В</w:t>
      </w:r>
      <w:r>
        <w:t xml:space="preserve">., </w:t>
      </w:r>
      <w:r>
        <w:rPr>
          <w:rFonts w:hint="eastAsia"/>
        </w:rPr>
        <w:t>Расчет</w:t>
      </w:r>
      <w:r>
        <w:t xml:space="preserve"> </w:t>
      </w:r>
      <w:r>
        <w:rPr>
          <w:rFonts w:hint="eastAsia"/>
        </w:rPr>
        <w:t>течения</w:t>
      </w:r>
      <w:r>
        <w:t xml:space="preserve"> </w:t>
      </w:r>
      <w:r>
        <w:rPr>
          <w:rFonts w:hint="eastAsia"/>
        </w:rPr>
        <w:t>в</w:t>
      </w:r>
      <w:r>
        <w:t xml:space="preserve"> </w:t>
      </w:r>
      <w:r>
        <w:rPr>
          <w:rFonts w:hint="eastAsia"/>
        </w:rPr>
        <w:t>проточной</w:t>
      </w:r>
      <w:r>
        <w:t xml:space="preserve"> </w:t>
      </w:r>
      <w:r>
        <w:rPr>
          <w:rFonts w:hint="eastAsia"/>
        </w:rPr>
        <w:t>части</w:t>
      </w:r>
      <w:r>
        <w:t xml:space="preserve"> </w:t>
      </w:r>
      <w:r>
        <w:rPr>
          <w:rFonts w:hint="eastAsia"/>
        </w:rPr>
        <w:t>высоконапорной</w:t>
      </w:r>
      <w:r>
        <w:t xml:space="preserve"> </w:t>
      </w:r>
      <w:r>
        <w:rPr>
          <w:rFonts w:hint="eastAsia"/>
        </w:rPr>
        <w:t>гидро</w:t>
      </w:r>
      <w:r>
        <w:rPr>
          <w:rFonts w:hint="eastAsia"/>
        </w:rPr>
        <w:t>¬</w:t>
      </w:r>
      <w:r>
        <w:rPr>
          <w:rFonts w:hint="eastAsia"/>
        </w:rPr>
        <w:t>турбины</w:t>
      </w:r>
      <w:r>
        <w:t xml:space="preserve"> </w:t>
      </w:r>
      <w:r>
        <w:rPr>
          <w:rFonts w:hint="eastAsia"/>
        </w:rPr>
        <w:t>с</w:t>
      </w:r>
      <w:r>
        <w:t xml:space="preserve"> </w:t>
      </w:r>
      <w:r>
        <w:rPr>
          <w:rFonts w:hint="eastAsia"/>
        </w:rPr>
        <w:t>заторможенным</w:t>
      </w:r>
      <w:r>
        <w:t xml:space="preserve"> </w:t>
      </w:r>
      <w:r>
        <w:rPr>
          <w:rFonts w:hint="eastAsia"/>
        </w:rPr>
        <w:t>рабочим</w:t>
      </w:r>
      <w:r>
        <w:t xml:space="preserve"> </w:t>
      </w:r>
      <w:r>
        <w:rPr>
          <w:rFonts w:hint="eastAsia"/>
        </w:rPr>
        <w:t>колесом</w:t>
      </w:r>
      <w:r>
        <w:t xml:space="preserve"> </w:t>
      </w:r>
      <w:r>
        <w:rPr>
          <w:rFonts w:hint="eastAsia"/>
        </w:rPr>
        <w:t>радиально</w:t>
      </w:r>
      <w:r>
        <w:t>-</w:t>
      </w:r>
      <w:r>
        <w:rPr>
          <w:rFonts w:hint="eastAsia"/>
        </w:rPr>
        <w:t>осевого</w:t>
      </w:r>
      <w:r>
        <w:t xml:space="preserve"> </w:t>
      </w:r>
      <w:r>
        <w:rPr>
          <w:rFonts w:hint="eastAsia"/>
        </w:rPr>
        <w:t>типа</w:t>
      </w:r>
      <w:r>
        <w:t xml:space="preserve">. </w:t>
      </w:r>
      <w:r>
        <w:rPr>
          <w:rFonts w:hint="eastAsia"/>
        </w:rPr>
        <w:t>«</w:t>
      </w:r>
      <w:r>
        <w:rPr>
          <w:rFonts w:hint="eastAsia"/>
        </w:rPr>
        <w:t>Науковедение</w:t>
      </w:r>
      <w:r>
        <w:rPr>
          <w:rFonts w:hint="eastAsia"/>
        </w:rPr>
        <w:t>»</w:t>
      </w:r>
      <w:r>
        <w:t xml:space="preserve"> </w:t>
      </w:r>
      <w:r>
        <w:rPr>
          <w:rFonts w:hint="eastAsia"/>
        </w:rPr>
        <w:t>интернет</w:t>
      </w:r>
      <w:r>
        <w:t>-</w:t>
      </w:r>
      <w:r>
        <w:rPr>
          <w:rFonts w:hint="eastAsia"/>
        </w:rPr>
        <w:t>журнал</w:t>
      </w:r>
      <w:r>
        <w:t xml:space="preserve">, </w:t>
      </w:r>
      <w:r>
        <w:rPr>
          <w:rFonts w:hint="eastAsia"/>
        </w:rPr>
        <w:t>выпуск№</w:t>
      </w:r>
      <w:r>
        <w:t xml:space="preserve">2. 2014, </w:t>
      </w:r>
      <w:r>
        <w:rPr>
          <w:rFonts w:hint="eastAsia"/>
        </w:rPr>
        <w:t>Идентификацион</w:t>
      </w:r>
      <w:r>
        <w:rPr>
          <w:rFonts w:hint="eastAsia"/>
        </w:rPr>
        <w:t>¬</w:t>
      </w:r>
      <w:r>
        <w:rPr>
          <w:rFonts w:hint="eastAsia"/>
        </w:rPr>
        <w:t>ный</w:t>
      </w:r>
      <w:r>
        <w:t xml:space="preserve"> </w:t>
      </w:r>
      <w:r>
        <w:rPr>
          <w:rFonts w:hint="eastAsia"/>
        </w:rPr>
        <w:t>номер</w:t>
      </w:r>
      <w:r>
        <w:t xml:space="preserve"> </w:t>
      </w:r>
      <w:r>
        <w:rPr>
          <w:rFonts w:hint="eastAsia"/>
        </w:rPr>
        <w:t>статьи</w:t>
      </w:r>
      <w:r>
        <w:t xml:space="preserve"> 178</w:t>
      </w:r>
      <w:r>
        <w:rPr>
          <w:rFonts w:hint="eastAsia"/>
        </w:rPr>
        <w:t>Т</w:t>
      </w:r>
      <w:r>
        <w:t>VN214.</w:t>
      </w:r>
    </w:p>
    <w:p w14:paraId="39D1F3DC" w14:textId="77777777" w:rsidR="001B0BCE" w:rsidRDefault="001B0BCE" w:rsidP="001B0BCE">
      <w:r>
        <w:t xml:space="preserve"> </w:t>
      </w:r>
    </w:p>
    <w:p w14:paraId="46850C66" w14:textId="77777777" w:rsidR="001B0BCE" w:rsidRDefault="001B0BCE" w:rsidP="001B0BCE">
      <w:r>
        <w:lastRenderedPageBreak/>
        <w:t>38</w:t>
      </w:r>
    </w:p>
    <w:p w14:paraId="793977D9" w14:textId="77777777" w:rsidR="001B0BCE" w:rsidRDefault="001B0BCE" w:rsidP="001B0BCE">
      <w:r>
        <w:t>38.</w:t>
      </w:r>
      <w:r>
        <w:tab/>
      </w:r>
      <w:r>
        <w:rPr>
          <w:rFonts w:hint="eastAsia"/>
        </w:rPr>
        <w:t>Орехов</w:t>
      </w:r>
      <w:r>
        <w:t xml:space="preserve"> </w:t>
      </w:r>
      <w:r>
        <w:rPr>
          <w:rFonts w:hint="eastAsia"/>
        </w:rPr>
        <w:t>Г</w:t>
      </w:r>
      <w:r>
        <w:t>.</w:t>
      </w:r>
      <w:r>
        <w:rPr>
          <w:rFonts w:hint="eastAsia"/>
        </w:rPr>
        <w:t>В</w:t>
      </w:r>
      <w:r>
        <w:t xml:space="preserve">., </w:t>
      </w:r>
      <w:r>
        <w:rPr>
          <w:rFonts w:hint="eastAsia"/>
        </w:rPr>
        <w:t>Беликов</w:t>
      </w:r>
      <w:r>
        <w:t xml:space="preserve"> </w:t>
      </w:r>
      <w:r>
        <w:rPr>
          <w:rFonts w:hint="eastAsia"/>
        </w:rPr>
        <w:t>В</w:t>
      </w:r>
      <w:r>
        <w:t>.</w:t>
      </w:r>
      <w:r>
        <w:rPr>
          <w:rFonts w:hint="eastAsia"/>
        </w:rPr>
        <w:t>В</w:t>
      </w:r>
      <w:r>
        <w:t xml:space="preserve">., </w:t>
      </w:r>
      <w:r>
        <w:rPr>
          <w:rFonts w:hint="eastAsia"/>
        </w:rPr>
        <w:t>Баяраа</w:t>
      </w:r>
      <w:r>
        <w:t xml:space="preserve"> </w:t>
      </w:r>
      <w:r>
        <w:rPr>
          <w:rFonts w:hint="eastAsia"/>
        </w:rPr>
        <w:t>У</w:t>
      </w:r>
      <w:r>
        <w:t xml:space="preserve">. </w:t>
      </w:r>
      <w:r>
        <w:rPr>
          <w:rFonts w:hint="eastAsia"/>
        </w:rPr>
        <w:t>Методы</w:t>
      </w:r>
      <w:r>
        <w:t xml:space="preserve"> </w:t>
      </w:r>
      <w:r>
        <w:rPr>
          <w:rFonts w:hint="eastAsia"/>
        </w:rPr>
        <w:t>увеличения</w:t>
      </w:r>
      <w:r>
        <w:t xml:space="preserve"> </w:t>
      </w:r>
      <w:r>
        <w:rPr>
          <w:rFonts w:hint="eastAsia"/>
        </w:rPr>
        <w:t>эффективно</w:t>
      </w:r>
      <w:r>
        <w:rPr>
          <w:rFonts w:hint="eastAsia"/>
        </w:rPr>
        <w:t>¬</w:t>
      </w:r>
      <w:r>
        <w:rPr>
          <w:rFonts w:hint="eastAsia"/>
        </w:rPr>
        <w:t>сти</w:t>
      </w:r>
      <w:r>
        <w:t xml:space="preserve"> </w:t>
      </w:r>
      <w:r>
        <w:rPr>
          <w:rFonts w:hint="eastAsia"/>
        </w:rPr>
        <w:t>аэрации</w:t>
      </w:r>
      <w:r>
        <w:t xml:space="preserve"> </w:t>
      </w:r>
      <w:r>
        <w:rPr>
          <w:rFonts w:hint="eastAsia"/>
        </w:rPr>
        <w:t>открытых</w:t>
      </w:r>
      <w:r>
        <w:t xml:space="preserve"> </w:t>
      </w:r>
      <w:r>
        <w:rPr>
          <w:rFonts w:hint="eastAsia"/>
        </w:rPr>
        <w:t>водных</w:t>
      </w:r>
      <w:r>
        <w:t xml:space="preserve"> </w:t>
      </w:r>
      <w:r>
        <w:rPr>
          <w:rFonts w:hint="eastAsia"/>
        </w:rPr>
        <w:t>объектов</w:t>
      </w:r>
      <w:r>
        <w:t xml:space="preserve"> </w:t>
      </w:r>
      <w:r>
        <w:rPr>
          <w:rFonts w:hint="eastAsia"/>
        </w:rPr>
        <w:t>на</w:t>
      </w:r>
      <w:r>
        <w:t xml:space="preserve"> </w:t>
      </w:r>
      <w:r>
        <w:rPr>
          <w:rFonts w:hint="eastAsia"/>
        </w:rPr>
        <w:t>урбанизированных</w:t>
      </w:r>
      <w:r>
        <w:t xml:space="preserve"> </w:t>
      </w:r>
      <w:r>
        <w:rPr>
          <w:rFonts w:hint="eastAsia"/>
        </w:rPr>
        <w:t>терри</w:t>
      </w:r>
      <w:r>
        <w:rPr>
          <w:rFonts w:hint="eastAsia"/>
        </w:rPr>
        <w:t>¬</w:t>
      </w:r>
      <w:r>
        <w:rPr>
          <w:rFonts w:hint="eastAsia"/>
        </w:rPr>
        <w:t>ториях</w:t>
      </w:r>
      <w:r>
        <w:t xml:space="preserve"> </w:t>
      </w:r>
      <w:r>
        <w:rPr>
          <w:rFonts w:hint="eastAsia"/>
        </w:rPr>
        <w:t>«</w:t>
      </w:r>
      <w:r>
        <w:rPr>
          <w:rFonts w:hint="eastAsia"/>
        </w:rPr>
        <w:t>Вестник</w:t>
      </w:r>
      <w:r>
        <w:t xml:space="preserve"> </w:t>
      </w:r>
      <w:r>
        <w:rPr>
          <w:rFonts w:hint="eastAsia"/>
        </w:rPr>
        <w:t>МГСУ</w:t>
      </w:r>
      <w:r>
        <w:rPr>
          <w:rFonts w:hint="eastAsia"/>
        </w:rPr>
        <w:t>»</w:t>
      </w:r>
      <w:r>
        <w:t>, 2009,</w:t>
      </w:r>
      <w:r>
        <w:rPr>
          <w:rFonts w:hint="eastAsia"/>
        </w:rPr>
        <w:t>№</w:t>
      </w:r>
      <w:r>
        <w:t>2,</w:t>
      </w:r>
      <w:r>
        <w:rPr>
          <w:rFonts w:hint="eastAsia"/>
        </w:rPr>
        <w:t>с</w:t>
      </w:r>
      <w:r>
        <w:t>.278-291.</w:t>
      </w:r>
    </w:p>
    <w:p w14:paraId="2CB7B505" w14:textId="77777777" w:rsidR="001B0BCE" w:rsidRDefault="001B0BCE" w:rsidP="001B0BCE">
      <w:r>
        <w:t>39.</w:t>
      </w:r>
      <w:r>
        <w:tab/>
      </w:r>
      <w:r>
        <w:rPr>
          <w:rFonts w:hint="eastAsia"/>
        </w:rPr>
        <w:t>Орехов</w:t>
      </w:r>
      <w:r>
        <w:t xml:space="preserve"> </w:t>
      </w:r>
      <w:r>
        <w:rPr>
          <w:rFonts w:hint="eastAsia"/>
        </w:rPr>
        <w:t>Г</w:t>
      </w:r>
      <w:r>
        <w:t>.</w:t>
      </w:r>
      <w:r>
        <w:rPr>
          <w:rFonts w:hint="eastAsia"/>
        </w:rPr>
        <w:t>В</w:t>
      </w:r>
      <w:r>
        <w:t xml:space="preserve">., </w:t>
      </w:r>
      <w:r>
        <w:rPr>
          <w:rFonts w:hint="eastAsia"/>
        </w:rPr>
        <w:t>Быков</w:t>
      </w:r>
      <w:r>
        <w:t xml:space="preserve"> </w:t>
      </w:r>
      <w:r>
        <w:rPr>
          <w:rFonts w:hint="eastAsia"/>
        </w:rPr>
        <w:t>Ю</w:t>
      </w:r>
      <w:r>
        <w:t>.</w:t>
      </w:r>
      <w:r>
        <w:rPr>
          <w:rFonts w:hint="eastAsia"/>
        </w:rPr>
        <w:t>А</w:t>
      </w:r>
      <w:r>
        <w:t xml:space="preserve">., </w:t>
      </w:r>
      <w:r>
        <w:rPr>
          <w:rFonts w:hint="eastAsia"/>
        </w:rPr>
        <w:t>Чурин</w:t>
      </w:r>
      <w:r>
        <w:t xml:space="preserve"> </w:t>
      </w:r>
      <w:r>
        <w:rPr>
          <w:rFonts w:hint="eastAsia"/>
        </w:rPr>
        <w:t>П</w:t>
      </w:r>
      <w:r>
        <w:t>.</w:t>
      </w:r>
      <w:r>
        <w:rPr>
          <w:rFonts w:hint="eastAsia"/>
        </w:rPr>
        <w:t>С</w:t>
      </w:r>
      <w:r>
        <w:t xml:space="preserve">. </w:t>
      </w:r>
      <w:r>
        <w:rPr>
          <w:rFonts w:hint="eastAsia"/>
        </w:rPr>
        <w:t>Расчет</w:t>
      </w:r>
      <w:r>
        <w:t xml:space="preserve"> </w:t>
      </w:r>
      <w:r>
        <w:rPr>
          <w:rFonts w:hint="eastAsia"/>
        </w:rPr>
        <w:t>течения</w:t>
      </w:r>
      <w:r>
        <w:t xml:space="preserve"> </w:t>
      </w:r>
      <w:r>
        <w:rPr>
          <w:rFonts w:hint="eastAsia"/>
        </w:rPr>
        <w:t>в</w:t>
      </w:r>
      <w:r>
        <w:t xml:space="preserve"> </w:t>
      </w:r>
      <w:r>
        <w:rPr>
          <w:rFonts w:hint="eastAsia"/>
        </w:rPr>
        <w:t>проточной</w:t>
      </w:r>
      <w:r>
        <w:t xml:space="preserve"> </w:t>
      </w:r>
      <w:r>
        <w:rPr>
          <w:rFonts w:hint="eastAsia"/>
        </w:rPr>
        <w:t>час</w:t>
      </w:r>
      <w:r>
        <w:rPr>
          <w:rFonts w:hint="eastAsia"/>
        </w:rPr>
        <w:t>¬</w:t>
      </w:r>
      <w:r>
        <w:rPr>
          <w:rFonts w:hint="eastAsia"/>
        </w:rPr>
        <w:t>ти</w:t>
      </w:r>
      <w:r>
        <w:t xml:space="preserve"> </w:t>
      </w:r>
      <w:r>
        <w:rPr>
          <w:rFonts w:hint="eastAsia"/>
        </w:rPr>
        <w:t>высоконапорной</w:t>
      </w:r>
      <w:r>
        <w:t xml:space="preserve"> </w:t>
      </w:r>
      <w:r>
        <w:rPr>
          <w:rFonts w:hint="eastAsia"/>
        </w:rPr>
        <w:t>гидротурбины</w:t>
      </w:r>
      <w:r>
        <w:t xml:space="preserve"> </w:t>
      </w:r>
      <w:r>
        <w:rPr>
          <w:rFonts w:hint="eastAsia"/>
        </w:rPr>
        <w:t>с</w:t>
      </w:r>
      <w:r>
        <w:t xml:space="preserve"> </w:t>
      </w:r>
      <w:r>
        <w:rPr>
          <w:rFonts w:hint="eastAsia"/>
        </w:rPr>
        <w:t>заторможенным</w:t>
      </w:r>
      <w:r>
        <w:t xml:space="preserve"> </w:t>
      </w:r>
      <w:r>
        <w:rPr>
          <w:rFonts w:hint="eastAsia"/>
        </w:rPr>
        <w:t>рабочим</w:t>
      </w:r>
      <w:r>
        <w:t xml:space="preserve"> </w:t>
      </w:r>
      <w:r>
        <w:rPr>
          <w:rFonts w:hint="eastAsia"/>
        </w:rPr>
        <w:t>колесом</w:t>
      </w:r>
      <w:r>
        <w:t xml:space="preserve"> </w:t>
      </w:r>
      <w:r>
        <w:rPr>
          <w:rFonts w:hint="eastAsia"/>
        </w:rPr>
        <w:t>радиально</w:t>
      </w:r>
      <w:r>
        <w:t>-</w:t>
      </w:r>
      <w:r>
        <w:rPr>
          <w:rFonts w:hint="eastAsia"/>
        </w:rPr>
        <w:t>осевого</w:t>
      </w:r>
      <w:r>
        <w:t xml:space="preserve"> </w:t>
      </w:r>
      <w:r>
        <w:rPr>
          <w:rFonts w:hint="eastAsia"/>
        </w:rPr>
        <w:t>типа</w:t>
      </w:r>
      <w:r>
        <w:t>.</w:t>
      </w:r>
      <w:r>
        <w:tab/>
      </w:r>
      <w:r>
        <w:rPr>
          <w:rFonts w:hint="eastAsia"/>
        </w:rPr>
        <w:t>«</w:t>
      </w:r>
      <w:r>
        <w:rPr>
          <w:rFonts w:hint="eastAsia"/>
        </w:rPr>
        <w:t>Науковедение</w:t>
      </w:r>
      <w:r>
        <w:rPr>
          <w:rFonts w:hint="eastAsia"/>
        </w:rPr>
        <w:t>»</w:t>
      </w:r>
      <w:r>
        <w:tab/>
      </w:r>
      <w:r>
        <w:rPr>
          <w:rFonts w:hint="eastAsia"/>
        </w:rPr>
        <w:t>интернет</w:t>
      </w:r>
      <w:r>
        <w:t>-</w:t>
      </w:r>
      <w:r>
        <w:rPr>
          <w:rFonts w:hint="eastAsia"/>
        </w:rPr>
        <w:t>журнал</w:t>
      </w:r>
      <w:r>
        <w:t xml:space="preserve">, </w:t>
      </w:r>
      <w:r>
        <w:rPr>
          <w:rFonts w:hint="eastAsia"/>
        </w:rPr>
        <w:t>вы</w:t>
      </w:r>
      <w:r>
        <w:t>-</w:t>
      </w:r>
      <w:r>
        <w:rPr>
          <w:rFonts w:hint="eastAsia"/>
        </w:rPr>
        <w:t>пуск№</w:t>
      </w:r>
      <w:r>
        <w:t xml:space="preserve">2. 2014. </w:t>
      </w:r>
      <w:r>
        <w:rPr>
          <w:rFonts w:hint="eastAsia"/>
        </w:rPr>
        <w:t>Идентификационный</w:t>
      </w:r>
      <w:r>
        <w:t xml:space="preserve"> </w:t>
      </w:r>
      <w:r>
        <w:rPr>
          <w:rFonts w:hint="eastAsia"/>
        </w:rPr>
        <w:t>номер</w:t>
      </w:r>
      <w:r>
        <w:t xml:space="preserve"> </w:t>
      </w:r>
      <w:r>
        <w:rPr>
          <w:rFonts w:hint="eastAsia"/>
        </w:rPr>
        <w:t>статьи</w:t>
      </w:r>
      <w:r>
        <w:t xml:space="preserve"> 178</w:t>
      </w:r>
      <w:r>
        <w:rPr>
          <w:rFonts w:hint="eastAsia"/>
        </w:rPr>
        <w:t>Т</w:t>
      </w:r>
      <w:r>
        <w:t>VN214.</w:t>
      </w:r>
    </w:p>
    <w:p w14:paraId="1EA85DF4" w14:textId="77777777" w:rsidR="001B0BCE" w:rsidRDefault="001B0BCE" w:rsidP="001B0BCE">
      <w:r>
        <w:t xml:space="preserve">40. </w:t>
      </w:r>
      <w:r>
        <w:rPr>
          <w:rFonts w:hint="eastAsia"/>
        </w:rPr>
        <w:t>Руководство</w:t>
      </w:r>
      <w:r>
        <w:t xml:space="preserve"> </w:t>
      </w:r>
      <w:r>
        <w:rPr>
          <w:rFonts w:hint="eastAsia"/>
        </w:rPr>
        <w:t>по</w:t>
      </w:r>
      <w:r>
        <w:t xml:space="preserve"> </w:t>
      </w:r>
      <w:r>
        <w:rPr>
          <w:rFonts w:hint="eastAsia"/>
        </w:rPr>
        <w:t>проектированию</w:t>
      </w:r>
      <w:r>
        <w:t xml:space="preserve"> </w:t>
      </w:r>
      <w:r>
        <w:rPr>
          <w:rFonts w:hint="eastAsia"/>
        </w:rPr>
        <w:t>и</w:t>
      </w:r>
      <w:r>
        <w:t xml:space="preserve"> </w:t>
      </w:r>
      <w:r>
        <w:rPr>
          <w:rFonts w:hint="eastAsia"/>
        </w:rPr>
        <w:t>конструкторская</w:t>
      </w:r>
      <w:r>
        <w:t xml:space="preserve"> </w:t>
      </w:r>
      <w:r>
        <w:rPr>
          <w:rFonts w:hint="eastAsia"/>
        </w:rPr>
        <w:t>документация</w:t>
      </w:r>
      <w:r>
        <w:t xml:space="preserve"> </w:t>
      </w:r>
      <w:r>
        <w:rPr>
          <w:rFonts w:hint="eastAsia"/>
        </w:rPr>
        <w:t>вихревых</w:t>
      </w:r>
      <w:r>
        <w:t xml:space="preserve"> </w:t>
      </w:r>
      <w:r>
        <w:rPr>
          <w:rFonts w:hint="eastAsia"/>
        </w:rPr>
        <w:t>аэраторов</w:t>
      </w:r>
      <w:r>
        <w:t xml:space="preserve"> </w:t>
      </w:r>
      <w:r>
        <w:rPr>
          <w:rFonts w:hint="eastAsia"/>
        </w:rPr>
        <w:t>на</w:t>
      </w:r>
      <w:r>
        <w:t xml:space="preserve"> </w:t>
      </w:r>
      <w:r>
        <w:rPr>
          <w:rFonts w:hint="eastAsia"/>
        </w:rPr>
        <w:t>донных</w:t>
      </w:r>
      <w:r>
        <w:t xml:space="preserve"> </w:t>
      </w:r>
      <w:r>
        <w:rPr>
          <w:rFonts w:hint="eastAsia"/>
        </w:rPr>
        <w:t>водовыпусках</w:t>
      </w:r>
      <w:r>
        <w:t xml:space="preserve"> </w:t>
      </w:r>
      <w:r>
        <w:rPr>
          <w:rFonts w:hint="eastAsia"/>
        </w:rPr>
        <w:t>плотин</w:t>
      </w:r>
      <w:r>
        <w:t xml:space="preserve"> / </w:t>
      </w:r>
      <w:r>
        <w:rPr>
          <w:rFonts w:hint="eastAsia"/>
        </w:rPr>
        <w:t>Орехов</w:t>
      </w:r>
      <w:r>
        <w:t xml:space="preserve"> </w:t>
      </w:r>
      <w:r>
        <w:rPr>
          <w:rFonts w:hint="eastAsia"/>
        </w:rPr>
        <w:t>Г</w:t>
      </w:r>
      <w:r>
        <w:t>.</w:t>
      </w:r>
      <w:r>
        <w:rPr>
          <w:rFonts w:hint="eastAsia"/>
        </w:rPr>
        <w:t>В</w:t>
      </w:r>
      <w:r>
        <w:t xml:space="preserve">., </w:t>
      </w:r>
      <w:r>
        <w:rPr>
          <w:rFonts w:hint="eastAsia"/>
        </w:rPr>
        <w:t>Мордасов</w:t>
      </w:r>
      <w:r>
        <w:t xml:space="preserve"> </w:t>
      </w:r>
      <w:r>
        <w:rPr>
          <w:rFonts w:hint="eastAsia"/>
        </w:rPr>
        <w:t>А</w:t>
      </w:r>
      <w:r>
        <w:t>.</w:t>
      </w:r>
      <w:r>
        <w:rPr>
          <w:rFonts w:hint="eastAsia"/>
        </w:rPr>
        <w:t>П</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Зуйков</w:t>
      </w:r>
      <w:r>
        <w:t xml:space="preserve"> </w:t>
      </w:r>
      <w:r>
        <w:rPr>
          <w:rFonts w:hint="eastAsia"/>
        </w:rPr>
        <w:t>А</w:t>
      </w:r>
      <w:r>
        <w:t>.</w:t>
      </w:r>
      <w:r>
        <w:rPr>
          <w:rFonts w:hint="eastAsia"/>
        </w:rPr>
        <w:t>Л</w:t>
      </w:r>
      <w:r>
        <w:t xml:space="preserve">., </w:t>
      </w:r>
      <w:r>
        <w:rPr>
          <w:rFonts w:hint="eastAsia"/>
        </w:rPr>
        <w:t>Ахметов</w:t>
      </w:r>
      <w:r>
        <w:t xml:space="preserve"> </w:t>
      </w:r>
      <w:r>
        <w:rPr>
          <w:rFonts w:hint="eastAsia"/>
        </w:rPr>
        <w:t>В</w:t>
      </w:r>
      <w:r>
        <w:t>.</w:t>
      </w:r>
      <w:r>
        <w:rPr>
          <w:rFonts w:hint="eastAsia"/>
        </w:rPr>
        <w:t>К</w:t>
      </w:r>
      <w:r>
        <w:t xml:space="preserve">., </w:t>
      </w:r>
      <w:r>
        <w:rPr>
          <w:rFonts w:hint="eastAsia"/>
        </w:rPr>
        <w:t>Иванова</w:t>
      </w:r>
      <w:r>
        <w:t xml:space="preserve"> </w:t>
      </w:r>
      <w:r>
        <w:rPr>
          <w:rFonts w:hint="eastAsia"/>
        </w:rPr>
        <w:t>Т</w:t>
      </w:r>
      <w:r>
        <w:t>.</w:t>
      </w:r>
      <w:r>
        <w:rPr>
          <w:rFonts w:hint="eastAsia"/>
        </w:rPr>
        <w:t>А</w:t>
      </w:r>
      <w:r>
        <w:t xml:space="preserve">., </w:t>
      </w:r>
      <w:r>
        <w:rPr>
          <w:rFonts w:hint="eastAsia"/>
        </w:rPr>
        <w:t>Арискин</w:t>
      </w:r>
      <w:r>
        <w:t xml:space="preserve"> </w:t>
      </w:r>
      <w:r>
        <w:rPr>
          <w:rFonts w:hint="eastAsia"/>
        </w:rPr>
        <w:t>Н</w:t>
      </w:r>
      <w:r>
        <w:t>.</w:t>
      </w:r>
      <w:r>
        <w:rPr>
          <w:rFonts w:hint="eastAsia"/>
        </w:rPr>
        <w:t>Н</w:t>
      </w:r>
      <w:r>
        <w:t xml:space="preserve">., </w:t>
      </w:r>
      <w:r>
        <w:rPr>
          <w:rFonts w:hint="eastAsia"/>
        </w:rPr>
        <w:t>Лебедева</w:t>
      </w:r>
      <w:r>
        <w:t xml:space="preserve"> </w:t>
      </w:r>
      <w:r>
        <w:rPr>
          <w:rFonts w:hint="eastAsia"/>
        </w:rPr>
        <w:t>О</w:t>
      </w:r>
      <w:r>
        <w:t>.</w:t>
      </w:r>
      <w:r>
        <w:rPr>
          <w:rFonts w:hint="eastAsia"/>
        </w:rPr>
        <w:t>Э</w:t>
      </w:r>
      <w:r>
        <w:t xml:space="preserve">., </w:t>
      </w:r>
      <w:r>
        <w:rPr>
          <w:rFonts w:hint="eastAsia"/>
        </w:rPr>
        <w:t>Притчин</w:t>
      </w:r>
      <w:r>
        <w:t xml:space="preserve"> </w:t>
      </w:r>
      <w:r>
        <w:rPr>
          <w:rFonts w:hint="eastAsia"/>
        </w:rPr>
        <w:t>В</w:t>
      </w:r>
      <w:r>
        <w:t>.</w:t>
      </w:r>
      <w:r>
        <w:rPr>
          <w:rFonts w:hint="eastAsia"/>
        </w:rPr>
        <w:t>П</w:t>
      </w:r>
      <w:r>
        <w:t xml:space="preserve">., </w:t>
      </w:r>
      <w:r>
        <w:rPr>
          <w:rFonts w:hint="eastAsia"/>
        </w:rPr>
        <w:t>Крымов</w:t>
      </w:r>
      <w:r>
        <w:t xml:space="preserve"> </w:t>
      </w:r>
      <w:r>
        <w:rPr>
          <w:rFonts w:hint="eastAsia"/>
        </w:rPr>
        <w:t>А</w:t>
      </w:r>
      <w:r>
        <w:t>.</w:t>
      </w:r>
      <w:r>
        <w:rPr>
          <w:rFonts w:hint="eastAsia"/>
        </w:rPr>
        <w:t>Н</w:t>
      </w:r>
      <w:r>
        <w:t xml:space="preserve">. </w:t>
      </w:r>
      <w:r>
        <w:rPr>
          <w:rFonts w:hint="eastAsia"/>
        </w:rPr>
        <w:t>Роскомвод</w:t>
      </w:r>
      <w:r>
        <w:t xml:space="preserve">, </w:t>
      </w:r>
      <w:r>
        <w:rPr>
          <w:rFonts w:hint="eastAsia"/>
        </w:rPr>
        <w:t>Росгипроводхоз</w:t>
      </w:r>
      <w:r>
        <w:t xml:space="preserve">, </w:t>
      </w:r>
      <w:r>
        <w:rPr>
          <w:rFonts w:hint="eastAsia"/>
        </w:rPr>
        <w:t>МИСИ</w:t>
      </w:r>
      <w:r>
        <w:t xml:space="preserve">. </w:t>
      </w:r>
      <w:r>
        <w:rPr>
          <w:rFonts w:hint="eastAsia"/>
        </w:rPr>
        <w:t>М</w:t>
      </w:r>
      <w:r>
        <w:t>., 1992.</w:t>
      </w:r>
    </w:p>
    <w:p w14:paraId="3C292B03" w14:textId="77777777" w:rsidR="001B0BCE" w:rsidRDefault="001B0BCE" w:rsidP="001B0BCE">
      <w:r>
        <w:t>41.</w:t>
      </w:r>
      <w:r>
        <w:tab/>
      </w:r>
      <w:r>
        <w:rPr>
          <w:rFonts w:hint="eastAsia"/>
        </w:rPr>
        <w:t>Орехов</w:t>
      </w:r>
      <w:r>
        <w:t xml:space="preserve"> </w:t>
      </w:r>
      <w:r>
        <w:rPr>
          <w:rFonts w:hint="eastAsia"/>
        </w:rPr>
        <w:t>Г</w:t>
      </w:r>
      <w:r>
        <w:t>.</w:t>
      </w:r>
      <w:r>
        <w:rPr>
          <w:rFonts w:hint="eastAsia"/>
        </w:rPr>
        <w:t>В</w:t>
      </w:r>
      <w:r>
        <w:t xml:space="preserve">., </w:t>
      </w:r>
      <w:r>
        <w:rPr>
          <w:rFonts w:hint="eastAsia"/>
        </w:rPr>
        <w:t>Федоров</w:t>
      </w:r>
      <w:r>
        <w:t xml:space="preserve"> </w:t>
      </w:r>
      <w:r>
        <w:rPr>
          <w:rFonts w:hint="eastAsia"/>
        </w:rPr>
        <w:t>А</w:t>
      </w:r>
      <w:r>
        <w:t>.</w:t>
      </w:r>
      <w:r>
        <w:rPr>
          <w:rFonts w:hint="eastAsia"/>
        </w:rPr>
        <w:t>Б</w:t>
      </w:r>
      <w:r>
        <w:t xml:space="preserve">. </w:t>
      </w:r>
      <w:r>
        <w:rPr>
          <w:rFonts w:hint="eastAsia"/>
        </w:rPr>
        <w:t>Датчик</w:t>
      </w:r>
      <w:r>
        <w:t xml:space="preserve"> </w:t>
      </w:r>
      <w:r>
        <w:rPr>
          <w:rFonts w:hint="eastAsia"/>
        </w:rPr>
        <w:t>для</w:t>
      </w:r>
      <w:r>
        <w:t xml:space="preserve"> </w:t>
      </w:r>
      <w:r>
        <w:rPr>
          <w:rFonts w:hint="eastAsia"/>
        </w:rPr>
        <w:t>измерения</w:t>
      </w:r>
      <w:r>
        <w:t xml:space="preserve"> </w:t>
      </w:r>
      <w:r>
        <w:rPr>
          <w:rFonts w:hint="eastAsia"/>
        </w:rPr>
        <w:t>скорости</w:t>
      </w:r>
      <w:r>
        <w:t xml:space="preserve"> </w:t>
      </w:r>
      <w:r>
        <w:rPr>
          <w:rFonts w:hint="eastAsia"/>
        </w:rPr>
        <w:t>потока</w:t>
      </w:r>
      <w:r>
        <w:t xml:space="preserve"> </w:t>
      </w:r>
      <w:r>
        <w:rPr>
          <w:rFonts w:hint="eastAsia"/>
        </w:rPr>
        <w:t>Автор</w:t>
      </w:r>
      <w:r>
        <w:rPr>
          <w:rFonts w:hint="eastAsia"/>
        </w:rPr>
        <w:t>¬</w:t>
      </w:r>
      <w:r>
        <w:rPr>
          <w:rFonts w:hint="eastAsia"/>
        </w:rPr>
        <w:t>ское</w:t>
      </w:r>
      <w:r>
        <w:t xml:space="preserve"> </w:t>
      </w:r>
      <w:r>
        <w:rPr>
          <w:rFonts w:hint="eastAsia"/>
        </w:rPr>
        <w:t>свидетельство</w:t>
      </w:r>
      <w:r>
        <w:t xml:space="preserve"> </w:t>
      </w:r>
      <w:r>
        <w:rPr>
          <w:rFonts w:hint="eastAsia"/>
        </w:rPr>
        <w:t>№</w:t>
      </w:r>
      <w:r>
        <w:t xml:space="preserve"> 871072. </w:t>
      </w:r>
      <w:r>
        <w:rPr>
          <w:rFonts w:hint="eastAsia"/>
        </w:rPr>
        <w:t>Приоритет</w:t>
      </w:r>
      <w:r>
        <w:t xml:space="preserve"> </w:t>
      </w:r>
      <w:r>
        <w:rPr>
          <w:rFonts w:hint="eastAsia"/>
        </w:rPr>
        <w:t>от</w:t>
      </w:r>
      <w:r>
        <w:t xml:space="preserve"> 07.10.1981</w:t>
      </w:r>
      <w:r>
        <w:rPr>
          <w:rFonts w:hint="eastAsia"/>
        </w:rPr>
        <w:t>г</w:t>
      </w:r>
      <w:r>
        <w:t>.</w:t>
      </w:r>
    </w:p>
    <w:p w14:paraId="6B346BBF" w14:textId="1263F5F9" w:rsidR="004D1D52" w:rsidRPr="001B0BCE" w:rsidRDefault="001B0BCE" w:rsidP="001B0BCE">
      <w:r>
        <w:t>42.</w:t>
      </w:r>
      <w:r>
        <w:tab/>
      </w:r>
      <w:r>
        <w:rPr>
          <w:rFonts w:hint="eastAsia"/>
        </w:rPr>
        <w:t>Орехов</w:t>
      </w:r>
      <w:r>
        <w:t xml:space="preserve"> </w:t>
      </w:r>
      <w:r>
        <w:rPr>
          <w:rFonts w:hint="eastAsia"/>
        </w:rPr>
        <w:t>Г</w:t>
      </w:r>
      <w:r>
        <w:t>.</w:t>
      </w:r>
      <w:r>
        <w:rPr>
          <w:rFonts w:hint="eastAsia"/>
        </w:rPr>
        <w:t>В</w:t>
      </w:r>
      <w:r>
        <w:t xml:space="preserve">., </w:t>
      </w:r>
      <w:r>
        <w:rPr>
          <w:rFonts w:hint="eastAsia"/>
        </w:rPr>
        <w:t>Волшаник</w:t>
      </w:r>
      <w:r>
        <w:t xml:space="preserve"> </w:t>
      </w:r>
      <w:r>
        <w:rPr>
          <w:rFonts w:hint="eastAsia"/>
        </w:rPr>
        <w:t>В</w:t>
      </w:r>
      <w:r>
        <w:t>.</w:t>
      </w:r>
      <w:r>
        <w:rPr>
          <w:rFonts w:hint="eastAsia"/>
        </w:rPr>
        <w:t>В</w:t>
      </w:r>
      <w:r>
        <w:t xml:space="preserve">., </w:t>
      </w:r>
      <w:r>
        <w:rPr>
          <w:rFonts w:hint="eastAsia"/>
        </w:rPr>
        <w:t>Вадатурский</w:t>
      </w:r>
      <w:r>
        <w:t xml:space="preserve"> </w:t>
      </w:r>
      <w:r>
        <w:rPr>
          <w:rFonts w:hint="eastAsia"/>
        </w:rPr>
        <w:t>Д</w:t>
      </w:r>
      <w:r>
        <w:t>.</w:t>
      </w:r>
      <w:r>
        <w:rPr>
          <w:rFonts w:hint="eastAsia"/>
        </w:rPr>
        <w:t>А</w:t>
      </w:r>
      <w:r>
        <w:t xml:space="preserve">., </w:t>
      </w:r>
      <w:r>
        <w:rPr>
          <w:rFonts w:hint="eastAsia"/>
        </w:rPr>
        <w:t>Монахов</w:t>
      </w:r>
      <w:r>
        <w:t xml:space="preserve"> </w:t>
      </w:r>
      <w:r>
        <w:rPr>
          <w:rFonts w:hint="eastAsia"/>
        </w:rPr>
        <w:t>Б</w:t>
      </w:r>
      <w:r>
        <w:t>.</w:t>
      </w:r>
      <w:r>
        <w:rPr>
          <w:rFonts w:hint="eastAsia"/>
        </w:rPr>
        <w:t>Е</w:t>
      </w:r>
      <w:r>
        <w:t xml:space="preserve">., </w:t>
      </w:r>
      <w:r>
        <w:rPr>
          <w:rFonts w:hint="eastAsia"/>
        </w:rPr>
        <w:t>Шилова</w:t>
      </w:r>
      <w:r>
        <w:t xml:space="preserve"> </w:t>
      </w:r>
      <w:r>
        <w:rPr>
          <w:rFonts w:hint="eastAsia"/>
        </w:rPr>
        <w:t>Л</w:t>
      </w:r>
      <w:r>
        <w:t>.</w:t>
      </w:r>
      <w:r>
        <w:rPr>
          <w:rFonts w:hint="eastAsia"/>
        </w:rPr>
        <w:t>А</w:t>
      </w:r>
      <w:r>
        <w:t xml:space="preserve">., </w:t>
      </w:r>
      <w:r>
        <w:rPr>
          <w:rFonts w:hint="eastAsia"/>
        </w:rPr>
        <w:t>Щеннникова</w:t>
      </w:r>
      <w:r>
        <w:t xml:space="preserve"> </w:t>
      </w:r>
      <w:r>
        <w:rPr>
          <w:rFonts w:hint="eastAsia"/>
        </w:rPr>
        <w:t>Г</w:t>
      </w:r>
      <w:r>
        <w:t>.</w:t>
      </w:r>
      <w:r>
        <w:rPr>
          <w:rFonts w:hint="eastAsia"/>
        </w:rPr>
        <w:t>Н</w:t>
      </w:r>
      <w:r>
        <w:t xml:space="preserve">. </w:t>
      </w:r>
      <w:r>
        <w:rPr>
          <w:rFonts w:hint="eastAsia"/>
        </w:rPr>
        <w:t>Инженерные</w:t>
      </w:r>
      <w:r>
        <w:t xml:space="preserve"> </w:t>
      </w:r>
      <w:r>
        <w:rPr>
          <w:rFonts w:hint="eastAsia"/>
        </w:rPr>
        <w:t>системы</w:t>
      </w:r>
      <w:r>
        <w:t xml:space="preserve"> </w:t>
      </w:r>
      <w:r>
        <w:rPr>
          <w:rFonts w:hint="eastAsia"/>
        </w:rPr>
        <w:t>водооборота</w:t>
      </w:r>
      <w:r>
        <w:t xml:space="preserve"> </w:t>
      </w:r>
      <w:r>
        <w:rPr>
          <w:rFonts w:hint="eastAsia"/>
        </w:rPr>
        <w:t>и</w:t>
      </w:r>
      <w:r>
        <w:t xml:space="preserve"> </w:t>
      </w:r>
      <w:r>
        <w:rPr>
          <w:rFonts w:hint="eastAsia"/>
        </w:rPr>
        <w:t>аэрации</w:t>
      </w:r>
      <w:r>
        <w:t xml:space="preserve"> </w:t>
      </w:r>
      <w:r>
        <w:rPr>
          <w:rFonts w:hint="eastAsia"/>
        </w:rPr>
        <w:t>для</w:t>
      </w:r>
      <w:r>
        <w:t xml:space="preserve"> </w:t>
      </w:r>
      <w:r>
        <w:rPr>
          <w:rFonts w:hint="eastAsia"/>
        </w:rPr>
        <w:t>очистки</w:t>
      </w:r>
      <w:r>
        <w:t xml:space="preserve"> </w:t>
      </w:r>
      <w:r>
        <w:rPr>
          <w:rFonts w:hint="eastAsia"/>
        </w:rPr>
        <w:t>воды</w:t>
      </w:r>
      <w:r>
        <w:t xml:space="preserve"> </w:t>
      </w:r>
      <w:r>
        <w:rPr>
          <w:rFonts w:hint="eastAsia"/>
        </w:rPr>
        <w:t>в</w:t>
      </w:r>
      <w:r>
        <w:t xml:space="preserve"> </w:t>
      </w:r>
      <w:r>
        <w:rPr>
          <w:rFonts w:hint="eastAsia"/>
        </w:rPr>
        <w:t>городских</w:t>
      </w:r>
      <w:r>
        <w:t xml:space="preserve"> </w:t>
      </w:r>
      <w:r>
        <w:rPr>
          <w:rFonts w:hint="eastAsia"/>
        </w:rPr>
        <w:t>водных</w:t>
      </w:r>
      <w:r>
        <w:t xml:space="preserve"> </w:t>
      </w:r>
      <w:r>
        <w:rPr>
          <w:rFonts w:hint="eastAsia"/>
        </w:rPr>
        <w:t>объектах</w:t>
      </w:r>
      <w:r>
        <w:t xml:space="preserve">. </w:t>
      </w:r>
      <w:r>
        <w:rPr>
          <w:rFonts w:hint="eastAsia"/>
        </w:rPr>
        <w:t>Международная</w:t>
      </w:r>
      <w:r>
        <w:t xml:space="preserve"> </w:t>
      </w:r>
      <w:r>
        <w:rPr>
          <w:rFonts w:hint="eastAsia"/>
        </w:rPr>
        <w:t>науч</w:t>
      </w:r>
      <w:r>
        <w:t>.-</w:t>
      </w:r>
      <w:r>
        <w:rPr>
          <w:rFonts w:hint="eastAsia"/>
        </w:rPr>
        <w:t>техн</w:t>
      </w:r>
      <w:r>
        <w:t xml:space="preserve">. </w:t>
      </w:r>
      <w:r>
        <w:rPr>
          <w:rFonts w:hint="eastAsia"/>
        </w:rPr>
        <w:t>конференция</w:t>
      </w:r>
      <w:r>
        <w:t xml:space="preserve"> </w:t>
      </w:r>
      <w:r>
        <w:rPr>
          <w:rFonts w:hint="eastAsia"/>
        </w:rPr>
        <w:t>«</w:t>
      </w:r>
      <w:r>
        <w:rPr>
          <w:rFonts w:hint="eastAsia"/>
        </w:rPr>
        <w:t>Совершенствование</w:t>
      </w:r>
      <w:r>
        <w:t xml:space="preserve"> </w:t>
      </w:r>
      <w:r>
        <w:rPr>
          <w:rFonts w:hint="eastAsia"/>
        </w:rPr>
        <w:t>турбоустановок</w:t>
      </w:r>
      <w:r>
        <w:t xml:space="preserve"> </w:t>
      </w:r>
      <w:r>
        <w:rPr>
          <w:rFonts w:hint="eastAsia"/>
        </w:rPr>
        <w:t>методами</w:t>
      </w:r>
      <w:r>
        <w:t xml:space="preserve"> </w:t>
      </w:r>
      <w:r>
        <w:rPr>
          <w:rFonts w:hint="eastAsia"/>
        </w:rPr>
        <w:t>математиче</w:t>
      </w:r>
      <w:r>
        <w:t>-</w:t>
      </w:r>
      <w:r>
        <w:rPr>
          <w:rFonts w:hint="eastAsia"/>
        </w:rPr>
        <w:t>ского</w:t>
      </w:r>
      <w:r>
        <w:t xml:space="preserve"> </w:t>
      </w:r>
      <w:r>
        <w:rPr>
          <w:rFonts w:hint="eastAsia"/>
        </w:rPr>
        <w:t>и</w:t>
      </w:r>
      <w:r>
        <w:t xml:space="preserve"> </w:t>
      </w:r>
      <w:r>
        <w:rPr>
          <w:rFonts w:hint="eastAsia"/>
        </w:rPr>
        <w:t>физического</w:t>
      </w:r>
      <w:r>
        <w:t xml:space="preserve"> </w:t>
      </w:r>
      <w:r>
        <w:rPr>
          <w:rFonts w:hint="eastAsia"/>
        </w:rPr>
        <w:t>моделирования</w:t>
      </w:r>
      <w:r>
        <w:rPr>
          <w:rFonts w:hint="eastAsia"/>
        </w:rPr>
        <w:t>»</w:t>
      </w:r>
      <w:r>
        <w:t xml:space="preserve">. 21-25 </w:t>
      </w:r>
      <w:r>
        <w:rPr>
          <w:rFonts w:hint="eastAsia"/>
        </w:rPr>
        <w:t>сентября</w:t>
      </w:r>
      <w:r>
        <w:t xml:space="preserve"> 2009</w:t>
      </w:r>
      <w:r>
        <w:rPr>
          <w:rFonts w:hint="eastAsia"/>
        </w:rPr>
        <w:t>г</w:t>
      </w:r>
      <w:r>
        <w:t xml:space="preserve">. </w:t>
      </w:r>
      <w:r>
        <w:rPr>
          <w:rFonts w:hint="eastAsia"/>
        </w:rPr>
        <w:t>Харьков</w:t>
      </w:r>
      <w:r>
        <w:t xml:space="preserve">, </w:t>
      </w:r>
      <w:r>
        <w:rPr>
          <w:rFonts w:hint="eastAsia"/>
        </w:rPr>
        <w:t>Ук</w:t>
      </w:r>
      <w:r>
        <w:rPr>
          <w:rFonts w:hint="eastAsia"/>
        </w:rPr>
        <w:t>¬</w:t>
      </w:r>
      <w:r>
        <w:rPr>
          <w:rFonts w:hint="eastAsia"/>
        </w:rPr>
        <w:t>раина</w:t>
      </w:r>
      <w:r>
        <w:t>.</w:t>
      </w:r>
    </w:p>
    <w:sectPr w:rsidR="004D1D52" w:rsidRPr="001B0BCE" w:rsidSect="0058005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3011" w14:textId="77777777" w:rsidR="00580055" w:rsidRDefault="00580055">
      <w:pPr>
        <w:spacing w:after="0" w:line="240" w:lineRule="auto"/>
      </w:pPr>
      <w:r>
        <w:separator/>
      </w:r>
    </w:p>
  </w:endnote>
  <w:endnote w:type="continuationSeparator" w:id="0">
    <w:p w14:paraId="643D93BE" w14:textId="77777777" w:rsidR="00580055" w:rsidRDefault="0058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80F3" w14:textId="77777777" w:rsidR="00580055" w:rsidRDefault="00580055"/>
    <w:p w14:paraId="7D6DB7D3" w14:textId="77777777" w:rsidR="00580055" w:rsidRDefault="00580055"/>
    <w:p w14:paraId="753219C7" w14:textId="77777777" w:rsidR="00580055" w:rsidRDefault="00580055"/>
    <w:p w14:paraId="1E13D883" w14:textId="77777777" w:rsidR="00580055" w:rsidRDefault="00580055"/>
    <w:p w14:paraId="7A65DEBF" w14:textId="77777777" w:rsidR="00580055" w:rsidRDefault="00580055"/>
    <w:p w14:paraId="311F3854" w14:textId="77777777" w:rsidR="00580055" w:rsidRDefault="00580055"/>
    <w:p w14:paraId="15C0BA92" w14:textId="77777777" w:rsidR="00580055" w:rsidRDefault="0058005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BC036A3" wp14:editId="27FCDA1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109B2" w14:textId="77777777" w:rsidR="00580055" w:rsidRDefault="0058005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C036A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AE109B2" w14:textId="77777777" w:rsidR="00580055" w:rsidRDefault="0058005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DC23487" w14:textId="77777777" w:rsidR="00580055" w:rsidRDefault="00580055"/>
    <w:p w14:paraId="3E65EF71" w14:textId="77777777" w:rsidR="00580055" w:rsidRDefault="00580055"/>
    <w:p w14:paraId="679F9811" w14:textId="77777777" w:rsidR="00580055" w:rsidRDefault="0058005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A486EA4" wp14:editId="37C956D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F1326" w14:textId="77777777" w:rsidR="00580055" w:rsidRDefault="00580055"/>
                          <w:p w14:paraId="71DE696D" w14:textId="77777777" w:rsidR="00580055" w:rsidRDefault="0058005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486EA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E8F1326" w14:textId="77777777" w:rsidR="00580055" w:rsidRDefault="00580055"/>
                    <w:p w14:paraId="71DE696D" w14:textId="77777777" w:rsidR="00580055" w:rsidRDefault="0058005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099B218" w14:textId="77777777" w:rsidR="00580055" w:rsidRDefault="00580055"/>
    <w:p w14:paraId="53522E77" w14:textId="77777777" w:rsidR="00580055" w:rsidRDefault="00580055">
      <w:pPr>
        <w:rPr>
          <w:sz w:val="2"/>
          <w:szCs w:val="2"/>
        </w:rPr>
      </w:pPr>
    </w:p>
    <w:p w14:paraId="12CD6CDD" w14:textId="77777777" w:rsidR="00580055" w:rsidRDefault="00580055"/>
    <w:p w14:paraId="6DD627C2" w14:textId="77777777" w:rsidR="00580055" w:rsidRDefault="00580055">
      <w:pPr>
        <w:spacing w:after="0" w:line="240" w:lineRule="auto"/>
      </w:pPr>
    </w:p>
  </w:footnote>
  <w:footnote w:type="continuationSeparator" w:id="0">
    <w:p w14:paraId="36F91D41" w14:textId="77777777" w:rsidR="00580055" w:rsidRDefault="00580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55"/>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16597</TotalTime>
  <Pages>76</Pages>
  <Words>12178</Words>
  <Characters>69417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81433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2567</cp:revision>
  <cp:lastPrinted>2009-02-06T05:36:00Z</cp:lastPrinted>
  <dcterms:created xsi:type="dcterms:W3CDTF">2024-04-09T10:20:00Z</dcterms:created>
  <dcterms:modified xsi:type="dcterms:W3CDTF">2024-04-29T11:10:00Z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